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F" w:rsidRPr="00955CB5" w:rsidRDefault="00955CB5" w:rsidP="00955CB5">
      <w:r w:rsidRPr="00FC5A63">
        <w:rPr>
          <w:rStyle w:val="afffffa"/>
          <w:rFonts w:ascii="Times New Roman" w:hAnsi="Times New Roman" w:cs="Times New Roman"/>
          <w:sz w:val="24"/>
          <w:szCs w:val="24"/>
        </w:rPr>
        <w:t xml:space="preserve">Карпенко </w:t>
      </w:r>
      <w:r w:rsidRPr="00FC5A63">
        <w:rPr>
          <w:rStyle w:val="afffffa"/>
          <w:rFonts w:ascii="Times New Roman" w:hAnsi="Times New Roman" w:cs="Times New Roman"/>
          <w:sz w:val="24"/>
          <w:szCs w:val="24"/>
          <w:lang w:eastAsia="ru-RU" w:bidi="ru-RU"/>
        </w:rPr>
        <w:t xml:space="preserve">Ганна </w:t>
      </w:r>
      <w:r w:rsidRPr="00FC5A63">
        <w:rPr>
          <w:rStyle w:val="afffffa"/>
          <w:rFonts w:ascii="Times New Roman" w:hAnsi="Times New Roman" w:cs="Times New Roman"/>
          <w:sz w:val="24"/>
          <w:szCs w:val="24"/>
        </w:rPr>
        <w:t>Володимирівна</w:t>
      </w:r>
      <w:r w:rsidRPr="00FC5A63">
        <w:rPr>
          <w:rFonts w:ascii="Times New Roman" w:hAnsi="Times New Roman" w:cs="Times New Roman"/>
          <w:sz w:val="24"/>
          <w:szCs w:val="24"/>
        </w:rPr>
        <w:t>, завідувач аспіранту</w:t>
      </w:r>
      <w:r w:rsidRPr="00FC5A63">
        <w:rPr>
          <w:rFonts w:ascii="Times New Roman" w:hAnsi="Times New Roman" w:cs="Times New Roman"/>
          <w:sz w:val="24"/>
          <w:szCs w:val="24"/>
        </w:rPr>
        <w:softHyphen/>
        <w:t>рою Запорізької державної інженерної академії: «Законо</w:t>
      </w:r>
      <w:r w:rsidRPr="00FC5A63">
        <w:rPr>
          <w:rFonts w:ascii="Times New Roman" w:hAnsi="Times New Roman" w:cs="Times New Roman"/>
          <w:sz w:val="24"/>
          <w:szCs w:val="24"/>
        </w:rPr>
        <w:softHyphen/>
        <w:t>мірності формування структури та властивостей низько- щільних вуглецевих композиційних матеріалів для теплоі</w:t>
      </w:r>
      <w:r w:rsidRPr="00FC5A63">
        <w:rPr>
          <w:rFonts w:ascii="Times New Roman" w:hAnsi="Times New Roman" w:cs="Times New Roman"/>
          <w:sz w:val="24"/>
          <w:szCs w:val="24"/>
        </w:rPr>
        <w:softHyphen/>
        <w:t>золяції електровакуумного обладнання» (05.02.01 - мате</w:t>
      </w:r>
      <w:r w:rsidRPr="00FC5A63">
        <w:rPr>
          <w:rFonts w:ascii="Times New Roman" w:hAnsi="Times New Roman" w:cs="Times New Roman"/>
          <w:sz w:val="24"/>
          <w:szCs w:val="24"/>
        </w:rPr>
        <w:softHyphen/>
        <w:t xml:space="preserve">ріалознавство). Спецрада </w:t>
      </w:r>
      <w:r w:rsidRPr="00FC5A63">
        <w:rPr>
          <w:rFonts w:ascii="Times New Roman" w:hAnsi="Times New Roman" w:cs="Times New Roman"/>
          <w:sz w:val="24"/>
          <w:szCs w:val="24"/>
          <w:lang w:eastAsia="ru-RU" w:bidi="ru-RU"/>
        </w:rPr>
        <w:t xml:space="preserve">К </w:t>
      </w:r>
      <w:r w:rsidRPr="00FC5A63">
        <w:rPr>
          <w:rFonts w:ascii="Times New Roman" w:hAnsi="Times New Roman" w:cs="Times New Roman"/>
          <w:sz w:val="24"/>
          <w:szCs w:val="24"/>
        </w:rPr>
        <w:t>67.111.01 у Херсонській дер</w:t>
      </w:r>
      <w:r w:rsidRPr="00FC5A63">
        <w:rPr>
          <w:rFonts w:ascii="Times New Roman" w:hAnsi="Times New Roman" w:cs="Times New Roman"/>
          <w:sz w:val="24"/>
          <w:szCs w:val="24"/>
        </w:rPr>
        <w:softHyphen/>
        <w:t>жавній морській академії</w:t>
      </w:r>
      <w:bookmarkStart w:id="0" w:name="_GoBack"/>
      <w:bookmarkEnd w:id="0"/>
    </w:p>
    <w:sectPr w:rsidR="0093543F" w:rsidRPr="00955CB5"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51" w:rsidRDefault="00E92A51">
      <w:pPr>
        <w:spacing w:after="0" w:line="240" w:lineRule="auto"/>
      </w:pPr>
      <w:r>
        <w:separator/>
      </w:r>
    </w:p>
  </w:endnote>
  <w:endnote w:type="continuationSeparator" w:id="0">
    <w:p w:rsidR="00E92A51" w:rsidRDefault="00E9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E92A51">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59776;mso-wrap-style:none;mso-wrap-distance-left:5pt;mso-wrap-distance-right:5pt;mso-position-horizontal-relative:page;mso-position-vertical-relative:page" wrapcoords="0 0" filled="f" stroked="f">
          <v:textbox style="mso-next-textbox:#_x0000_s2289;mso-fit-shape-to-text:t" inset="0,0,0,0">
            <w:txbxContent>
              <w:p w:rsidR="00226461" w:rsidRDefault="00374C8F">
                <w:pPr>
                  <w:spacing w:line="240" w:lineRule="auto"/>
                </w:pPr>
                <w:r>
                  <w:rPr>
                    <w:rStyle w:val="afffff9"/>
                    <w:b w:val="0"/>
                    <w:bCs w:val="0"/>
                  </w:rPr>
                  <w:fldChar w:fldCharType="begin"/>
                </w:r>
                <w:r>
                  <w:rPr>
                    <w:rStyle w:val="afffff9"/>
                    <w:b w:val="0"/>
                    <w:bCs w:val="0"/>
                  </w:rPr>
                  <w:instrText xml:space="preserve"> PAGE \* MERGEFORMAT </w:instrText>
                </w:r>
                <w:r>
                  <w:rPr>
                    <w:rStyle w:val="afffff9"/>
                    <w:b w:val="0"/>
                    <w:bCs w:val="0"/>
                  </w:rPr>
                  <w:fldChar w:fldCharType="separate"/>
                </w:r>
                <w:r w:rsidR="00226461">
                  <w:rPr>
                    <w:rStyle w:val="afffff9"/>
                    <w:b w:val="0"/>
                    <w:bCs w:val="0"/>
                  </w:rPr>
                  <w:t>#</w:t>
                </w:r>
                <w:r>
                  <w:rPr>
                    <w:rStyle w:val="afffff9"/>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51" w:rsidRDefault="00E92A51"/>
    <w:p w:rsidR="00E92A51" w:rsidRDefault="00E92A51"/>
    <w:p w:rsidR="00E92A51" w:rsidRDefault="00E92A51"/>
    <w:p w:rsidR="00E92A51" w:rsidRDefault="00E92A51"/>
    <w:p w:rsidR="00E92A51" w:rsidRDefault="00E92A51">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E92A51" w:rsidRDefault="00E92A5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C35AA8">
                    <w:rPr>
                      <w:rStyle w:val="afffff9"/>
                      <w:b w:val="0"/>
                      <w:bCs w:val="0"/>
                      <w:noProof/>
                    </w:rPr>
                    <w:t>33</w:t>
                  </w:r>
                  <w:r>
                    <w:rPr>
                      <w:rStyle w:val="afffff9"/>
                      <w:b w:val="0"/>
                      <w:bCs w:val="0"/>
                      <w:noProof/>
                    </w:rPr>
                    <w:fldChar w:fldCharType="end"/>
                  </w:r>
                </w:p>
              </w:txbxContent>
            </v:textbox>
            <w10:wrap anchorx="page" anchory="page"/>
          </v:shape>
        </w:pict>
      </w:r>
    </w:p>
    <w:p w:rsidR="00E92A51" w:rsidRDefault="00E92A51"/>
    <w:p w:rsidR="00E92A51" w:rsidRDefault="00E92A51"/>
    <w:p w:rsidR="00E92A51" w:rsidRDefault="00E92A51">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E92A51" w:rsidRDefault="00E92A51"/>
              </w:txbxContent>
            </v:textbox>
            <w10:wrap anchorx="page" anchory="page"/>
          </v:shape>
        </w:pict>
      </w:r>
    </w:p>
    <w:p w:rsidR="00E92A51" w:rsidRDefault="00E92A51"/>
    <w:p w:rsidR="00E92A51" w:rsidRDefault="00E92A51">
      <w:pPr>
        <w:rPr>
          <w:sz w:val="2"/>
          <w:szCs w:val="2"/>
        </w:rPr>
      </w:pPr>
    </w:p>
    <w:p w:rsidR="00E92A51" w:rsidRDefault="00E92A51"/>
    <w:p w:rsidR="00E92A51" w:rsidRDefault="00E92A51">
      <w:pPr>
        <w:spacing w:after="0" w:line="240" w:lineRule="auto"/>
      </w:pPr>
    </w:p>
  </w:footnote>
  <w:footnote w:type="continuationSeparator" w:id="0">
    <w:p w:rsidR="00E92A51" w:rsidRDefault="00E9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Default="00226461"/>
  <w:p w:rsidR="00226461" w:rsidRDefault="0022646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61" w:rsidRPr="006E463D" w:rsidRDefault="00226461" w:rsidP="006E463D">
    <w:pPr>
      <w:pStyle w:val="affffffff6"/>
      <w:jc w:val="center"/>
      <w:rPr>
        <w:rFonts w:ascii="Verdana" w:hAnsi="Verdana" w:cs="Verdana"/>
      </w:rP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8E62E99A"/>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15:restartNumberingAfterBreak="0">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15:restartNumberingAfterBreak="0">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15:restartNumberingAfterBreak="0">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15:restartNumberingAfterBreak="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15:restartNumberingAfterBreak="0">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15:restartNumberingAfterBreak="0">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15:restartNumberingAfterBreak="0">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15:restartNumberingAfterBreak="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15:restartNumberingAfterBreak="0">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15:restartNumberingAfterBreak="0">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15:restartNumberingAfterBreak="0">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15:restartNumberingAfterBreak="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15:restartNumberingAfterBreak="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15:restartNumberingAfterBreak="0">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15:restartNumberingAfterBreak="0">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15:restartNumberingAfterBreak="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15:restartNumberingAfterBreak="0">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15:restartNumberingAfterBreak="0">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15:restartNumberingAfterBreak="0">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15:restartNumberingAfterBreak="0">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15:restartNumberingAfterBreak="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15:restartNumberingAfterBreak="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15:restartNumberingAfterBreak="0">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15:restartNumberingAfterBreak="0">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15:restartNumberingAfterBreak="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15:restartNumberingAfterBreak="0">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15:restartNumberingAfterBreak="0">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15:restartNumberingAfterBreak="0">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15:restartNumberingAfterBreak="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15:restartNumberingAfterBreak="0">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15:restartNumberingAfterBreak="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15:restartNumberingAfterBreak="0">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15:restartNumberingAfterBreak="0">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15:restartNumberingAfterBreak="0">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15:restartNumberingAfterBreak="0">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15:restartNumberingAfterBreak="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15:restartNumberingAfterBreak="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15:restartNumberingAfterBreak="0">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15:restartNumberingAfterBreak="0">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15:restartNumberingAfterBreak="0">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15:restartNumberingAfterBreak="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15:restartNumberingAfterBreak="0">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15:restartNumberingAfterBreak="0">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15:restartNumberingAfterBreak="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15:restartNumberingAfterBreak="0">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15:restartNumberingAfterBreak="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15:restartNumberingAfterBreak="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15:restartNumberingAfterBreak="0">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15:restartNumberingAfterBreak="0">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15:restartNumberingAfterBreak="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15:restartNumberingAfterBreak="0">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15:restartNumberingAfterBreak="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15:restartNumberingAfterBreak="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15:restartNumberingAfterBreak="0">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15:restartNumberingAfterBreak="0">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15:restartNumberingAfterBreak="0">
    <w:nsid w:val="03336FFC"/>
    <w:multiLevelType w:val="singleLevel"/>
    <w:tmpl w:val="AED823C0"/>
    <w:lvl w:ilvl="0">
      <w:start w:val="7"/>
      <w:numFmt w:val="decimal"/>
      <w:lvlText w:val="%1."/>
      <w:legacy w:legacy="1" w:legacySpace="0" w:legacyIndent="590"/>
      <w:lvlJc w:val="left"/>
      <w:rPr>
        <w:rFonts w:ascii="Times New Roman" w:hAnsi="Times New Roman" w:cs="Times New Roman" w:hint="default"/>
      </w:rPr>
    </w:lvl>
  </w:abstractNum>
  <w:abstractNum w:abstractNumId="75" w15:restartNumberingAfterBreak="0">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6" w15:restartNumberingAfterBreak="0">
    <w:nsid w:val="04EB69B1"/>
    <w:multiLevelType w:val="singleLevel"/>
    <w:tmpl w:val="D33655C2"/>
    <w:lvl w:ilvl="0">
      <w:start w:val="2"/>
      <w:numFmt w:val="decimal"/>
      <w:lvlText w:val="%1."/>
      <w:legacy w:legacy="1" w:legacySpace="0" w:legacyIndent="720"/>
      <w:lvlJc w:val="left"/>
      <w:rPr>
        <w:rFonts w:ascii="Times New Roman" w:hAnsi="Times New Roman" w:cs="Times New Roman" w:hint="default"/>
      </w:rPr>
    </w:lvl>
  </w:abstractNum>
  <w:abstractNum w:abstractNumId="77" w15:restartNumberingAfterBreak="0">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8" w15:restartNumberingAfterBreak="0">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15:restartNumberingAfterBreak="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15:restartNumberingAfterBreak="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15:restartNumberingAfterBreak="0">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6" w15:restartNumberingAfterBreak="0">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B056DD"/>
    <w:multiLevelType w:val="singleLevel"/>
    <w:tmpl w:val="63C4C29C"/>
    <w:lvl w:ilvl="0">
      <w:start w:val="1"/>
      <w:numFmt w:val="decimal"/>
      <w:lvlText w:val="%1."/>
      <w:legacy w:legacy="1" w:legacySpace="0" w:legacyIndent="360"/>
      <w:lvlJc w:val="left"/>
      <w:rPr>
        <w:rFonts w:ascii="Times New Roman" w:hAnsi="Times New Roman" w:cs="Times New Roman" w:hint="default"/>
      </w:rPr>
    </w:lvl>
  </w:abstractNum>
  <w:abstractNum w:abstractNumId="89" w15:restartNumberingAfterBreak="0">
    <w:nsid w:val="25543E69"/>
    <w:multiLevelType w:val="singleLevel"/>
    <w:tmpl w:val="F12A5A00"/>
    <w:lvl w:ilvl="0">
      <w:start w:val="1"/>
      <w:numFmt w:val="decimal"/>
      <w:lvlText w:val="%1."/>
      <w:legacy w:legacy="1" w:legacySpace="0" w:legacyIndent="360"/>
      <w:lvlJc w:val="left"/>
      <w:rPr>
        <w:rFonts w:ascii="Times New Roman" w:hAnsi="Times New Roman" w:cs="Times New Roman" w:hint="default"/>
      </w:rPr>
    </w:lvl>
  </w:abstractNum>
  <w:abstractNum w:abstractNumId="90" w15:restartNumberingAfterBreak="0">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6A383F"/>
    <w:multiLevelType w:val="multilevel"/>
    <w:tmpl w:val="2C729572"/>
    <w:lvl w:ilvl="0">
      <w:start w:val="3"/>
      <w:numFmt w:val="decimal"/>
      <w:lvlText w:val="26.207.%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C7D11"/>
    <w:multiLevelType w:val="singleLevel"/>
    <w:tmpl w:val="824AF28E"/>
    <w:lvl w:ilvl="0">
      <w:start w:val="3"/>
      <w:numFmt w:val="decimal"/>
      <w:lvlText w:val="%1."/>
      <w:legacy w:legacy="1" w:legacySpace="0" w:legacyIndent="283"/>
      <w:lvlJc w:val="left"/>
      <w:rPr>
        <w:rFonts w:ascii="Times New Roman" w:hAnsi="Times New Roman" w:cs="Times New Roman" w:hint="default"/>
      </w:rPr>
    </w:lvl>
  </w:abstractNum>
  <w:abstractNum w:abstractNumId="94" w15:restartNumberingAfterBreak="0">
    <w:nsid w:val="42B55997"/>
    <w:multiLevelType w:val="singleLevel"/>
    <w:tmpl w:val="957C3DAE"/>
    <w:lvl w:ilvl="0">
      <w:start w:val="6"/>
      <w:numFmt w:val="decimal"/>
      <w:lvlText w:val="%1."/>
      <w:legacy w:legacy="1" w:legacySpace="0" w:legacyIndent="720"/>
      <w:lvlJc w:val="left"/>
      <w:rPr>
        <w:rFonts w:ascii="Times New Roman" w:hAnsi="Times New Roman" w:cs="Times New Roman" w:hint="default"/>
      </w:rPr>
    </w:lvl>
  </w:abstractNum>
  <w:abstractNum w:abstractNumId="95" w15:restartNumberingAfterBreak="0">
    <w:nsid w:val="438F7C87"/>
    <w:multiLevelType w:val="singleLevel"/>
    <w:tmpl w:val="4D94AF96"/>
    <w:lvl w:ilvl="0">
      <w:start w:val="7"/>
      <w:numFmt w:val="decimal"/>
      <w:lvlText w:val="%1."/>
      <w:legacy w:legacy="1" w:legacySpace="0" w:legacyIndent="566"/>
      <w:lvlJc w:val="left"/>
      <w:rPr>
        <w:rFonts w:ascii="Times New Roman" w:hAnsi="Times New Roman" w:cs="Times New Roman" w:hint="default"/>
      </w:rPr>
    </w:lvl>
  </w:abstractNum>
  <w:abstractNum w:abstractNumId="96" w15:restartNumberingAfterBreak="0">
    <w:nsid w:val="48D6757C"/>
    <w:multiLevelType w:val="singleLevel"/>
    <w:tmpl w:val="F350C660"/>
    <w:lvl w:ilvl="0">
      <w:start w:val="4"/>
      <w:numFmt w:val="decimal"/>
      <w:lvlText w:val="%1."/>
      <w:legacy w:legacy="1" w:legacySpace="0" w:legacyIndent="590"/>
      <w:lvlJc w:val="left"/>
      <w:rPr>
        <w:rFonts w:ascii="Times New Roman" w:hAnsi="Times New Roman" w:cs="Times New Roman" w:hint="default"/>
      </w:rPr>
    </w:lvl>
  </w:abstractNum>
  <w:abstractNum w:abstractNumId="97" w15:restartNumberingAfterBreak="0">
    <w:nsid w:val="59956779"/>
    <w:multiLevelType w:val="singleLevel"/>
    <w:tmpl w:val="D96EFC58"/>
    <w:lvl w:ilvl="0">
      <w:start w:val="1"/>
      <w:numFmt w:val="decimal"/>
      <w:lvlText w:val="%1."/>
      <w:legacy w:legacy="1" w:legacySpace="0" w:legacyIndent="566"/>
      <w:lvlJc w:val="left"/>
      <w:rPr>
        <w:rFonts w:ascii="Times New Roman" w:hAnsi="Times New Roman" w:cs="Times New Roman" w:hint="default"/>
      </w:rPr>
    </w:lvl>
  </w:abstractNum>
  <w:abstractNum w:abstractNumId="98" w15:restartNumberingAfterBreak="0">
    <w:nsid w:val="5C404A33"/>
    <w:multiLevelType w:val="singleLevel"/>
    <w:tmpl w:val="B3D6A2AA"/>
    <w:lvl w:ilvl="0">
      <w:start w:val="1"/>
      <w:numFmt w:val="decimal"/>
      <w:lvlText w:val="%1."/>
      <w:legacy w:legacy="1" w:legacySpace="0" w:legacyIndent="297"/>
      <w:lvlJc w:val="left"/>
      <w:rPr>
        <w:rFonts w:ascii="Times New Roman" w:hAnsi="Times New Roman" w:cs="Times New Roman" w:hint="default"/>
      </w:rPr>
    </w:lvl>
  </w:abstractNum>
  <w:abstractNum w:abstractNumId="99" w15:restartNumberingAfterBreak="0">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DB52AA"/>
    <w:multiLevelType w:val="singleLevel"/>
    <w:tmpl w:val="185CBF6E"/>
    <w:lvl w:ilvl="0">
      <w:start w:val="1"/>
      <w:numFmt w:val="decimal"/>
      <w:lvlText w:val="%1."/>
      <w:legacy w:legacy="1" w:legacySpace="0" w:legacyIndent="590"/>
      <w:lvlJc w:val="left"/>
      <w:rPr>
        <w:rFonts w:ascii="Times New Roman" w:hAnsi="Times New Roman" w:cs="Times New Roman" w:hint="default"/>
      </w:rPr>
    </w:lvl>
  </w:abstractNum>
  <w:abstractNum w:abstractNumId="101" w15:restartNumberingAfterBreak="0">
    <w:nsid w:val="6E0A3953"/>
    <w:multiLevelType w:val="singleLevel"/>
    <w:tmpl w:val="A96CFEE4"/>
    <w:lvl w:ilvl="0">
      <w:start w:val="10"/>
      <w:numFmt w:val="decimal"/>
      <w:lvlText w:val="%1."/>
      <w:legacy w:legacy="1" w:legacySpace="0" w:legacyIndent="422"/>
      <w:lvlJc w:val="left"/>
      <w:rPr>
        <w:rFonts w:ascii="Times New Roman" w:hAnsi="Times New Roman" w:cs="Times New Roman" w:hint="default"/>
      </w:rPr>
    </w:lvl>
  </w:abstractNum>
  <w:abstractNum w:abstractNumId="102" w15:restartNumberingAfterBreak="0">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710"/>
        <w:lvlJc w:val="left"/>
        <w:rPr>
          <w:rFonts w:ascii="Times New Roman" w:hAnsi="Times New Roman" w:cs="Times New Roman" w:hint="default"/>
        </w:rPr>
      </w:lvl>
    </w:lvlOverride>
  </w:num>
  <w:num w:numId="7">
    <w:abstractNumId w:val="89"/>
  </w:num>
  <w:num w:numId="8">
    <w:abstractNumId w:val="97"/>
  </w:num>
  <w:num w:numId="9">
    <w:abstractNumId w:val="95"/>
  </w:num>
  <w:num w:numId="10">
    <w:abstractNumId w:val="98"/>
  </w:num>
  <w:num w:numId="11">
    <w:abstractNumId w:val="101"/>
  </w:num>
  <w:num w:numId="12">
    <w:abstractNumId w:val="4"/>
    <w:lvlOverride w:ilvl="0">
      <w:lvl w:ilvl="0">
        <w:start w:val="65535"/>
        <w:numFmt w:val="bullet"/>
        <w:lvlText w:val="•"/>
        <w:legacy w:legacy="1" w:legacySpace="0" w:legacyIndent="734"/>
        <w:lvlJc w:val="left"/>
        <w:rPr>
          <w:rFonts w:ascii="Times New Roman" w:hAnsi="Times New Roman" w:cs="Times New Roman" w:hint="default"/>
        </w:rPr>
      </w:lvl>
    </w:lvlOverride>
  </w:num>
  <w:num w:numId="13">
    <w:abstractNumId w:val="88"/>
  </w:num>
  <w:num w:numId="14">
    <w:abstractNumId w:val="4"/>
    <w:lvlOverride w:ilvl="0">
      <w:lvl w:ilvl="0">
        <w:start w:val="65535"/>
        <w:numFmt w:val="bullet"/>
        <w:lvlText w:val="•"/>
        <w:legacy w:legacy="1" w:legacySpace="0" w:legacyIndent="557"/>
        <w:lvlJc w:val="left"/>
        <w:rPr>
          <w:rFonts w:ascii="Times New Roman" w:hAnsi="Times New Roman" w:cs="Times New Roman" w:hint="default"/>
        </w:rPr>
      </w:lvl>
    </w:lvlOverride>
  </w:num>
  <w:num w:numId="15">
    <w:abstractNumId w:val="4"/>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93"/>
  </w:num>
  <w:num w:numId="17">
    <w:abstractNumId w:val="4"/>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84"/>
        <w:lvlJc w:val="left"/>
        <w:rPr>
          <w:rFonts w:ascii="Courier New" w:hAnsi="Courier New" w:cs="Courier New" w:hint="default"/>
        </w:rPr>
      </w:lvl>
    </w:lvlOverride>
  </w:num>
  <w:num w:numId="19">
    <w:abstractNumId w:val="100"/>
  </w:num>
  <w:num w:numId="20">
    <w:abstractNumId w:val="96"/>
  </w:num>
  <w:num w:numId="21">
    <w:abstractNumId w:val="74"/>
  </w:num>
  <w:num w:numId="22">
    <w:abstractNumId w:val="76"/>
  </w:num>
  <w:num w:numId="23">
    <w:abstractNumId w:val="94"/>
  </w:num>
  <w:num w:numId="24">
    <w:abstractNumId w:val="9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9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DFD"/>
    <w:rsid w:val="00003E4C"/>
    <w:rsid w:val="00004058"/>
    <w:rsid w:val="000040F6"/>
    <w:rsid w:val="0000417D"/>
    <w:rsid w:val="000041AD"/>
    <w:rsid w:val="00004225"/>
    <w:rsid w:val="00004259"/>
    <w:rsid w:val="000044F7"/>
    <w:rsid w:val="000046CF"/>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6C4"/>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C1"/>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D"/>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D39"/>
    <w:rsid w:val="00043F18"/>
    <w:rsid w:val="00043F69"/>
    <w:rsid w:val="0004441F"/>
    <w:rsid w:val="000445BC"/>
    <w:rsid w:val="00044667"/>
    <w:rsid w:val="00044726"/>
    <w:rsid w:val="00044776"/>
    <w:rsid w:val="0004494C"/>
    <w:rsid w:val="00044982"/>
    <w:rsid w:val="00044991"/>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8A"/>
    <w:rsid w:val="00050F8B"/>
    <w:rsid w:val="0005111B"/>
    <w:rsid w:val="000514DE"/>
    <w:rsid w:val="00051546"/>
    <w:rsid w:val="000516F8"/>
    <w:rsid w:val="0005171E"/>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3B"/>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B66"/>
    <w:rsid w:val="000C2C90"/>
    <w:rsid w:val="000C2D41"/>
    <w:rsid w:val="000C2DF5"/>
    <w:rsid w:val="000C2E36"/>
    <w:rsid w:val="000C2E52"/>
    <w:rsid w:val="000C2E6A"/>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ADD"/>
    <w:rsid w:val="000C5B0B"/>
    <w:rsid w:val="000C5C19"/>
    <w:rsid w:val="000C5DD7"/>
    <w:rsid w:val="000C5DF5"/>
    <w:rsid w:val="000C5E8D"/>
    <w:rsid w:val="000C5FFC"/>
    <w:rsid w:val="000C60B0"/>
    <w:rsid w:val="000C61D9"/>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0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9F5"/>
    <w:rsid w:val="000E5AAD"/>
    <w:rsid w:val="000E5AE2"/>
    <w:rsid w:val="000E5BD5"/>
    <w:rsid w:val="000E5D33"/>
    <w:rsid w:val="000E5D6E"/>
    <w:rsid w:val="000E5E97"/>
    <w:rsid w:val="000E5EC1"/>
    <w:rsid w:val="000E605B"/>
    <w:rsid w:val="000E6412"/>
    <w:rsid w:val="000E64BE"/>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6120"/>
    <w:rsid w:val="001162D3"/>
    <w:rsid w:val="00116438"/>
    <w:rsid w:val="00116483"/>
    <w:rsid w:val="001164D7"/>
    <w:rsid w:val="001165B0"/>
    <w:rsid w:val="00116711"/>
    <w:rsid w:val="00116A35"/>
    <w:rsid w:val="00116B0F"/>
    <w:rsid w:val="00116C5C"/>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71"/>
    <w:rsid w:val="001202AE"/>
    <w:rsid w:val="0012037A"/>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D49"/>
    <w:rsid w:val="00130DB3"/>
    <w:rsid w:val="00130E45"/>
    <w:rsid w:val="00130F30"/>
    <w:rsid w:val="00131000"/>
    <w:rsid w:val="00131076"/>
    <w:rsid w:val="00131112"/>
    <w:rsid w:val="0013111B"/>
    <w:rsid w:val="0013115C"/>
    <w:rsid w:val="001312CF"/>
    <w:rsid w:val="001313D4"/>
    <w:rsid w:val="00131586"/>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2C"/>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886"/>
    <w:rsid w:val="001A49BC"/>
    <w:rsid w:val="001A4A98"/>
    <w:rsid w:val="001A4B48"/>
    <w:rsid w:val="001A4BAE"/>
    <w:rsid w:val="001A4D08"/>
    <w:rsid w:val="001A4D55"/>
    <w:rsid w:val="001A4D7E"/>
    <w:rsid w:val="001A4E88"/>
    <w:rsid w:val="001A50BD"/>
    <w:rsid w:val="001A51E1"/>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A4"/>
    <w:rsid w:val="001C01F8"/>
    <w:rsid w:val="001C0295"/>
    <w:rsid w:val="001C0429"/>
    <w:rsid w:val="001C06E3"/>
    <w:rsid w:val="001C0717"/>
    <w:rsid w:val="001C074F"/>
    <w:rsid w:val="001C0800"/>
    <w:rsid w:val="001C0856"/>
    <w:rsid w:val="001C086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6"/>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67E"/>
    <w:rsid w:val="001D68A8"/>
    <w:rsid w:val="001D69EB"/>
    <w:rsid w:val="001D6AFE"/>
    <w:rsid w:val="001D6BF2"/>
    <w:rsid w:val="001D6C5B"/>
    <w:rsid w:val="001D6CB2"/>
    <w:rsid w:val="001D6E1C"/>
    <w:rsid w:val="001D7184"/>
    <w:rsid w:val="001D7449"/>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66C"/>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9"/>
    <w:rsid w:val="001F523A"/>
    <w:rsid w:val="001F5547"/>
    <w:rsid w:val="001F5554"/>
    <w:rsid w:val="001F55ED"/>
    <w:rsid w:val="001F586D"/>
    <w:rsid w:val="001F5B51"/>
    <w:rsid w:val="001F5B5B"/>
    <w:rsid w:val="001F5B65"/>
    <w:rsid w:val="001F5C3F"/>
    <w:rsid w:val="001F5D39"/>
    <w:rsid w:val="001F5ED7"/>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3F"/>
    <w:rsid w:val="002029E8"/>
    <w:rsid w:val="00202B2D"/>
    <w:rsid w:val="00202C6A"/>
    <w:rsid w:val="00202C6C"/>
    <w:rsid w:val="00202FCE"/>
    <w:rsid w:val="00203377"/>
    <w:rsid w:val="00203426"/>
    <w:rsid w:val="002034D3"/>
    <w:rsid w:val="00203540"/>
    <w:rsid w:val="00203911"/>
    <w:rsid w:val="00203AD7"/>
    <w:rsid w:val="00203CCB"/>
    <w:rsid w:val="00203E7D"/>
    <w:rsid w:val="00204148"/>
    <w:rsid w:val="00204529"/>
    <w:rsid w:val="0020458C"/>
    <w:rsid w:val="002045EE"/>
    <w:rsid w:val="00204613"/>
    <w:rsid w:val="002048CF"/>
    <w:rsid w:val="0020494E"/>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C39"/>
    <w:rsid w:val="00206C54"/>
    <w:rsid w:val="00206CA5"/>
    <w:rsid w:val="00206E86"/>
    <w:rsid w:val="00206F8A"/>
    <w:rsid w:val="002070F6"/>
    <w:rsid w:val="002071B8"/>
    <w:rsid w:val="0020726D"/>
    <w:rsid w:val="0020735B"/>
    <w:rsid w:val="002073E8"/>
    <w:rsid w:val="0020742C"/>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C"/>
    <w:rsid w:val="00217899"/>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C7C"/>
    <w:rsid w:val="00234CC5"/>
    <w:rsid w:val="00234CE1"/>
    <w:rsid w:val="00234D66"/>
    <w:rsid w:val="00234D8F"/>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3A"/>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CA4"/>
    <w:rsid w:val="00244E0A"/>
    <w:rsid w:val="00244F48"/>
    <w:rsid w:val="00244FD4"/>
    <w:rsid w:val="00245142"/>
    <w:rsid w:val="00245161"/>
    <w:rsid w:val="002451A6"/>
    <w:rsid w:val="0024520F"/>
    <w:rsid w:val="0024547E"/>
    <w:rsid w:val="00245808"/>
    <w:rsid w:val="002458B5"/>
    <w:rsid w:val="00245933"/>
    <w:rsid w:val="00245B4E"/>
    <w:rsid w:val="00245C37"/>
    <w:rsid w:val="00245E49"/>
    <w:rsid w:val="00245EA0"/>
    <w:rsid w:val="00245EB9"/>
    <w:rsid w:val="00245FCB"/>
    <w:rsid w:val="00245FEA"/>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A6F"/>
    <w:rsid w:val="00252AFF"/>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3E2"/>
    <w:rsid w:val="0025541E"/>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686"/>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002"/>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3AE"/>
    <w:rsid w:val="002B04B2"/>
    <w:rsid w:val="002B053E"/>
    <w:rsid w:val="002B0632"/>
    <w:rsid w:val="002B0890"/>
    <w:rsid w:val="002B089E"/>
    <w:rsid w:val="002B08D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DE"/>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BB9"/>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EE"/>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ADE"/>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51D"/>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A7"/>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8F"/>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AEC"/>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CF4"/>
    <w:rsid w:val="003B5DB3"/>
    <w:rsid w:val="003B5DB6"/>
    <w:rsid w:val="003B5DD7"/>
    <w:rsid w:val="003B5DE5"/>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9C8"/>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4D5"/>
    <w:rsid w:val="003C762C"/>
    <w:rsid w:val="003C76F5"/>
    <w:rsid w:val="003C77D9"/>
    <w:rsid w:val="003C7875"/>
    <w:rsid w:val="003C7887"/>
    <w:rsid w:val="003C7965"/>
    <w:rsid w:val="003C7980"/>
    <w:rsid w:val="003C7A20"/>
    <w:rsid w:val="003C7A70"/>
    <w:rsid w:val="003C7B71"/>
    <w:rsid w:val="003C7BA6"/>
    <w:rsid w:val="003C7BD0"/>
    <w:rsid w:val="003C7BF1"/>
    <w:rsid w:val="003C7C0B"/>
    <w:rsid w:val="003C7C2C"/>
    <w:rsid w:val="003C7C62"/>
    <w:rsid w:val="003C7DE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308"/>
    <w:rsid w:val="003D2336"/>
    <w:rsid w:val="003D24C0"/>
    <w:rsid w:val="003D24DF"/>
    <w:rsid w:val="003D25C5"/>
    <w:rsid w:val="003D270B"/>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91"/>
    <w:rsid w:val="003F376E"/>
    <w:rsid w:val="003F384E"/>
    <w:rsid w:val="003F3949"/>
    <w:rsid w:val="003F3E1F"/>
    <w:rsid w:val="003F3E98"/>
    <w:rsid w:val="003F3F11"/>
    <w:rsid w:val="003F4315"/>
    <w:rsid w:val="003F43D0"/>
    <w:rsid w:val="003F461A"/>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60"/>
    <w:rsid w:val="00404216"/>
    <w:rsid w:val="0040421F"/>
    <w:rsid w:val="0040449B"/>
    <w:rsid w:val="004044E1"/>
    <w:rsid w:val="0040450F"/>
    <w:rsid w:val="00404592"/>
    <w:rsid w:val="004045F9"/>
    <w:rsid w:val="00404626"/>
    <w:rsid w:val="0040467B"/>
    <w:rsid w:val="004046C6"/>
    <w:rsid w:val="00404763"/>
    <w:rsid w:val="004048B7"/>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BBC"/>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B46"/>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66C"/>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04"/>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24"/>
    <w:rsid w:val="004B35D8"/>
    <w:rsid w:val="004B36F9"/>
    <w:rsid w:val="004B3850"/>
    <w:rsid w:val="004B3891"/>
    <w:rsid w:val="004B38A4"/>
    <w:rsid w:val="004B3975"/>
    <w:rsid w:val="004B3A28"/>
    <w:rsid w:val="004B3A29"/>
    <w:rsid w:val="004B3B78"/>
    <w:rsid w:val="004B3C99"/>
    <w:rsid w:val="004B4138"/>
    <w:rsid w:val="004B41BF"/>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8E9"/>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87"/>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9A"/>
    <w:rsid w:val="004D66F6"/>
    <w:rsid w:val="004D6757"/>
    <w:rsid w:val="004D68F9"/>
    <w:rsid w:val="004D6A1F"/>
    <w:rsid w:val="004D6A3E"/>
    <w:rsid w:val="004D6AE1"/>
    <w:rsid w:val="004D6BDA"/>
    <w:rsid w:val="004D6C32"/>
    <w:rsid w:val="004D6D71"/>
    <w:rsid w:val="004D6DC0"/>
    <w:rsid w:val="004D6E4E"/>
    <w:rsid w:val="004D6EB0"/>
    <w:rsid w:val="004D6F01"/>
    <w:rsid w:val="004D6F33"/>
    <w:rsid w:val="004D7136"/>
    <w:rsid w:val="004D715A"/>
    <w:rsid w:val="004D724F"/>
    <w:rsid w:val="004D73A9"/>
    <w:rsid w:val="004D7559"/>
    <w:rsid w:val="004D75B4"/>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6C"/>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509"/>
    <w:rsid w:val="00583570"/>
    <w:rsid w:val="005835A1"/>
    <w:rsid w:val="005835CC"/>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1B3"/>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55"/>
    <w:rsid w:val="005B12CC"/>
    <w:rsid w:val="005B13F1"/>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C3E"/>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FD1"/>
    <w:rsid w:val="005D200D"/>
    <w:rsid w:val="005D21E3"/>
    <w:rsid w:val="005D224E"/>
    <w:rsid w:val="005D2313"/>
    <w:rsid w:val="005D23BC"/>
    <w:rsid w:val="005D23C6"/>
    <w:rsid w:val="005D2410"/>
    <w:rsid w:val="005D251B"/>
    <w:rsid w:val="005D266A"/>
    <w:rsid w:val="005D26B9"/>
    <w:rsid w:val="005D2821"/>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3A"/>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5C2"/>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80"/>
    <w:rsid w:val="00615CF2"/>
    <w:rsid w:val="00615DD4"/>
    <w:rsid w:val="00615E29"/>
    <w:rsid w:val="00615E4B"/>
    <w:rsid w:val="00615F68"/>
    <w:rsid w:val="00615FCD"/>
    <w:rsid w:val="006162C0"/>
    <w:rsid w:val="00616579"/>
    <w:rsid w:val="00616633"/>
    <w:rsid w:val="00616652"/>
    <w:rsid w:val="0061669C"/>
    <w:rsid w:val="00616762"/>
    <w:rsid w:val="00616937"/>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728"/>
    <w:rsid w:val="006258C8"/>
    <w:rsid w:val="00625AF2"/>
    <w:rsid w:val="00625D72"/>
    <w:rsid w:val="00625ED9"/>
    <w:rsid w:val="00625F7C"/>
    <w:rsid w:val="0062601F"/>
    <w:rsid w:val="00626073"/>
    <w:rsid w:val="006260AC"/>
    <w:rsid w:val="006261C8"/>
    <w:rsid w:val="00626245"/>
    <w:rsid w:val="00626287"/>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D95"/>
    <w:rsid w:val="00627E85"/>
    <w:rsid w:val="00627F47"/>
    <w:rsid w:val="00627F57"/>
    <w:rsid w:val="00627F74"/>
    <w:rsid w:val="00627FDC"/>
    <w:rsid w:val="00630034"/>
    <w:rsid w:val="00630052"/>
    <w:rsid w:val="006300A4"/>
    <w:rsid w:val="006302E0"/>
    <w:rsid w:val="006303E9"/>
    <w:rsid w:val="006304C5"/>
    <w:rsid w:val="0063076B"/>
    <w:rsid w:val="00630786"/>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831"/>
    <w:rsid w:val="006368DD"/>
    <w:rsid w:val="00636A01"/>
    <w:rsid w:val="00636CD3"/>
    <w:rsid w:val="00636D05"/>
    <w:rsid w:val="00636DAD"/>
    <w:rsid w:val="00636E86"/>
    <w:rsid w:val="00636FFD"/>
    <w:rsid w:val="0063701F"/>
    <w:rsid w:val="0063718F"/>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A2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8"/>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F94"/>
    <w:rsid w:val="006B2001"/>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490"/>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67"/>
    <w:rsid w:val="006D7FCE"/>
    <w:rsid w:val="006E000C"/>
    <w:rsid w:val="006E0026"/>
    <w:rsid w:val="006E0133"/>
    <w:rsid w:val="006E01C8"/>
    <w:rsid w:val="006E027E"/>
    <w:rsid w:val="006E02B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17"/>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929"/>
    <w:rsid w:val="00725989"/>
    <w:rsid w:val="00725997"/>
    <w:rsid w:val="00725AC2"/>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537"/>
    <w:rsid w:val="00747615"/>
    <w:rsid w:val="00747634"/>
    <w:rsid w:val="007477DE"/>
    <w:rsid w:val="007478E9"/>
    <w:rsid w:val="0074796C"/>
    <w:rsid w:val="00747A02"/>
    <w:rsid w:val="00747AA0"/>
    <w:rsid w:val="00747BB7"/>
    <w:rsid w:val="00747C66"/>
    <w:rsid w:val="00747D7F"/>
    <w:rsid w:val="00747DE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715"/>
    <w:rsid w:val="00760749"/>
    <w:rsid w:val="007608A7"/>
    <w:rsid w:val="00760931"/>
    <w:rsid w:val="00760DA7"/>
    <w:rsid w:val="00760E0C"/>
    <w:rsid w:val="00760EC8"/>
    <w:rsid w:val="00760F9D"/>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A8D"/>
    <w:rsid w:val="00775B5C"/>
    <w:rsid w:val="00775B86"/>
    <w:rsid w:val="00775BDC"/>
    <w:rsid w:val="00775F38"/>
    <w:rsid w:val="00775F6A"/>
    <w:rsid w:val="00775FA5"/>
    <w:rsid w:val="00776174"/>
    <w:rsid w:val="00776485"/>
    <w:rsid w:val="0077661F"/>
    <w:rsid w:val="007766CC"/>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29"/>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7FE"/>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BB"/>
    <w:rsid w:val="007E1631"/>
    <w:rsid w:val="007E166C"/>
    <w:rsid w:val="007E192F"/>
    <w:rsid w:val="007E19E3"/>
    <w:rsid w:val="007E1A04"/>
    <w:rsid w:val="007E1AA6"/>
    <w:rsid w:val="007E1ACD"/>
    <w:rsid w:val="007E1B7F"/>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12"/>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CE2"/>
    <w:rsid w:val="00836F10"/>
    <w:rsid w:val="00836F7D"/>
    <w:rsid w:val="008370B4"/>
    <w:rsid w:val="008371FF"/>
    <w:rsid w:val="00837298"/>
    <w:rsid w:val="00837390"/>
    <w:rsid w:val="0083747B"/>
    <w:rsid w:val="0083748A"/>
    <w:rsid w:val="0083752F"/>
    <w:rsid w:val="008375B2"/>
    <w:rsid w:val="0083761B"/>
    <w:rsid w:val="008378AD"/>
    <w:rsid w:val="0083795A"/>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EE"/>
    <w:rsid w:val="008465DB"/>
    <w:rsid w:val="00846604"/>
    <w:rsid w:val="008466CE"/>
    <w:rsid w:val="008467CB"/>
    <w:rsid w:val="00846A7C"/>
    <w:rsid w:val="00846BFD"/>
    <w:rsid w:val="00846CA3"/>
    <w:rsid w:val="00846D46"/>
    <w:rsid w:val="00846D64"/>
    <w:rsid w:val="00846F61"/>
    <w:rsid w:val="00846F94"/>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18"/>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76"/>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52"/>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31"/>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89"/>
    <w:rsid w:val="00887D0B"/>
    <w:rsid w:val="00887E4D"/>
    <w:rsid w:val="00887E5F"/>
    <w:rsid w:val="00887E84"/>
    <w:rsid w:val="00887EAD"/>
    <w:rsid w:val="00887F57"/>
    <w:rsid w:val="00887F81"/>
    <w:rsid w:val="00887F88"/>
    <w:rsid w:val="00890048"/>
    <w:rsid w:val="0089013E"/>
    <w:rsid w:val="0089050B"/>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0DD"/>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DD7"/>
    <w:rsid w:val="008A1E1C"/>
    <w:rsid w:val="008A1E27"/>
    <w:rsid w:val="008A1F14"/>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B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671"/>
    <w:rsid w:val="008D0838"/>
    <w:rsid w:val="008D086D"/>
    <w:rsid w:val="008D08CB"/>
    <w:rsid w:val="008D0975"/>
    <w:rsid w:val="008D0AC7"/>
    <w:rsid w:val="008D0AFE"/>
    <w:rsid w:val="008D0DC2"/>
    <w:rsid w:val="008D0F91"/>
    <w:rsid w:val="008D0FEB"/>
    <w:rsid w:val="008D1155"/>
    <w:rsid w:val="008D1166"/>
    <w:rsid w:val="008D1377"/>
    <w:rsid w:val="008D13A0"/>
    <w:rsid w:val="008D13C7"/>
    <w:rsid w:val="008D19FE"/>
    <w:rsid w:val="008D1C32"/>
    <w:rsid w:val="008D1C7E"/>
    <w:rsid w:val="008D1CB3"/>
    <w:rsid w:val="008D1CB7"/>
    <w:rsid w:val="008D1D90"/>
    <w:rsid w:val="008D1FF7"/>
    <w:rsid w:val="008D210A"/>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DCC"/>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FC"/>
    <w:rsid w:val="008D7814"/>
    <w:rsid w:val="008D7829"/>
    <w:rsid w:val="008D784A"/>
    <w:rsid w:val="008D786B"/>
    <w:rsid w:val="008D793B"/>
    <w:rsid w:val="008D7AA2"/>
    <w:rsid w:val="008D7FE7"/>
    <w:rsid w:val="008E0081"/>
    <w:rsid w:val="008E019D"/>
    <w:rsid w:val="008E02B3"/>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36"/>
    <w:rsid w:val="008F2D4B"/>
    <w:rsid w:val="008F2E77"/>
    <w:rsid w:val="008F2EC3"/>
    <w:rsid w:val="008F30B2"/>
    <w:rsid w:val="008F30F1"/>
    <w:rsid w:val="008F314B"/>
    <w:rsid w:val="008F31A7"/>
    <w:rsid w:val="008F3268"/>
    <w:rsid w:val="008F32A3"/>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915"/>
    <w:rsid w:val="00906AFC"/>
    <w:rsid w:val="00906CAD"/>
    <w:rsid w:val="00906CFC"/>
    <w:rsid w:val="00906D6A"/>
    <w:rsid w:val="00906D8D"/>
    <w:rsid w:val="00907154"/>
    <w:rsid w:val="00907181"/>
    <w:rsid w:val="0090732F"/>
    <w:rsid w:val="009073A2"/>
    <w:rsid w:val="00907452"/>
    <w:rsid w:val="009074D4"/>
    <w:rsid w:val="009074F0"/>
    <w:rsid w:val="00907618"/>
    <w:rsid w:val="0090761B"/>
    <w:rsid w:val="0090769D"/>
    <w:rsid w:val="00907727"/>
    <w:rsid w:val="0090798D"/>
    <w:rsid w:val="00907B05"/>
    <w:rsid w:val="00907B28"/>
    <w:rsid w:val="00907BC1"/>
    <w:rsid w:val="00907C3E"/>
    <w:rsid w:val="00907E32"/>
    <w:rsid w:val="00907ED2"/>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943"/>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328"/>
    <w:rsid w:val="009304E0"/>
    <w:rsid w:val="00930508"/>
    <w:rsid w:val="009305E7"/>
    <w:rsid w:val="00930783"/>
    <w:rsid w:val="00930789"/>
    <w:rsid w:val="00930B57"/>
    <w:rsid w:val="00930CA4"/>
    <w:rsid w:val="00930EE0"/>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748"/>
    <w:rsid w:val="00934885"/>
    <w:rsid w:val="0093499A"/>
    <w:rsid w:val="00934A55"/>
    <w:rsid w:val="00934B1B"/>
    <w:rsid w:val="00934C08"/>
    <w:rsid w:val="00934DB5"/>
    <w:rsid w:val="00934F53"/>
    <w:rsid w:val="00934F68"/>
    <w:rsid w:val="00935049"/>
    <w:rsid w:val="009352B8"/>
    <w:rsid w:val="0093543F"/>
    <w:rsid w:val="009355BA"/>
    <w:rsid w:val="0093566A"/>
    <w:rsid w:val="009356F1"/>
    <w:rsid w:val="0093595C"/>
    <w:rsid w:val="009359A2"/>
    <w:rsid w:val="00935A49"/>
    <w:rsid w:val="00935AB7"/>
    <w:rsid w:val="00935B23"/>
    <w:rsid w:val="00935CE2"/>
    <w:rsid w:val="00935F35"/>
    <w:rsid w:val="00935F40"/>
    <w:rsid w:val="00935F67"/>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E56"/>
    <w:rsid w:val="00954FBD"/>
    <w:rsid w:val="00955097"/>
    <w:rsid w:val="00955104"/>
    <w:rsid w:val="00955185"/>
    <w:rsid w:val="009551DA"/>
    <w:rsid w:val="00955222"/>
    <w:rsid w:val="00955256"/>
    <w:rsid w:val="00955389"/>
    <w:rsid w:val="0095554E"/>
    <w:rsid w:val="009555E6"/>
    <w:rsid w:val="009556B4"/>
    <w:rsid w:val="00955850"/>
    <w:rsid w:val="0095588A"/>
    <w:rsid w:val="0095591E"/>
    <w:rsid w:val="00955921"/>
    <w:rsid w:val="00955989"/>
    <w:rsid w:val="00955C66"/>
    <w:rsid w:val="00955CB5"/>
    <w:rsid w:val="00955CE1"/>
    <w:rsid w:val="00955E45"/>
    <w:rsid w:val="00955E49"/>
    <w:rsid w:val="00955EC0"/>
    <w:rsid w:val="00955F61"/>
    <w:rsid w:val="00956100"/>
    <w:rsid w:val="0095621C"/>
    <w:rsid w:val="00956255"/>
    <w:rsid w:val="009562DA"/>
    <w:rsid w:val="0095632E"/>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5"/>
    <w:rsid w:val="009B3738"/>
    <w:rsid w:val="009B37DE"/>
    <w:rsid w:val="009B38EC"/>
    <w:rsid w:val="009B38F7"/>
    <w:rsid w:val="009B3950"/>
    <w:rsid w:val="009B3D1A"/>
    <w:rsid w:val="009B3E00"/>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4EF"/>
    <w:rsid w:val="009B6591"/>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6CB"/>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4B"/>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E5F"/>
    <w:rsid w:val="00A641F0"/>
    <w:rsid w:val="00A64247"/>
    <w:rsid w:val="00A64477"/>
    <w:rsid w:val="00A6469F"/>
    <w:rsid w:val="00A64710"/>
    <w:rsid w:val="00A64796"/>
    <w:rsid w:val="00A64A5F"/>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A72"/>
    <w:rsid w:val="00A73BFA"/>
    <w:rsid w:val="00A73CCC"/>
    <w:rsid w:val="00A73DBE"/>
    <w:rsid w:val="00A73E0C"/>
    <w:rsid w:val="00A73EFF"/>
    <w:rsid w:val="00A73FE9"/>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77"/>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49"/>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C2"/>
    <w:rsid w:val="00AC5FC6"/>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3E6"/>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E09"/>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AC"/>
    <w:rsid w:val="00AD3E3D"/>
    <w:rsid w:val="00AD4022"/>
    <w:rsid w:val="00AD414C"/>
    <w:rsid w:val="00AD420A"/>
    <w:rsid w:val="00AD43BB"/>
    <w:rsid w:val="00AD45FA"/>
    <w:rsid w:val="00AD4603"/>
    <w:rsid w:val="00AD477D"/>
    <w:rsid w:val="00AD4862"/>
    <w:rsid w:val="00AD48C0"/>
    <w:rsid w:val="00AD4A91"/>
    <w:rsid w:val="00AD4B16"/>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4D6"/>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47B"/>
    <w:rsid w:val="00B11775"/>
    <w:rsid w:val="00B119BF"/>
    <w:rsid w:val="00B119FB"/>
    <w:rsid w:val="00B11C33"/>
    <w:rsid w:val="00B11D78"/>
    <w:rsid w:val="00B11DEF"/>
    <w:rsid w:val="00B11DF0"/>
    <w:rsid w:val="00B11E17"/>
    <w:rsid w:val="00B12034"/>
    <w:rsid w:val="00B120B9"/>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A5"/>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05"/>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B6"/>
    <w:rsid w:val="00B64269"/>
    <w:rsid w:val="00B64364"/>
    <w:rsid w:val="00B6437B"/>
    <w:rsid w:val="00B643E4"/>
    <w:rsid w:val="00B643FA"/>
    <w:rsid w:val="00B644DE"/>
    <w:rsid w:val="00B64533"/>
    <w:rsid w:val="00B646FE"/>
    <w:rsid w:val="00B648CF"/>
    <w:rsid w:val="00B649B2"/>
    <w:rsid w:val="00B64BC5"/>
    <w:rsid w:val="00B64C6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408"/>
    <w:rsid w:val="00B734A6"/>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6B9"/>
    <w:rsid w:val="00B74777"/>
    <w:rsid w:val="00B747A8"/>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9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3F"/>
    <w:rsid w:val="00B8087C"/>
    <w:rsid w:val="00B80918"/>
    <w:rsid w:val="00B809CD"/>
    <w:rsid w:val="00B80A58"/>
    <w:rsid w:val="00B80ACB"/>
    <w:rsid w:val="00B80CC7"/>
    <w:rsid w:val="00B80DC5"/>
    <w:rsid w:val="00B80E30"/>
    <w:rsid w:val="00B80E7C"/>
    <w:rsid w:val="00B80F1A"/>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7DE"/>
    <w:rsid w:val="00B83876"/>
    <w:rsid w:val="00B839DA"/>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5"/>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25"/>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A1B"/>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5013"/>
    <w:rsid w:val="00BD5081"/>
    <w:rsid w:val="00BD5251"/>
    <w:rsid w:val="00BD53C8"/>
    <w:rsid w:val="00BD53D8"/>
    <w:rsid w:val="00BD54C3"/>
    <w:rsid w:val="00BD55F2"/>
    <w:rsid w:val="00BD57B7"/>
    <w:rsid w:val="00BD5840"/>
    <w:rsid w:val="00BD591C"/>
    <w:rsid w:val="00BD591D"/>
    <w:rsid w:val="00BD59EE"/>
    <w:rsid w:val="00BD5AB1"/>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69"/>
    <w:rsid w:val="00BE047C"/>
    <w:rsid w:val="00BE05E5"/>
    <w:rsid w:val="00BE05EF"/>
    <w:rsid w:val="00BE0666"/>
    <w:rsid w:val="00BE06AB"/>
    <w:rsid w:val="00BE0757"/>
    <w:rsid w:val="00BE0BBD"/>
    <w:rsid w:val="00BE0CE6"/>
    <w:rsid w:val="00BE0CEA"/>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29"/>
    <w:rsid w:val="00C42651"/>
    <w:rsid w:val="00C42821"/>
    <w:rsid w:val="00C42883"/>
    <w:rsid w:val="00C42947"/>
    <w:rsid w:val="00C42A5A"/>
    <w:rsid w:val="00C42CED"/>
    <w:rsid w:val="00C42E26"/>
    <w:rsid w:val="00C42EEA"/>
    <w:rsid w:val="00C42FEE"/>
    <w:rsid w:val="00C4334D"/>
    <w:rsid w:val="00C43422"/>
    <w:rsid w:val="00C4349F"/>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19"/>
    <w:rsid w:val="00C664FC"/>
    <w:rsid w:val="00C66596"/>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CDE"/>
    <w:rsid w:val="00C67DB8"/>
    <w:rsid w:val="00C70134"/>
    <w:rsid w:val="00C701C6"/>
    <w:rsid w:val="00C701D2"/>
    <w:rsid w:val="00C7034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DB"/>
    <w:rsid w:val="00C7446A"/>
    <w:rsid w:val="00C744D4"/>
    <w:rsid w:val="00C74543"/>
    <w:rsid w:val="00C74594"/>
    <w:rsid w:val="00C745B1"/>
    <w:rsid w:val="00C74675"/>
    <w:rsid w:val="00C7477A"/>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B89"/>
    <w:rsid w:val="00C86C6B"/>
    <w:rsid w:val="00C86D75"/>
    <w:rsid w:val="00C86E48"/>
    <w:rsid w:val="00C86E5D"/>
    <w:rsid w:val="00C86F86"/>
    <w:rsid w:val="00C86FCB"/>
    <w:rsid w:val="00C870AA"/>
    <w:rsid w:val="00C872A8"/>
    <w:rsid w:val="00C873AE"/>
    <w:rsid w:val="00C87456"/>
    <w:rsid w:val="00C87549"/>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7A"/>
    <w:rsid w:val="00CB05AC"/>
    <w:rsid w:val="00CB05DB"/>
    <w:rsid w:val="00CB067F"/>
    <w:rsid w:val="00CB073F"/>
    <w:rsid w:val="00CB07E5"/>
    <w:rsid w:val="00CB07F7"/>
    <w:rsid w:val="00CB08CE"/>
    <w:rsid w:val="00CB09C6"/>
    <w:rsid w:val="00CB09E8"/>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8D4"/>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F41"/>
    <w:rsid w:val="00CB7065"/>
    <w:rsid w:val="00CB70A7"/>
    <w:rsid w:val="00CB7143"/>
    <w:rsid w:val="00CB7218"/>
    <w:rsid w:val="00CB72F0"/>
    <w:rsid w:val="00CB7340"/>
    <w:rsid w:val="00CB739A"/>
    <w:rsid w:val="00CB73F2"/>
    <w:rsid w:val="00CB751D"/>
    <w:rsid w:val="00CB763C"/>
    <w:rsid w:val="00CB77CC"/>
    <w:rsid w:val="00CB7827"/>
    <w:rsid w:val="00CB783A"/>
    <w:rsid w:val="00CB786B"/>
    <w:rsid w:val="00CB78CB"/>
    <w:rsid w:val="00CB7A27"/>
    <w:rsid w:val="00CB7AE5"/>
    <w:rsid w:val="00CB7B1B"/>
    <w:rsid w:val="00CB7B45"/>
    <w:rsid w:val="00CB7BE0"/>
    <w:rsid w:val="00CB7C42"/>
    <w:rsid w:val="00CB7E30"/>
    <w:rsid w:val="00CB7F0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E4"/>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D5"/>
    <w:rsid w:val="00CF2902"/>
    <w:rsid w:val="00CF2905"/>
    <w:rsid w:val="00CF2CD0"/>
    <w:rsid w:val="00CF2DCA"/>
    <w:rsid w:val="00CF2F80"/>
    <w:rsid w:val="00CF3037"/>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5F31"/>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2D"/>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1E1"/>
    <w:rsid w:val="00D302E9"/>
    <w:rsid w:val="00D303E1"/>
    <w:rsid w:val="00D30403"/>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04"/>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1C"/>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2D9"/>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6077"/>
    <w:rsid w:val="00D76096"/>
    <w:rsid w:val="00D76135"/>
    <w:rsid w:val="00D76208"/>
    <w:rsid w:val="00D762C5"/>
    <w:rsid w:val="00D764EA"/>
    <w:rsid w:val="00D7671D"/>
    <w:rsid w:val="00D767C1"/>
    <w:rsid w:val="00D76848"/>
    <w:rsid w:val="00D76867"/>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A32"/>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261"/>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365"/>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4F"/>
    <w:rsid w:val="00E4097E"/>
    <w:rsid w:val="00E409FB"/>
    <w:rsid w:val="00E40BC1"/>
    <w:rsid w:val="00E40CA5"/>
    <w:rsid w:val="00E40CC5"/>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FD"/>
    <w:rsid w:val="00E430CB"/>
    <w:rsid w:val="00E4310E"/>
    <w:rsid w:val="00E43568"/>
    <w:rsid w:val="00E43670"/>
    <w:rsid w:val="00E436FD"/>
    <w:rsid w:val="00E4376B"/>
    <w:rsid w:val="00E438B6"/>
    <w:rsid w:val="00E43C28"/>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1FF3"/>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1281"/>
    <w:rsid w:val="00E71282"/>
    <w:rsid w:val="00E712C7"/>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2D"/>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C0C"/>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51"/>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DBC"/>
    <w:rsid w:val="00E94EE9"/>
    <w:rsid w:val="00E94F29"/>
    <w:rsid w:val="00E9501A"/>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E0"/>
    <w:rsid w:val="00EA0003"/>
    <w:rsid w:val="00EA0103"/>
    <w:rsid w:val="00EA032A"/>
    <w:rsid w:val="00EA04CC"/>
    <w:rsid w:val="00EA04E6"/>
    <w:rsid w:val="00EA04FF"/>
    <w:rsid w:val="00EA05BC"/>
    <w:rsid w:val="00EA06A8"/>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E1"/>
    <w:rsid w:val="00EC1468"/>
    <w:rsid w:val="00EC147B"/>
    <w:rsid w:val="00EC14A4"/>
    <w:rsid w:val="00EC15CE"/>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40"/>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70"/>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9A"/>
    <w:rsid w:val="00F057EB"/>
    <w:rsid w:val="00F0580E"/>
    <w:rsid w:val="00F0586E"/>
    <w:rsid w:val="00F058B9"/>
    <w:rsid w:val="00F05917"/>
    <w:rsid w:val="00F0591A"/>
    <w:rsid w:val="00F05A2C"/>
    <w:rsid w:val="00F05A4D"/>
    <w:rsid w:val="00F05A4E"/>
    <w:rsid w:val="00F05ABD"/>
    <w:rsid w:val="00F05C92"/>
    <w:rsid w:val="00F05DE3"/>
    <w:rsid w:val="00F06008"/>
    <w:rsid w:val="00F06027"/>
    <w:rsid w:val="00F06174"/>
    <w:rsid w:val="00F06328"/>
    <w:rsid w:val="00F063A5"/>
    <w:rsid w:val="00F064CF"/>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B4"/>
    <w:rsid w:val="00F25BDA"/>
    <w:rsid w:val="00F25CD9"/>
    <w:rsid w:val="00F25CF5"/>
    <w:rsid w:val="00F25E3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F0"/>
    <w:rsid w:val="00F451BA"/>
    <w:rsid w:val="00F4535C"/>
    <w:rsid w:val="00F454AE"/>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4C43"/>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7065"/>
    <w:rsid w:val="00F573DC"/>
    <w:rsid w:val="00F5745C"/>
    <w:rsid w:val="00F5769B"/>
    <w:rsid w:val="00F577AF"/>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9F"/>
    <w:rsid w:val="00F60DC8"/>
    <w:rsid w:val="00F60E69"/>
    <w:rsid w:val="00F611B8"/>
    <w:rsid w:val="00F611CC"/>
    <w:rsid w:val="00F6127B"/>
    <w:rsid w:val="00F614AE"/>
    <w:rsid w:val="00F61527"/>
    <w:rsid w:val="00F61562"/>
    <w:rsid w:val="00F61623"/>
    <w:rsid w:val="00F616BE"/>
    <w:rsid w:val="00F616DF"/>
    <w:rsid w:val="00F61805"/>
    <w:rsid w:val="00F61962"/>
    <w:rsid w:val="00F61A48"/>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36"/>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2036"/>
    <w:rsid w:val="00F82085"/>
    <w:rsid w:val="00F820CC"/>
    <w:rsid w:val="00F821E8"/>
    <w:rsid w:val="00F821F3"/>
    <w:rsid w:val="00F822AC"/>
    <w:rsid w:val="00F822D7"/>
    <w:rsid w:val="00F82330"/>
    <w:rsid w:val="00F8240E"/>
    <w:rsid w:val="00F8242A"/>
    <w:rsid w:val="00F826BE"/>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6061"/>
    <w:rsid w:val="00F8609B"/>
    <w:rsid w:val="00F8613F"/>
    <w:rsid w:val="00F862CB"/>
    <w:rsid w:val="00F8631E"/>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AFA"/>
    <w:rsid w:val="00FD5B6B"/>
    <w:rsid w:val="00FD5CA8"/>
    <w:rsid w:val="00FD5EAF"/>
    <w:rsid w:val="00FD5F24"/>
    <w:rsid w:val="00FD6128"/>
    <w:rsid w:val="00FD61A7"/>
    <w:rsid w:val="00FD61D8"/>
    <w:rsid w:val="00FD629C"/>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127"/>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45"/>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0"/>
    <o:shapelayout v:ext="edit">
      <o:idmap v:ext="edit" data="1"/>
    </o:shapelayout>
  </w:shapeDefaults>
  <w:doNotEmbedSmartTags/>
  <w:decimalSymbol w:val=","/>
  <w:listSeparator w:val=";"/>
  <w15:docId w15:val="{F9740E26-250B-4D68-A9B2-AB40407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sChild>
        <w:div w:id="1817258314">
          <w:marLeft w:val="0"/>
          <w:marRight w:val="0"/>
          <w:marTop w:val="0"/>
          <w:marBottom w:val="0"/>
          <w:divBdr>
            <w:top w:val="none" w:sz="0" w:space="0" w:color="auto"/>
            <w:left w:val="none" w:sz="0" w:space="0" w:color="auto"/>
            <w:bottom w:val="none" w:sz="0" w:space="0" w:color="auto"/>
            <w:right w:val="none" w:sz="0" w:space="0" w:color="auto"/>
          </w:divBdr>
          <w:divsChild>
            <w:div w:id="2021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sChild>
        <w:div w:id="798643102">
          <w:marLeft w:val="0"/>
          <w:marRight w:val="0"/>
          <w:marTop w:val="0"/>
          <w:marBottom w:val="0"/>
          <w:divBdr>
            <w:top w:val="none" w:sz="0" w:space="0" w:color="auto"/>
            <w:left w:val="none" w:sz="0" w:space="0" w:color="auto"/>
            <w:bottom w:val="none" w:sz="0" w:space="0" w:color="auto"/>
            <w:right w:val="none" w:sz="0" w:space="0" w:color="auto"/>
          </w:divBdr>
          <w:divsChild>
            <w:div w:id="1868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sChild>
        <w:div w:id="882332060">
          <w:marLeft w:val="0"/>
          <w:marRight w:val="0"/>
          <w:marTop w:val="0"/>
          <w:marBottom w:val="0"/>
          <w:divBdr>
            <w:top w:val="none" w:sz="0" w:space="0" w:color="auto"/>
            <w:left w:val="none" w:sz="0" w:space="0" w:color="auto"/>
            <w:bottom w:val="none" w:sz="0" w:space="0" w:color="auto"/>
            <w:right w:val="none" w:sz="0" w:space="0" w:color="auto"/>
          </w:divBdr>
        </w:div>
        <w:div w:id="1374889233">
          <w:marLeft w:val="0"/>
          <w:marRight w:val="0"/>
          <w:marTop w:val="0"/>
          <w:marBottom w:val="0"/>
          <w:divBdr>
            <w:top w:val="none" w:sz="0" w:space="0" w:color="auto"/>
            <w:left w:val="none" w:sz="0" w:space="0" w:color="auto"/>
            <w:bottom w:val="none" w:sz="0" w:space="0" w:color="auto"/>
            <w:right w:val="none" w:sz="0" w:space="0" w:color="auto"/>
          </w:divBdr>
          <w:divsChild>
            <w:div w:id="1617637891">
              <w:marLeft w:val="0"/>
              <w:marRight w:val="0"/>
              <w:marTop w:val="0"/>
              <w:marBottom w:val="0"/>
              <w:divBdr>
                <w:top w:val="none" w:sz="0" w:space="0" w:color="auto"/>
                <w:left w:val="none" w:sz="0" w:space="0" w:color="auto"/>
                <w:bottom w:val="none" w:sz="0" w:space="0" w:color="auto"/>
                <w:right w:val="none" w:sz="0" w:space="0" w:color="auto"/>
              </w:divBdr>
              <w:divsChild>
                <w:div w:id="228423417">
                  <w:marLeft w:val="0"/>
                  <w:marRight w:val="0"/>
                  <w:marTop w:val="0"/>
                  <w:marBottom w:val="584"/>
                  <w:divBdr>
                    <w:top w:val="none" w:sz="0" w:space="0" w:color="auto"/>
                    <w:left w:val="none" w:sz="0" w:space="0" w:color="auto"/>
                    <w:bottom w:val="none" w:sz="0" w:space="0" w:color="auto"/>
                    <w:right w:val="none" w:sz="0" w:space="0" w:color="auto"/>
                  </w:divBdr>
                  <w:divsChild>
                    <w:div w:id="1505121183">
                      <w:marLeft w:val="0"/>
                      <w:marRight w:val="0"/>
                      <w:marTop w:val="0"/>
                      <w:marBottom w:val="0"/>
                      <w:divBdr>
                        <w:top w:val="none" w:sz="0" w:space="0" w:color="auto"/>
                        <w:left w:val="none" w:sz="0" w:space="0" w:color="auto"/>
                        <w:bottom w:val="none" w:sz="0" w:space="0" w:color="auto"/>
                        <w:right w:val="none" w:sz="0" w:space="0" w:color="auto"/>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3754078">
                              <w:marLeft w:val="0"/>
                              <w:marRight w:val="0"/>
                              <w:marTop w:val="136"/>
                              <w:marBottom w:val="0"/>
                              <w:divBdr>
                                <w:top w:val="none" w:sz="0" w:space="0" w:color="auto"/>
                                <w:left w:val="none" w:sz="0" w:space="0" w:color="auto"/>
                                <w:bottom w:val="none" w:sz="0" w:space="0" w:color="auto"/>
                                <w:right w:val="none" w:sz="0" w:space="0" w:color="auto"/>
                              </w:divBdr>
                              <w:divsChild>
                                <w:div w:id="954361614">
                                  <w:marLeft w:val="0"/>
                                  <w:marRight w:val="0"/>
                                  <w:marTop w:val="0"/>
                                  <w:marBottom w:val="0"/>
                                  <w:divBdr>
                                    <w:top w:val="none" w:sz="0" w:space="0" w:color="auto"/>
                                    <w:left w:val="none" w:sz="0" w:space="0" w:color="auto"/>
                                    <w:bottom w:val="none" w:sz="0" w:space="0" w:color="auto"/>
                                    <w:right w:val="none" w:sz="0" w:space="0" w:color="auto"/>
                                  </w:divBdr>
                                  <w:divsChild>
                                    <w:div w:id="1617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9709">
              <w:marLeft w:val="0"/>
              <w:marRight w:val="0"/>
              <w:marTop w:val="0"/>
              <w:marBottom w:val="0"/>
              <w:divBdr>
                <w:top w:val="none" w:sz="0" w:space="0" w:color="auto"/>
                <w:left w:val="none" w:sz="0" w:space="0" w:color="auto"/>
                <w:bottom w:val="none" w:sz="0" w:space="0" w:color="auto"/>
                <w:right w:val="none" w:sz="0" w:space="0" w:color="auto"/>
              </w:divBdr>
              <w:divsChild>
                <w:div w:id="750277733">
                  <w:marLeft w:val="0"/>
                  <w:marRight w:val="0"/>
                  <w:marTop w:val="0"/>
                  <w:marBottom w:val="0"/>
                  <w:divBdr>
                    <w:top w:val="none" w:sz="0" w:space="0" w:color="auto"/>
                    <w:left w:val="none" w:sz="0" w:space="0" w:color="auto"/>
                    <w:bottom w:val="none" w:sz="0" w:space="0" w:color="auto"/>
                    <w:right w:val="none" w:sz="0" w:space="0" w:color="auto"/>
                  </w:divBdr>
                </w:div>
                <w:div w:id="1095706593">
                  <w:marLeft w:val="0"/>
                  <w:marRight w:val="0"/>
                  <w:marTop w:val="0"/>
                  <w:marBottom w:val="0"/>
                  <w:divBdr>
                    <w:top w:val="none" w:sz="0" w:space="0" w:color="auto"/>
                    <w:left w:val="none" w:sz="0" w:space="0" w:color="auto"/>
                    <w:bottom w:val="none" w:sz="0" w:space="0" w:color="auto"/>
                    <w:right w:val="none" w:sz="0" w:space="0" w:color="auto"/>
                  </w:divBdr>
                  <w:divsChild>
                    <w:div w:id="1190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sChild>
        <w:div w:id="2137215779">
          <w:marLeft w:val="0"/>
          <w:marRight w:val="0"/>
          <w:marTop w:val="0"/>
          <w:marBottom w:val="0"/>
          <w:divBdr>
            <w:top w:val="none" w:sz="0" w:space="0" w:color="auto"/>
            <w:left w:val="none" w:sz="0" w:space="0" w:color="auto"/>
            <w:bottom w:val="none" w:sz="0" w:space="0" w:color="auto"/>
            <w:right w:val="none" w:sz="0" w:space="0" w:color="auto"/>
          </w:divBdr>
          <w:divsChild>
            <w:div w:id="1529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sChild>
            <w:div w:id="663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sChild>
        <w:div w:id="1506244209">
          <w:marLeft w:val="0"/>
          <w:marRight w:val="0"/>
          <w:marTop w:val="0"/>
          <w:marBottom w:val="0"/>
          <w:divBdr>
            <w:top w:val="none" w:sz="0" w:space="0" w:color="auto"/>
            <w:left w:val="none" w:sz="0" w:space="0" w:color="auto"/>
            <w:bottom w:val="none" w:sz="0" w:space="0" w:color="auto"/>
            <w:right w:val="none" w:sz="0" w:space="0" w:color="auto"/>
          </w:divBdr>
          <w:divsChild>
            <w:div w:id="117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sChild>
        <w:div w:id="2073383225">
          <w:marLeft w:val="0"/>
          <w:marRight w:val="0"/>
          <w:marTop w:val="0"/>
          <w:marBottom w:val="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1123033254">
          <w:marLeft w:val="0"/>
          <w:marRight w:val="0"/>
          <w:marTop w:val="0"/>
          <w:marBottom w:val="0"/>
          <w:divBdr>
            <w:top w:val="none" w:sz="0" w:space="0" w:color="auto"/>
            <w:left w:val="none" w:sz="0" w:space="0" w:color="auto"/>
            <w:bottom w:val="none" w:sz="0" w:space="0" w:color="auto"/>
            <w:right w:val="none" w:sz="0" w:space="0" w:color="auto"/>
          </w:divBdr>
        </w:div>
        <w:div w:id="95561409">
          <w:marLeft w:val="0"/>
          <w:marRight w:val="0"/>
          <w:marTop w:val="0"/>
          <w:marBottom w:val="0"/>
          <w:divBdr>
            <w:top w:val="none" w:sz="0" w:space="0" w:color="auto"/>
            <w:left w:val="none" w:sz="0" w:space="0" w:color="auto"/>
            <w:bottom w:val="none" w:sz="0" w:space="0" w:color="auto"/>
            <w:right w:val="none" w:sz="0" w:space="0" w:color="auto"/>
          </w:divBdr>
        </w:div>
        <w:div w:id="1375428577">
          <w:marLeft w:val="0"/>
          <w:marRight w:val="0"/>
          <w:marTop w:val="0"/>
          <w:marBottom w:val="0"/>
          <w:divBdr>
            <w:top w:val="none" w:sz="0" w:space="0" w:color="auto"/>
            <w:left w:val="none" w:sz="0" w:space="0" w:color="auto"/>
            <w:bottom w:val="none" w:sz="0" w:space="0" w:color="auto"/>
            <w:right w:val="none" w:sz="0" w:space="0" w:color="auto"/>
          </w:divBdr>
        </w:div>
        <w:div w:id="1623000921">
          <w:marLeft w:val="0"/>
          <w:marRight w:val="0"/>
          <w:marTop w:val="0"/>
          <w:marBottom w:val="0"/>
          <w:divBdr>
            <w:top w:val="none" w:sz="0" w:space="0" w:color="auto"/>
            <w:left w:val="none" w:sz="0" w:space="0" w:color="auto"/>
            <w:bottom w:val="none" w:sz="0" w:space="0" w:color="auto"/>
            <w:right w:val="none" w:sz="0" w:space="0" w:color="auto"/>
          </w:divBdr>
        </w:div>
        <w:div w:id="1719890528">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sChild>
        <w:div w:id="626394529">
          <w:marLeft w:val="0"/>
          <w:marRight w:val="0"/>
          <w:marTop w:val="0"/>
          <w:marBottom w:val="0"/>
          <w:divBdr>
            <w:top w:val="none" w:sz="0" w:space="0" w:color="auto"/>
            <w:left w:val="none" w:sz="0" w:space="0" w:color="auto"/>
            <w:bottom w:val="none" w:sz="0" w:space="0" w:color="auto"/>
            <w:right w:val="none" w:sz="0" w:space="0" w:color="auto"/>
          </w:divBdr>
          <w:divsChild>
            <w:div w:id="1528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sChild>
        <w:div w:id="723716407">
          <w:marLeft w:val="0"/>
          <w:marRight w:val="0"/>
          <w:marTop w:val="0"/>
          <w:marBottom w:val="0"/>
          <w:divBdr>
            <w:top w:val="none" w:sz="0" w:space="0" w:color="auto"/>
            <w:left w:val="none" w:sz="0" w:space="0" w:color="auto"/>
            <w:bottom w:val="none" w:sz="0" w:space="0" w:color="auto"/>
            <w:right w:val="none" w:sz="0" w:space="0" w:color="auto"/>
          </w:divBdr>
          <w:divsChild>
            <w:div w:id="230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
    <w:div w:id="189148784">
      <w:bodyDiv w:val="1"/>
      <w:marLeft w:val="0"/>
      <w:marRight w:val="0"/>
      <w:marTop w:val="0"/>
      <w:marBottom w:val="0"/>
      <w:divBdr>
        <w:top w:val="none" w:sz="0" w:space="0" w:color="auto"/>
        <w:left w:val="none" w:sz="0" w:space="0" w:color="auto"/>
        <w:bottom w:val="none" w:sz="0" w:space="0" w:color="auto"/>
        <w:right w:val="none" w:sz="0" w:space="0" w:color="auto"/>
      </w:divBdr>
    </w:div>
    <w:div w:id="189688564">
      <w:bodyDiv w:val="1"/>
      <w:marLeft w:val="0"/>
      <w:marRight w:val="0"/>
      <w:marTop w:val="0"/>
      <w:marBottom w:val="0"/>
      <w:divBdr>
        <w:top w:val="none" w:sz="0" w:space="0" w:color="auto"/>
        <w:left w:val="none" w:sz="0" w:space="0" w:color="auto"/>
        <w:bottom w:val="none" w:sz="0" w:space="0" w:color="auto"/>
        <w:right w:val="none" w:sz="0" w:space="0" w:color="auto"/>
      </w:divBdr>
    </w:div>
    <w:div w:id="189688751">
      <w:bodyDiv w:val="1"/>
      <w:marLeft w:val="0"/>
      <w:marRight w:val="0"/>
      <w:marTop w:val="0"/>
      <w:marBottom w:val="0"/>
      <w:divBdr>
        <w:top w:val="none" w:sz="0" w:space="0" w:color="auto"/>
        <w:left w:val="none" w:sz="0" w:space="0" w:color="auto"/>
        <w:bottom w:val="none" w:sz="0" w:space="0" w:color="auto"/>
        <w:right w:val="none" w:sz="0" w:space="0" w:color="auto"/>
      </w:divBdr>
    </w:div>
    <w:div w:id="190074910">
      <w:bodyDiv w:val="1"/>
      <w:marLeft w:val="0"/>
      <w:marRight w:val="0"/>
      <w:marTop w:val="0"/>
      <w:marBottom w:val="0"/>
      <w:divBdr>
        <w:top w:val="none" w:sz="0" w:space="0" w:color="auto"/>
        <w:left w:val="none" w:sz="0" w:space="0" w:color="auto"/>
        <w:bottom w:val="none" w:sz="0" w:space="0" w:color="auto"/>
        <w:right w:val="none" w:sz="0" w:space="0" w:color="auto"/>
      </w:divBdr>
    </w:div>
    <w:div w:id="190580554">
      <w:bodyDiv w:val="1"/>
      <w:marLeft w:val="0"/>
      <w:marRight w:val="0"/>
      <w:marTop w:val="0"/>
      <w:marBottom w:val="0"/>
      <w:divBdr>
        <w:top w:val="none" w:sz="0" w:space="0" w:color="auto"/>
        <w:left w:val="none" w:sz="0" w:space="0" w:color="auto"/>
        <w:bottom w:val="none" w:sz="0" w:space="0" w:color="auto"/>
        <w:right w:val="none" w:sz="0" w:space="0" w:color="auto"/>
      </w:divBdr>
    </w:div>
    <w:div w:id="190798614">
      <w:bodyDiv w:val="1"/>
      <w:marLeft w:val="0"/>
      <w:marRight w:val="0"/>
      <w:marTop w:val="0"/>
      <w:marBottom w:val="0"/>
      <w:divBdr>
        <w:top w:val="none" w:sz="0" w:space="0" w:color="auto"/>
        <w:left w:val="none" w:sz="0" w:space="0" w:color="auto"/>
        <w:bottom w:val="none" w:sz="0" w:space="0" w:color="auto"/>
        <w:right w:val="none" w:sz="0" w:space="0" w:color="auto"/>
      </w:divBdr>
    </w:div>
    <w:div w:id="190801776">
      <w:bodyDiv w:val="1"/>
      <w:marLeft w:val="0"/>
      <w:marRight w:val="0"/>
      <w:marTop w:val="0"/>
      <w:marBottom w:val="0"/>
      <w:divBdr>
        <w:top w:val="none" w:sz="0" w:space="0" w:color="auto"/>
        <w:left w:val="none" w:sz="0" w:space="0" w:color="auto"/>
        <w:bottom w:val="none" w:sz="0" w:space="0" w:color="auto"/>
        <w:right w:val="none" w:sz="0" w:space="0" w:color="auto"/>
      </w:divBdr>
    </w:div>
    <w:div w:id="191000493">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1526">
      <w:bodyDiv w:val="1"/>
      <w:marLeft w:val="0"/>
      <w:marRight w:val="0"/>
      <w:marTop w:val="0"/>
      <w:marBottom w:val="0"/>
      <w:divBdr>
        <w:top w:val="none" w:sz="0" w:space="0" w:color="auto"/>
        <w:left w:val="none" w:sz="0" w:space="0" w:color="auto"/>
        <w:bottom w:val="none" w:sz="0" w:space="0" w:color="auto"/>
        <w:right w:val="none" w:sz="0" w:space="0" w:color="auto"/>
      </w:divBdr>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9">
      <w:bodyDiv w:val="1"/>
      <w:marLeft w:val="0"/>
      <w:marRight w:val="0"/>
      <w:marTop w:val="0"/>
      <w:marBottom w:val="0"/>
      <w:divBdr>
        <w:top w:val="none" w:sz="0" w:space="0" w:color="auto"/>
        <w:left w:val="none" w:sz="0" w:space="0" w:color="auto"/>
        <w:bottom w:val="none" w:sz="0" w:space="0" w:color="auto"/>
        <w:right w:val="none" w:sz="0" w:space="0" w:color="auto"/>
      </w:divBdr>
    </w:div>
    <w:div w:id="191723902">
      <w:bodyDiv w:val="1"/>
      <w:marLeft w:val="0"/>
      <w:marRight w:val="0"/>
      <w:marTop w:val="0"/>
      <w:marBottom w:val="0"/>
      <w:divBdr>
        <w:top w:val="none" w:sz="0" w:space="0" w:color="auto"/>
        <w:left w:val="none" w:sz="0" w:space="0" w:color="auto"/>
        <w:bottom w:val="none" w:sz="0" w:space="0" w:color="auto"/>
        <w:right w:val="none" w:sz="0" w:space="0" w:color="auto"/>
      </w:divBdr>
    </w:div>
    <w:div w:id="191846328">
      <w:bodyDiv w:val="1"/>
      <w:marLeft w:val="0"/>
      <w:marRight w:val="0"/>
      <w:marTop w:val="0"/>
      <w:marBottom w:val="0"/>
      <w:divBdr>
        <w:top w:val="none" w:sz="0" w:space="0" w:color="auto"/>
        <w:left w:val="none" w:sz="0" w:space="0" w:color="auto"/>
        <w:bottom w:val="none" w:sz="0" w:space="0" w:color="auto"/>
        <w:right w:val="none" w:sz="0" w:space="0" w:color="auto"/>
      </w:divBdr>
    </w:div>
    <w:div w:id="191848667">
      <w:bodyDiv w:val="1"/>
      <w:marLeft w:val="0"/>
      <w:marRight w:val="0"/>
      <w:marTop w:val="0"/>
      <w:marBottom w:val="0"/>
      <w:divBdr>
        <w:top w:val="none" w:sz="0" w:space="0" w:color="auto"/>
        <w:left w:val="none" w:sz="0" w:space="0" w:color="auto"/>
        <w:bottom w:val="none" w:sz="0" w:space="0" w:color="auto"/>
        <w:right w:val="none" w:sz="0" w:space="0" w:color="auto"/>
      </w:divBdr>
    </w:div>
    <w:div w:id="191919726">
      <w:bodyDiv w:val="1"/>
      <w:marLeft w:val="0"/>
      <w:marRight w:val="0"/>
      <w:marTop w:val="0"/>
      <w:marBottom w:val="0"/>
      <w:divBdr>
        <w:top w:val="none" w:sz="0" w:space="0" w:color="auto"/>
        <w:left w:val="none" w:sz="0" w:space="0" w:color="auto"/>
        <w:bottom w:val="none" w:sz="0" w:space="0" w:color="auto"/>
        <w:right w:val="none" w:sz="0" w:space="0" w:color="auto"/>
      </w:divBdr>
    </w:div>
    <w:div w:id="192035671">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681">
      <w:bodyDiv w:val="1"/>
      <w:marLeft w:val="0"/>
      <w:marRight w:val="0"/>
      <w:marTop w:val="0"/>
      <w:marBottom w:val="0"/>
      <w:divBdr>
        <w:top w:val="none" w:sz="0" w:space="0" w:color="auto"/>
        <w:left w:val="none" w:sz="0" w:space="0" w:color="auto"/>
        <w:bottom w:val="none" w:sz="0" w:space="0" w:color="auto"/>
        <w:right w:val="none" w:sz="0" w:space="0" w:color="auto"/>
      </w:divBdr>
    </w:div>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882228">
      <w:bodyDiv w:val="1"/>
      <w:marLeft w:val="0"/>
      <w:marRight w:val="0"/>
      <w:marTop w:val="0"/>
      <w:marBottom w:val="0"/>
      <w:divBdr>
        <w:top w:val="none" w:sz="0" w:space="0" w:color="auto"/>
        <w:left w:val="none" w:sz="0" w:space="0" w:color="auto"/>
        <w:bottom w:val="none" w:sz="0" w:space="0" w:color="auto"/>
        <w:right w:val="none" w:sz="0" w:space="0" w:color="auto"/>
      </w:divBdr>
    </w:div>
    <w:div w:id="192958776">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52776">
      <w:bodyDiv w:val="1"/>
      <w:marLeft w:val="0"/>
      <w:marRight w:val="0"/>
      <w:marTop w:val="0"/>
      <w:marBottom w:val="0"/>
      <w:divBdr>
        <w:top w:val="none" w:sz="0" w:space="0" w:color="auto"/>
        <w:left w:val="none" w:sz="0" w:space="0" w:color="auto"/>
        <w:bottom w:val="none" w:sz="0" w:space="0" w:color="auto"/>
        <w:right w:val="none" w:sz="0" w:space="0" w:color="auto"/>
      </w:divBdr>
    </w:div>
    <w:div w:id="193351557">
      <w:bodyDiv w:val="1"/>
      <w:marLeft w:val="0"/>
      <w:marRight w:val="0"/>
      <w:marTop w:val="0"/>
      <w:marBottom w:val="0"/>
      <w:divBdr>
        <w:top w:val="none" w:sz="0" w:space="0" w:color="auto"/>
        <w:left w:val="none" w:sz="0" w:space="0" w:color="auto"/>
        <w:bottom w:val="none" w:sz="0" w:space="0" w:color="auto"/>
        <w:right w:val="none" w:sz="0" w:space="0" w:color="auto"/>
      </w:divBdr>
    </w:div>
    <w:div w:id="193351927">
      <w:bodyDiv w:val="1"/>
      <w:marLeft w:val="0"/>
      <w:marRight w:val="0"/>
      <w:marTop w:val="0"/>
      <w:marBottom w:val="0"/>
      <w:divBdr>
        <w:top w:val="none" w:sz="0" w:space="0" w:color="auto"/>
        <w:left w:val="none" w:sz="0" w:space="0" w:color="auto"/>
        <w:bottom w:val="none" w:sz="0" w:space="0" w:color="auto"/>
        <w:right w:val="none" w:sz="0" w:space="0" w:color="auto"/>
      </w:divBdr>
    </w:div>
    <w:div w:id="193539203">
      <w:bodyDiv w:val="1"/>
      <w:marLeft w:val="0"/>
      <w:marRight w:val="0"/>
      <w:marTop w:val="0"/>
      <w:marBottom w:val="0"/>
      <w:divBdr>
        <w:top w:val="none" w:sz="0" w:space="0" w:color="auto"/>
        <w:left w:val="none" w:sz="0" w:space="0" w:color="auto"/>
        <w:bottom w:val="none" w:sz="0" w:space="0" w:color="auto"/>
        <w:right w:val="none" w:sz="0" w:space="0" w:color="auto"/>
      </w:divBdr>
    </w:div>
    <w:div w:id="193539975">
      <w:bodyDiv w:val="1"/>
      <w:marLeft w:val="0"/>
      <w:marRight w:val="0"/>
      <w:marTop w:val="0"/>
      <w:marBottom w:val="0"/>
      <w:divBdr>
        <w:top w:val="none" w:sz="0" w:space="0" w:color="auto"/>
        <w:left w:val="none" w:sz="0" w:space="0" w:color="auto"/>
        <w:bottom w:val="none" w:sz="0" w:space="0" w:color="auto"/>
        <w:right w:val="none" w:sz="0" w:space="0" w:color="auto"/>
      </w:divBdr>
    </w:div>
    <w:div w:id="193614876">
      <w:bodyDiv w:val="1"/>
      <w:marLeft w:val="0"/>
      <w:marRight w:val="0"/>
      <w:marTop w:val="0"/>
      <w:marBottom w:val="0"/>
      <w:divBdr>
        <w:top w:val="none" w:sz="0" w:space="0" w:color="auto"/>
        <w:left w:val="none" w:sz="0" w:space="0" w:color="auto"/>
        <w:bottom w:val="none" w:sz="0" w:space="0" w:color="auto"/>
        <w:right w:val="none" w:sz="0" w:space="0" w:color="auto"/>
      </w:divBdr>
    </w:div>
    <w:div w:id="193734139">
      <w:bodyDiv w:val="1"/>
      <w:marLeft w:val="0"/>
      <w:marRight w:val="0"/>
      <w:marTop w:val="0"/>
      <w:marBottom w:val="0"/>
      <w:divBdr>
        <w:top w:val="none" w:sz="0" w:space="0" w:color="auto"/>
        <w:left w:val="none" w:sz="0" w:space="0" w:color="auto"/>
        <w:bottom w:val="none" w:sz="0" w:space="0" w:color="auto"/>
        <w:right w:val="none" w:sz="0" w:space="0" w:color="auto"/>
      </w:divBdr>
    </w:div>
    <w:div w:id="193735006">
      <w:bodyDiv w:val="1"/>
      <w:marLeft w:val="0"/>
      <w:marRight w:val="0"/>
      <w:marTop w:val="0"/>
      <w:marBottom w:val="0"/>
      <w:divBdr>
        <w:top w:val="none" w:sz="0" w:space="0" w:color="auto"/>
        <w:left w:val="none" w:sz="0" w:space="0" w:color="auto"/>
        <w:bottom w:val="none" w:sz="0" w:space="0" w:color="auto"/>
        <w:right w:val="none" w:sz="0" w:space="0" w:color="auto"/>
      </w:divBdr>
    </w:div>
    <w:div w:id="193736310">
      <w:bodyDiv w:val="1"/>
      <w:marLeft w:val="0"/>
      <w:marRight w:val="0"/>
      <w:marTop w:val="0"/>
      <w:marBottom w:val="0"/>
      <w:divBdr>
        <w:top w:val="none" w:sz="0" w:space="0" w:color="auto"/>
        <w:left w:val="none" w:sz="0" w:space="0" w:color="auto"/>
        <w:bottom w:val="none" w:sz="0" w:space="0" w:color="auto"/>
        <w:right w:val="none" w:sz="0" w:space="0" w:color="auto"/>
      </w:divBdr>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3693">
      <w:bodyDiv w:val="1"/>
      <w:marLeft w:val="0"/>
      <w:marRight w:val="0"/>
      <w:marTop w:val="0"/>
      <w:marBottom w:val="0"/>
      <w:divBdr>
        <w:top w:val="none" w:sz="0" w:space="0" w:color="auto"/>
        <w:left w:val="none" w:sz="0" w:space="0" w:color="auto"/>
        <w:bottom w:val="none" w:sz="0" w:space="0" w:color="auto"/>
        <w:right w:val="none" w:sz="0" w:space="0" w:color="auto"/>
      </w:divBdr>
    </w:div>
    <w:div w:id="193931972">
      <w:bodyDiv w:val="1"/>
      <w:marLeft w:val="0"/>
      <w:marRight w:val="0"/>
      <w:marTop w:val="0"/>
      <w:marBottom w:val="0"/>
      <w:divBdr>
        <w:top w:val="none" w:sz="0" w:space="0" w:color="auto"/>
        <w:left w:val="none" w:sz="0" w:space="0" w:color="auto"/>
        <w:bottom w:val="none" w:sz="0" w:space="0" w:color="auto"/>
        <w:right w:val="none" w:sz="0" w:space="0" w:color="auto"/>
      </w:divBdr>
    </w:div>
    <w:div w:id="194004844">
      <w:bodyDiv w:val="1"/>
      <w:marLeft w:val="0"/>
      <w:marRight w:val="0"/>
      <w:marTop w:val="0"/>
      <w:marBottom w:val="0"/>
      <w:divBdr>
        <w:top w:val="none" w:sz="0" w:space="0" w:color="auto"/>
        <w:left w:val="none" w:sz="0" w:space="0" w:color="auto"/>
        <w:bottom w:val="none" w:sz="0" w:space="0" w:color="auto"/>
        <w:right w:val="none" w:sz="0" w:space="0" w:color="auto"/>
      </w:divBdr>
    </w:div>
    <w:div w:id="194083668">
      <w:bodyDiv w:val="1"/>
      <w:marLeft w:val="0"/>
      <w:marRight w:val="0"/>
      <w:marTop w:val="0"/>
      <w:marBottom w:val="0"/>
      <w:divBdr>
        <w:top w:val="none" w:sz="0" w:space="0" w:color="auto"/>
        <w:left w:val="none" w:sz="0" w:space="0" w:color="auto"/>
        <w:bottom w:val="none" w:sz="0" w:space="0" w:color="auto"/>
        <w:right w:val="none" w:sz="0" w:space="0" w:color="auto"/>
      </w:divBdr>
    </w:div>
    <w:div w:id="194202409">
      <w:bodyDiv w:val="1"/>
      <w:marLeft w:val="0"/>
      <w:marRight w:val="0"/>
      <w:marTop w:val="0"/>
      <w:marBottom w:val="0"/>
      <w:divBdr>
        <w:top w:val="none" w:sz="0" w:space="0" w:color="auto"/>
        <w:left w:val="none" w:sz="0" w:space="0" w:color="auto"/>
        <w:bottom w:val="none" w:sz="0" w:space="0" w:color="auto"/>
        <w:right w:val="none" w:sz="0" w:space="0" w:color="auto"/>
      </w:divBdr>
    </w:div>
    <w:div w:id="194346595">
      <w:bodyDiv w:val="1"/>
      <w:marLeft w:val="0"/>
      <w:marRight w:val="0"/>
      <w:marTop w:val="0"/>
      <w:marBottom w:val="0"/>
      <w:divBdr>
        <w:top w:val="none" w:sz="0" w:space="0" w:color="auto"/>
        <w:left w:val="none" w:sz="0" w:space="0" w:color="auto"/>
        <w:bottom w:val="none" w:sz="0" w:space="0" w:color="auto"/>
        <w:right w:val="none" w:sz="0" w:space="0" w:color="auto"/>
      </w:divBdr>
    </w:div>
    <w:div w:id="194392703">
      <w:bodyDiv w:val="1"/>
      <w:marLeft w:val="0"/>
      <w:marRight w:val="0"/>
      <w:marTop w:val="0"/>
      <w:marBottom w:val="0"/>
      <w:divBdr>
        <w:top w:val="none" w:sz="0" w:space="0" w:color="auto"/>
        <w:left w:val="none" w:sz="0" w:space="0" w:color="auto"/>
        <w:bottom w:val="none" w:sz="0" w:space="0" w:color="auto"/>
        <w:right w:val="none" w:sz="0" w:space="0" w:color="auto"/>
      </w:divBdr>
    </w:div>
    <w:div w:id="194392781">
      <w:bodyDiv w:val="1"/>
      <w:marLeft w:val="0"/>
      <w:marRight w:val="0"/>
      <w:marTop w:val="0"/>
      <w:marBottom w:val="0"/>
      <w:divBdr>
        <w:top w:val="none" w:sz="0" w:space="0" w:color="auto"/>
        <w:left w:val="none" w:sz="0" w:space="0" w:color="auto"/>
        <w:bottom w:val="none" w:sz="0" w:space="0" w:color="auto"/>
        <w:right w:val="none" w:sz="0" w:space="0" w:color="auto"/>
      </w:divBdr>
    </w:div>
    <w:div w:id="194464301">
      <w:bodyDiv w:val="1"/>
      <w:marLeft w:val="0"/>
      <w:marRight w:val="0"/>
      <w:marTop w:val="0"/>
      <w:marBottom w:val="0"/>
      <w:divBdr>
        <w:top w:val="none" w:sz="0" w:space="0" w:color="auto"/>
        <w:left w:val="none" w:sz="0" w:space="0" w:color="auto"/>
        <w:bottom w:val="none" w:sz="0" w:space="0" w:color="auto"/>
        <w:right w:val="none" w:sz="0" w:space="0" w:color="auto"/>
      </w:divBdr>
    </w:div>
    <w:div w:id="194655249">
      <w:bodyDiv w:val="1"/>
      <w:marLeft w:val="0"/>
      <w:marRight w:val="0"/>
      <w:marTop w:val="0"/>
      <w:marBottom w:val="0"/>
      <w:divBdr>
        <w:top w:val="none" w:sz="0" w:space="0" w:color="auto"/>
        <w:left w:val="none" w:sz="0" w:space="0" w:color="auto"/>
        <w:bottom w:val="none" w:sz="0" w:space="0" w:color="auto"/>
        <w:right w:val="none" w:sz="0" w:space="0" w:color="auto"/>
      </w:divBdr>
    </w:div>
    <w:div w:id="194732364">
      <w:bodyDiv w:val="1"/>
      <w:marLeft w:val="0"/>
      <w:marRight w:val="0"/>
      <w:marTop w:val="0"/>
      <w:marBottom w:val="0"/>
      <w:divBdr>
        <w:top w:val="none" w:sz="0" w:space="0" w:color="auto"/>
        <w:left w:val="none" w:sz="0" w:space="0" w:color="auto"/>
        <w:bottom w:val="none" w:sz="0" w:space="0" w:color="auto"/>
        <w:right w:val="none" w:sz="0" w:space="0" w:color="auto"/>
      </w:divBdr>
    </w:div>
    <w:div w:id="194927234">
      <w:bodyDiv w:val="1"/>
      <w:marLeft w:val="0"/>
      <w:marRight w:val="0"/>
      <w:marTop w:val="0"/>
      <w:marBottom w:val="0"/>
      <w:divBdr>
        <w:top w:val="none" w:sz="0" w:space="0" w:color="auto"/>
        <w:left w:val="none" w:sz="0" w:space="0" w:color="auto"/>
        <w:bottom w:val="none" w:sz="0" w:space="0" w:color="auto"/>
        <w:right w:val="none" w:sz="0" w:space="0" w:color="auto"/>
      </w:divBdr>
    </w:div>
    <w:div w:id="194930328">
      <w:bodyDiv w:val="1"/>
      <w:marLeft w:val="0"/>
      <w:marRight w:val="0"/>
      <w:marTop w:val="0"/>
      <w:marBottom w:val="0"/>
      <w:divBdr>
        <w:top w:val="none" w:sz="0" w:space="0" w:color="auto"/>
        <w:left w:val="none" w:sz="0" w:space="0" w:color="auto"/>
        <w:bottom w:val="none" w:sz="0" w:space="0" w:color="auto"/>
        <w:right w:val="none" w:sz="0" w:space="0" w:color="auto"/>
      </w:divBdr>
    </w:div>
    <w:div w:id="195168235">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71214">
      <w:bodyDiv w:val="1"/>
      <w:marLeft w:val="0"/>
      <w:marRight w:val="0"/>
      <w:marTop w:val="0"/>
      <w:marBottom w:val="0"/>
      <w:divBdr>
        <w:top w:val="none" w:sz="0" w:space="0" w:color="auto"/>
        <w:left w:val="none" w:sz="0" w:space="0" w:color="auto"/>
        <w:bottom w:val="none" w:sz="0" w:space="0" w:color="auto"/>
        <w:right w:val="none" w:sz="0" w:space="0" w:color="auto"/>
      </w:divBdr>
    </w:div>
    <w:div w:id="196086220">
      <w:bodyDiv w:val="1"/>
      <w:marLeft w:val="0"/>
      <w:marRight w:val="0"/>
      <w:marTop w:val="0"/>
      <w:marBottom w:val="0"/>
      <w:divBdr>
        <w:top w:val="none" w:sz="0" w:space="0" w:color="auto"/>
        <w:left w:val="none" w:sz="0" w:space="0" w:color="auto"/>
        <w:bottom w:val="none" w:sz="0" w:space="0" w:color="auto"/>
        <w:right w:val="none" w:sz="0" w:space="0" w:color="auto"/>
      </w:divBdr>
    </w:div>
    <w:div w:id="196358451">
      <w:bodyDiv w:val="1"/>
      <w:marLeft w:val="0"/>
      <w:marRight w:val="0"/>
      <w:marTop w:val="0"/>
      <w:marBottom w:val="0"/>
      <w:divBdr>
        <w:top w:val="none" w:sz="0" w:space="0" w:color="auto"/>
        <w:left w:val="none" w:sz="0" w:space="0" w:color="auto"/>
        <w:bottom w:val="none" w:sz="0" w:space="0" w:color="auto"/>
        <w:right w:val="none" w:sz="0" w:space="0" w:color="auto"/>
      </w:divBdr>
    </w:div>
    <w:div w:id="196358815">
      <w:bodyDiv w:val="1"/>
      <w:marLeft w:val="0"/>
      <w:marRight w:val="0"/>
      <w:marTop w:val="0"/>
      <w:marBottom w:val="0"/>
      <w:divBdr>
        <w:top w:val="none" w:sz="0" w:space="0" w:color="auto"/>
        <w:left w:val="none" w:sz="0" w:space="0" w:color="auto"/>
        <w:bottom w:val="none" w:sz="0" w:space="0" w:color="auto"/>
        <w:right w:val="none" w:sz="0" w:space="0" w:color="auto"/>
      </w:divBdr>
    </w:div>
    <w:div w:id="196429921">
      <w:bodyDiv w:val="1"/>
      <w:marLeft w:val="0"/>
      <w:marRight w:val="0"/>
      <w:marTop w:val="0"/>
      <w:marBottom w:val="0"/>
      <w:divBdr>
        <w:top w:val="none" w:sz="0" w:space="0" w:color="auto"/>
        <w:left w:val="none" w:sz="0" w:space="0" w:color="auto"/>
        <w:bottom w:val="none" w:sz="0" w:space="0" w:color="auto"/>
        <w:right w:val="none" w:sz="0" w:space="0" w:color="auto"/>
      </w:divBdr>
    </w:div>
    <w:div w:id="196554489">
      <w:bodyDiv w:val="1"/>
      <w:marLeft w:val="0"/>
      <w:marRight w:val="0"/>
      <w:marTop w:val="0"/>
      <w:marBottom w:val="0"/>
      <w:divBdr>
        <w:top w:val="none" w:sz="0" w:space="0" w:color="auto"/>
        <w:left w:val="none" w:sz="0" w:space="0" w:color="auto"/>
        <w:bottom w:val="none" w:sz="0" w:space="0" w:color="auto"/>
        <w:right w:val="none" w:sz="0" w:space="0" w:color="auto"/>
      </w:divBdr>
    </w:div>
    <w:div w:id="196627174">
      <w:bodyDiv w:val="1"/>
      <w:marLeft w:val="0"/>
      <w:marRight w:val="0"/>
      <w:marTop w:val="0"/>
      <w:marBottom w:val="0"/>
      <w:divBdr>
        <w:top w:val="none" w:sz="0" w:space="0" w:color="auto"/>
        <w:left w:val="none" w:sz="0" w:space="0" w:color="auto"/>
        <w:bottom w:val="none" w:sz="0" w:space="0" w:color="auto"/>
        <w:right w:val="none" w:sz="0" w:space="0" w:color="auto"/>
      </w:divBdr>
    </w:div>
    <w:div w:id="196741397">
      <w:bodyDiv w:val="1"/>
      <w:marLeft w:val="0"/>
      <w:marRight w:val="0"/>
      <w:marTop w:val="0"/>
      <w:marBottom w:val="0"/>
      <w:divBdr>
        <w:top w:val="none" w:sz="0" w:space="0" w:color="auto"/>
        <w:left w:val="none" w:sz="0" w:space="0" w:color="auto"/>
        <w:bottom w:val="none" w:sz="0" w:space="0" w:color="auto"/>
        <w:right w:val="none" w:sz="0" w:space="0" w:color="auto"/>
      </w:divBdr>
    </w:div>
    <w:div w:id="196745787">
      <w:bodyDiv w:val="1"/>
      <w:marLeft w:val="0"/>
      <w:marRight w:val="0"/>
      <w:marTop w:val="0"/>
      <w:marBottom w:val="0"/>
      <w:divBdr>
        <w:top w:val="none" w:sz="0" w:space="0" w:color="auto"/>
        <w:left w:val="none" w:sz="0" w:space="0" w:color="auto"/>
        <w:bottom w:val="none" w:sz="0" w:space="0" w:color="auto"/>
        <w:right w:val="none" w:sz="0" w:space="0" w:color="auto"/>
      </w:divBdr>
    </w:div>
    <w:div w:id="197083556">
      <w:bodyDiv w:val="1"/>
      <w:marLeft w:val="0"/>
      <w:marRight w:val="0"/>
      <w:marTop w:val="0"/>
      <w:marBottom w:val="0"/>
      <w:divBdr>
        <w:top w:val="none" w:sz="0" w:space="0" w:color="auto"/>
        <w:left w:val="none" w:sz="0" w:space="0" w:color="auto"/>
        <w:bottom w:val="none" w:sz="0" w:space="0" w:color="auto"/>
        <w:right w:val="none" w:sz="0" w:space="0" w:color="auto"/>
      </w:divBdr>
    </w:div>
    <w:div w:id="197084766">
      <w:bodyDiv w:val="1"/>
      <w:marLeft w:val="0"/>
      <w:marRight w:val="0"/>
      <w:marTop w:val="0"/>
      <w:marBottom w:val="0"/>
      <w:divBdr>
        <w:top w:val="none" w:sz="0" w:space="0" w:color="auto"/>
        <w:left w:val="none" w:sz="0" w:space="0" w:color="auto"/>
        <w:bottom w:val="none" w:sz="0" w:space="0" w:color="auto"/>
        <w:right w:val="none" w:sz="0" w:space="0" w:color="auto"/>
      </w:divBdr>
    </w:div>
    <w:div w:id="197133001">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72">
      <w:bodyDiv w:val="1"/>
      <w:marLeft w:val="0"/>
      <w:marRight w:val="0"/>
      <w:marTop w:val="0"/>
      <w:marBottom w:val="0"/>
      <w:divBdr>
        <w:top w:val="none" w:sz="0" w:space="0" w:color="auto"/>
        <w:left w:val="none" w:sz="0" w:space="0" w:color="auto"/>
        <w:bottom w:val="none" w:sz="0" w:space="0" w:color="auto"/>
        <w:right w:val="none" w:sz="0" w:space="0" w:color="auto"/>
      </w:divBdr>
    </w:div>
    <w:div w:id="197594061">
      <w:bodyDiv w:val="1"/>
      <w:marLeft w:val="0"/>
      <w:marRight w:val="0"/>
      <w:marTop w:val="0"/>
      <w:marBottom w:val="0"/>
      <w:divBdr>
        <w:top w:val="none" w:sz="0" w:space="0" w:color="auto"/>
        <w:left w:val="none" w:sz="0" w:space="0" w:color="auto"/>
        <w:bottom w:val="none" w:sz="0" w:space="0" w:color="auto"/>
        <w:right w:val="none" w:sz="0" w:space="0" w:color="auto"/>
      </w:divBdr>
    </w:div>
    <w:div w:id="197622074">
      <w:bodyDiv w:val="1"/>
      <w:marLeft w:val="0"/>
      <w:marRight w:val="0"/>
      <w:marTop w:val="0"/>
      <w:marBottom w:val="0"/>
      <w:divBdr>
        <w:top w:val="none" w:sz="0" w:space="0" w:color="auto"/>
        <w:left w:val="none" w:sz="0" w:space="0" w:color="auto"/>
        <w:bottom w:val="none" w:sz="0" w:space="0" w:color="auto"/>
        <w:right w:val="none" w:sz="0" w:space="0" w:color="auto"/>
      </w:divBdr>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14515">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198278443">
      <w:bodyDiv w:val="1"/>
      <w:marLeft w:val="0"/>
      <w:marRight w:val="0"/>
      <w:marTop w:val="0"/>
      <w:marBottom w:val="0"/>
      <w:divBdr>
        <w:top w:val="none" w:sz="0" w:space="0" w:color="auto"/>
        <w:left w:val="none" w:sz="0" w:space="0" w:color="auto"/>
        <w:bottom w:val="none" w:sz="0" w:space="0" w:color="auto"/>
        <w:right w:val="none" w:sz="0" w:space="0" w:color="auto"/>
      </w:divBdr>
    </w:div>
    <w:div w:id="198712078">
      <w:bodyDiv w:val="1"/>
      <w:marLeft w:val="0"/>
      <w:marRight w:val="0"/>
      <w:marTop w:val="0"/>
      <w:marBottom w:val="0"/>
      <w:divBdr>
        <w:top w:val="none" w:sz="0" w:space="0" w:color="auto"/>
        <w:left w:val="none" w:sz="0" w:space="0" w:color="auto"/>
        <w:bottom w:val="none" w:sz="0" w:space="0" w:color="auto"/>
        <w:right w:val="none" w:sz="0" w:space="0" w:color="auto"/>
      </w:divBdr>
    </w:div>
    <w:div w:id="198934164">
      <w:bodyDiv w:val="1"/>
      <w:marLeft w:val="0"/>
      <w:marRight w:val="0"/>
      <w:marTop w:val="0"/>
      <w:marBottom w:val="0"/>
      <w:divBdr>
        <w:top w:val="none" w:sz="0" w:space="0" w:color="auto"/>
        <w:left w:val="none" w:sz="0" w:space="0" w:color="auto"/>
        <w:bottom w:val="none" w:sz="0" w:space="0" w:color="auto"/>
        <w:right w:val="none" w:sz="0" w:space="0" w:color="auto"/>
      </w:divBdr>
    </w:div>
    <w:div w:id="199249276">
      <w:bodyDiv w:val="1"/>
      <w:marLeft w:val="0"/>
      <w:marRight w:val="0"/>
      <w:marTop w:val="0"/>
      <w:marBottom w:val="0"/>
      <w:divBdr>
        <w:top w:val="none" w:sz="0" w:space="0" w:color="auto"/>
        <w:left w:val="none" w:sz="0" w:space="0" w:color="auto"/>
        <w:bottom w:val="none" w:sz="0" w:space="0" w:color="auto"/>
        <w:right w:val="none" w:sz="0" w:space="0" w:color="auto"/>
      </w:divBdr>
    </w:div>
    <w:div w:id="199319562">
      <w:bodyDiv w:val="1"/>
      <w:marLeft w:val="0"/>
      <w:marRight w:val="0"/>
      <w:marTop w:val="0"/>
      <w:marBottom w:val="0"/>
      <w:divBdr>
        <w:top w:val="none" w:sz="0" w:space="0" w:color="auto"/>
        <w:left w:val="none" w:sz="0" w:space="0" w:color="auto"/>
        <w:bottom w:val="none" w:sz="0" w:space="0" w:color="auto"/>
        <w:right w:val="none" w:sz="0" w:space="0" w:color="auto"/>
      </w:divBdr>
    </w:div>
    <w:div w:id="199319597">
      <w:bodyDiv w:val="1"/>
      <w:marLeft w:val="0"/>
      <w:marRight w:val="0"/>
      <w:marTop w:val="0"/>
      <w:marBottom w:val="0"/>
      <w:divBdr>
        <w:top w:val="none" w:sz="0" w:space="0" w:color="auto"/>
        <w:left w:val="none" w:sz="0" w:space="0" w:color="auto"/>
        <w:bottom w:val="none" w:sz="0" w:space="0" w:color="auto"/>
        <w:right w:val="none" w:sz="0" w:space="0" w:color="auto"/>
      </w:divBdr>
    </w:div>
    <w:div w:id="199320994">
      <w:bodyDiv w:val="1"/>
      <w:marLeft w:val="0"/>
      <w:marRight w:val="0"/>
      <w:marTop w:val="0"/>
      <w:marBottom w:val="0"/>
      <w:divBdr>
        <w:top w:val="none" w:sz="0" w:space="0" w:color="auto"/>
        <w:left w:val="none" w:sz="0" w:space="0" w:color="auto"/>
        <w:bottom w:val="none" w:sz="0" w:space="0" w:color="auto"/>
        <w:right w:val="none" w:sz="0" w:space="0" w:color="auto"/>
      </w:divBdr>
    </w:div>
    <w:div w:id="199366766">
      <w:bodyDiv w:val="1"/>
      <w:marLeft w:val="0"/>
      <w:marRight w:val="0"/>
      <w:marTop w:val="0"/>
      <w:marBottom w:val="0"/>
      <w:divBdr>
        <w:top w:val="none" w:sz="0" w:space="0" w:color="auto"/>
        <w:left w:val="none" w:sz="0" w:space="0" w:color="auto"/>
        <w:bottom w:val="none" w:sz="0" w:space="0" w:color="auto"/>
        <w:right w:val="none" w:sz="0" w:space="0" w:color="auto"/>
      </w:divBdr>
    </w:div>
    <w:div w:id="199589624">
      <w:bodyDiv w:val="1"/>
      <w:marLeft w:val="0"/>
      <w:marRight w:val="0"/>
      <w:marTop w:val="0"/>
      <w:marBottom w:val="0"/>
      <w:divBdr>
        <w:top w:val="none" w:sz="0" w:space="0" w:color="auto"/>
        <w:left w:val="none" w:sz="0" w:space="0" w:color="auto"/>
        <w:bottom w:val="none" w:sz="0" w:space="0" w:color="auto"/>
        <w:right w:val="none" w:sz="0" w:space="0" w:color="auto"/>
      </w:divBdr>
    </w:div>
    <w:div w:id="199781655">
      <w:bodyDiv w:val="1"/>
      <w:marLeft w:val="0"/>
      <w:marRight w:val="0"/>
      <w:marTop w:val="0"/>
      <w:marBottom w:val="0"/>
      <w:divBdr>
        <w:top w:val="none" w:sz="0" w:space="0" w:color="auto"/>
        <w:left w:val="none" w:sz="0" w:space="0" w:color="auto"/>
        <w:bottom w:val="none" w:sz="0" w:space="0" w:color="auto"/>
        <w:right w:val="none" w:sz="0" w:space="0" w:color="auto"/>
      </w:divBdr>
    </w:div>
    <w:div w:id="199824439">
      <w:bodyDiv w:val="1"/>
      <w:marLeft w:val="0"/>
      <w:marRight w:val="0"/>
      <w:marTop w:val="0"/>
      <w:marBottom w:val="0"/>
      <w:divBdr>
        <w:top w:val="none" w:sz="0" w:space="0" w:color="auto"/>
        <w:left w:val="none" w:sz="0" w:space="0" w:color="auto"/>
        <w:bottom w:val="none" w:sz="0" w:space="0" w:color="auto"/>
        <w:right w:val="none" w:sz="0" w:space="0" w:color="auto"/>
      </w:divBdr>
    </w:div>
    <w:div w:id="199977568">
      <w:bodyDiv w:val="1"/>
      <w:marLeft w:val="0"/>
      <w:marRight w:val="0"/>
      <w:marTop w:val="0"/>
      <w:marBottom w:val="0"/>
      <w:divBdr>
        <w:top w:val="none" w:sz="0" w:space="0" w:color="auto"/>
        <w:left w:val="none" w:sz="0" w:space="0" w:color="auto"/>
        <w:bottom w:val="none" w:sz="0" w:space="0" w:color="auto"/>
        <w:right w:val="none" w:sz="0" w:space="0" w:color="auto"/>
      </w:divBdr>
    </w:div>
    <w:div w:id="200018689">
      <w:bodyDiv w:val="1"/>
      <w:marLeft w:val="0"/>
      <w:marRight w:val="0"/>
      <w:marTop w:val="0"/>
      <w:marBottom w:val="0"/>
      <w:divBdr>
        <w:top w:val="none" w:sz="0" w:space="0" w:color="auto"/>
        <w:left w:val="none" w:sz="0" w:space="0" w:color="auto"/>
        <w:bottom w:val="none" w:sz="0" w:space="0" w:color="auto"/>
        <w:right w:val="none" w:sz="0" w:space="0" w:color="auto"/>
      </w:divBdr>
    </w:div>
    <w:div w:id="200438851">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703644">
      <w:bodyDiv w:val="1"/>
      <w:marLeft w:val="0"/>
      <w:marRight w:val="0"/>
      <w:marTop w:val="0"/>
      <w:marBottom w:val="0"/>
      <w:divBdr>
        <w:top w:val="none" w:sz="0" w:space="0" w:color="auto"/>
        <w:left w:val="none" w:sz="0" w:space="0" w:color="auto"/>
        <w:bottom w:val="none" w:sz="0" w:space="0" w:color="auto"/>
        <w:right w:val="none" w:sz="0" w:space="0" w:color="auto"/>
      </w:divBdr>
    </w:div>
    <w:div w:id="200747167">
      <w:bodyDiv w:val="1"/>
      <w:marLeft w:val="0"/>
      <w:marRight w:val="0"/>
      <w:marTop w:val="0"/>
      <w:marBottom w:val="0"/>
      <w:divBdr>
        <w:top w:val="none" w:sz="0" w:space="0" w:color="auto"/>
        <w:left w:val="none" w:sz="0" w:space="0" w:color="auto"/>
        <w:bottom w:val="none" w:sz="0" w:space="0" w:color="auto"/>
        <w:right w:val="none" w:sz="0" w:space="0" w:color="auto"/>
      </w:divBdr>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47801">
      <w:bodyDiv w:val="1"/>
      <w:marLeft w:val="0"/>
      <w:marRight w:val="0"/>
      <w:marTop w:val="0"/>
      <w:marBottom w:val="0"/>
      <w:divBdr>
        <w:top w:val="none" w:sz="0" w:space="0" w:color="auto"/>
        <w:left w:val="none" w:sz="0" w:space="0" w:color="auto"/>
        <w:bottom w:val="none" w:sz="0" w:space="0" w:color="auto"/>
        <w:right w:val="none" w:sz="0" w:space="0" w:color="auto"/>
      </w:divBdr>
    </w:div>
    <w:div w:id="201135564">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83446">
      <w:bodyDiv w:val="1"/>
      <w:marLeft w:val="0"/>
      <w:marRight w:val="0"/>
      <w:marTop w:val="0"/>
      <w:marBottom w:val="0"/>
      <w:divBdr>
        <w:top w:val="none" w:sz="0" w:space="0" w:color="auto"/>
        <w:left w:val="none" w:sz="0" w:space="0" w:color="auto"/>
        <w:bottom w:val="none" w:sz="0" w:space="0" w:color="auto"/>
        <w:right w:val="none" w:sz="0" w:space="0" w:color="auto"/>
      </w:divBdr>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27103">
      <w:bodyDiv w:val="1"/>
      <w:marLeft w:val="0"/>
      <w:marRight w:val="0"/>
      <w:marTop w:val="0"/>
      <w:marBottom w:val="0"/>
      <w:divBdr>
        <w:top w:val="none" w:sz="0" w:space="0" w:color="auto"/>
        <w:left w:val="none" w:sz="0" w:space="0" w:color="auto"/>
        <w:bottom w:val="none" w:sz="0" w:space="0" w:color="auto"/>
        <w:right w:val="none" w:sz="0" w:space="0" w:color="auto"/>
      </w:divBdr>
    </w:div>
    <w:div w:id="201406463">
      <w:bodyDiv w:val="1"/>
      <w:marLeft w:val="0"/>
      <w:marRight w:val="0"/>
      <w:marTop w:val="0"/>
      <w:marBottom w:val="0"/>
      <w:divBdr>
        <w:top w:val="none" w:sz="0" w:space="0" w:color="auto"/>
        <w:left w:val="none" w:sz="0" w:space="0" w:color="auto"/>
        <w:bottom w:val="none" w:sz="0" w:space="0" w:color="auto"/>
        <w:right w:val="none" w:sz="0" w:space="0" w:color="auto"/>
      </w:divBdr>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8670">
      <w:bodyDiv w:val="1"/>
      <w:marLeft w:val="0"/>
      <w:marRight w:val="0"/>
      <w:marTop w:val="0"/>
      <w:marBottom w:val="0"/>
      <w:divBdr>
        <w:top w:val="none" w:sz="0" w:space="0" w:color="auto"/>
        <w:left w:val="none" w:sz="0" w:space="0" w:color="auto"/>
        <w:bottom w:val="none" w:sz="0" w:space="0" w:color="auto"/>
        <w:right w:val="none" w:sz="0" w:space="0" w:color="auto"/>
      </w:divBdr>
    </w:div>
    <w:div w:id="202252052">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2862236">
      <w:bodyDiv w:val="1"/>
      <w:marLeft w:val="0"/>
      <w:marRight w:val="0"/>
      <w:marTop w:val="0"/>
      <w:marBottom w:val="0"/>
      <w:divBdr>
        <w:top w:val="none" w:sz="0" w:space="0" w:color="auto"/>
        <w:left w:val="none" w:sz="0" w:space="0" w:color="auto"/>
        <w:bottom w:val="none" w:sz="0" w:space="0" w:color="auto"/>
        <w:right w:val="none" w:sz="0" w:space="0" w:color="auto"/>
      </w:divBdr>
    </w:div>
    <w:div w:id="202862534">
      <w:bodyDiv w:val="1"/>
      <w:marLeft w:val="0"/>
      <w:marRight w:val="0"/>
      <w:marTop w:val="0"/>
      <w:marBottom w:val="0"/>
      <w:divBdr>
        <w:top w:val="none" w:sz="0" w:space="0" w:color="auto"/>
        <w:left w:val="none" w:sz="0" w:space="0" w:color="auto"/>
        <w:bottom w:val="none" w:sz="0" w:space="0" w:color="auto"/>
        <w:right w:val="none" w:sz="0" w:space="0" w:color="auto"/>
      </w:divBdr>
    </w:div>
    <w:div w:id="202912564">
      <w:bodyDiv w:val="1"/>
      <w:marLeft w:val="0"/>
      <w:marRight w:val="0"/>
      <w:marTop w:val="0"/>
      <w:marBottom w:val="0"/>
      <w:divBdr>
        <w:top w:val="none" w:sz="0" w:space="0" w:color="auto"/>
        <w:left w:val="none" w:sz="0" w:space="0" w:color="auto"/>
        <w:bottom w:val="none" w:sz="0" w:space="0" w:color="auto"/>
        <w:right w:val="none" w:sz="0" w:space="0" w:color="auto"/>
      </w:divBdr>
    </w:div>
    <w:div w:id="202987986">
      <w:bodyDiv w:val="1"/>
      <w:marLeft w:val="0"/>
      <w:marRight w:val="0"/>
      <w:marTop w:val="0"/>
      <w:marBottom w:val="0"/>
      <w:divBdr>
        <w:top w:val="none" w:sz="0" w:space="0" w:color="auto"/>
        <w:left w:val="none" w:sz="0" w:space="0" w:color="auto"/>
        <w:bottom w:val="none" w:sz="0" w:space="0" w:color="auto"/>
        <w:right w:val="none" w:sz="0" w:space="0" w:color="auto"/>
      </w:divBdr>
    </w:div>
    <w:div w:id="203174150">
      <w:bodyDiv w:val="1"/>
      <w:marLeft w:val="0"/>
      <w:marRight w:val="0"/>
      <w:marTop w:val="0"/>
      <w:marBottom w:val="0"/>
      <w:divBdr>
        <w:top w:val="none" w:sz="0" w:space="0" w:color="auto"/>
        <w:left w:val="none" w:sz="0" w:space="0" w:color="auto"/>
        <w:bottom w:val="none" w:sz="0" w:space="0" w:color="auto"/>
        <w:right w:val="none" w:sz="0" w:space="0" w:color="auto"/>
      </w:divBdr>
    </w:div>
    <w:div w:id="203249711">
      <w:bodyDiv w:val="1"/>
      <w:marLeft w:val="0"/>
      <w:marRight w:val="0"/>
      <w:marTop w:val="0"/>
      <w:marBottom w:val="0"/>
      <w:divBdr>
        <w:top w:val="none" w:sz="0" w:space="0" w:color="auto"/>
        <w:left w:val="none" w:sz="0" w:space="0" w:color="auto"/>
        <w:bottom w:val="none" w:sz="0" w:space="0" w:color="auto"/>
        <w:right w:val="none" w:sz="0" w:space="0" w:color="auto"/>
      </w:divBdr>
    </w:div>
    <w:div w:id="203296286">
      <w:bodyDiv w:val="1"/>
      <w:marLeft w:val="0"/>
      <w:marRight w:val="0"/>
      <w:marTop w:val="0"/>
      <w:marBottom w:val="0"/>
      <w:divBdr>
        <w:top w:val="none" w:sz="0" w:space="0" w:color="auto"/>
        <w:left w:val="none" w:sz="0" w:space="0" w:color="auto"/>
        <w:bottom w:val="none" w:sz="0" w:space="0" w:color="auto"/>
        <w:right w:val="none" w:sz="0" w:space="0" w:color="auto"/>
      </w:divBdr>
    </w:div>
    <w:div w:id="203296651">
      <w:bodyDiv w:val="1"/>
      <w:marLeft w:val="0"/>
      <w:marRight w:val="0"/>
      <w:marTop w:val="0"/>
      <w:marBottom w:val="0"/>
      <w:divBdr>
        <w:top w:val="none" w:sz="0" w:space="0" w:color="auto"/>
        <w:left w:val="none" w:sz="0" w:space="0" w:color="auto"/>
        <w:bottom w:val="none" w:sz="0" w:space="0" w:color="auto"/>
        <w:right w:val="none" w:sz="0" w:space="0" w:color="auto"/>
      </w:divBdr>
    </w:div>
    <w:div w:id="203373771">
      <w:bodyDiv w:val="1"/>
      <w:marLeft w:val="0"/>
      <w:marRight w:val="0"/>
      <w:marTop w:val="0"/>
      <w:marBottom w:val="0"/>
      <w:divBdr>
        <w:top w:val="none" w:sz="0" w:space="0" w:color="auto"/>
        <w:left w:val="none" w:sz="0" w:space="0" w:color="auto"/>
        <w:bottom w:val="none" w:sz="0" w:space="0" w:color="auto"/>
        <w:right w:val="none" w:sz="0" w:space="0" w:color="auto"/>
      </w:divBdr>
    </w:div>
    <w:div w:id="203563951">
      <w:bodyDiv w:val="1"/>
      <w:marLeft w:val="0"/>
      <w:marRight w:val="0"/>
      <w:marTop w:val="0"/>
      <w:marBottom w:val="0"/>
      <w:divBdr>
        <w:top w:val="none" w:sz="0" w:space="0" w:color="auto"/>
        <w:left w:val="none" w:sz="0" w:space="0" w:color="auto"/>
        <w:bottom w:val="none" w:sz="0" w:space="0" w:color="auto"/>
        <w:right w:val="none" w:sz="0" w:space="0" w:color="auto"/>
      </w:divBdr>
    </w:div>
    <w:div w:id="203642252">
      <w:bodyDiv w:val="1"/>
      <w:marLeft w:val="0"/>
      <w:marRight w:val="0"/>
      <w:marTop w:val="0"/>
      <w:marBottom w:val="0"/>
      <w:divBdr>
        <w:top w:val="none" w:sz="0" w:space="0" w:color="auto"/>
        <w:left w:val="none" w:sz="0" w:space="0" w:color="auto"/>
        <w:bottom w:val="none" w:sz="0" w:space="0" w:color="auto"/>
        <w:right w:val="none" w:sz="0" w:space="0" w:color="auto"/>
      </w:divBdr>
    </w:div>
    <w:div w:id="203714596">
      <w:bodyDiv w:val="1"/>
      <w:marLeft w:val="0"/>
      <w:marRight w:val="0"/>
      <w:marTop w:val="0"/>
      <w:marBottom w:val="0"/>
      <w:divBdr>
        <w:top w:val="none" w:sz="0" w:space="0" w:color="auto"/>
        <w:left w:val="none" w:sz="0" w:space="0" w:color="auto"/>
        <w:bottom w:val="none" w:sz="0" w:space="0" w:color="auto"/>
        <w:right w:val="none" w:sz="0" w:space="0" w:color="auto"/>
      </w:divBdr>
    </w:div>
    <w:div w:id="203836150">
      <w:bodyDiv w:val="1"/>
      <w:marLeft w:val="0"/>
      <w:marRight w:val="0"/>
      <w:marTop w:val="0"/>
      <w:marBottom w:val="0"/>
      <w:divBdr>
        <w:top w:val="none" w:sz="0" w:space="0" w:color="auto"/>
        <w:left w:val="none" w:sz="0" w:space="0" w:color="auto"/>
        <w:bottom w:val="none" w:sz="0" w:space="0" w:color="auto"/>
        <w:right w:val="none" w:sz="0" w:space="0" w:color="auto"/>
      </w:divBdr>
    </w:div>
    <w:div w:id="203907938">
      <w:bodyDiv w:val="1"/>
      <w:marLeft w:val="0"/>
      <w:marRight w:val="0"/>
      <w:marTop w:val="0"/>
      <w:marBottom w:val="0"/>
      <w:divBdr>
        <w:top w:val="none" w:sz="0" w:space="0" w:color="auto"/>
        <w:left w:val="none" w:sz="0" w:space="0" w:color="auto"/>
        <w:bottom w:val="none" w:sz="0" w:space="0" w:color="auto"/>
        <w:right w:val="none" w:sz="0" w:space="0" w:color="auto"/>
      </w:divBdr>
    </w:div>
    <w:div w:id="204105554">
      <w:bodyDiv w:val="1"/>
      <w:marLeft w:val="0"/>
      <w:marRight w:val="0"/>
      <w:marTop w:val="0"/>
      <w:marBottom w:val="0"/>
      <w:divBdr>
        <w:top w:val="none" w:sz="0" w:space="0" w:color="auto"/>
        <w:left w:val="none" w:sz="0" w:space="0" w:color="auto"/>
        <w:bottom w:val="none" w:sz="0" w:space="0" w:color="auto"/>
        <w:right w:val="none" w:sz="0" w:space="0" w:color="auto"/>
      </w:divBdr>
    </w:div>
    <w:div w:id="204293300">
      <w:bodyDiv w:val="1"/>
      <w:marLeft w:val="0"/>
      <w:marRight w:val="0"/>
      <w:marTop w:val="0"/>
      <w:marBottom w:val="0"/>
      <w:divBdr>
        <w:top w:val="none" w:sz="0" w:space="0" w:color="auto"/>
        <w:left w:val="none" w:sz="0" w:space="0" w:color="auto"/>
        <w:bottom w:val="none" w:sz="0" w:space="0" w:color="auto"/>
        <w:right w:val="none" w:sz="0" w:space="0" w:color="auto"/>
      </w:divBdr>
    </w:div>
    <w:div w:id="204296459">
      <w:bodyDiv w:val="1"/>
      <w:marLeft w:val="0"/>
      <w:marRight w:val="0"/>
      <w:marTop w:val="0"/>
      <w:marBottom w:val="0"/>
      <w:divBdr>
        <w:top w:val="none" w:sz="0" w:space="0" w:color="auto"/>
        <w:left w:val="none" w:sz="0" w:space="0" w:color="auto"/>
        <w:bottom w:val="none" w:sz="0" w:space="0" w:color="auto"/>
        <w:right w:val="none" w:sz="0" w:space="0" w:color="auto"/>
      </w:divBdr>
    </w:div>
    <w:div w:id="204488726">
      <w:bodyDiv w:val="1"/>
      <w:marLeft w:val="0"/>
      <w:marRight w:val="0"/>
      <w:marTop w:val="0"/>
      <w:marBottom w:val="0"/>
      <w:divBdr>
        <w:top w:val="none" w:sz="0" w:space="0" w:color="auto"/>
        <w:left w:val="none" w:sz="0" w:space="0" w:color="auto"/>
        <w:bottom w:val="none" w:sz="0" w:space="0" w:color="auto"/>
        <w:right w:val="none" w:sz="0" w:space="0" w:color="auto"/>
      </w:divBdr>
    </w:div>
    <w:div w:id="204949781">
      <w:bodyDiv w:val="1"/>
      <w:marLeft w:val="0"/>
      <w:marRight w:val="0"/>
      <w:marTop w:val="0"/>
      <w:marBottom w:val="0"/>
      <w:divBdr>
        <w:top w:val="none" w:sz="0" w:space="0" w:color="auto"/>
        <w:left w:val="none" w:sz="0" w:space="0" w:color="auto"/>
        <w:bottom w:val="none" w:sz="0" w:space="0" w:color="auto"/>
        <w:right w:val="none" w:sz="0" w:space="0" w:color="auto"/>
      </w:divBdr>
    </w:div>
    <w:div w:id="205026968">
      <w:bodyDiv w:val="1"/>
      <w:marLeft w:val="0"/>
      <w:marRight w:val="0"/>
      <w:marTop w:val="0"/>
      <w:marBottom w:val="0"/>
      <w:divBdr>
        <w:top w:val="none" w:sz="0" w:space="0" w:color="auto"/>
        <w:left w:val="none" w:sz="0" w:space="0" w:color="auto"/>
        <w:bottom w:val="none" w:sz="0" w:space="0" w:color="auto"/>
        <w:right w:val="none" w:sz="0" w:space="0" w:color="auto"/>
      </w:divBdr>
    </w:div>
    <w:div w:id="205065168">
      <w:bodyDiv w:val="1"/>
      <w:marLeft w:val="0"/>
      <w:marRight w:val="0"/>
      <w:marTop w:val="0"/>
      <w:marBottom w:val="0"/>
      <w:divBdr>
        <w:top w:val="none" w:sz="0" w:space="0" w:color="auto"/>
        <w:left w:val="none" w:sz="0" w:space="0" w:color="auto"/>
        <w:bottom w:val="none" w:sz="0" w:space="0" w:color="auto"/>
        <w:right w:val="none" w:sz="0" w:space="0" w:color="auto"/>
      </w:divBdr>
    </w:div>
    <w:div w:id="205290979">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205415750">
      <w:bodyDiv w:val="1"/>
      <w:marLeft w:val="0"/>
      <w:marRight w:val="0"/>
      <w:marTop w:val="0"/>
      <w:marBottom w:val="0"/>
      <w:divBdr>
        <w:top w:val="none" w:sz="0" w:space="0" w:color="auto"/>
        <w:left w:val="none" w:sz="0" w:space="0" w:color="auto"/>
        <w:bottom w:val="none" w:sz="0" w:space="0" w:color="auto"/>
        <w:right w:val="none" w:sz="0" w:space="0" w:color="auto"/>
      </w:divBdr>
    </w:div>
    <w:div w:id="205531749">
      <w:bodyDiv w:val="1"/>
      <w:marLeft w:val="0"/>
      <w:marRight w:val="0"/>
      <w:marTop w:val="0"/>
      <w:marBottom w:val="0"/>
      <w:divBdr>
        <w:top w:val="none" w:sz="0" w:space="0" w:color="auto"/>
        <w:left w:val="none" w:sz="0" w:space="0" w:color="auto"/>
        <w:bottom w:val="none" w:sz="0" w:space="0" w:color="auto"/>
        <w:right w:val="none" w:sz="0" w:space="0" w:color="auto"/>
      </w:divBdr>
    </w:div>
    <w:div w:id="205609942">
      <w:bodyDiv w:val="1"/>
      <w:marLeft w:val="0"/>
      <w:marRight w:val="0"/>
      <w:marTop w:val="0"/>
      <w:marBottom w:val="0"/>
      <w:divBdr>
        <w:top w:val="none" w:sz="0" w:space="0" w:color="auto"/>
        <w:left w:val="none" w:sz="0" w:space="0" w:color="auto"/>
        <w:bottom w:val="none" w:sz="0" w:space="0" w:color="auto"/>
        <w:right w:val="none" w:sz="0" w:space="0" w:color="auto"/>
      </w:divBdr>
    </w:div>
    <w:div w:id="205681622">
      <w:bodyDiv w:val="1"/>
      <w:marLeft w:val="0"/>
      <w:marRight w:val="0"/>
      <w:marTop w:val="0"/>
      <w:marBottom w:val="0"/>
      <w:divBdr>
        <w:top w:val="none" w:sz="0" w:space="0" w:color="auto"/>
        <w:left w:val="none" w:sz="0" w:space="0" w:color="auto"/>
        <w:bottom w:val="none" w:sz="0" w:space="0" w:color="auto"/>
        <w:right w:val="none" w:sz="0" w:space="0" w:color="auto"/>
      </w:divBdr>
    </w:div>
    <w:div w:id="205871307">
      <w:bodyDiv w:val="1"/>
      <w:marLeft w:val="0"/>
      <w:marRight w:val="0"/>
      <w:marTop w:val="0"/>
      <w:marBottom w:val="0"/>
      <w:divBdr>
        <w:top w:val="none" w:sz="0" w:space="0" w:color="auto"/>
        <w:left w:val="none" w:sz="0" w:space="0" w:color="auto"/>
        <w:bottom w:val="none" w:sz="0" w:space="0" w:color="auto"/>
        <w:right w:val="none" w:sz="0" w:space="0" w:color="auto"/>
      </w:divBdr>
    </w:div>
    <w:div w:id="205872739">
      <w:bodyDiv w:val="1"/>
      <w:marLeft w:val="0"/>
      <w:marRight w:val="0"/>
      <w:marTop w:val="0"/>
      <w:marBottom w:val="0"/>
      <w:divBdr>
        <w:top w:val="none" w:sz="0" w:space="0" w:color="auto"/>
        <w:left w:val="none" w:sz="0" w:space="0" w:color="auto"/>
        <w:bottom w:val="none" w:sz="0" w:space="0" w:color="auto"/>
        <w:right w:val="none" w:sz="0" w:space="0" w:color="auto"/>
      </w:divBdr>
    </w:div>
    <w:div w:id="205877822">
      <w:bodyDiv w:val="1"/>
      <w:marLeft w:val="0"/>
      <w:marRight w:val="0"/>
      <w:marTop w:val="0"/>
      <w:marBottom w:val="0"/>
      <w:divBdr>
        <w:top w:val="none" w:sz="0" w:space="0" w:color="auto"/>
        <w:left w:val="none" w:sz="0" w:space="0" w:color="auto"/>
        <w:bottom w:val="none" w:sz="0" w:space="0" w:color="auto"/>
        <w:right w:val="none" w:sz="0" w:space="0" w:color="auto"/>
      </w:divBdr>
    </w:div>
    <w:div w:id="206769117">
      <w:bodyDiv w:val="1"/>
      <w:marLeft w:val="0"/>
      <w:marRight w:val="0"/>
      <w:marTop w:val="0"/>
      <w:marBottom w:val="0"/>
      <w:divBdr>
        <w:top w:val="none" w:sz="0" w:space="0" w:color="auto"/>
        <w:left w:val="none" w:sz="0" w:space="0" w:color="auto"/>
        <w:bottom w:val="none" w:sz="0" w:space="0" w:color="auto"/>
        <w:right w:val="none" w:sz="0" w:space="0" w:color="auto"/>
      </w:divBdr>
    </w:div>
    <w:div w:id="206839380">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2181">
      <w:bodyDiv w:val="1"/>
      <w:marLeft w:val="0"/>
      <w:marRight w:val="0"/>
      <w:marTop w:val="0"/>
      <w:marBottom w:val="0"/>
      <w:divBdr>
        <w:top w:val="none" w:sz="0" w:space="0" w:color="auto"/>
        <w:left w:val="none" w:sz="0" w:space="0" w:color="auto"/>
        <w:bottom w:val="none" w:sz="0" w:space="0" w:color="auto"/>
        <w:right w:val="none" w:sz="0" w:space="0" w:color="auto"/>
      </w:divBdr>
    </w:div>
    <w:div w:id="207033605">
      <w:bodyDiv w:val="1"/>
      <w:marLeft w:val="0"/>
      <w:marRight w:val="0"/>
      <w:marTop w:val="0"/>
      <w:marBottom w:val="0"/>
      <w:divBdr>
        <w:top w:val="none" w:sz="0" w:space="0" w:color="auto"/>
        <w:left w:val="none" w:sz="0" w:space="0" w:color="auto"/>
        <w:bottom w:val="none" w:sz="0" w:space="0" w:color="auto"/>
        <w:right w:val="none" w:sz="0" w:space="0" w:color="auto"/>
      </w:divBdr>
    </w:div>
    <w:div w:id="207034201">
      <w:bodyDiv w:val="1"/>
      <w:marLeft w:val="0"/>
      <w:marRight w:val="0"/>
      <w:marTop w:val="0"/>
      <w:marBottom w:val="0"/>
      <w:divBdr>
        <w:top w:val="none" w:sz="0" w:space="0" w:color="auto"/>
        <w:left w:val="none" w:sz="0" w:space="0" w:color="auto"/>
        <w:bottom w:val="none" w:sz="0" w:space="0" w:color="auto"/>
        <w:right w:val="none" w:sz="0" w:space="0" w:color="auto"/>
      </w:divBdr>
    </w:div>
    <w:div w:id="207185476">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376438">
      <w:bodyDiv w:val="1"/>
      <w:marLeft w:val="0"/>
      <w:marRight w:val="0"/>
      <w:marTop w:val="0"/>
      <w:marBottom w:val="0"/>
      <w:divBdr>
        <w:top w:val="none" w:sz="0" w:space="0" w:color="auto"/>
        <w:left w:val="none" w:sz="0" w:space="0" w:color="auto"/>
        <w:bottom w:val="none" w:sz="0" w:space="0" w:color="auto"/>
        <w:right w:val="none" w:sz="0" w:space="0" w:color="auto"/>
      </w:divBdr>
    </w:div>
    <w:div w:id="207499777">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959311">
      <w:bodyDiv w:val="1"/>
      <w:marLeft w:val="0"/>
      <w:marRight w:val="0"/>
      <w:marTop w:val="0"/>
      <w:marBottom w:val="0"/>
      <w:divBdr>
        <w:top w:val="none" w:sz="0" w:space="0" w:color="auto"/>
        <w:left w:val="none" w:sz="0" w:space="0" w:color="auto"/>
        <w:bottom w:val="none" w:sz="0" w:space="0" w:color="auto"/>
        <w:right w:val="none" w:sz="0" w:space="0" w:color="auto"/>
      </w:divBdr>
    </w:div>
    <w:div w:id="207962079">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151892">
      <w:bodyDiv w:val="1"/>
      <w:marLeft w:val="0"/>
      <w:marRight w:val="0"/>
      <w:marTop w:val="0"/>
      <w:marBottom w:val="0"/>
      <w:divBdr>
        <w:top w:val="none" w:sz="0" w:space="0" w:color="auto"/>
        <w:left w:val="none" w:sz="0" w:space="0" w:color="auto"/>
        <w:bottom w:val="none" w:sz="0" w:space="0" w:color="auto"/>
        <w:right w:val="none" w:sz="0" w:space="0" w:color="auto"/>
      </w:divBdr>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499315">
      <w:bodyDiv w:val="1"/>
      <w:marLeft w:val="0"/>
      <w:marRight w:val="0"/>
      <w:marTop w:val="0"/>
      <w:marBottom w:val="0"/>
      <w:divBdr>
        <w:top w:val="none" w:sz="0" w:space="0" w:color="auto"/>
        <w:left w:val="none" w:sz="0" w:space="0" w:color="auto"/>
        <w:bottom w:val="none" w:sz="0" w:space="0" w:color="auto"/>
        <w:right w:val="none" w:sz="0" w:space="0" w:color="auto"/>
      </w:divBdr>
    </w:div>
    <w:div w:id="208808911">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9404">
      <w:bodyDiv w:val="1"/>
      <w:marLeft w:val="0"/>
      <w:marRight w:val="0"/>
      <w:marTop w:val="0"/>
      <w:marBottom w:val="0"/>
      <w:divBdr>
        <w:top w:val="none" w:sz="0" w:space="0" w:color="auto"/>
        <w:left w:val="none" w:sz="0" w:space="0" w:color="auto"/>
        <w:bottom w:val="none" w:sz="0" w:space="0" w:color="auto"/>
        <w:right w:val="none" w:sz="0" w:space="0" w:color="auto"/>
      </w:divBdr>
    </w:div>
    <w:div w:id="208953647">
      <w:bodyDiv w:val="1"/>
      <w:marLeft w:val="0"/>
      <w:marRight w:val="0"/>
      <w:marTop w:val="0"/>
      <w:marBottom w:val="0"/>
      <w:divBdr>
        <w:top w:val="none" w:sz="0" w:space="0" w:color="auto"/>
        <w:left w:val="none" w:sz="0" w:space="0" w:color="auto"/>
        <w:bottom w:val="none" w:sz="0" w:space="0" w:color="auto"/>
        <w:right w:val="none" w:sz="0" w:space="0" w:color="auto"/>
      </w:divBdr>
    </w:div>
    <w:div w:id="209268292">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09272227">
      <w:bodyDiv w:val="1"/>
      <w:marLeft w:val="0"/>
      <w:marRight w:val="0"/>
      <w:marTop w:val="0"/>
      <w:marBottom w:val="0"/>
      <w:divBdr>
        <w:top w:val="none" w:sz="0" w:space="0" w:color="auto"/>
        <w:left w:val="none" w:sz="0" w:space="0" w:color="auto"/>
        <w:bottom w:val="none" w:sz="0" w:space="0" w:color="auto"/>
        <w:right w:val="none" w:sz="0" w:space="0" w:color="auto"/>
      </w:divBdr>
    </w:div>
    <w:div w:id="209346804">
      <w:bodyDiv w:val="1"/>
      <w:marLeft w:val="0"/>
      <w:marRight w:val="0"/>
      <w:marTop w:val="0"/>
      <w:marBottom w:val="0"/>
      <w:divBdr>
        <w:top w:val="none" w:sz="0" w:space="0" w:color="auto"/>
        <w:left w:val="none" w:sz="0" w:space="0" w:color="auto"/>
        <w:bottom w:val="none" w:sz="0" w:space="0" w:color="auto"/>
        <w:right w:val="none" w:sz="0" w:space="0" w:color="auto"/>
      </w:divBdr>
    </w:div>
    <w:div w:id="209458479">
      <w:bodyDiv w:val="1"/>
      <w:marLeft w:val="0"/>
      <w:marRight w:val="0"/>
      <w:marTop w:val="0"/>
      <w:marBottom w:val="0"/>
      <w:divBdr>
        <w:top w:val="none" w:sz="0" w:space="0" w:color="auto"/>
        <w:left w:val="none" w:sz="0" w:space="0" w:color="auto"/>
        <w:bottom w:val="none" w:sz="0" w:space="0" w:color="auto"/>
        <w:right w:val="none" w:sz="0" w:space="0" w:color="auto"/>
      </w:divBdr>
    </w:div>
    <w:div w:id="209461148">
      <w:bodyDiv w:val="1"/>
      <w:marLeft w:val="0"/>
      <w:marRight w:val="0"/>
      <w:marTop w:val="0"/>
      <w:marBottom w:val="0"/>
      <w:divBdr>
        <w:top w:val="none" w:sz="0" w:space="0" w:color="auto"/>
        <w:left w:val="none" w:sz="0" w:space="0" w:color="auto"/>
        <w:bottom w:val="none" w:sz="0" w:space="0" w:color="auto"/>
        <w:right w:val="none" w:sz="0" w:space="0" w:color="auto"/>
      </w:divBdr>
    </w:div>
    <w:div w:id="209608889">
      <w:bodyDiv w:val="1"/>
      <w:marLeft w:val="0"/>
      <w:marRight w:val="0"/>
      <w:marTop w:val="0"/>
      <w:marBottom w:val="0"/>
      <w:divBdr>
        <w:top w:val="none" w:sz="0" w:space="0" w:color="auto"/>
        <w:left w:val="none" w:sz="0" w:space="0" w:color="auto"/>
        <w:bottom w:val="none" w:sz="0" w:space="0" w:color="auto"/>
        <w:right w:val="none" w:sz="0" w:space="0" w:color="auto"/>
      </w:divBdr>
    </w:div>
    <w:div w:id="209732728">
      <w:bodyDiv w:val="1"/>
      <w:marLeft w:val="0"/>
      <w:marRight w:val="0"/>
      <w:marTop w:val="0"/>
      <w:marBottom w:val="0"/>
      <w:divBdr>
        <w:top w:val="none" w:sz="0" w:space="0" w:color="auto"/>
        <w:left w:val="none" w:sz="0" w:space="0" w:color="auto"/>
        <w:bottom w:val="none" w:sz="0" w:space="0" w:color="auto"/>
        <w:right w:val="none" w:sz="0" w:space="0" w:color="auto"/>
      </w:divBdr>
    </w:div>
    <w:div w:id="209734660">
      <w:bodyDiv w:val="1"/>
      <w:marLeft w:val="0"/>
      <w:marRight w:val="0"/>
      <w:marTop w:val="0"/>
      <w:marBottom w:val="0"/>
      <w:divBdr>
        <w:top w:val="none" w:sz="0" w:space="0" w:color="auto"/>
        <w:left w:val="none" w:sz="0" w:space="0" w:color="auto"/>
        <w:bottom w:val="none" w:sz="0" w:space="0" w:color="auto"/>
        <w:right w:val="none" w:sz="0" w:space="0" w:color="auto"/>
      </w:divBdr>
    </w:div>
    <w:div w:id="209806703">
      <w:bodyDiv w:val="1"/>
      <w:marLeft w:val="0"/>
      <w:marRight w:val="0"/>
      <w:marTop w:val="0"/>
      <w:marBottom w:val="0"/>
      <w:divBdr>
        <w:top w:val="none" w:sz="0" w:space="0" w:color="auto"/>
        <w:left w:val="none" w:sz="0" w:space="0" w:color="auto"/>
        <w:bottom w:val="none" w:sz="0" w:space="0" w:color="auto"/>
        <w:right w:val="none" w:sz="0" w:space="0" w:color="auto"/>
      </w:divBdr>
    </w:div>
    <w:div w:id="209846650">
      <w:bodyDiv w:val="1"/>
      <w:marLeft w:val="0"/>
      <w:marRight w:val="0"/>
      <w:marTop w:val="0"/>
      <w:marBottom w:val="0"/>
      <w:divBdr>
        <w:top w:val="none" w:sz="0" w:space="0" w:color="auto"/>
        <w:left w:val="none" w:sz="0" w:space="0" w:color="auto"/>
        <w:bottom w:val="none" w:sz="0" w:space="0" w:color="auto"/>
        <w:right w:val="none" w:sz="0" w:space="0" w:color="auto"/>
      </w:divBdr>
    </w:div>
    <w:div w:id="210075550">
      <w:bodyDiv w:val="1"/>
      <w:marLeft w:val="0"/>
      <w:marRight w:val="0"/>
      <w:marTop w:val="0"/>
      <w:marBottom w:val="0"/>
      <w:divBdr>
        <w:top w:val="none" w:sz="0" w:space="0" w:color="auto"/>
        <w:left w:val="none" w:sz="0" w:space="0" w:color="auto"/>
        <w:bottom w:val="none" w:sz="0" w:space="0" w:color="auto"/>
        <w:right w:val="none" w:sz="0" w:space="0" w:color="auto"/>
      </w:divBdr>
    </w:div>
    <w:div w:id="210196959">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2181">
      <w:bodyDiv w:val="1"/>
      <w:marLeft w:val="0"/>
      <w:marRight w:val="0"/>
      <w:marTop w:val="0"/>
      <w:marBottom w:val="0"/>
      <w:divBdr>
        <w:top w:val="none" w:sz="0" w:space="0" w:color="auto"/>
        <w:left w:val="none" w:sz="0" w:space="0" w:color="auto"/>
        <w:bottom w:val="none" w:sz="0" w:space="0" w:color="auto"/>
        <w:right w:val="none" w:sz="0" w:space="0" w:color="auto"/>
      </w:divBdr>
    </w:div>
    <w:div w:id="210583994">
      <w:bodyDiv w:val="1"/>
      <w:marLeft w:val="0"/>
      <w:marRight w:val="0"/>
      <w:marTop w:val="0"/>
      <w:marBottom w:val="0"/>
      <w:divBdr>
        <w:top w:val="none" w:sz="0" w:space="0" w:color="auto"/>
        <w:left w:val="none" w:sz="0" w:space="0" w:color="auto"/>
        <w:bottom w:val="none" w:sz="0" w:space="0" w:color="auto"/>
        <w:right w:val="none" w:sz="0" w:space="0" w:color="auto"/>
      </w:divBdr>
    </w:div>
    <w:div w:id="210649975">
      <w:bodyDiv w:val="1"/>
      <w:marLeft w:val="0"/>
      <w:marRight w:val="0"/>
      <w:marTop w:val="0"/>
      <w:marBottom w:val="0"/>
      <w:divBdr>
        <w:top w:val="none" w:sz="0" w:space="0" w:color="auto"/>
        <w:left w:val="none" w:sz="0" w:space="0" w:color="auto"/>
        <w:bottom w:val="none" w:sz="0" w:space="0" w:color="auto"/>
        <w:right w:val="none" w:sz="0" w:space="0" w:color="auto"/>
      </w:divBdr>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19699">
      <w:bodyDiv w:val="1"/>
      <w:marLeft w:val="0"/>
      <w:marRight w:val="0"/>
      <w:marTop w:val="0"/>
      <w:marBottom w:val="0"/>
      <w:divBdr>
        <w:top w:val="none" w:sz="0" w:space="0" w:color="auto"/>
        <w:left w:val="none" w:sz="0" w:space="0" w:color="auto"/>
        <w:bottom w:val="none" w:sz="0" w:space="0" w:color="auto"/>
        <w:right w:val="none" w:sz="0" w:space="0" w:color="auto"/>
      </w:divBdr>
    </w:div>
    <w:div w:id="210926641">
      <w:bodyDiv w:val="1"/>
      <w:marLeft w:val="0"/>
      <w:marRight w:val="0"/>
      <w:marTop w:val="0"/>
      <w:marBottom w:val="0"/>
      <w:divBdr>
        <w:top w:val="none" w:sz="0" w:space="0" w:color="auto"/>
        <w:left w:val="none" w:sz="0" w:space="0" w:color="auto"/>
        <w:bottom w:val="none" w:sz="0" w:space="0" w:color="auto"/>
        <w:right w:val="none" w:sz="0" w:space="0" w:color="auto"/>
      </w:divBdr>
    </w:div>
    <w:div w:id="210926728">
      <w:bodyDiv w:val="1"/>
      <w:marLeft w:val="0"/>
      <w:marRight w:val="0"/>
      <w:marTop w:val="0"/>
      <w:marBottom w:val="0"/>
      <w:divBdr>
        <w:top w:val="none" w:sz="0" w:space="0" w:color="auto"/>
        <w:left w:val="none" w:sz="0" w:space="0" w:color="auto"/>
        <w:bottom w:val="none" w:sz="0" w:space="0" w:color="auto"/>
        <w:right w:val="none" w:sz="0" w:space="0" w:color="auto"/>
      </w:divBdr>
    </w:div>
    <w:div w:id="211117224">
      <w:bodyDiv w:val="1"/>
      <w:marLeft w:val="0"/>
      <w:marRight w:val="0"/>
      <w:marTop w:val="0"/>
      <w:marBottom w:val="0"/>
      <w:divBdr>
        <w:top w:val="none" w:sz="0" w:space="0" w:color="auto"/>
        <w:left w:val="none" w:sz="0" w:space="0" w:color="auto"/>
        <w:bottom w:val="none" w:sz="0" w:space="0" w:color="auto"/>
        <w:right w:val="none" w:sz="0" w:space="0" w:color="auto"/>
      </w:divBdr>
    </w:div>
    <w:div w:id="211158029">
      <w:bodyDiv w:val="1"/>
      <w:marLeft w:val="0"/>
      <w:marRight w:val="0"/>
      <w:marTop w:val="0"/>
      <w:marBottom w:val="0"/>
      <w:divBdr>
        <w:top w:val="none" w:sz="0" w:space="0" w:color="auto"/>
        <w:left w:val="none" w:sz="0" w:space="0" w:color="auto"/>
        <w:bottom w:val="none" w:sz="0" w:space="0" w:color="auto"/>
        <w:right w:val="none" w:sz="0" w:space="0" w:color="auto"/>
      </w:divBdr>
    </w:div>
    <w:div w:id="2111614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1385384">
      <w:bodyDiv w:val="1"/>
      <w:marLeft w:val="0"/>
      <w:marRight w:val="0"/>
      <w:marTop w:val="0"/>
      <w:marBottom w:val="0"/>
      <w:divBdr>
        <w:top w:val="none" w:sz="0" w:space="0" w:color="auto"/>
        <w:left w:val="none" w:sz="0" w:space="0" w:color="auto"/>
        <w:bottom w:val="none" w:sz="0" w:space="0" w:color="auto"/>
        <w:right w:val="none" w:sz="0" w:space="0" w:color="auto"/>
      </w:divBdr>
    </w:div>
    <w:div w:id="211432072">
      <w:bodyDiv w:val="1"/>
      <w:marLeft w:val="0"/>
      <w:marRight w:val="0"/>
      <w:marTop w:val="0"/>
      <w:marBottom w:val="0"/>
      <w:divBdr>
        <w:top w:val="none" w:sz="0" w:space="0" w:color="auto"/>
        <w:left w:val="none" w:sz="0" w:space="0" w:color="auto"/>
        <w:bottom w:val="none" w:sz="0" w:space="0" w:color="auto"/>
        <w:right w:val="none" w:sz="0" w:space="0" w:color="auto"/>
      </w:divBdr>
    </w:div>
    <w:div w:id="211625498">
      <w:bodyDiv w:val="1"/>
      <w:marLeft w:val="0"/>
      <w:marRight w:val="0"/>
      <w:marTop w:val="0"/>
      <w:marBottom w:val="0"/>
      <w:divBdr>
        <w:top w:val="none" w:sz="0" w:space="0" w:color="auto"/>
        <w:left w:val="none" w:sz="0" w:space="0" w:color="auto"/>
        <w:bottom w:val="none" w:sz="0" w:space="0" w:color="auto"/>
        <w:right w:val="none" w:sz="0" w:space="0" w:color="auto"/>
      </w:divBdr>
    </w:div>
    <w:div w:id="212041343">
      <w:bodyDiv w:val="1"/>
      <w:marLeft w:val="0"/>
      <w:marRight w:val="0"/>
      <w:marTop w:val="0"/>
      <w:marBottom w:val="0"/>
      <w:divBdr>
        <w:top w:val="none" w:sz="0" w:space="0" w:color="auto"/>
        <w:left w:val="none" w:sz="0" w:space="0" w:color="auto"/>
        <w:bottom w:val="none" w:sz="0" w:space="0" w:color="auto"/>
        <w:right w:val="none" w:sz="0" w:space="0" w:color="auto"/>
      </w:divBdr>
    </w:div>
    <w:div w:id="212273927">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5006">
      <w:bodyDiv w:val="1"/>
      <w:marLeft w:val="0"/>
      <w:marRight w:val="0"/>
      <w:marTop w:val="0"/>
      <w:marBottom w:val="0"/>
      <w:divBdr>
        <w:top w:val="none" w:sz="0" w:space="0" w:color="auto"/>
        <w:left w:val="none" w:sz="0" w:space="0" w:color="auto"/>
        <w:bottom w:val="none" w:sz="0" w:space="0" w:color="auto"/>
        <w:right w:val="none" w:sz="0" w:space="0" w:color="auto"/>
      </w:divBdr>
    </w:div>
    <w:div w:id="212426638">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99507">
      <w:bodyDiv w:val="1"/>
      <w:marLeft w:val="0"/>
      <w:marRight w:val="0"/>
      <w:marTop w:val="0"/>
      <w:marBottom w:val="0"/>
      <w:divBdr>
        <w:top w:val="none" w:sz="0" w:space="0" w:color="auto"/>
        <w:left w:val="none" w:sz="0" w:space="0" w:color="auto"/>
        <w:bottom w:val="none" w:sz="0" w:space="0" w:color="auto"/>
        <w:right w:val="none" w:sz="0" w:space="0" w:color="auto"/>
      </w:divBdr>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91064">
      <w:bodyDiv w:val="1"/>
      <w:marLeft w:val="0"/>
      <w:marRight w:val="0"/>
      <w:marTop w:val="0"/>
      <w:marBottom w:val="0"/>
      <w:divBdr>
        <w:top w:val="none" w:sz="0" w:space="0" w:color="auto"/>
        <w:left w:val="none" w:sz="0" w:space="0" w:color="auto"/>
        <w:bottom w:val="none" w:sz="0" w:space="0" w:color="auto"/>
        <w:right w:val="none" w:sz="0" w:space="0" w:color="auto"/>
      </w:divBdr>
    </w:div>
    <w:div w:id="212929391">
      <w:bodyDiv w:val="1"/>
      <w:marLeft w:val="0"/>
      <w:marRight w:val="0"/>
      <w:marTop w:val="0"/>
      <w:marBottom w:val="0"/>
      <w:divBdr>
        <w:top w:val="none" w:sz="0" w:space="0" w:color="auto"/>
        <w:left w:val="none" w:sz="0" w:space="0" w:color="auto"/>
        <w:bottom w:val="none" w:sz="0" w:space="0" w:color="auto"/>
        <w:right w:val="none" w:sz="0" w:space="0" w:color="auto"/>
      </w:divBdr>
    </w:div>
    <w:div w:id="212933946">
      <w:bodyDiv w:val="1"/>
      <w:marLeft w:val="0"/>
      <w:marRight w:val="0"/>
      <w:marTop w:val="0"/>
      <w:marBottom w:val="0"/>
      <w:divBdr>
        <w:top w:val="none" w:sz="0" w:space="0" w:color="auto"/>
        <w:left w:val="none" w:sz="0" w:space="0" w:color="auto"/>
        <w:bottom w:val="none" w:sz="0" w:space="0" w:color="auto"/>
        <w:right w:val="none" w:sz="0" w:space="0" w:color="auto"/>
      </w:divBdr>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124916">
      <w:bodyDiv w:val="1"/>
      <w:marLeft w:val="0"/>
      <w:marRight w:val="0"/>
      <w:marTop w:val="0"/>
      <w:marBottom w:val="0"/>
      <w:divBdr>
        <w:top w:val="none" w:sz="0" w:space="0" w:color="auto"/>
        <w:left w:val="none" w:sz="0" w:space="0" w:color="auto"/>
        <w:bottom w:val="none" w:sz="0" w:space="0" w:color="auto"/>
        <w:right w:val="none" w:sz="0" w:space="0" w:color="auto"/>
      </w:divBdr>
    </w:div>
    <w:div w:id="213155688">
      <w:bodyDiv w:val="1"/>
      <w:marLeft w:val="0"/>
      <w:marRight w:val="0"/>
      <w:marTop w:val="0"/>
      <w:marBottom w:val="0"/>
      <w:divBdr>
        <w:top w:val="none" w:sz="0" w:space="0" w:color="auto"/>
        <w:left w:val="none" w:sz="0" w:space="0" w:color="auto"/>
        <w:bottom w:val="none" w:sz="0" w:space="0" w:color="auto"/>
        <w:right w:val="none" w:sz="0" w:space="0" w:color="auto"/>
      </w:divBdr>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9890">
      <w:bodyDiv w:val="1"/>
      <w:marLeft w:val="0"/>
      <w:marRight w:val="0"/>
      <w:marTop w:val="0"/>
      <w:marBottom w:val="0"/>
      <w:divBdr>
        <w:top w:val="none" w:sz="0" w:space="0" w:color="auto"/>
        <w:left w:val="none" w:sz="0" w:space="0" w:color="auto"/>
        <w:bottom w:val="none" w:sz="0" w:space="0" w:color="auto"/>
        <w:right w:val="none" w:sz="0" w:space="0" w:color="auto"/>
      </w:divBdr>
    </w:div>
    <w:div w:id="213351934">
      <w:bodyDiv w:val="1"/>
      <w:marLeft w:val="0"/>
      <w:marRight w:val="0"/>
      <w:marTop w:val="0"/>
      <w:marBottom w:val="0"/>
      <w:divBdr>
        <w:top w:val="none" w:sz="0" w:space="0" w:color="auto"/>
        <w:left w:val="none" w:sz="0" w:space="0" w:color="auto"/>
        <w:bottom w:val="none" w:sz="0" w:space="0" w:color="auto"/>
        <w:right w:val="none" w:sz="0" w:space="0" w:color="auto"/>
      </w:divBdr>
    </w:div>
    <w:div w:id="213588570">
      <w:bodyDiv w:val="1"/>
      <w:marLeft w:val="0"/>
      <w:marRight w:val="0"/>
      <w:marTop w:val="0"/>
      <w:marBottom w:val="0"/>
      <w:divBdr>
        <w:top w:val="none" w:sz="0" w:space="0" w:color="auto"/>
        <w:left w:val="none" w:sz="0" w:space="0" w:color="auto"/>
        <w:bottom w:val="none" w:sz="0" w:space="0" w:color="auto"/>
        <w:right w:val="none" w:sz="0" w:space="0" w:color="auto"/>
      </w:divBdr>
    </w:div>
    <w:div w:id="213589541">
      <w:bodyDiv w:val="1"/>
      <w:marLeft w:val="0"/>
      <w:marRight w:val="0"/>
      <w:marTop w:val="0"/>
      <w:marBottom w:val="0"/>
      <w:divBdr>
        <w:top w:val="none" w:sz="0" w:space="0" w:color="auto"/>
        <w:left w:val="none" w:sz="0" w:space="0" w:color="auto"/>
        <w:bottom w:val="none" w:sz="0" w:space="0" w:color="auto"/>
        <w:right w:val="none" w:sz="0" w:space="0" w:color="auto"/>
      </w:divBdr>
    </w:div>
    <w:div w:id="213665159">
      <w:bodyDiv w:val="1"/>
      <w:marLeft w:val="0"/>
      <w:marRight w:val="0"/>
      <w:marTop w:val="0"/>
      <w:marBottom w:val="0"/>
      <w:divBdr>
        <w:top w:val="none" w:sz="0" w:space="0" w:color="auto"/>
        <w:left w:val="none" w:sz="0" w:space="0" w:color="auto"/>
        <w:bottom w:val="none" w:sz="0" w:space="0" w:color="auto"/>
        <w:right w:val="none" w:sz="0" w:space="0" w:color="auto"/>
      </w:divBdr>
    </w:div>
    <w:div w:id="213740164">
      <w:bodyDiv w:val="1"/>
      <w:marLeft w:val="0"/>
      <w:marRight w:val="0"/>
      <w:marTop w:val="0"/>
      <w:marBottom w:val="0"/>
      <w:divBdr>
        <w:top w:val="none" w:sz="0" w:space="0" w:color="auto"/>
        <w:left w:val="none" w:sz="0" w:space="0" w:color="auto"/>
        <w:bottom w:val="none" w:sz="0" w:space="0" w:color="auto"/>
        <w:right w:val="none" w:sz="0" w:space="0" w:color="auto"/>
      </w:divBdr>
    </w:div>
    <w:div w:id="213781730">
      <w:bodyDiv w:val="1"/>
      <w:marLeft w:val="0"/>
      <w:marRight w:val="0"/>
      <w:marTop w:val="0"/>
      <w:marBottom w:val="0"/>
      <w:divBdr>
        <w:top w:val="none" w:sz="0" w:space="0" w:color="auto"/>
        <w:left w:val="none" w:sz="0" w:space="0" w:color="auto"/>
        <w:bottom w:val="none" w:sz="0" w:space="0" w:color="auto"/>
        <w:right w:val="none" w:sz="0" w:space="0" w:color="auto"/>
      </w:divBdr>
    </w:div>
    <w:div w:id="214391258">
      <w:bodyDiv w:val="1"/>
      <w:marLeft w:val="0"/>
      <w:marRight w:val="0"/>
      <w:marTop w:val="0"/>
      <w:marBottom w:val="0"/>
      <w:divBdr>
        <w:top w:val="none" w:sz="0" w:space="0" w:color="auto"/>
        <w:left w:val="none" w:sz="0" w:space="0" w:color="auto"/>
        <w:bottom w:val="none" w:sz="0" w:space="0" w:color="auto"/>
        <w:right w:val="none" w:sz="0" w:space="0" w:color="auto"/>
      </w:divBdr>
    </w:div>
    <w:div w:id="214515263">
      <w:bodyDiv w:val="1"/>
      <w:marLeft w:val="0"/>
      <w:marRight w:val="0"/>
      <w:marTop w:val="0"/>
      <w:marBottom w:val="0"/>
      <w:divBdr>
        <w:top w:val="none" w:sz="0" w:space="0" w:color="auto"/>
        <w:left w:val="none" w:sz="0" w:space="0" w:color="auto"/>
        <w:bottom w:val="none" w:sz="0" w:space="0" w:color="auto"/>
        <w:right w:val="none" w:sz="0" w:space="0" w:color="auto"/>
      </w:divBdr>
    </w:div>
    <w:div w:id="214780175">
      <w:bodyDiv w:val="1"/>
      <w:marLeft w:val="0"/>
      <w:marRight w:val="0"/>
      <w:marTop w:val="0"/>
      <w:marBottom w:val="0"/>
      <w:divBdr>
        <w:top w:val="none" w:sz="0" w:space="0" w:color="auto"/>
        <w:left w:val="none" w:sz="0" w:space="0" w:color="auto"/>
        <w:bottom w:val="none" w:sz="0" w:space="0" w:color="auto"/>
        <w:right w:val="none" w:sz="0" w:space="0" w:color="auto"/>
      </w:divBdr>
    </w:div>
    <w:div w:id="214858728">
      <w:bodyDiv w:val="1"/>
      <w:marLeft w:val="0"/>
      <w:marRight w:val="0"/>
      <w:marTop w:val="0"/>
      <w:marBottom w:val="0"/>
      <w:divBdr>
        <w:top w:val="none" w:sz="0" w:space="0" w:color="auto"/>
        <w:left w:val="none" w:sz="0" w:space="0" w:color="auto"/>
        <w:bottom w:val="none" w:sz="0" w:space="0" w:color="auto"/>
        <w:right w:val="none" w:sz="0" w:space="0" w:color="auto"/>
      </w:divBdr>
    </w:div>
    <w:div w:id="214893238">
      <w:bodyDiv w:val="1"/>
      <w:marLeft w:val="0"/>
      <w:marRight w:val="0"/>
      <w:marTop w:val="0"/>
      <w:marBottom w:val="0"/>
      <w:divBdr>
        <w:top w:val="none" w:sz="0" w:space="0" w:color="auto"/>
        <w:left w:val="none" w:sz="0" w:space="0" w:color="auto"/>
        <w:bottom w:val="none" w:sz="0" w:space="0" w:color="auto"/>
        <w:right w:val="none" w:sz="0" w:space="0" w:color="auto"/>
      </w:divBdr>
    </w:div>
    <w:div w:id="214976593">
      <w:bodyDiv w:val="1"/>
      <w:marLeft w:val="0"/>
      <w:marRight w:val="0"/>
      <w:marTop w:val="0"/>
      <w:marBottom w:val="0"/>
      <w:divBdr>
        <w:top w:val="none" w:sz="0" w:space="0" w:color="auto"/>
        <w:left w:val="none" w:sz="0" w:space="0" w:color="auto"/>
        <w:bottom w:val="none" w:sz="0" w:space="0" w:color="auto"/>
        <w:right w:val="none" w:sz="0" w:space="0" w:color="auto"/>
      </w:divBdr>
    </w:div>
    <w:div w:id="215048997">
      <w:bodyDiv w:val="1"/>
      <w:marLeft w:val="0"/>
      <w:marRight w:val="0"/>
      <w:marTop w:val="0"/>
      <w:marBottom w:val="0"/>
      <w:divBdr>
        <w:top w:val="none" w:sz="0" w:space="0" w:color="auto"/>
        <w:left w:val="none" w:sz="0" w:space="0" w:color="auto"/>
        <w:bottom w:val="none" w:sz="0" w:space="0" w:color="auto"/>
        <w:right w:val="none" w:sz="0" w:space="0" w:color="auto"/>
      </w:divBdr>
    </w:div>
    <w:div w:id="215356141">
      <w:bodyDiv w:val="1"/>
      <w:marLeft w:val="0"/>
      <w:marRight w:val="0"/>
      <w:marTop w:val="0"/>
      <w:marBottom w:val="0"/>
      <w:divBdr>
        <w:top w:val="none" w:sz="0" w:space="0" w:color="auto"/>
        <w:left w:val="none" w:sz="0" w:space="0" w:color="auto"/>
        <w:bottom w:val="none" w:sz="0" w:space="0" w:color="auto"/>
        <w:right w:val="none" w:sz="0" w:space="0" w:color="auto"/>
      </w:divBdr>
    </w:div>
    <w:div w:id="215556414">
      <w:bodyDiv w:val="1"/>
      <w:marLeft w:val="0"/>
      <w:marRight w:val="0"/>
      <w:marTop w:val="0"/>
      <w:marBottom w:val="0"/>
      <w:divBdr>
        <w:top w:val="none" w:sz="0" w:space="0" w:color="auto"/>
        <w:left w:val="none" w:sz="0" w:space="0" w:color="auto"/>
        <w:bottom w:val="none" w:sz="0" w:space="0" w:color="auto"/>
        <w:right w:val="none" w:sz="0" w:space="0" w:color="auto"/>
      </w:divBdr>
    </w:div>
    <w:div w:id="215700976">
      <w:bodyDiv w:val="1"/>
      <w:marLeft w:val="0"/>
      <w:marRight w:val="0"/>
      <w:marTop w:val="0"/>
      <w:marBottom w:val="0"/>
      <w:divBdr>
        <w:top w:val="none" w:sz="0" w:space="0" w:color="auto"/>
        <w:left w:val="none" w:sz="0" w:space="0" w:color="auto"/>
        <w:bottom w:val="none" w:sz="0" w:space="0" w:color="auto"/>
        <w:right w:val="none" w:sz="0" w:space="0" w:color="auto"/>
      </w:divBdr>
    </w:div>
    <w:div w:id="215824250">
      <w:bodyDiv w:val="1"/>
      <w:marLeft w:val="0"/>
      <w:marRight w:val="0"/>
      <w:marTop w:val="0"/>
      <w:marBottom w:val="0"/>
      <w:divBdr>
        <w:top w:val="none" w:sz="0" w:space="0" w:color="auto"/>
        <w:left w:val="none" w:sz="0" w:space="0" w:color="auto"/>
        <w:bottom w:val="none" w:sz="0" w:space="0" w:color="auto"/>
        <w:right w:val="none" w:sz="0" w:space="0" w:color="auto"/>
      </w:divBdr>
    </w:div>
    <w:div w:id="216162198">
      <w:bodyDiv w:val="1"/>
      <w:marLeft w:val="0"/>
      <w:marRight w:val="0"/>
      <w:marTop w:val="0"/>
      <w:marBottom w:val="0"/>
      <w:divBdr>
        <w:top w:val="none" w:sz="0" w:space="0" w:color="auto"/>
        <w:left w:val="none" w:sz="0" w:space="0" w:color="auto"/>
        <w:bottom w:val="none" w:sz="0" w:space="0" w:color="auto"/>
        <w:right w:val="none" w:sz="0" w:space="0" w:color="auto"/>
      </w:divBdr>
    </w:div>
    <w:div w:id="216170032">
      <w:bodyDiv w:val="1"/>
      <w:marLeft w:val="0"/>
      <w:marRight w:val="0"/>
      <w:marTop w:val="0"/>
      <w:marBottom w:val="0"/>
      <w:divBdr>
        <w:top w:val="none" w:sz="0" w:space="0" w:color="auto"/>
        <w:left w:val="none" w:sz="0" w:space="0" w:color="auto"/>
        <w:bottom w:val="none" w:sz="0" w:space="0" w:color="auto"/>
        <w:right w:val="none" w:sz="0" w:space="0" w:color="auto"/>
      </w:divBdr>
    </w:div>
    <w:div w:id="216208443">
      <w:bodyDiv w:val="1"/>
      <w:marLeft w:val="0"/>
      <w:marRight w:val="0"/>
      <w:marTop w:val="0"/>
      <w:marBottom w:val="0"/>
      <w:divBdr>
        <w:top w:val="none" w:sz="0" w:space="0" w:color="auto"/>
        <w:left w:val="none" w:sz="0" w:space="0" w:color="auto"/>
        <w:bottom w:val="none" w:sz="0" w:space="0" w:color="auto"/>
        <w:right w:val="none" w:sz="0" w:space="0" w:color="auto"/>
      </w:divBdr>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16480858">
      <w:bodyDiv w:val="1"/>
      <w:marLeft w:val="0"/>
      <w:marRight w:val="0"/>
      <w:marTop w:val="0"/>
      <w:marBottom w:val="0"/>
      <w:divBdr>
        <w:top w:val="none" w:sz="0" w:space="0" w:color="auto"/>
        <w:left w:val="none" w:sz="0" w:space="0" w:color="auto"/>
        <w:bottom w:val="none" w:sz="0" w:space="0" w:color="auto"/>
        <w:right w:val="none" w:sz="0" w:space="0" w:color="auto"/>
      </w:divBdr>
    </w:div>
    <w:div w:id="216598512">
      <w:bodyDiv w:val="1"/>
      <w:marLeft w:val="0"/>
      <w:marRight w:val="0"/>
      <w:marTop w:val="0"/>
      <w:marBottom w:val="0"/>
      <w:divBdr>
        <w:top w:val="none" w:sz="0" w:space="0" w:color="auto"/>
        <w:left w:val="none" w:sz="0" w:space="0" w:color="auto"/>
        <w:bottom w:val="none" w:sz="0" w:space="0" w:color="auto"/>
        <w:right w:val="none" w:sz="0" w:space="0" w:color="auto"/>
      </w:divBdr>
    </w:div>
    <w:div w:id="216670572">
      <w:bodyDiv w:val="1"/>
      <w:marLeft w:val="0"/>
      <w:marRight w:val="0"/>
      <w:marTop w:val="0"/>
      <w:marBottom w:val="0"/>
      <w:divBdr>
        <w:top w:val="none" w:sz="0" w:space="0" w:color="auto"/>
        <w:left w:val="none" w:sz="0" w:space="0" w:color="auto"/>
        <w:bottom w:val="none" w:sz="0" w:space="0" w:color="auto"/>
        <w:right w:val="none" w:sz="0" w:space="0" w:color="auto"/>
      </w:divBdr>
    </w:div>
    <w:div w:id="216823219">
      <w:bodyDiv w:val="1"/>
      <w:marLeft w:val="0"/>
      <w:marRight w:val="0"/>
      <w:marTop w:val="0"/>
      <w:marBottom w:val="0"/>
      <w:divBdr>
        <w:top w:val="none" w:sz="0" w:space="0" w:color="auto"/>
        <w:left w:val="none" w:sz="0" w:space="0" w:color="auto"/>
        <w:bottom w:val="none" w:sz="0" w:space="0" w:color="auto"/>
        <w:right w:val="none" w:sz="0" w:space="0" w:color="auto"/>
      </w:divBdr>
      <w:divsChild>
        <w:div w:id="982202025">
          <w:marLeft w:val="0"/>
          <w:marRight w:val="0"/>
          <w:marTop w:val="0"/>
          <w:marBottom w:val="0"/>
          <w:divBdr>
            <w:top w:val="none" w:sz="0" w:space="0" w:color="auto"/>
            <w:left w:val="none" w:sz="0" w:space="0" w:color="auto"/>
            <w:bottom w:val="none" w:sz="0" w:space="0" w:color="auto"/>
            <w:right w:val="none" w:sz="0" w:space="0" w:color="auto"/>
          </w:divBdr>
          <w:divsChild>
            <w:div w:id="388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112">
      <w:bodyDiv w:val="1"/>
      <w:marLeft w:val="0"/>
      <w:marRight w:val="0"/>
      <w:marTop w:val="0"/>
      <w:marBottom w:val="0"/>
      <w:divBdr>
        <w:top w:val="none" w:sz="0" w:space="0" w:color="auto"/>
        <w:left w:val="none" w:sz="0" w:space="0" w:color="auto"/>
        <w:bottom w:val="none" w:sz="0" w:space="0" w:color="auto"/>
        <w:right w:val="none" w:sz="0" w:space="0" w:color="auto"/>
      </w:divBdr>
    </w:div>
    <w:div w:id="217403742">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130">
      <w:bodyDiv w:val="1"/>
      <w:marLeft w:val="0"/>
      <w:marRight w:val="0"/>
      <w:marTop w:val="0"/>
      <w:marBottom w:val="0"/>
      <w:divBdr>
        <w:top w:val="none" w:sz="0" w:space="0" w:color="auto"/>
        <w:left w:val="none" w:sz="0" w:space="0" w:color="auto"/>
        <w:bottom w:val="none" w:sz="0" w:space="0" w:color="auto"/>
        <w:right w:val="none" w:sz="0" w:space="0" w:color="auto"/>
      </w:divBdr>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5">
      <w:bodyDiv w:val="1"/>
      <w:marLeft w:val="0"/>
      <w:marRight w:val="0"/>
      <w:marTop w:val="0"/>
      <w:marBottom w:val="0"/>
      <w:divBdr>
        <w:top w:val="none" w:sz="0" w:space="0" w:color="auto"/>
        <w:left w:val="none" w:sz="0" w:space="0" w:color="auto"/>
        <w:bottom w:val="none" w:sz="0" w:space="0" w:color="auto"/>
        <w:right w:val="none" w:sz="0" w:space="0" w:color="auto"/>
      </w:divBdr>
    </w:div>
    <w:div w:id="218054459">
      <w:bodyDiv w:val="1"/>
      <w:marLeft w:val="0"/>
      <w:marRight w:val="0"/>
      <w:marTop w:val="0"/>
      <w:marBottom w:val="0"/>
      <w:divBdr>
        <w:top w:val="none" w:sz="0" w:space="0" w:color="auto"/>
        <w:left w:val="none" w:sz="0" w:space="0" w:color="auto"/>
        <w:bottom w:val="none" w:sz="0" w:space="0" w:color="auto"/>
        <w:right w:val="none" w:sz="0" w:space="0" w:color="auto"/>
      </w:divBdr>
    </w:div>
    <w:div w:id="218056349">
      <w:bodyDiv w:val="1"/>
      <w:marLeft w:val="0"/>
      <w:marRight w:val="0"/>
      <w:marTop w:val="0"/>
      <w:marBottom w:val="0"/>
      <w:divBdr>
        <w:top w:val="none" w:sz="0" w:space="0" w:color="auto"/>
        <w:left w:val="none" w:sz="0" w:space="0" w:color="auto"/>
        <w:bottom w:val="none" w:sz="0" w:space="0" w:color="auto"/>
        <w:right w:val="none" w:sz="0" w:space="0" w:color="auto"/>
      </w:divBdr>
    </w:div>
    <w:div w:id="218059164">
      <w:bodyDiv w:val="1"/>
      <w:marLeft w:val="0"/>
      <w:marRight w:val="0"/>
      <w:marTop w:val="0"/>
      <w:marBottom w:val="0"/>
      <w:divBdr>
        <w:top w:val="none" w:sz="0" w:space="0" w:color="auto"/>
        <w:left w:val="none" w:sz="0" w:space="0" w:color="auto"/>
        <w:bottom w:val="none" w:sz="0" w:space="0" w:color="auto"/>
        <w:right w:val="none" w:sz="0" w:space="0" w:color="auto"/>
      </w:divBdr>
    </w:div>
    <w:div w:id="218328882">
      <w:bodyDiv w:val="1"/>
      <w:marLeft w:val="0"/>
      <w:marRight w:val="0"/>
      <w:marTop w:val="0"/>
      <w:marBottom w:val="0"/>
      <w:divBdr>
        <w:top w:val="none" w:sz="0" w:space="0" w:color="auto"/>
        <w:left w:val="none" w:sz="0" w:space="0" w:color="auto"/>
        <w:bottom w:val="none" w:sz="0" w:space="0" w:color="auto"/>
        <w:right w:val="none" w:sz="0" w:space="0" w:color="auto"/>
      </w:divBdr>
    </w:div>
    <w:div w:id="218366132">
      <w:bodyDiv w:val="1"/>
      <w:marLeft w:val="0"/>
      <w:marRight w:val="0"/>
      <w:marTop w:val="0"/>
      <w:marBottom w:val="0"/>
      <w:divBdr>
        <w:top w:val="none" w:sz="0" w:space="0" w:color="auto"/>
        <w:left w:val="none" w:sz="0" w:space="0" w:color="auto"/>
        <w:bottom w:val="none" w:sz="0" w:space="0" w:color="auto"/>
        <w:right w:val="none" w:sz="0" w:space="0" w:color="auto"/>
      </w:divBdr>
    </w:div>
    <w:div w:id="218825292">
      <w:bodyDiv w:val="1"/>
      <w:marLeft w:val="0"/>
      <w:marRight w:val="0"/>
      <w:marTop w:val="0"/>
      <w:marBottom w:val="0"/>
      <w:divBdr>
        <w:top w:val="none" w:sz="0" w:space="0" w:color="auto"/>
        <w:left w:val="none" w:sz="0" w:space="0" w:color="auto"/>
        <w:bottom w:val="none" w:sz="0" w:space="0" w:color="auto"/>
        <w:right w:val="none" w:sz="0" w:space="0" w:color="auto"/>
      </w:divBdr>
    </w:div>
    <w:div w:id="218906540">
      <w:bodyDiv w:val="1"/>
      <w:marLeft w:val="0"/>
      <w:marRight w:val="0"/>
      <w:marTop w:val="0"/>
      <w:marBottom w:val="0"/>
      <w:divBdr>
        <w:top w:val="none" w:sz="0" w:space="0" w:color="auto"/>
        <w:left w:val="none" w:sz="0" w:space="0" w:color="auto"/>
        <w:bottom w:val="none" w:sz="0" w:space="0" w:color="auto"/>
        <w:right w:val="none" w:sz="0" w:space="0" w:color="auto"/>
      </w:divBdr>
    </w:div>
    <w:div w:id="218982549">
      <w:bodyDiv w:val="1"/>
      <w:marLeft w:val="0"/>
      <w:marRight w:val="0"/>
      <w:marTop w:val="0"/>
      <w:marBottom w:val="0"/>
      <w:divBdr>
        <w:top w:val="none" w:sz="0" w:space="0" w:color="auto"/>
        <w:left w:val="none" w:sz="0" w:space="0" w:color="auto"/>
        <w:bottom w:val="none" w:sz="0" w:space="0" w:color="auto"/>
        <w:right w:val="none" w:sz="0" w:space="0" w:color="auto"/>
      </w:divBdr>
    </w:div>
    <w:div w:id="219176531">
      <w:bodyDiv w:val="1"/>
      <w:marLeft w:val="0"/>
      <w:marRight w:val="0"/>
      <w:marTop w:val="0"/>
      <w:marBottom w:val="0"/>
      <w:divBdr>
        <w:top w:val="none" w:sz="0" w:space="0" w:color="auto"/>
        <w:left w:val="none" w:sz="0" w:space="0" w:color="auto"/>
        <w:bottom w:val="none" w:sz="0" w:space="0" w:color="auto"/>
        <w:right w:val="none" w:sz="0" w:space="0" w:color="auto"/>
      </w:divBdr>
    </w:div>
    <w:div w:id="219366729">
      <w:bodyDiv w:val="1"/>
      <w:marLeft w:val="0"/>
      <w:marRight w:val="0"/>
      <w:marTop w:val="0"/>
      <w:marBottom w:val="0"/>
      <w:divBdr>
        <w:top w:val="none" w:sz="0" w:space="0" w:color="auto"/>
        <w:left w:val="none" w:sz="0" w:space="0" w:color="auto"/>
        <w:bottom w:val="none" w:sz="0" w:space="0" w:color="auto"/>
        <w:right w:val="none" w:sz="0" w:space="0" w:color="auto"/>
      </w:divBdr>
    </w:div>
    <w:div w:id="219485286">
      <w:bodyDiv w:val="1"/>
      <w:marLeft w:val="0"/>
      <w:marRight w:val="0"/>
      <w:marTop w:val="0"/>
      <w:marBottom w:val="0"/>
      <w:divBdr>
        <w:top w:val="none" w:sz="0" w:space="0" w:color="auto"/>
        <w:left w:val="none" w:sz="0" w:space="0" w:color="auto"/>
        <w:bottom w:val="none" w:sz="0" w:space="0" w:color="auto"/>
        <w:right w:val="none" w:sz="0" w:space="0" w:color="auto"/>
      </w:divBdr>
    </w:div>
    <w:div w:id="219707108">
      <w:bodyDiv w:val="1"/>
      <w:marLeft w:val="0"/>
      <w:marRight w:val="0"/>
      <w:marTop w:val="0"/>
      <w:marBottom w:val="0"/>
      <w:divBdr>
        <w:top w:val="none" w:sz="0" w:space="0" w:color="auto"/>
        <w:left w:val="none" w:sz="0" w:space="0" w:color="auto"/>
        <w:bottom w:val="none" w:sz="0" w:space="0" w:color="auto"/>
        <w:right w:val="none" w:sz="0" w:space="0" w:color="auto"/>
      </w:divBdr>
    </w:div>
    <w:div w:id="219901688">
      <w:bodyDiv w:val="1"/>
      <w:marLeft w:val="0"/>
      <w:marRight w:val="0"/>
      <w:marTop w:val="0"/>
      <w:marBottom w:val="0"/>
      <w:divBdr>
        <w:top w:val="none" w:sz="0" w:space="0" w:color="auto"/>
        <w:left w:val="none" w:sz="0" w:space="0" w:color="auto"/>
        <w:bottom w:val="none" w:sz="0" w:space="0" w:color="auto"/>
        <w:right w:val="none" w:sz="0" w:space="0" w:color="auto"/>
      </w:divBdr>
    </w:div>
    <w:div w:id="220021135">
      <w:bodyDiv w:val="1"/>
      <w:marLeft w:val="0"/>
      <w:marRight w:val="0"/>
      <w:marTop w:val="0"/>
      <w:marBottom w:val="0"/>
      <w:divBdr>
        <w:top w:val="none" w:sz="0" w:space="0" w:color="auto"/>
        <w:left w:val="none" w:sz="0" w:space="0" w:color="auto"/>
        <w:bottom w:val="none" w:sz="0" w:space="0" w:color="auto"/>
        <w:right w:val="none" w:sz="0" w:space="0" w:color="auto"/>
      </w:divBdr>
    </w:div>
    <w:div w:id="220025351">
      <w:bodyDiv w:val="1"/>
      <w:marLeft w:val="0"/>
      <w:marRight w:val="0"/>
      <w:marTop w:val="0"/>
      <w:marBottom w:val="0"/>
      <w:divBdr>
        <w:top w:val="none" w:sz="0" w:space="0" w:color="auto"/>
        <w:left w:val="none" w:sz="0" w:space="0" w:color="auto"/>
        <w:bottom w:val="none" w:sz="0" w:space="0" w:color="auto"/>
        <w:right w:val="none" w:sz="0" w:space="0" w:color="auto"/>
      </w:divBdr>
    </w:div>
    <w:div w:id="220213924">
      <w:bodyDiv w:val="1"/>
      <w:marLeft w:val="0"/>
      <w:marRight w:val="0"/>
      <w:marTop w:val="0"/>
      <w:marBottom w:val="0"/>
      <w:divBdr>
        <w:top w:val="none" w:sz="0" w:space="0" w:color="auto"/>
        <w:left w:val="none" w:sz="0" w:space="0" w:color="auto"/>
        <w:bottom w:val="none" w:sz="0" w:space="0" w:color="auto"/>
        <w:right w:val="none" w:sz="0" w:space="0" w:color="auto"/>
      </w:divBdr>
    </w:div>
    <w:div w:id="220334302">
      <w:bodyDiv w:val="1"/>
      <w:marLeft w:val="0"/>
      <w:marRight w:val="0"/>
      <w:marTop w:val="0"/>
      <w:marBottom w:val="0"/>
      <w:divBdr>
        <w:top w:val="none" w:sz="0" w:space="0" w:color="auto"/>
        <w:left w:val="none" w:sz="0" w:space="0" w:color="auto"/>
        <w:bottom w:val="none" w:sz="0" w:space="0" w:color="auto"/>
        <w:right w:val="none" w:sz="0" w:space="0" w:color="auto"/>
      </w:divBdr>
    </w:div>
    <w:div w:id="220411078">
      <w:bodyDiv w:val="1"/>
      <w:marLeft w:val="0"/>
      <w:marRight w:val="0"/>
      <w:marTop w:val="0"/>
      <w:marBottom w:val="0"/>
      <w:divBdr>
        <w:top w:val="none" w:sz="0" w:space="0" w:color="auto"/>
        <w:left w:val="none" w:sz="0" w:space="0" w:color="auto"/>
        <w:bottom w:val="none" w:sz="0" w:space="0" w:color="auto"/>
        <w:right w:val="none" w:sz="0" w:space="0" w:color="auto"/>
      </w:divBdr>
    </w:div>
    <w:div w:id="220557798">
      <w:bodyDiv w:val="1"/>
      <w:marLeft w:val="0"/>
      <w:marRight w:val="0"/>
      <w:marTop w:val="0"/>
      <w:marBottom w:val="0"/>
      <w:divBdr>
        <w:top w:val="none" w:sz="0" w:space="0" w:color="auto"/>
        <w:left w:val="none" w:sz="0" w:space="0" w:color="auto"/>
        <w:bottom w:val="none" w:sz="0" w:space="0" w:color="auto"/>
        <w:right w:val="none" w:sz="0" w:space="0" w:color="auto"/>
      </w:divBdr>
    </w:div>
    <w:div w:id="220559036">
      <w:bodyDiv w:val="1"/>
      <w:marLeft w:val="0"/>
      <w:marRight w:val="0"/>
      <w:marTop w:val="0"/>
      <w:marBottom w:val="0"/>
      <w:divBdr>
        <w:top w:val="none" w:sz="0" w:space="0" w:color="auto"/>
        <w:left w:val="none" w:sz="0" w:space="0" w:color="auto"/>
        <w:bottom w:val="none" w:sz="0" w:space="0" w:color="auto"/>
        <w:right w:val="none" w:sz="0" w:space="0" w:color="auto"/>
      </w:divBdr>
    </w:div>
    <w:div w:id="220560956">
      <w:bodyDiv w:val="1"/>
      <w:marLeft w:val="0"/>
      <w:marRight w:val="0"/>
      <w:marTop w:val="0"/>
      <w:marBottom w:val="0"/>
      <w:divBdr>
        <w:top w:val="none" w:sz="0" w:space="0" w:color="auto"/>
        <w:left w:val="none" w:sz="0" w:space="0" w:color="auto"/>
        <w:bottom w:val="none" w:sz="0" w:space="0" w:color="auto"/>
        <w:right w:val="none" w:sz="0" w:space="0" w:color="auto"/>
      </w:divBdr>
    </w:div>
    <w:div w:id="220750650">
      <w:bodyDiv w:val="1"/>
      <w:marLeft w:val="0"/>
      <w:marRight w:val="0"/>
      <w:marTop w:val="0"/>
      <w:marBottom w:val="0"/>
      <w:divBdr>
        <w:top w:val="none" w:sz="0" w:space="0" w:color="auto"/>
        <w:left w:val="none" w:sz="0" w:space="0" w:color="auto"/>
        <w:bottom w:val="none" w:sz="0" w:space="0" w:color="auto"/>
        <w:right w:val="none" w:sz="0" w:space="0" w:color="auto"/>
      </w:divBdr>
    </w:div>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221134340">
      <w:bodyDiv w:val="1"/>
      <w:marLeft w:val="0"/>
      <w:marRight w:val="0"/>
      <w:marTop w:val="0"/>
      <w:marBottom w:val="0"/>
      <w:divBdr>
        <w:top w:val="none" w:sz="0" w:space="0" w:color="auto"/>
        <w:left w:val="none" w:sz="0" w:space="0" w:color="auto"/>
        <w:bottom w:val="none" w:sz="0" w:space="0" w:color="auto"/>
        <w:right w:val="none" w:sz="0" w:space="0" w:color="auto"/>
      </w:divBdr>
    </w:div>
    <w:div w:id="221136312">
      <w:bodyDiv w:val="1"/>
      <w:marLeft w:val="0"/>
      <w:marRight w:val="0"/>
      <w:marTop w:val="0"/>
      <w:marBottom w:val="0"/>
      <w:divBdr>
        <w:top w:val="none" w:sz="0" w:space="0" w:color="auto"/>
        <w:left w:val="none" w:sz="0" w:space="0" w:color="auto"/>
        <w:bottom w:val="none" w:sz="0" w:space="0" w:color="auto"/>
        <w:right w:val="none" w:sz="0" w:space="0" w:color="auto"/>
      </w:divBdr>
    </w:div>
    <w:div w:id="221184964">
      <w:bodyDiv w:val="1"/>
      <w:marLeft w:val="0"/>
      <w:marRight w:val="0"/>
      <w:marTop w:val="0"/>
      <w:marBottom w:val="0"/>
      <w:divBdr>
        <w:top w:val="none" w:sz="0" w:space="0" w:color="auto"/>
        <w:left w:val="none" w:sz="0" w:space="0" w:color="auto"/>
        <w:bottom w:val="none" w:sz="0" w:space="0" w:color="auto"/>
        <w:right w:val="none" w:sz="0" w:space="0" w:color="auto"/>
      </w:divBdr>
    </w:div>
    <w:div w:id="221210780">
      <w:bodyDiv w:val="1"/>
      <w:marLeft w:val="0"/>
      <w:marRight w:val="0"/>
      <w:marTop w:val="0"/>
      <w:marBottom w:val="0"/>
      <w:divBdr>
        <w:top w:val="none" w:sz="0" w:space="0" w:color="auto"/>
        <w:left w:val="none" w:sz="0" w:space="0" w:color="auto"/>
        <w:bottom w:val="none" w:sz="0" w:space="0" w:color="auto"/>
        <w:right w:val="none" w:sz="0" w:space="0" w:color="auto"/>
      </w:divBdr>
    </w:div>
    <w:div w:id="221216627">
      <w:bodyDiv w:val="1"/>
      <w:marLeft w:val="0"/>
      <w:marRight w:val="0"/>
      <w:marTop w:val="0"/>
      <w:marBottom w:val="0"/>
      <w:divBdr>
        <w:top w:val="none" w:sz="0" w:space="0" w:color="auto"/>
        <w:left w:val="none" w:sz="0" w:space="0" w:color="auto"/>
        <w:bottom w:val="none" w:sz="0" w:space="0" w:color="auto"/>
        <w:right w:val="none" w:sz="0" w:space="0" w:color="auto"/>
      </w:divBdr>
    </w:div>
    <w:div w:id="221524488">
      <w:bodyDiv w:val="1"/>
      <w:marLeft w:val="0"/>
      <w:marRight w:val="0"/>
      <w:marTop w:val="0"/>
      <w:marBottom w:val="0"/>
      <w:divBdr>
        <w:top w:val="none" w:sz="0" w:space="0" w:color="auto"/>
        <w:left w:val="none" w:sz="0" w:space="0" w:color="auto"/>
        <w:bottom w:val="none" w:sz="0" w:space="0" w:color="auto"/>
        <w:right w:val="none" w:sz="0" w:space="0" w:color="auto"/>
      </w:divBdr>
    </w:div>
    <w:div w:id="221524560">
      <w:bodyDiv w:val="1"/>
      <w:marLeft w:val="0"/>
      <w:marRight w:val="0"/>
      <w:marTop w:val="0"/>
      <w:marBottom w:val="0"/>
      <w:divBdr>
        <w:top w:val="none" w:sz="0" w:space="0" w:color="auto"/>
        <w:left w:val="none" w:sz="0" w:space="0" w:color="auto"/>
        <w:bottom w:val="none" w:sz="0" w:space="0" w:color="auto"/>
        <w:right w:val="none" w:sz="0" w:space="0" w:color="auto"/>
      </w:divBdr>
    </w:div>
    <w:div w:id="221527812">
      <w:bodyDiv w:val="1"/>
      <w:marLeft w:val="0"/>
      <w:marRight w:val="0"/>
      <w:marTop w:val="0"/>
      <w:marBottom w:val="0"/>
      <w:divBdr>
        <w:top w:val="none" w:sz="0" w:space="0" w:color="auto"/>
        <w:left w:val="none" w:sz="0" w:space="0" w:color="auto"/>
        <w:bottom w:val="none" w:sz="0" w:space="0" w:color="auto"/>
        <w:right w:val="none" w:sz="0" w:space="0" w:color="auto"/>
      </w:divBdr>
    </w:div>
    <w:div w:id="221604243">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21793528">
      <w:bodyDiv w:val="1"/>
      <w:marLeft w:val="0"/>
      <w:marRight w:val="0"/>
      <w:marTop w:val="0"/>
      <w:marBottom w:val="0"/>
      <w:divBdr>
        <w:top w:val="none" w:sz="0" w:space="0" w:color="auto"/>
        <w:left w:val="none" w:sz="0" w:space="0" w:color="auto"/>
        <w:bottom w:val="none" w:sz="0" w:space="0" w:color="auto"/>
        <w:right w:val="none" w:sz="0" w:space="0" w:color="auto"/>
      </w:divBdr>
    </w:div>
    <w:div w:id="221798342">
      <w:bodyDiv w:val="1"/>
      <w:marLeft w:val="0"/>
      <w:marRight w:val="0"/>
      <w:marTop w:val="0"/>
      <w:marBottom w:val="0"/>
      <w:divBdr>
        <w:top w:val="none" w:sz="0" w:space="0" w:color="auto"/>
        <w:left w:val="none" w:sz="0" w:space="0" w:color="auto"/>
        <w:bottom w:val="none" w:sz="0" w:space="0" w:color="auto"/>
        <w:right w:val="none" w:sz="0" w:space="0" w:color="auto"/>
      </w:divBdr>
    </w:div>
    <w:div w:id="222255247">
      <w:bodyDiv w:val="1"/>
      <w:marLeft w:val="0"/>
      <w:marRight w:val="0"/>
      <w:marTop w:val="0"/>
      <w:marBottom w:val="0"/>
      <w:divBdr>
        <w:top w:val="none" w:sz="0" w:space="0" w:color="auto"/>
        <w:left w:val="none" w:sz="0" w:space="0" w:color="auto"/>
        <w:bottom w:val="none" w:sz="0" w:space="0" w:color="auto"/>
        <w:right w:val="none" w:sz="0" w:space="0" w:color="auto"/>
      </w:divBdr>
    </w:div>
    <w:div w:id="222327269">
      <w:bodyDiv w:val="1"/>
      <w:marLeft w:val="0"/>
      <w:marRight w:val="0"/>
      <w:marTop w:val="0"/>
      <w:marBottom w:val="0"/>
      <w:divBdr>
        <w:top w:val="none" w:sz="0" w:space="0" w:color="auto"/>
        <w:left w:val="none" w:sz="0" w:space="0" w:color="auto"/>
        <w:bottom w:val="none" w:sz="0" w:space="0" w:color="auto"/>
        <w:right w:val="none" w:sz="0" w:space="0" w:color="auto"/>
      </w:divBdr>
    </w:div>
    <w:div w:id="222375614">
      <w:bodyDiv w:val="1"/>
      <w:marLeft w:val="0"/>
      <w:marRight w:val="0"/>
      <w:marTop w:val="0"/>
      <w:marBottom w:val="0"/>
      <w:divBdr>
        <w:top w:val="none" w:sz="0" w:space="0" w:color="auto"/>
        <w:left w:val="none" w:sz="0" w:space="0" w:color="auto"/>
        <w:bottom w:val="none" w:sz="0" w:space="0" w:color="auto"/>
        <w:right w:val="none" w:sz="0" w:space="0" w:color="auto"/>
      </w:divBdr>
    </w:div>
    <w:div w:id="222714678">
      <w:bodyDiv w:val="1"/>
      <w:marLeft w:val="0"/>
      <w:marRight w:val="0"/>
      <w:marTop w:val="0"/>
      <w:marBottom w:val="0"/>
      <w:divBdr>
        <w:top w:val="none" w:sz="0" w:space="0" w:color="auto"/>
        <w:left w:val="none" w:sz="0" w:space="0" w:color="auto"/>
        <w:bottom w:val="none" w:sz="0" w:space="0" w:color="auto"/>
        <w:right w:val="none" w:sz="0" w:space="0" w:color="auto"/>
      </w:divBdr>
    </w:div>
    <w:div w:id="222906774">
      <w:bodyDiv w:val="1"/>
      <w:marLeft w:val="0"/>
      <w:marRight w:val="0"/>
      <w:marTop w:val="0"/>
      <w:marBottom w:val="0"/>
      <w:divBdr>
        <w:top w:val="none" w:sz="0" w:space="0" w:color="auto"/>
        <w:left w:val="none" w:sz="0" w:space="0" w:color="auto"/>
        <w:bottom w:val="none" w:sz="0" w:space="0" w:color="auto"/>
        <w:right w:val="none" w:sz="0" w:space="0" w:color="auto"/>
      </w:divBdr>
    </w:div>
    <w:div w:id="22322382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99791">
      <w:bodyDiv w:val="1"/>
      <w:marLeft w:val="0"/>
      <w:marRight w:val="0"/>
      <w:marTop w:val="0"/>
      <w:marBottom w:val="0"/>
      <w:divBdr>
        <w:top w:val="none" w:sz="0" w:space="0" w:color="auto"/>
        <w:left w:val="none" w:sz="0" w:space="0" w:color="auto"/>
        <w:bottom w:val="none" w:sz="0" w:space="0" w:color="auto"/>
        <w:right w:val="none" w:sz="0" w:space="0" w:color="auto"/>
      </w:divBdr>
    </w:div>
    <w:div w:id="223377591">
      <w:bodyDiv w:val="1"/>
      <w:marLeft w:val="0"/>
      <w:marRight w:val="0"/>
      <w:marTop w:val="0"/>
      <w:marBottom w:val="0"/>
      <w:divBdr>
        <w:top w:val="none" w:sz="0" w:space="0" w:color="auto"/>
        <w:left w:val="none" w:sz="0" w:space="0" w:color="auto"/>
        <w:bottom w:val="none" w:sz="0" w:space="0" w:color="auto"/>
        <w:right w:val="none" w:sz="0" w:space="0" w:color="auto"/>
      </w:divBdr>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2702">
      <w:bodyDiv w:val="1"/>
      <w:marLeft w:val="0"/>
      <w:marRight w:val="0"/>
      <w:marTop w:val="0"/>
      <w:marBottom w:val="0"/>
      <w:divBdr>
        <w:top w:val="none" w:sz="0" w:space="0" w:color="auto"/>
        <w:left w:val="none" w:sz="0" w:space="0" w:color="auto"/>
        <w:bottom w:val="none" w:sz="0" w:space="0" w:color="auto"/>
        <w:right w:val="none" w:sz="0" w:space="0" w:color="auto"/>
      </w:divBdr>
    </w:div>
    <w:div w:id="223831638">
      <w:bodyDiv w:val="1"/>
      <w:marLeft w:val="0"/>
      <w:marRight w:val="0"/>
      <w:marTop w:val="0"/>
      <w:marBottom w:val="0"/>
      <w:divBdr>
        <w:top w:val="none" w:sz="0" w:space="0" w:color="auto"/>
        <w:left w:val="none" w:sz="0" w:space="0" w:color="auto"/>
        <w:bottom w:val="none" w:sz="0" w:space="0" w:color="auto"/>
        <w:right w:val="none" w:sz="0" w:space="0" w:color="auto"/>
      </w:divBdr>
    </w:div>
    <w:div w:id="223876084">
      <w:bodyDiv w:val="1"/>
      <w:marLeft w:val="0"/>
      <w:marRight w:val="0"/>
      <w:marTop w:val="0"/>
      <w:marBottom w:val="0"/>
      <w:divBdr>
        <w:top w:val="none" w:sz="0" w:space="0" w:color="auto"/>
        <w:left w:val="none" w:sz="0" w:space="0" w:color="auto"/>
        <w:bottom w:val="none" w:sz="0" w:space="0" w:color="auto"/>
        <w:right w:val="none" w:sz="0" w:space="0" w:color="auto"/>
      </w:divBdr>
    </w:div>
    <w:div w:id="224027595">
      <w:bodyDiv w:val="1"/>
      <w:marLeft w:val="0"/>
      <w:marRight w:val="0"/>
      <w:marTop w:val="0"/>
      <w:marBottom w:val="0"/>
      <w:divBdr>
        <w:top w:val="none" w:sz="0" w:space="0" w:color="auto"/>
        <w:left w:val="none" w:sz="0" w:space="0" w:color="auto"/>
        <w:bottom w:val="none" w:sz="0" w:space="0" w:color="auto"/>
        <w:right w:val="none" w:sz="0" w:space="0" w:color="auto"/>
      </w:divBdr>
    </w:div>
    <w:div w:id="224028623">
      <w:bodyDiv w:val="1"/>
      <w:marLeft w:val="0"/>
      <w:marRight w:val="0"/>
      <w:marTop w:val="0"/>
      <w:marBottom w:val="0"/>
      <w:divBdr>
        <w:top w:val="none" w:sz="0" w:space="0" w:color="auto"/>
        <w:left w:val="none" w:sz="0" w:space="0" w:color="auto"/>
        <w:bottom w:val="none" w:sz="0" w:space="0" w:color="auto"/>
        <w:right w:val="none" w:sz="0" w:space="0" w:color="auto"/>
      </w:divBdr>
    </w:div>
    <w:div w:id="224534514">
      <w:bodyDiv w:val="1"/>
      <w:marLeft w:val="0"/>
      <w:marRight w:val="0"/>
      <w:marTop w:val="0"/>
      <w:marBottom w:val="0"/>
      <w:divBdr>
        <w:top w:val="none" w:sz="0" w:space="0" w:color="auto"/>
        <w:left w:val="none" w:sz="0" w:space="0" w:color="auto"/>
        <w:bottom w:val="none" w:sz="0" w:space="0" w:color="auto"/>
        <w:right w:val="none" w:sz="0" w:space="0" w:color="auto"/>
      </w:divBdr>
    </w:div>
    <w:div w:id="224536134">
      <w:bodyDiv w:val="1"/>
      <w:marLeft w:val="0"/>
      <w:marRight w:val="0"/>
      <w:marTop w:val="0"/>
      <w:marBottom w:val="0"/>
      <w:divBdr>
        <w:top w:val="none" w:sz="0" w:space="0" w:color="auto"/>
        <w:left w:val="none" w:sz="0" w:space="0" w:color="auto"/>
        <w:bottom w:val="none" w:sz="0" w:space="0" w:color="auto"/>
        <w:right w:val="none" w:sz="0" w:space="0" w:color="auto"/>
      </w:divBdr>
    </w:div>
    <w:div w:id="224805452">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072480">
      <w:bodyDiv w:val="1"/>
      <w:marLeft w:val="0"/>
      <w:marRight w:val="0"/>
      <w:marTop w:val="0"/>
      <w:marBottom w:val="0"/>
      <w:divBdr>
        <w:top w:val="none" w:sz="0" w:space="0" w:color="auto"/>
        <w:left w:val="none" w:sz="0" w:space="0" w:color="auto"/>
        <w:bottom w:val="none" w:sz="0" w:space="0" w:color="auto"/>
        <w:right w:val="none" w:sz="0" w:space="0" w:color="auto"/>
      </w:divBdr>
    </w:div>
    <w:div w:id="225142419">
      <w:bodyDiv w:val="1"/>
      <w:marLeft w:val="0"/>
      <w:marRight w:val="0"/>
      <w:marTop w:val="0"/>
      <w:marBottom w:val="0"/>
      <w:divBdr>
        <w:top w:val="none" w:sz="0" w:space="0" w:color="auto"/>
        <w:left w:val="none" w:sz="0" w:space="0" w:color="auto"/>
        <w:bottom w:val="none" w:sz="0" w:space="0" w:color="auto"/>
        <w:right w:val="none" w:sz="0" w:space="0" w:color="auto"/>
      </w:divBdr>
      <w:divsChild>
        <w:div w:id="2136750605">
          <w:marLeft w:val="0"/>
          <w:marRight w:val="0"/>
          <w:marTop w:val="0"/>
          <w:marBottom w:val="0"/>
          <w:divBdr>
            <w:top w:val="none" w:sz="0" w:space="0" w:color="auto"/>
            <w:left w:val="none" w:sz="0" w:space="0" w:color="auto"/>
            <w:bottom w:val="none" w:sz="0" w:space="0" w:color="auto"/>
            <w:right w:val="none" w:sz="0" w:space="0" w:color="auto"/>
          </w:divBdr>
          <w:divsChild>
            <w:div w:id="13260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5334832">
      <w:bodyDiv w:val="1"/>
      <w:marLeft w:val="0"/>
      <w:marRight w:val="0"/>
      <w:marTop w:val="0"/>
      <w:marBottom w:val="0"/>
      <w:divBdr>
        <w:top w:val="none" w:sz="0" w:space="0" w:color="auto"/>
        <w:left w:val="none" w:sz="0" w:space="0" w:color="auto"/>
        <w:bottom w:val="none" w:sz="0" w:space="0" w:color="auto"/>
        <w:right w:val="none" w:sz="0" w:space="0" w:color="auto"/>
      </w:divBdr>
    </w:div>
    <w:div w:id="225382309">
      <w:bodyDiv w:val="1"/>
      <w:marLeft w:val="0"/>
      <w:marRight w:val="0"/>
      <w:marTop w:val="0"/>
      <w:marBottom w:val="0"/>
      <w:divBdr>
        <w:top w:val="none" w:sz="0" w:space="0" w:color="auto"/>
        <w:left w:val="none" w:sz="0" w:space="0" w:color="auto"/>
        <w:bottom w:val="none" w:sz="0" w:space="0" w:color="auto"/>
        <w:right w:val="none" w:sz="0" w:space="0" w:color="auto"/>
      </w:divBdr>
    </w:div>
    <w:div w:id="225527781">
      <w:bodyDiv w:val="1"/>
      <w:marLeft w:val="0"/>
      <w:marRight w:val="0"/>
      <w:marTop w:val="0"/>
      <w:marBottom w:val="0"/>
      <w:divBdr>
        <w:top w:val="none" w:sz="0" w:space="0" w:color="auto"/>
        <w:left w:val="none" w:sz="0" w:space="0" w:color="auto"/>
        <w:bottom w:val="none" w:sz="0" w:space="0" w:color="auto"/>
        <w:right w:val="none" w:sz="0" w:space="0" w:color="auto"/>
      </w:divBdr>
    </w:div>
    <w:div w:id="225771618">
      <w:bodyDiv w:val="1"/>
      <w:marLeft w:val="0"/>
      <w:marRight w:val="0"/>
      <w:marTop w:val="0"/>
      <w:marBottom w:val="0"/>
      <w:divBdr>
        <w:top w:val="none" w:sz="0" w:space="0" w:color="auto"/>
        <w:left w:val="none" w:sz="0" w:space="0" w:color="auto"/>
        <w:bottom w:val="none" w:sz="0" w:space="0" w:color="auto"/>
        <w:right w:val="none" w:sz="0" w:space="0" w:color="auto"/>
      </w:divBdr>
    </w:div>
    <w:div w:id="225804149">
      <w:bodyDiv w:val="1"/>
      <w:marLeft w:val="0"/>
      <w:marRight w:val="0"/>
      <w:marTop w:val="0"/>
      <w:marBottom w:val="0"/>
      <w:divBdr>
        <w:top w:val="none" w:sz="0" w:space="0" w:color="auto"/>
        <w:left w:val="none" w:sz="0" w:space="0" w:color="auto"/>
        <w:bottom w:val="none" w:sz="0" w:space="0" w:color="auto"/>
        <w:right w:val="none" w:sz="0" w:space="0" w:color="auto"/>
      </w:divBdr>
    </w:div>
    <w:div w:id="225993822">
      <w:bodyDiv w:val="1"/>
      <w:marLeft w:val="0"/>
      <w:marRight w:val="0"/>
      <w:marTop w:val="0"/>
      <w:marBottom w:val="0"/>
      <w:divBdr>
        <w:top w:val="none" w:sz="0" w:space="0" w:color="auto"/>
        <w:left w:val="none" w:sz="0" w:space="0" w:color="auto"/>
        <w:bottom w:val="none" w:sz="0" w:space="0" w:color="auto"/>
        <w:right w:val="none" w:sz="0" w:space="0" w:color="auto"/>
      </w:divBdr>
    </w:div>
    <w:div w:id="226185671">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571317">
      <w:bodyDiv w:val="1"/>
      <w:marLeft w:val="0"/>
      <w:marRight w:val="0"/>
      <w:marTop w:val="0"/>
      <w:marBottom w:val="0"/>
      <w:divBdr>
        <w:top w:val="none" w:sz="0" w:space="0" w:color="auto"/>
        <w:left w:val="none" w:sz="0" w:space="0" w:color="auto"/>
        <w:bottom w:val="none" w:sz="0" w:space="0" w:color="auto"/>
        <w:right w:val="none" w:sz="0" w:space="0" w:color="auto"/>
      </w:divBdr>
    </w:div>
    <w:div w:id="226578320">
      <w:bodyDiv w:val="1"/>
      <w:marLeft w:val="0"/>
      <w:marRight w:val="0"/>
      <w:marTop w:val="0"/>
      <w:marBottom w:val="0"/>
      <w:divBdr>
        <w:top w:val="none" w:sz="0" w:space="0" w:color="auto"/>
        <w:left w:val="none" w:sz="0" w:space="0" w:color="auto"/>
        <w:bottom w:val="none" w:sz="0" w:space="0" w:color="auto"/>
        <w:right w:val="none" w:sz="0" w:space="0" w:color="auto"/>
      </w:divBdr>
    </w:div>
    <w:div w:id="226697171">
      <w:bodyDiv w:val="1"/>
      <w:marLeft w:val="0"/>
      <w:marRight w:val="0"/>
      <w:marTop w:val="0"/>
      <w:marBottom w:val="0"/>
      <w:divBdr>
        <w:top w:val="none" w:sz="0" w:space="0" w:color="auto"/>
        <w:left w:val="none" w:sz="0" w:space="0" w:color="auto"/>
        <w:bottom w:val="none" w:sz="0" w:space="0" w:color="auto"/>
        <w:right w:val="none" w:sz="0" w:space="0" w:color="auto"/>
      </w:divBdr>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6781">
      <w:bodyDiv w:val="1"/>
      <w:marLeft w:val="0"/>
      <w:marRight w:val="0"/>
      <w:marTop w:val="0"/>
      <w:marBottom w:val="0"/>
      <w:divBdr>
        <w:top w:val="none" w:sz="0" w:space="0" w:color="auto"/>
        <w:left w:val="none" w:sz="0" w:space="0" w:color="auto"/>
        <w:bottom w:val="none" w:sz="0" w:space="0" w:color="auto"/>
        <w:right w:val="none" w:sz="0" w:space="0" w:color="auto"/>
      </w:divBdr>
    </w:div>
    <w:div w:id="227038668">
      <w:bodyDiv w:val="1"/>
      <w:marLeft w:val="0"/>
      <w:marRight w:val="0"/>
      <w:marTop w:val="0"/>
      <w:marBottom w:val="0"/>
      <w:divBdr>
        <w:top w:val="none" w:sz="0" w:space="0" w:color="auto"/>
        <w:left w:val="none" w:sz="0" w:space="0" w:color="auto"/>
        <w:bottom w:val="none" w:sz="0" w:space="0" w:color="auto"/>
        <w:right w:val="none" w:sz="0" w:space="0" w:color="auto"/>
      </w:divBdr>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234122">
      <w:bodyDiv w:val="1"/>
      <w:marLeft w:val="0"/>
      <w:marRight w:val="0"/>
      <w:marTop w:val="0"/>
      <w:marBottom w:val="0"/>
      <w:divBdr>
        <w:top w:val="none" w:sz="0" w:space="0" w:color="auto"/>
        <w:left w:val="none" w:sz="0" w:space="0" w:color="auto"/>
        <w:bottom w:val="none" w:sz="0" w:space="0" w:color="auto"/>
        <w:right w:val="none" w:sz="0" w:space="0" w:color="auto"/>
      </w:divBdr>
    </w:div>
    <w:div w:id="227301638">
      <w:bodyDiv w:val="1"/>
      <w:marLeft w:val="0"/>
      <w:marRight w:val="0"/>
      <w:marTop w:val="0"/>
      <w:marBottom w:val="0"/>
      <w:divBdr>
        <w:top w:val="none" w:sz="0" w:space="0" w:color="auto"/>
        <w:left w:val="none" w:sz="0" w:space="0" w:color="auto"/>
        <w:bottom w:val="none" w:sz="0" w:space="0" w:color="auto"/>
        <w:right w:val="none" w:sz="0" w:space="0" w:color="auto"/>
      </w:divBdr>
    </w:div>
    <w:div w:id="227351531">
      <w:bodyDiv w:val="1"/>
      <w:marLeft w:val="0"/>
      <w:marRight w:val="0"/>
      <w:marTop w:val="0"/>
      <w:marBottom w:val="0"/>
      <w:divBdr>
        <w:top w:val="none" w:sz="0" w:space="0" w:color="auto"/>
        <w:left w:val="none" w:sz="0" w:space="0" w:color="auto"/>
        <w:bottom w:val="none" w:sz="0" w:space="0" w:color="auto"/>
        <w:right w:val="none" w:sz="0" w:space="0" w:color="auto"/>
      </w:divBdr>
    </w:div>
    <w:div w:id="227351900">
      <w:bodyDiv w:val="1"/>
      <w:marLeft w:val="0"/>
      <w:marRight w:val="0"/>
      <w:marTop w:val="0"/>
      <w:marBottom w:val="0"/>
      <w:divBdr>
        <w:top w:val="none" w:sz="0" w:space="0" w:color="auto"/>
        <w:left w:val="none" w:sz="0" w:space="0" w:color="auto"/>
        <w:bottom w:val="none" w:sz="0" w:space="0" w:color="auto"/>
        <w:right w:val="none" w:sz="0" w:space="0" w:color="auto"/>
      </w:divBdr>
    </w:div>
    <w:div w:id="227573299">
      <w:bodyDiv w:val="1"/>
      <w:marLeft w:val="0"/>
      <w:marRight w:val="0"/>
      <w:marTop w:val="0"/>
      <w:marBottom w:val="0"/>
      <w:divBdr>
        <w:top w:val="none" w:sz="0" w:space="0" w:color="auto"/>
        <w:left w:val="none" w:sz="0" w:space="0" w:color="auto"/>
        <w:bottom w:val="none" w:sz="0" w:space="0" w:color="auto"/>
        <w:right w:val="none" w:sz="0" w:space="0" w:color="auto"/>
      </w:divBdr>
    </w:div>
    <w:div w:id="227696286">
      <w:bodyDiv w:val="1"/>
      <w:marLeft w:val="0"/>
      <w:marRight w:val="0"/>
      <w:marTop w:val="0"/>
      <w:marBottom w:val="0"/>
      <w:divBdr>
        <w:top w:val="none" w:sz="0" w:space="0" w:color="auto"/>
        <w:left w:val="none" w:sz="0" w:space="0" w:color="auto"/>
        <w:bottom w:val="none" w:sz="0" w:space="0" w:color="auto"/>
        <w:right w:val="none" w:sz="0" w:space="0" w:color="auto"/>
      </w:divBdr>
    </w:div>
    <w:div w:id="227764922">
      <w:bodyDiv w:val="1"/>
      <w:marLeft w:val="0"/>
      <w:marRight w:val="0"/>
      <w:marTop w:val="0"/>
      <w:marBottom w:val="0"/>
      <w:divBdr>
        <w:top w:val="none" w:sz="0" w:space="0" w:color="auto"/>
        <w:left w:val="none" w:sz="0" w:space="0" w:color="auto"/>
        <w:bottom w:val="none" w:sz="0" w:space="0" w:color="auto"/>
        <w:right w:val="none" w:sz="0" w:space="0" w:color="auto"/>
      </w:divBdr>
    </w:div>
    <w:div w:id="227962792">
      <w:bodyDiv w:val="1"/>
      <w:marLeft w:val="0"/>
      <w:marRight w:val="0"/>
      <w:marTop w:val="0"/>
      <w:marBottom w:val="0"/>
      <w:divBdr>
        <w:top w:val="none" w:sz="0" w:space="0" w:color="auto"/>
        <w:left w:val="none" w:sz="0" w:space="0" w:color="auto"/>
        <w:bottom w:val="none" w:sz="0" w:space="0" w:color="auto"/>
        <w:right w:val="none" w:sz="0" w:space="0" w:color="auto"/>
      </w:divBdr>
    </w:div>
    <w:div w:id="228006026">
      <w:bodyDiv w:val="1"/>
      <w:marLeft w:val="0"/>
      <w:marRight w:val="0"/>
      <w:marTop w:val="0"/>
      <w:marBottom w:val="0"/>
      <w:divBdr>
        <w:top w:val="none" w:sz="0" w:space="0" w:color="auto"/>
        <w:left w:val="none" w:sz="0" w:space="0" w:color="auto"/>
        <w:bottom w:val="none" w:sz="0" w:space="0" w:color="auto"/>
        <w:right w:val="none" w:sz="0" w:space="0" w:color="auto"/>
      </w:divBdr>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662019">
      <w:bodyDiv w:val="1"/>
      <w:marLeft w:val="0"/>
      <w:marRight w:val="0"/>
      <w:marTop w:val="0"/>
      <w:marBottom w:val="0"/>
      <w:divBdr>
        <w:top w:val="none" w:sz="0" w:space="0" w:color="auto"/>
        <w:left w:val="none" w:sz="0" w:space="0" w:color="auto"/>
        <w:bottom w:val="none" w:sz="0" w:space="0" w:color="auto"/>
        <w:right w:val="none" w:sz="0" w:space="0" w:color="auto"/>
      </w:divBdr>
    </w:div>
    <w:div w:id="228855178">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29000562">
      <w:bodyDiv w:val="1"/>
      <w:marLeft w:val="0"/>
      <w:marRight w:val="0"/>
      <w:marTop w:val="0"/>
      <w:marBottom w:val="0"/>
      <w:divBdr>
        <w:top w:val="none" w:sz="0" w:space="0" w:color="auto"/>
        <w:left w:val="none" w:sz="0" w:space="0" w:color="auto"/>
        <w:bottom w:val="none" w:sz="0" w:space="0" w:color="auto"/>
        <w:right w:val="none" w:sz="0" w:space="0" w:color="auto"/>
      </w:divBdr>
    </w:div>
    <w:div w:id="229391404">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203">
      <w:bodyDiv w:val="1"/>
      <w:marLeft w:val="0"/>
      <w:marRight w:val="0"/>
      <w:marTop w:val="0"/>
      <w:marBottom w:val="0"/>
      <w:divBdr>
        <w:top w:val="none" w:sz="0" w:space="0" w:color="auto"/>
        <w:left w:val="none" w:sz="0" w:space="0" w:color="auto"/>
        <w:bottom w:val="none" w:sz="0" w:space="0" w:color="auto"/>
        <w:right w:val="none" w:sz="0" w:space="0" w:color="auto"/>
      </w:divBdr>
    </w:div>
    <w:div w:id="229730120">
      <w:bodyDiv w:val="1"/>
      <w:marLeft w:val="0"/>
      <w:marRight w:val="0"/>
      <w:marTop w:val="0"/>
      <w:marBottom w:val="0"/>
      <w:divBdr>
        <w:top w:val="none" w:sz="0" w:space="0" w:color="auto"/>
        <w:left w:val="none" w:sz="0" w:space="0" w:color="auto"/>
        <w:bottom w:val="none" w:sz="0" w:space="0" w:color="auto"/>
        <w:right w:val="none" w:sz="0" w:space="0" w:color="auto"/>
      </w:divBdr>
    </w:div>
    <w:div w:id="229773845">
      <w:bodyDiv w:val="1"/>
      <w:marLeft w:val="0"/>
      <w:marRight w:val="0"/>
      <w:marTop w:val="0"/>
      <w:marBottom w:val="0"/>
      <w:divBdr>
        <w:top w:val="none" w:sz="0" w:space="0" w:color="auto"/>
        <w:left w:val="none" w:sz="0" w:space="0" w:color="auto"/>
        <w:bottom w:val="none" w:sz="0" w:space="0" w:color="auto"/>
        <w:right w:val="none" w:sz="0" w:space="0" w:color="auto"/>
      </w:divBdr>
    </w:div>
    <w:div w:id="229855040">
      <w:bodyDiv w:val="1"/>
      <w:marLeft w:val="0"/>
      <w:marRight w:val="0"/>
      <w:marTop w:val="0"/>
      <w:marBottom w:val="0"/>
      <w:divBdr>
        <w:top w:val="none" w:sz="0" w:space="0" w:color="auto"/>
        <w:left w:val="none" w:sz="0" w:space="0" w:color="auto"/>
        <w:bottom w:val="none" w:sz="0" w:space="0" w:color="auto"/>
        <w:right w:val="none" w:sz="0" w:space="0" w:color="auto"/>
      </w:divBdr>
    </w:div>
    <w:div w:id="230041956">
      <w:bodyDiv w:val="1"/>
      <w:marLeft w:val="0"/>
      <w:marRight w:val="0"/>
      <w:marTop w:val="0"/>
      <w:marBottom w:val="0"/>
      <w:divBdr>
        <w:top w:val="none" w:sz="0" w:space="0" w:color="auto"/>
        <w:left w:val="none" w:sz="0" w:space="0" w:color="auto"/>
        <w:bottom w:val="none" w:sz="0" w:space="0" w:color="auto"/>
        <w:right w:val="none" w:sz="0" w:space="0" w:color="auto"/>
      </w:divBdr>
    </w:div>
    <w:div w:id="230047197">
      <w:bodyDiv w:val="1"/>
      <w:marLeft w:val="0"/>
      <w:marRight w:val="0"/>
      <w:marTop w:val="0"/>
      <w:marBottom w:val="0"/>
      <w:divBdr>
        <w:top w:val="none" w:sz="0" w:space="0" w:color="auto"/>
        <w:left w:val="none" w:sz="0" w:space="0" w:color="auto"/>
        <w:bottom w:val="none" w:sz="0" w:space="0" w:color="auto"/>
        <w:right w:val="none" w:sz="0" w:space="0" w:color="auto"/>
      </w:divBdr>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194752">
      <w:bodyDiv w:val="1"/>
      <w:marLeft w:val="0"/>
      <w:marRight w:val="0"/>
      <w:marTop w:val="0"/>
      <w:marBottom w:val="0"/>
      <w:divBdr>
        <w:top w:val="none" w:sz="0" w:space="0" w:color="auto"/>
        <w:left w:val="none" w:sz="0" w:space="0" w:color="auto"/>
        <w:bottom w:val="none" w:sz="0" w:space="0" w:color="auto"/>
        <w:right w:val="none" w:sz="0" w:space="0" w:color="auto"/>
      </w:divBdr>
    </w:div>
    <w:div w:id="230387726">
      <w:bodyDiv w:val="1"/>
      <w:marLeft w:val="0"/>
      <w:marRight w:val="0"/>
      <w:marTop w:val="0"/>
      <w:marBottom w:val="0"/>
      <w:divBdr>
        <w:top w:val="none" w:sz="0" w:space="0" w:color="auto"/>
        <w:left w:val="none" w:sz="0" w:space="0" w:color="auto"/>
        <w:bottom w:val="none" w:sz="0" w:space="0" w:color="auto"/>
        <w:right w:val="none" w:sz="0" w:space="0" w:color="auto"/>
      </w:divBdr>
    </w:div>
    <w:div w:id="230390208">
      <w:bodyDiv w:val="1"/>
      <w:marLeft w:val="0"/>
      <w:marRight w:val="0"/>
      <w:marTop w:val="0"/>
      <w:marBottom w:val="0"/>
      <w:divBdr>
        <w:top w:val="none" w:sz="0" w:space="0" w:color="auto"/>
        <w:left w:val="none" w:sz="0" w:space="0" w:color="auto"/>
        <w:bottom w:val="none" w:sz="0" w:space="0" w:color="auto"/>
        <w:right w:val="none" w:sz="0" w:space="0" w:color="auto"/>
      </w:divBdr>
    </w:div>
    <w:div w:id="230576999">
      <w:bodyDiv w:val="1"/>
      <w:marLeft w:val="0"/>
      <w:marRight w:val="0"/>
      <w:marTop w:val="0"/>
      <w:marBottom w:val="0"/>
      <w:divBdr>
        <w:top w:val="none" w:sz="0" w:space="0" w:color="auto"/>
        <w:left w:val="none" w:sz="0" w:space="0" w:color="auto"/>
        <w:bottom w:val="none" w:sz="0" w:space="0" w:color="auto"/>
        <w:right w:val="none" w:sz="0" w:space="0" w:color="auto"/>
      </w:divBdr>
    </w:div>
    <w:div w:id="230582762">
      <w:bodyDiv w:val="1"/>
      <w:marLeft w:val="0"/>
      <w:marRight w:val="0"/>
      <w:marTop w:val="0"/>
      <w:marBottom w:val="0"/>
      <w:divBdr>
        <w:top w:val="none" w:sz="0" w:space="0" w:color="auto"/>
        <w:left w:val="none" w:sz="0" w:space="0" w:color="auto"/>
        <w:bottom w:val="none" w:sz="0" w:space="0" w:color="auto"/>
        <w:right w:val="none" w:sz="0" w:space="0" w:color="auto"/>
      </w:divBdr>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820999">
      <w:bodyDiv w:val="1"/>
      <w:marLeft w:val="0"/>
      <w:marRight w:val="0"/>
      <w:marTop w:val="0"/>
      <w:marBottom w:val="0"/>
      <w:divBdr>
        <w:top w:val="none" w:sz="0" w:space="0" w:color="auto"/>
        <w:left w:val="none" w:sz="0" w:space="0" w:color="auto"/>
        <w:bottom w:val="none" w:sz="0" w:space="0" w:color="auto"/>
        <w:right w:val="none" w:sz="0" w:space="0" w:color="auto"/>
      </w:divBdr>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568">
      <w:bodyDiv w:val="1"/>
      <w:marLeft w:val="0"/>
      <w:marRight w:val="0"/>
      <w:marTop w:val="0"/>
      <w:marBottom w:val="0"/>
      <w:divBdr>
        <w:top w:val="none" w:sz="0" w:space="0" w:color="auto"/>
        <w:left w:val="none" w:sz="0" w:space="0" w:color="auto"/>
        <w:bottom w:val="none" w:sz="0" w:space="0" w:color="auto"/>
        <w:right w:val="none" w:sz="0" w:space="0" w:color="auto"/>
      </w:divBdr>
    </w:div>
    <w:div w:id="231281032">
      <w:bodyDiv w:val="1"/>
      <w:marLeft w:val="0"/>
      <w:marRight w:val="0"/>
      <w:marTop w:val="0"/>
      <w:marBottom w:val="0"/>
      <w:divBdr>
        <w:top w:val="none" w:sz="0" w:space="0" w:color="auto"/>
        <w:left w:val="none" w:sz="0" w:space="0" w:color="auto"/>
        <w:bottom w:val="none" w:sz="0" w:space="0" w:color="auto"/>
        <w:right w:val="none" w:sz="0" w:space="0" w:color="auto"/>
      </w:divBdr>
    </w:div>
    <w:div w:id="231502000">
      <w:bodyDiv w:val="1"/>
      <w:marLeft w:val="0"/>
      <w:marRight w:val="0"/>
      <w:marTop w:val="0"/>
      <w:marBottom w:val="0"/>
      <w:divBdr>
        <w:top w:val="none" w:sz="0" w:space="0" w:color="auto"/>
        <w:left w:val="none" w:sz="0" w:space="0" w:color="auto"/>
        <w:bottom w:val="none" w:sz="0" w:space="0" w:color="auto"/>
        <w:right w:val="none" w:sz="0" w:space="0" w:color="auto"/>
      </w:divBdr>
    </w:div>
    <w:div w:id="231887295">
      <w:bodyDiv w:val="1"/>
      <w:marLeft w:val="0"/>
      <w:marRight w:val="0"/>
      <w:marTop w:val="0"/>
      <w:marBottom w:val="0"/>
      <w:divBdr>
        <w:top w:val="none" w:sz="0" w:space="0" w:color="auto"/>
        <w:left w:val="none" w:sz="0" w:space="0" w:color="auto"/>
        <w:bottom w:val="none" w:sz="0" w:space="0" w:color="auto"/>
        <w:right w:val="none" w:sz="0" w:space="0" w:color="auto"/>
      </w:divBdr>
    </w:div>
    <w:div w:id="231937550">
      <w:bodyDiv w:val="1"/>
      <w:marLeft w:val="0"/>
      <w:marRight w:val="0"/>
      <w:marTop w:val="0"/>
      <w:marBottom w:val="0"/>
      <w:divBdr>
        <w:top w:val="none" w:sz="0" w:space="0" w:color="auto"/>
        <w:left w:val="none" w:sz="0" w:space="0" w:color="auto"/>
        <w:bottom w:val="none" w:sz="0" w:space="0" w:color="auto"/>
        <w:right w:val="none" w:sz="0" w:space="0" w:color="auto"/>
      </w:divBdr>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706">
      <w:bodyDiv w:val="1"/>
      <w:marLeft w:val="0"/>
      <w:marRight w:val="0"/>
      <w:marTop w:val="0"/>
      <w:marBottom w:val="0"/>
      <w:divBdr>
        <w:top w:val="none" w:sz="0" w:space="0" w:color="auto"/>
        <w:left w:val="none" w:sz="0" w:space="0" w:color="auto"/>
        <w:bottom w:val="none" w:sz="0" w:space="0" w:color="auto"/>
        <w:right w:val="none" w:sz="0" w:space="0" w:color="auto"/>
      </w:divBdr>
    </w:div>
    <w:div w:id="232276171">
      <w:bodyDiv w:val="1"/>
      <w:marLeft w:val="0"/>
      <w:marRight w:val="0"/>
      <w:marTop w:val="0"/>
      <w:marBottom w:val="0"/>
      <w:divBdr>
        <w:top w:val="none" w:sz="0" w:space="0" w:color="auto"/>
        <w:left w:val="none" w:sz="0" w:space="0" w:color="auto"/>
        <w:bottom w:val="none" w:sz="0" w:space="0" w:color="auto"/>
        <w:right w:val="none" w:sz="0" w:space="0" w:color="auto"/>
      </w:divBdr>
    </w:div>
    <w:div w:id="232854186">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2980988">
      <w:bodyDiv w:val="1"/>
      <w:marLeft w:val="0"/>
      <w:marRight w:val="0"/>
      <w:marTop w:val="0"/>
      <w:marBottom w:val="0"/>
      <w:divBdr>
        <w:top w:val="none" w:sz="0" w:space="0" w:color="auto"/>
        <w:left w:val="none" w:sz="0" w:space="0" w:color="auto"/>
        <w:bottom w:val="none" w:sz="0" w:space="0" w:color="auto"/>
        <w:right w:val="none" w:sz="0" w:space="0" w:color="auto"/>
      </w:divBdr>
    </w:div>
    <w:div w:id="233130487">
      <w:bodyDiv w:val="1"/>
      <w:marLeft w:val="0"/>
      <w:marRight w:val="0"/>
      <w:marTop w:val="0"/>
      <w:marBottom w:val="0"/>
      <w:divBdr>
        <w:top w:val="none" w:sz="0" w:space="0" w:color="auto"/>
        <w:left w:val="none" w:sz="0" w:space="0" w:color="auto"/>
        <w:bottom w:val="none" w:sz="0" w:space="0" w:color="auto"/>
        <w:right w:val="none" w:sz="0" w:space="0" w:color="auto"/>
      </w:divBdr>
    </w:div>
    <w:div w:id="233395351">
      <w:bodyDiv w:val="1"/>
      <w:marLeft w:val="0"/>
      <w:marRight w:val="0"/>
      <w:marTop w:val="0"/>
      <w:marBottom w:val="0"/>
      <w:divBdr>
        <w:top w:val="none" w:sz="0" w:space="0" w:color="auto"/>
        <w:left w:val="none" w:sz="0" w:space="0" w:color="auto"/>
        <w:bottom w:val="none" w:sz="0" w:space="0" w:color="auto"/>
        <w:right w:val="none" w:sz="0" w:space="0" w:color="auto"/>
      </w:divBdr>
    </w:div>
    <w:div w:id="233397129">
      <w:bodyDiv w:val="1"/>
      <w:marLeft w:val="0"/>
      <w:marRight w:val="0"/>
      <w:marTop w:val="0"/>
      <w:marBottom w:val="0"/>
      <w:divBdr>
        <w:top w:val="none" w:sz="0" w:space="0" w:color="auto"/>
        <w:left w:val="none" w:sz="0" w:space="0" w:color="auto"/>
        <w:bottom w:val="none" w:sz="0" w:space="0" w:color="auto"/>
        <w:right w:val="none" w:sz="0" w:space="0" w:color="auto"/>
      </w:divBdr>
    </w:div>
    <w:div w:id="233510376">
      <w:bodyDiv w:val="1"/>
      <w:marLeft w:val="0"/>
      <w:marRight w:val="0"/>
      <w:marTop w:val="0"/>
      <w:marBottom w:val="0"/>
      <w:divBdr>
        <w:top w:val="none" w:sz="0" w:space="0" w:color="auto"/>
        <w:left w:val="none" w:sz="0" w:space="0" w:color="auto"/>
        <w:bottom w:val="none" w:sz="0" w:space="0" w:color="auto"/>
        <w:right w:val="none" w:sz="0" w:space="0" w:color="auto"/>
      </w:divBdr>
    </w:div>
    <w:div w:id="23366229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3710128">
      <w:bodyDiv w:val="1"/>
      <w:marLeft w:val="0"/>
      <w:marRight w:val="0"/>
      <w:marTop w:val="0"/>
      <w:marBottom w:val="0"/>
      <w:divBdr>
        <w:top w:val="none" w:sz="0" w:space="0" w:color="auto"/>
        <w:left w:val="none" w:sz="0" w:space="0" w:color="auto"/>
        <w:bottom w:val="none" w:sz="0" w:space="0" w:color="auto"/>
        <w:right w:val="none" w:sz="0" w:space="0" w:color="auto"/>
      </w:divBdr>
    </w:div>
    <w:div w:id="233784480">
      <w:bodyDiv w:val="1"/>
      <w:marLeft w:val="0"/>
      <w:marRight w:val="0"/>
      <w:marTop w:val="0"/>
      <w:marBottom w:val="0"/>
      <w:divBdr>
        <w:top w:val="none" w:sz="0" w:space="0" w:color="auto"/>
        <w:left w:val="none" w:sz="0" w:space="0" w:color="auto"/>
        <w:bottom w:val="none" w:sz="0" w:space="0" w:color="auto"/>
        <w:right w:val="none" w:sz="0" w:space="0" w:color="auto"/>
      </w:divBdr>
    </w:div>
    <w:div w:id="233900375">
      <w:bodyDiv w:val="1"/>
      <w:marLeft w:val="0"/>
      <w:marRight w:val="0"/>
      <w:marTop w:val="0"/>
      <w:marBottom w:val="0"/>
      <w:divBdr>
        <w:top w:val="none" w:sz="0" w:space="0" w:color="auto"/>
        <w:left w:val="none" w:sz="0" w:space="0" w:color="auto"/>
        <w:bottom w:val="none" w:sz="0" w:space="0" w:color="auto"/>
        <w:right w:val="none" w:sz="0" w:space="0" w:color="auto"/>
      </w:divBdr>
    </w:div>
    <w:div w:id="234359153">
      <w:bodyDiv w:val="1"/>
      <w:marLeft w:val="0"/>
      <w:marRight w:val="0"/>
      <w:marTop w:val="0"/>
      <w:marBottom w:val="0"/>
      <w:divBdr>
        <w:top w:val="none" w:sz="0" w:space="0" w:color="auto"/>
        <w:left w:val="none" w:sz="0" w:space="0" w:color="auto"/>
        <w:bottom w:val="none" w:sz="0" w:space="0" w:color="auto"/>
        <w:right w:val="none" w:sz="0" w:space="0" w:color="auto"/>
      </w:divBdr>
    </w:div>
    <w:div w:id="234435424">
      <w:bodyDiv w:val="1"/>
      <w:marLeft w:val="0"/>
      <w:marRight w:val="0"/>
      <w:marTop w:val="0"/>
      <w:marBottom w:val="0"/>
      <w:divBdr>
        <w:top w:val="none" w:sz="0" w:space="0" w:color="auto"/>
        <w:left w:val="none" w:sz="0" w:space="0" w:color="auto"/>
        <w:bottom w:val="none" w:sz="0" w:space="0" w:color="auto"/>
        <w:right w:val="none" w:sz="0" w:space="0" w:color="auto"/>
      </w:divBdr>
    </w:div>
    <w:div w:id="234508557">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4703279">
      <w:bodyDiv w:val="1"/>
      <w:marLeft w:val="0"/>
      <w:marRight w:val="0"/>
      <w:marTop w:val="0"/>
      <w:marBottom w:val="0"/>
      <w:divBdr>
        <w:top w:val="none" w:sz="0" w:space="0" w:color="auto"/>
        <w:left w:val="none" w:sz="0" w:space="0" w:color="auto"/>
        <w:bottom w:val="none" w:sz="0" w:space="0" w:color="auto"/>
        <w:right w:val="none" w:sz="0" w:space="0" w:color="auto"/>
      </w:divBdr>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235747788">
      <w:bodyDiv w:val="1"/>
      <w:marLeft w:val="0"/>
      <w:marRight w:val="0"/>
      <w:marTop w:val="0"/>
      <w:marBottom w:val="0"/>
      <w:divBdr>
        <w:top w:val="none" w:sz="0" w:space="0" w:color="auto"/>
        <w:left w:val="none" w:sz="0" w:space="0" w:color="auto"/>
        <w:bottom w:val="none" w:sz="0" w:space="0" w:color="auto"/>
        <w:right w:val="none" w:sz="0" w:space="0" w:color="auto"/>
      </w:divBdr>
    </w:div>
    <w:div w:id="235941407">
      <w:bodyDiv w:val="1"/>
      <w:marLeft w:val="0"/>
      <w:marRight w:val="0"/>
      <w:marTop w:val="0"/>
      <w:marBottom w:val="0"/>
      <w:divBdr>
        <w:top w:val="none" w:sz="0" w:space="0" w:color="auto"/>
        <w:left w:val="none" w:sz="0" w:space="0" w:color="auto"/>
        <w:bottom w:val="none" w:sz="0" w:space="0" w:color="auto"/>
        <w:right w:val="none" w:sz="0" w:space="0" w:color="auto"/>
      </w:divBdr>
    </w:div>
    <w:div w:id="235941709">
      <w:bodyDiv w:val="1"/>
      <w:marLeft w:val="0"/>
      <w:marRight w:val="0"/>
      <w:marTop w:val="0"/>
      <w:marBottom w:val="0"/>
      <w:divBdr>
        <w:top w:val="none" w:sz="0" w:space="0" w:color="auto"/>
        <w:left w:val="none" w:sz="0" w:space="0" w:color="auto"/>
        <w:bottom w:val="none" w:sz="0" w:space="0" w:color="auto"/>
        <w:right w:val="none" w:sz="0" w:space="0" w:color="auto"/>
      </w:divBdr>
    </w:div>
    <w:div w:id="236020113">
      <w:bodyDiv w:val="1"/>
      <w:marLeft w:val="0"/>
      <w:marRight w:val="0"/>
      <w:marTop w:val="0"/>
      <w:marBottom w:val="0"/>
      <w:divBdr>
        <w:top w:val="none" w:sz="0" w:space="0" w:color="auto"/>
        <w:left w:val="none" w:sz="0" w:space="0" w:color="auto"/>
        <w:bottom w:val="none" w:sz="0" w:space="0" w:color="auto"/>
        <w:right w:val="none" w:sz="0" w:space="0" w:color="auto"/>
      </w:divBdr>
    </w:div>
    <w:div w:id="236062131">
      <w:bodyDiv w:val="1"/>
      <w:marLeft w:val="0"/>
      <w:marRight w:val="0"/>
      <w:marTop w:val="0"/>
      <w:marBottom w:val="0"/>
      <w:divBdr>
        <w:top w:val="none" w:sz="0" w:space="0" w:color="auto"/>
        <w:left w:val="none" w:sz="0" w:space="0" w:color="auto"/>
        <w:bottom w:val="none" w:sz="0" w:space="0" w:color="auto"/>
        <w:right w:val="none" w:sz="0" w:space="0" w:color="auto"/>
      </w:divBdr>
    </w:div>
    <w:div w:id="236130152">
      <w:bodyDiv w:val="1"/>
      <w:marLeft w:val="0"/>
      <w:marRight w:val="0"/>
      <w:marTop w:val="0"/>
      <w:marBottom w:val="0"/>
      <w:divBdr>
        <w:top w:val="none" w:sz="0" w:space="0" w:color="auto"/>
        <w:left w:val="none" w:sz="0" w:space="0" w:color="auto"/>
        <w:bottom w:val="none" w:sz="0" w:space="0" w:color="auto"/>
        <w:right w:val="none" w:sz="0" w:space="0" w:color="auto"/>
      </w:divBdr>
    </w:div>
    <w:div w:id="236139432">
      <w:bodyDiv w:val="1"/>
      <w:marLeft w:val="0"/>
      <w:marRight w:val="0"/>
      <w:marTop w:val="0"/>
      <w:marBottom w:val="0"/>
      <w:divBdr>
        <w:top w:val="none" w:sz="0" w:space="0" w:color="auto"/>
        <w:left w:val="none" w:sz="0" w:space="0" w:color="auto"/>
        <w:bottom w:val="none" w:sz="0" w:space="0" w:color="auto"/>
        <w:right w:val="none" w:sz="0" w:space="0" w:color="auto"/>
      </w:divBdr>
    </w:div>
    <w:div w:id="236329083">
      <w:bodyDiv w:val="1"/>
      <w:marLeft w:val="0"/>
      <w:marRight w:val="0"/>
      <w:marTop w:val="0"/>
      <w:marBottom w:val="0"/>
      <w:divBdr>
        <w:top w:val="none" w:sz="0" w:space="0" w:color="auto"/>
        <w:left w:val="none" w:sz="0" w:space="0" w:color="auto"/>
        <w:bottom w:val="none" w:sz="0" w:space="0" w:color="auto"/>
        <w:right w:val="none" w:sz="0" w:space="0" w:color="auto"/>
      </w:divBdr>
    </w:div>
    <w:div w:id="236482290">
      <w:bodyDiv w:val="1"/>
      <w:marLeft w:val="0"/>
      <w:marRight w:val="0"/>
      <w:marTop w:val="0"/>
      <w:marBottom w:val="0"/>
      <w:divBdr>
        <w:top w:val="none" w:sz="0" w:space="0" w:color="auto"/>
        <w:left w:val="none" w:sz="0" w:space="0" w:color="auto"/>
        <w:bottom w:val="none" w:sz="0" w:space="0" w:color="auto"/>
        <w:right w:val="none" w:sz="0" w:space="0" w:color="auto"/>
      </w:divBdr>
    </w:div>
    <w:div w:id="236550069">
      <w:bodyDiv w:val="1"/>
      <w:marLeft w:val="0"/>
      <w:marRight w:val="0"/>
      <w:marTop w:val="0"/>
      <w:marBottom w:val="0"/>
      <w:divBdr>
        <w:top w:val="none" w:sz="0" w:space="0" w:color="auto"/>
        <w:left w:val="none" w:sz="0" w:space="0" w:color="auto"/>
        <w:bottom w:val="none" w:sz="0" w:space="0" w:color="auto"/>
        <w:right w:val="none" w:sz="0" w:space="0" w:color="auto"/>
      </w:divBdr>
    </w:div>
    <w:div w:id="236747944">
      <w:bodyDiv w:val="1"/>
      <w:marLeft w:val="0"/>
      <w:marRight w:val="0"/>
      <w:marTop w:val="0"/>
      <w:marBottom w:val="0"/>
      <w:divBdr>
        <w:top w:val="none" w:sz="0" w:space="0" w:color="auto"/>
        <w:left w:val="none" w:sz="0" w:space="0" w:color="auto"/>
        <w:bottom w:val="none" w:sz="0" w:space="0" w:color="auto"/>
        <w:right w:val="none" w:sz="0" w:space="0" w:color="auto"/>
      </w:divBdr>
    </w:div>
    <w:div w:id="237133816">
      <w:bodyDiv w:val="1"/>
      <w:marLeft w:val="0"/>
      <w:marRight w:val="0"/>
      <w:marTop w:val="0"/>
      <w:marBottom w:val="0"/>
      <w:divBdr>
        <w:top w:val="none" w:sz="0" w:space="0" w:color="auto"/>
        <w:left w:val="none" w:sz="0" w:space="0" w:color="auto"/>
        <w:bottom w:val="none" w:sz="0" w:space="0" w:color="auto"/>
        <w:right w:val="none" w:sz="0" w:space="0" w:color="auto"/>
      </w:divBdr>
    </w:div>
    <w:div w:id="237135590">
      <w:bodyDiv w:val="1"/>
      <w:marLeft w:val="0"/>
      <w:marRight w:val="0"/>
      <w:marTop w:val="0"/>
      <w:marBottom w:val="0"/>
      <w:divBdr>
        <w:top w:val="none" w:sz="0" w:space="0" w:color="auto"/>
        <w:left w:val="none" w:sz="0" w:space="0" w:color="auto"/>
        <w:bottom w:val="none" w:sz="0" w:space="0" w:color="auto"/>
        <w:right w:val="none" w:sz="0" w:space="0" w:color="auto"/>
      </w:divBdr>
    </w:div>
    <w:div w:id="237253970">
      <w:bodyDiv w:val="1"/>
      <w:marLeft w:val="0"/>
      <w:marRight w:val="0"/>
      <w:marTop w:val="0"/>
      <w:marBottom w:val="0"/>
      <w:divBdr>
        <w:top w:val="none" w:sz="0" w:space="0" w:color="auto"/>
        <w:left w:val="none" w:sz="0" w:space="0" w:color="auto"/>
        <w:bottom w:val="none" w:sz="0" w:space="0" w:color="auto"/>
        <w:right w:val="none" w:sz="0" w:space="0" w:color="auto"/>
      </w:divBdr>
    </w:div>
    <w:div w:id="237324438">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597708">
      <w:bodyDiv w:val="1"/>
      <w:marLeft w:val="0"/>
      <w:marRight w:val="0"/>
      <w:marTop w:val="0"/>
      <w:marBottom w:val="0"/>
      <w:divBdr>
        <w:top w:val="none" w:sz="0" w:space="0" w:color="auto"/>
        <w:left w:val="none" w:sz="0" w:space="0" w:color="auto"/>
        <w:bottom w:val="none" w:sz="0" w:space="0" w:color="auto"/>
        <w:right w:val="none" w:sz="0" w:space="0" w:color="auto"/>
      </w:divBdr>
    </w:div>
    <w:div w:id="237600576">
      <w:bodyDiv w:val="1"/>
      <w:marLeft w:val="0"/>
      <w:marRight w:val="0"/>
      <w:marTop w:val="0"/>
      <w:marBottom w:val="0"/>
      <w:divBdr>
        <w:top w:val="none" w:sz="0" w:space="0" w:color="auto"/>
        <w:left w:val="none" w:sz="0" w:space="0" w:color="auto"/>
        <w:bottom w:val="none" w:sz="0" w:space="0" w:color="auto"/>
        <w:right w:val="none" w:sz="0" w:space="0" w:color="auto"/>
      </w:divBdr>
    </w:div>
    <w:div w:id="237830732">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8103489">
      <w:bodyDiv w:val="1"/>
      <w:marLeft w:val="0"/>
      <w:marRight w:val="0"/>
      <w:marTop w:val="0"/>
      <w:marBottom w:val="0"/>
      <w:divBdr>
        <w:top w:val="none" w:sz="0" w:space="0" w:color="auto"/>
        <w:left w:val="none" w:sz="0" w:space="0" w:color="auto"/>
        <w:bottom w:val="none" w:sz="0" w:space="0" w:color="auto"/>
        <w:right w:val="none" w:sz="0" w:space="0" w:color="auto"/>
      </w:divBdr>
    </w:div>
    <w:div w:id="238177825">
      <w:bodyDiv w:val="1"/>
      <w:marLeft w:val="0"/>
      <w:marRight w:val="0"/>
      <w:marTop w:val="0"/>
      <w:marBottom w:val="0"/>
      <w:divBdr>
        <w:top w:val="none" w:sz="0" w:space="0" w:color="auto"/>
        <w:left w:val="none" w:sz="0" w:space="0" w:color="auto"/>
        <w:bottom w:val="none" w:sz="0" w:space="0" w:color="auto"/>
        <w:right w:val="none" w:sz="0" w:space="0" w:color="auto"/>
      </w:divBdr>
    </w:div>
    <w:div w:id="238516003">
      <w:bodyDiv w:val="1"/>
      <w:marLeft w:val="0"/>
      <w:marRight w:val="0"/>
      <w:marTop w:val="0"/>
      <w:marBottom w:val="0"/>
      <w:divBdr>
        <w:top w:val="none" w:sz="0" w:space="0" w:color="auto"/>
        <w:left w:val="none" w:sz="0" w:space="0" w:color="auto"/>
        <w:bottom w:val="none" w:sz="0" w:space="0" w:color="auto"/>
        <w:right w:val="none" w:sz="0" w:space="0" w:color="auto"/>
      </w:divBdr>
    </w:div>
    <w:div w:id="238565526">
      <w:bodyDiv w:val="1"/>
      <w:marLeft w:val="0"/>
      <w:marRight w:val="0"/>
      <w:marTop w:val="0"/>
      <w:marBottom w:val="0"/>
      <w:divBdr>
        <w:top w:val="none" w:sz="0" w:space="0" w:color="auto"/>
        <w:left w:val="none" w:sz="0" w:space="0" w:color="auto"/>
        <w:bottom w:val="none" w:sz="0" w:space="0" w:color="auto"/>
        <w:right w:val="none" w:sz="0" w:space="0" w:color="auto"/>
      </w:divBdr>
    </w:div>
    <w:div w:id="238633269">
      <w:bodyDiv w:val="1"/>
      <w:marLeft w:val="0"/>
      <w:marRight w:val="0"/>
      <w:marTop w:val="0"/>
      <w:marBottom w:val="0"/>
      <w:divBdr>
        <w:top w:val="none" w:sz="0" w:space="0" w:color="auto"/>
        <w:left w:val="none" w:sz="0" w:space="0" w:color="auto"/>
        <w:bottom w:val="none" w:sz="0" w:space="0" w:color="auto"/>
        <w:right w:val="none" w:sz="0" w:space="0" w:color="auto"/>
      </w:divBdr>
    </w:div>
    <w:div w:id="238949230">
      <w:bodyDiv w:val="1"/>
      <w:marLeft w:val="0"/>
      <w:marRight w:val="0"/>
      <w:marTop w:val="0"/>
      <w:marBottom w:val="0"/>
      <w:divBdr>
        <w:top w:val="none" w:sz="0" w:space="0" w:color="auto"/>
        <w:left w:val="none" w:sz="0" w:space="0" w:color="auto"/>
        <w:bottom w:val="none" w:sz="0" w:space="0" w:color="auto"/>
        <w:right w:val="none" w:sz="0" w:space="0" w:color="auto"/>
      </w:divBdr>
    </w:div>
    <w:div w:id="239101850">
      <w:bodyDiv w:val="1"/>
      <w:marLeft w:val="0"/>
      <w:marRight w:val="0"/>
      <w:marTop w:val="0"/>
      <w:marBottom w:val="0"/>
      <w:divBdr>
        <w:top w:val="none" w:sz="0" w:space="0" w:color="auto"/>
        <w:left w:val="none" w:sz="0" w:space="0" w:color="auto"/>
        <w:bottom w:val="none" w:sz="0" w:space="0" w:color="auto"/>
        <w:right w:val="none" w:sz="0" w:space="0" w:color="auto"/>
      </w:divBdr>
    </w:div>
    <w:div w:id="239337518">
      <w:bodyDiv w:val="1"/>
      <w:marLeft w:val="0"/>
      <w:marRight w:val="0"/>
      <w:marTop w:val="0"/>
      <w:marBottom w:val="0"/>
      <w:divBdr>
        <w:top w:val="none" w:sz="0" w:space="0" w:color="auto"/>
        <w:left w:val="none" w:sz="0" w:space="0" w:color="auto"/>
        <w:bottom w:val="none" w:sz="0" w:space="0" w:color="auto"/>
        <w:right w:val="none" w:sz="0" w:space="0" w:color="auto"/>
      </w:divBdr>
    </w:div>
    <w:div w:id="239605894">
      <w:bodyDiv w:val="1"/>
      <w:marLeft w:val="0"/>
      <w:marRight w:val="0"/>
      <w:marTop w:val="0"/>
      <w:marBottom w:val="0"/>
      <w:divBdr>
        <w:top w:val="none" w:sz="0" w:space="0" w:color="auto"/>
        <w:left w:val="none" w:sz="0" w:space="0" w:color="auto"/>
        <w:bottom w:val="none" w:sz="0" w:space="0" w:color="auto"/>
        <w:right w:val="none" w:sz="0" w:space="0" w:color="auto"/>
      </w:divBdr>
    </w:div>
    <w:div w:id="239681574">
      <w:bodyDiv w:val="1"/>
      <w:marLeft w:val="0"/>
      <w:marRight w:val="0"/>
      <w:marTop w:val="0"/>
      <w:marBottom w:val="0"/>
      <w:divBdr>
        <w:top w:val="none" w:sz="0" w:space="0" w:color="auto"/>
        <w:left w:val="none" w:sz="0" w:space="0" w:color="auto"/>
        <w:bottom w:val="none" w:sz="0" w:space="0" w:color="auto"/>
        <w:right w:val="none" w:sz="0" w:space="0" w:color="auto"/>
      </w:divBdr>
    </w:div>
    <w:div w:id="240142959">
      <w:bodyDiv w:val="1"/>
      <w:marLeft w:val="0"/>
      <w:marRight w:val="0"/>
      <w:marTop w:val="0"/>
      <w:marBottom w:val="0"/>
      <w:divBdr>
        <w:top w:val="none" w:sz="0" w:space="0" w:color="auto"/>
        <w:left w:val="none" w:sz="0" w:space="0" w:color="auto"/>
        <w:bottom w:val="none" w:sz="0" w:space="0" w:color="auto"/>
        <w:right w:val="none" w:sz="0" w:space="0" w:color="auto"/>
      </w:divBdr>
    </w:div>
    <w:div w:id="240144170">
      <w:bodyDiv w:val="1"/>
      <w:marLeft w:val="0"/>
      <w:marRight w:val="0"/>
      <w:marTop w:val="0"/>
      <w:marBottom w:val="0"/>
      <w:divBdr>
        <w:top w:val="none" w:sz="0" w:space="0" w:color="auto"/>
        <w:left w:val="none" w:sz="0" w:space="0" w:color="auto"/>
        <w:bottom w:val="none" w:sz="0" w:space="0" w:color="auto"/>
        <w:right w:val="none" w:sz="0" w:space="0" w:color="auto"/>
      </w:divBdr>
    </w:div>
    <w:div w:id="240220751">
      <w:bodyDiv w:val="1"/>
      <w:marLeft w:val="0"/>
      <w:marRight w:val="0"/>
      <w:marTop w:val="0"/>
      <w:marBottom w:val="0"/>
      <w:divBdr>
        <w:top w:val="none" w:sz="0" w:space="0" w:color="auto"/>
        <w:left w:val="none" w:sz="0" w:space="0" w:color="auto"/>
        <w:bottom w:val="none" w:sz="0" w:space="0" w:color="auto"/>
        <w:right w:val="none" w:sz="0" w:space="0" w:color="auto"/>
      </w:divBdr>
    </w:div>
    <w:div w:id="240334638">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40722735">
      <w:bodyDiv w:val="1"/>
      <w:marLeft w:val="0"/>
      <w:marRight w:val="0"/>
      <w:marTop w:val="0"/>
      <w:marBottom w:val="0"/>
      <w:divBdr>
        <w:top w:val="none" w:sz="0" w:space="0" w:color="auto"/>
        <w:left w:val="none" w:sz="0" w:space="0" w:color="auto"/>
        <w:bottom w:val="none" w:sz="0" w:space="0" w:color="auto"/>
        <w:right w:val="none" w:sz="0" w:space="0" w:color="auto"/>
      </w:divBdr>
    </w:div>
    <w:div w:id="240867847">
      <w:bodyDiv w:val="1"/>
      <w:marLeft w:val="0"/>
      <w:marRight w:val="0"/>
      <w:marTop w:val="0"/>
      <w:marBottom w:val="0"/>
      <w:divBdr>
        <w:top w:val="none" w:sz="0" w:space="0" w:color="auto"/>
        <w:left w:val="none" w:sz="0" w:space="0" w:color="auto"/>
        <w:bottom w:val="none" w:sz="0" w:space="0" w:color="auto"/>
        <w:right w:val="none" w:sz="0" w:space="0" w:color="auto"/>
      </w:divBdr>
    </w:div>
    <w:div w:id="241107561">
      <w:bodyDiv w:val="1"/>
      <w:marLeft w:val="0"/>
      <w:marRight w:val="0"/>
      <w:marTop w:val="0"/>
      <w:marBottom w:val="0"/>
      <w:divBdr>
        <w:top w:val="none" w:sz="0" w:space="0" w:color="auto"/>
        <w:left w:val="none" w:sz="0" w:space="0" w:color="auto"/>
        <w:bottom w:val="none" w:sz="0" w:space="0" w:color="auto"/>
        <w:right w:val="none" w:sz="0" w:space="0" w:color="auto"/>
      </w:divBdr>
    </w:div>
    <w:div w:id="241137430">
      <w:bodyDiv w:val="1"/>
      <w:marLeft w:val="0"/>
      <w:marRight w:val="0"/>
      <w:marTop w:val="0"/>
      <w:marBottom w:val="0"/>
      <w:divBdr>
        <w:top w:val="none" w:sz="0" w:space="0" w:color="auto"/>
        <w:left w:val="none" w:sz="0" w:space="0" w:color="auto"/>
        <w:bottom w:val="none" w:sz="0" w:space="0" w:color="auto"/>
        <w:right w:val="none" w:sz="0" w:space="0" w:color="auto"/>
      </w:divBdr>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527288">
      <w:bodyDiv w:val="1"/>
      <w:marLeft w:val="0"/>
      <w:marRight w:val="0"/>
      <w:marTop w:val="0"/>
      <w:marBottom w:val="0"/>
      <w:divBdr>
        <w:top w:val="none" w:sz="0" w:space="0" w:color="auto"/>
        <w:left w:val="none" w:sz="0" w:space="0" w:color="auto"/>
        <w:bottom w:val="none" w:sz="0" w:space="0" w:color="auto"/>
        <w:right w:val="none" w:sz="0" w:space="0" w:color="auto"/>
      </w:divBdr>
    </w:div>
    <w:div w:id="241641297">
      <w:bodyDiv w:val="1"/>
      <w:marLeft w:val="0"/>
      <w:marRight w:val="0"/>
      <w:marTop w:val="0"/>
      <w:marBottom w:val="0"/>
      <w:divBdr>
        <w:top w:val="none" w:sz="0" w:space="0" w:color="auto"/>
        <w:left w:val="none" w:sz="0" w:space="0" w:color="auto"/>
        <w:bottom w:val="none" w:sz="0" w:space="0" w:color="auto"/>
        <w:right w:val="none" w:sz="0" w:space="0" w:color="auto"/>
      </w:divBdr>
    </w:div>
    <w:div w:id="241721162">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5501">
      <w:bodyDiv w:val="1"/>
      <w:marLeft w:val="0"/>
      <w:marRight w:val="0"/>
      <w:marTop w:val="0"/>
      <w:marBottom w:val="0"/>
      <w:divBdr>
        <w:top w:val="none" w:sz="0" w:space="0" w:color="auto"/>
        <w:left w:val="none" w:sz="0" w:space="0" w:color="auto"/>
        <w:bottom w:val="none" w:sz="0" w:space="0" w:color="auto"/>
        <w:right w:val="none" w:sz="0" w:space="0" w:color="auto"/>
      </w:divBdr>
    </w:div>
    <w:div w:id="242224290">
      <w:bodyDiv w:val="1"/>
      <w:marLeft w:val="0"/>
      <w:marRight w:val="0"/>
      <w:marTop w:val="0"/>
      <w:marBottom w:val="0"/>
      <w:divBdr>
        <w:top w:val="none" w:sz="0" w:space="0" w:color="auto"/>
        <w:left w:val="none" w:sz="0" w:space="0" w:color="auto"/>
        <w:bottom w:val="none" w:sz="0" w:space="0" w:color="auto"/>
        <w:right w:val="none" w:sz="0" w:space="0" w:color="auto"/>
      </w:divBdr>
    </w:div>
    <w:div w:id="242228664">
      <w:bodyDiv w:val="1"/>
      <w:marLeft w:val="0"/>
      <w:marRight w:val="0"/>
      <w:marTop w:val="0"/>
      <w:marBottom w:val="0"/>
      <w:divBdr>
        <w:top w:val="none" w:sz="0" w:space="0" w:color="auto"/>
        <w:left w:val="none" w:sz="0" w:space="0" w:color="auto"/>
        <w:bottom w:val="none" w:sz="0" w:space="0" w:color="auto"/>
        <w:right w:val="none" w:sz="0" w:space="0" w:color="auto"/>
      </w:divBdr>
    </w:div>
    <w:div w:id="242298606">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2868">
      <w:bodyDiv w:val="1"/>
      <w:marLeft w:val="0"/>
      <w:marRight w:val="0"/>
      <w:marTop w:val="0"/>
      <w:marBottom w:val="0"/>
      <w:divBdr>
        <w:top w:val="none" w:sz="0" w:space="0" w:color="auto"/>
        <w:left w:val="none" w:sz="0" w:space="0" w:color="auto"/>
        <w:bottom w:val="none" w:sz="0" w:space="0" w:color="auto"/>
        <w:right w:val="none" w:sz="0" w:space="0" w:color="auto"/>
      </w:divBdr>
    </w:div>
    <w:div w:id="242373159">
      <w:bodyDiv w:val="1"/>
      <w:marLeft w:val="0"/>
      <w:marRight w:val="0"/>
      <w:marTop w:val="0"/>
      <w:marBottom w:val="0"/>
      <w:divBdr>
        <w:top w:val="none" w:sz="0" w:space="0" w:color="auto"/>
        <w:left w:val="none" w:sz="0" w:space="0" w:color="auto"/>
        <w:bottom w:val="none" w:sz="0" w:space="0" w:color="auto"/>
        <w:right w:val="none" w:sz="0" w:space="0" w:color="auto"/>
      </w:divBdr>
    </w:div>
    <w:div w:id="242495019">
      <w:bodyDiv w:val="1"/>
      <w:marLeft w:val="0"/>
      <w:marRight w:val="0"/>
      <w:marTop w:val="0"/>
      <w:marBottom w:val="0"/>
      <w:divBdr>
        <w:top w:val="none" w:sz="0" w:space="0" w:color="auto"/>
        <w:left w:val="none" w:sz="0" w:space="0" w:color="auto"/>
        <w:bottom w:val="none" w:sz="0" w:space="0" w:color="auto"/>
        <w:right w:val="none" w:sz="0" w:space="0" w:color="auto"/>
      </w:divBdr>
    </w:div>
    <w:div w:id="242689067">
      <w:bodyDiv w:val="1"/>
      <w:marLeft w:val="0"/>
      <w:marRight w:val="0"/>
      <w:marTop w:val="0"/>
      <w:marBottom w:val="0"/>
      <w:divBdr>
        <w:top w:val="none" w:sz="0" w:space="0" w:color="auto"/>
        <w:left w:val="none" w:sz="0" w:space="0" w:color="auto"/>
        <w:bottom w:val="none" w:sz="0" w:space="0" w:color="auto"/>
        <w:right w:val="none" w:sz="0" w:space="0" w:color="auto"/>
      </w:divBdr>
    </w:div>
    <w:div w:id="242842334">
      <w:bodyDiv w:val="1"/>
      <w:marLeft w:val="0"/>
      <w:marRight w:val="0"/>
      <w:marTop w:val="0"/>
      <w:marBottom w:val="0"/>
      <w:divBdr>
        <w:top w:val="none" w:sz="0" w:space="0" w:color="auto"/>
        <w:left w:val="none" w:sz="0" w:space="0" w:color="auto"/>
        <w:bottom w:val="none" w:sz="0" w:space="0" w:color="auto"/>
        <w:right w:val="none" w:sz="0" w:space="0" w:color="auto"/>
      </w:divBdr>
    </w:div>
    <w:div w:id="243033071">
      <w:bodyDiv w:val="1"/>
      <w:marLeft w:val="0"/>
      <w:marRight w:val="0"/>
      <w:marTop w:val="0"/>
      <w:marBottom w:val="0"/>
      <w:divBdr>
        <w:top w:val="none" w:sz="0" w:space="0" w:color="auto"/>
        <w:left w:val="none" w:sz="0" w:space="0" w:color="auto"/>
        <w:bottom w:val="none" w:sz="0" w:space="0" w:color="auto"/>
        <w:right w:val="none" w:sz="0" w:space="0" w:color="auto"/>
      </w:divBdr>
    </w:div>
    <w:div w:id="243144917">
      <w:bodyDiv w:val="1"/>
      <w:marLeft w:val="0"/>
      <w:marRight w:val="0"/>
      <w:marTop w:val="0"/>
      <w:marBottom w:val="0"/>
      <w:divBdr>
        <w:top w:val="none" w:sz="0" w:space="0" w:color="auto"/>
        <w:left w:val="none" w:sz="0" w:space="0" w:color="auto"/>
        <w:bottom w:val="none" w:sz="0" w:space="0" w:color="auto"/>
        <w:right w:val="none" w:sz="0" w:space="0" w:color="auto"/>
      </w:divBdr>
    </w:div>
    <w:div w:id="243418932">
      <w:bodyDiv w:val="1"/>
      <w:marLeft w:val="0"/>
      <w:marRight w:val="0"/>
      <w:marTop w:val="0"/>
      <w:marBottom w:val="0"/>
      <w:divBdr>
        <w:top w:val="none" w:sz="0" w:space="0" w:color="auto"/>
        <w:left w:val="none" w:sz="0" w:space="0" w:color="auto"/>
        <w:bottom w:val="none" w:sz="0" w:space="0" w:color="auto"/>
        <w:right w:val="none" w:sz="0" w:space="0" w:color="auto"/>
      </w:divBdr>
    </w:div>
    <w:div w:id="243422368">
      <w:bodyDiv w:val="1"/>
      <w:marLeft w:val="0"/>
      <w:marRight w:val="0"/>
      <w:marTop w:val="0"/>
      <w:marBottom w:val="0"/>
      <w:divBdr>
        <w:top w:val="none" w:sz="0" w:space="0" w:color="auto"/>
        <w:left w:val="none" w:sz="0" w:space="0" w:color="auto"/>
        <w:bottom w:val="none" w:sz="0" w:space="0" w:color="auto"/>
        <w:right w:val="none" w:sz="0" w:space="0" w:color="auto"/>
      </w:divBdr>
    </w:div>
    <w:div w:id="243492940">
      <w:bodyDiv w:val="1"/>
      <w:marLeft w:val="0"/>
      <w:marRight w:val="0"/>
      <w:marTop w:val="0"/>
      <w:marBottom w:val="0"/>
      <w:divBdr>
        <w:top w:val="none" w:sz="0" w:space="0" w:color="auto"/>
        <w:left w:val="none" w:sz="0" w:space="0" w:color="auto"/>
        <w:bottom w:val="none" w:sz="0" w:space="0" w:color="auto"/>
        <w:right w:val="none" w:sz="0" w:space="0" w:color="auto"/>
      </w:divBdr>
    </w:div>
    <w:div w:id="243493832">
      <w:bodyDiv w:val="1"/>
      <w:marLeft w:val="0"/>
      <w:marRight w:val="0"/>
      <w:marTop w:val="0"/>
      <w:marBottom w:val="0"/>
      <w:divBdr>
        <w:top w:val="none" w:sz="0" w:space="0" w:color="auto"/>
        <w:left w:val="none" w:sz="0" w:space="0" w:color="auto"/>
        <w:bottom w:val="none" w:sz="0" w:space="0" w:color="auto"/>
        <w:right w:val="none" w:sz="0" w:space="0" w:color="auto"/>
      </w:divBdr>
    </w:div>
    <w:div w:id="243606533">
      <w:bodyDiv w:val="1"/>
      <w:marLeft w:val="0"/>
      <w:marRight w:val="0"/>
      <w:marTop w:val="0"/>
      <w:marBottom w:val="0"/>
      <w:divBdr>
        <w:top w:val="none" w:sz="0" w:space="0" w:color="auto"/>
        <w:left w:val="none" w:sz="0" w:space="0" w:color="auto"/>
        <w:bottom w:val="none" w:sz="0" w:space="0" w:color="auto"/>
        <w:right w:val="none" w:sz="0" w:space="0" w:color="auto"/>
      </w:divBdr>
    </w:div>
    <w:div w:id="243730390">
      <w:bodyDiv w:val="1"/>
      <w:marLeft w:val="0"/>
      <w:marRight w:val="0"/>
      <w:marTop w:val="0"/>
      <w:marBottom w:val="0"/>
      <w:divBdr>
        <w:top w:val="none" w:sz="0" w:space="0" w:color="auto"/>
        <w:left w:val="none" w:sz="0" w:space="0" w:color="auto"/>
        <w:bottom w:val="none" w:sz="0" w:space="0" w:color="auto"/>
        <w:right w:val="none" w:sz="0" w:space="0" w:color="auto"/>
      </w:divBdr>
    </w:div>
    <w:div w:id="243759690">
      <w:bodyDiv w:val="1"/>
      <w:marLeft w:val="0"/>
      <w:marRight w:val="0"/>
      <w:marTop w:val="0"/>
      <w:marBottom w:val="0"/>
      <w:divBdr>
        <w:top w:val="none" w:sz="0" w:space="0" w:color="auto"/>
        <w:left w:val="none" w:sz="0" w:space="0" w:color="auto"/>
        <w:bottom w:val="none" w:sz="0" w:space="0" w:color="auto"/>
        <w:right w:val="none" w:sz="0" w:space="0" w:color="auto"/>
      </w:divBdr>
    </w:div>
    <w:div w:id="243880772">
      <w:bodyDiv w:val="1"/>
      <w:marLeft w:val="0"/>
      <w:marRight w:val="0"/>
      <w:marTop w:val="0"/>
      <w:marBottom w:val="0"/>
      <w:divBdr>
        <w:top w:val="none" w:sz="0" w:space="0" w:color="auto"/>
        <w:left w:val="none" w:sz="0" w:space="0" w:color="auto"/>
        <w:bottom w:val="none" w:sz="0" w:space="0" w:color="auto"/>
        <w:right w:val="none" w:sz="0" w:space="0" w:color="auto"/>
      </w:divBdr>
    </w:div>
    <w:div w:id="244002446">
      <w:bodyDiv w:val="1"/>
      <w:marLeft w:val="0"/>
      <w:marRight w:val="0"/>
      <w:marTop w:val="0"/>
      <w:marBottom w:val="0"/>
      <w:divBdr>
        <w:top w:val="none" w:sz="0" w:space="0" w:color="auto"/>
        <w:left w:val="none" w:sz="0" w:space="0" w:color="auto"/>
        <w:bottom w:val="none" w:sz="0" w:space="0" w:color="auto"/>
        <w:right w:val="none" w:sz="0" w:space="0" w:color="auto"/>
      </w:divBdr>
    </w:div>
    <w:div w:id="244074903">
      <w:bodyDiv w:val="1"/>
      <w:marLeft w:val="0"/>
      <w:marRight w:val="0"/>
      <w:marTop w:val="0"/>
      <w:marBottom w:val="0"/>
      <w:divBdr>
        <w:top w:val="none" w:sz="0" w:space="0" w:color="auto"/>
        <w:left w:val="none" w:sz="0" w:space="0" w:color="auto"/>
        <w:bottom w:val="none" w:sz="0" w:space="0" w:color="auto"/>
        <w:right w:val="none" w:sz="0" w:space="0" w:color="auto"/>
      </w:divBdr>
    </w:div>
    <w:div w:id="244219840">
      <w:bodyDiv w:val="1"/>
      <w:marLeft w:val="0"/>
      <w:marRight w:val="0"/>
      <w:marTop w:val="0"/>
      <w:marBottom w:val="0"/>
      <w:divBdr>
        <w:top w:val="none" w:sz="0" w:space="0" w:color="auto"/>
        <w:left w:val="none" w:sz="0" w:space="0" w:color="auto"/>
        <w:bottom w:val="none" w:sz="0" w:space="0" w:color="auto"/>
        <w:right w:val="none" w:sz="0" w:space="0" w:color="auto"/>
      </w:divBdr>
    </w:div>
    <w:div w:id="244346179">
      <w:bodyDiv w:val="1"/>
      <w:marLeft w:val="0"/>
      <w:marRight w:val="0"/>
      <w:marTop w:val="0"/>
      <w:marBottom w:val="0"/>
      <w:divBdr>
        <w:top w:val="none" w:sz="0" w:space="0" w:color="auto"/>
        <w:left w:val="none" w:sz="0" w:space="0" w:color="auto"/>
        <w:bottom w:val="none" w:sz="0" w:space="0" w:color="auto"/>
        <w:right w:val="none" w:sz="0" w:space="0" w:color="auto"/>
      </w:divBdr>
    </w:div>
    <w:div w:id="244457699">
      <w:bodyDiv w:val="1"/>
      <w:marLeft w:val="0"/>
      <w:marRight w:val="0"/>
      <w:marTop w:val="0"/>
      <w:marBottom w:val="0"/>
      <w:divBdr>
        <w:top w:val="none" w:sz="0" w:space="0" w:color="auto"/>
        <w:left w:val="none" w:sz="0" w:space="0" w:color="auto"/>
        <w:bottom w:val="none" w:sz="0" w:space="0" w:color="auto"/>
        <w:right w:val="none" w:sz="0" w:space="0" w:color="auto"/>
      </w:divBdr>
    </w:div>
    <w:div w:id="244460952">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5462165">
      <w:bodyDiv w:val="1"/>
      <w:marLeft w:val="0"/>
      <w:marRight w:val="0"/>
      <w:marTop w:val="0"/>
      <w:marBottom w:val="0"/>
      <w:divBdr>
        <w:top w:val="none" w:sz="0" w:space="0" w:color="auto"/>
        <w:left w:val="none" w:sz="0" w:space="0" w:color="auto"/>
        <w:bottom w:val="none" w:sz="0" w:space="0" w:color="auto"/>
        <w:right w:val="none" w:sz="0" w:space="0" w:color="auto"/>
      </w:divBdr>
    </w:div>
    <w:div w:id="245725959">
      <w:bodyDiv w:val="1"/>
      <w:marLeft w:val="0"/>
      <w:marRight w:val="0"/>
      <w:marTop w:val="0"/>
      <w:marBottom w:val="0"/>
      <w:divBdr>
        <w:top w:val="none" w:sz="0" w:space="0" w:color="auto"/>
        <w:left w:val="none" w:sz="0" w:space="0" w:color="auto"/>
        <w:bottom w:val="none" w:sz="0" w:space="0" w:color="auto"/>
        <w:right w:val="none" w:sz="0" w:space="0" w:color="auto"/>
      </w:divBdr>
    </w:div>
    <w:div w:id="245770462">
      <w:bodyDiv w:val="1"/>
      <w:marLeft w:val="0"/>
      <w:marRight w:val="0"/>
      <w:marTop w:val="0"/>
      <w:marBottom w:val="0"/>
      <w:divBdr>
        <w:top w:val="none" w:sz="0" w:space="0" w:color="auto"/>
        <w:left w:val="none" w:sz="0" w:space="0" w:color="auto"/>
        <w:bottom w:val="none" w:sz="0" w:space="0" w:color="auto"/>
        <w:right w:val="none" w:sz="0" w:space="0" w:color="auto"/>
      </w:divBdr>
    </w:div>
    <w:div w:id="245840986">
      <w:bodyDiv w:val="1"/>
      <w:marLeft w:val="0"/>
      <w:marRight w:val="0"/>
      <w:marTop w:val="0"/>
      <w:marBottom w:val="0"/>
      <w:divBdr>
        <w:top w:val="none" w:sz="0" w:space="0" w:color="auto"/>
        <w:left w:val="none" w:sz="0" w:space="0" w:color="auto"/>
        <w:bottom w:val="none" w:sz="0" w:space="0" w:color="auto"/>
        <w:right w:val="none" w:sz="0" w:space="0" w:color="auto"/>
      </w:divBdr>
    </w:div>
    <w:div w:id="246379244">
      <w:bodyDiv w:val="1"/>
      <w:marLeft w:val="0"/>
      <w:marRight w:val="0"/>
      <w:marTop w:val="0"/>
      <w:marBottom w:val="0"/>
      <w:divBdr>
        <w:top w:val="none" w:sz="0" w:space="0" w:color="auto"/>
        <w:left w:val="none" w:sz="0" w:space="0" w:color="auto"/>
        <w:bottom w:val="none" w:sz="0" w:space="0" w:color="auto"/>
        <w:right w:val="none" w:sz="0" w:space="0" w:color="auto"/>
      </w:divBdr>
    </w:div>
    <w:div w:id="246499109">
      <w:bodyDiv w:val="1"/>
      <w:marLeft w:val="0"/>
      <w:marRight w:val="0"/>
      <w:marTop w:val="0"/>
      <w:marBottom w:val="0"/>
      <w:divBdr>
        <w:top w:val="none" w:sz="0" w:space="0" w:color="auto"/>
        <w:left w:val="none" w:sz="0" w:space="0" w:color="auto"/>
        <w:bottom w:val="none" w:sz="0" w:space="0" w:color="auto"/>
        <w:right w:val="none" w:sz="0" w:space="0" w:color="auto"/>
      </w:divBdr>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766901">
      <w:bodyDiv w:val="1"/>
      <w:marLeft w:val="0"/>
      <w:marRight w:val="0"/>
      <w:marTop w:val="0"/>
      <w:marBottom w:val="0"/>
      <w:divBdr>
        <w:top w:val="none" w:sz="0" w:space="0" w:color="auto"/>
        <w:left w:val="none" w:sz="0" w:space="0" w:color="auto"/>
        <w:bottom w:val="none" w:sz="0" w:space="0" w:color="auto"/>
        <w:right w:val="none" w:sz="0" w:space="0" w:color="auto"/>
      </w:divBdr>
    </w:div>
    <w:div w:id="246890089">
      <w:bodyDiv w:val="1"/>
      <w:marLeft w:val="0"/>
      <w:marRight w:val="0"/>
      <w:marTop w:val="0"/>
      <w:marBottom w:val="0"/>
      <w:divBdr>
        <w:top w:val="none" w:sz="0" w:space="0" w:color="auto"/>
        <w:left w:val="none" w:sz="0" w:space="0" w:color="auto"/>
        <w:bottom w:val="none" w:sz="0" w:space="0" w:color="auto"/>
        <w:right w:val="none" w:sz="0" w:space="0" w:color="auto"/>
      </w:divBdr>
    </w:div>
    <w:div w:id="247034452">
      <w:bodyDiv w:val="1"/>
      <w:marLeft w:val="0"/>
      <w:marRight w:val="0"/>
      <w:marTop w:val="0"/>
      <w:marBottom w:val="0"/>
      <w:divBdr>
        <w:top w:val="none" w:sz="0" w:space="0" w:color="auto"/>
        <w:left w:val="none" w:sz="0" w:space="0" w:color="auto"/>
        <w:bottom w:val="none" w:sz="0" w:space="0" w:color="auto"/>
        <w:right w:val="none" w:sz="0" w:space="0" w:color="auto"/>
      </w:divBdr>
    </w:div>
    <w:div w:id="247034961">
      <w:bodyDiv w:val="1"/>
      <w:marLeft w:val="0"/>
      <w:marRight w:val="0"/>
      <w:marTop w:val="0"/>
      <w:marBottom w:val="0"/>
      <w:divBdr>
        <w:top w:val="none" w:sz="0" w:space="0" w:color="auto"/>
        <w:left w:val="none" w:sz="0" w:space="0" w:color="auto"/>
        <w:bottom w:val="none" w:sz="0" w:space="0" w:color="auto"/>
        <w:right w:val="none" w:sz="0" w:space="0" w:color="auto"/>
      </w:divBdr>
    </w:div>
    <w:div w:id="247347392">
      <w:bodyDiv w:val="1"/>
      <w:marLeft w:val="0"/>
      <w:marRight w:val="0"/>
      <w:marTop w:val="0"/>
      <w:marBottom w:val="0"/>
      <w:divBdr>
        <w:top w:val="none" w:sz="0" w:space="0" w:color="auto"/>
        <w:left w:val="none" w:sz="0" w:space="0" w:color="auto"/>
        <w:bottom w:val="none" w:sz="0" w:space="0" w:color="auto"/>
        <w:right w:val="none" w:sz="0" w:space="0" w:color="auto"/>
      </w:divBdr>
    </w:div>
    <w:div w:id="247465400">
      <w:bodyDiv w:val="1"/>
      <w:marLeft w:val="0"/>
      <w:marRight w:val="0"/>
      <w:marTop w:val="0"/>
      <w:marBottom w:val="0"/>
      <w:divBdr>
        <w:top w:val="none" w:sz="0" w:space="0" w:color="auto"/>
        <w:left w:val="none" w:sz="0" w:space="0" w:color="auto"/>
        <w:bottom w:val="none" w:sz="0" w:space="0" w:color="auto"/>
        <w:right w:val="none" w:sz="0" w:space="0" w:color="auto"/>
      </w:divBdr>
    </w:div>
    <w:div w:id="247466751">
      <w:bodyDiv w:val="1"/>
      <w:marLeft w:val="0"/>
      <w:marRight w:val="0"/>
      <w:marTop w:val="0"/>
      <w:marBottom w:val="0"/>
      <w:divBdr>
        <w:top w:val="none" w:sz="0" w:space="0" w:color="auto"/>
        <w:left w:val="none" w:sz="0" w:space="0" w:color="auto"/>
        <w:bottom w:val="none" w:sz="0" w:space="0" w:color="auto"/>
        <w:right w:val="none" w:sz="0" w:space="0" w:color="auto"/>
      </w:divBdr>
    </w:div>
    <w:div w:id="247813864">
      <w:bodyDiv w:val="1"/>
      <w:marLeft w:val="0"/>
      <w:marRight w:val="0"/>
      <w:marTop w:val="0"/>
      <w:marBottom w:val="0"/>
      <w:divBdr>
        <w:top w:val="none" w:sz="0" w:space="0" w:color="auto"/>
        <w:left w:val="none" w:sz="0" w:space="0" w:color="auto"/>
        <w:bottom w:val="none" w:sz="0" w:space="0" w:color="auto"/>
        <w:right w:val="none" w:sz="0" w:space="0" w:color="auto"/>
      </w:divBdr>
    </w:div>
    <w:div w:id="247885515">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127258">
      <w:bodyDiv w:val="1"/>
      <w:marLeft w:val="0"/>
      <w:marRight w:val="0"/>
      <w:marTop w:val="0"/>
      <w:marBottom w:val="0"/>
      <w:divBdr>
        <w:top w:val="none" w:sz="0" w:space="0" w:color="auto"/>
        <w:left w:val="none" w:sz="0" w:space="0" w:color="auto"/>
        <w:bottom w:val="none" w:sz="0" w:space="0" w:color="auto"/>
        <w:right w:val="none" w:sz="0" w:space="0" w:color="auto"/>
      </w:divBdr>
    </w:div>
    <w:div w:id="248275450">
      <w:bodyDiv w:val="1"/>
      <w:marLeft w:val="0"/>
      <w:marRight w:val="0"/>
      <w:marTop w:val="0"/>
      <w:marBottom w:val="0"/>
      <w:divBdr>
        <w:top w:val="none" w:sz="0" w:space="0" w:color="auto"/>
        <w:left w:val="none" w:sz="0" w:space="0" w:color="auto"/>
        <w:bottom w:val="none" w:sz="0" w:space="0" w:color="auto"/>
        <w:right w:val="none" w:sz="0" w:space="0" w:color="auto"/>
      </w:divBdr>
    </w:div>
    <w:div w:id="248463535">
      <w:bodyDiv w:val="1"/>
      <w:marLeft w:val="0"/>
      <w:marRight w:val="0"/>
      <w:marTop w:val="0"/>
      <w:marBottom w:val="0"/>
      <w:divBdr>
        <w:top w:val="none" w:sz="0" w:space="0" w:color="auto"/>
        <w:left w:val="none" w:sz="0" w:space="0" w:color="auto"/>
        <w:bottom w:val="none" w:sz="0" w:space="0" w:color="auto"/>
        <w:right w:val="none" w:sz="0" w:space="0" w:color="auto"/>
      </w:divBdr>
    </w:div>
    <w:div w:id="248542418">
      <w:bodyDiv w:val="1"/>
      <w:marLeft w:val="0"/>
      <w:marRight w:val="0"/>
      <w:marTop w:val="0"/>
      <w:marBottom w:val="0"/>
      <w:divBdr>
        <w:top w:val="none" w:sz="0" w:space="0" w:color="auto"/>
        <w:left w:val="none" w:sz="0" w:space="0" w:color="auto"/>
        <w:bottom w:val="none" w:sz="0" w:space="0" w:color="auto"/>
        <w:right w:val="none" w:sz="0" w:space="0" w:color="auto"/>
      </w:divBdr>
    </w:div>
    <w:div w:id="248777341">
      <w:bodyDiv w:val="1"/>
      <w:marLeft w:val="0"/>
      <w:marRight w:val="0"/>
      <w:marTop w:val="0"/>
      <w:marBottom w:val="0"/>
      <w:divBdr>
        <w:top w:val="none" w:sz="0" w:space="0" w:color="auto"/>
        <w:left w:val="none" w:sz="0" w:space="0" w:color="auto"/>
        <w:bottom w:val="none" w:sz="0" w:space="0" w:color="auto"/>
        <w:right w:val="none" w:sz="0" w:space="0" w:color="auto"/>
      </w:divBdr>
    </w:div>
    <w:div w:id="248779289">
      <w:bodyDiv w:val="1"/>
      <w:marLeft w:val="0"/>
      <w:marRight w:val="0"/>
      <w:marTop w:val="0"/>
      <w:marBottom w:val="0"/>
      <w:divBdr>
        <w:top w:val="none" w:sz="0" w:space="0" w:color="auto"/>
        <w:left w:val="none" w:sz="0" w:space="0" w:color="auto"/>
        <w:bottom w:val="none" w:sz="0" w:space="0" w:color="auto"/>
        <w:right w:val="none" w:sz="0" w:space="0" w:color="auto"/>
      </w:divBdr>
    </w:div>
    <w:div w:id="248781127">
      <w:bodyDiv w:val="1"/>
      <w:marLeft w:val="0"/>
      <w:marRight w:val="0"/>
      <w:marTop w:val="0"/>
      <w:marBottom w:val="0"/>
      <w:divBdr>
        <w:top w:val="none" w:sz="0" w:space="0" w:color="auto"/>
        <w:left w:val="none" w:sz="0" w:space="0" w:color="auto"/>
        <w:bottom w:val="none" w:sz="0" w:space="0" w:color="auto"/>
        <w:right w:val="none" w:sz="0" w:space="0" w:color="auto"/>
      </w:divBdr>
    </w:div>
    <w:div w:id="248807112">
      <w:bodyDiv w:val="1"/>
      <w:marLeft w:val="0"/>
      <w:marRight w:val="0"/>
      <w:marTop w:val="0"/>
      <w:marBottom w:val="0"/>
      <w:divBdr>
        <w:top w:val="none" w:sz="0" w:space="0" w:color="auto"/>
        <w:left w:val="none" w:sz="0" w:space="0" w:color="auto"/>
        <w:bottom w:val="none" w:sz="0" w:space="0" w:color="auto"/>
        <w:right w:val="none" w:sz="0" w:space="0" w:color="auto"/>
      </w:divBdr>
    </w:div>
    <w:div w:id="249236039">
      <w:bodyDiv w:val="1"/>
      <w:marLeft w:val="0"/>
      <w:marRight w:val="0"/>
      <w:marTop w:val="0"/>
      <w:marBottom w:val="0"/>
      <w:divBdr>
        <w:top w:val="none" w:sz="0" w:space="0" w:color="auto"/>
        <w:left w:val="none" w:sz="0" w:space="0" w:color="auto"/>
        <w:bottom w:val="none" w:sz="0" w:space="0" w:color="auto"/>
        <w:right w:val="none" w:sz="0" w:space="0" w:color="auto"/>
      </w:divBdr>
    </w:div>
    <w:div w:id="249236481">
      <w:bodyDiv w:val="1"/>
      <w:marLeft w:val="0"/>
      <w:marRight w:val="0"/>
      <w:marTop w:val="0"/>
      <w:marBottom w:val="0"/>
      <w:divBdr>
        <w:top w:val="none" w:sz="0" w:space="0" w:color="auto"/>
        <w:left w:val="none" w:sz="0" w:space="0" w:color="auto"/>
        <w:bottom w:val="none" w:sz="0" w:space="0" w:color="auto"/>
        <w:right w:val="none" w:sz="0" w:space="0" w:color="auto"/>
      </w:divBdr>
    </w:div>
    <w:div w:id="24924466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50582">
      <w:bodyDiv w:val="1"/>
      <w:marLeft w:val="0"/>
      <w:marRight w:val="0"/>
      <w:marTop w:val="0"/>
      <w:marBottom w:val="0"/>
      <w:divBdr>
        <w:top w:val="none" w:sz="0" w:space="0" w:color="auto"/>
        <w:left w:val="none" w:sz="0" w:space="0" w:color="auto"/>
        <w:bottom w:val="none" w:sz="0" w:space="0" w:color="auto"/>
        <w:right w:val="none" w:sz="0" w:space="0" w:color="auto"/>
      </w:divBdr>
    </w:div>
    <w:div w:id="249854198">
      <w:bodyDiv w:val="1"/>
      <w:marLeft w:val="0"/>
      <w:marRight w:val="0"/>
      <w:marTop w:val="0"/>
      <w:marBottom w:val="0"/>
      <w:divBdr>
        <w:top w:val="none" w:sz="0" w:space="0" w:color="auto"/>
        <w:left w:val="none" w:sz="0" w:space="0" w:color="auto"/>
        <w:bottom w:val="none" w:sz="0" w:space="0" w:color="auto"/>
        <w:right w:val="none" w:sz="0" w:space="0" w:color="auto"/>
      </w:divBdr>
    </w:div>
    <w:div w:id="249896265">
      <w:bodyDiv w:val="1"/>
      <w:marLeft w:val="0"/>
      <w:marRight w:val="0"/>
      <w:marTop w:val="0"/>
      <w:marBottom w:val="0"/>
      <w:divBdr>
        <w:top w:val="none" w:sz="0" w:space="0" w:color="auto"/>
        <w:left w:val="none" w:sz="0" w:space="0" w:color="auto"/>
        <w:bottom w:val="none" w:sz="0" w:space="0" w:color="auto"/>
        <w:right w:val="none" w:sz="0" w:space="0" w:color="auto"/>
      </w:divBdr>
    </w:div>
    <w:div w:id="250431042">
      <w:bodyDiv w:val="1"/>
      <w:marLeft w:val="0"/>
      <w:marRight w:val="0"/>
      <w:marTop w:val="0"/>
      <w:marBottom w:val="0"/>
      <w:divBdr>
        <w:top w:val="none" w:sz="0" w:space="0" w:color="auto"/>
        <w:left w:val="none" w:sz="0" w:space="0" w:color="auto"/>
        <w:bottom w:val="none" w:sz="0" w:space="0" w:color="auto"/>
        <w:right w:val="none" w:sz="0" w:space="0" w:color="auto"/>
      </w:divBdr>
    </w:div>
    <w:div w:id="250622775">
      <w:bodyDiv w:val="1"/>
      <w:marLeft w:val="0"/>
      <w:marRight w:val="0"/>
      <w:marTop w:val="0"/>
      <w:marBottom w:val="0"/>
      <w:divBdr>
        <w:top w:val="none" w:sz="0" w:space="0" w:color="auto"/>
        <w:left w:val="none" w:sz="0" w:space="0" w:color="auto"/>
        <w:bottom w:val="none" w:sz="0" w:space="0" w:color="auto"/>
        <w:right w:val="none" w:sz="0" w:space="0" w:color="auto"/>
      </w:divBdr>
    </w:div>
    <w:div w:id="250891418">
      <w:bodyDiv w:val="1"/>
      <w:marLeft w:val="0"/>
      <w:marRight w:val="0"/>
      <w:marTop w:val="0"/>
      <w:marBottom w:val="0"/>
      <w:divBdr>
        <w:top w:val="none" w:sz="0" w:space="0" w:color="auto"/>
        <w:left w:val="none" w:sz="0" w:space="0" w:color="auto"/>
        <w:bottom w:val="none" w:sz="0" w:space="0" w:color="auto"/>
        <w:right w:val="none" w:sz="0" w:space="0" w:color="auto"/>
      </w:divBdr>
    </w:div>
    <w:div w:id="251083575">
      <w:bodyDiv w:val="1"/>
      <w:marLeft w:val="0"/>
      <w:marRight w:val="0"/>
      <w:marTop w:val="0"/>
      <w:marBottom w:val="0"/>
      <w:divBdr>
        <w:top w:val="none" w:sz="0" w:space="0" w:color="auto"/>
        <w:left w:val="none" w:sz="0" w:space="0" w:color="auto"/>
        <w:bottom w:val="none" w:sz="0" w:space="0" w:color="auto"/>
        <w:right w:val="none" w:sz="0" w:space="0" w:color="auto"/>
      </w:divBdr>
    </w:div>
    <w:div w:id="251280200">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284975">
      <w:bodyDiv w:val="1"/>
      <w:marLeft w:val="0"/>
      <w:marRight w:val="0"/>
      <w:marTop w:val="0"/>
      <w:marBottom w:val="0"/>
      <w:divBdr>
        <w:top w:val="none" w:sz="0" w:space="0" w:color="auto"/>
        <w:left w:val="none" w:sz="0" w:space="0" w:color="auto"/>
        <w:bottom w:val="none" w:sz="0" w:space="0" w:color="auto"/>
        <w:right w:val="none" w:sz="0" w:space="0" w:color="auto"/>
      </w:divBdr>
    </w:div>
    <w:div w:id="251352211">
      <w:bodyDiv w:val="1"/>
      <w:marLeft w:val="0"/>
      <w:marRight w:val="0"/>
      <w:marTop w:val="0"/>
      <w:marBottom w:val="0"/>
      <w:divBdr>
        <w:top w:val="none" w:sz="0" w:space="0" w:color="auto"/>
        <w:left w:val="none" w:sz="0" w:space="0" w:color="auto"/>
        <w:bottom w:val="none" w:sz="0" w:space="0" w:color="auto"/>
        <w:right w:val="none" w:sz="0" w:space="0" w:color="auto"/>
      </w:divBdr>
    </w:div>
    <w:div w:id="251354192">
      <w:bodyDiv w:val="1"/>
      <w:marLeft w:val="0"/>
      <w:marRight w:val="0"/>
      <w:marTop w:val="0"/>
      <w:marBottom w:val="0"/>
      <w:divBdr>
        <w:top w:val="none" w:sz="0" w:space="0" w:color="auto"/>
        <w:left w:val="none" w:sz="0" w:space="0" w:color="auto"/>
        <w:bottom w:val="none" w:sz="0" w:space="0" w:color="auto"/>
        <w:right w:val="none" w:sz="0" w:space="0" w:color="auto"/>
      </w:divBdr>
    </w:div>
    <w:div w:id="251789372">
      <w:bodyDiv w:val="1"/>
      <w:marLeft w:val="0"/>
      <w:marRight w:val="0"/>
      <w:marTop w:val="0"/>
      <w:marBottom w:val="0"/>
      <w:divBdr>
        <w:top w:val="none" w:sz="0" w:space="0" w:color="auto"/>
        <w:left w:val="none" w:sz="0" w:space="0" w:color="auto"/>
        <w:bottom w:val="none" w:sz="0" w:space="0" w:color="auto"/>
        <w:right w:val="none" w:sz="0" w:space="0" w:color="auto"/>
      </w:divBdr>
    </w:div>
    <w:div w:id="252789926">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973996">
      <w:bodyDiv w:val="1"/>
      <w:marLeft w:val="0"/>
      <w:marRight w:val="0"/>
      <w:marTop w:val="0"/>
      <w:marBottom w:val="0"/>
      <w:divBdr>
        <w:top w:val="none" w:sz="0" w:space="0" w:color="auto"/>
        <w:left w:val="none" w:sz="0" w:space="0" w:color="auto"/>
        <w:bottom w:val="none" w:sz="0" w:space="0" w:color="auto"/>
        <w:right w:val="none" w:sz="0" w:space="0" w:color="auto"/>
      </w:divBdr>
    </w:div>
    <w:div w:id="252976840">
      <w:bodyDiv w:val="1"/>
      <w:marLeft w:val="0"/>
      <w:marRight w:val="0"/>
      <w:marTop w:val="0"/>
      <w:marBottom w:val="0"/>
      <w:divBdr>
        <w:top w:val="none" w:sz="0" w:space="0" w:color="auto"/>
        <w:left w:val="none" w:sz="0" w:space="0" w:color="auto"/>
        <w:bottom w:val="none" w:sz="0" w:space="0" w:color="auto"/>
        <w:right w:val="none" w:sz="0" w:space="0" w:color="auto"/>
      </w:divBdr>
    </w:div>
    <w:div w:id="252977575">
      <w:bodyDiv w:val="1"/>
      <w:marLeft w:val="0"/>
      <w:marRight w:val="0"/>
      <w:marTop w:val="0"/>
      <w:marBottom w:val="0"/>
      <w:divBdr>
        <w:top w:val="none" w:sz="0" w:space="0" w:color="auto"/>
        <w:left w:val="none" w:sz="0" w:space="0" w:color="auto"/>
        <w:bottom w:val="none" w:sz="0" w:space="0" w:color="auto"/>
        <w:right w:val="none" w:sz="0" w:space="0" w:color="auto"/>
      </w:divBdr>
    </w:div>
    <w:div w:id="253242844">
      <w:bodyDiv w:val="1"/>
      <w:marLeft w:val="0"/>
      <w:marRight w:val="0"/>
      <w:marTop w:val="0"/>
      <w:marBottom w:val="0"/>
      <w:divBdr>
        <w:top w:val="none" w:sz="0" w:space="0" w:color="auto"/>
        <w:left w:val="none" w:sz="0" w:space="0" w:color="auto"/>
        <w:bottom w:val="none" w:sz="0" w:space="0" w:color="auto"/>
        <w:right w:val="none" w:sz="0" w:space="0" w:color="auto"/>
      </w:divBdr>
    </w:div>
    <w:div w:id="253244476">
      <w:bodyDiv w:val="1"/>
      <w:marLeft w:val="0"/>
      <w:marRight w:val="0"/>
      <w:marTop w:val="0"/>
      <w:marBottom w:val="0"/>
      <w:divBdr>
        <w:top w:val="none" w:sz="0" w:space="0" w:color="auto"/>
        <w:left w:val="none" w:sz="0" w:space="0" w:color="auto"/>
        <w:bottom w:val="none" w:sz="0" w:space="0" w:color="auto"/>
        <w:right w:val="none" w:sz="0" w:space="0" w:color="auto"/>
      </w:divBdr>
    </w:div>
    <w:div w:id="253587127">
      <w:bodyDiv w:val="1"/>
      <w:marLeft w:val="0"/>
      <w:marRight w:val="0"/>
      <w:marTop w:val="0"/>
      <w:marBottom w:val="0"/>
      <w:divBdr>
        <w:top w:val="none" w:sz="0" w:space="0" w:color="auto"/>
        <w:left w:val="none" w:sz="0" w:space="0" w:color="auto"/>
        <w:bottom w:val="none" w:sz="0" w:space="0" w:color="auto"/>
        <w:right w:val="none" w:sz="0" w:space="0" w:color="auto"/>
      </w:divBdr>
    </w:div>
    <w:div w:id="253633301">
      <w:bodyDiv w:val="1"/>
      <w:marLeft w:val="0"/>
      <w:marRight w:val="0"/>
      <w:marTop w:val="0"/>
      <w:marBottom w:val="0"/>
      <w:divBdr>
        <w:top w:val="none" w:sz="0" w:space="0" w:color="auto"/>
        <w:left w:val="none" w:sz="0" w:space="0" w:color="auto"/>
        <w:bottom w:val="none" w:sz="0" w:space="0" w:color="auto"/>
        <w:right w:val="none" w:sz="0" w:space="0" w:color="auto"/>
      </w:divBdr>
    </w:div>
    <w:div w:id="253637814">
      <w:bodyDiv w:val="1"/>
      <w:marLeft w:val="0"/>
      <w:marRight w:val="0"/>
      <w:marTop w:val="0"/>
      <w:marBottom w:val="0"/>
      <w:divBdr>
        <w:top w:val="none" w:sz="0" w:space="0" w:color="auto"/>
        <w:left w:val="none" w:sz="0" w:space="0" w:color="auto"/>
        <w:bottom w:val="none" w:sz="0" w:space="0" w:color="auto"/>
        <w:right w:val="none" w:sz="0" w:space="0" w:color="auto"/>
      </w:divBdr>
    </w:div>
    <w:div w:id="253899687">
      <w:bodyDiv w:val="1"/>
      <w:marLeft w:val="0"/>
      <w:marRight w:val="0"/>
      <w:marTop w:val="0"/>
      <w:marBottom w:val="0"/>
      <w:divBdr>
        <w:top w:val="none" w:sz="0" w:space="0" w:color="auto"/>
        <w:left w:val="none" w:sz="0" w:space="0" w:color="auto"/>
        <w:bottom w:val="none" w:sz="0" w:space="0" w:color="auto"/>
        <w:right w:val="none" w:sz="0" w:space="0" w:color="auto"/>
      </w:divBdr>
    </w:div>
    <w:div w:id="253905803">
      <w:bodyDiv w:val="1"/>
      <w:marLeft w:val="0"/>
      <w:marRight w:val="0"/>
      <w:marTop w:val="0"/>
      <w:marBottom w:val="0"/>
      <w:divBdr>
        <w:top w:val="none" w:sz="0" w:space="0" w:color="auto"/>
        <w:left w:val="none" w:sz="0" w:space="0" w:color="auto"/>
        <w:bottom w:val="none" w:sz="0" w:space="0" w:color="auto"/>
        <w:right w:val="none" w:sz="0" w:space="0" w:color="auto"/>
      </w:divBdr>
    </w:div>
    <w:div w:id="253980636">
      <w:bodyDiv w:val="1"/>
      <w:marLeft w:val="0"/>
      <w:marRight w:val="0"/>
      <w:marTop w:val="0"/>
      <w:marBottom w:val="0"/>
      <w:divBdr>
        <w:top w:val="none" w:sz="0" w:space="0" w:color="auto"/>
        <w:left w:val="none" w:sz="0" w:space="0" w:color="auto"/>
        <w:bottom w:val="none" w:sz="0" w:space="0" w:color="auto"/>
        <w:right w:val="none" w:sz="0" w:space="0" w:color="auto"/>
      </w:divBdr>
    </w:div>
    <w:div w:id="253981842">
      <w:bodyDiv w:val="1"/>
      <w:marLeft w:val="0"/>
      <w:marRight w:val="0"/>
      <w:marTop w:val="0"/>
      <w:marBottom w:val="0"/>
      <w:divBdr>
        <w:top w:val="none" w:sz="0" w:space="0" w:color="auto"/>
        <w:left w:val="none" w:sz="0" w:space="0" w:color="auto"/>
        <w:bottom w:val="none" w:sz="0" w:space="0" w:color="auto"/>
        <w:right w:val="none" w:sz="0" w:space="0" w:color="auto"/>
      </w:divBdr>
    </w:div>
    <w:div w:id="254022590">
      <w:bodyDiv w:val="1"/>
      <w:marLeft w:val="0"/>
      <w:marRight w:val="0"/>
      <w:marTop w:val="0"/>
      <w:marBottom w:val="0"/>
      <w:divBdr>
        <w:top w:val="none" w:sz="0" w:space="0" w:color="auto"/>
        <w:left w:val="none" w:sz="0" w:space="0" w:color="auto"/>
        <w:bottom w:val="none" w:sz="0" w:space="0" w:color="auto"/>
        <w:right w:val="none" w:sz="0" w:space="0" w:color="auto"/>
      </w:divBdr>
    </w:div>
    <w:div w:id="254022697">
      <w:bodyDiv w:val="1"/>
      <w:marLeft w:val="0"/>
      <w:marRight w:val="0"/>
      <w:marTop w:val="0"/>
      <w:marBottom w:val="0"/>
      <w:divBdr>
        <w:top w:val="none" w:sz="0" w:space="0" w:color="auto"/>
        <w:left w:val="none" w:sz="0" w:space="0" w:color="auto"/>
        <w:bottom w:val="none" w:sz="0" w:space="0" w:color="auto"/>
        <w:right w:val="none" w:sz="0" w:space="0" w:color="auto"/>
      </w:divBdr>
    </w:div>
    <w:div w:id="254288608">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53">
      <w:bodyDiv w:val="1"/>
      <w:marLeft w:val="0"/>
      <w:marRight w:val="0"/>
      <w:marTop w:val="0"/>
      <w:marBottom w:val="0"/>
      <w:divBdr>
        <w:top w:val="none" w:sz="0" w:space="0" w:color="auto"/>
        <w:left w:val="none" w:sz="0" w:space="0" w:color="auto"/>
        <w:bottom w:val="none" w:sz="0" w:space="0" w:color="auto"/>
        <w:right w:val="none" w:sz="0" w:space="0" w:color="auto"/>
      </w:divBdr>
    </w:div>
    <w:div w:id="254630523">
      <w:bodyDiv w:val="1"/>
      <w:marLeft w:val="0"/>
      <w:marRight w:val="0"/>
      <w:marTop w:val="0"/>
      <w:marBottom w:val="0"/>
      <w:divBdr>
        <w:top w:val="none" w:sz="0" w:space="0" w:color="auto"/>
        <w:left w:val="none" w:sz="0" w:space="0" w:color="auto"/>
        <w:bottom w:val="none" w:sz="0" w:space="0" w:color="auto"/>
        <w:right w:val="none" w:sz="0" w:space="0" w:color="auto"/>
      </w:divBdr>
    </w:div>
    <w:div w:id="255020566">
      <w:bodyDiv w:val="1"/>
      <w:marLeft w:val="0"/>
      <w:marRight w:val="0"/>
      <w:marTop w:val="0"/>
      <w:marBottom w:val="0"/>
      <w:divBdr>
        <w:top w:val="none" w:sz="0" w:space="0" w:color="auto"/>
        <w:left w:val="none" w:sz="0" w:space="0" w:color="auto"/>
        <w:bottom w:val="none" w:sz="0" w:space="0" w:color="auto"/>
        <w:right w:val="none" w:sz="0" w:space="0" w:color="auto"/>
      </w:divBdr>
    </w:div>
    <w:div w:id="255097304">
      <w:bodyDiv w:val="1"/>
      <w:marLeft w:val="0"/>
      <w:marRight w:val="0"/>
      <w:marTop w:val="0"/>
      <w:marBottom w:val="0"/>
      <w:divBdr>
        <w:top w:val="none" w:sz="0" w:space="0" w:color="auto"/>
        <w:left w:val="none" w:sz="0" w:space="0" w:color="auto"/>
        <w:bottom w:val="none" w:sz="0" w:space="0" w:color="auto"/>
        <w:right w:val="none" w:sz="0" w:space="0" w:color="auto"/>
      </w:divBdr>
    </w:div>
    <w:div w:id="255795036">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12703">
      <w:bodyDiv w:val="1"/>
      <w:marLeft w:val="0"/>
      <w:marRight w:val="0"/>
      <w:marTop w:val="0"/>
      <w:marBottom w:val="0"/>
      <w:divBdr>
        <w:top w:val="none" w:sz="0" w:space="0" w:color="auto"/>
        <w:left w:val="none" w:sz="0" w:space="0" w:color="auto"/>
        <w:bottom w:val="none" w:sz="0" w:space="0" w:color="auto"/>
        <w:right w:val="none" w:sz="0" w:space="0" w:color="auto"/>
      </w:divBdr>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7147">
      <w:bodyDiv w:val="1"/>
      <w:marLeft w:val="0"/>
      <w:marRight w:val="0"/>
      <w:marTop w:val="0"/>
      <w:marBottom w:val="0"/>
      <w:divBdr>
        <w:top w:val="none" w:sz="0" w:space="0" w:color="auto"/>
        <w:left w:val="none" w:sz="0" w:space="0" w:color="auto"/>
        <w:bottom w:val="none" w:sz="0" w:space="0" w:color="auto"/>
        <w:right w:val="none" w:sz="0" w:space="0" w:color="auto"/>
      </w:divBdr>
    </w:div>
    <w:div w:id="256257900">
      <w:bodyDiv w:val="1"/>
      <w:marLeft w:val="0"/>
      <w:marRight w:val="0"/>
      <w:marTop w:val="0"/>
      <w:marBottom w:val="0"/>
      <w:divBdr>
        <w:top w:val="none" w:sz="0" w:space="0" w:color="auto"/>
        <w:left w:val="none" w:sz="0" w:space="0" w:color="auto"/>
        <w:bottom w:val="none" w:sz="0" w:space="0" w:color="auto"/>
        <w:right w:val="none" w:sz="0" w:space="0" w:color="auto"/>
      </w:divBdr>
    </w:div>
    <w:div w:id="256525802">
      <w:bodyDiv w:val="1"/>
      <w:marLeft w:val="0"/>
      <w:marRight w:val="0"/>
      <w:marTop w:val="0"/>
      <w:marBottom w:val="0"/>
      <w:divBdr>
        <w:top w:val="none" w:sz="0" w:space="0" w:color="auto"/>
        <w:left w:val="none" w:sz="0" w:space="0" w:color="auto"/>
        <w:bottom w:val="none" w:sz="0" w:space="0" w:color="auto"/>
        <w:right w:val="none" w:sz="0" w:space="0" w:color="auto"/>
      </w:divBdr>
    </w:div>
    <w:div w:id="256527349">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712938">
      <w:bodyDiv w:val="1"/>
      <w:marLeft w:val="0"/>
      <w:marRight w:val="0"/>
      <w:marTop w:val="0"/>
      <w:marBottom w:val="0"/>
      <w:divBdr>
        <w:top w:val="none" w:sz="0" w:space="0" w:color="auto"/>
        <w:left w:val="none" w:sz="0" w:space="0" w:color="auto"/>
        <w:bottom w:val="none" w:sz="0" w:space="0" w:color="auto"/>
        <w:right w:val="none" w:sz="0" w:space="0" w:color="auto"/>
      </w:divBdr>
    </w:div>
    <w:div w:id="256787652">
      <w:bodyDiv w:val="1"/>
      <w:marLeft w:val="0"/>
      <w:marRight w:val="0"/>
      <w:marTop w:val="0"/>
      <w:marBottom w:val="0"/>
      <w:divBdr>
        <w:top w:val="none" w:sz="0" w:space="0" w:color="auto"/>
        <w:left w:val="none" w:sz="0" w:space="0" w:color="auto"/>
        <w:bottom w:val="none" w:sz="0" w:space="0" w:color="auto"/>
        <w:right w:val="none" w:sz="0" w:space="0" w:color="auto"/>
      </w:divBdr>
    </w:div>
    <w:div w:id="256912545">
      <w:bodyDiv w:val="1"/>
      <w:marLeft w:val="0"/>
      <w:marRight w:val="0"/>
      <w:marTop w:val="0"/>
      <w:marBottom w:val="0"/>
      <w:divBdr>
        <w:top w:val="none" w:sz="0" w:space="0" w:color="auto"/>
        <w:left w:val="none" w:sz="0" w:space="0" w:color="auto"/>
        <w:bottom w:val="none" w:sz="0" w:space="0" w:color="auto"/>
        <w:right w:val="none" w:sz="0" w:space="0" w:color="auto"/>
      </w:divBdr>
    </w:div>
    <w:div w:id="256981880">
      <w:bodyDiv w:val="1"/>
      <w:marLeft w:val="0"/>
      <w:marRight w:val="0"/>
      <w:marTop w:val="0"/>
      <w:marBottom w:val="0"/>
      <w:divBdr>
        <w:top w:val="none" w:sz="0" w:space="0" w:color="auto"/>
        <w:left w:val="none" w:sz="0" w:space="0" w:color="auto"/>
        <w:bottom w:val="none" w:sz="0" w:space="0" w:color="auto"/>
        <w:right w:val="none" w:sz="0" w:space="0" w:color="auto"/>
      </w:divBdr>
    </w:div>
    <w:div w:id="257059467">
      <w:bodyDiv w:val="1"/>
      <w:marLeft w:val="0"/>
      <w:marRight w:val="0"/>
      <w:marTop w:val="0"/>
      <w:marBottom w:val="0"/>
      <w:divBdr>
        <w:top w:val="none" w:sz="0" w:space="0" w:color="auto"/>
        <w:left w:val="none" w:sz="0" w:space="0" w:color="auto"/>
        <w:bottom w:val="none" w:sz="0" w:space="0" w:color="auto"/>
        <w:right w:val="none" w:sz="0" w:space="0" w:color="auto"/>
      </w:divBdr>
    </w:div>
    <w:div w:id="257106849">
      <w:bodyDiv w:val="1"/>
      <w:marLeft w:val="0"/>
      <w:marRight w:val="0"/>
      <w:marTop w:val="0"/>
      <w:marBottom w:val="0"/>
      <w:divBdr>
        <w:top w:val="none" w:sz="0" w:space="0" w:color="auto"/>
        <w:left w:val="none" w:sz="0" w:space="0" w:color="auto"/>
        <w:bottom w:val="none" w:sz="0" w:space="0" w:color="auto"/>
        <w:right w:val="none" w:sz="0" w:space="0" w:color="auto"/>
      </w:divBdr>
    </w:div>
    <w:div w:id="257250812">
      <w:bodyDiv w:val="1"/>
      <w:marLeft w:val="0"/>
      <w:marRight w:val="0"/>
      <w:marTop w:val="0"/>
      <w:marBottom w:val="0"/>
      <w:divBdr>
        <w:top w:val="none" w:sz="0" w:space="0" w:color="auto"/>
        <w:left w:val="none" w:sz="0" w:space="0" w:color="auto"/>
        <w:bottom w:val="none" w:sz="0" w:space="0" w:color="auto"/>
        <w:right w:val="none" w:sz="0" w:space="0" w:color="auto"/>
      </w:divBdr>
    </w:div>
    <w:div w:id="257257248">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374528">
      <w:bodyDiv w:val="1"/>
      <w:marLeft w:val="0"/>
      <w:marRight w:val="0"/>
      <w:marTop w:val="0"/>
      <w:marBottom w:val="0"/>
      <w:divBdr>
        <w:top w:val="none" w:sz="0" w:space="0" w:color="auto"/>
        <w:left w:val="none" w:sz="0" w:space="0" w:color="auto"/>
        <w:bottom w:val="none" w:sz="0" w:space="0" w:color="auto"/>
        <w:right w:val="none" w:sz="0" w:space="0" w:color="auto"/>
      </w:divBdr>
      <w:divsChild>
        <w:div w:id="1793864601">
          <w:marLeft w:val="0"/>
          <w:marRight w:val="0"/>
          <w:marTop w:val="0"/>
          <w:marBottom w:val="0"/>
          <w:divBdr>
            <w:top w:val="none" w:sz="0" w:space="0" w:color="auto"/>
            <w:left w:val="none" w:sz="0" w:space="0" w:color="auto"/>
            <w:bottom w:val="none" w:sz="0" w:space="0" w:color="auto"/>
            <w:right w:val="none" w:sz="0" w:space="0" w:color="auto"/>
          </w:divBdr>
          <w:divsChild>
            <w:div w:id="1389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7567165">
      <w:bodyDiv w:val="1"/>
      <w:marLeft w:val="0"/>
      <w:marRight w:val="0"/>
      <w:marTop w:val="0"/>
      <w:marBottom w:val="0"/>
      <w:divBdr>
        <w:top w:val="none" w:sz="0" w:space="0" w:color="auto"/>
        <w:left w:val="none" w:sz="0" w:space="0" w:color="auto"/>
        <w:bottom w:val="none" w:sz="0" w:space="0" w:color="auto"/>
        <w:right w:val="none" w:sz="0" w:space="0" w:color="auto"/>
      </w:divBdr>
    </w:div>
    <w:div w:id="257637656">
      <w:bodyDiv w:val="1"/>
      <w:marLeft w:val="0"/>
      <w:marRight w:val="0"/>
      <w:marTop w:val="0"/>
      <w:marBottom w:val="0"/>
      <w:divBdr>
        <w:top w:val="none" w:sz="0" w:space="0" w:color="auto"/>
        <w:left w:val="none" w:sz="0" w:space="0" w:color="auto"/>
        <w:bottom w:val="none" w:sz="0" w:space="0" w:color="auto"/>
        <w:right w:val="none" w:sz="0" w:space="0" w:color="auto"/>
      </w:divBdr>
    </w:div>
    <w:div w:id="257638751">
      <w:bodyDiv w:val="1"/>
      <w:marLeft w:val="0"/>
      <w:marRight w:val="0"/>
      <w:marTop w:val="0"/>
      <w:marBottom w:val="0"/>
      <w:divBdr>
        <w:top w:val="none" w:sz="0" w:space="0" w:color="auto"/>
        <w:left w:val="none" w:sz="0" w:space="0" w:color="auto"/>
        <w:bottom w:val="none" w:sz="0" w:space="0" w:color="auto"/>
        <w:right w:val="none" w:sz="0" w:space="0" w:color="auto"/>
      </w:divBdr>
    </w:div>
    <w:div w:id="257712099">
      <w:bodyDiv w:val="1"/>
      <w:marLeft w:val="0"/>
      <w:marRight w:val="0"/>
      <w:marTop w:val="0"/>
      <w:marBottom w:val="0"/>
      <w:divBdr>
        <w:top w:val="none" w:sz="0" w:space="0" w:color="auto"/>
        <w:left w:val="none" w:sz="0" w:space="0" w:color="auto"/>
        <w:bottom w:val="none" w:sz="0" w:space="0" w:color="auto"/>
        <w:right w:val="none" w:sz="0" w:space="0" w:color="auto"/>
      </w:divBdr>
    </w:div>
    <w:div w:id="257757539">
      <w:bodyDiv w:val="1"/>
      <w:marLeft w:val="0"/>
      <w:marRight w:val="0"/>
      <w:marTop w:val="0"/>
      <w:marBottom w:val="0"/>
      <w:divBdr>
        <w:top w:val="none" w:sz="0" w:space="0" w:color="auto"/>
        <w:left w:val="none" w:sz="0" w:space="0" w:color="auto"/>
        <w:bottom w:val="none" w:sz="0" w:space="0" w:color="auto"/>
        <w:right w:val="none" w:sz="0" w:space="0" w:color="auto"/>
      </w:divBdr>
    </w:div>
    <w:div w:id="257909961">
      <w:bodyDiv w:val="1"/>
      <w:marLeft w:val="0"/>
      <w:marRight w:val="0"/>
      <w:marTop w:val="0"/>
      <w:marBottom w:val="0"/>
      <w:divBdr>
        <w:top w:val="none" w:sz="0" w:space="0" w:color="auto"/>
        <w:left w:val="none" w:sz="0" w:space="0" w:color="auto"/>
        <w:bottom w:val="none" w:sz="0" w:space="0" w:color="auto"/>
        <w:right w:val="none" w:sz="0" w:space="0" w:color="auto"/>
      </w:divBdr>
    </w:div>
    <w:div w:id="257912488">
      <w:bodyDiv w:val="1"/>
      <w:marLeft w:val="0"/>
      <w:marRight w:val="0"/>
      <w:marTop w:val="0"/>
      <w:marBottom w:val="0"/>
      <w:divBdr>
        <w:top w:val="none" w:sz="0" w:space="0" w:color="auto"/>
        <w:left w:val="none" w:sz="0" w:space="0" w:color="auto"/>
        <w:bottom w:val="none" w:sz="0" w:space="0" w:color="auto"/>
        <w:right w:val="none" w:sz="0" w:space="0" w:color="auto"/>
      </w:divBdr>
    </w:div>
    <w:div w:id="258027675">
      <w:bodyDiv w:val="1"/>
      <w:marLeft w:val="0"/>
      <w:marRight w:val="0"/>
      <w:marTop w:val="0"/>
      <w:marBottom w:val="0"/>
      <w:divBdr>
        <w:top w:val="none" w:sz="0" w:space="0" w:color="auto"/>
        <w:left w:val="none" w:sz="0" w:space="0" w:color="auto"/>
        <w:bottom w:val="none" w:sz="0" w:space="0" w:color="auto"/>
        <w:right w:val="none" w:sz="0" w:space="0" w:color="auto"/>
      </w:divBdr>
    </w:div>
    <w:div w:id="258029927">
      <w:bodyDiv w:val="1"/>
      <w:marLeft w:val="0"/>
      <w:marRight w:val="0"/>
      <w:marTop w:val="0"/>
      <w:marBottom w:val="0"/>
      <w:divBdr>
        <w:top w:val="none" w:sz="0" w:space="0" w:color="auto"/>
        <w:left w:val="none" w:sz="0" w:space="0" w:color="auto"/>
        <w:bottom w:val="none" w:sz="0" w:space="0" w:color="auto"/>
        <w:right w:val="none" w:sz="0" w:space="0" w:color="auto"/>
      </w:divBdr>
    </w:div>
    <w:div w:id="258173198">
      <w:bodyDiv w:val="1"/>
      <w:marLeft w:val="0"/>
      <w:marRight w:val="0"/>
      <w:marTop w:val="0"/>
      <w:marBottom w:val="0"/>
      <w:divBdr>
        <w:top w:val="none" w:sz="0" w:space="0" w:color="auto"/>
        <w:left w:val="none" w:sz="0" w:space="0" w:color="auto"/>
        <w:bottom w:val="none" w:sz="0" w:space="0" w:color="auto"/>
        <w:right w:val="none" w:sz="0" w:space="0" w:color="auto"/>
      </w:divBdr>
    </w:div>
    <w:div w:id="25837218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
    <w:div w:id="258413685">
      <w:bodyDiv w:val="1"/>
      <w:marLeft w:val="0"/>
      <w:marRight w:val="0"/>
      <w:marTop w:val="0"/>
      <w:marBottom w:val="0"/>
      <w:divBdr>
        <w:top w:val="none" w:sz="0" w:space="0" w:color="auto"/>
        <w:left w:val="none" w:sz="0" w:space="0" w:color="auto"/>
        <w:bottom w:val="none" w:sz="0" w:space="0" w:color="auto"/>
        <w:right w:val="none" w:sz="0" w:space="0" w:color="auto"/>
      </w:divBdr>
    </w:div>
    <w:div w:id="258560895">
      <w:bodyDiv w:val="1"/>
      <w:marLeft w:val="0"/>
      <w:marRight w:val="0"/>
      <w:marTop w:val="0"/>
      <w:marBottom w:val="0"/>
      <w:divBdr>
        <w:top w:val="none" w:sz="0" w:space="0" w:color="auto"/>
        <w:left w:val="none" w:sz="0" w:space="0" w:color="auto"/>
        <w:bottom w:val="none" w:sz="0" w:space="0" w:color="auto"/>
        <w:right w:val="none" w:sz="0" w:space="0" w:color="auto"/>
      </w:divBdr>
    </w:div>
    <w:div w:id="258563155">
      <w:bodyDiv w:val="1"/>
      <w:marLeft w:val="0"/>
      <w:marRight w:val="0"/>
      <w:marTop w:val="0"/>
      <w:marBottom w:val="0"/>
      <w:divBdr>
        <w:top w:val="none" w:sz="0" w:space="0" w:color="auto"/>
        <w:left w:val="none" w:sz="0" w:space="0" w:color="auto"/>
        <w:bottom w:val="none" w:sz="0" w:space="0" w:color="auto"/>
        <w:right w:val="none" w:sz="0" w:space="0" w:color="auto"/>
      </w:divBdr>
    </w:div>
    <w:div w:id="258564575">
      <w:bodyDiv w:val="1"/>
      <w:marLeft w:val="0"/>
      <w:marRight w:val="0"/>
      <w:marTop w:val="0"/>
      <w:marBottom w:val="0"/>
      <w:divBdr>
        <w:top w:val="none" w:sz="0" w:space="0" w:color="auto"/>
        <w:left w:val="none" w:sz="0" w:space="0" w:color="auto"/>
        <w:bottom w:val="none" w:sz="0" w:space="0" w:color="auto"/>
        <w:right w:val="none" w:sz="0" w:space="0" w:color="auto"/>
      </w:divBdr>
    </w:div>
    <w:div w:id="258802354">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8833737">
      <w:bodyDiv w:val="1"/>
      <w:marLeft w:val="0"/>
      <w:marRight w:val="0"/>
      <w:marTop w:val="0"/>
      <w:marBottom w:val="0"/>
      <w:divBdr>
        <w:top w:val="none" w:sz="0" w:space="0" w:color="auto"/>
        <w:left w:val="none" w:sz="0" w:space="0" w:color="auto"/>
        <w:bottom w:val="none" w:sz="0" w:space="0" w:color="auto"/>
        <w:right w:val="none" w:sz="0" w:space="0" w:color="auto"/>
      </w:divBdr>
    </w:div>
    <w:div w:id="259068155">
      <w:bodyDiv w:val="1"/>
      <w:marLeft w:val="0"/>
      <w:marRight w:val="0"/>
      <w:marTop w:val="0"/>
      <w:marBottom w:val="0"/>
      <w:divBdr>
        <w:top w:val="none" w:sz="0" w:space="0" w:color="auto"/>
        <w:left w:val="none" w:sz="0" w:space="0" w:color="auto"/>
        <w:bottom w:val="none" w:sz="0" w:space="0" w:color="auto"/>
        <w:right w:val="none" w:sz="0" w:space="0" w:color="auto"/>
      </w:divBdr>
    </w:div>
    <w:div w:id="259261503">
      <w:bodyDiv w:val="1"/>
      <w:marLeft w:val="0"/>
      <w:marRight w:val="0"/>
      <w:marTop w:val="0"/>
      <w:marBottom w:val="0"/>
      <w:divBdr>
        <w:top w:val="none" w:sz="0" w:space="0" w:color="auto"/>
        <w:left w:val="none" w:sz="0" w:space="0" w:color="auto"/>
        <w:bottom w:val="none" w:sz="0" w:space="0" w:color="auto"/>
        <w:right w:val="none" w:sz="0" w:space="0" w:color="auto"/>
      </w:divBdr>
    </w:div>
    <w:div w:id="259341494">
      <w:bodyDiv w:val="1"/>
      <w:marLeft w:val="0"/>
      <w:marRight w:val="0"/>
      <w:marTop w:val="0"/>
      <w:marBottom w:val="0"/>
      <w:divBdr>
        <w:top w:val="none" w:sz="0" w:space="0" w:color="auto"/>
        <w:left w:val="none" w:sz="0" w:space="0" w:color="auto"/>
        <w:bottom w:val="none" w:sz="0" w:space="0" w:color="auto"/>
        <w:right w:val="none" w:sz="0" w:space="0" w:color="auto"/>
      </w:divBdr>
    </w:div>
    <w:div w:id="259411759">
      <w:bodyDiv w:val="1"/>
      <w:marLeft w:val="0"/>
      <w:marRight w:val="0"/>
      <w:marTop w:val="0"/>
      <w:marBottom w:val="0"/>
      <w:divBdr>
        <w:top w:val="none" w:sz="0" w:space="0" w:color="auto"/>
        <w:left w:val="none" w:sz="0" w:space="0" w:color="auto"/>
        <w:bottom w:val="none" w:sz="0" w:space="0" w:color="auto"/>
        <w:right w:val="none" w:sz="0" w:space="0" w:color="auto"/>
      </w:divBdr>
    </w:div>
    <w:div w:id="259530932">
      <w:bodyDiv w:val="1"/>
      <w:marLeft w:val="0"/>
      <w:marRight w:val="0"/>
      <w:marTop w:val="0"/>
      <w:marBottom w:val="0"/>
      <w:divBdr>
        <w:top w:val="none" w:sz="0" w:space="0" w:color="auto"/>
        <w:left w:val="none" w:sz="0" w:space="0" w:color="auto"/>
        <w:bottom w:val="none" w:sz="0" w:space="0" w:color="auto"/>
        <w:right w:val="none" w:sz="0" w:space="0" w:color="auto"/>
      </w:divBdr>
    </w:div>
    <w:div w:id="259534022">
      <w:bodyDiv w:val="1"/>
      <w:marLeft w:val="0"/>
      <w:marRight w:val="0"/>
      <w:marTop w:val="0"/>
      <w:marBottom w:val="0"/>
      <w:divBdr>
        <w:top w:val="none" w:sz="0" w:space="0" w:color="auto"/>
        <w:left w:val="none" w:sz="0" w:space="0" w:color="auto"/>
        <w:bottom w:val="none" w:sz="0" w:space="0" w:color="auto"/>
        <w:right w:val="none" w:sz="0" w:space="0" w:color="auto"/>
      </w:divBdr>
    </w:div>
    <w:div w:id="259678373">
      <w:bodyDiv w:val="1"/>
      <w:marLeft w:val="0"/>
      <w:marRight w:val="0"/>
      <w:marTop w:val="0"/>
      <w:marBottom w:val="0"/>
      <w:divBdr>
        <w:top w:val="none" w:sz="0" w:space="0" w:color="auto"/>
        <w:left w:val="none" w:sz="0" w:space="0" w:color="auto"/>
        <w:bottom w:val="none" w:sz="0" w:space="0" w:color="auto"/>
        <w:right w:val="none" w:sz="0" w:space="0" w:color="auto"/>
      </w:divBdr>
    </w:div>
    <w:div w:id="259870895">
      <w:bodyDiv w:val="1"/>
      <w:marLeft w:val="0"/>
      <w:marRight w:val="0"/>
      <w:marTop w:val="0"/>
      <w:marBottom w:val="0"/>
      <w:divBdr>
        <w:top w:val="none" w:sz="0" w:space="0" w:color="auto"/>
        <w:left w:val="none" w:sz="0" w:space="0" w:color="auto"/>
        <w:bottom w:val="none" w:sz="0" w:space="0" w:color="auto"/>
        <w:right w:val="none" w:sz="0" w:space="0" w:color="auto"/>
      </w:divBdr>
    </w:div>
    <w:div w:id="259876451">
      <w:bodyDiv w:val="1"/>
      <w:marLeft w:val="0"/>
      <w:marRight w:val="0"/>
      <w:marTop w:val="0"/>
      <w:marBottom w:val="0"/>
      <w:divBdr>
        <w:top w:val="none" w:sz="0" w:space="0" w:color="auto"/>
        <w:left w:val="none" w:sz="0" w:space="0" w:color="auto"/>
        <w:bottom w:val="none" w:sz="0" w:space="0" w:color="auto"/>
        <w:right w:val="none" w:sz="0" w:space="0" w:color="auto"/>
      </w:divBdr>
    </w:div>
    <w:div w:id="260336327">
      <w:bodyDiv w:val="1"/>
      <w:marLeft w:val="0"/>
      <w:marRight w:val="0"/>
      <w:marTop w:val="0"/>
      <w:marBottom w:val="0"/>
      <w:divBdr>
        <w:top w:val="none" w:sz="0" w:space="0" w:color="auto"/>
        <w:left w:val="none" w:sz="0" w:space="0" w:color="auto"/>
        <w:bottom w:val="none" w:sz="0" w:space="0" w:color="auto"/>
        <w:right w:val="none" w:sz="0" w:space="0" w:color="auto"/>
      </w:divBdr>
    </w:div>
    <w:div w:id="260459357">
      <w:bodyDiv w:val="1"/>
      <w:marLeft w:val="0"/>
      <w:marRight w:val="0"/>
      <w:marTop w:val="0"/>
      <w:marBottom w:val="0"/>
      <w:divBdr>
        <w:top w:val="none" w:sz="0" w:space="0" w:color="auto"/>
        <w:left w:val="none" w:sz="0" w:space="0" w:color="auto"/>
        <w:bottom w:val="none" w:sz="0" w:space="0" w:color="auto"/>
        <w:right w:val="none" w:sz="0" w:space="0" w:color="auto"/>
      </w:divBdr>
    </w:div>
    <w:div w:id="260528325">
      <w:bodyDiv w:val="1"/>
      <w:marLeft w:val="0"/>
      <w:marRight w:val="0"/>
      <w:marTop w:val="0"/>
      <w:marBottom w:val="0"/>
      <w:divBdr>
        <w:top w:val="none" w:sz="0" w:space="0" w:color="auto"/>
        <w:left w:val="none" w:sz="0" w:space="0" w:color="auto"/>
        <w:bottom w:val="none" w:sz="0" w:space="0" w:color="auto"/>
        <w:right w:val="none" w:sz="0" w:space="0" w:color="auto"/>
      </w:divBdr>
    </w:div>
    <w:div w:id="260646639">
      <w:bodyDiv w:val="1"/>
      <w:marLeft w:val="0"/>
      <w:marRight w:val="0"/>
      <w:marTop w:val="0"/>
      <w:marBottom w:val="0"/>
      <w:divBdr>
        <w:top w:val="none" w:sz="0" w:space="0" w:color="auto"/>
        <w:left w:val="none" w:sz="0" w:space="0" w:color="auto"/>
        <w:bottom w:val="none" w:sz="0" w:space="0" w:color="auto"/>
        <w:right w:val="none" w:sz="0" w:space="0" w:color="auto"/>
      </w:divBdr>
    </w:div>
    <w:div w:id="260794902">
      <w:bodyDiv w:val="1"/>
      <w:marLeft w:val="0"/>
      <w:marRight w:val="0"/>
      <w:marTop w:val="0"/>
      <w:marBottom w:val="0"/>
      <w:divBdr>
        <w:top w:val="none" w:sz="0" w:space="0" w:color="auto"/>
        <w:left w:val="none" w:sz="0" w:space="0" w:color="auto"/>
        <w:bottom w:val="none" w:sz="0" w:space="0" w:color="auto"/>
        <w:right w:val="none" w:sz="0" w:space="0" w:color="auto"/>
      </w:divBdr>
    </w:div>
    <w:div w:id="260845734">
      <w:bodyDiv w:val="1"/>
      <w:marLeft w:val="0"/>
      <w:marRight w:val="0"/>
      <w:marTop w:val="0"/>
      <w:marBottom w:val="0"/>
      <w:divBdr>
        <w:top w:val="none" w:sz="0" w:space="0" w:color="auto"/>
        <w:left w:val="none" w:sz="0" w:space="0" w:color="auto"/>
        <w:bottom w:val="none" w:sz="0" w:space="0" w:color="auto"/>
        <w:right w:val="none" w:sz="0" w:space="0" w:color="auto"/>
      </w:divBdr>
    </w:div>
    <w:div w:id="261037379">
      <w:bodyDiv w:val="1"/>
      <w:marLeft w:val="0"/>
      <w:marRight w:val="0"/>
      <w:marTop w:val="0"/>
      <w:marBottom w:val="0"/>
      <w:divBdr>
        <w:top w:val="none" w:sz="0" w:space="0" w:color="auto"/>
        <w:left w:val="none" w:sz="0" w:space="0" w:color="auto"/>
        <w:bottom w:val="none" w:sz="0" w:space="0" w:color="auto"/>
        <w:right w:val="none" w:sz="0" w:space="0" w:color="auto"/>
      </w:divBdr>
    </w:div>
    <w:div w:id="261228605">
      <w:bodyDiv w:val="1"/>
      <w:marLeft w:val="0"/>
      <w:marRight w:val="0"/>
      <w:marTop w:val="0"/>
      <w:marBottom w:val="0"/>
      <w:divBdr>
        <w:top w:val="none" w:sz="0" w:space="0" w:color="auto"/>
        <w:left w:val="none" w:sz="0" w:space="0" w:color="auto"/>
        <w:bottom w:val="none" w:sz="0" w:space="0" w:color="auto"/>
        <w:right w:val="none" w:sz="0" w:space="0" w:color="auto"/>
      </w:divBdr>
    </w:div>
    <w:div w:id="261379774">
      <w:bodyDiv w:val="1"/>
      <w:marLeft w:val="0"/>
      <w:marRight w:val="0"/>
      <w:marTop w:val="0"/>
      <w:marBottom w:val="0"/>
      <w:divBdr>
        <w:top w:val="none" w:sz="0" w:space="0" w:color="auto"/>
        <w:left w:val="none" w:sz="0" w:space="0" w:color="auto"/>
        <w:bottom w:val="none" w:sz="0" w:space="0" w:color="auto"/>
        <w:right w:val="none" w:sz="0" w:space="0" w:color="auto"/>
      </w:divBdr>
    </w:div>
    <w:div w:id="261694261">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41795">
      <w:bodyDiv w:val="1"/>
      <w:marLeft w:val="0"/>
      <w:marRight w:val="0"/>
      <w:marTop w:val="0"/>
      <w:marBottom w:val="0"/>
      <w:divBdr>
        <w:top w:val="none" w:sz="0" w:space="0" w:color="auto"/>
        <w:left w:val="none" w:sz="0" w:space="0" w:color="auto"/>
        <w:bottom w:val="none" w:sz="0" w:space="0" w:color="auto"/>
        <w:right w:val="none" w:sz="0" w:space="0" w:color="auto"/>
      </w:divBdr>
    </w:div>
    <w:div w:id="261911546">
      <w:bodyDiv w:val="1"/>
      <w:marLeft w:val="0"/>
      <w:marRight w:val="0"/>
      <w:marTop w:val="0"/>
      <w:marBottom w:val="0"/>
      <w:divBdr>
        <w:top w:val="none" w:sz="0" w:space="0" w:color="auto"/>
        <w:left w:val="none" w:sz="0" w:space="0" w:color="auto"/>
        <w:bottom w:val="none" w:sz="0" w:space="0" w:color="auto"/>
        <w:right w:val="none" w:sz="0" w:space="0" w:color="auto"/>
      </w:divBdr>
    </w:div>
    <w:div w:id="262033565">
      <w:bodyDiv w:val="1"/>
      <w:marLeft w:val="0"/>
      <w:marRight w:val="0"/>
      <w:marTop w:val="0"/>
      <w:marBottom w:val="0"/>
      <w:divBdr>
        <w:top w:val="none" w:sz="0" w:space="0" w:color="auto"/>
        <w:left w:val="none" w:sz="0" w:space="0" w:color="auto"/>
        <w:bottom w:val="none" w:sz="0" w:space="0" w:color="auto"/>
        <w:right w:val="none" w:sz="0" w:space="0" w:color="auto"/>
      </w:divBdr>
    </w:div>
    <w:div w:id="262154531">
      <w:bodyDiv w:val="1"/>
      <w:marLeft w:val="0"/>
      <w:marRight w:val="0"/>
      <w:marTop w:val="0"/>
      <w:marBottom w:val="0"/>
      <w:divBdr>
        <w:top w:val="none" w:sz="0" w:space="0" w:color="auto"/>
        <w:left w:val="none" w:sz="0" w:space="0" w:color="auto"/>
        <w:bottom w:val="none" w:sz="0" w:space="0" w:color="auto"/>
        <w:right w:val="none" w:sz="0" w:space="0" w:color="auto"/>
      </w:divBdr>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419215">
      <w:bodyDiv w:val="1"/>
      <w:marLeft w:val="0"/>
      <w:marRight w:val="0"/>
      <w:marTop w:val="0"/>
      <w:marBottom w:val="0"/>
      <w:divBdr>
        <w:top w:val="none" w:sz="0" w:space="0" w:color="auto"/>
        <w:left w:val="none" w:sz="0" w:space="0" w:color="auto"/>
        <w:bottom w:val="none" w:sz="0" w:space="0" w:color="auto"/>
        <w:right w:val="none" w:sz="0" w:space="0" w:color="auto"/>
      </w:divBdr>
    </w:div>
    <w:div w:id="262499652">
      <w:bodyDiv w:val="1"/>
      <w:marLeft w:val="0"/>
      <w:marRight w:val="0"/>
      <w:marTop w:val="0"/>
      <w:marBottom w:val="0"/>
      <w:divBdr>
        <w:top w:val="none" w:sz="0" w:space="0" w:color="auto"/>
        <w:left w:val="none" w:sz="0" w:space="0" w:color="auto"/>
        <w:bottom w:val="none" w:sz="0" w:space="0" w:color="auto"/>
        <w:right w:val="none" w:sz="0" w:space="0" w:color="auto"/>
      </w:divBdr>
    </w:div>
    <w:div w:id="262500656">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62686068">
      <w:bodyDiv w:val="1"/>
      <w:marLeft w:val="0"/>
      <w:marRight w:val="0"/>
      <w:marTop w:val="0"/>
      <w:marBottom w:val="0"/>
      <w:divBdr>
        <w:top w:val="none" w:sz="0" w:space="0" w:color="auto"/>
        <w:left w:val="none" w:sz="0" w:space="0" w:color="auto"/>
        <w:bottom w:val="none" w:sz="0" w:space="0" w:color="auto"/>
        <w:right w:val="none" w:sz="0" w:space="0" w:color="auto"/>
      </w:divBdr>
    </w:div>
    <w:div w:id="262763934">
      <w:bodyDiv w:val="1"/>
      <w:marLeft w:val="0"/>
      <w:marRight w:val="0"/>
      <w:marTop w:val="0"/>
      <w:marBottom w:val="0"/>
      <w:divBdr>
        <w:top w:val="none" w:sz="0" w:space="0" w:color="auto"/>
        <w:left w:val="none" w:sz="0" w:space="0" w:color="auto"/>
        <w:bottom w:val="none" w:sz="0" w:space="0" w:color="auto"/>
        <w:right w:val="none" w:sz="0" w:space="0" w:color="auto"/>
      </w:divBdr>
    </w:div>
    <w:div w:id="262884310">
      <w:bodyDiv w:val="1"/>
      <w:marLeft w:val="0"/>
      <w:marRight w:val="0"/>
      <w:marTop w:val="0"/>
      <w:marBottom w:val="0"/>
      <w:divBdr>
        <w:top w:val="none" w:sz="0" w:space="0" w:color="auto"/>
        <w:left w:val="none" w:sz="0" w:space="0" w:color="auto"/>
        <w:bottom w:val="none" w:sz="0" w:space="0" w:color="auto"/>
        <w:right w:val="none" w:sz="0" w:space="0" w:color="auto"/>
      </w:divBdr>
    </w:div>
    <w:div w:id="262953680">
      <w:bodyDiv w:val="1"/>
      <w:marLeft w:val="0"/>
      <w:marRight w:val="0"/>
      <w:marTop w:val="0"/>
      <w:marBottom w:val="0"/>
      <w:divBdr>
        <w:top w:val="none" w:sz="0" w:space="0" w:color="auto"/>
        <w:left w:val="none" w:sz="0" w:space="0" w:color="auto"/>
        <w:bottom w:val="none" w:sz="0" w:space="0" w:color="auto"/>
        <w:right w:val="none" w:sz="0" w:space="0" w:color="auto"/>
      </w:divBdr>
    </w:div>
    <w:div w:id="263148039">
      <w:bodyDiv w:val="1"/>
      <w:marLeft w:val="0"/>
      <w:marRight w:val="0"/>
      <w:marTop w:val="0"/>
      <w:marBottom w:val="0"/>
      <w:divBdr>
        <w:top w:val="none" w:sz="0" w:space="0" w:color="auto"/>
        <w:left w:val="none" w:sz="0" w:space="0" w:color="auto"/>
        <w:bottom w:val="none" w:sz="0" w:space="0" w:color="auto"/>
        <w:right w:val="none" w:sz="0" w:space="0" w:color="auto"/>
      </w:divBdr>
    </w:div>
    <w:div w:id="263195691">
      <w:bodyDiv w:val="1"/>
      <w:marLeft w:val="0"/>
      <w:marRight w:val="0"/>
      <w:marTop w:val="0"/>
      <w:marBottom w:val="0"/>
      <w:divBdr>
        <w:top w:val="none" w:sz="0" w:space="0" w:color="auto"/>
        <w:left w:val="none" w:sz="0" w:space="0" w:color="auto"/>
        <w:bottom w:val="none" w:sz="0" w:space="0" w:color="auto"/>
        <w:right w:val="none" w:sz="0" w:space="0" w:color="auto"/>
      </w:divBdr>
    </w:div>
    <w:div w:id="263197343">
      <w:bodyDiv w:val="1"/>
      <w:marLeft w:val="0"/>
      <w:marRight w:val="0"/>
      <w:marTop w:val="0"/>
      <w:marBottom w:val="0"/>
      <w:divBdr>
        <w:top w:val="none" w:sz="0" w:space="0" w:color="auto"/>
        <w:left w:val="none" w:sz="0" w:space="0" w:color="auto"/>
        <w:bottom w:val="none" w:sz="0" w:space="0" w:color="auto"/>
        <w:right w:val="none" w:sz="0" w:space="0" w:color="auto"/>
      </w:divBdr>
    </w:div>
    <w:div w:id="264263945">
      <w:bodyDiv w:val="1"/>
      <w:marLeft w:val="0"/>
      <w:marRight w:val="0"/>
      <w:marTop w:val="0"/>
      <w:marBottom w:val="0"/>
      <w:divBdr>
        <w:top w:val="none" w:sz="0" w:space="0" w:color="auto"/>
        <w:left w:val="none" w:sz="0" w:space="0" w:color="auto"/>
        <w:bottom w:val="none" w:sz="0" w:space="0" w:color="auto"/>
        <w:right w:val="none" w:sz="0" w:space="0" w:color="auto"/>
      </w:divBdr>
    </w:div>
    <w:div w:id="264578086">
      <w:bodyDiv w:val="1"/>
      <w:marLeft w:val="0"/>
      <w:marRight w:val="0"/>
      <w:marTop w:val="0"/>
      <w:marBottom w:val="0"/>
      <w:divBdr>
        <w:top w:val="none" w:sz="0" w:space="0" w:color="auto"/>
        <w:left w:val="none" w:sz="0" w:space="0" w:color="auto"/>
        <w:bottom w:val="none" w:sz="0" w:space="0" w:color="auto"/>
        <w:right w:val="none" w:sz="0" w:space="0" w:color="auto"/>
      </w:divBdr>
    </w:div>
    <w:div w:id="264726863">
      <w:bodyDiv w:val="1"/>
      <w:marLeft w:val="0"/>
      <w:marRight w:val="0"/>
      <w:marTop w:val="0"/>
      <w:marBottom w:val="0"/>
      <w:divBdr>
        <w:top w:val="none" w:sz="0" w:space="0" w:color="auto"/>
        <w:left w:val="none" w:sz="0" w:space="0" w:color="auto"/>
        <w:bottom w:val="none" w:sz="0" w:space="0" w:color="auto"/>
        <w:right w:val="none" w:sz="0" w:space="0" w:color="auto"/>
      </w:divBdr>
    </w:div>
    <w:div w:id="264730370">
      <w:bodyDiv w:val="1"/>
      <w:marLeft w:val="0"/>
      <w:marRight w:val="0"/>
      <w:marTop w:val="0"/>
      <w:marBottom w:val="0"/>
      <w:divBdr>
        <w:top w:val="none" w:sz="0" w:space="0" w:color="auto"/>
        <w:left w:val="none" w:sz="0" w:space="0" w:color="auto"/>
        <w:bottom w:val="none" w:sz="0" w:space="0" w:color="auto"/>
        <w:right w:val="none" w:sz="0" w:space="0" w:color="auto"/>
      </w:divBdr>
    </w:div>
    <w:div w:id="264769252">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18659">
      <w:bodyDiv w:val="1"/>
      <w:marLeft w:val="0"/>
      <w:marRight w:val="0"/>
      <w:marTop w:val="0"/>
      <w:marBottom w:val="0"/>
      <w:divBdr>
        <w:top w:val="none" w:sz="0" w:space="0" w:color="auto"/>
        <w:left w:val="none" w:sz="0" w:space="0" w:color="auto"/>
        <w:bottom w:val="none" w:sz="0" w:space="0" w:color="auto"/>
        <w:right w:val="none" w:sz="0" w:space="0" w:color="auto"/>
      </w:divBdr>
    </w:div>
    <w:div w:id="265387329">
      <w:bodyDiv w:val="1"/>
      <w:marLeft w:val="0"/>
      <w:marRight w:val="0"/>
      <w:marTop w:val="0"/>
      <w:marBottom w:val="0"/>
      <w:divBdr>
        <w:top w:val="none" w:sz="0" w:space="0" w:color="auto"/>
        <w:left w:val="none" w:sz="0" w:space="0" w:color="auto"/>
        <w:bottom w:val="none" w:sz="0" w:space="0" w:color="auto"/>
        <w:right w:val="none" w:sz="0" w:space="0" w:color="auto"/>
      </w:divBdr>
    </w:div>
    <w:div w:id="265433257">
      <w:bodyDiv w:val="1"/>
      <w:marLeft w:val="0"/>
      <w:marRight w:val="0"/>
      <w:marTop w:val="0"/>
      <w:marBottom w:val="0"/>
      <w:divBdr>
        <w:top w:val="none" w:sz="0" w:space="0" w:color="auto"/>
        <w:left w:val="none" w:sz="0" w:space="0" w:color="auto"/>
        <w:bottom w:val="none" w:sz="0" w:space="0" w:color="auto"/>
        <w:right w:val="none" w:sz="0" w:space="0" w:color="auto"/>
      </w:divBdr>
    </w:div>
    <w:div w:id="265507857">
      <w:bodyDiv w:val="1"/>
      <w:marLeft w:val="0"/>
      <w:marRight w:val="0"/>
      <w:marTop w:val="0"/>
      <w:marBottom w:val="0"/>
      <w:divBdr>
        <w:top w:val="none" w:sz="0" w:space="0" w:color="auto"/>
        <w:left w:val="none" w:sz="0" w:space="0" w:color="auto"/>
        <w:bottom w:val="none" w:sz="0" w:space="0" w:color="auto"/>
        <w:right w:val="none" w:sz="0" w:space="0" w:color="auto"/>
      </w:divBdr>
    </w:div>
    <w:div w:id="265697689">
      <w:bodyDiv w:val="1"/>
      <w:marLeft w:val="0"/>
      <w:marRight w:val="0"/>
      <w:marTop w:val="0"/>
      <w:marBottom w:val="0"/>
      <w:divBdr>
        <w:top w:val="none" w:sz="0" w:space="0" w:color="auto"/>
        <w:left w:val="none" w:sz="0" w:space="0" w:color="auto"/>
        <w:bottom w:val="none" w:sz="0" w:space="0" w:color="auto"/>
        <w:right w:val="none" w:sz="0" w:space="0" w:color="auto"/>
      </w:divBdr>
    </w:div>
    <w:div w:id="265777307">
      <w:bodyDiv w:val="1"/>
      <w:marLeft w:val="0"/>
      <w:marRight w:val="0"/>
      <w:marTop w:val="0"/>
      <w:marBottom w:val="0"/>
      <w:divBdr>
        <w:top w:val="none" w:sz="0" w:space="0" w:color="auto"/>
        <w:left w:val="none" w:sz="0" w:space="0" w:color="auto"/>
        <w:bottom w:val="none" w:sz="0" w:space="0" w:color="auto"/>
        <w:right w:val="none" w:sz="0" w:space="0" w:color="auto"/>
      </w:divBdr>
    </w:div>
    <w:div w:id="265962228">
      <w:bodyDiv w:val="1"/>
      <w:marLeft w:val="0"/>
      <w:marRight w:val="0"/>
      <w:marTop w:val="0"/>
      <w:marBottom w:val="0"/>
      <w:divBdr>
        <w:top w:val="none" w:sz="0" w:space="0" w:color="auto"/>
        <w:left w:val="none" w:sz="0" w:space="0" w:color="auto"/>
        <w:bottom w:val="none" w:sz="0" w:space="0" w:color="auto"/>
        <w:right w:val="none" w:sz="0" w:space="0" w:color="auto"/>
      </w:divBdr>
    </w:div>
    <w:div w:id="265963816">
      <w:bodyDiv w:val="1"/>
      <w:marLeft w:val="0"/>
      <w:marRight w:val="0"/>
      <w:marTop w:val="0"/>
      <w:marBottom w:val="0"/>
      <w:divBdr>
        <w:top w:val="none" w:sz="0" w:space="0" w:color="auto"/>
        <w:left w:val="none" w:sz="0" w:space="0" w:color="auto"/>
        <w:bottom w:val="none" w:sz="0" w:space="0" w:color="auto"/>
        <w:right w:val="none" w:sz="0" w:space="0" w:color="auto"/>
      </w:divBdr>
    </w:div>
    <w:div w:id="265966331">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266161543">
      <w:bodyDiv w:val="1"/>
      <w:marLeft w:val="0"/>
      <w:marRight w:val="0"/>
      <w:marTop w:val="0"/>
      <w:marBottom w:val="0"/>
      <w:divBdr>
        <w:top w:val="none" w:sz="0" w:space="0" w:color="auto"/>
        <w:left w:val="none" w:sz="0" w:space="0" w:color="auto"/>
        <w:bottom w:val="none" w:sz="0" w:space="0" w:color="auto"/>
        <w:right w:val="none" w:sz="0" w:space="0" w:color="auto"/>
      </w:divBdr>
    </w:div>
    <w:div w:id="266429583">
      <w:bodyDiv w:val="1"/>
      <w:marLeft w:val="0"/>
      <w:marRight w:val="0"/>
      <w:marTop w:val="0"/>
      <w:marBottom w:val="0"/>
      <w:divBdr>
        <w:top w:val="none" w:sz="0" w:space="0" w:color="auto"/>
        <w:left w:val="none" w:sz="0" w:space="0" w:color="auto"/>
        <w:bottom w:val="none" w:sz="0" w:space="0" w:color="auto"/>
        <w:right w:val="none" w:sz="0" w:space="0" w:color="auto"/>
      </w:divBdr>
    </w:div>
    <w:div w:id="266693030">
      <w:bodyDiv w:val="1"/>
      <w:marLeft w:val="0"/>
      <w:marRight w:val="0"/>
      <w:marTop w:val="0"/>
      <w:marBottom w:val="0"/>
      <w:divBdr>
        <w:top w:val="none" w:sz="0" w:space="0" w:color="auto"/>
        <w:left w:val="none" w:sz="0" w:space="0" w:color="auto"/>
        <w:bottom w:val="none" w:sz="0" w:space="0" w:color="auto"/>
        <w:right w:val="none" w:sz="0" w:space="0" w:color="auto"/>
      </w:divBdr>
    </w:div>
    <w:div w:id="266698076">
      <w:bodyDiv w:val="1"/>
      <w:marLeft w:val="0"/>
      <w:marRight w:val="0"/>
      <w:marTop w:val="0"/>
      <w:marBottom w:val="0"/>
      <w:divBdr>
        <w:top w:val="none" w:sz="0" w:space="0" w:color="auto"/>
        <w:left w:val="none" w:sz="0" w:space="0" w:color="auto"/>
        <w:bottom w:val="none" w:sz="0" w:space="0" w:color="auto"/>
        <w:right w:val="none" w:sz="0" w:space="0" w:color="auto"/>
      </w:divBdr>
    </w:div>
    <w:div w:id="266740416">
      <w:bodyDiv w:val="1"/>
      <w:marLeft w:val="0"/>
      <w:marRight w:val="0"/>
      <w:marTop w:val="0"/>
      <w:marBottom w:val="0"/>
      <w:divBdr>
        <w:top w:val="none" w:sz="0" w:space="0" w:color="auto"/>
        <w:left w:val="none" w:sz="0" w:space="0" w:color="auto"/>
        <w:bottom w:val="none" w:sz="0" w:space="0" w:color="auto"/>
        <w:right w:val="none" w:sz="0" w:space="0" w:color="auto"/>
      </w:divBdr>
    </w:div>
    <w:div w:id="266815245">
      <w:bodyDiv w:val="1"/>
      <w:marLeft w:val="0"/>
      <w:marRight w:val="0"/>
      <w:marTop w:val="0"/>
      <w:marBottom w:val="0"/>
      <w:divBdr>
        <w:top w:val="none" w:sz="0" w:space="0" w:color="auto"/>
        <w:left w:val="none" w:sz="0" w:space="0" w:color="auto"/>
        <w:bottom w:val="none" w:sz="0" w:space="0" w:color="auto"/>
        <w:right w:val="none" w:sz="0" w:space="0" w:color="auto"/>
      </w:divBdr>
    </w:div>
    <w:div w:id="266929697">
      <w:bodyDiv w:val="1"/>
      <w:marLeft w:val="0"/>
      <w:marRight w:val="0"/>
      <w:marTop w:val="0"/>
      <w:marBottom w:val="0"/>
      <w:divBdr>
        <w:top w:val="none" w:sz="0" w:space="0" w:color="auto"/>
        <w:left w:val="none" w:sz="0" w:space="0" w:color="auto"/>
        <w:bottom w:val="none" w:sz="0" w:space="0" w:color="auto"/>
        <w:right w:val="none" w:sz="0" w:space="0" w:color="auto"/>
      </w:divBdr>
    </w:div>
    <w:div w:id="267005108">
      <w:bodyDiv w:val="1"/>
      <w:marLeft w:val="0"/>
      <w:marRight w:val="0"/>
      <w:marTop w:val="0"/>
      <w:marBottom w:val="0"/>
      <w:divBdr>
        <w:top w:val="none" w:sz="0" w:space="0" w:color="auto"/>
        <w:left w:val="none" w:sz="0" w:space="0" w:color="auto"/>
        <w:bottom w:val="none" w:sz="0" w:space="0" w:color="auto"/>
        <w:right w:val="none" w:sz="0" w:space="0" w:color="auto"/>
      </w:divBdr>
    </w:div>
    <w:div w:id="267082196">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7199800">
      <w:bodyDiv w:val="1"/>
      <w:marLeft w:val="0"/>
      <w:marRight w:val="0"/>
      <w:marTop w:val="0"/>
      <w:marBottom w:val="0"/>
      <w:divBdr>
        <w:top w:val="none" w:sz="0" w:space="0" w:color="auto"/>
        <w:left w:val="none" w:sz="0" w:space="0" w:color="auto"/>
        <w:bottom w:val="none" w:sz="0" w:space="0" w:color="auto"/>
        <w:right w:val="none" w:sz="0" w:space="0" w:color="auto"/>
      </w:divBdr>
    </w:div>
    <w:div w:id="267276616">
      <w:bodyDiv w:val="1"/>
      <w:marLeft w:val="0"/>
      <w:marRight w:val="0"/>
      <w:marTop w:val="0"/>
      <w:marBottom w:val="0"/>
      <w:divBdr>
        <w:top w:val="none" w:sz="0" w:space="0" w:color="auto"/>
        <w:left w:val="none" w:sz="0" w:space="0" w:color="auto"/>
        <w:bottom w:val="none" w:sz="0" w:space="0" w:color="auto"/>
        <w:right w:val="none" w:sz="0" w:space="0" w:color="auto"/>
      </w:divBdr>
    </w:div>
    <w:div w:id="267391825">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267811733">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046764">
      <w:bodyDiv w:val="1"/>
      <w:marLeft w:val="0"/>
      <w:marRight w:val="0"/>
      <w:marTop w:val="0"/>
      <w:marBottom w:val="0"/>
      <w:divBdr>
        <w:top w:val="none" w:sz="0" w:space="0" w:color="auto"/>
        <w:left w:val="none" w:sz="0" w:space="0" w:color="auto"/>
        <w:bottom w:val="none" w:sz="0" w:space="0" w:color="auto"/>
        <w:right w:val="none" w:sz="0" w:space="0" w:color="auto"/>
      </w:divBdr>
    </w:div>
    <w:div w:id="268051885">
      <w:bodyDiv w:val="1"/>
      <w:marLeft w:val="0"/>
      <w:marRight w:val="0"/>
      <w:marTop w:val="0"/>
      <w:marBottom w:val="0"/>
      <w:divBdr>
        <w:top w:val="none" w:sz="0" w:space="0" w:color="auto"/>
        <w:left w:val="none" w:sz="0" w:space="0" w:color="auto"/>
        <w:bottom w:val="none" w:sz="0" w:space="0" w:color="auto"/>
        <w:right w:val="none" w:sz="0" w:space="0" w:color="auto"/>
      </w:divBdr>
    </w:div>
    <w:div w:id="268506956">
      <w:bodyDiv w:val="1"/>
      <w:marLeft w:val="0"/>
      <w:marRight w:val="0"/>
      <w:marTop w:val="0"/>
      <w:marBottom w:val="0"/>
      <w:divBdr>
        <w:top w:val="none" w:sz="0" w:space="0" w:color="auto"/>
        <w:left w:val="none" w:sz="0" w:space="0" w:color="auto"/>
        <w:bottom w:val="none" w:sz="0" w:space="0" w:color="auto"/>
        <w:right w:val="none" w:sz="0" w:space="0" w:color="auto"/>
      </w:divBdr>
    </w:div>
    <w:div w:id="268513201">
      <w:bodyDiv w:val="1"/>
      <w:marLeft w:val="0"/>
      <w:marRight w:val="0"/>
      <w:marTop w:val="0"/>
      <w:marBottom w:val="0"/>
      <w:divBdr>
        <w:top w:val="none" w:sz="0" w:space="0" w:color="auto"/>
        <w:left w:val="none" w:sz="0" w:space="0" w:color="auto"/>
        <w:bottom w:val="none" w:sz="0" w:space="0" w:color="auto"/>
        <w:right w:val="none" w:sz="0" w:space="0" w:color="auto"/>
      </w:divBdr>
    </w:div>
    <w:div w:id="268784915">
      <w:bodyDiv w:val="1"/>
      <w:marLeft w:val="0"/>
      <w:marRight w:val="0"/>
      <w:marTop w:val="0"/>
      <w:marBottom w:val="0"/>
      <w:divBdr>
        <w:top w:val="none" w:sz="0" w:space="0" w:color="auto"/>
        <w:left w:val="none" w:sz="0" w:space="0" w:color="auto"/>
        <w:bottom w:val="none" w:sz="0" w:space="0" w:color="auto"/>
        <w:right w:val="none" w:sz="0" w:space="0" w:color="auto"/>
      </w:divBdr>
    </w:div>
    <w:div w:id="268926344">
      <w:bodyDiv w:val="1"/>
      <w:marLeft w:val="0"/>
      <w:marRight w:val="0"/>
      <w:marTop w:val="0"/>
      <w:marBottom w:val="0"/>
      <w:divBdr>
        <w:top w:val="none" w:sz="0" w:space="0" w:color="auto"/>
        <w:left w:val="none" w:sz="0" w:space="0" w:color="auto"/>
        <w:bottom w:val="none" w:sz="0" w:space="0" w:color="auto"/>
        <w:right w:val="none" w:sz="0" w:space="0" w:color="auto"/>
      </w:divBdr>
    </w:div>
    <w:div w:id="269047057">
      <w:bodyDiv w:val="1"/>
      <w:marLeft w:val="0"/>
      <w:marRight w:val="0"/>
      <w:marTop w:val="0"/>
      <w:marBottom w:val="0"/>
      <w:divBdr>
        <w:top w:val="none" w:sz="0" w:space="0" w:color="auto"/>
        <w:left w:val="none" w:sz="0" w:space="0" w:color="auto"/>
        <w:bottom w:val="none" w:sz="0" w:space="0" w:color="auto"/>
        <w:right w:val="none" w:sz="0" w:space="0" w:color="auto"/>
      </w:divBdr>
    </w:div>
    <w:div w:id="269093521">
      <w:bodyDiv w:val="1"/>
      <w:marLeft w:val="0"/>
      <w:marRight w:val="0"/>
      <w:marTop w:val="0"/>
      <w:marBottom w:val="0"/>
      <w:divBdr>
        <w:top w:val="none" w:sz="0" w:space="0" w:color="auto"/>
        <w:left w:val="none" w:sz="0" w:space="0" w:color="auto"/>
        <w:bottom w:val="none" w:sz="0" w:space="0" w:color="auto"/>
        <w:right w:val="none" w:sz="0" w:space="0" w:color="auto"/>
      </w:divBdr>
    </w:div>
    <w:div w:id="269165351">
      <w:bodyDiv w:val="1"/>
      <w:marLeft w:val="0"/>
      <w:marRight w:val="0"/>
      <w:marTop w:val="0"/>
      <w:marBottom w:val="0"/>
      <w:divBdr>
        <w:top w:val="none" w:sz="0" w:space="0" w:color="auto"/>
        <w:left w:val="none" w:sz="0" w:space="0" w:color="auto"/>
        <w:bottom w:val="none" w:sz="0" w:space="0" w:color="auto"/>
        <w:right w:val="none" w:sz="0" w:space="0" w:color="auto"/>
      </w:divBdr>
    </w:div>
    <w:div w:id="269169519">
      <w:bodyDiv w:val="1"/>
      <w:marLeft w:val="0"/>
      <w:marRight w:val="0"/>
      <w:marTop w:val="0"/>
      <w:marBottom w:val="0"/>
      <w:divBdr>
        <w:top w:val="none" w:sz="0" w:space="0" w:color="auto"/>
        <w:left w:val="none" w:sz="0" w:space="0" w:color="auto"/>
        <w:bottom w:val="none" w:sz="0" w:space="0" w:color="auto"/>
        <w:right w:val="none" w:sz="0" w:space="0" w:color="auto"/>
      </w:divBdr>
    </w:div>
    <w:div w:id="269242899">
      <w:bodyDiv w:val="1"/>
      <w:marLeft w:val="0"/>
      <w:marRight w:val="0"/>
      <w:marTop w:val="0"/>
      <w:marBottom w:val="0"/>
      <w:divBdr>
        <w:top w:val="none" w:sz="0" w:space="0" w:color="auto"/>
        <w:left w:val="none" w:sz="0" w:space="0" w:color="auto"/>
        <w:bottom w:val="none" w:sz="0" w:space="0" w:color="auto"/>
        <w:right w:val="none" w:sz="0" w:space="0" w:color="auto"/>
      </w:divBdr>
    </w:div>
    <w:div w:id="269435928">
      <w:bodyDiv w:val="1"/>
      <w:marLeft w:val="0"/>
      <w:marRight w:val="0"/>
      <w:marTop w:val="0"/>
      <w:marBottom w:val="0"/>
      <w:divBdr>
        <w:top w:val="none" w:sz="0" w:space="0" w:color="auto"/>
        <w:left w:val="none" w:sz="0" w:space="0" w:color="auto"/>
        <w:bottom w:val="none" w:sz="0" w:space="0" w:color="auto"/>
        <w:right w:val="none" w:sz="0" w:space="0" w:color="auto"/>
      </w:divBdr>
    </w:div>
    <w:div w:id="269896059">
      <w:bodyDiv w:val="1"/>
      <w:marLeft w:val="0"/>
      <w:marRight w:val="0"/>
      <w:marTop w:val="0"/>
      <w:marBottom w:val="0"/>
      <w:divBdr>
        <w:top w:val="none" w:sz="0" w:space="0" w:color="auto"/>
        <w:left w:val="none" w:sz="0" w:space="0" w:color="auto"/>
        <w:bottom w:val="none" w:sz="0" w:space="0" w:color="auto"/>
        <w:right w:val="none" w:sz="0" w:space="0" w:color="auto"/>
      </w:divBdr>
    </w:div>
    <w:div w:id="270086266">
      <w:bodyDiv w:val="1"/>
      <w:marLeft w:val="0"/>
      <w:marRight w:val="0"/>
      <w:marTop w:val="0"/>
      <w:marBottom w:val="0"/>
      <w:divBdr>
        <w:top w:val="none" w:sz="0" w:space="0" w:color="auto"/>
        <w:left w:val="none" w:sz="0" w:space="0" w:color="auto"/>
        <w:bottom w:val="none" w:sz="0" w:space="0" w:color="auto"/>
        <w:right w:val="none" w:sz="0" w:space="0" w:color="auto"/>
      </w:divBdr>
    </w:div>
    <w:div w:id="270089597">
      <w:bodyDiv w:val="1"/>
      <w:marLeft w:val="0"/>
      <w:marRight w:val="0"/>
      <w:marTop w:val="0"/>
      <w:marBottom w:val="0"/>
      <w:divBdr>
        <w:top w:val="none" w:sz="0" w:space="0" w:color="auto"/>
        <w:left w:val="none" w:sz="0" w:space="0" w:color="auto"/>
        <w:bottom w:val="none" w:sz="0" w:space="0" w:color="auto"/>
        <w:right w:val="none" w:sz="0" w:space="0" w:color="auto"/>
      </w:divBdr>
    </w:div>
    <w:div w:id="270168540">
      <w:bodyDiv w:val="1"/>
      <w:marLeft w:val="0"/>
      <w:marRight w:val="0"/>
      <w:marTop w:val="0"/>
      <w:marBottom w:val="0"/>
      <w:divBdr>
        <w:top w:val="none" w:sz="0" w:space="0" w:color="auto"/>
        <w:left w:val="none" w:sz="0" w:space="0" w:color="auto"/>
        <w:bottom w:val="none" w:sz="0" w:space="0" w:color="auto"/>
        <w:right w:val="none" w:sz="0" w:space="0" w:color="auto"/>
      </w:divBdr>
    </w:div>
    <w:div w:id="270211757">
      <w:bodyDiv w:val="1"/>
      <w:marLeft w:val="0"/>
      <w:marRight w:val="0"/>
      <w:marTop w:val="0"/>
      <w:marBottom w:val="0"/>
      <w:divBdr>
        <w:top w:val="none" w:sz="0" w:space="0" w:color="auto"/>
        <w:left w:val="none" w:sz="0" w:space="0" w:color="auto"/>
        <w:bottom w:val="none" w:sz="0" w:space="0" w:color="auto"/>
        <w:right w:val="none" w:sz="0" w:space="0" w:color="auto"/>
      </w:divBdr>
    </w:div>
    <w:div w:id="270288321">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70429953">
      <w:bodyDiv w:val="1"/>
      <w:marLeft w:val="0"/>
      <w:marRight w:val="0"/>
      <w:marTop w:val="0"/>
      <w:marBottom w:val="0"/>
      <w:divBdr>
        <w:top w:val="none" w:sz="0" w:space="0" w:color="auto"/>
        <w:left w:val="none" w:sz="0" w:space="0" w:color="auto"/>
        <w:bottom w:val="none" w:sz="0" w:space="0" w:color="auto"/>
        <w:right w:val="none" w:sz="0" w:space="0" w:color="auto"/>
      </w:divBdr>
    </w:div>
    <w:div w:id="270430548">
      <w:bodyDiv w:val="1"/>
      <w:marLeft w:val="0"/>
      <w:marRight w:val="0"/>
      <w:marTop w:val="0"/>
      <w:marBottom w:val="0"/>
      <w:divBdr>
        <w:top w:val="none" w:sz="0" w:space="0" w:color="auto"/>
        <w:left w:val="none" w:sz="0" w:space="0" w:color="auto"/>
        <w:bottom w:val="none" w:sz="0" w:space="0" w:color="auto"/>
        <w:right w:val="none" w:sz="0" w:space="0" w:color="auto"/>
      </w:divBdr>
    </w:div>
    <w:div w:id="270433819">
      <w:bodyDiv w:val="1"/>
      <w:marLeft w:val="0"/>
      <w:marRight w:val="0"/>
      <w:marTop w:val="0"/>
      <w:marBottom w:val="0"/>
      <w:divBdr>
        <w:top w:val="none" w:sz="0" w:space="0" w:color="auto"/>
        <w:left w:val="none" w:sz="0" w:space="0" w:color="auto"/>
        <w:bottom w:val="none" w:sz="0" w:space="0" w:color="auto"/>
        <w:right w:val="none" w:sz="0" w:space="0" w:color="auto"/>
      </w:divBdr>
    </w:div>
    <w:div w:id="270672219">
      <w:bodyDiv w:val="1"/>
      <w:marLeft w:val="0"/>
      <w:marRight w:val="0"/>
      <w:marTop w:val="0"/>
      <w:marBottom w:val="0"/>
      <w:divBdr>
        <w:top w:val="none" w:sz="0" w:space="0" w:color="auto"/>
        <w:left w:val="none" w:sz="0" w:space="0" w:color="auto"/>
        <w:bottom w:val="none" w:sz="0" w:space="0" w:color="auto"/>
        <w:right w:val="none" w:sz="0" w:space="0" w:color="auto"/>
      </w:divBdr>
    </w:div>
    <w:div w:id="270748550">
      <w:bodyDiv w:val="1"/>
      <w:marLeft w:val="0"/>
      <w:marRight w:val="0"/>
      <w:marTop w:val="0"/>
      <w:marBottom w:val="0"/>
      <w:divBdr>
        <w:top w:val="none" w:sz="0" w:space="0" w:color="auto"/>
        <w:left w:val="none" w:sz="0" w:space="0" w:color="auto"/>
        <w:bottom w:val="none" w:sz="0" w:space="0" w:color="auto"/>
        <w:right w:val="none" w:sz="0" w:space="0" w:color="auto"/>
      </w:divBdr>
    </w:div>
    <w:div w:id="270824632">
      <w:bodyDiv w:val="1"/>
      <w:marLeft w:val="0"/>
      <w:marRight w:val="0"/>
      <w:marTop w:val="0"/>
      <w:marBottom w:val="0"/>
      <w:divBdr>
        <w:top w:val="none" w:sz="0" w:space="0" w:color="auto"/>
        <w:left w:val="none" w:sz="0" w:space="0" w:color="auto"/>
        <w:bottom w:val="none" w:sz="0" w:space="0" w:color="auto"/>
        <w:right w:val="none" w:sz="0" w:space="0" w:color="auto"/>
      </w:divBdr>
    </w:div>
    <w:div w:id="270936954">
      <w:bodyDiv w:val="1"/>
      <w:marLeft w:val="0"/>
      <w:marRight w:val="0"/>
      <w:marTop w:val="0"/>
      <w:marBottom w:val="0"/>
      <w:divBdr>
        <w:top w:val="none" w:sz="0" w:space="0" w:color="auto"/>
        <w:left w:val="none" w:sz="0" w:space="0" w:color="auto"/>
        <w:bottom w:val="none" w:sz="0" w:space="0" w:color="auto"/>
        <w:right w:val="none" w:sz="0" w:space="0" w:color="auto"/>
      </w:divBdr>
    </w:div>
    <w:div w:id="271209968">
      <w:bodyDiv w:val="1"/>
      <w:marLeft w:val="0"/>
      <w:marRight w:val="0"/>
      <w:marTop w:val="0"/>
      <w:marBottom w:val="0"/>
      <w:divBdr>
        <w:top w:val="none" w:sz="0" w:space="0" w:color="auto"/>
        <w:left w:val="none" w:sz="0" w:space="0" w:color="auto"/>
        <w:bottom w:val="none" w:sz="0" w:space="0" w:color="auto"/>
        <w:right w:val="none" w:sz="0" w:space="0" w:color="auto"/>
      </w:divBdr>
    </w:div>
    <w:div w:id="27166841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1983644">
      <w:bodyDiv w:val="1"/>
      <w:marLeft w:val="0"/>
      <w:marRight w:val="0"/>
      <w:marTop w:val="0"/>
      <w:marBottom w:val="0"/>
      <w:divBdr>
        <w:top w:val="none" w:sz="0" w:space="0" w:color="auto"/>
        <w:left w:val="none" w:sz="0" w:space="0" w:color="auto"/>
        <w:bottom w:val="none" w:sz="0" w:space="0" w:color="auto"/>
        <w:right w:val="none" w:sz="0" w:space="0" w:color="auto"/>
      </w:divBdr>
    </w:div>
    <w:div w:id="272514375">
      <w:bodyDiv w:val="1"/>
      <w:marLeft w:val="0"/>
      <w:marRight w:val="0"/>
      <w:marTop w:val="0"/>
      <w:marBottom w:val="0"/>
      <w:divBdr>
        <w:top w:val="none" w:sz="0" w:space="0" w:color="auto"/>
        <w:left w:val="none" w:sz="0" w:space="0" w:color="auto"/>
        <w:bottom w:val="none" w:sz="0" w:space="0" w:color="auto"/>
        <w:right w:val="none" w:sz="0" w:space="0" w:color="auto"/>
      </w:divBdr>
    </w:div>
    <w:div w:id="272593437">
      <w:bodyDiv w:val="1"/>
      <w:marLeft w:val="0"/>
      <w:marRight w:val="0"/>
      <w:marTop w:val="0"/>
      <w:marBottom w:val="0"/>
      <w:divBdr>
        <w:top w:val="none" w:sz="0" w:space="0" w:color="auto"/>
        <w:left w:val="none" w:sz="0" w:space="0" w:color="auto"/>
        <w:bottom w:val="none" w:sz="0" w:space="0" w:color="auto"/>
        <w:right w:val="none" w:sz="0" w:space="0" w:color="auto"/>
      </w:divBdr>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09516">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828983">
      <w:bodyDiv w:val="1"/>
      <w:marLeft w:val="0"/>
      <w:marRight w:val="0"/>
      <w:marTop w:val="0"/>
      <w:marBottom w:val="0"/>
      <w:divBdr>
        <w:top w:val="none" w:sz="0" w:space="0" w:color="auto"/>
        <w:left w:val="none" w:sz="0" w:space="0" w:color="auto"/>
        <w:bottom w:val="none" w:sz="0" w:space="0" w:color="auto"/>
        <w:right w:val="none" w:sz="0" w:space="0" w:color="auto"/>
      </w:divBdr>
    </w:div>
    <w:div w:id="272834165">
      <w:bodyDiv w:val="1"/>
      <w:marLeft w:val="0"/>
      <w:marRight w:val="0"/>
      <w:marTop w:val="0"/>
      <w:marBottom w:val="0"/>
      <w:divBdr>
        <w:top w:val="none" w:sz="0" w:space="0" w:color="auto"/>
        <w:left w:val="none" w:sz="0" w:space="0" w:color="auto"/>
        <w:bottom w:val="none" w:sz="0" w:space="0" w:color="auto"/>
        <w:right w:val="none" w:sz="0" w:space="0" w:color="auto"/>
      </w:divBdr>
    </w:div>
    <w:div w:id="272905534">
      <w:bodyDiv w:val="1"/>
      <w:marLeft w:val="0"/>
      <w:marRight w:val="0"/>
      <w:marTop w:val="0"/>
      <w:marBottom w:val="0"/>
      <w:divBdr>
        <w:top w:val="none" w:sz="0" w:space="0" w:color="auto"/>
        <w:left w:val="none" w:sz="0" w:space="0" w:color="auto"/>
        <w:bottom w:val="none" w:sz="0" w:space="0" w:color="auto"/>
        <w:right w:val="none" w:sz="0" w:space="0" w:color="auto"/>
      </w:divBdr>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85380">
      <w:bodyDiv w:val="1"/>
      <w:marLeft w:val="0"/>
      <w:marRight w:val="0"/>
      <w:marTop w:val="0"/>
      <w:marBottom w:val="0"/>
      <w:divBdr>
        <w:top w:val="none" w:sz="0" w:space="0" w:color="auto"/>
        <w:left w:val="none" w:sz="0" w:space="0" w:color="auto"/>
        <w:bottom w:val="none" w:sz="0" w:space="0" w:color="auto"/>
        <w:right w:val="none" w:sz="0" w:space="0" w:color="auto"/>
      </w:divBdr>
    </w:div>
    <w:div w:id="273024116">
      <w:bodyDiv w:val="1"/>
      <w:marLeft w:val="0"/>
      <w:marRight w:val="0"/>
      <w:marTop w:val="0"/>
      <w:marBottom w:val="0"/>
      <w:divBdr>
        <w:top w:val="none" w:sz="0" w:space="0" w:color="auto"/>
        <w:left w:val="none" w:sz="0" w:space="0" w:color="auto"/>
        <w:bottom w:val="none" w:sz="0" w:space="0" w:color="auto"/>
        <w:right w:val="none" w:sz="0" w:space="0" w:color="auto"/>
      </w:divBdr>
    </w:div>
    <w:div w:id="273027265">
      <w:bodyDiv w:val="1"/>
      <w:marLeft w:val="0"/>
      <w:marRight w:val="0"/>
      <w:marTop w:val="0"/>
      <w:marBottom w:val="0"/>
      <w:divBdr>
        <w:top w:val="none" w:sz="0" w:space="0" w:color="auto"/>
        <w:left w:val="none" w:sz="0" w:space="0" w:color="auto"/>
        <w:bottom w:val="none" w:sz="0" w:space="0" w:color="auto"/>
        <w:right w:val="none" w:sz="0" w:space="0" w:color="auto"/>
      </w:divBdr>
    </w:div>
    <w:div w:id="273172380">
      <w:bodyDiv w:val="1"/>
      <w:marLeft w:val="0"/>
      <w:marRight w:val="0"/>
      <w:marTop w:val="0"/>
      <w:marBottom w:val="0"/>
      <w:divBdr>
        <w:top w:val="none" w:sz="0" w:space="0" w:color="auto"/>
        <w:left w:val="none" w:sz="0" w:space="0" w:color="auto"/>
        <w:bottom w:val="none" w:sz="0" w:space="0" w:color="auto"/>
        <w:right w:val="none" w:sz="0" w:space="0" w:color="auto"/>
      </w:divBdr>
    </w:div>
    <w:div w:id="273220318">
      <w:bodyDiv w:val="1"/>
      <w:marLeft w:val="0"/>
      <w:marRight w:val="0"/>
      <w:marTop w:val="0"/>
      <w:marBottom w:val="0"/>
      <w:divBdr>
        <w:top w:val="none" w:sz="0" w:space="0" w:color="auto"/>
        <w:left w:val="none" w:sz="0" w:space="0" w:color="auto"/>
        <w:bottom w:val="none" w:sz="0" w:space="0" w:color="auto"/>
        <w:right w:val="none" w:sz="0" w:space="0" w:color="auto"/>
      </w:divBdr>
    </w:div>
    <w:div w:id="273706892">
      <w:bodyDiv w:val="1"/>
      <w:marLeft w:val="0"/>
      <w:marRight w:val="0"/>
      <w:marTop w:val="0"/>
      <w:marBottom w:val="0"/>
      <w:divBdr>
        <w:top w:val="none" w:sz="0" w:space="0" w:color="auto"/>
        <w:left w:val="none" w:sz="0" w:space="0" w:color="auto"/>
        <w:bottom w:val="none" w:sz="0" w:space="0" w:color="auto"/>
        <w:right w:val="none" w:sz="0" w:space="0" w:color="auto"/>
      </w:divBdr>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826014">
      <w:bodyDiv w:val="1"/>
      <w:marLeft w:val="0"/>
      <w:marRight w:val="0"/>
      <w:marTop w:val="0"/>
      <w:marBottom w:val="0"/>
      <w:divBdr>
        <w:top w:val="none" w:sz="0" w:space="0" w:color="auto"/>
        <w:left w:val="none" w:sz="0" w:space="0" w:color="auto"/>
        <w:bottom w:val="none" w:sz="0" w:space="0" w:color="auto"/>
        <w:right w:val="none" w:sz="0" w:space="0" w:color="auto"/>
      </w:divBdr>
    </w:div>
    <w:div w:id="273828677">
      <w:bodyDiv w:val="1"/>
      <w:marLeft w:val="0"/>
      <w:marRight w:val="0"/>
      <w:marTop w:val="0"/>
      <w:marBottom w:val="0"/>
      <w:divBdr>
        <w:top w:val="none" w:sz="0" w:space="0" w:color="auto"/>
        <w:left w:val="none" w:sz="0" w:space="0" w:color="auto"/>
        <w:bottom w:val="none" w:sz="0" w:space="0" w:color="auto"/>
        <w:right w:val="none" w:sz="0" w:space="0" w:color="auto"/>
      </w:divBdr>
    </w:div>
    <w:div w:id="273829600">
      <w:bodyDiv w:val="1"/>
      <w:marLeft w:val="0"/>
      <w:marRight w:val="0"/>
      <w:marTop w:val="0"/>
      <w:marBottom w:val="0"/>
      <w:divBdr>
        <w:top w:val="none" w:sz="0" w:space="0" w:color="auto"/>
        <w:left w:val="none" w:sz="0" w:space="0" w:color="auto"/>
        <w:bottom w:val="none" w:sz="0" w:space="0" w:color="auto"/>
        <w:right w:val="none" w:sz="0" w:space="0" w:color="auto"/>
      </w:divBdr>
    </w:div>
    <w:div w:id="274022278">
      <w:bodyDiv w:val="1"/>
      <w:marLeft w:val="0"/>
      <w:marRight w:val="0"/>
      <w:marTop w:val="0"/>
      <w:marBottom w:val="0"/>
      <w:divBdr>
        <w:top w:val="none" w:sz="0" w:space="0" w:color="auto"/>
        <w:left w:val="none" w:sz="0" w:space="0" w:color="auto"/>
        <w:bottom w:val="none" w:sz="0" w:space="0" w:color="auto"/>
        <w:right w:val="none" w:sz="0" w:space="0" w:color="auto"/>
      </w:divBdr>
    </w:div>
    <w:div w:id="274094661">
      <w:bodyDiv w:val="1"/>
      <w:marLeft w:val="0"/>
      <w:marRight w:val="0"/>
      <w:marTop w:val="0"/>
      <w:marBottom w:val="0"/>
      <w:divBdr>
        <w:top w:val="none" w:sz="0" w:space="0" w:color="auto"/>
        <w:left w:val="none" w:sz="0" w:space="0" w:color="auto"/>
        <w:bottom w:val="none" w:sz="0" w:space="0" w:color="auto"/>
        <w:right w:val="none" w:sz="0" w:space="0" w:color="auto"/>
      </w:divBdr>
    </w:div>
    <w:div w:id="274338172">
      <w:bodyDiv w:val="1"/>
      <w:marLeft w:val="0"/>
      <w:marRight w:val="0"/>
      <w:marTop w:val="0"/>
      <w:marBottom w:val="0"/>
      <w:divBdr>
        <w:top w:val="none" w:sz="0" w:space="0" w:color="auto"/>
        <w:left w:val="none" w:sz="0" w:space="0" w:color="auto"/>
        <w:bottom w:val="none" w:sz="0" w:space="0" w:color="auto"/>
        <w:right w:val="none" w:sz="0" w:space="0" w:color="auto"/>
      </w:divBdr>
    </w:div>
    <w:div w:id="274749614">
      <w:bodyDiv w:val="1"/>
      <w:marLeft w:val="0"/>
      <w:marRight w:val="0"/>
      <w:marTop w:val="0"/>
      <w:marBottom w:val="0"/>
      <w:divBdr>
        <w:top w:val="none" w:sz="0" w:space="0" w:color="auto"/>
        <w:left w:val="none" w:sz="0" w:space="0" w:color="auto"/>
        <w:bottom w:val="none" w:sz="0" w:space="0" w:color="auto"/>
        <w:right w:val="none" w:sz="0" w:space="0" w:color="auto"/>
      </w:divBdr>
    </w:div>
    <w:div w:id="274947631">
      <w:bodyDiv w:val="1"/>
      <w:marLeft w:val="0"/>
      <w:marRight w:val="0"/>
      <w:marTop w:val="0"/>
      <w:marBottom w:val="0"/>
      <w:divBdr>
        <w:top w:val="none" w:sz="0" w:space="0" w:color="auto"/>
        <w:left w:val="none" w:sz="0" w:space="0" w:color="auto"/>
        <w:bottom w:val="none" w:sz="0" w:space="0" w:color="auto"/>
        <w:right w:val="none" w:sz="0" w:space="0" w:color="auto"/>
      </w:divBdr>
    </w:div>
    <w:div w:id="275256551">
      <w:bodyDiv w:val="1"/>
      <w:marLeft w:val="0"/>
      <w:marRight w:val="0"/>
      <w:marTop w:val="0"/>
      <w:marBottom w:val="0"/>
      <w:divBdr>
        <w:top w:val="none" w:sz="0" w:space="0" w:color="auto"/>
        <w:left w:val="none" w:sz="0" w:space="0" w:color="auto"/>
        <w:bottom w:val="none" w:sz="0" w:space="0" w:color="auto"/>
        <w:right w:val="none" w:sz="0" w:space="0" w:color="auto"/>
      </w:divBdr>
    </w:div>
    <w:div w:id="275258840">
      <w:bodyDiv w:val="1"/>
      <w:marLeft w:val="0"/>
      <w:marRight w:val="0"/>
      <w:marTop w:val="0"/>
      <w:marBottom w:val="0"/>
      <w:divBdr>
        <w:top w:val="none" w:sz="0" w:space="0" w:color="auto"/>
        <w:left w:val="none" w:sz="0" w:space="0" w:color="auto"/>
        <w:bottom w:val="none" w:sz="0" w:space="0" w:color="auto"/>
        <w:right w:val="none" w:sz="0" w:space="0" w:color="auto"/>
      </w:divBdr>
    </w:div>
    <w:div w:id="275258966">
      <w:bodyDiv w:val="1"/>
      <w:marLeft w:val="0"/>
      <w:marRight w:val="0"/>
      <w:marTop w:val="0"/>
      <w:marBottom w:val="0"/>
      <w:divBdr>
        <w:top w:val="none" w:sz="0" w:space="0" w:color="auto"/>
        <w:left w:val="none" w:sz="0" w:space="0" w:color="auto"/>
        <w:bottom w:val="none" w:sz="0" w:space="0" w:color="auto"/>
        <w:right w:val="none" w:sz="0" w:space="0" w:color="auto"/>
      </w:divBdr>
    </w:div>
    <w:div w:id="275987696">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
    <w:div w:id="276180091">
      <w:bodyDiv w:val="1"/>
      <w:marLeft w:val="0"/>
      <w:marRight w:val="0"/>
      <w:marTop w:val="0"/>
      <w:marBottom w:val="0"/>
      <w:divBdr>
        <w:top w:val="none" w:sz="0" w:space="0" w:color="auto"/>
        <w:left w:val="none" w:sz="0" w:space="0" w:color="auto"/>
        <w:bottom w:val="none" w:sz="0" w:space="0" w:color="auto"/>
        <w:right w:val="none" w:sz="0" w:space="0" w:color="auto"/>
      </w:divBdr>
    </w:div>
    <w:div w:id="276257802">
      <w:bodyDiv w:val="1"/>
      <w:marLeft w:val="0"/>
      <w:marRight w:val="0"/>
      <w:marTop w:val="0"/>
      <w:marBottom w:val="0"/>
      <w:divBdr>
        <w:top w:val="none" w:sz="0" w:space="0" w:color="auto"/>
        <w:left w:val="none" w:sz="0" w:space="0" w:color="auto"/>
        <w:bottom w:val="none" w:sz="0" w:space="0" w:color="auto"/>
        <w:right w:val="none" w:sz="0" w:space="0" w:color="auto"/>
      </w:divBdr>
    </w:div>
    <w:div w:id="276520902">
      <w:bodyDiv w:val="1"/>
      <w:marLeft w:val="0"/>
      <w:marRight w:val="0"/>
      <w:marTop w:val="0"/>
      <w:marBottom w:val="0"/>
      <w:divBdr>
        <w:top w:val="none" w:sz="0" w:space="0" w:color="auto"/>
        <w:left w:val="none" w:sz="0" w:space="0" w:color="auto"/>
        <w:bottom w:val="none" w:sz="0" w:space="0" w:color="auto"/>
        <w:right w:val="none" w:sz="0" w:space="0" w:color="auto"/>
      </w:divBdr>
    </w:div>
    <w:div w:id="276910317">
      <w:bodyDiv w:val="1"/>
      <w:marLeft w:val="0"/>
      <w:marRight w:val="0"/>
      <w:marTop w:val="0"/>
      <w:marBottom w:val="0"/>
      <w:divBdr>
        <w:top w:val="none" w:sz="0" w:space="0" w:color="auto"/>
        <w:left w:val="none" w:sz="0" w:space="0" w:color="auto"/>
        <w:bottom w:val="none" w:sz="0" w:space="0" w:color="auto"/>
        <w:right w:val="none" w:sz="0" w:space="0" w:color="auto"/>
      </w:divBdr>
    </w:div>
    <w:div w:id="277029306">
      <w:bodyDiv w:val="1"/>
      <w:marLeft w:val="0"/>
      <w:marRight w:val="0"/>
      <w:marTop w:val="0"/>
      <w:marBottom w:val="0"/>
      <w:divBdr>
        <w:top w:val="none" w:sz="0" w:space="0" w:color="auto"/>
        <w:left w:val="none" w:sz="0" w:space="0" w:color="auto"/>
        <w:bottom w:val="none" w:sz="0" w:space="0" w:color="auto"/>
        <w:right w:val="none" w:sz="0" w:space="0" w:color="auto"/>
      </w:divBdr>
    </w:div>
    <w:div w:id="277101703">
      <w:bodyDiv w:val="1"/>
      <w:marLeft w:val="0"/>
      <w:marRight w:val="0"/>
      <w:marTop w:val="0"/>
      <w:marBottom w:val="0"/>
      <w:divBdr>
        <w:top w:val="none" w:sz="0" w:space="0" w:color="auto"/>
        <w:left w:val="none" w:sz="0" w:space="0" w:color="auto"/>
        <w:bottom w:val="none" w:sz="0" w:space="0" w:color="auto"/>
        <w:right w:val="none" w:sz="0" w:space="0" w:color="auto"/>
      </w:divBdr>
    </w:div>
    <w:div w:id="277107480">
      <w:bodyDiv w:val="1"/>
      <w:marLeft w:val="0"/>
      <w:marRight w:val="0"/>
      <w:marTop w:val="0"/>
      <w:marBottom w:val="0"/>
      <w:divBdr>
        <w:top w:val="none" w:sz="0" w:space="0" w:color="auto"/>
        <w:left w:val="none" w:sz="0" w:space="0" w:color="auto"/>
        <w:bottom w:val="none" w:sz="0" w:space="0" w:color="auto"/>
        <w:right w:val="none" w:sz="0" w:space="0" w:color="auto"/>
      </w:divBdr>
    </w:div>
    <w:div w:id="277297735">
      <w:bodyDiv w:val="1"/>
      <w:marLeft w:val="0"/>
      <w:marRight w:val="0"/>
      <w:marTop w:val="0"/>
      <w:marBottom w:val="0"/>
      <w:divBdr>
        <w:top w:val="none" w:sz="0" w:space="0" w:color="auto"/>
        <w:left w:val="none" w:sz="0" w:space="0" w:color="auto"/>
        <w:bottom w:val="none" w:sz="0" w:space="0" w:color="auto"/>
        <w:right w:val="none" w:sz="0" w:space="0" w:color="auto"/>
      </w:divBdr>
    </w:div>
    <w:div w:id="277301417">
      <w:bodyDiv w:val="1"/>
      <w:marLeft w:val="0"/>
      <w:marRight w:val="0"/>
      <w:marTop w:val="0"/>
      <w:marBottom w:val="0"/>
      <w:divBdr>
        <w:top w:val="none" w:sz="0" w:space="0" w:color="auto"/>
        <w:left w:val="none" w:sz="0" w:space="0" w:color="auto"/>
        <w:bottom w:val="none" w:sz="0" w:space="0" w:color="auto"/>
        <w:right w:val="none" w:sz="0" w:space="0" w:color="auto"/>
      </w:divBdr>
    </w:div>
    <w:div w:id="277416098">
      <w:bodyDiv w:val="1"/>
      <w:marLeft w:val="0"/>
      <w:marRight w:val="0"/>
      <w:marTop w:val="0"/>
      <w:marBottom w:val="0"/>
      <w:divBdr>
        <w:top w:val="none" w:sz="0" w:space="0" w:color="auto"/>
        <w:left w:val="none" w:sz="0" w:space="0" w:color="auto"/>
        <w:bottom w:val="none" w:sz="0" w:space="0" w:color="auto"/>
        <w:right w:val="none" w:sz="0" w:space="0" w:color="auto"/>
      </w:divBdr>
    </w:div>
    <w:div w:id="277489952">
      <w:bodyDiv w:val="1"/>
      <w:marLeft w:val="0"/>
      <w:marRight w:val="0"/>
      <w:marTop w:val="0"/>
      <w:marBottom w:val="0"/>
      <w:divBdr>
        <w:top w:val="none" w:sz="0" w:space="0" w:color="auto"/>
        <w:left w:val="none" w:sz="0" w:space="0" w:color="auto"/>
        <w:bottom w:val="none" w:sz="0" w:space="0" w:color="auto"/>
        <w:right w:val="none" w:sz="0" w:space="0" w:color="auto"/>
      </w:divBdr>
    </w:div>
    <w:div w:id="277571930">
      <w:bodyDiv w:val="1"/>
      <w:marLeft w:val="0"/>
      <w:marRight w:val="0"/>
      <w:marTop w:val="0"/>
      <w:marBottom w:val="0"/>
      <w:divBdr>
        <w:top w:val="none" w:sz="0" w:space="0" w:color="auto"/>
        <w:left w:val="none" w:sz="0" w:space="0" w:color="auto"/>
        <w:bottom w:val="none" w:sz="0" w:space="0" w:color="auto"/>
        <w:right w:val="none" w:sz="0" w:space="0" w:color="auto"/>
      </w:divBdr>
      <w:divsChild>
        <w:div w:id="504588212">
          <w:marLeft w:val="0"/>
          <w:marRight w:val="0"/>
          <w:marTop w:val="0"/>
          <w:marBottom w:val="0"/>
          <w:divBdr>
            <w:top w:val="none" w:sz="0" w:space="0" w:color="auto"/>
            <w:left w:val="none" w:sz="0" w:space="0" w:color="auto"/>
            <w:bottom w:val="none" w:sz="0" w:space="0" w:color="auto"/>
            <w:right w:val="none" w:sz="0" w:space="0" w:color="auto"/>
          </w:divBdr>
          <w:divsChild>
            <w:div w:id="442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731">
      <w:bodyDiv w:val="1"/>
      <w:marLeft w:val="0"/>
      <w:marRight w:val="0"/>
      <w:marTop w:val="0"/>
      <w:marBottom w:val="0"/>
      <w:divBdr>
        <w:top w:val="none" w:sz="0" w:space="0" w:color="auto"/>
        <w:left w:val="none" w:sz="0" w:space="0" w:color="auto"/>
        <w:bottom w:val="none" w:sz="0" w:space="0" w:color="auto"/>
        <w:right w:val="none" w:sz="0" w:space="0" w:color="auto"/>
      </w:divBdr>
    </w:div>
    <w:div w:id="277882835">
      <w:bodyDiv w:val="1"/>
      <w:marLeft w:val="0"/>
      <w:marRight w:val="0"/>
      <w:marTop w:val="0"/>
      <w:marBottom w:val="0"/>
      <w:divBdr>
        <w:top w:val="none" w:sz="0" w:space="0" w:color="auto"/>
        <w:left w:val="none" w:sz="0" w:space="0" w:color="auto"/>
        <w:bottom w:val="none" w:sz="0" w:space="0" w:color="auto"/>
        <w:right w:val="none" w:sz="0" w:space="0" w:color="auto"/>
      </w:divBdr>
    </w:div>
    <w:div w:id="277952946">
      <w:bodyDiv w:val="1"/>
      <w:marLeft w:val="0"/>
      <w:marRight w:val="0"/>
      <w:marTop w:val="0"/>
      <w:marBottom w:val="0"/>
      <w:divBdr>
        <w:top w:val="none" w:sz="0" w:space="0" w:color="auto"/>
        <w:left w:val="none" w:sz="0" w:space="0" w:color="auto"/>
        <w:bottom w:val="none" w:sz="0" w:space="0" w:color="auto"/>
        <w:right w:val="none" w:sz="0" w:space="0" w:color="auto"/>
      </w:divBdr>
    </w:div>
    <w:div w:id="278027673">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226339">
      <w:bodyDiv w:val="1"/>
      <w:marLeft w:val="0"/>
      <w:marRight w:val="0"/>
      <w:marTop w:val="0"/>
      <w:marBottom w:val="0"/>
      <w:divBdr>
        <w:top w:val="none" w:sz="0" w:space="0" w:color="auto"/>
        <w:left w:val="none" w:sz="0" w:space="0" w:color="auto"/>
        <w:bottom w:val="none" w:sz="0" w:space="0" w:color="auto"/>
        <w:right w:val="none" w:sz="0" w:space="0" w:color="auto"/>
      </w:divBdr>
    </w:div>
    <w:div w:id="278343175">
      <w:bodyDiv w:val="1"/>
      <w:marLeft w:val="0"/>
      <w:marRight w:val="0"/>
      <w:marTop w:val="0"/>
      <w:marBottom w:val="0"/>
      <w:divBdr>
        <w:top w:val="none" w:sz="0" w:space="0" w:color="auto"/>
        <w:left w:val="none" w:sz="0" w:space="0" w:color="auto"/>
        <w:bottom w:val="none" w:sz="0" w:space="0" w:color="auto"/>
        <w:right w:val="none" w:sz="0" w:space="0" w:color="auto"/>
      </w:divBdr>
    </w:div>
    <w:div w:id="278345075">
      <w:bodyDiv w:val="1"/>
      <w:marLeft w:val="0"/>
      <w:marRight w:val="0"/>
      <w:marTop w:val="0"/>
      <w:marBottom w:val="0"/>
      <w:divBdr>
        <w:top w:val="none" w:sz="0" w:space="0" w:color="auto"/>
        <w:left w:val="none" w:sz="0" w:space="0" w:color="auto"/>
        <w:bottom w:val="none" w:sz="0" w:space="0" w:color="auto"/>
        <w:right w:val="none" w:sz="0" w:space="0" w:color="auto"/>
      </w:divBdr>
    </w:div>
    <w:div w:id="278416741">
      <w:bodyDiv w:val="1"/>
      <w:marLeft w:val="0"/>
      <w:marRight w:val="0"/>
      <w:marTop w:val="0"/>
      <w:marBottom w:val="0"/>
      <w:divBdr>
        <w:top w:val="none" w:sz="0" w:space="0" w:color="auto"/>
        <w:left w:val="none" w:sz="0" w:space="0" w:color="auto"/>
        <w:bottom w:val="none" w:sz="0" w:space="0" w:color="auto"/>
        <w:right w:val="none" w:sz="0" w:space="0" w:color="auto"/>
      </w:divBdr>
    </w:div>
    <w:div w:id="278490056">
      <w:bodyDiv w:val="1"/>
      <w:marLeft w:val="0"/>
      <w:marRight w:val="0"/>
      <w:marTop w:val="0"/>
      <w:marBottom w:val="0"/>
      <w:divBdr>
        <w:top w:val="none" w:sz="0" w:space="0" w:color="auto"/>
        <w:left w:val="none" w:sz="0" w:space="0" w:color="auto"/>
        <w:bottom w:val="none" w:sz="0" w:space="0" w:color="auto"/>
        <w:right w:val="none" w:sz="0" w:space="0" w:color="auto"/>
      </w:divBdr>
    </w:div>
    <w:div w:id="278532828">
      <w:bodyDiv w:val="1"/>
      <w:marLeft w:val="0"/>
      <w:marRight w:val="0"/>
      <w:marTop w:val="0"/>
      <w:marBottom w:val="0"/>
      <w:divBdr>
        <w:top w:val="none" w:sz="0" w:space="0" w:color="auto"/>
        <w:left w:val="none" w:sz="0" w:space="0" w:color="auto"/>
        <w:bottom w:val="none" w:sz="0" w:space="0" w:color="auto"/>
        <w:right w:val="none" w:sz="0" w:space="0" w:color="auto"/>
      </w:divBdr>
    </w:div>
    <w:div w:id="278609486">
      <w:bodyDiv w:val="1"/>
      <w:marLeft w:val="0"/>
      <w:marRight w:val="0"/>
      <w:marTop w:val="0"/>
      <w:marBottom w:val="0"/>
      <w:divBdr>
        <w:top w:val="none" w:sz="0" w:space="0" w:color="auto"/>
        <w:left w:val="none" w:sz="0" w:space="0" w:color="auto"/>
        <w:bottom w:val="none" w:sz="0" w:space="0" w:color="auto"/>
        <w:right w:val="none" w:sz="0" w:space="0" w:color="auto"/>
      </w:divBdr>
    </w:div>
    <w:div w:id="278611061">
      <w:bodyDiv w:val="1"/>
      <w:marLeft w:val="0"/>
      <w:marRight w:val="0"/>
      <w:marTop w:val="0"/>
      <w:marBottom w:val="0"/>
      <w:divBdr>
        <w:top w:val="none" w:sz="0" w:space="0" w:color="auto"/>
        <w:left w:val="none" w:sz="0" w:space="0" w:color="auto"/>
        <w:bottom w:val="none" w:sz="0" w:space="0" w:color="auto"/>
        <w:right w:val="none" w:sz="0" w:space="0" w:color="auto"/>
      </w:divBdr>
    </w:div>
    <w:div w:id="278613440">
      <w:bodyDiv w:val="1"/>
      <w:marLeft w:val="0"/>
      <w:marRight w:val="0"/>
      <w:marTop w:val="0"/>
      <w:marBottom w:val="0"/>
      <w:divBdr>
        <w:top w:val="none" w:sz="0" w:space="0" w:color="auto"/>
        <w:left w:val="none" w:sz="0" w:space="0" w:color="auto"/>
        <w:bottom w:val="none" w:sz="0" w:space="0" w:color="auto"/>
        <w:right w:val="none" w:sz="0" w:space="0" w:color="auto"/>
      </w:divBdr>
    </w:div>
    <w:div w:id="278683542">
      <w:bodyDiv w:val="1"/>
      <w:marLeft w:val="0"/>
      <w:marRight w:val="0"/>
      <w:marTop w:val="0"/>
      <w:marBottom w:val="0"/>
      <w:divBdr>
        <w:top w:val="none" w:sz="0" w:space="0" w:color="auto"/>
        <w:left w:val="none" w:sz="0" w:space="0" w:color="auto"/>
        <w:bottom w:val="none" w:sz="0" w:space="0" w:color="auto"/>
        <w:right w:val="none" w:sz="0" w:space="0" w:color="auto"/>
      </w:divBdr>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57370">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278948823">
      <w:bodyDiv w:val="1"/>
      <w:marLeft w:val="0"/>
      <w:marRight w:val="0"/>
      <w:marTop w:val="0"/>
      <w:marBottom w:val="0"/>
      <w:divBdr>
        <w:top w:val="none" w:sz="0" w:space="0" w:color="auto"/>
        <w:left w:val="none" w:sz="0" w:space="0" w:color="auto"/>
        <w:bottom w:val="none" w:sz="0" w:space="0" w:color="auto"/>
        <w:right w:val="none" w:sz="0" w:space="0" w:color="auto"/>
      </w:divBdr>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79578559">
      <w:bodyDiv w:val="1"/>
      <w:marLeft w:val="0"/>
      <w:marRight w:val="0"/>
      <w:marTop w:val="0"/>
      <w:marBottom w:val="0"/>
      <w:divBdr>
        <w:top w:val="none" w:sz="0" w:space="0" w:color="auto"/>
        <w:left w:val="none" w:sz="0" w:space="0" w:color="auto"/>
        <w:bottom w:val="none" w:sz="0" w:space="0" w:color="auto"/>
        <w:right w:val="none" w:sz="0" w:space="0" w:color="auto"/>
      </w:divBdr>
    </w:div>
    <w:div w:id="279603979">
      <w:bodyDiv w:val="1"/>
      <w:marLeft w:val="0"/>
      <w:marRight w:val="0"/>
      <w:marTop w:val="0"/>
      <w:marBottom w:val="0"/>
      <w:divBdr>
        <w:top w:val="none" w:sz="0" w:space="0" w:color="auto"/>
        <w:left w:val="none" w:sz="0" w:space="0" w:color="auto"/>
        <w:bottom w:val="none" w:sz="0" w:space="0" w:color="auto"/>
        <w:right w:val="none" w:sz="0" w:space="0" w:color="auto"/>
      </w:divBdr>
    </w:div>
    <w:div w:id="279724927">
      <w:bodyDiv w:val="1"/>
      <w:marLeft w:val="0"/>
      <w:marRight w:val="0"/>
      <w:marTop w:val="0"/>
      <w:marBottom w:val="0"/>
      <w:divBdr>
        <w:top w:val="none" w:sz="0" w:space="0" w:color="auto"/>
        <w:left w:val="none" w:sz="0" w:space="0" w:color="auto"/>
        <w:bottom w:val="none" w:sz="0" w:space="0" w:color="auto"/>
        <w:right w:val="none" w:sz="0" w:space="0" w:color="auto"/>
      </w:divBdr>
    </w:div>
    <w:div w:id="279800056">
      <w:bodyDiv w:val="1"/>
      <w:marLeft w:val="0"/>
      <w:marRight w:val="0"/>
      <w:marTop w:val="0"/>
      <w:marBottom w:val="0"/>
      <w:divBdr>
        <w:top w:val="none" w:sz="0" w:space="0" w:color="auto"/>
        <w:left w:val="none" w:sz="0" w:space="0" w:color="auto"/>
        <w:bottom w:val="none" w:sz="0" w:space="0" w:color="auto"/>
        <w:right w:val="none" w:sz="0" w:space="0" w:color="auto"/>
      </w:divBdr>
    </w:div>
    <w:div w:id="279805741">
      <w:bodyDiv w:val="1"/>
      <w:marLeft w:val="0"/>
      <w:marRight w:val="0"/>
      <w:marTop w:val="0"/>
      <w:marBottom w:val="0"/>
      <w:divBdr>
        <w:top w:val="none" w:sz="0" w:space="0" w:color="auto"/>
        <w:left w:val="none" w:sz="0" w:space="0" w:color="auto"/>
        <w:bottom w:val="none" w:sz="0" w:space="0" w:color="auto"/>
        <w:right w:val="none" w:sz="0" w:space="0" w:color="auto"/>
      </w:divBdr>
    </w:div>
    <w:div w:id="280306853">
      <w:bodyDiv w:val="1"/>
      <w:marLeft w:val="0"/>
      <w:marRight w:val="0"/>
      <w:marTop w:val="0"/>
      <w:marBottom w:val="0"/>
      <w:divBdr>
        <w:top w:val="none" w:sz="0" w:space="0" w:color="auto"/>
        <w:left w:val="none" w:sz="0" w:space="0" w:color="auto"/>
        <w:bottom w:val="none" w:sz="0" w:space="0" w:color="auto"/>
        <w:right w:val="none" w:sz="0" w:space="0" w:color="auto"/>
      </w:divBdr>
    </w:div>
    <w:div w:id="280578775">
      <w:bodyDiv w:val="1"/>
      <w:marLeft w:val="0"/>
      <w:marRight w:val="0"/>
      <w:marTop w:val="0"/>
      <w:marBottom w:val="0"/>
      <w:divBdr>
        <w:top w:val="none" w:sz="0" w:space="0" w:color="auto"/>
        <w:left w:val="none" w:sz="0" w:space="0" w:color="auto"/>
        <w:bottom w:val="none" w:sz="0" w:space="0" w:color="auto"/>
        <w:right w:val="none" w:sz="0" w:space="0" w:color="auto"/>
      </w:divBdr>
    </w:div>
    <w:div w:id="280769437">
      <w:bodyDiv w:val="1"/>
      <w:marLeft w:val="0"/>
      <w:marRight w:val="0"/>
      <w:marTop w:val="0"/>
      <w:marBottom w:val="0"/>
      <w:divBdr>
        <w:top w:val="none" w:sz="0" w:space="0" w:color="auto"/>
        <w:left w:val="none" w:sz="0" w:space="0" w:color="auto"/>
        <w:bottom w:val="none" w:sz="0" w:space="0" w:color="auto"/>
        <w:right w:val="none" w:sz="0" w:space="0" w:color="auto"/>
      </w:divBdr>
    </w:div>
    <w:div w:id="280843703">
      <w:bodyDiv w:val="1"/>
      <w:marLeft w:val="0"/>
      <w:marRight w:val="0"/>
      <w:marTop w:val="0"/>
      <w:marBottom w:val="0"/>
      <w:divBdr>
        <w:top w:val="none" w:sz="0" w:space="0" w:color="auto"/>
        <w:left w:val="none" w:sz="0" w:space="0" w:color="auto"/>
        <w:bottom w:val="none" w:sz="0" w:space="0" w:color="auto"/>
        <w:right w:val="none" w:sz="0" w:space="0" w:color="auto"/>
      </w:divBdr>
    </w:div>
    <w:div w:id="280891180">
      <w:bodyDiv w:val="1"/>
      <w:marLeft w:val="0"/>
      <w:marRight w:val="0"/>
      <w:marTop w:val="0"/>
      <w:marBottom w:val="0"/>
      <w:divBdr>
        <w:top w:val="none" w:sz="0" w:space="0" w:color="auto"/>
        <w:left w:val="none" w:sz="0" w:space="0" w:color="auto"/>
        <w:bottom w:val="none" w:sz="0" w:space="0" w:color="auto"/>
        <w:right w:val="none" w:sz="0" w:space="0" w:color="auto"/>
      </w:divBdr>
    </w:div>
    <w:div w:id="28111245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9870">
      <w:bodyDiv w:val="1"/>
      <w:marLeft w:val="0"/>
      <w:marRight w:val="0"/>
      <w:marTop w:val="0"/>
      <w:marBottom w:val="0"/>
      <w:divBdr>
        <w:top w:val="none" w:sz="0" w:space="0" w:color="auto"/>
        <w:left w:val="none" w:sz="0" w:space="0" w:color="auto"/>
        <w:bottom w:val="none" w:sz="0" w:space="0" w:color="auto"/>
        <w:right w:val="none" w:sz="0" w:space="0" w:color="auto"/>
      </w:divBdr>
    </w:div>
    <w:div w:id="281232565">
      <w:bodyDiv w:val="1"/>
      <w:marLeft w:val="0"/>
      <w:marRight w:val="0"/>
      <w:marTop w:val="0"/>
      <w:marBottom w:val="0"/>
      <w:divBdr>
        <w:top w:val="none" w:sz="0" w:space="0" w:color="auto"/>
        <w:left w:val="none" w:sz="0" w:space="0" w:color="auto"/>
        <w:bottom w:val="none" w:sz="0" w:space="0" w:color="auto"/>
        <w:right w:val="none" w:sz="0" w:space="0" w:color="auto"/>
      </w:divBdr>
    </w:div>
    <w:div w:id="281305417">
      <w:bodyDiv w:val="1"/>
      <w:marLeft w:val="0"/>
      <w:marRight w:val="0"/>
      <w:marTop w:val="0"/>
      <w:marBottom w:val="0"/>
      <w:divBdr>
        <w:top w:val="none" w:sz="0" w:space="0" w:color="auto"/>
        <w:left w:val="none" w:sz="0" w:space="0" w:color="auto"/>
        <w:bottom w:val="none" w:sz="0" w:space="0" w:color="auto"/>
        <w:right w:val="none" w:sz="0" w:space="0" w:color="auto"/>
      </w:divBdr>
    </w:div>
    <w:div w:id="281428422">
      <w:bodyDiv w:val="1"/>
      <w:marLeft w:val="0"/>
      <w:marRight w:val="0"/>
      <w:marTop w:val="0"/>
      <w:marBottom w:val="0"/>
      <w:divBdr>
        <w:top w:val="none" w:sz="0" w:space="0" w:color="auto"/>
        <w:left w:val="none" w:sz="0" w:space="0" w:color="auto"/>
        <w:bottom w:val="none" w:sz="0" w:space="0" w:color="auto"/>
        <w:right w:val="none" w:sz="0" w:space="0" w:color="auto"/>
      </w:divBdr>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1546323">
      <w:bodyDiv w:val="1"/>
      <w:marLeft w:val="0"/>
      <w:marRight w:val="0"/>
      <w:marTop w:val="0"/>
      <w:marBottom w:val="0"/>
      <w:divBdr>
        <w:top w:val="none" w:sz="0" w:space="0" w:color="auto"/>
        <w:left w:val="none" w:sz="0" w:space="0" w:color="auto"/>
        <w:bottom w:val="none" w:sz="0" w:space="0" w:color="auto"/>
        <w:right w:val="none" w:sz="0" w:space="0" w:color="auto"/>
      </w:divBdr>
    </w:div>
    <w:div w:id="281573756">
      <w:bodyDiv w:val="1"/>
      <w:marLeft w:val="0"/>
      <w:marRight w:val="0"/>
      <w:marTop w:val="0"/>
      <w:marBottom w:val="0"/>
      <w:divBdr>
        <w:top w:val="none" w:sz="0" w:space="0" w:color="auto"/>
        <w:left w:val="none" w:sz="0" w:space="0" w:color="auto"/>
        <w:bottom w:val="none" w:sz="0" w:space="0" w:color="auto"/>
        <w:right w:val="none" w:sz="0" w:space="0" w:color="auto"/>
      </w:divBdr>
    </w:div>
    <w:div w:id="281768093">
      <w:bodyDiv w:val="1"/>
      <w:marLeft w:val="0"/>
      <w:marRight w:val="0"/>
      <w:marTop w:val="0"/>
      <w:marBottom w:val="0"/>
      <w:divBdr>
        <w:top w:val="none" w:sz="0" w:space="0" w:color="auto"/>
        <w:left w:val="none" w:sz="0" w:space="0" w:color="auto"/>
        <w:bottom w:val="none" w:sz="0" w:space="0" w:color="auto"/>
        <w:right w:val="none" w:sz="0" w:space="0" w:color="auto"/>
      </w:divBdr>
    </w:div>
    <w:div w:id="282198579">
      <w:bodyDiv w:val="1"/>
      <w:marLeft w:val="0"/>
      <w:marRight w:val="0"/>
      <w:marTop w:val="0"/>
      <w:marBottom w:val="0"/>
      <w:divBdr>
        <w:top w:val="none" w:sz="0" w:space="0" w:color="auto"/>
        <w:left w:val="none" w:sz="0" w:space="0" w:color="auto"/>
        <w:bottom w:val="none" w:sz="0" w:space="0" w:color="auto"/>
        <w:right w:val="none" w:sz="0" w:space="0" w:color="auto"/>
      </w:divBdr>
    </w:div>
    <w:div w:id="282228302">
      <w:bodyDiv w:val="1"/>
      <w:marLeft w:val="0"/>
      <w:marRight w:val="0"/>
      <w:marTop w:val="0"/>
      <w:marBottom w:val="0"/>
      <w:divBdr>
        <w:top w:val="none" w:sz="0" w:space="0" w:color="auto"/>
        <w:left w:val="none" w:sz="0" w:space="0" w:color="auto"/>
        <w:bottom w:val="none" w:sz="0" w:space="0" w:color="auto"/>
        <w:right w:val="none" w:sz="0" w:space="0" w:color="auto"/>
      </w:divBdr>
    </w:div>
    <w:div w:id="282269595">
      <w:bodyDiv w:val="1"/>
      <w:marLeft w:val="0"/>
      <w:marRight w:val="0"/>
      <w:marTop w:val="0"/>
      <w:marBottom w:val="0"/>
      <w:divBdr>
        <w:top w:val="none" w:sz="0" w:space="0" w:color="auto"/>
        <w:left w:val="none" w:sz="0" w:space="0" w:color="auto"/>
        <w:bottom w:val="none" w:sz="0" w:space="0" w:color="auto"/>
        <w:right w:val="none" w:sz="0" w:space="0" w:color="auto"/>
      </w:divBdr>
    </w:div>
    <w:div w:id="282468550">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3467229">
      <w:bodyDiv w:val="1"/>
      <w:marLeft w:val="0"/>
      <w:marRight w:val="0"/>
      <w:marTop w:val="0"/>
      <w:marBottom w:val="0"/>
      <w:divBdr>
        <w:top w:val="none" w:sz="0" w:space="0" w:color="auto"/>
        <w:left w:val="none" w:sz="0" w:space="0" w:color="auto"/>
        <w:bottom w:val="none" w:sz="0" w:space="0" w:color="auto"/>
        <w:right w:val="none" w:sz="0" w:space="0" w:color="auto"/>
      </w:divBdr>
    </w:div>
    <w:div w:id="283582076">
      <w:bodyDiv w:val="1"/>
      <w:marLeft w:val="0"/>
      <w:marRight w:val="0"/>
      <w:marTop w:val="0"/>
      <w:marBottom w:val="0"/>
      <w:divBdr>
        <w:top w:val="none" w:sz="0" w:space="0" w:color="auto"/>
        <w:left w:val="none" w:sz="0" w:space="0" w:color="auto"/>
        <w:bottom w:val="none" w:sz="0" w:space="0" w:color="auto"/>
        <w:right w:val="none" w:sz="0" w:space="0" w:color="auto"/>
      </w:divBdr>
    </w:div>
    <w:div w:id="283737156">
      <w:bodyDiv w:val="1"/>
      <w:marLeft w:val="0"/>
      <w:marRight w:val="0"/>
      <w:marTop w:val="0"/>
      <w:marBottom w:val="0"/>
      <w:divBdr>
        <w:top w:val="none" w:sz="0" w:space="0" w:color="auto"/>
        <w:left w:val="none" w:sz="0" w:space="0" w:color="auto"/>
        <w:bottom w:val="none" w:sz="0" w:space="0" w:color="auto"/>
        <w:right w:val="none" w:sz="0" w:space="0" w:color="auto"/>
      </w:divBdr>
    </w:div>
    <w:div w:id="283775000">
      <w:bodyDiv w:val="1"/>
      <w:marLeft w:val="0"/>
      <w:marRight w:val="0"/>
      <w:marTop w:val="0"/>
      <w:marBottom w:val="0"/>
      <w:divBdr>
        <w:top w:val="none" w:sz="0" w:space="0" w:color="auto"/>
        <w:left w:val="none" w:sz="0" w:space="0" w:color="auto"/>
        <w:bottom w:val="none" w:sz="0" w:space="0" w:color="auto"/>
        <w:right w:val="none" w:sz="0" w:space="0" w:color="auto"/>
      </w:divBdr>
    </w:div>
    <w:div w:id="284316691">
      <w:bodyDiv w:val="1"/>
      <w:marLeft w:val="0"/>
      <w:marRight w:val="0"/>
      <w:marTop w:val="0"/>
      <w:marBottom w:val="0"/>
      <w:divBdr>
        <w:top w:val="none" w:sz="0" w:space="0" w:color="auto"/>
        <w:left w:val="none" w:sz="0" w:space="0" w:color="auto"/>
        <w:bottom w:val="none" w:sz="0" w:space="0" w:color="auto"/>
        <w:right w:val="none" w:sz="0" w:space="0" w:color="auto"/>
      </w:divBdr>
    </w:div>
    <w:div w:id="284386950">
      <w:bodyDiv w:val="1"/>
      <w:marLeft w:val="0"/>
      <w:marRight w:val="0"/>
      <w:marTop w:val="0"/>
      <w:marBottom w:val="0"/>
      <w:divBdr>
        <w:top w:val="none" w:sz="0" w:space="0" w:color="auto"/>
        <w:left w:val="none" w:sz="0" w:space="0" w:color="auto"/>
        <w:bottom w:val="none" w:sz="0" w:space="0" w:color="auto"/>
        <w:right w:val="none" w:sz="0" w:space="0" w:color="auto"/>
      </w:divBdr>
    </w:div>
    <w:div w:id="284435313">
      <w:bodyDiv w:val="1"/>
      <w:marLeft w:val="0"/>
      <w:marRight w:val="0"/>
      <w:marTop w:val="0"/>
      <w:marBottom w:val="0"/>
      <w:divBdr>
        <w:top w:val="none" w:sz="0" w:space="0" w:color="auto"/>
        <w:left w:val="none" w:sz="0" w:space="0" w:color="auto"/>
        <w:bottom w:val="none" w:sz="0" w:space="0" w:color="auto"/>
        <w:right w:val="none" w:sz="0" w:space="0" w:color="auto"/>
      </w:divBdr>
    </w:div>
    <w:div w:id="284510231">
      <w:bodyDiv w:val="1"/>
      <w:marLeft w:val="0"/>
      <w:marRight w:val="0"/>
      <w:marTop w:val="0"/>
      <w:marBottom w:val="0"/>
      <w:divBdr>
        <w:top w:val="none" w:sz="0" w:space="0" w:color="auto"/>
        <w:left w:val="none" w:sz="0" w:space="0" w:color="auto"/>
        <w:bottom w:val="none" w:sz="0" w:space="0" w:color="auto"/>
        <w:right w:val="none" w:sz="0" w:space="0" w:color="auto"/>
      </w:divBdr>
    </w:div>
    <w:div w:id="284771608">
      <w:bodyDiv w:val="1"/>
      <w:marLeft w:val="0"/>
      <w:marRight w:val="0"/>
      <w:marTop w:val="0"/>
      <w:marBottom w:val="0"/>
      <w:divBdr>
        <w:top w:val="none" w:sz="0" w:space="0" w:color="auto"/>
        <w:left w:val="none" w:sz="0" w:space="0" w:color="auto"/>
        <w:bottom w:val="none" w:sz="0" w:space="0" w:color="auto"/>
        <w:right w:val="none" w:sz="0" w:space="0" w:color="auto"/>
      </w:divBdr>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19477">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4971825">
      <w:bodyDiv w:val="1"/>
      <w:marLeft w:val="0"/>
      <w:marRight w:val="0"/>
      <w:marTop w:val="0"/>
      <w:marBottom w:val="0"/>
      <w:divBdr>
        <w:top w:val="none" w:sz="0" w:space="0" w:color="auto"/>
        <w:left w:val="none" w:sz="0" w:space="0" w:color="auto"/>
        <w:bottom w:val="none" w:sz="0" w:space="0" w:color="auto"/>
        <w:right w:val="none" w:sz="0" w:space="0" w:color="auto"/>
      </w:divBdr>
    </w:div>
    <w:div w:id="285085449">
      <w:bodyDiv w:val="1"/>
      <w:marLeft w:val="0"/>
      <w:marRight w:val="0"/>
      <w:marTop w:val="0"/>
      <w:marBottom w:val="0"/>
      <w:divBdr>
        <w:top w:val="none" w:sz="0" w:space="0" w:color="auto"/>
        <w:left w:val="none" w:sz="0" w:space="0" w:color="auto"/>
        <w:bottom w:val="none" w:sz="0" w:space="0" w:color="auto"/>
        <w:right w:val="none" w:sz="0" w:space="0" w:color="auto"/>
      </w:divBdr>
    </w:div>
    <w:div w:id="285088888">
      <w:bodyDiv w:val="1"/>
      <w:marLeft w:val="0"/>
      <w:marRight w:val="0"/>
      <w:marTop w:val="0"/>
      <w:marBottom w:val="0"/>
      <w:divBdr>
        <w:top w:val="none" w:sz="0" w:space="0" w:color="auto"/>
        <w:left w:val="none" w:sz="0" w:space="0" w:color="auto"/>
        <w:bottom w:val="none" w:sz="0" w:space="0" w:color="auto"/>
        <w:right w:val="none" w:sz="0" w:space="0" w:color="auto"/>
      </w:divBdr>
    </w:div>
    <w:div w:id="285233067">
      <w:bodyDiv w:val="1"/>
      <w:marLeft w:val="0"/>
      <w:marRight w:val="0"/>
      <w:marTop w:val="0"/>
      <w:marBottom w:val="0"/>
      <w:divBdr>
        <w:top w:val="none" w:sz="0" w:space="0" w:color="auto"/>
        <w:left w:val="none" w:sz="0" w:space="0" w:color="auto"/>
        <w:bottom w:val="none" w:sz="0" w:space="0" w:color="auto"/>
        <w:right w:val="none" w:sz="0" w:space="0" w:color="auto"/>
      </w:divBdr>
    </w:div>
    <w:div w:id="285694926">
      <w:bodyDiv w:val="1"/>
      <w:marLeft w:val="0"/>
      <w:marRight w:val="0"/>
      <w:marTop w:val="0"/>
      <w:marBottom w:val="0"/>
      <w:divBdr>
        <w:top w:val="none" w:sz="0" w:space="0" w:color="auto"/>
        <w:left w:val="none" w:sz="0" w:space="0" w:color="auto"/>
        <w:bottom w:val="none" w:sz="0" w:space="0" w:color="auto"/>
        <w:right w:val="none" w:sz="0" w:space="0" w:color="auto"/>
      </w:divBdr>
    </w:div>
    <w:div w:id="285896659">
      <w:bodyDiv w:val="1"/>
      <w:marLeft w:val="0"/>
      <w:marRight w:val="0"/>
      <w:marTop w:val="0"/>
      <w:marBottom w:val="0"/>
      <w:divBdr>
        <w:top w:val="none" w:sz="0" w:space="0" w:color="auto"/>
        <w:left w:val="none" w:sz="0" w:space="0" w:color="auto"/>
        <w:bottom w:val="none" w:sz="0" w:space="0" w:color="auto"/>
        <w:right w:val="none" w:sz="0" w:space="0" w:color="auto"/>
      </w:divBdr>
    </w:div>
    <w:div w:id="286006843">
      <w:bodyDiv w:val="1"/>
      <w:marLeft w:val="0"/>
      <w:marRight w:val="0"/>
      <w:marTop w:val="0"/>
      <w:marBottom w:val="0"/>
      <w:divBdr>
        <w:top w:val="none" w:sz="0" w:space="0" w:color="auto"/>
        <w:left w:val="none" w:sz="0" w:space="0" w:color="auto"/>
        <w:bottom w:val="none" w:sz="0" w:space="0" w:color="auto"/>
        <w:right w:val="none" w:sz="0" w:space="0" w:color="auto"/>
      </w:divBdr>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089373">
      <w:bodyDiv w:val="1"/>
      <w:marLeft w:val="0"/>
      <w:marRight w:val="0"/>
      <w:marTop w:val="0"/>
      <w:marBottom w:val="0"/>
      <w:divBdr>
        <w:top w:val="none" w:sz="0" w:space="0" w:color="auto"/>
        <w:left w:val="none" w:sz="0" w:space="0" w:color="auto"/>
        <w:bottom w:val="none" w:sz="0" w:space="0" w:color="auto"/>
        <w:right w:val="none" w:sz="0" w:space="0" w:color="auto"/>
      </w:divBdr>
    </w:div>
    <w:div w:id="286279225">
      <w:bodyDiv w:val="1"/>
      <w:marLeft w:val="0"/>
      <w:marRight w:val="0"/>
      <w:marTop w:val="0"/>
      <w:marBottom w:val="0"/>
      <w:divBdr>
        <w:top w:val="none" w:sz="0" w:space="0" w:color="auto"/>
        <w:left w:val="none" w:sz="0" w:space="0" w:color="auto"/>
        <w:bottom w:val="none" w:sz="0" w:space="0" w:color="auto"/>
        <w:right w:val="none" w:sz="0" w:space="0" w:color="auto"/>
      </w:divBdr>
    </w:div>
    <w:div w:id="286595223">
      <w:bodyDiv w:val="1"/>
      <w:marLeft w:val="0"/>
      <w:marRight w:val="0"/>
      <w:marTop w:val="0"/>
      <w:marBottom w:val="0"/>
      <w:divBdr>
        <w:top w:val="none" w:sz="0" w:space="0" w:color="auto"/>
        <w:left w:val="none" w:sz="0" w:space="0" w:color="auto"/>
        <w:bottom w:val="none" w:sz="0" w:space="0" w:color="auto"/>
        <w:right w:val="none" w:sz="0" w:space="0" w:color="auto"/>
      </w:divBdr>
    </w:div>
    <w:div w:id="286738944">
      <w:bodyDiv w:val="1"/>
      <w:marLeft w:val="0"/>
      <w:marRight w:val="0"/>
      <w:marTop w:val="0"/>
      <w:marBottom w:val="0"/>
      <w:divBdr>
        <w:top w:val="none" w:sz="0" w:space="0" w:color="auto"/>
        <w:left w:val="none" w:sz="0" w:space="0" w:color="auto"/>
        <w:bottom w:val="none" w:sz="0" w:space="0" w:color="auto"/>
        <w:right w:val="none" w:sz="0" w:space="0" w:color="auto"/>
      </w:divBdr>
    </w:div>
    <w:div w:id="286854601">
      <w:bodyDiv w:val="1"/>
      <w:marLeft w:val="0"/>
      <w:marRight w:val="0"/>
      <w:marTop w:val="0"/>
      <w:marBottom w:val="0"/>
      <w:divBdr>
        <w:top w:val="none" w:sz="0" w:space="0" w:color="auto"/>
        <w:left w:val="none" w:sz="0" w:space="0" w:color="auto"/>
        <w:bottom w:val="none" w:sz="0" w:space="0" w:color="auto"/>
        <w:right w:val="none" w:sz="0" w:space="0" w:color="auto"/>
      </w:divBdr>
    </w:div>
    <w:div w:id="286863561">
      <w:bodyDiv w:val="1"/>
      <w:marLeft w:val="0"/>
      <w:marRight w:val="0"/>
      <w:marTop w:val="0"/>
      <w:marBottom w:val="0"/>
      <w:divBdr>
        <w:top w:val="none" w:sz="0" w:space="0" w:color="auto"/>
        <w:left w:val="none" w:sz="0" w:space="0" w:color="auto"/>
        <w:bottom w:val="none" w:sz="0" w:space="0" w:color="auto"/>
        <w:right w:val="none" w:sz="0" w:space="0" w:color="auto"/>
      </w:divBdr>
    </w:div>
    <w:div w:id="287276233">
      <w:bodyDiv w:val="1"/>
      <w:marLeft w:val="0"/>
      <w:marRight w:val="0"/>
      <w:marTop w:val="0"/>
      <w:marBottom w:val="0"/>
      <w:divBdr>
        <w:top w:val="none" w:sz="0" w:space="0" w:color="auto"/>
        <w:left w:val="none" w:sz="0" w:space="0" w:color="auto"/>
        <w:bottom w:val="none" w:sz="0" w:space="0" w:color="auto"/>
        <w:right w:val="none" w:sz="0" w:space="0" w:color="auto"/>
      </w:divBdr>
    </w:div>
    <w:div w:id="287441568">
      <w:bodyDiv w:val="1"/>
      <w:marLeft w:val="0"/>
      <w:marRight w:val="0"/>
      <w:marTop w:val="0"/>
      <w:marBottom w:val="0"/>
      <w:divBdr>
        <w:top w:val="none" w:sz="0" w:space="0" w:color="auto"/>
        <w:left w:val="none" w:sz="0" w:space="0" w:color="auto"/>
        <w:bottom w:val="none" w:sz="0" w:space="0" w:color="auto"/>
        <w:right w:val="none" w:sz="0" w:space="0" w:color="auto"/>
      </w:divBdr>
    </w:div>
    <w:div w:id="287471913">
      <w:bodyDiv w:val="1"/>
      <w:marLeft w:val="0"/>
      <w:marRight w:val="0"/>
      <w:marTop w:val="0"/>
      <w:marBottom w:val="0"/>
      <w:divBdr>
        <w:top w:val="none" w:sz="0" w:space="0" w:color="auto"/>
        <w:left w:val="none" w:sz="0" w:space="0" w:color="auto"/>
        <w:bottom w:val="none" w:sz="0" w:space="0" w:color="auto"/>
        <w:right w:val="none" w:sz="0" w:space="0" w:color="auto"/>
      </w:divBdr>
    </w:div>
    <w:div w:id="287515090">
      <w:bodyDiv w:val="1"/>
      <w:marLeft w:val="0"/>
      <w:marRight w:val="0"/>
      <w:marTop w:val="0"/>
      <w:marBottom w:val="0"/>
      <w:divBdr>
        <w:top w:val="none" w:sz="0" w:space="0" w:color="auto"/>
        <w:left w:val="none" w:sz="0" w:space="0" w:color="auto"/>
        <w:bottom w:val="none" w:sz="0" w:space="0" w:color="auto"/>
        <w:right w:val="none" w:sz="0" w:space="0" w:color="auto"/>
      </w:divBdr>
    </w:div>
    <w:div w:id="287516500">
      <w:bodyDiv w:val="1"/>
      <w:marLeft w:val="0"/>
      <w:marRight w:val="0"/>
      <w:marTop w:val="0"/>
      <w:marBottom w:val="0"/>
      <w:divBdr>
        <w:top w:val="none" w:sz="0" w:space="0" w:color="auto"/>
        <w:left w:val="none" w:sz="0" w:space="0" w:color="auto"/>
        <w:bottom w:val="none" w:sz="0" w:space="0" w:color="auto"/>
        <w:right w:val="none" w:sz="0" w:space="0" w:color="auto"/>
      </w:divBdr>
    </w:div>
    <w:div w:id="287932297">
      <w:bodyDiv w:val="1"/>
      <w:marLeft w:val="0"/>
      <w:marRight w:val="0"/>
      <w:marTop w:val="0"/>
      <w:marBottom w:val="0"/>
      <w:divBdr>
        <w:top w:val="none" w:sz="0" w:space="0" w:color="auto"/>
        <w:left w:val="none" w:sz="0" w:space="0" w:color="auto"/>
        <w:bottom w:val="none" w:sz="0" w:space="0" w:color="auto"/>
        <w:right w:val="none" w:sz="0" w:space="0" w:color="auto"/>
      </w:divBdr>
    </w:div>
    <w:div w:id="287975691">
      <w:bodyDiv w:val="1"/>
      <w:marLeft w:val="0"/>
      <w:marRight w:val="0"/>
      <w:marTop w:val="0"/>
      <w:marBottom w:val="0"/>
      <w:divBdr>
        <w:top w:val="none" w:sz="0" w:space="0" w:color="auto"/>
        <w:left w:val="none" w:sz="0" w:space="0" w:color="auto"/>
        <w:bottom w:val="none" w:sz="0" w:space="0" w:color="auto"/>
        <w:right w:val="none" w:sz="0" w:space="0" w:color="auto"/>
      </w:divBdr>
    </w:div>
    <w:div w:id="287980102">
      <w:bodyDiv w:val="1"/>
      <w:marLeft w:val="0"/>
      <w:marRight w:val="0"/>
      <w:marTop w:val="0"/>
      <w:marBottom w:val="0"/>
      <w:divBdr>
        <w:top w:val="none" w:sz="0" w:space="0" w:color="auto"/>
        <w:left w:val="none" w:sz="0" w:space="0" w:color="auto"/>
        <w:bottom w:val="none" w:sz="0" w:space="0" w:color="auto"/>
        <w:right w:val="none" w:sz="0" w:space="0" w:color="auto"/>
      </w:divBdr>
    </w:div>
    <w:div w:id="288049485">
      <w:bodyDiv w:val="1"/>
      <w:marLeft w:val="0"/>
      <w:marRight w:val="0"/>
      <w:marTop w:val="0"/>
      <w:marBottom w:val="0"/>
      <w:divBdr>
        <w:top w:val="none" w:sz="0" w:space="0" w:color="auto"/>
        <w:left w:val="none" w:sz="0" w:space="0" w:color="auto"/>
        <w:bottom w:val="none" w:sz="0" w:space="0" w:color="auto"/>
        <w:right w:val="none" w:sz="0" w:space="0" w:color="auto"/>
      </w:divBdr>
    </w:div>
    <w:div w:id="288246726">
      <w:bodyDiv w:val="1"/>
      <w:marLeft w:val="0"/>
      <w:marRight w:val="0"/>
      <w:marTop w:val="0"/>
      <w:marBottom w:val="0"/>
      <w:divBdr>
        <w:top w:val="none" w:sz="0" w:space="0" w:color="auto"/>
        <w:left w:val="none" w:sz="0" w:space="0" w:color="auto"/>
        <w:bottom w:val="none" w:sz="0" w:space="0" w:color="auto"/>
        <w:right w:val="none" w:sz="0" w:space="0" w:color="auto"/>
      </w:divBdr>
    </w:div>
    <w:div w:id="288247981">
      <w:bodyDiv w:val="1"/>
      <w:marLeft w:val="0"/>
      <w:marRight w:val="0"/>
      <w:marTop w:val="0"/>
      <w:marBottom w:val="0"/>
      <w:divBdr>
        <w:top w:val="none" w:sz="0" w:space="0" w:color="auto"/>
        <w:left w:val="none" w:sz="0" w:space="0" w:color="auto"/>
        <w:bottom w:val="none" w:sz="0" w:space="0" w:color="auto"/>
        <w:right w:val="none" w:sz="0" w:space="0" w:color="auto"/>
      </w:divBdr>
    </w:div>
    <w:div w:id="288439387">
      <w:bodyDiv w:val="1"/>
      <w:marLeft w:val="0"/>
      <w:marRight w:val="0"/>
      <w:marTop w:val="0"/>
      <w:marBottom w:val="0"/>
      <w:divBdr>
        <w:top w:val="none" w:sz="0" w:space="0" w:color="auto"/>
        <w:left w:val="none" w:sz="0" w:space="0" w:color="auto"/>
        <w:bottom w:val="none" w:sz="0" w:space="0" w:color="auto"/>
        <w:right w:val="none" w:sz="0" w:space="0" w:color="auto"/>
      </w:divBdr>
    </w:div>
    <w:div w:id="288516777">
      <w:bodyDiv w:val="1"/>
      <w:marLeft w:val="0"/>
      <w:marRight w:val="0"/>
      <w:marTop w:val="0"/>
      <w:marBottom w:val="0"/>
      <w:divBdr>
        <w:top w:val="none" w:sz="0" w:space="0" w:color="auto"/>
        <w:left w:val="none" w:sz="0" w:space="0" w:color="auto"/>
        <w:bottom w:val="none" w:sz="0" w:space="0" w:color="auto"/>
        <w:right w:val="none" w:sz="0" w:space="0" w:color="auto"/>
      </w:divBdr>
    </w:div>
    <w:div w:id="288518441">
      <w:bodyDiv w:val="1"/>
      <w:marLeft w:val="0"/>
      <w:marRight w:val="0"/>
      <w:marTop w:val="0"/>
      <w:marBottom w:val="0"/>
      <w:divBdr>
        <w:top w:val="none" w:sz="0" w:space="0" w:color="auto"/>
        <w:left w:val="none" w:sz="0" w:space="0" w:color="auto"/>
        <w:bottom w:val="none" w:sz="0" w:space="0" w:color="auto"/>
        <w:right w:val="none" w:sz="0" w:space="0" w:color="auto"/>
      </w:divBdr>
    </w:div>
    <w:div w:id="288822781">
      <w:bodyDiv w:val="1"/>
      <w:marLeft w:val="0"/>
      <w:marRight w:val="0"/>
      <w:marTop w:val="0"/>
      <w:marBottom w:val="0"/>
      <w:divBdr>
        <w:top w:val="none" w:sz="0" w:space="0" w:color="auto"/>
        <w:left w:val="none" w:sz="0" w:space="0" w:color="auto"/>
        <w:bottom w:val="none" w:sz="0" w:space="0" w:color="auto"/>
        <w:right w:val="none" w:sz="0" w:space="0" w:color="auto"/>
      </w:divBdr>
    </w:div>
    <w:div w:id="289023011">
      <w:bodyDiv w:val="1"/>
      <w:marLeft w:val="0"/>
      <w:marRight w:val="0"/>
      <w:marTop w:val="0"/>
      <w:marBottom w:val="0"/>
      <w:divBdr>
        <w:top w:val="none" w:sz="0" w:space="0" w:color="auto"/>
        <w:left w:val="none" w:sz="0" w:space="0" w:color="auto"/>
        <w:bottom w:val="none" w:sz="0" w:space="0" w:color="auto"/>
        <w:right w:val="none" w:sz="0" w:space="0" w:color="auto"/>
      </w:divBdr>
    </w:div>
    <w:div w:id="28917255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63029">
      <w:bodyDiv w:val="1"/>
      <w:marLeft w:val="0"/>
      <w:marRight w:val="0"/>
      <w:marTop w:val="0"/>
      <w:marBottom w:val="0"/>
      <w:divBdr>
        <w:top w:val="none" w:sz="0" w:space="0" w:color="auto"/>
        <w:left w:val="none" w:sz="0" w:space="0" w:color="auto"/>
        <w:bottom w:val="none" w:sz="0" w:space="0" w:color="auto"/>
        <w:right w:val="none" w:sz="0" w:space="0" w:color="auto"/>
      </w:divBdr>
    </w:div>
    <w:div w:id="289365866">
      <w:bodyDiv w:val="1"/>
      <w:marLeft w:val="0"/>
      <w:marRight w:val="0"/>
      <w:marTop w:val="0"/>
      <w:marBottom w:val="0"/>
      <w:divBdr>
        <w:top w:val="none" w:sz="0" w:space="0" w:color="auto"/>
        <w:left w:val="none" w:sz="0" w:space="0" w:color="auto"/>
        <w:bottom w:val="none" w:sz="0" w:space="0" w:color="auto"/>
        <w:right w:val="none" w:sz="0" w:space="0" w:color="auto"/>
      </w:divBdr>
    </w:div>
    <w:div w:id="289556699">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942404">
      <w:bodyDiv w:val="1"/>
      <w:marLeft w:val="0"/>
      <w:marRight w:val="0"/>
      <w:marTop w:val="0"/>
      <w:marBottom w:val="0"/>
      <w:divBdr>
        <w:top w:val="none" w:sz="0" w:space="0" w:color="auto"/>
        <w:left w:val="none" w:sz="0" w:space="0" w:color="auto"/>
        <w:bottom w:val="none" w:sz="0" w:space="0" w:color="auto"/>
        <w:right w:val="none" w:sz="0" w:space="0" w:color="auto"/>
      </w:divBdr>
    </w:div>
    <w:div w:id="290064436">
      <w:bodyDiv w:val="1"/>
      <w:marLeft w:val="0"/>
      <w:marRight w:val="0"/>
      <w:marTop w:val="0"/>
      <w:marBottom w:val="0"/>
      <w:divBdr>
        <w:top w:val="none" w:sz="0" w:space="0" w:color="auto"/>
        <w:left w:val="none" w:sz="0" w:space="0" w:color="auto"/>
        <w:bottom w:val="none" w:sz="0" w:space="0" w:color="auto"/>
        <w:right w:val="none" w:sz="0" w:space="0" w:color="auto"/>
      </w:divBdr>
    </w:div>
    <w:div w:id="290090010">
      <w:bodyDiv w:val="1"/>
      <w:marLeft w:val="0"/>
      <w:marRight w:val="0"/>
      <w:marTop w:val="0"/>
      <w:marBottom w:val="0"/>
      <w:divBdr>
        <w:top w:val="none" w:sz="0" w:space="0" w:color="auto"/>
        <w:left w:val="none" w:sz="0" w:space="0" w:color="auto"/>
        <w:bottom w:val="none" w:sz="0" w:space="0" w:color="auto"/>
        <w:right w:val="none" w:sz="0" w:space="0" w:color="auto"/>
      </w:divBdr>
    </w:div>
    <w:div w:id="290521649">
      <w:bodyDiv w:val="1"/>
      <w:marLeft w:val="0"/>
      <w:marRight w:val="0"/>
      <w:marTop w:val="0"/>
      <w:marBottom w:val="0"/>
      <w:divBdr>
        <w:top w:val="none" w:sz="0" w:space="0" w:color="auto"/>
        <w:left w:val="none" w:sz="0" w:space="0" w:color="auto"/>
        <w:bottom w:val="none" w:sz="0" w:space="0" w:color="auto"/>
        <w:right w:val="none" w:sz="0" w:space="0" w:color="auto"/>
      </w:divBdr>
    </w:div>
    <w:div w:id="290550598">
      <w:bodyDiv w:val="1"/>
      <w:marLeft w:val="0"/>
      <w:marRight w:val="0"/>
      <w:marTop w:val="0"/>
      <w:marBottom w:val="0"/>
      <w:divBdr>
        <w:top w:val="none" w:sz="0" w:space="0" w:color="auto"/>
        <w:left w:val="none" w:sz="0" w:space="0" w:color="auto"/>
        <w:bottom w:val="none" w:sz="0" w:space="0" w:color="auto"/>
        <w:right w:val="none" w:sz="0" w:space="0" w:color="auto"/>
      </w:divBdr>
    </w:div>
    <w:div w:id="290601744">
      <w:bodyDiv w:val="1"/>
      <w:marLeft w:val="0"/>
      <w:marRight w:val="0"/>
      <w:marTop w:val="0"/>
      <w:marBottom w:val="0"/>
      <w:divBdr>
        <w:top w:val="none" w:sz="0" w:space="0" w:color="auto"/>
        <w:left w:val="none" w:sz="0" w:space="0" w:color="auto"/>
        <w:bottom w:val="none" w:sz="0" w:space="0" w:color="auto"/>
        <w:right w:val="none" w:sz="0" w:space="0" w:color="auto"/>
      </w:divBdr>
    </w:div>
    <w:div w:id="290669212">
      <w:bodyDiv w:val="1"/>
      <w:marLeft w:val="0"/>
      <w:marRight w:val="0"/>
      <w:marTop w:val="0"/>
      <w:marBottom w:val="0"/>
      <w:divBdr>
        <w:top w:val="none" w:sz="0" w:space="0" w:color="auto"/>
        <w:left w:val="none" w:sz="0" w:space="0" w:color="auto"/>
        <w:bottom w:val="none" w:sz="0" w:space="0" w:color="auto"/>
        <w:right w:val="none" w:sz="0" w:space="0" w:color="auto"/>
      </w:divBdr>
    </w:div>
    <w:div w:id="290787461">
      <w:bodyDiv w:val="1"/>
      <w:marLeft w:val="0"/>
      <w:marRight w:val="0"/>
      <w:marTop w:val="0"/>
      <w:marBottom w:val="0"/>
      <w:divBdr>
        <w:top w:val="none" w:sz="0" w:space="0" w:color="auto"/>
        <w:left w:val="none" w:sz="0" w:space="0" w:color="auto"/>
        <w:bottom w:val="none" w:sz="0" w:space="0" w:color="auto"/>
        <w:right w:val="none" w:sz="0" w:space="0" w:color="auto"/>
      </w:divBdr>
    </w:div>
    <w:div w:id="290788900">
      <w:bodyDiv w:val="1"/>
      <w:marLeft w:val="0"/>
      <w:marRight w:val="0"/>
      <w:marTop w:val="0"/>
      <w:marBottom w:val="0"/>
      <w:divBdr>
        <w:top w:val="none" w:sz="0" w:space="0" w:color="auto"/>
        <w:left w:val="none" w:sz="0" w:space="0" w:color="auto"/>
        <w:bottom w:val="none" w:sz="0" w:space="0" w:color="auto"/>
        <w:right w:val="none" w:sz="0" w:space="0" w:color="auto"/>
      </w:divBdr>
      <w:divsChild>
        <w:div w:id="1565022328">
          <w:marLeft w:val="0"/>
          <w:marRight w:val="0"/>
          <w:marTop w:val="0"/>
          <w:marBottom w:val="0"/>
          <w:divBdr>
            <w:top w:val="none" w:sz="0" w:space="0" w:color="auto"/>
            <w:left w:val="none" w:sz="0" w:space="0" w:color="auto"/>
            <w:bottom w:val="none" w:sz="0" w:space="0" w:color="auto"/>
            <w:right w:val="none" w:sz="0" w:space="0" w:color="auto"/>
          </w:divBdr>
          <w:divsChild>
            <w:div w:id="1441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374">
      <w:bodyDiv w:val="1"/>
      <w:marLeft w:val="0"/>
      <w:marRight w:val="0"/>
      <w:marTop w:val="0"/>
      <w:marBottom w:val="0"/>
      <w:divBdr>
        <w:top w:val="none" w:sz="0" w:space="0" w:color="auto"/>
        <w:left w:val="none" w:sz="0" w:space="0" w:color="auto"/>
        <w:bottom w:val="none" w:sz="0" w:space="0" w:color="auto"/>
        <w:right w:val="none" w:sz="0" w:space="0" w:color="auto"/>
      </w:divBdr>
    </w:div>
    <w:div w:id="290946294">
      <w:bodyDiv w:val="1"/>
      <w:marLeft w:val="0"/>
      <w:marRight w:val="0"/>
      <w:marTop w:val="0"/>
      <w:marBottom w:val="0"/>
      <w:divBdr>
        <w:top w:val="none" w:sz="0" w:space="0" w:color="auto"/>
        <w:left w:val="none" w:sz="0" w:space="0" w:color="auto"/>
        <w:bottom w:val="none" w:sz="0" w:space="0" w:color="auto"/>
        <w:right w:val="none" w:sz="0" w:space="0" w:color="auto"/>
      </w:divBdr>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80745">
      <w:bodyDiv w:val="1"/>
      <w:marLeft w:val="0"/>
      <w:marRight w:val="0"/>
      <w:marTop w:val="0"/>
      <w:marBottom w:val="0"/>
      <w:divBdr>
        <w:top w:val="none" w:sz="0" w:space="0" w:color="auto"/>
        <w:left w:val="none" w:sz="0" w:space="0" w:color="auto"/>
        <w:bottom w:val="none" w:sz="0" w:space="0" w:color="auto"/>
        <w:right w:val="none" w:sz="0" w:space="0" w:color="auto"/>
      </w:divBdr>
    </w:div>
    <w:div w:id="291326469">
      <w:bodyDiv w:val="1"/>
      <w:marLeft w:val="0"/>
      <w:marRight w:val="0"/>
      <w:marTop w:val="0"/>
      <w:marBottom w:val="0"/>
      <w:divBdr>
        <w:top w:val="none" w:sz="0" w:space="0" w:color="auto"/>
        <w:left w:val="none" w:sz="0" w:space="0" w:color="auto"/>
        <w:bottom w:val="none" w:sz="0" w:space="0" w:color="auto"/>
        <w:right w:val="none" w:sz="0" w:space="0" w:color="auto"/>
      </w:divBdr>
    </w:div>
    <w:div w:id="291329143">
      <w:bodyDiv w:val="1"/>
      <w:marLeft w:val="0"/>
      <w:marRight w:val="0"/>
      <w:marTop w:val="0"/>
      <w:marBottom w:val="0"/>
      <w:divBdr>
        <w:top w:val="none" w:sz="0" w:space="0" w:color="auto"/>
        <w:left w:val="none" w:sz="0" w:space="0" w:color="auto"/>
        <w:bottom w:val="none" w:sz="0" w:space="0" w:color="auto"/>
        <w:right w:val="none" w:sz="0" w:space="0" w:color="auto"/>
      </w:divBdr>
    </w:div>
    <w:div w:id="291403632">
      <w:bodyDiv w:val="1"/>
      <w:marLeft w:val="0"/>
      <w:marRight w:val="0"/>
      <w:marTop w:val="0"/>
      <w:marBottom w:val="0"/>
      <w:divBdr>
        <w:top w:val="none" w:sz="0" w:space="0" w:color="auto"/>
        <w:left w:val="none" w:sz="0" w:space="0" w:color="auto"/>
        <w:bottom w:val="none" w:sz="0" w:space="0" w:color="auto"/>
        <w:right w:val="none" w:sz="0" w:space="0" w:color="auto"/>
      </w:divBdr>
    </w:div>
    <w:div w:id="291520666">
      <w:bodyDiv w:val="1"/>
      <w:marLeft w:val="0"/>
      <w:marRight w:val="0"/>
      <w:marTop w:val="0"/>
      <w:marBottom w:val="0"/>
      <w:divBdr>
        <w:top w:val="none" w:sz="0" w:space="0" w:color="auto"/>
        <w:left w:val="none" w:sz="0" w:space="0" w:color="auto"/>
        <w:bottom w:val="none" w:sz="0" w:space="0" w:color="auto"/>
        <w:right w:val="none" w:sz="0" w:space="0" w:color="auto"/>
      </w:divBdr>
    </w:div>
    <w:div w:id="291597783">
      <w:bodyDiv w:val="1"/>
      <w:marLeft w:val="0"/>
      <w:marRight w:val="0"/>
      <w:marTop w:val="0"/>
      <w:marBottom w:val="0"/>
      <w:divBdr>
        <w:top w:val="none" w:sz="0" w:space="0" w:color="auto"/>
        <w:left w:val="none" w:sz="0" w:space="0" w:color="auto"/>
        <w:bottom w:val="none" w:sz="0" w:space="0" w:color="auto"/>
        <w:right w:val="none" w:sz="0" w:space="0" w:color="auto"/>
      </w:divBdr>
    </w:div>
    <w:div w:id="291717983">
      <w:bodyDiv w:val="1"/>
      <w:marLeft w:val="0"/>
      <w:marRight w:val="0"/>
      <w:marTop w:val="0"/>
      <w:marBottom w:val="0"/>
      <w:divBdr>
        <w:top w:val="none" w:sz="0" w:space="0" w:color="auto"/>
        <w:left w:val="none" w:sz="0" w:space="0" w:color="auto"/>
        <w:bottom w:val="none" w:sz="0" w:space="0" w:color="auto"/>
        <w:right w:val="none" w:sz="0" w:space="0" w:color="auto"/>
      </w:divBdr>
    </w:div>
    <w:div w:id="292029113">
      <w:bodyDiv w:val="1"/>
      <w:marLeft w:val="0"/>
      <w:marRight w:val="0"/>
      <w:marTop w:val="0"/>
      <w:marBottom w:val="0"/>
      <w:divBdr>
        <w:top w:val="none" w:sz="0" w:space="0" w:color="auto"/>
        <w:left w:val="none" w:sz="0" w:space="0" w:color="auto"/>
        <w:bottom w:val="none" w:sz="0" w:space="0" w:color="auto"/>
        <w:right w:val="none" w:sz="0" w:space="0" w:color="auto"/>
      </w:divBdr>
    </w:div>
    <w:div w:id="292054389">
      <w:bodyDiv w:val="1"/>
      <w:marLeft w:val="0"/>
      <w:marRight w:val="0"/>
      <w:marTop w:val="0"/>
      <w:marBottom w:val="0"/>
      <w:divBdr>
        <w:top w:val="none" w:sz="0" w:space="0" w:color="auto"/>
        <w:left w:val="none" w:sz="0" w:space="0" w:color="auto"/>
        <w:bottom w:val="none" w:sz="0" w:space="0" w:color="auto"/>
        <w:right w:val="none" w:sz="0" w:space="0" w:color="auto"/>
      </w:divBdr>
    </w:div>
    <w:div w:id="292177381">
      <w:bodyDiv w:val="1"/>
      <w:marLeft w:val="0"/>
      <w:marRight w:val="0"/>
      <w:marTop w:val="0"/>
      <w:marBottom w:val="0"/>
      <w:divBdr>
        <w:top w:val="none" w:sz="0" w:space="0" w:color="auto"/>
        <w:left w:val="none" w:sz="0" w:space="0" w:color="auto"/>
        <w:bottom w:val="none" w:sz="0" w:space="0" w:color="auto"/>
        <w:right w:val="none" w:sz="0" w:space="0" w:color="auto"/>
      </w:divBdr>
    </w:div>
    <w:div w:id="292256615">
      <w:bodyDiv w:val="1"/>
      <w:marLeft w:val="0"/>
      <w:marRight w:val="0"/>
      <w:marTop w:val="0"/>
      <w:marBottom w:val="0"/>
      <w:divBdr>
        <w:top w:val="none" w:sz="0" w:space="0" w:color="auto"/>
        <w:left w:val="none" w:sz="0" w:space="0" w:color="auto"/>
        <w:bottom w:val="none" w:sz="0" w:space="0" w:color="auto"/>
        <w:right w:val="none" w:sz="0" w:space="0" w:color="auto"/>
      </w:divBdr>
    </w:div>
    <w:div w:id="292641163">
      <w:bodyDiv w:val="1"/>
      <w:marLeft w:val="0"/>
      <w:marRight w:val="0"/>
      <w:marTop w:val="0"/>
      <w:marBottom w:val="0"/>
      <w:divBdr>
        <w:top w:val="none" w:sz="0" w:space="0" w:color="auto"/>
        <w:left w:val="none" w:sz="0" w:space="0" w:color="auto"/>
        <w:bottom w:val="none" w:sz="0" w:space="0" w:color="auto"/>
        <w:right w:val="none" w:sz="0" w:space="0" w:color="auto"/>
      </w:divBdr>
    </w:div>
    <w:div w:id="293021971">
      <w:bodyDiv w:val="1"/>
      <w:marLeft w:val="0"/>
      <w:marRight w:val="0"/>
      <w:marTop w:val="0"/>
      <w:marBottom w:val="0"/>
      <w:divBdr>
        <w:top w:val="none" w:sz="0" w:space="0" w:color="auto"/>
        <w:left w:val="none" w:sz="0" w:space="0" w:color="auto"/>
        <w:bottom w:val="none" w:sz="0" w:space="0" w:color="auto"/>
        <w:right w:val="none" w:sz="0" w:space="0" w:color="auto"/>
      </w:divBdr>
    </w:div>
    <w:div w:id="293025009">
      <w:bodyDiv w:val="1"/>
      <w:marLeft w:val="0"/>
      <w:marRight w:val="0"/>
      <w:marTop w:val="0"/>
      <w:marBottom w:val="0"/>
      <w:divBdr>
        <w:top w:val="none" w:sz="0" w:space="0" w:color="auto"/>
        <w:left w:val="none" w:sz="0" w:space="0" w:color="auto"/>
        <w:bottom w:val="none" w:sz="0" w:space="0" w:color="auto"/>
        <w:right w:val="none" w:sz="0" w:space="0" w:color="auto"/>
      </w:divBdr>
    </w:div>
    <w:div w:id="293294227">
      <w:bodyDiv w:val="1"/>
      <w:marLeft w:val="0"/>
      <w:marRight w:val="0"/>
      <w:marTop w:val="0"/>
      <w:marBottom w:val="0"/>
      <w:divBdr>
        <w:top w:val="none" w:sz="0" w:space="0" w:color="auto"/>
        <w:left w:val="none" w:sz="0" w:space="0" w:color="auto"/>
        <w:bottom w:val="none" w:sz="0" w:space="0" w:color="auto"/>
        <w:right w:val="none" w:sz="0" w:space="0" w:color="auto"/>
      </w:divBdr>
    </w:div>
    <w:div w:id="293563424">
      <w:bodyDiv w:val="1"/>
      <w:marLeft w:val="0"/>
      <w:marRight w:val="0"/>
      <w:marTop w:val="0"/>
      <w:marBottom w:val="0"/>
      <w:divBdr>
        <w:top w:val="none" w:sz="0" w:space="0" w:color="auto"/>
        <w:left w:val="none" w:sz="0" w:space="0" w:color="auto"/>
        <w:bottom w:val="none" w:sz="0" w:space="0" w:color="auto"/>
        <w:right w:val="none" w:sz="0" w:space="0" w:color="auto"/>
      </w:divBdr>
    </w:div>
    <w:div w:id="293872912">
      <w:bodyDiv w:val="1"/>
      <w:marLeft w:val="0"/>
      <w:marRight w:val="0"/>
      <w:marTop w:val="0"/>
      <w:marBottom w:val="0"/>
      <w:divBdr>
        <w:top w:val="none" w:sz="0" w:space="0" w:color="auto"/>
        <w:left w:val="none" w:sz="0" w:space="0" w:color="auto"/>
        <w:bottom w:val="none" w:sz="0" w:space="0" w:color="auto"/>
        <w:right w:val="none" w:sz="0" w:space="0" w:color="auto"/>
      </w:divBdr>
    </w:div>
    <w:div w:id="29395173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222630">
      <w:bodyDiv w:val="1"/>
      <w:marLeft w:val="0"/>
      <w:marRight w:val="0"/>
      <w:marTop w:val="0"/>
      <w:marBottom w:val="0"/>
      <w:divBdr>
        <w:top w:val="none" w:sz="0" w:space="0" w:color="auto"/>
        <w:left w:val="none" w:sz="0" w:space="0" w:color="auto"/>
        <w:bottom w:val="none" w:sz="0" w:space="0" w:color="auto"/>
        <w:right w:val="none" w:sz="0" w:space="0" w:color="auto"/>
      </w:divBdr>
    </w:div>
    <w:div w:id="294333080">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414942">
      <w:bodyDiv w:val="1"/>
      <w:marLeft w:val="0"/>
      <w:marRight w:val="0"/>
      <w:marTop w:val="0"/>
      <w:marBottom w:val="0"/>
      <w:divBdr>
        <w:top w:val="none" w:sz="0" w:space="0" w:color="auto"/>
        <w:left w:val="none" w:sz="0" w:space="0" w:color="auto"/>
        <w:bottom w:val="none" w:sz="0" w:space="0" w:color="auto"/>
        <w:right w:val="none" w:sz="0" w:space="0" w:color="auto"/>
      </w:divBdr>
    </w:div>
    <w:div w:id="294484725">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064051">
      <w:bodyDiv w:val="1"/>
      <w:marLeft w:val="0"/>
      <w:marRight w:val="0"/>
      <w:marTop w:val="0"/>
      <w:marBottom w:val="0"/>
      <w:divBdr>
        <w:top w:val="none" w:sz="0" w:space="0" w:color="auto"/>
        <w:left w:val="none" w:sz="0" w:space="0" w:color="auto"/>
        <w:bottom w:val="none" w:sz="0" w:space="0" w:color="auto"/>
        <w:right w:val="none" w:sz="0" w:space="0" w:color="auto"/>
      </w:divBdr>
    </w:div>
    <w:div w:id="295139741">
      <w:bodyDiv w:val="1"/>
      <w:marLeft w:val="0"/>
      <w:marRight w:val="0"/>
      <w:marTop w:val="0"/>
      <w:marBottom w:val="0"/>
      <w:divBdr>
        <w:top w:val="none" w:sz="0" w:space="0" w:color="auto"/>
        <w:left w:val="none" w:sz="0" w:space="0" w:color="auto"/>
        <w:bottom w:val="none" w:sz="0" w:space="0" w:color="auto"/>
        <w:right w:val="none" w:sz="0" w:space="0" w:color="auto"/>
      </w:divBdr>
    </w:div>
    <w:div w:id="295189039">
      <w:bodyDiv w:val="1"/>
      <w:marLeft w:val="0"/>
      <w:marRight w:val="0"/>
      <w:marTop w:val="0"/>
      <w:marBottom w:val="0"/>
      <w:divBdr>
        <w:top w:val="none" w:sz="0" w:space="0" w:color="auto"/>
        <w:left w:val="none" w:sz="0" w:space="0" w:color="auto"/>
        <w:bottom w:val="none" w:sz="0" w:space="0" w:color="auto"/>
        <w:right w:val="none" w:sz="0" w:space="0" w:color="auto"/>
      </w:divBdr>
    </w:div>
    <w:div w:id="295306056">
      <w:bodyDiv w:val="1"/>
      <w:marLeft w:val="0"/>
      <w:marRight w:val="0"/>
      <w:marTop w:val="0"/>
      <w:marBottom w:val="0"/>
      <w:divBdr>
        <w:top w:val="none" w:sz="0" w:space="0" w:color="auto"/>
        <w:left w:val="none" w:sz="0" w:space="0" w:color="auto"/>
        <w:bottom w:val="none" w:sz="0" w:space="0" w:color="auto"/>
        <w:right w:val="none" w:sz="0" w:space="0" w:color="auto"/>
      </w:divBdr>
    </w:div>
    <w:div w:id="295452496">
      <w:bodyDiv w:val="1"/>
      <w:marLeft w:val="0"/>
      <w:marRight w:val="0"/>
      <w:marTop w:val="0"/>
      <w:marBottom w:val="0"/>
      <w:divBdr>
        <w:top w:val="none" w:sz="0" w:space="0" w:color="auto"/>
        <w:left w:val="none" w:sz="0" w:space="0" w:color="auto"/>
        <w:bottom w:val="none" w:sz="0" w:space="0" w:color="auto"/>
        <w:right w:val="none" w:sz="0" w:space="0" w:color="auto"/>
      </w:divBdr>
    </w:div>
    <w:div w:id="295526204">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295911436">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030218">
      <w:bodyDiv w:val="1"/>
      <w:marLeft w:val="0"/>
      <w:marRight w:val="0"/>
      <w:marTop w:val="0"/>
      <w:marBottom w:val="0"/>
      <w:divBdr>
        <w:top w:val="none" w:sz="0" w:space="0" w:color="auto"/>
        <w:left w:val="none" w:sz="0" w:space="0" w:color="auto"/>
        <w:bottom w:val="none" w:sz="0" w:space="0" w:color="auto"/>
        <w:right w:val="none" w:sz="0" w:space="0" w:color="auto"/>
      </w:divBdr>
    </w:div>
    <w:div w:id="296031212">
      <w:bodyDiv w:val="1"/>
      <w:marLeft w:val="0"/>
      <w:marRight w:val="0"/>
      <w:marTop w:val="0"/>
      <w:marBottom w:val="0"/>
      <w:divBdr>
        <w:top w:val="none" w:sz="0" w:space="0" w:color="auto"/>
        <w:left w:val="none" w:sz="0" w:space="0" w:color="auto"/>
        <w:bottom w:val="none" w:sz="0" w:space="0" w:color="auto"/>
        <w:right w:val="none" w:sz="0" w:space="0" w:color="auto"/>
      </w:divBdr>
    </w:div>
    <w:div w:id="296180758">
      <w:bodyDiv w:val="1"/>
      <w:marLeft w:val="0"/>
      <w:marRight w:val="0"/>
      <w:marTop w:val="0"/>
      <w:marBottom w:val="0"/>
      <w:divBdr>
        <w:top w:val="none" w:sz="0" w:space="0" w:color="auto"/>
        <w:left w:val="none" w:sz="0" w:space="0" w:color="auto"/>
        <w:bottom w:val="none" w:sz="0" w:space="0" w:color="auto"/>
        <w:right w:val="none" w:sz="0" w:space="0" w:color="auto"/>
      </w:divBdr>
    </w:div>
    <w:div w:id="296187558">
      <w:bodyDiv w:val="1"/>
      <w:marLeft w:val="0"/>
      <w:marRight w:val="0"/>
      <w:marTop w:val="0"/>
      <w:marBottom w:val="0"/>
      <w:divBdr>
        <w:top w:val="none" w:sz="0" w:space="0" w:color="auto"/>
        <w:left w:val="none" w:sz="0" w:space="0" w:color="auto"/>
        <w:bottom w:val="none" w:sz="0" w:space="0" w:color="auto"/>
        <w:right w:val="none" w:sz="0" w:space="0" w:color="auto"/>
      </w:divBdr>
    </w:div>
    <w:div w:id="296491125">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34253">
      <w:bodyDiv w:val="1"/>
      <w:marLeft w:val="0"/>
      <w:marRight w:val="0"/>
      <w:marTop w:val="0"/>
      <w:marBottom w:val="0"/>
      <w:divBdr>
        <w:top w:val="none" w:sz="0" w:space="0" w:color="auto"/>
        <w:left w:val="none" w:sz="0" w:space="0" w:color="auto"/>
        <w:bottom w:val="none" w:sz="0" w:space="0" w:color="auto"/>
        <w:right w:val="none" w:sz="0" w:space="0" w:color="auto"/>
      </w:divBdr>
    </w:div>
    <w:div w:id="297077917">
      <w:bodyDiv w:val="1"/>
      <w:marLeft w:val="0"/>
      <w:marRight w:val="0"/>
      <w:marTop w:val="0"/>
      <w:marBottom w:val="0"/>
      <w:divBdr>
        <w:top w:val="none" w:sz="0" w:space="0" w:color="auto"/>
        <w:left w:val="none" w:sz="0" w:space="0" w:color="auto"/>
        <w:bottom w:val="none" w:sz="0" w:space="0" w:color="auto"/>
        <w:right w:val="none" w:sz="0" w:space="0" w:color="auto"/>
      </w:divBdr>
    </w:div>
    <w:div w:id="297151989">
      <w:bodyDiv w:val="1"/>
      <w:marLeft w:val="0"/>
      <w:marRight w:val="0"/>
      <w:marTop w:val="0"/>
      <w:marBottom w:val="0"/>
      <w:divBdr>
        <w:top w:val="none" w:sz="0" w:space="0" w:color="auto"/>
        <w:left w:val="none" w:sz="0" w:space="0" w:color="auto"/>
        <w:bottom w:val="none" w:sz="0" w:space="0" w:color="auto"/>
        <w:right w:val="none" w:sz="0" w:space="0" w:color="auto"/>
      </w:divBdr>
    </w:div>
    <w:div w:id="297230355">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7419680">
      <w:bodyDiv w:val="1"/>
      <w:marLeft w:val="0"/>
      <w:marRight w:val="0"/>
      <w:marTop w:val="0"/>
      <w:marBottom w:val="0"/>
      <w:divBdr>
        <w:top w:val="none" w:sz="0" w:space="0" w:color="auto"/>
        <w:left w:val="none" w:sz="0" w:space="0" w:color="auto"/>
        <w:bottom w:val="none" w:sz="0" w:space="0" w:color="auto"/>
        <w:right w:val="none" w:sz="0" w:space="0" w:color="auto"/>
      </w:divBdr>
    </w:div>
    <w:div w:id="297493916">
      <w:bodyDiv w:val="1"/>
      <w:marLeft w:val="0"/>
      <w:marRight w:val="0"/>
      <w:marTop w:val="0"/>
      <w:marBottom w:val="0"/>
      <w:divBdr>
        <w:top w:val="none" w:sz="0" w:space="0" w:color="auto"/>
        <w:left w:val="none" w:sz="0" w:space="0" w:color="auto"/>
        <w:bottom w:val="none" w:sz="0" w:space="0" w:color="auto"/>
        <w:right w:val="none" w:sz="0" w:space="0" w:color="auto"/>
      </w:divBdr>
    </w:div>
    <w:div w:id="297496764">
      <w:bodyDiv w:val="1"/>
      <w:marLeft w:val="0"/>
      <w:marRight w:val="0"/>
      <w:marTop w:val="0"/>
      <w:marBottom w:val="0"/>
      <w:divBdr>
        <w:top w:val="none" w:sz="0" w:space="0" w:color="auto"/>
        <w:left w:val="none" w:sz="0" w:space="0" w:color="auto"/>
        <w:bottom w:val="none" w:sz="0" w:space="0" w:color="auto"/>
        <w:right w:val="none" w:sz="0" w:space="0" w:color="auto"/>
      </w:divBdr>
    </w:div>
    <w:div w:id="297733696">
      <w:bodyDiv w:val="1"/>
      <w:marLeft w:val="0"/>
      <w:marRight w:val="0"/>
      <w:marTop w:val="0"/>
      <w:marBottom w:val="0"/>
      <w:divBdr>
        <w:top w:val="none" w:sz="0" w:space="0" w:color="auto"/>
        <w:left w:val="none" w:sz="0" w:space="0" w:color="auto"/>
        <w:bottom w:val="none" w:sz="0" w:space="0" w:color="auto"/>
        <w:right w:val="none" w:sz="0" w:space="0" w:color="auto"/>
      </w:divBdr>
    </w:div>
    <w:div w:id="297804383">
      <w:bodyDiv w:val="1"/>
      <w:marLeft w:val="0"/>
      <w:marRight w:val="0"/>
      <w:marTop w:val="0"/>
      <w:marBottom w:val="0"/>
      <w:divBdr>
        <w:top w:val="none" w:sz="0" w:space="0" w:color="auto"/>
        <w:left w:val="none" w:sz="0" w:space="0" w:color="auto"/>
        <w:bottom w:val="none" w:sz="0" w:space="0" w:color="auto"/>
        <w:right w:val="none" w:sz="0" w:space="0" w:color="auto"/>
      </w:divBdr>
    </w:div>
    <w:div w:id="298147472">
      <w:bodyDiv w:val="1"/>
      <w:marLeft w:val="0"/>
      <w:marRight w:val="0"/>
      <w:marTop w:val="0"/>
      <w:marBottom w:val="0"/>
      <w:divBdr>
        <w:top w:val="none" w:sz="0" w:space="0" w:color="auto"/>
        <w:left w:val="none" w:sz="0" w:space="0" w:color="auto"/>
        <w:bottom w:val="none" w:sz="0" w:space="0" w:color="auto"/>
        <w:right w:val="none" w:sz="0" w:space="0" w:color="auto"/>
      </w:divBdr>
    </w:div>
    <w:div w:id="298152646">
      <w:bodyDiv w:val="1"/>
      <w:marLeft w:val="0"/>
      <w:marRight w:val="0"/>
      <w:marTop w:val="0"/>
      <w:marBottom w:val="0"/>
      <w:divBdr>
        <w:top w:val="none" w:sz="0" w:space="0" w:color="auto"/>
        <w:left w:val="none" w:sz="0" w:space="0" w:color="auto"/>
        <w:bottom w:val="none" w:sz="0" w:space="0" w:color="auto"/>
        <w:right w:val="none" w:sz="0" w:space="0" w:color="auto"/>
      </w:divBdr>
    </w:div>
    <w:div w:id="298270114">
      <w:bodyDiv w:val="1"/>
      <w:marLeft w:val="0"/>
      <w:marRight w:val="0"/>
      <w:marTop w:val="0"/>
      <w:marBottom w:val="0"/>
      <w:divBdr>
        <w:top w:val="none" w:sz="0" w:space="0" w:color="auto"/>
        <w:left w:val="none" w:sz="0" w:space="0" w:color="auto"/>
        <w:bottom w:val="none" w:sz="0" w:space="0" w:color="auto"/>
        <w:right w:val="none" w:sz="0" w:space="0" w:color="auto"/>
      </w:divBdr>
    </w:div>
    <w:div w:id="298271470">
      <w:bodyDiv w:val="1"/>
      <w:marLeft w:val="0"/>
      <w:marRight w:val="0"/>
      <w:marTop w:val="0"/>
      <w:marBottom w:val="0"/>
      <w:divBdr>
        <w:top w:val="none" w:sz="0" w:space="0" w:color="auto"/>
        <w:left w:val="none" w:sz="0" w:space="0" w:color="auto"/>
        <w:bottom w:val="none" w:sz="0" w:space="0" w:color="auto"/>
        <w:right w:val="none" w:sz="0" w:space="0" w:color="auto"/>
      </w:divBdr>
    </w:div>
    <w:div w:id="298342084">
      <w:bodyDiv w:val="1"/>
      <w:marLeft w:val="0"/>
      <w:marRight w:val="0"/>
      <w:marTop w:val="0"/>
      <w:marBottom w:val="0"/>
      <w:divBdr>
        <w:top w:val="none" w:sz="0" w:space="0" w:color="auto"/>
        <w:left w:val="none" w:sz="0" w:space="0" w:color="auto"/>
        <w:bottom w:val="none" w:sz="0" w:space="0" w:color="auto"/>
        <w:right w:val="none" w:sz="0" w:space="0" w:color="auto"/>
      </w:divBdr>
    </w:div>
    <w:div w:id="298342127">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385707">
      <w:bodyDiv w:val="1"/>
      <w:marLeft w:val="0"/>
      <w:marRight w:val="0"/>
      <w:marTop w:val="0"/>
      <w:marBottom w:val="0"/>
      <w:divBdr>
        <w:top w:val="none" w:sz="0" w:space="0" w:color="auto"/>
        <w:left w:val="none" w:sz="0" w:space="0" w:color="auto"/>
        <w:bottom w:val="none" w:sz="0" w:space="0" w:color="auto"/>
        <w:right w:val="none" w:sz="0" w:space="0" w:color="auto"/>
      </w:divBdr>
    </w:div>
    <w:div w:id="298461527">
      <w:bodyDiv w:val="1"/>
      <w:marLeft w:val="0"/>
      <w:marRight w:val="0"/>
      <w:marTop w:val="0"/>
      <w:marBottom w:val="0"/>
      <w:divBdr>
        <w:top w:val="none" w:sz="0" w:space="0" w:color="auto"/>
        <w:left w:val="none" w:sz="0" w:space="0" w:color="auto"/>
        <w:bottom w:val="none" w:sz="0" w:space="0" w:color="auto"/>
        <w:right w:val="none" w:sz="0" w:space="0" w:color="auto"/>
      </w:divBdr>
    </w:div>
    <w:div w:id="298464504">
      <w:bodyDiv w:val="1"/>
      <w:marLeft w:val="0"/>
      <w:marRight w:val="0"/>
      <w:marTop w:val="0"/>
      <w:marBottom w:val="0"/>
      <w:divBdr>
        <w:top w:val="none" w:sz="0" w:space="0" w:color="auto"/>
        <w:left w:val="none" w:sz="0" w:space="0" w:color="auto"/>
        <w:bottom w:val="none" w:sz="0" w:space="0" w:color="auto"/>
        <w:right w:val="none" w:sz="0" w:space="0" w:color="auto"/>
      </w:divBdr>
    </w:div>
    <w:div w:id="298808925">
      <w:bodyDiv w:val="1"/>
      <w:marLeft w:val="0"/>
      <w:marRight w:val="0"/>
      <w:marTop w:val="0"/>
      <w:marBottom w:val="0"/>
      <w:divBdr>
        <w:top w:val="none" w:sz="0" w:space="0" w:color="auto"/>
        <w:left w:val="none" w:sz="0" w:space="0" w:color="auto"/>
        <w:bottom w:val="none" w:sz="0" w:space="0" w:color="auto"/>
        <w:right w:val="none" w:sz="0" w:space="0" w:color="auto"/>
      </w:divBdr>
    </w:div>
    <w:div w:id="298848960">
      <w:bodyDiv w:val="1"/>
      <w:marLeft w:val="0"/>
      <w:marRight w:val="0"/>
      <w:marTop w:val="0"/>
      <w:marBottom w:val="0"/>
      <w:divBdr>
        <w:top w:val="none" w:sz="0" w:space="0" w:color="auto"/>
        <w:left w:val="none" w:sz="0" w:space="0" w:color="auto"/>
        <w:bottom w:val="none" w:sz="0" w:space="0" w:color="auto"/>
        <w:right w:val="none" w:sz="0" w:space="0" w:color="auto"/>
      </w:divBdr>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264323">
      <w:bodyDiv w:val="1"/>
      <w:marLeft w:val="0"/>
      <w:marRight w:val="0"/>
      <w:marTop w:val="0"/>
      <w:marBottom w:val="0"/>
      <w:divBdr>
        <w:top w:val="none" w:sz="0" w:space="0" w:color="auto"/>
        <w:left w:val="none" w:sz="0" w:space="0" w:color="auto"/>
        <w:bottom w:val="none" w:sz="0" w:space="0" w:color="auto"/>
        <w:right w:val="none" w:sz="0" w:space="0" w:color="auto"/>
      </w:divBdr>
    </w:div>
    <w:div w:id="299387673">
      <w:bodyDiv w:val="1"/>
      <w:marLeft w:val="0"/>
      <w:marRight w:val="0"/>
      <w:marTop w:val="0"/>
      <w:marBottom w:val="0"/>
      <w:divBdr>
        <w:top w:val="none" w:sz="0" w:space="0" w:color="auto"/>
        <w:left w:val="none" w:sz="0" w:space="0" w:color="auto"/>
        <w:bottom w:val="none" w:sz="0" w:space="0" w:color="auto"/>
        <w:right w:val="none" w:sz="0" w:space="0" w:color="auto"/>
      </w:divBdr>
    </w:div>
    <w:div w:id="299460983">
      <w:bodyDiv w:val="1"/>
      <w:marLeft w:val="0"/>
      <w:marRight w:val="0"/>
      <w:marTop w:val="0"/>
      <w:marBottom w:val="0"/>
      <w:divBdr>
        <w:top w:val="none" w:sz="0" w:space="0" w:color="auto"/>
        <w:left w:val="none" w:sz="0" w:space="0" w:color="auto"/>
        <w:bottom w:val="none" w:sz="0" w:space="0" w:color="auto"/>
        <w:right w:val="none" w:sz="0" w:space="0" w:color="auto"/>
      </w:divBdr>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726501">
      <w:bodyDiv w:val="1"/>
      <w:marLeft w:val="0"/>
      <w:marRight w:val="0"/>
      <w:marTop w:val="0"/>
      <w:marBottom w:val="0"/>
      <w:divBdr>
        <w:top w:val="none" w:sz="0" w:space="0" w:color="auto"/>
        <w:left w:val="none" w:sz="0" w:space="0" w:color="auto"/>
        <w:bottom w:val="none" w:sz="0" w:space="0" w:color="auto"/>
        <w:right w:val="none" w:sz="0" w:space="0" w:color="auto"/>
      </w:divBdr>
    </w:div>
    <w:div w:id="299766477">
      <w:bodyDiv w:val="1"/>
      <w:marLeft w:val="0"/>
      <w:marRight w:val="0"/>
      <w:marTop w:val="0"/>
      <w:marBottom w:val="0"/>
      <w:divBdr>
        <w:top w:val="none" w:sz="0" w:space="0" w:color="auto"/>
        <w:left w:val="none" w:sz="0" w:space="0" w:color="auto"/>
        <w:bottom w:val="none" w:sz="0" w:space="0" w:color="auto"/>
        <w:right w:val="none" w:sz="0" w:space="0" w:color="auto"/>
      </w:divBdr>
    </w:div>
    <w:div w:id="299842424">
      <w:bodyDiv w:val="1"/>
      <w:marLeft w:val="0"/>
      <w:marRight w:val="0"/>
      <w:marTop w:val="0"/>
      <w:marBottom w:val="0"/>
      <w:divBdr>
        <w:top w:val="none" w:sz="0" w:space="0" w:color="auto"/>
        <w:left w:val="none" w:sz="0" w:space="0" w:color="auto"/>
        <w:bottom w:val="none" w:sz="0" w:space="0" w:color="auto"/>
        <w:right w:val="none" w:sz="0" w:space="0" w:color="auto"/>
      </w:divBdr>
    </w:div>
    <w:div w:id="299963152">
      <w:bodyDiv w:val="1"/>
      <w:marLeft w:val="0"/>
      <w:marRight w:val="0"/>
      <w:marTop w:val="0"/>
      <w:marBottom w:val="0"/>
      <w:divBdr>
        <w:top w:val="none" w:sz="0" w:space="0" w:color="auto"/>
        <w:left w:val="none" w:sz="0" w:space="0" w:color="auto"/>
        <w:bottom w:val="none" w:sz="0" w:space="0" w:color="auto"/>
        <w:right w:val="none" w:sz="0" w:space="0" w:color="auto"/>
      </w:divBdr>
    </w:div>
    <w:div w:id="300157245">
      <w:bodyDiv w:val="1"/>
      <w:marLeft w:val="0"/>
      <w:marRight w:val="0"/>
      <w:marTop w:val="0"/>
      <w:marBottom w:val="0"/>
      <w:divBdr>
        <w:top w:val="none" w:sz="0" w:space="0" w:color="auto"/>
        <w:left w:val="none" w:sz="0" w:space="0" w:color="auto"/>
        <w:bottom w:val="none" w:sz="0" w:space="0" w:color="auto"/>
        <w:right w:val="none" w:sz="0" w:space="0" w:color="auto"/>
      </w:divBdr>
    </w:div>
    <w:div w:id="30023225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310386">
      <w:bodyDiv w:val="1"/>
      <w:marLeft w:val="0"/>
      <w:marRight w:val="0"/>
      <w:marTop w:val="0"/>
      <w:marBottom w:val="0"/>
      <w:divBdr>
        <w:top w:val="none" w:sz="0" w:space="0" w:color="auto"/>
        <w:left w:val="none" w:sz="0" w:space="0" w:color="auto"/>
        <w:bottom w:val="none" w:sz="0" w:space="0" w:color="auto"/>
        <w:right w:val="none" w:sz="0" w:space="0" w:color="auto"/>
      </w:divBdr>
    </w:div>
    <w:div w:id="300505211">
      <w:bodyDiv w:val="1"/>
      <w:marLeft w:val="0"/>
      <w:marRight w:val="0"/>
      <w:marTop w:val="0"/>
      <w:marBottom w:val="0"/>
      <w:divBdr>
        <w:top w:val="none" w:sz="0" w:space="0" w:color="auto"/>
        <w:left w:val="none" w:sz="0" w:space="0" w:color="auto"/>
        <w:bottom w:val="none" w:sz="0" w:space="0" w:color="auto"/>
        <w:right w:val="none" w:sz="0" w:space="0" w:color="auto"/>
      </w:divBdr>
    </w:div>
    <w:div w:id="300572617">
      <w:bodyDiv w:val="1"/>
      <w:marLeft w:val="0"/>
      <w:marRight w:val="0"/>
      <w:marTop w:val="0"/>
      <w:marBottom w:val="0"/>
      <w:divBdr>
        <w:top w:val="none" w:sz="0" w:space="0" w:color="auto"/>
        <w:left w:val="none" w:sz="0" w:space="0" w:color="auto"/>
        <w:bottom w:val="none" w:sz="0" w:space="0" w:color="auto"/>
        <w:right w:val="none" w:sz="0" w:space="0" w:color="auto"/>
      </w:divBdr>
    </w:div>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496885">
      <w:bodyDiv w:val="1"/>
      <w:marLeft w:val="0"/>
      <w:marRight w:val="0"/>
      <w:marTop w:val="0"/>
      <w:marBottom w:val="0"/>
      <w:divBdr>
        <w:top w:val="none" w:sz="0" w:space="0" w:color="auto"/>
        <w:left w:val="none" w:sz="0" w:space="0" w:color="auto"/>
        <w:bottom w:val="none" w:sz="0" w:space="0" w:color="auto"/>
        <w:right w:val="none" w:sz="0" w:space="0" w:color="auto"/>
      </w:divBdr>
    </w:div>
    <w:div w:id="301889929">
      <w:bodyDiv w:val="1"/>
      <w:marLeft w:val="0"/>
      <w:marRight w:val="0"/>
      <w:marTop w:val="0"/>
      <w:marBottom w:val="0"/>
      <w:divBdr>
        <w:top w:val="none" w:sz="0" w:space="0" w:color="auto"/>
        <w:left w:val="none" w:sz="0" w:space="0" w:color="auto"/>
        <w:bottom w:val="none" w:sz="0" w:space="0" w:color="auto"/>
        <w:right w:val="none" w:sz="0" w:space="0" w:color="auto"/>
      </w:divBdr>
    </w:div>
    <w:div w:id="302001074">
      <w:bodyDiv w:val="1"/>
      <w:marLeft w:val="0"/>
      <w:marRight w:val="0"/>
      <w:marTop w:val="0"/>
      <w:marBottom w:val="0"/>
      <w:divBdr>
        <w:top w:val="none" w:sz="0" w:space="0" w:color="auto"/>
        <w:left w:val="none" w:sz="0" w:space="0" w:color="auto"/>
        <w:bottom w:val="none" w:sz="0" w:space="0" w:color="auto"/>
        <w:right w:val="none" w:sz="0" w:space="0" w:color="auto"/>
      </w:divBdr>
    </w:div>
    <w:div w:id="302002194">
      <w:bodyDiv w:val="1"/>
      <w:marLeft w:val="0"/>
      <w:marRight w:val="0"/>
      <w:marTop w:val="0"/>
      <w:marBottom w:val="0"/>
      <w:divBdr>
        <w:top w:val="none" w:sz="0" w:space="0" w:color="auto"/>
        <w:left w:val="none" w:sz="0" w:space="0" w:color="auto"/>
        <w:bottom w:val="none" w:sz="0" w:space="0" w:color="auto"/>
        <w:right w:val="none" w:sz="0" w:space="0" w:color="auto"/>
      </w:divBdr>
    </w:div>
    <w:div w:id="302127082">
      <w:bodyDiv w:val="1"/>
      <w:marLeft w:val="0"/>
      <w:marRight w:val="0"/>
      <w:marTop w:val="0"/>
      <w:marBottom w:val="0"/>
      <w:divBdr>
        <w:top w:val="none" w:sz="0" w:space="0" w:color="auto"/>
        <w:left w:val="none" w:sz="0" w:space="0" w:color="auto"/>
        <w:bottom w:val="none" w:sz="0" w:space="0" w:color="auto"/>
        <w:right w:val="none" w:sz="0" w:space="0" w:color="auto"/>
      </w:divBdr>
    </w:div>
    <w:div w:id="302348152">
      <w:bodyDiv w:val="1"/>
      <w:marLeft w:val="0"/>
      <w:marRight w:val="0"/>
      <w:marTop w:val="0"/>
      <w:marBottom w:val="0"/>
      <w:divBdr>
        <w:top w:val="none" w:sz="0" w:space="0" w:color="auto"/>
        <w:left w:val="none" w:sz="0" w:space="0" w:color="auto"/>
        <w:bottom w:val="none" w:sz="0" w:space="0" w:color="auto"/>
        <w:right w:val="none" w:sz="0" w:space="0" w:color="auto"/>
      </w:divBdr>
    </w:div>
    <w:div w:id="302350244">
      <w:bodyDiv w:val="1"/>
      <w:marLeft w:val="0"/>
      <w:marRight w:val="0"/>
      <w:marTop w:val="0"/>
      <w:marBottom w:val="0"/>
      <w:divBdr>
        <w:top w:val="none" w:sz="0" w:space="0" w:color="auto"/>
        <w:left w:val="none" w:sz="0" w:space="0" w:color="auto"/>
        <w:bottom w:val="none" w:sz="0" w:space="0" w:color="auto"/>
        <w:right w:val="none" w:sz="0" w:space="0" w:color="auto"/>
      </w:divBdr>
    </w:div>
    <w:div w:id="302350299">
      <w:bodyDiv w:val="1"/>
      <w:marLeft w:val="0"/>
      <w:marRight w:val="0"/>
      <w:marTop w:val="0"/>
      <w:marBottom w:val="0"/>
      <w:divBdr>
        <w:top w:val="none" w:sz="0" w:space="0" w:color="auto"/>
        <w:left w:val="none" w:sz="0" w:space="0" w:color="auto"/>
        <w:bottom w:val="none" w:sz="0" w:space="0" w:color="auto"/>
        <w:right w:val="none" w:sz="0" w:space="0" w:color="auto"/>
      </w:divBdr>
    </w:div>
    <w:div w:id="302388000">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467394">
      <w:bodyDiv w:val="1"/>
      <w:marLeft w:val="0"/>
      <w:marRight w:val="0"/>
      <w:marTop w:val="0"/>
      <w:marBottom w:val="0"/>
      <w:divBdr>
        <w:top w:val="none" w:sz="0" w:space="0" w:color="auto"/>
        <w:left w:val="none" w:sz="0" w:space="0" w:color="auto"/>
        <w:bottom w:val="none" w:sz="0" w:space="0" w:color="auto"/>
        <w:right w:val="none" w:sz="0" w:space="0" w:color="auto"/>
      </w:divBdr>
    </w:div>
    <w:div w:id="302467511">
      <w:bodyDiv w:val="1"/>
      <w:marLeft w:val="0"/>
      <w:marRight w:val="0"/>
      <w:marTop w:val="0"/>
      <w:marBottom w:val="0"/>
      <w:divBdr>
        <w:top w:val="none" w:sz="0" w:space="0" w:color="auto"/>
        <w:left w:val="none" w:sz="0" w:space="0" w:color="auto"/>
        <w:bottom w:val="none" w:sz="0" w:space="0" w:color="auto"/>
        <w:right w:val="none" w:sz="0" w:space="0" w:color="auto"/>
      </w:divBdr>
    </w:div>
    <w:div w:id="302540545">
      <w:bodyDiv w:val="1"/>
      <w:marLeft w:val="0"/>
      <w:marRight w:val="0"/>
      <w:marTop w:val="0"/>
      <w:marBottom w:val="0"/>
      <w:divBdr>
        <w:top w:val="none" w:sz="0" w:space="0" w:color="auto"/>
        <w:left w:val="none" w:sz="0" w:space="0" w:color="auto"/>
        <w:bottom w:val="none" w:sz="0" w:space="0" w:color="auto"/>
        <w:right w:val="none" w:sz="0" w:space="0" w:color="auto"/>
      </w:divBdr>
    </w:div>
    <w:div w:id="302662566">
      <w:bodyDiv w:val="1"/>
      <w:marLeft w:val="0"/>
      <w:marRight w:val="0"/>
      <w:marTop w:val="0"/>
      <w:marBottom w:val="0"/>
      <w:divBdr>
        <w:top w:val="none" w:sz="0" w:space="0" w:color="auto"/>
        <w:left w:val="none" w:sz="0" w:space="0" w:color="auto"/>
        <w:bottom w:val="none" w:sz="0" w:space="0" w:color="auto"/>
        <w:right w:val="none" w:sz="0" w:space="0" w:color="auto"/>
      </w:divBdr>
    </w:div>
    <w:div w:id="302665407">
      <w:bodyDiv w:val="1"/>
      <w:marLeft w:val="0"/>
      <w:marRight w:val="0"/>
      <w:marTop w:val="0"/>
      <w:marBottom w:val="0"/>
      <w:divBdr>
        <w:top w:val="none" w:sz="0" w:space="0" w:color="auto"/>
        <w:left w:val="none" w:sz="0" w:space="0" w:color="auto"/>
        <w:bottom w:val="none" w:sz="0" w:space="0" w:color="auto"/>
        <w:right w:val="none" w:sz="0" w:space="0" w:color="auto"/>
      </w:divBdr>
    </w:div>
    <w:div w:id="302733213">
      <w:bodyDiv w:val="1"/>
      <w:marLeft w:val="0"/>
      <w:marRight w:val="0"/>
      <w:marTop w:val="0"/>
      <w:marBottom w:val="0"/>
      <w:divBdr>
        <w:top w:val="none" w:sz="0" w:space="0" w:color="auto"/>
        <w:left w:val="none" w:sz="0" w:space="0" w:color="auto"/>
        <w:bottom w:val="none" w:sz="0" w:space="0" w:color="auto"/>
        <w:right w:val="none" w:sz="0" w:space="0" w:color="auto"/>
      </w:divBdr>
    </w:div>
    <w:div w:id="302924796">
      <w:bodyDiv w:val="1"/>
      <w:marLeft w:val="0"/>
      <w:marRight w:val="0"/>
      <w:marTop w:val="0"/>
      <w:marBottom w:val="0"/>
      <w:divBdr>
        <w:top w:val="none" w:sz="0" w:space="0" w:color="auto"/>
        <w:left w:val="none" w:sz="0" w:space="0" w:color="auto"/>
        <w:bottom w:val="none" w:sz="0" w:space="0" w:color="auto"/>
        <w:right w:val="none" w:sz="0" w:space="0" w:color="auto"/>
      </w:divBdr>
    </w:div>
    <w:div w:id="303004078">
      <w:bodyDiv w:val="1"/>
      <w:marLeft w:val="0"/>
      <w:marRight w:val="0"/>
      <w:marTop w:val="0"/>
      <w:marBottom w:val="0"/>
      <w:divBdr>
        <w:top w:val="none" w:sz="0" w:space="0" w:color="auto"/>
        <w:left w:val="none" w:sz="0" w:space="0" w:color="auto"/>
        <w:bottom w:val="none" w:sz="0" w:space="0" w:color="auto"/>
        <w:right w:val="none" w:sz="0" w:space="0" w:color="auto"/>
      </w:divBdr>
    </w:div>
    <w:div w:id="303043272">
      <w:bodyDiv w:val="1"/>
      <w:marLeft w:val="0"/>
      <w:marRight w:val="0"/>
      <w:marTop w:val="0"/>
      <w:marBottom w:val="0"/>
      <w:divBdr>
        <w:top w:val="none" w:sz="0" w:space="0" w:color="auto"/>
        <w:left w:val="none" w:sz="0" w:space="0" w:color="auto"/>
        <w:bottom w:val="none" w:sz="0" w:space="0" w:color="auto"/>
        <w:right w:val="none" w:sz="0" w:space="0" w:color="auto"/>
      </w:divBdr>
    </w:div>
    <w:div w:id="303043710">
      <w:bodyDiv w:val="1"/>
      <w:marLeft w:val="0"/>
      <w:marRight w:val="0"/>
      <w:marTop w:val="0"/>
      <w:marBottom w:val="0"/>
      <w:divBdr>
        <w:top w:val="none" w:sz="0" w:space="0" w:color="auto"/>
        <w:left w:val="none" w:sz="0" w:space="0" w:color="auto"/>
        <w:bottom w:val="none" w:sz="0" w:space="0" w:color="auto"/>
        <w:right w:val="none" w:sz="0" w:space="0" w:color="auto"/>
      </w:divBdr>
    </w:div>
    <w:div w:id="303193628">
      <w:bodyDiv w:val="1"/>
      <w:marLeft w:val="0"/>
      <w:marRight w:val="0"/>
      <w:marTop w:val="0"/>
      <w:marBottom w:val="0"/>
      <w:divBdr>
        <w:top w:val="none" w:sz="0" w:space="0" w:color="auto"/>
        <w:left w:val="none" w:sz="0" w:space="0" w:color="auto"/>
        <w:bottom w:val="none" w:sz="0" w:space="0" w:color="auto"/>
        <w:right w:val="none" w:sz="0" w:space="0" w:color="auto"/>
      </w:divBdr>
    </w:div>
    <w:div w:id="303197033">
      <w:bodyDiv w:val="1"/>
      <w:marLeft w:val="0"/>
      <w:marRight w:val="0"/>
      <w:marTop w:val="0"/>
      <w:marBottom w:val="0"/>
      <w:divBdr>
        <w:top w:val="none" w:sz="0" w:space="0" w:color="auto"/>
        <w:left w:val="none" w:sz="0" w:space="0" w:color="auto"/>
        <w:bottom w:val="none" w:sz="0" w:space="0" w:color="auto"/>
        <w:right w:val="none" w:sz="0" w:space="0" w:color="auto"/>
      </w:divBdr>
    </w:div>
    <w:div w:id="303243972">
      <w:bodyDiv w:val="1"/>
      <w:marLeft w:val="0"/>
      <w:marRight w:val="0"/>
      <w:marTop w:val="0"/>
      <w:marBottom w:val="0"/>
      <w:divBdr>
        <w:top w:val="none" w:sz="0" w:space="0" w:color="auto"/>
        <w:left w:val="none" w:sz="0" w:space="0" w:color="auto"/>
        <w:bottom w:val="none" w:sz="0" w:space="0" w:color="auto"/>
        <w:right w:val="none" w:sz="0" w:space="0" w:color="auto"/>
      </w:divBdr>
    </w:div>
    <w:div w:id="303393946">
      <w:bodyDiv w:val="1"/>
      <w:marLeft w:val="0"/>
      <w:marRight w:val="0"/>
      <w:marTop w:val="0"/>
      <w:marBottom w:val="0"/>
      <w:divBdr>
        <w:top w:val="none" w:sz="0" w:space="0" w:color="auto"/>
        <w:left w:val="none" w:sz="0" w:space="0" w:color="auto"/>
        <w:bottom w:val="none" w:sz="0" w:space="0" w:color="auto"/>
        <w:right w:val="none" w:sz="0" w:space="0" w:color="auto"/>
      </w:divBdr>
    </w:div>
    <w:div w:id="303850353">
      <w:bodyDiv w:val="1"/>
      <w:marLeft w:val="0"/>
      <w:marRight w:val="0"/>
      <w:marTop w:val="0"/>
      <w:marBottom w:val="0"/>
      <w:divBdr>
        <w:top w:val="none" w:sz="0" w:space="0" w:color="auto"/>
        <w:left w:val="none" w:sz="0" w:space="0" w:color="auto"/>
        <w:bottom w:val="none" w:sz="0" w:space="0" w:color="auto"/>
        <w:right w:val="none" w:sz="0" w:space="0" w:color="auto"/>
      </w:divBdr>
    </w:div>
    <w:div w:id="304169088">
      <w:bodyDiv w:val="1"/>
      <w:marLeft w:val="0"/>
      <w:marRight w:val="0"/>
      <w:marTop w:val="0"/>
      <w:marBottom w:val="0"/>
      <w:divBdr>
        <w:top w:val="none" w:sz="0" w:space="0" w:color="auto"/>
        <w:left w:val="none" w:sz="0" w:space="0" w:color="auto"/>
        <w:bottom w:val="none" w:sz="0" w:space="0" w:color="auto"/>
        <w:right w:val="none" w:sz="0" w:space="0" w:color="auto"/>
      </w:divBdr>
    </w:div>
    <w:div w:id="304235849">
      <w:bodyDiv w:val="1"/>
      <w:marLeft w:val="0"/>
      <w:marRight w:val="0"/>
      <w:marTop w:val="0"/>
      <w:marBottom w:val="0"/>
      <w:divBdr>
        <w:top w:val="none" w:sz="0" w:space="0" w:color="auto"/>
        <w:left w:val="none" w:sz="0" w:space="0" w:color="auto"/>
        <w:bottom w:val="none" w:sz="0" w:space="0" w:color="auto"/>
        <w:right w:val="none" w:sz="0" w:space="0" w:color="auto"/>
      </w:divBdr>
    </w:div>
    <w:div w:id="304244651">
      <w:bodyDiv w:val="1"/>
      <w:marLeft w:val="0"/>
      <w:marRight w:val="0"/>
      <w:marTop w:val="0"/>
      <w:marBottom w:val="0"/>
      <w:divBdr>
        <w:top w:val="none" w:sz="0" w:space="0" w:color="auto"/>
        <w:left w:val="none" w:sz="0" w:space="0" w:color="auto"/>
        <w:bottom w:val="none" w:sz="0" w:space="0" w:color="auto"/>
        <w:right w:val="none" w:sz="0" w:space="0" w:color="auto"/>
      </w:divBdr>
    </w:div>
    <w:div w:id="304434615">
      <w:bodyDiv w:val="1"/>
      <w:marLeft w:val="0"/>
      <w:marRight w:val="0"/>
      <w:marTop w:val="0"/>
      <w:marBottom w:val="0"/>
      <w:divBdr>
        <w:top w:val="none" w:sz="0" w:space="0" w:color="auto"/>
        <w:left w:val="none" w:sz="0" w:space="0" w:color="auto"/>
        <w:bottom w:val="none" w:sz="0" w:space="0" w:color="auto"/>
        <w:right w:val="none" w:sz="0" w:space="0" w:color="auto"/>
      </w:divBdr>
    </w:div>
    <w:div w:id="304552839">
      <w:bodyDiv w:val="1"/>
      <w:marLeft w:val="0"/>
      <w:marRight w:val="0"/>
      <w:marTop w:val="0"/>
      <w:marBottom w:val="0"/>
      <w:divBdr>
        <w:top w:val="none" w:sz="0" w:space="0" w:color="auto"/>
        <w:left w:val="none" w:sz="0" w:space="0" w:color="auto"/>
        <w:bottom w:val="none" w:sz="0" w:space="0" w:color="auto"/>
        <w:right w:val="none" w:sz="0" w:space="0" w:color="auto"/>
      </w:divBdr>
    </w:div>
    <w:div w:id="304624497">
      <w:bodyDiv w:val="1"/>
      <w:marLeft w:val="0"/>
      <w:marRight w:val="0"/>
      <w:marTop w:val="0"/>
      <w:marBottom w:val="0"/>
      <w:divBdr>
        <w:top w:val="none" w:sz="0" w:space="0" w:color="auto"/>
        <w:left w:val="none" w:sz="0" w:space="0" w:color="auto"/>
        <w:bottom w:val="none" w:sz="0" w:space="0" w:color="auto"/>
        <w:right w:val="none" w:sz="0" w:space="0" w:color="auto"/>
      </w:divBdr>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271">
      <w:bodyDiv w:val="1"/>
      <w:marLeft w:val="0"/>
      <w:marRight w:val="0"/>
      <w:marTop w:val="0"/>
      <w:marBottom w:val="0"/>
      <w:divBdr>
        <w:top w:val="none" w:sz="0" w:space="0" w:color="auto"/>
        <w:left w:val="none" w:sz="0" w:space="0" w:color="auto"/>
        <w:bottom w:val="none" w:sz="0" w:space="0" w:color="auto"/>
        <w:right w:val="none" w:sz="0" w:space="0" w:color="auto"/>
      </w:divBdr>
    </w:div>
    <w:div w:id="304748893">
      <w:bodyDiv w:val="1"/>
      <w:marLeft w:val="0"/>
      <w:marRight w:val="0"/>
      <w:marTop w:val="0"/>
      <w:marBottom w:val="0"/>
      <w:divBdr>
        <w:top w:val="none" w:sz="0" w:space="0" w:color="auto"/>
        <w:left w:val="none" w:sz="0" w:space="0" w:color="auto"/>
        <w:bottom w:val="none" w:sz="0" w:space="0" w:color="auto"/>
        <w:right w:val="none" w:sz="0" w:space="0" w:color="auto"/>
      </w:divBdr>
    </w:div>
    <w:div w:id="304817759">
      <w:bodyDiv w:val="1"/>
      <w:marLeft w:val="0"/>
      <w:marRight w:val="0"/>
      <w:marTop w:val="0"/>
      <w:marBottom w:val="0"/>
      <w:divBdr>
        <w:top w:val="none" w:sz="0" w:space="0" w:color="auto"/>
        <w:left w:val="none" w:sz="0" w:space="0" w:color="auto"/>
        <w:bottom w:val="none" w:sz="0" w:space="0" w:color="auto"/>
        <w:right w:val="none" w:sz="0" w:space="0" w:color="auto"/>
      </w:divBdr>
    </w:div>
    <w:div w:id="304818202">
      <w:bodyDiv w:val="1"/>
      <w:marLeft w:val="0"/>
      <w:marRight w:val="0"/>
      <w:marTop w:val="0"/>
      <w:marBottom w:val="0"/>
      <w:divBdr>
        <w:top w:val="none" w:sz="0" w:space="0" w:color="auto"/>
        <w:left w:val="none" w:sz="0" w:space="0" w:color="auto"/>
        <w:bottom w:val="none" w:sz="0" w:space="0" w:color="auto"/>
        <w:right w:val="none" w:sz="0" w:space="0" w:color="auto"/>
      </w:divBdr>
    </w:div>
    <w:div w:id="304823525">
      <w:bodyDiv w:val="1"/>
      <w:marLeft w:val="0"/>
      <w:marRight w:val="0"/>
      <w:marTop w:val="0"/>
      <w:marBottom w:val="0"/>
      <w:divBdr>
        <w:top w:val="none" w:sz="0" w:space="0" w:color="auto"/>
        <w:left w:val="none" w:sz="0" w:space="0" w:color="auto"/>
        <w:bottom w:val="none" w:sz="0" w:space="0" w:color="auto"/>
        <w:right w:val="none" w:sz="0" w:space="0" w:color="auto"/>
      </w:divBdr>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009439">
      <w:bodyDiv w:val="1"/>
      <w:marLeft w:val="0"/>
      <w:marRight w:val="0"/>
      <w:marTop w:val="0"/>
      <w:marBottom w:val="0"/>
      <w:divBdr>
        <w:top w:val="none" w:sz="0" w:space="0" w:color="auto"/>
        <w:left w:val="none" w:sz="0" w:space="0" w:color="auto"/>
        <w:bottom w:val="none" w:sz="0" w:space="0" w:color="auto"/>
        <w:right w:val="none" w:sz="0" w:space="0" w:color="auto"/>
      </w:divBdr>
    </w:div>
    <w:div w:id="305360919">
      <w:bodyDiv w:val="1"/>
      <w:marLeft w:val="0"/>
      <w:marRight w:val="0"/>
      <w:marTop w:val="0"/>
      <w:marBottom w:val="0"/>
      <w:divBdr>
        <w:top w:val="none" w:sz="0" w:space="0" w:color="auto"/>
        <w:left w:val="none" w:sz="0" w:space="0" w:color="auto"/>
        <w:bottom w:val="none" w:sz="0" w:space="0" w:color="auto"/>
        <w:right w:val="none" w:sz="0" w:space="0" w:color="auto"/>
      </w:divBdr>
    </w:div>
    <w:div w:id="305361181">
      <w:bodyDiv w:val="1"/>
      <w:marLeft w:val="0"/>
      <w:marRight w:val="0"/>
      <w:marTop w:val="0"/>
      <w:marBottom w:val="0"/>
      <w:divBdr>
        <w:top w:val="none" w:sz="0" w:space="0" w:color="auto"/>
        <w:left w:val="none" w:sz="0" w:space="0" w:color="auto"/>
        <w:bottom w:val="none" w:sz="0" w:space="0" w:color="auto"/>
        <w:right w:val="none" w:sz="0" w:space="0" w:color="auto"/>
      </w:divBdr>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864163">
      <w:bodyDiv w:val="1"/>
      <w:marLeft w:val="0"/>
      <w:marRight w:val="0"/>
      <w:marTop w:val="0"/>
      <w:marBottom w:val="0"/>
      <w:divBdr>
        <w:top w:val="none" w:sz="0" w:space="0" w:color="auto"/>
        <w:left w:val="none" w:sz="0" w:space="0" w:color="auto"/>
        <w:bottom w:val="none" w:sz="0" w:space="0" w:color="auto"/>
        <w:right w:val="none" w:sz="0" w:space="0" w:color="auto"/>
      </w:divBdr>
    </w:div>
    <w:div w:id="306060096">
      <w:bodyDiv w:val="1"/>
      <w:marLeft w:val="0"/>
      <w:marRight w:val="0"/>
      <w:marTop w:val="0"/>
      <w:marBottom w:val="0"/>
      <w:divBdr>
        <w:top w:val="none" w:sz="0" w:space="0" w:color="auto"/>
        <w:left w:val="none" w:sz="0" w:space="0" w:color="auto"/>
        <w:bottom w:val="none" w:sz="0" w:space="0" w:color="auto"/>
        <w:right w:val="none" w:sz="0" w:space="0" w:color="auto"/>
      </w:divBdr>
    </w:div>
    <w:div w:id="306205282">
      <w:bodyDiv w:val="1"/>
      <w:marLeft w:val="0"/>
      <w:marRight w:val="0"/>
      <w:marTop w:val="0"/>
      <w:marBottom w:val="0"/>
      <w:divBdr>
        <w:top w:val="none" w:sz="0" w:space="0" w:color="auto"/>
        <w:left w:val="none" w:sz="0" w:space="0" w:color="auto"/>
        <w:bottom w:val="none" w:sz="0" w:space="0" w:color="auto"/>
        <w:right w:val="none" w:sz="0" w:space="0" w:color="auto"/>
      </w:divBdr>
    </w:div>
    <w:div w:id="306210462">
      <w:bodyDiv w:val="1"/>
      <w:marLeft w:val="0"/>
      <w:marRight w:val="0"/>
      <w:marTop w:val="0"/>
      <w:marBottom w:val="0"/>
      <w:divBdr>
        <w:top w:val="none" w:sz="0" w:space="0" w:color="auto"/>
        <w:left w:val="none" w:sz="0" w:space="0" w:color="auto"/>
        <w:bottom w:val="none" w:sz="0" w:space="0" w:color="auto"/>
        <w:right w:val="none" w:sz="0" w:space="0" w:color="auto"/>
      </w:divBdr>
    </w:div>
    <w:div w:id="306396480">
      <w:bodyDiv w:val="1"/>
      <w:marLeft w:val="0"/>
      <w:marRight w:val="0"/>
      <w:marTop w:val="0"/>
      <w:marBottom w:val="0"/>
      <w:divBdr>
        <w:top w:val="none" w:sz="0" w:space="0" w:color="auto"/>
        <w:left w:val="none" w:sz="0" w:space="0" w:color="auto"/>
        <w:bottom w:val="none" w:sz="0" w:space="0" w:color="auto"/>
        <w:right w:val="none" w:sz="0" w:space="0" w:color="auto"/>
      </w:divBdr>
    </w:div>
    <w:div w:id="306401234">
      <w:bodyDiv w:val="1"/>
      <w:marLeft w:val="0"/>
      <w:marRight w:val="0"/>
      <w:marTop w:val="0"/>
      <w:marBottom w:val="0"/>
      <w:divBdr>
        <w:top w:val="none" w:sz="0" w:space="0" w:color="auto"/>
        <w:left w:val="none" w:sz="0" w:space="0" w:color="auto"/>
        <w:bottom w:val="none" w:sz="0" w:space="0" w:color="auto"/>
        <w:right w:val="none" w:sz="0" w:space="0" w:color="auto"/>
      </w:divBdr>
    </w:div>
    <w:div w:id="306708516">
      <w:bodyDiv w:val="1"/>
      <w:marLeft w:val="0"/>
      <w:marRight w:val="0"/>
      <w:marTop w:val="0"/>
      <w:marBottom w:val="0"/>
      <w:divBdr>
        <w:top w:val="none" w:sz="0" w:space="0" w:color="auto"/>
        <w:left w:val="none" w:sz="0" w:space="0" w:color="auto"/>
        <w:bottom w:val="none" w:sz="0" w:space="0" w:color="auto"/>
        <w:right w:val="none" w:sz="0" w:space="0" w:color="auto"/>
      </w:divBdr>
    </w:div>
    <w:div w:id="306934414">
      <w:bodyDiv w:val="1"/>
      <w:marLeft w:val="0"/>
      <w:marRight w:val="0"/>
      <w:marTop w:val="0"/>
      <w:marBottom w:val="0"/>
      <w:divBdr>
        <w:top w:val="none" w:sz="0" w:space="0" w:color="auto"/>
        <w:left w:val="none" w:sz="0" w:space="0" w:color="auto"/>
        <w:bottom w:val="none" w:sz="0" w:space="0" w:color="auto"/>
        <w:right w:val="none" w:sz="0" w:space="0" w:color="auto"/>
      </w:divBdr>
    </w:div>
    <w:div w:id="307251187">
      <w:bodyDiv w:val="1"/>
      <w:marLeft w:val="0"/>
      <w:marRight w:val="0"/>
      <w:marTop w:val="0"/>
      <w:marBottom w:val="0"/>
      <w:divBdr>
        <w:top w:val="none" w:sz="0" w:space="0" w:color="auto"/>
        <w:left w:val="none" w:sz="0" w:space="0" w:color="auto"/>
        <w:bottom w:val="none" w:sz="0" w:space="0" w:color="auto"/>
        <w:right w:val="none" w:sz="0" w:space="0" w:color="auto"/>
      </w:divBdr>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129">
      <w:bodyDiv w:val="1"/>
      <w:marLeft w:val="0"/>
      <w:marRight w:val="0"/>
      <w:marTop w:val="0"/>
      <w:marBottom w:val="0"/>
      <w:divBdr>
        <w:top w:val="none" w:sz="0" w:space="0" w:color="auto"/>
        <w:left w:val="none" w:sz="0" w:space="0" w:color="auto"/>
        <w:bottom w:val="none" w:sz="0" w:space="0" w:color="auto"/>
        <w:right w:val="none" w:sz="0" w:space="0" w:color="auto"/>
      </w:divBdr>
    </w:div>
    <w:div w:id="307513658">
      <w:bodyDiv w:val="1"/>
      <w:marLeft w:val="0"/>
      <w:marRight w:val="0"/>
      <w:marTop w:val="0"/>
      <w:marBottom w:val="0"/>
      <w:divBdr>
        <w:top w:val="none" w:sz="0" w:space="0" w:color="auto"/>
        <w:left w:val="none" w:sz="0" w:space="0" w:color="auto"/>
        <w:bottom w:val="none" w:sz="0" w:space="0" w:color="auto"/>
        <w:right w:val="none" w:sz="0" w:space="0" w:color="auto"/>
      </w:divBdr>
    </w:div>
    <w:div w:id="307514095">
      <w:bodyDiv w:val="1"/>
      <w:marLeft w:val="0"/>
      <w:marRight w:val="0"/>
      <w:marTop w:val="0"/>
      <w:marBottom w:val="0"/>
      <w:divBdr>
        <w:top w:val="none" w:sz="0" w:space="0" w:color="auto"/>
        <w:left w:val="none" w:sz="0" w:space="0" w:color="auto"/>
        <w:bottom w:val="none" w:sz="0" w:space="0" w:color="auto"/>
        <w:right w:val="none" w:sz="0" w:space="0" w:color="auto"/>
      </w:divBdr>
    </w:div>
    <w:div w:id="307588266">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706786">
      <w:bodyDiv w:val="1"/>
      <w:marLeft w:val="0"/>
      <w:marRight w:val="0"/>
      <w:marTop w:val="0"/>
      <w:marBottom w:val="0"/>
      <w:divBdr>
        <w:top w:val="none" w:sz="0" w:space="0" w:color="auto"/>
        <w:left w:val="none" w:sz="0" w:space="0" w:color="auto"/>
        <w:bottom w:val="none" w:sz="0" w:space="0" w:color="auto"/>
        <w:right w:val="none" w:sz="0" w:space="0" w:color="auto"/>
      </w:divBdr>
    </w:div>
    <w:div w:id="307708252">
      <w:bodyDiv w:val="1"/>
      <w:marLeft w:val="0"/>
      <w:marRight w:val="0"/>
      <w:marTop w:val="0"/>
      <w:marBottom w:val="0"/>
      <w:divBdr>
        <w:top w:val="none" w:sz="0" w:space="0" w:color="auto"/>
        <w:left w:val="none" w:sz="0" w:space="0" w:color="auto"/>
        <w:bottom w:val="none" w:sz="0" w:space="0" w:color="auto"/>
        <w:right w:val="none" w:sz="0" w:space="0" w:color="auto"/>
      </w:divBdr>
    </w:div>
    <w:div w:id="307708509">
      <w:bodyDiv w:val="1"/>
      <w:marLeft w:val="0"/>
      <w:marRight w:val="0"/>
      <w:marTop w:val="0"/>
      <w:marBottom w:val="0"/>
      <w:divBdr>
        <w:top w:val="none" w:sz="0" w:space="0" w:color="auto"/>
        <w:left w:val="none" w:sz="0" w:space="0" w:color="auto"/>
        <w:bottom w:val="none" w:sz="0" w:space="0" w:color="auto"/>
        <w:right w:val="none" w:sz="0" w:space="0" w:color="auto"/>
      </w:divBdr>
    </w:div>
    <w:div w:id="307902524">
      <w:bodyDiv w:val="1"/>
      <w:marLeft w:val="0"/>
      <w:marRight w:val="0"/>
      <w:marTop w:val="0"/>
      <w:marBottom w:val="0"/>
      <w:divBdr>
        <w:top w:val="none" w:sz="0" w:space="0" w:color="auto"/>
        <w:left w:val="none" w:sz="0" w:space="0" w:color="auto"/>
        <w:bottom w:val="none" w:sz="0" w:space="0" w:color="auto"/>
        <w:right w:val="none" w:sz="0" w:space="0" w:color="auto"/>
      </w:divBdr>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1517">
      <w:bodyDiv w:val="1"/>
      <w:marLeft w:val="0"/>
      <w:marRight w:val="0"/>
      <w:marTop w:val="0"/>
      <w:marBottom w:val="0"/>
      <w:divBdr>
        <w:top w:val="none" w:sz="0" w:space="0" w:color="auto"/>
        <w:left w:val="none" w:sz="0" w:space="0" w:color="auto"/>
        <w:bottom w:val="none" w:sz="0" w:space="0" w:color="auto"/>
        <w:right w:val="none" w:sz="0" w:space="0" w:color="auto"/>
      </w:divBdr>
    </w:div>
    <w:div w:id="308363494">
      <w:bodyDiv w:val="1"/>
      <w:marLeft w:val="0"/>
      <w:marRight w:val="0"/>
      <w:marTop w:val="0"/>
      <w:marBottom w:val="0"/>
      <w:divBdr>
        <w:top w:val="none" w:sz="0" w:space="0" w:color="auto"/>
        <w:left w:val="none" w:sz="0" w:space="0" w:color="auto"/>
        <w:bottom w:val="none" w:sz="0" w:space="0" w:color="auto"/>
        <w:right w:val="none" w:sz="0" w:space="0" w:color="auto"/>
      </w:divBdr>
    </w:div>
    <w:div w:id="308366520">
      <w:bodyDiv w:val="1"/>
      <w:marLeft w:val="0"/>
      <w:marRight w:val="0"/>
      <w:marTop w:val="0"/>
      <w:marBottom w:val="0"/>
      <w:divBdr>
        <w:top w:val="none" w:sz="0" w:space="0" w:color="auto"/>
        <w:left w:val="none" w:sz="0" w:space="0" w:color="auto"/>
        <w:bottom w:val="none" w:sz="0" w:space="0" w:color="auto"/>
        <w:right w:val="none" w:sz="0" w:space="0" w:color="auto"/>
      </w:divBdr>
    </w:div>
    <w:div w:id="308481697">
      <w:bodyDiv w:val="1"/>
      <w:marLeft w:val="0"/>
      <w:marRight w:val="0"/>
      <w:marTop w:val="0"/>
      <w:marBottom w:val="0"/>
      <w:divBdr>
        <w:top w:val="none" w:sz="0" w:space="0" w:color="auto"/>
        <w:left w:val="none" w:sz="0" w:space="0" w:color="auto"/>
        <w:bottom w:val="none" w:sz="0" w:space="0" w:color="auto"/>
        <w:right w:val="none" w:sz="0" w:space="0" w:color="auto"/>
      </w:divBdr>
    </w:div>
    <w:div w:id="308484816">
      <w:bodyDiv w:val="1"/>
      <w:marLeft w:val="0"/>
      <w:marRight w:val="0"/>
      <w:marTop w:val="0"/>
      <w:marBottom w:val="0"/>
      <w:divBdr>
        <w:top w:val="none" w:sz="0" w:space="0" w:color="auto"/>
        <w:left w:val="none" w:sz="0" w:space="0" w:color="auto"/>
        <w:bottom w:val="none" w:sz="0" w:space="0" w:color="auto"/>
        <w:right w:val="none" w:sz="0" w:space="0" w:color="auto"/>
      </w:divBdr>
    </w:div>
    <w:div w:id="308485207">
      <w:bodyDiv w:val="1"/>
      <w:marLeft w:val="0"/>
      <w:marRight w:val="0"/>
      <w:marTop w:val="0"/>
      <w:marBottom w:val="0"/>
      <w:divBdr>
        <w:top w:val="none" w:sz="0" w:space="0" w:color="auto"/>
        <w:left w:val="none" w:sz="0" w:space="0" w:color="auto"/>
        <w:bottom w:val="none" w:sz="0" w:space="0" w:color="auto"/>
        <w:right w:val="none" w:sz="0" w:space="0" w:color="auto"/>
      </w:divBdr>
    </w:div>
    <w:div w:id="308629115">
      <w:bodyDiv w:val="1"/>
      <w:marLeft w:val="0"/>
      <w:marRight w:val="0"/>
      <w:marTop w:val="0"/>
      <w:marBottom w:val="0"/>
      <w:divBdr>
        <w:top w:val="none" w:sz="0" w:space="0" w:color="auto"/>
        <w:left w:val="none" w:sz="0" w:space="0" w:color="auto"/>
        <w:bottom w:val="none" w:sz="0" w:space="0" w:color="auto"/>
        <w:right w:val="none" w:sz="0" w:space="0" w:color="auto"/>
      </w:divBdr>
    </w:div>
    <w:div w:id="308635563">
      <w:bodyDiv w:val="1"/>
      <w:marLeft w:val="0"/>
      <w:marRight w:val="0"/>
      <w:marTop w:val="0"/>
      <w:marBottom w:val="0"/>
      <w:divBdr>
        <w:top w:val="none" w:sz="0" w:space="0" w:color="auto"/>
        <w:left w:val="none" w:sz="0" w:space="0" w:color="auto"/>
        <w:bottom w:val="none" w:sz="0" w:space="0" w:color="auto"/>
        <w:right w:val="none" w:sz="0" w:space="0" w:color="auto"/>
      </w:divBdr>
    </w:div>
    <w:div w:id="308942133">
      <w:bodyDiv w:val="1"/>
      <w:marLeft w:val="0"/>
      <w:marRight w:val="0"/>
      <w:marTop w:val="0"/>
      <w:marBottom w:val="0"/>
      <w:divBdr>
        <w:top w:val="none" w:sz="0" w:space="0" w:color="auto"/>
        <w:left w:val="none" w:sz="0" w:space="0" w:color="auto"/>
        <w:bottom w:val="none" w:sz="0" w:space="0" w:color="auto"/>
        <w:right w:val="none" w:sz="0" w:space="0" w:color="auto"/>
      </w:divBdr>
    </w:div>
    <w:div w:id="309406854">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0058493">
      <w:bodyDiv w:val="1"/>
      <w:marLeft w:val="0"/>
      <w:marRight w:val="0"/>
      <w:marTop w:val="0"/>
      <w:marBottom w:val="0"/>
      <w:divBdr>
        <w:top w:val="none" w:sz="0" w:space="0" w:color="auto"/>
        <w:left w:val="none" w:sz="0" w:space="0" w:color="auto"/>
        <w:bottom w:val="none" w:sz="0" w:space="0" w:color="auto"/>
        <w:right w:val="none" w:sz="0" w:space="0" w:color="auto"/>
      </w:divBdr>
    </w:div>
    <w:div w:id="310134236">
      <w:bodyDiv w:val="1"/>
      <w:marLeft w:val="0"/>
      <w:marRight w:val="0"/>
      <w:marTop w:val="0"/>
      <w:marBottom w:val="0"/>
      <w:divBdr>
        <w:top w:val="none" w:sz="0" w:space="0" w:color="auto"/>
        <w:left w:val="none" w:sz="0" w:space="0" w:color="auto"/>
        <w:bottom w:val="none" w:sz="0" w:space="0" w:color="auto"/>
        <w:right w:val="none" w:sz="0" w:space="0" w:color="auto"/>
      </w:divBdr>
    </w:div>
    <w:div w:id="310252571">
      <w:bodyDiv w:val="1"/>
      <w:marLeft w:val="0"/>
      <w:marRight w:val="0"/>
      <w:marTop w:val="0"/>
      <w:marBottom w:val="0"/>
      <w:divBdr>
        <w:top w:val="none" w:sz="0" w:space="0" w:color="auto"/>
        <w:left w:val="none" w:sz="0" w:space="0" w:color="auto"/>
        <w:bottom w:val="none" w:sz="0" w:space="0" w:color="auto"/>
        <w:right w:val="none" w:sz="0" w:space="0" w:color="auto"/>
      </w:divBdr>
    </w:div>
    <w:div w:id="310327409">
      <w:bodyDiv w:val="1"/>
      <w:marLeft w:val="0"/>
      <w:marRight w:val="0"/>
      <w:marTop w:val="0"/>
      <w:marBottom w:val="0"/>
      <w:divBdr>
        <w:top w:val="none" w:sz="0" w:space="0" w:color="auto"/>
        <w:left w:val="none" w:sz="0" w:space="0" w:color="auto"/>
        <w:bottom w:val="none" w:sz="0" w:space="0" w:color="auto"/>
        <w:right w:val="none" w:sz="0" w:space="0" w:color="auto"/>
      </w:divBdr>
    </w:div>
    <w:div w:id="310331670">
      <w:bodyDiv w:val="1"/>
      <w:marLeft w:val="0"/>
      <w:marRight w:val="0"/>
      <w:marTop w:val="0"/>
      <w:marBottom w:val="0"/>
      <w:divBdr>
        <w:top w:val="none" w:sz="0" w:space="0" w:color="auto"/>
        <w:left w:val="none" w:sz="0" w:space="0" w:color="auto"/>
        <w:bottom w:val="none" w:sz="0" w:space="0" w:color="auto"/>
        <w:right w:val="none" w:sz="0" w:space="0" w:color="auto"/>
      </w:divBdr>
    </w:div>
    <w:div w:id="310408914">
      <w:bodyDiv w:val="1"/>
      <w:marLeft w:val="0"/>
      <w:marRight w:val="0"/>
      <w:marTop w:val="0"/>
      <w:marBottom w:val="0"/>
      <w:divBdr>
        <w:top w:val="none" w:sz="0" w:space="0" w:color="auto"/>
        <w:left w:val="none" w:sz="0" w:space="0" w:color="auto"/>
        <w:bottom w:val="none" w:sz="0" w:space="0" w:color="auto"/>
        <w:right w:val="none" w:sz="0" w:space="0" w:color="auto"/>
      </w:divBdr>
    </w:div>
    <w:div w:id="310449912">
      <w:bodyDiv w:val="1"/>
      <w:marLeft w:val="0"/>
      <w:marRight w:val="0"/>
      <w:marTop w:val="0"/>
      <w:marBottom w:val="0"/>
      <w:divBdr>
        <w:top w:val="none" w:sz="0" w:space="0" w:color="auto"/>
        <w:left w:val="none" w:sz="0" w:space="0" w:color="auto"/>
        <w:bottom w:val="none" w:sz="0" w:space="0" w:color="auto"/>
        <w:right w:val="none" w:sz="0" w:space="0" w:color="auto"/>
      </w:divBdr>
    </w:div>
    <w:div w:id="310791665">
      <w:bodyDiv w:val="1"/>
      <w:marLeft w:val="0"/>
      <w:marRight w:val="0"/>
      <w:marTop w:val="0"/>
      <w:marBottom w:val="0"/>
      <w:divBdr>
        <w:top w:val="none" w:sz="0" w:space="0" w:color="auto"/>
        <w:left w:val="none" w:sz="0" w:space="0" w:color="auto"/>
        <w:bottom w:val="none" w:sz="0" w:space="0" w:color="auto"/>
        <w:right w:val="none" w:sz="0" w:space="0" w:color="auto"/>
      </w:divBdr>
    </w:div>
    <w:div w:id="310906774">
      <w:bodyDiv w:val="1"/>
      <w:marLeft w:val="0"/>
      <w:marRight w:val="0"/>
      <w:marTop w:val="0"/>
      <w:marBottom w:val="0"/>
      <w:divBdr>
        <w:top w:val="none" w:sz="0" w:space="0" w:color="auto"/>
        <w:left w:val="none" w:sz="0" w:space="0" w:color="auto"/>
        <w:bottom w:val="none" w:sz="0" w:space="0" w:color="auto"/>
        <w:right w:val="none" w:sz="0" w:space="0" w:color="auto"/>
      </w:divBdr>
    </w:div>
    <w:div w:id="311250008">
      <w:bodyDiv w:val="1"/>
      <w:marLeft w:val="0"/>
      <w:marRight w:val="0"/>
      <w:marTop w:val="0"/>
      <w:marBottom w:val="0"/>
      <w:divBdr>
        <w:top w:val="none" w:sz="0" w:space="0" w:color="auto"/>
        <w:left w:val="none" w:sz="0" w:space="0" w:color="auto"/>
        <w:bottom w:val="none" w:sz="0" w:space="0" w:color="auto"/>
        <w:right w:val="none" w:sz="0" w:space="0" w:color="auto"/>
      </w:divBdr>
    </w:div>
    <w:div w:id="311370088">
      <w:bodyDiv w:val="1"/>
      <w:marLeft w:val="0"/>
      <w:marRight w:val="0"/>
      <w:marTop w:val="0"/>
      <w:marBottom w:val="0"/>
      <w:divBdr>
        <w:top w:val="none" w:sz="0" w:space="0" w:color="auto"/>
        <w:left w:val="none" w:sz="0" w:space="0" w:color="auto"/>
        <w:bottom w:val="none" w:sz="0" w:space="0" w:color="auto"/>
        <w:right w:val="none" w:sz="0" w:space="0" w:color="auto"/>
      </w:divBdr>
    </w:div>
    <w:div w:id="311451839">
      <w:bodyDiv w:val="1"/>
      <w:marLeft w:val="0"/>
      <w:marRight w:val="0"/>
      <w:marTop w:val="0"/>
      <w:marBottom w:val="0"/>
      <w:divBdr>
        <w:top w:val="none" w:sz="0" w:space="0" w:color="auto"/>
        <w:left w:val="none" w:sz="0" w:space="0" w:color="auto"/>
        <w:bottom w:val="none" w:sz="0" w:space="0" w:color="auto"/>
        <w:right w:val="none" w:sz="0" w:space="0" w:color="auto"/>
      </w:divBdr>
    </w:div>
    <w:div w:id="311567211">
      <w:bodyDiv w:val="1"/>
      <w:marLeft w:val="0"/>
      <w:marRight w:val="0"/>
      <w:marTop w:val="0"/>
      <w:marBottom w:val="0"/>
      <w:divBdr>
        <w:top w:val="none" w:sz="0" w:space="0" w:color="auto"/>
        <w:left w:val="none" w:sz="0" w:space="0" w:color="auto"/>
        <w:bottom w:val="none" w:sz="0" w:space="0" w:color="auto"/>
        <w:right w:val="none" w:sz="0" w:space="0" w:color="auto"/>
      </w:divBdr>
    </w:div>
    <w:div w:id="311830317">
      <w:bodyDiv w:val="1"/>
      <w:marLeft w:val="0"/>
      <w:marRight w:val="0"/>
      <w:marTop w:val="0"/>
      <w:marBottom w:val="0"/>
      <w:divBdr>
        <w:top w:val="none" w:sz="0" w:space="0" w:color="auto"/>
        <w:left w:val="none" w:sz="0" w:space="0" w:color="auto"/>
        <w:bottom w:val="none" w:sz="0" w:space="0" w:color="auto"/>
        <w:right w:val="none" w:sz="0" w:space="0" w:color="auto"/>
      </w:divBdr>
    </w:div>
    <w:div w:id="312028746">
      <w:bodyDiv w:val="1"/>
      <w:marLeft w:val="0"/>
      <w:marRight w:val="0"/>
      <w:marTop w:val="0"/>
      <w:marBottom w:val="0"/>
      <w:divBdr>
        <w:top w:val="none" w:sz="0" w:space="0" w:color="auto"/>
        <w:left w:val="none" w:sz="0" w:space="0" w:color="auto"/>
        <w:bottom w:val="none" w:sz="0" w:space="0" w:color="auto"/>
        <w:right w:val="none" w:sz="0" w:space="0" w:color="auto"/>
      </w:divBdr>
    </w:div>
    <w:div w:id="312177802">
      <w:bodyDiv w:val="1"/>
      <w:marLeft w:val="0"/>
      <w:marRight w:val="0"/>
      <w:marTop w:val="0"/>
      <w:marBottom w:val="0"/>
      <w:divBdr>
        <w:top w:val="none" w:sz="0" w:space="0" w:color="auto"/>
        <w:left w:val="none" w:sz="0" w:space="0" w:color="auto"/>
        <w:bottom w:val="none" w:sz="0" w:space="0" w:color="auto"/>
        <w:right w:val="none" w:sz="0" w:space="0" w:color="auto"/>
      </w:divBdr>
    </w:div>
    <w:div w:id="312679194">
      <w:bodyDiv w:val="1"/>
      <w:marLeft w:val="0"/>
      <w:marRight w:val="0"/>
      <w:marTop w:val="0"/>
      <w:marBottom w:val="0"/>
      <w:divBdr>
        <w:top w:val="none" w:sz="0" w:space="0" w:color="auto"/>
        <w:left w:val="none" w:sz="0" w:space="0" w:color="auto"/>
        <w:bottom w:val="none" w:sz="0" w:space="0" w:color="auto"/>
        <w:right w:val="none" w:sz="0" w:space="0" w:color="auto"/>
      </w:divBdr>
    </w:div>
    <w:div w:id="312758586">
      <w:bodyDiv w:val="1"/>
      <w:marLeft w:val="0"/>
      <w:marRight w:val="0"/>
      <w:marTop w:val="0"/>
      <w:marBottom w:val="0"/>
      <w:divBdr>
        <w:top w:val="none" w:sz="0" w:space="0" w:color="auto"/>
        <w:left w:val="none" w:sz="0" w:space="0" w:color="auto"/>
        <w:bottom w:val="none" w:sz="0" w:space="0" w:color="auto"/>
        <w:right w:val="none" w:sz="0" w:space="0" w:color="auto"/>
      </w:divBdr>
    </w:div>
    <w:div w:id="312875467">
      <w:bodyDiv w:val="1"/>
      <w:marLeft w:val="0"/>
      <w:marRight w:val="0"/>
      <w:marTop w:val="0"/>
      <w:marBottom w:val="0"/>
      <w:divBdr>
        <w:top w:val="none" w:sz="0" w:space="0" w:color="auto"/>
        <w:left w:val="none" w:sz="0" w:space="0" w:color="auto"/>
        <w:bottom w:val="none" w:sz="0" w:space="0" w:color="auto"/>
        <w:right w:val="none" w:sz="0" w:space="0" w:color="auto"/>
      </w:divBdr>
    </w:div>
    <w:div w:id="312879535">
      <w:bodyDiv w:val="1"/>
      <w:marLeft w:val="0"/>
      <w:marRight w:val="0"/>
      <w:marTop w:val="0"/>
      <w:marBottom w:val="0"/>
      <w:divBdr>
        <w:top w:val="none" w:sz="0" w:space="0" w:color="auto"/>
        <w:left w:val="none" w:sz="0" w:space="0" w:color="auto"/>
        <w:bottom w:val="none" w:sz="0" w:space="0" w:color="auto"/>
        <w:right w:val="none" w:sz="0" w:space="0" w:color="auto"/>
      </w:divBdr>
    </w:div>
    <w:div w:id="312947853">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147965">
      <w:bodyDiv w:val="1"/>
      <w:marLeft w:val="0"/>
      <w:marRight w:val="0"/>
      <w:marTop w:val="0"/>
      <w:marBottom w:val="0"/>
      <w:divBdr>
        <w:top w:val="none" w:sz="0" w:space="0" w:color="auto"/>
        <w:left w:val="none" w:sz="0" w:space="0" w:color="auto"/>
        <w:bottom w:val="none" w:sz="0" w:space="0" w:color="auto"/>
        <w:right w:val="none" w:sz="0" w:space="0" w:color="auto"/>
      </w:divBdr>
    </w:div>
    <w:div w:id="313333671">
      <w:bodyDiv w:val="1"/>
      <w:marLeft w:val="0"/>
      <w:marRight w:val="0"/>
      <w:marTop w:val="0"/>
      <w:marBottom w:val="0"/>
      <w:divBdr>
        <w:top w:val="none" w:sz="0" w:space="0" w:color="auto"/>
        <w:left w:val="none" w:sz="0" w:space="0" w:color="auto"/>
        <w:bottom w:val="none" w:sz="0" w:space="0" w:color="auto"/>
        <w:right w:val="none" w:sz="0" w:space="0" w:color="auto"/>
      </w:divBdr>
    </w:div>
    <w:div w:id="313409231">
      <w:bodyDiv w:val="1"/>
      <w:marLeft w:val="0"/>
      <w:marRight w:val="0"/>
      <w:marTop w:val="0"/>
      <w:marBottom w:val="0"/>
      <w:divBdr>
        <w:top w:val="none" w:sz="0" w:space="0" w:color="auto"/>
        <w:left w:val="none" w:sz="0" w:space="0" w:color="auto"/>
        <w:bottom w:val="none" w:sz="0" w:space="0" w:color="auto"/>
        <w:right w:val="none" w:sz="0" w:space="0" w:color="auto"/>
      </w:divBdr>
    </w:div>
    <w:div w:id="313460208">
      <w:bodyDiv w:val="1"/>
      <w:marLeft w:val="0"/>
      <w:marRight w:val="0"/>
      <w:marTop w:val="0"/>
      <w:marBottom w:val="0"/>
      <w:divBdr>
        <w:top w:val="none" w:sz="0" w:space="0" w:color="auto"/>
        <w:left w:val="none" w:sz="0" w:space="0" w:color="auto"/>
        <w:bottom w:val="none" w:sz="0" w:space="0" w:color="auto"/>
        <w:right w:val="none" w:sz="0" w:space="0" w:color="auto"/>
      </w:divBdr>
    </w:div>
    <w:div w:id="313533334">
      <w:bodyDiv w:val="1"/>
      <w:marLeft w:val="0"/>
      <w:marRight w:val="0"/>
      <w:marTop w:val="0"/>
      <w:marBottom w:val="0"/>
      <w:divBdr>
        <w:top w:val="none" w:sz="0" w:space="0" w:color="auto"/>
        <w:left w:val="none" w:sz="0" w:space="0" w:color="auto"/>
        <w:bottom w:val="none" w:sz="0" w:space="0" w:color="auto"/>
        <w:right w:val="none" w:sz="0" w:space="0" w:color="auto"/>
      </w:divBdr>
    </w:div>
    <w:div w:id="313610667">
      <w:bodyDiv w:val="1"/>
      <w:marLeft w:val="0"/>
      <w:marRight w:val="0"/>
      <w:marTop w:val="0"/>
      <w:marBottom w:val="0"/>
      <w:divBdr>
        <w:top w:val="none" w:sz="0" w:space="0" w:color="auto"/>
        <w:left w:val="none" w:sz="0" w:space="0" w:color="auto"/>
        <w:bottom w:val="none" w:sz="0" w:space="0" w:color="auto"/>
        <w:right w:val="none" w:sz="0" w:space="0" w:color="auto"/>
      </w:divBdr>
    </w:div>
    <w:div w:id="313683041">
      <w:bodyDiv w:val="1"/>
      <w:marLeft w:val="0"/>
      <w:marRight w:val="0"/>
      <w:marTop w:val="0"/>
      <w:marBottom w:val="0"/>
      <w:divBdr>
        <w:top w:val="none" w:sz="0" w:space="0" w:color="auto"/>
        <w:left w:val="none" w:sz="0" w:space="0" w:color="auto"/>
        <w:bottom w:val="none" w:sz="0" w:space="0" w:color="auto"/>
        <w:right w:val="none" w:sz="0" w:space="0" w:color="auto"/>
      </w:divBdr>
    </w:div>
    <w:div w:id="313686303">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797636">
      <w:bodyDiv w:val="1"/>
      <w:marLeft w:val="0"/>
      <w:marRight w:val="0"/>
      <w:marTop w:val="0"/>
      <w:marBottom w:val="0"/>
      <w:divBdr>
        <w:top w:val="none" w:sz="0" w:space="0" w:color="auto"/>
        <w:left w:val="none" w:sz="0" w:space="0" w:color="auto"/>
        <w:bottom w:val="none" w:sz="0" w:space="0" w:color="auto"/>
        <w:right w:val="none" w:sz="0" w:space="0" w:color="auto"/>
      </w:divBdr>
    </w:div>
    <w:div w:id="313800384">
      <w:bodyDiv w:val="1"/>
      <w:marLeft w:val="0"/>
      <w:marRight w:val="0"/>
      <w:marTop w:val="0"/>
      <w:marBottom w:val="0"/>
      <w:divBdr>
        <w:top w:val="none" w:sz="0" w:space="0" w:color="auto"/>
        <w:left w:val="none" w:sz="0" w:space="0" w:color="auto"/>
        <w:bottom w:val="none" w:sz="0" w:space="0" w:color="auto"/>
        <w:right w:val="none" w:sz="0" w:space="0" w:color="auto"/>
      </w:divBdr>
    </w:div>
    <w:div w:id="313949281">
      <w:bodyDiv w:val="1"/>
      <w:marLeft w:val="0"/>
      <w:marRight w:val="0"/>
      <w:marTop w:val="0"/>
      <w:marBottom w:val="0"/>
      <w:divBdr>
        <w:top w:val="none" w:sz="0" w:space="0" w:color="auto"/>
        <w:left w:val="none" w:sz="0" w:space="0" w:color="auto"/>
        <w:bottom w:val="none" w:sz="0" w:space="0" w:color="auto"/>
        <w:right w:val="none" w:sz="0" w:space="0" w:color="auto"/>
      </w:divBdr>
    </w:div>
    <w:div w:id="314071697">
      <w:bodyDiv w:val="1"/>
      <w:marLeft w:val="0"/>
      <w:marRight w:val="0"/>
      <w:marTop w:val="0"/>
      <w:marBottom w:val="0"/>
      <w:divBdr>
        <w:top w:val="none" w:sz="0" w:space="0" w:color="auto"/>
        <w:left w:val="none" w:sz="0" w:space="0" w:color="auto"/>
        <w:bottom w:val="none" w:sz="0" w:space="0" w:color="auto"/>
        <w:right w:val="none" w:sz="0" w:space="0" w:color="auto"/>
      </w:divBdr>
    </w:div>
    <w:div w:id="31418442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14341328">
      <w:bodyDiv w:val="1"/>
      <w:marLeft w:val="0"/>
      <w:marRight w:val="0"/>
      <w:marTop w:val="0"/>
      <w:marBottom w:val="0"/>
      <w:divBdr>
        <w:top w:val="none" w:sz="0" w:space="0" w:color="auto"/>
        <w:left w:val="none" w:sz="0" w:space="0" w:color="auto"/>
        <w:bottom w:val="none" w:sz="0" w:space="0" w:color="auto"/>
        <w:right w:val="none" w:sz="0" w:space="0" w:color="auto"/>
      </w:divBdr>
    </w:div>
    <w:div w:id="314722035">
      <w:bodyDiv w:val="1"/>
      <w:marLeft w:val="0"/>
      <w:marRight w:val="0"/>
      <w:marTop w:val="0"/>
      <w:marBottom w:val="0"/>
      <w:divBdr>
        <w:top w:val="none" w:sz="0" w:space="0" w:color="auto"/>
        <w:left w:val="none" w:sz="0" w:space="0" w:color="auto"/>
        <w:bottom w:val="none" w:sz="0" w:space="0" w:color="auto"/>
        <w:right w:val="none" w:sz="0" w:space="0" w:color="auto"/>
      </w:divBdr>
    </w:div>
    <w:div w:id="314722366">
      <w:bodyDiv w:val="1"/>
      <w:marLeft w:val="0"/>
      <w:marRight w:val="0"/>
      <w:marTop w:val="0"/>
      <w:marBottom w:val="0"/>
      <w:divBdr>
        <w:top w:val="none" w:sz="0" w:space="0" w:color="auto"/>
        <w:left w:val="none" w:sz="0" w:space="0" w:color="auto"/>
        <w:bottom w:val="none" w:sz="0" w:space="0" w:color="auto"/>
        <w:right w:val="none" w:sz="0" w:space="0" w:color="auto"/>
      </w:divBdr>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107732">
      <w:bodyDiv w:val="1"/>
      <w:marLeft w:val="0"/>
      <w:marRight w:val="0"/>
      <w:marTop w:val="0"/>
      <w:marBottom w:val="0"/>
      <w:divBdr>
        <w:top w:val="none" w:sz="0" w:space="0" w:color="auto"/>
        <w:left w:val="none" w:sz="0" w:space="0" w:color="auto"/>
        <w:bottom w:val="none" w:sz="0" w:space="0" w:color="auto"/>
        <w:right w:val="none" w:sz="0" w:space="0" w:color="auto"/>
      </w:divBdr>
    </w:div>
    <w:div w:id="315112567">
      <w:bodyDiv w:val="1"/>
      <w:marLeft w:val="0"/>
      <w:marRight w:val="0"/>
      <w:marTop w:val="0"/>
      <w:marBottom w:val="0"/>
      <w:divBdr>
        <w:top w:val="none" w:sz="0" w:space="0" w:color="auto"/>
        <w:left w:val="none" w:sz="0" w:space="0" w:color="auto"/>
        <w:bottom w:val="none" w:sz="0" w:space="0" w:color="auto"/>
        <w:right w:val="none" w:sz="0" w:space="0" w:color="auto"/>
      </w:divBdr>
    </w:div>
    <w:div w:id="315185141">
      <w:bodyDiv w:val="1"/>
      <w:marLeft w:val="0"/>
      <w:marRight w:val="0"/>
      <w:marTop w:val="0"/>
      <w:marBottom w:val="0"/>
      <w:divBdr>
        <w:top w:val="none" w:sz="0" w:space="0" w:color="auto"/>
        <w:left w:val="none" w:sz="0" w:space="0" w:color="auto"/>
        <w:bottom w:val="none" w:sz="0" w:space="0" w:color="auto"/>
        <w:right w:val="none" w:sz="0" w:space="0" w:color="auto"/>
      </w:divBdr>
    </w:div>
    <w:div w:id="315304026">
      <w:bodyDiv w:val="1"/>
      <w:marLeft w:val="0"/>
      <w:marRight w:val="0"/>
      <w:marTop w:val="0"/>
      <w:marBottom w:val="0"/>
      <w:divBdr>
        <w:top w:val="none" w:sz="0" w:space="0" w:color="auto"/>
        <w:left w:val="none" w:sz="0" w:space="0" w:color="auto"/>
        <w:bottom w:val="none" w:sz="0" w:space="0" w:color="auto"/>
        <w:right w:val="none" w:sz="0" w:space="0" w:color="auto"/>
      </w:divBdr>
    </w:div>
    <w:div w:id="315577494">
      <w:bodyDiv w:val="1"/>
      <w:marLeft w:val="0"/>
      <w:marRight w:val="0"/>
      <w:marTop w:val="0"/>
      <w:marBottom w:val="0"/>
      <w:divBdr>
        <w:top w:val="none" w:sz="0" w:space="0" w:color="auto"/>
        <w:left w:val="none" w:sz="0" w:space="0" w:color="auto"/>
        <w:bottom w:val="none" w:sz="0" w:space="0" w:color="auto"/>
        <w:right w:val="none" w:sz="0" w:space="0" w:color="auto"/>
      </w:divBdr>
    </w:div>
    <w:div w:id="315841231">
      <w:bodyDiv w:val="1"/>
      <w:marLeft w:val="0"/>
      <w:marRight w:val="0"/>
      <w:marTop w:val="0"/>
      <w:marBottom w:val="0"/>
      <w:divBdr>
        <w:top w:val="none" w:sz="0" w:space="0" w:color="auto"/>
        <w:left w:val="none" w:sz="0" w:space="0" w:color="auto"/>
        <w:bottom w:val="none" w:sz="0" w:space="0" w:color="auto"/>
        <w:right w:val="none" w:sz="0" w:space="0" w:color="auto"/>
      </w:divBdr>
    </w:div>
    <w:div w:id="316156519">
      <w:bodyDiv w:val="1"/>
      <w:marLeft w:val="0"/>
      <w:marRight w:val="0"/>
      <w:marTop w:val="0"/>
      <w:marBottom w:val="0"/>
      <w:divBdr>
        <w:top w:val="none" w:sz="0" w:space="0" w:color="auto"/>
        <w:left w:val="none" w:sz="0" w:space="0" w:color="auto"/>
        <w:bottom w:val="none" w:sz="0" w:space="0" w:color="auto"/>
        <w:right w:val="none" w:sz="0" w:space="0" w:color="auto"/>
      </w:divBdr>
    </w:div>
    <w:div w:id="316302801">
      <w:bodyDiv w:val="1"/>
      <w:marLeft w:val="0"/>
      <w:marRight w:val="0"/>
      <w:marTop w:val="0"/>
      <w:marBottom w:val="0"/>
      <w:divBdr>
        <w:top w:val="none" w:sz="0" w:space="0" w:color="auto"/>
        <w:left w:val="none" w:sz="0" w:space="0" w:color="auto"/>
        <w:bottom w:val="none" w:sz="0" w:space="0" w:color="auto"/>
        <w:right w:val="none" w:sz="0" w:space="0" w:color="auto"/>
      </w:divBdr>
    </w:div>
    <w:div w:id="316494453">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685479">
      <w:bodyDiv w:val="1"/>
      <w:marLeft w:val="0"/>
      <w:marRight w:val="0"/>
      <w:marTop w:val="0"/>
      <w:marBottom w:val="0"/>
      <w:divBdr>
        <w:top w:val="none" w:sz="0" w:space="0" w:color="auto"/>
        <w:left w:val="none" w:sz="0" w:space="0" w:color="auto"/>
        <w:bottom w:val="none" w:sz="0" w:space="0" w:color="auto"/>
        <w:right w:val="none" w:sz="0" w:space="0" w:color="auto"/>
      </w:divBdr>
    </w:div>
    <w:div w:id="316693058">
      <w:bodyDiv w:val="1"/>
      <w:marLeft w:val="0"/>
      <w:marRight w:val="0"/>
      <w:marTop w:val="0"/>
      <w:marBottom w:val="0"/>
      <w:divBdr>
        <w:top w:val="none" w:sz="0" w:space="0" w:color="auto"/>
        <w:left w:val="none" w:sz="0" w:space="0" w:color="auto"/>
        <w:bottom w:val="none" w:sz="0" w:space="0" w:color="auto"/>
        <w:right w:val="none" w:sz="0" w:space="0" w:color="auto"/>
      </w:divBdr>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6242">
      <w:bodyDiv w:val="1"/>
      <w:marLeft w:val="0"/>
      <w:marRight w:val="0"/>
      <w:marTop w:val="0"/>
      <w:marBottom w:val="0"/>
      <w:divBdr>
        <w:top w:val="none" w:sz="0" w:space="0" w:color="auto"/>
        <w:left w:val="none" w:sz="0" w:space="0" w:color="auto"/>
        <w:bottom w:val="none" w:sz="0" w:space="0" w:color="auto"/>
        <w:right w:val="none" w:sz="0" w:space="0" w:color="auto"/>
      </w:divBdr>
    </w:div>
    <w:div w:id="316881018">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17002022">
      <w:bodyDiv w:val="1"/>
      <w:marLeft w:val="0"/>
      <w:marRight w:val="0"/>
      <w:marTop w:val="0"/>
      <w:marBottom w:val="0"/>
      <w:divBdr>
        <w:top w:val="none" w:sz="0" w:space="0" w:color="auto"/>
        <w:left w:val="none" w:sz="0" w:space="0" w:color="auto"/>
        <w:bottom w:val="none" w:sz="0" w:space="0" w:color="auto"/>
        <w:right w:val="none" w:sz="0" w:space="0" w:color="auto"/>
      </w:divBdr>
    </w:div>
    <w:div w:id="317006282">
      <w:bodyDiv w:val="1"/>
      <w:marLeft w:val="0"/>
      <w:marRight w:val="0"/>
      <w:marTop w:val="0"/>
      <w:marBottom w:val="0"/>
      <w:divBdr>
        <w:top w:val="none" w:sz="0" w:space="0" w:color="auto"/>
        <w:left w:val="none" w:sz="0" w:space="0" w:color="auto"/>
        <w:bottom w:val="none" w:sz="0" w:space="0" w:color="auto"/>
        <w:right w:val="none" w:sz="0" w:space="0" w:color="auto"/>
      </w:divBdr>
    </w:div>
    <w:div w:id="317081287">
      <w:bodyDiv w:val="1"/>
      <w:marLeft w:val="0"/>
      <w:marRight w:val="0"/>
      <w:marTop w:val="0"/>
      <w:marBottom w:val="0"/>
      <w:divBdr>
        <w:top w:val="none" w:sz="0" w:space="0" w:color="auto"/>
        <w:left w:val="none" w:sz="0" w:space="0" w:color="auto"/>
        <w:bottom w:val="none" w:sz="0" w:space="0" w:color="auto"/>
        <w:right w:val="none" w:sz="0" w:space="0" w:color="auto"/>
      </w:divBdr>
    </w:div>
    <w:div w:id="317195508">
      <w:bodyDiv w:val="1"/>
      <w:marLeft w:val="0"/>
      <w:marRight w:val="0"/>
      <w:marTop w:val="0"/>
      <w:marBottom w:val="0"/>
      <w:divBdr>
        <w:top w:val="none" w:sz="0" w:space="0" w:color="auto"/>
        <w:left w:val="none" w:sz="0" w:space="0" w:color="auto"/>
        <w:bottom w:val="none" w:sz="0" w:space="0" w:color="auto"/>
        <w:right w:val="none" w:sz="0" w:space="0" w:color="auto"/>
      </w:divBdr>
    </w:div>
    <w:div w:id="317199141">
      <w:bodyDiv w:val="1"/>
      <w:marLeft w:val="0"/>
      <w:marRight w:val="0"/>
      <w:marTop w:val="0"/>
      <w:marBottom w:val="0"/>
      <w:divBdr>
        <w:top w:val="none" w:sz="0" w:space="0" w:color="auto"/>
        <w:left w:val="none" w:sz="0" w:space="0" w:color="auto"/>
        <w:bottom w:val="none" w:sz="0" w:space="0" w:color="auto"/>
        <w:right w:val="none" w:sz="0" w:space="0" w:color="auto"/>
      </w:divBdr>
    </w:div>
    <w:div w:id="317268885">
      <w:bodyDiv w:val="1"/>
      <w:marLeft w:val="0"/>
      <w:marRight w:val="0"/>
      <w:marTop w:val="0"/>
      <w:marBottom w:val="0"/>
      <w:divBdr>
        <w:top w:val="none" w:sz="0" w:space="0" w:color="auto"/>
        <w:left w:val="none" w:sz="0" w:space="0" w:color="auto"/>
        <w:bottom w:val="none" w:sz="0" w:space="0" w:color="auto"/>
        <w:right w:val="none" w:sz="0" w:space="0" w:color="auto"/>
      </w:divBdr>
    </w:div>
    <w:div w:id="317921040">
      <w:bodyDiv w:val="1"/>
      <w:marLeft w:val="0"/>
      <w:marRight w:val="0"/>
      <w:marTop w:val="0"/>
      <w:marBottom w:val="0"/>
      <w:divBdr>
        <w:top w:val="none" w:sz="0" w:space="0" w:color="auto"/>
        <w:left w:val="none" w:sz="0" w:space="0" w:color="auto"/>
        <w:bottom w:val="none" w:sz="0" w:space="0" w:color="auto"/>
        <w:right w:val="none" w:sz="0" w:space="0" w:color="auto"/>
      </w:divBdr>
    </w:div>
    <w:div w:id="318002362">
      <w:bodyDiv w:val="1"/>
      <w:marLeft w:val="0"/>
      <w:marRight w:val="0"/>
      <w:marTop w:val="0"/>
      <w:marBottom w:val="0"/>
      <w:divBdr>
        <w:top w:val="none" w:sz="0" w:space="0" w:color="auto"/>
        <w:left w:val="none" w:sz="0" w:space="0" w:color="auto"/>
        <w:bottom w:val="none" w:sz="0" w:space="0" w:color="auto"/>
        <w:right w:val="none" w:sz="0" w:space="0" w:color="auto"/>
      </w:divBdr>
    </w:div>
    <w:div w:id="318005608">
      <w:bodyDiv w:val="1"/>
      <w:marLeft w:val="0"/>
      <w:marRight w:val="0"/>
      <w:marTop w:val="0"/>
      <w:marBottom w:val="0"/>
      <w:divBdr>
        <w:top w:val="none" w:sz="0" w:space="0" w:color="auto"/>
        <w:left w:val="none" w:sz="0" w:space="0" w:color="auto"/>
        <w:bottom w:val="none" w:sz="0" w:space="0" w:color="auto"/>
        <w:right w:val="none" w:sz="0" w:space="0" w:color="auto"/>
      </w:divBdr>
    </w:div>
    <w:div w:id="318120081">
      <w:bodyDiv w:val="1"/>
      <w:marLeft w:val="0"/>
      <w:marRight w:val="0"/>
      <w:marTop w:val="0"/>
      <w:marBottom w:val="0"/>
      <w:divBdr>
        <w:top w:val="none" w:sz="0" w:space="0" w:color="auto"/>
        <w:left w:val="none" w:sz="0" w:space="0" w:color="auto"/>
        <w:bottom w:val="none" w:sz="0" w:space="0" w:color="auto"/>
        <w:right w:val="none" w:sz="0" w:space="0" w:color="auto"/>
      </w:divBdr>
    </w:div>
    <w:div w:id="318193006">
      <w:bodyDiv w:val="1"/>
      <w:marLeft w:val="0"/>
      <w:marRight w:val="0"/>
      <w:marTop w:val="0"/>
      <w:marBottom w:val="0"/>
      <w:divBdr>
        <w:top w:val="none" w:sz="0" w:space="0" w:color="auto"/>
        <w:left w:val="none" w:sz="0" w:space="0" w:color="auto"/>
        <w:bottom w:val="none" w:sz="0" w:space="0" w:color="auto"/>
        <w:right w:val="none" w:sz="0" w:space="0" w:color="auto"/>
      </w:divBdr>
    </w:div>
    <w:div w:id="318272841">
      <w:bodyDiv w:val="1"/>
      <w:marLeft w:val="0"/>
      <w:marRight w:val="0"/>
      <w:marTop w:val="0"/>
      <w:marBottom w:val="0"/>
      <w:divBdr>
        <w:top w:val="none" w:sz="0" w:space="0" w:color="auto"/>
        <w:left w:val="none" w:sz="0" w:space="0" w:color="auto"/>
        <w:bottom w:val="none" w:sz="0" w:space="0" w:color="auto"/>
        <w:right w:val="none" w:sz="0" w:space="0" w:color="auto"/>
      </w:divBdr>
    </w:div>
    <w:div w:id="318772707">
      <w:bodyDiv w:val="1"/>
      <w:marLeft w:val="0"/>
      <w:marRight w:val="0"/>
      <w:marTop w:val="0"/>
      <w:marBottom w:val="0"/>
      <w:divBdr>
        <w:top w:val="none" w:sz="0" w:space="0" w:color="auto"/>
        <w:left w:val="none" w:sz="0" w:space="0" w:color="auto"/>
        <w:bottom w:val="none" w:sz="0" w:space="0" w:color="auto"/>
        <w:right w:val="none" w:sz="0" w:space="0" w:color="auto"/>
      </w:divBdr>
    </w:div>
    <w:div w:id="318777755">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852024">
      <w:bodyDiv w:val="1"/>
      <w:marLeft w:val="0"/>
      <w:marRight w:val="0"/>
      <w:marTop w:val="0"/>
      <w:marBottom w:val="0"/>
      <w:divBdr>
        <w:top w:val="none" w:sz="0" w:space="0" w:color="auto"/>
        <w:left w:val="none" w:sz="0" w:space="0" w:color="auto"/>
        <w:bottom w:val="none" w:sz="0" w:space="0" w:color="auto"/>
        <w:right w:val="none" w:sz="0" w:space="0" w:color="auto"/>
      </w:divBdr>
      <w:divsChild>
        <w:div w:id="998114902">
          <w:marLeft w:val="0"/>
          <w:marRight w:val="0"/>
          <w:marTop w:val="0"/>
          <w:marBottom w:val="0"/>
          <w:divBdr>
            <w:top w:val="none" w:sz="0" w:space="0" w:color="auto"/>
            <w:left w:val="none" w:sz="0" w:space="0" w:color="auto"/>
            <w:bottom w:val="none" w:sz="0" w:space="0" w:color="auto"/>
            <w:right w:val="none" w:sz="0" w:space="0" w:color="auto"/>
          </w:divBdr>
          <w:divsChild>
            <w:div w:id="1326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47">
      <w:bodyDiv w:val="1"/>
      <w:marLeft w:val="0"/>
      <w:marRight w:val="0"/>
      <w:marTop w:val="0"/>
      <w:marBottom w:val="0"/>
      <w:divBdr>
        <w:top w:val="none" w:sz="0" w:space="0" w:color="auto"/>
        <w:left w:val="none" w:sz="0" w:space="0" w:color="auto"/>
        <w:bottom w:val="none" w:sz="0" w:space="0" w:color="auto"/>
        <w:right w:val="none" w:sz="0" w:space="0" w:color="auto"/>
      </w:divBdr>
    </w:div>
    <w:div w:id="318965399">
      <w:bodyDiv w:val="1"/>
      <w:marLeft w:val="0"/>
      <w:marRight w:val="0"/>
      <w:marTop w:val="0"/>
      <w:marBottom w:val="0"/>
      <w:divBdr>
        <w:top w:val="none" w:sz="0" w:space="0" w:color="auto"/>
        <w:left w:val="none" w:sz="0" w:space="0" w:color="auto"/>
        <w:bottom w:val="none" w:sz="0" w:space="0" w:color="auto"/>
        <w:right w:val="none" w:sz="0" w:space="0" w:color="auto"/>
      </w:divBdr>
    </w:div>
    <w:div w:id="319385716">
      <w:bodyDiv w:val="1"/>
      <w:marLeft w:val="0"/>
      <w:marRight w:val="0"/>
      <w:marTop w:val="0"/>
      <w:marBottom w:val="0"/>
      <w:divBdr>
        <w:top w:val="none" w:sz="0" w:space="0" w:color="auto"/>
        <w:left w:val="none" w:sz="0" w:space="0" w:color="auto"/>
        <w:bottom w:val="none" w:sz="0" w:space="0" w:color="auto"/>
        <w:right w:val="none" w:sz="0" w:space="0" w:color="auto"/>
      </w:divBdr>
    </w:div>
    <w:div w:id="319507506">
      <w:bodyDiv w:val="1"/>
      <w:marLeft w:val="0"/>
      <w:marRight w:val="0"/>
      <w:marTop w:val="0"/>
      <w:marBottom w:val="0"/>
      <w:divBdr>
        <w:top w:val="none" w:sz="0" w:space="0" w:color="auto"/>
        <w:left w:val="none" w:sz="0" w:space="0" w:color="auto"/>
        <w:bottom w:val="none" w:sz="0" w:space="0" w:color="auto"/>
        <w:right w:val="none" w:sz="0" w:space="0" w:color="auto"/>
      </w:divBdr>
    </w:div>
    <w:div w:id="319619153">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970883">
      <w:bodyDiv w:val="1"/>
      <w:marLeft w:val="0"/>
      <w:marRight w:val="0"/>
      <w:marTop w:val="0"/>
      <w:marBottom w:val="0"/>
      <w:divBdr>
        <w:top w:val="none" w:sz="0" w:space="0" w:color="auto"/>
        <w:left w:val="none" w:sz="0" w:space="0" w:color="auto"/>
        <w:bottom w:val="none" w:sz="0" w:space="0" w:color="auto"/>
        <w:right w:val="none" w:sz="0" w:space="0" w:color="auto"/>
      </w:divBdr>
    </w:div>
    <w:div w:id="320083271">
      <w:bodyDiv w:val="1"/>
      <w:marLeft w:val="0"/>
      <w:marRight w:val="0"/>
      <w:marTop w:val="0"/>
      <w:marBottom w:val="0"/>
      <w:divBdr>
        <w:top w:val="none" w:sz="0" w:space="0" w:color="auto"/>
        <w:left w:val="none" w:sz="0" w:space="0" w:color="auto"/>
        <w:bottom w:val="none" w:sz="0" w:space="0" w:color="auto"/>
        <w:right w:val="none" w:sz="0" w:space="0" w:color="auto"/>
      </w:divBdr>
    </w:div>
    <w:div w:id="320350797">
      <w:bodyDiv w:val="1"/>
      <w:marLeft w:val="0"/>
      <w:marRight w:val="0"/>
      <w:marTop w:val="0"/>
      <w:marBottom w:val="0"/>
      <w:divBdr>
        <w:top w:val="none" w:sz="0" w:space="0" w:color="auto"/>
        <w:left w:val="none" w:sz="0" w:space="0" w:color="auto"/>
        <w:bottom w:val="none" w:sz="0" w:space="0" w:color="auto"/>
        <w:right w:val="none" w:sz="0" w:space="0" w:color="auto"/>
      </w:divBdr>
    </w:div>
    <w:div w:id="320355950">
      <w:bodyDiv w:val="1"/>
      <w:marLeft w:val="0"/>
      <w:marRight w:val="0"/>
      <w:marTop w:val="0"/>
      <w:marBottom w:val="0"/>
      <w:divBdr>
        <w:top w:val="none" w:sz="0" w:space="0" w:color="auto"/>
        <w:left w:val="none" w:sz="0" w:space="0" w:color="auto"/>
        <w:bottom w:val="none" w:sz="0" w:space="0" w:color="auto"/>
        <w:right w:val="none" w:sz="0" w:space="0" w:color="auto"/>
      </w:divBdr>
    </w:div>
    <w:div w:id="3204237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88">
          <w:marLeft w:val="0"/>
          <w:marRight w:val="0"/>
          <w:marTop w:val="0"/>
          <w:marBottom w:val="0"/>
          <w:divBdr>
            <w:top w:val="none" w:sz="0" w:space="0" w:color="auto"/>
            <w:left w:val="none" w:sz="0" w:space="0" w:color="auto"/>
            <w:bottom w:val="none" w:sz="0" w:space="0" w:color="auto"/>
            <w:right w:val="none" w:sz="0" w:space="0" w:color="auto"/>
          </w:divBdr>
          <w:divsChild>
            <w:div w:id="2119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0618699">
      <w:bodyDiv w:val="1"/>
      <w:marLeft w:val="0"/>
      <w:marRight w:val="0"/>
      <w:marTop w:val="0"/>
      <w:marBottom w:val="0"/>
      <w:divBdr>
        <w:top w:val="none" w:sz="0" w:space="0" w:color="auto"/>
        <w:left w:val="none" w:sz="0" w:space="0" w:color="auto"/>
        <w:bottom w:val="none" w:sz="0" w:space="0" w:color="auto"/>
        <w:right w:val="none" w:sz="0" w:space="0" w:color="auto"/>
      </w:divBdr>
    </w:div>
    <w:div w:id="320692732">
      <w:bodyDiv w:val="1"/>
      <w:marLeft w:val="0"/>
      <w:marRight w:val="0"/>
      <w:marTop w:val="0"/>
      <w:marBottom w:val="0"/>
      <w:divBdr>
        <w:top w:val="none" w:sz="0" w:space="0" w:color="auto"/>
        <w:left w:val="none" w:sz="0" w:space="0" w:color="auto"/>
        <w:bottom w:val="none" w:sz="0" w:space="0" w:color="auto"/>
        <w:right w:val="none" w:sz="0" w:space="0" w:color="auto"/>
      </w:divBdr>
    </w:div>
    <w:div w:id="320698559">
      <w:bodyDiv w:val="1"/>
      <w:marLeft w:val="0"/>
      <w:marRight w:val="0"/>
      <w:marTop w:val="0"/>
      <w:marBottom w:val="0"/>
      <w:divBdr>
        <w:top w:val="none" w:sz="0" w:space="0" w:color="auto"/>
        <w:left w:val="none" w:sz="0" w:space="0" w:color="auto"/>
        <w:bottom w:val="none" w:sz="0" w:space="0" w:color="auto"/>
        <w:right w:val="none" w:sz="0" w:space="0" w:color="auto"/>
      </w:divBdr>
    </w:div>
    <w:div w:id="320743721">
      <w:bodyDiv w:val="1"/>
      <w:marLeft w:val="0"/>
      <w:marRight w:val="0"/>
      <w:marTop w:val="0"/>
      <w:marBottom w:val="0"/>
      <w:divBdr>
        <w:top w:val="none" w:sz="0" w:space="0" w:color="auto"/>
        <w:left w:val="none" w:sz="0" w:space="0" w:color="auto"/>
        <w:bottom w:val="none" w:sz="0" w:space="0" w:color="auto"/>
        <w:right w:val="none" w:sz="0" w:space="0" w:color="auto"/>
      </w:divBdr>
    </w:div>
    <w:div w:id="321011412">
      <w:bodyDiv w:val="1"/>
      <w:marLeft w:val="0"/>
      <w:marRight w:val="0"/>
      <w:marTop w:val="0"/>
      <w:marBottom w:val="0"/>
      <w:divBdr>
        <w:top w:val="none" w:sz="0" w:space="0" w:color="auto"/>
        <w:left w:val="none" w:sz="0" w:space="0" w:color="auto"/>
        <w:bottom w:val="none" w:sz="0" w:space="0" w:color="auto"/>
        <w:right w:val="none" w:sz="0" w:space="0" w:color="auto"/>
      </w:divBdr>
    </w:div>
    <w:div w:id="321204734">
      <w:bodyDiv w:val="1"/>
      <w:marLeft w:val="0"/>
      <w:marRight w:val="0"/>
      <w:marTop w:val="0"/>
      <w:marBottom w:val="0"/>
      <w:divBdr>
        <w:top w:val="none" w:sz="0" w:space="0" w:color="auto"/>
        <w:left w:val="none" w:sz="0" w:space="0" w:color="auto"/>
        <w:bottom w:val="none" w:sz="0" w:space="0" w:color="auto"/>
        <w:right w:val="none" w:sz="0" w:space="0" w:color="auto"/>
      </w:divBdr>
    </w:div>
    <w:div w:id="321280038">
      <w:bodyDiv w:val="1"/>
      <w:marLeft w:val="0"/>
      <w:marRight w:val="0"/>
      <w:marTop w:val="0"/>
      <w:marBottom w:val="0"/>
      <w:divBdr>
        <w:top w:val="none" w:sz="0" w:space="0" w:color="auto"/>
        <w:left w:val="none" w:sz="0" w:space="0" w:color="auto"/>
        <w:bottom w:val="none" w:sz="0" w:space="0" w:color="auto"/>
        <w:right w:val="none" w:sz="0" w:space="0" w:color="auto"/>
      </w:divBdr>
    </w:div>
    <w:div w:id="321352829">
      <w:bodyDiv w:val="1"/>
      <w:marLeft w:val="0"/>
      <w:marRight w:val="0"/>
      <w:marTop w:val="0"/>
      <w:marBottom w:val="0"/>
      <w:divBdr>
        <w:top w:val="none" w:sz="0" w:space="0" w:color="auto"/>
        <w:left w:val="none" w:sz="0" w:space="0" w:color="auto"/>
        <w:bottom w:val="none" w:sz="0" w:space="0" w:color="auto"/>
        <w:right w:val="none" w:sz="0" w:space="0" w:color="auto"/>
      </w:divBdr>
    </w:div>
    <w:div w:id="321739432">
      <w:bodyDiv w:val="1"/>
      <w:marLeft w:val="0"/>
      <w:marRight w:val="0"/>
      <w:marTop w:val="0"/>
      <w:marBottom w:val="0"/>
      <w:divBdr>
        <w:top w:val="none" w:sz="0" w:space="0" w:color="auto"/>
        <w:left w:val="none" w:sz="0" w:space="0" w:color="auto"/>
        <w:bottom w:val="none" w:sz="0" w:space="0" w:color="auto"/>
        <w:right w:val="none" w:sz="0" w:space="0" w:color="auto"/>
      </w:divBdr>
    </w:div>
    <w:div w:id="321740934">
      <w:bodyDiv w:val="1"/>
      <w:marLeft w:val="0"/>
      <w:marRight w:val="0"/>
      <w:marTop w:val="0"/>
      <w:marBottom w:val="0"/>
      <w:divBdr>
        <w:top w:val="none" w:sz="0" w:space="0" w:color="auto"/>
        <w:left w:val="none" w:sz="0" w:space="0" w:color="auto"/>
        <w:bottom w:val="none" w:sz="0" w:space="0" w:color="auto"/>
        <w:right w:val="none" w:sz="0" w:space="0" w:color="auto"/>
      </w:divBdr>
    </w:div>
    <w:div w:id="321786344">
      <w:bodyDiv w:val="1"/>
      <w:marLeft w:val="0"/>
      <w:marRight w:val="0"/>
      <w:marTop w:val="0"/>
      <w:marBottom w:val="0"/>
      <w:divBdr>
        <w:top w:val="none" w:sz="0" w:space="0" w:color="auto"/>
        <w:left w:val="none" w:sz="0" w:space="0" w:color="auto"/>
        <w:bottom w:val="none" w:sz="0" w:space="0" w:color="auto"/>
        <w:right w:val="none" w:sz="0" w:space="0" w:color="auto"/>
      </w:divBdr>
    </w:div>
    <w:div w:id="321857355">
      <w:bodyDiv w:val="1"/>
      <w:marLeft w:val="0"/>
      <w:marRight w:val="0"/>
      <w:marTop w:val="0"/>
      <w:marBottom w:val="0"/>
      <w:divBdr>
        <w:top w:val="none" w:sz="0" w:space="0" w:color="auto"/>
        <w:left w:val="none" w:sz="0" w:space="0" w:color="auto"/>
        <w:bottom w:val="none" w:sz="0" w:space="0" w:color="auto"/>
        <w:right w:val="none" w:sz="0" w:space="0" w:color="auto"/>
      </w:divBdr>
    </w:div>
    <w:div w:id="321929339">
      <w:bodyDiv w:val="1"/>
      <w:marLeft w:val="0"/>
      <w:marRight w:val="0"/>
      <w:marTop w:val="0"/>
      <w:marBottom w:val="0"/>
      <w:divBdr>
        <w:top w:val="none" w:sz="0" w:space="0" w:color="auto"/>
        <w:left w:val="none" w:sz="0" w:space="0" w:color="auto"/>
        <w:bottom w:val="none" w:sz="0" w:space="0" w:color="auto"/>
        <w:right w:val="none" w:sz="0" w:space="0" w:color="auto"/>
      </w:divBdr>
    </w:div>
    <w:div w:id="322199117">
      <w:bodyDiv w:val="1"/>
      <w:marLeft w:val="0"/>
      <w:marRight w:val="0"/>
      <w:marTop w:val="0"/>
      <w:marBottom w:val="0"/>
      <w:divBdr>
        <w:top w:val="none" w:sz="0" w:space="0" w:color="auto"/>
        <w:left w:val="none" w:sz="0" w:space="0" w:color="auto"/>
        <w:bottom w:val="none" w:sz="0" w:space="0" w:color="auto"/>
        <w:right w:val="none" w:sz="0" w:space="0" w:color="auto"/>
      </w:divBdr>
    </w:div>
    <w:div w:id="322467102">
      <w:bodyDiv w:val="1"/>
      <w:marLeft w:val="0"/>
      <w:marRight w:val="0"/>
      <w:marTop w:val="0"/>
      <w:marBottom w:val="0"/>
      <w:divBdr>
        <w:top w:val="none" w:sz="0" w:space="0" w:color="auto"/>
        <w:left w:val="none" w:sz="0" w:space="0" w:color="auto"/>
        <w:bottom w:val="none" w:sz="0" w:space="0" w:color="auto"/>
        <w:right w:val="none" w:sz="0" w:space="0" w:color="auto"/>
      </w:divBdr>
    </w:div>
    <w:div w:id="322469505">
      <w:bodyDiv w:val="1"/>
      <w:marLeft w:val="0"/>
      <w:marRight w:val="0"/>
      <w:marTop w:val="0"/>
      <w:marBottom w:val="0"/>
      <w:divBdr>
        <w:top w:val="none" w:sz="0" w:space="0" w:color="auto"/>
        <w:left w:val="none" w:sz="0" w:space="0" w:color="auto"/>
        <w:bottom w:val="none" w:sz="0" w:space="0" w:color="auto"/>
        <w:right w:val="none" w:sz="0" w:space="0" w:color="auto"/>
      </w:divBdr>
    </w:div>
    <w:div w:id="322509324">
      <w:bodyDiv w:val="1"/>
      <w:marLeft w:val="0"/>
      <w:marRight w:val="0"/>
      <w:marTop w:val="0"/>
      <w:marBottom w:val="0"/>
      <w:divBdr>
        <w:top w:val="none" w:sz="0" w:space="0" w:color="auto"/>
        <w:left w:val="none" w:sz="0" w:space="0" w:color="auto"/>
        <w:bottom w:val="none" w:sz="0" w:space="0" w:color="auto"/>
        <w:right w:val="none" w:sz="0" w:space="0" w:color="auto"/>
      </w:divBdr>
    </w:div>
    <w:div w:id="322860850">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239993">
      <w:bodyDiv w:val="1"/>
      <w:marLeft w:val="0"/>
      <w:marRight w:val="0"/>
      <w:marTop w:val="0"/>
      <w:marBottom w:val="0"/>
      <w:divBdr>
        <w:top w:val="none" w:sz="0" w:space="0" w:color="auto"/>
        <w:left w:val="none" w:sz="0" w:space="0" w:color="auto"/>
        <w:bottom w:val="none" w:sz="0" w:space="0" w:color="auto"/>
        <w:right w:val="none" w:sz="0" w:space="0" w:color="auto"/>
      </w:divBdr>
    </w:div>
    <w:div w:id="323316352">
      <w:bodyDiv w:val="1"/>
      <w:marLeft w:val="0"/>
      <w:marRight w:val="0"/>
      <w:marTop w:val="0"/>
      <w:marBottom w:val="0"/>
      <w:divBdr>
        <w:top w:val="none" w:sz="0" w:space="0" w:color="auto"/>
        <w:left w:val="none" w:sz="0" w:space="0" w:color="auto"/>
        <w:bottom w:val="none" w:sz="0" w:space="0" w:color="auto"/>
        <w:right w:val="none" w:sz="0" w:space="0" w:color="auto"/>
      </w:divBdr>
    </w:div>
    <w:div w:id="323433846">
      <w:bodyDiv w:val="1"/>
      <w:marLeft w:val="0"/>
      <w:marRight w:val="0"/>
      <w:marTop w:val="0"/>
      <w:marBottom w:val="0"/>
      <w:divBdr>
        <w:top w:val="none" w:sz="0" w:space="0" w:color="auto"/>
        <w:left w:val="none" w:sz="0" w:space="0" w:color="auto"/>
        <w:bottom w:val="none" w:sz="0" w:space="0" w:color="auto"/>
        <w:right w:val="none" w:sz="0" w:space="0" w:color="auto"/>
      </w:divBdr>
    </w:div>
    <w:div w:id="323511912">
      <w:bodyDiv w:val="1"/>
      <w:marLeft w:val="0"/>
      <w:marRight w:val="0"/>
      <w:marTop w:val="0"/>
      <w:marBottom w:val="0"/>
      <w:divBdr>
        <w:top w:val="none" w:sz="0" w:space="0" w:color="auto"/>
        <w:left w:val="none" w:sz="0" w:space="0" w:color="auto"/>
        <w:bottom w:val="none" w:sz="0" w:space="0" w:color="auto"/>
        <w:right w:val="none" w:sz="0" w:space="0" w:color="auto"/>
      </w:divBdr>
    </w:div>
    <w:div w:id="323778660">
      <w:bodyDiv w:val="1"/>
      <w:marLeft w:val="0"/>
      <w:marRight w:val="0"/>
      <w:marTop w:val="0"/>
      <w:marBottom w:val="0"/>
      <w:divBdr>
        <w:top w:val="none" w:sz="0" w:space="0" w:color="auto"/>
        <w:left w:val="none" w:sz="0" w:space="0" w:color="auto"/>
        <w:bottom w:val="none" w:sz="0" w:space="0" w:color="auto"/>
        <w:right w:val="none" w:sz="0" w:space="0" w:color="auto"/>
      </w:divBdr>
    </w:div>
    <w:div w:id="323821859">
      <w:bodyDiv w:val="1"/>
      <w:marLeft w:val="0"/>
      <w:marRight w:val="0"/>
      <w:marTop w:val="0"/>
      <w:marBottom w:val="0"/>
      <w:divBdr>
        <w:top w:val="none" w:sz="0" w:space="0" w:color="auto"/>
        <w:left w:val="none" w:sz="0" w:space="0" w:color="auto"/>
        <w:bottom w:val="none" w:sz="0" w:space="0" w:color="auto"/>
        <w:right w:val="none" w:sz="0" w:space="0" w:color="auto"/>
      </w:divBdr>
    </w:div>
    <w:div w:id="323826523">
      <w:bodyDiv w:val="1"/>
      <w:marLeft w:val="0"/>
      <w:marRight w:val="0"/>
      <w:marTop w:val="0"/>
      <w:marBottom w:val="0"/>
      <w:divBdr>
        <w:top w:val="none" w:sz="0" w:space="0" w:color="auto"/>
        <w:left w:val="none" w:sz="0" w:space="0" w:color="auto"/>
        <w:bottom w:val="none" w:sz="0" w:space="0" w:color="auto"/>
        <w:right w:val="none" w:sz="0" w:space="0" w:color="auto"/>
      </w:divBdr>
    </w:div>
    <w:div w:id="323899668">
      <w:bodyDiv w:val="1"/>
      <w:marLeft w:val="0"/>
      <w:marRight w:val="0"/>
      <w:marTop w:val="0"/>
      <w:marBottom w:val="0"/>
      <w:divBdr>
        <w:top w:val="none" w:sz="0" w:space="0" w:color="auto"/>
        <w:left w:val="none" w:sz="0" w:space="0" w:color="auto"/>
        <w:bottom w:val="none" w:sz="0" w:space="0" w:color="auto"/>
        <w:right w:val="none" w:sz="0" w:space="0" w:color="auto"/>
      </w:divBdr>
    </w:div>
    <w:div w:id="324018533">
      <w:bodyDiv w:val="1"/>
      <w:marLeft w:val="0"/>
      <w:marRight w:val="0"/>
      <w:marTop w:val="0"/>
      <w:marBottom w:val="0"/>
      <w:divBdr>
        <w:top w:val="none" w:sz="0" w:space="0" w:color="auto"/>
        <w:left w:val="none" w:sz="0" w:space="0" w:color="auto"/>
        <w:bottom w:val="none" w:sz="0" w:space="0" w:color="auto"/>
        <w:right w:val="none" w:sz="0" w:space="0" w:color="auto"/>
      </w:divBdr>
    </w:div>
    <w:div w:id="324165338">
      <w:bodyDiv w:val="1"/>
      <w:marLeft w:val="0"/>
      <w:marRight w:val="0"/>
      <w:marTop w:val="0"/>
      <w:marBottom w:val="0"/>
      <w:divBdr>
        <w:top w:val="none" w:sz="0" w:space="0" w:color="auto"/>
        <w:left w:val="none" w:sz="0" w:space="0" w:color="auto"/>
        <w:bottom w:val="none" w:sz="0" w:space="0" w:color="auto"/>
        <w:right w:val="none" w:sz="0" w:space="0" w:color="auto"/>
      </w:divBdr>
    </w:div>
    <w:div w:id="324283936">
      <w:bodyDiv w:val="1"/>
      <w:marLeft w:val="0"/>
      <w:marRight w:val="0"/>
      <w:marTop w:val="0"/>
      <w:marBottom w:val="0"/>
      <w:divBdr>
        <w:top w:val="none" w:sz="0" w:space="0" w:color="auto"/>
        <w:left w:val="none" w:sz="0" w:space="0" w:color="auto"/>
        <w:bottom w:val="none" w:sz="0" w:space="0" w:color="auto"/>
        <w:right w:val="none" w:sz="0" w:space="0" w:color="auto"/>
      </w:divBdr>
    </w:div>
    <w:div w:id="324287419">
      <w:bodyDiv w:val="1"/>
      <w:marLeft w:val="0"/>
      <w:marRight w:val="0"/>
      <w:marTop w:val="0"/>
      <w:marBottom w:val="0"/>
      <w:divBdr>
        <w:top w:val="none" w:sz="0" w:space="0" w:color="auto"/>
        <w:left w:val="none" w:sz="0" w:space="0" w:color="auto"/>
        <w:bottom w:val="none" w:sz="0" w:space="0" w:color="auto"/>
        <w:right w:val="none" w:sz="0" w:space="0" w:color="auto"/>
      </w:divBdr>
    </w:div>
    <w:div w:id="324356923">
      <w:bodyDiv w:val="1"/>
      <w:marLeft w:val="0"/>
      <w:marRight w:val="0"/>
      <w:marTop w:val="0"/>
      <w:marBottom w:val="0"/>
      <w:divBdr>
        <w:top w:val="none" w:sz="0" w:space="0" w:color="auto"/>
        <w:left w:val="none" w:sz="0" w:space="0" w:color="auto"/>
        <w:bottom w:val="none" w:sz="0" w:space="0" w:color="auto"/>
        <w:right w:val="none" w:sz="0" w:space="0" w:color="auto"/>
      </w:divBdr>
    </w:div>
    <w:div w:id="324435122">
      <w:bodyDiv w:val="1"/>
      <w:marLeft w:val="0"/>
      <w:marRight w:val="0"/>
      <w:marTop w:val="0"/>
      <w:marBottom w:val="0"/>
      <w:divBdr>
        <w:top w:val="none" w:sz="0" w:space="0" w:color="auto"/>
        <w:left w:val="none" w:sz="0" w:space="0" w:color="auto"/>
        <w:bottom w:val="none" w:sz="0" w:space="0" w:color="auto"/>
        <w:right w:val="none" w:sz="0" w:space="0" w:color="auto"/>
      </w:divBdr>
    </w:div>
    <w:div w:id="324627440">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4818162">
      <w:bodyDiv w:val="1"/>
      <w:marLeft w:val="0"/>
      <w:marRight w:val="0"/>
      <w:marTop w:val="0"/>
      <w:marBottom w:val="0"/>
      <w:divBdr>
        <w:top w:val="none" w:sz="0" w:space="0" w:color="auto"/>
        <w:left w:val="none" w:sz="0" w:space="0" w:color="auto"/>
        <w:bottom w:val="none" w:sz="0" w:space="0" w:color="auto"/>
        <w:right w:val="none" w:sz="0" w:space="0" w:color="auto"/>
      </w:divBdr>
    </w:div>
    <w:div w:id="324826203">
      <w:bodyDiv w:val="1"/>
      <w:marLeft w:val="0"/>
      <w:marRight w:val="0"/>
      <w:marTop w:val="0"/>
      <w:marBottom w:val="0"/>
      <w:divBdr>
        <w:top w:val="none" w:sz="0" w:space="0" w:color="auto"/>
        <w:left w:val="none" w:sz="0" w:space="0" w:color="auto"/>
        <w:bottom w:val="none" w:sz="0" w:space="0" w:color="auto"/>
        <w:right w:val="none" w:sz="0" w:space="0" w:color="auto"/>
      </w:divBdr>
    </w:div>
    <w:div w:id="324893415">
      <w:bodyDiv w:val="1"/>
      <w:marLeft w:val="0"/>
      <w:marRight w:val="0"/>
      <w:marTop w:val="0"/>
      <w:marBottom w:val="0"/>
      <w:divBdr>
        <w:top w:val="none" w:sz="0" w:space="0" w:color="auto"/>
        <w:left w:val="none" w:sz="0" w:space="0" w:color="auto"/>
        <w:bottom w:val="none" w:sz="0" w:space="0" w:color="auto"/>
        <w:right w:val="none" w:sz="0" w:space="0" w:color="auto"/>
      </w:divBdr>
    </w:div>
    <w:div w:id="324941922">
      <w:bodyDiv w:val="1"/>
      <w:marLeft w:val="0"/>
      <w:marRight w:val="0"/>
      <w:marTop w:val="0"/>
      <w:marBottom w:val="0"/>
      <w:divBdr>
        <w:top w:val="none" w:sz="0" w:space="0" w:color="auto"/>
        <w:left w:val="none" w:sz="0" w:space="0" w:color="auto"/>
        <w:bottom w:val="none" w:sz="0" w:space="0" w:color="auto"/>
        <w:right w:val="none" w:sz="0" w:space="0" w:color="auto"/>
      </w:divBdr>
    </w:div>
    <w:div w:id="325137230">
      <w:bodyDiv w:val="1"/>
      <w:marLeft w:val="0"/>
      <w:marRight w:val="0"/>
      <w:marTop w:val="0"/>
      <w:marBottom w:val="0"/>
      <w:divBdr>
        <w:top w:val="none" w:sz="0" w:space="0" w:color="auto"/>
        <w:left w:val="none" w:sz="0" w:space="0" w:color="auto"/>
        <w:bottom w:val="none" w:sz="0" w:space="0" w:color="auto"/>
        <w:right w:val="none" w:sz="0" w:space="0" w:color="auto"/>
      </w:divBdr>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285133">
      <w:bodyDiv w:val="1"/>
      <w:marLeft w:val="0"/>
      <w:marRight w:val="0"/>
      <w:marTop w:val="0"/>
      <w:marBottom w:val="0"/>
      <w:divBdr>
        <w:top w:val="none" w:sz="0" w:space="0" w:color="auto"/>
        <w:left w:val="none" w:sz="0" w:space="0" w:color="auto"/>
        <w:bottom w:val="none" w:sz="0" w:space="0" w:color="auto"/>
        <w:right w:val="none" w:sz="0" w:space="0" w:color="auto"/>
      </w:divBdr>
    </w:div>
    <w:div w:id="325321985">
      <w:bodyDiv w:val="1"/>
      <w:marLeft w:val="0"/>
      <w:marRight w:val="0"/>
      <w:marTop w:val="0"/>
      <w:marBottom w:val="0"/>
      <w:divBdr>
        <w:top w:val="none" w:sz="0" w:space="0" w:color="auto"/>
        <w:left w:val="none" w:sz="0" w:space="0" w:color="auto"/>
        <w:bottom w:val="none" w:sz="0" w:space="0" w:color="auto"/>
        <w:right w:val="none" w:sz="0" w:space="0" w:color="auto"/>
      </w:divBdr>
    </w:div>
    <w:div w:id="325403437">
      <w:bodyDiv w:val="1"/>
      <w:marLeft w:val="0"/>
      <w:marRight w:val="0"/>
      <w:marTop w:val="0"/>
      <w:marBottom w:val="0"/>
      <w:divBdr>
        <w:top w:val="none" w:sz="0" w:space="0" w:color="auto"/>
        <w:left w:val="none" w:sz="0" w:space="0" w:color="auto"/>
        <w:bottom w:val="none" w:sz="0" w:space="0" w:color="auto"/>
        <w:right w:val="none" w:sz="0" w:space="0" w:color="auto"/>
      </w:divBdr>
    </w:div>
    <w:div w:id="325521006">
      <w:bodyDiv w:val="1"/>
      <w:marLeft w:val="0"/>
      <w:marRight w:val="0"/>
      <w:marTop w:val="0"/>
      <w:marBottom w:val="0"/>
      <w:divBdr>
        <w:top w:val="none" w:sz="0" w:space="0" w:color="auto"/>
        <w:left w:val="none" w:sz="0" w:space="0" w:color="auto"/>
        <w:bottom w:val="none" w:sz="0" w:space="0" w:color="auto"/>
        <w:right w:val="none" w:sz="0" w:space="0" w:color="auto"/>
      </w:divBdr>
    </w:div>
    <w:div w:id="325789266">
      <w:bodyDiv w:val="1"/>
      <w:marLeft w:val="0"/>
      <w:marRight w:val="0"/>
      <w:marTop w:val="0"/>
      <w:marBottom w:val="0"/>
      <w:divBdr>
        <w:top w:val="none" w:sz="0" w:space="0" w:color="auto"/>
        <w:left w:val="none" w:sz="0" w:space="0" w:color="auto"/>
        <w:bottom w:val="none" w:sz="0" w:space="0" w:color="auto"/>
        <w:right w:val="none" w:sz="0" w:space="0" w:color="auto"/>
      </w:divBdr>
    </w:div>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5984993">
      <w:bodyDiv w:val="1"/>
      <w:marLeft w:val="0"/>
      <w:marRight w:val="0"/>
      <w:marTop w:val="0"/>
      <w:marBottom w:val="0"/>
      <w:divBdr>
        <w:top w:val="none" w:sz="0" w:space="0" w:color="auto"/>
        <w:left w:val="none" w:sz="0" w:space="0" w:color="auto"/>
        <w:bottom w:val="none" w:sz="0" w:space="0" w:color="auto"/>
        <w:right w:val="none" w:sz="0" w:space="0" w:color="auto"/>
      </w:divBdr>
    </w:div>
    <w:div w:id="326055157">
      <w:bodyDiv w:val="1"/>
      <w:marLeft w:val="0"/>
      <w:marRight w:val="0"/>
      <w:marTop w:val="0"/>
      <w:marBottom w:val="0"/>
      <w:divBdr>
        <w:top w:val="none" w:sz="0" w:space="0" w:color="auto"/>
        <w:left w:val="none" w:sz="0" w:space="0" w:color="auto"/>
        <w:bottom w:val="none" w:sz="0" w:space="0" w:color="auto"/>
        <w:right w:val="none" w:sz="0" w:space="0" w:color="auto"/>
      </w:divBdr>
    </w:div>
    <w:div w:id="326783273">
      <w:bodyDiv w:val="1"/>
      <w:marLeft w:val="0"/>
      <w:marRight w:val="0"/>
      <w:marTop w:val="0"/>
      <w:marBottom w:val="0"/>
      <w:divBdr>
        <w:top w:val="none" w:sz="0" w:space="0" w:color="auto"/>
        <w:left w:val="none" w:sz="0" w:space="0" w:color="auto"/>
        <w:bottom w:val="none" w:sz="0" w:space="0" w:color="auto"/>
        <w:right w:val="none" w:sz="0" w:space="0" w:color="auto"/>
      </w:divBdr>
    </w:div>
    <w:div w:id="326908583">
      <w:bodyDiv w:val="1"/>
      <w:marLeft w:val="0"/>
      <w:marRight w:val="0"/>
      <w:marTop w:val="0"/>
      <w:marBottom w:val="0"/>
      <w:divBdr>
        <w:top w:val="none" w:sz="0" w:space="0" w:color="auto"/>
        <w:left w:val="none" w:sz="0" w:space="0" w:color="auto"/>
        <w:bottom w:val="none" w:sz="0" w:space="0" w:color="auto"/>
        <w:right w:val="none" w:sz="0" w:space="0" w:color="auto"/>
      </w:divBdr>
    </w:div>
    <w:div w:id="326909454">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028625">
      <w:bodyDiv w:val="1"/>
      <w:marLeft w:val="0"/>
      <w:marRight w:val="0"/>
      <w:marTop w:val="0"/>
      <w:marBottom w:val="0"/>
      <w:divBdr>
        <w:top w:val="none" w:sz="0" w:space="0" w:color="auto"/>
        <w:left w:val="none" w:sz="0" w:space="0" w:color="auto"/>
        <w:bottom w:val="none" w:sz="0" w:space="0" w:color="auto"/>
        <w:right w:val="none" w:sz="0" w:space="0" w:color="auto"/>
      </w:divBdr>
    </w:div>
    <w:div w:id="327100379">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485553">
      <w:bodyDiv w:val="1"/>
      <w:marLeft w:val="0"/>
      <w:marRight w:val="0"/>
      <w:marTop w:val="0"/>
      <w:marBottom w:val="0"/>
      <w:divBdr>
        <w:top w:val="none" w:sz="0" w:space="0" w:color="auto"/>
        <w:left w:val="none" w:sz="0" w:space="0" w:color="auto"/>
        <w:bottom w:val="none" w:sz="0" w:space="0" w:color="auto"/>
        <w:right w:val="none" w:sz="0" w:space="0" w:color="auto"/>
      </w:divBdr>
    </w:div>
    <w:div w:id="327710675">
      <w:bodyDiv w:val="1"/>
      <w:marLeft w:val="0"/>
      <w:marRight w:val="0"/>
      <w:marTop w:val="0"/>
      <w:marBottom w:val="0"/>
      <w:divBdr>
        <w:top w:val="none" w:sz="0" w:space="0" w:color="auto"/>
        <w:left w:val="none" w:sz="0" w:space="0" w:color="auto"/>
        <w:bottom w:val="none" w:sz="0" w:space="0" w:color="auto"/>
        <w:right w:val="none" w:sz="0" w:space="0" w:color="auto"/>
      </w:divBdr>
    </w:div>
    <w:div w:id="327906920">
      <w:bodyDiv w:val="1"/>
      <w:marLeft w:val="0"/>
      <w:marRight w:val="0"/>
      <w:marTop w:val="0"/>
      <w:marBottom w:val="0"/>
      <w:divBdr>
        <w:top w:val="none" w:sz="0" w:space="0" w:color="auto"/>
        <w:left w:val="none" w:sz="0" w:space="0" w:color="auto"/>
        <w:bottom w:val="none" w:sz="0" w:space="0" w:color="auto"/>
        <w:right w:val="none" w:sz="0" w:space="0" w:color="auto"/>
      </w:divBdr>
    </w:div>
    <w:div w:id="327907411">
      <w:bodyDiv w:val="1"/>
      <w:marLeft w:val="0"/>
      <w:marRight w:val="0"/>
      <w:marTop w:val="0"/>
      <w:marBottom w:val="0"/>
      <w:divBdr>
        <w:top w:val="none" w:sz="0" w:space="0" w:color="auto"/>
        <w:left w:val="none" w:sz="0" w:space="0" w:color="auto"/>
        <w:bottom w:val="none" w:sz="0" w:space="0" w:color="auto"/>
        <w:right w:val="none" w:sz="0" w:space="0" w:color="auto"/>
      </w:divBdr>
    </w:div>
    <w:div w:id="327908401">
      <w:bodyDiv w:val="1"/>
      <w:marLeft w:val="0"/>
      <w:marRight w:val="0"/>
      <w:marTop w:val="0"/>
      <w:marBottom w:val="0"/>
      <w:divBdr>
        <w:top w:val="none" w:sz="0" w:space="0" w:color="auto"/>
        <w:left w:val="none" w:sz="0" w:space="0" w:color="auto"/>
        <w:bottom w:val="none" w:sz="0" w:space="0" w:color="auto"/>
        <w:right w:val="none" w:sz="0" w:space="0" w:color="auto"/>
      </w:divBdr>
    </w:div>
    <w:div w:id="328103311">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88062">
      <w:bodyDiv w:val="1"/>
      <w:marLeft w:val="0"/>
      <w:marRight w:val="0"/>
      <w:marTop w:val="0"/>
      <w:marBottom w:val="0"/>
      <w:divBdr>
        <w:top w:val="none" w:sz="0" w:space="0" w:color="auto"/>
        <w:left w:val="none" w:sz="0" w:space="0" w:color="auto"/>
        <w:bottom w:val="none" w:sz="0" w:space="0" w:color="auto"/>
        <w:right w:val="none" w:sz="0" w:space="0" w:color="auto"/>
      </w:divBdr>
    </w:div>
    <w:div w:id="328606986">
      <w:bodyDiv w:val="1"/>
      <w:marLeft w:val="0"/>
      <w:marRight w:val="0"/>
      <w:marTop w:val="0"/>
      <w:marBottom w:val="0"/>
      <w:divBdr>
        <w:top w:val="none" w:sz="0" w:space="0" w:color="auto"/>
        <w:left w:val="none" w:sz="0" w:space="0" w:color="auto"/>
        <w:bottom w:val="none" w:sz="0" w:space="0" w:color="auto"/>
        <w:right w:val="none" w:sz="0" w:space="0" w:color="auto"/>
      </w:divBdr>
    </w:div>
    <w:div w:id="328676916">
      <w:bodyDiv w:val="1"/>
      <w:marLeft w:val="0"/>
      <w:marRight w:val="0"/>
      <w:marTop w:val="0"/>
      <w:marBottom w:val="0"/>
      <w:divBdr>
        <w:top w:val="none" w:sz="0" w:space="0" w:color="auto"/>
        <w:left w:val="none" w:sz="0" w:space="0" w:color="auto"/>
        <w:bottom w:val="none" w:sz="0" w:space="0" w:color="auto"/>
        <w:right w:val="none" w:sz="0" w:space="0" w:color="auto"/>
      </w:divBdr>
    </w:div>
    <w:div w:id="328753786">
      <w:bodyDiv w:val="1"/>
      <w:marLeft w:val="0"/>
      <w:marRight w:val="0"/>
      <w:marTop w:val="0"/>
      <w:marBottom w:val="0"/>
      <w:divBdr>
        <w:top w:val="none" w:sz="0" w:space="0" w:color="auto"/>
        <w:left w:val="none" w:sz="0" w:space="0" w:color="auto"/>
        <w:bottom w:val="none" w:sz="0" w:space="0" w:color="auto"/>
        <w:right w:val="none" w:sz="0" w:space="0" w:color="auto"/>
      </w:divBdr>
    </w:div>
    <w:div w:id="329066177">
      <w:bodyDiv w:val="1"/>
      <w:marLeft w:val="0"/>
      <w:marRight w:val="0"/>
      <w:marTop w:val="0"/>
      <w:marBottom w:val="0"/>
      <w:divBdr>
        <w:top w:val="none" w:sz="0" w:space="0" w:color="auto"/>
        <w:left w:val="none" w:sz="0" w:space="0" w:color="auto"/>
        <w:bottom w:val="none" w:sz="0" w:space="0" w:color="auto"/>
        <w:right w:val="none" w:sz="0" w:space="0" w:color="auto"/>
      </w:divBdr>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29256830">
      <w:bodyDiv w:val="1"/>
      <w:marLeft w:val="0"/>
      <w:marRight w:val="0"/>
      <w:marTop w:val="0"/>
      <w:marBottom w:val="0"/>
      <w:divBdr>
        <w:top w:val="none" w:sz="0" w:space="0" w:color="auto"/>
        <w:left w:val="none" w:sz="0" w:space="0" w:color="auto"/>
        <w:bottom w:val="none" w:sz="0" w:space="0" w:color="auto"/>
        <w:right w:val="none" w:sz="0" w:space="0" w:color="auto"/>
      </w:divBdr>
    </w:div>
    <w:div w:id="329404607">
      <w:bodyDiv w:val="1"/>
      <w:marLeft w:val="0"/>
      <w:marRight w:val="0"/>
      <w:marTop w:val="0"/>
      <w:marBottom w:val="0"/>
      <w:divBdr>
        <w:top w:val="none" w:sz="0" w:space="0" w:color="auto"/>
        <w:left w:val="none" w:sz="0" w:space="0" w:color="auto"/>
        <w:bottom w:val="none" w:sz="0" w:space="0" w:color="auto"/>
        <w:right w:val="none" w:sz="0" w:space="0" w:color="auto"/>
      </w:divBdr>
    </w:div>
    <w:div w:id="329531290">
      <w:bodyDiv w:val="1"/>
      <w:marLeft w:val="0"/>
      <w:marRight w:val="0"/>
      <w:marTop w:val="0"/>
      <w:marBottom w:val="0"/>
      <w:divBdr>
        <w:top w:val="none" w:sz="0" w:space="0" w:color="auto"/>
        <w:left w:val="none" w:sz="0" w:space="0" w:color="auto"/>
        <w:bottom w:val="none" w:sz="0" w:space="0" w:color="auto"/>
        <w:right w:val="none" w:sz="0" w:space="0" w:color="auto"/>
      </w:divBdr>
    </w:div>
    <w:div w:id="329604981">
      <w:bodyDiv w:val="1"/>
      <w:marLeft w:val="0"/>
      <w:marRight w:val="0"/>
      <w:marTop w:val="0"/>
      <w:marBottom w:val="0"/>
      <w:divBdr>
        <w:top w:val="none" w:sz="0" w:space="0" w:color="auto"/>
        <w:left w:val="none" w:sz="0" w:space="0" w:color="auto"/>
        <w:bottom w:val="none" w:sz="0" w:space="0" w:color="auto"/>
        <w:right w:val="none" w:sz="0" w:space="0" w:color="auto"/>
      </w:divBdr>
    </w:div>
    <w:div w:id="329677320">
      <w:bodyDiv w:val="1"/>
      <w:marLeft w:val="0"/>
      <w:marRight w:val="0"/>
      <w:marTop w:val="0"/>
      <w:marBottom w:val="0"/>
      <w:divBdr>
        <w:top w:val="none" w:sz="0" w:space="0" w:color="auto"/>
        <w:left w:val="none" w:sz="0" w:space="0" w:color="auto"/>
        <w:bottom w:val="none" w:sz="0" w:space="0" w:color="auto"/>
        <w:right w:val="none" w:sz="0" w:space="0" w:color="auto"/>
      </w:divBdr>
    </w:div>
    <w:div w:id="329677908">
      <w:bodyDiv w:val="1"/>
      <w:marLeft w:val="0"/>
      <w:marRight w:val="0"/>
      <w:marTop w:val="0"/>
      <w:marBottom w:val="0"/>
      <w:divBdr>
        <w:top w:val="none" w:sz="0" w:space="0" w:color="auto"/>
        <w:left w:val="none" w:sz="0" w:space="0" w:color="auto"/>
        <w:bottom w:val="none" w:sz="0" w:space="0" w:color="auto"/>
        <w:right w:val="none" w:sz="0" w:space="0" w:color="auto"/>
      </w:divBdr>
    </w:div>
    <w:div w:id="329716365">
      <w:bodyDiv w:val="1"/>
      <w:marLeft w:val="0"/>
      <w:marRight w:val="0"/>
      <w:marTop w:val="0"/>
      <w:marBottom w:val="0"/>
      <w:divBdr>
        <w:top w:val="none" w:sz="0" w:space="0" w:color="auto"/>
        <w:left w:val="none" w:sz="0" w:space="0" w:color="auto"/>
        <w:bottom w:val="none" w:sz="0" w:space="0" w:color="auto"/>
        <w:right w:val="none" w:sz="0" w:space="0" w:color="auto"/>
      </w:divBdr>
    </w:div>
    <w:div w:id="329910594">
      <w:bodyDiv w:val="1"/>
      <w:marLeft w:val="0"/>
      <w:marRight w:val="0"/>
      <w:marTop w:val="0"/>
      <w:marBottom w:val="0"/>
      <w:divBdr>
        <w:top w:val="none" w:sz="0" w:space="0" w:color="auto"/>
        <w:left w:val="none" w:sz="0" w:space="0" w:color="auto"/>
        <w:bottom w:val="none" w:sz="0" w:space="0" w:color="auto"/>
        <w:right w:val="none" w:sz="0" w:space="0" w:color="auto"/>
      </w:divBdr>
    </w:div>
    <w:div w:id="329990607">
      <w:bodyDiv w:val="1"/>
      <w:marLeft w:val="0"/>
      <w:marRight w:val="0"/>
      <w:marTop w:val="0"/>
      <w:marBottom w:val="0"/>
      <w:divBdr>
        <w:top w:val="none" w:sz="0" w:space="0" w:color="auto"/>
        <w:left w:val="none" w:sz="0" w:space="0" w:color="auto"/>
        <w:bottom w:val="none" w:sz="0" w:space="0" w:color="auto"/>
        <w:right w:val="none" w:sz="0" w:space="0" w:color="auto"/>
      </w:divBdr>
    </w:div>
    <w:div w:id="330135191">
      <w:bodyDiv w:val="1"/>
      <w:marLeft w:val="0"/>
      <w:marRight w:val="0"/>
      <w:marTop w:val="0"/>
      <w:marBottom w:val="0"/>
      <w:divBdr>
        <w:top w:val="none" w:sz="0" w:space="0" w:color="auto"/>
        <w:left w:val="none" w:sz="0" w:space="0" w:color="auto"/>
        <w:bottom w:val="none" w:sz="0" w:space="0" w:color="auto"/>
        <w:right w:val="none" w:sz="0" w:space="0" w:color="auto"/>
      </w:divBdr>
    </w:div>
    <w:div w:id="330179624">
      <w:bodyDiv w:val="1"/>
      <w:marLeft w:val="0"/>
      <w:marRight w:val="0"/>
      <w:marTop w:val="0"/>
      <w:marBottom w:val="0"/>
      <w:divBdr>
        <w:top w:val="none" w:sz="0" w:space="0" w:color="auto"/>
        <w:left w:val="none" w:sz="0" w:space="0" w:color="auto"/>
        <w:bottom w:val="none" w:sz="0" w:space="0" w:color="auto"/>
        <w:right w:val="none" w:sz="0" w:space="0" w:color="auto"/>
      </w:divBdr>
    </w:div>
    <w:div w:id="330255040">
      <w:bodyDiv w:val="1"/>
      <w:marLeft w:val="0"/>
      <w:marRight w:val="0"/>
      <w:marTop w:val="0"/>
      <w:marBottom w:val="0"/>
      <w:divBdr>
        <w:top w:val="none" w:sz="0" w:space="0" w:color="auto"/>
        <w:left w:val="none" w:sz="0" w:space="0" w:color="auto"/>
        <w:bottom w:val="none" w:sz="0" w:space="0" w:color="auto"/>
        <w:right w:val="none" w:sz="0" w:space="0" w:color="auto"/>
      </w:divBdr>
    </w:div>
    <w:div w:id="330303219">
      <w:bodyDiv w:val="1"/>
      <w:marLeft w:val="0"/>
      <w:marRight w:val="0"/>
      <w:marTop w:val="0"/>
      <w:marBottom w:val="0"/>
      <w:divBdr>
        <w:top w:val="none" w:sz="0" w:space="0" w:color="auto"/>
        <w:left w:val="none" w:sz="0" w:space="0" w:color="auto"/>
        <w:bottom w:val="none" w:sz="0" w:space="0" w:color="auto"/>
        <w:right w:val="none" w:sz="0" w:space="0" w:color="auto"/>
      </w:divBdr>
    </w:div>
    <w:div w:id="330330950">
      <w:bodyDiv w:val="1"/>
      <w:marLeft w:val="0"/>
      <w:marRight w:val="0"/>
      <w:marTop w:val="0"/>
      <w:marBottom w:val="0"/>
      <w:divBdr>
        <w:top w:val="none" w:sz="0" w:space="0" w:color="auto"/>
        <w:left w:val="none" w:sz="0" w:space="0" w:color="auto"/>
        <w:bottom w:val="none" w:sz="0" w:space="0" w:color="auto"/>
        <w:right w:val="none" w:sz="0" w:space="0" w:color="auto"/>
      </w:divBdr>
    </w:div>
    <w:div w:id="330372572">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791388">
      <w:bodyDiv w:val="1"/>
      <w:marLeft w:val="0"/>
      <w:marRight w:val="0"/>
      <w:marTop w:val="0"/>
      <w:marBottom w:val="0"/>
      <w:divBdr>
        <w:top w:val="none" w:sz="0" w:space="0" w:color="auto"/>
        <w:left w:val="none" w:sz="0" w:space="0" w:color="auto"/>
        <w:bottom w:val="none" w:sz="0" w:space="0" w:color="auto"/>
        <w:right w:val="none" w:sz="0" w:space="0" w:color="auto"/>
      </w:divBdr>
    </w:div>
    <w:div w:id="330841711">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02556">
      <w:bodyDiv w:val="1"/>
      <w:marLeft w:val="0"/>
      <w:marRight w:val="0"/>
      <w:marTop w:val="0"/>
      <w:marBottom w:val="0"/>
      <w:divBdr>
        <w:top w:val="none" w:sz="0" w:space="0" w:color="auto"/>
        <w:left w:val="none" w:sz="0" w:space="0" w:color="auto"/>
        <w:bottom w:val="none" w:sz="0" w:space="0" w:color="auto"/>
        <w:right w:val="none" w:sz="0" w:space="0" w:color="auto"/>
      </w:divBdr>
    </w:div>
    <w:div w:id="331494493">
      <w:bodyDiv w:val="1"/>
      <w:marLeft w:val="0"/>
      <w:marRight w:val="0"/>
      <w:marTop w:val="0"/>
      <w:marBottom w:val="0"/>
      <w:divBdr>
        <w:top w:val="none" w:sz="0" w:space="0" w:color="auto"/>
        <w:left w:val="none" w:sz="0" w:space="0" w:color="auto"/>
        <w:bottom w:val="none" w:sz="0" w:space="0" w:color="auto"/>
        <w:right w:val="none" w:sz="0" w:space="0" w:color="auto"/>
      </w:divBdr>
    </w:div>
    <w:div w:id="332026867">
      <w:bodyDiv w:val="1"/>
      <w:marLeft w:val="0"/>
      <w:marRight w:val="0"/>
      <w:marTop w:val="0"/>
      <w:marBottom w:val="0"/>
      <w:divBdr>
        <w:top w:val="none" w:sz="0" w:space="0" w:color="auto"/>
        <w:left w:val="none" w:sz="0" w:space="0" w:color="auto"/>
        <w:bottom w:val="none" w:sz="0" w:space="0" w:color="auto"/>
        <w:right w:val="none" w:sz="0" w:space="0" w:color="auto"/>
      </w:divBdr>
    </w:div>
    <w:div w:id="332027057">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339264">
      <w:bodyDiv w:val="1"/>
      <w:marLeft w:val="0"/>
      <w:marRight w:val="0"/>
      <w:marTop w:val="0"/>
      <w:marBottom w:val="0"/>
      <w:divBdr>
        <w:top w:val="none" w:sz="0" w:space="0" w:color="auto"/>
        <w:left w:val="none" w:sz="0" w:space="0" w:color="auto"/>
        <w:bottom w:val="none" w:sz="0" w:space="0" w:color="auto"/>
        <w:right w:val="none" w:sz="0" w:space="0" w:color="auto"/>
      </w:divBdr>
    </w:div>
    <w:div w:id="332340162">
      <w:bodyDiv w:val="1"/>
      <w:marLeft w:val="0"/>
      <w:marRight w:val="0"/>
      <w:marTop w:val="0"/>
      <w:marBottom w:val="0"/>
      <w:divBdr>
        <w:top w:val="none" w:sz="0" w:space="0" w:color="auto"/>
        <w:left w:val="none" w:sz="0" w:space="0" w:color="auto"/>
        <w:bottom w:val="none" w:sz="0" w:space="0" w:color="auto"/>
        <w:right w:val="none" w:sz="0" w:space="0" w:color="auto"/>
      </w:divBdr>
    </w:div>
    <w:div w:id="332412726">
      <w:bodyDiv w:val="1"/>
      <w:marLeft w:val="0"/>
      <w:marRight w:val="0"/>
      <w:marTop w:val="0"/>
      <w:marBottom w:val="0"/>
      <w:divBdr>
        <w:top w:val="none" w:sz="0" w:space="0" w:color="auto"/>
        <w:left w:val="none" w:sz="0" w:space="0" w:color="auto"/>
        <w:bottom w:val="none" w:sz="0" w:space="0" w:color="auto"/>
        <w:right w:val="none" w:sz="0" w:space="0" w:color="auto"/>
      </w:divBdr>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801100">
      <w:bodyDiv w:val="1"/>
      <w:marLeft w:val="0"/>
      <w:marRight w:val="0"/>
      <w:marTop w:val="0"/>
      <w:marBottom w:val="0"/>
      <w:divBdr>
        <w:top w:val="none" w:sz="0" w:space="0" w:color="auto"/>
        <w:left w:val="none" w:sz="0" w:space="0" w:color="auto"/>
        <w:bottom w:val="none" w:sz="0" w:space="0" w:color="auto"/>
        <w:right w:val="none" w:sz="0" w:space="0" w:color="auto"/>
      </w:divBdr>
    </w:div>
    <w:div w:id="333073311">
      <w:bodyDiv w:val="1"/>
      <w:marLeft w:val="0"/>
      <w:marRight w:val="0"/>
      <w:marTop w:val="0"/>
      <w:marBottom w:val="0"/>
      <w:divBdr>
        <w:top w:val="none" w:sz="0" w:space="0" w:color="auto"/>
        <w:left w:val="none" w:sz="0" w:space="0" w:color="auto"/>
        <w:bottom w:val="none" w:sz="0" w:space="0" w:color="auto"/>
        <w:right w:val="none" w:sz="0" w:space="0" w:color="auto"/>
      </w:divBdr>
    </w:div>
    <w:div w:id="333270166">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53">
      <w:bodyDiv w:val="1"/>
      <w:marLeft w:val="0"/>
      <w:marRight w:val="0"/>
      <w:marTop w:val="0"/>
      <w:marBottom w:val="0"/>
      <w:divBdr>
        <w:top w:val="none" w:sz="0" w:space="0" w:color="auto"/>
        <w:left w:val="none" w:sz="0" w:space="0" w:color="auto"/>
        <w:bottom w:val="none" w:sz="0" w:space="0" w:color="auto"/>
        <w:right w:val="none" w:sz="0" w:space="0" w:color="auto"/>
      </w:divBdr>
    </w:div>
    <w:div w:id="333651586">
      <w:bodyDiv w:val="1"/>
      <w:marLeft w:val="0"/>
      <w:marRight w:val="0"/>
      <w:marTop w:val="0"/>
      <w:marBottom w:val="0"/>
      <w:divBdr>
        <w:top w:val="none" w:sz="0" w:space="0" w:color="auto"/>
        <w:left w:val="none" w:sz="0" w:space="0" w:color="auto"/>
        <w:bottom w:val="none" w:sz="0" w:space="0" w:color="auto"/>
        <w:right w:val="none" w:sz="0" w:space="0" w:color="auto"/>
      </w:divBdr>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3799919">
      <w:bodyDiv w:val="1"/>
      <w:marLeft w:val="0"/>
      <w:marRight w:val="0"/>
      <w:marTop w:val="0"/>
      <w:marBottom w:val="0"/>
      <w:divBdr>
        <w:top w:val="none" w:sz="0" w:space="0" w:color="auto"/>
        <w:left w:val="none" w:sz="0" w:space="0" w:color="auto"/>
        <w:bottom w:val="none" w:sz="0" w:space="0" w:color="auto"/>
        <w:right w:val="none" w:sz="0" w:space="0" w:color="auto"/>
      </w:divBdr>
    </w:div>
    <w:div w:id="333841804">
      <w:bodyDiv w:val="1"/>
      <w:marLeft w:val="0"/>
      <w:marRight w:val="0"/>
      <w:marTop w:val="0"/>
      <w:marBottom w:val="0"/>
      <w:divBdr>
        <w:top w:val="none" w:sz="0" w:space="0" w:color="auto"/>
        <w:left w:val="none" w:sz="0" w:space="0" w:color="auto"/>
        <w:bottom w:val="none" w:sz="0" w:space="0" w:color="auto"/>
        <w:right w:val="none" w:sz="0" w:space="0" w:color="auto"/>
      </w:divBdr>
    </w:div>
    <w:div w:id="334042371">
      <w:bodyDiv w:val="1"/>
      <w:marLeft w:val="0"/>
      <w:marRight w:val="0"/>
      <w:marTop w:val="0"/>
      <w:marBottom w:val="0"/>
      <w:divBdr>
        <w:top w:val="none" w:sz="0" w:space="0" w:color="auto"/>
        <w:left w:val="none" w:sz="0" w:space="0" w:color="auto"/>
        <w:bottom w:val="none" w:sz="0" w:space="0" w:color="auto"/>
        <w:right w:val="none" w:sz="0" w:space="0" w:color="auto"/>
      </w:divBdr>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4111136">
      <w:bodyDiv w:val="1"/>
      <w:marLeft w:val="0"/>
      <w:marRight w:val="0"/>
      <w:marTop w:val="0"/>
      <w:marBottom w:val="0"/>
      <w:divBdr>
        <w:top w:val="none" w:sz="0" w:space="0" w:color="auto"/>
        <w:left w:val="none" w:sz="0" w:space="0" w:color="auto"/>
        <w:bottom w:val="none" w:sz="0" w:space="0" w:color="auto"/>
        <w:right w:val="none" w:sz="0" w:space="0" w:color="auto"/>
      </w:divBdr>
    </w:div>
    <w:div w:id="334456234">
      <w:bodyDiv w:val="1"/>
      <w:marLeft w:val="0"/>
      <w:marRight w:val="0"/>
      <w:marTop w:val="0"/>
      <w:marBottom w:val="0"/>
      <w:divBdr>
        <w:top w:val="none" w:sz="0" w:space="0" w:color="auto"/>
        <w:left w:val="none" w:sz="0" w:space="0" w:color="auto"/>
        <w:bottom w:val="none" w:sz="0" w:space="0" w:color="auto"/>
        <w:right w:val="none" w:sz="0" w:space="0" w:color="auto"/>
      </w:divBdr>
    </w:div>
    <w:div w:id="334462523">
      <w:bodyDiv w:val="1"/>
      <w:marLeft w:val="0"/>
      <w:marRight w:val="0"/>
      <w:marTop w:val="0"/>
      <w:marBottom w:val="0"/>
      <w:divBdr>
        <w:top w:val="none" w:sz="0" w:space="0" w:color="auto"/>
        <w:left w:val="none" w:sz="0" w:space="0" w:color="auto"/>
        <w:bottom w:val="none" w:sz="0" w:space="0" w:color="auto"/>
        <w:right w:val="none" w:sz="0" w:space="0" w:color="auto"/>
      </w:divBdr>
    </w:div>
    <w:div w:id="334579180">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4647770">
      <w:bodyDiv w:val="1"/>
      <w:marLeft w:val="0"/>
      <w:marRight w:val="0"/>
      <w:marTop w:val="0"/>
      <w:marBottom w:val="0"/>
      <w:divBdr>
        <w:top w:val="none" w:sz="0" w:space="0" w:color="auto"/>
        <w:left w:val="none" w:sz="0" w:space="0" w:color="auto"/>
        <w:bottom w:val="none" w:sz="0" w:space="0" w:color="auto"/>
        <w:right w:val="none" w:sz="0" w:space="0" w:color="auto"/>
      </w:divBdr>
    </w:div>
    <w:div w:id="334698390">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34770318">
      <w:bodyDiv w:val="1"/>
      <w:marLeft w:val="0"/>
      <w:marRight w:val="0"/>
      <w:marTop w:val="0"/>
      <w:marBottom w:val="0"/>
      <w:divBdr>
        <w:top w:val="none" w:sz="0" w:space="0" w:color="auto"/>
        <w:left w:val="none" w:sz="0" w:space="0" w:color="auto"/>
        <w:bottom w:val="none" w:sz="0" w:space="0" w:color="auto"/>
        <w:right w:val="none" w:sz="0" w:space="0" w:color="auto"/>
      </w:divBdr>
    </w:div>
    <w:div w:id="335109059">
      <w:bodyDiv w:val="1"/>
      <w:marLeft w:val="0"/>
      <w:marRight w:val="0"/>
      <w:marTop w:val="0"/>
      <w:marBottom w:val="0"/>
      <w:divBdr>
        <w:top w:val="none" w:sz="0" w:space="0" w:color="auto"/>
        <w:left w:val="none" w:sz="0" w:space="0" w:color="auto"/>
        <w:bottom w:val="none" w:sz="0" w:space="0" w:color="auto"/>
        <w:right w:val="none" w:sz="0" w:space="0" w:color="auto"/>
      </w:divBdr>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226453">
      <w:bodyDiv w:val="1"/>
      <w:marLeft w:val="0"/>
      <w:marRight w:val="0"/>
      <w:marTop w:val="0"/>
      <w:marBottom w:val="0"/>
      <w:divBdr>
        <w:top w:val="none" w:sz="0" w:space="0" w:color="auto"/>
        <w:left w:val="none" w:sz="0" w:space="0" w:color="auto"/>
        <w:bottom w:val="none" w:sz="0" w:space="0" w:color="auto"/>
        <w:right w:val="none" w:sz="0" w:space="0" w:color="auto"/>
      </w:divBdr>
    </w:div>
    <w:div w:id="335232186">
      <w:bodyDiv w:val="1"/>
      <w:marLeft w:val="0"/>
      <w:marRight w:val="0"/>
      <w:marTop w:val="0"/>
      <w:marBottom w:val="0"/>
      <w:divBdr>
        <w:top w:val="none" w:sz="0" w:space="0" w:color="auto"/>
        <w:left w:val="none" w:sz="0" w:space="0" w:color="auto"/>
        <w:bottom w:val="none" w:sz="0" w:space="0" w:color="auto"/>
        <w:right w:val="none" w:sz="0" w:space="0" w:color="auto"/>
      </w:divBdr>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96270">
      <w:bodyDiv w:val="1"/>
      <w:marLeft w:val="0"/>
      <w:marRight w:val="0"/>
      <w:marTop w:val="0"/>
      <w:marBottom w:val="0"/>
      <w:divBdr>
        <w:top w:val="none" w:sz="0" w:space="0" w:color="auto"/>
        <w:left w:val="none" w:sz="0" w:space="0" w:color="auto"/>
        <w:bottom w:val="none" w:sz="0" w:space="0" w:color="auto"/>
        <w:right w:val="none" w:sz="0" w:space="0" w:color="auto"/>
      </w:divBdr>
    </w:div>
    <w:div w:id="335810677">
      <w:bodyDiv w:val="1"/>
      <w:marLeft w:val="0"/>
      <w:marRight w:val="0"/>
      <w:marTop w:val="0"/>
      <w:marBottom w:val="0"/>
      <w:divBdr>
        <w:top w:val="none" w:sz="0" w:space="0" w:color="auto"/>
        <w:left w:val="none" w:sz="0" w:space="0" w:color="auto"/>
        <w:bottom w:val="none" w:sz="0" w:space="0" w:color="auto"/>
        <w:right w:val="none" w:sz="0" w:space="0" w:color="auto"/>
      </w:divBdr>
    </w:div>
    <w:div w:id="335815664">
      <w:bodyDiv w:val="1"/>
      <w:marLeft w:val="0"/>
      <w:marRight w:val="0"/>
      <w:marTop w:val="0"/>
      <w:marBottom w:val="0"/>
      <w:divBdr>
        <w:top w:val="none" w:sz="0" w:space="0" w:color="auto"/>
        <w:left w:val="none" w:sz="0" w:space="0" w:color="auto"/>
        <w:bottom w:val="none" w:sz="0" w:space="0" w:color="auto"/>
        <w:right w:val="none" w:sz="0" w:space="0" w:color="auto"/>
      </w:divBdr>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962341">
      <w:bodyDiv w:val="1"/>
      <w:marLeft w:val="0"/>
      <w:marRight w:val="0"/>
      <w:marTop w:val="0"/>
      <w:marBottom w:val="0"/>
      <w:divBdr>
        <w:top w:val="none" w:sz="0" w:space="0" w:color="auto"/>
        <w:left w:val="none" w:sz="0" w:space="0" w:color="auto"/>
        <w:bottom w:val="none" w:sz="0" w:space="0" w:color="auto"/>
        <w:right w:val="none" w:sz="0" w:space="0" w:color="auto"/>
      </w:divBdr>
    </w:div>
    <w:div w:id="336005824">
      <w:bodyDiv w:val="1"/>
      <w:marLeft w:val="0"/>
      <w:marRight w:val="0"/>
      <w:marTop w:val="0"/>
      <w:marBottom w:val="0"/>
      <w:divBdr>
        <w:top w:val="none" w:sz="0" w:space="0" w:color="auto"/>
        <w:left w:val="none" w:sz="0" w:space="0" w:color="auto"/>
        <w:bottom w:val="none" w:sz="0" w:space="0" w:color="auto"/>
        <w:right w:val="none" w:sz="0" w:space="0" w:color="auto"/>
      </w:divBdr>
    </w:div>
    <w:div w:id="336153178">
      <w:bodyDiv w:val="1"/>
      <w:marLeft w:val="0"/>
      <w:marRight w:val="0"/>
      <w:marTop w:val="0"/>
      <w:marBottom w:val="0"/>
      <w:divBdr>
        <w:top w:val="none" w:sz="0" w:space="0" w:color="auto"/>
        <w:left w:val="none" w:sz="0" w:space="0" w:color="auto"/>
        <w:bottom w:val="none" w:sz="0" w:space="0" w:color="auto"/>
        <w:right w:val="none" w:sz="0" w:space="0" w:color="auto"/>
      </w:divBdr>
    </w:div>
    <w:div w:id="336351985">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63760">
      <w:bodyDiv w:val="1"/>
      <w:marLeft w:val="0"/>
      <w:marRight w:val="0"/>
      <w:marTop w:val="0"/>
      <w:marBottom w:val="0"/>
      <w:divBdr>
        <w:top w:val="none" w:sz="0" w:space="0" w:color="auto"/>
        <w:left w:val="none" w:sz="0" w:space="0" w:color="auto"/>
        <w:bottom w:val="none" w:sz="0" w:space="0" w:color="auto"/>
        <w:right w:val="none" w:sz="0" w:space="0" w:color="auto"/>
      </w:divBdr>
    </w:div>
    <w:div w:id="336544454">
      <w:bodyDiv w:val="1"/>
      <w:marLeft w:val="0"/>
      <w:marRight w:val="0"/>
      <w:marTop w:val="0"/>
      <w:marBottom w:val="0"/>
      <w:divBdr>
        <w:top w:val="none" w:sz="0" w:space="0" w:color="auto"/>
        <w:left w:val="none" w:sz="0" w:space="0" w:color="auto"/>
        <w:bottom w:val="none" w:sz="0" w:space="0" w:color="auto"/>
        <w:right w:val="none" w:sz="0" w:space="0" w:color="auto"/>
      </w:divBdr>
    </w:div>
    <w:div w:id="336734939">
      <w:bodyDiv w:val="1"/>
      <w:marLeft w:val="0"/>
      <w:marRight w:val="0"/>
      <w:marTop w:val="0"/>
      <w:marBottom w:val="0"/>
      <w:divBdr>
        <w:top w:val="none" w:sz="0" w:space="0" w:color="auto"/>
        <w:left w:val="none" w:sz="0" w:space="0" w:color="auto"/>
        <w:bottom w:val="none" w:sz="0" w:space="0" w:color="auto"/>
        <w:right w:val="none" w:sz="0" w:space="0" w:color="auto"/>
      </w:divBdr>
    </w:div>
    <w:div w:id="336928499">
      <w:bodyDiv w:val="1"/>
      <w:marLeft w:val="0"/>
      <w:marRight w:val="0"/>
      <w:marTop w:val="0"/>
      <w:marBottom w:val="0"/>
      <w:divBdr>
        <w:top w:val="none" w:sz="0" w:space="0" w:color="auto"/>
        <w:left w:val="none" w:sz="0" w:space="0" w:color="auto"/>
        <w:bottom w:val="none" w:sz="0" w:space="0" w:color="auto"/>
        <w:right w:val="none" w:sz="0" w:space="0" w:color="auto"/>
      </w:divBdr>
    </w:div>
    <w:div w:id="336930763">
      <w:bodyDiv w:val="1"/>
      <w:marLeft w:val="0"/>
      <w:marRight w:val="0"/>
      <w:marTop w:val="0"/>
      <w:marBottom w:val="0"/>
      <w:divBdr>
        <w:top w:val="none" w:sz="0" w:space="0" w:color="auto"/>
        <w:left w:val="none" w:sz="0" w:space="0" w:color="auto"/>
        <w:bottom w:val="none" w:sz="0" w:space="0" w:color="auto"/>
        <w:right w:val="none" w:sz="0" w:space="0" w:color="auto"/>
      </w:divBdr>
    </w:div>
    <w:div w:id="337122972">
      <w:bodyDiv w:val="1"/>
      <w:marLeft w:val="0"/>
      <w:marRight w:val="0"/>
      <w:marTop w:val="0"/>
      <w:marBottom w:val="0"/>
      <w:divBdr>
        <w:top w:val="none" w:sz="0" w:space="0" w:color="auto"/>
        <w:left w:val="none" w:sz="0" w:space="0" w:color="auto"/>
        <w:bottom w:val="none" w:sz="0" w:space="0" w:color="auto"/>
        <w:right w:val="none" w:sz="0" w:space="0" w:color="auto"/>
      </w:divBdr>
    </w:div>
    <w:div w:id="337193256">
      <w:bodyDiv w:val="1"/>
      <w:marLeft w:val="0"/>
      <w:marRight w:val="0"/>
      <w:marTop w:val="0"/>
      <w:marBottom w:val="0"/>
      <w:divBdr>
        <w:top w:val="none" w:sz="0" w:space="0" w:color="auto"/>
        <w:left w:val="none" w:sz="0" w:space="0" w:color="auto"/>
        <w:bottom w:val="none" w:sz="0" w:space="0" w:color="auto"/>
        <w:right w:val="none" w:sz="0" w:space="0" w:color="auto"/>
      </w:divBdr>
    </w:div>
    <w:div w:id="337319586">
      <w:bodyDiv w:val="1"/>
      <w:marLeft w:val="0"/>
      <w:marRight w:val="0"/>
      <w:marTop w:val="0"/>
      <w:marBottom w:val="0"/>
      <w:divBdr>
        <w:top w:val="none" w:sz="0" w:space="0" w:color="auto"/>
        <w:left w:val="none" w:sz="0" w:space="0" w:color="auto"/>
        <w:bottom w:val="none" w:sz="0" w:space="0" w:color="auto"/>
        <w:right w:val="none" w:sz="0" w:space="0" w:color="auto"/>
      </w:divBdr>
    </w:div>
    <w:div w:id="337932252">
      <w:bodyDiv w:val="1"/>
      <w:marLeft w:val="0"/>
      <w:marRight w:val="0"/>
      <w:marTop w:val="0"/>
      <w:marBottom w:val="0"/>
      <w:divBdr>
        <w:top w:val="none" w:sz="0" w:space="0" w:color="auto"/>
        <w:left w:val="none" w:sz="0" w:space="0" w:color="auto"/>
        <w:bottom w:val="none" w:sz="0" w:space="0" w:color="auto"/>
        <w:right w:val="none" w:sz="0" w:space="0" w:color="auto"/>
      </w:divBdr>
    </w:div>
    <w:div w:id="337999916">
      <w:bodyDiv w:val="1"/>
      <w:marLeft w:val="0"/>
      <w:marRight w:val="0"/>
      <w:marTop w:val="0"/>
      <w:marBottom w:val="0"/>
      <w:divBdr>
        <w:top w:val="none" w:sz="0" w:space="0" w:color="auto"/>
        <w:left w:val="none" w:sz="0" w:space="0" w:color="auto"/>
        <w:bottom w:val="none" w:sz="0" w:space="0" w:color="auto"/>
        <w:right w:val="none" w:sz="0" w:space="0" w:color="auto"/>
      </w:divBdr>
    </w:div>
    <w:div w:id="338124363">
      <w:bodyDiv w:val="1"/>
      <w:marLeft w:val="0"/>
      <w:marRight w:val="0"/>
      <w:marTop w:val="0"/>
      <w:marBottom w:val="0"/>
      <w:divBdr>
        <w:top w:val="none" w:sz="0" w:space="0" w:color="auto"/>
        <w:left w:val="none" w:sz="0" w:space="0" w:color="auto"/>
        <w:bottom w:val="none" w:sz="0" w:space="0" w:color="auto"/>
        <w:right w:val="none" w:sz="0" w:space="0" w:color="auto"/>
      </w:divBdr>
    </w:div>
    <w:div w:id="338316975">
      <w:bodyDiv w:val="1"/>
      <w:marLeft w:val="0"/>
      <w:marRight w:val="0"/>
      <w:marTop w:val="0"/>
      <w:marBottom w:val="0"/>
      <w:divBdr>
        <w:top w:val="none" w:sz="0" w:space="0" w:color="auto"/>
        <w:left w:val="none" w:sz="0" w:space="0" w:color="auto"/>
        <w:bottom w:val="none" w:sz="0" w:space="0" w:color="auto"/>
        <w:right w:val="none" w:sz="0" w:space="0" w:color="auto"/>
      </w:divBdr>
    </w:div>
    <w:div w:id="338317567">
      <w:bodyDiv w:val="1"/>
      <w:marLeft w:val="0"/>
      <w:marRight w:val="0"/>
      <w:marTop w:val="0"/>
      <w:marBottom w:val="0"/>
      <w:divBdr>
        <w:top w:val="none" w:sz="0" w:space="0" w:color="auto"/>
        <w:left w:val="none" w:sz="0" w:space="0" w:color="auto"/>
        <w:bottom w:val="none" w:sz="0" w:space="0" w:color="auto"/>
        <w:right w:val="none" w:sz="0" w:space="0" w:color="auto"/>
      </w:divBdr>
    </w:div>
    <w:div w:id="338512220">
      <w:bodyDiv w:val="1"/>
      <w:marLeft w:val="0"/>
      <w:marRight w:val="0"/>
      <w:marTop w:val="0"/>
      <w:marBottom w:val="0"/>
      <w:divBdr>
        <w:top w:val="none" w:sz="0" w:space="0" w:color="auto"/>
        <w:left w:val="none" w:sz="0" w:space="0" w:color="auto"/>
        <w:bottom w:val="none" w:sz="0" w:space="0" w:color="auto"/>
        <w:right w:val="none" w:sz="0" w:space="0" w:color="auto"/>
      </w:divBdr>
    </w:div>
    <w:div w:id="338580826">
      <w:bodyDiv w:val="1"/>
      <w:marLeft w:val="0"/>
      <w:marRight w:val="0"/>
      <w:marTop w:val="0"/>
      <w:marBottom w:val="0"/>
      <w:divBdr>
        <w:top w:val="none" w:sz="0" w:space="0" w:color="auto"/>
        <w:left w:val="none" w:sz="0" w:space="0" w:color="auto"/>
        <w:bottom w:val="none" w:sz="0" w:space="0" w:color="auto"/>
        <w:right w:val="none" w:sz="0" w:space="0" w:color="auto"/>
      </w:divBdr>
    </w:div>
    <w:div w:id="338583003">
      <w:bodyDiv w:val="1"/>
      <w:marLeft w:val="0"/>
      <w:marRight w:val="0"/>
      <w:marTop w:val="0"/>
      <w:marBottom w:val="0"/>
      <w:divBdr>
        <w:top w:val="none" w:sz="0" w:space="0" w:color="auto"/>
        <w:left w:val="none" w:sz="0" w:space="0" w:color="auto"/>
        <w:bottom w:val="none" w:sz="0" w:space="0" w:color="auto"/>
        <w:right w:val="none" w:sz="0" w:space="0" w:color="auto"/>
      </w:divBdr>
    </w:div>
    <w:div w:id="338893708">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4">
      <w:bodyDiv w:val="1"/>
      <w:marLeft w:val="0"/>
      <w:marRight w:val="0"/>
      <w:marTop w:val="0"/>
      <w:marBottom w:val="0"/>
      <w:divBdr>
        <w:top w:val="none" w:sz="0" w:space="0" w:color="auto"/>
        <w:left w:val="none" w:sz="0" w:space="0" w:color="auto"/>
        <w:bottom w:val="none" w:sz="0" w:space="0" w:color="auto"/>
        <w:right w:val="none" w:sz="0" w:space="0" w:color="auto"/>
      </w:divBdr>
    </w:div>
    <w:div w:id="33989334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994">
      <w:bodyDiv w:val="1"/>
      <w:marLeft w:val="0"/>
      <w:marRight w:val="0"/>
      <w:marTop w:val="0"/>
      <w:marBottom w:val="0"/>
      <w:divBdr>
        <w:top w:val="none" w:sz="0" w:space="0" w:color="auto"/>
        <w:left w:val="none" w:sz="0" w:space="0" w:color="auto"/>
        <w:bottom w:val="none" w:sz="0" w:space="0" w:color="auto"/>
        <w:right w:val="none" w:sz="0" w:space="0" w:color="auto"/>
      </w:divBdr>
    </w:div>
    <w:div w:id="340396124">
      <w:bodyDiv w:val="1"/>
      <w:marLeft w:val="0"/>
      <w:marRight w:val="0"/>
      <w:marTop w:val="0"/>
      <w:marBottom w:val="0"/>
      <w:divBdr>
        <w:top w:val="none" w:sz="0" w:space="0" w:color="auto"/>
        <w:left w:val="none" w:sz="0" w:space="0" w:color="auto"/>
        <w:bottom w:val="none" w:sz="0" w:space="0" w:color="auto"/>
        <w:right w:val="none" w:sz="0" w:space="0" w:color="auto"/>
      </w:divBdr>
    </w:div>
    <w:div w:id="340396352">
      <w:bodyDiv w:val="1"/>
      <w:marLeft w:val="0"/>
      <w:marRight w:val="0"/>
      <w:marTop w:val="0"/>
      <w:marBottom w:val="0"/>
      <w:divBdr>
        <w:top w:val="none" w:sz="0" w:space="0" w:color="auto"/>
        <w:left w:val="none" w:sz="0" w:space="0" w:color="auto"/>
        <w:bottom w:val="none" w:sz="0" w:space="0" w:color="auto"/>
        <w:right w:val="none" w:sz="0" w:space="0" w:color="auto"/>
      </w:divBdr>
    </w:div>
    <w:div w:id="340544437">
      <w:bodyDiv w:val="1"/>
      <w:marLeft w:val="0"/>
      <w:marRight w:val="0"/>
      <w:marTop w:val="0"/>
      <w:marBottom w:val="0"/>
      <w:divBdr>
        <w:top w:val="none" w:sz="0" w:space="0" w:color="auto"/>
        <w:left w:val="none" w:sz="0" w:space="0" w:color="auto"/>
        <w:bottom w:val="none" w:sz="0" w:space="0" w:color="auto"/>
        <w:right w:val="none" w:sz="0" w:space="0" w:color="auto"/>
      </w:divBdr>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746034">
      <w:bodyDiv w:val="1"/>
      <w:marLeft w:val="0"/>
      <w:marRight w:val="0"/>
      <w:marTop w:val="0"/>
      <w:marBottom w:val="0"/>
      <w:divBdr>
        <w:top w:val="none" w:sz="0" w:space="0" w:color="auto"/>
        <w:left w:val="none" w:sz="0" w:space="0" w:color="auto"/>
        <w:bottom w:val="none" w:sz="0" w:space="0" w:color="auto"/>
        <w:right w:val="none" w:sz="0" w:space="0" w:color="auto"/>
      </w:divBdr>
    </w:div>
    <w:div w:id="340931412">
      <w:bodyDiv w:val="1"/>
      <w:marLeft w:val="0"/>
      <w:marRight w:val="0"/>
      <w:marTop w:val="0"/>
      <w:marBottom w:val="0"/>
      <w:divBdr>
        <w:top w:val="none" w:sz="0" w:space="0" w:color="auto"/>
        <w:left w:val="none" w:sz="0" w:space="0" w:color="auto"/>
        <w:bottom w:val="none" w:sz="0" w:space="0" w:color="auto"/>
        <w:right w:val="none" w:sz="0" w:space="0" w:color="auto"/>
      </w:divBdr>
    </w:div>
    <w:div w:id="341051120">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41248065">
      <w:bodyDiv w:val="1"/>
      <w:marLeft w:val="0"/>
      <w:marRight w:val="0"/>
      <w:marTop w:val="0"/>
      <w:marBottom w:val="0"/>
      <w:divBdr>
        <w:top w:val="none" w:sz="0" w:space="0" w:color="auto"/>
        <w:left w:val="none" w:sz="0" w:space="0" w:color="auto"/>
        <w:bottom w:val="none" w:sz="0" w:space="0" w:color="auto"/>
        <w:right w:val="none" w:sz="0" w:space="0" w:color="auto"/>
      </w:divBdr>
    </w:div>
    <w:div w:id="341321671">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1784487">
      <w:bodyDiv w:val="1"/>
      <w:marLeft w:val="0"/>
      <w:marRight w:val="0"/>
      <w:marTop w:val="0"/>
      <w:marBottom w:val="0"/>
      <w:divBdr>
        <w:top w:val="none" w:sz="0" w:space="0" w:color="auto"/>
        <w:left w:val="none" w:sz="0" w:space="0" w:color="auto"/>
        <w:bottom w:val="none" w:sz="0" w:space="0" w:color="auto"/>
        <w:right w:val="none" w:sz="0" w:space="0" w:color="auto"/>
      </w:divBdr>
    </w:div>
    <w:div w:id="341974630">
      <w:bodyDiv w:val="1"/>
      <w:marLeft w:val="0"/>
      <w:marRight w:val="0"/>
      <w:marTop w:val="0"/>
      <w:marBottom w:val="0"/>
      <w:divBdr>
        <w:top w:val="none" w:sz="0" w:space="0" w:color="auto"/>
        <w:left w:val="none" w:sz="0" w:space="0" w:color="auto"/>
        <w:bottom w:val="none" w:sz="0" w:space="0" w:color="auto"/>
        <w:right w:val="none" w:sz="0" w:space="0" w:color="auto"/>
      </w:divBdr>
    </w:div>
    <w:div w:id="342166432">
      <w:bodyDiv w:val="1"/>
      <w:marLeft w:val="0"/>
      <w:marRight w:val="0"/>
      <w:marTop w:val="0"/>
      <w:marBottom w:val="0"/>
      <w:divBdr>
        <w:top w:val="none" w:sz="0" w:space="0" w:color="auto"/>
        <w:left w:val="none" w:sz="0" w:space="0" w:color="auto"/>
        <w:bottom w:val="none" w:sz="0" w:space="0" w:color="auto"/>
        <w:right w:val="none" w:sz="0" w:space="0" w:color="auto"/>
      </w:divBdr>
    </w:div>
    <w:div w:id="342318258">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42515064">
      <w:bodyDiv w:val="1"/>
      <w:marLeft w:val="0"/>
      <w:marRight w:val="0"/>
      <w:marTop w:val="0"/>
      <w:marBottom w:val="0"/>
      <w:divBdr>
        <w:top w:val="none" w:sz="0" w:space="0" w:color="auto"/>
        <w:left w:val="none" w:sz="0" w:space="0" w:color="auto"/>
        <w:bottom w:val="none" w:sz="0" w:space="0" w:color="auto"/>
        <w:right w:val="none" w:sz="0" w:space="0" w:color="auto"/>
      </w:divBdr>
    </w:div>
    <w:div w:id="342628364">
      <w:bodyDiv w:val="1"/>
      <w:marLeft w:val="0"/>
      <w:marRight w:val="0"/>
      <w:marTop w:val="0"/>
      <w:marBottom w:val="0"/>
      <w:divBdr>
        <w:top w:val="none" w:sz="0" w:space="0" w:color="auto"/>
        <w:left w:val="none" w:sz="0" w:space="0" w:color="auto"/>
        <w:bottom w:val="none" w:sz="0" w:space="0" w:color="auto"/>
        <w:right w:val="none" w:sz="0" w:space="0" w:color="auto"/>
      </w:divBdr>
    </w:div>
    <w:div w:id="342780980">
      <w:bodyDiv w:val="1"/>
      <w:marLeft w:val="0"/>
      <w:marRight w:val="0"/>
      <w:marTop w:val="0"/>
      <w:marBottom w:val="0"/>
      <w:divBdr>
        <w:top w:val="none" w:sz="0" w:space="0" w:color="auto"/>
        <w:left w:val="none" w:sz="0" w:space="0" w:color="auto"/>
        <w:bottom w:val="none" w:sz="0" w:space="0" w:color="auto"/>
        <w:right w:val="none" w:sz="0" w:space="0" w:color="auto"/>
      </w:divBdr>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2829064">
      <w:bodyDiv w:val="1"/>
      <w:marLeft w:val="0"/>
      <w:marRight w:val="0"/>
      <w:marTop w:val="0"/>
      <w:marBottom w:val="0"/>
      <w:divBdr>
        <w:top w:val="none" w:sz="0" w:space="0" w:color="auto"/>
        <w:left w:val="none" w:sz="0" w:space="0" w:color="auto"/>
        <w:bottom w:val="none" w:sz="0" w:space="0" w:color="auto"/>
        <w:right w:val="none" w:sz="0" w:space="0" w:color="auto"/>
      </w:divBdr>
    </w:div>
    <w:div w:id="343019326">
      <w:bodyDiv w:val="1"/>
      <w:marLeft w:val="0"/>
      <w:marRight w:val="0"/>
      <w:marTop w:val="0"/>
      <w:marBottom w:val="0"/>
      <w:divBdr>
        <w:top w:val="none" w:sz="0" w:space="0" w:color="auto"/>
        <w:left w:val="none" w:sz="0" w:space="0" w:color="auto"/>
        <w:bottom w:val="none" w:sz="0" w:space="0" w:color="auto"/>
        <w:right w:val="none" w:sz="0" w:space="0" w:color="auto"/>
      </w:divBdr>
    </w:div>
    <w:div w:id="343020449">
      <w:bodyDiv w:val="1"/>
      <w:marLeft w:val="0"/>
      <w:marRight w:val="0"/>
      <w:marTop w:val="0"/>
      <w:marBottom w:val="0"/>
      <w:divBdr>
        <w:top w:val="none" w:sz="0" w:space="0" w:color="auto"/>
        <w:left w:val="none" w:sz="0" w:space="0" w:color="auto"/>
        <w:bottom w:val="none" w:sz="0" w:space="0" w:color="auto"/>
        <w:right w:val="none" w:sz="0" w:space="0" w:color="auto"/>
      </w:divBdr>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363336">
      <w:bodyDiv w:val="1"/>
      <w:marLeft w:val="0"/>
      <w:marRight w:val="0"/>
      <w:marTop w:val="0"/>
      <w:marBottom w:val="0"/>
      <w:divBdr>
        <w:top w:val="none" w:sz="0" w:space="0" w:color="auto"/>
        <w:left w:val="none" w:sz="0" w:space="0" w:color="auto"/>
        <w:bottom w:val="none" w:sz="0" w:space="0" w:color="auto"/>
        <w:right w:val="none" w:sz="0" w:space="0" w:color="auto"/>
      </w:divBdr>
    </w:div>
    <w:div w:id="343632267">
      <w:bodyDiv w:val="1"/>
      <w:marLeft w:val="0"/>
      <w:marRight w:val="0"/>
      <w:marTop w:val="0"/>
      <w:marBottom w:val="0"/>
      <w:divBdr>
        <w:top w:val="none" w:sz="0" w:space="0" w:color="auto"/>
        <w:left w:val="none" w:sz="0" w:space="0" w:color="auto"/>
        <w:bottom w:val="none" w:sz="0" w:space="0" w:color="auto"/>
        <w:right w:val="none" w:sz="0" w:space="0" w:color="auto"/>
      </w:divBdr>
    </w:div>
    <w:div w:id="343634116">
      <w:bodyDiv w:val="1"/>
      <w:marLeft w:val="0"/>
      <w:marRight w:val="0"/>
      <w:marTop w:val="0"/>
      <w:marBottom w:val="0"/>
      <w:divBdr>
        <w:top w:val="none" w:sz="0" w:space="0" w:color="auto"/>
        <w:left w:val="none" w:sz="0" w:space="0" w:color="auto"/>
        <w:bottom w:val="none" w:sz="0" w:space="0" w:color="auto"/>
        <w:right w:val="none" w:sz="0" w:space="0" w:color="auto"/>
      </w:divBdr>
    </w:div>
    <w:div w:id="343825391">
      <w:bodyDiv w:val="1"/>
      <w:marLeft w:val="0"/>
      <w:marRight w:val="0"/>
      <w:marTop w:val="0"/>
      <w:marBottom w:val="0"/>
      <w:divBdr>
        <w:top w:val="none" w:sz="0" w:space="0" w:color="auto"/>
        <w:left w:val="none" w:sz="0" w:space="0" w:color="auto"/>
        <w:bottom w:val="none" w:sz="0" w:space="0" w:color="auto"/>
        <w:right w:val="none" w:sz="0" w:space="0" w:color="auto"/>
      </w:divBdr>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132286">
      <w:bodyDiv w:val="1"/>
      <w:marLeft w:val="0"/>
      <w:marRight w:val="0"/>
      <w:marTop w:val="0"/>
      <w:marBottom w:val="0"/>
      <w:divBdr>
        <w:top w:val="none" w:sz="0" w:space="0" w:color="auto"/>
        <w:left w:val="none" w:sz="0" w:space="0" w:color="auto"/>
        <w:bottom w:val="none" w:sz="0" w:space="0" w:color="auto"/>
        <w:right w:val="none" w:sz="0" w:space="0" w:color="auto"/>
      </w:divBdr>
    </w:div>
    <w:div w:id="344210391">
      <w:bodyDiv w:val="1"/>
      <w:marLeft w:val="0"/>
      <w:marRight w:val="0"/>
      <w:marTop w:val="0"/>
      <w:marBottom w:val="0"/>
      <w:divBdr>
        <w:top w:val="none" w:sz="0" w:space="0" w:color="auto"/>
        <w:left w:val="none" w:sz="0" w:space="0" w:color="auto"/>
        <w:bottom w:val="none" w:sz="0" w:space="0" w:color="auto"/>
        <w:right w:val="none" w:sz="0" w:space="0" w:color="auto"/>
      </w:divBdr>
    </w:div>
    <w:div w:id="344405147">
      <w:bodyDiv w:val="1"/>
      <w:marLeft w:val="0"/>
      <w:marRight w:val="0"/>
      <w:marTop w:val="0"/>
      <w:marBottom w:val="0"/>
      <w:divBdr>
        <w:top w:val="none" w:sz="0" w:space="0" w:color="auto"/>
        <w:left w:val="none" w:sz="0" w:space="0" w:color="auto"/>
        <w:bottom w:val="none" w:sz="0" w:space="0" w:color="auto"/>
        <w:right w:val="none" w:sz="0" w:space="0" w:color="auto"/>
      </w:divBdr>
    </w:div>
    <w:div w:id="344480183">
      <w:bodyDiv w:val="1"/>
      <w:marLeft w:val="0"/>
      <w:marRight w:val="0"/>
      <w:marTop w:val="0"/>
      <w:marBottom w:val="0"/>
      <w:divBdr>
        <w:top w:val="none" w:sz="0" w:space="0" w:color="auto"/>
        <w:left w:val="none" w:sz="0" w:space="0" w:color="auto"/>
        <w:bottom w:val="none" w:sz="0" w:space="0" w:color="auto"/>
        <w:right w:val="none" w:sz="0" w:space="0" w:color="auto"/>
      </w:divBdr>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525578">
      <w:bodyDiv w:val="1"/>
      <w:marLeft w:val="0"/>
      <w:marRight w:val="0"/>
      <w:marTop w:val="0"/>
      <w:marBottom w:val="0"/>
      <w:divBdr>
        <w:top w:val="none" w:sz="0" w:space="0" w:color="auto"/>
        <w:left w:val="none" w:sz="0" w:space="0" w:color="auto"/>
        <w:bottom w:val="none" w:sz="0" w:space="0" w:color="auto"/>
        <w:right w:val="none" w:sz="0" w:space="0" w:color="auto"/>
      </w:divBdr>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134005">
      <w:bodyDiv w:val="1"/>
      <w:marLeft w:val="0"/>
      <w:marRight w:val="0"/>
      <w:marTop w:val="0"/>
      <w:marBottom w:val="0"/>
      <w:divBdr>
        <w:top w:val="none" w:sz="0" w:space="0" w:color="auto"/>
        <w:left w:val="none" w:sz="0" w:space="0" w:color="auto"/>
        <w:bottom w:val="none" w:sz="0" w:space="0" w:color="auto"/>
        <w:right w:val="none" w:sz="0" w:space="0" w:color="auto"/>
      </w:divBdr>
    </w:div>
    <w:div w:id="345136946">
      <w:bodyDiv w:val="1"/>
      <w:marLeft w:val="0"/>
      <w:marRight w:val="0"/>
      <w:marTop w:val="0"/>
      <w:marBottom w:val="0"/>
      <w:divBdr>
        <w:top w:val="none" w:sz="0" w:space="0" w:color="auto"/>
        <w:left w:val="none" w:sz="0" w:space="0" w:color="auto"/>
        <w:bottom w:val="none" w:sz="0" w:space="0" w:color="auto"/>
        <w:right w:val="none" w:sz="0" w:space="0" w:color="auto"/>
      </w:divBdr>
    </w:div>
    <w:div w:id="345138406">
      <w:bodyDiv w:val="1"/>
      <w:marLeft w:val="0"/>
      <w:marRight w:val="0"/>
      <w:marTop w:val="0"/>
      <w:marBottom w:val="0"/>
      <w:divBdr>
        <w:top w:val="none" w:sz="0" w:space="0" w:color="auto"/>
        <w:left w:val="none" w:sz="0" w:space="0" w:color="auto"/>
        <w:bottom w:val="none" w:sz="0" w:space="0" w:color="auto"/>
        <w:right w:val="none" w:sz="0" w:space="0" w:color="auto"/>
      </w:divBdr>
    </w:div>
    <w:div w:id="345517570">
      <w:bodyDiv w:val="1"/>
      <w:marLeft w:val="0"/>
      <w:marRight w:val="0"/>
      <w:marTop w:val="0"/>
      <w:marBottom w:val="0"/>
      <w:divBdr>
        <w:top w:val="none" w:sz="0" w:space="0" w:color="auto"/>
        <w:left w:val="none" w:sz="0" w:space="0" w:color="auto"/>
        <w:bottom w:val="none" w:sz="0" w:space="0" w:color="auto"/>
        <w:right w:val="none" w:sz="0" w:space="0" w:color="auto"/>
      </w:divBdr>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1605">
      <w:bodyDiv w:val="1"/>
      <w:marLeft w:val="0"/>
      <w:marRight w:val="0"/>
      <w:marTop w:val="0"/>
      <w:marBottom w:val="0"/>
      <w:divBdr>
        <w:top w:val="none" w:sz="0" w:space="0" w:color="auto"/>
        <w:left w:val="none" w:sz="0" w:space="0" w:color="auto"/>
        <w:bottom w:val="none" w:sz="0" w:space="0" w:color="auto"/>
        <w:right w:val="none" w:sz="0" w:space="0" w:color="auto"/>
      </w:divBdr>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786648">
      <w:bodyDiv w:val="1"/>
      <w:marLeft w:val="0"/>
      <w:marRight w:val="0"/>
      <w:marTop w:val="0"/>
      <w:marBottom w:val="0"/>
      <w:divBdr>
        <w:top w:val="none" w:sz="0" w:space="0" w:color="auto"/>
        <w:left w:val="none" w:sz="0" w:space="0" w:color="auto"/>
        <w:bottom w:val="none" w:sz="0" w:space="0" w:color="auto"/>
        <w:right w:val="none" w:sz="0" w:space="0" w:color="auto"/>
      </w:divBdr>
    </w:div>
    <w:div w:id="346030836">
      <w:bodyDiv w:val="1"/>
      <w:marLeft w:val="0"/>
      <w:marRight w:val="0"/>
      <w:marTop w:val="0"/>
      <w:marBottom w:val="0"/>
      <w:divBdr>
        <w:top w:val="none" w:sz="0" w:space="0" w:color="auto"/>
        <w:left w:val="none" w:sz="0" w:space="0" w:color="auto"/>
        <w:bottom w:val="none" w:sz="0" w:space="0" w:color="auto"/>
        <w:right w:val="none" w:sz="0" w:space="0" w:color="auto"/>
      </w:divBdr>
    </w:div>
    <w:div w:id="346057963">
      <w:bodyDiv w:val="1"/>
      <w:marLeft w:val="0"/>
      <w:marRight w:val="0"/>
      <w:marTop w:val="0"/>
      <w:marBottom w:val="0"/>
      <w:divBdr>
        <w:top w:val="none" w:sz="0" w:space="0" w:color="auto"/>
        <w:left w:val="none" w:sz="0" w:space="0" w:color="auto"/>
        <w:bottom w:val="none" w:sz="0" w:space="0" w:color="auto"/>
        <w:right w:val="none" w:sz="0" w:space="0" w:color="auto"/>
      </w:divBdr>
    </w:div>
    <w:div w:id="346098184">
      <w:bodyDiv w:val="1"/>
      <w:marLeft w:val="0"/>
      <w:marRight w:val="0"/>
      <w:marTop w:val="0"/>
      <w:marBottom w:val="0"/>
      <w:divBdr>
        <w:top w:val="none" w:sz="0" w:space="0" w:color="auto"/>
        <w:left w:val="none" w:sz="0" w:space="0" w:color="auto"/>
        <w:bottom w:val="none" w:sz="0" w:space="0" w:color="auto"/>
        <w:right w:val="none" w:sz="0" w:space="0" w:color="auto"/>
      </w:divBdr>
    </w:div>
    <w:div w:id="346172571">
      <w:bodyDiv w:val="1"/>
      <w:marLeft w:val="0"/>
      <w:marRight w:val="0"/>
      <w:marTop w:val="0"/>
      <w:marBottom w:val="0"/>
      <w:divBdr>
        <w:top w:val="none" w:sz="0" w:space="0" w:color="auto"/>
        <w:left w:val="none" w:sz="0" w:space="0" w:color="auto"/>
        <w:bottom w:val="none" w:sz="0" w:space="0" w:color="auto"/>
        <w:right w:val="none" w:sz="0" w:space="0" w:color="auto"/>
      </w:divBdr>
    </w:div>
    <w:div w:id="346299095">
      <w:bodyDiv w:val="1"/>
      <w:marLeft w:val="0"/>
      <w:marRight w:val="0"/>
      <w:marTop w:val="0"/>
      <w:marBottom w:val="0"/>
      <w:divBdr>
        <w:top w:val="none" w:sz="0" w:space="0" w:color="auto"/>
        <w:left w:val="none" w:sz="0" w:space="0" w:color="auto"/>
        <w:bottom w:val="none" w:sz="0" w:space="0" w:color="auto"/>
        <w:right w:val="none" w:sz="0" w:space="0" w:color="auto"/>
      </w:divBdr>
    </w:div>
    <w:div w:id="346561957">
      <w:bodyDiv w:val="1"/>
      <w:marLeft w:val="0"/>
      <w:marRight w:val="0"/>
      <w:marTop w:val="0"/>
      <w:marBottom w:val="0"/>
      <w:divBdr>
        <w:top w:val="none" w:sz="0" w:space="0" w:color="auto"/>
        <w:left w:val="none" w:sz="0" w:space="0" w:color="auto"/>
        <w:bottom w:val="none" w:sz="0" w:space="0" w:color="auto"/>
        <w:right w:val="none" w:sz="0" w:space="0" w:color="auto"/>
      </w:divBdr>
    </w:div>
    <w:div w:id="346710935">
      <w:bodyDiv w:val="1"/>
      <w:marLeft w:val="0"/>
      <w:marRight w:val="0"/>
      <w:marTop w:val="0"/>
      <w:marBottom w:val="0"/>
      <w:divBdr>
        <w:top w:val="none" w:sz="0" w:space="0" w:color="auto"/>
        <w:left w:val="none" w:sz="0" w:space="0" w:color="auto"/>
        <w:bottom w:val="none" w:sz="0" w:space="0" w:color="auto"/>
        <w:right w:val="none" w:sz="0" w:space="0" w:color="auto"/>
      </w:divBdr>
    </w:div>
    <w:div w:id="346715079">
      <w:bodyDiv w:val="1"/>
      <w:marLeft w:val="0"/>
      <w:marRight w:val="0"/>
      <w:marTop w:val="0"/>
      <w:marBottom w:val="0"/>
      <w:divBdr>
        <w:top w:val="none" w:sz="0" w:space="0" w:color="auto"/>
        <w:left w:val="none" w:sz="0" w:space="0" w:color="auto"/>
        <w:bottom w:val="none" w:sz="0" w:space="0" w:color="auto"/>
        <w:right w:val="none" w:sz="0" w:space="0" w:color="auto"/>
      </w:divBdr>
    </w:div>
    <w:div w:id="346716123">
      <w:bodyDiv w:val="1"/>
      <w:marLeft w:val="0"/>
      <w:marRight w:val="0"/>
      <w:marTop w:val="0"/>
      <w:marBottom w:val="0"/>
      <w:divBdr>
        <w:top w:val="none" w:sz="0" w:space="0" w:color="auto"/>
        <w:left w:val="none" w:sz="0" w:space="0" w:color="auto"/>
        <w:bottom w:val="none" w:sz="0" w:space="0" w:color="auto"/>
        <w:right w:val="none" w:sz="0" w:space="0" w:color="auto"/>
      </w:divBdr>
    </w:div>
    <w:div w:id="346760893">
      <w:bodyDiv w:val="1"/>
      <w:marLeft w:val="0"/>
      <w:marRight w:val="0"/>
      <w:marTop w:val="0"/>
      <w:marBottom w:val="0"/>
      <w:divBdr>
        <w:top w:val="none" w:sz="0" w:space="0" w:color="auto"/>
        <w:left w:val="none" w:sz="0" w:space="0" w:color="auto"/>
        <w:bottom w:val="none" w:sz="0" w:space="0" w:color="auto"/>
        <w:right w:val="none" w:sz="0" w:space="0" w:color="auto"/>
      </w:divBdr>
    </w:div>
    <w:div w:id="346835619">
      <w:bodyDiv w:val="1"/>
      <w:marLeft w:val="0"/>
      <w:marRight w:val="0"/>
      <w:marTop w:val="0"/>
      <w:marBottom w:val="0"/>
      <w:divBdr>
        <w:top w:val="none" w:sz="0" w:space="0" w:color="auto"/>
        <w:left w:val="none" w:sz="0" w:space="0" w:color="auto"/>
        <w:bottom w:val="none" w:sz="0" w:space="0" w:color="auto"/>
        <w:right w:val="none" w:sz="0" w:space="0" w:color="auto"/>
      </w:divBdr>
    </w:div>
    <w:div w:id="347027709">
      <w:bodyDiv w:val="1"/>
      <w:marLeft w:val="0"/>
      <w:marRight w:val="0"/>
      <w:marTop w:val="0"/>
      <w:marBottom w:val="0"/>
      <w:divBdr>
        <w:top w:val="none" w:sz="0" w:space="0" w:color="auto"/>
        <w:left w:val="none" w:sz="0" w:space="0" w:color="auto"/>
        <w:bottom w:val="none" w:sz="0" w:space="0" w:color="auto"/>
        <w:right w:val="none" w:sz="0" w:space="0" w:color="auto"/>
      </w:divBdr>
    </w:div>
    <w:div w:id="347409297">
      <w:bodyDiv w:val="1"/>
      <w:marLeft w:val="0"/>
      <w:marRight w:val="0"/>
      <w:marTop w:val="0"/>
      <w:marBottom w:val="0"/>
      <w:divBdr>
        <w:top w:val="none" w:sz="0" w:space="0" w:color="auto"/>
        <w:left w:val="none" w:sz="0" w:space="0" w:color="auto"/>
        <w:bottom w:val="none" w:sz="0" w:space="0" w:color="auto"/>
        <w:right w:val="none" w:sz="0" w:space="0" w:color="auto"/>
      </w:divBdr>
    </w:div>
    <w:div w:id="347413499">
      <w:bodyDiv w:val="1"/>
      <w:marLeft w:val="0"/>
      <w:marRight w:val="0"/>
      <w:marTop w:val="0"/>
      <w:marBottom w:val="0"/>
      <w:divBdr>
        <w:top w:val="none" w:sz="0" w:space="0" w:color="auto"/>
        <w:left w:val="none" w:sz="0" w:space="0" w:color="auto"/>
        <w:bottom w:val="none" w:sz="0" w:space="0" w:color="auto"/>
        <w:right w:val="none" w:sz="0" w:space="0" w:color="auto"/>
      </w:divBdr>
    </w:div>
    <w:div w:id="347607328">
      <w:bodyDiv w:val="1"/>
      <w:marLeft w:val="0"/>
      <w:marRight w:val="0"/>
      <w:marTop w:val="0"/>
      <w:marBottom w:val="0"/>
      <w:divBdr>
        <w:top w:val="none" w:sz="0" w:space="0" w:color="auto"/>
        <w:left w:val="none" w:sz="0" w:space="0" w:color="auto"/>
        <w:bottom w:val="none" w:sz="0" w:space="0" w:color="auto"/>
        <w:right w:val="none" w:sz="0" w:space="0" w:color="auto"/>
      </w:divBdr>
    </w:div>
    <w:div w:id="347877295">
      <w:bodyDiv w:val="1"/>
      <w:marLeft w:val="0"/>
      <w:marRight w:val="0"/>
      <w:marTop w:val="0"/>
      <w:marBottom w:val="0"/>
      <w:divBdr>
        <w:top w:val="none" w:sz="0" w:space="0" w:color="auto"/>
        <w:left w:val="none" w:sz="0" w:space="0" w:color="auto"/>
        <w:bottom w:val="none" w:sz="0" w:space="0" w:color="auto"/>
        <w:right w:val="none" w:sz="0" w:space="0" w:color="auto"/>
      </w:divBdr>
    </w:div>
    <w:div w:id="348020416">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8339120">
      <w:bodyDiv w:val="1"/>
      <w:marLeft w:val="0"/>
      <w:marRight w:val="0"/>
      <w:marTop w:val="0"/>
      <w:marBottom w:val="0"/>
      <w:divBdr>
        <w:top w:val="none" w:sz="0" w:space="0" w:color="auto"/>
        <w:left w:val="none" w:sz="0" w:space="0" w:color="auto"/>
        <w:bottom w:val="none" w:sz="0" w:space="0" w:color="auto"/>
        <w:right w:val="none" w:sz="0" w:space="0" w:color="auto"/>
      </w:divBdr>
    </w:div>
    <w:div w:id="348340657">
      <w:bodyDiv w:val="1"/>
      <w:marLeft w:val="0"/>
      <w:marRight w:val="0"/>
      <w:marTop w:val="0"/>
      <w:marBottom w:val="0"/>
      <w:divBdr>
        <w:top w:val="none" w:sz="0" w:space="0" w:color="auto"/>
        <w:left w:val="none" w:sz="0" w:space="0" w:color="auto"/>
        <w:bottom w:val="none" w:sz="0" w:space="0" w:color="auto"/>
        <w:right w:val="none" w:sz="0" w:space="0" w:color="auto"/>
      </w:divBdr>
    </w:div>
    <w:div w:id="348414990">
      <w:bodyDiv w:val="1"/>
      <w:marLeft w:val="0"/>
      <w:marRight w:val="0"/>
      <w:marTop w:val="0"/>
      <w:marBottom w:val="0"/>
      <w:divBdr>
        <w:top w:val="none" w:sz="0" w:space="0" w:color="auto"/>
        <w:left w:val="none" w:sz="0" w:space="0" w:color="auto"/>
        <w:bottom w:val="none" w:sz="0" w:space="0" w:color="auto"/>
        <w:right w:val="none" w:sz="0" w:space="0" w:color="auto"/>
      </w:divBdr>
    </w:div>
    <w:div w:id="348457995">
      <w:bodyDiv w:val="1"/>
      <w:marLeft w:val="0"/>
      <w:marRight w:val="0"/>
      <w:marTop w:val="0"/>
      <w:marBottom w:val="0"/>
      <w:divBdr>
        <w:top w:val="none" w:sz="0" w:space="0" w:color="auto"/>
        <w:left w:val="none" w:sz="0" w:space="0" w:color="auto"/>
        <w:bottom w:val="none" w:sz="0" w:space="0" w:color="auto"/>
        <w:right w:val="none" w:sz="0" w:space="0" w:color="auto"/>
      </w:divBdr>
    </w:div>
    <w:div w:id="348725807">
      <w:bodyDiv w:val="1"/>
      <w:marLeft w:val="0"/>
      <w:marRight w:val="0"/>
      <w:marTop w:val="0"/>
      <w:marBottom w:val="0"/>
      <w:divBdr>
        <w:top w:val="none" w:sz="0" w:space="0" w:color="auto"/>
        <w:left w:val="none" w:sz="0" w:space="0" w:color="auto"/>
        <w:bottom w:val="none" w:sz="0" w:space="0" w:color="auto"/>
        <w:right w:val="none" w:sz="0" w:space="0" w:color="auto"/>
      </w:divBdr>
    </w:div>
    <w:div w:id="349071979">
      <w:bodyDiv w:val="1"/>
      <w:marLeft w:val="0"/>
      <w:marRight w:val="0"/>
      <w:marTop w:val="0"/>
      <w:marBottom w:val="0"/>
      <w:divBdr>
        <w:top w:val="none" w:sz="0" w:space="0" w:color="auto"/>
        <w:left w:val="none" w:sz="0" w:space="0" w:color="auto"/>
        <w:bottom w:val="none" w:sz="0" w:space="0" w:color="auto"/>
        <w:right w:val="none" w:sz="0" w:space="0" w:color="auto"/>
      </w:divBdr>
    </w:div>
    <w:div w:id="349374361">
      <w:bodyDiv w:val="1"/>
      <w:marLeft w:val="0"/>
      <w:marRight w:val="0"/>
      <w:marTop w:val="0"/>
      <w:marBottom w:val="0"/>
      <w:divBdr>
        <w:top w:val="none" w:sz="0" w:space="0" w:color="auto"/>
        <w:left w:val="none" w:sz="0" w:space="0" w:color="auto"/>
        <w:bottom w:val="none" w:sz="0" w:space="0" w:color="auto"/>
        <w:right w:val="none" w:sz="0" w:space="0" w:color="auto"/>
      </w:divBdr>
    </w:div>
    <w:div w:id="349377131">
      <w:bodyDiv w:val="1"/>
      <w:marLeft w:val="0"/>
      <w:marRight w:val="0"/>
      <w:marTop w:val="0"/>
      <w:marBottom w:val="0"/>
      <w:divBdr>
        <w:top w:val="none" w:sz="0" w:space="0" w:color="auto"/>
        <w:left w:val="none" w:sz="0" w:space="0" w:color="auto"/>
        <w:bottom w:val="none" w:sz="0" w:space="0" w:color="auto"/>
        <w:right w:val="none" w:sz="0" w:space="0" w:color="auto"/>
      </w:divBdr>
    </w:div>
    <w:div w:id="349381816">
      <w:bodyDiv w:val="1"/>
      <w:marLeft w:val="0"/>
      <w:marRight w:val="0"/>
      <w:marTop w:val="0"/>
      <w:marBottom w:val="0"/>
      <w:divBdr>
        <w:top w:val="none" w:sz="0" w:space="0" w:color="auto"/>
        <w:left w:val="none" w:sz="0" w:space="0" w:color="auto"/>
        <w:bottom w:val="none" w:sz="0" w:space="0" w:color="auto"/>
        <w:right w:val="none" w:sz="0" w:space="0" w:color="auto"/>
      </w:divBdr>
    </w:div>
    <w:div w:id="349449697">
      <w:bodyDiv w:val="1"/>
      <w:marLeft w:val="0"/>
      <w:marRight w:val="0"/>
      <w:marTop w:val="0"/>
      <w:marBottom w:val="0"/>
      <w:divBdr>
        <w:top w:val="none" w:sz="0" w:space="0" w:color="auto"/>
        <w:left w:val="none" w:sz="0" w:space="0" w:color="auto"/>
        <w:bottom w:val="none" w:sz="0" w:space="0" w:color="auto"/>
        <w:right w:val="none" w:sz="0" w:space="0" w:color="auto"/>
      </w:divBdr>
    </w:div>
    <w:div w:id="349450964">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644475">
      <w:bodyDiv w:val="1"/>
      <w:marLeft w:val="0"/>
      <w:marRight w:val="0"/>
      <w:marTop w:val="0"/>
      <w:marBottom w:val="0"/>
      <w:divBdr>
        <w:top w:val="none" w:sz="0" w:space="0" w:color="auto"/>
        <w:left w:val="none" w:sz="0" w:space="0" w:color="auto"/>
        <w:bottom w:val="none" w:sz="0" w:space="0" w:color="auto"/>
        <w:right w:val="none" w:sz="0" w:space="0" w:color="auto"/>
      </w:divBdr>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915378">
      <w:bodyDiv w:val="1"/>
      <w:marLeft w:val="0"/>
      <w:marRight w:val="0"/>
      <w:marTop w:val="0"/>
      <w:marBottom w:val="0"/>
      <w:divBdr>
        <w:top w:val="none" w:sz="0" w:space="0" w:color="auto"/>
        <w:left w:val="none" w:sz="0" w:space="0" w:color="auto"/>
        <w:bottom w:val="none" w:sz="0" w:space="0" w:color="auto"/>
        <w:right w:val="none" w:sz="0" w:space="0" w:color="auto"/>
      </w:divBdr>
    </w:div>
    <w:div w:id="349918386">
      <w:bodyDiv w:val="1"/>
      <w:marLeft w:val="0"/>
      <w:marRight w:val="0"/>
      <w:marTop w:val="0"/>
      <w:marBottom w:val="0"/>
      <w:divBdr>
        <w:top w:val="none" w:sz="0" w:space="0" w:color="auto"/>
        <w:left w:val="none" w:sz="0" w:space="0" w:color="auto"/>
        <w:bottom w:val="none" w:sz="0" w:space="0" w:color="auto"/>
        <w:right w:val="none" w:sz="0" w:space="0" w:color="auto"/>
      </w:divBdr>
    </w:div>
    <w:div w:id="349987772">
      <w:bodyDiv w:val="1"/>
      <w:marLeft w:val="0"/>
      <w:marRight w:val="0"/>
      <w:marTop w:val="0"/>
      <w:marBottom w:val="0"/>
      <w:divBdr>
        <w:top w:val="none" w:sz="0" w:space="0" w:color="auto"/>
        <w:left w:val="none" w:sz="0" w:space="0" w:color="auto"/>
        <w:bottom w:val="none" w:sz="0" w:space="0" w:color="auto"/>
        <w:right w:val="none" w:sz="0" w:space="0" w:color="auto"/>
      </w:divBdr>
    </w:div>
    <w:div w:id="350106266">
      <w:bodyDiv w:val="1"/>
      <w:marLeft w:val="0"/>
      <w:marRight w:val="0"/>
      <w:marTop w:val="0"/>
      <w:marBottom w:val="0"/>
      <w:divBdr>
        <w:top w:val="none" w:sz="0" w:space="0" w:color="auto"/>
        <w:left w:val="none" w:sz="0" w:space="0" w:color="auto"/>
        <w:bottom w:val="none" w:sz="0" w:space="0" w:color="auto"/>
        <w:right w:val="none" w:sz="0" w:space="0" w:color="auto"/>
      </w:divBdr>
    </w:div>
    <w:div w:id="350495190">
      <w:bodyDiv w:val="1"/>
      <w:marLeft w:val="0"/>
      <w:marRight w:val="0"/>
      <w:marTop w:val="0"/>
      <w:marBottom w:val="0"/>
      <w:divBdr>
        <w:top w:val="none" w:sz="0" w:space="0" w:color="auto"/>
        <w:left w:val="none" w:sz="0" w:space="0" w:color="auto"/>
        <w:bottom w:val="none" w:sz="0" w:space="0" w:color="auto"/>
        <w:right w:val="none" w:sz="0" w:space="0" w:color="auto"/>
      </w:divBdr>
    </w:div>
    <w:div w:id="350497511">
      <w:bodyDiv w:val="1"/>
      <w:marLeft w:val="0"/>
      <w:marRight w:val="0"/>
      <w:marTop w:val="0"/>
      <w:marBottom w:val="0"/>
      <w:divBdr>
        <w:top w:val="none" w:sz="0" w:space="0" w:color="auto"/>
        <w:left w:val="none" w:sz="0" w:space="0" w:color="auto"/>
        <w:bottom w:val="none" w:sz="0" w:space="0" w:color="auto"/>
        <w:right w:val="none" w:sz="0" w:space="0" w:color="auto"/>
      </w:divBdr>
    </w:div>
    <w:div w:id="350498836">
      <w:bodyDiv w:val="1"/>
      <w:marLeft w:val="0"/>
      <w:marRight w:val="0"/>
      <w:marTop w:val="0"/>
      <w:marBottom w:val="0"/>
      <w:divBdr>
        <w:top w:val="none" w:sz="0" w:space="0" w:color="auto"/>
        <w:left w:val="none" w:sz="0" w:space="0" w:color="auto"/>
        <w:bottom w:val="none" w:sz="0" w:space="0" w:color="auto"/>
        <w:right w:val="none" w:sz="0" w:space="0" w:color="auto"/>
      </w:divBdr>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911340">
      <w:bodyDiv w:val="1"/>
      <w:marLeft w:val="0"/>
      <w:marRight w:val="0"/>
      <w:marTop w:val="0"/>
      <w:marBottom w:val="0"/>
      <w:divBdr>
        <w:top w:val="none" w:sz="0" w:space="0" w:color="auto"/>
        <w:left w:val="none" w:sz="0" w:space="0" w:color="auto"/>
        <w:bottom w:val="none" w:sz="0" w:space="0" w:color="auto"/>
        <w:right w:val="none" w:sz="0" w:space="0" w:color="auto"/>
      </w:divBdr>
    </w:div>
    <w:div w:id="351146861">
      <w:bodyDiv w:val="1"/>
      <w:marLeft w:val="0"/>
      <w:marRight w:val="0"/>
      <w:marTop w:val="0"/>
      <w:marBottom w:val="0"/>
      <w:divBdr>
        <w:top w:val="none" w:sz="0" w:space="0" w:color="auto"/>
        <w:left w:val="none" w:sz="0" w:space="0" w:color="auto"/>
        <w:bottom w:val="none" w:sz="0" w:space="0" w:color="auto"/>
        <w:right w:val="none" w:sz="0" w:space="0" w:color="auto"/>
      </w:divBdr>
    </w:div>
    <w:div w:id="351228671">
      <w:bodyDiv w:val="1"/>
      <w:marLeft w:val="0"/>
      <w:marRight w:val="0"/>
      <w:marTop w:val="0"/>
      <w:marBottom w:val="0"/>
      <w:divBdr>
        <w:top w:val="none" w:sz="0" w:space="0" w:color="auto"/>
        <w:left w:val="none" w:sz="0" w:space="0" w:color="auto"/>
        <w:bottom w:val="none" w:sz="0" w:space="0" w:color="auto"/>
        <w:right w:val="none" w:sz="0" w:space="0" w:color="auto"/>
      </w:divBdr>
    </w:div>
    <w:div w:id="351491343">
      <w:bodyDiv w:val="1"/>
      <w:marLeft w:val="0"/>
      <w:marRight w:val="0"/>
      <w:marTop w:val="0"/>
      <w:marBottom w:val="0"/>
      <w:divBdr>
        <w:top w:val="none" w:sz="0" w:space="0" w:color="auto"/>
        <w:left w:val="none" w:sz="0" w:space="0" w:color="auto"/>
        <w:bottom w:val="none" w:sz="0" w:space="0" w:color="auto"/>
        <w:right w:val="none" w:sz="0" w:space="0" w:color="auto"/>
      </w:divBdr>
    </w:div>
    <w:div w:id="351733290">
      <w:bodyDiv w:val="1"/>
      <w:marLeft w:val="0"/>
      <w:marRight w:val="0"/>
      <w:marTop w:val="0"/>
      <w:marBottom w:val="0"/>
      <w:divBdr>
        <w:top w:val="none" w:sz="0" w:space="0" w:color="auto"/>
        <w:left w:val="none" w:sz="0" w:space="0" w:color="auto"/>
        <w:bottom w:val="none" w:sz="0" w:space="0" w:color="auto"/>
        <w:right w:val="none" w:sz="0" w:space="0" w:color="auto"/>
      </w:divBdr>
    </w:div>
    <w:div w:id="351808627">
      <w:bodyDiv w:val="1"/>
      <w:marLeft w:val="0"/>
      <w:marRight w:val="0"/>
      <w:marTop w:val="0"/>
      <w:marBottom w:val="0"/>
      <w:divBdr>
        <w:top w:val="none" w:sz="0" w:space="0" w:color="auto"/>
        <w:left w:val="none" w:sz="0" w:space="0" w:color="auto"/>
        <w:bottom w:val="none" w:sz="0" w:space="0" w:color="auto"/>
        <w:right w:val="none" w:sz="0" w:space="0" w:color="auto"/>
      </w:divBdr>
    </w:div>
    <w:div w:id="351877583">
      <w:bodyDiv w:val="1"/>
      <w:marLeft w:val="0"/>
      <w:marRight w:val="0"/>
      <w:marTop w:val="0"/>
      <w:marBottom w:val="0"/>
      <w:divBdr>
        <w:top w:val="none" w:sz="0" w:space="0" w:color="auto"/>
        <w:left w:val="none" w:sz="0" w:space="0" w:color="auto"/>
        <w:bottom w:val="none" w:sz="0" w:space="0" w:color="auto"/>
        <w:right w:val="none" w:sz="0" w:space="0" w:color="auto"/>
      </w:divBdr>
    </w:div>
    <w:div w:id="352146266">
      <w:bodyDiv w:val="1"/>
      <w:marLeft w:val="0"/>
      <w:marRight w:val="0"/>
      <w:marTop w:val="0"/>
      <w:marBottom w:val="0"/>
      <w:divBdr>
        <w:top w:val="none" w:sz="0" w:space="0" w:color="auto"/>
        <w:left w:val="none" w:sz="0" w:space="0" w:color="auto"/>
        <w:bottom w:val="none" w:sz="0" w:space="0" w:color="auto"/>
        <w:right w:val="none" w:sz="0" w:space="0" w:color="auto"/>
      </w:divBdr>
    </w:div>
    <w:div w:id="352194984">
      <w:bodyDiv w:val="1"/>
      <w:marLeft w:val="0"/>
      <w:marRight w:val="0"/>
      <w:marTop w:val="0"/>
      <w:marBottom w:val="0"/>
      <w:divBdr>
        <w:top w:val="none" w:sz="0" w:space="0" w:color="auto"/>
        <w:left w:val="none" w:sz="0" w:space="0" w:color="auto"/>
        <w:bottom w:val="none" w:sz="0" w:space="0" w:color="auto"/>
        <w:right w:val="none" w:sz="0" w:space="0" w:color="auto"/>
      </w:divBdr>
    </w:div>
    <w:div w:id="352340901">
      <w:bodyDiv w:val="1"/>
      <w:marLeft w:val="0"/>
      <w:marRight w:val="0"/>
      <w:marTop w:val="0"/>
      <w:marBottom w:val="0"/>
      <w:divBdr>
        <w:top w:val="none" w:sz="0" w:space="0" w:color="auto"/>
        <w:left w:val="none" w:sz="0" w:space="0" w:color="auto"/>
        <w:bottom w:val="none" w:sz="0" w:space="0" w:color="auto"/>
        <w:right w:val="none" w:sz="0" w:space="0" w:color="auto"/>
      </w:divBdr>
    </w:div>
    <w:div w:id="352347499">
      <w:bodyDiv w:val="1"/>
      <w:marLeft w:val="0"/>
      <w:marRight w:val="0"/>
      <w:marTop w:val="0"/>
      <w:marBottom w:val="0"/>
      <w:divBdr>
        <w:top w:val="none" w:sz="0" w:space="0" w:color="auto"/>
        <w:left w:val="none" w:sz="0" w:space="0" w:color="auto"/>
        <w:bottom w:val="none" w:sz="0" w:space="0" w:color="auto"/>
        <w:right w:val="none" w:sz="0" w:space="0" w:color="auto"/>
      </w:divBdr>
    </w:div>
    <w:div w:id="352390287">
      <w:bodyDiv w:val="1"/>
      <w:marLeft w:val="0"/>
      <w:marRight w:val="0"/>
      <w:marTop w:val="0"/>
      <w:marBottom w:val="0"/>
      <w:divBdr>
        <w:top w:val="none" w:sz="0" w:space="0" w:color="auto"/>
        <w:left w:val="none" w:sz="0" w:space="0" w:color="auto"/>
        <w:bottom w:val="none" w:sz="0" w:space="0" w:color="auto"/>
        <w:right w:val="none" w:sz="0" w:space="0" w:color="auto"/>
      </w:divBdr>
    </w:div>
    <w:div w:id="352415347">
      <w:bodyDiv w:val="1"/>
      <w:marLeft w:val="0"/>
      <w:marRight w:val="0"/>
      <w:marTop w:val="0"/>
      <w:marBottom w:val="0"/>
      <w:divBdr>
        <w:top w:val="none" w:sz="0" w:space="0" w:color="auto"/>
        <w:left w:val="none" w:sz="0" w:space="0" w:color="auto"/>
        <w:bottom w:val="none" w:sz="0" w:space="0" w:color="auto"/>
        <w:right w:val="none" w:sz="0" w:space="0" w:color="auto"/>
      </w:divBdr>
    </w:div>
    <w:div w:id="352418593">
      <w:bodyDiv w:val="1"/>
      <w:marLeft w:val="0"/>
      <w:marRight w:val="0"/>
      <w:marTop w:val="0"/>
      <w:marBottom w:val="0"/>
      <w:divBdr>
        <w:top w:val="none" w:sz="0" w:space="0" w:color="auto"/>
        <w:left w:val="none" w:sz="0" w:space="0" w:color="auto"/>
        <w:bottom w:val="none" w:sz="0" w:space="0" w:color="auto"/>
        <w:right w:val="none" w:sz="0" w:space="0" w:color="auto"/>
      </w:divBdr>
    </w:div>
    <w:div w:id="352461535">
      <w:bodyDiv w:val="1"/>
      <w:marLeft w:val="0"/>
      <w:marRight w:val="0"/>
      <w:marTop w:val="0"/>
      <w:marBottom w:val="0"/>
      <w:divBdr>
        <w:top w:val="none" w:sz="0" w:space="0" w:color="auto"/>
        <w:left w:val="none" w:sz="0" w:space="0" w:color="auto"/>
        <w:bottom w:val="none" w:sz="0" w:space="0" w:color="auto"/>
        <w:right w:val="none" w:sz="0" w:space="0" w:color="auto"/>
      </w:divBdr>
    </w:div>
    <w:div w:id="352465389">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8221">
      <w:bodyDiv w:val="1"/>
      <w:marLeft w:val="0"/>
      <w:marRight w:val="0"/>
      <w:marTop w:val="0"/>
      <w:marBottom w:val="0"/>
      <w:divBdr>
        <w:top w:val="none" w:sz="0" w:space="0" w:color="auto"/>
        <w:left w:val="none" w:sz="0" w:space="0" w:color="auto"/>
        <w:bottom w:val="none" w:sz="0" w:space="0" w:color="auto"/>
        <w:right w:val="none" w:sz="0" w:space="0" w:color="auto"/>
      </w:divBdr>
    </w:div>
    <w:div w:id="352730011">
      <w:bodyDiv w:val="1"/>
      <w:marLeft w:val="0"/>
      <w:marRight w:val="0"/>
      <w:marTop w:val="0"/>
      <w:marBottom w:val="0"/>
      <w:divBdr>
        <w:top w:val="none" w:sz="0" w:space="0" w:color="auto"/>
        <w:left w:val="none" w:sz="0" w:space="0" w:color="auto"/>
        <w:bottom w:val="none" w:sz="0" w:space="0" w:color="auto"/>
        <w:right w:val="none" w:sz="0" w:space="0" w:color="auto"/>
      </w:divBdr>
    </w:div>
    <w:div w:id="353117692">
      <w:bodyDiv w:val="1"/>
      <w:marLeft w:val="0"/>
      <w:marRight w:val="0"/>
      <w:marTop w:val="0"/>
      <w:marBottom w:val="0"/>
      <w:divBdr>
        <w:top w:val="none" w:sz="0" w:space="0" w:color="auto"/>
        <w:left w:val="none" w:sz="0" w:space="0" w:color="auto"/>
        <w:bottom w:val="none" w:sz="0" w:space="0" w:color="auto"/>
        <w:right w:val="none" w:sz="0" w:space="0" w:color="auto"/>
      </w:divBdr>
    </w:div>
    <w:div w:id="353191513">
      <w:bodyDiv w:val="1"/>
      <w:marLeft w:val="0"/>
      <w:marRight w:val="0"/>
      <w:marTop w:val="0"/>
      <w:marBottom w:val="0"/>
      <w:divBdr>
        <w:top w:val="none" w:sz="0" w:space="0" w:color="auto"/>
        <w:left w:val="none" w:sz="0" w:space="0" w:color="auto"/>
        <w:bottom w:val="none" w:sz="0" w:space="0" w:color="auto"/>
        <w:right w:val="none" w:sz="0" w:space="0" w:color="auto"/>
      </w:divBdr>
    </w:div>
    <w:div w:id="353313315">
      <w:bodyDiv w:val="1"/>
      <w:marLeft w:val="0"/>
      <w:marRight w:val="0"/>
      <w:marTop w:val="0"/>
      <w:marBottom w:val="0"/>
      <w:divBdr>
        <w:top w:val="none" w:sz="0" w:space="0" w:color="auto"/>
        <w:left w:val="none" w:sz="0" w:space="0" w:color="auto"/>
        <w:bottom w:val="none" w:sz="0" w:space="0" w:color="auto"/>
        <w:right w:val="none" w:sz="0" w:space="0" w:color="auto"/>
      </w:divBdr>
    </w:div>
    <w:div w:id="354044949">
      <w:bodyDiv w:val="1"/>
      <w:marLeft w:val="0"/>
      <w:marRight w:val="0"/>
      <w:marTop w:val="0"/>
      <w:marBottom w:val="0"/>
      <w:divBdr>
        <w:top w:val="none" w:sz="0" w:space="0" w:color="auto"/>
        <w:left w:val="none" w:sz="0" w:space="0" w:color="auto"/>
        <w:bottom w:val="none" w:sz="0" w:space="0" w:color="auto"/>
        <w:right w:val="none" w:sz="0" w:space="0" w:color="auto"/>
      </w:divBdr>
    </w:div>
    <w:div w:id="354189275">
      <w:bodyDiv w:val="1"/>
      <w:marLeft w:val="0"/>
      <w:marRight w:val="0"/>
      <w:marTop w:val="0"/>
      <w:marBottom w:val="0"/>
      <w:divBdr>
        <w:top w:val="none" w:sz="0" w:space="0" w:color="auto"/>
        <w:left w:val="none" w:sz="0" w:space="0" w:color="auto"/>
        <w:bottom w:val="none" w:sz="0" w:space="0" w:color="auto"/>
        <w:right w:val="none" w:sz="0" w:space="0" w:color="auto"/>
      </w:divBdr>
    </w:div>
    <w:div w:id="354425620">
      <w:bodyDiv w:val="1"/>
      <w:marLeft w:val="0"/>
      <w:marRight w:val="0"/>
      <w:marTop w:val="0"/>
      <w:marBottom w:val="0"/>
      <w:divBdr>
        <w:top w:val="none" w:sz="0" w:space="0" w:color="auto"/>
        <w:left w:val="none" w:sz="0" w:space="0" w:color="auto"/>
        <w:bottom w:val="none" w:sz="0" w:space="0" w:color="auto"/>
        <w:right w:val="none" w:sz="0" w:space="0" w:color="auto"/>
      </w:divBdr>
    </w:div>
    <w:div w:id="354431505">
      <w:bodyDiv w:val="1"/>
      <w:marLeft w:val="0"/>
      <w:marRight w:val="0"/>
      <w:marTop w:val="0"/>
      <w:marBottom w:val="0"/>
      <w:divBdr>
        <w:top w:val="none" w:sz="0" w:space="0" w:color="auto"/>
        <w:left w:val="none" w:sz="0" w:space="0" w:color="auto"/>
        <w:bottom w:val="none" w:sz="0" w:space="0" w:color="auto"/>
        <w:right w:val="none" w:sz="0" w:space="0" w:color="auto"/>
      </w:divBdr>
    </w:div>
    <w:div w:id="354574904">
      <w:bodyDiv w:val="1"/>
      <w:marLeft w:val="0"/>
      <w:marRight w:val="0"/>
      <w:marTop w:val="0"/>
      <w:marBottom w:val="0"/>
      <w:divBdr>
        <w:top w:val="none" w:sz="0" w:space="0" w:color="auto"/>
        <w:left w:val="none" w:sz="0" w:space="0" w:color="auto"/>
        <w:bottom w:val="none" w:sz="0" w:space="0" w:color="auto"/>
        <w:right w:val="none" w:sz="0" w:space="0" w:color="auto"/>
      </w:divBdr>
    </w:div>
    <w:div w:id="354575010">
      <w:bodyDiv w:val="1"/>
      <w:marLeft w:val="0"/>
      <w:marRight w:val="0"/>
      <w:marTop w:val="0"/>
      <w:marBottom w:val="0"/>
      <w:divBdr>
        <w:top w:val="none" w:sz="0" w:space="0" w:color="auto"/>
        <w:left w:val="none" w:sz="0" w:space="0" w:color="auto"/>
        <w:bottom w:val="none" w:sz="0" w:space="0" w:color="auto"/>
        <w:right w:val="none" w:sz="0" w:space="0" w:color="auto"/>
      </w:divBdr>
    </w:div>
    <w:div w:id="354616607">
      <w:bodyDiv w:val="1"/>
      <w:marLeft w:val="0"/>
      <w:marRight w:val="0"/>
      <w:marTop w:val="0"/>
      <w:marBottom w:val="0"/>
      <w:divBdr>
        <w:top w:val="none" w:sz="0" w:space="0" w:color="auto"/>
        <w:left w:val="none" w:sz="0" w:space="0" w:color="auto"/>
        <w:bottom w:val="none" w:sz="0" w:space="0" w:color="auto"/>
        <w:right w:val="none" w:sz="0" w:space="0" w:color="auto"/>
      </w:divBdr>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772480">
      <w:bodyDiv w:val="1"/>
      <w:marLeft w:val="0"/>
      <w:marRight w:val="0"/>
      <w:marTop w:val="0"/>
      <w:marBottom w:val="0"/>
      <w:divBdr>
        <w:top w:val="none" w:sz="0" w:space="0" w:color="auto"/>
        <w:left w:val="none" w:sz="0" w:space="0" w:color="auto"/>
        <w:bottom w:val="none" w:sz="0" w:space="0" w:color="auto"/>
        <w:right w:val="none" w:sz="0" w:space="0" w:color="auto"/>
      </w:divBdr>
    </w:div>
    <w:div w:id="354814128">
      <w:bodyDiv w:val="1"/>
      <w:marLeft w:val="0"/>
      <w:marRight w:val="0"/>
      <w:marTop w:val="0"/>
      <w:marBottom w:val="0"/>
      <w:divBdr>
        <w:top w:val="none" w:sz="0" w:space="0" w:color="auto"/>
        <w:left w:val="none" w:sz="0" w:space="0" w:color="auto"/>
        <w:bottom w:val="none" w:sz="0" w:space="0" w:color="auto"/>
        <w:right w:val="none" w:sz="0" w:space="0" w:color="auto"/>
      </w:divBdr>
    </w:div>
    <w:div w:id="355040484">
      <w:bodyDiv w:val="1"/>
      <w:marLeft w:val="0"/>
      <w:marRight w:val="0"/>
      <w:marTop w:val="0"/>
      <w:marBottom w:val="0"/>
      <w:divBdr>
        <w:top w:val="none" w:sz="0" w:space="0" w:color="auto"/>
        <w:left w:val="none" w:sz="0" w:space="0" w:color="auto"/>
        <w:bottom w:val="none" w:sz="0" w:space="0" w:color="auto"/>
        <w:right w:val="none" w:sz="0" w:space="0" w:color="auto"/>
      </w:divBdr>
    </w:div>
    <w:div w:id="355161110">
      <w:bodyDiv w:val="1"/>
      <w:marLeft w:val="0"/>
      <w:marRight w:val="0"/>
      <w:marTop w:val="0"/>
      <w:marBottom w:val="0"/>
      <w:divBdr>
        <w:top w:val="none" w:sz="0" w:space="0" w:color="auto"/>
        <w:left w:val="none" w:sz="0" w:space="0" w:color="auto"/>
        <w:bottom w:val="none" w:sz="0" w:space="0" w:color="auto"/>
        <w:right w:val="none" w:sz="0" w:space="0" w:color="auto"/>
      </w:divBdr>
    </w:div>
    <w:div w:id="355279555">
      <w:bodyDiv w:val="1"/>
      <w:marLeft w:val="0"/>
      <w:marRight w:val="0"/>
      <w:marTop w:val="0"/>
      <w:marBottom w:val="0"/>
      <w:divBdr>
        <w:top w:val="none" w:sz="0" w:space="0" w:color="auto"/>
        <w:left w:val="none" w:sz="0" w:space="0" w:color="auto"/>
        <w:bottom w:val="none" w:sz="0" w:space="0" w:color="auto"/>
        <w:right w:val="none" w:sz="0" w:space="0" w:color="auto"/>
      </w:divBdr>
    </w:div>
    <w:div w:id="355468719">
      <w:bodyDiv w:val="1"/>
      <w:marLeft w:val="0"/>
      <w:marRight w:val="0"/>
      <w:marTop w:val="0"/>
      <w:marBottom w:val="0"/>
      <w:divBdr>
        <w:top w:val="none" w:sz="0" w:space="0" w:color="auto"/>
        <w:left w:val="none" w:sz="0" w:space="0" w:color="auto"/>
        <w:bottom w:val="none" w:sz="0" w:space="0" w:color="auto"/>
        <w:right w:val="none" w:sz="0" w:space="0" w:color="auto"/>
      </w:divBdr>
    </w:div>
    <w:div w:id="355498678">
      <w:bodyDiv w:val="1"/>
      <w:marLeft w:val="0"/>
      <w:marRight w:val="0"/>
      <w:marTop w:val="0"/>
      <w:marBottom w:val="0"/>
      <w:divBdr>
        <w:top w:val="none" w:sz="0" w:space="0" w:color="auto"/>
        <w:left w:val="none" w:sz="0" w:space="0" w:color="auto"/>
        <w:bottom w:val="none" w:sz="0" w:space="0" w:color="auto"/>
        <w:right w:val="none" w:sz="0" w:space="0" w:color="auto"/>
      </w:divBdr>
    </w:div>
    <w:div w:id="355735699">
      <w:bodyDiv w:val="1"/>
      <w:marLeft w:val="0"/>
      <w:marRight w:val="0"/>
      <w:marTop w:val="0"/>
      <w:marBottom w:val="0"/>
      <w:divBdr>
        <w:top w:val="none" w:sz="0" w:space="0" w:color="auto"/>
        <w:left w:val="none" w:sz="0" w:space="0" w:color="auto"/>
        <w:bottom w:val="none" w:sz="0" w:space="0" w:color="auto"/>
        <w:right w:val="none" w:sz="0" w:space="0" w:color="auto"/>
      </w:divBdr>
    </w:div>
    <w:div w:id="355740810">
      <w:bodyDiv w:val="1"/>
      <w:marLeft w:val="0"/>
      <w:marRight w:val="0"/>
      <w:marTop w:val="0"/>
      <w:marBottom w:val="0"/>
      <w:divBdr>
        <w:top w:val="none" w:sz="0" w:space="0" w:color="auto"/>
        <w:left w:val="none" w:sz="0" w:space="0" w:color="auto"/>
        <w:bottom w:val="none" w:sz="0" w:space="0" w:color="auto"/>
        <w:right w:val="none" w:sz="0" w:space="0" w:color="auto"/>
      </w:divBdr>
    </w:div>
    <w:div w:id="355889599">
      <w:bodyDiv w:val="1"/>
      <w:marLeft w:val="0"/>
      <w:marRight w:val="0"/>
      <w:marTop w:val="0"/>
      <w:marBottom w:val="0"/>
      <w:divBdr>
        <w:top w:val="none" w:sz="0" w:space="0" w:color="auto"/>
        <w:left w:val="none" w:sz="0" w:space="0" w:color="auto"/>
        <w:bottom w:val="none" w:sz="0" w:space="0" w:color="auto"/>
        <w:right w:val="none" w:sz="0" w:space="0" w:color="auto"/>
      </w:divBdr>
    </w:div>
    <w:div w:id="355890069">
      <w:bodyDiv w:val="1"/>
      <w:marLeft w:val="0"/>
      <w:marRight w:val="0"/>
      <w:marTop w:val="0"/>
      <w:marBottom w:val="0"/>
      <w:divBdr>
        <w:top w:val="none" w:sz="0" w:space="0" w:color="auto"/>
        <w:left w:val="none" w:sz="0" w:space="0" w:color="auto"/>
        <w:bottom w:val="none" w:sz="0" w:space="0" w:color="auto"/>
        <w:right w:val="none" w:sz="0" w:space="0" w:color="auto"/>
      </w:divBdr>
    </w:div>
    <w:div w:id="356001475">
      <w:bodyDiv w:val="1"/>
      <w:marLeft w:val="0"/>
      <w:marRight w:val="0"/>
      <w:marTop w:val="0"/>
      <w:marBottom w:val="0"/>
      <w:divBdr>
        <w:top w:val="none" w:sz="0" w:space="0" w:color="auto"/>
        <w:left w:val="none" w:sz="0" w:space="0" w:color="auto"/>
        <w:bottom w:val="none" w:sz="0" w:space="0" w:color="auto"/>
        <w:right w:val="none" w:sz="0" w:space="0" w:color="auto"/>
      </w:divBdr>
    </w:div>
    <w:div w:id="356203772">
      <w:bodyDiv w:val="1"/>
      <w:marLeft w:val="0"/>
      <w:marRight w:val="0"/>
      <w:marTop w:val="0"/>
      <w:marBottom w:val="0"/>
      <w:divBdr>
        <w:top w:val="none" w:sz="0" w:space="0" w:color="auto"/>
        <w:left w:val="none" w:sz="0" w:space="0" w:color="auto"/>
        <w:bottom w:val="none" w:sz="0" w:space="0" w:color="auto"/>
        <w:right w:val="none" w:sz="0" w:space="0" w:color="auto"/>
      </w:divBdr>
    </w:div>
    <w:div w:id="356278962">
      <w:bodyDiv w:val="1"/>
      <w:marLeft w:val="0"/>
      <w:marRight w:val="0"/>
      <w:marTop w:val="0"/>
      <w:marBottom w:val="0"/>
      <w:divBdr>
        <w:top w:val="none" w:sz="0" w:space="0" w:color="auto"/>
        <w:left w:val="none" w:sz="0" w:space="0" w:color="auto"/>
        <w:bottom w:val="none" w:sz="0" w:space="0" w:color="auto"/>
        <w:right w:val="none" w:sz="0" w:space="0" w:color="auto"/>
      </w:divBdr>
    </w:div>
    <w:div w:id="356349104">
      <w:bodyDiv w:val="1"/>
      <w:marLeft w:val="0"/>
      <w:marRight w:val="0"/>
      <w:marTop w:val="0"/>
      <w:marBottom w:val="0"/>
      <w:divBdr>
        <w:top w:val="none" w:sz="0" w:space="0" w:color="auto"/>
        <w:left w:val="none" w:sz="0" w:space="0" w:color="auto"/>
        <w:bottom w:val="none" w:sz="0" w:space="0" w:color="auto"/>
        <w:right w:val="none" w:sz="0" w:space="0" w:color="auto"/>
      </w:divBdr>
    </w:div>
    <w:div w:id="356395720">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6784034">
      <w:bodyDiv w:val="1"/>
      <w:marLeft w:val="0"/>
      <w:marRight w:val="0"/>
      <w:marTop w:val="0"/>
      <w:marBottom w:val="0"/>
      <w:divBdr>
        <w:top w:val="none" w:sz="0" w:space="0" w:color="auto"/>
        <w:left w:val="none" w:sz="0" w:space="0" w:color="auto"/>
        <w:bottom w:val="none" w:sz="0" w:space="0" w:color="auto"/>
        <w:right w:val="none" w:sz="0" w:space="0" w:color="auto"/>
      </w:divBdr>
    </w:div>
    <w:div w:id="356851604">
      <w:bodyDiv w:val="1"/>
      <w:marLeft w:val="0"/>
      <w:marRight w:val="0"/>
      <w:marTop w:val="0"/>
      <w:marBottom w:val="0"/>
      <w:divBdr>
        <w:top w:val="none" w:sz="0" w:space="0" w:color="auto"/>
        <w:left w:val="none" w:sz="0" w:space="0" w:color="auto"/>
        <w:bottom w:val="none" w:sz="0" w:space="0" w:color="auto"/>
        <w:right w:val="none" w:sz="0" w:space="0" w:color="auto"/>
      </w:divBdr>
    </w:div>
    <w:div w:id="357003376">
      <w:bodyDiv w:val="1"/>
      <w:marLeft w:val="0"/>
      <w:marRight w:val="0"/>
      <w:marTop w:val="0"/>
      <w:marBottom w:val="0"/>
      <w:divBdr>
        <w:top w:val="none" w:sz="0" w:space="0" w:color="auto"/>
        <w:left w:val="none" w:sz="0" w:space="0" w:color="auto"/>
        <w:bottom w:val="none" w:sz="0" w:space="0" w:color="auto"/>
        <w:right w:val="none" w:sz="0" w:space="0" w:color="auto"/>
      </w:divBdr>
    </w:div>
    <w:div w:id="357046305">
      <w:bodyDiv w:val="1"/>
      <w:marLeft w:val="0"/>
      <w:marRight w:val="0"/>
      <w:marTop w:val="0"/>
      <w:marBottom w:val="0"/>
      <w:divBdr>
        <w:top w:val="none" w:sz="0" w:space="0" w:color="auto"/>
        <w:left w:val="none" w:sz="0" w:space="0" w:color="auto"/>
        <w:bottom w:val="none" w:sz="0" w:space="0" w:color="auto"/>
        <w:right w:val="none" w:sz="0" w:space="0" w:color="auto"/>
      </w:divBdr>
    </w:div>
    <w:div w:id="357239682">
      <w:bodyDiv w:val="1"/>
      <w:marLeft w:val="0"/>
      <w:marRight w:val="0"/>
      <w:marTop w:val="0"/>
      <w:marBottom w:val="0"/>
      <w:divBdr>
        <w:top w:val="none" w:sz="0" w:space="0" w:color="auto"/>
        <w:left w:val="none" w:sz="0" w:space="0" w:color="auto"/>
        <w:bottom w:val="none" w:sz="0" w:space="0" w:color="auto"/>
        <w:right w:val="none" w:sz="0" w:space="0" w:color="auto"/>
      </w:divBdr>
    </w:div>
    <w:div w:id="357437885">
      <w:bodyDiv w:val="1"/>
      <w:marLeft w:val="0"/>
      <w:marRight w:val="0"/>
      <w:marTop w:val="0"/>
      <w:marBottom w:val="0"/>
      <w:divBdr>
        <w:top w:val="none" w:sz="0" w:space="0" w:color="auto"/>
        <w:left w:val="none" w:sz="0" w:space="0" w:color="auto"/>
        <w:bottom w:val="none" w:sz="0" w:space="0" w:color="auto"/>
        <w:right w:val="none" w:sz="0" w:space="0" w:color="auto"/>
      </w:divBdr>
    </w:div>
    <w:div w:id="357506265">
      <w:bodyDiv w:val="1"/>
      <w:marLeft w:val="0"/>
      <w:marRight w:val="0"/>
      <w:marTop w:val="0"/>
      <w:marBottom w:val="0"/>
      <w:divBdr>
        <w:top w:val="none" w:sz="0" w:space="0" w:color="auto"/>
        <w:left w:val="none" w:sz="0" w:space="0" w:color="auto"/>
        <w:bottom w:val="none" w:sz="0" w:space="0" w:color="auto"/>
        <w:right w:val="none" w:sz="0" w:space="0" w:color="auto"/>
      </w:divBdr>
    </w:div>
    <w:div w:id="357662167">
      <w:bodyDiv w:val="1"/>
      <w:marLeft w:val="0"/>
      <w:marRight w:val="0"/>
      <w:marTop w:val="0"/>
      <w:marBottom w:val="0"/>
      <w:divBdr>
        <w:top w:val="none" w:sz="0" w:space="0" w:color="auto"/>
        <w:left w:val="none" w:sz="0" w:space="0" w:color="auto"/>
        <w:bottom w:val="none" w:sz="0" w:space="0" w:color="auto"/>
        <w:right w:val="none" w:sz="0" w:space="0" w:color="auto"/>
      </w:divBdr>
    </w:div>
    <w:div w:id="357855726">
      <w:bodyDiv w:val="1"/>
      <w:marLeft w:val="0"/>
      <w:marRight w:val="0"/>
      <w:marTop w:val="0"/>
      <w:marBottom w:val="0"/>
      <w:divBdr>
        <w:top w:val="none" w:sz="0" w:space="0" w:color="auto"/>
        <w:left w:val="none" w:sz="0" w:space="0" w:color="auto"/>
        <w:bottom w:val="none" w:sz="0" w:space="0" w:color="auto"/>
        <w:right w:val="none" w:sz="0" w:space="0" w:color="auto"/>
      </w:divBdr>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622690">
      <w:bodyDiv w:val="1"/>
      <w:marLeft w:val="0"/>
      <w:marRight w:val="0"/>
      <w:marTop w:val="0"/>
      <w:marBottom w:val="0"/>
      <w:divBdr>
        <w:top w:val="none" w:sz="0" w:space="0" w:color="auto"/>
        <w:left w:val="none" w:sz="0" w:space="0" w:color="auto"/>
        <w:bottom w:val="none" w:sz="0" w:space="0" w:color="auto"/>
        <w:right w:val="none" w:sz="0" w:space="0" w:color="auto"/>
      </w:divBdr>
    </w:div>
    <w:div w:id="358703938">
      <w:bodyDiv w:val="1"/>
      <w:marLeft w:val="0"/>
      <w:marRight w:val="0"/>
      <w:marTop w:val="0"/>
      <w:marBottom w:val="0"/>
      <w:divBdr>
        <w:top w:val="none" w:sz="0" w:space="0" w:color="auto"/>
        <w:left w:val="none" w:sz="0" w:space="0" w:color="auto"/>
        <w:bottom w:val="none" w:sz="0" w:space="0" w:color="auto"/>
        <w:right w:val="none" w:sz="0" w:space="0" w:color="auto"/>
      </w:divBdr>
    </w:div>
    <w:div w:id="359011916">
      <w:bodyDiv w:val="1"/>
      <w:marLeft w:val="0"/>
      <w:marRight w:val="0"/>
      <w:marTop w:val="0"/>
      <w:marBottom w:val="0"/>
      <w:divBdr>
        <w:top w:val="none" w:sz="0" w:space="0" w:color="auto"/>
        <w:left w:val="none" w:sz="0" w:space="0" w:color="auto"/>
        <w:bottom w:val="none" w:sz="0" w:space="0" w:color="auto"/>
        <w:right w:val="none" w:sz="0" w:space="0" w:color="auto"/>
      </w:divBdr>
    </w:div>
    <w:div w:id="359013727">
      <w:bodyDiv w:val="1"/>
      <w:marLeft w:val="0"/>
      <w:marRight w:val="0"/>
      <w:marTop w:val="0"/>
      <w:marBottom w:val="0"/>
      <w:divBdr>
        <w:top w:val="none" w:sz="0" w:space="0" w:color="auto"/>
        <w:left w:val="none" w:sz="0" w:space="0" w:color="auto"/>
        <w:bottom w:val="none" w:sz="0" w:space="0" w:color="auto"/>
        <w:right w:val="none" w:sz="0" w:space="0" w:color="auto"/>
      </w:divBdr>
    </w:div>
    <w:div w:id="359164874">
      <w:bodyDiv w:val="1"/>
      <w:marLeft w:val="0"/>
      <w:marRight w:val="0"/>
      <w:marTop w:val="0"/>
      <w:marBottom w:val="0"/>
      <w:divBdr>
        <w:top w:val="none" w:sz="0" w:space="0" w:color="auto"/>
        <w:left w:val="none" w:sz="0" w:space="0" w:color="auto"/>
        <w:bottom w:val="none" w:sz="0" w:space="0" w:color="auto"/>
        <w:right w:val="none" w:sz="0" w:space="0" w:color="auto"/>
      </w:divBdr>
    </w:div>
    <w:div w:id="359167925">
      <w:bodyDiv w:val="1"/>
      <w:marLeft w:val="0"/>
      <w:marRight w:val="0"/>
      <w:marTop w:val="0"/>
      <w:marBottom w:val="0"/>
      <w:divBdr>
        <w:top w:val="none" w:sz="0" w:space="0" w:color="auto"/>
        <w:left w:val="none" w:sz="0" w:space="0" w:color="auto"/>
        <w:bottom w:val="none" w:sz="0" w:space="0" w:color="auto"/>
        <w:right w:val="none" w:sz="0" w:space="0" w:color="auto"/>
      </w:divBdr>
    </w:div>
    <w:div w:id="359206100">
      <w:bodyDiv w:val="1"/>
      <w:marLeft w:val="0"/>
      <w:marRight w:val="0"/>
      <w:marTop w:val="0"/>
      <w:marBottom w:val="0"/>
      <w:divBdr>
        <w:top w:val="none" w:sz="0" w:space="0" w:color="auto"/>
        <w:left w:val="none" w:sz="0" w:space="0" w:color="auto"/>
        <w:bottom w:val="none" w:sz="0" w:space="0" w:color="auto"/>
        <w:right w:val="none" w:sz="0" w:space="0" w:color="auto"/>
      </w:divBdr>
    </w:div>
    <w:div w:id="359283286">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401274">
      <w:bodyDiv w:val="1"/>
      <w:marLeft w:val="0"/>
      <w:marRight w:val="0"/>
      <w:marTop w:val="0"/>
      <w:marBottom w:val="0"/>
      <w:divBdr>
        <w:top w:val="none" w:sz="0" w:space="0" w:color="auto"/>
        <w:left w:val="none" w:sz="0" w:space="0" w:color="auto"/>
        <w:bottom w:val="none" w:sz="0" w:space="0" w:color="auto"/>
        <w:right w:val="none" w:sz="0" w:space="0" w:color="auto"/>
      </w:divBdr>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085">
      <w:bodyDiv w:val="1"/>
      <w:marLeft w:val="0"/>
      <w:marRight w:val="0"/>
      <w:marTop w:val="0"/>
      <w:marBottom w:val="0"/>
      <w:divBdr>
        <w:top w:val="none" w:sz="0" w:space="0" w:color="auto"/>
        <w:left w:val="none" w:sz="0" w:space="0" w:color="auto"/>
        <w:bottom w:val="none" w:sz="0" w:space="0" w:color="auto"/>
        <w:right w:val="none" w:sz="0" w:space="0" w:color="auto"/>
      </w:divBdr>
    </w:div>
    <w:div w:id="359746987">
      <w:bodyDiv w:val="1"/>
      <w:marLeft w:val="0"/>
      <w:marRight w:val="0"/>
      <w:marTop w:val="0"/>
      <w:marBottom w:val="0"/>
      <w:divBdr>
        <w:top w:val="none" w:sz="0" w:space="0" w:color="auto"/>
        <w:left w:val="none" w:sz="0" w:space="0" w:color="auto"/>
        <w:bottom w:val="none" w:sz="0" w:space="0" w:color="auto"/>
        <w:right w:val="none" w:sz="0" w:space="0" w:color="auto"/>
      </w:divBdr>
    </w:div>
    <w:div w:id="359859699">
      <w:bodyDiv w:val="1"/>
      <w:marLeft w:val="0"/>
      <w:marRight w:val="0"/>
      <w:marTop w:val="0"/>
      <w:marBottom w:val="0"/>
      <w:divBdr>
        <w:top w:val="none" w:sz="0" w:space="0" w:color="auto"/>
        <w:left w:val="none" w:sz="0" w:space="0" w:color="auto"/>
        <w:bottom w:val="none" w:sz="0" w:space="0" w:color="auto"/>
        <w:right w:val="none" w:sz="0" w:space="0" w:color="auto"/>
      </w:divBdr>
    </w:div>
    <w:div w:id="360127166">
      <w:bodyDiv w:val="1"/>
      <w:marLeft w:val="0"/>
      <w:marRight w:val="0"/>
      <w:marTop w:val="0"/>
      <w:marBottom w:val="0"/>
      <w:divBdr>
        <w:top w:val="none" w:sz="0" w:space="0" w:color="auto"/>
        <w:left w:val="none" w:sz="0" w:space="0" w:color="auto"/>
        <w:bottom w:val="none" w:sz="0" w:space="0" w:color="auto"/>
        <w:right w:val="none" w:sz="0" w:space="0" w:color="auto"/>
      </w:divBdr>
    </w:div>
    <w:div w:id="360130045">
      <w:bodyDiv w:val="1"/>
      <w:marLeft w:val="0"/>
      <w:marRight w:val="0"/>
      <w:marTop w:val="0"/>
      <w:marBottom w:val="0"/>
      <w:divBdr>
        <w:top w:val="none" w:sz="0" w:space="0" w:color="auto"/>
        <w:left w:val="none" w:sz="0" w:space="0" w:color="auto"/>
        <w:bottom w:val="none" w:sz="0" w:space="0" w:color="auto"/>
        <w:right w:val="none" w:sz="0" w:space="0" w:color="auto"/>
      </w:divBdr>
    </w:div>
    <w:div w:id="360133178">
      <w:bodyDiv w:val="1"/>
      <w:marLeft w:val="0"/>
      <w:marRight w:val="0"/>
      <w:marTop w:val="0"/>
      <w:marBottom w:val="0"/>
      <w:divBdr>
        <w:top w:val="none" w:sz="0" w:space="0" w:color="auto"/>
        <w:left w:val="none" w:sz="0" w:space="0" w:color="auto"/>
        <w:bottom w:val="none" w:sz="0" w:space="0" w:color="auto"/>
        <w:right w:val="none" w:sz="0" w:space="0" w:color="auto"/>
      </w:divBdr>
    </w:div>
    <w:div w:id="360253213">
      <w:bodyDiv w:val="1"/>
      <w:marLeft w:val="0"/>
      <w:marRight w:val="0"/>
      <w:marTop w:val="0"/>
      <w:marBottom w:val="0"/>
      <w:divBdr>
        <w:top w:val="none" w:sz="0" w:space="0" w:color="auto"/>
        <w:left w:val="none" w:sz="0" w:space="0" w:color="auto"/>
        <w:bottom w:val="none" w:sz="0" w:space="0" w:color="auto"/>
        <w:right w:val="none" w:sz="0" w:space="0" w:color="auto"/>
      </w:divBdr>
    </w:div>
    <w:div w:id="360514259">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935837">
      <w:bodyDiv w:val="1"/>
      <w:marLeft w:val="0"/>
      <w:marRight w:val="0"/>
      <w:marTop w:val="0"/>
      <w:marBottom w:val="0"/>
      <w:divBdr>
        <w:top w:val="none" w:sz="0" w:space="0" w:color="auto"/>
        <w:left w:val="none" w:sz="0" w:space="0" w:color="auto"/>
        <w:bottom w:val="none" w:sz="0" w:space="0" w:color="auto"/>
        <w:right w:val="none" w:sz="0" w:space="0" w:color="auto"/>
      </w:divBdr>
    </w:div>
    <w:div w:id="361052979">
      <w:bodyDiv w:val="1"/>
      <w:marLeft w:val="0"/>
      <w:marRight w:val="0"/>
      <w:marTop w:val="0"/>
      <w:marBottom w:val="0"/>
      <w:divBdr>
        <w:top w:val="none" w:sz="0" w:space="0" w:color="auto"/>
        <w:left w:val="none" w:sz="0" w:space="0" w:color="auto"/>
        <w:bottom w:val="none" w:sz="0" w:space="0" w:color="auto"/>
        <w:right w:val="none" w:sz="0" w:space="0" w:color="auto"/>
      </w:divBdr>
    </w:div>
    <w:div w:id="361053021">
      <w:bodyDiv w:val="1"/>
      <w:marLeft w:val="0"/>
      <w:marRight w:val="0"/>
      <w:marTop w:val="0"/>
      <w:marBottom w:val="0"/>
      <w:divBdr>
        <w:top w:val="none" w:sz="0" w:space="0" w:color="auto"/>
        <w:left w:val="none" w:sz="0" w:space="0" w:color="auto"/>
        <w:bottom w:val="none" w:sz="0" w:space="0" w:color="auto"/>
        <w:right w:val="none" w:sz="0" w:space="0" w:color="auto"/>
      </w:divBdr>
    </w:div>
    <w:div w:id="361368074">
      <w:bodyDiv w:val="1"/>
      <w:marLeft w:val="0"/>
      <w:marRight w:val="0"/>
      <w:marTop w:val="0"/>
      <w:marBottom w:val="0"/>
      <w:divBdr>
        <w:top w:val="none" w:sz="0" w:space="0" w:color="auto"/>
        <w:left w:val="none" w:sz="0" w:space="0" w:color="auto"/>
        <w:bottom w:val="none" w:sz="0" w:space="0" w:color="auto"/>
        <w:right w:val="none" w:sz="0" w:space="0" w:color="auto"/>
      </w:divBdr>
    </w:div>
    <w:div w:id="362172045">
      <w:bodyDiv w:val="1"/>
      <w:marLeft w:val="0"/>
      <w:marRight w:val="0"/>
      <w:marTop w:val="0"/>
      <w:marBottom w:val="0"/>
      <w:divBdr>
        <w:top w:val="none" w:sz="0" w:space="0" w:color="auto"/>
        <w:left w:val="none" w:sz="0" w:space="0" w:color="auto"/>
        <w:bottom w:val="none" w:sz="0" w:space="0" w:color="auto"/>
        <w:right w:val="none" w:sz="0" w:space="0" w:color="auto"/>
      </w:divBdr>
    </w:div>
    <w:div w:id="362367006">
      <w:bodyDiv w:val="1"/>
      <w:marLeft w:val="0"/>
      <w:marRight w:val="0"/>
      <w:marTop w:val="0"/>
      <w:marBottom w:val="0"/>
      <w:divBdr>
        <w:top w:val="none" w:sz="0" w:space="0" w:color="auto"/>
        <w:left w:val="none" w:sz="0" w:space="0" w:color="auto"/>
        <w:bottom w:val="none" w:sz="0" w:space="0" w:color="auto"/>
        <w:right w:val="none" w:sz="0" w:space="0" w:color="auto"/>
      </w:divBdr>
    </w:div>
    <w:div w:id="362638476">
      <w:bodyDiv w:val="1"/>
      <w:marLeft w:val="0"/>
      <w:marRight w:val="0"/>
      <w:marTop w:val="0"/>
      <w:marBottom w:val="0"/>
      <w:divBdr>
        <w:top w:val="none" w:sz="0" w:space="0" w:color="auto"/>
        <w:left w:val="none" w:sz="0" w:space="0" w:color="auto"/>
        <w:bottom w:val="none" w:sz="0" w:space="0" w:color="auto"/>
        <w:right w:val="none" w:sz="0" w:space="0" w:color="auto"/>
      </w:divBdr>
    </w:div>
    <w:div w:id="362679445">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362823703">
      <w:bodyDiv w:val="1"/>
      <w:marLeft w:val="0"/>
      <w:marRight w:val="0"/>
      <w:marTop w:val="0"/>
      <w:marBottom w:val="0"/>
      <w:divBdr>
        <w:top w:val="none" w:sz="0" w:space="0" w:color="auto"/>
        <w:left w:val="none" w:sz="0" w:space="0" w:color="auto"/>
        <w:bottom w:val="none" w:sz="0" w:space="0" w:color="auto"/>
        <w:right w:val="none" w:sz="0" w:space="0" w:color="auto"/>
      </w:divBdr>
    </w:div>
    <w:div w:id="362902490">
      <w:bodyDiv w:val="1"/>
      <w:marLeft w:val="0"/>
      <w:marRight w:val="0"/>
      <w:marTop w:val="0"/>
      <w:marBottom w:val="0"/>
      <w:divBdr>
        <w:top w:val="none" w:sz="0" w:space="0" w:color="auto"/>
        <w:left w:val="none" w:sz="0" w:space="0" w:color="auto"/>
        <w:bottom w:val="none" w:sz="0" w:space="0" w:color="auto"/>
        <w:right w:val="none" w:sz="0" w:space="0" w:color="auto"/>
      </w:divBdr>
    </w:div>
    <w:div w:id="363023286">
      <w:bodyDiv w:val="1"/>
      <w:marLeft w:val="0"/>
      <w:marRight w:val="0"/>
      <w:marTop w:val="0"/>
      <w:marBottom w:val="0"/>
      <w:divBdr>
        <w:top w:val="none" w:sz="0" w:space="0" w:color="auto"/>
        <w:left w:val="none" w:sz="0" w:space="0" w:color="auto"/>
        <w:bottom w:val="none" w:sz="0" w:space="0" w:color="auto"/>
        <w:right w:val="none" w:sz="0" w:space="0" w:color="auto"/>
      </w:divBdr>
    </w:div>
    <w:div w:id="363024616">
      <w:bodyDiv w:val="1"/>
      <w:marLeft w:val="0"/>
      <w:marRight w:val="0"/>
      <w:marTop w:val="0"/>
      <w:marBottom w:val="0"/>
      <w:divBdr>
        <w:top w:val="none" w:sz="0" w:space="0" w:color="auto"/>
        <w:left w:val="none" w:sz="0" w:space="0" w:color="auto"/>
        <w:bottom w:val="none" w:sz="0" w:space="0" w:color="auto"/>
        <w:right w:val="none" w:sz="0" w:space="0" w:color="auto"/>
      </w:divBdr>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364149">
      <w:bodyDiv w:val="1"/>
      <w:marLeft w:val="0"/>
      <w:marRight w:val="0"/>
      <w:marTop w:val="0"/>
      <w:marBottom w:val="0"/>
      <w:divBdr>
        <w:top w:val="none" w:sz="0" w:space="0" w:color="auto"/>
        <w:left w:val="none" w:sz="0" w:space="0" w:color="auto"/>
        <w:bottom w:val="none" w:sz="0" w:space="0" w:color="auto"/>
        <w:right w:val="none" w:sz="0" w:space="0" w:color="auto"/>
      </w:divBdr>
    </w:div>
    <w:div w:id="363865501">
      <w:bodyDiv w:val="1"/>
      <w:marLeft w:val="0"/>
      <w:marRight w:val="0"/>
      <w:marTop w:val="0"/>
      <w:marBottom w:val="0"/>
      <w:divBdr>
        <w:top w:val="none" w:sz="0" w:space="0" w:color="auto"/>
        <w:left w:val="none" w:sz="0" w:space="0" w:color="auto"/>
        <w:bottom w:val="none" w:sz="0" w:space="0" w:color="auto"/>
        <w:right w:val="none" w:sz="0" w:space="0" w:color="auto"/>
      </w:divBdr>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3871034">
      <w:bodyDiv w:val="1"/>
      <w:marLeft w:val="0"/>
      <w:marRight w:val="0"/>
      <w:marTop w:val="0"/>
      <w:marBottom w:val="0"/>
      <w:divBdr>
        <w:top w:val="none" w:sz="0" w:space="0" w:color="auto"/>
        <w:left w:val="none" w:sz="0" w:space="0" w:color="auto"/>
        <w:bottom w:val="none" w:sz="0" w:space="0" w:color="auto"/>
        <w:right w:val="none" w:sz="0" w:space="0" w:color="auto"/>
      </w:divBdr>
    </w:div>
    <w:div w:id="364017044">
      <w:bodyDiv w:val="1"/>
      <w:marLeft w:val="0"/>
      <w:marRight w:val="0"/>
      <w:marTop w:val="0"/>
      <w:marBottom w:val="0"/>
      <w:divBdr>
        <w:top w:val="none" w:sz="0" w:space="0" w:color="auto"/>
        <w:left w:val="none" w:sz="0" w:space="0" w:color="auto"/>
        <w:bottom w:val="none" w:sz="0" w:space="0" w:color="auto"/>
        <w:right w:val="none" w:sz="0" w:space="0" w:color="auto"/>
      </w:divBdr>
    </w:div>
    <w:div w:id="364184537">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722087">
      <w:bodyDiv w:val="1"/>
      <w:marLeft w:val="0"/>
      <w:marRight w:val="0"/>
      <w:marTop w:val="0"/>
      <w:marBottom w:val="0"/>
      <w:divBdr>
        <w:top w:val="none" w:sz="0" w:space="0" w:color="auto"/>
        <w:left w:val="none" w:sz="0" w:space="0" w:color="auto"/>
        <w:bottom w:val="none" w:sz="0" w:space="0" w:color="auto"/>
        <w:right w:val="none" w:sz="0" w:space="0" w:color="auto"/>
      </w:divBdr>
    </w:div>
    <w:div w:id="364911623">
      <w:bodyDiv w:val="1"/>
      <w:marLeft w:val="0"/>
      <w:marRight w:val="0"/>
      <w:marTop w:val="0"/>
      <w:marBottom w:val="0"/>
      <w:divBdr>
        <w:top w:val="none" w:sz="0" w:space="0" w:color="auto"/>
        <w:left w:val="none" w:sz="0" w:space="0" w:color="auto"/>
        <w:bottom w:val="none" w:sz="0" w:space="0" w:color="auto"/>
        <w:right w:val="none" w:sz="0" w:space="0" w:color="auto"/>
      </w:divBdr>
    </w:div>
    <w:div w:id="364985678">
      <w:bodyDiv w:val="1"/>
      <w:marLeft w:val="0"/>
      <w:marRight w:val="0"/>
      <w:marTop w:val="0"/>
      <w:marBottom w:val="0"/>
      <w:divBdr>
        <w:top w:val="none" w:sz="0" w:space="0" w:color="auto"/>
        <w:left w:val="none" w:sz="0" w:space="0" w:color="auto"/>
        <w:bottom w:val="none" w:sz="0" w:space="0" w:color="auto"/>
        <w:right w:val="none" w:sz="0" w:space="0" w:color="auto"/>
      </w:divBdr>
    </w:div>
    <w:div w:id="365132806">
      <w:bodyDiv w:val="1"/>
      <w:marLeft w:val="0"/>
      <w:marRight w:val="0"/>
      <w:marTop w:val="0"/>
      <w:marBottom w:val="0"/>
      <w:divBdr>
        <w:top w:val="none" w:sz="0" w:space="0" w:color="auto"/>
        <w:left w:val="none" w:sz="0" w:space="0" w:color="auto"/>
        <w:bottom w:val="none" w:sz="0" w:space="0" w:color="auto"/>
        <w:right w:val="none" w:sz="0" w:space="0" w:color="auto"/>
      </w:divBdr>
    </w:div>
    <w:div w:id="365181170">
      <w:bodyDiv w:val="1"/>
      <w:marLeft w:val="0"/>
      <w:marRight w:val="0"/>
      <w:marTop w:val="0"/>
      <w:marBottom w:val="0"/>
      <w:divBdr>
        <w:top w:val="none" w:sz="0" w:space="0" w:color="auto"/>
        <w:left w:val="none" w:sz="0" w:space="0" w:color="auto"/>
        <w:bottom w:val="none" w:sz="0" w:space="0" w:color="auto"/>
        <w:right w:val="none" w:sz="0" w:space="0" w:color="auto"/>
      </w:divBdr>
    </w:div>
    <w:div w:id="365983287">
      <w:bodyDiv w:val="1"/>
      <w:marLeft w:val="0"/>
      <w:marRight w:val="0"/>
      <w:marTop w:val="0"/>
      <w:marBottom w:val="0"/>
      <w:divBdr>
        <w:top w:val="none" w:sz="0" w:space="0" w:color="auto"/>
        <w:left w:val="none" w:sz="0" w:space="0" w:color="auto"/>
        <w:bottom w:val="none" w:sz="0" w:space="0" w:color="auto"/>
        <w:right w:val="none" w:sz="0" w:space="0" w:color="auto"/>
      </w:divBdr>
    </w:div>
    <w:div w:id="366023904">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366488982">
      <w:bodyDiv w:val="1"/>
      <w:marLeft w:val="0"/>
      <w:marRight w:val="0"/>
      <w:marTop w:val="0"/>
      <w:marBottom w:val="0"/>
      <w:divBdr>
        <w:top w:val="none" w:sz="0" w:space="0" w:color="auto"/>
        <w:left w:val="none" w:sz="0" w:space="0" w:color="auto"/>
        <w:bottom w:val="none" w:sz="0" w:space="0" w:color="auto"/>
        <w:right w:val="none" w:sz="0" w:space="0" w:color="auto"/>
      </w:divBdr>
    </w:div>
    <w:div w:id="366565526">
      <w:bodyDiv w:val="1"/>
      <w:marLeft w:val="0"/>
      <w:marRight w:val="0"/>
      <w:marTop w:val="0"/>
      <w:marBottom w:val="0"/>
      <w:divBdr>
        <w:top w:val="none" w:sz="0" w:space="0" w:color="auto"/>
        <w:left w:val="none" w:sz="0" w:space="0" w:color="auto"/>
        <w:bottom w:val="none" w:sz="0" w:space="0" w:color="auto"/>
        <w:right w:val="none" w:sz="0" w:space="0" w:color="auto"/>
      </w:divBdr>
    </w:div>
    <w:div w:id="366681617">
      <w:bodyDiv w:val="1"/>
      <w:marLeft w:val="0"/>
      <w:marRight w:val="0"/>
      <w:marTop w:val="0"/>
      <w:marBottom w:val="0"/>
      <w:divBdr>
        <w:top w:val="none" w:sz="0" w:space="0" w:color="auto"/>
        <w:left w:val="none" w:sz="0" w:space="0" w:color="auto"/>
        <w:bottom w:val="none" w:sz="0" w:space="0" w:color="auto"/>
        <w:right w:val="none" w:sz="0" w:space="0" w:color="auto"/>
      </w:divBdr>
    </w:div>
    <w:div w:id="367031299">
      <w:bodyDiv w:val="1"/>
      <w:marLeft w:val="0"/>
      <w:marRight w:val="0"/>
      <w:marTop w:val="0"/>
      <w:marBottom w:val="0"/>
      <w:divBdr>
        <w:top w:val="none" w:sz="0" w:space="0" w:color="auto"/>
        <w:left w:val="none" w:sz="0" w:space="0" w:color="auto"/>
        <w:bottom w:val="none" w:sz="0" w:space="0" w:color="auto"/>
        <w:right w:val="none" w:sz="0" w:space="0" w:color="auto"/>
      </w:divBdr>
    </w:div>
    <w:div w:id="367032425">
      <w:bodyDiv w:val="1"/>
      <w:marLeft w:val="0"/>
      <w:marRight w:val="0"/>
      <w:marTop w:val="0"/>
      <w:marBottom w:val="0"/>
      <w:divBdr>
        <w:top w:val="none" w:sz="0" w:space="0" w:color="auto"/>
        <w:left w:val="none" w:sz="0" w:space="0" w:color="auto"/>
        <w:bottom w:val="none" w:sz="0" w:space="0" w:color="auto"/>
        <w:right w:val="none" w:sz="0" w:space="0" w:color="auto"/>
      </w:divBdr>
    </w:div>
    <w:div w:id="367219832">
      <w:bodyDiv w:val="1"/>
      <w:marLeft w:val="0"/>
      <w:marRight w:val="0"/>
      <w:marTop w:val="0"/>
      <w:marBottom w:val="0"/>
      <w:divBdr>
        <w:top w:val="none" w:sz="0" w:space="0" w:color="auto"/>
        <w:left w:val="none" w:sz="0" w:space="0" w:color="auto"/>
        <w:bottom w:val="none" w:sz="0" w:space="0" w:color="auto"/>
        <w:right w:val="none" w:sz="0" w:space="0" w:color="auto"/>
      </w:divBdr>
    </w:div>
    <w:div w:id="36722503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686827">
      <w:bodyDiv w:val="1"/>
      <w:marLeft w:val="0"/>
      <w:marRight w:val="0"/>
      <w:marTop w:val="0"/>
      <w:marBottom w:val="0"/>
      <w:divBdr>
        <w:top w:val="none" w:sz="0" w:space="0" w:color="auto"/>
        <w:left w:val="none" w:sz="0" w:space="0" w:color="auto"/>
        <w:bottom w:val="none" w:sz="0" w:space="0" w:color="auto"/>
        <w:right w:val="none" w:sz="0" w:space="0" w:color="auto"/>
      </w:divBdr>
    </w:div>
    <w:div w:id="367730279">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919399">
      <w:bodyDiv w:val="1"/>
      <w:marLeft w:val="0"/>
      <w:marRight w:val="0"/>
      <w:marTop w:val="0"/>
      <w:marBottom w:val="0"/>
      <w:divBdr>
        <w:top w:val="none" w:sz="0" w:space="0" w:color="auto"/>
        <w:left w:val="none" w:sz="0" w:space="0" w:color="auto"/>
        <w:bottom w:val="none" w:sz="0" w:space="0" w:color="auto"/>
        <w:right w:val="none" w:sz="0" w:space="0" w:color="auto"/>
      </w:divBdr>
    </w:div>
    <w:div w:id="367951809">
      <w:bodyDiv w:val="1"/>
      <w:marLeft w:val="0"/>
      <w:marRight w:val="0"/>
      <w:marTop w:val="0"/>
      <w:marBottom w:val="0"/>
      <w:divBdr>
        <w:top w:val="none" w:sz="0" w:space="0" w:color="auto"/>
        <w:left w:val="none" w:sz="0" w:space="0" w:color="auto"/>
        <w:bottom w:val="none" w:sz="0" w:space="0" w:color="auto"/>
        <w:right w:val="none" w:sz="0" w:space="0" w:color="auto"/>
      </w:divBdr>
    </w:div>
    <w:div w:id="368065033">
      <w:bodyDiv w:val="1"/>
      <w:marLeft w:val="0"/>
      <w:marRight w:val="0"/>
      <w:marTop w:val="0"/>
      <w:marBottom w:val="0"/>
      <w:divBdr>
        <w:top w:val="none" w:sz="0" w:space="0" w:color="auto"/>
        <w:left w:val="none" w:sz="0" w:space="0" w:color="auto"/>
        <w:bottom w:val="none" w:sz="0" w:space="0" w:color="auto"/>
        <w:right w:val="none" w:sz="0" w:space="0" w:color="auto"/>
      </w:divBdr>
    </w:div>
    <w:div w:id="368266751">
      <w:bodyDiv w:val="1"/>
      <w:marLeft w:val="0"/>
      <w:marRight w:val="0"/>
      <w:marTop w:val="0"/>
      <w:marBottom w:val="0"/>
      <w:divBdr>
        <w:top w:val="none" w:sz="0" w:space="0" w:color="auto"/>
        <w:left w:val="none" w:sz="0" w:space="0" w:color="auto"/>
        <w:bottom w:val="none" w:sz="0" w:space="0" w:color="auto"/>
        <w:right w:val="none" w:sz="0" w:space="0" w:color="auto"/>
      </w:divBdr>
    </w:div>
    <w:div w:id="368382048">
      <w:bodyDiv w:val="1"/>
      <w:marLeft w:val="0"/>
      <w:marRight w:val="0"/>
      <w:marTop w:val="0"/>
      <w:marBottom w:val="0"/>
      <w:divBdr>
        <w:top w:val="none" w:sz="0" w:space="0" w:color="auto"/>
        <w:left w:val="none" w:sz="0" w:space="0" w:color="auto"/>
        <w:bottom w:val="none" w:sz="0" w:space="0" w:color="auto"/>
        <w:right w:val="none" w:sz="0" w:space="0" w:color="auto"/>
      </w:divBdr>
    </w:div>
    <w:div w:id="368645145">
      <w:bodyDiv w:val="1"/>
      <w:marLeft w:val="0"/>
      <w:marRight w:val="0"/>
      <w:marTop w:val="0"/>
      <w:marBottom w:val="0"/>
      <w:divBdr>
        <w:top w:val="none" w:sz="0" w:space="0" w:color="auto"/>
        <w:left w:val="none" w:sz="0" w:space="0" w:color="auto"/>
        <w:bottom w:val="none" w:sz="0" w:space="0" w:color="auto"/>
        <w:right w:val="none" w:sz="0" w:space="0" w:color="auto"/>
      </w:divBdr>
    </w:div>
    <w:div w:id="368648357">
      <w:bodyDiv w:val="1"/>
      <w:marLeft w:val="0"/>
      <w:marRight w:val="0"/>
      <w:marTop w:val="0"/>
      <w:marBottom w:val="0"/>
      <w:divBdr>
        <w:top w:val="none" w:sz="0" w:space="0" w:color="auto"/>
        <w:left w:val="none" w:sz="0" w:space="0" w:color="auto"/>
        <w:bottom w:val="none" w:sz="0" w:space="0" w:color="auto"/>
        <w:right w:val="none" w:sz="0" w:space="0" w:color="auto"/>
      </w:divBdr>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8840663">
      <w:bodyDiv w:val="1"/>
      <w:marLeft w:val="0"/>
      <w:marRight w:val="0"/>
      <w:marTop w:val="0"/>
      <w:marBottom w:val="0"/>
      <w:divBdr>
        <w:top w:val="none" w:sz="0" w:space="0" w:color="auto"/>
        <w:left w:val="none" w:sz="0" w:space="0" w:color="auto"/>
        <w:bottom w:val="none" w:sz="0" w:space="0" w:color="auto"/>
        <w:right w:val="none" w:sz="0" w:space="0" w:color="auto"/>
      </w:divBdr>
    </w:div>
    <w:div w:id="368916901">
      <w:bodyDiv w:val="1"/>
      <w:marLeft w:val="0"/>
      <w:marRight w:val="0"/>
      <w:marTop w:val="0"/>
      <w:marBottom w:val="0"/>
      <w:divBdr>
        <w:top w:val="none" w:sz="0" w:space="0" w:color="auto"/>
        <w:left w:val="none" w:sz="0" w:space="0" w:color="auto"/>
        <w:bottom w:val="none" w:sz="0" w:space="0" w:color="auto"/>
        <w:right w:val="none" w:sz="0" w:space="0" w:color="auto"/>
      </w:divBdr>
      <w:divsChild>
        <w:div w:id="376659795">
          <w:marLeft w:val="0"/>
          <w:marRight w:val="0"/>
          <w:marTop w:val="0"/>
          <w:marBottom w:val="0"/>
          <w:divBdr>
            <w:top w:val="none" w:sz="0" w:space="0" w:color="auto"/>
            <w:left w:val="none" w:sz="0" w:space="0" w:color="auto"/>
            <w:bottom w:val="none" w:sz="0" w:space="0" w:color="auto"/>
            <w:right w:val="none" w:sz="0" w:space="0" w:color="auto"/>
          </w:divBdr>
          <w:divsChild>
            <w:div w:id="1568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69377185">
      <w:bodyDiv w:val="1"/>
      <w:marLeft w:val="0"/>
      <w:marRight w:val="0"/>
      <w:marTop w:val="0"/>
      <w:marBottom w:val="0"/>
      <w:divBdr>
        <w:top w:val="none" w:sz="0" w:space="0" w:color="auto"/>
        <w:left w:val="none" w:sz="0" w:space="0" w:color="auto"/>
        <w:bottom w:val="none" w:sz="0" w:space="0" w:color="auto"/>
        <w:right w:val="none" w:sz="0" w:space="0" w:color="auto"/>
      </w:divBdr>
    </w:div>
    <w:div w:id="369501735">
      <w:bodyDiv w:val="1"/>
      <w:marLeft w:val="0"/>
      <w:marRight w:val="0"/>
      <w:marTop w:val="0"/>
      <w:marBottom w:val="0"/>
      <w:divBdr>
        <w:top w:val="none" w:sz="0" w:space="0" w:color="auto"/>
        <w:left w:val="none" w:sz="0" w:space="0" w:color="auto"/>
        <w:bottom w:val="none" w:sz="0" w:space="0" w:color="auto"/>
        <w:right w:val="none" w:sz="0" w:space="0" w:color="auto"/>
      </w:divBdr>
    </w:div>
    <w:div w:id="369568870">
      <w:bodyDiv w:val="1"/>
      <w:marLeft w:val="0"/>
      <w:marRight w:val="0"/>
      <w:marTop w:val="0"/>
      <w:marBottom w:val="0"/>
      <w:divBdr>
        <w:top w:val="none" w:sz="0" w:space="0" w:color="auto"/>
        <w:left w:val="none" w:sz="0" w:space="0" w:color="auto"/>
        <w:bottom w:val="none" w:sz="0" w:space="0" w:color="auto"/>
        <w:right w:val="none" w:sz="0" w:space="0" w:color="auto"/>
      </w:divBdr>
    </w:div>
    <w:div w:id="369569684">
      <w:bodyDiv w:val="1"/>
      <w:marLeft w:val="0"/>
      <w:marRight w:val="0"/>
      <w:marTop w:val="0"/>
      <w:marBottom w:val="0"/>
      <w:divBdr>
        <w:top w:val="none" w:sz="0" w:space="0" w:color="auto"/>
        <w:left w:val="none" w:sz="0" w:space="0" w:color="auto"/>
        <w:bottom w:val="none" w:sz="0" w:space="0" w:color="auto"/>
        <w:right w:val="none" w:sz="0" w:space="0" w:color="auto"/>
      </w:divBdr>
    </w:div>
    <w:div w:id="369720847">
      <w:bodyDiv w:val="1"/>
      <w:marLeft w:val="0"/>
      <w:marRight w:val="0"/>
      <w:marTop w:val="0"/>
      <w:marBottom w:val="0"/>
      <w:divBdr>
        <w:top w:val="none" w:sz="0" w:space="0" w:color="auto"/>
        <w:left w:val="none" w:sz="0" w:space="0" w:color="auto"/>
        <w:bottom w:val="none" w:sz="0" w:space="0" w:color="auto"/>
        <w:right w:val="none" w:sz="0" w:space="0" w:color="auto"/>
      </w:divBdr>
    </w:div>
    <w:div w:id="369839439">
      <w:bodyDiv w:val="1"/>
      <w:marLeft w:val="0"/>
      <w:marRight w:val="0"/>
      <w:marTop w:val="0"/>
      <w:marBottom w:val="0"/>
      <w:divBdr>
        <w:top w:val="none" w:sz="0" w:space="0" w:color="auto"/>
        <w:left w:val="none" w:sz="0" w:space="0" w:color="auto"/>
        <w:bottom w:val="none" w:sz="0" w:space="0" w:color="auto"/>
        <w:right w:val="none" w:sz="0" w:space="0" w:color="auto"/>
      </w:divBdr>
    </w:div>
    <w:div w:id="369847022">
      <w:bodyDiv w:val="1"/>
      <w:marLeft w:val="0"/>
      <w:marRight w:val="0"/>
      <w:marTop w:val="0"/>
      <w:marBottom w:val="0"/>
      <w:divBdr>
        <w:top w:val="none" w:sz="0" w:space="0" w:color="auto"/>
        <w:left w:val="none" w:sz="0" w:space="0" w:color="auto"/>
        <w:bottom w:val="none" w:sz="0" w:space="0" w:color="auto"/>
        <w:right w:val="none" w:sz="0" w:space="0" w:color="auto"/>
      </w:divBdr>
    </w:div>
    <w:div w:id="370300979">
      <w:bodyDiv w:val="1"/>
      <w:marLeft w:val="0"/>
      <w:marRight w:val="0"/>
      <w:marTop w:val="0"/>
      <w:marBottom w:val="0"/>
      <w:divBdr>
        <w:top w:val="none" w:sz="0" w:space="0" w:color="auto"/>
        <w:left w:val="none" w:sz="0" w:space="0" w:color="auto"/>
        <w:bottom w:val="none" w:sz="0" w:space="0" w:color="auto"/>
        <w:right w:val="none" w:sz="0" w:space="0" w:color="auto"/>
      </w:divBdr>
    </w:div>
    <w:div w:id="370497915">
      <w:bodyDiv w:val="1"/>
      <w:marLeft w:val="0"/>
      <w:marRight w:val="0"/>
      <w:marTop w:val="0"/>
      <w:marBottom w:val="0"/>
      <w:divBdr>
        <w:top w:val="none" w:sz="0" w:space="0" w:color="auto"/>
        <w:left w:val="none" w:sz="0" w:space="0" w:color="auto"/>
        <w:bottom w:val="none" w:sz="0" w:space="0" w:color="auto"/>
        <w:right w:val="none" w:sz="0" w:space="0" w:color="auto"/>
      </w:divBdr>
    </w:div>
    <w:div w:id="37057005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005143">
      <w:bodyDiv w:val="1"/>
      <w:marLeft w:val="0"/>
      <w:marRight w:val="0"/>
      <w:marTop w:val="0"/>
      <w:marBottom w:val="0"/>
      <w:divBdr>
        <w:top w:val="none" w:sz="0" w:space="0" w:color="auto"/>
        <w:left w:val="none" w:sz="0" w:space="0" w:color="auto"/>
        <w:bottom w:val="none" w:sz="0" w:space="0" w:color="auto"/>
        <w:right w:val="none" w:sz="0" w:space="0" w:color="auto"/>
      </w:divBdr>
    </w:div>
    <w:div w:id="371005514">
      <w:bodyDiv w:val="1"/>
      <w:marLeft w:val="0"/>
      <w:marRight w:val="0"/>
      <w:marTop w:val="0"/>
      <w:marBottom w:val="0"/>
      <w:divBdr>
        <w:top w:val="none" w:sz="0" w:space="0" w:color="auto"/>
        <w:left w:val="none" w:sz="0" w:space="0" w:color="auto"/>
        <w:bottom w:val="none" w:sz="0" w:space="0" w:color="auto"/>
        <w:right w:val="none" w:sz="0" w:space="0" w:color="auto"/>
      </w:divBdr>
    </w:div>
    <w:div w:id="371030149">
      <w:bodyDiv w:val="1"/>
      <w:marLeft w:val="0"/>
      <w:marRight w:val="0"/>
      <w:marTop w:val="0"/>
      <w:marBottom w:val="0"/>
      <w:divBdr>
        <w:top w:val="none" w:sz="0" w:space="0" w:color="auto"/>
        <w:left w:val="none" w:sz="0" w:space="0" w:color="auto"/>
        <w:bottom w:val="none" w:sz="0" w:space="0" w:color="auto"/>
        <w:right w:val="none" w:sz="0" w:space="0" w:color="auto"/>
      </w:divBdr>
    </w:div>
    <w:div w:id="371030612">
      <w:bodyDiv w:val="1"/>
      <w:marLeft w:val="0"/>
      <w:marRight w:val="0"/>
      <w:marTop w:val="0"/>
      <w:marBottom w:val="0"/>
      <w:divBdr>
        <w:top w:val="none" w:sz="0" w:space="0" w:color="auto"/>
        <w:left w:val="none" w:sz="0" w:space="0" w:color="auto"/>
        <w:bottom w:val="none" w:sz="0" w:space="0" w:color="auto"/>
        <w:right w:val="none" w:sz="0" w:space="0" w:color="auto"/>
      </w:divBdr>
    </w:div>
    <w:div w:id="371272684">
      <w:bodyDiv w:val="1"/>
      <w:marLeft w:val="0"/>
      <w:marRight w:val="0"/>
      <w:marTop w:val="0"/>
      <w:marBottom w:val="0"/>
      <w:divBdr>
        <w:top w:val="none" w:sz="0" w:space="0" w:color="auto"/>
        <w:left w:val="none" w:sz="0" w:space="0" w:color="auto"/>
        <w:bottom w:val="none" w:sz="0" w:space="0" w:color="auto"/>
        <w:right w:val="none" w:sz="0" w:space="0" w:color="auto"/>
      </w:divBdr>
    </w:div>
    <w:div w:id="371273222">
      <w:bodyDiv w:val="1"/>
      <w:marLeft w:val="0"/>
      <w:marRight w:val="0"/>
      <w:marTop w:val="0"/>
      <w:marBottom w:val="0"/>
      <w:divBdr>
        <w:top w:val="none" w:sz="0" w:space="0" w:color="auto"/>
        <w:left w:val="none" w:sz="0" w:space="0" w:color="auto"/>
        <w:bottom w:val="none" w:sz="0" w:space="0" w:color="auto"/>
        <w:right w:val="none" w:sz="0" w:space="0" w:color="auto"/>
      </w:divBdr>
    </w:div>
    <w:div w:id="371424613">
      <w:bodyDiv w:val="1"/>
      <w:marLeft w:val="0"/>
      <w:marRight w:val="0"/>
      <w:marTop w:val="0"/>
      <w:marBottom w:val="0"/>
      <w:divBdr>
        <w:top w:val="none" w:sz="0" w:space="0" w:color="auto"/>
        <w:left w:val="none" w:sz="0" w:space="0" w:color="auto"/>
        <w:bottom w:val="none" w:sz="0" w:space="0" w:color="auto"/>
        <w:right w:val="none" w:sz="0" w:space="0" w:color="auto"/>
      </w:divBdr>
    </w:div>
    <w:div w:id="371466748">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1017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
    <w:div w:id="372005420">
      <w:bodyDiv w:val="1"/>
      <w:marLeft w:val="0"/>
      <w:marRight w:val="0"/>
      <w:marTop w:val="0"/>
      <w:marBottom w:val="0"/>
      <w:divBdr>
        <w:top w:val="none" w:sz="0" w:space="0" w:color="auto"/>
        <w:left w:val="none" w:sz="0" w:space="0" w:color="auto"/>
        <w:bottom w:val="none" w:sz="0" w:space="0" w:color="auto"/>
        <w:right w:val="none" w:sz="0" w:space="0" w:color="auto"/>
      </w:divBdr>
    </w:div>
    <w:div w:id="372118637">
      <w:bodyDiv w:val="1"/>
      <w:marLeft w:val="0"/>
      <w:marRight w:val="0"/>
      <w:marTop w:val="0"/>
      <w:marBottom w:val="0"/>
      <w:divBdr>
        <w:top w:val="none" w:sz="0" w:space="0" w:color="auto"/>
        <w:left w:val="none" w:sz="0" w:space="0" w:color="auto"/>
        <w:bottom w:val="none" w:sz="0" w:space="0" w:color="auto"/>
        <w:right w:val="none" w:sz="0" w:space="0" w:color="auto"/>
      </w:divBdr>
    </w:div>
    <w:div w:id="372583795">
      <w:bodyDiv w:val="1"/>
      <w:marLeft w:val="0"/>
      <w:marRight w:val="0"/>
      <w:marTop w:val="0"/>
      <w:marBottom w:val="0"/>
      <w:divBdr>
        <w:top w:val="none" w:sz="0" w:space="0" w:color="auto"/>
        <w:left w:val="none" w:sz="0" w:space="0" w:color="auto"/>
        <w:bottom w:val="none" w:sz="0" w:space="0" w:color="auto"/>
        <w:right w:val="none" w:sz="0" w:space="0" w:color="auto"/>
      </w:divBdr>
    </w:div>
    <w:div w:id="372772681">
      <w:bodyDiv w:val="1"/>
      <w:marLeft w:val="0"/>
      <w:marRight w:val="0"/>
      <w:marTop w:val="0"/>
      <w:marBottom w:val="0"/>
      <w:divBdr>
        <w:top w:val="none" w:sz="0" w:space="0" w:color="auto"/>
        <w:left w:val="none" w:sz="0" w:space="0" w:color="auto"/>
        <w:bottom w:val="none" w:sz="0" w:space="0" w:color="auto"/>
        <w:right w:val="none" w:sz="0" w:space="0" w:color="auto"/>
      </w:divBdr>
    </w:div>
    <w:div w:id="373626557">
      <w:bodyDiv w:val="1"/>
      <w:marLeft w:val="0"/>
      <w:marRight w:val="0"/>
      <w:marTop w:val="0"/>
      <w:marBottom w:val="0"/>
      <w:divBdr>
        <w:top w:val="none" w:sz="0" w:space="0" w:color="auto"/>
        <w:left w:val="none" w:sz="0" w:space="0" w:color="auto"/>
        <w:bottom w:val="none" w:sz="0" w:space="0" w:color="auto"/>
        <w:right w:val="none" w:sz="0" w:space="0" w:color="auto"/>
      </w:divBdr>
    </w:div>
    <w:div w:id="373702684">
      <w:bodyDiv w:val="1"/>
      <w:marLeft w:val="0"/>
      <w:marRight w:val="0"/>
      <w:marTop w:val="0"/>
      <w:marBottom w:val="0"/>
      <w:divBdr>
        <w:top w:val="none" w:sz="0" w:space="0" w:color="auto"/>
        <w:left w:val="none" w:sz="0" w:space="0" w:color="auto"/>
        <w:bottom w:val="none" w:sz="0" w:space="0" w:color="auto"/>
        <w:right w:val="none" w:sz="0" w:space="0" w:color="auto"/>
      </w:divBdr>
    </w:div>
    <w:div w:id="373963398">
      <w:bodyDiv w:val="1"/>
      <w:marLeft w:val="0"/>
      <w:marRight w:val="0"/>
      <w:marTop w:val="0"/>
      <w:marBottom w:val="0"/>
      <w:divBdr>
        <w:top w:val="none" w:sz="0" w:space="0" w:color="auto"/>
        <w:left w:val="none" w:sz="0" w:space="0" w:color="auto"/>
        <w:bottom w:val="none" w:sz="0" w:space="0" w:color="auto"/>
        <w:right w:val="none" w:sz="0" w:space="0" w:color="auto"/>
      </w:divBdr>
    </w:div>
    <w:div w:id="374042161">
      <w:bodyDiv w:val="1"/>
      <w:marLeft w:val="0"/>
      <w:marRight w:val="0"/>
      <w:marTop w:val="0"/>
      <w:marBottom w:val="0"/>
      <w:divBdr>
        <w:top w:val="none" w:sz="0" w:space="0" w:color="auto"/>
        <w:left w:val="none" w:sz="0" w:space="0" w:color="auto"/>
        <w:bottom w:val="none" w:sz="0" w:space="0" w:color="auto"/>
        <w:right w:val="none" w:sz="0" w:space="0" w:color="auto"/>
      </w:divBdr>
    </w:div>
    <w:div w:id="374082544">
      <w:bodyDiv w:val="1"/>
      <w:marLeft w:val="0"/>
      <w:marRight w:val="0"/>
      <w:marTop w:val="0"/>
      <w:marBottom w:val="0"/>
      <w:divBdr>
        <w:top w:val="none" w:sz="0" w:space="0" w:color="auto"/>
        <w:left w:val="none" w:sz="0" w:space="0" w:color="auto"/>
        <w:bottom w:val="none" w:sz="0" w:space="0" w:color="auto"/>
        <w:right w:val="none" w:sz="0" w:space="0" w:color="auto"/>
      </w:divBdr>
    </w:div>
    <w:div w:id="374157741">
      <w:bodyDiv w:val="1"/>
      <w:marLeft w:val="0"/>
      <w:marRight w:val="0"/>
      <w:marTop w:val="0"/>
      <w:marBottom w:val="0"/>
      <w:divBdr>
        <w:top w:val="none" w:sz="0" w:space="0" w:color="auto"/>
        <w:left w:val="none" w:sz="0" w:space="0" w:color="auto"/>
        <w:bottom w:val="none" w:sz="0" w:space="0" w:color="auto"/>
        <w:right w:val="none" w:sz="0" w:space="0" w:color="auto"/>
      </w:divBdr>
    </w:div>
    <w:div w:id="374158815">
      <w:bodyDiv w:val="1"/>
      <w:marLeft w:val="0"/>
      <w:marRight w:val="0"/>
      <w:marTop w:val="0"/>
      <w:marBottom w:val="0"/>
      <w:divBdr>
        <w:top w:val="none" w:sz="0" w:space="0" w:color="auto"/>
        <w:left w:val="none" w:sz="0" w:space="0" w:color="auto"/>
        <w:bottom w:val="none" w:sz="0" w:space="0" w:color="auto"/>
        <w:right w:val="none" w:sz="0" w:space="0" w:color="auto"/>
      </w:divBdr>
    </w:div>
    <w:div w:id="374164304">
      <w:bodyDiv w:val="1"/>
      <w:marLeft w:val="0"/>
      <w:marRight w:val="0"/>
      <w:marTop w:val="0"/>
      <w:marBottom w:val="0"/>
      <w:divBdr>
        <w:top w:val="none" w:sz="0" w:space="0" w:color="auto"/>
        <w:left w:val="none" w:sz="0" w:space="0" w:color="auto"/>
        <w:bottom w:val="none" w:sz="0" w:space="0" w:color="auto"/>
        <w:right w:val="none" w:sz="0" w:space="0" w:color="auto"/>
      </w:divBdr>
    </w:div>
    <w:div w:id="374352243">
      <w:bodyDiv w:val="1"/>
      <w:marLeft w:val="0"/>
      <w:marRight w:val="0"/>
      <w:marTop w:val="0"/>
      <w:marBottom w:val="0"/>
      <w:divBdr>
        <w:top w:val="none" w:sz="0" w:space="0" w:color="auto"/>
        <w:left w:val="none" w:sz="0" w:space="0" w:color="auto"/>
        <w:bottom w:val="none" w:sz="0" w:space="0" w:color="auto"/>
        <w:right w:val="none" w:sz="0" w:space="0" w:color="auto"/>
      </w:divBdr>
    </w:div>
    <w:div w:id="374425726">
      <w:bodyDiv w:val="1"/>
      <w:marLeft w:val="0"/>
      <w:marRight w:val="0"/>
      <w:marTop w:val="0"/>
      <w:marBottom w:val="0"/>
      <w:divBdr>
        <w:top w:val="none" w:sz="0" w:space="0" w:color="auto"/>
        <w:left w:val="none" w:sz="0" w:space="0" w:color="auto"/>
        <w:bottom w:val="none" w:sz="0" w:space="0" w:color="auto"/>
        <w:right w:val="none" w:sz="0" w:space="0" w:color="auto"/>
      </w:divBdr>
    </w:div>
    <w:div w:id="374500066">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4744290">
      <w:bodyDiv w:val="1"/>
      <w:marLeft w:val="0"/>
      <w:marRight w:val="0"/>
      <w:marTop w:val="0"/>
      <w:marBottom w:val="0"/>
      <w:divBdr>
        <w:top w:val="none" w:sz="0" w:space="0" w:color="auto"/>
        <w:left w:val="none" w:sz="0" w:space="0" w:color="auto"/>
        <w:bottom w:val="none" w:sz="0" w:space="0" w:color="auto"/>
        <w:right w:val="none" w:sz="0" w:space="0" w:color="auto"/>
      </w:divBdr>
    </w:div>
    <w:div w:id="374815871">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277579">
      <w:bodyDiv w:val="1"/>
      <w:marLeft w:val="0"/>
      <w:marRight w:val="0"/>
      <w:marTop w:val="0"/>
      <w:marBottom w:val="0"/>
      <w:divBdr>
        <w:top w:val="none" w:sz="0" w:space="0" w:color="auto"/>
        <w:left w:val="none" w:sz="0" w:space="0" w:color="auto"/>
        <w:bottom w:val="none" w:sz="0" w:space="0" w:color="auto"/>
        <w:right w:val="none" w:sz="0" w:space="0" w:color="auto"/>
      </w:divBdr>
    </w:div>
    <w:div w:id="375392508">
      <w:bodyDiv w:val="1"/>
      <w:marLeft w:val="0"/>
      <w:marRight w:val="0"/>
      <w:marTop w:val="0"/>
      <w:marBottom w:val="0"/>
      <w:divBdr>
        <w:top w:val="none" w:sz="0" w:space="0" w:color="auto"/>
        <w:left w:val="none" w:sz="0" w:space="0" w:color="auto"/>
        <w:bottom w:val="none" w:sz="0" w:space="0" w:color="auto"/>
        <w:right w:val="none" w:sz="0" w:space="0" w:color="auto"/>
      </w:divBdr>
    </w:div>
    <w:div w:id="375551368">
      <w:bodyDiv w:val="1"/>
      <w:marLeft w:val="0"/>
      <w:marRight w:val="0"/>
      <w:marTop w:val="0"/>
      <w:marBottom w:val="0"/>
      <w:divBdr>
        <w:top w:val="none" w:sz="0" w:space="0" w:color="auto"/>
        <w:left w:val="none" w:sz="0" w:space="0" w:color="auto"/>
        <w:bottom w:val="none" w:sz="0" w:space="0" w:color="auto"/>
        <w:right w:val="none" w:sz="0" w:space="0" w:color="auto"/>
      </w:divBdr>
    </w:div>
    <w:div w:id="375618768">
      <w:bodyDiv w:val="1"/>
      <w:marLeft w:val="0"/>
      <w:marRight w:val="0"/>
      <w:marTop w:val="0"/>
      <w:marBottom w:val="0"/>
      <w:divBdr>
        <w:top w:val="none" w:sz="0" w:space="0" w:color="auto"/>
        <w:left w:val="none" w:sz="0" w:space="0" w:color="auto"/>
        <w:bottom w:val="none" w:sz="0" w:space="0" w:color="auto"/>
        <w:right w:val="none" w:sz="0" w:space="0" w:color="auto"/>
      </w:divBdr>
    </w:div>
    <w:div w:id="375661411">
      <w:bodyDiv w:val="1"/>
      <w:marLeft w:val="0"/>
      <w:marRight w:val="0"/>
      <w:marTop w:val="0"/>
      <w:marBottom w:val="0"/>
      <w:divBdr>
        <w:top w:val="none" w:sz="0" w:space="0" w:color="auto"/>
        <w:left w:val="none" w:sz="0" w:space="0" w:color="auto"/>
        <w:bottom w:val="none" w:sz="0" w:space="0" w:color="auto"/>
        <w:right w:val="none" w:sz="0" w:space="0" w:color="auto"/>
      </w:divBdr>
    </w:div>
    <w:div w:id="375810750">
      <w:bodyDiv w:val="1"/>
      <w:marLeft w:val="0"/>
      <w:marRight w:val="0"/>
      <w:marTop w:val="0"/>
      <w:marBottom w:val="0"/>
      <w:divBdr>
        <w:top w:val="none" w:sz="0" w:space="0" w:color="auto"/>
        <w:left w:val="none" w:sz="0" w:space="0" w:color="auto"/>
        <w:bottom w:val="none" w:sz="0" w:space="0" w:color="auto"/>
        <w:right w:val="none" w:sz="0" w:space="0" w:color="auto"/>
      </w:divBdr>
    </w:div>
    <w:div w:id="376125653">
      <w:bodyDiv w:val="1"/>
      <w:marLeft w:val="0"/>
      <w:marRight w:val="0"/>
      <w:marTop w:val="0"/>
      <w:marBottom w:val="0"/>
      <w:divBdr>
        <w:top w:val="none" w:sz="0" w:space="0" w:color="auto"/>
        <w:left w:val="none" w:sz="0" w:space="0" w:color="auto"/>
        <w:bottom w:val="none" w:sz="0" w:space="0" w:color="auto"/>
        <w:right w:val="none" w:sz="0" w:space="0" w:color="auto"/>
      </w:divBdr>
    </w:div>
    <w:div w:id="376244204">
      <w:bodyDiv w:val="1"/>
      <w:marLeft w:val="0"/>
      <w:marRight w:val="0"/>
      <w:marTop w:val="0"/>
      <w:marBottom w:val="0"/>
      <w:divBdr>
        <w:top w:val="none" w:sz="0" w:space="0" w:color="auto"/>
        <w:left w:val="none" w:sz="0" w:space="0" w:color="auto"/>
        <w:bottom w:val="none" w:sz="0" w:space="0" w:color="auto"/>
        <w:right w:val="none" w:sz="0" w:space="0" w:color="auto"/>
      </w:divBdr>
    </w:div>
    <w:div w:id="376321159">
      <w:bodyDiv w:val="1"/>
      <w:marLeft w:val="0"/>
      <w:marRight w:val="0"/>
      <w:marTop w:val="0"/>
      <w:marBottom w:val="0"/>
      <w:divBdr>
        <w:top w:val="none" w:sz="0" w:space="0" w:color="auto"/>
        <w:left w:val="none" w:sz="0" w:space="0" w:color="auto"/>
        <w:bottom w:val="none" w:sz="0" w:space="0" w:color="auto"/>
        <w:right w:val="none" w:sz="0" w:space="0" w:color="auto"/>
      </w:divBdr>
    </w:div>
    <w:div w:id="376397489">
      <w:bodyDiv w:val="1"/>
      <w:marLeft w:val="0"/>
      <w:marRight w:val="0"/>
      <w:marTop w:val="0"/>
      <w:marBottom w:val="0"/>
      <w:divBdr>
        <w:top w:val="none" w:sz="0" w:space="0" w:color="auto"/>
        <w:left w:val="none" w:sz="0" w:space="0" w:color="auto"/>
        <w:bottom w:val="none" w:sz="0" w:space="0" w:color="auto"/>
        <w:right w:val="none" w:sz="0" w:space="0" w:color="auto"/>
      </w:divBdr>
    </w:div>
    <w:div w:id="376471448">
      <w:bodyDiv w:val="1"/>
      <w:marLeft w:val="0"/>
      <w:marRight w:val="0"/>
      <w:marTop w:val="0"/>
      <w:marBottom w:val="0"/>
      <w:divBdr>
        <w:top w:val="none" w:sz="0" w:space="0" w:color="auto"/>
        <w:left w:val="none" w:sz="0" w:space="0" w:color="auto"/>
        <w:bottom w:val="none" w:sz="0" w:space="0" w:color="auto"/>
        <w:right w:val="none" w:sz="0" w:space="0" w:color="auto"/>
      </w:divBdr>
    </w:div>
    <w:div w:id="376511977">
      <w:bodyDiv w:val="1"/>
      <w:marLeft w:val="0"/>
      <w:marRight w:val="0"/>
      <w:marTop w:val="0"/>
      <w:marBottom w:val="0"/>
      <w:divBdr>
        <w:top w:val="none" w:sz="0" w:space="0" w:color="auto"/>
        <w:left w:val="none" w:sz="0" w:space="0" w:color="auto"/>
        <w:bottom w:val="none" w:sz="0" w:space="0" w:color="auto"/>
        <w:right w:val="none" w:sz="0" w:space="0" w:color="auto"/>
      </w:divBdr>
    </w:div>
    <w:div w:id="376586352">
      <w:bodyDiv w:val="1"/>
      <w:marLeft w:val="0"/>
      <w:marRight w:val="0"/>
      <w:marTop w:val="0"/>
      <w:marBottom w:val="0"/>
      <w:divBdr>
        <w:top w:val="none" w:sz="0" w:space="0" w:color="auto"/>
        <w:left w:val="none" w:sz="0" w:space="0" w:color="auto"/>
        <w:bottom w:val="none" w:sz="0" w:space="0" w:color="auto"/>
        <w:right w:val="none" w:sz="0" w:space="0" w:color="auto"/>
      </w:divBdr>
    </w:div>
    <w:div w:id="376659272">
      <w:bodyDiv w:val="1"/>
      <w:marLeft w:val="0"/>
      <w:marRight w:val="0"/>
      <w:marTop w:val="0"/>
      <w:marBottom w:val="0"/>
      <w:divBdr>
        <w:top w:val="none" w:sz="0" w:space="0" w:color="auto"/>
        <w:left w:val="none" w:sz="0" w:space="0" w:color="auto"/>
        <w:bottom w:val="none" w:sz="0" w:space="0" w:color="auto"/>
        <w:right w:val="none" w:sz="0" w:space="0" w:color="auto"/>
      </w:divBdr>
    </w:div>
    <w:div w:id="376667221">
      <w:bodyDiv w:val="1"/>
      <w:marLeft w:val="0"/>
      <w:marRight w:val="0"/>
      <w:marTop w:val="0"/>
      <w:marBottom w:val="0"/>
      <w:divBdr>
        <w:top w:val="none" w:sz="0" w:space="0" w:color="auto"/>
        <w:left w:val="none" w:sz="0" w:space="0" w:color="auto"/>
        <w:bottom w:val="none" w:sz="0" w:space="0" w:color="auto"/>
        <w:right w:val="none" w:sz="0" w:space="0" w:color="auto"/>
      </w:divBdr>
    </w:div>
    <w:div w:id="376701905">
      <w:bodyDiv w:val="1"/>
      <w:marLeft w:val="0"/>
      <w:marRight w:val="0"/>
      <w:marTop w:val="0"/>
      <w:marBottom w:val="0"/>
      <w:divBdr>
        <w:top w:val="none" w:sz="0" w:space="0" w:color="auto"/>
        <w:left w:val="none" w:sz="0" w:space="0" w:color="auto"/>
        <w:bottom w:val="none" w:sz="0" w:space="0" w:color="auto"/>
        <w:right w:val="none" w:sz="0" w:space="0" w:color="auto"/>
      </w:divBdr>
    </w:div>
    <w:div w:id="37685218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5258">
      <w:bodyDiv w:val="1"/>
      <w:marLeft w:val="0"/>
      <w:marRight w:val="0"/>
      <w:marTop w:val="0"/>
      <w:marBottom w:val="0"/>
      <w:divBdr>
        <w:top w:val="none" w:sz="0" w:space="0" w:color="auto"/>
        <w:left w:val="none" w:sz="0" w:space="0" w:color="auto"/>
        <w:bottom w:val="none" w:sz="0" w:space="0" w:color="auto"/>
        <w:right w:val="none" w:sz="0" w:space="0" w:color="auto"/>
      </w:divBdr>
    </w:div>
    <w:div w:id="377051684">
      <w:bodyDiv w:val="1"/>
      <w:marLeft w:val="0"/>
      <w:marRight w:val="0"/>
      <w:marTop w:val="0"/>
      <w:marBottom w:val="0"/>
      <w:divBdr>
        <w:top w:val="none" w:sz="0" w:space="0" w:color="auto"/>
        <w:left w:val="none" w:sz="0" w:space="0" w:color="auto"/>
        <w:bottom w:val="none" w:sz="0" w:space="0" w:color="auto"/>
        <w:right w:val="none" w:sz="0" w:space="0" w:color="auto"/>
      </w:divBdr>
    </w:div>
    <w:div w:id="377169692">
      <w:bodyDiv w:val="1"/>
      <w:marLeft w:val="0"/>
      <w:marRight w:val="0"/>
      <w:marTop w:val="0"/>
      <w:marBottom w:val="0"/>
      <w:divBdr>
        <w:top w:val="none" w:sz="0" w:space="0" w:color="auto"/>
        <w:left w:val="none" w:sz="0" w:space="0" w:color="auto"/>
        <w:bottom w:val="none" w:sz="0" w:space="0" w:color="auto"/>
        <w:right w:val="none" w:sz="0" w:space="0" w:color="auto"/>
      </w:divBdr>
    </w:div>
    <w:div w:id="377510087">
      <w:bodyDiv w:val="1"/>
      <w:marLeft w:val="0"/>
      <w:marRight w:val="0"/>
      <w:marTop w:val="0"/>
      <w:marBottom w:val="0"/>
      <w:divBdr>
        <w:top w:val="none" w:sz="0" w:space="0" w:color="auto"/>
        <w:left w:val="none" w:sz="0" w:space="0" w:color="auto"/>
        <w:bottom w:val="none" w:sz="0" w:space="0" w:color="auto"/>
        <w:right w:val="none" w:sz="0" w:space="0" w:color="auto"/>
      </w:divBdr>
    </w:div>
    <w:div w:id="377625956">
      <w:bodyDiv w:val="1"/>
      <w:marLeft w:val="0"/>
      <w:marRight w:val="0"/>
      <w:marTop w:val="0"/>
      <w:marBottom w:val="0"/>
      <w:divBdr>
        <w:top w:val="none" w:sz="0" w:space="0" w:color="auto"/>
        <w:left w:val="none" w:sz="0" w:space="0" w:color="auto"/>
        <w:bottom w:val="none" w:sz="0" w:space="0" w:color="auto"/>
        <w:right w:val="none" w:sz="0" w:space="0" w:color="auto"/>
      </w:divBdr>
    </w:div>
    <w:div w:id="377634561">
      <w:bodyDiv w:val="1"/>
      <w:marLeft w:val="0"/>
      <w:marRight w:val="0"/>
      <w:marTop w:val="0"/>
      <w:marBottom w:val="0"/>
      <w:divBdr>
        <w:top w:val="none" w:sz="0" w:space="0" w:color="auto"/>
        <w:left w:val="none" w:sz="0" w:space="0" w:color="auto"/>
        <w:bottom w:val="none" w:sz="0" w:space="0" w:color="auto"/>
        <w:right w:val="none" w:sz="0" w:space="0" w:color="auto"/>
      </w:divBdr>
    </w:div>
    <w:div w:id="377702095">
      <w:bodyDiv w:val="1"/>
      <w:marLeft w:val="0"/>
      <w:marRight w:val="0"/>
      <w:marTop w:val="0"/>
      <w:marBottom w:val="0"/>
      <w:divBdr>
        <w:top w:val="none" w:sz="0" w:space="0" w:color="auto"/>
        <w:left w:val="none" w:sz="0" w:space="0" w:color="auto"/>
        <w:bottom w:val="none" w:sz="0" w:space="0" w:color="auto"/>
        <w:right w:val="none" w:sz="0" w:space="0" w:color="auto"/>
      </w:divBdr>
    </w:div>
    <w:div w:id="377781737">
      <w:bodyDiv w:val="1"/>
      <w:marLeft w:val="0"/>
      <w:marRight w:val="0"/>
      <w:marTop w:val="0"/>
      <w:marBottom w:val="0"/>
      <w:divBdr>
        <w:top w:val="none" w:sz="0" w:space="0" w:color="auto"/>
        <w:left w:val="none" w:sz="0" w:space="0" w:color="auto"/>
        <w:bottom w:val="none" w:sz="0" w:space="0" w:color="auto"/>
        <w:right w:val="none" w:sz="0" w:space="0" w:color="auto"/>
      </w:divBdr>
    </w:div>
    <w:div w:id="377975139">
      <w:bodyDiv w:val="1"/>
      <w:marLeft w:val="0"/>
      <w:marRight w:val="0"/>
      <w:marTop w:val="0"/>
      <w:marBottom w:val="0"/>
      <w:divBdr>
        <w:top w:val="none" w:sz="0" w:space="0" w:color="auto"/>
        <w:left w:val="none" w:sz="0" w:space="0" w:color="auto"/>
        <w:bottom w:val="none" w:sz="0" w:space="0" w:color="auto"/>
        <w:right w:val="none" w:sz="0" w:space="0" w:color="auto"/>
      </w:divBdr>
    </w:div>
    <w:div w:id="378167179">
      <w:bodyDiv w:val="1"/>
      <w:marLeft w:val="0"/>
      <w:marRight w:val="0"/>
      <w:marTop w:val="0"/>
      <w:marBottom w:val="0"/>
      <w:divBdr>
        <w:top w:val="none" w:sz="0" w:space="0" w:color="auto"/>
        <w:left w:val="none" w:sz="0" w:space="0" w:color="auto"/>
        <w:bottom w:val="none" w:sz="0" w:space="0" w:color="auto"/>
        <w:right w:val="none" w:sz="0" w:space="0" w:color="auto"/>
      </w:divBdr>
    </w:div>
    <w:div w:id="378212637">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129">
      <w:bodyDiv w:val="1"/>
      <w:marLeft w:val="0"/>
      <w:marRight w:val="0"/>
      <w:marTop w:val="0"/>
      <w:marBottom w:val="0"/>
      <w:divBdr>
        <w:top w:val="none" w:sz="0" w:space="0" w:color="auto"/>
        <w:left w:val="none" w:sz="0" w:space="0" w:color="auto"/>
        <w:bottom w:val="none" w:sz="0" w:space="0" w:color="auto"/>
        <w:right w:val="none" w:sz="0" w:space="0" w:color="auto"/>
      </w:divBdr>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206111">
      <w:bodyDiv w:val="1"/>
      <w:marLeft w:val="0"/>
      <w:marRight w:val="0"/>
      <w:marTop w:val="0"/>
      <w:marBottom w:val="0"/>
      <w:divBdr>
        <w:top w:val="none" w:sz="0" w:space="0" w:color="auto"/>
        <w:left w:val="none" w:sz="0" w:space="0" w:color="auto"/>
        <w:bottom w:val="none" w:sz="0" w:space="0" w:color="auto"/>
        <w:right w:val="none" w:sz="0" w:space="0" w:color="auto"/>
      </w:divBdr>
    </w:div>
    <w:div w:id="379477658">
      <w:bodyDiv w:val="1"/>
      <w:marLeft w:val="0"/>
      <w:marRight w:val="0"/>
      <w:marTop w:val="0"/>
      <w:marBottom w:val="0"/>
      <w:divBdr>
        <w:top w:val="none" w:sz="0" w:space="0" w:color="auto"/>
        <w:left w:val="none" w:sz="0" w:space="0" w:color="auto"/>
        <w:bottom w:val="none" w:sz="0" w:space="0" w:color="auto"/>
        <w:right w:val="none" w:sz="0" w:space="0" w:color="auto"/>
      </w:divBdr>
    </w:div>
    <w:div w:id="379477704">
      <w:bodyDiv w:val="1"/>
      <w:marLeft w:val="0"/>
      <w:marRight w:val="0"/>
      <w:marTop w:val="0"/>
      <w:marBottom w:val="0"/>
      <w:divBdr>
        <w:top w:val="none" w:sz="0" w:space="0" w:color="auto"/>
        <w:left w:val="none" w:sz="0" w:space="0" w:color="auto"/>
        <w:bottom w:val="none" w:sz="0" w:space="0" w:color="auto"/>
        <w:right w:val="none" w:sz="0" w:space="0" w:color="auto"/>
      </w:divBdr>
    </w:div>
    <w:div w:id="379595174">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8211">
      <w:bodyDiv w:val="1"/>
      <w:marLeft w:val="0"/>
      <w:marRight w:val="0"/>
      <w:marTop w:val="0"/>
      <w:marBottom w:val="0"/>
      <w:divBdr>
        <w:top w:val="none" w:sz="0" w:space="0" w:color="auto"/>
        <w:left w:val="none" w:sz="0" w:space="0" w:color="auto"/>
        <w:bottom w:val="none" w:sz="0" w:space="0" w:color="auto"/>
        <w:right w:val="none" w:sz="0" w:space="0" w:color="auto"/>
      </w:divBdr>
    </w:div>
    <w:div w:id="380057706">
      <w:bodyDiv w:val="1"/>
      <w:marLeft w:val="0"/>
      <w:marRight w:val="0"/>
      <w:marTop w:val="0"/>
      <w:marBottom w:val="0"/>
      <w:divBdr>
        <w:top w:val="none" w:sz="0" w:space="0" w:color="auto"/>
        <w:left w:val="none" w:sz="0" w:space="0" w:color="auto"/>
        <w:bottom w:val="none" w:sz="0" w:space="0" w:color="auto"/>
        <w:right w:val="none" w:sz="0" w:space="0" w:color="auto"/>
      </w:divBdr>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34703">
      <w:bodyDiv w:val="1"/>
      <w:marLeft w:val="0"/>
      <w:marRight w:val="0"/>
      <w:marTop w:val="0"/>
      <w:marBottom w:val="0"/>
      <w:divBdr>
        <w:top w:val="none" w:sz="0" w:space="0" w:color="auto"/>
        <w:left w:val="none" w:sz="0" w:space="0" w:color="auto"/>
        <w:bottom w:val="none" w:sz="0" w:space="0" w:color="auto"/>
        <w:right w:val="none" w:sz="0" w:space="0" w:color="auto"/>
      </w:divBdr>
    </w:div>
    <w:div w:id="380136946">
      <w:bodyDiv w:val="1"/>
      <w:marLeft w:val="0"/>
      <w:marRight w:val="0"/>
      <w:marTop w:val="0"/>
      <w:marBottom w:val="0"/>
      <w:divBdr>
        <w:top w:val="none" w:sz="0" w:space="0" w:color="auto"/>
        <w:left w:val="none" w:sz="0" w:space="0" w:color="auto"/>
        <w:bottom w:val="none" w:sz="0" w:space="0" w:color="auto"/>
        <w:right w:val="none" w:sz="0" w:space="0" w:color="auto"/>
      </w:divBdr>
    </w:div>
    <w:div w:id="380179504">
      <w:bodyDiv w:val="1"/>
      <w:marLeft w:val="0"/>
      <w:marRight w:val="0"/>
      <w:marTop w:val="0"/>
      <w:marBottom w:val="0"/>
      <w:divBdr>
        <w:top w:val="none" w:sz="0" w:space="0" w:color="auto"/>
        <w:left w:val="none" w:sz="0" w:space="0" w:color="auto"/>
        <w:bottom w:val="none" w:sz="0" w:space="0" w:color="auto"/>
        <w:right w:val="none" w:sz="0" w:space="0" w:color="auto"/>
      </w:divBdr>
    </w:div>
    <w:div w:id="380371738">
      <w:bodyDiv w:val="1"/>
      <w:marLeft w:val="0"/>
      <w:marRight w:val="0"/>
      <w:marTop w:val="0"/>
      <w:marBottom w:val="0"/>
      <w:divBdr>
        <w:top w:val="none" w:sz="0" w:space="0" w:color="auto"/>
        <w:left w:val="none" w:sz="0" w:space="0" w:color="auto"/>
        <w:bottom w:val="none" w:sz="0" w:space="0" w:color="auto"/>
        <w:right w:val="none" w:sz="0" w:space="0" w:color="auto"/>
      </w:divBdr>
    </w:div>
    <w:div w:id="380445841">
      <w:bodyDiv w:val="1"/>
      <w:marLeft w:val="0"/>
      <w:marRight w:val="0"/>
      <w:marTop w:val="0"/>
      <w:marBottom w:val="0"/>
      <w:divBdr>
        <w:top w:val="none" w:sz="0" w:space="0" w:color="auto"/>
        <w:left w:val="none" w:sz="0" w:space="0" w:color="auto"/>
        <w:bottom w:val="none" w:sz="0" w:space="0" w:color="auto"/>
        <w:right w:val="none" w:sz="0" w:space="0" w:color="auto"/>
      </w:divBdr>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112">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1683091">
      <w:bodyDiv w:val="1"/>
      <w:marLeft w:val="0"/>
      <w:marRight w:val="0"/>
      <w:marTop w:val="0"/>
      <w:marBottom w:val="0"/>
      <w:divBdr>
        <w:top w:val="none" w:sz="0" w:space="0" w:color="auto"/>
        <w:left w:val="none" w:sz="0" w:space="0" w:color="auto"/>
        <w:bottom w:val="none" w:sz="0" w:space="0" w:color="auto"/>
        <w:right w:val="none" w:sz="0" w:space="0" w:color="auto"/>
      </w:divBdr>
    </w:div>
    <w:div w:id="381711056">
      <w:bodyDiv w:val="1"/>
      <w:marLeft w:val="0"/>
      <w:marRight w:val="0"/>
      <w:marTop w:val="0"/>
      <w:marBottom w:val="0"/>
      <w:divBdr>
        <w:top w:val="none" w:sz="0" w:space="0" w:color="auto"/>
        <w:left w:val="none" w:sz="0" w:space="0" w:color="auto"/>
        <w:bottom w:val="none" w:sz="0" w:space="0" w:color="auto"/>
        <w:right w:val="none" w:sz="0" w:space="0" w:color="auto"/>
      </w:divBdr>
    </w:div>
    <w:div w:id="381828661">
      <w:bodyDiv w:val="1"/>
      <w:marLeft w:val="0"/>
      <w:marRight w:val="0"/>
      <w:marTop w:val="0"/>
      <w:marBottom w:val="0"/>
      <w:divBdr>
        <w:top w:val="none" w:sz="0" w:space="0" w:color="auto"/>
        <w:left w:val="none" w:sz="0" w:space="0" w:color="auto"/>
        <w:bottom w:val="none" w:sz="0" w:space="0" w:color="auto"/>
        <w:right w:val="none" w:sz="0" w:space="0" w:color="auto"/>
      </w:divBdr>
    </w:div>
    <w:div w:id="381951938">
      <w:bodyDiv w:val="1"/>
      <w:marLeft w:val="0"/>
      <w:marRight w:val="0"/>
      <w:marTop w:val="0"/>
      <w:marBottom w:val="0"/>
      <w:divBdr>
        <w:top w:val="none" w:sz="0" w:space="0" w:color="auto"/>
        <w:left w:val="none" w:sz="0" w:space="0" w:color="auto"/>
        <w:bottom w:val="none" w:sz="0" w:space="0" w:color="auto"/>
        <w:right w:val="none" w:sz="0" w:space="0" w:color="auto"/>
      </w:divBdr>
    </w:div>
    <w:div w:id="382557729">
      <w:bodyDiv w:val="1"/>
      <w:marLeft w:val="0"/>
      <w:marRight w:val="0"/>
      <w:marTop w:val="0"/>
      <w:marBottom w:val="0"/>
      <w:divBdr>
        <w:top w:val="none" w:sz="0" w:space="0" w:color="auto"/>
        <w:left w:val="none" w:sz="0" w:space="0" w:color="auto"/>
        <w:bottom w:val="none" w:sz="0" w:space="0" w:color="auto"/>
        <w:right w:val="none" w:sz="0" w:space="0" w:color="auto"/>
      </w:divBdr>
    </w:div>
    <w:div w:id="382674240">
      <w:bodyDiv w:val="1"/>
      <w:marLeft w:val="0"/>
      <w:marRight w:val="0"/>
      <w:marTop w:val="0"/>
      <w:marBottom w:val="0"/>
      <w:divBdr>
        <w:top w:val="none" w:sz="0" w:space="0" w:color="auto"/>
        <w:left w:val="none" w:sz="0" w:space="0" w:color="auto"/>
        <w:bottom w:val="none" w:sz="0" w:space="0" w:color="auto"/>
        <w:right w:val="none" w:sz="0" w:space="0" w:color="auto"/>
      </w:divBdr>
    </w:div>
    <w:div w:id="382674652">
      <w:bodyDiv w:val="1"/>
      <w:marLeft w:val="0"/>
      <w:marRight w:val="0"/>
      <w:marTop w:val="0"/>
      <w:marBottom w:val="0"/>
      <w:divBdr>
        <w:top w:val="none" w:sz="0" w:space="0" w:color="auto"/>
        <w:left w:val="none" w:sz="0" w:space="0" w:color="auto"/>
        <w:bottom w:val="none" w:sz="0" w:space="0" w:color="auto"/>
        <w:right w:val="none" w:sz="0" w:space="0" w:color="auto"/>
      </w:divBdr>
    </w:div>
    <w:div w:id="382678024">
      <w:bodyDiv w:val="1"/>
      <w:marLeft w:val="0"/>
      <w:marRight w:val="0"/>
      <w:marTop w:val="0"/>
      <w:marBottom w:val="0"/>
      <w:divBdr>
        <w:top w:val="none" w:sz="0" w:space="0" w:color="auto"/>
        <w:left w:val="none" w:sz="0" w:space="0" w:color="auto"/>
        <w:bottom w:val="none" w:sz="0" w:space="0" w:color="auto"/>
        <w:right w:val="none" w:sz="0" w:space="0" w:color="auto"/>
      </w:divBdr>
    </w:div>
    <w:div w:id="383021353">
      <w:bodyDiv w:val="1"/>
      <w:marLeft w:val="0"/>
      <w:marRight w:val="0"/>
      <w:marTop w:val="0"/>
      <w:marBottom w:val="0"/>
      <w:divBdr>
        <w:top w:val="none" w:sz="0" w:space="0" w:color="auto"/>
        <w:left w:val="none" w:sz="0" w:space="0" w:color="auto"/>
        <w:bottom w:val="none" w:sz="0" w:space="0" w:color="auto"/>
        <w:right w:val="none" w:sz="0" w:space="0" w:color="auto"/>
      </w:divBdr>
    </w:div>
    <w:div w:id="383139940">
      <w:bodyDiv w:val="1"/>
      <w:marLeft w:val="0"/>
      <w:marRight w:val="0"/>
      <w:marTop w:val="0"/>
      <w:marBottom w:val="0"/>
      <w:divBdr>
        <w:top w:val="none" w:sz="0" w:space="0" w:color="auto"/>
        <w:left w:val="none" w:sz="0" w:space="0" w:color="auto"/>
        <w:bottom w:val="none" w:sz="0" w:space="0" w:color="auto"/>
        <w:right w:val="none" w:sz="0" w:space="0" w:color="auto"/>
      </w:divBdr>
    </w:div>
    <w:div w:id="383140376">
      <w:bodyDiv w:val="1"/>
      <w:marLeft w:val="0"/>
      <w:marRight w:val="0"/>
      <w:marTop w:val="0"/>
      <w:marBottom w:val="0"/>
      <w:divBdr>
        <w:top w:val="none" w:sz="0" w:space="0" w:color="auto"/>
        <w:left w:val="none" w:sz="0" w:space="0" w:color="auto"/>
        <w:bottom w:val="none" w:sz="0" w:space="0" w:color="auto"/>
        <w:right w:val="none" w:sz="0" w:space="0" w:color="auto"/>
      </w:divBdr>
    </w:div>
    <w:div w:id="383216925">
      <w:bodyDiv w:val="1"/>
      <w:marLeft w:val="0"/>
      <w:marRight w:val="0"/>
      <w:marTop w:val="0"/>
      <w:marBottom w:val="0"/>
      <w:divBdr>
        <w:top w:val="none" w:sz="0" w:space="0" w:color="auto"/>
        <w:left w:val="none" w:sz="0" w:space="0" w:color="auto"/>
        <w:bottom w:val="none" w:sz="0" w:space="0" w:color="auto"/>
        <w:right w:val="none" w:sz="0" w:space="0" w:color="auto"/>
      </w:divBdr>
    </w:div>
    <w:div w:id="383257777">
      <w:bodyDiv w:val="1"/>
      <w:marLeft w:val="0"/>
      <w:marRight w:val="0"/>
      <w:marTop w:val="0"/>
      <w:marBottom w:val="0"/>
      <w:divBdr>
        <w:top w:val="none" w:sz="0" w:space="0" w:color="auto"/>
        <w:left w:val="none" w:sz="0" w:space="0" w:color="auto"/>
        <w:bottom w:val="none" w:sz="0" w:space="0" w:color="auto"/>
        <w:right w:val="none" w:sz="0" w:space="0" w:color="auto"/>
      </w:divBdr>
    </w:div>
    <w:div w:id="383455606">
      <w:bodyDiv w:val="1"/>
      <w:marLeft w:val="0"/>
      <w:marRight w:val="0"/>
      <w:marTop w:val="0"/>
      <w:marBottom w:val="0"/>
      <w:divBdr>
        <w:top w:val="none" w:sz="0" w:space="0" w:color="auto"/>
        <w:left w:val="none" w:sz="0" w:space="0" w:color="auto"/>
        <w:bottom w:val="none" w:sz="0" w:space="0" w:color="auto"/>
        <w:right w:val="none" w:sz="0" w:space="0" w:color="auto"/>
      </w:divBdr>
    </w:div>
    <w:div w:id="383723334">
      <w:bodyDiv w:val="1"/>
      <w:marLeft w:val="0"/>
      <w:marRight w:val="0"/>
      <w:marTop w:val="0"/>
      <w:marBottom w:val="0"/>
      <w:divBdr>
        <w:top w:val="none" w:sz="0" w:space="0" w:color="auto"/>
        <w:left w:val="none" w:sz="0" w:space="0" w:color="auto"/>
        <w:bottom w:val="none" w:sz="0" w:space="0" w:color="auto"/>
        <w:right w:val="none" w:sz="0" w:space="0" w:color="auto"/>
      </w:divBdr>
    </w:div>
    <w:div w:id="383871944">
      <w:bodyDiv w:val="1"/>
      <w:marLeft w:val="0"/>
      <w:marRight w:val="0"/>
      <w:marTop w:val="0"/>
      <w:marBottom w:val="0"/>
      <w:divBdr>
        <w:top w:val="none" w:sz="0" w:space="0" w:color="auto"/>
        <w:left w:val="none" w:sz="0" w:space="0" w:color="auto"/>
        <w:bottom w:val="none" w:sz="0" w:space="0" w:color="auto"/>
        <w:right w:val="none" w:sz="0" w:space="0" w:color="auto"/>
      </w:divBdr>
    </w:div>
    <w:div w:id="384911029">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030280">
      <w:bodyDiv w:val="1"/>
      <w:marLeft w:val="0"/>
      <w:marRight w:val="0"/>
      <w:marTop w:val="0"/>
      <w:marBottom w:val="0"/>
      <w:divBdr>
        <w:top w:val="none" w:sz="0" w:space="0" w:color="auto"/>
        <w:left w:val="none" w:sz="0" w:space="0" w:color="auto"/>
        <w:bottom w:val="none" w:sz="0" w:space="0" w:color="auto"/>
        <w:right w:val="none" w:sz="0" w:space="0" w:color="auto"/>
      </w:divBdr>
    </w:div>
    <w:div w:id="385228873">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102">
      <w:bodyDiv w:val="1"/>
      <w:marLeft w:val="0"/>
      <w:marRight w:val="0"/>
      <w:marTop w:val="0"/>
      <w:marBottom w:val="0"/>
      <w:divBdr>
        <w:top w:val="none" w:sz="0" w:space="0" w:color="auto"/>
        <w:left w:val="none" w:sz="0" w:space="0" w:color="auto"/>
        <w:bottom w:val="none" w:sz="0" w:space="0" w:color="auto"/>
        <w:right w:val="none" w:sz="0" w:space="0" w:color="auto"/>
      </w:divBdr>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687284">
      <w:bodyDiv w:val="1"/>
      <w:marLeft w:val="0"/>
      <w:marRight w:val="0"/>
      <w:marTop w:val="0"/>
      <w:marBottom w:val="0"/>
      <w:divBdr>
        <w:top w:val="none" w:sz="0" w:space="0" w:color="auto"/>
        <w:left w:val="none" w:sz="0" w:space="0" w:color="auto"/>
        <w:bottom w:val="none" w:sz="0" w:space="0" w:color="auto"/>
        <w:right w:val="none" w:sz="0" w:space="0" w:color="auto"/>
      </w:divBdr>
    </w:div>
    <w:div w:id="385878285">
      <w:bodyDiv w:val="1"/>
      <w:marLeft w:val="0"/>
      <w:marRight w:val="0"/>
      <w:marTop w:val="0"/>
      <w:marBottom w:val="0"/>
      <w:divBdr>
        <w:top w:val="none" w:sz="0" w:space="0" w:color="auto"/>
        <w:left w:val="none" w:sz="0" w:space="0" w:color="auto"/>
        <w:bottom w:val="none" w:sz="0" w:space="0" w:color="auto"/>
        <w:right w:val="none" w:sz="0" w:space="0" w:color="auto"/>
      </w:divBdr>
    </w:div>
    <w:div w:id="386033326">
      <w:bodyDiv w:val="1"/>
      <w:marLeft w:val="0"/>
      <w:marRight w:val="0"/>
      <w:marTop w:val="0"/>
      <w:marBottom w:val="0"/>
      <w:divBdr>
        <w:top w:val="none" w:sz="0" w:space="0" w:color="auto"/>
        <w:left w:val="none" w:sz="0" w:space="0" w:color="auto"/>
        <w:bottom w:val="none" w:sz="0" w:space="0" w:color="auto"/>
        <w:right w:val="none" w:sz="0" w:space="0" w:color="auto"/>
      </w:divBdr>
    </w:div>
    <w:div w:id="386489962">
      <w:bodyDiv w:val="1"/>
      <w:marLeft w:val="0"/>
      <w:marRight w:val="0"/>
      <w:marTop w:val="0"/>
      <w:marBottom w:val="0"/>
      <w:divBdr>
        <w:top w:val="none" w:sz="0" w:space="0" w:color="auto"/>
        <w:left w:val="none" w:sz="0" w:space="0" w:color="auto"/>
        <w:bottom w:val="none" w:sz="0" w:space="0" w:color="auto"/>
        <w:right w:val="none" w:sz="0" w:space="0" w:color="auto"/>
      </w:divBdr>
    </w:div>
    <w:div w:id="386685216">
      <w:bodyDiv w:val="1"/>
      <w:marLeft w:val="0"/>
      <w:marRight w:val="0"/>
      <w:marTop w:val="0"/>
      <w:marBottom w:val="0"/>
      <w:divBdr>
        <w:top w:val="none" w:sz="0" w:space="0" w:color="auto"/>
        <w:left w:val="none" w:sz="0" w:space="0" w:color="auto"/>
        <w:bottom w:val="none" w:sz="0" w:space="0" w:color="auto"/>
        <w:right w:val="none" w:sz="0" w:space="0" w:color="auto"/>
      </w:divBdr>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144674">
      <w:bodyDiv w:val="1"/>
      <w:marLeft w:val="0"/>
      <w:marRight w:val="0"/>
      <w:marTop w:val="0"/>
      <w:marBottom w:val="0"/>
      <w:divBdr>
        <w:top w:val="none" w:sz="0" w:space="0" w:color="auto"/>
        <w:left w:val="none" w:sz="0" w:space="0" w:color="auto"/>
        <w:bottom w:val="none" w:sz="0" w:space="0" w:color="auto"/>
        <w:right w:val="none" w:sz="0" w:space="0" w:color="auto"/>
      </w:divBdr>
    </w:div>
    <w:div w:id="387188331">
      <w:bodyDiv w:val="1"/>
      <w:marLeft w:val="0"/>
      <w:marRight w:val="0"/>
      <w:marTop w:val="0"/>
      <w:marBottom w:val="0"/>
      <w:divBdr>
        <w:top w:val="none" w:sz="0" w:space="0" w:color="auto"/>
        <w:left w:val="none" w:sz="0" w:space="0" w:color="auto"/>
        <w:bottom w:val="none" w:sz="0" w:space="0" w:color="auto"/>
        <w:right w:val="none" w:sz="0" w:space="0" w:color="auto"/>
      </w:divBdr>
    </w:div>
    <w:div w:id="387189545">
      <w:bodyDiv w:val="1"/>
      <w:marLeft w:val="0"/>
      <w:marRight w:val="0"/>
      <w:marTop w:val="0"/>
      <w:marBottom w:val="0"/>
      <w:divBdr>
        <w:top w:val="none" w:sz="0" w:space="0" w:color="auto"/>
        <w:left w:val="none" w:sz="0" w:space="0" w:color="auto"/>
        <w:bottom w:val="none" w:sz="0" w:space="0" w:color="auto"/>
        <w:right w:val="none" w:sz="0" w:space="0" w:color="auto"/>
      </w:divBdr>
    </w:div>
    <w:div w:id="387266423">
      <w:bodyDiv w:val="1"/>
      <w:marLeft w:val="0"/>
      <w:marRight w:val="0"/>
      <w:marTop w:val="0"/>
      <w:marBottom w:val="0"/>
      <w:divBdr>
        <w:top w:val="none" w:sz="0" w:space="0" w:color="auto"/>
        <w:left w:val="none" w:sz="0" w:space="0" w:color="auto"/>
        <w:bottom w:val="none" w:sz="0" w:space="0" w:color="auto"/>
        <w:right w:val="none" w:sz="0" w:space="0" w:color="auto"/>
      </w:divBdr>
    </w:div>
    <w:div w:id="387384595">
      <w:bodyDiv w:val="1"/>
      <w:marLeft w:val="0"/>
      <w:marRight w:val="0"/>
      <w:marTop w:val="0"/>
      <w:marBottom w:val="0"/>
      <w:divBdr>
        <w:top w:val="none" w:sz="0" w:space="0" w:color="auto"/>
        <w:left w:val="none" w:sz="0" w:space="0" w:color="auto"/>
        <w:bottom w:val="none" w:sz="0" w:space="0" w:color="auto"/>
        <w:right w:val="none" w:sz="0" w:space="0" w:color="auto"/>
      </w:divBdr>
    </w:div>
    <w:div w:id="387605528">
      <w:bodyDiv w:val="1"/>
      <w:marLeft w:val="0"/>
      <w:marRight w:val="0"/>
      <w:marTop w:val="0"/>
      <w:marBottom w:val="0"/>
      <w:divBdr>
        <w:top w:val="none" w:sz="0" w:space="0" w:color="auto"/>
        <w:left w:val="none" w:sz="0" w:space="0" w:color="auto"/>
        <w:bottom w:val="none" w:sz="0" w:space="0" w:color="auto"/>
        <w:right w:val="none" w:sz="0" w:space="0" w:color="auto"/>
      </w:divBdr>
    </w:div>
    <w:div w:id="387732225">
      <w:bodyDiv w:val="1"/>
      <w:marLeft w:val="0"/>
      <w:marRight w:val="0"/>
      <w:marTop w:val="0"/>
      <w:marBottom w:val="0"/>
      <w:divBdr>
        <w:top w:val="none" w:sz="0" w:space="0" w:color="auto"/>
        <w:left w:val="none" w:sz="0" w:space="0" w:color="auto"/>
        <w:bottom w:val="none" w:sz="0" w:space="0" w:color="auto"/>
        <w:right w:val="none" w:sz="0" w:space="0" w:color="auto"/>
      </w:divBdr>
    </w:div>
    <w:div w:id="387844064">
      <w:bodyDiv w:val="1"/>
      <w:marLeft w:val="0"/>
      <w:marRight w:val="0"/>
      <w:marTop w:val="0"/>
      <w:marBottom w:val="0"/>
      <w:divBdr>
        <w:top w:val="none" w:sz="0" w:space="0" w:color="auto"/>
        <w:left w:val="none" w:sz="0" w:space="0" w:color="auto"/>
        <w:bottom w:val="none" w:sz="0" w:space="0" w:color="auto"/>
        <w:right w:val="none" w:sz="0" w:space="0" w:color="auto"/>
      </w:divBdr>
    </w:div>
    <w:div w:id="387999813">
      <w:bodyDiv w:val="1"/>
      <w:marLeft w:val="0"/>
      <w:marRight w:val="0"/>
      <w:marTop w:val="0"/>
      <w:marBottom w:val="0"/>
      <w:divBdr>
        <w:top w:val="none" w:sz="0" w:space="0" w:color="auto"/>
        <w:left w:val="none" w:sz="0" w:space="0" w:color="auto"/>
        <w:bottom w:val="none" w:sz="0" w:space="0" w:color="auto"/>
        <w:right w:val="none" w:sz="0" w:space="0" w:color="auto"/>
      </w:divBdr>
    </w:div>
    <w:div w:id="388386811">
      <w:bodyDiv w:val="1"/>
      <w:marLeft w:val="0"/>
      <w:marRight w:val="0"/>
      <w:marTop w:val="0"/>
      <w:marBottom w:val="0"/>
      <w:divBdr>
        <w:top w:val="none" w:sz="0" w:space="0" w:color="auto"/>
        <w:left w:val="none" w:sz="0" w:space="0" w:color="auto"/>
        <w:bottom w:val="none" w:sz="0" w:space="0" w:color="auto"/>
        <w:right w:val="none" w:sz="0" w:space="0" w:color="auto"/>
      </w:divBdr>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8652109">
      <w:bodyDiv w:val="1"/>
      <w:marLeft w:val="0"/>
      <w:marRight w:val="0"/>
      <w:marTop w:val="0"/>
      <w:marBottom w:val="0"/>
      <w:divBdr>
        <w:top w:val="none" w:sz="0" w:space="0" w:color="auto"/>
        <w:left w:val="none" w:sz="0" w:space="0" w:color="auto"/>
        <w:bottom w:val="none" w:sz="0" w:space="0" w:color="auto"/>
        <w:right w:val="none" w:sz="0" w:space="0" w:color="auto"/>
      </w:divBdr>
    </w:div>
    <w:div w:id="388655327">
      <w:bodyDiv w:val="1"/>
      <w:marLeft w:val="0"/>
      <w:marRight w:val="0"/>
      <w:marTop w:val="0"/>
      <w:marBottom w:val="0"/>
      <w:divBdr>
        <w:top w:val="none" w:sz="0" w:space="0" w:color="auto"/>
        <w:left w:val="none" w:sz="0" w:space="0" w:color="auto"/>
        <w:bottom w:val="none" w:sz="0" w:space="0" w:color="auto"/>
        <w:right w:val="none" w:sz="0" w:space="0" w:color="auto"/>
      </w:divBdr>
    </w:div>
    <w:div w:id="388725311">
      <w:bodyDiv w:val="1"/>
      <w:marLeft w:val="0"/>
      <w:marRight w:val="0"/>
      <w:marTop w:val="0"/>
      <w:marBottom w:val="0"/>
      <w:divBdr>
        <w:top w:val="none" w:sz="0" w:space="0" w:color="auto"/>
        <w:left w:val="none" w:sz="0" w:space="0" w:color="auto"/>
        <w:bottom w:val="none" w:sz="0" w:space="0" w:color="auto"/>
        <w:right w:val="none" w:sz="0" w:space="0" w:color="auto"/>
      </w:divBdr>
    </w:div>
    <w:div w:id="388725584">
      <w:bodyDiv w:val="1"/>
      <w:marLeft w:val="0"/>
      <w:marRight w:val="0"/>
      <w:marTop w:val="0"/>
      <w:marBottom w:val="0"/>
      <w:divBdr>
        <w:top w:val="none" w:sz="0" w:space="0" w:color="auto"/>
        <w:left w:val="none" w:sz="0" w:space="0" w:color="auto"/>
        <w:bottom w:val="none" w:sz="0" w:space="0" w:color="auto"/>
        <w:right w:val="none" w:sz="0" w:space="0" w:color="auto"/>
      </w:divBdr>
    </w:div>
    <w:div w:id="389038606">
      <w:bodyDiv w:val="1"/>
      <w:marLeft w:val="0"/>
      <w:marRight w:val="0"/>
      <w:marTop w:val="0"/>
      <w:marBottom w:val="0"/>
      <w:divBdr>
        <w:top w:val="none" w:sz="0" w:space="0" w:color="auto"/>
        <w:left w:val="none" w:sz="0" w:space="0" w:color="auto"/>
        <w:bottom w:val="none" w:sz="0" w:space="0" w:color="auto"/>
        <w:right w:val="none" w:sz="0" w:space="0" w:color="auto"/>
      </w:divBdr>
    </w:div>
    <w:div w:id="389233524">
      <w:bodyDiv w:val="1"/>
      <w:marLeft w:val="0"/>
      <w:marRight w:val="0"/>
      <w:marTop w:val="0"/>
      <w:marBottom w:val="0"/>
      <w:divBdr>
        <w:top w:val="none" w:sz="0" w:space="0" w:color="auto"/>
        <w:left w:val="none" w:sz="0" w:space="0" w:color="auto"/>
        <w:bottom w:val="none" w:sz="0" w:space="0" w:color="auto"/>
        <w:right w:val="none" w:sz="0" w:space="0" w:color="auto"/>
      </w:divBdr>
    </w:div>
    <w:div w:id="389306191">
      <w:bodyDiv w:val="1"/>
      <w:marLeft w:val="0"/>
      <w:marRight w:val="0"/>
      <w:marTop w:val="0"/>
      <w:marBottom w:val="0"/>
      <w:divBdr>
        <w:top w:val="none" w:sz="0" w:space="0" w:color="auto"/>
        <w:left w:val="none" w:sz="0" w:space="0" w:color="auto"/>
        <w:bottom w:val="none" w:sz="0" w:space="0" w:color="auto"/>
        <w:right w:val="none" w:sz="0" w:space="0" w:color="auto"/>
      </w:divBdr>
    </w:div>
    <w:div w:id="389351660">
      <w:bodyDiv w:val="1"/>
      <w:marLeft w:val="0"/>
      <w:marRight w:val="0"/>
      <w:marTop w:val="0"/>
      <w:marBottom w:val="0"/>
      <w:divBdr>
        <w:top w:val="none" w:sz="0" w:space="0" w:color="auto"/>
        <w:left w:val="none" w:sz="0" w:space="0" w:color="auto"/>
        <w:bottom w:val="none" w:sz="0" w:space="0" w:color="auto"/>
        <w:right w:val="none" w:sz="0" w:space="0" w:color="auto"/>
      </w:divBdr>
    </w:div>
    <w:div w:id="389496908">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89811311">
      <w:bodyDiv w:val="1"/>
      <w:marLeft w:val="0"/>
      <w:marRight w:val="0"/>
      <w:marTop w:val="0"/>
      <w:marBottom w:val="0"/>
      <w:divBdr>
        <w:top w:val="none" w:sz="0" w:space="0" w:color="auto"/>
        <w:left w:val="none" w:sz="0" w:space="0" w:color="auto"/>
        <w:bottom w:val="none" w:sz="0" w:space="0" w:color="auto"/>
        <w:right w:val="none" w:sz="0" w:space="0" w:color="auto"/>
      </w:divBdr>
    </w:div>
    <w:div w:id="390008147">
      <w:bodyDiv w:val="1"/>
      <w:marLeft w:val="0"/>
      <w:marRight w:val="0"/>
      <w:marTop w:val="0"/>
      <w:marBottom w:val="0"/>
      <w:divBdr>
        <w:top w:val="none" w:sz="0" w:space="0" w:color="auto"/>
        <w:left w:val="none" w:sz="0" w:space="0" w:color="auto"/>
        <w:bottom w:val="none" w:sz="0" w:space="0" w:color="auto"/>
        <w:right w:val="none" w:sz="0" w:space="0" w:color="auto"/>
      </w:divBdr>
    </w:div>
    <w:div w:id="390008207">
      <w:bodyDiv w:val="1"/>
      <w:marLeft w:val="0"/>
      <w:marRight w:val="0"/>
      <w:marTop w:val="0"/>
      <w:marBottom w:val="0"/>
      <w:divBdr>
        <w:top w:val="none" w:sz="0" w:space="0" w:color="auto"/>
        <w:left w:val="none" w:sz="0" w:space="0" w:color="auto"/>
        <w:bottom w:val="none" w:sz="0" w:space="0" w:color="auto"/>
        <w:right w:val="none" w:sz="0" w:space="0" w:color="auto"/>
      </w:divBdr>
    </w:div>
    <w:div w:id="390081010">
      <w:bodyDiv w:val="1"/>
      <w:marLeft w:val="0"/>
      <w:marRight w:val="0"/>
      <w:marTop w:val="0"/>
      <w:marBottom w:val="0"/>
      <w:divBdr>
        <w:top w:val="none" w:sz="0" w:space="0" w:color="auto"/>
        <w:left w:val="none" w:sz="0" w:space="0" w:color="auto"/>
        <w:bottom w:val="none" w:sz="0" w:space="0" w:color="auto"/>
        <w:right w:val="none" w:sz="0" w:space="0" w:color="auto"/>
      </w:divBdr>
    </w:div>
    <w:div w:id="390226201">
      <w:bodyDiv w:val="1"/>
      <w:marLeft w:val="0"/>
      <w:marRight w:val="0"/>
      <w:marTop w:val="0"/>
      <w:marBottom w:val="0"/>
      <w:divBdr>
        <w:top w:val="none" w:sz="0" w:space="0" w:color="auto"/>
        <w:left w:val="none" w:sz="0" w:space="0" w:color="auto"/>
        <w:bottom w:val="none" w:sz="0" w:space="0" w:color="auto"/>
        <w:right w:val="none" w:sz="0" w:space="0" w:color="auto"/>
      </w:divBdr>
    </w:div>
    <w:div w:id="390273532">
      <w:bodyDiv w:val="1"/>
      <w:marLeft w:val="0"/>
      <w:marRight w:val="0"/>
      <w:marTop w:val="0"/>
      <w:marBottom w:val="0"/>
      <w:divBdr>
        <w:top w:val="none" w:sz="0" w:space="0" w:color="auto"/>
        <w:left w:val="none" w:sz="0" w:space="0" w:color="auto"/>
        <w:bottom w:val="none" w:sz="0" w:space="0" w:color="auto"/>
        <w:right w:val="none" w:sz="0" w:space="0" w:color="auto"/>
      </w:divBdr>
    </w:div>
    <w:div w:id="390466532">
      <w:bodyDiv w:val="1"/>
      <w:marLeft w:val="0"/>
      <w:marRight w:val="0"/>
      <w:marTop w:val="0"/>
      <w:marBottom w:val="0"/>
      <w:divBdr>
        <w:top w:val="none" w:sz="0" w:space="0" w:color="auto"/>
        <w:left w:val="none" w:sz="0" w:space="0" w:color="auto"/>
        <w:bottom w:val="none" w:sz="0" w:space="0" w:color="auto"/>
        <w:right w:val="none" w:sz="0" w:space="0" w:color="auto"/>
      </w:divBdr>
    </w:div>
    <w:div w:id="390689866">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1318344">
      <w:bodyDiv w:val="1"/>
      <w:marLeft w:val="0"/>
      <w:marRight w:val="0"/>
      <w:marTop w:val="0"/>
      <w:marBottom w:val="0"/>
      <w:divBdr>
        <w:top w:val="none" w:sz="0" w:space="0" w:color="auto"/>
        <w:left w:val="none" w:sz="0" w:space="0" w:color="auto"/>
        <w:bottom w:val="none" w:sz="0" w:space="0" w:color="auto"/>
        <w:right w:val="none" w:sz="0" w:space="0" w:color="auto"/>
      </w:divBdr>
    </w:div>
    <w:div w:id="391387460">
      <w:bodyDiv w:val="1"/>
      <w:marLeft w:val="0"/>
      <w:marRight w:val="0"/>
      <w:marTop w:val="0"/>
      <w:marBottom w:val="0"/>
      <w:divBdr>
        <w:top w:val="none" w:sz="0" w:space="0" w:color="auto"/>
        <w:left w:val="none" w:sz="0" w:space="0" w:color="auto"/>
        <w:bottom w:val="none" w:sz="0" w:space="0" w:color="auto"/>
        <w:right w:val="none" w:sz="0" w:space="0" w:color="auto"/>
      </w:divBdr>
    </w:div>
    <w:div w:id="391732290">
      <w:bodyDiv w:val="1"/>
      <w:marLeft w:val="0"/>
      <w:marRight w:val="0"/>
      <w:marTop w:val="0"/>
      <w:marBottom w:val="0"/>
      <w:divBdr>
        <w:top w:val="none" w:sz="0" w:space="0" w:color="auto"/>
        <w:left w:val="none" w:sz="0" w:space="0" w:color="auto"/>
        <w:bottom w:val="none" w:sz="0" w:space="0" w:color="auto"/>
        <w:right w:val="none" w:sz="0" w:space="0" w:color="auto"/>
      </w:divBdr>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27">
      <w:bodyDiv w:val="1"/>
      <w:marLeft w:val="0"/>
      <w:marRight w:val="0"/>
      <w:marTop w:val="0"/>
      <w:marBottom w:val="0"/>
      <w:divBdr>
        <w:top w:val="none" w:sz="0" w:space="0" w:color="auto"/>
        <w:left w:val="none" w:sz="0" w:space="0" w:color="auto"/>
        <w:bottom w:val="none" w:sz="0" w:space="0" w:color="auto"/>
        <w:right w:val="none" w:sz="0" w:space="0" w:color="auto"/>
      </w:divBdr>
    </w:div>
    <w:div w:id="392392391">
      <w:bodyDiv w:val="1"/>
      <w:marLeft w:val="0"/>
      <w:marRight w:val="0"/>
      <w:marTop w:val="0"/>
      <w:marBottom w:val="0"/>
      <w:divBdr>
        <w:top w:val="none" w:sz="0" w:space="0" w:color="auto"/>
        <w:left w:val="none" w:sz="0" w:space="0" w:color="auto"/>
        <w:bottom w:val="none" w:sz="0" w:space="0" w:color="auto"/>
        <w:right w:val="none" w:sz="0" w:space="0" w:color="auto"/>
      </w:divBdr>
    </w:div>
    <w:div w:id="392655482">
      <w:bodyDiv w:val="1"/>
      <w:marLeft w:val="0"/>
      <w:marRight w:val="0"/>
      <w:marTop w:val="0"/>
      <w:marBottom w:val="0"/>
      <w:divBdr>
        <w:top w:val="none" w:sz="0" w:space="0" w:color="auto"/>
        <w:left w:val="none" w:sz="0" w:space="0" w:color="auto"/>
        <w:bottom w:val="none" w:sz="0" w:space="0" w:color="auto"/>
        <w:right w:val="none" w:sz="0" w:space="0" w:color="auto"/>
      </w:divBdr>
    </w:div>
    <w:div w:id="392699733">
      <w:bodyDiv w:val="1"/>
      <w:marLeft w:val="0"/>
      <w:marRight w:val="0"/>
      <w:marTop w:val="0"/>
      <w:marBottom w:val="0"/>
      <w:divBdr>
        <w:top w:val="none" w:sz="0" w:space="0" w:color="auto"/>
        <w:left w:val="none" w:sz="0" w:space="0" w:color="auto"/>
        <w:bottom w:val="none" w:sz="0" w:space="0" w:color="auto"/>
        <w:right w:val="none" w:sz="0" w:space="0" w:color="auto"/>
      </w:divBdr>
    </w:div>
    <w:div w:id="392705403">
      <w:bodyDiv w:val="1"/>
      <w:marLeft w:val="0"/>
      <w:marRight w:val="0"/>
      <w:marTop w:val="0"/>
      <w:marBottom w:val="0"/>
      <w:divBdr>
        <w:top w:val="none" w:sz="0" w:space="0" w:color="auto"/>
        <w:left w:val="none" w:sz="0" w:space="0" w:color="auto"/>
        <w:bottom w:val="none" w:sz="0" w:space="0" w:color="auto"/>
        <w:right w:val="none" w:sz="0" w:space="0" w:color="auto"/>
      </w:divBdr>
    </w:div>
    <w:div w:id="393356153">
      <w:bodyDiv w:val="1"/>
      <w:marLeft w:val="0"/>
      <w:marRight w:val="0"/>
      <w:marTop w:val="0"/>
      <w:marBottom w:val="0"/>
      <w:divBdr>
        <w:top w:val="none" w:sz="0" w:space="0" w:color="auto"/>
        <w:left w:val="none" w:sz="0" w:space="0" w:color="auto"/>
        <w:bottom w:val="none" w:sz="0" w:space="0" w:color="auto"/>
        <w:right w:val="none" w:sz="0" w:space="0" w:color="auto"/>
      </w:divBdr>
    </w:div>
    <w:div w:id="393546364">
      <w:bodyDiv w:val="1"/>
      <w:marLeft w:val="0"/>
      <w:marRight w:val="0"/>
      <w:marTop w:val="0"/>
      <w:marBottom w:val="0"/>
      <w:divBdr>
        <w:top w:val="none" w:sz="0" w:space="0" w:color="auto"/>
        <w:left w:val="none" w:sz="0" w:space="0" w:color="auto"/>
        <w:bottom w:val="none" w:sz="0" w:space="0" w:color="auto"/>
        <w:right w:val="none" w:sz="0" w:space="0" w:color="auto"/>
      </w:divBdr>
    </w:div>
    <w:div w:id="393550441">
      <w:bodyDiv w:val="1"/>
      <w:marLeft w:val="0"/>
      <w:marRight w:val="0"/>
      <w:marTop w:val="0"/>
      <w:marBottom w:val="0"/>
      <w:divBdr>
        <w:top w:val="none" w:sz="0" w:space="0" w:color="auto"/>
        <w:left w:val="none" w:sz="0" w:space="0" w:color="auto"/>
        <w:bottom w:val="none" w:sz="0" w:space="0" w:color="auto"/>
        <w:right w:val="none" w:sz="0" w:space="0" w:color="auto"/>
      </w:divBdr>
    </w:div>
    <w:div w:id="393552052">
      <w:bodyDiv w:val="1"/>
      <w:marLeft w:val="0"/>
      <w:marRight w:val="0"/>
      <w:marTop w:val="0"/>
      <w:marBottom w:val="0"/>
      <w:divBdr>
        <w:top w:val="none" w:sz="0" w:space="0" w:color="auto"/>
        <w:left w:val="none" w:sz="0" w:space="0" w:color="auto"/>
        <w:bottom w:val="none" w:sz="0" w:space="0" w:color="auto"/>
        <w:right w:val="none" w:sz="0" w:space="0" w:color="auto"/>
      </w:divBdr>
    </w:div>
    <w:div w:id="393626806">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393816435">
      <w:bodyDiv w:val="1"/>
      <w:marLeft w:val="0"/>
      <w:marRight w:val="0"/>
      <w:marTop w:val="0"/>
      <w:marBottom w:val="0"/>
      <w:divBdr>
        <w:top w:val="none" w:sz="0" w:space="0" w:color="auto"/>
        <w:left w:val="none" w:sz="0" w:space="0" w:color="auto"/>
        <w:bottom w:val="none" w:sz="0" w:space="0" w:color="auto"/>
        <w:right w:val="none" w:sz="0" w:space="0" w:color="auto"/>
      </w:divBdr>
    </w:div>
    <w:div w:id="394399897">
      <w:bodyDiv w:val="1"/>
      <w:marLeft w:val="0"/>
      <w:marRight w:val="0"/>
      <w:marTop w:val="0"/>
      <w:marBottom w:val="0"/>
      <w:divBdr>
        <w:top w:val="none" w:sz="0" w:space="0" w:color="auto"/>
        <w:left w:val="none" w:sz="0" w:space="0" w:color="auto"/>
        <w:bottom w:val="none" w:sz="0" w:space="0" w:color="auto"/>
        <w:right w:val="none" w:sz="0" w:space="0" w:color="auto"/>
      </w:divBdr>
    </w:div>
    <w:div w:id="39474404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17032">
      <w:bodyDiv w:val="1"/>
      <w:marLeft w:val="0"/>
      <w:marRight w:val="0"/>
      <w:marTop w:val="0"/>
      <w:marBottom w:val="0"/>
      <w:divBdr>
        <w:top w:val="none" w:sz="0" w:space="0" w:color="auto"/>
        <w:left w:val="none" w:sz="0" w:space="0" w:color="auto"/>
        <w:bottom w:val="none" w:sz="0" w:space="0" w:color="auto"/>
        <w:right w:val="none" w:sz="0" w:space="0" w:color="auto"/>
      </w:divBdr>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932566">
      <w:bodyDiv w:val="1"/>
      <w:marLeft w:val="0"/>
      <w:marRight w:val="0"/>
      <w:marTop w:val="0"/>
      <w:marBottom w:val="0"/>
      <w:divBdr>
        <w:top w:val="none" w:sz="0" w:space="0" w:color="auto"/>
        <w:left w:val="none" w:sz="0" w:space="0" w:color="auto"/>
        <w:bottom w:val="none" w:sz="0" w:space="0" w:color="auto"/>
        <w:right w:val="none" w:sz="0" w:space="0" w:color="auto"/>
      </w:divBdr>
    </w:div>
    <w:div w:id="395009980">
      <w:bodyDiv w:val="1"/>
      <w:marLeft w:val="0"/>
      <w:marRight w:val="0"/>
      <w:marTop w:val="0"/>
      <w:marBottom w:val="0"/>
      <w:divBdr>
        <w:top w:val="none" w:sz="0" w:space="0" w:color="auto"/>
        <w:left w:val="none" w:sz="0" w:space="0" w:color="auto"/>
        <w:bottom w:val="none" w:sz="0" w:space="0" w:color="auto"/>
        <w:right w:val="none" w:sz="0" w:space="0" w:color="auto"/>
      </w:divBdr>
    </w:div>
    <w:div w:id="395280230">
      <w:bodyDiv w:val="1"/>
      <w:marLeft w:val="0"/>
      <w:marRight w:val="0"/>
      <w:marTop w:val="0"/>
      <w:marBottom w:val="0"/>
      <w:divBdr>
        <w:top w:val="none" w:sz="0" w:space="0" w:color="auto"/>
        <w:left w:val="none" w:sz="0" w:space="0" w:color="auto"/>
        <w:bottom w:val="none" w:sz="0" w:space="0" w:color="auto"/>
        <w:right w:val="none" w:sz="0" w:space="0" w:color="auto"/>
      </w:divBdr>
    </w:div>
    <w:div w:id="395787058">
      <w:bodyDiv w:val="1"/>
      <w:marLeft w:val="0"/>
      <w:marRight w:val="0"/>
      <w:marTop w:val="0"/>
      <w:marBottom w:val="0"/>
      <w:divBdr>
        <w:top w:val="none" w:sz="0" w:space="0" w:color="auto"/>
        <w:left w:val="none" w:sz="0" w:space="0" w:color="auto"/>
        <w:bottom w:val="none" w:sz="0" w:space="0" w:color="auto"/>
        <w:right w:val="none" w:sz="0" w:space="0" w:color="auto"/>
      </w:divBdr>
    </w:div>
    <w:div w:id="395935741">
      <w:bodyDiv w:val="1"/>
      <w:marLeft w:val="0"/>
      <w:marRight w:val="0"/>
      <w:marTop w:val="0"/>
      <w:marBottom w:val="0"/>
      <w:divBdr>
        <w:top w:val="none" w:sz="0" w:space="0" w:color="auto"/>
        <w:left w:val="none" w:sz="0" w:space="0" w:color="auto"/>
        <w:bottom w:val="none" w:sz="0" w:space="0" w:color="auto"/>
        <w:right w:val="none" w:sz="0" w:space="0" w:color="auto"/>
      </w:divBdr>
    </w:div>
    <w:div w:id="396127181">
      <w:bodyDiv w:val="1"/>
      <w:marLeft w:val="0"/>
      <w:marRight w:val="0"/>
      <w:marTop w:val="0"/>
      <w:marBottom w:val="0"/>
      <w:divBdr>
        <w:top w:val="none" w:sz="0" w:space="0" w:color="auto"/>
        <w:left w:val="none" w:sz="0" w:space="0" w:color="auto"/>
        <w:bottom w:val="none" w:sz="0" w:space="0" w:color="auto"/>
        <w:right w:val="none" w:sz="0" w:space="0" w:color="auto"/>
      </w:divBdr>
    </w:div>
    <w:div w:id="396172121">
      <w:bodyDiv w:val="1"/>
      <w:marLeft w:val="0"/>
      <w:marRight w:val="0"/>
      <w:marTop w:val="0"/>
      <w:marBottom w:val="0"/>
      <w:divBdr>
        <w:top w:val="none" w:sz="0" w:space="0" w:color="auto"/>
        <w:left w:val="none" w:sz="0" w:space="0" w:color="auto"/>
        <w:bottom w:val="none" w:sz="0" w:space="0" w:color="auto"/>
        <w:right w:val="none" w:sz="0" w:space="0" w:color="auto"/>
      </w:divBdr>
    </w:div>
    <w:div w:id="396435356">
      <w:bodyDiv w:val="1"/>
      <w:marLeft w:val="0"/>
      <w:marRight w:val="0"/>
      <w:marTop w:val="0"/>
      <w:marBottom w:val="0"/>
      <w:divBdr>
        <w:top w:val="none" w:sz="0" w:space="0" w:color="auto"/>
        <w:left w:val="none" w:sz="0" w:space="0" w:color="auto"/>
        <w:bottom w:val="none" w:sz="0" w:space="0" w:color="auto"/>
        <w:right w:val="none" w:sz="0" w:space="0" w:color="auto"/>
      </w:divBdr>
    </w:div>
    <w:div w:id="396511929">
      <w:bodyDiv w:val="1"/>
      <w:marLeft w:val="0"/>
      <w:marRight w:val="0"/>
      <w:marTop w:val="0"/>
      <w:marBottom w:val="0"/>
      <w:divBdr>
        <w:top w:val="none" w:sz="0" w:space="0" w:color="auto"/>
        <w:left w:val="none" w:sz="0" w:space="0" w:color="auto"/>
        <w:bottom w:val="none" w:sz="0" w:space="0" w:color="auto"/>
        <w:right w:val="none" w:sz="0" w:space="0" w:color="auto"/>
      </w:divBdr>
    </w:div>
    <w:div w:id="396706487">
      <w:bodyDiv w:val="1"/>
      <w:marLeft w:val="0"/>
      <w:marRight w:val="0"/>
      <w:marTop w:val="0"/>
      <w:marBottom w:val="0"/>
      <w:divBdr>
        <w:top w:val="none" w:sz="0" w:space="0" w:color="auto"/>
        <w:left w:val="none" w:sz="0" w:space="0" w:color="auto"/>
        <w:bottom w:val="none" w:sz="0" w:space="0" w:color="auto"/>
        <w:right w:val="none" w:sz="0" w:space="0" w:color="auto"/>
      </w:divBdr>
    </w:div>
    <w:div w:id="397096157">
      <w:bodyDiv w:val="1"/>
      <w:marLeft w:val="0"/>
      <w:marRight w:val="0"/>
      <w:marTop w:val="0"/>
      <w:marBottom w:val="0"/>
      <w:divBdr>
        <w:top w:val="none" w:sz="0" w:space="0" w:color="auto"/>
        <w:left w:val="none" w:sz="0" w:space="0" w:color="auto"/>
        <w:bottom w:val="none" w:sz="0" w:space="0" w:color="auto"/>
        <w:right w:val="none" w:sz="0" w:space="0" w:color="auto"/>
      </w:divBdr>
    </w:div>
    <w:div w:id="397241659">
      <w:bodyDiv w:val="1"/>
      <w:marLeft w:val="0"/>
      <w:marRight w:val="0"/>
      <w:marTop w:val="0"/>
      <w:marBottom w:val="0"/>
      <w:divBdr>
        <w:top w:val="none" w:sz="0" w:space="0" w:color="auto"/>
        <w:left w:val="none" w:sz="0" w:space="0" w:color="auto"/>
        <w:bottom w:val="none" w:sz="0" w:space="0" w:color="auto"/>
        <w:right w:val="none" w:sz="0" w:space="0" w:color="auto"/>
      </w:divBdr>
    </w:div>
    <w:div w:id="397478588">
      <w:bodyDiv w:val="1"/>
      <w:marLeft w:val="0"/>
      <w:marRight w:val="0"/>
      <w:marTop w:val="0"/>
      <w:marBottom w:val="0"/>
      <w:divBdr>
        <w:top w:val="none" w:sz="0" w:space="0" w:color="auto"/>
        <w:left w:val="none" w:sz="0" w:space="0" w:color="auto"/>
        <w:bottom w:val="none" w:sz="0" w:space="0" w:color="auto"/>
        <w:right w:val="none" w:sz="0" w:space="0" w:color="auto"/>
      </w:divBdr>
    </w:div>
    <w:div w:id="397674728">
      <w:bodyDiv w:val="1"/>
      <w:marLeft w:val="0"/>
      <w:marRight w:val="0"/>
      <w:marTop w:val="0"/>
      <w:marBottom w:val="0"/>
      <w:divBdr>
        <w:top w:val="none" w:sz="0" w:space="0" w:color="auto"/>
        <w:left w:val="none" w:sz="0" w:space="0" w:color="auto"/>
        <w:bottom w:val="none" w:sz="0" w:space="0" w:color="auto"/>
        <w:right w:val="none" w:sz="0" w:space="0" w:color="auto"/>
      </w:divBdr>
    </w:div>
    <w:div w:id="397827020">
      <w:bodyDiv w:val="1"/>
      <w:marLeft w:val="0"/>
      <w:marRight w:val="0"/>
      <w:marTop w:val="0"/>
      <w:marBottom w:val="0"/>
      <w:divBdr>
        <w:top w:val="none" w:sz="0" w:space="0" w:color="auto"/>
        <w:left w:val="none" w:sz="0" w:space="0" w:color="auto"/>
        <w:bottom w:val="none" w:sz="0" w:space="0" w:color="auto"/>
        <w:right w:val="none" w:sz="0" w:space="0" w:color="auto"/>
      </w:divBdr>
    </w:div>
    <w:div w:id="398282732">
      <w:bodyDiv w:val="1"/>
      <w:marLeft w:val="0"/>
      <w:marRight w:val="0"/>
      <w:marTop w:val="0"/>
      <w:marBottom w:val="0"/>
      <w:divBdr>
        <w:top w:val="none" w:sz="0" w:space="0" w:color="auto"/>
        <w:left w:val="none" w:sz="0" w:space="0" w:color="auto"/>
        <w:bottom w:val="none" w:sz="0" w:space="0" w:color="auto"/>
        <w:right w:val="none" w:sz="0" w:space="0" w:color="auto"/>
      </w:divBdr>
    </w:div>
    <w:div w:id="398675229">
      <w:bodyDiv w:val="1"/>
      <w:marLeft w:val="0"/>
      <w:marRight w:val="0"/>
      <w:marTop w:val="0"/>
      <w:marBottom w:val="0"/>
      <w:divBdr>
        <w:top w:val="none" w:sz="0" w:space="0" w:color="auto"/>
        <w:left w:val="none" w:sz="0" w:space="0" w:color="auto"/>
        <w:bottom w:val="none" w:sz="0" w:space="0" w:color="auto"/>
        <w:right w:val="none" w:sz="0" w:space="0" w:color="auto"/>
      </w:divBdr>
    </w:div>
    <w:div w:id="399056596">
      <w:bodyDiv w:val="1"/>
      <w:marLeft w:val="0"/>
      <w:marRight w:val="0"/>
      <w:marTop w:val="0"/>
      <w:marBottom w:val="0"/>
      <w:divBdr>
        <w:top w:val="none" w:sz="0" w:space="0" w:color="auto"/>
        <w:left w:val="none" w:sz="0" w:space="0" w:color="auto"/>
        <w:bottom w:val="none" w:sz="0" w:space="0" w:color="auto"/>
        <w:right w:val="none" w:sz="0" w:space="0" w:color="auto"/>
      </w:divBdr>
    </w:div>
    <w:div w:id="399058373">
      <w:bodyDiv w:val="1"/>
      <w:marLeft w:val="0"/>
      <w:marRight w:val="0"/>
      <w:marTop w:val="0"/>
      <w:marBottom w:val="0"/>
      <w:divBdr>
        <w:top w:val="none" w:sz="0" w:space="0" w:color="auto"/>
        <w:left w:val="none" w:sz="0" w:space="0" w:color="auto"/>
        <w:bottom w:val="none" w:sz="0" w:space="0" w:color="auto"/>
        <w:right w:val="none" w:sz="0" w:space="0" w:color="auto"/>
      </w:divBdr>
    </w:div>
    <w:div w:id="399139527">
      <w:bodyDiv w:val="1"/>
      <w:marLeft w:val="0"/>
      <w:marRight w:val="0"/>
      <w:marTop w:val="0"/>
      <w:marBottom w:val="0"/>
      <w:divBdr>
        <w:top w:val="none" w:sz="0" w:space="0" w:color="auto"/>
        <w:left w:val="none" w:sz="0" w:space="0" w:color="auto"/>
        <w:bottom w:val="none" w:sz="0" w:space="0" w:color="auto"/>
        <w:right w:val="none" w:sz="0" w:space="0" w:color="auto"/>
      </w:divBdr>
    </w:div>
    <w:div w:id="399251332">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10559">
      <w:bodyDiv w:val="1"/>
      <w:marLeft w:val="0"/>
      <w:marRight w:val="0"/>
      <w:marTop w:val="0"/>
      <w:marBottom w:val="0"/>
      <w:divBdr>
        <w:top w:val="none" w:sz="0" w:space="0" w:color="auto"/>
        <w:left w:val="none" w:sz="0" w:space="0" w:color="auto"/>
        <w:bottom w:val="none" w:sz="0" w:space="0" w:color="auto"/>
        <w:right w:val="none" w:sz="0" w:space="0" w:color="auto"/>
      </w:divBdr>
    </w:div>
    <w:div w:id="399982114">
      <w:bodyDiv w:val="1"/>
      <w:marLeft w:val="0"/>
      <w:marRight w:val="0"/>
      <w:marTop w:val="0"/>
      <w:marBottom w:val="0"/>
      <w:divBdr>
        <w:top w:val="none" w:sz="0" w:space="0" w:color="auto"/>
        <w:left w:val="none" w:sz="0" w:space="0" w:color="auto"/>
        <w:bottom w:val="none" w:sz="0" w:space="0" w:color="auto"/>
        <w:right w:val="none" w:sz="0" w:space="0" w:color="auto"/>
      </w:divBdr>
    </w:div>
    <w:div w:id="400256436">
      <w:bodyDiv w:val="1"/>
      <w:marLeft w:val="0"/>
      <w:marRight w:val="0"/>
      <w:marTop w:val="0"/>
      <w:marBottom w:val="0"/>
      <w:divBdr>
        <w:top w:val="none" w:sz="0" w:space="0" w:color="auto"/>
        <w:left w:val="none" w:sz="0" w:space="0" w:color="auto"/>
        <w:bottom w:val="none" w:sz="0" w:space="0" w:color="auto"/>
        <w:right w:val="none" w:sz="0" w:space="0" w:color="auto"/>
      </w:divBdr>
    </w:div>
    <w:div w:id="400444717">
      <w:bodyDiv w:val="1"/>
      <w:marLeft w:val="0"/>
      <w:marRight w:val="0"/>
      <w:marTop w:val="0"/>
      <w:marBottom w:val="0"/>
      <w:divBdr>
        <w:top w:val="none" w:sz="0" w:space="0" w:color="auto"/>
        <w:left w:val="none" w:sz="0" w:space="0" w:color="auto"/>
        <w:bottom w:val="none" w:sz="0" w:space="0" w:color="auto"/>
        <w:right w:val="none" w:sz="0" w:space="0" w:color="auto"/>
      </w:divBdr>
    </w:div>
    <w:div w:id="400638359">
      <w:bodyDiv w:val="1"/>
      <w:marLeft w:val="0"/>
      <w:marRight w:val="0"/>
      <w:marTop w:val="0"/>
      <w:marBottom w:val="0"/>
      <w:divBdr>
        <w:top w:val="none" w:sz="0" w:space="0" w:color="auto"/>
        <w:left w:val="none" w:sz="0" w:space="0" w:color="auto"/>
        <w:bottom w:val="none" w:sz="0" w:space="0" w:color="auto"/>
        <w:right w:val="none" w:sz="0" w:space="0" w:color="auto"/>
      </w:divBdr>
    </w:div>
    <w:div w:id="400716842">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101813">
      <w:bodyDiv w:val="1"/>
      <w:marLeft w:val="0"/>
      <w:marRight w:val="0"/>
      <w:marTop w:val="0"/>
      <w:marBottom w:val="0"/>
      <w:divBdr>
        <w:top w:val="none" w:sz="0" w:space="0" w:color="auto"/>
        <w:left w:val="none" w:sz="0" w:space="0" w:color="auto"/>
        <w:bottom w:val="none" w:sz="0" w:space="0" w:color="auto"/>
        <w:right w:val="none" w:sz="0" w:space="0" w:color="auto"/>
      </w:divBdr>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1374736">
      <w:bodyDiv w:val="1"/>
      <w:marLeft w:val="0"/>
      <w:marRight w:val="0"/>
      <w:marTop w:val="0"/>
      <w:marBottom w:val="0"/>
      <w:divBdr>
        <w:top w:val="none" w:sz="0" w:space="0" w:color="auto"/>
        <w:left w:val="none" w:sz="0" w:space="0" w:color="auto"/>
        <w:bottom w:val="none" w:sz="0" w:space="0" w:color="auto"/>
        <w:right w:val="none" w:sz="0" w:space="0" w:color="auto"/>
      </w:divBdr>
    </w:div>
    <w:div w:id="401758488">
      <w:bodyDiv w:val="1"/>
      <w:marLeft w:val="0"/>
      <w:marRight w:val="0"/>
      <w:marTop w:val="0"/>
      <w:marBottom w:val="0"/>
      <w:divBdr>
        <w:top w:val="none" w:sz="0" w:space="0" w:color="auto"/>
        <w:left w:val="none" w:sz="0" w:space="0" w:color="auto"/>
        <w:bottom w:val="none" w:sz="0" w:space="0" w:color="auto"/>
        <w:right w:val="none" w:sz="0" w:space="0" w:color="auto"/>
      </w:divBdr>
    </w:div>
    <w:div w:id="401760633">
      <w:bodyDiv w:val="1"/>
      <w:marLeft w:val="0"/>
      <w:marRight w:val="0"/>
      <w:marTop w:val="0"/>
      <w:marBottom w:val="0"/>
      <w:divBdr>
        <w:top w:val="none" w:sz="0" w:space="0" w:color="auto"/>
        <w:left w:val="none" w:sz="0" w:space="0" w:color="auto"/>
        <w:bottom w:val="none" w:sz="0" w:space="0" w:color="auto"/>
        <w:right w:val="none" w:sz="0" w:space="0" w:color="auto"/>
      </w:divBdr>
    </w:div>
    <w:div w:id="401761495">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1954461">
      <w:bodyDiv w:val="1"/>
      <w:marLeft w:val="0"/>
      <w:marRight w:val="0"/>
      <w:marTop w:val="0"/>
      <w:marBottom w:val="0"/>
      <w:divBdr>
        <w:top w:val="none" w:sz="0" w:space="0" w:color="auto"/>
        <w:left w:val="none" w:sz="0" w:space="0" w:color="auto"/>
        <w:bottom w:val="none" w:sz="0" w:space="0" w:color="auto"/>
        <w:right w:val="none" w:sz="0" w:space="0" w:color="auto"/>
      </w:divBdr>
    </w:div>
    <w:div w:id="402064430">
      <w:bodyDiv w:val="1"/>
      <w:marLeft w:val="0"/>
      <w:marRight w:val="0"/>
      <w:marTop w:val="0"/>
      <w:marBottom w:val="0"/>
      <w:divBdr>
        <w:top w:val="none" w:sz="0" w:space="0" w:color="auto"/>
        <w:left w:val="none" w:sz="0" w:space="0" w:color="auto"/>
        <w:bottom w:val="none" w:sz="0" w:space="0" w:color="auto"/>
        <w:right w:val="none" w:sz="0" w:space="0" w:color="auto"/>
      </w:divBdr>
    </w:div>
    <w:div w:id="402065144">
      <w:bodyDiv w:val="1"/>
      <w:marLeft w:val="0"/>
      <w:marRight w:val="0"/>
      <w:marTop w:val="0"/>
      <w:marBottom w:val="0"/>
      <w:divBdr>
        <w:top w:val="none" w:sz="0" w:space="0" w:color="auto"/>
        <w:left w:val="none" w:sz="0" w:space="0" w:color="auto"/>
        <w:bottom w:val="none" w:sz="0" w:space="0" w:color="auto"/>
        <w:right w:val="none" w:sz="0" w:space="0" w:color="auto"/>
      </w:divBdr>
    </w:div>
    <w:div w:id="402144237">
      <w:bodyDiv w:val="1"/>
      <w:marLeft w:val="0"/>
      <w:marRight w:val="0"/>
      <w:marTop w:val="0"/>
      <w:marBottom w:val="0"/>
      <w:divBdr>
        <w:top w:val="none" w:sz="0" w:space="0" w:color="auto"/>
        <w:left w:val="none" w:sz="0" w:space="0" w:color="auto"/>
        <w:bottom w:val="none" w:sz="0" w:space="0" w:color="auto"/>
        <w:right w:val="none" w:sz="0" w:space="0" w:color="auto"/>
      </w:divBdr>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32408">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719780">
      <w:bodyDiv w:val="1"/>
      <w:marLeft w:val="0"/>
      <w:marRight w:val="0"/>
      <w:marTop w:val="0"/>
      <w:marBottom w:val="0"/>
      <w:divBdr>
        <w:top w:val="none" w:sz="0" w:space="0" w:color="auto"/>
        <w:left w:val="none" w:sz="0" w:space="0" w:color="auto"/>
        <w:bottom w:val="none" w:sz="0" w:space="0" w:color="auto"/>
        <w:right w:val="none" w:sz="0" w:space="0" w:color="auto"/>
      </w:divBdr>
    </w:div>
    <w:div w:id="402720586">
      <w:bodyDiv w:val="1"/>
      <w:marLeft w:val="0"/>
      <w:marRight w:val="0"/>
      <w:marTop w:val="0"/>
      <w:marBottom w:val="0"/>
      <w:divBdr>
        <w:top w:val="none" w:sz="0" w:space="0" w:color="auto"/>
        <w:left w:val="none" w:sz="0" w:space="0" w:color="auto"/>
        <w:bottom w:val="none" w:sz="0" w:space="0" w:color="auto"/>
        <w:right w:val="none" w:sz="0" w:space="0" w:color="auto"/>
      </w:divBdr>
    </w:div>
    <w:div w:id="402722583">
      <w:bodyDiv w:val="1"/>
      <w:marLeft w:val="0"/>
      <w:marRight w:val="0"/>
      <w:marTop w:val="0"/>
      <w:marBottom w:val="0"/>
      <w:divBdr>
        <w:top w:val="none" w:sz="0" w:space="0" w:color="auto"/>
        <w:left w:val="none" w:sz="0" w:space="0" w:color="auto"/>
        <w:bottom w:val="none" w:sz="0" w:space="0" w:color="auto"/>
        <w:right w:val="none" w:sz="0" w:space="0" w:color="auto"/>
      </w:divBdr>
    </w:div>
    <w:div w:id="402869685">
      <w:bodyDiv w:val="1"/>
      <w:marLeft w:val="0"/>
      <w:marRight w:val="0"/>
      <w:marTop w:val="0"/>
      <w:marBottom w:val="0"/>
      <w:divBdr>
        <w:top w:val="none" w:sz="0" w:space="0" w:color="auto"/>
        <w:left w:val="none" w:sz="0" w:space="0" w:color="auto"/>
        <w:bottom w:val="none" w:sz="0" w:space="0" w:color="auto"/>
        <w:right w:val="none" w:sz="0" w:space="0" w:color="auto"/>
      </w:divBdr>
    </w:div>
    <w:div w:id="402872144">
      <w:bodyDiv w:val="1"/>
      <w:marLeft w:val="0"/>
      <w:marRight w:val="0"/>
      <w:marTop w:val="0"/>
      <w:marBottom w:val="0"/>
      <w:divBdr>
        <w:top w:val="none" w:sz="0" w:space="0" w:color="auto"/>
        <w:left w:val="none" w:sz="0" w:space="0" w:color="auto"/>
        <w:bottom w:val="none" w:sz="0" w:space="0" w:color="auto"/>
        <w:right w:val="none" w:sz="0" w:space="0" w:color="auto"/>
      </w:divBdr>
    </w:div>
    <w:div w:id="402874332">
      <w:bodyDiv w:val="1"/>
      <w:marLeft w:val="0"/>
      <w:marRight w:val="0"/>
      <w:marTop w:val="0"/>
      <w:marBottom w:val="0"/>
      <w:divBdr>
        <w:top w:val="none" w:sz="0" w:space="0" w:color="auto"/>
        <w:left w:val="none" w:sz="0" w:space="0" w:color="auto"/>
        <w:bottom w:val="none" w:sz="0" w:space="0" w:color="auto"/>
        <w:right w:val="none" w:sz="0" w:space="0" w:color="auto"/>
      </w:divBdr>
    </w:div>
    <w:div w:id="403067343">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529938">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4304069">
      <w:bodyDiv w:val="1"/>
      <w:marLeft w:val="0"/>
      <w:marRight w:val="0"/>
      <w:marTop w:val="0"/>
      <w:marBottom w:val="0"/>
      <w:divBdr>
        <w:top w:val="none" w:sz="0" w:space="0" w:color="auto"/>
        <w:left w:val="none" w:sz="0" w:space="0" w:color="auto"/>
        <w:bottom w:val="none" w:sz="0" w:space="0" w:color="auto"/>
        <w:right w:val="none" w:sz="0" w:space="0" w:color="auto"/>
      </w:divBdr>
    </w:div>
    <w:div w:id="404498577">
      <w:bodyDiv w:val="1"/>
      <w:marLeft w:val="0"/>
      <w:marRight w:val="0"/>
      <w:marTop w:val="0"/>
      <w:marBottom w:val="0"/>
      <w:divBdr>
        <w:top w:val="none" w:sz="0" w:space="0" w:color="auto"/>
        <w:left w:val="none" w:sz="0" w:space="0" w:color="auto"/>
        <w:bottom w:val="none" w:sz="0" w:space="0" w:color="auto"/>
        <w:right w:val="none" w:sz="0" w:space="0" w:color="auto"/>
      </w:divBdr>
    </w:div>
    <w:div w:id="404687296">
      <w:bodyDiv w:val="1"/>
      <w:marLeft w:val="0"/>
      <w:marRight w:val="0"/>
      <w:marTop w:val="0"/>
      <w:marBottom w:val="0"/>
      <w:divBdr>
        <w:top w:val="none" w:sz="0" w:space="0" w:color="auto"/>
        <w:left w:val="none" w:sz="0" w:space="0" w:color="auto"/>
        <w:bottom w:val="none" w:sz="0" w:space="0" w:color="auto"/>
        <w:right w:val="none" w:sz="0" w:space="0" w:color="auto"/>
      </w:divBdr>
    </w:div>
    <w:div w:id="404842972">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404887629">
      <w:bodyDiv w:val="1"/>
      <w:marLeft w:val="0"/>
      <w:marRight w:val="0"/>
      <w:marTop w:val="0"/>
      <w:marBottom w:val="0"/>
      <w:divBdr>
        <w:top w:val="none" w:sz="0" w:space="0" w:color="auto"/>
        <w:left w:val="none" w:sz="0" w:space="0" w:color="auto"/>
        <w:bottom w:val="none" w:sz="0" w:space="0" w:color="auto"/>
        <w:right w:val="none" w:sz="0" w:space="0" w:color="auto"/>
      </w:divBdr>
    </w:div>
    <w:div w:id="404913076">
      <w:bodyDiv w:val="1"/>
      <w:marLeft w:val="0"/>
      <w:marRight w:val="0"/>
      <w:marTop w:val="0"/>
      <w:marBottom w:val="0"/>
      <w:divBdr>
        <w:top w:val="none" w:sz="0" w:space="0" w:color="auto"/>
        <w:left w:val="none" w:sz="0" w:space="0" w:color="auto"/>
        <w:bottom w:val="none" w:sz="0" w:space="0" w:color="auto"/>
        <w:right w:val="none" w:sz="0" w:space="0" w:color="auto"/>
      </w:divBdr>
    </w:div>
    <w:div w:id="405029872">
      <w:bodyDiv w:val="1"/>
      <w:marLeft w:val="0"/>
      <w:marRight w:val="0"/>
      <w:marTop w:val="0"/>
      <w:marBottom w:val="0"/>
      <w:divBdr>
        <w:top w:val="none" w:sz="0" w:space="0" w:color="auto"/>
        <w:left w:val="none" w:sz="0" w:space="0" w:color="auto"/>
        <w:bottom w:val="none" w:sz="0" w:space="0" w:color="auto"/>
        <w:right w:val="none" w:sz="0" w:space="0" w:color="auto"/>
      </w:divBdr>
    </w:div>
    <w:div w:id="405156296">
      <w:bodyDiv w:val="1"/>
      <w:marLeft w:val="0"/>
      <w:marRight w:val="0"/>
      <w:marTop w:val="0"/>
      <w:marBottom w:val="0"/>
      <w:divBdr>
        <w:top w:val="none" w:sz="0" w:space="0" w:color="auto"/>
        <w:left w:val="none" w:sz="0" w:space="0" w:color="auto"/>
        <w:bottom w:val="none" w:sz="0" w:space="0" w:color="auto"/>
        <w:right w:val="none" w:sz="0" w:space="0" w:color="auto"/>
      </w:divBdr>
    </w:div>
    <w:div w:id="405230373">
      <w:bodyDiv w:val="1"/>
      <w:marLeft w:val="0"/>
      <w:marRight w:val="0"/>
      <w:marTop w:val="0"/>
      <w:marBottom w:val="0"/>
      <w:divBdr>
        <w:top w:val="none" w:sz="0" w:space="0" w:color="auto"/>
        <w:left w:val="none" w:sz="0" w:space="0" w:color="auto"/>
        <w:bottom w:val="none" w:sz="0" w:space="0" w:color="auto"/>
        <w:right w:val="none" w:sz="0" w:space="0" w:color="auto"/>
      </w:divBdr>
    </w:div>
    <w:div w:id="405299635">
      <w:bodyDiv w:val="1"/>
      <w:marLeft w:val="0"/>
      <w:marRight w:val="0"/>
      <w:marTop w:val="0"/>
      <w:marBottom w:val="0"/>
      <w:divBdr>
        <w:top w:val="none" w:sz="0" w:space="0" w:color="auto"/>
        <w:left w:val="none" w:sz="0" w:space="0" w:color="auto"/>
        <w:bottom w:val="none" w:sz="0" w:space="0" w:color="auto"/>
        <w:right w:val="none" w:sz="0" w:space="0" w:color="auto"/>
      </w:divBdr>
    </w:div>
    <w:div w:id="405304941">
      <w:bodyDiv w:val="1"/>
      <w:marLeft w:val="0"/>
      <w:marRight w:val="0"/>
      <w:marTop w:val="0"/>
      <w:marBottom w:val="0"/>
      <w:divBdr>
        <w:top w:val="none" w:sz="0" w:space="0" w:color="auto"/>
        <w:left w:val="none" w:sz="0" w:space="0" w:color="auto"/>
        <w:bottom w:val="none" w:sz="0" w:space="0" w:color="auto"/>
        <w:right w:val="none" w:sz="0" w:space="0" w:color="auto"/>
      </w:divBdr>
    </w:div>
    <w:div w:id="405540183">
      <w:bodyDiv w:val="1"/>
      <w:marLeft w:val="0"/>
      <w:marRight w:val="0"/>
      <w:marTop w:val="0"/>
      <w:marBottom w:val="0"/>
      <w:divBdr>
        <w:top w:val="none" w:sz="0" w:space="0" w:color="auto"/>
        <w:left w:val="none" w:sz="0" w:space="0" w:color="auto"/>
        <w:bottom w:val="none" w:sz="0" w:space="0" w:color="auto"/>
        <w:right w:val="none" w:sz="0" w:space="0" w:color="auto"/>
      </w:divBdr>
    </w:div>
    <w:div w:id="405879382">
      <w:bodyDiv w:val="1"/>
      <w:marLeft w:val="0"/>
      <w:marRight w:val="0"/>
      <w:marTop w:val="0"/>
      <w:marBottom w:val="0"/>
      <w:divBdr>
        <w:top w:val="none" w:sz="0" w:space="0" w:color="auto"/>
        <w:left w:val="none" w:sz="0" w:space="0" w:color="auto"/>
        <w:bottom w:val="none" w:sz="0" w:space="0" w:color="auto"/>
        <w:right w:val="none" w:sz="0" w:space="0" w:color="auto"/>
      </w:divBdr>
    </w:div>
    <w:div w:id="406072390">
      <w:bodyDiv w:val="1"/>
      <w:marLeft w:val="0"/>
      <w:marRight w:val="0"/>
      <w:marTop w:val="0"/>
      <w:marBottom w:val="0"/>
      <w:divBdr>
        <w:top w:val="none" w:sz="0" w:space="0" w:color="auto"/>
        <w:left w:val="none" w:sz="0" w:space="0" w:color="auto"/>
        <w:bottom w:val="none" w:sz="0" w:space="0" w:color="auto"/>
        <w:right w:val="none" w:sz="0" w:space="0" w:color="auto"/>
      </w:divBdr>
    </w:div>
    <w:div w:id="406077373">
      <w:bodyDiv w:val="1"/>
      <w:marLeft w:val="0"/>
      <w:marRight w:val="0"/>
      <w:marTop w:val="0"/>
      <w:marBottom w:val="0"/>
      <w:divBdr>
        <w:top w:val="none" w:sz="0" w:space="0" w:color="auto"/>
        <w:left w:val="none" w:sz="0" w:space="0" w:color="auto"/>
        <w:bottom w:val="none" w:sz="0" w:space="0" w:color="auto"/>
        <w:right w:val="none" w:sz="0" w:space="0" w:color="auto"/>
      </w:divBdr>
    </w:div>
    <w:div w:id="406192836">
      <w:bodyDiv w:val="1"/>
      <w:marLeft w:val="0"/>
      <w:marRight w:val="0"/>
      <w:marTop w:val="0"/>
      <w:marBottom w:val="0"/>
      <w:divBdr>
        <w:top w:val="none" w:sz="0" w:space="0" w:color="auto"/>
        <w:left w:val="none" w:sz="0" w:space="0" w:color="auto"/>
        <w:bottom w:val="none" w:sz="0" w:space="0" w:color="auto"/>
        <w:right w:val="none" w:sz="0" w:space="0" w:color="auto"/>
      </w:divBdr>
    </w:div>
    <w:div w:id="406389482">
      <w:bodyDiv w:val="1"/>
      <w:marLeft w:val="0"/>
      <w:marRight w:val="0"/>
      <w:marTop w:val="0"/>
      <w:marBottom w:val="0"/>
      <w:divBdr>
        <w:top w:val="none" w:sz="0" w:space="0" w:color="auto"/>
        <w:left w:val="none" w:sz="0" w:space="0" w:color="auto"/>
        <w:bottom w:val="none" w:sz="0" w:space="0" w:color="auto"/>
        <w:right w:val="none" w:sz="0" w:space="0" w:color="auto"/>
      </w:divBdr>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6920941">
      <w:bodyDiv w:val="1"/>
      <w:marLeft w:val="0"/>
      <w:marRight w:val="0"/>
      <w:marTop w:val="0"/>
      <w:marBottom w:val="0"/>
      <w:divBdr>
        <w:top w:val="none" w:sz="0" w:space="0" w:color="auto"/>
        <w:left w:val="none" w:sz="0" w:space="0" w:color="auto"/>
        <w:bottom w:val="none" w:sz="0" w:space="0" w:color="auto"/>
        <w:right w:val="none" w:sz="0" w:space="0" w:color="auto"/>
      </w:divBdr>
    </w:div>
    <w:div w:id="406999548">
      <w:bodyDiv w:val="1"/>
      <w:marLeft w:val="0"/>
      <w:marRight w:val="0"/>
      <w:marTop w:val="0"/>
      <w:marBottom w:val="0"/>
      <w:divBdr>
        <w:top w:val="none" w:sz="0" w:space="0" w:color="auto"/>
        <w:left w:val="none" w:sz="0" w:space="0" w:color="auto"/>
        <w:bottom w:val="none" w:sz="0" w:space="0" w:color="auto"/>
        <w:right w:val="none" w:sz="0" w:space="0" w:color="auto"/>
      </w:divBdr>
    </w:div>
    <w:div w:id="407192548">
      <w:bodyDiv w:val="1"/>
      <w:marLeft w:val="0"/>
      <w:marRight w:val="0"/>
      <w:marTop w:val="0"/>
      <w:marBottom w:val="0"/>
      <w:divBdr>
        <w:top w:val="none" w:sz="0" w:space="0" w:color="auto"/>
        <w:left w:val="none" w:sz="0" w:space="0" w:color="auto"/>
        <w:bottom w:val="none" w:sz="0" w:space="0" w:color="auto"/>
        <w:right w:val="none" w:sz="0" w:space="0" w:color="auto"/>
      </w:divBdr>
    </w:div>
    <w:div w:id="40730956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7383833">
      <w:bodyDiv w:val="1"/>
      <w:marLeft w:val="0"/>
      <w:marRight w:val="0"/>
      <w:marTop w:val="0"/>
      <w:marBottom w:val="0"/>
      <w:divBdr>
        <w:top w:val="none" w:sz="0" w:space="0" w:color="auto"/>
        <w:left w:val="none" w:sz="0" w:space="0" w:color="auto"/>
        <w:bottom w:val="none" w:sz="0" w:space="0" w:color="auto"/>
        <w:right w:val="none" w:sz="0" w:space="0" w:color="auto"/>
      </w:divBdr>
    </w:div>
    <w:div w:id="407652559">
      <w:bodyDiv w:val="1"/>
      <w:marLeft w:val="0"/>
      <w:marRight w:val="0"/>
      <w:marTop w:val="0"/>
      <w:marBottom w:val="0"/>
      <w:divBdr>
        <w:top w:val="none" w:sz="0" w:space="0" w:color="auto"/>
        <w:left w:val="none" w:sz="0" w:space="0" w:color="auto"/>
        <w:bottom w:val="none" w:sz="0" w:space="0" w:color="auto"/>
        <w:right w:val="none" w:sz="0" w:space="0" w:color="auto"/>
      </w:divBdr>
    </w:div>
    <w:div w:id="407653300">
      <w:bodyDiv w:val="1"/>
      <w:marLeft w:val="0"/>
      <w:marRight w:val="0"/>
      <w:marTop w:val="0"/>
      <w:marBottom w:val="0"/>
      <w:divBdr>
        <w:top w:val="none" w:sz="0" w:space="0" w:color="auto"/>
        <w:left w:val="none" w:sz="0" w:space="0" w:color="auto"/>
        <w:bottom w:val="none" w:sz="0" w:space="0" w:color="auto"/>
        <w:right w:val="none" w:sz="0" w:space="0" w:color="auto"/>
      </w:divBdr>
    </w:div>
    <w:div w:id="407659096">
      <w:bodyDiv w:val="1"/>
      <w:marLeft w:val="0"/>
      <w:marRight w:val="0"/>
      <w:marTop w:val="0"/>
      <w:marBottom w:val="0"/>
      <w:divBdr>
        <w:top w:val="none" w:sz="0" w:space="0" w:color="auto"/>
        <w:left w:val="none" w:sz="0" w:space="0" w:color="auto"/>
        <w:bottom w:val="none" w:sz="0" w:space="0" w:color="auto"/>
        <w:right w:val="none" w:sz="0" w:space="0" w:color="auto"/>
      </w:divBdr>
    </w:div>
    <w:div w:id="407727142">
      <w:bodyDiv w:val="1"/>
      <w:marLeft w:val="0"/>
      <w:marRight w:val="0"/>
      <w:marTop w:val="0"/>
      <w:marBottom w:val="0"/>
      <w:divBdr>
        <w:top w:val="none" w:sz="0" w:space="0" w:color="auto"/>
        <w:left w:val="none" w:sz="0" w:space="0" w:color="auto"/>
        <w:bottom w:val="none" w:sz="0" w:space="0" w:color="auto"/>
        <w:right w:val="none" w:sz="0" w:space="0" w:color="auto"/>
      </w:divBdr>
    </w:div>
    <w:div w:id="407770129">
      <w:bodyDiv w:val="1"/>
      <w:marLeft w:val="0"/>
      <w:marRight w:val="0"/>
      <w:marTop w:val="0"/>
      <w:marBottom w:val="0"/>
      <w:divBdr>
        <w:top w:val="none" w:sz="0" w:space="0" w:color="auto"/>
        <w:left w:val="none" w:sz="0" w:space="0" w:color="auto"/>
        <w:bottom w:val="none" w:sz="0" w:space="0" w:color="auto"/>
        <w:right w:val="none" w:sz="0" w:space="0" w:color="auto"/>
      </w:divBdr>
    </w:div>
    <w:div w:id="407846181">
      <w:bodyDiv w:val="1"/>
      <w:marLeft w:val="0"/>
      <w:marRight w:val="0"/>
      <w:marTop w:val="0"/>
      <w:marBottom w:val="0"/>
      <w:divBdr>
        <w:top w:val="none" w:sz="0" w:space="0" w:color="auto"/>
        <w:left w:val="none" w:sz="0" w:space="0" w:color="auto"/>
        <w:bottom w:val="none" w:sz="0" w:space="0" w:color="auto"/>
        <w:right w:val="none" w:sz="0" w:space="0" w:color="auto"/>
      </w:divBdr>
    </w:div>
    <w:div w:id="408040870">
      <w:bodyDiv w:val="1"/>
      <w:marLeft w:val="0"/>
      <w:marRight w:val="0"/>
      <w:marTop w:val="0"/>
      <w:marBottom w:val="0"/>
      <w:divBdr>
        <w:top w:val="none" w:sz="0" w:space="0" w:color="auto"/>
        <w:left w:val="none" w:sz="0" w:space="0" w:color="auto"/>
        <w:bottom w:val="none" w:sz="0" w:space="0" w:color="auto"/>
        <w:right w:val="none" w:sz="0" w:space="0" w:color="auto"/>
      </w:divBdr>
    </w:div>
    <w:div w:id="408189618">
      <w:bodyDiv w:val="1"/>
      <w:marLeft w:val="0"/>
      <w:marRight w:val="0"/>
      <w:marTop w:val="0"/>
      <w:marBottom w:val="0"/>
      <w:divBdr>
        <w:top w:val="none" w:sz="0" w:space="0" w:color="auto"/>
        <w:left w:val="none" w:sz="0" w:space="0" w:color="auto"/>
        <w:bottom w:val="none" w:sz="0" w:space="0" w:color="auto"/>
        <w:right w:val="none" w:sz="0" w:space="0" w:color="auto"/>
      </w:divBdr>
    </w:div>
    <w:div w:id="408384308">
      <w:bodyDiv w:val="1"/>
      <w:marLeft w:val="0"/>
      <w:marRight w:val="0"/>
      <w:marTop w:val="0"/>
      <w:marBottom w:val="0"/>
      <w:divBdr>
        <w:top w:val="none" w:sz="0" w:space="0" w:color="auto"/>
        <w:left w:val="none" w:sz="0" w:space="0" w:color="auto"/>
        <w:bottom w:val="none" w:sz="0" w:space="0" w:color="auto"/>
        <w:right w:val="none" w:sz="0" w:space="0" w:color="auto"/>
      </w:divBdr>
    </w:div>
    <w:div w:id="408693864">
      <w:bodyDiv w:val="1"/>
      <w:marLeft w:val="0"/>
      <w:marRight w:val="0"/>
      <w:marTop w:val="0"/>
      <w:marBottom w:val="0"/>
      <w:divBdr>
        <w:top w:val="none" w:sz="0" w:space="0" w:color="auto"/>
        <w:left w:val="none" w:sz="0" w:space="0" w:color="auto"/>
        <w:bottom w:val="none" w:sz="0" w:space="0" w:color="auto"/>
        <w:right w:val="none" w:sz="0" w:space="0" w:color="auto"/>
      </w:divBdr>
    </w:div>
    <w:div w:id="408819051">
      <w:bodyDiv w:val="1"/>
      <w:marLeft w:val="0"/>
      <w:marRight w:val="0"/>
      <w:marTop w:val="0"/>
      <w:marBottom w:val="0"/>
      <w:divBdr>
        <w:top w:val="none" w:sz="0" w:space="0" w:color="auto"/>
        <w:left w:val="none" w:sz="0" w:space="0" w:color="auto"/>
        <w:bottom w:val="none" w:sz="0" w:space="0" w:color="auto"/>
        <w:right w:val="none" w:sz="0" w:space="0" w:color="auto"/>
      </w:divBdr>
    </w:div>
    <w:div w:id="408890133">
      <w:bodyDiv w:val="1"/>
      <w:marLeft w:val="0"/>
      <w:marRight w:val="0"/>
      <w:marTop w:val="0"/>
      <w:marBottom w:val="0"/>
      <w:divBdr>
        <w:top w:val="none" w:sz="0" w:space="0" w:color="auto"/>
        <w:left w:val="none" w:sz="0" w:space="0" w:color="auto"/>
        <w:bottom w:val="none" w:sz="0" w:space="0" w:color="auto"/>
        <w:right w:val="none" w:sz="0" w:space="0" w:color="auto"/>
      </w:divBdr>
    </w:div>
    <w:div w:id="409082113">
      <w:bodyDiv w:val="1"/>
      <w:marLeft w:val="0"/>
      <w:marRight w:val="0"/>
      <w:marTop w:val="0"/>
      <w:marBottom w:val="0"/>
      <w:divBdr>
        <w:top w:val="none" w:sz="0" w:space="0" w:color="auto"/>
        <w:left w:val="none" w:sz="0" w:space="0" w:color="auto"/>
        <w:bottom w:val="none" w:sz="0" w:space="0" w:color="auto"/>
        <w:right w:val="none" w:sz="0" w:space="0" w:color="auto"/>
      </w:divBdr>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9356231">
      <w:bodyDiv w:val="1"/>
      <w:marLeft w:val="0"/>
      <w:marRight w:val="0"/>
      <w:marTop w:val="0"/>
      <w:marBottom w:val="0"/>
      <w:divBdr>
        <w:top w:val="none" w:sz="0" w:space="0" w:color="auto"/>
        <w:left w:val="none" w:sz="0" w:space="0" w:color="auto"/>
        <w:bottom w:val="none" w:sz="0" w:space="0" w:color="auto"/>
        <w:right w:val="none" w:sz="0" w:space="0" w:color="auto"/>
      </w:divBdr>
    </w:div>
    <w:div w:id="409813140">
      <w:bodyDiv w:val="1"/>
      <w:marLeft w:val="0"/>
      <w:marRight w:val="0"/>
      <w:marTop w:val="0"/>
      <w:marBottom w:val="0"/>
      <w:divBdr>
        <w:top w:val="none" w:sz="0" w:space="0" w:color="auto"/>
        <w:left w:val="none" w:sz="0" w:space="0" w:color="auto"/>
        <w:bottom w:val="none" w:sz="0" w:space="0" w:color="auto"/>
        <w:right w:val="none" w:sz="0" w:space="0" w:color="auto"/>
      </w:divBdr>
    </w:div>
    <w:div w:id="410129837">
      <w:bodyDiv w:val="1"/>
      <w:marLeft w:val="0"/>
      <w:marRight w:val="0"/>
      <w:marTop w:val="0"/>
      <w:marBottom w:val="0"/>
      <w:divBdr>
        <w:top w:val="none" w:sz="0" w:space="0" w:color="auto"/>
        <w:left w:val="none" w:sz="0" w:space="0" w:color="auto"/>
        <w:bottom w:val="none" w:sz="0" w:space="0" w:color="auto"/>
        <w:right w:val="none" w:sz="0" w:space="0" w:color="auto"/>
      </w:divBdr>
    </w:div>
    <w:div w:id="410196629">
      <w:bodyDiv w:val="1"/>
      <w:marLeft w:val="0"/>
      <w:marRight w:val="0"/>
      <w:marTop w:val="0"/>
      <w:marBottom w:val="0"/>
      <w:divBdr>
        <w:top w:val="none" w:sz="0" w:space="0" w:color="auto"/>
        <w:left w:val="none" w:sz="0" w:space="0" w:color="auto"/>
        <w:bottom w:val="none" w:sz="0" w:space="0" w:color="auto"/>
        <w:right w:val="none" w:sz="0" w:space="0" w:color="auto"/>
      </w:divBdr>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857003">
      <w:bodyDiv w:val="1"/>
      <w:marLeft w:val="0"/>
      <w:marRight w:val="0"/>
      <w:marTop w:val="0"/>
      <w:marBottom w:val="0"/>
      <w:divBdr>
        <w:top w:val="none" w:sz="0" w:space="0" w:color="auto"/>
        <w:left w:val="none" w:sz="0" w:space="0" w:color="auto"/>
        <w:bottom w:val="none" w:sz="0" w:space="0" w:color="auto"/>
        <w:right w:val="none" w:sz="0" w:space="0" w:color="auto"/>
      </w:divBdr>
    </w:div>
    <w:div w:id="410857340">
      <w:bodyDiv w:val="1"/>
      <w:marLeft w:val="0"/>
      <w:marRight w:val="0"/>
      <w:marTop w:val="0"/>
      <w:marBottom w:val="0"/>
      <w:divBdr>
        <w:top w:val="none" w:sz="0" w:space="0" w:color="auto"/>
        <w:left w:val="none" w:sz="0" w:space="0" w:color="auto"/>
        <w:bottom w:val="none" w:sz="0" w:space="0" w:color="auto"/>
        <w:right w:val="none" w:sz="0" w:space="0" w:color="auto"/>
      </w:divBdr>
    </w:div>
    <w:div w:id="411002389">
      <w:bodyDiv w:val="1"/>
      <w:marLeft w:val="0"/>
      <w:marRight w:val="0"/>
      <w:marTop w:val="0"/>
      <w:marBottom w:val="0"/>
      <w:divBdr>
        <w:top w:val="none" w:sz="0" w:space="0" w:color="auto"/>
        <w:left w:val="none" w:sz="0" w:space="0" w:color="auto"/>
        <w:bottom w:val="none" w:sz="0" w:space="0" w:color="auto"/>
        <w:right w:val="none" w:sz="0" w:space="0" w:color="auto"/>
      </w:divBdr>
    </w:div>
    <w:div w:id="411051657">
      <w:bodyDiv w:val="1"/>
      <w:marLeft w:val="0"/>
      <w:marRight w:val="0"/>
      <w:marTop w:val="0"/>
      <w:marBottom w:val="0"/>
      <w:divBdr>
        <w:top w:val="none" w:sz="0" w:space="0" w:color="auto"/>
        <w:left w:val="none" w:sz="0" w:space="0" w:color="auto"/>
        <w:bottom w:val="none" w:sz="0" w:space="0" w:color="auto"/>
        <w:right w:val="none" w:sz="0" w:space="0" w:color="auto"/>
      </w:divBdr>
    </w:div>
    <w:div w:id="411239698">
      <w:bodyDiv w:val="1"/>
      <w:marLeft w:val="0"/>
      <w:marRight w:val="0"/>
      <w:marTop w:val="0"/>
      <w:marBottom w:val="0"/>
      <w:divBdr>
        <w:top w:val="none" w:sz="0" w:space="0" w:color="auto"/>
        <w:left w:val="none" w:sz="0" w:space="0" w:color="auto"/>
        <w:bottom w:val="none" w:sz="0" w:space="0" w:color="auto"/>
        <w:right w:val="none" w:sz="0" w:space="0" w:color="auto"/>
      </w:divBdr>
    </w:div>
    <w:div w:id="41138894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508509">
      <w:bodyDiv w:val="1"/>
      <w:marLeft w:val="0"/>
      <w:marRight w:val="0"/>
      <w:marTop w:val="0"/>
      <w:marBottom w:val="0"/>
      <w:divBdr>
        <w:top w:val="none" w:sz="0" w:space="0" w:color="auto"/>
        <w:left w:val="none" w:sz="0" w:space="0" w:color="auto"/>
        <w:bottom w:val="none" w:sz="0" w:space="0" w:color="auto"/>
        <w:right w:val="none" w:sz="0" w:space="0" w:color="auto"/>
      </w:divBdr>
    </w:div>
    <w:div w:id="411588442">
      <w:bodyDiv w:val="1"/>
      <w:marLeft w:val="0"/>
      <w:marRight w:val="0"/>
      <w:marTop w:val="0"/>
      <w:marBottom w:val="0"/>
      <w:divBdr>
        <w:top w:val="none" w:sz="0" w:space="0" w:color="auto"/>
        <w:left w:val="none" w:sz="0" w:space="0" w:color="auto"/>
        <w:bottom w:val="none" w:sz="0" w:space="0" w:color="auto"/>
        <w:right w:val="none" w:sz="0" w:space="0" w:color="auto"/>
      </w:divBdr>
    </w:div>
    <w:div w:id="411850341">
      <w:bodyDiv w:val="1"/>
      <w:marLeft w:val="0"/>
      <w:marRight w:val="0"/>
      <w:marTop w:val="0"/>
      <w:marBottom w:val="0"/>
      <w:divBdr>
        <w:top w:val="none" w:sz="0" w:space="0" w:color="auto"/>
        <w:left w:val="none" w:sz="0" w:space="0" w:color="auto"/>
        <w:bottom w:val="none" w:sz="0" w:space="0" w:color="auto"/>
        <w:right w:val="none" w:sz="0" w:space="0" w:color="auto"/>
      </w:divBdr>
    </w:div>
    <w:div w:id="411857759">
      <w:bodyDiv w:val="1"/>
      <w:marLeft w:val="0"/>
      <w:marRight w:val="0"/>
      <w:marTop w:val="0"/>
      <w:marBottom w:val="0"/>
      <w:divBdr>
        <w:top w:val="none" w:sz="0" w:space="0" w:color="auto"/>
        <w:left w:val="none" w:sz="0" w:space="0" w:color="auto"/>
        <w:bottom w:val="none" w:sz="0" w:space="0" w:color="auto"/>
        <w:right w:val="none" w:sz="0" w:space="0" w:color="auto"/>
      </w:divBdr>
    </w:div>
    <w:div w:id="411896737">
      <w:bodyDiv w:val="1"/>
      <w:marLeft w:val="0"/>
      <w:marRight w:val="0"/>
      <w:marTop w:val="0"/>
      <w:marBottom w:val="0"/>
      <w:divBdr>
        <w:top w:val="none" w:sz="0" w:space="0" w:color="auto"/>
        <w:left w:val="none" w:sz="0" w:space="0" w:color="auto"/>
        <w:bottom w:val="none" w:sz="0" w:space="0" w:color="auto"/>
        <w:right w:val="none" w:sz="0" w:space="0" w:color="auto"/>
      </w:divBdr>
    </w:div>
    <w:div w:id="411901843">
      <w:bodyDiv w:val="1"/>
      <w:marLeft w:val="0"/>
      <w:marRight w:val="0"/>
      <w:marTop w:val="0"/>
      <w:marBottom w:val="0"/>
      <w:divBdr>
        <w:top w:val="none" w:sz="0" w:space="0" w:color="auto"/>
        <w:left w:val="none" w:sz="0" w:space="0" w:color="auto"/>
        <w:bottom w:val="none" w:sz="0" w:space="0" w:color="auto"/>
        <w:right w:val="none" w:sz="0" w:space="0" w:color="auto"/>
      </w:divBdr>
    </w:div>
    <w:div w:id="411970051">
      <w:bodyDiv w:val="1"/>
      <w:marLeft w:val="0"/>
      <w:marRight w:val="0"/>
      <w:marTop w:val="0"/>
      <w:marBottom w:val="0"/>
      <w:divBdr>
        <w:top w:val="none" w:sz="0" w:space="0" w:color="auto"/>
        <w:left w:val="none" w:sz="0" w:space="0" w:color="auto"/>
        <w:bottom w:val="none" w:sz="0" w:space="0" w:color="auto"/>
        <w:right w:val="none" w:sz="0" w:space="0" w:color="auto"/>
      </w:divBdr>
    </w:div>
    <w:div w:id="412163185">
      <w:bodyDiv w:val="1"/>
      <w:marLeft w:val="0"/>
      <w:marRight w:val="0"/>
      <w:marTop w:val="0"/>
      <w:marBottom w:val="0"/>
      <w:divBdr>
        <w:top w:val="none" w:sz="0" w:space="0" w:color="auto"/>
        <w:left w:val="none" w:sz="0" w:space="0" w:color="auto"/>
        <w:bottom w:val="none" w:sz="0" w:space="0" w:color="auto"/>
        <w:right w:val="none" w:sz="0" w:space="0" w:color="auto"/>
      </w:divBdr>
    </w:div>
    <w:div w:id="412512385">
      <w:bodyDiv w:val="1"/>
      <w:marLeft w:val="0"/>
      <w:marRight w:val="0"/>
      <w:marTop w:val="0"/>
      <w:marBottom w:val="0"/>
      <w:divBdr>
        <w:top w:val="none" w:sz="0" w:space="0" w:color="auto"/>
        <w:left w:val="none" w:sz="0" w:space="0" w:color="auto"/>
        <w:bottom w:val="none" w:sz="0" w:space="0" w:color="auto"/>
        <w:right w:val="none" w:sz="0" w:space="0" w:color="auto"/>
      </w:divBdr>
    </w:div>
    <w:div w:id="412699675">
      <w:bodyDiv w:val="1"/>
      <w:marLeft w:val="0"/>
      <w:marRight w:val="0"/>
      <w:marTop w:val="0"/>
      <w:marBottom w:val="0"/>
      <w:divBdr>
        <w:top w:val="none" w:sz="0" w:space="0" w:color="auto"/>
        <w:left w:val="none" w:sz="0" w:space="0" w:color="auto"/>
        <w:bottom w:val="none" w:sz="0" w:space="0" w:color="auto"/>
        <w:right w:val="none" w:sz="0" w:space="0" w:color="auto"/>
      </w:divBdr>
    </w:div>
    <w:div w:id="412700080">
      <w:bodyDiv w:val="1"/>
      <w:marLeft w:val="0"/>
      <w:marRight w:val="0"/>
      <w:marTop w:val="0"/>
      <w:marBottom w:val="0"/>
      <w:divBdr>
        <w:top w:val="none" w:sz="0" w:space="0" w:color="auto"/>
        <w:left w:val="none" w:sz="0" w:space="0" w:color="auto"/>
        <w:bottom w:val="none" w:sz="0" w:space="0" w:color="auto"/>
        <w:right w:val="none" w:sz="0" w:space="0" w:color="auto"/>
      </w:divBdr>
    </w:div>
    <w:div w:id="412819448">
      <w:bodyDiv w:val="1"/>
      <w:marLeft w:val="0"/>
      <w:marRight w:val="0"/>
      <w:marTop w:val="0"/>
      <w:marBottom w:val="0"/>
      <w:divBdr>
        <w:top w:val="none" w:sz="0" w:space="0" w:color="auto"/>
        <w:left w:val="none" w:sz="0" w:space="0" w:color="auto"/>
        <w:bottom w:val="none" w:sz="0" w:space="0" w:color="auto"/>
        <w:right w:val="none" w:sz="0" w:space="0" w:color="auto"/>
      </w:divBdr>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3208346">
      <w:bodyDiv w:val="1"/>
      <w:marLeft w:val="0"/>
      <w:marRight w:val="0"/>
      <w:marTop w:val="0"/>
      <w:marBottom w:val="0"/>
      <w:divBdr>
        <w:top w:val="none" w:sz="0" w:space="0" w:color="auto"/>
        <w:left w:val="none" w:sz="0" w:space="0" w:color="auto"/>
        <w:bottom w:val="none" w:sz="0" w:space="0" w:color="auto"/>
        <w:right w:val="none" w:sz="0" w:space="0" w:color="auto"/>
      </w:divBdr>
    </w:div>
    <w:div w:id="413285221">
      <w:bodyDiv w:val="1"/>
      <w:marLeft w:val="0"/>
      <w:marRight w:val="0"/>
      <w:marTop w:val="0"/>
      <w:marBottom w:val="0"/>
      <w:divBdr>
        <w:top w:val="none" w:sz="0" w:space="0" w:color="auto"/>
        <w:left w:val="none" w:sz="0" w:space="0" w:color="auto"/>
        <w:bottom w:val="none" w:sz="0" w:space="0" w:color="auto"/>
        <w:right w:val="none" w:sz="0" w:space="0" w:color="auto"/>
      </w:divBdr>
    </w:div>
    <w:div w:id="413625178">
      <w:bodyDiv w:val="1"/>
      <w:marLeft w:val="0"/>
      <w:marRight w:val="0"/>
      <w:marTop w:val="0"/>
      <w:marBottom w:val="0"/>
      <w:divBdr>
        <w:top w:val="none" w:sz="0" w:space="0" w:color="auto"/>
        <w:left w:val="none" w:sz="0" w:space="0" w:color="auto"/>
        <w:bottom w:val="none" w:sz="0" w:space="0" w:color="auto"/>
        <w:right w:val="none" w:sz="0" w:space="0" w:color="auto"/>
      </w:divBdr>
    </w:div>
    <w:div w:id="413866844">
      <w:bodyDiv w:val="1"/>
      <w:marLeft w:val="0"/>
      <w:marRight w:val="0"/>
      <w:marTop w:val="0"/>
      <w:marBottom w:val="0"/>
      <w:divBdr>
        <w:top w:val="none" w:sz="0" w:space="0" w:color="auto"/>
        <w:left w:val="none" w:sz="0" w:space="0" w:color="auto"/>
        <w:bottom w:val="none" w:sz="0" w:space="0" w:color="auto"/>
        <w:right w:val="none" w:sz="0" w:space="0" w:color="auto"/>
      </w:divBdr>
    </w:div>
    <w:div w:id="414011777">
      <w:bodyDiv w:val="1"/>
      <w:marLeft w:val="0"/>
      <w:marRight w:val="0"/>
      <w:marTop w:val="0"/>
      <w:marBottom w:val="0"/>
      <w:divBdr>
        <w:top w:val="none" w:sz="0" w:space="0" w:color="auto"/>
        <w:left w:val="none" w:sz="0" w:space="0" w:color="auto"/>
        <w:bottom w:val="none" w:sz="0" w:space="0" w:color="auto"/>
        <w:right w:val="none" w:sz="0" w:space="0" w:color="auto"/>
      </w:divBdr>
    </w:div>
    <w:div w:id="414278906">
      <w:bodyDiv w:val="1"/>
      <w:marLeft w:val="0"/>
      <w:marRight w:val="0"/>
      <w:marTop w:val="0"/>
      <w:marBottom w:val="0"/>
      <w:divBdr>
        <w:top w:val="none" w:sz="0" w:space="0" w:color="auto"/>
        <w:left w:val="none" w:sz="0" w:space="0" w:color="auto"/>
        <w:bottom w:val="none" w:sz="0" w:space="0" w:color="auto"/>
        <w:right w:val="none" w:sz="0" w:space="0" w:color="auto"/>
      </w:divBdr>
    </w:div>
    <w:div w:id="414329792">
      <w:bodyDiv w:val="1"/>
      <w:marLeft w:val="0"/>
      <w:marRight w:val="0"/>
      <w:marTop w:val="0"/>
      <w:marBottom w:val="0"/>
      <w:divBdr>
        <w:top w:val="none" w:sz="0" w:space="0" w:color="auto"/>
        <w:left w:val="none" w:sz="0" w:space="0" w:color="auto"/>
        <w:bottom w:val="none" w:sz="0" w:space="0" w:color="auto"/>
        <w:right w:val="none" w:sz="0" w:space="0" w:color="auto"/>
      </w:divBdr>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414516093">
      <w:bodyDiv w:val="1"/>
      <w:marLeft w:val="0"/>
      <w:marRight w:val="0"/>
      <w:marTop w:val="0"/>
      <w:marBottom w:val="0"/>
      <w:divBdr>
        <w:top w:val="none" w:sz="0" w:space="0" w:color="auto"/>
        <w:left w:val="none" w:sz="0" w:space="0" w:color="auto"/>
        <w:bottom w:val="none" w:sz="0" w:space="0" w:color="auto"/>
        <w:right w:val="none" w:sz="0" w:space="0" w:color="auto"/>
      </w:divBdr>
    </w:div>
    <w:div w:id="414589415">
      <w:bodyDiv w:val="1"/>
      <w:marLeft w:val="0"/>
      <w:marRight w:val="0"/>
      <w:marTop w:val="0"/>
      <w:marBottom w:val="0"/>
      <w:divBdr>
        <w:top w:val="none" w:sz="0" w:space="0" w:color="auto"/>
        <w:left w:val="none" w:sz="0" w:space="0" w:color="auto"/>
        <w:bottom w:val="none" w:sz="0" w:space="0" w:color="auto"/>
        <w:right w:val="none" w:sz="0" w:space="0" w:color="auto"/>
      </w:divBdr>
    </w:div>
    <w:div w:id="414595182">
      <w:bodyDiv w:val="1"/>
      <w:marLeft w:val="0"/>
      <w:marRight w:val="0"/>
      <w:marTop w:val="0"/>
      <w:marBottom w:val="0"/>
      <w:divBdr>
        <w:top w:val="none" w:sz="0" w:space="0" w:color="auto"/>
        <w:left w:val="none" w:sz="0" w:space="0" w:color="auto"/>
        <w:bottom w:val="none" w:sz="0" w:space="0" w:color="auto"/>
        <w:right w:val="none" w:sz="0" w:space="0" w:color="auto"/>
      </w:divBdr>
    </w:div>
    <w:div w:id="414715533">
      <w:bodyDiv w:val="1"/>
      <w:marLeft w:val="0"/>
      <w:marRight w:val="0"/>
      <w:marTop w:val="0"/>
      <w:marBottom w:val="0"/>
      <w:divBdr>
        <w:top w:val="none" w:sz="0" w:space="0" w:color="auto"/>
        <w:left w:val="none" w:sz="0" w:space="0" w:color="auto"/>
        <w:bottom w:val="none" w:sz="0" w:space="0" w:color="auto"/>
        <w:right w:val="none" w:sz="0" w:space="0" w:color="auto"/>
      </w:divBdr>
    </w:div>
    <w:div w:id="414742953">
      <w:bodyDiv w:val="1"/>
      <w:marLeft w:val="0"/>
      <w:marRight w:val="0"/>
      <w:marTop w:val="0"/>
      <w:marBottom w:val="0"/>
      <w:divBdr>
        <w:top w:val="none" w:sz="0" w:space="0" w:color="auto"/>
        <w:left w:val="none" w:sz="0" w:space="0" w:color="auto"/>
        <w:bottom w:val="none" w:sz="0" w:space="0" w:color="auto"/>
        <w:right w:val="none" w:sz="0" w:space="0" w:color="auto"/>
      </w:divBdr>
    </w:div>
    <w:div w:id="414784908">
      <w:bodyDiv w:val="1"/>
      <w:marLeft w:val="0"/>
      <w:marRight w:val="0"/>
      <w:marTop w:val="0"/>
      <w:marBottom w:val="0"/>
      <w:divBdr>
        <w:top w:val="none" w:sz="0" w:space="0" w:color="auto"/>
        <w:left w:val="none" w:sz="0" w:space="0" w:color="auto"/>
        <w:bottom w:val="none" w:sz="0" w:space="0" w:color="auto"/>
        <w:right w:val="none" w:sz="0" w:space="0" w:color="auto"/>
      </w:divBdr>
    </w:div>
    <w:div w:id="414978749">
      <w:bodyDiv w:val="1"/>
      <w:marLeft w:val="0"/>
      <w:marRight w:val="0"/>
      <w:marTop w:val="0"/>
      <w:marBottom w:val="0"/>
      <w:divBdr>
        <w:top w:val="none" w:sz="0" w:space="0" w:color="auto"/>
        <w:left w:val="none" w:sz="0" w:space="0" w:color="auto"/>
        <w:bottom w:val="none" w:sz="0" w:space="0" w:color="auto"/>
        <w:right w:val="none" w:sz="0" w:space="0" w:color="auto"/>
      </w:divBdr>
    </w:div>
    <w:div w:id="415127795">
      <w:bodyDiv w:val="1"/>
      <w:marLeft w:val="0"/>
      <w:marRight w:val="0"/>
      <w:marTop w:val="0"/>
      <w:marBottom w:val="0"/>
      <w:divBdr>
        <w:top w:val="none" w:sz="0" w:space="0" w:color="auto"/>
        <w:left w:val="none" w:sz="0" w:space="0" w:color="auto"/>
        <w:bottom w:val="none" w:sz="0" w:space="0" w:color="auto"/>
        <w:right w:val="none" w:sz="0" w:space="0" w:color="auto"/>
      </w:divBdr>
    </w:div>
    <w:div w:id="415368639">
      <w:bodyDiv w:val="1"/>
      <w:marLeft w:val="0"/>
      <w:marRight w:val="0"/>
      <w:marTop w:val="0"/>
      <w:marBottom w:val="0"/>
      <w:divBdr>
        <w:top w:val="none" w:sz="0" w:space="0" w:color="auto"/>
        <w:left w:val="none" w:sz="0" w:space="0" w:color="auto"/>
        <w:bottom w:val="none" w:sz="0" w:space="0" w:color="auto"/>
        <w:right w:val="none" w:sz="0" w:space="0" w:color="auto"/>
      </w:divBdr>
    </w:div>
    <w:div w:id="415514063">
      <w:bodyDiv w:val="1"/>
      <w:marLeft w:val="0"/>
      <w:marRight w:val="0"/>
      <w:marTop w:val="0"/>
      <w:marBottom w:val="0"/>
      <w:divBdr>
        <w:top w:val="none" w:sz="0" w:space="0" w:color="auto"/>
        <w:left w:val="none" w:sz="0" w:space="0" w:color="auto"/>
        <w:bottom w:val="none" w:sz="0" w:space="0" w:color="auto"/>
        <w:right w:val="none" w:sz="0" w:space="0" w:color="auto"/>
      </w:divBdr>
    </w:div>
    <w:div w:id="415518725">
      <w:bodyDiv w:val="1"/>
      <w:marLeft w:val="0"/>
      <w:marRight w:val="0"/>
      <w:marTop w:val="0"/>
      <w:marBottom w:val="0"/>
      <w:divBdr>
        <w:top w:val="none" w:sz="0" w:space="0" w:color="auto"/>
        <w:left w:val="none" w:sz="0" w:space="0" w:color="auto"/>
        <w:bottom w:val="none" w:sz="0" w:space="0" w:color="auto"/>
        <w:right w:val="none" w:sz="0" w:space="0" w:color="auto"/>
      </w:divBdr>
    </w:div>
    <w:div w:id="415638396">
      <w:bodyDiv w:val="1"/>
      <w:marLeft w:val="0"/>
      <w:marRight w:val="0"/>
      <w:marTop w:val="0"/>
      <w:marBottom w:val="0"/>
      <w:divBdr>
        <w:top w:val="none" w:sz="0" w:space="0" w:color="auto"/>
        <w:left w:val="none" w:sz="0" w:space="0" w:color="auto"/>
        <w:bottom w:val="none" w:sz="0" w:space="0" w:color="auto"/>
        <w:right w:val="none" w:sz="0" w:space="0" w:color="auto"/>
      </w:divBdr>
    </w:div>
    <w:div w:id="415904103">
      <w:bodyDiv w:val="1"/>
      <w:marLeft w:val="0"/>
      <w:marRight w:val="0"/>
      <w:marTop w:val="0"/>
      <w:marBottom w:val="0"/>
      <w:divBdr>
        <w:top w:val="none" w:sz="0" w:space="0" w:color="auto"/>
        <w:left w:val="none" w:sz="0" w:space="0" w:color="auto"/>
        <w:bottom w:val="none" w:sz="0" w:space="0" w:color="auto"/>
        <w:right w:val="none" w:sz="0" w:space="0" w:color="auto"/>
      </w:divBdr>
    </w:div>
    <w:div w:id="416095655">
      <w:bodyDiv w:val="1"/>
      <w:marLeft w:val="0"/>
      <w:marRight w:val="0"/>
      <w:marTop w:val="0"/>
      <w:marBottom w:val="0"/>
      <w:divBdr>
        <w:top w:val="none" w:sz="0" w:space="0" w:color="auto"/>
        <w:left w:val="none" w:sz="0" w:space="0" w:color="auto"/>
        <w:bottom w:val="none" w:sz="0" w:space="0" w:color="auto"/>
        <w:right w:val="none" w:sz="0" w:space="0" w:color="auto"/>
      </w:divBdr>
    </w:div>
    <w:div w:id="416171947">
      <w:bodyDiv w:val="1"/>
      <w:marLeft w:val="0"/>
      <w:marRight w:val="0"/>
      <w:marTop w:val="0"/>
      <w:marBottom w:val="0"/>
      <w:divBdr>
        <w:top w:val="none" w:sz="0" w:space="0" w:color="auto"/>
        <w:left w:val="none" w:sz="0" w:space="0" w:color="auto"/>
        <w:bottom w:val="none" w:sz="0" w:space="0" w:color="auto"/>
        <w:right w:val="none" w:sz="0" w:space="0" w:color="auto"/>
      </w:divBdr>
    </w:div>
    <w:div w:id="416177307">
      <w:bodyDiv w:val="1"/>
      <w:marLeft w:val="0"/>
      <w:marRight w:val="0"/>
      <w:marTop w:val="0"/>
      <w:marBottom w:val="0"/>
      <w:divBdr>
        <w:top w:val="none" w:sz="0" w:space="0" w:color="auto"/>
        <w:left w:val="none" w:sz="0" w:space="0" w:color="auto"/>
        <w:bottom w:val="none" w:sz="0" w:space="0" w:color="auto"/>
        <w:right w:val="none" w:sz="0" w:space="0" w:color="auto"/>
      </w:divBdr>
    </w:div>
    <w:div w:id="416438031">
      <w:bodyDiv w:val="1"/>
      <w:marLeft w:val="0"/>
      <w:marRight w:val="0"/>
      <w:marTop w:val="0"/>
      <w:marBottom w:val="0"/>
      <w:divBdr>
        <w:top w:val="none" w:sz="0" w:space="0" w:color="auto"/>
        <w:left w:val="none" w:sz="0" w:space="0" w:color="auto"/>
        <w:bottom w:val="none" w:sz="0" w:space="0" w:color="auto"/>
        <w:right w:val="none" w:sz="0" w:space="0" w:color="auto"/>
      </w:divBdr>
    </w:div>
    <w:div w:id="416443290">
      <w:bodyDiv w:val="1"/>
      <w:marLeft w:val="0"/>
      <w:marRight w:val="0"/>
      <w:marTop w:val="0"/>
      <w:marBottom w:val="0"/>
      <w:divBdr>
        <w:top w:val="none" w:sz="0" w:space="0" w:color="auto"/>
        <w:left w:val="none" w:sz="0" w:space="0" w:color="auto"/>
        <w:bottom w:val="none" w:sz="0" w:space="0" w:color="auto"/>
        <w:right w:val="none" w:sz="0" w:space="0" w:color="auto"/>
      </w:divBdr>
    </w:div>
    <w:div w:id="416488151">
      <w:bodyDiv w:val="1"/>
      <w:marLeft w:val="0"/>
      <w:marRight w:val="0"/>
      <w:marTop w:val="0"/>
      <w:marBottom w:val="0"/>
      <w:divBdr>
        <w:top w:val="none" w:sz="0" w:space="0" w:color="auto"/>
        <w:left w:val="none" w:sz="0" w:space="0" w:color="auto"/>
        <w:bottom w:val="none" w:sz="0" w:space="0" w:color="auto"/>
        <w:right w:val="none" w:sz="0" w:space="0" w:color="auto"/>
      </w:divBdr>
    </w:div>
    <w:div w:id="416555432">
      <w:bodyDiv w:val="1"/>
      <w:marLeft w:val="0"/>
      <w:marRight w:val="0"/>
      <w:marTop w:val="0"/>
      <w:marBottom w:val="0"/>
      <w:divBdr>
        <w:top w:val="none" w:sz="0" w:space="0" w:color="auto"/>
        <w:left w:val="none" w:sz="0" w:space="0" w:color="auto"/>
        <w:bottom w:val="none" w:sz="0" w:space="0" w:color="auto"/>
        <w:right w:val="none" w:sz="0" w:space="0" w:color="auto"/>
      </w:divBdr>
    </w:div>
    <w:div w:id="416900820">
      <w:bodyDiv w:val="1"/>
      <w:marLeft w:val="0"/>
      <w:marRight w:val="0"/>
      <w:marTop w:val="0"/>
      <w:marBottom w:val="0"/>
      <w:divBdr>
        <w:top w:val="none" w:sz="0" w:space="0" w:color="auto"/>
        <w:left w:val="none" w:sz="0" w:space="0" w:color="auto"/>
        <w:bottom w:val="none" w:sz="0" w:space="0" w:color="auto"/>
        <w:right w:val="none" w:sz="0" w:space="0" w:color="auto"/>
      </w:divBdr>
    </w:div>
    <w:div w:id="416948634">
      <w:bodyDiv w:val="1"/>
      <w:marLeft w:val="0"/>
      <w:marRight w:val="0"/>
      <w:marTop w:val="0"/>
      <w:marBottom w:val="0"/>
      <w:divBdr>
        <w:top w:val="none" w:sz="0" w:space="0" w:color="auto"/>
        <w:left w:val="none" w:sz="0" w:space="0" w:color="auto"/>
        <w:bottom w:val="none" w:sz="0" w:space="0" w:color="auto"/>
        <w:right w:val="none" w:sz="0" w:space="0" w:color="auto"/>
      </w:divBdr>
    </w:div>
    <w:div w:id="417211872">
      <w:bodyDiv w:val="1"/>
      <w:marLeft w:val="0"/>
      <w:marRight w:val="0"/>
      <w:marTop w:val="0"/>
      <w:marBottom w:val="0"/>
      <w:divBdr>
        <w:top w:val="none" w:sz="0" w:space="0" w:color="auto"/>
        <w:left w:val="none" w:sz="0" w:space="0" w:color="auto"/>
        <w:bottom w:val="none" w:sz="0" w:space="0" w:color="auto"/>
        <w:right w:val="none" w:sz="0" w:space="0" w:color="auto"/>
      </w:divBdr>
    </w:div>
    <w:div w:id="417481409">
      <w:bodyDiv w:val="1"/>
      <w:marLeft w:val="0"/>
      <w:marRight w:val="0"/>
      <w:marTop w:val="0"/>
      <w:marBottom w:val="0"/>
      <w:divBdr>
        <w:top w:val="none" w:sz="0" w:space="0" w:color="auto"/>
        <w:left w:val="none" w:sz="0" w:space="0" w:color="auto"/>
        <w:bottom w:val="none" w:sz="0" w:space="0" w:color="auto"/>
        <w:right w:val="none" w:sz="0" w:space="0" w:color="auto"/>
      </w:divBdr>
    </w:div>
    <w:div w:id="417603164">
      <w:bodyDiv w:val="1"/>
      <w:marLeft w:val="0"/>
      <w:marRight w:val="0"/>
      <w:marTop w:val="0"/>
      <w:marBottom w:val="0"/>
      <w:divBdr>
        <w:top w:val="none" w:sz="0" w:space="0" w:color="auto"/>
        <w:left w:val="none" w:sz="0" w:space="0" w:color="auto"/>
        <w:bottom w:val="none" w:sz="0" w:space="0" w:color="auto"/>
        <w:right w:val="none" w:sz="0" w:space="0" w:color="auto"/>
      </w:divBdr>
    </w:div>
    <w:div w:id="417672283">
      <w:bodyDiv w:val="1"/>
      <w:marLeft w:val="0"/>
      <w:marRight w:val="0"/>
      <w:marTop w:val="0"/>
      <w:marBottom w:val="0"/>
      <w:divBdr>
        <w:top w:val="none" w:sz="0" w:space="0" w:color="auto"/>
        <w:left w:val="none" w:sz="0" w:space="0" w:color="auto"/>
        <w:bottom w:val="none" w:sz="0" w:space="0" w:color="auto"/>
        <w:right w:val="none" w:sz="0" w:space="0" w:color="auto"/>
      </w:divBdr>
    </w:div>
    <w:div w:id="417679025">
      <w:bodyDiv w:val="1"/>
      <w:marLeft w:val="0"/>
      <w:marRight w:val="0"/>
      <w:marTop w:val="0"/>
      <w:marBottom w:val="0"/>
      <w:divBdr>
        <w:top w:val="none" w:sz="0" w:space="0" w:color="auto"/>
        <w:left w:val="none" w:sz="0" w:space="0" w:color="auto"/>
        <w:bottom w:val="none" w:sz="0" w:space="0" w:color="auto"/>
        <w:right w:val="none" w:sz="0" w:space="0" w:color="auto"/>
      </w:divBdr>
    </w:div>
    <w:div w:id="418062493">
      <w:bodyDiv w:val="1"/>
      <w:marLeft w:val="0"/>
      <w:marRight w:val="0"/>
      <w:marTop w:val="0"/>
      <w:marBottom w:val="0"/>
      <w:divBdr>
        <w:top w:val="none" w:sz="0" w:space="0" w:color="auto"/>
        <w:left w:val="none" w:sz="0" w:space="0" w:color="auto"/>
        <w:bottom w:val="none" w:sz="0" w:space="0" w:color="auto"/>
        <w:right w:val="none" w:sz="0" w:space="0" w:color="auto"/>
      </w:divBdr>
    </w:div>
    <w:div w:id="418063424">
      <w:bodyDiv w:val="1"/>
      <w:marLeft w:val="0"/>
      <w:marRight w:val="0"/>
      <w:marTop w:val="0"/>
      <w:marBottom w:val="0"/>
      <w:divBdr>
        <w:top w:val="none" w:sz="0" w:space="0" w:color="auto"/>
        <w:left w:val="none" w:sz="0" w:space="0" w:color="auto"/>
        <w:bottom w:val="none" w:sz="0" w:space="0" w:color="auto"/>
        <w:right w:val="none" w:sz="0" w:space="0" w:color="auto"/>
      </w:divBdr>
    </w:div>
    <w:div w:id="41840613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523148">
      <w:bodyDiv w:val="1"/>
      <w:marLeft w:val="0"/>
      <w:marRight w:val="0"/>
      <w:marTop w:val="0"/>
      <w:marBottom w:val="0"/>
      <w:divBdr>
        <w:top w:val="none" w:sz="0" w:space="0" w:color="auto"/>
        <w:left w:val="none" w:sz="0" w:space="0" w:color="auto"/>
        <w:bottom w:val="none" w:sz="0" w:space="0" w:color="auto"/>
        <w:right w:val="none" w:sz="0" w:space="0" w:color="auto"/>
      </w:divBdr>
    </w:div>
    <w:div w:id="418605230">
      <w:bodyDiv w:val="1"/>
      <w:marLeft w:val="0"/>
      <w:marRight w:val="0"/>
      <w:marTop w:val="0"/>
      <w:marBottom w:val="0"/>
      <w:divBdr>
        <w:top w:val="none" w:sz="0" w:space="0" w:color="auto"/>
        <w:left w:val="none" w:sz="0" w:space="0" w:color="auto"/>
        <w:bottom w:val="none" w:sz="0" w:space="0" w:color="auto"/>
        <w:right w:val="none" w:sz="0" w:space="0" w:color="auto"/>
      </w:divBdr>
    </w:div>
    <w:div w:id="418791605">
      <w:bodyDiv w:val="1"/>
      <w:marLeft w:val="0"/>
      <w:marRight w:val="0"/>
      <w:marTop w:val="0"/>
      <w:marBottom w:val="0"/>
      <w:divBdr>
        <w:top w:val="none" w:sz="0" w:space="0" w:color="auto"/>
        <w:left w:val="none" w:sz="0" w:space="0" w:color="auto"/>
        <w:bottom w:val="none" w:sz="0" w:space="0" w:color="auto"/>
        <w:right w:val="none" w:sz="0" w:space="0" w:color="auto"/>
      </w:divBdr>
    </w:div>
    <w:div w:id="418870158">
      <w:bodyDiv w:val="1"/>
      <w:marLeft w:val="0"/>
      <w:marRight w:val="0"/>
      <w:marTop w:val="0"/>
      <w:marBottom w:val="0"/>
      <w:divBdr>
        <w:top w:val="none" w:sz="0" w:space="0" w:color="auto"/>
        <w:left w:val="none" w:sz="0" w:space="0" w:color="auto"/>
        <w:bottom w:val="none" w:sz="0" w:space="0" w:color="auto"/>
        <w:right w:val="none" w:sz="0" w:space="0" w:color="auto"/>
      </w:divBdr>
    </w:div>
    <w:div w:id="418911194">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179598">
      <w:bodyDiv w:val="1"/>
      <w:marLeft w:val="0"/>
      <w:marRight w:val="0"/>
      <w:marTop w:val="0"/>
      <w:marBottom w:val="0"/>
      <w:divBdr>
        <w:top w:val="none" w:sz="0" w:space="0" w:color="auto"/>
        <w:left w:val="none" w:sz="0" w:space="0" w:color="auto"/>
        <w:bottom w:val="none" w:sz="0" w:space="0" w:color="auto"/>
        <w:right w:val="none" w:sz="0" w:space="0" w:color="auto"/>
      </w:divBdr>
    </w:div>
    <w:div w:id="419258716">
      <w:bodyDiv w:val="1"/>
      <w:marLeft w:val="0"/>
      <w:marRight w:val="0"/>
      <w:marTop w:val="0"/>
      <w:marBottom w:val="0"/>
      <w:divBdr>
        <w:top w:val="none" w:sz="0" w:space="0" w:color="auto"/>
        <w:left w:val="none" w:sz="0" w:space="0" w:color="auto"/>
        <w:bottom w:val="none" w:sz="0" w:space="0" w:color="auto"/>
        <w:right w:val="none" w:sz="0" w:space="0" w:color="auto"/>
      </w:divBdr>
    </w:div>
    <w:div w:id="419299547">
      <w:bodyDiv w:val="1"/>
      <w:marLeft w:val="0"/>
      <w:marRight w:val="0"/>
      <w:marTop w:val="0"/>
      <w:marBottom w:val="0"/>
      <w:divBdr>
        <w:top w:val="none" w:sz="0" w:space="0" w:color="auto"/>
        <w:left w:val="none" w:sz="0" w:space="0" w:color="auto"/>
        <w:bottom w:val="none" w:sz="0" w:space="0" w:color="auto"/>
        <w:right w:val="none" w:sz="0" w:space="0" w:color="auto"/>
      </w:divBdr>
    </w:div>
    <w:div w:id="419331619">
      <w:bodyDiv w:val="1"/>
      <w:marLeft w:val="0"/>
      <w:marRight w:val="0"/>
      <w:marTop w:val="0"/>
      <w:marBottom w:val="0"/>
      <w:divBdr>
        <w:top w:val="none" w:sz="0" w:space="0" w:color="auto"/>
        <w:left w:val="none" w:sz="0" w:space="0" w:color="auto"/>
        <w:bottom w:val="none" w:sz="0" w:space="0" w:color="auto"/>
        <w:right w:val="none" w:sz="0" w:space="0" w:color="auto"/>
      </w:divBdr>
    </w:div>
    <w:div w:id="420105676">
      <w:bodyDiv w:val="1"/>
      <w:marLeft w:val="0"/>
      <w:marRight w:val="0"/>
      <w:marTop w:val="0"/>
      <w:marBottom w:val="0"/>
      <w:divBdr>
        <w:top w:val="none" w:sz="0" w:space="0" w:color="auto"/>
        <w:left w:val="none" w:sz="0" w:space="0" w:color="auto"/>
        <w:bottom w:val="none" w:sz="0" w:space="0" w:color="auto"/>
        <w:right w:val="none" w:sz="0" w:space="0" w:color="auto"/>
      </w:divBdr>
    </w:div>
    <w:div w:id="420177163">
      <w:bodyDiv w:val="1"/>
      <w:marLeft w:val="0"/>
      <w:marRight w:val="0"/>
      <w:marTop w:val="0"/>
      <w:marBottom w:val="0"/>
      <w:divBdr>
        <w:top w:val="none" w:sz="0" w:space="0" w:color="auto"/>
        <w:left w:val="none" w:sz="0" w:space="0" w:color="auto"/>
        <w:bottom w:val="none" w:sz="0" w:space="0" w:color="auto"/>
        <w:right w:val="none" w:sz="0" w:space="0" w:color="auto"/>
      </w:divBdr>
    </w:div>
    <w:div w:id="420219977">
      <w:bodyDiv w:val="1"/>
      <w:marLeft w:val="0"/>
      <w:marRight w:val="0"/>
      <w:marTop w:val="0"/>
      <w:marBottom w:val="0"/>
      <w:divBdr>
        <w:top w:val="none" w:sz="0" w:space="0" w:color="auto"/>
        <w:left w:val="none" w:sz="0" w:space="0" w:color="auto"/>
        <w:bottom w:val="none" w:sz="0" w:space="0" w:color="auto"/>
        <w:right w:val="none" w:sz="0" w:space="0" w:color="auto"/>
      </w:divBdr>
    </w:div>
    <w:div w:id="420489209">
      <w:bodyDiv w:val="1"/>
      <w:marLeft w:val="0"/>
      <w:marRight w:val="0"/>
      <w:marTop w:val="0"/>
      <w:marBottom w:val="0"/>
      <w:divBdr>
        <w:top w:val="none" w:sz="0" w:space="0" w:color="auto"/>
        <w:left w:val="none" w:sz="0" w:space="0" w:color="auto"/>
        <w:bottom w:val="none" w:sz="0" w:space="0" w:color="auto"/>
        <w:right w:val="none" w:sz="0" w:space="0" w:color="auto"/>
      </w:divBdr>
    </w:div>
    <w:div w:id="42083282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0377">
      <w:bodyDiv w:val="1"/>
      <w:marLeft w:val="0"/>
      <w:marRight w:val="0"/>
      <w:marTop w:val="0"/>
      <w:marBottom w:val="0"/>
      <w:divBdr>
        <w:top w:val="none" w:sz="0" w:space="0" w:color="auto"/>
        <w:left w:val="none" w:sz="0" w:space="0" w:color="auto"/>
        <w:bottom w:val="none" w:sz="0" w:space="0" w:color="auto"/>
        <w:right w:val="none" w:sz="0" w:space="0" w:color="auto"/>
      </w:divBdr>
    </w:div>
    <w:div w:id="421075374">
      <w:bodyDiv w:val="1"/>
      <w:marLeft w:val="0"/>
      <w:marRight w:val="0"/>
      <w:marTop w:val="0"/>
      <w:marBottom w:val="0"/>
      <w:divBdr>
        <w:top w:val="none" w:sz="0" w:space="0" w:color="auto"/>
        <w:left w:val="none" w:sz="0" w:space="0" w:color="auto"/>
        <w:bottom w:val="none" w:sz="0" w:space="0" w:color="auto"/>
        <w:right w:val="none" w:sz="0" w:space="0" w:color="auto"/>
      </w:divBdr>
    </w:div>
    <w:div w:id="421219091">
      <w:bodyDiv w:val="1"/>
      <w:marLeft w:val="0"/>
      <w:marRight w:val="0"/>
      <w:marTop w:val="0"/>
      <w:marBottom w:val="0"/>
      <w:divBdr>
        <w:top w:val="none" w:sz="0" w:space="0" w:color="auto"/>
        <w:left w:val="none" w:sz="0" w:space="0" w:color="auto"/>
        <w:bottom w:val="none" w:sz="0" w:space="0" w:color="auto"/>
        <w:right w:val="none" w:sz="0" w:space="0" w:color="auto"/>
      </w:divBdr>
    </w:div>
    <w:div w:id="421489884">
      <w:bodyDiv w:val="1"/>
      <w:marLeft w:val="0"/>
      <w:marRight w:val="0"/>
      <w:marTop w:val="0"/>
      <w:marBottom w:val="0"/>
      <w:divBdr>
        <w:top w:val="none" w:sz="0" w:space="0" w:color="auto"/>
        <w:left w:val="none" w:sz="0" w:space="0" w:color="auto"/>
        <w:bottom w:val="none" w:sz="0" w:space="0" w:color="auto"/>
        <w:right w:val="none" w:sz="0" w:space="0" w:color="auto"/>
      </w:divBdr>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186533">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111479">
      <w:bodyDiv w:val="1"/>
      <w:marLeft w:val="0"/>
      <w:marRight w:val="0"/>
      <w:marTop w:val="0"/>
      <w:marBottom w:val="0"/>
      <w:divBdr>
        <w:top w:val="none" w:sz="0" w:space="0" w:color="auto"/>
        <w:left w:val="none" w:sz="0" w:space="0" w:color="auto"/>
        <w:bottom w:val="none" w:sz="0" w:space="0" w:color="auto"/>
        <w:right w:val="none" w:sz="0" w:space="0" w:color="auto"/>
      </w:divBdr>
    </w:div>
    <w:div w:id="423764140">
      <w:bodyDiv w:val="1"/>
      <w:marLeft w:val="0"/>
      <w:marRight w:val="0"/>
      <w:marTop w:val="0"/>
      <w:marBottom w:val="0"/>
      <w:divBdr>
        <w:top w:val="none" w:sz="0" w:space="0" w:color="auto"/>
        <w:left w:val="none" w:sz="0" w:space="0" w:color="auto"/>
        <w:bottom w:val="none" w:sz="0" w:space="0" w:color="auto"/>
        <w:right w:val="none" w:sz="0" w:space="0" w:color="auto"/>
      </w:divBdr>
    </w:div>
    <w:div w:id="423846088">
      <w:bodyDiv w:val="1"/>
      <w:marLeft w:val="0"/>
      <w:marRight w:val="0"/>
      <w:marTop w:val="0"/>
      <w:marBottom w:val="0"/>
      <w:divBdr>
        <w:top w:val="none" w:sz="0" w:space="0" w:color="auto"/>
        <w:left w:val="none" w:sz="0" w:space="0" w:color="auto"/>
        <w:bottom w:val="none" w:sz="0" w:space="0" w:color="auto"/>
        <w:right w:val="none" w:sz="0" w:space="0" w:color="auto"/>
      </w:divBdr>
    </w:div>
    <w:div w:id="424034007">
      <w:bodyDiv w:val="1"/>
      <w:marLeft w:val="0"/>
      <w:marRight w:val="0"/>
      <w:marTop w:val="0"/>
      <w:marBottom w:val="0"/>
      <w:divBdr>
        <w:top w:val="none" w:sz="0" w:space="0" w:color="auto"/>
        <w:left w:val="none" w:sz="0" w:space="0" w:color="auto"/>
        <w:bottom w:val="none" w:sz="0" w:space="0" w:color="auto"/>
        <w:right w:val="none" w:sz="0" w:space="0" w:color="auto"/>
      </w:divBdr>
    </w:div>
    <w:div w:id="424036288">
      <w:bodyDiv w:val="1"/>
      <w:marLeft w:val="0"/>
      <w:marRight w:val="0"/>
      <w:marTop w:val="0"/>
      <w:marBottom w:val="0"/>
      <w:divBdr>
        <w:top w:val="none" w:sz="0" w:space="0" w:color="auto"/>
        <w:left w:val="none" w:sz="0" w:space="0" w:color="auto"/>
        <w:bottom w:val="none" w:sz="0" w:space="0" w:color="auto"/>
        <w:right w:val="none" w:sz="0" w:space="0" w:color="auto"/>
      </w:divBdr>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4228889">
      <w:bodyDiv w:val="1"/>
      <w:marLeft w:val="0"/>
      <w:marRight w:val="0"/>
      <w:marTop w:val="0"/>
      <w:marBottom w:val="0"/>
      <w:divBdr>
        <w:top w:val="none" w:sz="0" w:space="0" w:color="auto"/>
        <w:left w:val="none" w:sz="0" w:space="0" w:color="auto"/>
        <w:bottom w:val="none" w:sz="0" w:space="0" w:color="auto"/>
        <w:right w:val="none" w:sz="0" w:space="0" w:color="auto"/>
      </w:divBdr>
    </w:div>
    <w:div w:id="424376891">
      <w:bodyDiv w:val="1"/>
      <w:marLeft w:val="0"/>
      <w:marRight w:val="0"/>
      <w:marTop w:val="0"/>
      <w:marBottom w:val="0"/>
      <w:divBdr>
        <w:top w:val="none" w:sz="0" w:space="0" w:color="auto"/>
        <w:left w:val="none" w:sz="0" w:space="0" w:color="auto"/>
        <w:bottom w:val="none" w:sz="0" w:space="0" w:color="auto"/>
        <w:right w:val="none" w:sz="0" w:space="0" w:color="auto"/>
      </w:divBdr>
    </w:div>
    <w:div w:id="424496396">
      <w:bodyDiv w:val="1"/>
      <w:marLeft w:val="0"/>
      <w:marRight w:val="0"/>
      <w:marTop w:val="0"/>
      <w:marBottom w:val="0"/>
      <w:divBdr>
        <w:top w:val="none" w:sz="0" w:space="0" w:color="auto"/>
        <w:left w:val="none" w:sz="0" w:space="0" w:color="auto"/>
        <w:bottom w:val="none" w:sz="0" w:space="0" w:color="auto"/>
        <w:right w:val="none" w:sz="0" w:space="0" w:color="auto"/>
      </w:divBdr>
    </w:div>
    <w:div w:id="424499148">
      <w:bodyDiv w:val="1"/>
      <w:marLeft w:val="0"/>
      <w:marRight w:val="0"/>
      <w:marTop w:val="0"/>
      <w:marBottom w:val="0"/>
      <w:divBdr>
        <w:top w:val="none" w:sz="0" w:space="0" w:color="auto"/>
        <w:left w:val="none" w:sz="0" w:space="0" w:color="auto"/>
        <w:bottom w:val="none" w:sz="0" w:space="0" w:color="auto"/>
        <w:right w:val="none" w:sz="0" w:space="0" w:color="auto"/>
      </w:divBdr>
    </w:div>
    <w:div w:id="424573998">
      <w:bodyDiv w:val="1"/>
      <w:marLeft w:val="0"/>
      <w:marRight w:val="0"/>
      <w:marTop w:val="0"/>
      <w:marBottom w:val="0"/>
      <w:divBdr>
        <w:top w:val="none" w:sz="0" w:space="0" w:color="auto"/>
        <w:left w:val="none" w:sz="0" w:space="0" w:color="auto"/>
        <w:bottom w:val="none" w:sz="0" w:space="0" w:color="auto"/>
        <w:right w:val="none" w:sz="0" w:space="0" w:color="auto"/>
      </w:divBdr>
    </w:div>
    <w:div w:id="424955478">
      <w:bodyDiv w:val="1"/>
      <w:marLeft w:val="0"/>
      <w:marRight w:val="0"/>
      <w:marTop w:val="0"/>
      <w:marBottom w:val="0"/>
      <w:divBdr>
        <w:top w:val="none" w:sz="0" w:space="0" w:color="auto"/>
        <w:left w:val="none" w:sz="0" w:space="0" w:color="auto"/>
        <w:bottom w:val="none" w:sz="0" w:space="0" w:color="auto"/>
        <w:right w:val="none" w:sz="0" w:space="0" w:color="auto"/>
      </w:divBdr>
    </w:div>
    <w:div w:id="4249583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426459837">
      <w:bodyDiv w:val="1"/>
      <w:marLeft w:val="0"/>
      <w:marRight w:val="0"/>
      <w:marTop w:val="0"/>
      <w:marBottom w:val="0"/>
      <w:divBdr>
        <w:top w:val="none" w:sz="0" w:space="0" w:color="auto"/>
        <w:left w:val="none" w:sz="0" w:space="0" w:color="auto"/>
        <w:bottom w:val="none" w:sz="0" w:space="0" w:color="auto"/>
        <w:right w:val="none" w:sz="0" w:space="0" w:color="auto"/>
      </w:divBdr>
    </w:div>
    <w:div w:id="426464432">
      <w:bodyDiv w:val="1"/>
      <w:marLeft w:val="0"/>
      <w:marRight w:val="0"/>
      <w:marTop w:val="0"/>
      <w:marBottom w:val="0"/>
      <w:divBdr>
        <w:top w:val="none" w:sz="0" w:space="0" w:color="auto"/>
        <w:left w:val="none" w:sz="0" w:space="0" w:color="auto"/>
        <w:bottom w:val="none" w:sz="0" w:space="0" w:color="auto"/>
        <w:right w:val="none" w:sz="0" w:space="0" w:color="auto"/>
      </w:divBdr>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26577691">
      <w:bodyDiv w:val="1"/>
      <w:marLeft w:val="0"/>
      <w:marRight w:val="0"/>
      <w:marTop w:val="0"/>
      <w:marBottom w:val="0"/>
      <w:divBdr>
        <w:top w:val="none" w:sz="0" w:space="0" w:color="auto"/>
        <w:left w:val="none" w:sz="0" w:space="0" w:color="auto"/>
        <w:bottom w:val="none" w:sz="0" w:space="0" w:color="auto"/>
        <w:right w:val="none" w:sz="0" w:space="0" w:color="auto"/>
      </w:divBdr>
    </w:div>
    <w:div w:id="426584644">
      <w:bodyDiv w:val="1"/>
      <w:marLeft w:val="0"/>
      <w:marRight w:val="0"/>
      <w:marTop w:val="0"/>
      <w:marBottom w:val="0"/>
      <w:divBdr>
        <w:top w:val="none" w:sz="0" w:space="0" w:color="auto"/>
        <w:left w:val="none" w:sz="0" w:space="0" w:color="auto"/>
        <w:bottom w:val="none" w:sz="0" w:space="0" w:color="auto"/>
        <w:right w:val="none" w:sz="0" w:space="0" w:color="auto"/>
      </w:divBdr>
    </w:div>
    <w:div w:id="426659192">
      <w:bodyDiv w:val="1"/>
      <w:marLeft w:val="0"/>
      <w:marRight w:val="0"/>
      <w:marTop w:val="0"/>
      <w:marBottom w:val="0"/>
      <w:divBdr>
        <w:top w:val="none" w:sz="0" w:space="0" w:color="auto"/>
        <w:left w:val="none" w:sz="0" w:space="0" w:color="auto"/>
        <w:bottom w:val="none" w:sz="0" w:space="0" w:color="auto"/>
        <w:right w:val="none" w:sz="0" w:space="0" w:color="auto"/>
      </w:divBdr>
    </w:div>
    <w:div w:id="426660609">
      <w:bodyDiv w:val="1"/>
      <w:marLeft w:val="0"/>
      <w:marRight w:val="0"/>
      <w:marTop w:val="0"/>
      <w:marBottom w:val="0"/>
      <w:divBdr>
        <w:top w:val="none" w:sz="0" w:space="0" w:color="auto"/>
        <w:left w:val="none" w:sz="0" w:space="0" w:color="auto"/>
        <w:bottom w:val="none" w:sz="0" w:space="0" w:color="auto"/>
        <w:right w:val="none" w:sz="0" w:space="0" w:color="auto"/>
      </w:divBdr>
    </w:div>
    <w:div w:id="426736141">
      <w:bodyDiv w:val="1"/>
      <w:marLeft w:val="0"/>
      <w:marRight w:val="0"/>
      <w:marTop w:val="0"/>
      <w:marBottom w:val="0"/>
      <w:divBdr>
        <w:top w:val="none" w:sz="0" w:space="0" w:color="auto"/>
        <w:left w:val="none" w:sz="0" w:space="0" w:color="auto"/>
        <w:bottom w:val="none" w:sz="0" w:space="0" w:color="auto"/>
        <w:right w:val="none" w:sz="0" w:space="0" w:color="auto"/>
      </w:divBdr>
    </w:div>
    <w:div w:id="426775297">
      <w:bodyDiv w:val="1"/>
      <w:marLeft w:val="0"/>
      <w:marRight w:val="0"/>
      <w:marTop w:val="0"/>
      <w:marBottom w:val="0"/>
      <w:divBdr>
        <w:top w:val="none" w:sz="0" w:space="0" w:color="auto"/>
        <w:left w:val="none" w:sz="0" w:space="0" w:color="auto"/>
        <w:bottom w:val="none" w:sz="0" w:space="0" w:color="auto"/>
        <w:right w:val="none" w:sz="0" w:space="0" w:color="auto"/>
      </w:divBdr>
    </w:div>
    <w:div w:id="426969271">
      <w:bodyDiv w:val="1"/>
      <w:marLeft w:val="0"/>
      <w:marRight w:val="0"/>
      <w:marTop w:val="0"/>
      <w:marBottom w:val="0"/>
      <w:divBdr>
        <w:top w:val="none" w:sz="0" w:space="0" w:color="auto"/>
        <w:left w:val="none" w:sz="0" w:space="0" w:color="auto"/>
        <w:bottom w:val="none" w:sz="0" w:space="0" w:color="auto"/>
        <w:right w:val="none" w:sz="0" w:space="0" w:color="auto"/>
      </w:divBdr>
    </w:div>
    <w:div w:id="426970446">
      <w:bodyDiv w:val="1"/>
      <w:marLeft w:val="0"/>
      <w:marRight w:val="0"/>
      <w:marTop w:val="0"/>
      <w:marBottom w:val="0"/>
      <w:divBdr>
        <w:top w:val="none" w:sz="0" w:space="0" w:color="auto"/>
        <w:left w:val="none" w:sz="0" w:space="0" w:color="auto"/>
        <w:bottom w:val="none" w:sz="0" w:space="0" w:color="auto"/>
        <w:right w:val="none" w:sz="0" w:space="0" w:color="auto"/>
      </w:divBdr>
    </w:div>
    <w:div w:id="427040456">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428225">
      <w:bodyDiv w:val="1"/>
      <w:marLeft w:val="0"/>
      <w:marRight w:val="0"/>
      <w:marTop w:val="0"/>
      <w:marBottom w:val="0"/>
      <w:divBdr>
        <w:top w:val="none" w:sz="0" w:space="0" w:color="auto"/>
        <w:left w:val="none" w:sz="0" w:space="0" w:color="auto"/>
        <w:bottom w:val="none" w:sz="0" w:space="0" w:color="auto"/>
        <w:right w:val="none" w:sz="0" w:space="0" w:color="auto"/>
      </w:divBdr>
    </w:div>
    <w:div w:id="427623410">
      <w:bodyDiv w:val="1"/>
      <w:marLeft w:val="0"/>
      <w:marRight w:val="0"/>
      <w:marTop w:val="0"/>
      <w:marBottom w:val="0"/>
      <w:divBdr>
        <w:top w:val="none" w:sz="0" w:space="0" w:color="auto"/>
        <w:left w:val="none" w:sz="0" w:space="0" w:color="auto"/>
        <w:bottom w:val="none" w:sz="0" w:space="0" w:color="auto"/>
        <w:right w:val="none" w:sz="0" w:space="0" w:color="auto"/>
      </w:divBdr>
    </w:div>
    <w:div w:id="427655081">
      <w:bodyDiv w:val="1"/>
      <w:marLeft w:val="0"/>
      <w:marRight w:val="0"/>
      <w:marTop w:val="0"/>
      <w:marBottom w:val="0"/>
      <w:divBdr>
        <w:top w:val="none" w:sz="0" w:space="0" w:color="auto"/>
        <w:left w:val="none" w:sz="0" w:space="0" w:color="auto"/>
        <w:bottom w:val="none" w:sz="0" w:space="0" w:color="auto"/>
        <w:right w:val="none" w:sz="0" w:space="0" w:color="auto"/>
      </w:divBdr>
    </w:div>
    <w:div w:id="427771627">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7845523">
      <w:bodyDiv w:val="1"/>
      <w:marLeft w:val="0"/>
      <w:marRight w:val="0"/>
      <w:marTop w:val="0"/>
      <w:marBottom w:val="0"/>
      <w:divBdr>
        <w:top w:val="none" w:sz="0" w:space="0" w:color="auto"/>
        <w:left w:val="none" w:sz="0" w:space="0" w:color="auto"/>
        <w:bottom w:val="none" w:sz="0" w:space="0" w:color="auto"/>
        <w:right w:val="none" w:sz="0" w:space="0" w:color="auto"/>
      </w:divBdr>
    </w:div>
    <w:div w:id="427968425">
      <w:bodyDiv w:val="1"/>
      <w:marLeft w:val="0"/>
      <w:marRight w:val="0"/>
      <w:marTop w:val="0"/>
      <w:marBottom w:val="0"/>
      <w:divBdr>
        <w:top w:val="none" w:sz="0" w:space="0" w:color="auto"/>
        <w:left w:val="none" w:sz="0" w:space="0" w:color="auto"/>
        <w:bottom w:val="none" w:sz="0" w:space="0" w:color="auto"/>
        <w:right w:val="none" w:sz="0" w:space="0" w:color="auto"/>
      </w:divBdr>
    </w:div>
    <w:div w:id="427972089">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354561">
      <w:bodyDiv w:val="1"/>
      <w:marLeft w:val="0"/>
      <w:marRight w:val="0"/>
      <w:marTop w:val="0"/>
      <w:marBottom w:val="0"/>
      <w:divBdr>
        <w:top w:val="none" w:sz="0" w:space="0" w:color="auto"/>
        <w:left w:val="none" w:sz="0" w:space="0" w:color="auto"/>
        <w:bottom w:val="none" w:sz="0" w:space="0" w:color="auto"/>
        <w:right w:val="none" w:sz="0" w:space="0" w:color="auto"/>
      </w:divBdr>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45958">
      <w:bodyDiv w:val="1"/>
      <w:marLeft w:val="0"/>
      <w:marRight w:val="0"/>
      <w:marTop w:val="0"/>
      <w:marBottom w:val="0"/>
      <w:divBdr>
        <w:top w:val="none" w:sz="0" w:space="0" w:color="auto"/>
        <w:left w:val="none" w:sz="0" w:space="0" w:color="auto"/>
        <w:bottom w:val="none" w:sz="0" w:space="0" w:color="auto"/>
        <w:right w:val="none" w:sz="0" w:space="0" w:color="auto"/>
      </w:divBdr>
    </w:div>
    <w:div w:id="428550863">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02">
      <w:bodyDiv w:val="1"/>
      <w:marLeft w:val="0"/>
      <w:marRight w:val="0"/>
      <w:marTop w:val="0"/>
      <w:marBottom w:val="0"/>
      <w:divBdr>
        <w:top w:val="none" w:sz="0" w:space="0" w:color="auto"/>
        <w:left w:val="none" w:sz="0" w:space="0" w:color="auto"/>
        <w:bottom w:val="none" w:sz="0" w:space="0" w:color="auto"/>
        <w:right w:val="none" w:sz="0" w:space="0" w:color="auto"/>
      </w:divBdr>
    </w:div>
    <w:div w:id="429008346">
      <w:bodyDiv w:val="1"/>
      <w:marLeft w:val="0"/>
      <w:marRight w:val="0"/>
      <w:marTop w:val="0"/>
      <w:marBottom w:val="0"/>
      <w:divBdr>
        <w:top w:val="none" w:sz="0" w:space="0" w:color="auto"/>
        <w:left w:val="none" w:sz="0" w:space="0" w:color="auto"/>
        <w:bottom w:val="none" w:sz="0" w:space="0" w:color="auto"/>
        <w:right w:val="none" w:sz="0" w:space="0" w:color="auto"/>
      </w:divBdr>
    </w:div>
    <w:div w:id="429009891">
      <w:bodyDiv w:val="1"/>
      <w:marLeft w:val="0"/>
      <w:marRight w:val="0"/>
      <w:marTop w:val="0"/>
      <w:marBottom w:val="0"/>
      <w:divBdr>
        <w:top w:val="none" w:sz="0" w:space="0" w:color="auto"/>
        <w:left w:val="none" w:sz="0" w:space="0" w:color="auto"/>
        <w:bottom w:val="none" w:sz="0" w:space="0" w:color="auto"/>
        <w:right w:val="none" w:sz="0" w:space="0" w:color="auto"/>
      </w:divBdr>
    </w:div>
    <w:div w:id="429013853">
      <w:bodyDiv w:val="1"/>
      <w:marLeft w:val="0"/>
      <w:marRight w:val="0"/>
      <w:marTop w:val="0"/>
      <w:marBottom w:val="0"/>
      <w:divBdr>
        <w:top w:val="none" w:sz="0" w:space="0" w:color="auto"/>
        <w:left w:val="none" w:sz="0" w:space="0" w:color="auto"/>
        <w:bottom w:val="none" w:sz="0" w:space="0" w:color="auto"/>
        <w:right w:val="none" w:sz="0" w:space="0" w:color="auto"/>
      </w:divBdr>
    </w:div>
    <w:div w:id="429352388">
      <w:bodyDiv w:val="1"/>
      <w:marLeft w:val="0"/>
      <w:marRight w:val="0"/>
      <w:marTop w:val="0"/>
      <w:marBottom w:val="0"/>
      <w:divBdr>
        <w:top w:val="none" w:sz="0" w:space="0" w:color="auto"/>
        <w:left w:val="none" w:sz="0" w:space="0" w:color="auto"/>
        <w:bottom w:val="none" w:sz="0" w:space="0" w:color="auto"/>
        <w:right w:val="none" w:sz="0" w:space="0" w:color="auto"/>
      </w:divBdr>
    </w:div>
    <w:div w:id="429591394">
      <w:bodyDiv w:val="1"/>
      <w:marLeft w:val="0"/>
      <w:marRight w:val="0"/>
      <w:marTop w:val="0"/>
      <w:marBottom w:val="0"/>
      <w:divBdr>
        <w:top w:val="none" w:sz="0" w:space="0" w:color="auto"/>
        <w:left w:val="none" w:sz="0" w:space="0" w:color="auto"/>
        <w:bottom w:val="none" w:sz="0" w:space="0" w:color="auto"/>
        <w:right w:val="none" w:sz="0" w:space="0" w:color="auto"/>
      </w:divBdr>
    </w:div>
    <w:div w:id="429743301">
      <w:bodyDiv w:val="1"/>
      <w:marLeft w:val="0"/>
      <w:marRight w:val="0"/>
      <w:marTop w:val="0"/>
      <w:marBottom w:val="0"/>
      <w:divBdr>
        <w:top w:val="none" w:sz="0" w:space="0" w:color="auto"/>
        <w:left w:val="none" w:sz="0" w:space="0" w:color="auto"/>
        <w:bottom w:val="none" w:sz="0" w:space="0" w:color="auto"/>
        <w:right w:val="none" w:sz="0" w:space="0" w:color="auto"/>
      </w:divBdr>
    </w:div>
    <w:div w:id="429788023">
      <w:bodyDiv w:val="1"/>
      <w:marLeft w:val="0"/>
      <w:marRight w:val="0"/>
      <w:marTop w:val="0"/>
      <w:marBottom w:val="0"/>
      <w:divBdr>
        <w:top w:val="none" w:sz="0" w:space="0" w:color="auto"/>
        <w:left w:val="none" w:sz="0" w:space="0" w:color="auto"/>
        <w:bottom w:val="none" w:sz="0" w:space="0" w:color="auto"/>
        <w:right w:val="none" w:sz="0" w:space="0" w:color="auto"/>
      </w:divBdr>
    </w:div>
    <w:div w:id="429817094">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400033">
      <w:bodyDiv w:val="1"/>
      <w:marLeft w:val="0"/>
      <w:marRight w:val="0"/>
      <w:marTop w:val="0"/>
      <w:marBottom w:val="0"/>
      <w:divBdr>
        <w:top w:val="none" w:sz="0" w:space="0" w:color="auto"/>
        <w:left w:val="none" w:sz="0" w:space="0" w:color="auto"/>
        <w:bottom w:val="none" w:sz="0" w:space="0" w:color="auto"/>
        <w:right w:val="none" w:sz="0" w:space="0" w:color="auto"/>
      </w:divBdr>
    </w:div>
    <w:div w:id="430591535">
      <w:bodyDiv w:val="1"/>
      <w:marLeft w:val="0"/>
      <w:marRight w:val="0"/>
      <w:marTop w:val="0"/>
      <w:marBottom w:val="0"/>
      <w:divBdr>
        <w:top w:val="none" w:sz="0" w:space="0" w:color="auto"/>
        <w:left w:val="none" w:sz="0" w:space="0" w:color="auto"/>
        <w:bottom w:val="none" w:sz="0" w:space="0" w:color="auto"/>
        <w:right w:val="none" w:sz="0" w:space="0" w:color="auto"/>
      </w:divBdr>
    </w:div>
    <w:div w:id="430711295">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512875">
      <w:bodyDiv w:val="1"/>
      <w:marLeft w:val="0"/>
      <w:marRight w:val="0"/>
      <w:marTop w:val="0"/>
      <w:marBottom w:val="0"/>
      <w:divBdr>
        <w:top w:val="none" w:sz="0" w:space="0" w:color="auto"/>
        <w:left w:val="none" w:sz="0" w:space="0" w:color="auto"/>
        <w:bottom w:val="none" w:sz="0" w:space="0" w:color="auto"/>
        <w:right w:val="none" w:sz="0" w:space="0" w:color="auto"/>
      </w:divBdr>
    </w:div>
    <w:div w:id="431516912">
      <w:bodyDiv w:val="1"/>
      <w:marLeft w:val="0"/>
      <w:marRight w:val="0"/>
      <w:marTop w:val="0"/>
      <w:marBottom w:val="0"/>
      <w:divBdr>
        <w:top w:val="none" w:sz="0" w:space="0" w:color="auto"/>
        <w:left w:val="none" w:sz="0" w:space="0" w:color="auto"/>
        <w:bottom w:val="none" w:sz="0" w:space="0" w:color="auto"/>
        <w:right w:val="none" w:sz="0" w:space="0" w:color="auto"/>
      </w:divBdr>
    </w:div>
    <w:div w:id="431823254">
      <w:bodyDiv w:val="1"/>
      <w:marLeft w:val="0"/>
      <w:marRight w:val="0"/>
      <w:marTop w:val="0"/>
      <w:marBottom w:val="0"/>
      <w:divBdr>
        <w:top w:val="none" w:sz="0" w:space="0" w:color="auto"/>
        <w:left w:val="none" w:sz="0" w:space="0" w:color="auto"/>
        <w:bottom w:val="none" w:sz="0" w:space="0" w:color="auto"/>
        <w:right w:val="none" w:sz="0" w:space="0" w:color="auto"/>
      </w:divBdr>
    </w:div>
    <w:div w:id="431896516">
      <w:bodyDiv w:val="1"/>
      <w:marLeft w:val="0"/>
      <w:marRight w:val="0"/>
      <w:marTop w:val="0"/>
      <w:marBottom w:val="0"/>
      <w:divBdr>
        <w:top w:val="none" w:sz="0" w:space="0" w:color="auto"/>
        <w:left w:val="none" w:sz="0" w:space="0" w:color="auto"/>
        <w:bottom w:val="none" w:sz="0" w:space="0" w:color="auto"/>
        <w:right w:val="none" w:sz="0" w:space="0" w:color="auto"/>
      </w:divBdr>
    </w:div>
    <w:div w:id="431897699">
      <w:bodyDiv w:val="1"/>
      <w:marLeft w:val="0"/>
      <w:marRight w:val="0"/>
      <w:marTop w:val="0"/>
      <w:marBottom w:val="0"/>
      <w:divBdr>
        <w:top w:val="none" w:sz="0" w:space="0" w:color="auto"/>
        <w:left w:val="none" w:sz="0" w:space="0" w:color="auto"/>
        <w:bottom w:val="none" w:sz="0" w:space="0" w:color="auto"/>
        <w:right w:val="none" w:sz="0" w:space="0" w:color="auto"/>
      </w:divBdr>
    </w:div>
    <w:div w:id="431902658">
      <w:bodyDiv w:val="1"/>
      <w:marLeft w:val="0"/>
      <w:marRight w:val="0"/>
      <w:marTop w:val="0"/>
      <w:marBottom w:val="0"/>
      <w:divBdr>
        <w:top w:val="none" w:sz="0" w:space="0" w:color="auto"/>
        <w:left w:val="none" w:sz="0" w:space="0" w:color="auto"/>
        <w:bottom w:val="none" w:sz="0" w:space="0" w:color="auto"/>
        <w:right w:val="none" w:sz="0" w:space="0" w:color="auto"/>
      </w:divBdr>
    </w:div>
    <w:div w:id="432089975">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
    <w:div w:id="43247765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74994">
      <w:bodyDiv w:val="1"/>
      <w:marLeft w:val="0"/>
      <w:marRight w:val="0"/>
      <w:marTop w:val="0"/>
      <w:marBottom w:val="0"/>
      <w:divBdr>
        <w:top w:val="none" w:sz="0" w:space="0" w:color="auto"/>
        <w:left w:val="none" w:sz="0" w:space="0" w:color="auto"/>
        <w:bottom w:val="none" w:sz="0" w:space="0" w:color="auto"/>
        <w:right w:val="none" w:sz="0" w:space="0" w:color="auto"/>
      </w:divBdr>
    </w:div>
    <w:div w:id="432676690">
      <w:bodyDiv w:val="1"/>
      <w:marLeft w:val="0"/>
      <w:marRight w:val="0"/>
      <w:marTop w:val="0"/>
      <w:marBottom w:val="0"/>
      <w:divBdr>
        <w:top w:val="none" w:sz="0" w:space="0" w:color="auto"/>
        <w:left w:val="none" w:sz="0" w:space="0" w:color="auto"/>
        <w:bottom w:val="none" w:sz="0" w:space="0" w:color="auto"/>
        <w:right w:val="none" w:sz="0" w:space="0" w:color="auto"/>
      </w:divBdr>
    </w:div>
    <w:div w:id="432701434">
      <w:bodyDiv w:val="1"/>
      <w:marLeft w:val="0"/>
      <w:marRight w:val="0"/>
      <w:marTop w:val="0"/>
      <w:marBottom w:val="0"/>
      <w:divBdr>
        <w:top w:val="none" w:sz="0" w:space="0" w:color="auto"/>
        <w:left w:val="none" w:sz="0" w:space="0" w:color="auto"/>
        <w:bottom w:val="none" w:sz="0" w:space="0" w:color="auto"/>
        <w:right w:val="none" w:sz="0" w:space="0" w:color="auto"/>
      </w:divBdr>
    </w:div>
    <w:div w:id="432819006">
      <w:bodyDiv w:val="1"/>
      <w:marLeft w:val="0"/>
      <w:marRight w:val="0"/>
      <w:marTop w:val="0"/>
      <w:marBottom w:val="0"/>
      <w:divBdr>
        <w:top w:val="none" w:sz="0" w:space="0" w:color="auto"/>
        <w:left w:val="none" w:sz="0" w:space="0" w:color="auto"/>
        <w:bottom w:val="none" w:sz="0" w:space="0" w:color="auto"/>
        <w:right w:val="none" w:sz="0" w:space="0" w:color="auto"/>
      </w:divBdr>
    </w:div>
    <w:div w:id="432822853">
      <w:bodyDiv w:val="1"/>
      <w:marLeft w:val="0"/>
      <w:marRight w:val="0"/>
      <w:marTop w:val="0"/>
      <w:marBottom w:val="0"/>
      <w:divBdr>
        <w:top w:val="none" w:sz="0" w:space="0" w:color="auto"/>
        <w:left w:val="none" w:sz="0" w:space="0" w:color="auto"/>
        <w:bottom w:val="none" w:sz="0" w:space="0" w:color="auto"/>
        <w:right w:val="none" w:sz="0" w:space="0" w:color="auto"/>
      </w:divBdr>
    </w:div>
    <w:div w:id="433324895">
      <w:bodyDiv w:val="1"/>
      <w:marLeft w:val="0"/>
      <w:marRight w:val="0"/>
      <w:marTop w:val="0"/>
      <w:marBottom w:val="0"/>
      <w:divBdr>
        <w:top w:val="none" w:sz="0" w:space="0" w:color="auto"/>
        <w:left w:val="none" w:sz="0" w:space="0" w:color="auto"/>
        <w:bottom w:val="none" w:sz="0" w:space="0" w:color="auto"/>
        <w:right w:val="none" w:sz="0" w:space="0" w:color="auto"/>
      </w:divBdr>
    </w:div>
    <w:div w:id="433404150">
      <w:bodyDiv w:val="1"/>
      <w:marLeft w:val="0"/>
      <w:marRight w:val="0"/>
      <w:marTop w:val="0"/>
      <w:marBottom w:val="0"/>
      <w:divBdr>
        <w:top w:val="none" w:sz="0" w:space="0" w:color="auto"/>
        <w:left w:val="none" w:sz="0" w:space="0" w:color="auto"/>
        <w:bottom w:val="none" w:sz="0" w:space="0" w:color="auto"/>
        <w:right w:val="none" w:sz="0" w:space="0" w:color="auto"/>
      </w:divBdr>
    </w:div>
    <w:div w:id="433475061">
      <w:bodyDiv w:val="1"/>
      <w:marLeft w:val="0"/>
      <w:marRight w:val="0"/>
      <w:marTop w:val="0"/>
      <w:marBottom w:val="0"/>
      <w:divBdr>
        <w:top w:val="none" w:sz="0" w:space="0" w:color="auto"/>
        <w:left w:val="none" w:sz="0" w:space="0" w:color="auto"/>
        <w:bottom w:val="none" w:sz="0" w:space="0" w:color="auto"/>
        <w:right w:val="none" w:sz="0" w:space="0" w:color="auto"/>
      </w:divBdr>
    </w:div>
    <w:div w:id="433787095">
      <w:bodyDiv w:val="1"/>
      <w:marLeft w:val="0"/>
      <w:marRight w:val="0"/>
      <w:marTop w:val="0"/>
      <w:marBottom w:val="0"/>
      <w:divBdr>
        <w:top w:val="none" w:sz="0" w:space="0" w:color="auto"/>
        <w:left w:val="none" w:sz="0" w:space="0" w:color="auto"/>
        <w:bottom w:val="none" w:sz="0" w:space="0" w:color="auto"/>
        <w:right w:val="none" w:sz="0" w:space="0" w:color="auto"/>
      </w:divBdr>
    </w:div>
    <w:div w:id="433788189">
      <w:bodyDiv w:val="1"/>
      <w:marLeft w:val="0"/>
      <w:marRight w:val="0"/>
      <w:marTop w:val="0"/>
      <w:marBottom w:val="0"/>
      <w:divBdr>
        <w:top w:val="none" w:sz="0" w:space="0" w:color="auto"/>
        <w:left w:val="none" w:sz="0" w:space="0" w:color="auto"/>
        <w:bottom w:val="none" w:sz="0" w:space="0" w:color="auto"/>
        <w:right w:val="none" w:sz="0" w:space="0" w:color="auto"/>
      </w:divBdr>
    </w:div>
    <w:div w:id="433938641">
      <w:bodyDiv w:val="1"/>
      <w:marLeft w:val="0"/>
      <w:marRight w:val="0"/>
      <w:marTop w:val="0"/>
      <w:marBottom w:val="0"/>
      <w:divBdr>
        <w:top w:val="none" w:sz="0" w:space="0" w:color="auto"/>
        <w:left w:val="none" w:sz="0" w:space="0" w:color="auto"/>
        <w:bottom w:val="none" w:sz="0" w:space="0" w:color="auto"/>
        <w:right w:val="none" w:sz="0" w:space="0" w:color="auto"/>
      </w:divBdr>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3412">
      <w:bodyDiv w:val="1"/>
      <w:marLeft w:val="0"/>
      <w:marRight w:val="0"/>
      <w:marTop w:val="0"/>
      <w:marBottom w:val="0"/>
      <w:divBdr>
        <w:top w:val="none" w:sz="0" w:space="0" w:color="auto"/>
        <w:left w:val="none" w:sz="0" w:space="0" w:color="auto"/>
        <w:bottom w:val="none" w:sz="0" w:space="0" w:color="auto"/>
        <w:right w:val="none" w:sz="0" w:space="0" w:color="auto"/>
      </w:divBdr>
    </w:div>
    <w:div w:id="434011537">
      <w:bodyDiv w:val="1"/>
      <w:marLeft w:val="0"/>
      <w:marRight w:val="0"/>
      <w:marTop w:val="0"/>
      <w:marBottom w:val="0"/>
      <w:divBdr>
        <w:top w:val="none" w:sz="0" w:space="0" w:color="auto"/>
        <w:left w:val="none" w:sz="0" w:space="0" w:color="auto"/>
        <w:bottom w:val="none" w:sz="0" w:space="0" w:color="auto"/>
        <w:right w:val="none" w:sz="0" w:space="0" w:color="auto"/>
      </w:divBdr>
    </w:div>
    <w:div w:id="434063218">
      <w:bodyDiv w:val="1"/>
      <w:marLeft w:val="0"/>
      <w:marRight w:val="0"/>
      <w:marTop w:val="0"/>
      <w:marBottom w:val="0"/>
      <w:divBdr>
        <w:top w:val="none" w:sz="0" w:space="0" w:color="auto"/>
        <w:left w:val="none" w:sz="0" w:space="0" w:color="auto"/>
        <w:bottom w:val="none" w:sz="0" w:space="0" w:color="auto"/>
        <w:right w:val="none" w:sz="0" w:space="0" w:color="auto"/>
      </w:divBdr>
    </w:div>
    <w:div w:id="434254445">
      <w:bodyDiv w:val="1"/>
      <w:marLeft w:val="0"/>
      <w:marRight w:val="0"/>
      <w:marTop w:val="0"/>
      <w:marBottom w:val="0"/>
      <w:divBdr>
        <w:top w:val="none" w:sz="0" w:space="0" w:color="auto"/>
        <w:left w:val="none" w:sz="0" w:space="0" w:color="auto"/>
        <w:bottom w:val="none" w:sz="0" w:space="0" w:color="auto"/>
        <w:right w:val="none" w:sz="0" w:space="0" w:color="auto"/>
      </w:divBdr>
    </w:div>
    <w:div w:id="434331777">
      <w:bodyDiv w:val="1"/>
      <w:marLeft w:val="0"/>
      <w:marRight w:val="0"/>
      <w:marTop w:val="0"/>
      <w:marBottom w:val="0"/>
      <w:divBdr>
        <w:top w:val="none" w:sz="0" w:space="0" w:color="auto"/>
        <w:left w:val="none" w:sz="0" w:space="0" w:color="auto"/>
        <w:bottom w:val="none" w:sz="0" w:space="0" w:color="auto"/>
        <w:right w:val="none" w:sz="0" w:space="0" w:color="auto"/>
      </w:divBdr>
    </w:div>
    <w:div w:id="434441908">
      <w:bodyDiv w:val="1"/>
      <w:marLeft w:val="0"/>
      <w:marRight w:val="0"/>
      <w:marTop w:val="0"/>
      <w:marBottom w:val="0"/>
      <w:divBdr>
        <w:top w:val="none" w:sz="0" w:space="0" w:color="auto"/>
        <w:left w:val="none" w:sz="0" w:space="0" w:color="auto"/>
        <w:bottom w:val="none" w:sz="0" w:space="0" w:color="auto"/>
        <w:right w:val="none" w:sz="0" w:space="0" w:color="auto"/>
      </w:divBdr>
    </w:div>
    <w:div w:id="434448405">
      <w:bodyDiv w:val="1"/>
      <w:marLeft w:val="0"/>
      <w:marRight w:val="0"/>
      <w:marTop w:val="0"/>
      <w:marBottom w:val="0"/>
      <w:divBdr>
        <w:top w:val="none" w:sz="0" w:space="0" w:color="auto"/>
        <w:left w:val="none" w:sz="0" w:space="0" w:color="auto"/>
        <w:bottom w:val="none" w:sz="0" w:space="0" w:color="auto"/>
        <w:right w:val="none" w:sz="0" w:space="0" w:color="auto"/>
      </w:divBdr>
    </w:div>
    <w:div w:id="434831790">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294916">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025896">
      <w:bodyDiv w:val="1"/>
      <w:marLeft w:val="0"/>
      <w:marRight w:val="0"/>
      <w:marTop w:val="0"/>
      <w:marBottom w:val="0"/>
      <w:divBdr>
        <w:top w:val="none" w:sz="0" w:space="0" w:color="auto"/>
        <w:left w:val="none" w:sz="0" w:space="0" w:color="auto"/>
        <w:bottom w:val="none" w:sz="0" w:space="0" w:color="auto"/>
        <w:right w:val="none" w:sz="0" w:space="0" w:color="auto"/>
      </w:divBdr>
    </w:div>
    <w:div w:id="436096879">
      <w:bodyDiv w:val="1"/>
      <w:marLeft w:val="0"/>
      <w:marRight w:val="0"/>
      <w:marTop w:val="0"/>
      <w:marBottom w:val="0"/>
      <w:divBdr>
        <w:top w:val="none" w:sz="0" w:space="0" w:color="auto"/>
        <w:left w:val="none" w:sz="0" w:space="0" w:color="auto"/>
        <w:bottom w:val="none" w:sz="0" w:space="0" w:color="auto"/>
        <w:right w:val="none" w:sz="0" w:space="0" w:color="auto"/>
      </w:divBdr>
    </w:div>
    <w:div w:id="436102257">
      <w:bodyDiv w:val="1"/>
      <w:marLeft w:val="0"/>
      <w:marRight w:val="0"/>
      <w:marTop w:val="0"/>
      <w:marBottom w:val="0"/>
      <w:divBdr>
        <w:top w:val="none" w:sz="0" w:space="0" w:color="auto"/>
        <w:left w:val="none" w:sz="0" w:space="0" w:color="auto"/>
        <w:bottom w:val="none" w:sz="0" w:space="0" w:color="auto"/>
        <w:right w:val="none" w:sz="0" w:space="0" w:color="auto"/>
      </w:divBdr>
    </w:div>
    <w:div w:id="436170554">
      <w:bodyDiv w:val="1"/>
      <w:marLeft w:val="0"/>
      <w:marRight w:val="0"/>
      <w:marTop w:val="0"/>
      <w:marBottom w:val="0"/>
      <w:divBdr>
        <w:top w:val="none" w:sz="0" w:space="0" w:color="auto"/>
        <w:left w:val="none" w:sz="0" w:space="0" w:color="auto"/>
        <w:bottom w:val="none" w:sz="0" w:space="0" w:color="auto"/>
        <w:right w:val="none" w:sz="0" w:space="0" w:color="auto"/>
      </w:divBdr>
    </w:div>
    <w:div w:id="436217555">
      <w:bodyDiv w:val="1"/>
      <w:marLeft w:val="0"/>
      <w:marRight w:val="0"/>
      <w:marTop w:val="0"/>
      <w:marBottom w:val="0"/>
      <w:divBdr>
        <w:top w:val="none" w:sz="0" w:space="0" w:color="auto"/>
        <w:left w:val="none" w:sz="0" w:space="0" w:color="auto"/>
        <w:bottom w:val="none" w:sz="0" w:space="0" w:color="auto"/>
        <w:right w:val="none" w:sz="0" w:space="0" w:color="auto"/>
      </w:divBdr>
    </w:div>
    <w:div w:id="436408605">
      <w:bodyDiv w:val="1"/>
      <w:marLeft w:val="0"/>
      <w:marRight w:val="0"/>
      <w:marTop w:val="0"/>
      <w:marBottom w:val="0"/>
      <w:divBdr>
        <w:top w:val="none" w:sz="0" w:space="0" w:color="auto"/>
        <w:left w:val="none" w:sz="0" w:space="0" w:color="auto"/>
        <w:bottom w:val="none" w:sz="0" w:space="0" w:color="auto"/>
        <w:right w:val="none" w:sz="0" w:space="0" w:color="auto"/>
      </w:divBdr>
    </w:div>
    <w:div w:id="436558388">
      <w:bodyDiv w:val="1"/>
      <w:marLeft w:val="0"/>
      <w:marRight w:val="0"/>
      <w:marTop w:val="0"/>
      <w:marBottom w:val="0"/>
      <w:divBdr>
        <w:top w:val="none" w:sz="0" w:space="0" w:color="auto"/>
        <w:left w:val="none" w:sz="0" w:space="0" w:color="auto"/>
        <w:bottom w:val="none" w:sz="0" w:space="0" w:color="auto"/>
        <w:right w:val="none" w:sz="0" w:space="0" w:color="auto"/>
      </w:divBdr>
    </w:div>
    <w:div w:id="437264271">
      <w:bodyDiv w:val="1"/>
      <w:marLeft w:val="0"/>
      <w:marRight w:val="0"/>
      <w:marTop w:val="0"/>
      <w:marBottom w:val="0"/>
      <w:divBdr>
        <w:top w:val="none" w:sz="0" w:space="0" w:color="auto"/>
        <w:left w:val="none" w:sz="0" w:space="0" w:color="auto"/>
        <w:bottom w:val="none" w:sz="0" w:space="0" w:color="auto"/>
        <w:right w:val="none" w:sz="0" w:space="0" w:color="auto"/>
      </w:divBdr>
    </w:div>
    <w:div w:id="43726449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406754">
      <w:bodyDiv w:val="1"/>
      <w:marLeft w:val="0"/>
      <w:marRight w:val="0"/>
      <w:marTop w:val="0"/>
      <w:marBottom w:val="0"/>
      <w:divBdr>
        <w:top w:val="none" w:sz="0" w:space="0" w:color="auto"/>
        <w:left w:val="none" w:sz="0" w:space="0" w:color="auto"/>
        <w:bottom w:val="none" w:sz="0" w:space="0" w:color="auto"/>
        <w:right w:val="none" w:sz="0" w:space="0" w:color="auto"/>
      </w:divBdr>
    </w:div>
    <w:div w:id="437454775">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7720748">
      <w:bodyDiv w:val="1"/>
      <w:marLeft w:val="0"/>
      <w:marRight w:val="0"/>
      <w:marTop w:val="0"/>
      <w:marBottom w:val="0"/>
      <w:divBdr>
        <w:top w:val="none" w:sz="0" w:space="0" w:color="auto"/>
        <w:left w:val="none" w:sz="0" w:space="0" w:color="auto"/>
        <w:bottom w:val="none" w:sz="0" w:space="0" w:color="auto"/>
        <w:right w:val="none" w:sz="0" w:space="0" w:color="auto"/>
      </w:divBdr>
    </w:div>
    <w:div w:id="437724055">
      <w:bodyDiv w:val="1"/>
      <w:marLeft w:val="0"/>
      <w:marRight w:val="0"/>
      <w:marTop w:val="0"/>
      <w:marBottom w:val="0"/>
      <w:divBdr>
        <w:top w:val="none" w:sz="0" w:space="0" w:color="auto"/>
        <w:left w:val="none" w:sz="0" w:space="0" w:color="auto"/>
        <w:bottom w:val="none" w:sz="0" w:space="0" w:color="auto"/>
        <w:right w:val="none" w:sz="0" w:space="0" w:color="auto"/>
      </w:divBdr>
    </w:div>
    <w:div w:id="437874231">
      <w:bodyDiv w:val="1"/>
      <w:marLeft w:val="0"/>
      <w:marRight w:val="0"/>
      <w:marTop w:val="0"/>
      <w:marBottom w:val="0"/>
      <w:divBdr>
        <w:top w:val="none" w:sz="0" w:space="0" w:color="auto"/>
        <w:left w:val="none" w:sz="0" w:space="0" w:color="auto"/>
        <w:bottom w:val="none" w:sz="0" w:space="0" w:color="auto"/>
        <w:right w:val="none" w:sz="0" w:space="0" w:color="auto"/>
      </w:divBdr>
    </w:div>
    <w:div w:id="438064184">
      <w:bodyDiv w:val="1"/>
      <w:marLeft w:val="0"/>
      <w:marRight w:val="0"/>
      <w:marTop w:val="0"/>
      <w:marBottom w:val="0"/>
      <w:divBdr>
        <w:top w:val="none" w:sz="0" w:space="0" w:color="auto"/>
        <w:left w:val="none" w:sz="0" w:space="0" w:color="auto"/>
        <w:bottom w:val="none" w:sz="0" w:space="0" w:color="auto"/>
        <w:right w:val="none" w:sz="0" w:space="0" w:color="auto"/>
      </w:divBdr>
    </w:div>
    <w:div w:id="438184815">
      <w:bodyDiv w:val="1"/>
      <w:marLeft w:val="0"/>
      <w:marRight w:val="0"/>
      <w:marTop w:val="0"/>
      <w:marBottom w:val="0"/>
      <w:divBdr>
        <w:top w:val="none" w:sz="0" w:space="0" w:color="auto"/>
        <w:left w:val="none" w:sz="0" w:space="0" w:color="auto"/>
        <w:bottom w:val="none" w:sz="0" w:space="0" w:color="auto"/>
        <w:right w:val="none" w:sz="0" w:space="0" w:color="auto"/>
      </w:divBdr>
    </w:div>
    <w:div w:id="438261701">
      <w:bodyDiv w:val="1"/>
      <w:marLeft w:val="0"/>
      <w:marRight w:val="0"/>
      <w:marTop w:val="0"/>
      <w:marBottom w:val="0"/>
      <w:divBdr>
        <w:top w:val="none" w:sz="0" w:space="0" w:color="auto"/>
        <w:left w:val="none" w:sz="0" w:space="0" w:color="auto"/>
        <w:bottom w:val="none" w:sz="0" w:space="0" w:color="auto"/>
        <w:right w:val="none" w:sz="0" w:space="0" w:color="auto"/>
      </w:divBdr>
    </w:div>
    <w:div w:id="438332827">
      <w:bodyDiv w:val="1"/>
      <w:marLeft w:val="0"/>
      <w:marRight w:val="0"/>
      <w:marTop w:val="0"/>
      <w:marBottom w:val="0"/>
      <w:divBdr>
        <w:top w:val="none" w:sz="0" w:space="0" w:color="auto"/>
        <w:left w:val="none" w:sz="0" w:space="0" w:color="auto"/>
        <w:bottom w:val="none" w:sz="0" w:space="0" w:color="auto"/>
        <w:right w:val="none" w:sz="0" w:space="0" w:color="auto"/>
      </w:divBdr>
    </w:div>
    <w:div w:id="438334167">
      <w:bodyDiv w:val="1"/>
      <w:marLeft w:val="0"/>
      <w:marRight w:val="0"/>
      <w:marTop w:val="0"/>
      <w:marBottom w:val="0"/>
      <w:divBdr>
        <w:top w:val="none" w:sz="0" w:space="0" w:color="auto"/>
        <w:left w:val="none" w:sz="0" w:space="0" w:color="auto"/>
        <w:bottom w:val="none" w:sz="0" w:space="0" w:color="auto"/>
        <w:right w:val="none" w:sz="0" w:space="0" w:color="auto"/>
      </w:divBdr>
    </w:div>
    <w:div w:id="438375887">
      <w:bodyDiv w:val="1"/>
      <w:marLeft w:val="0"/>
      <w:marRight w:val="0"/>
      <w:marTop w:val="0"/>
      <w:marBottom w:val="0"/>
      <w:divBdr>
        <w:top w:val="none" w:sz="0" w:space="0" w:color="auto"/>
        <w:left w:val="none" w:sz="0" w:space="0" w:color="auto"/>
        <w:bottom w:val="none" w:sz="0" w:space="0" w:color="auto"/>
        <w:right w:val="none" w:sz="0" w:space="0" w:color="auto"/>
      </w:divBdr>
    </w:div>
    <w:div w:id="438381237">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89497">
      <w:bodyDiv w:val="1"/>
      <w:marLeft w:val="0"/>
      <w:marRight w:val="0"/>
      <w:marTop w:val="0"/>
      <w:marBottom w:val="0"/>
      <w:divBdr>
        <w:top w:val="none" w:sz="0" w:space="0" w:color="auto"/>
        <w:left w:val="none" w:sz="0" w:space="0" w:color="auto"/>
        <w:bottom w:val="none" w:sz="0" w:space="0" w:color="auto"/>
        <w:right w:val="none" w:sz="0" w:space="0" w:color="auto"/>
      </w:divBdr>
    </w:div>
    <w:div w:id="439108265">
      <w:bodyDiv w:val="1"/>
      <w:marLeft w:val="0"/>
      <w:marRight w:val="0"/>
      <w:marTop w:val="0"/>
      <w:marBottom w:val="0"/>
      <w:divBdr>
        <w:top w:val="none" w:sz="0" w:space="0" w:color="auto"/>
        <w:left w:val="none" w:sz="0" w:space="0" w:color="auto"/>
        <w:bottom w:val="none" w:sz="0" w:space="0" w:color="auto"/>
        <w:right w:val="none" w:sz="0" w:space="0" w:color="auto"/>
      </w:divBdr>
    </w:div>
    <w:div w:id="439301377">
      <w:bodyDiv w:val="1"/>
      <w:marLeft w:val="0"/>
      <w:marRight w:val="0"/>
      <w:marTop w:val="0"/>
      <w:marBottom w:val="0"/>
      <w:divBdr>
        <w:top w:val="none" w:sz="0" w:space="0" w:color="auto"/>
        <w:left w:val="none" w:sz="0" w:space="0" w:color="auto"/>
        <w:bottom w:val="none" w:sz="0" w:space="0" w:color="auto"/>
        <w:right w:val="none" w:sz="0" w:space="0" w:color="auto"/>
      </w:divBdr>
    </w:div>
    <w:div w:id="439643945">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299163">
      <w:bodyDiv w:val="1"/>
      <w:marLeft w:val="0"/>
      <w:marRight w:val="0"/>
      <w:marTop w:val="0"/>
      <w:marBottom w:val="0"/>
      <w:divBdr>
        <w:top w:val="none" w:sz="0" w:space="0" w:color="auto"/>
        <w:left w:val="none" w:sz="0" w:space="0" w:color="auto"/>
        <w:bottom w:val="none" w:sz="0" w:space="0" w:color="auto"/>
        <w:right w:val="none" w:sz="0" w:space="0" w:color="auto"/>
      </w:divBdr>
    </w:div>
    <w:div w:id="440534229">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7853">
      <w:bodyDiv w:val="1"/>
      <w:marLeft w:val="0"/>
      <w:marRight w:val="0"/>
      <w:marTop w:val="0"/>
      <w:marBottom w:val="0"/>
      <w:divBdr>
        <w:top w:val="none" w:sz="0" w:space="0" w:color="auto"/>
        <w:left w:val="none" w:sz="0" w:space="0" w:color="auto"/>
        <w:bottom w:val="none" w:sz="0" w:space="0" w:color="auto"/>
        <w:right w:val="none" w:sz="0" w:space="0" w:color="auto"/>
      </w:divBdr>
    </w:div>
    <w:div w:id="440758210">
      <w:bodyDiv w:val="1"/>
      <w:marLeft w:val="0"/>
      <w:marRight w:val="0"/>
      <w:marTop w:val="0"/>
      <w:marBottom w:val="0"/>
      <w:divBdr>
        <w:top w:val="none" w:sz="0" w:space="0" w:color="auto"/>
        <w:left w:val="none" w:sz="0" w:space="0" w:color="auto"/>
        <w:bottom w:val="none" w:sz="0" w:space="0" w:color="auto"/>
        <w:right w:val="none" w:sz="0" w:space="0" w:color="auto"/>
      </w:divBdr>
    </w:div>
    <w:div w:id="440881623">
      <w:bodyDiv w:val="1"/>
      <w:marLeft w:val="0"/>
      <w:marRight w:val="0"/>
      <w:marTop w:val="0"/>
      <w:marBottom w:val="0"/>
      <w:divBdr>
        <w:top w:val="none" w:sz="0" w:space="0" w:color="auto"/>
        <w:left w:val="none" w:sz="0" w:space="0" w:color="auto"/>
        <w:bottom w:val="none" w:sz="0" w:space="0" w:color="auto"/>
        <w:right w:val="none" w:sz="0" w:space="0" w:color="auto"/>
      </w:divBdr>
    </w:div>
    <w:div w:id="440951315">
      <w:bodyDiv w:val="1"/>
      <w:marLeft w:val="0"/>
      <w:marRight w:val="0"/>
      <w:marTop w:val="0"/>
      <w:marBottom w:val="0"/>
      <w:divBdr>
        <w:top w:val="none" w:sz="0" w:space="0" w:color="auto"/>
        <w:left w:val="none" w:sz="0" w:space="0" w:color="auto"/>
        <w:bottom w:val="none" w:sz="0" w:space="0" w:color="auto"/>
        <w:right w:val="none" w:sz="0" w:space="0" w:color="auto"/>
      </w:divBdr>
    </w:div>
    <w:div w:id="440953479">
      <w:bodyDiv w:val="1"/>
      <w:marLeft w:val="0"/>
      <w:marRight w:val="0"/>
      <w:marTop w:val="0"/>
      <w:marBottom w:val="0"/>
      <w:divBdr>
        <w:top w:val="none" w:sz="0" w:space="0" w:color="auto"/>
        <w:left w:val="none" w:sz="0" w:space="0" w:color="auto"/>
        <w:bottom w:val="none" w:sz="0" w:space="0" w:color="auto"/>
        <w:right w:val="none" w:sz="0" w:space="0" w:color="auto"/>
      </w:divBdr>
    </w:div>
    <w:div w:id="441152046">
      <w:bodyDiv w:val="1"/>
      <w:marLeft w:val="0"/>
      <w:marRight w:val="0"/>
      <w:marTop w:val="0"/>
      <w:marBottom w:val="0"/>
      <w:divBdr>
        <w:top w:val="none" w:sz="0" w:space="0" w:color="auto"/>
        <w:left w:val="none" w:sz="0" w:space="0" w:color="auto"/>
        <w:bottom w:val="none" w:sz="0" w:space="0" w:color="auto"/>
        <w:right w:val="none" w:sz="0" w:space="0" w:color="auto"/>
      </w:divBdr>
    </w:div>
    <w:div w:id="441191569">
      <w:bodyDiv w:val="1"/>
      <w:marLeft w:val="0"/>
      <w:marRight w:val="0"/>
      <w:marTop w:val="0"/>
      <w:marBottom w:val="0"/>
      <w:divBdr>
        <w:top w:val="none" w:sz="0" w:space="0" w:color="auto"/>
        <w:left w:val="none" w:sz="0" w:space="0" w:color="auto"/>
        <w:bottom w:val="none" w:sz="0" w:space="0" w:color="auto"/>
        <w:right w:val="none" w:sz="0" w:space="0" w:color="auto"/>
      </w:divBdr>
    </w:div>
    <w:div w:id="441195663">
      <w:bodyDiv w:val="1"/>
      <w:marLeft w:val="0"/>
      <w:marRight w:val="0"/>
      <w:marTop w:val="0"/>
      <w:marBottom w:val="0"/>
      <w:divBdr>
        <w:top w:val="none" w:sz="0" w:space="0" w:color="auto"/>
        <w:left w:val="none" w:sz="0" w:space="0" w:color="auto"/>
        <w:bottom w:val="none" w:sz="0" w:space="0" w:color="auto"/>
        <w:right w:val="none" w:sz="0" w:space="0" w:color="auto"/>
      </w:divBdr>
    </w:div>
    <w:div w:id="441416170">
      <w:bodyDiv w:val="1"/>
      <w:marLeft w:val="0"/>
      <w:marRight w:val="0"/>
      <w:marTop w:val="0"/>
      <w:marBottom w:val="0"/>
      <w:divBdr>
        <w:top w:val="none" w:sz="0" w:space="0" w:color="auto"/>
        <w:left w:val="none" w:sz="0" w:space="0" w:color="auto"/>
        <w:bottom w:val="none" w:sz="0" w:space="0" w:color="auto"/>
        <w:right w:val="none" w:sz="0" w:space="0" w:color="auto"/>
      </w:divBdr>
    </w:div>
    <w:div w:id="441652692">
      <w:bodyDiv w:val="1"/>
      <w:marLeft w:val="0"/>
      <w:marRight w:val="0"/>
      <w:marTop w:val="0"/>
      <w:marBottom w:val="0"/>
      <w:divBdr>
        <w:top w:val="none" w:sz="0" w:space="0" w:color="auto"/>
        <w:left w:val="none" w:sz="0" w:space="0" w:color="auto"/>
        <w:bottom w:val="none" w:sz="0" w:space="0" w:color="auto"/>
        <w:right w:val="none" w:sz="0" w:space="0" w:color="auto"/>
      </w:divBdr>
    </w:div>
    <w:div w:id="441799853">
      <w:bodyDiv w:val="1"/>
      <w:marLeft w:val="0"/>
      <w:marRight w:val="0"/>
      <w:marTop w:val="0"/>
      <w:marBottom w:val="0"/>
      <w:divBdr>
        <w:top w:val="none" w:sz="0" w:space="0" w:color="auto"/>
        <w:left w:val="none" w:sz="0" w:space="0" w:color="auto"/>
        <w:bottom w:val="none" w:sz="0" w:space="0" w:color="auto"/>
        <w:right w:val="none" w:sz="0" w:space="0" w:color="auto"/>
      </w:divBdr>
    </w:div>
    <w:div w:id="441844971">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310534">
      <w:bodyDiv w:val="1"/>
      <w:marLeft w:val="0"/>
      <w:marRight w:val="0"/>
      <w:marTop w:val="0"/>
      <w:marBottom w:val="0"/>
      <w:divBdr>
        <w:top w:val="none" w:sz="0" w:space="0" w:color="auto"/>
        <w:left w:val="none" w:sz="0" w:space="0" w:color="auto"/>
        <w:bottom w:val="none" w:sz="0" w:space="0" w:color="auto"/>
        <w:right w:val="none" w:sz="0" w:space="0" w:color="auto"/>
      </w:divBdr>
    </w:div>
    <w:div w:id="442384146">
      <w:bodyDiv w:val="1"/>
      <w:marLeft w:val="0"/>
      <w:marRight w:val="0"/>
      <w:marTop w:val="0"/>
      <w:marBottom w:val="0"/>
      <w:divBdr>
        <w:top w:val="none" w:sz="0" w:space="0" w:color="auto"/>
        <w:left w:val="none" w:sz="0" w:space="0" w:color="auto"/>
        <w:bottom w:val="none" w:sz="0" w:space="0" w:color="auto"/>
        <w:right w:val="none" w:sz="0" w:space="0" w:color="auto"/>
      </w:divBdr>
    </w:div>
    <w:div w:id="442503588">
      <w:bodyDiv w:val="1"/>
      <w:marLeft w:val="0"/>
      <w:marRight w:val="0"/>
      <w:marTop w:val="0"/>
      <w:marBottom w:val="0"/>
      <w:divBdr>
        <w:top w:val="none" w:sz="0" w:space="0" w:color="auto"/>
        <w:left w:val="none" w:sz="0" w:space="0" w:color="auto"/>
        <w:bottom w:val="none" w:sz="0" w:space="0" w:color="auto"/>
        <w:right w:val="none" w:sz="0" w:space="0" w:color="auto"/>
      </w:divBdr>
    </w:div>
    <w:div w:id="442843788">
      <w:bodyDiv w:val="1"/>
      <w:marLeft w:val="0"/>
      <w:marRight w:val="0"/>
      <w:marTop w:val="0"/>
      <w:marBottom w:val="0"/>
      <w:divBdr>
        <w:top w:val="none" w:sz="0" w:space="0" w:color="auto"/>
        <w:left w:val="none" w:sz="0" w:space="0" w:color="auto"/>
        <w:bottom w:val="none" w:sz="0" w:space="0" w:color="auto"/>
        <w:right w:val="none" w:sz="0" w:space="0" w:color="auto"/>
      </w:divBdr>
    </w:div>
    <w:div w:id="442964222">
      <w:bodyDiv w:val="1"/>
      <w:marLeft w:val="0"/>
      <w:marRight w:val="0"/>
      <w:marTop w:val="0"/>
      <w:marBottom w:val="0"/>
      <w:divBdr>
        <w:top w:val="none" w:sz="0" w:space="0" w:color="auto"/>
        <w:left w:val="none" w:sz="0" w:space="0" w:color="auto"/>
        <w:bottom w:val="none" w:sz="0" w:space="0" w:color="auto"/>
        <w:right w:val="none" w:sz="0" w:space="0" w:color="auto"/>
      </w:divBdr>
    </w:div>
    <w:div w:id="443305836">
      <w:bodyDiv w:val="1"/>
      <w:marLeft w:val="0"/>
      <w:marRight w:val="0"/>
      <w:marTop w:val="0"/>
      <w:marBottom w:val="0"/>
      <w:divBdr>
        <w:top w:val="none" w:sz="0" w:space="0" w:color="auto"/>
        <w:left w:val="none" w:sz="0" w:space="0" w:color="auto"/>
        <w:bottom w:val="none" w:sz="0" w:space="0" w:color="auto"/>
        <w:right w:val="none" w:sz="0" w:space="0" w:color="auto"/>
      </w:divBdr>
    </w:div>
    <w:div w:id="443429653">
      <w:bodyDiv w:val="1"/>
      <w:marLeft w:val="0"/>
      <w:marRight w:val="0"/>
      <w:marTop w:val="0"/>
      <w:marBottom w:val="0"/>
      <w:divBdr>
        <w:top w:val="none" w:sz="0" w:space="0" w:color="auto"/>
        <w:left w:val="none" w:sz="0" w:space="0" w:color="auto"/>
        <w:bottom w:val="none" w:sz="0" w:space="0" w:color="auto"/>
        <w:right w:val="none" w:sz="0" w:space="0" w:color="auto"/>
      </w:divBdr>
    </w:div>
    <w:div w:id="443498269">
      <w:bodyDiv w:val="1"/>
      <w:marLeft w:val="0"/>
      <w:marRight w:val="0"/>
      <w:marTop w:val="0"/>
      <w:marBottom w:val="0"/>
      <w:divBdr>
        <w:top w:val="none" w:sz="0" w:space="0" w:color="auto"/>
        <w:left w:val="none" w:sz="0" w:space="0" w:color="auto"/>
        <w:bottom w:val="none" w:sz="0" w:space="0" w:color="auto"/>
        <w:right w:val="none" w:sz="0" w:space="0" w:color="auto"/>
      </w:divBdr>
    </w:div>
    <w:div w:id="443694648">
      <w:bodyDiv w:val="1"/>
      <w:marLeft w:val="0"/>
      <w:marRight w:val="0"/>
      <w:marTop w:val="0"/>
      <w:marBottom w:val="0"/>
      <w:divBdr>
        <w:top w:val="none" w:sz="0" w:space="0" w:color="auto"/>
        <w:left w:val="none" w:sz="0" w:space="0" w:color="auto"/>
        <w:bottom w:val="none" w:sz="0" w:space="0" w:color="auto"/>
        <w:right w:val="none" w:sz="0" w:space="0" w:color="auto"/>
      </w:divBdr>
      <w:divsChild>
        <w:div w:id="1701009191">
          <w:marLeft w:val="0"/>
          <w:marRight w:val="0"/>
          <w:marTop w:val="0"/>
          <w:marBottom w:val="0"/>
          <w:divBdr>
            <w:top w:val="none" w:sz="0" w:space="0" w:color="auto"/>
            <w:left w:val="none" w:sz="0" w:space="0" w:color="auto"/>
            <w:bottom w:val="none" w:sz="0" w:space="0" w:color="auto"/>
            <w:right w:val="none" w:sz="0" w:space="0" w:color="auto"/>
          </w:divBdr>
          <w:divsChild>
            <w:div w:id="5707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608">
      <w:bodyDiv w:val="1"/>
      <w:marLeft w:val="0"/>
      <w:marRight w:val="0"/>
      <w:marTop w:val="0"/>
      <w:marBottom w:val="0"/>
      <w:divBdr>
        <w:top w:val="none" w:sz="0" w:space="0" w:color="auto"/>
        <w:left w:val="none" w:sz="0" w:space="0" w:color="auto"/>
        <w:bottom w:val="none" w:sz="0" w:space="0" w:color="auto"/>
        <w:right w:val="none" w:sz="0" w:space="0" w:color="auto"/>
      </w:divBdr>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35385">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1581">
      <w:bodyDiv w:val="1"/>
      <w:marLeft w:val="0"/>
      <w:marRight w:val="0"/>
      <w:marTop w:val="0"/>
      <w:marBottom w:val="0"/>
      <w:divBdr>
        <w:top w:val="none" w:sz="0" w:space="0" w:color="auto"/>
        <w:left w:val="none" w:sz="0" w:space="0" w:color="auto"/>
        <w:bottom w:val="none" w:sz="0" w:space="0" w:color="auto"/>
        <w:right w:val="none" w:sz="0" w:space="0" w:color="auto"/>
      </w:divBdr>
    </w:div>
    <w:div w:id="444429154">
      <w:bodyDiv w:val="1"/>
      <w:marLeft w:val="0"/>
      <w:marRight w:val="0"/>
      <w:marTop w:val="0"/>
      <w:marBottom w:val="0"/>
      <w:divBdr>
        <w:top w:val="none" w:sz="0" w:space="0" w:color="auto"/>
        <w:left w:val="none" w:sz="0" w:space="0" w:color="auto"/>
        <w:bottom w:val="none" w:sz="0" w:space="0" w:color="auto"/>
        <w:right w:val="none" w:sz="0" w:space="0" w:color="auto"/>
      </w:divBdr>
    </w:div>
    <w:div w:id="444469897">
      <w:bodyDiv w:val="1"/>
      <w:marLeft w:val="0"/>
      <w:marRight w:val="0"/>
      <w:marTop w:val="0"/>
      <w:marBottom w:val="0"/>
      <w:divBdr>
        <w:top w:val="none" w:sz="0" w:space="0" w:color="auto"/>
        <w:left w:val="none" w:sz="0" w:space="0" w:color="auto"/>
        <w:bottom w:val="none" w:sz="0" w:space="0" w:color="auto"/>
        <w:right w:val="none" w:sz="0" w:space="0" w:color="auto"/>
      </w:divBdr>
    </w:div>
    <w:div w:id="444813824">
      <w:bodyDiv w:val="1"/>
      <w:marLeft w:val="0"/>
      <w:marRight w:val="0"/>
      <w:marTop w:val="0"/>
      <w:marBottom w:val="0"/>
      <w:divBdr>
        <w:top w:val="none" w:sz="0" w:space="0" w:color="auto"/>
        <w:left w:val="none" w:sz="0" w:space="0" w:color="auto"/>
        <w:bottom w:val="none" w:sz="0" w:space="0" w:color="auto"/>
        <w:right w:val="none" w:sz="0" w:space="0" w:color="auto"/>
      </w:divBdr>
    </w:div>
    <w:div w:id="444883235">
      <w:bodyDiv w:val="1"/>
      <w:marLeft w:val="0"/>
      <w:marRight w:val="0"/>
      <w:marTop w:val="0"/>
      <w:marBottom w:val="0"/>
      <w:divBdr>
        <w:top w:val="none" w:sz="0" w:space="0" w:color="auto"/>
        <w:left w:val="none" w:sz="0" w:space="0" w:color="auto"/>
        <w:bottom w:val="none" w:sz="0" w:space="0" w:color="auto"/>
        <w:right w:val="none" w:sz="0" w:space="0" w:color="auto"/>
      </w:divBdr>
    </w:div>
    <w:div w:id="445346983">
      <w:bodyDiv w:val="1"/>
      <w:marLeft w:val="0"/>
      <w:marRight w:val="0"/>
      <w:marTop w:val="0"/>
      <w:marBottom w:val="0"/>
      <w:divBdr>
        <w:top w:val="none" w:sz="0" w:space="0" w:color="auto"/>
        <w:left w:val="none" w:sz="0" w:space="0" w:color="auto"/>
        <w:bottom w:val="none" w:sz="0" w:space="0" w:color="auto"/>
        <w:right w:val="none" w:sz="0" w:space="0" w:color="auto"/>
      </w:divBdr>
    </w:div>
    <w:div w:id="445657472">
      <w:bodyDiv w:val="1"/>
      <w:marLeft w:val="0"/>
      <w:marRight w:val="0"/>
      <w:marTop w:val="0"/>
      <w:marBottom w:val="0"/>
      <w:divBdr>
        <w:top w:val="none" w:sz="0" w:space="0" w:color="auto"/>
        <w:left w:val="none" w:sz="0" w:space="0" w:color="auto"/>
        <w:bottom w:val="none" w:sz="0" w:space="0" w:color="auto"/>
        <w:right w:val="none" w:sz="0" w:space="0" w:color="auto"/>
      </w:divBdr>
    </w:div>
    <w:div w:id="445930395">
      <w:bodyDiv w:val="1"/>
      <w:marLeft w:val="0"/>
      <w:marRight w:val="0"/>
      <w:marTop w:val="0"/>
      <w:marBottom w:val="0"/>
      <w:divBdr>
        <w:top w:val="none" w:sz="0" w:space="0" w:color="auto"/>
        <w:left w:val="none" w:sz="0" w:space="0" w:color="auto"/>
        <w:bottom w:val="none" w:sz="0" w:space="0" w:color="auto"/>
        <w:right w:val="none" w:sz="0" w:space="0" w:color="auto"/>
      </w:divBdr>
    </w:div>
    <w:div w:id="445930976">
      <w:bodyDiv w:val="1"/>
      <w:marLeft w:val="0"/>
      <w:marRight w:val="0"/>
      <w:marTop w:val="0"/>
      <w:marBottom w:val="0"/>
      <w:divBdr>
        <w:top w:val="none" w:sz="0" w:space="0" w:color="auto"/>
        <w:left w:val="none" w:sz="0" w:space="0" w:color="auto"/>
        <w:bottom w:val="none" w:sz="0" w:space="0" w:color="auto"/>
        <w:right w:val="none" w:sz="0" w:space="0" w:color="auto"/>
      </w:divBdr>
    </w:div>
    <w:div w:id="446000277">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310800">
      <w:bodyDiv w:val="1"/>
      <w:marLeft w:val="0"/>
      <w:marRight w:val="0"/>
      <w:marTop w:val="0"/>
      <w:marBottom w:val="0"/>
      <w:divBdr>
        <w:top w:val="none" w:sz="0" w:space="0" w:color="auto"/>
        <w:left w:val="none" w:sz="0" w:space="0" w:color="auto"/>
        <w:bottom w:val="none" w:sz="0" w:space="0" w:color="auto"/>
        <w:right w:val="none" w:sz="0" w:space="0" w:color="auto"/>
      </w:divBdr>
    </w:div>
    <w:div w:id="446508094">
      <w:bodyDiv w:val="1"/>
      <w:marLeft w:val="0"/>
      <w:marRight w:val="0"/>
      <w:marTop w:val="0"/>
      <w:marBottom w:val="0"/>
      <w:divBdr>
        <w:top w:val="none" w:sz="0" w:space="0" w:color="auto"/>
        <w:left w:val="none" w:sz="0" w:space="0" w:color="auto"/>
        <w:bottom w:val="none" w:sz="0" w:space="0" w:color="auto"/>
        <w:right w:val="none" w:sz="0" w:space="0" w:color="auto"/>
      </w:divBdr>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12460">
      <w:bodyDiv w:val="1"/>
      <w:marLeft w:val="0"/>
      <w:marRight w:val="0"/>
      <w:marTop w:val="0"/>
      <w:marBottom w:val="0"/>
      <w:divBdr>
        <w:top w:val="none" w:sz="0" w:space="0" w:color="auto"/>
        <w:left w:val="none" w:sz="0" w:space="0" w:color="auto"/>
        <w:bottom w:val="none" w:sz="0" w:space="0" w:color="auto"/>
        <w:right w:val="none" w:sz="0" w:space="0" w:color="auto"/>
      </w:divBdr>
    </w:div>
    <w:div w:id="446852566">
      <w:bodyDiv w:val="1"/>
      <w:marLeft w:val="0"/>
      <w:marRight w:val="0"/>
      <w:marTop w:val="0"/>
      <w:marBottom w:val="0"/>
      <w:divBdr>
        <w:top w:val="none" w:sz="0" w:space="0" w:color="auto"/>
        <w:left w:val="none" w:sz="0" w:space="0" w:color="auto"/>
        <w:bottom w:val="none" w:sz="0" w:space="0" w:color="auto"/>
        <w:right w:val="none" w:sz="0" w:space="0" w:color="auto"/>
      </w:divBdr>
    </w:div>
    <w:div w:id="446854285">
      <w:bodyDiv w:val="1"/>
      <w:marLeft w:val="0"/>
      <w:marRight w:val="0"/>
      <w:marTop w:val="0"/>
      <w:marBottom w:val="0"/>
      <w:divBdr>
        <w:top w:val="none" w:sz="0" w:space="0" w:color="auto"/>
        <w:left w:val="none" w:sz="0" w:space="0" w:color="auto"/>
        <w:bottom w:val="none" w:sz="0" w:space="0" w:color="auto"/>
        <w:right w:val="none" w:sz="0" w:space="0" w:color="auto"/>
      </w:divBdr>
    </w:div>
    <w:div w:id="446896247">
      <w:bodyDiv w:val="1"/>
      <w:marLeft w:val="0"/>
      <w:marRight w:val="0"/>
      <w:marTop w:val="0"/>
      <w:marBottom w:val="0"/>
      <w:divBdr>
        <w:top w:val="none" w:sz="0" w:space="0" w:color="auto"/>
        <w:left w:val="none" w:sz="0" w:space="0" w:color="auto"/>
        <w:bottom w:val="none" w:sz="0" w:space="0" w:color="auto"/>
        <w:right w:val="none" w:sz="0" w:space="0" w:color="auto"/>
      </w:divBdr>
    </w:div>
    <w:div w:id="447162023">
      <w:bodyDiv w:val="1"/>
      <w:marLeft w:val="0"/>
      <w:marRight w:val="0"/>
      <w:marTop w:val="0"/>
      <w:marBottom w:val="0"/>
      <w:divBdr>
        <w:top w:val="none" w:sz="0" w:space="0" w:color="auto"/>
        <w:left w:val="none" w:sz="0" w:space="0" w:color="auto"/>
        <w:bottom w:val="none" w:sz="0" w:space="0" w:color="auto"/>
        <w:right w:val="none" w:sz="0" w:space="0" w:color="auto"/>
      </w:divBdr>
    </w:div>
    <w:div w:id="447242997">
      <w:bodyDiv w:val="1"/>
      <w:marLeft w:val="0"/>
      <w:marRight w:val="0"/>
      <w:marTop w:val="0"/>
      <w:marBottom w:val="0"/>
      <w:divBdr>
        <w:top w:val="none" w:sz="0" w:space="0" w:color="auto"/>
        <w:left w:val="none" w:sz="0" w:space="0" w:color="auto"/>
        <w:bottom w:val="none" w:sz="0" w:space="0" w:color="auto"/>
        <w:right w:val="none" w:sz="0" w:space="0" w:color="auto"/>
      </w:divBdr>
    </w:div>
    <w:div w:id="447311071">
      <w:bodyDiv w:val="1"/>
      <w:marLeft w:val="0"/>
      <w:marRight w:val="0"/>
      <w:marTop w:val="0"/>
      <w:marBottom w:val="0"/>
      <w:divBdr>
        <w:top w:val="none" w:sz="0" w:space="0" w:color="auto"/>
        <w:left w:val="none" w:sz="0" w:space="0" w:color="auto"/>
        <w:bottom w:val="none" w:sz="0" w:space="0" w:color="auto"/>
        <w:right w:val="none" w:sz="0" w:space="0" w:color="auto"/>
      </w:divBdr>
    </w:div>
    <w:div w:id="447435888">
      <w:bodyDiv w:val="1"/>
      <w:marLeft w:val="0"/>
      <w:marRight w:val="0"/>
      <w:marTop w:val="0"/>
      <w:marBottom w:val="0"/>
      <w:divBdr>
        <w:top w:val="none" w:sz="0" w:space="0" w:color="auto"/>
        <w:left w:val="none" w:sz="0" w:space="0" w:color="auto"/>
        <w:bottom w:val="none" w:sz="0" w:space="0" w:color="auto"/>
        <w:right w:val="none" w:sz="0" w:space="0" w:color="auto"/>
      </w:divBdr>
    </w:div>
    <w:div w:id="447480072">
      <w:bodyDiv w:val="1"/>
      <w:marLeft w:val="0"/>
      <w:marRight w:val="0"/>
      <w:marTop w:val="0"/>
      <w:marBottom w:val="0"/>
      <w:divBdr>
        <w:top w:val="none" w:sz="0" w:space="0" w:color="auto"/>
        <w:left w:val="none" w:sz="0" w:space="0" w:color="auto"/>
        <w:bottom w:val="none" w:sz="0" w:space="0" w:color="auto"/>
        <w:right w:val="none" w:sz="0" w:space="0" w:color="auto"/>
      </w:divBdr>
    </w:div>
    <w:div w:id="447507547">
      <w:bodyDiv w:val="1"/>
      <w:marLeft w:val="0"/>
      <w:marRight w:val="0"/>
      <w:marTop w:val="0"/>
      <w:marBottom w:val="0"/>
      <w:divBdr>
        <w:top w:val="none" w:sz="0" w:space="0" w:color="auto"/>
        <w:left w:val="none" w:sz="0" w:space="0" w:color="auto"/>
        <w:bottom w:val="none" w:sz="0" w:space="0" w:color="auto"/>
        <w:right w:val="none" w:sz="0" w:space="0" w:color="auto"/>
      </w:divBdr>
    </w:div>
    <w:div w:id="447705119">
      <w:bodyDiv w:val="1"/>
      <w:marLeft w:val="0"/>
      <w:marRight w:val="0"/>
      <w:marTop w:val="0"/>
      <w:marBottom w:val="0"/>
      <w:divBdr>
        <w:top w:val="none" w:sz="0" w:space="0" w:color="auto"/>
        <w:left w:val="none" w:sz="0" w:space="0" w:color="auto"/>
        <w:bottom w:val="none" w:sz="0" w:space="0" w:color="auto"/>
        <w:right w:val="none" w:sz="0" w:space="0" w:color="auto"/>
      </w:divBdr>
    </w:div>
    <w:div w:id="448210701">
      <w:bodyDiv w:val="1"/>
      <w:marLeft w:val="0"/>
      <w:marRight w:val="0"/>
      <w:marTop w:val="0"/>
      <w:marBottom w:val="0"/>
      <w:divBdr>
        <w:top w:val="none" w:sz="0" w:space="0" w:color="auto"/>
        <w:left w:val="none" w:sz="0" w:space="0" w:color="auto"/>
        <w:bottom w:val="none" w:sz="0" w:space="0" w:color="auto"/>
        <w:right w:val="none" w:sz="0" w:space="0" w:color="auto"/>
      </w:divBdr>
    </w:div>
    <w:div w:id="448428079">
      <w:bodyDiv w:val="1"/>
      <w:marLeft w:val="0"/>
      <w:marRight w:val="0"/>
      <w:marTop w:val="0"/>
      <w:marBottom w:val="0"/>
      <w:divBdr>
        <w:top w:val="none" w:sz="0" w:space="0" w:color="auto"/>
        <w:left w:val="none" w:sz="0" w:space="0" w:color="auto"/>
        <w:bottom w:val="none" w:sz="0" w:space="0" w:color="auto"/>
        <w:right w:val="none" w:sz="0" w:space="0" w:color="auto"/>
      </w:divBdr>
    </w:div>
    <w:div w:id="448429682">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621870">
      <w:bodyDiv w:val="1"/>
      <w:marLeft w:val="0"/>
      <w:marRight w:val="0"/>
      <w:marTop w:val="0"/>
      <w:marBottom w:val="0"/>
      <w:divBdr>
        <w:top w:val="none" w:sz="0" w:space="0" w:color="auto"/>
        <w:left w:val="none" w:sz="0" w:space="0" w:color="auto"/>
        <w:bottom w:val="none" w:sz="0" w:space="0" w:color="auto"/>
        <w:right w:val="none" w:sz="0" w:space="0" w:color="auto"/>
      </w:divBdr>
    </w:div>
    <w:div w:id="448814445">
      <w:bodyDiv w:val="1"/>
      <w:marLeft w:val="0"/>
      <w:marRight w:val="0"/>
      <w:marTop w:val="0"/>
      <w:marBottom w:val="0"/>
      <w:divBdr>
        <w:top w:val="none" w:sz="0" w:space="0" w:color="auto"/>
        <w:left w:val="none" w:sz="0" w:space="0" w:color="auto"/>
        <w:bottom w:val="none" w:sz="0" w:space="0" w:color="auto"/>
        <w:right w:val="none" w:sz="0" w:space="0" w:color="auto"/>
      </w:divBdr>
    </w:div>
    <w:div w:id="448864025">
      <w:bodyDiv w:val="1"/>
      <w:marLeft w:val="0"/>
      <w:marRight w:val="0"/>
      <w:marTop w:val="0"/>
      <w:marBottom w:val="0"/>
      <w:divBdr>
        <w:top w:val="none" w:sz="0" w:space="0" w:color="auto"/>
        <w:left w:val="none" w:sz="0" w:space="0" w:color="auto"/>
        <w:bottom w:val="none" w:sz="0" w:space="0" w:color="auto"/>
        <w:right w:val="none" w:sz="0" w:space="0" w:color="auto"/>
      </w:divBdr>
    </w:div>
    <w:div w:id="4489387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5348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083520">
      <w:bodyDiv w:val="1"/>
      <w:marLeft w:val="0"/>
      <w:marRight w:val="0"/>
      <w:marTop w:val="0"/>
      <w:marBottom w:val="0"/>
      <w:divBdr>
        <w:top w:val="none" w:sz="0" w:space="0" w:color="auto"/>
        <w:left w:val="none" w:sz="0" w:space="0" w:color="auto"/>
        <w:bottom w:val="none" w:sz="0" w:space="0" w:color="auto"/>
        <w:right w:val="none" w:sz="0" w:space="0" w:color="auto"/>
      </w:divBdr>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89208">
      <w:bodyDiv w:val="1"/>
      <w:marLeft w:val="0"/>
      <w:marRight w:val="0"/>
      <w:marTop w:val="0"/>
      <w:marBottom w:val="0"/>
      <w:divBdr>
        <w:top w:val="none" w:sz="0" w:space="0" w:color="auto"/>
        <w:left w:val="none" w:sz="0" w:space="0" w:color="auto"/>
        <w:bottom w:val="none" w:sz="0" w:space="0" w:color="auto"/>
        <w:right w:val="none" w:sz="0" w:space="0" w:color="auto"/>
      </w:divBdr>
    </w:div>
    <w:div w:id="449664568">
      <w:bodyDiv w:val="1"/>
      <w:marLeft w:val="0"/>
      <w:marRight w:val="0"/>
      <w:marTop w:val="0"/>
      <w:marBottom w:val="0"/>
      <w:divBdr>
        <w:top w:val="none" w:sz="0" w:space="0" w:color="auto"/>
        <w:left w:val="none" w:sz="0" w:space="0" w:color="auto"/>
        <w:bottom w:val="none" w:sz="0" w:space="0" w:color="auto"/>
        <w:right w:val="none" w:sz="0" w:space="0" w:color="auto"/>
      </w:divBdr>
    </w:div>
    <w:div w:id="449739757">
      <w:bodyDiv w:val="1"/>
      <w:marLeft w:val="0"/>
      <w:marRight w:val="0"/>
      <w:marTop w:val="0"/>
      <w:marBottom w:val="0"/>
      <w:divBdr>
        <w:top w:val="none" w:sz="0" w:space="0" w:color="auto"/>
        <w:left w:val="none" w:sz="0" w:space="0" w:color="auto"/>
        <w:bottom w:val="none" w:sz="0" w:space="0" w:color="auto"/>
        <w:right w:val="none" w:sz="0" w:space="0" w:color="auto"/>
      </w:divBdr>
    </w:div>
    <w:div w:id="449782019">
      <w:bodyDiv w:val="1"/>
      <w:marLeft w:val="0"/>
      <w:marRight w:val="0"/>
      <w:marTop w:val="0"/>
      <w:marBottom w:val="0"/>
      <w:divBdr>
        <w:top w:val="none" w:sz="0" w:space="0" w:color="auto"/>
        <w:left w:val="none" w:sz="0" w:space="0" w:color="auto"/>
        <w:bottom w:val="none" w:sz="0" w:space="0" w:color="auto"/>
        <w:right w:val="none" w:sz="0" w:space="0" w:color="auto"/>
      </w:divBdr>
    </w:div>
    <w:div w:id="449783671">
      <w:bodyDiv w:val="1"/>
      <w:marLeft w:val="0"/>
      <w:marRight w:val="0"/>
      <w:marTop w:val="0"/>
      <w:marBottom w:val="0"/>
      <w:divBdr>
        <w:top w:val="none" w:sz="0" w:space="0" w:color="auto"/>
        <w:left w:val="none" w:sz="0" w:space="0" w:color="auto"/>
        <w:bottom w:val="none" w:sz="0" w:space="0" w:color="auto"/>
        <w:right w:val="none" w:sz="0" w:space="0" w:color="auto"/>
      </w:divBdr>
    </w:div>
    <w:div w:id="450129656">
      <w:bodyDiv w:val="1"/>
      <w:marLeft w:val="0"/>
      <w:marRight w:val="0"/>
      <w:marTop w:val="0"/>
      <w:marBottom w:val="0"/>
      <w:divBdr>
        <w:top w:val="none" w:sz="0" w:space="0" w:color="auto"/>
        <w:left w:val="none" w:sz="0" w:space="0" w:color="auto"/>
        <w:bottom w:val="none" w:sz="0" w:space="0" w:color="auto"/>
        <w:right w:val="none" w:sz="0" w:space="0" w:color="auto"/>
      </w:divBdr>
    </w:div>
    <w:div w:id="450630969">
      <w:bodyDiv w:val="1"/>
      <w:marLeft w:val="0"/>
      <w:marRight w:val="0"/>
      <w:marTop w:val="0"/>
      <w:marBottom w:val="0"/>
      <w:divBdr>
        <w:top w:val="none" w:sz="0" w:space="0" w:color="auto"/>
        <w:left w:val="none" w:sz="0" w:space="0" w:color="auto"/>
        <w:bottom w:val="none" w:sz="0" w:space="0" w:color="auto"/>
        <w:right w:val="none" w:sz="0" w:space="0" w:color="auto"/>
      </w:divBdr>
    </w:div>
    <w:div w:id="450634140">
      <w:bodyDiv w:val="1"/>
      <w:marLeft w:val="0"/>
      <w:marRight w:val="0"/>
      <w:marTop w:val="0"/>
      <w:marBottom w:val="0"/>
      <w:divBdr>
        <w:top w:val="none" w:sz="0" w:space="0" w:color="auto"/>
        <w:left w:val="none" w:sz="0" w:space="0" w:color="auto"/>
        <w:bottom w:val="none" w:sz="0" w:space="0" w:color="auto"/>
        <w:right w:val="none" w:sz="0" w:space="0" w:color="auto"/>
      </w:divBdr>
    </w:div>
    <w:div w:id="450782090">
      <w:bodyDiv w:val="1"/>
      <w:marLeft w:val="0"/>
      <w:marRight w:val="0"/>
      <w:marTop w:val="0"/>
      <w:marBottom w:val="0"/>
      <w:divBdr>
        <w:top w:val="none" w:sz="0" w:space="0" w:color="auto"/>
        <w:left w:val="none" w:sz="0" w:space="0" w:color="auto"/>
        <w:bottom w:val="none" w:sz="0" w:space="0" w:color="auto"/>
        <w:right w:val="none" w:sz="0" w:space="0" w:color="auto"/>
      </w:divBdr>
    </w:div>
    <w:div w:id="450827174">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42">
      <w:bodyDiv w:val="1"/>
      <w:marLeft w:val="0"/>
      <w:marRight w:val="0"/>
      <w:marTop w:val="0"/>
      <w:marBottom w:val="0"/>
      <w:divBdr>
        <w:top w:val="none" w:sz="0" w:space="0" w:color="auto"/>
        <w:left w:val="none" w:sz="0" w:space="0" w:color="auto"/>
        <w:bottom w:val="none" w:sz="0" w:space="0" w:color="auto"/>
        <w:right w:val="none" w:sz="0" w:space="0" w:color="auto"/>
      </w:divBdr>
    </w:div>
    <w:div w:id="451437126">
      <w:bodyDiv w:val="1"/>
      <w:marLeft w:val="0"/>
      <w:marRight w:val="0"/>
      <w:marTop w:val="0"/>
      <w:marBottom w:val="0"/>
      <w:divBdr>
        <w:top w:val="none" w:sz="0" w:space="0" w:color="auto"/>
        <w:left w:val="none" w:sz="0" w:space="0" w:color="auto"/>
        <w:bottom w:val="none" w:sz="0" w:space="0" w:color="auto"/>
        <w:right w:val="none" w:sz="0" w:space="0" w:color="auto"/>
      </w:divBdr>
    </w:div>
    <w:div w:id="451481232">
      <w:bodyDiv w:val="1"/>
      <w:marLeft w:val="0"/>
      <w:marRight w:val="0"/>
      <w:marTop w:val="0"/>
      <w:marBottom w:val="0"/>
      <w:divBdr>
        <w:top w:val="none" w:sz="0" w:space="0" w:color="auto"/>
        <w:left w:val="none" w:sz="0" w:space="0" w:color="auto"/>
        <w:bottom w:val="none" w:sz="0" w:space="0" w:color="auto"/>
        <w:right w:val="none" w:sz="0" w:space="0" w:color="auto"/>
      </w:divBdr>
    </w:div>
    <w:div w:id="451485197">
      <w:bodyDiv w:val="1"/>
      <w:marLeft w:val="0"/>
      <w:marRight w:val="0"/>
      <w:marTop w:val="0"/>
      <w:marBottom w:val="0"/>
      <w:divBdr>
        <w:top w:val="none" w:sz="0" w:space="0" w:color="auto"/>
        <w:left w:val="none" w:sz="0" w:space="0" w:color="auto"/>
        <w:bottom w:val="none" w:sz="0" w:space="0" w:color="auto"/>
        <w:right w:val="none" w:sz="0" w:space="0" w:color="auto"/>
      </w:divBdr>
    </w:div>
    <w:div w:id="451629878">
      <w:bodyDiv w:val="1"/>
      <w:marLeft w:val="0"/>
      <w:marRight w:val="0"/>
      <w:marTop w:val="0"/>
      <w:marBottom w:val="0"/>
      <w:divBdr>
        <w:top w:val="none" w:sz="0" w:space="0" w:color="auto"/>
        <w:left w:val="none" w:sz="0" w:space="0" w:color="auto"/>
        <w:bottom w:val="none" w:sz="0" w:space="0" w:color="auto"/>
        <w:right w:val="none" w:sz="0" w:space="0" w:color="auto"/>
      </w:divBdr>
    </w:div>
    <w:div w:id="451636127">
      <w:bodyDiv w:val="1"/>
      <w:marLeft w:val="0"/>
      <w:marRight w:val="0"/>
      <w:marTop w:val="0"/>
      <w:marBottom w:val="0"/>
      <w:divBdr>
        <w:top w:val="none" w:sz="0" w:space="0" w:color="auto"/>
        <w:left w:val="none" w:sz="0" w:space="0" w:color="auto"/>
        <w:bottom w:val="none" w:sz="0" w:space="0" w:color="auto"/>
        <w:right w:val="none" w:sz="0" w:space="0" w:color="auto"/>
      </w:divBdr>
    </w:div>
    <w:div w:id="451900381">
      <w:bodyDiv w:val="1"/>
      <w:marLeft w:val="0"/>
      <w:marRight w:val="0"/>
      <w:marTop w:val="0"/>
      <w:marBottom w:val="0"/>
      <w:divBdr>
        <w:top w:val="none" w:sz="0" w:space="0" w:color="auto"/>
        <w:left w:val="none" w:sz="0" w:space="0" w:color="auto"/>
        <w:bottom w:val="none" w:sz="0" w:space="0" w:color="auto"/>
        <w:right w:val="none" w:sz="0" w:space="0" w:color="auto"/>
      </w:divBdr>
    </w:div>
    <w:div w:id="452094158">
      <w:bodyDiv w:val="1"/>
      <w:marLeft w:val="0"/>
      <w:marRight w:val="0"/>
      <w:marTop w:val="0"/>
      <w:marBottom w:val="0"/>
      <w:divBdr>
        <w:top w:val="none" w:sz="0" w:space="0" w:color="auto"/>
        <w:left w:val="none" w:sz="0" w:space="0" w:color="auto"/>
        <w:bottom w:val="none" w:sz="0" w:space="0" w:color="auto"/>
        <w:right w:val="none" w:sz="0" w:space="0" w:color="auto"/>
      </w:divBdr>
    </w:div>
    <w:div w:id="452135685">
      <w:bodyDiv w:val="1"/>
      <w:marLeft w:val="0"/>
      <w:marRight w:val="0"/>
      <w:marTop w:val="0"/>
      <w:marBottom w:val="0"/>
      <w:divBdr>
        <w:top w:val="none" w:sz="0" w:space="0" w:color="auto"/>
        <w:left w:val="none" w:sz="0" w:space="0" w:color="auto"/>
        <w:bottom w:val="none" w:sz="0" w:space="0" w:color="auto"/>
        <w:right w:val="none" w:sz="0" w:space="0" w:color="auto"/>
      </w:divBdr>
    </w:div>
    <w:div w:id="452141193">
      <w:bodyDiv w:val="1"/>
      <w:marLeft w:val="0"/>
      <w:marRight w:val="0"/>
      <w:marTop w:val="0"/>
      <w:marBottom w:val="0"/>
      <w:divBdr>
        <w:top w:val="none" w:sz="0" w:space="0" w:color="auto"/>
        <w:left w:val="none" w:sz="0" w:space="0" w:color="auto"/>
        <w:bottom w:val="none" w:sz="0" w:space="0" w:color="auto"/>
        <w:right w:val="none" w:sz="0" w:space="0" w:color="auto"/>
      </w:divBdr>
    </w:div>
    <w:div w:id="452555606">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141764">
      <w:bodyDiv w:val="1"/>
      <w:marLeft w:val="0"/>
      <w:marRight w:val="0"/>
      <w:marTop w:val="0"/>
      <w:marBottom w:val="0"/>
      <w:divBdr>
        <w:top w:val="none" w:sz="0" w:space="0" w:color="auto"/>
        <w:left w:val="none" w:sz="0" w:space="0" w:color="auto"/>
        <w:bottom w:val="none" w:sz="0" w:space="0" w:color="auto"/>
        <w:right w:val="none" w:sz="0" w:space="0" w:color="auto"/>
      </w:divBdr>
    </w:div>
    <w:div w:id="453213267">
      <w:bodyDiv w:val="1"/>
      <w:marLeft w:val="0"/>
      <w:marRight w:val="0"/>
      <w:marTop w:val="0"/>
      <w:marBottom w:val="0"/>
      <w:divBdr>
        <w:top w:val="none" w:sz="0" w:space="0" w:color="auto"/>
        <w:left w:val="none" w:sz="0" w:space="0" w:color="auto"/>
        <w:bottom w:val="none" w:sz="0" w:space="0" w:color="auto"/>
        <w:right w:val="none" w:sz="0" w:space="0" w:color="auto"/>
      </w:divBdr>
    </w:div>
    <w:div w:id="453252222">
      <w:bodyDiv w:val="1"/>
      <w:marLeft w:val="0"/>
      <w:marRight w:val="0"/>
      <w:marTop w:val="0"/>
      <w:marBottom w:val="0"/>
      <w:divBdr>
        <w:top w:val="none" w:sz="0" w:space="0" w:color="auto"/>
        <w:left w:val="none" w:sz="0" w:space="0" w:color="auto"/>
        <w:bottom w:val="none" w:sz="0" w:space="0" w:color="auto"/>
        <w:right w:val="none" w:sz="0" w:space="0" w:color="auto"/>
      </w:divBdr>
    </w:div>
    <w:div w:id="453521933">
      <w:bodyDiv w:val="1"/>
      <w:marLeft w:val="0"/>
      <w:marRight w:val="0"/>
      <w:marTop w:val="0"/>
      <w:marBottom w:val="0"/>
      <w:divBdr>
        <w:top w:val="none" w:sz="0" w:space="0" w:color="auto"/>
        <w:left w:val="none" w:sz="0" w:space="0" w:color="auto"/>
        <w:bottom w:val="none" w:sz="0" w:space="0" w:color="auto"/>
        <w:right w:val="none" w:sz="0" w:space="0" w:color="auto"/>
      </w:divBdr>
    </w:div>
    <w:div w:id="453525396">
      <w:bodyDiv w:val="1"/>
      <w:marLeft w:val="0"/>
      <w:marRight w:val="0"/>
      <w:marTop w:val="0"/>
      <w:marBottom w:val="0"/>
      <w:divBdr>
        <w:top w:val="none" w:sz="0" w:space="0" w:color="auto"/>
        <w:left w:val="none" w:sz="0" w:space="0" w:color="auto"/>
        <w:bottom w:val="none" w:sz="0" w:space="0" w:color="auto"/>
        <w:right w:val="none" w:sz="0" w:space="0" w:color="auto"/>
      </w:divBdr>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152">
      <w:bodyDiv w:val="1"/>
      <w:marLeft w:val="0"/>
      <w:marRight w:val="0"/>
      <w:marTop w:val="0"/>
      <w:marBottom w:val="0"/>
      <w:divBdr>
        <w:top w:val="none" w:sz="0" w:space="0" w:color="auto"/>
        <w:left w:val="none" w:sz="0" w:space="0" w:color="auto"/>
        <w:bottom w:val="none" w:sz="0" w:space="0" w:color="auto"/>
        <w:right w:val="none" w:sz="0" w:space="0" w:color="auto"/>
      </w:divBdr>
    </w:div>
    <w:div w:id="454442752">
      <w:bodyDiv w:val="1"/>
      <w:marLeft w:val="0"/>
      <w:marRight w:val="0"/>
      <w:marTop w:val="0"/>
      <w:marBottom w:val="0"/>
      <w:divBdr>
        <w:top w:val="none" w:sz="0" w:space="0" w:color="auto"/>
        <w:left w:val="none" w:sz="0" w:space="0" w:color="auto"/>
        <w:bottom w:val="none" w:sz="0" w:space="0" w:color="auto"/>
        <w:right w:val="none" w:sz="0" w:space="0" w:color="auto"/>
      </w:divBdr>
    </w:div>
    <w:div w:id="454523395">
      <w:bodyDiv w:val="1"/>
      <w:marLeft w:val="0"/>
      <w:marRight w:val="0"/>
      <w:marTop w:val="0"/>
      <w:marBottom w:val="0"/>
      <w:divBdr>
        <w:top w:val="none" w:sz="0" w:space="0" w:color="auto"/>
        <w:left w:val="none" w:sz="0" w:space="0" w:color="auto"/>
        <w:bottom w:val="none" w:sz="0" w:space="0" w:color="auto"/>
        <w:right w:val="none" w:sz="0" w:space="0" w:color="auto"/>
      </w:divBdr>
    </w:div>
    <w:div w:id="454640845">
      <w:bodyDiv w:val="1"/>
      <w:marLeft w:val="0"/>
      <w:marRight w:val="0"/>
      <w:marTop w:val="0"/>
      <w:marBottom w:val="0"/>
      <w:divBdr>
        <w:top w:val="none" w:sz="0" w:space="0" w:color="auto"/>
        <w:left w:val="none" w:sz="0" w:space="0" w:color="auto"/>
        <w:bottom w:val="none" w:sz="0" w:space="0" w:color="auto"/>
        <w:right w:val="none" w:sz="0" w:space="0" w:color="auto"/>
      </w:divBdr>
    </w:div>
    <w:div w:id="454720832">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0610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2671">
      <w:bodyDiv w:val="1"/>
      <w:marLeft w:val="0"/>
      <w:marRight w:val="0"/>
      <w:marTop w:val="0"/>
      <w:marBottom w:val="0"/>
      <w:divBdr>
        <w:top w:val="none" w:sz="0" w:space="0" w:color="auto"/>
        <w:left w:val="none" w:sz="0" w:space="0" w:color="auto"/>
        <w:bottom w:val="none" w:sz="0" w:space="0" w:color="auto"/>
        <w:right w:val="none" w:sz="0" w:space="0" w:color="auto"/>
      </w:divBdr>
    </w:div>
    <w:div w:id="455025168">
      <w:bodyDiv w:val="1"/>
      <w:marLeft w:val="0"/>
      <w:marRight w:val="0"/>
      <w:marTop w:val="0"/>
      <w:marBottom w:val="0"/>
      <w:divBdr>
        <w:top w:val="none" w:sz="0" w:space="0" w:color="auto"/>
        <w:left w:val="none" w:sz="0" w:space="0" w:color="auto"/>
        <w:bottom w:val="none" w:sz="0" w:space="0" w:color="auto"/>
        <w:right w:val="none" w:sz="0" w:space="0" w:color="auto"/>
      </w:divBdr>
    </w:div>
    <w:div w:id="455177903">
      <w:bodyDiv w:val="1"/>
      <w:marLeft w:val="0"/>
      <w:marRight w:val="0"/>
      <w:marTop w:val="0"/>
      <w:marBottom w:val="0"/>
      <w:divBdr>
        <w:top w:val="none" w:sz="0" w:space="0" w:color="auto"/>
        <w:left w:val="none" w:sz="0" w:space="0" w:color="auto"/>
        <w:bottom w:val="none" w:sz="0" w:space="0" w:color="auto"/>
        <w:right w:val="none" w:sz="0" w:space="0" w:color="auto"/>
      </w:divBdr>
    </w:div>
    <w:div w:id="455294571">
      <w:bodyDiv w:val="1"/>
      <w:marLeft w:val="0"/>
      <w:marRight w:val="0"/>
      <w:marTop w:val="0"/>
      <w:marBottom w:val="0"/>
      <w:divBdr>
        <w:top w:val="none" w:sz="0" w:space="0" w:color="auto"/>
        <w:left w:val="none" w:sz="0" w:space="0" w:color="auto"/>
        <w:bottom w:val="none" w:sz="0" w:space="0" w:color="auto"/>
        <w:right w:val="none" w:sz="0" w:space="0" w:color="auto"/>
      </w:divBdr>
    </w:div>
    <w:div w:id="455294595">
      <w:bodyDiv w:val="1"/>
      <w:marLeft w:val="0"/>
      <w:marRight w:val="0"/>
      <w:marTop w:val="0"/>
      <w:marBottom w:val="0"/>
      <w:divBdr>
        <w:top w:val="none" w:sz="0" w:space="0" w:color="auto"/>
        <w:left w:val="none" w:sz="0" w:space="0" w:color="auto"/>
        <w:bottom w:val="none" w:sz="0" w:space="0" w:color="auto"/>
        <w:right w:val="none" w:sz="0" w:space="0" w:color="auto"/>
      </w:divBdr>
    </w:div>
    <w:div w:id="455370221">
      <w:bodyDiv w:val="1"/>
      <w:marLeft w:val="0"/>
      <w:marRight w:val="0"/>
      <w:marTop w:val="0"/>
      <w:marBottom w:val="0"/>
      <w:divBdr>
        <w:top w:val="none" w:sz="0" w:space="0" w:color="auto"/>
        <w:left w:val="none" w:sz="0" w:space="0" w:color="auto"/>
        <w:bottom w:val="none" w:sz="0" w:space="0" w:color="auto"/>
        <w:right w:val="none" w:sz="0" w:space="0" w:color="auto"/>
      </w:divBdr>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560967">
      <w:bodyDiv w:val="1"/>
      <w:marLeft w:val="0"/>
      <w:marRight w:val="0"/>
      <w:marTop w:val="0"/>
      <w:marBottom w:val="0"/>
      <w:divBdr>
        <w:top w:val="none" w:sz="0" w:space="0" w:color="auto"/>
        <w:left w:val="none" w:sz="0" w:space="0" w:color="auto"/>
        <w:bottom w:val="none" w:sz="0" w:space="0" w:color="auto"/>
        <w:right w:val="none" w:sz="0" w:space="0" w:color="auto"/>
      </w:divBdr>
    </w:div>
    <w:div w:id="455562119">
      <w:bodyDiv w:val="1"/>
      <w:marLeft w:val="0"/>
      <w:marRight w:val="0"/>
      <w:marTop w:val="0"/>
      <w:marBottom w:val="0"/>
      <w:divBdr>
        <w:top w:val="none" w:sz="0" w:space="0" w:color="auto"/>
        <w:left w:val="none" w:sz="0" w:space="0" w:color="auto"/>
        <w:bottom w:val="none" w:sz="0" w:space="0" w:color="auto"/>
        <w:right w:val="none" w:sz="0" w:space="0" w:color="auto"/>
      </w:divBdr>
    </w:div>
    <w:div w:id="455611263">
      <w:bodyDiv w:val="1"/>
      <w:marLeft w:val="0"/>
      <w:marRight w:val="0"/>
      <w:marTop w:val="0"/>
      <w:marBottom w:val="0"/>
      <w:divBdr>
        <w:top w:val="none" w:sz="0" w:space="0" w:color="auto"/>
        <w:left w:val="none" w:sz="0" w:space="0" w:color="auto"/>
        <w:bottom w:val="none" w:sz="0" w:space="0" w:color="auto"/>
        <w:right w:val="none" w:sz="0" w:space="0" w:color="auto"/>
      </w:divBdr>
    </w:div>
    <w:div w:id="455681913">
      <w:bodyDiv w:val="1"/>
      <w:marLeft w:val="0"/>
      <w:marRight w:val="0"/>
      <w:marTop w:val="0"/>
      <w:marBottom w:val="0"/>
      <w:divBdr>
        <w:top w:val="none" w:sz="0" w:space="0" w:color="auto"/>
        <w:left w:val="none" w:sz="0" w:space="0" w:color="auto"/>
        <w:bottom w:val="none" w:sz="0" w:space="0" w:color="auto"/>
        <w:right w:val="none" w:sz="0" w:space="0" w:color="auto"/>
      </w:divBdr>
    </w:div>
    <w:div w:id="455805458">
      <w:bodyDiv w:val="1"/>
      <w:marLeft w:val="0"/>
      <w:marRight w:val="0"/>
      <w:marTop w:val="0"/>
      <w:marBottom w:val="0"/>
      <w:divBdr>
        <w:top w:val="none" w:sz="0" w:space="0" w:color="auto"/>
        <w:left w:val="none" w:sz="0" w:space="0" w:color="auto"/>
        <w:bottom w:val="none" w:sz="0" w:space="0" w:color="auto"/>
        <w:right w:val="none" w:sz="0" w:space="0" w:color="auto"/>
      </w:divBdr>
    </w:div>
    <w:div w:id="455830331">
      <w:bodyDiv w:val="1"/>
      <w:marLeft w:val="0"/>
      <w:marRight w:val="0"/>
      <w:marTop w:val="0"/>
      <w:marBottom w:val="0"/>
      <w:divBdr>
        <w:top w:val="none" w:sz="0" w:space="0" w:color="auto"/>
        <w:left w:val="none" w:sz="0" w:space="0" w:color="auto"/>
        <w:bottom w:val="none" w:sz="0" w:space="0" w:color="auto"/>
        <w:right w:val="none" w:sz="0" w:space="0" w:color="auto"/>
      </w:divBdr>
    </w:div>
    <w:div w:id="455835154">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6290875">
      <w:bodyDiv w:val="1"/>
      <w:marLeft w:val="0"/>
      <w:marRight w:val="0"/>
      <w:marTop w:val="0"/>
      <w:marBottom w:val="0"/>
      <w:divBdr>
        <w:top w:val="none" w:sz="0" w:space="0" w:color="auto"/>
        <w:left w:val="none" w:sz="0" w:space="0" w:color="auto"/>
        <w:bottom w:val="none" w:sz="0" w:space="0" w:color="auto"/>
        <w:right w:val="none" w:sz="0" w:space="0" w:color="auto"/>
      </w:divBdr>
    </w:div>
    <w:div w:id="456293786">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562">
      <w:bodyDiv w:val="1"/>
      <w:marLeft w:val="0"/>
      <w:marRight w:val="0"/>
      <w:marTop w:val="0"/>
      <w:marBottom w:val="0"/>
      <w:divBdr>
        <w:top w:val="none" w:sz="0" w:space="0" w:color="auto"/>
        <w:left w:val="none" w:sz="0" w:space="0" w:color="auto"/>
        <w:bottom w:val="none" w:sz="0" w:space="0" w:color="auto"/>
        <w:right w:val="none" w:sz="0" w:space="0" w:color="auto"/>
      </w:divBdr>
    </w:div>
    <w:div w:id="456752962">
      <w:bodyDiv w:val="1"/>
      <w:marLeft w:val="0"/>
      <w:marRight w:val="0"/>
      <w:marTop w:val="0"/>
      <w:marBottom w:val="0"/>
      <w:divBdr>
        <w:top w:val="none" w:sz="0" w:space="0" w:color="auto"/>
        <w:left w:val="none" w:sz="0" w:space="0" w:color="auto"/>
        <w:bottom w:val="none" w:sz="0" w:space="0" w:color="auto"/>
        <w:right w:val="none" w:sz="0" w:space="0" w:color="auto"/>
      </w:divBdr>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066245">
      <w:bodyDiv w:val="1"/>
      <w:marLeft w:val="0"/>
      <w:marRight w:val="0"/>
      <w:marTop w:val="0"/>
      <w:marBottom w:val="0"/>
      <w:divBdr>
        <w:top w:val="none" w:sz="0" w:space="0" w:color="auto"/>
        <w:left w:val="none" w:sz="0" w:space="0" w:color="auto"/>
        <w:bottom w:val="none" w:sz="0" w:space="0" w:color="auto"/>
        <w:right w:val="none" w:sz="0" w:space="0" w:color="auto"/>
      </w:divBdr>
    </w:div>
    <w:div w:id="457264956">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32938">
      <w:bodyDiv w:val="1"/>
      <w:marLeft w:val="0"/>
      <w:marRight w:val="0"/>
      <w:marTop w:val="0"/>
      <w:marBottom w:val="0"/>
      <w:divBdr>
        <w:top w:val="none" w:sz="0" w:space="0" w:color="auto"/>
        <w:left w:val="none" w:sz="0" w:space="0" w:color="auto"/>
        <w:bottom w:val="none" w:sz="0" w:space="0" w:color="auto"/>
        <w:right w:val="none" w:sz="0" w:space="0" w:color="auto"/>
      </w:divBdr>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8425517">
      <w:bodyDiv w:val="1"/>
      <w:marLeft w:val="0"/>
      <w:marRight w:val="0"/>
      <w:marTop w:val="0"/>
      <w:marBottom w:val="0"/>
      <w:divBdr>
        <w:top w:val="none" w:sz="0" w:space="0" w:color="auto"/>
        <w:left w:val="none" w:sz="0" w:space="0" w:color="auto"/>
        <w:bottom w:val="none" w:sz="0" w:space="0" w:color="auto"/>
        <w:right w:val="none" w:sz="0" w:space="0" w:color="auto"/>
      </w:divBdr>
    </w:div>
    <w:div w:id="458643293">
      <w:bodyDiv w:val="1"/>
      <w:marLeft w:val="0"/>
      <w:marRight w:val="0"/>
      <w:marTop w:val="0"/>
      <w:marBottom w:val="0"/>
      <w:divBdr>
        <w:top w:val="none" w:sz="0" w:space="0" w:color="auto"/>
        <w:left w:val="none" w:sz="0" w:space="0" w:color="auto"/>
        <w:bottom w:val="none" w:sz="0" w:space="0" w:color="auto"/>
        <w:right w:val="none" w:sz="0" w:space="0" w:color="auto"/>
      </w:divBdr>
    </w:div>
    <w:div w:id="458649597">
      <w:bodyDiv w:val="1"/>
      <w:marLeft w:val="0"/>
      <w:marRight w:val="0"/>
      <w:marTop w:val="0"/>
      <w:marBottom w:val="0"/>
      <w:divBdr>
        <w:top w:val="none" w:sz="0" w:space="0" w:color="auto"/>
        <w:left w:val="none" w:sz="0" w:space="0" w:color="auto"/>
        <w:bottom w:val="none" w:sz="0" w:space="0" w:color="auto"/>
        <w:right w:val="none" w:sz="0" w:space="0" w:color="auto"/>
      </w:divBdr>
    </w:div>
    <w:div w:id="458838925">
      <w:bodyDiv w:val="1"/>
      <w:marLeft w:val="0"/>
      <w:marRight w:val="0"/>
      <w:marTop w:val="0"/>
      <w:marBottom w:val="0"/>
      <w:divBdr>
        <w:top w:val="none" w:sz="0" w:space="0" w:color="auto"/>
        <w:left w:val="none" w:sz="0" w:space="0" w:color="auto"/>
        <w:bottom w:val="none" w:sz="0" w:space="0" w:color="auto"/>
        <w:right w:val="none" w:sz="0" w:space="0" w:color="auto"/>
      </w:divBdr>
    </w:div>
    <w:div w:id="458885898">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348556">
      <w:bodyDiv w:val="1"/>
      <w:marLeft w:val="0"/>
      <w:marRight w:val="0"/>
      <w:marTop w:val="0"/>
      <w:marBottom w:val="0"/>
      <w:divBdr>
        <w:top w:val="none" w:sz="0" w:space="0" w:color="auto"/>
        <w:left w:val="none" w:sz="0" w:space="0" w:color="auto"/>
        <w:bottom w:val="none" w:sz="0" w:space="0" w:color="auto"/>
        <w:right w:val="none" w:sz="0" w:space="0" w:color="auto"/>
      </w:divBdr>
    </w:div>
    <w:div w:id="459423155">
      <w:bodyDiv w:val="1"/>
      <w:marLeft w:val="0"/>
      <w:marRight w:val="0"/>
      <w:marTop w:val="0"/>
      <w:marBottom w:val="0"/>
      <w:divBdr>
        <w:top w:val="none" w:sz="0" w:space="0" w:color="auto"/>
        <w:left w:val="none" w:sz="0" w:space="0" w:color="auto"/>
        <w:bottom w:val="none" w:sz="0" w:space="0" w:color="auto"/>
        <w:right w:val="none" w:sz="0" w:space="0" w:color="auto"/>
      </w:divBdr>
    </w:div>
    <w:div w:id="459690275">
      <w:bodyDiv w:val="1"/>
      <w:marLeft w:val="0"/>
      <w:marRight w:val="0"/>
      <w:marTop w:val="0"/>
      <w:marBottom w:val="0"/>
      <w:divBdr>
        <w:top w:val="none" w:sz="0" w:space="0" w:color="auto"/>
        <w:left w:val="none" w:sz="0" w:space="0" w:color="auto"/>
        <w:bottom w:val="none" w:sz="0" w:space="0" w:color="auto"/>
        <w:right w:val="none" w:sz="0" w:space="0" w:color="auto"/>
      </w:divBdr>
    </w:div>
    <w:div w:id="460079952">
      <w:bodyDiv w:val="1"/>
      <w:marLeft w:val="0"/>
      <w:marRight w:val="0"/>
      <w:marTop w:val="0"/>
      <w:marBottom w:val="0"/>
      <w:divBdr>
        <w:top w:val="none" w:sz="0" w:space="0" w:color="auto"/>
        <w:left w:val="none" w:sz="0" w:space="0" w:color="auto"/>
        <w:bottom w:val="none" w:sz="0" w:space="0" w:color="auto"/>
        <w:right w:val="none" w:sz="0" w:space="0" w:color="auto"/>
      </w:divBdr>
    </w:div>
    <w:div w:id="460222156">
      <w:bodyDiv w:val="1"/>
      <w:marLeft w:val="0"/>
      <w:marRight w:val="0"/>
      <w:marTop w:val="0"/>
      <w:marBottom w:val="0"/>
      <w:divBdr>
        <w:top w:val="none" w:sz="0" w:space="0" w:color="auto"/>
        <w:left w:val="none" w:sz="0" w:space="0" w:color="auto"/>
        <w:bottom w:val="none" w:sz="0" w:space="0" w:color="auto"/>
        <w:right w:val="none" w:sz="0" w:space="0" w:color="auto"/>
      </w:divBdr>
    </w:div>
    <w:div w:id="460421506">
      <w:bodyDiv w:val="1"/>
      <w:marLeft w:val="0"/>
      <w:marRight w:val="0"/>
      <w:marTop w:val="0"/>
      <w:marBottom w:val="0"/>
      <w:divBdr>
        <w:top w:val="none" w:sz="0" w:space="0" w:color="auto"/>
        <w:left w:val="none" w:sz="0" w:space="0" w:color="auto"/>
        <w:bottom w:val="none" w:sz="0" w:space="0" w:color="auto"/>
        <w:right w:val="none" w:sz="0" w:space="0" w:color="auto"/>
      </w:divBdr>
    </w:div>
    <w:div w:id="460460811">
      <w:bodyDiv w:val="1"/>
      <w:marLeft w:val="0"/>
      <w:marRight w:val="0"/>
      <w:marTop w:val="0"/>
      <w:marBottom w:val="0"/>
      <w:divBdr>
        <w:top w:val="none" w:sz="0" w:space="0" w:color="auto"/>
        <w:left w:val="none" w:sz="0" w:space="0" w:color="auto"/>
        <w:bottom w:val="none" w:sz="0" w:space="0" w:color="auto"/>
        <w:right w:val="none" w:sz="0" w:space="0" w:color="auto"/>
      </w:divBdr>
    </w:div>
    <w:div w:id="460462879">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197">
      <w:bodyDiv w:val="1"/>
      <w:marLeft w:val="0"/>
      <w:marRight w:val="0"/>
      <w:marTop w:val="0"/>
      <w:marBottom w:val="0"/>
      <w:divBdr>
        <w:top w:val="none" w:sz="0" w:space="0" w:color="auto"/>
        <w:left w:val="none" w:sz="0" w:space="0" w:color="auto"/>
        <w:bottom w:val="none" w:sz="0" w:space="0" w:color="auto"/>
        <w:right w:val="none" w:sz="0" w:space="0" w:color="auto"/>
      </w:divBdr>
    </w:div>
    <w:div w:id="460542325">
      <w:bodyDiv w:val="1"/>
      <w:marLeft w:val="0"/>
      <w:marRight w:val="0"/>
      <w:marTop w:val="0"/>
      <w:marBottom w:val="0"/>
      <w:divBdr>
        <w:top w:val="none" w:sz="0" w:space="0" w:color="auto"/>
        <w:left w:val="none" w:sz="0" w:space="0" w:color="auto"/>
        <w:bottom w:val="none" w:sz="0" w:space="0" w:color="auto"/>
        <w:right w:val="none" w:sz="0" w:space="0" w:color="auto"/>
      </w:divBdr>
    </w:div>
    <w:div w:id="460616541">
      <w:bodyDiv w:val="1"/>
      <w:marLeft w:val="0"/>
      <w:marRight w:val="0"/>
      <w:marTop w:val="0"/>
      <w:marBottom w:val="0"/>
      <w:divBdr>
        <w:top w:val="none" w:sz="0" w:space="0" w:color="auto"/>
        <w:left w:val="none" w:sz="0" w:space="0" w:color="auto"/>
        <w:bottom w:val="none" w:sz="0" w:space="0" w:color="auto"/>
        <w:right w:val="none" w:sz="0" w:space="0" w:color="auto"/>
      </w:divBdr>
    </w:div>
    <w:div w:id="460659518">
      <w:bodyDiv w:val="1"/>
      <w:marLeft w:val="0"/>
      <w:marRight w:val="0"/>
      <w:marTop w:val="0"/>
      <w:marBottom w:val="0"/>
      <w:divBdr>
        <w:top w:val="none" w:sz="0" w:space="0" w:color="auto"/>
        <w:left w:val="none" w:sz="0" w:space="0" w:color="auto"/>
        <w:bottom w:val="none" w:sz="0" w:space="0" w:color="auto"/>
        <w:right w:val="none" w:sz="0" w:space="0" w:color="auto"/>
      </w:divBdr>
    </w:div>
    <w:div w:id="460809481">
      <w:bodyDiv w:val="1"/>
      <w:marLeft w:val="0"/>
      <w:marRight w:val="0"/>
      <w:marTop w:val="0"/>
      <w:marBottom w:val="0"/>
      <w:divBdr>
        <w:top w:val="none" w:sz="0" w:space="0" w:color="auto"/>
        <w:left w:val="none" w:sz="0" w:space="0" w:color="auto"/>
        <w:bottom w:val="none" w:sz="0" w:space="0" w:color="auto"/>
        <w:right w:val="none" w:sz="0" w:space="0" w:color="auto"/>
      </w:divBdr>
    </w:div>
    <w:div w:id="460851251">
      <w:bodyDiv w:val="1"/>
      <w:marLeft w:val="0"/>
      <w:marRight w:val="0"/>
      <w:marTop w:val="0"/>
      <w:marBottom w:val="0"/>
      <w:divBdr>
        <w:top w:val="none" w:sz="0" w:space="0" w:color="auto"/>
        <w:left w:val="none" w:sz="0" w:space="0" w:color="auto"/>
        <w:bottom w:val="none" w:sz="0" w:space="0" w:color="auto"/>
        <w:right w:val="none" w:sz="0" w:space="0" w:color="auto"/>
      </w:divBdr>
    </w:div>
    <w:div w:id="460997071">
      <w:bodyDiv w:val="1"/>
      <w:marLeft w:val="0"/>
      <w:marRight w:val="0"/>
      <w:marTop w:val="0"/>
      <w:marBottom w:val="0"/>
      <w:divBdr>
        <w:top w:val="none" w:sz="0" w:space="0" w:color="auto"/>
        <w:left w:val="none" w:sz="0" w:space="0" w:color="auto"/>
        <w:bottom w:val="none" w:sz="0" w:space="0" w:color="auto"/>
        <w:right w:val="none" w:sz="0" w:space="0" w:color="auto"/>
      </w:divBdr>
    </w:div>
    <w:div w:id="461002086">
      <w:bodyDiv w:val="1"/>
      <w:marLeft w:val="0"/>
      <w:marRight w:val="0"/>
      <w:marTop w:val="0"/>
      <w:marBottom w:val="0"/>
      <w:divBdr>
        <w:top w:val="none" w:sz="0" w:space="0" w:color="auto"/>
        <w:left w:val="none" w:sz="0" w:space="0" w:color="auto"/>
        <w:bottom w:val="none" w:sz="0" w:space="0" w:color="auto"/>
        <w:right w:val="none" w:sz="0" w:space="0" w:color="auto"/>
      </w:divBdr>
      <w:divsChild>
        <w:div w:id="140587215">
          <w:marLeft w:val="0"/>
          <w:marRight w:val="0"/>
          <w:marTop w:val="0"/>
          <w:marBottom w:val="0"/>
          <w:divBdr>
            <w:top w:val="none" w:sz="0" w:space="0" w:color="auto"/>
            <w:left w:val="none" w:sz="0" w:space="0" w:color="auto"/>
            <w:bottom w:val="none" w:sz="0" w:space="0" w:color="auto"/>
            <w:right w:val="none" w:sz="0" w:space="0" w:color="auto"/>
          </w:divBdr>
        </w:div>
        <w:div w:id="426926905">
          <w:marLeft w:val="0"/>
          <w:marRight w:val="0"/>
          <w:marTop w:val="0"/>
          <w:marBottom w:val="0"/>
          <w:divBdr>
            <w:top w:val="none" w:sz="0" w:space="0" w:color="auto"/>
            <w:left w:val="none" w:sz="0" w:space="0" w:color="auto"/>
            <w:bottom w:val="none" w:sz="0" w:space="0" w:color="auto"/>
            <w:right w:val="none" w:sz="0" w:space="0" w:color="auto"/>
          </w:divBdr>
          <w:divsChild>
            <w:div w:id="1997413575">
              <w:marLeft w:val="0"/>
              <w:marRight w:val="0"/>
              <w:marTop w:val="0"/>
              <w:marBottom w:val="0"/>
              <w:divBdr>
                <w:top w:val="none" w:sz="0" w:space="0" w:color="auto"/>
                <w:left w:val="none" w:sz="0" w:space="0" w:color="auto"/>
                <w:bottom w:val="none" w:sz="0" w:space="0" w:color="auto"/>
                <w:right w:val="none" w:sz="0" w:space="0" w:color="auto"/>
              </w:divBdr>
              <w:divsChild>
                <w:div w:id="1428110697">
                  <w:marLeft w:val="0"/>
                  <w:marRight w:val="0"/>
                  <w:marTop w:val="0"/>
                  <w:marBottom w:val="584"/>
                  <w:divBdr>
                    <w:top w:val="none" w:sz="0" w:space="0" w:color="auto"/>
                    <w:left w:val="none" w:sz="0" w:space="0" w:color="auto"/>
                    <w:bottom w:val="none" w:sz="0" w:space="0" w:color="auto"/>
                    <w:right w:val="none" w:sz="0" w:space="0" w:color="auto"/>
                  </w:divBdr>
                  <w:divsChild>
                    <w:div w:id="1110931136">
                      <w:marLeft w:val="0"/>
                      <w:marRight w:val="0"/>
                      <w:marTop w:val="0"/>
                      <w:marBottom w:val="0"/>
                      <w:divBdr>
                        <w:top w:val="none" w:sz="0" w:space="0" w:color="auto"/>
                        <w:left w:val="none" w:sz="0" w:space="0" w:color="auto"/>
                        <w:bottom w:val="none" w:sz="0" w:space="0" w:color="auto"/>
                        <w:right w:val="none" w:sz="0" w:space="0" w:color="auto"/>
                      </w:divBdr>
                      <w:divsChild>
                        <w:div w:id="1802114351">
                          <w:marLeft w:val="0"/>
                          <w:marRight w:val="0"/>
                          <w:marTop w:val="0"/>
                          <w:marBottom w:val="0"/>
                          <w:divBdr>
                            <w:top w:val="none" w:sz="0" w:space="0" w:color="auto"/>
                            <w:left w:val="none" w:sz="0" w:space="0" w:color="auto"/>
                            <w:bottom w:val="none" w:sz="0" w:space="0" w:color="auto"/>
                            <w:right w:val="none" w:sz="0" w:space="0" w:color="auto"/>
                          </w:divBdr>
                          <w:divsChild>
                            <w:div w:id="936788359">
                              <w:marLeft w:val="0"/>
                              <w:marRight w:val="0"/>
                              <w:marTop w:val="136"/>
                              <w:marBottom w:val="0"/>
                              <w:divBdr>
                                <w:top w:val="none" w:sz="0" w:space="0" w:color="auto"/>
                                <w:left w:val="none" w:sz="0" w:space="0" w:color="auto"/>
                                <w:bottom w:val="none" w:sz="0" w:space="0" w:color="auto"/>
                                <w:right w:val="none" w:sz="0" w:space="0" w:color="auto"/>
                              </w:divBdr>
                              <w:divsChild>
                                <w:div w:id="1603536721">
                                  <w:marLeft w:val="0"/>
                                  <w:marRight w:val="0"/>
                                  <w:marTop w:val="0"/>
                                  <w:marBottom w:val="0"/>
                                  <w:divBdr>
                                    <w:top w:val="none" w:sz="0" w:space="0" w:color="auto"/>
                                    <w:left w:val="none" w:sz="0" w:space="0" w:color="auto"/>
                                    <w:bottom w:val="none" w:sz="0" w:space="0" w:color="auto"/>
                                    <w:right w:val="none" w:sz="0" w:space="0" w:color="auto"/>
                                  </w:divBdr>
                                  <w:divsChild>
                                    <w:div w:id="344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58236">
              <w:marLeft w:val="0"/>
              <w:marRight w:val="0"/>
              <w:marTop w:val="0"/>
              <w:marBottom w:val="0"/>
              <w:divBdr>
                <w:top w:val="none" w:sz="0" w:space="0" w:color="auto"/>
                <w:left w:val="none" w:sz="0" w:space="0" w:color="auto"/>
                <w:bottom w:val="none" w:sz="0" w:space="0" w:color="auto"/>
                <w:right w:val="none" w:sz="0" w:space="0" w:color="auto"/>
              </w:divBdr>
              <w:divsChild>
                <w:div w:id="2098670178">
                  <w:marLeft w:val="0"/>
                  <w:marRight w:val="0"/>
                  <w:marTop w:val="0"/>
                  <w:marBottom w:val="0"/>
                  <w:divBdr>
                    <w:top w:val="none" w:sz="0" w:space="0" w:color="auto"/>
                    <w:left w:val="none" w:sz="0" w:space="0" w:color="auto"/>
                    <w:bottom w:val="none" w:sz="0" w:space="0" w:color="auto"/>
                    <w:right w:val="none" w:sz="0" w:space="0" w:color="auto"/>
                  </w:divBdr>
                </w:div>
                <w:div w:id="483394996">
                  <w:marLeft w:val="0"/>
                  <w:marRight w:val="0"/>
                  <w:marTop w:val="0"/>
                  <w:marBottom w:val="0"/>
                  <w:divBdr>
                    <w:top w:val="none" w:sz="0" w:space="0" w:color="auto"/>
                    <w:left w:val="none" w:sz="0" w:space="0" w:color="auto"/>
                    <w:bottom w:val="none" w:sz="0" w:space="0" w:color="auto"/>
                    <w:right w:val="none" w:sz="0" w:space="0" w:color="auto"/>
                  </w:divBdr>
                  <w:divsChild>
                    <w:div w:id="146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810">
      <w:bodyDiv w:val="1"/>
      <w:marLeft w:val="0"/>
      <w:marRight w:val="0"/>
      <w:marTop w:val="0"/>
      <w:marBottom w:val="0"/>
      <w:divBdr>
        <w:top w:val="none" w:sz="0" w:space="0" w:color="auto"/>
        <w:left w:val="none" w:sz="0" w:space="0" w:color="auto"/>
        <w:bottom w:val="none" w:sz="0" w:space="0" w:color="auto"/>
        <w:right w:val="none" w:sz="0" w:space="0" w:color="auto"/>
      </w:divBdr>
    </w:div>
    <w:div w:id="461120612">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61384743">
      <w:bodyDiv w:val="1"/>
      <w:marLeft w:val="0"/>
      <w:marRight w:val="0"/>
      <w:marTop w:val="0"/>
      <w:marBottom w:val="0"/>
      <w:divBdr>
        <w:top w:val="none" w:sz="0" w:space="0" w:color="auto"/>
        <w:left w:val="none" w:sz="0" w:space="0" w:color="auto"/>
        <w:bottom w:val="none" w:sz="0" w:space="0" w:color="auto"/>
        <w:right w:val="none" w:sz="0" w:space="0" w:color="auto"/>
      </w:divBdr>
    </w:div>
    <w:div w:id="461459781">
      <w:bodyDiv w:val="1"/>
      <w:marLeft w:val="0"/>
      <w:marRight w:val="0"/>
      <w:marTop w:val="0"/>
      <w:marBottom w:val="0"/>
      <w:divBdr>
        <w:top w:val="none" w:sz="0" w:space="0" w:color="auto"/>
        <w:left w:val="none" w:sz="0" w:space="0" w:color="auto"/>
        <w:bottom w:val="none" w:sz="0" w:space="0" w:color="auto"/>
        <w:right w:val="none" w:sz="0" w:space="0" w:color="auto"/>
      </w:divBdr>
    </w:div>
    <w:div w:id="461462830">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29333">
      <w:bodyDiv w:val="1"/>
      <w:marLeft w:val="0"/>
      <w:marRight w:val="0"/>
      <w:marTop w:val="0"/>
      <w:marBottom w:val="0"/>
      <w:divBdr>
        <w:top w:val="none" w:sz="0" w:space="0" w:color="auto"/>
        <w:left w:val="none" w:sz="0" w:space="0" w:color="auto"/>
        <w:bottom w:val="none" w:sz="0" w:space="0" w:color="auto"/>
        <w:right w:val="none" w:sz="0" w:space="0" w:color="auto"/>
      </w:divBdr>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726">
      <w:bodyDiv w:val="1"/>
      <w:marLeft w:val="0"/>
      <w:marRight w:val="0"/>
      <w:marTop w:val="0"/>
      <w:marBottom w:val="0"/>
      <w:divBdr>
        <w:top w:val="none" w:sz="0" w:space="0" w:color="auto"/>
        <w:left w:val="none" w:sz="0" w:space="0" w:color="auto"/>
        <w:bottom w:val="none" w:sz="0" w:space="0" w:color="auto"/>
        <w:right w:val="none" w:sz="0" w:space="0" w:color="auto"/>
      </w:divBdr>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850002">
      <w:bodyDiv w:val="1"/>
      <w:marLeft w:val="0"/>
      <w:marRight w:val="0"/>
      <w:marTop w:val="0"/>
      <w:marBottom w:val="0"/>
      <w:divBdr>
        <w:top w:val="none" w:sz="0" w:space="0" w:color="auto"/>
        <w:left w:val="none" w:sz="0" w:space="0" w:color="auto"/>
        <w:bottom w:val="none" w:sz="0" w:space="0" w:color="auto"/>
        <w:right w:val="none" w:sz="0" w:space="0" w:color="auto"/>
      </w:divBdr>
    </w:div>
    <w:div w:id="462429601">
      <w:bodyDiv w:val="1"/>
      <w:marLeft w:val="0"/>
      <w:marRight w:val="0"/>
      <w:marTop w:val="0"/>
      <w:marBottom w:val="0"/>
      <w:divBdr>
        <w:top w:val="none" w:sz="0" w:space="0" w:color="auto"/>
        <w:left w:val="none" w:sz="0" w:space="0" w:color="auto"/>
        <w:bottom w:val="none" w:sz="0" w:space="0" w:color="auto"/>
        <w:right w:val="none" w:sz="0" w:space="0" w:color="auto"/>
      </w:divBdr>
    </w:div>
    <w:div w:id="463088539">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430665">
      <w:bodyDiv w:val="1"/>
      <w:marLeft w:val="0"/>
      <w:marRight w:val="0"/>
      <w:marTop w:val="0"/>
      <w:marBottom w:val="0"/>
      <w:divBdr>
        <w:top w:val="none" w:sz="0" w:space="0" w:color="auto"/>
        <w:left w:val="none" w:sz="0" w:space="0" w:color="auto"/>
        <w:bottom w:val="none" w:sz="0" w:space="0" w:color="auto"/>
        <w:right w:val="none" w:sz="0" w:space="0" w:color="auto"/>
      </w:divBdr>
    </w:div>
    <w:div w:id="463431410">
      <w:bodyDiv w:val="1"/>
      <w:marLeft w:val="0"/>
      <w:marRight w:val="0"/>
      <w:marTop w:val="0"/>
      <w:marBottom w:val="0"/>
      <w:divBdr>
        <w:top w:val="none" w:sz="0" w:space="0" w:color="auto"/>
        <w:left w:val="none" w:sz="0" w:space="0" w:color="auto"/>
        <w:bottom w:val="none" w:sz="0" w:space="0" w:color="auto"/>
        <w:right w:val="none" w:sz="0" w:space="0" w:color="auto"/>
      </w:divBdr>
    </w:div>
    <w:div w:id="463620985">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126351">
      <w:bodyDiv w:val="1"/>
      <w:marLeft w:val="0"/>
      <w:marRight w:val="0"/>
      <w:marTop w:val="0"/>
      <w:marBottom w:val="0"/>
      <w:divBdr>
        <w:top w:val="none" w:sz="0" w:space="0" w:color="auto"/>
        <w:left w:val="none" w:sz="0" w:space="0" w:color="auto"/>
        <w:bottom w:val="none" w:sz="0" w:space="0" w:color="auto"/>
        <w:right w:val="none" w:sz="0" w:space="0" w:color="auto"/>
      </w:divBdr>
    </w:div>
    <w:div w:id="464129596">
      <w:bodyDiv w:val="1"/>
      <w:marLeft w:val="0"/>
      <w:marRight w:val="0"/>
      <w:marTop w:val="0"/>
      <w:marBottom w:val="0"/>
      <w:divBdr>
        <w:top w:val="none" w:sz="0" w:space="0" w:color="auto"/>
        <w:left w:val="none" w:sz="0" w:space="0" w:color="auto"/>
        <w:bottom w:val="none" w:sz="0" w:space="0" w:color="auto"/>
        <w:right w:val="none" w:sz="0" w:space="0" w:color="auto"/>
      </w:divBdr>
    </w:div>
    <w:div w:id="464155451">
      <w:bodyDiv w:val="1"/>
      <w:marLeft w:val="0"/>
      <w:marRight w:val="0"/>
      <w:marTop w:val="0"/>
      <w:marBottom w:val="0"/>
      <w:divBdr>
        <w:top w:val="none" w:sz="0" w:space="0" w:color="auto"/>
        <w:left w:val="none" w:sz="0" w:space="0" w:color="auto"/>
        <w:bottom w:val="none" w:sz="0" w:space="0" w:color="auto"/>
        <w:right w:val="none" w:sz="0" w:space="0" w:color="auto"/>
      </w:divBdr>
    </w:div>
    <w:div w:id="464200689">
      <w:bodyDiv w:val="1"/>
      <w:marLeft w:val="0"/>
      <w:marRight w:val="0"/>
      <w:marTop w:val="0"/>
      <w:marBottom w:val="0"/>
      <w:divBdr>
        <w:top w:val="none" w:sz="0" w:space="0" w:color="auto"/>
        <w:left w:val="none" w:sz="0" w:space="0" w:color="auto"/>
        <w:bottom w:val="none" w:sz="0" w:space="0" w:color="auto"/>
        <w:right w:val="none" w:sz="0" w:space="0" w:color="auto"/>
      </w:divBdr>
    </w:div>
    <w:div w:id="464204129">
      <w:bodyDiv w:val="1"/>
      <w:marLeft w:val="0"/>
      <w:marRight w:val="0"/>
      <w:marTop w:val="0"/>
      <w:marBottom w:val="0"/>
      <w:divBdr>
        <w:top w:val="none" w:sz="0" w:space="0" w:color="auto"/>
        <w:left w:val="none" w:sz="0" w:space="0" w:color="auto"/>
        <w:bottom w:val="none" w:sz="0" w:space="0" w:color="auto"/>
        <w:right w:val="none" w:sz="0" w:space="0" w:color="auto"/>
      </w:divBdr>
    </w:div>
    <w:div w:id="464354601">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4541">
      <w:bodyDiv w:val="1"/>
      <w:marLeft w:val="0"/>
      <w:marRight w:val="0"/>
      <w:marTop w:val="0"/>
      <w:marBottom w:val="0"/>
      <w:divBdr>
        <w:top w:val="none" w:sz="0" w:space="0" w:color="auto"/>
        <w:left w:val="none" w:sz="0" w:space="0" w:color="auto"/>
        <w:bottom w:val="none" w:sz="0" w:space="0" w:color="auto"/>
        <w:right w:val="none" w:sz="0" w:space="0" w:color="auto"/>
      </w:divBdr>
    </w:div>
    <w:div w:id="464934618">
      <w:bodyDiv w:val="1"/>
      <w:marLeft w:val="0"/>
      <w:marRight w:val="0"/>
      <w:marTop w:val="0"/>
      <w:marBottom w:val="0"/>
      <w:divBdr>
        <w:top w:val="none" w:sz="0" w:space="0" w:color="auto"/>
        <w:left w:val="none" w:sz="0" w:space="0" w:color="auto"/>
        <w:bottom w:val="none" w:sz="0" w:space="0" w:color="auto"/>
        <w:right w:val="none" w:sz="0" w:space="0" w:color="auto"/>
      </w:divBdr>
    </w:div>
    <w:div w:id="465002304">
      <w:bodyDiv w:val="1"/>
      <w:marLeft w:val="0"/>
      <w:marRight w:val="0"/>
      <w:marTop w:val="0"/>
      <w:marBottom w:val="0"/>
      <w:divBdr>
        <w:top w:val="none" w:sz="0" w:space="0" w:color="auto"/>
        <w:left w:val="none" w:sz="0" w:space="0" w:color="auto"/>
        <w:bottom w:val="none" w:sz="0" w:space="0" w:color="auto"/>
        <w:right w:val="none" w:sz="0" w:space="0" w:color="auto"/>
      </w:divBdr>
    </w:div>
    <w:div w:id="465010653">
      <w:bodyDiv w:val="1"/>
      <w:marLeft w:val="0"/>
      <w:marRight w:val="0"/>
      <w:marTop w:val="0"/>
      <w:marBottom w:val="0"/>
      <w:divBdr>
        <w:top w:val="none" w:sz="0" w:space="0" w:color="auto"/>
        <w:left w:val="none" w:sz="0" w:space="0" w:color="auto"/>
        <w:bottom w:val="none" w:sz="0" w:space="0" w:color="auto"/>
        <w:right w:val="none" w:sz="0" w:space="0" w:color="auto"/>
      </w:divBdr>
    </w:div>
    <w:div w:id="465049781">
      <w:bodyDiv w:val="1"/>
      <w:marLeft w:val="0"/>
      <w:marRight w:val="0"/>
      <w:marTop w:val="0"/>
      <w:marBottom w:val="0"/>
      <w:divBdr>
        <w:top w:val="none" w:sz="0" w:space="0" w:color="auto"/>
        <w:left w:val="none" w:sz="0" w:space="0" w:color="auto"/>
        <w:bottom w:val="none" w:sz="0" w:space="0" w:color="auto"/>
        <w:right w:val="none" w:sz="0" w:space="0" w:color="auto"/>
      </w:divBdr>
    </w:div>
    <w:div w:id="465126733">
      <w:bodyDiv w:val="1"/>
      <w:marLeft w:val="0"/>
      <w:marRight w:val="0"/>
      <w:marTop w:val="0"/>
      <w:marBottom w:val="0"/>
      <w:divBdr>
        <w:top w:val="none" w:sz="0" w:space="0" w:color="auto"/>
        <w:left w:val="none" w:sz="0" w:space="0" w:color="auto"/>
        <w:bottom w:val="none" w:sz="0" w:space="0" w:color="auto"/>
        <w:right w:val="none" w:sz="0" w:space="0" w:color="auto"/>
      </w:divBdr>
    </w:div>
    <w:div w:id="465320616">
      <w:bodyDiv w:val="1"/>
      <w:marLeft w:val="0"/>
      <w:marRight w:val="0"/>
      <w:marTop w:val="0"/>
      <w:marBottom w:val="0"/>
      <w:divBdr>
        <w:top w:val="none" w:sz="0" w:space="0" w:color="auto"/>
        <w:left w:val="none" w:sz="0" w:space="0" w:color="auto"/>
        <w:bottom w:val="none" w:sz="0" w:space="0" w:color="auto"/>
        <w:right w:val="none" w:sz="0" w:space="0" w:color="auto"/>
      </w:divBdr>
    </w:div>
    <w:div w:id="465394996">
      <w:bodyDiv w:val="1"/>
      <w:marLeft w:val="0"/>
      <w:marRight w:val="0"/>
      <w:marTop w:val="0"/>
      <w:marBottom w:val="0"/>
      <w:divBdr>
        <w:top w:val="none" w:sz="0" w:space="0" w:color="auto"/>
        <w:left w:val="none" w:sz="0" w:space="0" w:color="auto"/>
        <w:bottom w:val="none" w:sz="0" w:space="0" w:color="auto"/>
        <w:right w:val="none" w:sz="0" w:space="0" w:color="auto"/>
      </w:divBdr>
    </w:div>
    <w:div w:id="465468302">
      <w:bodyDiv w:val="1"/>
      <w:marLeft w:val="0"/>
      <w:marRight w:val="0"/>
      <w:marTop w:val="0"/>
      <w:marBottom w:val="0"/>
      <w:divBdr>
        <w:top w:val="none" w:sz="0" w:space="0" w:color="auto"/>
        <w:left w:val="none" w:sz="0" w:space="0" w:color="auto"/>
        <w:bottom w:val="none" w:sz="0" w:space="0" w:color="auto"/>
        <w:right w:val="none" w:sz="0" w:space="0" w:color="auto"/>
      </w:divBdr>
    </w:div>
    <w:div w:id="465582398">
      <w:bodyDiv w:val="1"/>
      <w:marLeft w:val="0"/>
      <w:marRight w:val="0"/>
      <w:marTop w:val="0"/>
      <w:marBottom w:val="0"/>
      <w:divBdr>
        <w:top w:val="none" w:sz="0" w:space="0" w:color="auto"/>
        <w:left w:val="none" w:sz="0" w:space="0" w:color="auto"/>
        <w:bottom w:val="none" w:sz="0" w:space="0" w:color="auto"/>
        <w:right w:val="none" w:sz="0" w:space="0" w:color="auto"/>
      </w:divBdr>
    </w:div>
    <w:div w:id="465633844">
      <w:bodyDiv w:val="1"/>
      <w:marLeft w:val="0"/>
      <w:marRight w:val="0"/>
      <w:marTop w:val="0"/>
      <w:marBottom w:val="0"/>
      <w:divBdr>
        <w:top w:val="none" w:sz="0" w:space="0" w:color="auto"/>
        <w:left w:val="none" w:sz="0" w:space="0" w:color="auto"/>
        <w:bottom w:val="none" w:sz="0" w:space="0" w:color="auto"/>
        <w:right w:val="none" w:sz="0" w:space="0" w:color="auto"/>
      </w:divBdr>
    </w:div>
    <w:div w:id="465858857">
      <w:bodyDiv w:val="1"/>
      <w:marLeft w:val="0"/>
      <w:marRight w:val="0"/>
      <w:marTop w:val="0"/>
      <w:marBottom w:val="0"/>
      <w:divBdr>
        <w:top w:val="none" w:sz="0" w:space="0" w:color="auto"/>
        <w:left w:val="none" w:sz="0" w:space="0" w:color="auto"/>
        <w:bottom w:val="none" w:sz="0" w:space="0" w:color="auto"/>
        <w:right w:val="none" w:sz="0" w:space="0" w:color="auto"/>
      </w:divBdr>
    </w:div>
    <w:div w:id="465971990">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23411">
      <w:bodyDiv w:val="1"/>
      <w:marLeft w:val="0"/>
      <w:marRight w:val="0"/>
      <w:marTop w:val="0"/>
      <w:marBottom w:val="0"/>
      <w:divBdr>
        <w:top w:val="none" w:sz="0" w:space="0" w:color="auto"/>
        <w:left w:val="none" w:sz="0" w:space="0" w:color="auto"/>
        <w:bottom w:val="none" w:sz="0" w:space="0" w:color="auto"/>
        <w:right w:val="none" w:sz="0" w:space="0" w:color="auto"/>
      </w:divBdr>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68596">
      <w:bodyDiv w:val="1"/>
      <w:marLeft w:val="0"/>
      <w:marRight w:val="0"/>
      <w:marTop w:val="0"/>
      <w:marBottom w:val="0"/>
      <w:divBdr>
        <w:top w:val="none" w:sz="0" w:space="0" w:color="auto"/>
        <w:left w:val="none" w:sz="0" w:space="0" w:color="auto"/>
        <w:bottom w:val="none" w:sz="0" w:space="0" w:color="auto"/>
        <w:right w:val="none" w:sz="0" w:space="0" w:color="auto"/>
      </w:divBdr>
    </w:div>
    <w:div w:id="466171263">
      <w:bodyDiv w:val="1"/>
      <w:marLeft w:val="0"/>
      <w:marRight w:val="0"/>
      <w:marTop w:val="0"/>
      <w:marBottom w:val="0"/>
      <w:divBdr>
        <w:top w:val="none" w:sz="0" w:space="0" w:color="auto"/>
        <w:left w:val="none" w:sz="0" w:space="0" w:color="auto"/>
        <w:bottom w:val="none" w:sz="0" w:space="0" w:color="auto"/>
        <w:right w:val="none" w:sz="0" w:space="0" w:color="auto"/>
      </w:divBdr>
    </w:div>
    <w:div w:id="466313011">
      <w:bodyDiv w:val="1"/>
      <w:marLeft w:val="0"/>
      <w:marRight w:val="0"/>
      <w:marTop w:val="0"/>
      <w:marBottom w:val="0"/>
      <w:divBdr>
        <w:top w:val="none" w:sz="0" w:space="0" w:color="auto"/>
        <w:left w:val="none" w:sz="0" w:space="0" w:color="auto"/>
        <w:bottom w:val="none" w:sz="0" w:space="0" w:color="auto"/>
        <w:right w:val="none" w:sz="0" w:space="0" w:color="auto"/>
      </w:divBdr>
    </w:div>
    <w:div w:id="466356146">
      <w:bodyDiv w:val="1"/>
      <w:marLeft w:val="0"/>
      <w:marRight w:val="0"/>
      <w:marTop w:val="0"/>
      <w:marBottom w:val="0"/>
      <w:divBdr>
        <w:top w:val="none" w:sz="0" w:space="0" w:color="auto"/>
        <w:left w:val="none" w:sz="0" w:space="0" w:color="auto"/>
        <w:bottom w:val="none" w:sz="0" w:space="0" w:color="auto"/>
        <w:right w:val="none" w:sz="0" w:space="0" w:color="auto"/>
      </w:divBdr>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437825">
      <w:bodyDiv w:val="1"/>
      <w:marLeft w:val="0"/>
      <w:marRight w:val="0"/>
      <w:marTop w:val="0"/>
      <w:marBottom w:val="0"/>
      <w:divBdr>
        <w:top w:val="none" w:sz="0" w:space="0" w:color="auto"/>
        <w:left w:val="none" w:sz="0" w:space="0" w:color="auto"/>
        <w:bottom w:val="none" w:sz="0" w:space="0" w:color="auto"/>
        <w:right w:val="none" w:sz="0" w:space="0" w:color="auto"/>
      </w:divBdr>
    </w:div>
    <w:div w:id="466512588">
      <w:bodyDiv w:val="1"/>
      <w:marLeft w:val="0"/>
      <w:marRight w:val="0"/>
      <w:marTop w:val="0"/>
      <w:marBottom w:val="0"/>
      <w:divBdr>
        <w:top w:val="none" w:sz="0" w:space="0" w:color="auto"/>
        <w:left w:val="none" w:sz="0" w:space="0" w:color="auto"/>
        <w:bottom w:val="none" w:sz="0" w:space="0" w:color="auto"/>
        <w:right w:val="none" w:sz="0" w:space="0" w:color="auto"/>
      </w:divBdr>
    </w:div>
    <w:div w:id="466628100">
      <w:bodyDiv w:val="1"/>
      <w:marLeft w:val="0"/>
      <w:marRight w:val="0"/>
      <w:marTop w:val="0"/>
      <w:marBottom w:val="0"/>
      <w:divBdr>
        <w:top w:val="none" w:sz="0" w:space="0" w:color="auto"/>
        <w:left w:val="none" w:sz="0" w:space="0" w:color="auto"/>
        <w:bottom w:val="none" w:sz="0" w:space="0" w:color="auto"/>
        <w:right w:val="none" w:sz="0" w:space="0" w:color="auto"/>
      </w:divBdr>
    </w:div>
    <w:div w:id="467018401">
      <w:bodyDiv w:val="1"/>
      <w:marLeft w:val="0"/>
      <w:marRight w:val="0"/>
      <w:marTop w:val="0"/>
      <w:marBottom w:val="0"/>
      <w:divBdr>
        <w:top w:val="none" w:sz="0" w:space="0" w:color="auto"/>
        <w:left w:val="none" w:sz="0" w:space="0" w:color="auto"/>
        <w:bottom w:val="none" w:sz="0" w:space="0" w:color="auto"/>
        <w:right w:val="none" w:sz="0" w:space="0" w:color="auto"/>
      </w:divBdr>
    </w:div>
    <w:div w:id="467095080">
      <w:bodyDiv w:val="1"/>
      <w:marLeft w:val="0"/>
      <w:marRight w:val="0"/>
      <w:marTop w:val="0"/>
      <w:marBottom w:val="0"/>
      <w:divBdr>
        <w:top w:val="none" w:sz="0" w:space="0" w:color="auto"/>
        <w:left w:val="none" w:sz="0" w:space="0" w:color="auto"/>
        <w:bottom w:val="none" w:sz="0" w:space="0" w:color="auto"/>
        <w:right w:val="none" w:sz="0" w:space="0" w:color="auto"/>
      </w:divBdr>
    </w:div>
    <w:div w:id="467364044">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551700">
      <w:bodyDiv w:val="1"/>
      <w:marLeft w:val="0"/>
      <w:marRight w:val="0"/>
      <w:marTop w:val="0"/>
      <w:marBottom w:val="0"/>
      <w:divBdr>
        <w:top w:val="none" w:sz="0" w:space="0" w:color="auto"/>
        <w:left w:val="none" w:sz="0" w:space="0" w:color="auto"/>
        <w:bottom w:val="none" w:sz="0" w:space="0" w:color="auto"/>
        <w:right w:val="none" w:sz="0" w:space="0" w:color="auto"/>
      </w:divBdr>
    </w:div>
    <w:div w:id="467599362">
      <w:bodyDiv w:val="1"/>
      <w:marLeft w:val="0"/>
      <w:marRight w:val="0"/>
      <w:marTop w:val="0"/>
      <w:marBottom w:val="0"/>
      <w:divBdr>
        <w:top w:val="none" w:sz="0" w:space="0" w:color="auto"/>
        <w:left w:val="none" w:sz="0" w:space="0" w:color="auto"/>
        <w:bottom w:val="none" w:sz="0" w:space="0" w:color="auto"/>
        <w:right w:val="none" w:sz="0" w:space="0" w:color="auto"/>
      </w:divBdr>
    </w:div>
    <w:div w:id="467628127">
      <w:bodyDiv w:val="1"/>
      <w:marLeft w:val="0"/>
      <w:marRight w:val="0"/>
      <w:marTop w:val="0"/>
      <w:marBottom w:val="0"/>
      <w:divBdr>
        <w:top w:val="none" w:sz="0" w:space="0" w:color="auto"/>
        <w:left w:val="none" w:sz="0" w:space="0" w:color="auto"/>
        <w:bottom w:val="none" w:sz="0" w:space="0" w:color="auto"/>
        <w:right w:val="none" w:sz="0" w:space="0" w:color="auto"/>
      </w:divBdr>
    </w:div>
    <w:div w:id="467674106">
      <w:bodyDiv w:val="1"/>
      <w:marLeft w:val="0"/>
      <w:marRight w:val="0"/>
      <w:marTop w:val="0"/>
      <w:marBottom w:val="0"/>
      <w:divBdr>
        <w:top w:val="none" w:sz="0" w:space="0" w:color="auto"/>
        <w:left w:val="none" w:sz="0" w:space="0" w:color="auto"/>
        <w:bottom w:val="none" w:sz="0" w:space="0" w:color="auto"/>
        <w:right w:val="none" w:sz="0" w:space="0" w:color="auto"/>
      </w:divBdr>
    </w:div>
    <w:div w:id="468208465">
      <w:bodyDiv w:val="1"/>
      <w:marLeft w:val="0"/>
      <w:marRight w:val="0"/>
      <w:marTop w:val="0"/>
      <w:marBottom w:val="0"/>
      <w:divBdr>
        <w:top w:val="none" w:sz="0" w:space="0" w:color="auto"/>
        <w:left w:val="none" w:sz="0" w:space="0" w:color="auto"/>
        <w:bottom w:val="none" w:sz="0" w:space="0" w:color="auto"/>
        <w:right w:val="none" w:sz="0" w:space="0" w:color="auto"/>
      </w:divBdr>
    </w:div>
    <w:div w:id="468328385">
      <w:bodyDiv w:val="1"/>
      <w:marLeft w:val="0"/>
      <w:marRight w:val="0"/>
      <w:marTop w:val="0"/>
      <w:marBottom w:val="0"/>
      <w:divBdr>
        <w:top w:val="none" w:sz="0" w:space="0" w:color="auto"/>
        <w:left w:val="none" w:sz="0" w:space="0" w:color="auto"/>
        <w:bottom w:val="none" w:sz="0" w:space="0" w:color="auto"/>
        <w:right w:val="none" w:sz="0" w:space="0" w:color="auto"/>
      </w:divBdr>
    </w:div>
    <w:div w:id="469129955">
      <w:bodyDiv w:val="1"/>
      <w:marLeft w:val="0"/>
      <w:marRight w:val="0"/>
      <w:marTop w:val="0"/>
      <w:marBottom w:val="0"/>
      <w:divBdr>
        <w:top w:val="none" w:sz="0" w:space="0" w:color="auto"/>
        <w:left w:val="none" w:sz="0" w:space="0" w:color="auto"/>
        <w:bottom w:val="none" w:sz="0" w:space="0" w:color="auto"/>
        <w:right w:val="none" w:sz="0" w:space="0" w:color="auto"/>
      </w:divBdr>
    </w:div>
    <w:div w:id="469134675">
      <w:bodyDiv w:val="1"/>
      <w:marLeft w:val="0"/>
      <w:marRight w:val="0"/>
      <w:marTop w:val="0"/>
      <w:marBottom w:val="0"/>
      <w:divBdr>
        <w:top w:val="none" w:sz="0" w:space="0" w:color="auto"/>
        <w:left w:val="none" w:sz="0" w:space="0" w:color="auto"/>
        <w:bottom w:val="none" w:sz="0" w:space="0" w:color="auto"/>
        <w:right w:val="none" w:sz="0" w:space="0" w:color="auto"/>
      </w:divBdr>
    </w:div>
    <w:div w:id="469325982">
      <w:bodyDiv w:val="1"/>
      <w:marLeft w:val="0"/>
      <w:marRight w:val="0"/>
      <w:marTop w:val="0"/>
      <w:marBottom w:val="0"/>
      <w:divBdr>
        <w:top w:val="none" w:sz="0" w:space="0" w:color="auto"/>
        <w:left w:val="none" w:sz="0" w:space="0" w:color="auto"/>
        <w:bottom w:val="none" w:sz="0" w:space="0" w:color="auto"/>
        <w:right w:val="none" w:sz="0" w:space="0" w:color="auto"/>
      </w:divBdr>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65">
      <w:bodyDiv w:val="1"/>
      <w:marLeft w:val="0"/>
      <w:marRight w:val="0"/>
      <w:marTop w:val="0"/>
      <w:marBottom w:val="0"/>
      <w:divBdr>
        <w:top w:val="none" w:sz="0" w:space="0" w:color="auto"/>
        <w:left w:val="none" w:sz="0" w:space="0" w:color="auto"/>
        <w:bottom w:val="none" w:sz="0" w:space="0" w:color="auto"/>
        <w:right w:val="none" w:sz="0" w:space="0" w:color="auto"/>
      </w:divBdr>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69710023">
      <w:bodyDiv w:val="1"/>
      <w:marLeft w:val="0"/>
      <w:marRight w:val="0"/>
      <w:marTop w:val="0"/>
      <w:marBottom w:val="0"/>
      <w:divBdr>
        <w:top w:val="none" w:sz="0" w:space="0" w:color="auto"/>
        <w:left w:val="none" w:sz="0" w:space="0" w:color="auto"/>
        <w:bottom w:val="none" w:sz="0" w:space="0" w:color="auto"/>
        <w:right w:val="none" w:sz="0" w:space="0" w:color="auto"/>
      </w:divBdr>
    </w:div>
    <w:div w:id="469712294">
      <w:bodyDiv w:val="1"/>
      <w:marLeft w:val="0"/>
      <w:marRight w:val="0"/>
      <w:marTop w:val="0"/>
      <w:marBottom w:val="0"/>
      <w:divBdr>
        <w:top w:val="none" w:sz="0" w:space="0" w:color="auto"/>
        <w:left w:val="none" w:sz="0" w:space="0" w:color="auto"/>
        <w:bottom w:val="none" w:sz="0" w:space="0" w:color="auto"/>
        <w:right w:val="none" w:sz="0" w:space="0" w:color="auto"/>
      </w:divBdr>
    </w:div>
    <w:div w:id="469782969">
      <w:bodyDiv w:val="1"/>
      <w:marLeft w:val="0"/>
      <w:marRight w:val="0"/>
      <w:marTop w:val="0"/>
      <w:marBottom w:val="0"/>
      <w:divBdr>
        <w:top w:val="none" w:sz="0" w:space="0" w:color="auto"/>
        <w:left w:val="none" w:sz="0" w:space="0" w:color="auto"/>
        <w:bottom w:val="none" w:sz="0" w:space="0" w:color="auto"/>
        <w:right w:val="none" w:sz="0" w:space="0" w:color="auto"/>
      </w:divBdr>
    </w:div>
    <w:div w:id="469830240">
      <w:bodyDiv w:val="1"/>
      <w:marLeft w:val="0"/>
      <w:marRight w:val="0"/>
      <w:marTop w:val="0"/>
      <w:marBottom w:val="0"/>
      <w:divBdr>
        <w:top w:val="none" w:sz="0" w:space="0" w:color="auto"/>
        <w:left w:val="none" w:sz="0" w:space="0" w:color="auto"/>
        <w:bottom w:val="none" w:sz="0" w:space="0" w:color="auto"/>
        <w:right w:val="none" w:sz="0" w:space="0" w:color="auto"/>
      </w:divBdr>
    </w:div>
    <w:div w:id="469982758">
      <w:bodyDiv w:val="1"/>
      <w:marLeft w:val="0"/>
      <w:marRight w:val="0"/>
      <w:marTop w:val="0"/>
      <w:marBottom w:val="0"/>
      <w:divBdr>
        <w:top w:val="none" w:sz="0" w:space="0" w:color="auto"/>
        <w:left w:val="none" w:sz="0" w:space="0" w:color="auto"/>
        <w:bottom w:val="none" w:sz="0" w:space="0" w:color="auto"/>
        <w:right w:val="none" w:sz="0" w:space="0" w:color="auto"/>
      </w:divBdr>
    </w:div>
    <w:div w:id="470053084">
      <w:bodyDiv w:val="1"/>
      <w:marLeft w:val="0"/>
      <w:marRight w:val="0"/>
      <w:marTop w:val="0"/>
      <w:marBottom w:val="0"/>
      <w:divBdr>
        <w:top w:val="none" w:sz="0" w:space="0" w:color="auto"/>
        <w:left w:val="none" w:sz="0" w:space="0" w:color="auto"/>
        <w:bottom w:val="none" w:sz="0" w:space="0" w:color="auto"/>
        <w:right w:val="none" w:sz="0" w:space="0" w:color="auto"/>
      </w:divBdr>
    </w:div>
    <w:div w:id="470055510">
      <w:bodyDiv w:val="1"/>
      <w:marLeft w:val="0"/>
      <w:marRight w:val="0"/>
      <w:marTop w:val="0"/>
      <w:marBottom w:val="0"/>
      <w:divBdr>
        <w:top w:val="none" w:sz="0" w:space="0" w:color="auto"/>
        <w:left w:val="none" w:sz="0" w:space="0" w:color="auto"/>
        <w:bottom w:val="none" w:sz="0" w:space="0" w:color="auto"/>
        <w:right w:val="none" w:sz="0" w:space="0" w:color="auto"/>
      </w:divBdr>
    </w:div>
    <w:div w:id="470177368">
      <w:bodyDiv w:val="1"/>
      <w:marLeft w:val="0"/>
      <w:marRight w:val="0"/>
      <w:marTop w:val="0"/>
      <w:marBottom w:val="0"/>
      <w:divBdr>
        <w:top w:val="none" w:sz="0" w:space="0" w:color="auto"/>
        <w:left w:val="none" w:sz="0" w:space="0" w:color="auto"/>
        <w:bottom w:val="none" w:sz="0" w:space="0" w:color="auto"/>
        <w:right w:val="none" w:sz="0" w:space="0" w:color="auto"/>
      </w:divBdr>
    </w:div>
    <w:div w:id="470370091">
      <w:bodyDiv w:val="1"/>
      <w:marLeft w:val="0"/>
      <w:marRight w:val="0"/>
      <w:marTop w:val="0"/>
      <w:marBottom w:val="0"/>
      <w:divBdr>
        <w:top w:val="none" w:sz="0" w:space="0" w:color="auto"/>
        <w:left w:val="none" w:sz="0" w:space="0" w:color="auto"/>
        <w:bottom w:val="none" w:sz="0" w:space="0" w:color="auto"/>
        <w:right w:val="none" w:sz="0" w:space="0" w:color="auto"/>
      </w:divBdr>
    </w:div>
    <w:div w:id="470439995">
      <w:bodyDiv w:val="1"/>
      <w:marLeft w:val="0"/>
      <w:marRight w:val="0"/>
      <w:marTop w:val="0"/>
      <w:marBottom w:val="0"/>
      <w:divBdr>
        <w:top w:val="none" w:sz="0" w:space="0" w:color="auto"/>
        <w:left w:val="none" w:sz="0" w:space="0" w:color="auto"/>
        <w:bottom w:val="none" w:sz="0" w:space="0" w:color="auto"/>
        <w:right w:val="none" w:sz="0" w:space="0" w:color="auto"/>
      </w:divBdr>
    </w:div>
    <w:div w:id="470827691">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470906106">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025241">
      <w:bodyDiv w:val="1"/>
      <w:marLeft w:val="0"/>
      <w:marRight w:val="0"/>
      <w:marTop w:val="0"/>
      <w:marBottom w:val="0"/>
      <w:divBdr>
        <w:top w:val="none" w:sz="0" w:space="0" w:color="auto"/>
        <w:left w:val="none" w:sz="0" w:space="0" w:color="auto"/>
        <w:bottom w:val="none" w:sz="0" w:space="0" w:color="auto"/>
        <w:right w:val="none" w:sz="0" w:space="0" w:color="auto"/>
      </w:divBdr>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1144316">
      <w:bodyDiv w:val="1"/>
      <w:marLeft w:val="0"/>
      <w:marRight w:val="0"/>
      <w:marTop w:val="0"/>
      <w:marBottom w:val="0"/>
      <w:divBdr>
        <w:top w:val="none" w:sz="0" w:space="0" w:color="auto"/>
        <w:left w:val="none" w:sz="0" w:space="0" w:color="auto"/>
        <w:bottom w:val="none" w:sz="0" w:space="0" w:color="auto"/>
        <w:right w:val="none" w:sz="0" w:space="0" w:color="auto"/>
      </w:divBdr>
    </w:div>
    <w:div w:id="471170495">
      <w:bodyDiv w:val="1"/>
      <w:marLeft w:val="0"/>
      <w:marRight w:val="0"/>
      <w:marTop w:val="0"/>
      <w:marBottom w:val="0"/>
      <w:divBdr>
        <w:top w:val="none" w:sz="0" w:space="0" w:color="auto"/>
        <w:left w:val="none" w:sz="0" w:space="0" w:color="auto"/>
        <w:bottom w:val="none" w:sz="0" w:space="0" w:color="auto"/>
        <w:right w:val="none" w:sz="0" w:space="0" w:color="auto"/>
      </w:divBdr>
    </w:div>
    <w:div w:id="471291521">
      <w:bodyDiv w:val="1"/>
      <w:marLeft w:val="0"/>
      <w:marRight w:val="0"/>
      <w:marTop w:val="0"/>
      <w:marBottom w:val="0"/>
      <w:divBdr>
        <w:top w:val="none" w:sz="0" w:space="0" w:color="auto"/>
        <w:left w:val="none" w:sz="0" w:space="0" w:color="auto"/>
        <w:bottom w:val="none" w:sz="0" w:space="0" w:color="auto"/>
        <w:right w:val="none" w:sz="0" w:space="0" w:color="auto"/>
      </w:divBdr>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264">
      <w:bodyDiv w:val="1"/>
      <w:marLeft w:val="0"/>
      <w:marRight w:val="0"/>
      <w:marTop w:val="0"/>
      <w:marBottom w:val="0"/>
      <w:divBdr>
        <w:top w:val="none" w:sz="0" w:space="0" w:color="auto"/>
        <w:left w:val="none" w:sz="0" w:space="0" w:color="auto"/>
        <w:bottom w:val="none" w:sz="0" w:space="0" w:color="auto"/>
        <w:right w:val="none" w:sz="0" w:space="0" w:color="auto"/>
      </w:divBdr>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332614">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719083">
      <w:bodyDiv w:val="1"/>
      <w:marLeft w:val="0"/>
      <w:marRight w:val="0"/>
      <w:marTop w:val="0"/>
      <w:marBottom w:val="0"/>
      <w:divBdr>
        <w:top w:val="none" w:sz="0" w:space="0" w:color="auto"/>
        <w:left w:val="none" w:sz="0" w:space="0" w:color="auto"/>
        <w:bottom w:val="none" w:sz="0" w:space="0" w:color="auto"/>
        <w:right w:val="none" w:sz="0" w:space="0" w:color="auto"/>
      </w:divBdr>
    </w:div>
    <w:div w:id="472992121">
      <w:bodyDiv w:val="1"/>
      <w:marLeft w:val="0"/>
      <w:marRight w:val="0"/>
      <w:marTop w:val="0"/>
      <w:marBottom w:val="0"/>
      <w:divBdr>
        <w:top w:val="none" w:sz="0" w:space="0" w:color="auto"/>
        <w:left w:val="none" w:sz="0" w:space="0" w:color="auto"/>
        <w:bottom w:val="none" w:sz="0" w:space="0" w:color="auto"/>
        <w:right w:val="none" w:sz="0" w:space="0" w:color="auto"/>
      </w:divBdr>
    </w:div>
    <w:div w:id="473060169">
      <w:bodyDiv w:val="1"/>
      <w:marLeft w:val="0"/>
      <w:marRight w:val="0"/>
      <w:marTop w:val="0"/>
      <w:marBottom w:val="0"/>
      <w:divBdr>
        <w:top w:val="none" w:sz="0" w:space="0" w:color="auto"/>
        <w:left w:val="none" w:sz="0" w:space="0" w:color="auto"/>
        <w:bottom w:val="none" w:sz="0" w:space="0" w:color="auto"/>
        <w:right w:val="none" w:sz="0" w:space="0" w:color="auto"/>
      </w:divBdr>
    </w:div>
    <w:div w:id="473135090">
      <w:bodyDiv w:val="1"/>
      <w:marLeft w:val="0"/>
      <w:marRight w:val="0"/>
      <w:marTop w:val="0"/>
      <w:marBottom w:val="0"/>
      <w:divBdr>
        <w:top w:val="none" w:sz="0" w:space="0" w:color="auto"/>
        <w:left w:val="none" w:sz="0" w:space="0" w:color="auto"/>
        <w:bottom w:val="none" w:sz="0" w:space="0" w:color="auto"/>
        <w:right w:val="none" w:sz="0" w:space="0" w:color="auto"/>
      </w:divBdr>
    </w:div>
    <w:div w:id="473135201">
      <w:bodyDiv w:val="1"/>
      <w:marLeft w:val="0"/>
      <w:marRight w:val="0"/>
      <w:marTop w:val="0"/>
      <w:marBottom w:val="0"/>
      <w:divBdr>
        <w:top w:val="none" w:sz="0" w:space="0" w:color="auto"/>
        <w:left w:val="none" w:sz="0" w:space="0" w:color="auto"/>
        <w:bottom w:val="none" w:sz="0" w:space="0" w:color="auto"/>
        <w:right w:val="none" w:sz="0" w:space="0" w:color="auto"/>
      </w:divBdr>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176584">
      <w:bodyDiv w:val="1"/>
      <w:marLeft w:val="0"/>
      <w:marRight w:val="0"/>
      <w:marTop w:val="0"/>
      <w:marBottom w:val="0"/>
      <w:divBdr>
        <w:top w:val="none" w:sz="0" w:space="0" w:color="auto"/>
        <w:left w:val="none" w:sz="0" w:space="0" w:color="auto"/>
        <w:bottom w:val="none" w:sz="0" w:space="0" w:color="auto"/>
        <w:right w:val="none" w:sz="0" w:space="0" w:color="auto"/>
      </w:divBdr>
    </w:div>
    <w:div w:id="474177375">
      <w:bodyDiv w:val="1"/>
      <w:marLeft w:val="0"/>
      <w:marRight w:val="0"/>
      <w:marTop w:val="0"/>
      <w:marBottom w:val="0"/>
      <w:divBdr>
        <w:top w:val="none" w:sz="0" w:space="0" w:color="auto"/>
        <w:left w:val="none" w:sz="0" w:space="0" w:color="auto"/>
        <w:bottom w:val="none" w:sz="0" w:space="0" w:color="auto"/>
        <w:right w:val="none" w:sz="0" w:space="0" w:color="auto"/>
      </w:divBdr>
    </w:div>
    <w:div w:id="474181055">
      <w:bodyDiv w:val="1"/>
      <w:marLeft w:val="0"/>
      <w:marRight w:val="0"/>
      <w:marTop w:val="0"/>
      <w:marBottom w:val="0"/>
      <w:divBdr>
        <w:top w:val="none" w:sz="0" w:space="0" w:color="auto"/>
        <w:left w:val="none" w:sz="0" w:space="0" w:color="auto"/>
        <w:bottom w:val="none" w:sz="0" w:space="0" w:color="auto"/>
        <w:right w:val="none" w:sz="0" w:space="0" w:color="auto"/>
      </w:divBdr>
    </w:div>
    <w:div w:id="474220294">
      <w:bodyDiv w:val="1"/>
      <w:marLeft w:val="0"/>
      <w:marRight w:val="0"/>
      <w:marTop w:val="0"/>
      <w:marBottom w:val="0"/>
      <w:divBdr>
        <w:top w:val="none" w:sz="0" w:space="0" w:color="auto"/>
        <w:left w:val="none" w:sz="0" w:space="0" w:color="auto"/>
        <w:bottom w:val="none" w:sz="0" w:space="0" w:color="auto"/>
        <w:right w:val="none" w:sz="0" w:space="0" w:color="auto"/>
      </w:divBdr>
    </w:div>
    <w:div w:id="474225309">
      <w:bodyDiv w:val="1"/>
      <w:marLeft w:val="0"/>
      <w:marRight w:val="0"/>
      <w:marTop w:val="0"/>
      <w:marBottom w:val="0"/>
      <w:divBdr>
        <w:top w:val="none" w:sz="0" w:space="0" w:color="auto"/>
        <w:left w:val="none" w:sz="0" w:space="0" w:color="auto"/>
        <w:bottom w:val="none" w:sz="0" w:space="0" w:color="auto"/>
        <w:right w:val="none" w:sz="0" w:space="0" w:color="auto"/>
      </w:divBdr>
    </w:div>
    <w:div w:id="474378826">
      <w:bodyDiv w:val="1"/>
      <w:marLeft w:val="0"/>
      <w:marRight w:val="0"/>
      <w:marTop w:val="0"/>
      <w:marBottom w:val="0"/>
      <w:divBdr>
        <w:top w:val="none" w:sz="0" w:space="0" w:color="auto"/>
        <w:left w:val="none" w:sz="0" w:space="0" w:color="auto"/>
        <w:bottom w:val="none" w:sz="0" w:space="0" w:color="auto"/>
        <w:right w:val="none" w:sz="0" w:space="0" w:color="auto"/>
      </w:divBdr>
    </w:div>
    <w:div w:id="474566904">
      <w:bodyDiv w:val="1"/>
      <w:marLeft w:val="0"/>
      <w:marRight w:val="0"/>
      <w:marTop w:val="0"/>
      <w:marBottom w:val="0"/>
      <w:divBdr>
        <w:top w:val="none" w:sz="0" w:space="0" w:color="auto"/>
        <w:left w:val="none" w:sz="0" w:space="0" w:color="auto"/>
        <w:bottom w:val="none" w:sz="0" w:space="0" w:color="auto"/>
        <w:right w:val="none" w:sz="0" w:space="0" w:color="auto"/>
      </w:divBdr>
    </w:div>
    <w:div w:id="474686503">
      <w:bodyDiv w:val="1"/>
      <w:marLeft w:val="0"/>
      <w:marRight w:val="0"/>
      <w:marTop w:val="0"/>
      <w:marBottom w:val="0"/>
      <w:divBdr>
        <w:top w:val="none" w:sz="0" w:space="0" w:color="auto"/>
        <w:left w:val="none" w:sz="0" w:space="0" w:color="auto"/>
        <w:bottom w:val="none" w:sz="0" w:space="0" w:color="auto"/>
        <w:right w:val="none" w:sz="0" w:space="0" w:color="auto"/>
      </w:divBdr>
    </w:div>
    <w:div w:id="475032743">
      <w:bodyDiv w:val="1"/>
      <w:marLeft w:val="0"/>
      <w:marRight w:val="0"/>
      <w:marTop w:val="0"/>
      <w:marBottom w:val="0"/>
      <w:divBdr>
        <w:top w:val="none" w:sz="0" w:space="0" w:color="auto"/>
        <w:left w:val="none" w:sz="0" w:space="0" w:color="auto"/>
        <w:bottom w:val="none" w:sz="0" w:space="0" w:color="auto"/>
        <w:right w:val="none" w:sz="0" w:space="0" w:color="auto"/>
      </w:divBdr>
    </w:div>
    <w:div w:id="475033778">
      <w:bodyDiv w:val="1"/>
      <w:marLeft w:val="0"/>
      <w:marRight w:val="0"/>
      <w:marTop w:val="0"/>
      <w:marBottom w:val="0"/>
      <w:divBdr>
        <w:top w:val="none" w:sz="0" w:space="0" w:color="auto"/>
        <w:left w:val="none" w:sz="0" w:space="0" w:color="auto"/>
        <w:bottom w:val="none" w:sz="0" w:space="0" w:color="auto"/>
        <w:right w:val="none" w:sz="0" w:space="0" w:color="auto"/>
      </w:divBdr>
    </w:div>
    <w:div w:id="475071321">
      <w:bodyDiv w:val="1"/>
      <w:marLeft w:val="0"/>
      <w:marRight w:val="0"/>
      <w:marTop w:val="0"/>
      <w:marBottom w:val="0"/>
      <w:divBdr>
        <w:top w:val="none" w:sz="0" w:space="0" w:color="auto"/>
        <w:left w:val="none" w:sz="0" w:space="0" w:color="auto"/>
        <w:bottom w:val="none" w:sz="0" w:space="0" w:color="auto"/>
        <w:right w:val="none" w:sz="0" w:space="0" w:color="auto"/>
      </w:divBdr>
    </w:div>
    <w:div w:id="475076682">
      <w:bodyDiv w:val="1"/>
      <w:marLeft w:val="0"/>
      <w:marRight w:val="0"/>
      <w:marTop w:val="0"/>
      <w:marBottom w:val="0"/>
      <w:divBdr>
        <w:top w:val="none" w:sz="0" w:space="0" w:color="auto"/>
        <w:left w:val="none" w:sz="0" w:space="0" w:color="auto"/>
        <w:bottom w:val="none" w:sz="0" w:space="0" w:color="auto"/>
        <w:right w:val="none" w:sz="0" w:space="0" w:color="auto"/>
      </w:divBdr>
    </w:div>
    <w:div w:id="475220229">
      <w:bodyDiv w:val="1"/>
      <w:marLeft w:val="0"/>
      <w:marRight w:val="0"/>
      <w:marTop w:val="0"/>
      <w:marBottom w:val="0"/>
      <w:divBdr>
        <w:top w:val="none" w:sz="0" w:space="0" w:color="auto"/>
        <w:left w:val="none" w:sz="0" w:space="0" w:color="auto"/>
        <w:bottom w:val="none" w:sz="0" w:space="0" w:color="auto"/>
        <w:right w:val="none" w:sz="0" w:space="0" w:color="auto"/>
      </w:divBdr>
    </w:div>
    <w:div w:id="475224759">
      <w:bodyDiv w:val="1"/>
      <w:marLeft w:val="0"/>
      <w:marRight w:val="0"/>
      <w:marTop w:val="0"/>
      <w:marBottom w:val="0"/>
      <w:divBdr>
        <w:top w:val="none" w:sz="0" w:space="0" w:color="auto"/>
        <w:left w:val="none" w:sz="0" w:space="0" w:color="auto"/>
        <w:bottom w:val="none" w:sz="0" w:space="0" w:color="auto"/>
        <w:right w:val="none" w:sz="0" w:space="0" w:color="auto"/>
      </w:divBdr>
    </w:div>
    <w:div w:id="475299118">
      <w:bodyDiv w:val="1"/>
      <w:marLeft w:val="0"/>
      <w:marRight w:val="0"/>
      <w:marTop w:val="0"/>
      <w:marBottom w:val="0"/>
      <w:divBdr>
        <w:top w:val="none" w:sz="0" w:space="0" w:color="auto"/>
        <w:left w:val="none" w:sz="0" w:space="0" w:color="auto"/>
        <w:bottom w:val="none" w:sz="0" w:space="0" w:color="auto"/>
        <w:right w:val="none" w:sz="0" w:space="0" w:color="auto"/>
      </w:divBdr>
    </w:div>
    <w:div w:id="475336839">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495456">
      <w:bodyDiv w:val="1"/>
      <w:marLeft w:val="0"/>
      <w:marRight w:val="0"/>
      <w:marTop w:val="0"/>
      <w:marBottom w:val="0"/>
      <w:divBdr>
        <w:top w:val="none" w:sz="0" w:space="0" w:color="auto"/>
        <w:left w:val="none" w:sz="0" w:space="0" w:color="auto"/>
        <w:bottom w:val="none" w:sz="0" w:space="0" w:color="auto"/>
        <w:right w:val="none" w:sz="0" w:space="0" w:color="auto"/>
      </w:divBdr>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813">
      <w:bodyDiv w:val="1"/>
      <w:marLeft w:val="0"/>
      <w:marRight w:val="0"/>
      <w:marTop w:val="0"/>
      <w:marBottom w:val="0"/>
      <w:divBdr>
        <w:top w:val="none" w:sz="0" w:space="0" w:color="auto"/>
        <w:left w:val="none" w:sz="0" w:space="0" w:color="auto"/>
        <w:bottom w:val="none" w:sz="0" w:space="0" w:color="auto"/>
        <w:right w:val="none" w:sz="0" w:space="0" w:color="auto"/>
      </w:divBdr>
    </w:div>
    <w:div w:id="476341037">
      <w:bodyDiv w:val="1"/>
      <w:marLeft w:val="0"/>
      <w:marRight w:val="0"/>
      <w:marTop w:val="0"/>
      <w:marBottom w:val="0"/>
      <w:divBdr>
        <w:top w:val="none" w:sz="0" w:space="0" w:color="auto"/>
        <w:left w:val="none" w:sz="0" w:space="0" w:color="auto"/>
        <w:bottom w:val="none" w:sz="0" w:space="0" w:color="auto"/>
        <w:right w:val="none" w:sz="0" w:space="0" w:color="auto"/>
      </w:divBdr>
    </w:div>
    <w:div w:id="476383888">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476605884">
      <w:bodyDiv w:val="1"/>
      <w:marLeft w:val="0"/>
      <w:marRight w:val="0"/>
      <w:marTop w:val="0"/>
      <w:marBottom w:val="0"/>
      <w:divBdr>
        <w:top w:val="none" w:sz="0" w:space="0" w:color="auto"/>
        <w:left w:val="none" w:sz="0" w:space="0" w:color="auto"/>
        <w:bottom w:val="none" w:sz="0" w:space="0" w:color="auto"/>
        <w:right w:val="none" w:sz="0" w:space="0" w:color="auto"/>
      </w:divBdr>
    </w:div>
    <w:div w:id="476804196">
      <w:bodyDiv w:val="1"/>
      <w:marLeft w:val="0"/>
      <w:marRight w:val="0"/>
      <w:marTop w:val="0"/>
      <w:marBottom w:val="0"/>
      <w:divBdr>
        <w:top w:val="none" w:sz="0" w:space="0" w:color="auto"/>
        <w:left w:val="none" w:sz="0" w:space="0" w:color="auto"/>
        <w:bottom w:val="none" w:sz="0" w:space="0" w:color="auto"/>
        <w:right w:val="none" w:sz="0" w:space="0" w:color="auto"/>
      </w:divBdr>
    </w:div>
    <w:div w:id="476841772">
      <w:bodyDiv w:val="1"/>
      <w:marLeft w:val="0"/>
      <w:marRight w:val="0"/>
      <w:marTop w:val="0"/>
      <w:marBottom w:val="0"/>
      <w:divBdr>
        <w:top w:val="none" w:sz="0" w:space="0" w:color="auto"/>
        <w:left w:val="none" w:sz="0" w:space="0" w:color="auto"/>
        <w:bottom w:val="none" w:sz="0" w:space="0" w:color="auto"/>
        <w:right w:val="none" w:sz="0" w:space="0" w:color="auto"/>
      </w:divBdr>
    </w:div>
    <w:div w:id="476847697">
      <w:bodyDiv w:val="1"/>
      <w:marLeft w:val="0"/>
      <w:marRight w:val="0"/>
      <w:marTop w:val="0"/>
      <w:marBottom w:val="0"/>
      <w:divBdr>
        <w:top w:val="none" w:sz="0" w:space="0" w:color="auto"/>
        <w:left w:val="none" w:sz="0" w:space="0" w:color="auto"/>
        <w:bottom w:val="none" w:sz="0" w:space="0" w:color="auto"/>
        <w:right w:val="none" w:sz="0" w:space="0" w:color="auto"/>
      </w:divBdr>
    </w:div>
    <w:div w:id="477039940">
      <w:bodyDiv w:val="1"/>
      <w:marLeft w:val="0"/>
      <w:marRight w:val="0"/>
      <w:marTop w:val="0"/>
      <w:marBottom w:val="0"/>
      <w:divBdr>
        <w:top w:val="none" w:sz="0" w:space="0" w:color="auto"/>
        <w:left w:val="none" w:sz="0" w:space="0" w:color="auto"/>
        <w:bottom w:val="none" w:sz="0" w:space="0" w:color="auto"/>
        <w:right w:val="none" w:sz="0" w:space="0" w:color="auto"/>
      </w:divBdr>
    </w:div>
    <w:div w:id="477187928">
      <w:bodyDiv w:val="1"/>
      <w:marLeft w:val="0"/>
      <w:marRight w:val="0"/>
      <w:marTop w:val="0"/>
      <w:marBottom w:val="0"/>
      <w:divBdr>
        <w:top w:val="none" w:sz="0" w:space="0" w:color="auto"/>
        <w:left w:val="none" w:sz="0" w:space="0" w:color="auto"/>
        <w:bottom w:val="none" w:sz="0" w:space="0" w:color="auto"/>
        <w:right w:val="none" w:sz="0" w:space="0" w:color="auto"/>
      </w:divBdr>
    </w:div>
    <w:div w:id="477573896">
      <w:bodyDiv w:val="1"/>
      <w:marLeft w:val="0"/>
      <w:marRight w:val="0"/>
      <w:marTop w:val="0"/>
      <w:marBottom w:val="0"/>
      <w:divBdr>
        <w:top w:val="none" w:sz="0" w:space="0" w:color="auto"/>
        <w:left w:val="none" w:sz="0" w:space="0" w:color="auto"/>
        <w:bottom w:val="none" w:sz="0" w:space="0" w:color="auto"/>
        <w:right w:val="none" w:sz="0" w:space="0" w:color="auto"/>
      </w:divBdr>
    </w:div>
    <w:div w:id="47757770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263">
      <w:bodyDiv w:val="1"/>
      <w:marLeft w:val="0"/>
      <w:marRight w:val="0"/>
      <w:marTop w:val="0"/>
      <w:marBottom w:val="0"/>
      <w:divBdr>
        <w:top w:val="none" w:sz="0" w:space="0" w:color="auto"/>
        <w:left w:val="none" w:sz="0" w:space="0" w:color="auto"/>
        <w:bottom w:val="none" w:sz="0" w:space="0" w:color="auto"/>
        <w:right w:val="none" w:sz="0" w:space="0" w:color="auto"/>
      </w:divBdr>
    </w:div>
    <w:div w:id="477918945">
      <w:bodyDiv w:val="1"/>
      <w:marLeft w:val="0"/>
      <w:marRight w:val="0"/>
      <w:marTop w:val="0"/>
      <w:marBottom w:val="0"/>
      <w:divBdr>
        <w:top w:val="none" w:sz="0" w:space="0" w:color="auto"/>
        <w:left w:val="none" w:sz="0" w:space="0" w:color="auto"/>
        <w:bottom w:val="none" w:sz="0" w:space="0" w:color="auto"/>
        <w:right w:val="none" w:sz="0" w:space="0" w:color="auto"/>
      </w:divBdr>
    </w:div>
    <w:div w:id="477966194">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502908">
      <w:bodyDiv w:val="1"/>
      <w:marLeft w:val="0"/>
      <w:marRight w:val="0"/>
      <w:marTop w:val="0"/>
      <w:marBottom w:val="0"/>
      <w:divBdr>
        <w:top w:val="none" w:sz="0" w:space="0" w:color="auto"/>
        <w:left w:val="none" w:sz="0" w:space="0" w:color="auto"/>
        <w:bottom w:val="none" w:sz="0" w:space="0" w:color="auto"/>
        <w:right w:val="none" w:sz="0" w:space="0" w:color="auto"/>
      </w:divBdr>
    </w:div>
    <w:div w:id="478806543">
      <w:bodyDiv w:val="1"/>
      <w:marLeft w:val="0"/>
      <w:marRight w:val="0"/>
      <w:marTop w:val="0"/>
      <w:marBottom w:val="0"/>
      <w:divBdr>
        <w:top w:val="none" w:sz="0" w:space="0" w:color="auto"/>
        <w:left w:val="none" w:sz="0" w:space="0" w:color="auto"/>
        <w:bottom w:val="none" w:sz="0" w:space="0" w:color="auto"/>
        <w:right w:val="none" w:sz="0" w:space="0" w:color="auto"/>
      </w:divBdr>
    </w:div>
    <w:div w:id="479002738">
      <w:bodyDiv w:val="1"/>
      <w:marLeft w:val="0"/>
      <w:marRight w:val="0"/>
      <w:marTop w:val="0"/>
      <w:marBottom w:val="0"/>
      <w:divBdr>
        <w:top w:val="none" w:sz="0" w:space="0" w:color="auto"/>
        <w:left w:val="none" w:sz="0" w:space="0" w:color="auto"/>
        <w:bottom w:val="none" w:sz="0" w:space="0" w:color="auto"/>
        <w:right w:val="none" w:sz="0" w:space="0" w:color="auto"/>
      </w:divBdr>
    </w:div>
    <w:div w:id="479074933">
      <w:bodyDiv w:val="1"/>
      <w:marLeft w:val="0"/>
      <w:marRight w:val="0"/>
      <w:marTop w:val="0"/>
      <w:marBottom w:val="0"/>
      <w:divBdr>
        <w:top w:val="none" w:sz="0" w:space="0" w:color="auto"/>
        <w:left w:val="none" w:sz="0" w:space="0" w:color="auto"/>
        <w:bottom w:val="none" w:sz="0" w:space="0" w:color="auto"/>
        <w:right w:val="none" w:sz="0" w:space="0" w:color="auto"/>
      </w:divBdr>
    </w:div>
    <w:div w:id="479153930">
      <w:bodyDiv w:val="1"/>
      <w:marLeft w:val="0"/>
      <w:marRight w:val="0"/>
      <w:marTop w:val="0"/>
      <w:marBottom w:val="0"/>
      <w:divBdr>
        <w:top w:val="none" w:sz="0" w:space="0" w:color="auto"/>
        <w:left w:val="none" w:sz="0" w:space="0" w:color="auto"/>
        <w:bottom w:val="none" w:sz="0" w:space="0" w:color="auto"/>
        <w:right w:val="none" w:sz="0" w:space="0" w:color="auto"/>
      </w:divBdr>
    </w:div>
    <w:div w:id="479156098">
      <w:bodyDiv w:val="1"/>
      <w:marLeft w:val="0"/>
      <w:marRight w:val="0"/>
      <w:marTop w:val="0"/>
      <w:marBottom w:val="0"/>
      <w:divBdr>
        <w:top w:val="none" w:sz="0" w:space="0" w:color="auto"/>
        <w:left w:val="none" w:sz="0" w:space="0" w:color="auto"/>
        <w:bottom w:val="none" w:sz="0" w:space="0" w:color="auto"/>
        <w:right w:val="none" w:sz="0" w:space="0" w:color="auto"/>
      </w:divBdr>
    </w:div>
    <w:div w:id="479268398">
      <w:bodyDiv w:val="1"/>
      <w:marLeft w:val="0"/>
      <w:marRight w:val="0"/>
      <w:marTop w:val="0"/>
      <w:marBottom w:val="0"/>
      <w:divBdr>
        <w:top w:val="none" w:sz="0" w:space="0" w:color="auto"/>
        <w:left w:val="none" w:sz="0" w:space="0" w:color="auto"/>
        <w:bottom w:val="none" w:sz="0" w:space="0" w:color="auto"/>
        <w:right w:val="none" w:sz="0" w:space="0" w:color="auto"/>
      </w:divBdr>
    </w:div>
    <w:div w:id="479613752">
      <w:bodyDiv w:val="1"/>
      <w:marLeft w:val="0"/>
      <w:marRight w:val="0"/>
      <w:marTop w:val="0"/>
      <w:marBottom w:val="0"/>
      <w:divBdr>
        <w:top w:val="none" w:sz="0" w:space="0" w:color="auto"/>
        <w:left w:val="none" w:sz="0" w:space="0" w:color="auto"/>
        <w:bottom w:val="none" w:sz="0" w:space="0" w:color="auto"/>
        <w:right w:val="none" w:sz="0" w:space="0" w:color="auto"/>
      </w:divBdr>
    </w:div>
    <w:div w:id="479730635">
      <w:bodyDiv w:val="1"/>
      <w:marLeft w:val="0"/>
      <w:marRight w:val="0"/>
      <w:marTop w:val="0"/>
      <w:marBottom w:val="0"/>
      <w:divBdr>
        <w:top w:val="none" w:sz="0" w:space="0" w:color="auto"/>
        <w:left w:val="none" w:sz="0" w:space="0" w:color="auto"/>
        <w:bottom w:val="none" w:sz="0" w:space="0" w:color="auto"/>
        <w:right w:val="none" w:sz="0" w:space="0" w:color="auto"/>
      </w:divBdr>
    </w:div>
    <w:div w:id="479814509">
      <w:bodyDiv w:val="1"/>
      <w:marLeft w:val="0"/>
      <w:marRight w:val="0"/>
      <w:marTop w:val="0"/>
      <w:marBottom w:val="0"/>
      <w:divBdr>
        <w:top w:val="none" w:sz="0" w:space="0" w:color="auto"/>
        <w:left w:val="none" w:sz="0" w:space="0" w:color="auto"/>
        <w:bottom w:val="none" w:sz="0" w:space="0" w:color="auto"/>
        <w:right w:val="none" w:sz="0" w:space="0" w:color="auto"/>
      </w:divBdr>
    </w:div>
    <w:div w:id="479883069">
      <w:bodyDiv w:val="1"/>
      <w:marLeft w:val="0"/>
      <w:marRight w:val="0"/>
      <w:marTop w:val="0"/>
      <w:marBottom w:val="0"/>
      <w:divBdr>
        <w:top w:val="none" w:sz="0" w:space="0" w:color="auto"/>
        <w:left w:val="none" w:sz="0" w:space="0" w:color="auto"/>
        <w:bottom w:val="none" w:sz="0" w:space="0" w:color="auto"/>
        <w:right w:val="none" w:sz="0" w:space="0" w:color="auto"/>
      </w:divBdr>
    </w:div>
    <w:div w:id="480004306">
      <w:bodyDiv w:val="1"/>
      <w:marLeft w:val="0"/>
      <w:marRight w:val="0"/>
      <w:marTop w:val="0"/>
      <w:marBottom w:val="0"/>
      <w:divBdr>
        <w:top w:val="none" w:sz="0" w:space="0" w:color="auto"/>
        <w:left w:val="none" w:sz="0" w:space="0" w:color="auto"/>
        <w:bottom w:val="none" w:sz="0" w:space="0" w:color="auto"/>
        <w:right w:val="none" w:sz="0" w:space="0" w:color="auto"/>
      </w:divBdr>
    </w:div>
    <w:div w:id="480004614">
      <w:bodyDiv w:val="1"/>
      <w:marLeft w:val="0"/>
      <w:marRight w:val="0"/>
      <w:marTop w:val="0"/>
      <w:marBottom w:val="0"/>
      <w:divBdr>
        <w:top w:val="none" w:sz="0" w:space="0" w:color="auto"/>
        <w:left w:val="none" w:sz="0" w:space="0" w:color="auto"/>
        <w:bottom w:val="none" w:sz="0" w:space="0" w:color="auto"/>
        <w:right w:val="none" w:sz="0" w:space="0" w:color="auto"/>
      </w:divBdr>
    </w:div>
    <w:div w:id="480005106">
      <w:bodyDiv w:val="1"/>
      <w:marLeft w:val="0"/>
      <w:marRight w:val="0"/>
      <w:marTop w:val="0"/>
      <w:marBottom w:val="0"/>
      <w:divBdr>
        <w:top w:val="none" w:sz="0" w:space="0" w:color="auto"/>
        <w:left w:val="none" w:sz="0" w:space="0" w:color="auto"/>
        <w:bottom w:val="none" w:sz="0" w:space="0" w:color="auto"/>
        <w:right w:val="none" w:sz="0" w:space="0" w:color="auto"/>
      </w:divBdr>
    </w:div>
    <w:div w:id="480198557">
      <w:bodyDiv w:val="1"/>
      <w:marLeft w:val="0"/>
      <w:marRight w:val="0"/>
      <w:marTop w:val="0"/>
      <w:marBottom w:val="0"/>
      <w:divBdr>
        <w:top w:val="none" w:sz="0" w:space="0" w:color="auto"/>
        <w:left w:val="none" w:sz="0" w:space="0" w:color="auto"/>
        <w:bottom w:val="none" w:sz="0" w:space="0" w:color="auto"/>
        <w:right w:val="none" w:sz="0" w:space="0" w:color="auto"/>
      </w:divBdr>
    </w:div>
    <w:div w:id="480273774">
      <w:bodyDiv w:val="1"/>
      <w:marLeft w:val="0"/>
      <w:marRight w:val="0"/>
      <w:marTop w:val="0"/>
      <w:marBottom w:val="0"/>
      <w:divBdr>
        <w:top w:val="none" w:sz="0" w:space="0" w:color="auto"/>
        <w:left w:val="none" w:sz="0" w:space="0" w:color="auto"/>
        <w:bottom w:val="none" w:sz="0" w:space="0" w:color="auto"/>
        <w:right w:val="none" w:sz="0" w:space="0" w:color="auto"/>
      </w:divBdr>
    </w:div>
    <w:div w:id="480317922">
      <w:bodyDiv w:val="1"/>
      <w:marLeft w:val="0"/>
      <w:marRight w:val="0"/>
      <w:marTop w:val="0"/>
      <w:marBottom w:val="0"/>
      <w:divBdr>
        <w:top w:val="none" w:sz="0" w:space="0" w:color="auto"/>
        <w:left w:val="none" w:sz="0" w:space="0" w:color="auto"/>
        <w:bottom w:val="none" w:sz="0" w:space="0" w:color="auto"/>
        <w:right w:val="none" w:sz="0" w:space="0" w:color="auto"/>
      </w:divBdr>
    </w:div>
    <w:div w:id="480387936">
      <w:bodyDiv w:val="1"/>
      <w:marLeft w:val="0"/>
      <w:marRight w:val="0"/>
      <w:marTop w:val="0"/>
      <w:marBottom w:val="0"/>
      <w:divBdr>
        <w:top w:val="none" w:sz="0" w:space="0" w:color="auto"/>
        <w:left w:val="none" w:sz="0" w:space="0" w:color="auto"/>
        <w:bottom w:val="none" w:sz="0" w:space="0" w:color="auto"/>
        <w:right w:val="none" w:sz="0" w:space="0" w:color="auto"/>
      </w:divBdr>
    </w:div>
    <w:div w:id="480463797">
      <w:bodyDiv w:val="1"/>
      <w:marLeft w:val="0"/>
      <w:marRight w:val="0"/>
      <w:marTop w:val="0"/>
      <w:marBottom w:val="0"/>
      <w:divBdr>
        <w:top w:val="none" w:sz="0" w:space="0" w:color="auto"/>
        <w:left w:val="none" w:sz="0" w:space="0" w:color="auto"/>
        <w:bottom w:val="none" w:sz="0" w:space="0" w:color="auto"/>
        <w:right w:val="none" w:sz="0" w:space="0" w:color="auto"/>
      </w:divBdr>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9370">
      <w:bodyDiv w:val="1"/>
      <w:marLeft w:val="0"/>
      <w:marRight w:val="0"/>
      <w:marTop w:val="0"/>
      <w:marBottom w:val="0"/>
      <w:divBdr>
        <w:top w:val="none" w:sz="0" w:space="0" w:color="auto"/>
        <w:left w:val="none" w:sz="0" w:space="0" w:color="auto"/>
        <w:bottom w:val="none" w:sz="0" w:space="0" w:color="auto"/>
        <w:right w:val="none" w:sz="0" w:space="0" w:color="auto"/>
      </w:divBdr>
    </w:div>
    <w:div w:id="480730073">
      <w:bodyDiv w:val="1"/>
      <w:marLeft w:val="0"/>
      <w:marRight w:val="0"/>
      <w:marTop w:val="0"/>
      <w:marBottom w:val="0"/>
      <w:divBdr>
        <w:top w:val="none" w:sz="0" w:space="0" w:color="auto"/>
        <w:left w:val="none" w:sz="0" w:space="0" w:color="auto"/>
        <w:bottom w:val="none" w:sz="0" w:space="0" w:color="auto"/>
        <w:right w:val="none" w:sz="0" w:space="0" w:color="auto"/>
      </w:divBdr>
    </w:div>
    <w:div w:id="480780675">
      <w:bodyDiv w:val="1"/>
      <w:marLeft w:val="0"/>
      <w:marRight w:val="0"/>
      <w:marTop w:val="0"/>
      <w:marBottom w:val="0"/>
      <w:divBdr>
        <w:top w:val="none" w:sz="0" w:space="0" w:color="auto"/>
        <w:left w:val="none" w:sz="0" w:space="0" w:color="auto"/>
        <w:bottom w:val="none" w:sz="0" w:space="0" w:color="auto"/>
        <w:right w:val="none" w:sz="0" w:space="0" w:color="auto"/>
      </w:divBdr>
    </w:div>
    <w:div w:id="481046046">
      <w:bodyDiv w:val="1"/>
      <w:marLeft w:val="0"/>
      <w:marRight w:val="0"/>
      <w:marTop w:val="0"/>
      <w:marBottom w:val="0"/>
      <w:divBdr>
        <w:top w:val="none" w:sz="0" w:space="0" w:color="auto"/>
        <w:left w:val="none" w:sz="0" w:space="0" w:color="auto"/>
        <w:bottom w:val="none" w:sz="0" w:space="0" w:color="auto"/>
        <w:right w:val="none" w:sz="0" w:space="0" w:color="auto"/>
      </w:divBdr>
    </w:div>
    <w:div w:id="481048510">
      <w:bodyDiv w:val="1"/>
      <w:marLeft w:val="0"/>
      <w:marRight w:val="0"/>
      <w:marTop w:val="0"/>
      <w:marBottom w:val="0"/>
      <w:divBdr>
        <w:top w:val="none" w:sz="0" w:space="0" w:color="auto"/>
        <w:left w:val="none" w:sz="0" w:space="0" w:color="auto"/>
        <w:bottom w:val="none" w:sz="0" w:space="0" w:color="auto"/>
        <w:right w:val="none" w:sz="0" w:space="0" w:color="auto"/>
      </w:divBdr>
    </w:div>
    <w:div w:id="48131730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039712">
      <w:bodyDiv w:val="1"/>
      <w:marLeft w:val="0"/>
      <w:marRight w:val="0"/>
      <w:marTop w:val="0"/>
      <w:marBottom w:val="0"/>
      <w:divBdr>
        <w:top w:val="none" w:sz="0" w:space="0" w:color="auto"/>
        <w:left w:val="none" w:sz="0" w:space="0" w:color="auto"/>
        <w:bottom w:val="none" w:sz="0" w:space="0" w:color="auto"/>
        <w:right w:val="none" w:sz="0" w:space="0" w:color="auto"/>
      </w:divBdr>
    </w:div>
    <w:div w:id="482159400">
      <w:bodyDiv w:val="1"/>
      <w:marLeft w:val="0"/>
      <w:marRight w:val="0"/>
      <w:marTop w:val="0"/>
      <w:marBottom w:val="0"/>
      <w:divBdr>
        <w:top w:val="none" w:sz="0" w:space="0" w:color="auto"/>
        <w:left w:val="none" w:sz="0" w:space="0" w:color="auto"/>
        <w:bottom w:val="none" w:sz="0" w:space="0" w:color="auto"/>
        <w:right w:val="none" w:sz="0" w:space="0" w:color="auto"/>
      </w:divBdr>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482309062">
      <w:bodyDiv w:val="1"/>
      <w:marLeft w:val="0"/>
      <w:marRight w:val="0"/>
      <w:marTop w:val="0"/>
      <w:marBottom w:val="0"/>
      <w:divBdr>
        <w:top w:val="none" w:sz="0" w:space="0" w:color="auto"/>
        <w:left w:val="none" w:sz="0" w:space="0" w:color="auto"/>
        <w:bottom w:val="none" w:sz="0" w:space="0" w:color="auto"/>
        <w:right w:val="none" w:sz="0" w:space="0" w:color="auto"/>
      </w:divBdr>
    </w:div>
    <w:div w:id="482547211">
      <w:bodyDiv w:val="1"/>
      <w:marLeft w:val="0"/>
      <w:marRight w:val="0"/>
      <w:marTop w:val="0"/>
      <w:marBottom w:val="0"/>
      <w:divBdr>
        <w:top w:val="none" w:sz="0" w:space="0" w:color="auto"/>
        <w:left w:val="none" w:sz="0" w:space="0" w:color="auto"/>
        <w:bottom w:val="none" w:sz="0" w:space="0" w:color="auto"/>
        <w:right w:val="none" w:sz="0" w:space="0" w:color="auto"/>
      </w:divBdr>
    </w:div>
    <w:div w:id="482815826">
      <w:bodyDiv w:val="1"/>
      <w:marLeft w:val="0"/>
      <w:marRight w:val="0"/>
      <w:marTop w:val="0"/>
      <w:marBottom w:val="0"/>
      <w:divBdr>
        <w:top w:val="none" w:sz="0" w:space="0" w:color="auto"/>
        <w:left w:val="none" w:sz="0" w:space="0" w:color="auto"/>
        <w:bottom w:val="none" w:sz="0" w:space="0" w:color="auto"/>
        <w:right w:val="none" w:sz="0" w:space="0" w:color="auto"/>
      </w:divBdr>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2935975">
      <w:bodyDiv w:val="1"/>
      <w:marLeft w:val="0"/>
      <w:marRight w:val="0"/>
      <w:marTop w:val="0"/>
      <w:marBottom w:val="0"/>
      <w:divBdr>
        <w:top w:val="none" w:sz="0" w:space="0" w:color="auto"/>
        <w:left w:val="none" w:sz="0" w:space="0" w:color="auto"/>
        <w:bottom w:val="none" w:sz="0" w:space="0" w:color="auto"/>
        <w:right w:val="none" w:sz="0" w:space="0" w:color="auto"/>
      </w:divBdr>
    </w:div>
    <w:div w:id="483086779">
      <w:bodyDiv w:val="1"/>
      <w:marLeft w:val="0"/>
      <w:marRight w:val="0"/>
      <w:marTop w:val="0"/>
      <w:marBottom w:val="0"/>
      <w:divBdr>
        <w:top w:val="none" w:sz="0" w:space="0" w:color="auto"/>
        <w:left w:val="none" w:sz="0" w:space="0" w:color="auto"/>
        <w:bottom w:val="none" w:sz="0" w:space="0" w:color="auto"/>
        <w:right w:val="none" w:sz="0" w:space="0" w:color="auto"/>
      </w:divBdr>
    </w:div>
    <w:div w:id="483161852">
      <w:bodyDiv w:val="1"/>
      <w:marLeft w:val="0"/>
      <w:marRight w:val="0"/>
      <w:marTop w:val="0"/>
      <w:marBottom w:val="0"/>
      <w:divBdr>
        <w:top w:val="none" w:sz="0" w:space="0" w:color="auto"/>
        <w:left w:val="none" w:sz="0" w:space="0" w:color="auto"/>
        <w:bottom w:val="none" w:sz="0" w:space="0" w:color="auto"/>
        <w:right w:val="none" w:sz="0" w:space="0" w:color="auto"/>
      </w:divBdr>
    </w:div>
    <w:div w:id="483356770">
      <w:bodyDiv w:val="1"/>
      <w:marLeft w:val="0"/>
      <w:marRight w:val="0"/>
      <w:marTop w:val="0"/>
      <w:marBottom w:val="0"/>
      <w:divBdr>
        <w:top w:val="none" w:sz="0" w:space="0" w:color="auto"/>
        <w:left w:val="none" w:sz="0" w:space="0" w:color="auto"/>
        <w:bottom w:val="none" w:sz="0" w:space="0" w:color="auto"/>
        <w:right w:val="none" w:sz="0" w:space="0" w:color="auto"/>
      </w:divBdr>
    </w:div>
    <w:div w:id="483396057">
      <w:bodyDiv w:val="1"/>
      <w:marLeft w:val="0"/>
      <w:marRight w:val="0"/>
      <w:marTop w:val="0"/>
      <w:marBottom w:val="0"/>
      <w:divBdr>
        <w:top w:val="none" w:sz="0" w:space="0" w:color="auto"/>
        <w:left w:val="none" w:sz="0" w:space="0" w:color="auto"/>
        <w:bottom w:val="none" w:sz="0" w:space="0" w:color="auto"/>
        <w:right w:val="none" w:sz="0" w:space="0" w:color="auto"/>
      </w:divBdr>
    </w:div>
    <w:div w:id="483396665">
      <w:bodyDiv w:val="1"/>
      <w:marLeft w:val="0"/>
      <w:marRight w:val="0"/>
      <w:marTop w:val="0"/>
      <w:marBottom w:val="0"/>
      <w:divBdr>
        <w:top w:val="none" w:sz="0" w:space="0" w:color="auto"/>
        <w:left w:val="none" w:sz="0" w:space="0" w:color="auto"/>
        <w:bottom w:val="none" w:sz="0" w:space="0" w:color="auto"/>
        <w:right w:val="none" w:sz="0" w:space="0" w:color="auto"/>
      </w:divBdr>
    </w:div>
    <w:div w:id="483397845">
      <w:bodyDiv w:val="1"/>
      <w:marLeft w:val="0"/>
      <w:marRight w:val="0"/>
      <w:marTop w:val="0"/>
      <w:marBottom w:val="0"/>
      <w:divBdr>
        <w:top w:val="none" w:sz="0" w:space="0" w:color="auto"/>
        <w:left w:val="none" w:sz="0" w:space="0" w:color="auto"/>
        <w:bottom w:val="none" w:sz="0" w:space="0" w:color="auto"/>
        <w:right w:val="none" w:sz="0" w:space="0" w:color="auto"/>
      </w:divBdr>
    </w:div>
    <w:div w:id="483666553">
      <w:bodyDiv w:val="1"/>
      <w:marLeft w:val="0"/>
      <w:marRight w:val="0"/>
      <w:marTop w:val="0"/>
      <w:marBottom w:val="0"/>
      <w:divBdr>
        <w:top w:val="none" w:sz="0" w:space="0" w:color="auto"/>
        <w:left w:val="none" w:sz="0" w:space="0" w:color="auto"/>
        <w:bottom w:val="none" w:sz="0" w:space="0" w:color="auto"/>
        <w:right w:val="none" w:sz="0" w:space="0" w:color="auto"/>
      </w:divBdr>
    </w:div>
    <w:div w:id="483744020">
      <w:bodyDiv w:val="1"/>
      <w:marLeft w:val="0"/>
      <w:marRight w:val="0"/>
      <w:marTop w:val="0"/>
      <w:marBottom w:val="0"/>
      <w:divBdr>
        <w:top w:val="none" w:sz="0" w:space="0" w:color="auto"/>
        <w:left w:val="none" w:sz="0" w:space="0" w:color="auto"/>
        <w:bottom w:val="none" w:sz="0" w:space="0" w:color="auto"/>
        <w:right w:val="none" w:sz="0" w:space="0" w:color="auto"/>
      </w:divBdr>
    </w:div>
    <w:div w:id="484012226">
      <w:bodyDiv w:val="1"/>
      <w:marLeft w:val="0"/>
      <w:marRight w:val="0"/>
      <w:marTop w:val="0"/>
      <w:marBottom w:val="0"/>
      <w:divBdr>
        <w:top w:val="none" w:sz="0" w:space="0" w:color="auto"/>
        <w:left w:val="none" w:sz="0" w:space="0" w:color="auto"/>
        <w:bottom w:val="none" w:sz="0" w:space="0" w:color="auto"/>
        <w:right w:val="none" w:sz="0" w:space="0" w:color="auto"/>
      </w:divBdr>
    </w:div>
    <w:div w:id="484051691">
      <w:bodyDiv w:val="1"/>
      <w:marLeft w:val="0"/>
      <w:marRight w:val="0"/>
      <w:marTop w:val="0"/>
      <w:marBottom w:val="0"/>
      <w:divBdr>
        <w:top w:val="none" w:sz="0" w:space="0" w:color="auto"/>
        <w:left w:val="none" w:sz="0" w:space="0" w:color="auto"/>
        <w:bottom w:val="none" w:sz="0" w:space="0" w:color="auto"/>
        <w:right w:val="none" w:sz="0" w:space="0" w:color="auto"/>
      </w:divBdr>
    </w:div>
    <w:div w:id="484123819">
      <w:bodyDiv w:val="1"/>
      <w:marLeft w:val="0"/>
      <w:marRight w:val="0"/>
      <w:marTop w:val="0"/>
      <w:marBottom w:val="0"/>
      <w:divBdr>
        <w:top w:val="none" w:sz="0" w:space="0" w:color="auto"/>
        <w:left w:val="none" w:sz="0" w:space="0" w:color="auto"/>
        <w:bottom w:val="none" w:sz="0" w:space="0" w:color="auto"/>
        <w:right w:val="none" w:sz="0" w:space="0" w:color="auto"/>
      </w:divBdr>
    </w:div>
    <w:div w:id="484200734">
      <w:bodyDiv w:val="1"/>
      <w:marLeft w:val="0"/>
      <w:marRight w:val="0"/>
      <w:marTop w:val="0"/>
      <w:marBottom w:val="0"/>
      <w:divBdr>
        <w:top w:val="none" w:sz="0" w:space="0" w:color="auto"/>
        <w:left w:val="none" w:sz="0" w:space="0" w:color="auto"/>
        <w:bottom w:val="none" w:sz="0" w:space="0" w:color="auto"/>
        <w:right w:val="none" w:sz="0" w:space="0" w:color="auto"/>
      </w:divBdr>
    </w:div>
    <w:div w:id="484276451">
      <w:bodyDiv w:val="1"/>
      <w:marLeft w:val="0"/>
      <w:marRight w:val="0"/>
      <w:marTop w:val="0"/>
      <w:marBottom w:val="0"/>
      <w:divBdr>
        <w:top w:val="none" w:sz="0" w:space="0" w:color="auto"/>
        <w:left w:val="none" w:sz="0" w:space="0" w:color="auto"/>
        <w:bottom w:val="none" w:sz="0" w:space="0" w:color="auto"/>
        <w:right w:val="none" w:sz="0" w:space="0" w:color="auto"/>
      </w:divBdr>
    </w:div>
    <w:div w:id="484318557">
      <w:bodyDiv w:val="1"/>
      <w:marLeft w:val="0"/>
      <w:marRight w:val="0"/>
      <w:marTop w:val="0"/>
      <w:marBottom w:val="0"/>
      <w:divBdr>
        <w:top w:val="none" w:sz="0" w:space="0" w:color="auto"/>
        <w:left w:val="none" w:sz="0" w:space="0" w:color="auto"/>
        <w:bottom w:val="none" w:sz="0" w:space="0" w:color="auto"/>
        <w:right w:val="none" w:sz="0" w:space="0" w:color="auto"/>
      </w:divBdr>
    </w:div>
    <w:div w:id="484593752">
      <w:bodyDiv w:val="1"/>
      <w:marLeft w:val="0"/>
      <w:marRight w:val="0"/>
      <w:marTop w:val="0"/>
      <w:marBottom w:val="0"/>
      <w:divBdr>
        <w:top w:val="none" w:sz="0" w:space="0" w:color="auto"/>
        <w:left w:val="none" w:sz="0" w:space="0" w:color="auto"/>
        <w:bottom w:val="none" w:sz="0" w:space="0" w:color="auto"/>
        <w:right w:val="none" w:sz="0" w:space="0" w:color="auto"/>
      </w:divBdr>
    </w:div>
    <w:div w:id="484662956">
      <w:bodyDiv w:val="1"/>
      <w:marLeft w:val="0"/>
      <w:marRight w:val="0"/>
      <w:marTop w:val="0"/>
      <w:marBottom w:val="0"/>
      <w:divBdr>
        <w:top w:val="none" w:sz="0" w:space="0" w:color="auto"/>
        <w:left w:val="none" w:sz="0" w:space="0" w:color="auto"/>
        <w:bottom w:val="none" w:sz="0" w:space="0" w:color="auto"/>
        <w:right w:val="none" w:sz="0" w:space="0" w:color="auto"/>
      </w:divBdr>
    </w:div>
    <w:div w:id="484975952">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242076">
      <w:bodyDiv w:val="1"/>
      <w:marLeft w:val="0"/>
      <w:marRight w:val="0"/>
      <w:marTop w:val="0"/>
      <w:marBottom w:val="0"/>
      <w:divBdr>
        <w:top w:val="none" w:sz="0" w:space="0" w:color="auto"/>
        <w:left w:val="none" w:sz="0" w:space="0" w:color="auto"/>
        <w:bottom w:val="none" w:sz="0" w:space="0" w:color="auto"/>
        <w:right w:val="none" w:sz="0" w:space="0" w:color="auto"/>
      </w:divBdr>
    </w:div>
    <w:div w:id="485627528">
      <w:bodyDiv w:val="1"/>
      <w:marLeft w:val="0"/>
      <w:marRight w:val="0"/>
      <w:marTop w:val="0"/>
      <w:marBottom w:val="0"/>
      <w:divBdr>
        <w:top w:val="none" w:sz="0" w:space="0" w:color="auto"/>
        <w:left w:val="none" w:sz="0" w:space="0" w:color="auto"/>
        <w:bottom w:val="none" w:sz="0" w:space="0" w:color="auto"/>
        <w:right w:val="none" w:sz="0" w:space="0" w:color="auto"/>
      </w:divBdr>
    </w:div>
    <w:div w:id="485703857">
      <w:bodyDiv w:val="1"/>
      <w:marLeft w:val="0"/>
      <w:marRight w:val="0"/>
      <w:marTop w:val="0"/>
      <w:marBottom w:val="0"/>
      <w:divBdr>
        <w:top w:val="none" w:sz="0" w:space="0" w:color="auto"/>
        <w:left w:val="none" w:sz="0" w:space="0" w:color="auto"/>
        <w:bottom w:val="none" w:sz="0" w:space="0" w:color="auto"/>
        <w:right w:val="none" w:sz="0" w:space="0" w:color="auto"/>
      </w:divBdr>
    </w:div>
    <w:div w:id="485753582">
      <w:bodyDiv w:val="1"/>
      <w:marLeft w:val="0"/>
      <w:marRight w:val="0"/>
      <w:marTop w:val="0"/>
      <w:marBottom w:val="0"/>
      <w:divBdr>
        <w:top w:val="none" w:sz="0" w:space="0" w:color="auto"/>
        <w:left w:val="none" w:sz="0" w:space="0" w:color="auto"/>
        <w:bottom w:val="none" w:sz="0" w:space="0" w:color="auto"/>
        <w:right w:val="none" w:sz="0" w:space="0" w:color="auto"/>
      </w:divBdr>
    </w:div>
    <w:div w:id="485896071">
      <w:bodyDiv w:val="1"/>
      <w:marLeft w:val="0"/>
      <w:marRight w:val="0"/>
      <w:marTop w:val="0"/>
      <w:marBottom w:val="0"/>
      <w:divBdr>
        <w:top w:val="none" w:sz="0" w:space="0" w:color="auto"/>
        <w:left w:val="none" w:sz="0" w:space="0" w:color="auto"/>
        <w:bottom w:val="none" w:sz="0" w:space="0" w:color="auto"/>
        <w:right w:val="none" w:sz="0" w:space="0" w:color="auto"/>
      </w:divBdr>
    </w:div>
    <w:div w:id="486093393">
      <w:bodyDiv w:val="1"/>
      <w:marLeft w:val="0"/>
      <w:marRight w:val="0"/>
      <w:marTop w:val="0"/>
      <w:marBottom w:val="0"/>
      <w:divBdr>
        <w:top w:val="none" w:sz="0" w:space="0" w:color="auto"/>
        <w:left w:val="none" w:sz="0" w:space="0" w:color="auto"/>
        <w:bottom w:val="none" w:sz="0" w:space="0" w:color="auto"/>
        <w:right w:val="none" w:sz="0" w:space="0" w:color="auto"/>
      </w:divBdr>
    </w:div>
    <w:div w:id="486094288">
      <w:bodyDiv w:val="1"/>
      <w:marLeft w:val="0"/>
      <w:marRight w:val="0"/>
      <w:marTop w:val="0"/>
      <w:marBottom w:val="0"/>
      <w:divBdr>
        <w:top w:val="none" w:sz="0" w:space="0" w:color="auto"/>
        <w:left w:val="none" w:sz="0" w:space="0" w:color="auto"/>
        <w:bottom w:val="none" w:sz="0" w:space="0" w:color="auto"/>
        <w:right w:val="none" w:sz="0" w:space="0" w:color="auto"/>
      </w:divBdr>
    </w:div>
    <w:div w:id="486212738">
      <w:bodyDiv w:val="1"/>
      <w:marLeft w:val="0"/>
      <w:marRight w:val="0"/>
      <w:marTop w:val="0"/>
      <w:marBottom w:val="0"/>
      <w:divBdr>
        <w:top w:val="none" w:sz="0" w:space="0" w:color="auto"/>
        <w:left w:val="none" w:sz="0" w:space="0" w:color="auto"/>
        <w:bottom w:val="none" w:sz="0" w:space="0" w:color="auto"/>
        <w:right w:val="none" w:sz="0" w:space="0" w:color="auto"/>
      </w:divBdr>
    </w:div>
    <w:div w:id="486358098">
      <w:bodyDiv w:val="1"/>
      <w:marLeft w:val="0"/>
      <w:marRight w:val="0"/>
      <w:marTop w:val="0"/>
      <w:marBottom w:val="0"/>
      <w:divBdr>
        <w:top w:val="none" w:sz="0" w:space="0" w:color="auto"/>
        <w:left w:val="none" w:sz="0" w:space="0" w:color="auto"/>
        <w:bottom w:val="none" w:sz="0" w:space="0" w:color="auto"/>
        <w:right w:val="none" w:sz="0" w:space="0" w:color="auto"/>
      </w:divBdr>
    </w:div>
    <w:div w:id="486361977">
      <w:bodyDiv w:val="1"/>
      <w:marLeft w:val="0"/>
      <w:marRight w:val="0"/>
      <w:marTop w:val="0"/>
      <w:marBottom w:val="0"/>
      <w:divBdr>
        <w:top w:val="none" w:sz="0" w:space="0" w:color="auto"/>
        <w:left w:val="none" w:sz="0" w:space="0" w:color="auto"/>
        <w:bottom w:val="none" w:sz="0" w:space="0" w:color="auto"/>
        <w:right w:val="none" w:sz="0" w:space="0" w:color="auto"/>
      </w:divBdr>
    </w:div>
    <w:div w:id="487089258">
      <w:bodyDiv w:val="1"/>
      <w:marLeft w:val="0"/>
      <w:marRight w:val="0"/>
      <w:marTop w:val="0"/>
      <w:marBottom w:val="0"/>
      <w:divBdr>
        <w:top w:val="none" w:sz="0" w:space="0" w:color="auto"/>
        <w:left w:val="none" w:sz="0" w:space="0" w:color="auto"/>
        <w:bottom w:val="none" w:sz="0" w:space="0" w:color="auto"/>
        <w:right w:val="none" w:sz="0" w:space="0" w:color="auto"/>
      </w:divBdr>
    </w:div>
    <w:div w:id="487288752">
      <w:bodyDiv w:val="1"/>
      <w:marLeft w:val="0"/>
      <w:marRight w:val="0"/>
      <w:marTop w:val="0"/>
      <w:marBottom w:val="0"/>
      <w:divBdr>
        <w:top w:val="none" w:sz="0" w:space="0" w:color="auto"/>
        <w:left w:val="none" w:sz="0" w:space="0" w:color="auto"/>
        <w:bottom w:val="none" w:sz="0" w:space="0" w:color="auto"/>
        <w:right w:val="none" w:sz="0" w:space="0" w:color="auto"/>
      </w:divBdr>
    </w:div>
    <w:div w:id="487402625">
      <w:bodyDiv w:val="1"/>
      <w:marLeft w:val="0"/>
      <w:marRight w:val="0"/>
      <w:marTop w:val="0"/>
      <w:marBottom w:val="0"/>
      <w:divBdr>
        <w:top w:val="none" w:sz="0" w:space="0" w:color="auto"/>
        <w:left w:val="none" w:sz="0" w:space="0" w:color="auto"/>
        <w:bottom w:val="none" w:sz="0" w:space="0" w:color="auto"/>
        <w:right w:val="none" w:sz="0" w:space="0" w:color="auto"/>
      </w:divBdr>
    </w:div>
    <w:div w:id="487476289">
      <w:bodyDiv w:val="1"/>
      <w:marLeft w:val="0"/>
      <w:marRight w:val="0"/>
      <w:marTop w:val="0"/>
      <w:marBottom w:val="0"/>
      <w:divBdr>
        <w:top w:val="none" w:sz="0" w:space="0" w:color="auto"/>
        <w:left w:val="none" w:sz="0" w:space="0" w:color="auto"/>
        <w:bottom w:val="none" w:sz="0" w:space="0" w:color="auto"/>
        <w:right w:val="none" w:sz="0" w:space="0" w:color="auto"/>
      </w:divBdr>
    </w:div>
    <w:div w:id="487525621">
      <w:bodyDiv w:val="1"/>
      <w:marLeft w:val="0"/>
      <w:marRight w:val="0"/>
      <w:marTop w:val="0"/>
      <w:marBottom w:val="0"/>
      <w:divBdr>
        <w:top w:val="none" w:sz="0" w:space="0" w:color="auto"/>
        <w:left w:val="none" w:sz="0" w:space="0" w:color="auto"/>
        <w:bottom w:val="none" w:sz="0" w:space="0" w:color="auto"/>
        <w:right w:val="none" w:sz="0" w:space="0" w:color="auto"/>
      </w:divBdr>
    </w:div>
    <w:div w:id="487525794">
      <w:bodyDiv w:val="1"/>
      <w:marLeft w:val="0"/>
      <w:marRight w:val="0"/>
      <w:marTop w:val="0"/>
      <w:marBottom w:val="0"/>
      <w:divBdr>
        <w:top w:val="none" w:sz="0" w:space="0" w:color="auto"/>
        <w:left w:val="none" w:sz="0" w:space="0" w:color="auto"/>
        <w:bottom w:val="none" w:sz="0" w:space="0" w:color="auto"/>
        <w:right w:val="none" w:sz="0" w:space="0" w:color="auto"/>
      </w:divBdr>
    </w:div>
    <w:div w:id="487551039">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868072">
      <w:bodyDiv w:val="1"/>
      <w:marLeft w:val="0"/>
      <w:marRight w:val="0"/>
      <w:marTop w:val="0"/>
      <w:marBottom w:val="0"/>
      <w:divBdr>
        <w:top w:val="none" w:sz="0" w:space="0" w:color="auto"/>
        <w:left w:val="none" w:sz="0" w:space="0" w:color="auto"/>
        <w:bottom w:val="none" w:sz="0" w:space="0" w:color="auto"/>
        <w:right w:val="none" w:sz="0" w:space="0" w:color="auto"/>
      </w:divBdr>
    </w:div>
    <w:div w:id="488250806">
      <w:bodyDiv w:val="1"/>
      <w:marLeft w:val="0"/>
      <w:marRight w:val="0"/>
      <w:marTop w:val="0"/>
      <w:marBottom w:val="0"/>
      <w:divBdr>
        <w:top w:val="none" w:sz="0" w:space="0" w:color="auto"/>
        <w:left w:val="none" w:sz="0" w:space="0" w:color="auto"/>
        <w:bottom w:val="none" w:sz="0" w:space="0" w:color="auto"/>
        <w:right w:val="none" w:sz="0" w:space="0" w:color="auto"/>
      </w:divBdr>
    </w:div>
    <w:div w:id="488401553">
      <w:bodyDiv w:val="1"/>
      <w:marLeft w:val="0"/>
      <w:marRight w:val="0"/>
      <w:marTop w:val="0"/>
      <w:marBottom w:val="0"/>
      <w:divBdr>
        <w:top w:val="none" w:sz="0" w:space="0" w:color="auto"/>
        <w:left w:val="none" w:sz="0" w:space="0" w:color="auto"/>
        <w:bottom w:val="none" w:sz="0" w:space="0" w:color="auto"/>
        <w:right w:val="none" w:sz="0" w:space="0" w:color="auto"/>
      </w:divBdr>
    </w:div>
    <w:div w:id="488516640">
      <w:bodyDiv w:val="1"/>
      <w:marLeft w:val="0"/>
      <w:marRight w:val="0"/>
      <w:marTop w:val="0"/>
      <w:marBottom w:val="0"/>
      <w:divBdr>
        <w:top w:val="none" w:sz="0" w:space="0" w:color="auto"/>
        <w:left w:val="none" w:sz="0" w:space="0" w:color="auto"/>
        <w:bottom w:val="none" w:sz="0" w:space="0" w:color="auto"/>
        <w:right w:val="none" w:sz="0" w:space="0" w:color="auto"/>
      </w:divBdr>
    </w:div>
    <w:div w:id="488978811">
      <w:bodyDiv w:val="1"/>
      <w:marLeft w:val="0"/>
      <w:marRight w:val="0"/>
      <w:marTop w:val="0"/>
      <w:marBottom w:val="0"/>
      <w:divBdr>
        <w:top w:val="none" w:sz="0" w:space="0" w:color="auto"/>
        <w:left w:val="none" w:sz="0" w:space="0" w:color="auto"/>
        <w:bottom w:val="none" w:sz="0" w:space="0" w:color="auto"/>
        <w:right w:val="none" w:sz="0" w:space="0" w:color="auto"/>
      </w:divBdr>
    </w:div>
    <w:div w:id="489058583">
      <w:bodyDiv w:val="1"/>
      <w:marLeft w:val="0"/>
      <w:marRight w:val="0"/>
      <w:marTop w:val="0"/>
      <w:marBottom w:val="0"/>
      <w:divBdr>
        <w:top w:val="none" w:sz="0" w:space="0" w:color="auto"/>
        <w:left w:val="none" w:sz="0" w:space="0" w:color="auto"/>
        <w:bottom w:val="none" w:sz="0" w:space="0" w:color="auto"/>
        <w:right w:val="none" w:sz="0" w:space="0" w:color="auto"/>
      </w:divBdr>
    </w:div>
    <w:div w:id="489100453">
      <w:bodyDiv w:val="1"/>
      <w:marLeft w:val="0"/>
      <w:marRight w:val="0"/>
      <w:marTop w:val="0"/>
      <w:marBottom w:val="0"/>
      <w:divBdr>
        <w:top w:val="none" w:sz="0" w:space="0" w:color="auto"/>
        <w:left w:val="none" w:sz="0" w:space="0" w:color="auto"/>
        <w:bottom w:val="none" w:sz="0" w:space="0" w:color="auto"/>
        <w:right w:val="none" w:sz="0" w:space="0" w:color="auto"/>
      </w:divBdr>
    </w:div>
    <w:div w:id="489252765">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563456">
      <w:bodyDiv w:val="1"/>
      <w:marLeft w:val="0"/>
      <w:marRight w:val="0"/>
      <w:marTop w:val="0"/>
      <w:marBottom w:val="0"/>
      <w:divBdr>
        <w:top w:val="none" w:sz="0" w:space="0" w:color="auto"/>
        <w:left w:val="none" w:sz="0" w:space="0" w:color="auto"/>
        <w:bottom w:val="none" w:sz="0" w:space="0" w:color="auto"/>
        <w:right w:val="none" w:sz="0" w:space="0" w:color="auto"/>
      </w:divBdr>
    </w:div>
    <w:div w:id="489637827">
      <w:bodyDiv w:val="1"/>
      <w:marLeft w:val="0"/>
      <w:marRight w:val="0"/>
      <w:marTop w:val="0"/>
      <w:marBottom w:val="0"/>
      <w:divBdr>
        <w:top w:val="none" w:sz="0" w:space="0" w:color="auto"/>
        <w:left w:val="none" w:sz="0" w:space="0" w:color="auto"/>
        <w:bottom w:val="none" w:sz="0" w:space="0" w:color="auto"/>
        <w:right w:val="none" w:sz="0" w:space="0" w:color="auto"/>
      </w:divBdr>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910071">
      <w:bodyDiv w:val="1"/>
      <w:marLeft w:val="0"/>
      <w:marRight w:val="0"/>
      <w:marTop w:val="0"/>
      <w:marBottom w:val="0"/>
      <w:divBdr>
        <w:top w:val="none" w:sz="0" w:space="0" w:color="auto"/>
        <w:left w:val="none" w:sz="0" w:space="0" w:color="auto"/>
        <w:bottom w:val="none" w:sz="0" w:space="0" w:color="auto"/>
        <w:right w:val="none" w:sz="0" w:space="0" w:color="auto"/>
      </w:divBdr>
    </w:div>
    <w:div w:id="490020393">
      <w:bodyDiv w:val="1"/>
      <w:marLeft w:val="0"/>
      <w:marRight w:val="0"/>
      <w:marTop w:val="0"/>
      <w:marBottom w:val="0"/>
      <w:divBdr>
        <w:top w:val="none" w:sz="0" w:space="0" w:color="auto"/>
        <w:left w:val="none" w:sz="0" w:space="0" w:color="auto"/>
        <w:bottom w:val="none" w:sz="0" w:space="0" w:color="auto"/>
        <w:right w:val="none" w:sz="0" w:space="0" w:color="auto"/>
      </w:divBdr>
    </w:div>
    <w:div w:id="490097512">
      <w:bodyDiv w:val="1"/>
      <w:marLeft w:val="0"/>
      <w:marRight w:val="0"/>
      <w:marTop w:val="0"/>
      <w:marBottom w:val="0"/>
      <w:divBdr>
        <w:top w:val="none" w:sz="0" w:space="0" w:color="auto"/>
        <w:left w:val="none" w:sz="0" w:space="0" w:color="auto"/>
        <w:bottom w:val="none" w:sz="0" w:space="0" w:color="auto"/>
        <w:right w:val="none" w:sz="0" w:space="0" w:color="auto"/>
      </w:divBdr>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214813">
      <w:bodyDiv w:val="1"/>
      <w:marLeft w:val="0"/>
      <w:marRight w:val="0"/>
      <w:marTop w:val="0"/>
      <w:marBottom w:val="0"/>
      <w:divBdr>
        <w:top w:val="none" w:sz="0" w:space="0" w:color="auto"/>
        <w:left w:val="none" w:sz="0" w:space="0" w:color="auto"/>
        <w:bottom w:val="none" w:sz="0" w:space="0" w:color="auto"/>
        <w:right w:val="none" w:sz="0" w:space="0" w:color="auto"/>
      </w:divBdr>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92041">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4942">
      <w:bodyDiv w:val="1"/>
      <w:marLeft w:val="0"/>
      <w:marRight w:val="0"/>
      <w:marTop w:val="0"/>
      <w:marBottom w:val="0"/>
      <w:divBdr>
        <w:top w:val="none" w:sz="0" w:space="0" w:color="auto"/>
        <w:left w:val="none" w:sz="0" w:space="0" w:color="auto"/>
        <w:bottom w:val="none" w:sz="0" w:space="0" w:color="auto"/>
        <w:right w:val="none" w:sz="0" w:space="0" w:color="auto"/>
      </w:divBdr>
    </w:div>
    <w:div w:id="49060801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217101">
      <w:bodyDiv w:val="1"/>
      <w:marLeft w:val="0"/>
      <w:marRight w:val="0"/>
      <w:marTop w:val="0"/>
      <w:marBottom w:val="0"/>
      <w:divBdr>
        <w:top w:val="none" w:sz="0" w:space="0" w:color="auto"/>
        <w:left w:val="none" w:sz="0" w:space="0" w:color="auto"/>
        <w:bottom w:val="none" w:sz="0" w:space="0" w:color="auto"/>
        <w:right w:val="none" w:sz="0" w:space="0" w:color="auto"/>
      </w:divBdr>
    </w:div>
    <w:div w:id="491288983">
      <w:bodyDiv w:val="1"/>
      <w:marLeft w:val="0"/>
      <w:marRight w:val="0"/>
      <w:marTop w:val="0"/>
      <w:marBottom w:val="0"/>
      <w:divBdr>
        <w:top w:val="none" w:sz="0" w:space="0" w:color="auto"/>
        <w:left w:val="none" w:sz="0" w:space="0" w:color="auto"/>
        <w:bottom w:val="none" w:sz="0" w:space="0" w:color="auto"/>
        <w:right w:val="none" w:sz="0" w:space="0" w:color="auto"/>
      </w:divBdr>
    </w:div>
    <w:div w:id="491337379">
      <w:bodyDiv w:val="1"/>
      <w:marLeft w:val="0"/>
      <w:marRight w:val="0"/>
      <w:marTop w:val="0"/>
      <w:marBottom w:val="0"/>
      <w:divBdr>
        <w:top w:val="none" w:sz="0" w:space="0" w:color="auto"/>
        <w:left w:val="none" w:sz="0" w:space="0" w:color="auto"/>
        <w:bottom w:val="none" w:sz="0" w:space="0" w:color="auto"/>
        <w:right w:val="none" w:sz="0" w:space="0" w:color="auto"/>
      </w:divBdr>
    </w:div>
    <w:div w:id="491524902">
      <w:bodyDiv w:val="1"/>
      <w:marLeft w:val="0"/>
      <w:marRight w:val="0"/>
      <w:marTop w:val="0"/>
      <w:marBottom w:val="0"/>
      <w:divBdr>
        <w:top w:val="none" w:sz="0" w:space="0" w:color="auto"/>
        <w:left w:val="none" w:sz="0" w:space="0" w:color="auto"/>
        <w:bottom w:val="none" w:sz="0" w:space="0" w:color="auto"/>
        <w:right w:val="none" w:sz="0" w:space="0" w:color="auto"/>
      </w:divBdr>
    </w:div>
    <w:div w:id="491601119">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491720551">
      <w:bodyDiv w:val="1"/>
      <w:marLeft w:val="0"/>
      <w:marRight w:val="0"/>
      <w:marTop w:val="0"/>
      <w:marBottom w:val="0"/>
      <w:divBdr>
        <w:top w:val="none" w:sz="0" w:space="0" w:color="auto"/>
        <w:left w:val="none" w:sz="0" w:space="0" w:color="auto"/>
        <w:bottom w:val="none" w:sz="0" w:space="0" w:color="auto"/>
        <w:right w:val="none" w:sz="0" w:space="0" w:color="auto"/>
      </w:divBdr>
    </w:div>
    <w:div w:id="491798995">
      <w:bodyDiv w:val="1"/>
      <w:marLeft w:val="0"/>
      <w:marRight w:val="0"/>
      <w:marTop w:val="0"/>
      <w:marBottom w:val="0"/>
      <w:divBdr>
        <w:top w:val="none" w:sz="0" w:space="0" w:color="auto"/>
        <w:left w:val="none" w:sz="0" w:space="0" w:color="auto"/>
        <w:bottom w:val="none" w:sz="0" w:space="0" w:color="auto"/>
        <w:right w:val="none" w:sz="0" w:space="0" w:color="auto"/>
      </w:divBdr>
    </w:div>
    <w:div w:id="491991202">
      <w:bodyDiv w:val="1"/>
      <w:marLeft w:val="0"/>
      <w:marRight w:val="0"/>
      <w:marTop w:val="0"/>
      <w:marBottom w:val="0"/>
      <w:divBdr>
        <w:top w:val="none" w:sz="0" w:space="0" w:color="auto"/>
        <w:left w:val="none" w:sz="0" w:space="0" w:color="auto"/>
        <w:bottom w:val="none" w:sz="0" w:space="0" w:color="auto"/>
        <w:right w:val="none" w:sz="0" w:space="0" w:color="auto"/>
      </w:divBdr>
    </w:div>
    <w:div w:id="492333161">
      <w:bodyDiv w:val="1"/>
      <w:marLeft w:val="0"/>
      <w:marRight w:val="0"/>
      <w:marTop w:val="0"/>
      <w:marBottom w:val="0"/>
      <w:divBdr>
        <w:top w:val="none" w:sz="0" w:space="0" w:color="auto"/>
        <w:left w:val="none" w:sz="0" w:space="0" w:color="auto"/>
        <w:bottom w:val="none" w:sz="0" w:space="0" w:color="auto"/>
        <w:right w:val="none" w:sz="0" w:space="0" w:color="auto"/>
      </w:divBdr>
    </w:div>
    <w:div w:id="492451403">
      <w:bodyDiv w:val="1"/>
      <w:marLeft w:val="0"/>
      <w:marRight w:val="0"/>
      <w:marTop w:val="0"/>
      <w:marBottom w:val="0"/>
      <w:divBdr>
        <w:top w:val="none" w:sz="0" w:space="0" w:color="auto"/>
        <w:left w:val="none" w:sz="0" w:space="0" w:color="auto"/>
        <w:bottom w:val="none" w:sz="0" w:space="0" w:color="auto"/>
        <w:right w:val="none" w:sz="0" w:space="0" w:color="auto"/>
      </w:divBdr>
    </w:div>
    <w:div w:id="492453683">
      <w:bodyDiv w:val="1"/>
      <w:marLeft w:val="0"/>
      <w:marRight w:val="0"/>
      <w:marTop w:val="0"/>
      <w:marBottom w:val="0"/>
      <w:divBdr>
        <w:top w:val="none" w:sz="0" w:space="0" w:color="auto"/>
        <w:left w:val="none" w:sz="0" w:space="0" w:color="auto"/>
        <w:bottom w:val="none" w:sz="0" w:space="0" w:color="auto"/>
        <w:right w:val="none" w:sz="0" w:space="0" w:color="auto"/>
      </w:divBdr>
    </w:div>
    <w:div w:id="492650846">
      <w:bodyDiv w:val="1"/>
      <w:marLeft w:val="0"/>
      <w:marRight w:val="0"/>
      <w:marTop w:val="0"/>
      <w:marBottom w:val="0"/>
      <w:divBdr>
        <w:top w:val="none" w:sz="0" w:space="0" w:color="auto"/>
        <w:left w:val="none" w:sz="0" w:space="0" w:color="auto"/>
        <w:bottom w:val="none" w:sz="0" w:space="0" w:color="auto"/>
        <w:right w:val="none" w:sz="0" w:space="0" w:color="auto"/>
      </w:divBdr>
    </w:div>
    <w:div w:id="492717251">
      <w:bodyDiv w:val="1"/>
      <w:marLeft w:val="0"/>
      <w:marRight w:val="0"/>
      <w:marTop w:val="0"/>
      <w:marBottom w:val="0"/>
      <w:divBdr>
        <w:top w:val="none" w:sz="0" w:space="0" w:color="auto"/>
        <w:left w:val="none" w:sz="0" w:space="0" w:color="auto"/>
        <w:bottom w:val="none" w:sz="0" w:space="0" w:color="auto"/>
        <w:right w:val="none" w:sz="0" w:space="0" w:color="auto"/>
      </w:divBdr>
    </w:div>
    <w:div w:id="492795362">
      <w:bodyDiv w:val="1"/>
      <w:marLeft w:val="0"/>
      <w:marRight w:val="0"/>
      <w:marTop w:val="0"/>
      <w:marBottom w:val="0"/>
      <w:divBdr>
        <w:top w:val="none" w:sz="0" w:space="0" w:color="auto"/>
        <w:left w:val="none" w:sz="0" w:space="0" w:color="auto"/>
        <w:bottom w:val="none" w:sz="0" w:space="0" w:color="auto"/>
        <w:right w:val="none" w:sz="0" w:space="0" w:color="auto"/>
      </w:divBdr>
    </w:div>
    <w:div w:id="492795474">
      <w:bodyDiv w:val="1"/>
      <w:marLeft w:val="0"/>
      <w:marRight w:val="0"/>
      <w:marTop w:val="0"/>
      <w:marBottom w:val="0"/>
      <w:divBdr>
        <w:top w:val="none" w:sz="0" w:space="0" w:color="auto"/>
        <w:left w:val="none" w:sz="0" w:space="0" w:color="auto"/>
        <w:bottom w:val="none" w:sz="0" w:space="0" w:color="auto"/>
        <w:right w:val="none" w:sz="0" w:space="0" w:color="auto"/>
      </w:divBdr>
    </w:div>
    <w:div w:id="493188199">
      <w:bodyDiv w:val="1"/>
      <w:marLeft w:val="0"/>
      <w:marRight w:val="0"/>
      <w:marTop w:val="0"/>
      <w:marBottom w:val="0"/>
      <w:divBdr>
        <w:top w:val="none" w:sz="0" w:space="0" w:color="auto"/>
        <w:left w:val="none" w:sz="0" w:space="0" w:color="auto"/>
        <w:bottom w:val="none" w:sz="0" w:space="0" w:color="auto"/>
        <w:right w:val="none" w:sz="0" w:space="0" w:color="auto"/>
      </w:divBdr>
    </w:div>
    <w:div w:id="493450461">
      <w:bodyDiv w:val="1"/>
      <w:marLeft w:val="0"/>
      <w:marRight w:val="0"/>
      <w:marTop w:val="0"/>
      <w:marBottom w:val="0"/>
      <w:divBdr>
        <w:top w:val="none" w:sz="0" w:space="0" w:color="auto"/>
        <w:left w:val="none" w:sz="0" w:space="0" w:color="auto"/>
        <w:bottom w:val="none" w:sz="0" w:space="0" w:color="auto"/>
        <w:right w:val="none" w:sz="0" w:space="0" w:color="auto"/>
      </w:divBdr>
      <w:divsChild>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493490909">
      <w:bodyDiv w:val="1"/>
      <w:marLeft w:val="0"/>
      <w:marRight w:val="0"/>
      <w:marTop w:val="0"/>
      <w:marBottom w:val="0"/>
      <w:divBdr>
        <w:top w:val="none" w:sz="0" w:space="0" w:color="auto"/>
        <w:left w:val="none" w:sz="0" w:space="0" w:color="auto"/>
        <w:bottom w:val="none" w:sz="0" w:space="0" w:color="auto"/>
        <w:right w:val="none" w:sz="0" w:space="0" w:color="auto"/>
      </w:divBdr>
    </w:div>
    <w:div w:id="493566074">
      <w:bodyDiv w:val="1"/>
      <w:marLeft w:val="0"/>
      <w:marRight w:val="0"/>
      <w:marTop w:val="0"/>
      <w:marBottom w:val="0"/>
      <w:divBdr>
        <w:top w:val="none" w:sz="0" w:space="0" w:color="auto"/>
        <w:left w:val="none" w:sz="0" w:space="0" w:color="auto"/>
        <w:bottom w:val="none" w:sz="0" w:space="0" w:color="auto"/>
        <w:right w:val="none" w:sz="0" w:space="0" w:color="auto"/>
      </w:divBdr>
    </w:div>
    <w:div w:id="493566180">
      <w:bodyDiv w:val="1"/>
      <w:marLeft w:val="0"/>
      <w:marRight w:val="0"/>
      <w:marTop w:val="0"/>
      <w:marBottom w:val="0"/>
      <w:divBdr>
        <w:top w:val="none" w:sz="0" w:space="0" w:color="auto"/>
        <w:left w:val="none" w:sz="0" w:space="0" w:color="auto"/>
        <w:bottom w:val="none" w:sz="0" w:space="0" w:color="auto"/>
        <w:right w:val="none" w:sz="0" w:space="0" w:color="auto"/>
      </w:divBdr>
    </w:div>
    <w:div w:id="493568619">
      <w:bodyDiv w:val="1"/>
      <w:marLeft w:val="0"/>
      <w:marRight w:val="0"/>
      <w:marTop w:val="0"/>
      <w:marBottom w:val="0"/>
      <w:divBdr>
        <w:top w:val="none" w:sz="0" w:space="0" w:color="auto"/>
        <w:left w:val="none" w:sz="0" w:space="0" w:color="auto"/>
        <w:bottom w:val="none" w:sz="0" w:space="0" w:color="auto"/>
        <w:right w:val="none" w:sz="0" w:space="0" w:color="auto"/>
      </w:divBdr>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642844">
      <w:bodyDiv w:val="1"/>
      <w:marLeft w:val="0"/>
      <w:marRight w:val="0"/>
      <w:marTop w:val="0"/>
      <w:marBottom w:val="0"/>
      <w:divBdr>
        <w:top w:val="none" w:sz="0" w:space="0" w:color="auto"/>
        <w:left w:val="none" w:sz="0" w:space="0" w:color="auto"/>
        <w:bottom w:val="none" w:sz="0" w:space="0" w:color="auto"/>
        <w:right w:val="none" w:sz="0" w:space="0" w:color="auto"/>
      </w:divBdr>
    </w:div>
    <w:div w:id="493643553">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809">
      <w:bodyDiv w:val="1"/>
      <w:marLeft w:val="0"/>
      <w:marRight w:val="0"/>
      <w:marTop w:val="0"/>
      <w:marBottom w:val="0"/>
      <w:divBdr>
        <w:top w:val="none" w:sz="0" w:space="0" w:color="auto"/>
        <w:left w:val="none" w:sz="0" w:space="0" w:color="auto"/>
        <w:bottom w:val="none" w:sz="0" w:space="0" w:color="auto"/>
        <w:right w:val="none" w:sz="0" w:space="0" w:color="auto"/>
      </w:divBdr>
    </w:div>
    <w:div w:id="493959192">
      <w:bodyDiv w:val="1"/>
      <w:marLeft w:val="0"/>
      <w:marRight w:val="0"/>
      <w:marTop w:val="0"/>
      <w:marBottom w:val="0"/>
      <w:divBdr>
        <w:top w:val="none" w:sz="0" w:space="0" w:color="auto"/>
        <w:left w:val="none" w:sz="0" w:space="0" w:color="auto"/>
        <w:bottom w:val="none" w:sz="0" w:space="0" w:color="auto"/>
        <w:right w:val="none" w:sz="0" w:space="0" w:color="auto"/>
      </w:divBdr>
    </w:div>
    <w:div w:id="494224038">
      <w:bodyDiv w:val="1"/>
      <w:marLeft w:val="0"/>
      <w:marRight w:val="0"/>
      <w:marTop w:val="0"/>
      <w:marBottom w:val="0"/>
      <w:divBdr>
        <w:top w:val="none" w:sz="0" w:space="0" w:color="auto"/>
        <w:left w:val="none" w:sz="0" w:space="0" w:color="auto"/>
        <w:bottom w:val="none" w:sz="0" w:space="0" w:color="auto"/>
        <w:right w:val="none" w:sz="0" w:space="0" w:color="auto"/>
      </w:divBdr>
    </w:div>
    <w:div w:id="494301323">
      <w:bodyDiv w:val="1"/>
      <w:marLeft w:val="0"/>
      <w:marRight w:val="0"/>
      <w:marTop w:val="0"/>
      <w:marBottom w:val="0"/>
      <w:divBdr>
        <w:top w:val="none" w:sz="0" w:space="0" w:color="auto"/>
        <w:left w:val="none" w:sz="0" w:space="0" w:color="auto"/>
        <w:bottom w:val="none" w:sz="0" w:space="0" w:color="auto"/>
        <w:right w:val="none" w:sz="0" w:space="0" w:color="auto"/>
      </w:divBdr>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56761">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4998570">
      <w:bodyDiv w:val="1"/>
      <w:marLeft w:val="0"/>
      <w:marRight w:val="0"/>
      <w:marTop w:val="0"/>
      <w:marBottom w:val="0"/>
      <w:divBdr>
        <w:top w:val="none" w:sz="0" w:space="0" w:color="auto"/>
        <w:left w:val="none" w:sz="0" w:space="0" w:color="auto"/>
        <w:bottom w:val="none" w:sz="0" w:space="0" w:color="auto"/>
        <w:right w:val="none" w:sz="0" w:space="0" w:color="auto"/>
      </w:divBdr>
    </w:div>
    <w:div w:id="494999124">
      <w:bodyDiv w:val="1"/>
      <w:marLeft w:val="0"/>
      <w:marRight w:val="0"/>
      <w:marTop w:val="0"/>
      <w:marBottom w:val="0"/>
      <w:divBdr>
        <w:top w:val="none" w:sz="0" w:space="0" w:color="auto"/>
        <w:left w:val="none" w:sz="0" w:space="0" w:color="auto"/>
        <w:bottom w:val="none" w:sz="0" w:space="0" w:color="auto"/>
        <w:right w:val="none" w:sz="0" w:space="0" w:color="auto"/>
      </w:divBdr>
    </w:div>
    <w:div w:id="495078298">
      <w:bodyDiv w:val="1"/>
      <w:marLeft w:val="0"/>
      <w:marRight w:val="0"/>
      <w:marTop w:val="0"/>
      <w:marBottom w:val="0"/>
      <w:divBdr>
        <w:top w:val="none" w:sz="0" w:space="0" w:color="auto"/>
        <w:left w:val="none" w:sz="0" w:space="0" w:color="auto"/>
        <w:bottom w:val="none" w:sz="0" w:space="0" w:color="auto"/>
        <w:right w:val="none" w:sz="0" w:space="0" w:color="auto"/>
      </w:divBdr>
    </w:div>
    <w:div w:id="495193870">
      <w:bodyDiv w:val="1"/>
      <w:marLeft w:val="0"/>
      <w:marRight w:val="0"/>
      <w:marTop w:val="0"/>
      <w:marBottom w:val="0"/>
      <w:divBdr>
        <w:top w:val="none" w:sz="0" w:space="0" w:color="auto"/>
        <w:left w:val="none" w:sz="0" w:space="0" w:color="auto"/>
        <w:bottom w:val="none" w:sz="0" w:space="0" w:color="auto"/>
        <w:right w:val="none" w:sz="0" w:space="0" w:color="auto"/>
      </w:divBdr>
    </w:div>
    <w:div w:id="495265391">
      <w:bodyDiv w:val="1"/>
      <w:marLeft w:val="0"/>
      <w:marRight w:val="0"/>
      <w:marTop w:val="0"/>
      <w:marBottom w:val="0"/>
      <w:divBdr>
        <w:top w:val="none" w:sz="0" w:space="0" w:color="auto"/>
        <w:left w:val="none" w:sz="0" w:space="0" w:color="auto"/>
        <w:bottom w:val="none" w:sz="0" w:space="0" w:color="auto"/>
        <w:right w:val="none" w:sz="0" w:space="0" w:color="auto"/>
      </w:divBdr>
    </w:div>
    <w:div w:id="495339254">
      <w:bodyDiv w:val="1"/>
      <w:marLeft w:val="0"/>
      <w:marRight w:val="0"/>
      <w:marTop w:val="0"/>
      <w:marBottom w:val="0"/>
      <w:divBdr>
        <w:top w:val="none" w:sz="0" w:space="0" w:color="auto"/>
        <w:left w:val="none" w:sz="0" w:space="0" w:color="auto"/>
        <w:bottom w:val="none" w:sz="0" w:space="0" w:color="auto"/>
        <w:right w:val="none" w:sz="0" w:space="0" w:color="auto"/>
      </w:divBdr>
    </w:div>
    <w:div w:id="495388509">
      <w:bodyDiv w:val="1"/>
      <w:marLeft w:val="0"/>
      <w:marRight w:val="0"/>
      <w:marTop w:val="0"/>
      <w:marBottom w:val="0"/>
      <w:divBdr>
        <w:top w:val="none" w:sz="0" w:space="0" w:color="auto"/>
        <w:left w:val="none" w:sz="0" w:space="0" w:color="auto"/>
        <w:bottom w:val="none" w:sz="0" w:space="0" w:color="auto"/>
        <w:right w:val="none" w:sz="0" w:space="0" w:color="auto"/>
      </w:divBdr>
    </w:div>
    <w:div w:id="495464076">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5612688">
      <w:bodyDiv w:val="1"/>
      <w:marLeft w:val="0"/>
      <w:marRight w:val="0"/>
      <w:marTop w:val="0"/>
      <w:marBottom w:val="0"/>
      <w:divBdr>
        <w:top w:val="none" w:sz="0" w:space="0" w:color="auto"/>
        <w:left w:val="none" w:sz="0" w:space="0" w:color="auto"/>
        <w:bottom w:val="none" w:sz="0" w:space="0" w:color="auto"/>
        <w:right w:val="none" w:sz="0" w:space="0" w:color="auto"/>
      </w:divBdr>
    </w:div>
    <w:div w:id="495805425">
      <w:bodyDiv w:val="1"/>
      <w:marLeft w:val="0"/>
      <w:marRight w:val="0"/>
      <w:marTop w:val="0"/>
      <w:marBottom w:val="0"/>
      <w:divBdr>
        <w:top w:val="none" w:sz="0" w:space="0" w:color="auto"/>
        <w:left w:val="none" w:sz="0" w:space="0" w:color="auto"/>
        <w:bottom w:val="none" w:sz="0" w:space="0" w:color="auto"/>
        <w:right w:val="none" w:sz="0" w:space="0" w:color="auto"/>
      </w:divBdr>
    </w:div>
    <w:div w:id="495927061">
      <w:bodyDiv w:val="1"/>
      <w:marLeft w:val="0"/>
      <w:marRight w:val="0"/>
      <w:marTop w:val="0"/>
      <w:marBottom w:val="0"/>
      <w:divBdr>
        <w:top w:val="none" w:sz="0" w:space="0" w:color="auto"/>
        <w:left w:val="none" w:sz="0" w:space="0" w:color="auto"/>
        <w:bottom w:val="none" w:sz="0" w:space="0" w:color="auto"/>
        <w:right w:val="none" w:sz="0" w:space="0" w:color="auto"/>
      </w:divBdr>
    </w:div>
    <w:div w:id="496002143">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271224">
      <w:bodyDiv w:val="1"/>
      <w:marLeft w:val="0"/>
      <w:marRight w:val="0"/>
      <w:marTop w:val="0"/>
      <w:marBottom w:val="0"/>
      <w:divBdr>
        <w:top w:val="none" w:sz="0" w:space="0" w:color="auto"/>
        <w:left w:val="none" w:sz="0" w:space="0" w:color="auto"/>
        <w:bottom w:val="none" w:sz="0" w:space="0" w:color="auto"/>
        <w:right w:val="none" w:sz="0" w:space="0" w:color="auto"/>
      </w:divBdr>
    </w:div>
    <w:div w:id="496381685">
      <w:bodyDiv w:val="1"/>
      <w:marLeft w:val="0"/>
      <w:marRight w:val="0"/>
      <w:marTop w:val="0"/>
      <w:marBottom w:val="0"/>
      <w:divBdr>
        <w:top w:val="none" w:sz="0" w:space="0" w:color="auto"/>
        <w:left w:val="none" w:sz="0" w:space="0" w:color="auto"/>
        <w:bottom w:val="none" w:sz="0" w:space="0" w:color="auto"/>
        <w:right w:val="none" w:sz="0" w:space="0" w:color="auto"/>
      </w:divBdr>
    </w:div>
    <w:div w:id="49657383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6848821">
      <w:bodyDiv w:val="1"/>
      <w:marLeft w:val="0"/>
      <w:marRight w:val="0"/>
      <w:marTop w:val="0"/>
      <w:marBottom w:val="0"/>
      <w:divBdr>
        <w:top w:val="none" w:sz="0" w:space="0" w:color="auto"/>
        <w:left w:val="none" w:sz="0" w:space="0" w:color="auto"/>
        <w:bottom w:val="none" w:sz="0" w:space="0" w:color="auto"/>
        <w:right w:val="none" w:sz="0" w:space="0" w:color="auto"/>
      </w:divBdr>
    </w:div>
    <w:div w:id="497230003">
      <w:bodyDiv w:val="1"/>
      <w:marLeft w:val="0"/>
      <w:marRight w:val="0"/>
      <w:marTop w:val="0"/>
      <w:marBottom w:val="0"/>
      <w:divBdr>
        <w:top w:val="none" w:sz="0" w:space="0" w:color="auto"/>
        <w:left w:val="none" w:sz="0" w:space="0" w:color="auto"/>
        <w:bottom w:val="none" w:sz="0" w:space="0" w:color="auto"/>
        <w:right w:val="none" w:sz="0" w:space="0" w:color="auto"/>
      </w:divBdr>
    </w:div>
    <w:div w:id="497379690">
      <w:bodyDiv w:val="1"/>
      <w:marLeft w:val="0"/>
      <w:marRight w:val="0"/>
      <w:marTop w:val="0"/>
      <w:marBottom w:val="0"/>
      <w:divBdr>
        <w:top w:val="none" w:sz="0" w:space="0" w:color="auto"/>
        <w:left w:val="none" w:sz="0" w:space="0" w:color="auto"/>
        <w:bottom w:val="none" w:sz="0" w:space="0" w:color="auto"/>
        <w:right w:val="none" w:sz="0" w:space="0" w:color="auto"/>
      </w:divBdr>
    </w:div>
    <w:div w:id="497579921">
      <w:bodyDiv w:val="1"/>
      <w:marLeft w:val="0"/>
      <w:marRight w:val="0"/>
      <w:marTop w:val="0"/>
      <w:marBottom w:val="0"/>
      <w:divBdr>
        <w:top w:val="none" w:sz="0" w:space="0" w:color="auto"/>
        <w:left w:val="none" w:sz="0" w:space="0" w:color="auto"/>
        <w:bottom w:val="none" w:sz="0" w:space="0" w:color="auto"/>
        <w:right w:val="none" w:sz="0" w:space="0" w:color="auto"/>
      </w:divBdr>
    </w:div>
    <w:div w:id="497691052">
      <w:bodyDiv w:val="1"/>
      <w:marLeft w:val="0"/>
      <w:marRight w:val="0"/>
      <w:marTop w:val="0"/>
      <w:marBottom w:val="0"/>
      <w:divBdr>
        <w:top w:val="none" w:sz="0" w:space="0" w:color="auto"/>
        <w:left w:val="none" w:sz="0" w:space="0" w:color="auto"/>
        <w:bottom w:val="none" w:sz="0" w:space="0" w:color="auto"/>
        <w:right w:val="none" w:sz="0" w:space="0" w:color="auto"/>
      </w:divBdr>
    </w:div>
    <w:div w:id="498010265">
      <w:bodyDiv w:val="1"/>
      <w:marLeft w:val="0"/>
      <w:marRight w:val="0"/>
      <w:marTop w:val="0"/>
      <w:marBottom w:val="0"/>
      <w:divBdr>
        <w:top w:val="none" w:sz="0" w:space="0" w:color="auto"/>
        <w:left w:val="none" w:sz="0" w:space="0" w:color="auto"/>
        <w:bottom w:val="none" w:sz="0" w:space="0" w:color="auto"/>
        <w:right w:val="none" w:sz="0" w:space="0" w:color="auto"/>
      </w:divBdr>
    </w:div>
    <w:div w:id="498229660">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426775">
      <w:bodyDiv w:val="1"/>
      <w:marLeft w:val="0"/>
      <w:marRight w:val="0"/>
      <w:marTop w:val="0"/>
      <w:marBottom w:val="0"/>
      <w:divBdr>
        <w:top w:val="none" w:sz="0" w:space="0" w:color="auto"/>
        <w:left w:val="none" w:sz="0" w:space="0" w:color="auto"/>
        <w:bottom w:val="none" w:sz="0" w:space="0" w:color="auto"/>
        <w:right w:val="none" w:sz="0" w:space="0" w:color="auto"/>
      </w:divBdr>
    </w:div>
    <w:div w:id="498469041">
      <w:bodyDiv w:val="1"/>
      <w:marLeft w:val="0"/>
      <w:marRight w:val="0"/>
      <w:marTop w:val="0"/>
      <w:marBottom w:val="0"/>
      <w:divBdr>
        <w:top w:val="none" w:sz="0" w:space="0" w:color="auto"/>
        <w:left w:val="none" w:sz="0" w:space="0" w:color="auto"/>
        <w:bottom w:val="none" w:sz="0" w:space="0" w:color="auto"/>
        <w:right w:val="none" w:sz="0" w:space="0" w:color="auto"/>
      </w:divBdr>
    </w:div>
    <w:div w:id="498498672">
      <w:bodyDiv w:val="1"/>
      <w:marLeft w:val="0"/>
      <w:marRight w:val="0"/>
      <w:marTop w:val="0"/>
      <w:marBottom w:val="0"/>
      <w:divBdr>
        <w:top w:val="none" w:sz="0" w:space="0" w:color="auto"/>
        <w:left w:val="none" w:sz="0" w:space="0" w:color="auto"/>
        <w:bottom w:val="none" w:sz="0" w:space="0" w:color="auto"/>
        <w:right w:val="none" w:sz="0" w:space="0" w:color="auto"/>
      </w:divBdr>
    </w:div>
    <w:div w:id="498813489">
      <w:bodyDiv w:val="1"/>
      <w:marLeft w:val="0"/>
      <w:marRight w:val="0"/>
      <w:marTop w:val="0"/>
      <w:marBottom w:val="0"/>
      <w:divBdr>
        <w:top w:val="none" w:sz="0" w:space="0" w:color="auto"/>
        <w:left w:val="none" w:sz="0" w:space="0" w:color="auto"/>
        <w:bottom w:val="none" w:sz="0" w:space="0" w:color="auto"/>
        <w:right w:val="none" w:sz="0" w:space="0" w:color="auto"/>
      </w:divBdr>
    </w:div>
    <w:div w:id="498814755">
      <w:bodyDiv w:val="1"/>
      <w:marLeft w:val="0"/>
      <w:marRight w:val="0"/>
      <w:marTop w:val="0"/>
      <w:marBottom w:val="0"/>
      <w:divBdr>
        <w:top w:val="none" w:sz="0" w:space="0" w:color="auto"/>
        <w:left w:val="none" w:sz="0" w:space="0" w:color="auto"/>
        <w:bottom w:val="none" w:sz="0" w:space="0" w:color="auto"/>
        <w:right w:val="none" w:sz="0" w:space="0" w:color="auto"/>
      </w:divBdr>
    </w:div>
    <w:div w:id="498927686">
      <w:bodyDiv w:val="1"/>
      <w:marLeft w:val="0"/>
      <w:marRight w:val="0"/>
      <w:marTop w:val="0"/>
      <w:marBottom w:val="0"/>
      <w:divBdr>
        <w:top w:val="none" w:sz="0" w:space="0" w:color="auto"/>
        <w:left w:val="none" w:sz="0" w:space="0" w:color="auto"/>
        <w:bottom w:val="none" w:sz="0" w:space="0" w:color="auto"/>
        <w:right w:val="none" w:sz="0" w:space="0" w:color="auto"/>
      </w:divBdr>
    </w:div>
    <w:div w:id="498928444">
      <w:bodyDiv w:val="1"/>
      <w:marLeft w:val="0"/>
      <w:marRight w:val="0"/>
      <w:marTop w:val="0"/>
      <w:marBottom w:val="0"/>
      <w:divBdr>
        <w:top w:val="none" w:sz="0" w:space="0" w:color="auto"/>
        <w:left w:val="none" w:sz="0" w:space="0" w:color="auto"/>
        <w:bottom w:val="none" w:sz="0" w:space="0" w:color="auto"/>
        <w:right w:val="none" w:sz="0" w:space="0" w:color="auto"/>
      </w:divBdr>
    </w:div>
    <w:div w:id="499077596">
      <w:bodyDiv w:val="1"/>
      <w:marLeft w:val="0"/>
      <w:marRight w:val="0"/>
      <w:marTop w:val="0"/>
      <w:marBottom w:val="0"/>
      <w:divBdr>
        <w:top w:val="none" w:sz="0" w:space="0" w:color="auto"/>
        <w:left w:val="none" w:sz="0" w:space="0" w:color="auto"/>
        <w:bottom w:val="none" w:sz="0" w:space="0" w:color="auto"/>
        <w:right w:val="none" w:sz="0" w:space="0" w:color="auto"/>
      </w:divBdr>
    </w:div>
    <w:div w:id="499201687">
      <w:bodyDiv w:val="1"/>
      <w:marLeft w:val="0"/>
      <w:marRight w:val="0"/>
      <w:marTop w:val="0"/>
      <w:marBottom w:val="0"/>
      <w:divBdr>
        <w:top w:val="none" w:sz="0" w:space="0" w:color="auto"/>
        <w:left w:val="none" w:sz="0" w:space="0" w:color="auto"/>
        <w:bottom w:val="none" w:sz="0" w:space="0" w:color="auto"/>
        <w:right w:val="none" w:sz="0" w:space="0" w:color="auto"/>
      </w:divBdr>
    </w:div>
    <w:div w:id="499581786">
      <w:bodyDiv w:val="1"/>
      <w:marLeft w:val="0"/>
      <w:marRight w:val="0"/>
      <w:marTop w:val="0"/>
      <w:marBottom w:val="0"/>
      <w:divBdr>
        <w:top w:val="none" w:sz="0" w:space="0" w:color="auto"/>
        <w:left w:val="none" w:sz="0" w:space="0" w:color="auto"/>
        <w:bottom w:val="none" w:sz="0" w:space="0" w:color="auto"/>
        <w:right w:val="none" w:sz="0" w:space="0" w:color="auto"/>
      </w:divBdr>
    </w:div>
    <w:div w:id="499931805">
      <w:bodyDiv w:val="1"/>
      <w:marLeft w:val="0"/>
      <w:marRight w:val="0"/>
      <w:marTop w:val="0"/>
      <w:marBottom w:val="0"/>
      <w:divBdr>
        <w:top w:val="none" w:sz="0" w:space="0" w:color="auto"/>
        <w:left w:val="none" w:sz="0" w:space="0" w:color="auto"/>
        <w:bottom w:val="none" w:sz="0" w:space="0" w:color="auto"/>
        <w:right w:val="none" w:sz="0" w:space="0" w:color="auto"/>
      </w:divBdr>
    </w:div>
    <w:div w:id="500313082">
      <w:bodyDiv w:val="1"/>
      <w:marLeft w:val="0"/>
      <w:marRight w:val="0"/>
      <w:marTop w:val="0"/>
      <w:marBottom w:val="0"/>
      <w:divBdr>
        <w:top w:val="none" w:sz="0" w:space="0" w:color="auto"/>
        <w:left w:val="none" w:sz="0" w:space="0" w:color="auto"/>
        <w:bottom w:val="none" w:sz="0" w:space="0" w:color="auto"/>
        <w:right w:val="none" w:sz="0" w:space="0" w:color="auto"/>
      </w:divBdr>
    </w:div>
    <w:div w:id="500892040">
      <w:bodyDiv w:val="1"/>
      <w:marLeft w:val="0"/>
      <w:marRight w:val="0"/>
      <w:marTop w:val="0"/>
      <w:marBottom w:val="0"/>
      <w:divBdr>
        <w:top w:val="none" w:sz="0" w:space="0" w:color="auto"/>
        <w:left w:val="none" w:sz="0" w:space="0" w:color="auto"/>
        <w:bottom w:val="none" w:sz="0" w:space="0" w:color="auto"/>
        <w:right w:val="none" w:sz="0" w:space="0" w:color="auto"/>
      </w:divBdr>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41180">
      <w:bodyDiv w:val="1"/>
      <w:marLeft w:val="0"/>
      <w:marRight w:val="0"/>
      <w:marTop w:val="0"/>
      <w:marBottom w:val="0"/>
      <w:divBdr>
        <w:top w:val="none" w:sz="0" w:space="0" w:color="auto"/>
        <w:left w:val="none" w:sz="0" w:space="0" w:color="auto"/>
        <w:bottom w:val="none" w:sz="0" w:space="0" w:color="auto"/>
        <w:right w:val="none" w:sz="0" w:space="0" w:color="auto"/>
      </w:divBdr>
    </w:div>
    <w:div w:id="501509370">
      <w:bodyDiv w:val="1"/>
      <w:marLeft w:val="0"/>
      <w:marRight w:val="0"/>
      <w:marTop w:val="0"/>
      <w:marBottom w:val="0"/>
      <w:divBdr>
        <w:top w:val="none" w:sz="0" w:space="0" w:color="auto"/>
        <w:left w:val="none" w:sz="0" w:space="0" w:color="auto"/>
        <w:bottom w:val="none" w:sz="0" w:space="0" w:color="auto"/>
        <w:right w:val="none" w:sz="0" w:space="0" w:color="auto"/>
      </w:divBdr>
    </w:div>
    <w:div w:id="501704085">
      <w:bodyDiv w:val="1"/>
      <w:marLeft w:val="0"/>
      <w:marRight w:val="0"/>
      <w:marTop w:val="0"/>
      <w:marBottom w:val="0"/>
      <w:divBdr>
        <w:top w:val="none" w:sz="0" w:space="0" w:color="auto"/>
        <w:left w:val="none" w:sz="0" w:space="0" w:color="auto"/>
        <w:bottom w:val="none" w:sz="0" w:space="0" w:color="auto"/>
        <w:right w:val="none" w:sz="0" w:space="0" w:color="auto"/>
      </w:divBdr>
    </w:div>
    <w:div w:id="501817011">
      <w:bodyDiv w:val="1"/>
      <w:marLeft w:val="0"/>
      <w:marRight w:val="0"/>
      <w:marTop w:val="0"/>
      <w:marBottom w:val="0"/>
      <w:divBdr>
        <w:top w:val="none" w:sz="0" w:space="0" w:color="auto"/>
        <w:left w:val="none" w:sz="0" w:space="0" w:color="auto"/>
        <w:bottom w:val="none" w:sz="0" w:space="0" w:color="auto"/>
        <w:right w:val="none" w:sz="0" w:space="0" w:color="auto"/>
      </w:divBdr>
    </w:div>
    <w:div w:id="501893801">
      <w:bodyDiv w:val="1"/>
      <w:marLeft w:val="0"/>
      <w:marRight w:val="0"/>
      <w:marTop w:val="0"/>
      <w:marBottom w:val="0"/>
      <w:divBdr>
        <w:top w:val="none" w:sz="0" w:space="0" w:color="auto"/>
        <w:left w:val="none" w:sz="0" w:space="0" w:color="auto"/>
        <w:bottom w:val="none" w:sz="0" w:space="0" w:color="auto"/>
        <w:right w:val="none" w:sz="0" w:space="0" w:color="auto"/>
      </w:divBdr>
    </w:div>
    <w:div w:id="501898858">
      <w:bodyDiv w:val="1"/>
      <w:marLeft w:val="0"/>
      <w:marRight w:val="0"/>
      <w:marTop w:val="0"/>
      <w:marBottom w:val="0"/>
      <w:divBdr>
        <w:top w:val="none" w:sz="0" w:space="0" w:color="auto"/>
        <w:left w:val="none" w:sz="0" w:space="0" w:color="auto"/>
        <w:bottom w:val="none" w:sz="0" w:space="0" w:color="auto"/>
        <w:right w:val="none" w:sz="0" w:space="0" w:color="auto"/>
      </w:divBdr>
    </w:div>
    <w:div w:id="502013501">
      <w:bodyDiv w:val="1"/>
      <w:marLeft w:val="0"/>
      <w:marRight w:val="0"/>
      <w:marTop w:val="0"/>
      <w:marBottom w:val="0"/>
      <w:divBdr>
        <w:top w:val="none" w:sz="0" w:space="0" w:color="auto"/>
        <w:left w:val="none" w:sz="0" w:space="0" w:color="auto"/>
        <w:bottom w:val="none" w:sz="0" w:space="0" w:color="auto"/>
        <w:right w:val="none" w:sz="0" w:space="0" w:color="auto"/>
      </w:divBdr>
    </w:div>
    <w:div w:id="502089153">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353372">
      <w:bodyDiv w:val="1"/>
      <w:marLeft w:val="0"/>
      <w:marRight w:val="0"/>
      <w:marTop w:val="0"/>
      <w:marBottom w:val="0"/>
      <w:divBdr>
        <w:top w:val="none" w:sz="0" w:space="0" w:color="auto"/>
        <w:left w:val="none" w:sz="0" w:space="0" w:color="auto"/>
        <w:bottom w:val="none" w:sz="0" w:space="0" w:color="auto"/>
        <w:right w:val="none" w:sz="0" w:space="0" w:color="auto"/>
      </w:divBdr>
    </w:div>
    <w:div w:id="502353631">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2621921">
      <w:bodyDiv w:val="1"/>
      <w:marLeft w:val="0"/>
      <w:marRight w:val="0"/>
      <w:marTop w:val="0"/>
      <w:marBottom w:val="0"/>
      <w:divBdr>
        <w:top w:val="none" w:sz="0" w:space="0" w:color="auto"/>
        <w:left w:val="none" w:sz="0" w:space="0" w:color="auto"/>
        <w:bottom w:val="none" w:sz="0" w:space="0" w:color="auto"/>
        <w:right w:val="none" w:sz="0" w:space="0" w:color="auto"/>
      </w:divBdr>
    </w:div>
    <w:div w:id="502934202">
      <w:bodyDiv w:val="1"/>
      <w:marLeft w:val="0"/>
      <w:marRight w:val="0"/>
      <w:marTop w:val="0"/>
      <w:marBottom w:val="0"/>
      <w:divBdr>
        <w:top w:val="none" w:sz="0" w:space="0" w:color="auto"/>
        <w:left w:val="none" w:sz="0" w:space="0" w:color="auto"/>
        <w:bottom w:val="none" w:sz="0" w:space="0" w:color="auto"/>
        <w:right w:val="none" w:sz="0" w:space="0" w:color="auto"/>
      </w:divBdr>
    </w:div>
    <w:div w:id="502939874">
      <w:bodyDiv w:val="1"/>
      <w:marLeft w:val="0"/>
      <w:marRight w:val="0"/>
      <w:marTop w:val="0"/>
      <w:marBottom w:val="0"/>
      <w:divBdr>
        <w:top w:val="none" w:sz="0" w:space="0" w:color="auto"/>
        <w:left w:val="none" w:sz="0" w:space="0" w:color="auto"/>
        <w:bottom w:val="none" w:sz="0" w:space="0" w:color="auto"/>
        <w:right w:val="none" w:sz="0" w:space="0" w:color="auto"/>
      </w:divBdr>
    </w:div>
    <w:div w:id="503010185">
      <w:bodyDiv w:val="1"/>
      <w:marLeft w:val="0"/>
      <w:marRight w:val="0"/>
      <w:marTop w:val="0"/>
      <w:marBottom w:val="0"/>
      <w:divBdr>
        <w:top w:val="none" w:sz="0" w:space="0" w:color="auto"/>
        <w:left w:val="none" w:sz="0" w:space="0" w:color="auto"/>
        <w:bottom w:val="none" w:sz="0" w:space="0" w:color="auto"/>
        <w:right w:val="none" w:sz="0" w:space="0" w:color="auto"/>
      </w:divBdr>
    </w:div>
    <w:div w:id="503016004">
      <w:bodyDiv w:val="1"/>
      <w:marLeft w:val="0"/>
      <w:marRight w:val="0"/>
      <w:marTop w:val="0"/>
      <w:marBottom w:val="0"/>
      <w:divBdr>
        <w:top w:val="none" w:sz="0" w:space="0" w:color="auto"/>
        <w:left w:val="none" w:sz="0" w:space="0" w:color="auto"/>
        <w:bottom w:val="none" w:sz="0" w:space="0" w:color="auto"/>
        <w:right w:val="none" w:sz="0" w:space="0" w:color="auto"/>
      </w:divBdr>
    </w:div>
    <w:div w:id="503130684">
      <w:bodyDiv w:val="1"/>
      <w:marLeft w:val="0"/>
      <w:marRight w:val="0"/>
      <w:marTop w:val="0"/>
      <w:marBottom w:val="0"/>
      <w:divBdr>
        <w:top w:val="none" w:sz="0" w:space="0" w:color="auto"/>
        <w:left w:val="none" w:sz="0" w:space="0" w:color="auto"/>
        <w:bottom w:val="none" w:sz="0" w:space="0" w:color="auto"/>
        <w:right w:val="none" w:sz="0" w:space="0" w:color="auto"/>
      </w:divBdr>
    </w:div>
    <w:div w:id="503202938">
      <w:bodyDiv w:val="1"/>
      <w:marLeft w:val="0"/>
      <w:marRight w:val="0"/>
      <w:marTop w:val="0"/>
      <w:marBottom w:val="0"/>
      <w:divBdr>
        <w:top w:val="none" w:sz="0" w:space="0" w:color="auto"/>
        <w:left w:val="none" w:sz="0" w:space="0" w:color="auto"/>
        <w:bottom w:val="none" w:sz="0" w:space="0" w:color="auto"/>
        <w:right w:val="none" w:sz="0" w:space="0" w:color="auto"/>
      </w:divBdr>
    </w:div>
    <w:div w:id="503282067">
      <w:bodyDiv w:val="1"/>
      <w:marLeft w:val="0"/>
      <w:marRight w:val="0"/>
      <w:marTop w:val="0"/>
      <w:marBottom w:val="0"/>
      <w:divBdr>
        <w:top w:val="none" w:sz="0" w:space="0" w:color="auto"/>
        <w:left w:val="none" w:sz="0" w:space="0" w:color="auto"/>
        <w:bottom w:val="none" w:sz="0" w:space="0" w:color="auto"/>
        <w:right w:val="none" w:sz="0" w:space="0" w:color="auto"/>
      </w:divBdr>
    </w:div>
    <w:div w:id="503283669">
      <w:bodyDiv w:val="1"/>
      <w:marLeft w:val="0"/>
      <w:marRight w:val="0"/>
      <w:marTop w:val="0"/>
      <w:marBottom w:val="0"/>
      <w:divBdr>
        <w:top w:val="none" w:sz="0" w:space="0" w:color="auto"/>
        <w:left w:val="none" w:sz="0" w:space="0" w:color="auto"/>
        <w:bottom w:val="none" w:sz="0" w:space="0" w:color="auto"/>
        <w:right w:val="none" w:sz="0" w:space="0" w:color="auto"/>
      </w:divBdr>
    </w:div>
    <w:div w:id="503478261">
      <w:bodyDiv w:val="1"/>
      <w:marLeft w:val="0"/>
      <w:marRight w:val="0"/>
      <w:marTop w:val="0"/>
      <w:marBottom w:val="0"/>
      <w:divBdr>
        <w:top w:val="none" w:sz="0" w:space="0" w:color="auto"/>
        <w:left w:val="none" w:sz="0" w:space="0" w:color="auto"/>
        <w:bottom w:val="none" w:sz="0" w:space="0" w:color="auto"/>
        <w:right w:val="none" w:sz="0" w:space="0" w:color="auto"/>
      </w:divBdr>
    </w:div>
    <w:div w:id="503588505">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669330">
      <w:bodyDiv w:val="1"/>
      <w:marLeft w:val="0"/>
      <w:marRight w:val="0"/>
      <w:marTop w:val="0"/>
      <w:marBottom w:val="0"/>
      <w:divBdr>
        <w:top w:val="none" w:sz="0" w:space="0" w:color="auto"/>
        <w:left w:val="none" w:sz="0" w:space="0" w:color="auto"/>
        <w:bottom w:val="none" w:sz="0" w:space="0" w:color="auto"/>
        <w:right w:val="none" w:sz="0" w:space="0" w:color="auto"/>
      </w:divBdr>
    </w:div>
    <w:div w:id="503781955">
      <w:bodyDiv w:val="1"/>
      <w:marLeft w:val="0"/>
      <w:marRight w:val="0"/>
      <w:marTop w:val="0"/>
      <w:marBottom w:val="0"/>
      <w:divBdr>
        <w:top w:val="none" w:sz="0" w:space="0" w:color="auto"/>
        <w:left w:val="none" w:sz="0" w:space="0" w:color="auto"/>
        <w:bottom w:val="none" w:sz="0" w:space="0" w:color="auto"/>
        <w:right w:val="none" w:sz="0" w:space="0" w:color="auto"/>
      </w:divBdr>
    </w:div>
    <w:div w:id="503862445">
      <w:bodyDiv w:val="1"/>
      <w:marLeft w:val="0"/>
      <w:marRight w:val="0"/>
      <w:marTop w:val="0"/>
      <w:marBottom w:val="0"/>
      <w:divBdr>
        <w:top w:val="none" w:sz="0" w:space="0" w:color="auto"/>
        <w:left w:val="none" w:sz="0" w:space="0" w:color="auto"/>
        <w:bottom w:val="none" w:sz="0" w:space="0" w:color="auto"/>
        <w:right w:val="none" w:sz="0" w:space="0" w:color="auto"/>
      </w:divBdr>
    </w:div>
    <w:div w:id="503983368">
      <w:bodyDiv w:val="1"/>
      <w:marLeft w:val="0"/>
      <w:marRight w:val="0"/>
      <w:marTop w:val="0"/>
      <w:marBottom w:val="0"/>
      <w:divBdr>
        <w:top w:val="none" w:sz="0" w:space="0" w:color="auto"/>
        <w:left w:val="none" w:sz="0" w:space="0" w:color="auto"/>
        <w:bottom w:val="none" w:sz="0" w:space="0" w:color="auto"/>
        <w:right w:val="none" w:sz="0" w:space="0" w:color="auto"/>
      </w:divBdr>
    </w:div>
    <w:div w:id="504243422">
      <w:bodyDiv w:val="1"/>
      <w:marLeft w:val="0"/>
      <w:marRight w:val="0"/>
      <w:marTop w:val="0"/>
      <w:marBottom w:val="0"/>
      <w:divBdr>
        <w:top w:val="none" w:sz="0" w:space="0" w:color="auto"/>
        <w:left w:val="none" w:sz="0" w:space="0" w:color="auto"/>
        <w:bottom w:val="none" w:sz="0" w:space="0" w:color="auto"/>
        <w:right w:val="none" w:sz="0" w:space="0" w:color="auto"/>
      </w:divBdr>
    </w:div>
    <w:div w:id="504320901">
      <w:bodyDiv w:val="1"/>
      <w:marLeft w:val="0"/>
      <w:marRight w:val="0"/>
      <w:marTop w:val="0"/>
      <w:marBottom w:val="0"/>
      <w:divBdr>
        <w:top w:val="none" w:sz="0" w:space="0" w:color="auto"/>
        <w:left w:val="none" w:sz="0" w:space="0" w:color="auto"/>
        <w:bottom w:val="none" w:sz="0" w:space="0" w:color="auto"/>
        <w:right w:val="none" w:sz="0" w:space="0" w:color="auto"/>
      </w:divBdr>
    </w:div>
    <w:div w:id="504370191">
      <w:bodyDiv w:val="1"/>
      <w:marLeft w:val="0"/>
      <w:marRight w:val="0"/>
      <w:marTop w:val="0"/>
      <w:marBottom w:val="0"/>
      <w:divBdr>
        <w:top w:val="none" w:sz="0" w:space="0" w:color="auto"/>
        <w:left w:val="none" w:sz="0" w:space="0" w:color="auto"/>
        <w:bottom w:val="none" w:sz="0" w:space="0" w:color="auto"/>
        <w:right w:val="none" w:sz="0" w:space="0" w:color="auto"/>
      </w:divBdr>
    </w:div>
    <w:div w:id="504709895">
      <w:bodyDiv w:val="1"/>
      <w:marLeft w:val="0"/>
      <w:marRight w:val="0"/>
      <w:marTop w:val="0"/>
      <w:marBottom w:val="0"/>
      <w:divBdr>
        <w:top w:val="none" w:sz="0" w:space="0" w:color="auto"/>
        <w:left w:val="none" w:sz="0" w:space="0" w:color="auto"/>
        <w:bottom w:val="none" w:sz="0" w:space="0" w:color="auto"/>
        <w:right w:val="none" w:sz="0" w:space="0" w:color="auto"/>
      </w:divBdr>
      <w:divsChild>
        <w:div w:id="666402125">
          <w:marLeft w:val="0"/>
          <w:marRight w:val="0"/>
          <w:marTop w:val="0"/>
          <w:marBottom w:val="0"/>
          <w:divBdr>
            <w:top w:val="none" w:sz="0" w:space="0" w:color="auto"/>
            <w:left w:val="none" w:sz="0" w:space="0" w:color="auto"/>
            <w:bottom w:val="none" w:sz="0" w:space="0" w:color="auto"/>
            <w:right w:val="none" w:sz="0" w:space="0" w:color="auto"/>
          </w:divBdr>
          <w:divsChild>
            <w:div w:id="1328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926">
      <w:bodyDiv w:val="1"/>
      <w:marLeft w:val="0"/>
      <w:marRight w:val="0"/>
      <w:marTop w:val="0"/>
      <w:marBottom w:val="0"/>
      <w:divBdr>
        <w:top w:val="none" w:sz="0" w:space="0" w:color="auto"/>
        <w:left w:val="none" w:sz="0" w:space="0" w:color="auto"/>
        <w:bottom w:val="none" w:sz="0" w:space="0" w:color="auto"/>
        <w:right w:val="none" w:sz="0" w:space="0" w:color="auto"/>
      </w:divBdr>
    </w:div>
    <w:div w:id="504982014">
      <w:bodyDiv w:val="1"/>
      <w:marLeft w:val="0"/>
      <w:marRight w:val="0"/>
      <w:marTop w:val="0"/>
      <w:marBottom w:val="0"/>
      <w:divBdr>
        <w:top w:val="none" w:sz="0" w:space="0" w:color="auto"/>
        <w:left w:val="none" w:sz="0" w:space="0" w:color="auto"/>
        <w:bottom w:val="none" w:sz="0" w:space="0" w:color="auto"/>
        <w:right w:val="none" w:sz="0" w:space="0" w:color="auto"/>
      </w:divBdr>
    </w:div>
    <w:div w:id="505022715">
      <w:bodyDiv w:val="1"/>
      <w:marLeft w:val="0"/>
      <w:marRight w:val="0"/>
      <w:marTop w:val="0"/>
      <w:marBottom w:val="0"/>
      <w:divBdr>
        <w:top w:val="none" w:sz="0" w:space="0" w:color="auto"/>
        <w:left w:val="none" w:sz="0" w:space="0" w:color="auto"/>
        <w:bottom w:val="none" w:sz="0" w:space="0" w:color="auto"/>
        <w:right w:val="none" w:sz="0" w:space="0" w:color="auto"/>
      </w:divBdr>
    </w:div>
    <w:div w:id="505092431">
      <w:bodyDiv w:val="1"/>
      <w:marLeft w:val="0"/>
      <w:marRight w:val="0"/>
      <w:marTop w:val="0"/>
      <w:marBottom w:val="0"/>
      <w:divBdr>
        <w:top w:val="none" w:sz="0" w:space="0" w:color="auto"/>
        <w:left w:val="none" w:sz="0" w:space="0" w:color="auto"/>
        <w:bottom w:val="none" w:sz="0" w:space="0" w:color="auto"/>
        <w:right w:val="none" w:sz="0" w:space="0" w:color="auto"/>
      </w:divBdr>
    </w:div>
    <w:div w:id="50517330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176578">
      <w:bodyDiv w:val="1"/>
      <w:marLeft w:val="0"/>
      <w:marRight w:val="0"/>
      <w:marTop w:val="0"/>
      <w:marBottom w:val="0"/>
      <w:divBdr>
        <w:top w:val="none" w:sz="0" w:space="0" w:color="auto"/>
        <w:left w:val="none" w:sz="0" w:space="0" w:color="auto"/>
        <w:bottom w:val="none" w:sz="0" w:space="0" w:color="auto"/>
        <w:right w:val="none" w:sz="0" w:space="0" w:color="auto"/>
      </w:divBdr>
    </w:div>
    <w:div w:id="505362409">
      <w:bodyDiv w:val="1"/>
      <w:marLeft w:val="0"/>
      <w:marRight w:val="0"/>
      <w:marTop w:val="0"/>
      <w:marBottom w:val="0"/>
      <w:divBdr>
        <w:top w:val="none" w:sz="0" w:space="0" w:color="auto"/>
        <w:left w:val="none" w:sz="0" w:space="0" w:color="auto"/>
        <w:bottom w:val="none" w:sz="0" w:space="0" w:color="auto"/>
        <w:right w:val="none" w:sz="0" w:space="0" w:color="auto"/>
      </w:divBdr>
    </w:div>
    <w:div w:id="505369049">
      <w:bodyDiv w:val="1"/>
      <w:marLeft w:val="0"/>
      <w:marRight w:val="0"/>
      <w:marTop w:val="0"/>
      <w:marBottom w:val="0"/>
      <w:divBdr>
        <w:top w:val="none" w:sz="0" w:space="0" w:color="auto"/>
        <w:left w:val="none" w:sz="0" w:space="0" w:color="auto"/>
        <w:bottom w:val="none" w:sz="0" w:space="0" w:color="auto"/>
        <w:right w:val="none" w:sz="0" w:space="0" w:color="auto"/>
      </w:divBdr>
    </w:div>
    <w:div w:id="505441031">
      <w:bodyDiv w:val="1"/>
      <w:marLeft w:val="0"/>
      <w:marRight w:val="0"/>
      <w:marTop w:val="0"/>
      <w:marBottom w:val="0"/>
      <w:divBdr>
        <w:top w:val="none" w:sz="0" w:space="0" w:color="auto"/>
        <w:left w:val="none" w:sz="0" w:space="0" w:color="auto"/>
        <w:bottom w:val="none" w:sz="0" w:space="0" w:color="auto"/>
        <w:right w:val="none" w:sz="0" w:space="0" w:color="auto"/>
      </w:divBdr>
    </w:div>
    <w:div w:id="505484720">
      <w:bodyDiv w:val="1"/>
      <w:marLeft w:val="0"/>
      <w:marRight w:val="0"/>
      <w:marTop w:val="0"/>
      <w:marBottom w:val="0"/>
      <w:divBdr>
        <w:top w:val="none" w:sz="0" w:space="0" w:color="auto"/>
        <w:left w:val="none" w:sz="0" w:space="0" w:color="auto"/>
        <w:bottom w:val="none" w:sz="0" w:space="0" w:color="auto"/>
        <w:right w:val="none" w:sz="0" w:space="0" w:color="auto"/>
      </w:divBdr>
    </w:div>
    <w:div w:id="505558203">
      <w:bodyDiv w:val="1"/>
      <w:marLeft w:val="0"/>
      <w:marRight w:val="0"/>
      <w:marTop w:val="0"/>
      <w:marBottom w:val="0"/>
      <w:divBdr>
        <w:top w:val="none" w:sz="0" w:space="0" w:color="auto"/>
        <w:left w:val="none" w:sz="0" w:space="0" w:color="auto"/>
        <w:bottom w:val="none" w:sz="0" w:space="0" w:color="auto"/>
        <w:right w:val="none" w:sz="0" w:space="0" w:color="auto"/>
      </w:divBdr>
    </w:div>
    <w:div w:id="505636598">
      <w:bodyDiv w:val="1"/>
      <w:marLeft w:val="0"/>
      <w:marRight w:val="0"/>
      <w:marTop w:val="0"/>
      <w:marBottom w:val="0"/>
      <w:divBdr>
        <w:top w:val="none" w:sz="0" w:space="0" w:color="auto"/>
        <w:left w:val="none" w:sz="0" w:space="0" w:color="auto"/>
        <w:bottom w:val="none" w:sz="0" w:space="0" w:color="auto"/>
        <w:right w:val="none" w:sz="0" w:space="0" w:color="auto"/>
      </w:divBdr>
    </w:div>
    <w:div w:id="505679546">
      <w:bodyDiv w:val="1"/>
      <w:marLeft w:val="0"/>
      <w:marRight w:val="0"/>
      <w:marTop w:val="0"/>
      <w:marBottom w:val="0"/>
      <w:divBdr>
        <w:top w:val="none" w:sz="0" w:space="0" w:color="auto"/>
        <w:left w:val="none" w:sz="0" w:space="0" w:color="auto"/>
        <w:bottom w:val="none" w:sz="0" w:space="0" w:color="auto"/>
        <w:right w:val="none" w:sz="0" w:space="0" w:color="auto"/>
      </w:divBdr>
    </w:div>
    <w:div w:id="505705113">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84">
      <w:bodyDiv w:val="1"/>
      <w:marLeft w:val="0"/>
      <w:marRight w:val="0"/>
      <w:marTop w:val="0"/>
      <w:marBottom w:val="0"/>
      <w:divBdr>
        <w:top w:val="none" w:sz="0" w:space="0" w:color="auto"/>
        <w:left w:val="none" w:sz="0" w:space="0" w:color="auto"/>
        <w:bottom w:val="none" w:sz="0" w:space="0" w:color="auto"/>
        <w:right w:val="none" w:sz="0" w:space="0" w:color="auto"/>
      </w:divBdr>
    </w:div>
    <w:div w:id="506292784">
      <w:bodyDiv w:val="1"/>
      <w:marLeft w:val="0"/>
      <w:marRight w:val="0"/>
      <w:marTop w:val="0"/>
      <w:marBottom w:val="0"/>
      <w:divBdr>
        <w:top w:val="none" w:sz="0" w:space="0" w:color="auto"/>
        <w:left w:val="none" w:sz="0" w:space="0" w:color="auto"/>
        <w:bottom w:val="none" w:sz="0" w:space="0" w:color="auto"/>
        <w:right w:val="none" w:sz="0" w:space="0" w:color="auto"/>
      </w:divBdr>
    </w:div>
    <w:div w:id="506334575">
      <w:bodyDiv w:val="1"/>
      <w:marLeft w:val="0"/>
      <w:marRight w:val="0"/>
      <w:marTop w:val="0"/>
      <w:marBottom w:val="0"/>
      <w:divBdr>
        <w:top w:val="none" w:sz="0" w:space="0" w:color="auto"/>
        <w:left w:val="none" w:sz="0" w:space="0" w:color="auto"/>
        <w:bottom w:val="none" w:sz="0" w:space="0" w:color="auto"/>
        <w:right w:val="none" w:sz="0" w:space="0" w:color="auto"/>
      </w:divBdr>
    </w:div>
    <w:div w:id="506405297">
      <w:bodyDiv w:val="1"/>
      <w:marLeft w:val="0"/>
      <w:marRight w:val="0"/>
      <w:marTop w:val="0"/>
      <w:marBottom w:val="0"/>
      <w:divBdr>
        <w:top w:val="none" w:sz="0" w:space="0" w:color="auto"/>
        <w:left w:val="none" w:sz="0" w:space="0" w:color="auto"/>
        <w:bottom w:val="none" w:sz="0" w:space="0" w:color="auto"/>
        <w:right w:val="none" w:sz="0" w:space="0" w:color="auto"/>
      </w:divBdr>
    </w:div>
    <w:div w:id="506479444">
      <w:bodyDiv w:val="1"/>
      <w:marLeft w:val="0"/>
      <w:marRight w:val="0"/>
      <w:marTop w:val="0"/>
      <w:marBottom w:val="0"/>
      <w:divBdr>
        <w:top w:val="none" w:sz="0" w:space="0" w:color="auto"/>
        <w:left w:val="none" w:sz="0" w:space="0" w:color="auto"/>
        <w:bottom w:val="none" w:sz="0" w:space="0" w:color="auto"/>
        <w:right w:val="none" w:sz="0" w:space="0" w:color="auto"/>
      </w:divBdr>
    </w:div>
    <w:div w:id="506480518">
      <w:bodyDiv w:val="1"/>
      <w:marLeft w:val="0"/>
      <w:marRight w:val="0"/>
      <w:marTop w:val="0"/>
      <w:marBottom w:val="0"/>
      <w:divBdr>
        <w:top w:val="none" w:sz="0" w:space="0" w:color="auto"/>
        <w:left w:val="none" w:sz="0" w:space="0" w:color="auto"/>
        <w:bottom w:val="none" w:sz="0" w:space="0" w:color="auto"/>
        <w:right w:val="none" w:sz="0" w:space="0" w:color="auto"/>
      </w:divBdr>
    </w:div>
    <w:div w:id="506553325">
      <w:bodyDiv w:val="1"/>
      <w:marLeft w:val="0"/>
      <w:marRight w:val="0"/>
      <w:marTop w:val="0"/>
      <w:marBottom w:val="0"/>
      <w:divBdr>
        <w:top w:val="none" w:sz="0" w:space="0" w:color="auto"/>
        <w:left w:val="none" w:sz="0" w:space="0" w:color="auto"/>
        <w:bottom w:val="none" w:sz="0" w:space="0" w:color="auto"/>
        <w:right w:val="none" w:sz="0" w:space="0" w:color="auto"/>
      </w:divBdr>
    </w:div>
    <w:div w:id="506558986">
      <w:bodyDiv w:val="1"/>
      <w:marLeft w:val="0"/>
      <w:marRight w:val="0"/>
      <w:marTop w:val="0"/>
      <w:marBottom w:val="0"/>
      <w:divBdr>
        <w:top w:val="none" w:sz="0" w:space="0" w:color="auto"/>
        <w:left w:val="none" w:sz="0" w:space="0" w:color="auto"/>
        <w:bottom w:val="none" w:sz="0" w:space="0" w:color="auto"/>
        <w:right w:val="none" w:sz="0" w:space="0" w:color="auto"/>
      </w:divBdr>
    </w:div>
    <w:div w:id="506673848">
      <w:bodyDiv w:val="1"/>
      <w:marLeft w:val="0"/>
      <w:marRight w:val="0"/>
      <w:marTop w:val="0"/>
      <w:marBottom w:val="0"/>
      <w:divBdr>
        <w:top w:val="none" w:sz="0" w:space="0" w:color="auto"/>
        <w:left w:val="none" w:sz="0" w:space="0" w:color="auto"/>
        <w:bottom w:val="none" w:sz="0" w:space="0" w:color="auto"/>
        <w:right w:val="none" w:sz="0" w:space="0" w:color="auto"/>
      </w:divBdr>
    </w:div>
    <w:div w:id="506750394">
      <w:bodyDiv w:val="1"/>
      <w:marLeft w:val="0"/>
      <w:marRight w:val="0"/>
      <w:marTop w:val="0"/>
      <w:marBottom w:val="0"/>
      <w:divBdr>
        <w:top w:val="none" w:sz="0" w:space="0" w:color="auto"/>
        <w:left w:val="none" w:sz="0" w:space="0" w:color="auto"/>
        <w:bottom w:val="none" w:sz="0" w:space="0" w:color="auto"/>
        <w:right w:val="none" w:sz="0" w:space="0" w:color="auto"/>
      </w:divBdr>
    </w:div>
    <w:div w:id="506752329">
      <w:bodyDiv w:val="1"/>
      <w:marLeft w:val="0"/>
      <w:marRight w:val="0"/>
      <w:marTop w:val="0"/>
      <w:marBottom w:val="0"/>
      <w:divBdr>
        <w:top w:val="none" w:sz="0" w:space="0" w:color="auto"/>
        <w:left w:val="none" w:sz="0" w:space="0" w:color="auto"/>
        <w:bottom w:val="none" w:sz="0" w:space="0" w:color="auto"/>
        <w:right w:val="none" w:sz="0" w:space="0" w:color="auto"/>
      </w:divBdr>
    </w:div>
    <w:div w:id="506754026">
      <w:bodyDiv w:val="1"/>
      <w:marLeft w:val="0"/>
      <w:marRight w:val="0"/>
      <w:marTop w:val="0"/>
      <w:marBottom w:val="0"/>
      <w:divBdr>
        <w:top w:val="none" w:sz="0" w:space="0" w:color="auto"/>
        <w:left w:val="none" w:sz="0" w:space="0" w:color="auto"/>
        <w:bottom w:val="none" w:sz="0" w:space="0" w:color="auto"/>
        <w:right w:val="none" w:sz="0" w:space="0" w:color="auto"/>
      </w:divBdr>
    </w:div>
    <w:div w:id="506942904">
      <w:bodyDiv w:val="1"/>
      <w:marLeft w:val="0"/>
      <w:marRight w:val="0"/>
      <w:marTop w:val="0"/>
      <w:marBottom w:val="0"/>
      <w:divBdr>
        <w:top w:val="none" w:sz="0" w:space="0" w:color="auto"/>
        <w:left w:val="none" w:sz="0" w:space="0" w:color="auto"/>
        <w:bottom w:val="none" w:sz="0" w:space="0" w:color="auto"/>
        <w:right w:val="none" w:sz="0" w:space="0" w:color="auto"/>
      </w:divBdr>
    </w:div>
    <w:div w:id="506944378">
      <w:bodyDiv w:val="1"/>
      <w:marLeft w:val="0"/>
      <w:marRight w:val="0"/>
      <w:marTop w:val="0"/>
      <w:marBottom w:val="0"/>
      <w:divBdr>
        <w:top w:val="none" w:sz="0" w:space="0" w:color="auto"/>
        <w:left w:val="none" w:sz="0" w:space="0" w:color="auto"/>
        <w:bottom w:val="none" w:sz="0" w:space="0" w:color="auto"/>
        <w:right w:val="none" w:sz="0" w:space="0" w:color="auto"/>
      </w:divBdr>
    </w:div>
    <w:div w:id="506987747">
      <w:bodyDiv w:val="1"/>
      <w:marLeft w:val="0"/>
      <w:marRight w:val="0"/>
      <w:marTop w:val="0"/>
      <w:marBottom w:val="0"/>
      <w:divBdr>
        <w:top w:val="none" w:sz="0" w:space="0" w:color="auto"/>
        <w:left w:val="none" w:sz="0" w:space="0" w:color="auto"/>
        <w:bottom w:val="none" w:sz="0" w:space="0" w:color="auto"/>
        <w:right w:val="none" w:sz="0" w:space="0" w:color="auto"/>
      </w:divBdr>
    </w:div>
    <w:div w:id="506988658">
      <w:bodyDiv w:val="1"/>
      <w:marLeft w:val="0"/>
      <w:marRight w:val="0"/>
      <w:marTop w:val="0"/>
      <w:marBottom w:val="0"/>
      <w:divBdr>
        <w:top w:val="none" w:sz="0" w:space="0" w:color="auto"/>
        <w:left w:val="none" w:sz="0" w:space="0" w:color="auto"/>
        <w:bottom w:val="none" w:sz="0" w:space="0" w:color="auto"/>
        <w:right w:val="none" w:sz="0" w:space="0" w:color="auto"/>
      </w:divBdr>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7066159">
      <w:bodyDiv w:val="1"/>
      <w:marLeft w:val="0"/>
      <w:marRight w:val="0"/>
      <w:marTop w:val="0"/>
      <w:marBottom w:val="0"/>
      <w:divBdr>
        <w:top w:val="none" w:sz="0" w:space="0" w:color="auto"/>
        <w:left w:val="none" w:sz="0" w:space="0" w:color="auto"/>
        <w:bottom w:val="none" w:sz="0" w:space="0" w:color="auto"/>
        <w:right w:val="none" w:sz="0" w:space="0" w:color="auto"/>
      </w:divBdr>
    </w:div>
    <w:div w:id="507138399">
      <w:bodyDiv w:val="1"/>
      <w:marLeft w:val="0"/>
      <w:marRight w:val="0"/>
      <w:marTop w:val="0"/>
      <w:marBottom w:val="0"/>
      <w:divBdr>
        <w:top w:val="none" w:sz="0" w:space="0" w:color="auto"/>
        <w:left w:val="none" w:sz="0" w:space="0" w:color="auto"/>
        <w:bottom w:val="none" w:sz="0" w:space="0" w:color="auto"/>
        <w:right w:val="none" w:sz="0" w:space="0" w:color="auto"/>
      </w:divBdr>
    </w:div>
    <w:div w:id="507526122">
      <w:bodyDiv w:val="1"/>
      <w:marLeft w:val="0"/>
      <w:marRight w:val="0"/>
      <w:marTop w:val="0"/>
      <w:marBottom w:val="0"/>
      <w:divBdr>
        <w:top w:val="none" w:sz="0" w:space="0" w:color="auto"/>
        <w:left w:val="none" w:sz="0" w:space="0" w:color="auto"/>
        <w:bottom w:val="none" w:sz="0" w:space="0" w:color="auto"/>
        <w:right w:val="none" w:sz="0" w:space="0" w:color="auto"/>
      </w:divBdr>
    </w:div>
    <w:div w:id="507641944">
      <w:bodyDiv w:val="1"/>
      <w:marLeft w:val="0"/>
      <w:marRight w:val="0"/>
      <w:marTop w:val="0"/>
      <w:marBottom w:val="0"/>
      <w:divBdr>
        <w:top w:val="none" w:sz="0" w:space="0" w:color="auto"/>
        <w:left w:val="none" w:sz="0" w:space="0" w:color="auto"/>
        <w:bottom w:val="none" w:sz="0" w:space="0" w:color="auto"/>
        <w:right w:val="none" w:sz="0" w:space="0" w:color="auto"/>
      </w:divBdr>
    </w:div>
    <w:div w:id="507867664">
      <w:bodyDiv w:val="1"/>
      <w:marLeft w:val="0"/>
      <w:marRight w:val="0"/>
      <w:marTop w:val="0"/>
      <w:marBottom w:val="0"/>
      <w:divBdr>
        <w:top w:val="none" w:sz="0" w:space="0" w:color="auto"/>
        <w:left w:val="none" w:sz="0" w:space="0" w:color="auto"/>
        <w:bottom w:val="none" w:sz="0" w:space="0" w:color="auto"/>
        <w:right w:val="none" w:sz="0" w:space="0" w:color="auto"/>
      </w:divBdr>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377111">
      <w:bodyDiv w:val="1"/>
      <w:marLeft w:val="0"/>
      <w:marRight w:val="0"/>
      <w:marTop w:val="0"/>
      <w:marBottom w:val="0"/>
      <w:divBdr>
        <w:top w:val="none" w:sz="0" w:space="0" w:color="auto"/>
        <w:left w:val="none" w:sz="0" w:space="0" w:color="auto"/>
        <w:bottom w:val="none" w:sz="0" w:space="0" w:color="auto"/>
        <w:right w:val="none" w:sz="0" w:space="0" w:color="auto"/>
      </w:divBdr>
    </w:div>
    <w:div w:id="508494765">
      <w:bodyDiv w:val="1"/>
      <w:marLeft w:val="0"/>
      <w:marRight w:val="0"/>
      <w:marTop w:val="0"/>
      <w:marBottom w:val="0"/>
      <w:divBdr>
        <w:top w:val="none" w:sz="0" w:space="0" w:color="auto"/>
        <w:left w:val="none" w:sz="0" w:space="0" w:color="auto"/>
        <w:bottom w:val="none" w:sz="0" w:space="0" w:color="auto"/>
        <w:right w:val="none" w:sz="0" w:space="0" w:color="auto"/>
      </w:divBdr>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712699">
      <w:bodyDiv w:val="1"/>
      <w:marLeft w:val="0"/>
      <w:marRight w:val="0"/>
      <w:marTop w:val="0"/>
      <w:marBottom w:val="0"/>
      <w:divBdr>
        <w:top w:val="none" w:sz="0" w:space="0" w:color="auto"/>
        <w:left w:val="none" w:sz="0" w:space="0" w:color="auto"/>
        <w:bottom w:val="none" w:sz="0" w:space="0" w:color="auto"/>
        <w:right w:val="none" w:sz="0" w:space="0" w:color="auto"/>
      </w:divBdr>
    </w:div>
    <w:div w:id="508762431">
      <w:bodyDiv w:val="1"/>
      <w:marLeft w:val="0"/>
      <w:marRight w:val="0"/>
      <w:marTop w:val="0"/>
      <w:marBottom w:val="0"/>
      <w:divBdr>
        <w:top w:val="none" w:sz="0" w:space="0" w:color="auto"/>
        <w:left w:val="none" w:sz="0" w:space="0" w:color="auto"/>
        <w:bottom w:val="none" w:sz="0" w:space="0" w:color="auto"/>
        <w:right w:val="none" w:sz="0" w:space="0" w:color="auto"/>
      </w:divBdr>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023950">
      <w:bodyDiv w:val="1"/>
      <w:marLeft w:val="0"/>
      <w:marRight w:val="0"/>
      <w:marTop w:val="0"/>
      <w:marBottom w:val="0"/>
      <w:divBdr>
        <w:top w:val="none" w:sz="0" w:space="0" w:color="auto"/>
        <w:left w:val="none" w:sz="0" w:space="0" w:color="auto"/>
        <w:bottom w:val="none" w:sz="0" w:space="0" w:color="auto"/>
        <w:right w:val="none" w:sz="0" w:space="0" w:color="auto"/>
      </w:divBdr>
    </w:div>
    <w:div w:id="509175421">
      <w:bodyDiv w:val="1"/>
      <w:marLeft w:val="0"/>
      <w:marRight w:val="0"/>
      <w:marTop w:val="0"/>
      <w:marBottom w:val="0"/>
      <w:divBdr>
        <w:top w:val="none" w:sz="0" w:space="0" w:color="auto"/>
        <w:left w:val="none" w:sz="0" w:space="0" w:color="auto"/>
        <w:bottom w:val="none" w:sz="0" w:space="0" w:color="auto"/>
        <w:right w:val="none" w:sz="0" w:space="0" w:color="auto"/>
      </w:divBdr>
    </w:div>
    <w:div w:id="509216674">
      <w:bodyDiv w:val="1"/>
      <w:marLeft w:val="0"/>
      <w:marRight w:val="0"/>
      <w:marTop w:val="0"/>
      <w:marBottom w:val="0"/>
      <w:divBdr>
        <w:top w:val="none" w:sz="0" w:space="0" w:color="auto"/>
        <w:left w:val="none" w:sz="0" w:space="0" w:color="auto"/>
        <w:bottom w:val="none" w:sz="0" w:space="0" w:color="auto"/>
        <w:right w:val="none" w:sz="0" w:space="0" w:color="auto"/>
      </w:divBdr>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417655">
      <w:bodyDiv w:val="1"/>
      <w:marLeft w:val="0"/>
      <w:marRight w:val="0"/>
      <w:marTop w:val="0"/>
      <w:marBottom w:val="0"/>
      <w:divBdr>
        <w:top w:val="none" w:sz="0" w:space="0" w:color="auto"/>
        <w:left w:val="none" w:sz="0" w:space="0" w:color="auto"/>
        <w:bottom w:val="none" w:sz="0" w:space="0" w:color="auto"/>
        <w:right w:val="none" w:sz="0" w:space="0" w:color="auto"/>
      </w:divBdr>
    </w:div>
    <w:div w:id="509489240">
      <w:bodyDiv w:val="1"/>
      <w:marLeft w:val="0"/>
      <w:marRight w:val="0"/>
      <w:marTop w:val="0"/>
      <w:marBottom w:val="0"/>
      <w:divBdr>
        <w:top w:val="none" w:sz="0" w:space="0" w:color="auto"/>
        <w:left w:val="none" w:sz="0" w:space="0" w:color="auto"/>
        <w:bottom w:val="none" w:sz="0" w:space="0" w:color="auto"/>
        <w:right w:val="none" w:sz="0" w:space="0" w:color="auto"/>
      </w:divBdr>
    </w:div>
    <w:div w:id="509611093">
      <w:bodyDiv w:val="1"/>
      <w:marLeft w:val="0"/>
      <w:marRight w:val="0"/>
      <w:marTop w:val="0"/>
      <w:marBottom w:val="0"/>
      <w:divBdr>
        <w:top w:val="none" w:sz="0" w:space="0" w:color="auto"/>
        <w:left w:val="none" w:sz="0" w:space="0" w:color="auto"/>
        <w:bottom w:val="none" w:sz="0" w:space="0" w:color="auto"/>
        <w:right w:val="none" w:sz="0" w:space="0" w:color="auto"/>
      </w:divBdr>
    </w:div>
    <w:div w:id="509872109">
      <w:bodyDiv w:val="1"/>
      <w:marLeft w:val="0"/>
      <w:marRight w:val="0"/>
      <w:marTop w:val="0"/>
      <w:marBottom w:val="0"/>
      <w:divBdr>
        <w:top w:val="none" w:sz="0" w:space="0" w:color="auto"/>
        <w:left w:val="none" w:sz="0" w:space="0" w:color="auto"/>
        <w:bottom w:val="none" w:sz="0" w:space="0" w:color="auto"/>
        <w:right w:val="none" w:sz="0" w:space="0" w:color="auto"/>
      </w:divBdr>
    </w:div>
    <w:div w:id="509877104">
      <w:bodyDiv w:val="1"/>
      <w:marLeft w:val="0"/>
      <w:marRight w:val="0"/>
      <w:marTop w:val="0"/>
      <w:marBottom w:val="0"/>
      <w:divBdr>
        <w:top w:val="none" w:sz="0" w:space="0" w:color="auto"/>
        <w:left w:val="none" w:sz="0" w:space="0" w:color="auto"/>
        <w:bottom w:val="none" w:sz="0" w:space="0" w:color="auto"/>
        <w:right w:val="none" w:sz="0" w:space="0" w:color="auto"/>
      </w:divBdr>
    </w:div>
    <w:div w:id="509953626">
      <w:bodyDiv w:val="1"/>
      <w:marLeft w:val="0"/>
      <w:marRight w:val="0"/>
      <w:marTop w:val="0"/>
      <w:marBottom w:val="0"/>
      <w:divBdr>
        <w:top w:val="none" w:sz="0" w:space="0" w:color="auto"/>
        <w:left w:val="none" w:sz="0" w:space="0" w:color="auto"/>
        <w:bottom w:val="none" w:sz="0" w:space="0" w:color="auto"/>
        <w:right w:val="none" w:sz="0" w:space="0" w:color="auto"/>
      </w:divBdr>
    </w:div>
    <w:div w:id="510030176">
      <w:bodyDiv w:val="1"/>
      <w:marLeft w:val="0"/>
      <w:marRight w:val="0"/>
      <w:marTop w:val="0"/>
      <w:marBottom w:val="0"/>
      <w:divBdr>
        <w:top w:val="none" w:sz="0" w:space="0" w:color="auto"/>
        <w:left w:val="none" w:sz="0" w:space="0" w:color="auto"/>
        <w:bottom w:val="none" w:sz="0" w:space="0" w:color="auto"/>
        <w:right w:val="none" w:sz="0" w:space="0" w:color="auto"/>
      </w:divBdr>
    </w:div>
    <w:div w:id="510224760">
      <w:bodyDiv w:val="1"/>
      <w:marLeft w:val="0"/>
      <w:marRight w:val="0"/>
      <w:marTop w:val="0"/>
      <w:marBottom w:val="0"/>
      <w:divBdr>
        <w:top w:val="none" w:sz="0" w:space="0" w:color="auto"/>
        <w:left w:val="none" w:sz="0" w:space="0" w:color="auto"/>
        <w:bottom w:val="none" w:sz="0" w:space="0" w:color="auto"/>
        <w:right w:val="none" w:sz="0" w:space="0" w:color="auto"/>
      </w:divBdr>
    </w:div>
    <w:div w:id="510337174">
      <w:bodyDiv w:val="1"/>
      <w:marLeft w:val="0"/>
      <w:marRight w:val="0"/>
      <w:marTop w:val="0"/>
      <w:marBottom w:val="0"/>
      <w:divBdr>
        <w:top w:val="none" w:sz="0" w:space="0" w:color="auto"/>
        <w:left w:val="none" w:sz="0" w:space="0" w:color="auto"/>
        <w:bottom w:val="none" w:sz="0" w:space="0" w:color="auto"/>
        <w:right w:val="none" w:sz="0" w:space="0" w:color="auto"/>
      </w:divBdr>
    </w:div>
    <w:div w:id="510460731">
      <w:bodyDiv w:val="1"/>
      <w:marLeft w:val="0"/>
      <w:marRight w:val="0"/>
      <w:marTop w:val="0"/>
      <w:marBottom w:val="0"/>
      <w:divBdr>
        <w:top w:val="none" w:sz="0" w:space="0" w:color="auto"/>
        <w:left w:val="none" w:sz="0" w:space="0" w:color="auto"/>
        <w:bottom w:val="none" w:sz="0" w:space="0" w:color="auto"/>
        <w:right w:val="none" w:sz="0" w:space="0" w:color="auto"/>
      </w:divBdr>
    </w:div>
    <w:div w:id="510491951">
      <w:bodyDiv w:val="1"/>
      <w:marLeft w:val="0"/>
      <w:marRight w:val="0"/>
      <w:marTop w:val="0"/>
      <w:marBottom w:val="0"/>
      <w:divBdr>
        <w:top w:val="none" w:sz="0" w:space="0" w:color="auto"/>
        <w:left w:val="none" w:sz="0" w:space="0" w:color="auto"/>
        <w:bottom w:val="none" w:sz="0" w:space="0" w:color="auto"/>
        <w:right w:val="none" w:sz="0" w:space="0" w:color="auto"/>
      </w:divBdr>
    </w:div>
    <w:div w:id="510533116">
      <w:bodyDiv w:val="1"/>
      <w:marLeft w:val="0"/>
      <w:marRight w:val="0"/>
      <w:marTop w:val="0"/>
      <w:marBottom w:val="0"/>
      <w:divBdr>
        <w:top w:val="none" w:sz="0" w:space="0" w:color="auto"/>
        <w:left w:val="none" w:sz="0" w:space="0" w:color="auto"/>
        <w:bottom w:val="none" w:sz="0" w:space="0" w:color="auto"/>
        <w:right w:val="none" w:sz="0" w:space="0" w:color="auto"/>
      </w:divBdr>
    </w:div>
    <w:div w:id="510727076">
      <w:bodyDiv w:val="1"/>
      <w:marLeft w:val="0"/>
      <w:marRight w:val="0"/>
      <w:marTop w:val="0"/>
      <w:marBottom w:val="0"/>
      <w:divBdr>
        <w:top w:val="none" w:sz="0" w:space="0" w:color="auto"/>
        <w:left w:val="none" w:sz="0" w:space="0" w:color="auto"/>
        <w:bottom w:val="none" w:sz="0" w:space="0" w:color="auto"/>
        <w:right w:val="none" w:sz="0" w:space="0" w:color="auto"/>
      </w:divBdr>
    </w:div>
    <w:div w:id="510873600">
      <w:bodyDiv w:val="1"/>
      <w:marLeft w:val="0"/>
      <w:marRight w:val="0"/>
      <w:marTop w:val="0"/>
      <w:marBottom w:val="0"/>
      <w:divBdr>
        <w:top w:val="none" w:sz="0" w:space="0" w:color="auto"/>
        <w:left w:val="none" w:sz="0" w:space="0" w:color="auto"/>
        <w:bottom w:val="none" w:sz="0" w:space="0" w:color="auto"/>
        <w:right w:val="none" w:sz="0" w:space="0" w:color="auto"/>
      </w:divBdr>
    </w:div>
    <w:div w:id="511259224">
      <w:bodyDiv w:val="1"/>
      <w:marLeft w:val="0"/>
      <w:marRight w:val="0"/>
      <w:marTop w:val="0"/>
      <w:marBottom w:val="0"/>
      <w:divBdr>
        <w:top w:val="none" w:sz="0" w:space="0" w:color="auto"/>
        <w:left w:val="none" w:sz="0" w:space="0" w:color="auto"/>
        <w:bottom w:val="none" w:sz="0" w:space="0" w:color="auto"/>
        <w:right w:val="none" w:sz="0" w:space="0" w:color="auto"/>
      </w:divBdr>
    </w:div>
    <w:div w:id="511264605">
      <w:bodyDiv w:val="1"/>
      <w:marLeft w:val="0"/>
      <w:marRight w:val="0"/>
      <w:marTop w:val="0"/>
      <w:marBottom w:val="0"/>
      <w:divBdr>
        <w:top w:val="none" w:sz="0" w:space="0" w:color="auto"/>
        <w:left w:val="none" w:sz="0" w:space="0" w:color="auto"/>
        <w:bottom w:val="none" w:sz="0" w:space="0" w:color="auto"/>
        <w:right w:val="none" w:sz="0" w:space="0" w:color="auto"/>
      </w:divBdr>
    </w:div>
    <w:div w:id="511382820">
      <w:bodyDiv w:val="1"/>
      <w:marLeft w:val="0"/>
      <w:marRight w:val="0"/>
      <w:marTop w:val="0"/>
      <w:marBottom w:val="0"/>
      <w:divBdr>
        <w:top w:val="none" w:sz="0" w:space="0" w:color="auto"/>
        <w:left w:val="none" w:sz="0" w:space="0" w:color="auto"/>
        <w:bottom w:val="none" w:sz="0" w:space="0" w:color="auto"/>
        <w:right w:val="none" w:sz="0" w:space="0" w:color="auto"/>
      </w:divBdr>
    </w:div>
    <w:div w:id="511797638">
      <w:bodyDiv w:val="1"/>
      <w:marLeft w:val="0"/>
      <w:marRight w:val="0"/>
      <w:marTop w:val="0"/>
      <w:marBottom w:val="0"/>
      <w:divBdr>
        <w:top w:val="none" w:sz="0" w:space="0" w:color="auto"/>
        <w:left w:val="none" w:sz="0" w:space="0" w:color="auto"/>
        <w:bottom w:val="none" w:sz="0" w:space="0" w:color="auto"/>
        <w:right w:val="none" w:sz="0" w:space="0" w:color="auto"/>
      </w:divBdr>
    </w:div>
    <w:div w:id="511991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sChild>
            <w:div w:id="718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210">
      <w:bodyDiv w:val="1"/>
      <w:marLeft w:val="0"/>
      <w:marRight w:val="0"/>
      <w:marTop w:val="0"/>
      <w:marBottom w:val="0"/>
      <w:divBdr>
        <w:top w:val="none" w:sz="0" w:space="0" w:color="auto"/>
        <w:left w:val="none" w:sz="0" w:space="0" w:color="auto"/>
        <w:bottom w:val="none" w:sz="0" w:space="0" w:color="auto"/>
        <w:right w:val="none" w:sz="0" w:space="0" w:color="auto"/>
      </w:divBdr>
    </w:div>
    <w:div w:id="512183338">
      <w:bodyDiv w:val="1"/>
      <w:marLeft w:val="0"/>
      <w:marRight w:val="0"/>
      <w:marTop w:val="0"/>
      <w:marBottom w:val="0"/>
      <w:divBdr>
        <w:top w:val="none" w:sz="0" w:space="0" w:color="auto"/>
        <w:left w:val="none" w:sz="0" w:space="0" w:color="auto"/>
        <w:bottom w:val="none" w:sz="0" w:space="0" w:color="auto"/>
        <w:right w:val="none" w:sz="0" w:space="0" w:color="auto"/>
      </w:divBdr>
    </w:div>
    <w:div w:id="512183560">
      <w:bodyDiv w:val="1"/>
      <w:marLeft w:val="0"/>
      <w:marRight w:val="0"/>
      <w:marTop w:val="0"/>
      <w:marBottom w:val="0"/>
      <w:divBdr>
        <w:top w:val="none" w:sz="0" w:space="0" w:color="auto"/>
        <w:left w:val="none" w:sz="0" w:space="0" w:color="auto"/>
        <w:bottom w:val="none" w:sz="0" w:space="0" w:color="auto"/>
        <w:right w:val="none" w:sz="0" w:space="0" w:color="auto"/>
      </w:divBdr>
    </w:div>
    <w:div w:id="512229762">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30722">
      <w:bodyDiv w:val="1"/>
      <w:marLeft w:val="0"/>
      <w:marRight w:val="0"/>
      <w:marTop w:val="0"/>
      <w:marBottom w:val="0"/>
      <w:divBdr>
        <w:top w:val="none" w:sz="0" w:space="0" w:color="auto"/>
        <w:left w:val="none" w:sz="0" w:space="0" w:color="auto"/>
        <w:bottom w:val="none" w:sz="0" w:space="0" w:color="auto"/>
        <w:right w:val="none" w:sz="0" w:space="0" w:color="auto"/>
      </w:divBdr>
    </w:div>
    <w:div w:id="512380054">
      <w:bodyDiv w:val="1"/>
      <w:marLeft w:val="0"/>
      <w:marRight w:val="0"/>
      <w:marTop w:val="0"/>
      <w:marBottom w:val="0"/>
      <w:divBdr>
        <w:top w:val="none" w:sz="0" w:space="0" w:color="auto"/>
        <w:left w:val="none" w:sz="0" w:space="0" w:color="auto"/>
        <w:bottom w:val="none" w:sz="0" w:space="0" w:color="auto"/>
        <w:right w:val="none" w:sz="0" w:space="0" w:color="auto"/>
      </w:divBdr>
    </w:div>
    <w:div w:id="512381908">
      <w:bodyDiv w:val="1"/>
      <w:marLeft w:val="0"/>
      <w:marRight w:val="0"/>
      <w:marTop w:val="0"/>
      <w:marBottom w:val="0"/>
      <w:divBdr>
        <w:top w:val="none" w:sz="0" w:space="0" w:color="auto"/>
        <w:left w:val="none" w:sz="0" w:space="0" w:color="auto"/>
        <w:bottom w:val="none" w:sz="0" w:space="0" w:color="auto"/>
        <w:right w:val="none" w:sz="0" w:space="0" w:color="auto"/>
      </w:divBdr>
    </w:div>
    <w:div w:id="512384416">
      <w:bodyDiv w:val="1"/>
      <w:marLeft w:val="0"/>
      <w:marRight w:val="0"/>
      <w:marTop w:val="0"/>
      <w:marBottom w:val="0"/>
      <w:divBdr>
        <w:top w:val="none" w:sz="0" w:space="0" w:color="auto"/>
        <w:left w:val="none" w:sz="0" w:space="0" w:color="auto"/>
        <w:bottom w:val="none" w:sz="0" w:space="0" w:color="auto"/>
        <w:right w:val="none" w:sz="0" w:space="0" w:color="auto"/>
      </w:divBdr>
    </w:div>
    <w:div w:id="512450373">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695423">
      <w:bodyDiv w:val="1"/>
      <w:marLeft w:val="0"/>
      <w:marRight w:val="0"/>
      <w:marTop w:val="0"/>
      <w:marBottom w:val="0"/>
      <w:divBdr>
        <w:top w:val="none" w:sz="0" w:space="0" w:color="auto"/>
        <w:left w:val="none" w:sz="0" w:space="0" w:color="auto"/>
        <w:bottom w:val="none" w:sz="0" w:space="0" w:color="auto"/>
        <w:right w:val="none" w:sz="0" w:space="0" w:color="auto"/>
      </w:divBdr>
    </w:div>
    <w:div w:id="512964302">
      <w:bodyDiv w:val="1"/>
      <w:marLeft w:val="0"/>
      <w:marRight w:val="0"/>
      <w:marTop w:val="0"/>
      <w:marBottom w:val="0"/>
      <w:divBdr>
        <w:top w:val="none" w:sz="0" w:space="0" w:color="auto"/>
        <w:left w:val="none" w:sz="0" w:space="0" w:color="auto"/>
        <w:bottom w:val="none" w:sz="0" w:space="0" w:color="auto"/>
        <w:right w:val="none" w:sz="0" w:space="0" w:color="auto"/>
      </w:divBdr>
    </w:div>
    <w:div w:id="513105683">
      <w:bodyDiv w:val="1"/>
      <w:marLeft w:val="0"/>
      <w:marRight w:val="0"/>
      <w:marTop w:val="0"/>
      <w:marBottom w:val="0"/>
      <w:divBdr>
        <w:top w:val="none" w:sz="0" w:space="0" w:color="auto"/>
        <w:left w:val="none" w:sz="0" w:space="0" w:color="auto"/>
        <w:bottom w:val="none" w:sz="0" w:space="0" w:color="auto"/>
        <w:right w:val="none" w:sz="0" w:space="0" w:color="auto"/>
      </w:divBdr>
    </w:div>
    <w:div w:id="513109654">
      <w:bodyDiv w:val="1"/>
      <w:marLeft w:val="0"/>
      <w:marRight w:val="0"/>
      <w:marTop w:val="0"/>
      <w:marBottom w:val="0"/>
      <w:divBdr>
        <w:top w:val="none" w:sz="0" w:space="0" w:color="auto"/>
        <w:left w:val="none" w:sz="0" w:space="0" w:color="auto"/>
        <w:bottom w:val="none" w:sz="0" w:space="0" w:color="auto"/>
        <w:right w:val="none" w:sz="0" w:space="0" w:color="auto"/>
      </w:divBdr>
    </w:div>
    <w:div w:id="513113893">
      <w:bodyDiv w:val="1"/>
      <w:marLeft w:val="0"/>
      <w:marRight w:val="0"/>
      <w:marTop w:val="0"/>
      <w:marBottom w:val="0"/>
      <w:divBdr>
        <w:top w:val="none" w:sz="0" w:space="0" w:color="auto"/>
        <w:left w:val="none" w:sz="0" w:space="0" w:color="auto"/>
        <w:bottom w:val="none" w:sz="0" w:space="0" w:color="auto"/>
        <w:right w:val="none" w:sz="0" w:space="0" w:color="auto"/>
      </w:divBdr>
    </w:div>
    <w:div w:id="513305294">
      <w:bodyDiv w:val="1"/>
      <w:marLeft w:val="0"/>
      <w:marRight w:val="0"/>
      <w:marTop w:val="0"/>
      <w:marBottom w:val="0"/>
      <w:divBdr>
        <w:top w:val="none" w:sz="0" w:space="0" w:color="auto"/>
        <w:left w:val="none" w:sz="0" w:space="0" w:color="auto"/>
        <w:bottom w:val="none" w:sz="0" w:space="0" w:color="auto"/>
        <w:right w:val="none" w:sz="0" w:space="0" w:color="auto"/>
      </w:divBdr>
    </w:div>
    <w:div w:id="513501402">
      <w:bodyDiv w:val="1"/>
      <w:marLeft w:val="0"/>
      <w:marRight w:val="0"/>
      <w:marTop w:val="0"/>
      <w:marBottom w:val="0"/>
      <w:divBdr>
        <w:top w:val="none" w:sz="0" w:space="0" w:color="auto"/>
        <w:left w:val="none" w:sz="0" w:space="0" w:color="auto"/>
        <w:bottom w:val="none" w:sz="0" w:space="0" w:color="auto"/>
        <w:right w:val="none" w:sz="0" w:space="0" w:color="auto"/>
      </w:divBdr>
    </w:div>
    <w:div w:id="513501565">
      <w:bodyDiv w:val="1"/>
      <w:marLeft w:val="0"/>
      <w:marRight w:val="0"/>
      <w:marTop w:val="0"/>
      <w:marBottom w:val="0"/>
      <w:divBdr>
        <w:top w:val="none" w:sz="0" w:space="0" w:color="auto"/>
        <w:left w:val="none" w:sz="0" w:space="0" w:color="auto"/>
        <w:bottom w:val="none" w:sz="0" w:space="0" w:color="auto"/>
        <w:right w:val="none" w:sz="0" w:space="0" w:color="auto"/>
      </w:divBdr>
    </w:div>
    <w:div w:id="513615350">
      <w:bodyDiv w:val="1"/>
      <w:marLeft w:val="0"/>
      <w:marRight w:val="0"/>
      <w:marTop w:val="0"/>
      <w:marBottom w:val="0"/>
      <w:divBdr>
        <w:top w:val="none" w:sz="0" w:space="0" w:color="auto"/>
        <w:left w:val="none" w:sz="0" w:space="0" w:color="auto"/>
        <w:bottom w:val="none" w:sz="0" w:space="0" w:color="auto"/>
        <w:right w:val="none" w:sz="0" w:space="0" w:color="auto"/>
      </w:divBdr>
    </w:div>
    <w:div w:id="513690058">
      <w:bodyDiv w:val="1"/>
      <w:marLeft w:val="0"/>
      <w:marRight w:val="0"/>
      <w:marTop w:val="0"/>
      <w:marBottom w:val="0"/>
      <w:divBdr>
        <w:top w:val="none" w:sz="0" w:space="0" w:color="auto"/>
        <w:left w:val="none" w:sz="0" w:space="0" w:color="auto"/>
        <w:bottom w:val="none" w:sz="0" w:space="0" w:color="auto"/>
        <w:right w:val="none" w:sz="0" w:space="0" w:color="auto"/>
      </w:divBdr>
    </w:div>
    <w:div w:id="513767874">
      <w:bodyDiv w:val="1"/>
      <w:marLeft w:val="0"/>
      <w:marRight w:val="0"/>
      <w:marTop w:val="0"/>
      <w:marBottom w:val="0"/>
      <w:divBdr>
        <w:top w:val="none" w:sz="0" w:space="0" w:color="auto"/>
        <w:left w:val="none" w:sz="0" w:space="0" w:color="auto"/>
        <w:bottom w:val="none" w:sz="0" w:space="0" w:color="auto"/>
        <w:right w:val="none" w:sz="0" w:space="0" w:color="auto"/>
      </w:divBdr>
    </w:div>
    <w:div w:id="513879630">
      <w:bodyDiv w:val="1"/>
      <w:marLeft w:val="0"/>
      <w:marRight w:val="0"/>
      <w:marTop w:val="0"/>
      <w:marBottom w:val="0"/>
      <w:divBdr>
        <w:top w:val="none" w:sz="0" w:space="0" w:color="auto"/>
        <w:left w:val="none" w:sz="0" w:space="0" w:color="auto"/>
        <w:bottom w:val="none" w:sz="0" w:space="0" w:color="auto"/>
        <w:right w:val="none" w:sz="0" w:space="0" w:color="auto"/>
      </w:divBdr>
    </w:div>
    <w:div w:id="513999959">
      <w:bodyDiv w:val="1"/>
      <w:marLeft w:val="0"/>
      <w:marRight w:val="0"/>
      <w:marTop w:val="0"/>
      <w:marBottom w:val="0"/>
      <w:divBdr>
        <w:top w:val="none" w:sz="0" w:space="0" w:color="auto"/>
        <w:left w:val="none" w:sz="0" w:space="0" w:color="auto"/>
        <w:bottom w:val="none" w:sz="0" w:space="0" w:color="auto"/>
        <w:right w:val="none" w:sz="0" w:space="0" w:color="auto"/>
      </w:divBdr>
    </w:div>
    <w:div w:id="514274570">
      <w:bodyDiv w:val="1"/>
      <w:marLeft w:val="0"/>
      <w:marRight w:val="0"/>
      <w:marTop w:val="0"/>
      <w:marBottom w:val="0"/>
      <w:divBdr>
        <w:top w:val="none" w:sz="0" w:space="0" w:color="auto"/>
        <w:left w:val="none" w:sz="0" w:space="0" w:color="auto"/>
        <w:bottom w:val="none" w:sz="0" w:space="0" w:color="auto"/>
        <w:right w:val="none" w:sz="0" w:space="0" w:color="auto"/>
      </w:divBdr>
    </w:div>
    <w:div w:id="514464544">
      <w:bodyDiv w:val="1"/>
      <w:marLeft w:val="0"/>
      <w:marRight w:val="0"/>
      <w:marTop w:val="0"/>
      <w:marBottom w:val="0"/>
      <w:divBdr>
        <w:top w:val="none" w:sz="0" w:space="0" w:color="auto"/>
        <w:left w:val="none" w:sz="0" w:space="0" w:color="auto"/>
        <w:bottom w:val="none" w:sz="0" w:space="0" w:color="auto"/>
        <w:right w:val="none" w:sz="0" w:space="0" w:color="auto"/>
      </w:divBdr>
    </w:div>
    <w:div w:id="514465298">
      <w:bodyDiv w:val="1"/>
      <w:marLeft w:val="0"/>
      <w:marRight w:val="0"/>
      <w:marTop w:val="0"/>
      <w:marBottom w:val="0"/>
      <w:divBdr>
        <w:top w:val="none" w:sz="0" w:space="0" w:color="auto"/>
        <w:left w:val="none" w:sz="0" w:space="0" w:color="auto"/>
        <w:bottom w:val="none" w:sz="0" w:space="0" w:color="auto"/>
        <w:right w:val="none" w:sz="0" w:space="0" w:color="auto"/>
      </w:divBdr>
    </w:div>
    <w:div w:id="514655459">
      <w:bodyDiv w:val="1"/>
      <w:marLeft w:val="0"/>
      <w:marRight w:val="0"/>
      <w:marTop w:val="0"/>
      <w:marBottom w:val="0"/>
      <w:divBdr>
        <w:top w:val="none" w:sz="0" w:space="0" w:color="auto"/>
        <w:left w:val="none" w:sz="0" w:space="0" w:color="auto"/>
        <w:bottom w:val="none" w:sz="0" w:space="0" w:color="auto"/>
        <w:right w:val="none" w:sz="0" w:space="0" w:color="auto"/>
      </w:divBdr>
    </w:div>
    <w:div w:id="514878936">
      <w:bodyDiv w:val="1"/>
      <w:marLeft w:val="0"/>
      <w:marRight w:val="0"/>
      <w:marTop w:val="0"/>
      <w:marBottom w:val="0"/>
      <w:divBdr>
        <w:top w:val="none" w:sz="0" w:space="0" w:color="auto"/>
        <w:left w:val="none" w:sz="0" w:space="0" w:color="auto"/>
        <w:bottom w:val="none" w:sz="0" w:space="0" w:color="auto"/>
        <w:right w:val="none" w:sz="0" w:space="0" w:color="auto"/>
      </w:divBdr>
    </w:div>
    <w:div w:id="514922435">
      <w:bodyDiv w:val="1"/>
      <w:marLeft w:val="0"/>
      <w:marRight w:val="0"/>
      <w:marTop w:val="0"/>
      <w:marBottom w:val="0"/>
      <w:divBdr>
        <w:top w:val="none" w:sz="0" w:space="0" w:color="auto"/>
        <w:left w:val="none" w:sz="0" w:space="0" w:color="auto"/>
        <w:bottom w:val="none" w:sz="0" w:space="0" w:color="auto"/>
        <w:right w:val="none" w:sz="0" w:space="0" w:color="auto"/>
      </w:divBdr>
    </w:div>
    <w:div w:id="515079229">
      <w:bodyDiv w:val="1"/>
      <w:marLeft w:val="0"/>
      <w:marRight w:val="0"/>
      <w:marTop w:val="0"/>
      <w:marBottom w:val="0"/>
      <w:divBdr>
        <w:top w:val="none" w:sz="0" w:space="0" w:color="auto"/>
        <w:left w:val="none" w:sz="0" w:space="0" w:color="auto"/>
        <w:bottom w:val="none" w:sz="0" w:space="0" w:color="auto"/>
        <w:right w:val="none" w:sz="0" w:space="0" w:color="auto"/>
      </w:divBdr>
    </w:div>
    <w:div w:id="515189575">
      <w:bodyDiv w:val="1"/>
      <w:marLeft w:val="0"/>
      <w:marRight w:val="0"/>
      <w:marTop w:val="0"/>
      <w:marBottom w:val="0"/>
      <w:divBdr>
        <w:top w:val="none" w:sz="0" w:space="0" w:color="auto"/>
        <w:left w:val="none" w:sz="0" w:space="0" w:color="auto"/>
        <w:bottom w:val="none" w:sz="0" w:space="0" w:color="auto"/>
        <w:right w:val="none" w:sz="0" w:space="0" w:color="auto"/>
      </w:divBdr>
    </w:div>
    <w:div w:id="515190626">
      <w:bodyDiv w:val="1"/>
      <w:marLeft w:val="0"/>
      <w:marRight w:val="0"/>
      <w:marTop w:val="0"/>
      <w:marBottom w:val="0"/>
      <w:divBdr>
        <w:top w:val="none" w:sz="0" w:space="0" w:color="auto"/>
        <w:left w:val="none" w:sz="0" w:space="0" w:color="auto"/>
        <w:bottom w:val="none" w:sz="0" w:space="0" w:color="auto"/>
        <w:right w:val="none" w:sz="0" w:space="0" w:color="auto"/>
      </w:divBdr>
    </w:div>
    <w:div w:id="515314451">
      <w:bodyDiv w:val="1"/>
      <w:marLeft w:val="0"/>
      <w:marRight w:val="0"/>
      <w:marTop w:val="0"/>
      <w:marBottom w:val="0"/>
      <w:divBdr>
        <w:top w:val="none" w:sz="0" w:space="0" w:color="auto"/>
        <w:left w:val="none" w:sz="0" w:space="0" w:color="auto"/>
        <w:bottom w:val="none" w:sz="0" w:space="0" w:color="auto"/>
        <w:right w:val="none" w:sz="0" w:space="0" w:color="auto"/>
      </w:divBdr>
    </w:div>
    <w:div w:id="515533315">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515778233">
      <w:bodyDiv w:val="1"/>
      <w:marLeft w:val="0"/>
      <w:marRight w:val="0"/>
      <w:marTop w:val="0"/>
      <w:marBottom w:val="0"/>
      <w:divBdr>
        <w:top w:val="none" w:sz="0" w:space="0" w:color="auto"/>
        <w:left w:val="none" w:sz="0" w:space="0" w:color="auto"/>
        <w:bottom w:val="none" w:sz="0" w:space="0" w:color="auto"/>
        <w:right w:val="none" w:sz="0" w:space="0" w:color="auto"/>
      </w:divBdr>
    </w:div>
    <w:div w:id="515845004">
      <w:bodyDiv w:val="1"/>
      <w:marLeft w:val="0"/>
      <w:marRight w:val="0"/>
      <w:marTop w:val="0"/>
      <w:marBottom w:val="0"/>
      <w:divBdr>
        <w:top w:val="none" w:sz="0" w:space="0" w:color="auto"/>
        <w:left w:val="none" w:sz="0" w:space="0" w:color="auto"/>
        <w:bottom w:val="none" w:sz="0" w:space="0" w:color="auto"/>
        <w:right w:val="none" w:sz="0" w:space="0" w:color="auto"/>
      </w:divBdr>
    </w:div>
    <w:div w:id="515848271">
      <w:bodyDiv w:val="1"/>
      <w:marLeft w:val="0"/>
      <w:marRight w:val="0"/>
      <w:marTop w:val="0"/>
      <w:marBottom w:val="0"/>
      <w:divBdr>
        <w:top w:val="none" w:sz="0" w:space="0" w:color="auto"/>
        <w:left w:val="none" w:sz="0" w:space="0" w:color="auto"/>
        <w:bottom w:val="none" w:sz="0" w:space="0" w:color="auto"/>
        <w:right w:val="none" w:sz="0" w:space="0" w:color="auto"/>
      </w:divBdr>
    </w:div>
    <w:div w:id="516041753">
      <w:bodyDiv w:val="1"/>
      <w:marLeft w:val="0"/>
      <w:marRight w:val="0"/>
      <w:marTop w:val="0"/>
      <w:marBottom w:val="0"/>
      <w:divBdr>
        <w:top w:val="none" w:sz="0" w:space="0" w:color="auto"/>
        <w:left w:val="none" w:sz="0" w:space="0" w:color="auto"/>
        <w:bottom w:val="none" w:sz="0" w:space="0" w:color="auto"/>
        <w:right w:val="none" w:sz="0" w:space="0" w:color="auto"/>
      </w:divBdr>
    </w:div>
    <w:div w:id="516116591">
      <w:bodyDiv w:val="1"/>
      <w:marLeft w:val="0"/>
      <w:marRight w:val="0"/>
      <w:marTop w:val="0"/>
      <w:marBottom w:val="0"/>
      <w:divBdr>
        <w:top w:val="none" w:sz="0" w:space="0" w:color="auto"/>
        <w:left w:val="none" w:sz="0" w:space="0" w:color="auto"/>
        <w:bottom w:val="none" w:sz="0" w:space="0" w:color="auto"/>
        <w:right w:val="none" w:sz="0" w:space="0" w:color="auto"/>
      </w:divBdr>
    </w:div>
    <w:div w:id="516164248">
      <w:bodyDiv w:val="1"/>
      <w:marLeft w:val="0"/>
      <w:marRight w:val="0"/>
      <w:marTop w:val="0"/>
      <w:marBottom w:val="0"/>
      <w:divBdr>
        <w:top w:val="none" w:sz="0" w:space="0" w:color="auto"/>
        <w:left w:val="none" w:sz="0" w:space="0" w:color="auto"/>
        <w:bottom w:val="none" w:sz="0" w:space="0" w:color="auto"/>
        <w:right w:val="none" w:sz="0" w:space="0" w:color="auto"/>
      </w:divBdr>
    </w:div>
    <w:div w:id="516627125">
      <w:bodyDiv w:val="1"/>
      <w:marLeft w:val="0"/>
      <w:marRight w:val="0"/>
      <w:marTop w:val="0"/>
      <w:marBottom w:val="0"/>
      <w:divBdr>
        <w:top w:val="none" w:sz="0" w:space="0" w:color="auto"/>
        <w:left w:val="none" w:sz="0" w:space="0" w:color="auto"/>
        <w:bottom w:val="none" w:sz="0" w:space="0" w:color="auto"/>
        <w:right w:val="none" w:sz="0" w:space="0" w:color="auto"/>
      </w:divBdr>
    </w:div>
    <w:div w:id="516769831">
      <w:bodyDiv w:val="1"/>
      <w:marLeft w:val="0"/>
      <w:marRight w:val="0"/>
      <w:marTop w:val="0"/>
      <w:marBottom w:val="0"/>
      <w:divBdr>
        <w:top w:val="none" w:sz="0" w:space="0" w:color="auto"/>
        <w:left w:val="none" w:sz="0" w:space="0" w:color="auto"/>
        <w:bottom w:val="none" w:sz="0" w:space="0" w:color="auto"/>
        <w:right w:val="none" w:sz="0" w:space="0" w:color="auto"/>
      </w:divBdr>
    </w:div>
    <w:div w:id="516778179">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040574">
      <w:bodyDiv w:val="1"/>
      <w:marLeft w:val="0"/>
      <w:marRight w:val="0"/>
      <w:marTop w:val="0"/>
      <w:marBottom w:val="0"/>
      <w:divBdr>
        <w:top w:val="none" w:sz="0" w:space="0" w:color="auto"/>
        <w:left w:val="none" w:sz="0" w:space="0" w:color="auto"/>
        <w:bottom w:val="none" w:sz="0" w:space="0" w:color="auto"/>
        <w:right w:val="none" w:sz="0" w:space="0" w:color="auto"/>
      </w:divBdr>
    </w:div>
    <w:div w:id="517080788">
      <w:bodyDiv w:val="1"/>
      <w:marLeft w:val="0"/>
      <w:marRight w:val="0"/>
      <w:marTop w:val="0"/>
      <w:marBottom w:val="0"/>
      <w:divBdr>
        <w:top w:val="none" w:sz="0" w:space="0" w:color="auto"/>
        <w:left w:val="none" w:sz="0" w:space="0" w:color="auto"/>
        <w:bottom w:val="none" w:sz="0" w:space="0" w:color="auto"/>
        <w:right w:val="none" w:sz="0" w:space="0" w:color="auto"/>
      </w:divBdr>
    </w:div>
    <w:div w:id="517278582">
      <w:bodyDiv w:val="1"/>
      <w:marLeft w:val="0"/>
      <w:marRight w:val="0"/>
      <w:marTop w:val="0"/>
      <w:marBottom w:val="0"/>
      <w:divBdr>
        <w:top w:val="none" w:sz="0" w:space="0" w:color="auto"/>
        <w:left w:val="none" w:sz="0" w:space="0" w:color="auto"/>
        <w:bottom w:val="none" w:sz="0" w:space="0" w:color="auto"/>
        <w:right w:val="none" w:sz="0" w:space="0" w:color="auto"/>
      </w:divBdr>
    </w:div>
    <w:div w:id="51742884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0551">
      <w:bodyDiv w:val="1"/>
      <w:marLeft w:val="0"/>
      <w:marRight w:val="0"/>
      <w:marTop w:val="0"/>
      <w:marBottom w:val="0"/>
      <w:divBdr>
        <w:top w:val="none" w:sz="0" w:space="0" w:color="auto"/>
        <w:left w:val="none" w:sz="0" w:space="0" w:color="auto"/>
        <w:bottom w:val="none" w:sz="0" w:space="0" w:color="auto"/>
        <w:right w:val="none" w:sz="0" w:space="0" w:color="auto"/>
      </w:divBdr>
    </w:div>
    <w:div w:id="517735234">
      <w:bodyDiv w:val="1"/>
      <w:marLeft w:val="0"/>
      <w:marRight w:val="0"/>
      <w:marTop w:val="0"/>
      <w:marBottom w:val="0"/>
      <w:divBdr>
        <w:top w:val="none" w:sz="0" w:space="0" w:color="auto"/>
        <w:left w:val="none" w:sz="0" w:space="0" w:color="auto"/>
        <w:bottom w:val="none" w:sz="0" w:space="0" w:color="auto"/>
        <w:right w:val="none" w:sz="0" w:space="0" w:color="auto"/>
      </w:divBdr>
    </w:div>
    <w:div w:id="517741441">
      <w:bodyDiv w:val="1"/>
      <w:marLeft w:val="0"/>
      <w:marRight w:val="0"/>
      <w:marTop w:val="0"/>
      <w:marBottom w:val="0"/>
      <w:divBdr>
        <w:top w:val="none" w:sz="0" w:space="0" w:color="auto"/>
        <w:left w:val="none" w:sz="0" w:space="0" w:color="auto"/>
        <w:bottom w:val="none" w:sz="0" w:space="0" w:color="auto"/>
        <w:right w:val="none" w:sz="0" w:space="0" w:color="auto"/>
      </w:divBdr>
    </w:div>
    <w:div w:id="517817119">
      <w:bodyDiv w:val="1"/>
      <w:marLeft w:val="0"/>
      <w:marRight w:val="0"/>
      <w:marTop w:val="0"/>
      <w:marBottom w:val="0"/>
      <w:divBdr>
        <w:top w:val="none" w:sz="0" w:space="0" w:color="auto"/>
        <w:left w:val="none" w:sz="0" w:space="0" w:color="auto"/>
        <w:bottom w:val="none" w:sz="0" w:space="0" w:color="auto"/>
        <w:right w:val="none" w:sz="0" w:space="0" w:color="auto"/>
      </w:divBdr>
    </w:div>
    <w:div w:id="517895080">
      <w:bodyDiv w:val="1"/>
      <w:marLeft w:val="0"/>
      <w:marRight w:val="0"/>
      <w:marTop w:val="0"/>
      <w:marBottom w:val="0"/>
      <w:divBdr>
        <w:top w:val="none" w:sz="0" w:space="0" w:color="auto"/>
        <w:left w:val="none" w:sz="0" w:space="0" w:color="auto"/>
        <w:bottom w:val="none" w:sz="0" w:space="0" w:color="auto"/>
        <w:right w:val="none" w:sz="0" w:space="0" w:color="auto"/>
      </w:divBdr>
    </w:div>
    <w:div w:id="518129488">
      <w:bodyDiv w:val="1"/>
      <w:marLeft w:val="0"/>
      <w:marRight w:val="0"/>
      <w:marTop w:val="0"/>
      <w:marBottom w:val="0"/>
      <w:divBdr>
        <w:top w:val="none" w:sz="0" w:space="0" w:color="auto"/>
        <w:left w:val="none" w:sz="0" w:space="0" w:color="auto"/>
        <w:bottom w:val="none" w:sz="0" w:space="0" w:color="auto"/>
        <w:right w:val="none" w:sz="0" w:space="0" w:color="auto"/>
      </w:divBdr>
    </w:div>
    <w:div w:id="518158948">
      <w:bodyDiv w:val="1"/>
      <w:marLeft w:val="0"/>
      <w:marRight w:val="0"/>
      <w:marTop w:val="0"/>
      <w:marBottom w:val="0"/>
      <w:divBdr>
        <w:top w:val="none" w:sz="0" w:space="0" w:color="auto"/>
        <w:left w:val="none" w:sz="0" w:space="0" w:color="auto"/>
        <w:bottom w:val="none" w:sz="0" w:space="0" w:color="auto"/>
        <w:right w:val="none" w:sz="0" w:space="0" w:color="auto"/>
      </w:divBdr>
    </w:div>
    <w:div w:id="518273481">
      <w:bodyDiv w:val="1"/>
      <w:marLeft w:val="0"/>
      <w:marRight w:val="0"/>
      <w:marTop w:val="0"/>
      <w:marBottom w:val="0"/>
      <w:divBdr>
        <w:top w:val="none" w:sz="0" w:space="0" w:color="auto"/>
        <w:left w:val="none" w:sz="0" w:space="0" w:color="auto"/>
        <w:bottom w:val="none" w:sz="0" w:space="0" w:color="auto"/>
        <w:right w:val="none" w:sz="0" w:space="0" w:color="auto"/>
      </w:divBdr>
    </w:div>
    <w:div w:id="518281592">
      <w:bodyDiv w:val="1"/>
      <w:marLeft w:val="0"/>
      <w:marRight w:val="0"/>
      <w:marTop w:val="0"/>
      <w:marBottom w:val="0"/>
      <w:divBdr>
        <w:top w:val="none" w:sz="0" w:space="0" w:color="auto"/>
        <w:left w:val="none" w:sz="0" w:space="0" w:color="auto"/>
        <w:bottom w:val="none" w:sz="0" w:space="0" w:color="auto"/>
        <w:right w:val="none" w:sz="0" w:space="0" w:color="auto"/>
      </w:divBdr>
    </w:div>
    <w:div w:id="518394222">
      <w:bodyDiv w:val="1"/>
      <w:marLeft w:val="0"/>
      <w:marRight w:val="0"/>
      <w:marTop w:val="0"/>
      <w:marBottom w:val="0"/>
      <w:divBdr>
        <w:top w:val="none" w:sz="0" w:space="0" w:color="auto"/>
        <w:left w:val="none" w:sz="0" w:space="0" w:color="auto"/>
        <w:bottom w:val="none" w:sz="0" w:space="0" w:color="auto"/>
        <w:right w:val="none" w:sz="0" w:space="0" w:color="auto"/>
      </w:divBdr>
    </w:div>
    <w:div w:id="518590075">
      <w:bodyDiv w:val="1"/>
      <w:marLeft w:val="0"/>
      <w:marRight w:val="0"/>
      <w:marTop w:val="0"/>
      <w:marBottom w:val="0"/>
      <w:divBdr>
        <w:top w:val="none" w:sz="0" w:space="0" w:color="auto"/>
        <w:left w:val="none" w:sz="0" w:space="0" w:color="auto"/>
        <w:bottom w:val="none" w:sz="0" w:space="0" w:color="auto"/>
        <w:right w:val="none" w:sz="0" w:space="0" w:color="auto"/>
      </w:divBdr>
    </w:div>
    <w:div w:id="518661928">
      <w:bodyDiv w:val="1"/>
      <w:marLeft w:val="0"/>
      <w:marRight w:val="0"/>
      <w:marTop w:val="0"/>
      <w:marBottom w:val="0"/>
      <w:divBdr>
        <w:top w:val="none" w:sz="0" w:space="0" w:color="auto"/>
        <w:left w:val="none" w:sz="0" w:space="0" w:color="auto"/>
        <w:bottom w:val="none" w:sz="0" w:space="0" w:color="auto"/>
        <w:right w:val="none" w:sz="0" w:space="0" w:color="auto"/>
      </w:divBdr>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664">
      <w:bodyDiv w:val="1"/>
      <w:marLeft w:val="0"/>
      <w:marRight w:val="0"/>
      <w:marTop w:val="0"/>
      <w:marBottom w:val="0"/>
      <w:divBdr>
        <w:top w:val="none" w:sz="0" w:space="0" w:color="auto"/>
        <w:left w:val="none" w:sz="0" w:space="0" w:color="auto"/>
        <w:bottom w:val="none" w:sz="0" w:space="0" w:color="auto"/>
        <w:right w:val="none" w:sz="0" w:space="0" w:color="auto"/>
      </w:divBdr>
    </w:div>
    <w:div w:id="518856934">
      <w:bodyDiv w:val="1"/>
      <w:marLeft w:val="0"/>
      <w:marRight w:val="0"/>
      <w:marTop w:val="0"/>
      <w:marBottom w:val="0"/>
      <w:divBdr>
        <w:top w:val="none" w:sz="0" w:space="0" w:color="auto"/>
        <w:left w:val="none" w:sz="0" w:space="0" w:color="auto"/>
        <w:bottom w:val="none" w:sz="0" w:space="0" w:color="auto"/>
        <w:right w:val="none" w:sz="0" w:space="0" w:color="auto"/>
      </w:divBdr>
    </w:div>
    <w:div w:id="519005074">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19470845">
      <w:bodyDiv w:val="1"/>
      <w:marLeft w:val="0"/>
      <w:marRight w:val="0"/>
      <w:marTop w:val="0"/>
      <w:marBottom w:val="0"/>
      <w:divBdr>
        <w:top w:val="none" w:sz="0" w:space="0" w:color="auto"/>
        <w:left w:val="none" w:sz="0" w:space="0" w:color="auto"/>
        <w:bottom w:val="none" w:sz="0" w:space="0" w:color="auto"/>
        <w:right w:val="none" w:sz="0" w:space="0" w:color="auto"/>
      </w:divBdr>
    </w:div>
    <w:div w:id="519512665">
      <w:bodyDiv w:val="1"/>
      <w:marLeft w:val="0"/>
      <w:marRight w:val="0"/>
      <w:marTop w:val="0"/>
      <w:marBottom w:val="0"/>
      <w:divBdr>
        <w:top w:val="none" w:sz="0" w:space="0" w:color="auto"/>
        <w:left w:val="none" w:sz="0" w:space="0" w:color="auto"/>
        <w:bottom w:val="none" w:sz="0" w:space="0" w:color="auto"/>
        <w:right w:val="none" w:sz="0" w:space="0" w:color="auto"/>
      </w:divBdr>
    </w:div>
    <w:div w:id="519662817">
      <w:bodyDiv w:val="1"/>
      <w:marLeft w:val="0"/>
      <w:marRight w:val="0"/>
      <w:marTop w:val="0"/>
      <w:marBottom w:val="0"/>
      <w:divBdr>
        <w:top w:val="none" w:sz="0" w:space="0" w:color="auto"/>
        <w:left w:val="none" w:sz="0" w:space="0" w:color="auto"/>
        <w:bottom w:val="none" w:sz="0" w:space="0" w:color="auto"/>
        <w:right w:val="none" w:sz="0" w:space="0" w:color="auto"/>
      </w:divBdr>
    </w:div>
    <w:div w:id="519784627">
      <w:bodyDiv w:val="1"/>
      <w:marLeft w:val="0"/>
      <w:marRight w:val="0"/>
      <w:marTop w:val="0"/>
      <w:marBottom w:val="0"/>
      <w:divBdr>
        <w:top w:val="none" w:sz="0" w:space="0" w:color="auto"/>
        <w:left w:val="none" w:sz="0" w:space="0" w:color="auto"/>
        <w:bottom w:val="none" w:sz="0" w:space="0" w:color="auto"/>
        <w:right w:val="none" w:sz="0" w:space="0" w:color="auto"/>
      </w:divBdr>
    </w:div>
    <w:div w:id="519972597">
      <w:bodyDiv w:val="1"/>
      <w:marLeft w:val="0"/>
      <w:marRight w:val="0"/>
      <w:marTop w:val="0"/>
      <w:marBottom w:val="0"/>
      <w:divBdr>
        <w:top w:val="none" w:sz="0" w:space="0" w:color="auto"/>
        <w:left w:val="none" w:sz="0" w:space="0" w:color="auto"/>
        <w:bottom w:val="none" w:sz="0" w:space="0" w:color="auto"/>
        <w:right w:val="none" w:sz="0" w:space="0" w:color="auto"/>
      </w:divBdr>
    </w:div>
    <w:div w:id="519977509">
      <w:bodyDiv w:val="1"/>
      <w:marLeft w:val="0"/>
      <w:marRight w:val="0"/>
      <w:marTop w:val="0"/>
      <w:marBottom w:val="0"/>
      <w:divBdr>
        <w:top w:val="none" w:sz="0" w:space="0" w:color="auto"/>
        <w:left w:val="none" w:sz="0" w:space="0" w:color="auto"/>
        <w:bottom w:val="none" w:sz="0" w:space="0" w:color="auto"/>
        <w:right w:val="none" w:sz="0" w:space="0" w:color="auto"/>
      </w:divBdr>
    </w:div>
    <w:div w:id="520168072">
      <w:bodyDiv w:val="1"/>
      <w:marLeft w:val="0"/>
      <w:marRight w:val="0"/>
      <w:marTop w:val="0"/>
      <w:marBottom w:val="0"/>
      <w:divBdr>
        <w:top w:val="none" w:sz="0" w:space="0" w:color="auto"/>
        <w:left w:val="none" w:sz="0" w:space="0" w:color="auto"/>
        <w:bottom w:val="none" w:sz="0" w:space="0" w:color="auto"/>
        <w:right w:val="none" w:sz="0" w:space="0" w:color="auto"/>
      </w:divBdr>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749587">
      <w:bodyDiv w:val="1"/>
      <w:marLeft w:val="0"/>
      <w:marRight w:val="0"/>
      <w:marTop w:val="0"/>
      <w:marBottom w:val="0"/>
      <w:divBdr>
        <w:top w:val="none" w:sz="0" w:space="0" w:color="auto"/>
        <w:left w:val="none" w:sz="0" w:space="0" w:color="auto"/>
        <w:bottom w:val="none" w:sz="0" w:space="0" w:color="auto"/>
        <w:right w:val="none" w:sz="0" w:space="0" w:color="auto"/>
      </w:divBdr>
    </w:div>
    <w:div w:id="520893657">
      <w:bodyDiv w:val="1"/>
      <w:marLeft w:val="0"/>
      <w:marRight w:val="0"/>
      <w:marTop w:val="0"/>
      <w:marBottom w:val="0"/>
      <w:divBdr>
        <w:top w:val="none" w:sz="0" w:space="0" w:color="auto"/>
        <w:left w:val="none" w:sz="0" w:space="0" w:color="auto"/>
        <w:bottom w:val="none" w:sz="0" w:space="0" w:color="auto"/>
        <w:right w:val="none" w:sz="0" w:space="0" w:color="auto"/>
      </w:divBdr>
    </w:div>
    <w:div w:id="521167851">
      <w:bodyDiv w:val="1"/>
      <w:marLeft w:val="0"/>
      <w:marRight w:val="0"/>
      <w:marTop w:val="0"/>
      <w:marBottom w:val="0"/>
      <w:divBdr>
        <w:top w:val="none" w:sz="0" w:space="0" w:color="auto"/>
        <w:left w:val="none" w:sz="0" w:space="0" w:color="auto"/>
        <w:bottom w:val="none" w:sz="0" w:space="0" w:color="auto"/>
        <w:right w:val="none" w:sz="0" w:space="0" w:color="auto"/>
      </w:divBdr>
    </w:div>
    <w:div w:id="521212006">
      <w:bodyDiv w:val="1"/>
      <w:marLeft w:val="0"/>
      <w:marRight w:val="0"/>
      <w:marTop w:val="0"/>
      <w:marBottom w:val="0"/>
      <w:divBdr>
        <w:top w:val="none" w:sz="0" w:space="0" w:color="auto"/>
        <w:left w:val="none" w:sz="0" w:space="0" w:color="auto"/>
        <w:bottom w:val="none" w:sz="0" w:space="0" w:color="auto"/>
        <w:right w:val="none" w:sz="0" w:space="0" w:color="auto"/>
      </w:divBdr>
    </w:div>
    <w:div w:id="521361079">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75002">
      <w:bodyDiv w:val="1"/>
      <w:marLeft w:val="0"/>
      <w:marRight w:val="0"/>
      <w:marTop w:val="0"/>
      <w:marBottom w:val="0"/>
      <w:divBdr>
        <w:top w:val="none" w:sz="0" w:space="0" w:color="auto"/>
        <w:left w:val="none" w:sz="0" w:space="0" w:color="auto"/>
        <w:bottom w:val="none" w:sz="0" w:space="0" w:color="auto"/>
        <w:right w:val="none" w:sz="0" w:space="0" w:color="auto"/>
      </w:divBdr>
    </w:div>
    <w:div w:id="521868358">
      <w:bodyDiv w:val="1"/>
      <w:marLeft w:val="0"/>
      <w:marRight w:val="0"/>
      <w:marTop w:val="0"/>
      <w:marBottom w:val="0"/>
      <w:divBdr>
        <w:top w:val="none" w:sz="0" w:space="0" w:color="auto"/>
        <w:left w:val="none" w:sz="0" w:space="0" w:color="auto"/>
        <w:bottom w:val="none" w:sz="0" w:space="0" w:color="auto"/>
        <w:right w:val="none" w:sz="0" w:space="0" w:color="auto"/>
      </w:divBdr>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7532">
      <w:bodyDiv w:val="1"/>
      <w:marLeft w:val="0"/>
      <w:marRight w:val="0"/>
      <w:marTop w:val="0"/>
      <w:marBottom w:val="0"/>
      <w:divBdr>
        <w:top w:val="none" w:sz="0" w:space="0" w:color="auto"/>
        <w:left w:val="none" w:sz="0" w:space="0" w:color="auto"/>
        <w:bottom w:val="none" w:sz="0" w:space="0" w:color="auto"/>
        <w:right w:val="none" w:sz="0" w:space="0" w:color="auto"/>
      </w:divBdr>
    </w:div>
    <w:div w:id="522481547">
      <w:bodyDiv w:val="1"/>
      <w:marLeft w:val="0"/>
      <w:marRight w:val="0"/>
      <w:marTop w:val="0"/>
      <w:marBottom w:val="0"/>
      <w:divBdr>
        <w:top w:val="none" w:sz="0" w:space="0" w:color="auto"/>
        <w:left w:val="none" w:sz="0" w:space="0" w:color="auto"/>
        <w:bottom w:val="none" w:sz="0" w:space="0" w:color="auto"/>
        <w:right w:val="none" w:sz="0" w:space="0" w:color="auto"/>
      </w:divBdr>
    </w:div>
    <w:div w:id="522520090">
      <w:bodyDiv w:val="1"/>
      <w:marLeft w:val="0"/>
      <w:marRight w:val="0"/>
      <w:marTop w:val="0"/>
      <w:marBottom w:val="0"/>
      <w:divBdr>
        <w:top w:val="none" w:sz="0" w:space="0" w:color="auto"/>
        <w:left w:val="none" w:sz="0" w:space="0" w:color="auto"/>
        <w:bottom w:val="none" w:sz="0" w:space="0" w:color="auto"/>
        <w:right w:val="none" w:sz="0" w:space="0" w:color="auto"/>
      </w:divBdr>
    </w:div>
    <w:div w:id="522598541">
      <w:bodyDiv w:val="1"/>
      <w:marLeft w:val="0"/>
      <w:marRight w:val="0"/>
      <w:marTop w:val="0"/>
      <w:marBottom w:val="0"/>
      <w:divBdr>
        <w:top w:val="none" w:sz="0" w:space="0" w:color="auto"/>
        <w:left w:val="none" w:sz="0" w:space="0" w:color="auto"/>
        <w:bottom w:val="none" w:sz="0" w:space="0" w:color="auto"/>
        <w:right w:val="none" w:sz="0" w:space="0" w:color="auto"/>
      </w:divBdr>
    </w:div>
    <w:div w:id="522743428">
      <w:bodyDiv w:val="1"/>
      <w:marLeft w:val="0"/>
      <w:marRight w:val="0"/>
      <w:marTop w:val="0"/>
      <w:marBottom w:val="0"/>
      <w:divBdr>
        <w:top w:val="none" w:sz="0" w:space="0" w:color="auto"/>
        <w:left w:val="none" w:sz="0" w:space="0" w:color="auto"/>
        <w:bottom w:val="none" w:sz="0" w:space="0" w:color="auto"/>
        <w:right w:val="none" w:sz="0" w:space="0" w:color="auto"/>
      </w:divBdr>
    </w:div>
    <w:div w:id="522940831">
      <w:bodyDiv w:val="1"/>
      <w:marLeft w:val="0"/>
      <w:marRight w:val="0"/>
      <w:marTop w:val="0"/>
      <w:marBottom w:val="0"/>
      <w:divBdr>
        <w:top w:val="none" w:sz="0" w:space="0" w:color="auto"/>
        <w:left w:val="none" w:sz="0" w:space="0" w:color="auto"/>
        <w:bottom w:val="none" w:sz="0" w:space="0" w:color="auto"/>
        <w:right w:val="none" w:sz="0" w:space="0" w:color="auto"/>
      </w:divBdr>
    </w:div>
    <w:div w:id="522985779">
      <w:bodyDiv w:val="1"/>
      <w:marLeft w:val="0"/>
      <w:marRight w:val="0"/>
      <w:marTop w:val="0"/>
      <w:marBottom w:val="0"/>
      <w:divBdr>
        <w:top w:val="none" w:sz="0" w:space="0" w:color="auto"/>
        <w:left w:val="none" w:sz="0" w:space="0" w:color="auto"/>
        <w:bottom w:val="none" w:sz="0" w:space="0" w:color="auto"/>
        <w:right w:val="none" w:sz="0" w:space="0" w:color="auto"/>
      </w:divBdr>
    </w:div>
    <w:div w:id="523248760">
      <w:bodyDiv w:val="1"/>
      <w:marLeft w:val="0"/>
      <w:marRight w:val="0"/>
      <w:marTop w:val="0"/>
      <w:marBottom w:val="0"/>
      <w:divBdr>
        <w:top w:val="none" w:sz="0" w:space="0" w:color="auto"/>
        <w:left w:val="none" w:sz="0" w:space="0" w:color="auto"/>
        <w:bottom w:val="none" w:sz="0" w:space="0" w:color="auto"/>
        <w:right w:val="none" w:sz="0" w:space="0" w:color="auto"/>
      </w:divBdr>
    </w:div>
    <w:div w:id="523444383">
      <w:bodyDiv w:val="1"/>
      <w:marLeft w:val="0"/>
      <w:marRight w:val="0"/>
      <w:marTop w:val="0"/>
      <w:marBottom w:val="0"/>
      <w:divBdr>
        <w:top w:val="none" w:sz="0" w:space="0" w:color="auto"/>
        <w:left w:val="none" w:sz="0" w:space="0" w:color="auto"/>
        <w:bottom w:val="none" w:sz="0" w:space="0" w:color="auto"/>
        <w:right w:val="none" w:sz="0" w:space="0" w:color="auto"/>
      </w:divBdr>
    </w:div>
    <w:div w:id="523447377">
      <w:bodyDiv w:val="1"/>
      <w:marLeft w:val="0"/>
      <w:marRight w:val="0"/>
      <w:marTop w:val="0"/>
      <w:marBottom w:val="0"/>
      <w:divBdr>
        <w:top w:val="none" w:sz="0" w:space="0" w:color="auto"/>
        <w:left w:val="none" w:sz="0" w:space="0" w:color="auto"/>
        <w:bottom w:val="none" w:sz="0" w:space="0" w:color="auto"/>
        <w:right w:val="none" w:sz="0" w:space="0" w:color="auto"/>
      </w:divBdr>
    </w:div>
    <w:div w:id="523523833">
      <w:bodyDiv w:val="1"/>
      <w:marLeft w:val="0"/>
      <w:marRight w:val="0"/>
      <w:marTop w:val="0"/>
      <w:marBottom w:val="0"/>
      <w:divBdr>
        <w:top w:val="none" w:sz="0" w:space="0" w:color="auto"/>
        <w:left w:val="none" w:sz="0" w:space="0" w:color="auto"/>
        <w:bottom w:val="none" w:sz="0" w:space="0" w:color="auto"/>
        <w:right w:val="none" w:sz="0" w:space="0" w:color="auto"/>
      </w:divBdr>
    </w:div>
    <w:div w:id="523637047">
      <w:bodyDiv w:val="1"/>
      <w:marLeft w:val="0"/>
      <w:marRight w:val="0"/>
      <w:marTop w:val="0"/>
      <w:marBottom w:val="0"/>
      <w:divBdr>
        <w:top w:val="none" w:sz="0" w:space="0" w:color="auto"/>
        <w:left w:val="none" w:sz="0" w:space="0" w:color="auto"/>
        <w:bottom w:val="none" w:sz="0" w:space="0" w:color="auto"/>
        <w:right w:val="none" w:sz="0" w:space="0" w:color="auto"/>
      </w:divBdr>
    </w:div>
    <w:div w:id="523640262">
      <w:bodyDiv w:val="1"/>
      <w:marLeft w:val="0"/>
      <w:marRight w:val="0"/>
      <w:marTop w:val="0"/>
      <w:marBottom w:val="0"/>
      <w:divBdr>
        <w:top w:val="none" w:sz="0" w:space="0" w:color="auto"/>
        <w:left w:val="none" w:sz="0" w:space="0" w:color="auto"/>
        <w:bottom w:val="none" w:sz="0" w:space="0" w:color="auto"/>
        <w:right w:val="none" w:sz="0" w:space="0" w:color="auto"/>
      </w:divBdr>
    </w:div>
    <w:div w:id="523709737">
      <w:bodyDiv w:val="1"/>
      <w:marLeft w:val="0"/>
      <w:marRight w:val="0"/>
      <w:marTop w:val="0"/>
      <w:marBottom w:val="0"/>
      <w:divBdr>
        <w:top w:val="none" w:sz="0" w:space="0" w:color="auto"/>
        <w:left w:val="none" w:sz="0" w:space="0" w:color="auto"/>
        <w:bottom w:val="none" w:sz="0" w:space="0" w:color="auto"/>
        <w:right w:val="none" w:sz="0" w:space="0" w:color="auto"/>
      </w:divBdr>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985474">
      <w:bodyDiv w:val="1"/>
      <w:marLeft w:val="0"/>
      <w:marRight w:val="0"/>
      <w:marTop w:val="0"/>
      <w:marBottom w:val="0"/>
      <w:divBdr>
        <w:top w:val="none" w:sz="0" w:space="0" w:color="auto"/>
        <w:left w:val="none" w:sz="0" w:space="0" w:color="auto"/>
        <w:bottom w:val="none" w:sz="0" w:space="0" w:color="auto"/>
        <w:right w:val="none" w:sz="0" w:space="0" w:color="auto"/>
      </w:divBdr>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08">
      <w:bodyDiv w:val="1"/>
      <w:marLeft w:val="0"/>
      <w:marRight w:val="0"/>
      <w:marTop w:val="0"/>
      <w:marBottom w:val="0"/>
      <w:divBdr>
        <w:top w:val="none" w:sz="0" w:space="0" w:color="auto"/>
        <w:left w:val="none" w:sz="0" w:space="0" w:color="auto"/>
        <w:bottom w:val="none" w:sz="0" w:space="0" w:color="auto"/>
        <w:right w:val="none" w:sz="0" w:space="0" w:color="auto"/>
      </w:divBdr>
    </w:div>
    <w:div w:id="524170837">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8517">
      <w:bodyDiv w:val="1"/>
      <w:marLeft w:val="0"/>
      <w:marRight w:val="0"/>
      <w:marTop w:val="0"/>
      <w:marBottom w:val="0"/>
      <w:divBdr>
        <w:top w:val="none" w:sz="0" w:space="0" w:color="auto"/>
        <w:left w:val="none" w:sz="0" w:space="0" w:color="auto"/>
        <w:bottom w:val="none" w:sz="0" w:space="0" w:color="auto"/>
        <w:right w:val="none" w:sz="0" w:space="0" w:color="auto"/>
      </w:divBdr>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12740">
      <w:bodyDiv w:val="1"/>
      <w:marLeft w:val="0"/>
      <w:marRight w:val="0"/>
      <w:marTop w:val="0"/>
      <w:marBottom w:val="0"/>
      <w:divBdr>
        <w:top w:val="none" w:sz="0" w:space="0" w:color="auto"/>
        <w:left w:val="none" w:sz="0" w:space="0" w:color="auto"/>
        <w:bottom w:val="none" w:sz="0" w:space="0" w:color="auto"/>
        <w:right w:val="none" w:sz="0" w:space="0" w:color="auto"/>
      </w:divBdr>
    </w:div>
    <w:div w:id="524754782">
      <w:bodyDiv w:val="1"/>
      <w:marLeft w:val="0"/>
      <w:marRight w:val="0"/>
      <w:marTop w:val="0"/>
      <w:marBottom w:val="0"/>
      <w:divBdr>
        <w:top w:val="none" w:sz="0" w:space="0" w:color="auto"/>
        <w:left w:val="none" w:sz="0" w:space="0" w:color="auto"/>
        <w:bottom w:val="none" w:sz="0" w:space="0" w:color="auto"/>
        <w:right w:val="none" w:sz="0" w:space="0" w:color="auto"/>
      </w:divBdr>
    </w:div>
    <w:div w:id="524829514">
      <w:bodyDiv w:val="1"/>
      <w:marLeft w:val="0"/>
      <w:marRight w:val="0"/>
      <w:marTop w:val="0"/>
      <w:marBottom w:val="0"/>
      <w:divBdr>
        <w:top w:val="none" w:sz="0" w:space="0" w:color="auto"/>
        <w:left w:val="none" w:sz="0" w:space="0" w:color="auto"/>
        <w:bottom w:val="none" w:sz="0" w:space="0" w:color="auto"/>
        <w:right w:val="none" w:sz="0" w:space="0" w:color="auto"/>
      </w:divBdr>
    </w:div>
    <w:div w:id="524902484">
      <w:bodyDiv w:val="1"/>
      <w:marLeft w:val="0"/>
      <w:marRight w:val="0"/>
      <w:marTop w:val="0"/>
      <w:marBottom w:val="0"/>
      <w:divBdr>
        <w:top w:val="none" w:sz="0" w:space="0" w:color="auto"/>
        <w:left w:val="none" w:sz="0" w:space="0" w:color="auto"/>
        <w:bottom w:val="none" w:sz="0" w:space="0" w:color="auto"/>
        <w:right w:val="none" w:sz="0" w:space="0" w:color="auto"/>
      </w:divBdr>
    </w:div>
    <w:div w:id="525363886">
      <w:bodyDiv w:val="1"/>
      <w:marLeft w:val="0"/>
      <w:marRight w:val="0"/>
      <w:marTop w:val="0"/>
      <w:marBottom w:val="0"/>
      <w:divBdr>
        <w:top w:val="none" w:sz="0" w:space="0" w:color="auto"/>
        <w:left w:val="none" w:sz="0" w:space="0" w:color="auto"/>
        <w:bottom w:val="none" w:sz="0" w:space="0" w:color="auto"/>
        <w:right w:val="none" w:sz="0" w:space="0" w:color="auto"/>
      </w:divBdr>
    </w:div>
    <w:div w:id="525368074">
      <w:bodyDiv w:val="1"/>
      <w:marLeft w:val="0"/>
      <w:marRight w:val="0"/>
      <w:marTop w:val="0"/>
      <w:marBottom w:val="0"/>
      <w:divBdr>
        <w:top w:val="none" w:sz="0" w:space="0" w:color="auto"/>
        <w:left w:val="none" w:sz="0" w:space="0" w:color="auto"/>
        <w:bottom w:val="none" w:sz="0" w:space="0" w:color="auto"/>
        <w:right w:val="none" w:sz="0" w:space="0" w:color="auto"/>
      </w:divBdr>
    </w:div>
    <w:div w:id="525563860">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
    <w:div w:id="525797402">
      <w:bodyDiv w:val="1"/>
      <w:marLeft w:val="0"/>
      <w:marRight w:val="0"/>
      <w:marTop w:val="0"/>
      <w:marBottom w:val="0"/>
      <w:divBdr>
        <w:top w:val="none" w:sz="0" w:space="0" w:color="auto"/>
        <w:left w:val="none" w:sz="0" w:space="0" w:color="auto"/>
        <w:bottom w:val="none" w:sz="0" w:space="0" w:color="auto"/>
        <w:right w:val="none" w:sz="0" w:space="0" w:color="auto"/>
      </w:divBdr>
    </w:div>
    <w:div w:id="525874958">
      <w:bodyDiv w:val="1"/>
      <w:marLeft w:val="0"/>
      <w:marRight w:val="0"/>
      <w:marTop w:val="0"/>
      <w:marBottom w:val="0"/>
      <w:divBdr>
        <w:top w:val="none" w:sz="0" w:space="0" w:color="auto"/>
        <w:left w:val="none" w:sz="0" w:space="0" w:color="auto"/>
        <w:bottom w:val="none" w:sz="0" w:space="0" w:color="auto"/>
        <w:right w:val="none" w:sz="0" w:space="0" w:color="auto"/>
      </w:divBdr>
    </w:div>
    <w:div w:id="525942256">
      <w:bodyDiv w:val="1"/>
      <w:marLeft w:val="0"/>
      <w:marRight w:val="0"/>
      <w:marTop w:val="0"/>
      <w:marBottom w:val="0"/>
      <w:divBdr>
        <w:top w:val="none" w:sz="0" w:space="0" w:color="auto"/>
        <w:left w:val="none" w:sz="0" w:space="0" w:color="auto"/>
        <w:bottom w:val="none" w:sz="0" w:space="0" w:color="auto"/>
        <w:right w:val="none" w:sz="0" w:space="0" w:color="auto"/>
      </w:divBdr>
    </w:div>
    <w:div w:id="525943656">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526404525">
      <w:bodyDiv w:val="1"/>
      <w:marLeft w:val="0"/>
      <w:marRight w:val="0"/>
      <w:marTop w:val="0"/>
      <w:marBottom w:val="0"/>
      <w:divBdr>
        <w:top w:val="none" w:sz="0" w:space="0" w:color="auto"/>
        <w:left w:val="none" w:sz="0" w:space="0" w:color="auto"/>
        <w:bottom w:val="none" w:sz="0" w:space="0" w:color="auto"/>
        <w:right w:val="none" w:sz="0" w:space="0" w:color="auto"/>
      </w:divBdr>
    </w:div>
    <w:div w:id="526405465">
      <w:bodyDiv w:val="1"/>
      <w:marLeft w:val="0"/>
      <w:marRight w:val="0"/>
      <w:marTop w:val="0"/>
      <w:marBottom w:val="0"/>
      <w:divBdr>
        <w:top w:val="none" w:sz="0" w:space="0" w:color="auto"/>
        <w:left w:val="none" w:sz="0" w:space="0" w:color="auto"/>
        <w:bottom w:val="none" w:sz="0" w:space="0" w:color="auto"/>
        <w:right w:val="none" w:sz="0" w:space="0" w:color="auto"/>
      </w:divBdr>
    </w:div>
    <w:div w:id="526454898">
      <w:bodyDiv w:val="1"/>
      <w:marLeft w:val="0"/>
      <w:marRight w:val="0"/>
      <w:marTop w:val="0"/>
      <w:marBottom w:val="0"/>
      <w:divBdr>
        <w:top w:val="none" w:sz="0" w:space="0" w:color="auto"/>
        <w:left w:val="none" w:sz="0" w:space="0" w:color="auto"/>
        <w:bottom w:val="none" w:sz="0" w:space="0" w:color="auto"/>
        <w:right w:val="none" w:sz="0" w:space="0" w:color="auto"/>
      </w:divBdr>
    </w:div>
    <w:div w:id="526796741">
      <w:bodyDiv w:val="1"/>
      <w:marLeft w:val="0"/>
      <w:marRight w:val="0"/>
      <w:marTop w:val="0"/>
      <w:marBottom w:val="0"/>
      <w:divBdr>
        <w:top w:val="none" w:sz="0" w:space="0" w:color="auto"/>
        <w:left w:val="none" w:sz="0" w:space="0" w:color="auto"/>
        <w:bottom w:val="none" w:sz="0" w:space="0" w:color="auto"/>
        <w:right w:val="none" w:sz="0" w:space="0" w:color="auto"/>
      </w:divBdr>
    </w:div>
    <w:div w:id="526797101">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16102">
      <w:bodyDiv w:val="1"/>
      <w:marLeft w:val="0"/>
      <w:marRight w:val="0"/>
      <w:marTop w:val="0"/>
      <w:marBottom w:val="0"/>
      <w:divBdr>
        <w:top w:val="none" w:sz="0" w:space="0" w:color="auto"/>
        <w:left w:val="none" w:sz="0" w:space="0" w:color="auto"/>
        <w:bottom w:val="none" w:sz="0" w:space="0" w:color="auto"/>
        <w:right w:val="none" w:sz="0" w:space="0" w:color="auto"/>
      </w:divBdr>
    </w:div>
    <w:div w:id="527334819">
      <w:bodyDiv w:val="1"/>
      <w:marLeft w:val="0"/>
      <w:marRight w:val="0"/>
      <w:marTop w:val="0"/>
      <w:marBottom w:val="0"/>
      <w:divBdr>
        <w:top w:val="none" w:sz="0" w:space="0" w:color="auto"/>
        <w:left w:val="none" w:sz="0" w:space="0" w:color="auto"/>
        <w:bottom w:val="none" w:sz="0" w:space="0" w:color="auto"/>
        <w:right w:val="none" w:sz="0" w:space="0" w:color="auto"/>
      </w:divBdr>
    </w:div>
    <w:div w:id="527380325">
      <w:bodyDiv w:val="1"/>
      <w:marLeft w:val="0"/>
      <w:marRight w:val="0"/>
      <w:marTop w:val="0"/>
      <w:marBottom w:val="0"/>
      <w:divBdr>
        <w:top w:val="none" w:sz="0" w:space="0" w:color="auto"/>
        <w:left w:val="none" w:sz="0" w:space="0" w:color="auto"/>
        <w:bottom w:val="none" w:sz="0" w:space="0" w:color="auto"/>
        <w:right w:val="none" w:sz="0" w:space="0" w:color="auto"/>
      </w:divBdr>
    </w:div>
    <w:div w:id="527836617">
      <w:bodyDiv w:val="1"/>
      <w:marLeft w:val="0"/>
      <w:marRight w:val="0"/>
      <w:marTop w:val="0"/>
      <w:marBottom w:val="0"/>
      <w:divBdr>
        <w:top w:val="none" w:sz="0" w:space="0" w:color="auto"/>
        <w:left w:val="none" w:sz="0" w:space="0" w:color="auto"/>
        <w:bottom w:val="none" w:sz="0" w:space="0" w:color="auto"/>
        <w:right w:val="none" w:sz="0" w:space="0" w:color="auto"/>
      </w:divBdr>
    </w:div>
    <w:div w:id="527990573">
      <w:bodyDiv w:val="1"/>
      <w:marLeft w:val="0"/>
      <w:marRight w:val="0"/>
      <w:marTop w:val="0"/>
      <w:marBottom w:val="0"/>
      <w:divBdr>
        <w:top w:val="none" w:sz="0" w:space="0" w:color="auto"/>
        <w:left w:val="none" w:sz="0" w:space="0" w:color="auto"/>
        <w:bottom w:val="none" w:sz="0" w:space="0" w:color="auto"/>
        <w:right w:val="none" w:sz="0" w:space="0" w:color="auto"/>
      </w:divBdr>
    </w:div>
    <w:div w:id="528296656">
      <w:bodyDiv w:val="1"/>
      <w:marLeft w:val="0"/>
      <w:marRight w:val="0"/>
      <w:marTop w:val="0"/>
      <w:marBottom w:val="0"/>
      <w:divBdr>
        <w:top w:val="none" w:sz="0" w:space="0" w:color="auto"/>
        <w:left w:val="none" w:sz="0" w:space="0" w:color="auto"/>
        <w:bottom w:val="none" w:sz="0" w:space="0" w:color="auto"/>
        <w:right w:val="none" w:sz="0" w:space="0" w:color="auto"/>
      </w:divBdr>
    </w:div>
    <w:div w:id="528420326">
      <w:bodyDiv w:val="1"/>
      <w:marLeft w:val="0"/>
      <w:marRight w:val="0"/>
      <w:marTop w:val="0"/>
      <w:marBottom w:val="0"/>
      <w:divBdr>
        <w:top w:val="none" w:sz="0" w:space="0" w:color="auto"/>
        <w:left w:val="none" w:sz="0" w:space="0" w:color="auto"/>
        <w:bottom w:val="none" w:sz="0" w:space="0" w:color="auto"/>
        <w:right w:val="none" w:sz="0" w:space="0" w:color="auto"/>
      </w:divBdr>
    </w:div>
    <w:div w:id="528566561">
      <w:bodyDiv w:val="1"/>
      <w:marLeft w:val="0"/>
      <w:marRight w:val="0"/>
      <w:marTop w:val="0"/>
      <w:marBottom w:val="0"/>
      <w:divBdr>
        <w:top w:val="none" w:sz="0" w:space="0" w:color="auto"/>
        <w:left w:val="none" w:sz="0" w:space="0" w:color="auto"/>
        <w:bottom w:val="none" w:sz="0" w:space="0" w:color="auto"/>
        <w:right w:val="none" w:sz="0" w:space="0" w:color="auto"/>
      </w:divBdr>
    </w:div>
    <w:div w:id="528879108">
      <w:bodyDiv w:val="1"/>
      <w:marLeft w:val="0"/>
      <w:marRight w:val="0"/>
      <w:marTop w:val="0"/>
      <w:marBottom w:val="0"/>
      <w:divBdr>
        <w:top w:val="none" w:sz="0" w:space="0" w:color="auto"/>
        <w:left w:val="none" w:sz="0" w:space="0" w:color="auto"/>
        <w:bottom w:val="none" w:sz="0" w:space="0" w:color="auto"/>
        <w:right w:val="none" w:sz="0" w:space="0" w:color="auto"/>
      </w:divBdr>
    </w:div>
    <w:div w:id="528956238">
      <w:bodyDiv w:val="1"/>
      <w:marLeft w:val="0"/>
      <w:marRight w:val="0"/>
      <w:marTop w:val="0"/>
      <w:marBottom w:val="0"/>
      <w:divBdr>
        <w:top w:val="none" w:sz="0" w:space="0" w:color="auto"/>
        <w:left w:val="none" w:sz="0" w:space="0" w:color="auto"/>
        <w:bottom w:val="none" w:sz="0" w:space="0" w:color="auto"/>
        <w:right w:val="none" w:sz="0" w:space="0" w:color="auto"/>
      </w:divBdr>
    </w:div>
    <w:div w:id="529031895">
      <w:bodyDiv w:val="1"/>
      <w:marLeft w:val="0"/>
      <w:marRight w:val="0"/>
      <w:marTop w:val="0"/>
      <w:marBottom w:val="0"/>
      <w:divBdr>
        <w:top w:val="none" w:sz="0" w:space="0" w:color="auto"/>
        <w:left w:val="none" w:sz="0" w:space="0" w:color="auto"/>
        <w:bottom w:val="none" w:sz="0" w:space="0" w:color="auto"/>
        <w:right w:val="none" w:sz="0" w:space="0" w:color="auto"/>
      </w:divBdr>
    </w:div>
    <w:div w:id="529032464">
      <w:bodyDiv w:val="1"/>
      <w:marLeft w:val="0"/>
      <w:marRight w:val="0"/>
      <w:marTop w:val="0"/>
      <w:marBottom w:val="0"/>
      <w:divBdr>
        <w:top w:val="none" w:sz="0" w:space="0" w:color="auto"/>
        <w:left w:val="none" w:sz="0" w:space="0" w:color="auto"/>
        <w:bottom w:val="none" w:sz="0" w:space="0" w:color="auto"/>
        <w:right w:val="none" w:sz="0" w:space="0" w:color="auto"/>
      </w:divBdr>
    </w:div>
    <w:div w:id="529032888">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415640">
      <w:bodyDiv w:val="1"/>
      <w:marLeft w:val="0"/>
      <w:marRight w:val="0"/>
      <w:marTop w:val="0"/>
      <w:marBottom w:val="0"/>
      <w:divBdr>
        <w:top w:val="none" w:sz="0" w:space="0" w:color="auto"/>
        <w:left w:val="none" w:sz="0" w:space="0" w:color="auto"/>
        <w:bottom w:val="none" w:sz="0" w:space="0" w:color="auto"/>
        <w:right w:val="none" w:sz="0" w:space="0" w:color="auto"/>
      </w:divBdr>
    </w:div>
    <w:div w:id="529757480">
      <w:bodyDiv w:val="1"/>
      <w:marLeft w:val="0"/>
      <w:marRight w:val="0"/>
      <w:marTop w:val="0"/>
      <w:marBottom w:val="0"/>
      <w:divBdr>
        <w:top w:val="none" w:sz="0" w:space="0" w:color="auto"/>
        <w:left w:val="none" w:sz="0" w:space="0" w:color="auto"/>
        <w:bottom w:val="none" w:sz="0" w:space="0" w:color="auto"/>
        <w:right w:val="none" w:sz="0" w:space="0" w:color="auto"/>
      </w:divBdr>
    </w:div>
    <w:div w:id="529994680">
      <w:bodyDiv w:val="1"/>
      <w:marLeft w:val="0"/>
      <w:marRight w:val="0"/>
      <w:marTop w:val="0"/>
      <w:marBottom w:val="0"/>
      <w:divBdr>
        <w:top w:val="none" w:sz="0" w:space="0" w:color="auto"/>
        <w:left w:val="none" w:sz="0" w:space="0" w:color="auto"/>
        <w:bottom w:val="none" w:sz="0" w:space="0" w:color="auto"/>
        <w:right w:val="none" w:sz="0" w:space="0" w:color="auto"/>
      </w:divBdr>
    </w:div>
    <w:div w:id="530075426">
      <w:bodyDiv w:val="1"/>
      <w:marLeft w:val="0"/>
      <w:marRight w:val="0"/>
      <w:marTop w:val="0"/>
      <w:marBottom w:val="0"/>
      <w:divBdr>
        <w:top w:val="none" w:sz="0" w:space="0" w:color="auto"/>
        <w:left w:val="none" w:sz="0" w:space="0" w:color="auto"/>
        <w:bottom w:val="none" w:sz="0" w:space="0" w:color="auto"/>
        <w:right w:val="none" w:sz="0" w:space="0" w:color="auto"/>
      </w:divBdr>
    </w:div>
    <w:div w:id="530147088">
      <w:bodyDiv w:val="1"/>
      <w:marLeft w:val="0"/>
      <w:marRight w:val="0"/>
      <w:marTop w:val="0"/>
      <w:marBottom w:val="0"/>
      <w:divBdr>
        <w:top w:val="none" w:sz="0" w:space="0" w:color="auto"/>
        <w:left w:val="none" w:sz="0" w:space="0" w:color="auto"/>
        <w:bottom w:val="none" w:sz="0" w:space="0" w:color="auto"/>
        <w:right w:val="none" w:sz="0" w:space="0" w:color="auto"/>
      </w:divBdr>
    </w:div>
    <w:div w:id="530188260">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9213">
      <w:bodyDiv w:val="1"/>
      <w:marLeft w:val="0"/>
      <w:marRight w:val="0"/>
      <w:marTop w:val="0"/>
      <w:marBottom w:val="0"/>
      <w:divBdr>
        <w:top w:val="none" w:sz="0" w:space="0" w:color="auto"/>
        <w:left w:val="none" w:sz="0" w:space="0" w:color="auto"/>
        <w:bottom w:val="none" w:sz="0" w:space="0" w:color="auto"/>
        <w:right w:val="none" w:sz="0" w:space="0" w:color="auto"/>
      </w:divBdr>
    </w:div>
    <w:div w:id="530454210">
      <w:bodyDiv w:val="1"/>
      <w:marLeft w:val="0"/>
      <w:marRight w:val="0"/>
      <w:marTop w:val="0"/>
      <w:marBottom w:val="0"/>
      <w:divBdr>
        <w:top w:val="none" w:sz="0" w:space="0" w:color="auto"/>
        <w:left w:val="none" w:sz="0" w:space="0" w:color="auto"/>
        <w:bottom w:val="none" w:sz="0" w:space="0" w:color="auto"/>
        <w:right w:val="none" w:sz="0" w:space="0" w:color="auto"/>
      </w:divBdr>
    </w:div>
    <w:div w:id="530456271">
      <w:bodyDiv w:val="1"/>
      <w:marLeft w:val="0"/>
      <w:marRight w:val="0"/>
      <w:marTop w:val="0"/>
      <w:marBottom w:val="0"/>
      <w:divBdr>
        <w:top w:val="none" w:sz="0" w:space="0" w:color="auto"/>
        <w:left w:val="none" w:sz="0" w:space="0" w:color="auto"/>
        <w:bottom w:val="none" w:sz="0" w:space="0" w:color="auto"/>
        <w:right w:val="none" w:sz="0" w:space="0" w:color="auto"/>
      </w:divBdr>
    </w:div>
    <w:div w:id="530460378">
      <w:bodyDiv w:val="1"/>
      <w:marLeft w:val="0"/>
      <w:marRight w:val="0"/>
      <w:marTop w:val="0"/>
      <w:marBottom w:val="0"/>
      <w:divBdr>
        <w:top w:val="none" w:sz="0" w:space="0" w:color="auto"/>
        <w:left w:val="none" w:sz="0" w:space="0" w:color="auto"/>
        <w:bottom w:val="none" w:sz="0" w:space="0" w:color="auto"/>
        <w:right w:val="none" w:sz="0" w:space="0" w:color="auto"/>
      </w:divBdr>
    </w:div>
    <w:div w:id="530992232">
      <w:bodyDiv w:val="1"/>
      <w:marLeft w:val="0"/>
      <w:marRight w:val="0"/>
      <w:marTop w:val="0"/>
      <w:marBottom w:val="0"/>
      <w:divBdr>
        <w:top w:val="none" w:sz="0" w:space="0" w:color="auto"/>
        <w:left w:val="none" w:sz="0" w:space="0" w:color="auto"/>
        <w:bottom w:val="none" w:sz="0" w:space="0" w:color="auto"/>
        <w:right w:val="none" w:sz="0" w:space="0" w:color="auto"/>
      </w:divBdr>
    </w:div>
    <w:div w:id="531109886">
      <w:bodyDiv w:val="1"/>
      <w:marLeft w:val="0"/>
      <w:marRight w:val="0"/>
      <w:marTop w:val="0"/>
      <w:marBottom w:val="0"/>
      <w:divBdr>
        <w:top w:val="none" w:sz="0" w:space="0" w:color="auto"/>
        <w:left w:val="none" w:sz="0" w:space="0" w:color="auto"/>
        <w:bottom w:val="none" w:sz="0" w:space="0" w:color="auto"/>
        <w:right w:val="none" w:sz="0" w:space="0" w:color="auto"/>
      </w:divBdr>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260010">
      <w:bodyDiv w:val="1"/>
      <w:marLeft w:val="0"/>
      <w:marRight w:val="0"/>
      <w:marTop w:val="0"/>
      <w:marBottom w:val="0"/>
      <w:divBdr>
        <w:top w:val="none" w:sz="0" w:space="0" w:color="auto"/>
        <w:left w:val="none" w:sz="0" w:space="0" w:color="auto"/>
        <w:bottom w:val="none" w:sz="0" w:space="0" w:color="auto"/>
        <w:right w:val="none" w:sz="0" w:space="0" w:color="auto"/>
      </w:divBdr>
    </w:div>
    <w:div w:id="53126477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134">
      <w:bodyDiv w:val="1"/>
      <w:marLeft w:val="0"/>
      <w:marRight w:val="0"/>
      <w:marTop w:val="0"/>
      <w:marBottom w:val="0"/>
      <w:divBdr>
        <w:top w:val="none" w:sz="0" w:space="0" w:color="auto"/>
        <w:left w:val="none" w:sz="0" w:space="0" w:color="auto"/>
        <w:bottom w:val="none" w:sz="0" w:space="0" w:color="auto"/>
        <w:right w:val="none" w:sz="0" w:space="0" w:color="auto"/>
      </w:divBdr>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842437">
      <w:bodyDiv w:val="1"/>
      <w:marLeft w:val="0"/>
      <w:marRight w:val="0"/>
      <w:marTop w:val="0"/>
      <w:marBottom w:val="0"/>
      <w:divBdr>
        <w:top w:val="none" w:sz="0" w:space="0" w:color="auto"/>
        <w:left w:val="none" w:sz="0" w:space="0" w:color="auto"/>
        <w:bottom w:val="none" w:sz="0" w:space="0" w:color="auto"/>
        <w:right w:val="none" w:sz="0" w:space="0" w:color="auto"/>
      </w:divBdr>
    </w:div>
    <w:div w:id="532033442">
      <w:bodyDiv w:val="1"/>
      <w:marLeft w:val="0"/>
      <w:marRight w:val="0"/>
      <w:marTop w:val="0"/>
      <w:marBottom w:val="0"/>
      <w:divBdr>
        <w:top w:val="none" w:sz="0" w:space="0" w:color="auto"/>
        <w:left w:val="none" w:sz="0" w:space="0" w:color="auto"/>
        <w:bottom w:val="none" w:sz="0" w:space="0" w:color="auto"/>
        <w:right w:val="none" w:sz="0" w:space="0" w:color="auto"/>
      </w:divBdr>
    </w:div>
    <w:div w:id="532303676">
      <w:bodyDiv w:val="1"/>
      <w:marLeft w:val="0"/>
      <w:marRight w:val="0"/>
      <w:marTop w:val="0"/>
      <w:marBottom w:val="0"/>
      <w:divBdr>
        <w:top w:val="none" w:sz="0" w:space="0" w:color="auto"/>
        <w:left w:val="none" w:sz="0" w:space="0" w:color="auto"/>
        <w:bottom w:val="none" w:sz="0" w:space="0" w:color="auto"/>
        <w:right w:val="none" w:sz="0" w:space="0" w:color="auto"/>
      </w:divBdr>
    </w:div>
    <w:div w:id="532349774">
      <w:bodyDiv w:val="1"/>
      <w:marLeft w:val="0"/>
      <w:marRight w:val="0"/>
      <w:marTop w:val="0"/>
      <w:marBottom w:val="0"/>
      <w:divBdr>
        <w:top w:val="none" w:sz="0" w:space="0" w:color="auto"/>
        <w:left w:val="none" w:sz="0" w:space="0" w:color="auto"/>
        <w:bottom w:val="none" w:sz="0" w:space="0" w:color="auto"/>
        <w:right w:val="none" w:sz="0" w:space="0" w:color="auto"/>
      </w:divBdr>
    </w:div>
    <w:div w:id="532421368">
      <w:bodyDiv w:val="1"/>
      <w:marLeft w:val="0"/>
      <w:marRight w:val="0"/>
      <w:marTop w:val="0"/>
      <w:marBottom w:val="0"/>
      <w:divBdr>
        <w:top w:val="none" w:sz="0" w:space="0" w:color="auto"/>
        <w:left w:val="none" w:sz="0" w:space="0" w:color="auto"/>
        <w:bottom w:val="none" w:sz="0" w:space="0" w:color="auto"/>
        <w:right w:val="none" w:sz="0" w:space="0" w:color="auto"/>
      </w:divBdr>
    </w:div>
    <w:div w:id="532619781">
      <w:bodyDiv w:val="1"/>
      <w:marLeft w:val="0"/>
      <w:marRight w:val="0"/>
      <w:marTop w:val="0"/>
      <w:marBottom w:val="0"/>
      <w:divBdr>
        <w:top w:val="none" w:sz="0" w:space="0" w:color="auto"/>
        <w:left w:val="none" w:sz="0" w:space="0" w:color="auto"/>
        <w:bottom w:val="none" w:sz="0" w:space="0" w:color="auto"/>
        <w:right w:val="none" w:sz="0" w:space="0" w:color="auto"/>
      </w:divBdr>
    </w:div>
    <w:div w:id="532690627">
      <w:bodyDiv w:val="1"/>
      <w:marLeft w:val="0"/>
      <w:marRight w:val="0"/>
      <w:marTop w:val="0"/>
      <w:marBottom w:val="0"/>
      <w:divBdr>
        <w:top w:val="none" w:sz="0" w:space="0" w:color="auto"/>
        <w:left w:val="none" w:sz="0" w:space="0" w:color="auto"/>
        <w:bottom w:val="none" w:sz="0" w:space="0" w:color="auto"/>
        <w:right w:val="none" w:sz="0" w:space="0" w:color="auto"/>
      </w:divBdr>
    </w:div>
    <w:div w:id="532769662">
      <w:bodyDiv w:val="1"/>
      <w:marLeft w:val="0"/>
      <w:marRight w:val="0"/>
      <w:marTop w:val="0"/>
      <w:marBottom w:val="0"/>
      <w:divBdr>
        <w:top w:val="none" w:sz="0" w:space="0" w:color="auto"/>
        <w:left w:val="none" w:sz="0" w:space="0" w:color="auto"/>
        <w:bottom w:val="none" w:sz="0" w:space="0" w:color="auto"/>
        <w:right w:val="none" w:sz="0" w:space="0" w:color="auto"/>
      </w:divBdr>
    </w:div>
    <w:div w:id="532960429">
      <w:bodyDiv w:val="1"/>
      <w:marLeft w:val="0"/>
      <w:marRight w:val="0"/>
      <w:marTop w:val="0"/>
      <w:marBottom w:val="0"/>
      <w:divBdr>
        <w:top w:val="none" w:sz="0" w:space="0" w:color="auto"/>
        <w:left w:val="none" w:sz="0" w:space="0" w:color="auto"/>
        <w:bottom w:val="none" w:sz="0" w:space="0" w:color="auto"/>
        <w:right w:val="none" w:sz="0" w:space="0" w:color="auto"/>
      </w:divBdr>
    </w:div>
    <w:div w:id="532962336">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
    <w:div w:id="533158409">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470803">
      <w:bodyDiv w:val="1"/>
      <w:marLeft w:val="0"/>
      <w:marRight w:val="0"/>
      <w:marTop w:val="0"/>
      <w:marBottom w:val="0"/>
      <w:divBdr>
        <w:top w:val="none" w:sz="0" w:space="0" w:color="auto"/>
        <w:left w:val="none" w:sz="0" w:space="0" w:color="auto"/>
        <w:bottom w:val="none" w:sz="0" w:space="0" w:color="auto"/>
        <w:right w:val="none" w:sz="0" w:space="0" w:color="auto"/>
      </w:divBdr>
    </w:div>
    <w:div w:id="533734393">
      <w:bodyDiv w:val="1"/>
      <w:marLeft w:val="0"/>
      <w:marRight w:val="0"/>
      <w:marTop w:val="0"/>
      <w:marBottom w:val="0"/>
      <w:divBdr>
        <w:top w:val="none" w:sz="0" w:space="0" w:color="auto"/>
        <w:left w:val="none" w:sz="0" w:space="0" w:color="auto"/>
        <w:bottom w:val="none" w:sz="0" w:space="0" w:color="auto"/>
        <w:right w:val="none" w:sz="0" w:space="0" w:color="auto"/>
      </w:divBdr>
    </w:div>
    <w:div w:id="533806307">
      <w:bodyDiv w:val="1"/>
      <w:marLeft w:val="0"/>
      <w:marRight w:val="0"/>
      <w:marTop w:val="0"/>
      <w:marBottom w:val="0"/>
      <w:divBdr>
        <w:top w:val="none" w:sz="0" w:space="0" w:color="auto"/>
        <w:left w:val="none" w:sz="0" w:space="0" w:color="auto"/>
        <w:bottom w:val="none" w:sz="0" w:space="0" w:color="auto"/>
        <w:right w:val="none" w:sz="0" w:space="0" w:color="auto"/>
      </w:divBdr>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7185">
      <w:bodyDiv w:val="1"/>
      <w:marLeft w:val="0"/>
      <w:marRight w:val="0"/>
      <w:marTop w:val="0"/>
      <w:marBottom w:val="0"/>
      <w:divBdr>
        <w:top w:val="none" w:sz="0" w:space="0" w:color="auto"/>
        <w:left w:val="none" w:sz="0" w:space="0" w:color="auto"/>
        <w:bottom w:val="none" w:sz="0" w:space="0" w:color="auto"/>
        <w:right w:val="none" w:sz="0" w:space="0" w:color="auto"/>
      </w:divBdr>
    </w:div>
    <w:div w:id="534536705">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002368">
      <w:bodyDiv w:val="1"/>
      <w:marLeft w:val="0"/>
      <w:marRight w:val="0"/>
      <w:marTop w:val="0"/>
      <w:marBottom w:val="0"/>
      <w:divBdr>
        <w:top w:val="none" w:sz="0" w:space="0" w:color="auto"/>
        <w:left w:val="none" w:sz="0" w:space="0" w:color="auto"/>
        <w:bottom w:val="none" w:sz="0" w:space="0" w:color="auto"/>
        <w:right w:val="none" w:sz="0" w:space="0" w:color="auto"/>
      </w:divBdr>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94116">
      <w:bodyDiv w:val="1"/>
      <w:marLeft w:val="0"/>
      <w:marRight w:val="0"/>
      <w:marTop w:val="0"/>
      <w:marBottom w:val="0"/>
      <w:divBdr>
        <w:top w:val="none" w:sz="0" w:space="0" w:color="auto"/>
        <w:left w:val="none" w:sz="0" w:space="0" w:color="auto"/>
        <w:bottom w:val="none" w:sz="0" w:space="0" w:color="auto"/>
        <w:right w:val="none" w:sz="0" w:space="0" w:color="auto"/>
      </w:divBdr>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36046758">
      <w:bodyDiv w:val="1"/>
      <w:marLeft w:val="0"/>
      <w:marRight w:val="0"/>
      <w:marTop w:val="0"/>
      <w:marBottom w:val="0"/>
      <w:divBdr>
        <w:top w:val="none" w:sz="0" w:space="0" w:color="auto"/>
        <w:left w:val="none" w:sz="0" w:space="0" w:color="auto"/>
        <w:bottom w:val="none" w:sz="0" w:space="0" w:color="auto"/>
        <w:right w:val="none" w:sz="0" w:space="0" w:color="auto"/>
      </w:divBdr>
    </w:div>
    <w:div w:id="536049525">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6234345">
      <w:bodyDiv w:val="1"/>
      <w:marLeft w:val="0"/>
      <w:marRight w:val="0"/>
      <w:marTop w:val="0"/>
      <w:marBottom w:val="0"/>
      <w:divBdr>
        <w:top w:val="none" w:sz="0" w:space="0" w:color="auto"/>
        <w:left w:val="none" w:sz="0" w:space="0" w:color="auto"/>
        <w:bottom w:val="none" w:sz="0" w:space="0" w:color="auto"/>
        <w:right w:val="none" w:sz="0" w:space="0" w:color="auto"/>
      </w:divBdr>
    </w:div>
    <w:div w:id="536237940">
      <w:bodyDiv w:val="1"/>
      <w:marLeft w:val="0"/>
      <w:marRight w:val="0"/>
      <w:marTop w:val="0"/>
      <w:marBottom w:val="0"/>
      <w:divBdr>
        <w:top w:val="none" w:sz="0" w:space="0" w:color="auto"/>
        <w:left w:val="none" w:sz="0" w:space="0" w:color="auto"/>
        <w:bottom w:val="none" w:sz="0" w:space="0" w:color="auto"/>
        <w:right w:val="none" w:sz="0" w:space="0" w:color="auto"/>
      </w:divBdr>
    </w:div>
    <w:div w:id="536548776">
      <w:bodyDiv w:val="1"/>
      <w:marLeft w:val="0"/>
      <w:marRight w:val="0"/>
      <w:marTop w:val="0"/>
      <w:marBottom w:val="0"/>
      <w:divBdr>
        <w:top w:val="none" w:sz="0" w:space="0" w:color="auto"/>
        <w:left w:val="none" w:sz="0" w:space="0" w:color="auto"/>
        <w:bottom w:val="none" w:sz="0" w:space="0" w:color="auto"/>
        <w:right w:val="none" w:sz="0" w:space="0" w:color="auto"/>
      </w:divBdr>
    </w:div>
    <w:div w:id="536626269">
      <w:bodyDiv w:val="1"/>
      <w:marLeft w:val="0"/>
      <w:marRight w:val="0"/>
      <w:marTop w:val="0"/>
      <w:marBottom w:val="0"/>
      <w:divBdr>
        <w:top w:val="none" w:sz="0" w:space="0" w:color="auto"/>
        <w:left w:val="none" w:sz="0" w:space="0" w:color="auto"/>
        <w:bottom w:val="none" w:sz="0" w:space="0" w:color="auto"/>
        <w:right w:val="none" w:sz="0" w:space="0" w:color="auto"/>
      </w:divBdr>
    </w:div>
    <w:div w:id="536629638">
      <w:bodyDiv w:val="1"/>
      <w:marLeft w:val="0"/>
      <w:marRight w:val="0"/>
      <w:marTop w:val="0"/>
      <w:marBottom w:val="0"/>
      <w:divBdr>
        <w:top w:val="none" w:sz="0" w:space="0" w:color="auto"/>
        <w:left w:val="none" w:sz="0" w:space="0" w:color="auto"/>
        <w:bottom w:val="none" w:sz="0" w:space="0" w:color="auto"/>
        <w:right w:val="none" w:sz="0" w:space="0" w:color="auto"/>
      </w:divBdr>
    </w:div>
    <w:div w:id="537089119">
      <w:bodyDiv w:val="1"/>
      <w:marLeft w:val="0"/>
      <w:marRight w:val="0"/>
      <w:marTop w:val="0"/>
      <w:marBottom w:val="0"/>
      <w:divBdr>
        <w:top w:val="none" w:sz="0" w:space="0" w:color="auto"/>
        <w:left w:val="none" w:sz="0" w:space="0" w:color="auto"/>
        <w:bottom w:val="none" w:sz="0" w:space="0" w:color="auto"/>
        <w:right w:val="none" w:sz="0" w:space="0" w:color="auto"/>
      </w:divBdr>
    </w:div>
    <w:div w:id="537159773">
      <w:bodyDiv w:val="1"/>
      <w:marLeft w:val="0"/>
      <w:marRight w:val="0"/>
      <w:marTop w:val="0"/>
      <w:marBottom w:val="0"/>
      <w:divBdr>
        <w:top w:val="none" w:sz="0" w:space="0" w:color="auto"/>
        <w:left w:val="none" w:sz="0" w:space="0" w:color="auto"/>
        <w:bottom w:val="none" w:sz="0" w:space="0" w:color="auto"/>
        <w:right w:val="none" w:sz="0" w:space="0" w:color="auto"/>
      </w:divBdr>
    </w:div>
    <w:div w:id="537160640">
      <w:bodyDiv w:val="1"/>
      <w:marLeft w:val="0"/>
      <w:marRight w:val="0"/>
      <w:marTop w:val="0"/>
      <w:marBottom w:val="0"/>
      <w:divBdr>
        <w:top w:val="none" w:sz="0" w:space="0" w:color="auto"/>
        <w:left w:val="none" w:sz="0" w:space="0" w:color="auto"/>
        <w:bottom w:val="none" w:sz="0" w:space="0" w:color="auto"/>
        <w:right w:val="none" w:sz="0" w:space="0" w:color="auto"/>
      </w:divBdr>
    </w:div>
    <w:div w:id="537199876">
      <w:bodyDiv w:val="1"/>
      <w:marLeft w:val="0"/>
      <w:marRight w:val="0"/>
      <w:marTop w:val="0"/>
      <w:marBottom w:val="0"/>
      <w:divBdr>
        <w:top w:val="none" w:sz="0" w:space="0" w:color="auto"/>
        <w:left w:val="none" w:sz="0" w:space="0" w:color="auto"/>
        <w:bottom w:val="none" w:sz="0" w:space="0" w:color="auto"/>
        <w:right w:val="none" w:sz="0" w:space="0" w:color="auto"/>
      </w:divBdr>
    </w:div>
    <w:div w:id="537203214">
      <w:bodyDiv w:val="1"/>
      <w:marLeft w:val="0"/>
      <w:marRight w:val="0"/>
      <w:marTop w:val="0"/>
      <w:marBottom w:val="0"/>
      <w:divBdr>
        <w:top w:val="none" w:sz="0" w:space="0" w:color="auto"/>
        <w:left w:val="none" w:sz="0" w:space="0" w:color="auto"/>
        <w:bottom w:val="none" w:sz="0" w:space="0" w:color="auto"/>
        <w:right w:val="none" w:sz="0" w:space="0" w:color="auto"/>
      </w:divBdr>
    </w:div>
    <w:div w:id="53720414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537470988">
      <w:bodyDiv w:val="1"/>
      <w:marLeft w:val="0"/>
      <w:marRight w:val="0"/>
      <w:marTop w:val="0"/>
      <w:marBottom w:val="0"/>
      <w:divBdr>
        <w:top w:val="none" w:sz="0" w:space="0" w:color="auto"/>
        <w:left w:val="none" w:sz="0" w:space="0" w:color="auto"/>
        <w:bottom w:val="none" w:sz="0" w:space="0" w:color="auto"/>
        <w:right w:val="none" w:sz="0" w:space="0" w:color="auto"/>
      </w:divBdr>
    </w:div>
    <w:div w:id="537552066">
      <w:bodyDiv w:val="1"/>
      <w:marLeft w:val="0"/>
      <w:marRight w:val="0"/>
      <w:marTop w:val="0"/>
      <w:marBottom w:val="0"/>
      <w:divBdr>
        <w:top w:val="none" w:sz="0" w:space="0" w:color="auto"/>
        <w:left w:val="none" w:sz="0" w:space="0" w:color="auto"/>
        <w:bottom w:val="none" w:sz="0" w:space="0" w:color="auto"/>
        <w:right w:val="none" w:sz="0" w:space="0" w:color="auto"/>
      </w:divBdr>
    </w:div>
    <w:div w:id="537855267">
      <w:bodyDiv w:val="1"/>
      <w:marLeft w:val="0"/>
      <w:marRight w:val="0"/>
      <w:marTop w:val="0"/>
      <w:marBottom w:val="0"/>
      <w:divBdr>
        <w:top w:val="none" w:sz="0" w:space="0" w:color="auto"/>
        <w:left w:val="none" w:sz="0" w:space="0" w:color="auto"/>
        <w:bottom w:val="none" w:sz="0" w:space="0" w:color="auto"/>
        <w:right w:val="none" w:sz="0" w:space="0" w:color="auto"/>
      </w:divBdr>
    </w:div>
    <w:div w:id="537934408">
      <w:bodyDiv w:val="1"/>
      <w:marLeft w:val="0"/>
      <w:marRight w:val="0"/>
      <w:marTop w:val="0"/>
      <w:marBottom w:val="0"/>
      <w:divBdr>
        <w:top w:val="none" w:sz="0" w:space="0" w:color="auto"/>
        <w:left w:val="none" w:sz="0" w:space="0" w:color="auto"/>
        <w:bottom w:val="none" w:sz="0" w:space="0" w:color="auto"/>
        <w:right w:val="none" w:sz="0" w:space="0" w:color="auto"/>
      </w:divBdr>
    </w:div>
    <w:div w:id="537936669">
      <w:bodyDiv w:val="1"/>
      <w:marLeft w:val="0"/>
      <w:marRight w:val="0"/>
      <w:marTop w:val="0"/>
      <w:marBottom w:val="0"/>
      <w:divBdr>
        <w:top w:val="none" w:sz="0" w:space="0" w:color="auto"/>
        <w:left w:val="none" w:sz="0" w:space="0" w:color="auto"/>
        <w:bottom w:val="none" w:sz="0" w:space="0" w:color="auto"/>
        <w:right w:val="none" w:sz="0" w:space="0" w:color="auto"/>
      </w:divBdr>
    </w:div>
    <w:div w:id="538082893">
      <w:bodyDiv w:val="1"/>
      <w:marLeft w:val="0"/>
      <w:marRight w:val="0"/>
      <w:marTop w:val="0"/>
      <w:marBottom w:val="0"/>
      <w:divBdr>
        <w:top w:val="none" w:sz="0" w:space="0" w:color="auto"/>
        <w:left w:val="none" w:sz="0" w:space="0" w:color="auto"/>
        <w:bottom w:val="none" w:sz="0" w:space="0" w:color="auto"/>
        <w:right w:val="none" w:sz="0" w:space="0" w:color="auto"/>
      </w:divBdr>
    </w:div>
    <w:div w:id="538249027">
      <w:bodyDiv w:val="1"/>
      <w:marLeft w:val="0"/>
      <w:marRight w:val="0"/>
      <w:marTop w:val="0"/>
      <w:marBottom w:val="0"/>
      <w:divBdr>
        <w:top w:val="none" w:sz="0" w:space="0" w:color="auto"/>
        <w:left w:val="none" w:sz="0" w:space="0" w:color="auto"/>
        <w:bottom w:val="none" w:sz="0" w:space="0" w:color="auto"/>
        <w:right w:val="none" w:sz="0" w:space="0" w:color="auto"/>
      </w:divBdr>
    </w:div>
    <w:div w:id="538318940">
      <w:bodyDiv w:val="1"/>
      <w:marLeft w:val="0"/>
      <w:marRight w:val="0"/>
      <w:marTop w:val="0"/>
      <w:marBottom w:val="0"/>
      <w:divBdr>
        <w:top w:val="none" w:sz="0" w:space="0" w:color="auto"/>
        <w:left w:val="none" w:sz="0" w:space="0" w:color="auto"/>
        <w:bottom w:val="none" w:sz="0" w:space="0" w:color="auto"/>
        <w:right w:val="none" w:sz="0" w:space="0" w:color="auto"/>
      </w:divBdr>
    </w:div>
    <w:div w:id="538399369">
      <w:bodyDiv w:val="1"/>
      <w:marLeft w:val="0"/>
      <w:marRight w:val="0"/>
      <w:marTop w:val="0"/>
      <w:marBottom w:val="0"/>
      <w:divBdr>
        <w:top w:val="none" w:sz="0" w:space="0" w:color="auto"/>
        <w:left w:val="none" w:sz="0" w:space="0" w:color="auto"/>
        <w:bottom w:val="none" w:sz="0" w:space="0" w:color="auto"/>
        <w:right w:val="none" w:sz="0" w:space="0" w:color="auto"/>
      </w:divBdr>
    </w:div>
    <w:div w:id="538473778">
      <w:bodyDiv w:val="1"/>
      <w:marLeft w:val="0"/>
      <w:marRight w:val="0"/>
      <w:marTop w:val="0"/>
      <w:marBottom w:val="0"/>
      <w:divBdr>
        <w:top w:val="none" w:sz="0" w:space="0" w:color="auto"/>
        <w:left w:val="none" w:sz="0" w:space="0" w:color="auto"/>
        <w:bottom w:val="none" w:sz="0" w:space="0" w:color="auto"/>
        <w:right w:val="none" w:sz="0" w:space="0" w:color="auto"/>
      </w:divBdr>
    </w:div>
    <w:div w:id="538517423">
      <w:bodyDiv w:val="1"/>
      <w:marLeft w:val="0"/>
      <w:marRight w:val="0"/>
      <w:marTop w:val="0"/>
      <w:marBottom w:val="0"/>
      <w:divBdr>
        <w:top w:val="none" w:sz="0" w:space="0" w:color="auto"/>
        <w:left w:val="none" w:sz="0" w:space="0" w:color="auto"/>
        <w:bottom w:val="none" w:sz="0" w:space="0" w:color="auto"/>
        <w:right w:val="none" w:sz="0" w:space="0" w:color="auto"/>
      </w:divBdr>
    </w:div>
    <w:div w:id="538663291">
      <w:bodyDiv w:val="1"/>
      <w:marLeft w:val="0"/>
      <w:marRight w:val="0"/>
      <w:marTop w:val="0"/>
      <w:marBottom w:val="0"/>
      <w:divBdr>
        <w:top w:val="none" w:sz="0" w:space="0" w:color="auto"/>
        <w:left w:val="none" w:sz="0" w:space="0" w:color="auto"/>
        <w:bottom w:val="none" w:sz="0" w:space="0" w:color="auto"/>
        <w:right w:val="none" w:sz="0" w:space="0" w:color="auto"/>
      </w:divBdr>
    </w:div>
    <w:div w:id="538707676">
      <w:bodyDiv w:val="1"/>
      <w:marLeft w:val="0"/>
      <w:marRight w:val="0"/>
      <w:marTop w:val="0"/>
      <w:marBottom w:val="0"/>
      <w:divBdr>
        <w:top w:val="none" w:sz="0" w:space="0" w:color="auto"/>
        <w:left w:val="none" w:sz="0" w:space="0" w:color="auto"/>
        <w:bottom w:val="none" w:sz="0" w:space="0" w:color="auto"/>
        <w:right w:val="none" w:sz="0" w:space="0" w:color="auto"/>
      </w:divBdr>
    </w:div>
    <w:div w:id="538713197">
      <w:bodyDiv w:val="1"/>
      <w:marLeft w:val="0"/>
      <w:marRight w:val="0"/>
      <w:marTop w:val="0"/>
      <w:marBottom w:val="0"/>
      <w:divBdr>
        <w:top w:val="none" w:sz="0" w:space="0" w:color="auto"/>
        <w:left w:val="none" w:sz="0" w:space="0" w:color="auto"/>
        <w:bottom w:val="none" w:sz="0" w:space="0" w:color="auto"/>
        <w:right w:val="none" w:sz="0" w:space="0" w:color="auto"/>
      </w:divBdr>
    </w:div>
    <w:div w:id="53897658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39586214">
      <w:bodyDiv w:val="1"/>
      <w:marLeft w:val="0"/>
      <w:marRight w:val="0"/>
      <w:marTop w:val="0"/>
      <w:marBottom w:val="0"/>
      <w:divBdr>
        <w:top w:val="none" w:sz="0" w:space="0" w:color="auto"/>
        <w:left w:val="none" w:sz="0" w:space="0" w:color="auto"/>
        <w:bottom w:val="none" w:sz="0" w:space="0" w:color="auto"/>
        <w:right w:val="none" w:sz="0" w:space="0" w:color="auto"/>
      </w:divBdr>
    </w:div>
    <w:div w:id="539632097">
      <w:bodyDiv w:val="1"/>
      <w:marLeft w:val="0"/>
      <w:marRight w:val="0"/>
      <w:marTop w:val="0"/>
      <w:marBottom w:val="0"/>
      <w:divBdr>
        <w:top w:val="none" w:sz="0" w:space="0" w:color="auto"/>
        <w:left w:val="none" w:sz="0" w:space="0" w:color="auto"/>
        <w:bottom w:val="none" w:sz="0" w:space="0" w:color="auto"/>
        <w:right w:val="none" w:sz="0" w:space="0" w:color="auto"/>
      </w:divBdr>
    </w:div>
    <w:div w:id="539896534">
      <w:bodyDiv w:val="1"/>
      <w:marLeft w:val="0"/>
      <w:marRight w:val="0"/>
      <w:marTop w:val="0"/>
      <w:marBottom w:val="0"/>
      <w:divBdr>
        <w:top w:val="none" w:sz="0" w:space="0" w:color="auto"/>
        <w:left w:val="none" w:sz="0" w:space="0" w:color="auto"/>
        <w:bottom w:val="none" w:sz="0" w:space="0" w:color="auto"/>
        <w:right w:val="none" w:sz="0" w:space="0" w:color="auto"/>
      </w:divBdr>
    </w:div>
    <w:div w:id="540016641">
      <w:bodyDiv w:val="1"/>
      <w:marLeft w:val="0"/>
      <w:marRight w:val="0"/>
      <w:marTop w:val="0"/>
      <w:marBottom w:val="0"/>
      <w:divBdr>
        <w:top w:val="none" w:sz="0" w:space="0" w:color="auto"/>
        <w:left w:val="none" w:sz="0" w:space="0" w:color="auto"/>
        <w:bottom w:val="none" w:sz="0" w:space="0" w:color="auto"/>
        <w:right w:val="none" w:sz="0" w:space="0" w:color="auto"/>
      </w:divBdr>
    </w:div>
    <w:div w:id="540048958">
      <w:bodyDiv w:val="1"/>
      <w:marLeft w:val="0"/>
      <w:marRight w:val="0"/>
      <w:marTop w:val="0"/>
      <w:marBottom w:val="0"/>
      <w:divBdr>
        <w:top w:val="none" w:sz="0" w:space="0" w:color="auto"/>
        <w:left w:val="none" w:sz="0" w:space="0" w:color="auto"/>
        <w:bottom w:val="none" w:sz="0" w:space="0" w:color="auto"/>
        <w:right w:val="none" w:sz="0" w:space="0" w:color="auto"/>
      </w:divBdr>
    </w:div>
    <w:div w:id="540090846">
      <w:bodyDiv w:val="1"/>
      <w:marLeft w:val="0"/>
      <w:marRight w:val="0"/>
      <w:marTop w:val="0"/>
      <w:marBottom w:val="0"/>
      <w:divBdr>
        <w:top w:val="none" w:sz="0" w:space="0" w:color="auto"/>
        <w:left w:val="none" w:sz="0" w:space="0" w:color="auto"/>
        <w:bottom w:val="none" w:sz="0" w:space="0" w:color="auto"/>
        <w:right w:val="none" w:sz="0" w:space="0" w:color="auto"/>
      </w:divBdr>
    </w:div>
    <w:div w:id="54024484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0559733">
      <w:bodyDiv w:val="1"/>
      <w:marLeft w:val="0"/>
      <w:marRight w:val="0"/>
      <w:marTop w:val="0"/>
      <w:marBottom w:val="0"/>
      <w:divBdr>
        <w:top w:val="none" w:sz="0" w:space="0" w:color="auto"/>
        <w:left w:val="none" w:sz="0" w:space="0" w:color="auto"/>
        <w:bottom w:val="none" w:sz="0" w:space="0" w:color="auto"/>
        <w:right w:val="none" w:sz="0" w:space="0" w:color="auto"/>
      </w:divBdr>
    </w:div>
    <w:div w:id="540636420">
      <w:bodyDiv w:val="1"/>
      <w:marLeft w:val="0"/>
      <w:marRight w:val="0"/>
      <w:marTop w:val="0"/>
      <w:marBottom w:val="0"/>
      <w:divBdr>
        <w:top w:val="none" w:sz="0" w:space="0" w:color="auto"/>
        <w:left w:val="none" w:sz="0" w:space="0" w:color="auto"/>
        <w:bottom w:val="none" w:sz="0" w:space="0" w:color="auto"/>
        <w:right w:val="none" w:sz="0" w:space="0" w:color="auto"/>
      </w:divBdr>
    </w:div>
    <w:div w:id="540898930">
      <w:bodyDiv w:val="1"/>
      <w:marLeft w:val="0"/>
      <w:marRight w:val="0"/>
      <w:marTop w:val="0"/>
      <w:marBottom w:val="0"/>
      <w:divBdr>
        <w:top w:val="none" w:sz="0" w:space="0" w:color="auto"/>
        <w:left w:val="none" w:sz="0" w:space="0" w:color="auto"/>
        <w:bottom w:val="none" w:sz="0" w:space="0" w:color="auto"/>
        <w:right w:val="none" w:sz="0" w:space="0" w:color="auto"/>
      </w:divBdr>
      <w:divsChild>
        <w:div w:id="1474718775">
          <w:marLeft w:val="0"/>
          <w:marRight w:val="0"/>
          <w:marTop w:val="0"/>
          <w:marBottom w:val="0"/>
          <w:divBdr>
            <w:top w:val="none" w:sz="0" w:space="0" w:color="auto"/>
            <w:left w:val="none" w:sz="0" w:space="0" w:color="auto"/>
            <w:bottom w:val="none" w:sz="0" w:space="0" w:color="auto"/>
            <w:right w:val="none" w:sz="0" w:space="0" w:color="auto"/>
          </w:divBdr>
          <w:divsChild>
            <w:div w:id="144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0">
      <w:bodyDiv w:val="1"/>
      <w:marLeft w:val="0"/>
      <w:marRight w:val="0"/>
      <w:marTop w:val="0"/>
      <w:marBottom w:val="0"/>
      <w:divBdr>
        <w:top w:val="none" w:sz="0" w:space="0" w:color="auto"/>
        <w:left w:val="none" w:sz="0" w:space="0" w:color="auto"/>
        <w:bottom w:val="none" w:sz="0" w:space="0" w:color="auto"/>
        <w:right w:val="none" w:sz="0" w:space="0" w:color="auto"/>
      </w:divBdr>
    </w:div>
    <w:div w:id="541020702">
      <w:bodyDiv w:val="1"/>
      <w:marLeft w:val="0"/>
      <w:marRight w:val="0"/>
      <w:marTop w:val="0"/>
      <w:marBottom w:val="0"/>
      <w:divBdr>
        <w:top w:val="none" w:sz="0" w:space="0" w:color="auto"/>
        <w:left w:val="none" w:sz="0" w:space="0" w:color="auto"/>
        <w:bottom w:val="none" w:sz="0" w:space="0" w:color="auto"/>
        <w:right w:val="none" w:sz="0" w:space="0" w:color="auto"/>
      </w:divBdr>
    </w:div>
    <w:div w:id="541139396">
      <w:bodyDiv w:val="1"/>
      <w:marLeft w:val="0"/>
      <w:marRight w:val="0"/>
      <w:marTop w:val="0"/>
      <w:marBottom w:val="0"/>
      <w:divBdr>
        <w:top w:val="none" w:sz="0" w:space="0" w:color="auto"/>
        <w:left w:val="none" w:sz="0" w:space="0" w:color="auto"/>
        <w:bottom w:val="none" w:sz="0" w:space="0" w:color="auto"/>
        <w:right w:val="none" w:sz="0" w:space="0" w:color="auto"/>
      </w:divBdr>
    </w:div>
    <w:div w:id="541329315">
      <w:bodyDiv w:val="1"/>
      <w:marLeft w:val="0"/>
      <w:marRight w:val="0"/>
      <w:marTop w:val="0"/>
      <w:marBottom w:val="0"/>
      <w:divBdr>
        <w:top w:val="none" w:sz="0" w:space="0" w:color="auto"/>
        <w:left w:val="none" w:sz="0" w:space="0" w:color="auto"/>
        <w:bottom w:val="none" w:sz="0" w:space="0" w:color="auto"/>
        <w:right w:val="none" w:sz="0" w:space="0" w:color="auto"/>
      </w:divBdr>
    </w:div>
    <w:div w:id="541333783">
      <w:bodyDiv w:val="1"/>
      <w:marLeft w:val="0"/>
      <w:marRight w:val="0"/>
      <w:marTop w:val="0"/>
      <w:marBottom w:val="0"/>
      <w:divBdr>
        <w:top w:val="none" w:sz="0" w:space="0" w:color="auto"/>
        <w:left w:val="none" w:sz="0" w:space="0" w:color="auto"/>
        <w:bottom w:val="none" w:sz="0" w:space="0" w:color="auto"/>
        <w:right w:val="none" w:sz="0" w:space="0" w:color="auto"/>
      </w:divBdr>
    </w:div>
    <w:div w:id="541671979">
      <w:bodyDiv w:val="1"/>
      <w:marLeft w:val="0"/>
      <w:marRight w:val="0"/>
      <w:marTop w:val="0"/>
      <w:marBottom w:val="0"/>
      <w:divBdr>
        <w:top w:val="none" w:sz="0" w:space="0" w:color="auto"/>
        <w:left w:val="none" w:sz="0" w:space="0" w:color="auto"/>
        <w:bottom w:val="none" w:sz="0" w:space="0" w:color="auto"/>
        <w:right w:val="none" w:sz="0" w:space="0" w:color="auto"/>
      </w:divBdr>
    </w:div>
    <w:div w:id="54174679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1942973">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324976">
      <w:bodyDiv w:val="1"/>
      <w:marLeft w:val="0"/>
      <w:marRight w:val="0"/>
      <w:marTop w:val="0"/>
      <w:marBottom w:val="0"/>
      <w:divBdr>
        <w:top w:val="none" w:sz="0" w:space="0" w:color="auto"/>
        <w:left w:val="none" w:sz="0" w:space="0" w:color="auto"/>
        <w:bottom w:val="none" w:sz="0" w:space="0" w:color="auto"/>
        <w:right w:val="none" w:sz="0" w:space="0" w:color="auto"/>
      </w:divBdr>
    </w:div>
    <w:div w:id="542444250">
      <w:bodyDiv w:val="1"/>
      <w:marLeft w:val="0"/>
      <w:marRight w:val="0"/>
      <w:marTop w:val="0"/>
      <w:marBottom w:val="0"/>
      <w:divBdr>
        <w:top w:val="none" w:sz="0" w:space="0" w:color="auto"/>
        <w:left w:val="none" w:sz="0" w:space="0" w:color="auto"/>
        <w:bottom w:val="none" w:sz="0" w:space="0" w:color="auto"/>
        <w:right w:val="none" w:sz="0" w:space="0" w:color="auto"/>
      </w:divBdr>
    </w:div>
    <w:div w:id="542594895">
      <w:bodyDiv w:val="1"/>
      <w:marLeft w:val="0"/>
      <w:marRight w:val="0"/>
      <w:marTop w:val="0"/>
      <w:marBottom w:val="0"/>
      <w:divBdr>
        <w:top w:val="none" w:sz="0" w:space="0" w:color="auto"/>
        <w:left w:val="none" w:sz="0" w:space="0" w:color="auto"/>
        <w:bottom w:val="none" w:sz="0" w:space="0" w:color="auto"/>
        <w:right w:val="none" w:sz="0" w:space="0" w:color="auto"/>
      </w:divBdr>
    </w:div>
    <w:div w:id="542710623">
      <w:bodyDiv w:val="1"/>
      <w:marLeft w:val="0"/>
      <w:marRight w:val="0"/>
      <w:marTop w:val="0"/>
      <w:marBottom w:val="0"/>
      <w:divBdr>
        <w:top w:val="none" w:sz="0" w:space="0" w:color="auto"/>
        <w:left w:val="none" w:sz="0" w:space="0" w:color="auto"/>
        <w:bottom w:val="none" w:sz="0" w:space="0" w:color="auto"/>
        <w:right w:val="none" w:sz="0" w:space="0" w:color="auto"/>
      </w:divBdr>
      <w:divsChild>
        <w:div w:id="1011645149">
          <w:marLeft w:val="0"/>
          <w:marRight w:val="0"/>
          <w:marTop w:val="0"/>
          <w:marBottom w:val="0"/>
          <w:divBdr>
            <w:top w:val="none" w:sz="0" w:space="0" w:color="auto"/>
            <w:left w:val="none" w:sz="0" w:space="0" w:color="auto"/>
            <w:bottom w:val="none" w:sz="0" w:space="0" w:color="auto"/>
            <w:right w:val="none" w:sz="0" w:space="0" w:color="auto"/>
          </w:divBdr>
          <w:divsChild>
            <w:div w:id="10100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43057739">
      <w:bodyDiv w:val="1"/>
      <w:marLeft w:val="0"/>
      <w:marRight w:val="0"/>
      <w:marTop w:val="0"/>
      <w:marBottom w:val="0"/>
      <w:divBdr>
        <w:top w:val="none" w:sz="0" w:space="0" w:color="auto"/>
        <w:left w:val="none" w:sz="0" w:space="0" w:color="auto"/>
        <w:bottom w:val="none" w:sz="0" w:space="0" w:color="auto"/>
        <w:right w:val="none" w:sz="0" w:space="0" w:color="auto"/>
      </w:divBdr>
    </w:div>
    <w:div w:id="543059086">
      <w:bodyDiv w:val="1"/>
      <w:marLeft w:val="0"/>
      <w:marRight w:val="0"/>
      <w:marTop w:val="0"/>
      <w:marBottom w:val="0"/>
      <w:divBdr>
        <w:top w:val="none" w:sz="0" w:space="0" w:color="auto"/>
        <w:left w:val="none" w:sz="0" w:space="0" w:color="auto"/>
        <w:bottom w:val="none" w:sz="0" w:space="0" w:color="auto"/>
        <w:right w:val="none" w:sz="0" w:space="0" w:color="auto"/>
      </w:divBdr>
    </w:div>
    <w:div w:id="543097737">
      <w:bodyDiv w:val="1"/>
      <w:marLeft w:val="0"/>
      <w:marRight w:val="0"/>
      <w:marTop w:val="0"/>
      <w:marBottom w:val="0"/>
      <w:divBdr>
        <w:top w:val="none" w:sz="0" w:space="0" w:color="auto"/>
        <w:left w:val="none" w:sz="0" w:space="0" w:color="auto"/>
        <w:bottom w:val="none" w:sz="0" w:space="0" w:color="auto"/>
        <w:right w:val="none" w:sz="0" w:space="0" w:color="auto"/>
      </w:divBdr>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3174455">
      <w:bodyDiv w:val="1"/>
      <w:marLeft w:val="0"/>
      <w:marRight w:val="0"/>
      <w:marTop w:val="0"/>
      <w:marBottom w:val="0"/>
      <w:divBdr>
        <w:top w:val="none" w:sz="0" w:space="0" w:color="auto"/>
        <w:left w:val="none" w:sz="0" w:space="0" w:color="auto"/>
        <w:bottom w:val="none" w:sz="0" w:space="0" w:color="auto"/>
        <w:right w:val="none" w:sz="0" w:space="0" w:color="auto"/>
      </w:divBdr>
    </w:div>
    <w:div w:id="543372034">
      <w:bodyDiv w:val="1"/>
      <w:marLeft w:val="0"/>
      <w:marRight w:val="0"/>
      <w:marTop w:val="0"/>
      <w:marBottom w:val="0"/>
      <w:divBdr>
        <w:top w:val="none" w:sz="0" w:space="0" w:color="auto"/>
        <w:left w:val="none" w:sz="0" w:space="0" w:color="auto"/>
        <w:bottom w:val="none" w:sz="0" w:space="0" w:color="auto"/>
        <w:right w:val="none" w:sz="0" w:space="0" w:color="auto"/>
      </w:divBdr>
    </w:div>
    <w:div w:id="543448871">
      <w:bodyDiv w:val="1"/>
      <w:marLeft w:val="0"/>
      <w:marRight w:val="0"/>
      <w:marTop w:val="0"/>
      <w:marBottom w:val="0"/>
      <w:divBdr>
        <w:top w:val="none" w:sz="0" w:space="0" w:color="auto"/>
        <w:left w:val="none" w:sz="0" w:space="0" w:color="auto"/>
        <w:bottom w:val="none" w:sz="0" w:space="0" w:color="auto"/>
        <w:right w:val="none" w:sz="0" w:space="0" w:color="auto"/>
      </w:divBdr>
    </w:div>
    <w:div w:id="543449599">
      <w:bodyDiv w:val="1"/>
      <w:marLeft w:val="0"/>
      <w:marRight w:val="0"/>
      <w:marTop w:val="0"/>
      <w:marBottom w:val="0"/>
      <w:divBdr>
        <w:top w:val="none" w:sz="0" w:space="0" w:color="auto"/>
        <w:left w:val="none" w:sz="0" w:space="0" w:color="auto"/>
        <w:bottom w:val="none" w:sz="0" w:space="0" w:color="auto"/>
        <w:right w:val="none" w:sz="0" w:space="0" w:color="auto"/>
      </w:divBdr>
    </w:div>
    <w:div w:id="543638888">
      <w:bodyDiv w:val="1"/>
      <w:marLeft w:val="0"/>
      <w:marRight w:val="0"/>
      <w:marTop w:val="0"/>
      <w:marBottom w:val="0"/>
      <w:divBdr>
        <w:top w:val="none" w:sz="0" w:space="0" w:color="auto"/>
        <w:left w:val="none" w:sz="0" w:space="0" w:color="auto"/>
        <w:bottom w:val="none" w:sz="0" w:space="0" w:color="auto"/>
        <w:right w:val="none" w:sz="0" w:space="0" w:color="auto"/>
      </w:divBdr>
    </w:div>
    <w:div w:id="543756839">
      <w:bodyDiv w:val="1"/>
      <w:marLeft w:val="0"/>
      <w:marRight w:val="0"/>
      <w:marTop w:val="0"/>
      <w:marBottom w:val="0"/>
      <w:divBdr>
        <w:top w:val="none" w:sz="0" w:space="0" w:color="auto"/>
        <w:left w:val="none" w:sz="0" w:space="0" w:color="auto"/>
        <w:bottom w:val="none" w:sz="0" w:space="0" w:color="auto"/>
        <w:right w:val="none" w:sz="0" w:space="0" w:color="auto"/>
      </w:divBdr>
    </w:div>
    <w:div w:id="543835220">
      <w:bodyDiv w:val="1"/>
      <w:marLeft w:val="0"/>
      <w:marRight w:val="0"/>
      <w:marTop w:val="0"/>
      <w:marBottom w:val="0"/>
      <w:divBdr>
        <w:top w:val="none" w:sz="0" w:space="0" w:color="auto"/>
        <w:left w:val="none" w:sz="0" w:space="0" w:color="auto"/>
        <w:bottom w:val="none" w:sz="0" w:space="0" w:color="auto"/>
        <w:right w:val="none" w:sz="0" w:space="0" w:color="auto"/>
      </w:divBdr>
    </w:div>
    <w:div w:id="543954315">
      <w:bodyDiv w:val="1"/>
      <w:marLeft w:val="0"/>
      <w:marRight w:val="0"/>
      <w:marTop w:val="0"/>
      <w:marBottom w:val="0"/>
      <w:divBdr>
        <w:top w:val="none" w:sz="0" w:space="0" w:color="auto"/>
        <w:left w:val="none" w:sz="0" w:space="0" w:color="auto"/>
        <w:bottom w:val="none" w:sz="0" w:space="0" w:color="auto"/>
        <w:right w:val="none" w:sz="0" w:space="0" w:color="auto"/>
      </w:divBdr>
    </w:div>
    <w:div w:id="544022193">
      <w:bodyDiv w:val="1"/>
      <w:marLeft w:val="0"/>
      <w:marRight w:val="0"/>
      <w:marTop w:val="0"/>
      <w:marBottom w:val="0"/>
      <w:divBdr>
        <w:top w:val="none" w:sz="0" w:space="0" w:color="auto"/>
        <w:left w:val="none" w:sz="0" w:space="0" w:color="auto"/>
        <w:bottom w:val="none" w:sz="0" w:space="0" w:color="auto"/>
        <w:right w:val="none" w:sz="0" w:space="0" w:color="auto"/>
      </w:divBdr>
    </w:div>
    <w:div w:id="544223824">
      <w:bodyDiv w:val="1"/>
      <w:marLeft w:val="0"/>
      <w:marRight w:val="0"/>
      <w:marTop w:val="0"/>
      <w:marBottom w:val="0"/>
      <w:divBdr>
        <w:top w:val="none" w:sz="0" w:space="0" w:color="auto"/>
        <w:left w:val="none" w:sz="0" w:space="0" w:color="auto"/>
        <w:bottom w:val="none" w:sz="0" w:space="0" w:color="auto"/>
        <w:right w:val="none" w:sz="0" w:space="0" w:color="auto"/>
      </w:divBdr>
    </w:div>
    <w:div w:id="544489761">
      <w:bodyDiv w:val="1"/>
      <w:marLeft w:val="0"/>
      <w:marRight w:val="0"/>
      <w:marTop w:val="0"/>
      <w:marBottom w:val="0"/>
      <w:divBdr>
        <w:top w:val="none" w:sz="0" w:space="0" w:color="auto"/>
        <w:left w:val="none" w:sz="0" w:space="0" w:color="auto"/>
        <w:bottom w:val="none" w:sz="0" w:space="0" w:color="auto"/>
        <w:right w:val="none" w:sz="0" w:space="0" w:color="auto"/>
      </w:divBdr>
    </w:div>
    <w:div w:id="544565377">
      <w:bodyDiv w:val="1"/>
      <w:marLeft w:val="0"/>
      <w:marRight w:val="0"/>
      <w:marTop w:val="0"/>
      <w:marBottom w:val="0"/>
      <w:divBdr>
        <w:top w:val="none" w:sz="0" w:space="0" w:color="auto"/>
        <w:left w:val="none" w:sz="0" w:space="0" w:color="auto"/>
        <w:bottom w:val="none" w:sz="0" w:space="0" w:color="auto"/>
        <w:right w:val="none" w:sz="0" w:space="0" w:color="auto"/>
      </w:divBdr>
    </w:div>
    <w:div w:id="544633826">
      <w:bodyDiv w:val="1"/>
      <w:marLeft w:val="0"/>
      <w:marRight w:val="0"/>
      <w:marTop w:val="0"/>
      <w:marBottom w:val="0"/>
      <w:divBdr>
        <w:top w:val="none" w:sz="0" w:space="0" w:color="auto"/>
        <w:left w:val="none" w:sz="0" w:space="0" w:color="auto"/>
        <w:bottom w:val="none" w:sz="0" w:space="0" w:color="auto"/>
        <w:right w:val="none" w:sz="0" w:space="0" w:color="auto"/>
      </w:divBdr>
    </w:div>
    <w:div w:id="544684099">
      <w:bodyDiv w:val="1"/>
      <w:marLeft w:val="0"/>
      <w:marRight w:val="0"/>
      <w:marTop w:val="0"/>
      <w:marBottom w:val="0"/>
      <w:divBdr>
        <w:top w:val="none" w:sz="0" w:space="0" w:color="auto"/>
        <w:left w:val="none" w:sz="0" w:space="0" w:color="auto"/>
        <w:bottom w:val="none" w:sz="0" w:space="0" w:color="auto"/>
        <w:right w:val="none" w:sz="0" w:space="0" w:color="auto"/>
      </w:divBdr>
    </w:div>
    <w:div w:id="544832781">
      <w:bodyDiv w:val="1"/>
      <w:marLeft w:val="0"/>
      <w:marRight w:val="0"/>
      <w:marTop w:val="0"/>
      <w:marBottom w:val="0"/>
      <w:divBdr>
        <w:top w:val="none" w:sz="0" w:space="0" w:color="auto"/>
        <w:left w:val="none" w:sz="0" w:space="0" w:color="auto"/>
        <w:bottom w:val="none" w:sz="0" w:space="0" w:color="auto"/>
        <w:right w:val="none" w:sz="0" w:space="0" w:color="auto"/>
      </w:divBdr>
    </w:div>
    <w:div w:id="545214337">
      <w:bodyDiv w:val="1"/>
      <w:marLeft w:val="0"/>
      <w:marRight w:val="0"/>
      <w:marTop w:val="0"/>
      <w:marBottom w:val="0"/>
      <w:divBdr>
        <w:top w:val="none" w:sz="0" w:space="0" w:color="auto"/>
        <w:left w:val="none" w:sz="0" w:space="0" w:color="auto"/>
        <w:bottom w:val="none" w:sz="0" w:space="0" w:color="auto"/>
        <w:right w:val="none" w:sz="0" w:space="0" w:color="auto"/>
      </w:divBdr>
    </w:div>
    <w:div w:id="545291089">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13818">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8609">
      <w:bodyDiv w:val="1"/>
      <w:marLeft w:val="0"/>
      <w:marRight w:val="0"/>
      <w:marTop w:val="0"/>
      <w:marBottom w:val="0"/>
      <w:divBdr>
        <w:top w:val="none" w:sz="0" w:space="0" w:color="auto"/>
        <w:left w:val="none" w:sz="0" w:space="0" w:color="auto"/>
        <w:bottom w:val="none" w:sz="0" w:space="0" w:color="auto"/>
        <w:right w:val="none" w:sz="0" w:space="0" w:color="auto"/>
      </w:divBdr>
    </w:div>
    <w:div w:id="545529821">
      <w:bodyDiv w:val="1"/>
      <w:marLeft w:val="0"/>
      <w:marRight w:val="0"/>
      <w:marTop w:val="0"/>
      <w:marBottom w:val="0"/>
      <w:divBdr>
        <w:top w:val="none" w:sz="0" w:space="0" w:color="auto"/>
        <w:left w:val="none" w:sz="0" w:space="0" w:color="auto"/>
        <w:bottom w:val="none" w:sz="0" w:space="0" w:color="auto"/>
        <w:right w:val="none" w:sz="0" w:space="0" w:color="auto"/>
      </w:divBdr>
    </w:div>
    <w:div w:id="545915547">
      <w:bodyDiv w:val="1"/>
      <w:marLeft w:val="0"/>
      <w:marRight w:val="0"/>
      <w:marTop w:val="0"/>
      <w:marBottom w:val="0"/>
      <w:divBdr>
        <w:top w:val="none" w:sz="0" w:space="0" w:color="auto"/>
        <w:left w:val="none" w:sz="0" w:space="0" w:color="auto"/>
        <w:bottom w:val="none" w:sz="0" w:space="0" w:color="auto"/>
        <w:right w:val="none" w:sz="0" w:space="0" w:color="auto"/>
      </w:divBdr>
    </w:div>
    <w:div w:id="545991450">
      <w:bodyDiv w:val="1"/>
      <w:marLeft w:val="0"/>
      <w:marRight w:val="0"/>
      <w:marTop w:val="0"/>
      <w:marBottom w:val="0"/>
      <w:divBdr>
        <w:top w:val="none" w:sz="0" w:space="0" w:color="auto"/>
        <w:left w:val="none" w:sz="0" w:space="0" w:color="auto"/>
        <w:bottom w:val="none" w:sz="0" w:space="0" w:color="auto"/>
        <w:right w:val="none" w:sz="0" w:space="0" w:color="auto"/>
      </w:divBdr>
    </w:div>
    <w:div w:id="545993390">
      <w:bodyDiv w:val="1"/>
      <w:marLeft w:val="0"/>
      <w:marRight w:val="0"/>
      <w:marTop w:val="0"/>
      <w:marBottom w:val="0"/>
      <w:divBdr>
        <w:top w:val="none" w:sz="0" w:space="0" w:color="auto"/>
        <w:left w:val="none" w:sz="0" w:space="0" w:color="auto"/>
        <w:bottom w:val="none" w:sz="0" w:space="0" w:color="auto"/>
        <w:right w:val="none" w:sz="0" w:space="0" w:color="auto"/>
      </w:divBdr>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458606">
      <w:bodyDiv w:val="1"/>
      <w:marLeft w:val="0"/>
      <w:marRight w:val="0"/>
      <w:marTop w:val="0"/>
      <w:marBottom w:val="0"/>
      <w:divBdr>
        <w:top w:val="none" w:sz="0" w:space="0" w:color="auto"/>
        <w:left w:val="none" w:sz="0" w:space="0" w:color="auto"/>
        <w:bottom w:val="none" w:sz="0" w:space="0" w:color="auto"/>
        <w:right w:val="none" w:sz="0" w:space="0" w:color="auto"/>
      </w:divBdr>
    </w:div>
    <w:div w:id="547108107">
      <w:bodyDiv w:val="1"/>
      <w:marLeft w:val="0"/>
      <w:marRight w:val="0"/>
      <w:marTop w:val="0"/>
      <w:marBottom w:val="0"/>
      <w:divBdr>
        <w:top w:val="none" w:sz="0" w:space="0" w:color="auto"/>
        <w:left w:val="none" w:sz="0" w:space="0" w:color="auto"/>
        <w:bottom w:val="none" w:sz="0" w:space="0" w:color="auto"/>
        <w:right w:val="none" w:sz="0" w:space="0" w:color="auto"/>
      </w:divBdr>
    </w:div>
    <w:div w:id="547110178">
      <w:bodyDiv w:val="1"/>
      <w:marLeft w:val="0"/>
      <w:marRight w:val="0"/>
      <w:marTop w:val="0"/>
      <w:marBottom w:val="0"/>
      <w:divBdr>
        <w:top w:val="none" w:sz="0" w:space="0" w:color="auto"/>
        <w:left w:val="none" w:sz="0" w:space="0" w:color="auto"/>
        <w:bottom w:val="none" w:sz="0" w:space="0" w:color="auto"/>
        <w:right w:val="none" w:sz="0" w:space="0" w:color="auto"/>
      </w:divBdr>
    </w:div>
    <w:div w:id="547179938">
      <w:bodyDiv w:val="1"/>
      <w:marLeft w:val="0"/>
      <w:marRight w:val="0"/>
      <w:marTop w:val="0"/>
      <w:marBottom w:val="0"/>
      <w:divBdr>
        <w:top w:val="none" w:sz="0" w:space="0" w:color="auto"/>
        <w:left w:val="none" w:sz="0" w:space="0" w:color="auto"/>
        <w:bottom w:val="none" w:sz="0" w:space="0" w:color="auto"/>
        <w:right w:val="none" w:sz="0" w:space="0" w:color="auto"/>
      </w:divBdr>
    </w:div>
    <w:div w:id="547451748">
      <w:bodyDiv w:val="1"/>
      <w:marLeft w:val="0"/>
      <w:marRight w:val="0"/>
      <w:marTop w:val="0"/>
      <w:marBottom w:val="0"/>
      <w:divBdr>
        <w:top w:val="none" w:sz="0" w:space="0" w:color="auto"/>
        <w:left w:val="none" w:sz="0" w:space="0" w:color="auto"/>
        <w:bottom w:val="none" w:sz="0" w:space="0" w:color="auto"/>
        <w:right w:val="none" w:sz="0" w:space="0" w:color="auto"/>
      </w:divBdr>
    </w:div>
    <w:div w:id="547568562">
      <w:bodyDiv w:val="1"/>
      <w:marLeft w:val="0"/>
      <w:marRight w:val="0"/>
      <w:marTop w:val="0"/>
      <w:marBottom w:val="0"/>
      <w:divBdr>
        <w:top w:val="none" w:sz="0" w:space="0" w:color="auto"/>
        <w:left w:val="none" w:sz="0" w:space="0" w:color="auto"/>
        <w:bottom w:val="none" w:sz="0" w:space="0" w:color="auto"/>
        <w:right w:val="none" w:sz="0" w:space="0" w:color="auto"/>
      </w:divBdr>
    </w:div>
    <w:div w:id="547641600">
      <w:bodyDiv w:val="1"/>
      <w:marLeft w:val="0"/>
      <w:marRight w:val="0"/>
      <w:marTop w:val="0"/>
      <w:marBottom w:val="0"/>
      <w:divBdr>
        <w:top w:val="none" w:sz="0" w:space="0" w:color="auto"/>
        <w:left w:val="none" w:sz="0" w:space="0" w:color="auto"/>
        <w:bottom w:val="none" w:sz="0" w:space="0" w:color="auto"/>
        <w:right w:val="none" w:sz="0" w:space="0" w:color="auto"/>
      </w:divBdr>
    </w:div>
    <w:div w:id="547767525">
      <w:bodyDiv w:val="1"/>
      <w:marLeft w:val="0"/>
      <w:marRight w:val="0"/>
      <w:marTop w:val="0"/>
      <w:marBottom w:val="0"/>
      <w:divBdr>
        <w:top w:val="none" w:sz="0" w:space="0" w:color="auto"/>
        <w:left w:val="none" w:sz="0" w:space="0" w:color="auto"/>
        <w:bottom w:val="none" w:sz="0" w:space="0" w:color="auto"/>
        <w:right w:val="none" w:sz="0" w:space="0" w:color="auto"/>
      </w:divBdr>
    </w:div>
    <w:div w:id="547960006">
      <w:bodyDiv w:val="1"/>
      <w:marLeft w:val="0"/>
      <w:marRight w:val="0"/>
      <w:marTop w:val="0"/>
      <w:marBottom w:val="0"/>
      <w:divBdr>
        <w:top w:val="none" w:sz="0" w:space="0" w:color="auto"/>
        <w:left w:val="none" w:sz="0" w:space="0" w:color="auto"/>
        <w:bottom w:val="none" w:sz="0" w:space="0" w:color="auto"/>
        <w:right w:val="none" w:sz="0" w:space="0" w:color="auto"/>
      </w:divBdr>
    </w:div>
    <w:div w:id="54815329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305696">
      <w:bodyDiv w:val="1"/>
      <w:marLeft w:val="0"/>
      <w:marRight w:val="0"/>
      <w:marTop w:val="0"/>
      <w:marBottom w:val="0"/>
      <w:divBdr>
        <w:top w:val="none" w:sz="0" w:space="0" w:color="auto"/>
        <w:left w:val="none" w:sz="0" w:space="0" w:color="auto"/>
        <w:bottom w:val="none" w:sz="0" w:space="0" w:color="auto"/>
        <w:right w:val="none" w:sz="0" w:space="0" w:color="auto"/>
      </w:divBdr>
    </w:div>
    <w:div w:id="548347049">
      <w:bodyDiv w:val="1"/>
      <w:marLeft w:val="0"/>
      <w:marRight w:val="0"/>
      <w:marTop w:val="0"/>
      <w:marBottom w:val="0"/>
      <w:divBdr>
        <w:top w:val="none" w:sz="0" w:space="0" w:color="auto"/>
        <w:left w:val="none" w:sz="0" w:space="0" w:color="auto"/>
        <w:bottom w:val="none" w:sz="0" w:space="0" w:color="auto"/>
        <w:right w:val="none" w:sz="0" w:space="0" w:color="auto"/>
      </w:divBdr>
    </w:div>
    <w:div w:id="548414778">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683778">
      <w:bodyDiv w:val="1"/>
      <w:marLeft w:val="0"/>
      <w:marRight w:val="0"/>
      <w:marTop w:val="0"/>
      <w:marBottom w:val="0"/>
      <w:divBdr>
        <w:top w:val="none" w:sz="0" w:space="0" w:color="auto"/>
        <w:left w:val="none" w:sz="0" w:space="0" w:color="auto"/>
        <w:bottom w:val="none" w:sz="0" w:space="0" w:color="auto"/>
        <w:right w:val="none" w:sz="0" w:space="0" w:color="auto"/>
      </w:divBdr>
    </w:div>
    <w:div w:id="548685754">
      <w:bodyDiv w:val="1"/>
      <w:marLeft w:val="0"/>
      <w:marRight w:val="0"/>
      <w:marTop w:val="0"/>
      <w:marBottom w:val="0"/>
      <w:divBdr>
        <w:top w:val="none" w:sz="0" w:space="0" w:color="auto"/>
        <w:left w:val="none" w:sz="0" w:space="0" w:color="auto"/>
        <w:bottom w:val="none" w:sz="0" w:space="0" w:color="auto"/>
        <w:right w:val="none" w:sz="0" w:space="0" w:color="auto"/>
      </w:divBdr>
    </w:div>
    <w:div w:id="54868682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880368">
      <w:bodyDiv w:val="1"/>
      <w:marLeft w:val="0"/>
      <w:marRight w:val="0"/>
      <w:marTop w:val="0"/>
      <w:marBottom w:val="0"/>
      <w:divBdr>
        <w:top w:val="none" w:sz="0" w:space="0" w:color="auto"/>
        <w:left w:val="none" w:sz="0" w:space="0" w:color="auto"/>
        <w:bottom w:val="none" w:sz="0" w:space="0" w:color="auto"/>
        <w:right w:val="none" w:sz="0" w:space="0" w:color="auto"/>
      </w:divBdr>
    </w:div>
    <w:div w:id="548961473">
      <w:bodyDiv w:val="1"/>
      <w:marLeft w:val="0"/>
      <w:marRight w:val="0"/>
      <w:marTop w:val="0"/>
      <w:marBottom w:val="0"/>
      <w:divBdr>
        <w:top w:val="none" w:sz="0" w:space="0" w:color="auto"/>
        <w:left w:val="none" w:sz="0" w:space="0" w:color="auto"/>
        <w:bottom w:val="none" w:sz="0" w:space="0" w:color="auto"/>
        <w:right w:val="none" w:sz="0" w:space="0" w:color="auto"/>
      </w:divBdr>
    </w:div>
    <w:div w:id="549000326">
      <w:bodyDiv w:val="1"/>
      <w:marLeft w:val="0"/>
      <w:marRight w:val="0"/>
      <w:marTop w:val="0"/>
      <w:marBottom w:val="0"/>
      <w:divBdr>
        <w:top w:val="none" w:sz="0" w:space="0" w:color="auto"/>
        <w:left w:val="none" w:sz="0" w:space="0" w:color="auto"/>
        <w:bottom w:val="none" w:sz="0" w:space="0" w:color="auto"/>
        <w:right w:val="none" w:sz="0" w:space="0" w:color="auto"/>
      </w:divBdr>
    </w:div>
    <w:div w:id="549150408">
      <w:bodyDiv w:val="1"/>
      <w:marLeft w:val="0"/>
      <w:marRight w:val="0"/>
      <w:marTop w:val="0"/>
      <w:marBottom w:val="0"/>
      <w:divBdr>
        <w:top w:val="none" w:sz="0" w:space="0" w:color="auto"/>
        <w:left w:val="none" w:sz="0" w:space="0" w:color="auto"/>
        <w:bottom w:val="none" w:sz="0" w:space="0" w:color="auto"/>
        <w:right w:val="none" w:sz="0" w:space="0" w:color="auto"/>
      </w:divBdr>
    </w:div>
    <w:div w:id="549460897">
      <w:bodyDiv w:val="1"/>
      <w:marLeft w:val="0"/>
      <w:marRight w:val="0"/>
      <w:marTop w:val="0"/>
      <w:marBottom w:val="0"/>
      <w:divBdr>
        <w:top w:val="none" w:sz="0" w:space="0" w:color="auto"/>
        <w:left w:val="none" w:sz="0" w:space="0" w:color="auto"/>
        <w:bottom w:val="none" w:sz="0" w:space="0" w:color="auto"/>
        <w:right w:val="none" w:sz="0" w:space="0" w:color="auto"/>
      </w:divBdr>
    </w:div>
    <w:div w:id="550195087">
      <w:bodyDiv w:val="1"/>
      <w:marLeft w:val="0"/>
      <w:marRight w:val="0"/>
      <w:marTop w:val="0"/>
      <w:marBottom w:val="0"/>
      <w:divBdr>
        <w:top w:val="none" w:sz="0" w:space="0" w:color="auto"/>
        <w:left w:val="none" w:sz="0" w:space="0" w:color="auto"/>
        <w:bottom w:val="none" w:sz="0" w:space="0" w:color="auto"/>
        <w:right w:val="none" w:sz="0" w:space="0" w:color="auto"/>
      </w:divBdr>
    </w:div>
    <w:div w:id="550534517">
      <w:bodyDiv w:val="1"/>
      <w:marLeft w:val="0"/>
      <w:marRight w:val="0"/>
      <w:marTop w:val="0"/>
      <w:marBottom w:val="0"/>
      <w:divBdr>
        <w:top w:val="none" w:sz="0" w:space="0" w:color="auto"/>
        <w:left w:val="none" w:sz="0" w:space="0" w:color="auto"/>
        <w:bottom w:val="none" w:sz="0" w:space="0" w:color="auto"/>
        <w:right w:val="none" w:sz="0" w:space="0" w:color="auto"/>
      </w:divBdr>
    </w:div>
    <w:div w:id="550653064">
      <w:bodyDiv w:val="1"/>
      <w:marLeft w:val="0"/>
      <w:marRight w:val="0"/>
      <w:marTop w:val="0"/>
      <w:marBottom w:val="0"/>
      <w:divBdr>
        <w:top w:val="none" w:sz="0" w:space="0" w:color="auto"/>
        <w:left w:val="none" w:sz="0" w:space="0" w:color="auto"/>
        <w:bottom w:val="none" w:sz="0" w:space="0" w:color="auto"/>
        <w:right w:val="none" w:sz="0" w:space="0" w:color="auto"/>
      </w:divBdr>
    </w:div>
    <w:div w:id="550768112">
      <w:bodyDiv w:val="1"/>
      <w:marLeft w:val="0"/>
      <w:marRight w:val="0"/>
      <w:marTop w:val="0"/>
      <w:marBottom w:val="0"/>
      <w:divBdr>
        <w:top w:val="none" w:sz="0" w:space="0" w:color="auto"/>
        <w:left w:val="none" w:sz="0" w:space="0" w:color="auto"/>
        <w:bottom w:val="none" w:sz="0" w:space="0" w:color="auto"/>
        <w:right w:val="none" w:sz="0" w:space="0" w:color="auto"/>
      </w:divBdr>
    </w:div>
    <w:div w:id="551237125">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579088">
      <w:bodyDiv w:val="1"/>
      <w:marLeft w:val="0"/>
      <w:marRight w:val="0"/>
      <w:marTop w:val="0"/>
      <w:marBottom w:val="0"/>
      <w:divBdr>
        <w:top w:val="none" w:sz="0" w:space="0" w:color="auto"/>
        <w:left w:val="none" w:sz="0" w:space="0" w:color="auto"/>
        <w:bottom w:val="none" w:sz="0" w:space="0" w:color="auto"/>
        <w:right w:val="none" w:sz="0" w:space="0" w:color="auto"/>
      </w:divBdr>
    </w:div>
    <w:div w:id="551884619">
      <w:bodyDiv w:val="1"/>
      <w:marLeft w:val="0"/>
      <w:marRight w:val="0"/>
      <w:marTop w:val="0"/>
      <w:marBottom w:val="0"/>
      <w:divBdr>
        <w:top w:val="none" w:sz="0" w:space="0" w:color="auto"/>
        <w:left w:val="none" w:sz="0" w:space="0" w:color="auto"/>
        <w:bottom w:val="none" w:sz="0" w:space="0" w:color="auto"/>
        <w:right w:val="none" w:sz="0" w:space="0" w:color="auto"/>
      </w:divBdr>
    </w:div>
    <w:div w:id="552036290">
      <w:bodyDiv w:val="1"/>
      <w:marLeft w:val="0"/>
      <w:marRight w:val="0"/>
      <w:marTop w:val="0"/>
      <w:marBottom w:val="0"/>
      <w:divBdr>
        <w:top w:val="none" w:sz="0" w:space="0" w:color="auto"/>
        <w:left w:val="none" w:sz="0" w:space="0" w:color="auto"/>
        <w:bottom w:val="none" w:sz="0" w:space="0" w:color="auto"/>
        <w:right w:val="none" w:sz="0" w:space="0" w:color="auto"/>
      </w:divBdr>
    </w:div>
    <w:div w:id="552232927">
      <w:bodyDiv w:val="1"/>
      <w:marLeft w:val="0"/>
      <w:marRight w:val="0"/>
      <w:marTop w:val="0"/>
      <w:marBottom w:val="0"/>
      <w:divBdr>
        <w:top w:val="none" w:sz="0" w:space="0" w:color="auto"/>
        <w:left w:val="none" w:sz="0" w:space="0" w:color="auto"/>
        <w:bottom w:val="none" w:sz="0" w:space="0" w:color="auto"/>
        <w:right w:val="none" w:sz="0" w:space="0" w:color="auto"/>
      </w:divBdr>
    </w:div>
    <w:div w:id="552540986">
      <w:bodyDiv w:val="1"/>
      <w:marLeft w:val="0"/>
      <w:marRight w:val="0"/>
      <w:marTop w:val="0"/>
      <w:marBottom w:val="0"/>
      <w:divBdr>
        <w:top w:val="none" w:sz="0" w:space="0" w:color="auto"/>
        <w:left w:val="none" w:sz="0" w:space="0" w:color="auto"/>
        <w:bottom w:val="none" w:sz="0" w:space="0" w:color="auto"/>
        <w:right w:val="none" w:sz="0" w:space="0" w:color="auto"/>
      </w:divBdr>
    </w:div>
    <w:div w:id="552693580">
      <w:bodyDiv w:val="1"/>
      <w:marLeft w:val="0"/>
      <w:marRight w:val="0"/>
      <w:marTop w:val="0"/>
      <w:marBottom w:val="0"/>
      <w:divBdr>
        <w:top w:val="none" w:sz="0" w:space="0" w:color="auto"/>
        <w:left w:val="none" w:sz="0" w:space="0" w:color="auto"/>
        <w:bottom w:val="none" w:sz="0" w:space="0" w:color="auto"/>
        <w:right w:val="none" w:sz="0" w:space="0" w:color="auto"/>
      </w:divBdr>
    </w:div>
    <w:div w:id="552810642">
      <w:bodyDiv w:val="1"/>
      <w:marLeft w:val="0"/>
      <w:marRight w:val="0"/>
      <w:marTop w:val="0"/>
      <w:marBottom w:val="0"/>
      <w:divBdr>
        <w:top w:val="none" w:sz="0" w:space="0" w:color="auto"/>
        <w:left w:val="none" w:sz="0" w:space="0" w:color="auto"/>
        <w:bottom w:val="none" w:sz="0" w:space="0" w:color="auto"/>
        <w:right w:val="none" w:sz="0" w:space="0" w:color="auto"/>
      </w:divBdr>
    </w:div>
    <w:div w:id="552811448">
      <w:bodyDiv w:val="1"/>
      <w:marLeft w:val="0"/>
      <w:marRight w:val="0"/>
      <w:marTop w:val="0"/>
      <w:marBottom w:val="0"/>
      <w:divBdr>
        <w:top w:val="none" w:sz="0" w:space="0" w:color="auto"/>
        <w:left w:val="none" w:sz="0" w:space="0" w:color="auto"/>
        <w:bottom w:val="none" w:sz="0" w:space="0" w:color="auto"/>
        <w:right w:val="none" w:sz="0" w:space="0" w:color="auto"/>
      </w:divBdr>
    </w:div>
    <w:div w:id="552816602">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777">
      <w:bodyDiv w:val="1"/>
      <w:marLeft w:val="0"/>
      <w:marRight w:val="0"/>
      <w:marTop w:val="0"/>
      <w:marBottom w:val="0"/>
      <w:divBdr>
        <w:top w:val="none" w:sz="0" w:space="0" w:color="auto"/>
        <w:left w:val="none" w:sz="0" w:space="0" w:color="auto"/>
        <w:bottom w:val="none" w:sz="0" w:space="0" w:color="auto"/>
        <w:right w:val="none" w:sz="0" w:space="0" w:color="auto"/>
      </w:divBdr>
    </w:div>
    <w:div w:id="553083638">
      <w:bodyDiv w:val="1"/>
      <w:marLeft w:val="0"/>
      <w:marRight w:val="0"/>
      <w:marTop w:val="0"/>
      <w:marBottom w:val="0"/>
      <w:divBdr>
        <w:top w:val="none" w:sz="0" w:space="0" w:color="auto"/>
        <w:left w:val="none" w:sz="0" w:space="0" w:color="auto"/>
        <w:bottom w:val="none" w:sz="0" w:space="0" w:color="auto"/>
        <w:right w:val="none" w:sz="0" w:space="0" w:color="auto"/>
      </w:divBdr>
    </w:div>
    <w:div w:id="553271132">
      <w:bodyDiv w:val="1"/>
      <w:marLeft w:val="0"/>
      <w:marRight w:val="0"/>
      <w:marTop w:val="0"/>
      <w:marBottom w:val="0"/>
      <w:divBdr>
        <w:top w:val="none" w:sz="0" w:space="0" w:color="auto"/>
        <w:left w:val="none" w:sz="0" w:space="0" w:color="auto"/>
        <w:bottom w:val="none" w:sz="0" w:space="0" w:color="auto"/>
        <w:right w:val="none" w:sz="0" w:space="0" w:color="auto"/>
      </w:divBdr>
    </w:div>
    <w:div w:id="553349747">
      <w:bodyDiv w:val="1"/>
      <w:marLeft w:val="0"/>
      <w:marRight w:val="0"/>
      <w:marTop w:val="0"/>
      <w:marBottom w:val="0"/>
      <w:divBdr>
        <w:top w:val="none" w:sz="0" w:space="0" w:color="auto"/>
        <w:left w:val="none" w:sz="0" w:space="0" w:color="auto"/>
        <w:bottom w:val="none" w:sz="0" w:space="0" w:color="auto"/>
        <w:right w:val="none" w:sz="0" w:space="0" w:color="auto"/>
      </w:divBdr>
    </w:div>
    <w:div w:id="553538966">
      <w:bodyDiv w:val="1"/>
      <w:marLeft w:val="0"/>
      <w:marRight w:val="0"/>
      <w:marTop w:val="0"/>
      <w:marBottom w:val="0"/>
      <w:divBdr>
        <w:top w:val="none" w:sz="0" w:space="0" w:color="auto"/>
        <w:left w:val="none" w:sz="0" w:space="0" w:color="auto"/>
        <w:bottom w:val="none" w:sz="0" w:space="0" w:color="auto"/>
        <w:right w:val="none" w:sz="0" w:space="0" w:color="auto"/>
      </w:divBdr>
    </w:div>
    <w:div w:id="553662584">
      <w:bodyDiv w:val="1"/>
      <w:marLeft w:val="0"/>
      <w:marRight w:val="0"/>
      <w:marTop w:val="0"/>
      <w:marBottom w:val="0"/>
      <w:divBdr>
        <w:top w:val="none" w:sz="0" w:space="0" w:color="auto"/>
        <w:left w:val="none" w:sz="0" w:space="0" w:color="auto"/>
        <w:bottom w:val="none" w:sz="0" w:space="0" w:color="auto"/>
        <w:right w:val="none" w:sz="0" w:space="0" w:color="auto"/>
      </w:divBdr>
    </w:div>
    <w:div w:id="553663882">
      <w:bodyDiv w:val="1"/>
      <w:marLeft w:val="0"/>
      <w:marRight w:val="0"/>
      <w:marTop w:val="0"/>
      <w:marBottom w:val="0"/>
      <w:divBdr>
        <w:top w:val="none" w:sz="0" w:space="0" w:color="auto"/>
        <w:left w:val="none" w:sz="0" w:space="0" w:color="auto"/>
        <w:bottom w:val="none" w:sz="0" w:space="0" w:color="auto"/>
        <w:right w:val="none" w:sz="0" w:space="0" w:color="auto"/>
      </w:divBdr>
    </w:div>
    <w:div w:id="553737015">
      <w:bodyDiv w:val="1"/>
      <w:marLeft w:val="0"/>
      <w:marRight w:val="0"/>
      <w:marTop w:val="0"/>
      <w:marBottom w:val="0"/>
      <w:divBdr>
        <w:top w:val="none" w:sz="0" w:space="0" w:color="auto"/>
        <w:left w:val="none" w:sz="0" w:space="0" w:color="auto"/>
        <w:bottom w:val="none" w:sz="0" w:space="0" w:color="auto"/>
        <w:right w:val="none" w:sz="0" w:space="0" w:color="auto"/>
      </w:divBdr>
    </w:div>
    <w:div w:id="554001370">
      <w:bodyDiv w:val="1"/>
      <w:marLeft w:val="0"/>
      <w:marRight w:val="0"/>
      <w:marTop w:val="0"/>
      <w:marBottom w:val="0"/>
      <w:divBdr>
        <w:top w:val="none" w:sz="0" w:space="0" w:color="auto"/>
        <w:left w:val="none" w:sz="0" w:space="0" w:color="auto"/>
        <w:bottom w:val="none" w:sz="0" w:space="0" w:color="auto"/>
        <w:right w:val="none" w:sz="0" w:space="0" w:color="auto"/>
      </w:divBdr>
    </w:div>
    <w:div w:id="554046727">
      <w:bodyDiv w:val="1"/>
      <w:marLeft w:val="0"/>
      <w:marRight w:val="0"/>
      <w:marTop w:val="0"/>
      <w:marBottom w:val="0"/>
      <w:divBdr>
        <w:top w:val="none" w:sz="0" w:space="0" w:color="auto"/>
        <w:left w:val="none" w:sz="0" w:space="0" w:color="auto"/>
        <w:bottom w:val="none" w:sz="0" w:space="0" w:color="auto"/>
        <w:right w:val="none" w:sz="0" w:space="0" w:color="auto"/>
      </w:divBdr>
    </w:div>
    <w:div w:id="554970604">
      <w:bodyDiv w:val="1"/>
      <w:marLeft w:val="0"/>
      <w:marRight w:val="0"/>
      <w:marTop w:val="0"/>
      <w:marBottom w:val="0"/>
      <w:divBdr>
        <w:top w:val="none" w:sz="0" w:space="0" w:color="auto"/>
        <w:left w:val="none" w:sz="0" w:space="0" w:color="auto"/>
        <w:bottom w:val="none" w:sz="0" w:space="0" w:color="auto"/>
        <w:right w:val="none" w:sz="0" w:space="0" w:color="auto"/>
      </w:divBdr>
    </w:div>
    <w:div w:id="555363128">
      <w:bodyDiv w:val="1"/>
      <w:marLeft w:val="0"/>
      <w:marRight w:val="0"/>
      <w:marTop w:val="0"/>
      <w:marBottom w:val="0"/>
      <w:divBdr>
        <w:top w:val="none" w:sz="0" w:space="0" w:color="auto"/>
        <w:left w:val="none" w:sz="0" w:space="0" w:color="auto"/>
        <w:bottom w:val="none" w:sz="0" w:space="0" w:color="auto"/>
        <w:right w:val="none" w:sz="0" w:space="0" w:color="auto"/>
      </w:divBdr>
    </w:div>
    <w:div w:id="555624754">
      <w:bodyDiv w:val="1"/>
      <w:marLeft w:val="0"/>
      <w:marRight w:val="0"/>
      <w:marTop w:val="0"/>
      <w:marBottom w:val="0"/>
      <w:divBdr>
        <w:top w:val="none" w:sz="0" w:space="0" w:color="auto"/>
        <w:left w:val="none" w:sz="0" w:space="0" w:color="auto"/>
        <w:bottom w:val="none" w:sz="0" w:space="0" w:color="auto"/>
        <w:right w:val="none" w:sz="0" w:space="0" w:color="auto"/>
      </w:divBdr>
    </w:div>
    <w:div w:id="555815937">
      <w:bodyDiv w:val="1"/>
      <w:marLeft w:val="0"/>
      <w:marRight w:val="0"/>
      <w:marTop w:val="0"/>
      <w:marBottom w:val="0"/>
      <w:divBdr>
        <w:top w:val="none" w:sz="0" w:space="0" w:color="auto"/>
        <w:left w:val="none" w:sz="0" w:space="0" w:color="auto"/>
        <w:bottom w:val="none" w:sz="0" w:space="0" w:color="auto"/>
        <w:right w:val="none" w:sz="0" w:space="0" w:color="auto"/>
      </w:divBdr>
    </w:div>
    <w:div w:id="555900370">
      <w:bodyDiv w:val="1"/>
      <w:marLeft w:val="0"/>
      <w:marRight w:val="0"/>
      <w:marTop w:val="0"/>
      <w:marBottom w:val="0"/>
      <w:divBdr>
        <w:top w:val="none" w:sz="0" w:space="0" w:color="auto"/>
        <w:left w:val="none" w:sz="0" w:space="0" w:color="auto"/>
        <w:bottom w:val="none" w:sz="0" w:space="0" w:color="auto"/>
        <w:right w:val="none" w:sz="0" w:space="0" w:color="auto"/>
      </w:divBdr>
    </w:div>
    <w:div w:id="555973769">
      <w:bodyDiv w:val="1"/>
      <w:marLeft w:val="0"/>
      <w:marRight w:val="0"/>
      <w:marTop w:val="0"/>
      <w:marBottom w:val="0"/>
      <w:divBdr>
        <w:top w:val="none" w:sz="0" w:space="0" w:color="auto"/>
        <w:left w:val="none" w:sz="0" w:space="0" w:color="auto"/>
        <w:bottom w:val="none" w:sz="0" w:space="0" w:color="auto"/>
        <w:right w:val="none" w:sz="0" w:space="0" w:color="auto"/>
      </w:divBdr>
    </w:div>
    <w:div w:id="556212024">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556670264">
      <w:bodyDiv w:val="1"/>
      <w:marLeft w:val="0"/>
      <w:marRight w:val="0"/>
      <w:marTop w:val="0"/>
      <w:marBottom w:val="0"/>
      <w:divBdr>
        <w:top w:val="none" w:sz="0" w:space="0" w:color="auto"/>
        <w:left w:val="none" w:sz="0" w:space="0" w:color="auto"/>
        <w:bottom w:val="none" w:sz="0" w:space="0" w:color="auto"/>
        <w:right w:val="none" w:sz="0" w:space="0" w:color="auto"/>
      </w:divBdr>
    </w:div>
    <w:div w:id="557134993">
      <w:bodyDiv w:val="1"/>
      <w:marLeft w:val="0"/>
      <w:marRight w:val="0"/>
      <w:marTop w:val="0"/>
      <w:marBottom w:val="0"/>
      <w:divBdr>
        <w:top w:val="none" w:sz="0" w:space="0" w:color="auto"/>
        <w:left w:val="none" w:sz="0" w:space="0" w:color="auto"/>
        <w:bottom w:val="none" w:sz="0" w:space="0" w:color="auto"/>
        <w:right w:val="none" w:sz="0" w:space="0" w:color="auto"/>
      </w:divBdr>
    </w:div>
    <w:div w:id="557322902">
      <w:bodyDiv w:val="1"/>
      <w:marLeft w:val="0"/>
      <w:marRight w:val="0"/>
      <w:marTop w:val="0"/>
      <w:marBottom w:val="0"/>
      <w:divBdr>
        <w:top w:val="none" w:sz="0" w:space="0" w:color="auto"/>
        <w:left w:val="none" w:sz="0" w:space="0" w:color="auto"/>
        <w:bottom w:val="none" w:sz="0" w:space="0" w:color="auto"/>
        <w:right w:val="none" w:sz="0" w:space="0" w:color="auto"/>
      </w:divBdr>
    </w:div>
    <w:div w:id="557519255">
      <w:bodyDiv w:val="1"/>
      <w:marLeft w:val="0"/>
      <w:marRight w:val="0"/>
      <w:marTop w:val="0"/>
      <w:marBottom w:val="0"/>
      <w:divBdr>
        <w:top w:val="none" w:sz="0" w:space="0" w:color="auto"/>
        <w:left w:val="none" w:sz="0" w:space="0" w:color="auto"/>
        <w:bottom w:val="none" w:sz="0" w:space="0" w:color="auto"/>
        <w:right w:val="none" w:sz="0" w:space="0" w:color="auto"/>
      </w:divBdr>
    </w:div>
    <w:div w:id="557739149">
      <w:bodyDiv w:val="1"/>
      <w:marLeft w:val="0"/>
      <w:marRight w:val="0"/>
      <w:marTop w:val="0"/>
      <w:marBottom w:val="0"/>
      <w:divBdr>
        <w:top w:val="none" w:sz="0" w:space="0" w:color="auto"/>
        <w:left w:val="none" w:sz="0" w:space="0" w:color="auto"/>
        <w:bottom w:val="none" w:sz="0" w:space="0" w:color="auto"/>
        <w:right w:val="none" w:sz="0" w:space="0" w:color="auto"/>
      </w:divBdr>
    </w:div>
    <w:div w:id="557861720">
      <w:bodyDiv w:val="1"/>
      <w:marLeft w:val="0"/>
      <w:marRight w:val="0"/>
      <w:marTop w:val="0"/>
      <w:marBottom w:val="0"/>
      <w:divBdr>
        <w:top w:val="none" w:sz="0" w:space="0" w:color="auto"/>
        <w:left w:val="none" w:sz="0" w:space="0" w:color="auto"/>
        <w:bottom w:val="none" w:sz="0" w:space="0" w:color="auto"/>
        <w:right w:val="none" w:sz="0" w:space="0" w:color="auto"/>
      </w:divBdr>
    </w:div>
    <w:div w:id="557979482">
      <w:bodyDiv w:val="1"/>
      <w:marLeft w:val="0"/>
      <w:marRight w:val="0"/>
      <w:marTop w:val="0"/>
      <w:marBottom w:val="0"/>
      <w:divBdr>
        <w:top w:val="none" w:sz="0" w:space="0" w:color="auto"/>
        <w:left w:val="none" w:sz="0" w:space="0" w:color="auto"/>
        <w:bottom w:val="none" w:sz="0" w:space="0" w:color="auto"/>
        <w:right w:val="none" w:sz="0" w:space="0" w:color="auto"/>
      </w:divBdr>
    </w:div>
    <w:div w:id="558127416">
      <w:bodyDiv w:val="1"/>
      <w:marLeft w:val="0"/>
      <w:marRight w:val="0"/>
      <w:marTop w:val="0"/>
      <w:marBottom w:val="0"/>
      <w:divBdr>
        <w:top w:val="none" w:sz="0" w:space="0" w:color="auto"/>
        <w:left w:val="none" w:sz="0" w:space="0" w:color="auto"/>
        <w:bottom w:val="none" w:sz="0" w:space="0" w:color="auto"/>
        <w:right w:val="none" w:sz="0" w:space="0" w:color="auto"/>
      </w:divBdr>
    </w:div>
    <w:div w:id="558134161">
      <w:bodyDiv w:val="1"/>
      <w:marLeft w:val="0"/>
      <w:marRight w:val="0"/>
      <w:marTop w:val="0"/>
      <w:marBottom w:val="0"/>
      <w:divBdr>
        <w:top w:val="none" w:sz="0" w:space="0" w:color="auto"/>
        <w:left w:val="none" w:sz="0" w:space="0" w:color="auto"/>
        <w:bottom w:val="none" w:sz="0" w:space="0" w:color="auto"/>
        <w:right w:val="none" w:sz="0" w:space="0" w:color="auto"/>
      </w:divBdr>
    </w:div>
    <w:div w:id="558173964">
      <w:bodyDiv w:val="1"/>
      <w:marLeft w:val="0"/>
      <w:marRight w:val="0"/>
      <w:marTop w:val="0"/>
      <w:marBottom w:val="0"/>
      <w:divBdr>
        <w:top w:val="none" w:sz="0" w:space="0" w:color="auto"/>
        <w:left w:val="none" w:sz="0" w:space="0" w:color="auto"/>
        <w:bottom w:val="none" w:sz="0" w:space="0" w:color="auto"/>
        <w:right w:val="none" w:sz="0" w:space="0" w:color="auto"/>
      </w:divBdr>
    </w:div>
    <w:div w:id="55832469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590604">
      <w:bodyDiv w:val="1"/>
      <w:marLeft w:val="0"/>
      <w:marRight w:val="0"/>
      <w:marTop w:val="0"/>
      <w:marBottom w:val="0"/>
      <w:divBdr>
        <w:top w:val="none" w:sz="0" w:space="0" w:color="auto"/>
        <w:left w:val="none" w:sz="0" w:space="0" w:color="auto"/>
        <w:bottom w:val="none" w:sz="0" w:space="0" w:color="auto"/>
        <w:right w:val="none" w:sz="0" w:space="0" w:color="auto"/>
      </w:divBdr>
    </w:div>
    <w:div w:id="559244860">
      <w:bodyDiv w:val="1"/>
      <w:marLeft w:val="0"/>
      <w:marRight w:val="0"/>
      <w:marTop w:val="0"/>
      <w:marBottom w:val="0"/>
      <w:divBdr>
        <w:top w:val="none" w:sz="0" w:space="0" w:color="auto"/>
        <w:left w:val="none" w:sz="0" w:space="0" w:color="auto"/>
        <w:bottom w:val="none" w:sz="0" w:space="0" w:color="auto"/>
        <w:right w:val="none" w:sz="0" w:space="0" w:color="auto"/>
      </w:divBdr>
    </w:div>
    <w:div w:id="559481896">
      <w:bodyDiv w:val="1"/>
      <w:marLeft w:val="0"/>
      <w:marRight w:val="0"/>
      <w:marTop w:val="0"/>
      <w:marBottom w:val="0"/>
      <w:divBdr>
        <w:top w:val="none" w:sz="0" w:space="0" w:color="auto"/>
        <w:left w:val="none" w:sz="0" w:space="0" w:color="auto"/>
        <w:bottom w:val="none" w:sz="0" w:space="0" w:color="auto"/>
        <w:right w:val="none" w:sz="0" w:space="0" w:color="auto"/>
      </w:divBdr>
    </w:div>
    <w:div w:id="559900361">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097674">
      <w:bodyDiv w:val="1"/>
      <w:marLeft w:val="0"/>
      <w:marRight w:val="0"/>
      <w:marTop w:val="0"/>
      <w:marBottom w:val="0"/>
      <w:divBdr>
        <w:top w:val="none" w:sz="0" w:space="0" w:color="auto"/>
        <w:left w:val="none" w:sz="0" w:space="0" w:color="auto"/>
        <w:bottom w:val="none" w:sz="0" w:space="0" w:color="auto"/>
        <w:right w:val="none" w:sz="0" w:space="0" w:color="auto"/>
      </w:divBdr>
    </w:div>
    <w:div w:id="560098829">
      <w:bodyDiv w:val="1"/>
      <w:marLeft w:val="0"/>
      <w:marRight w:val="0"/>
      <w:marTop w:val="0"/>
      <w:marBottom w:val="0"/>
      <w:divBdr>
        <w:top w:val="none" w:sz="0" w:space="0" w:color="auto"/>
        <w:left w:val="none" w:sz="0" w:space="0" w:color="auto"/>
        <w:bottom w:val="none" w:sz="0" w:space="0" w:color="auto"/>
        <w:right w:val="none" w:sz="0" w:space="0" w:color="auto"/>
      </w:divBdr>
    </w:div>
    <w:div w:id="560101240">
      <w:bodyDiv w:val="1"/>
      <w:marLeft w:val="0"/>
      <w:marRight w:val="0"/>
      <w:marTop w:val="0"/>
      <w:marBottom w:val="0"/>
      <w:divBdr>
        <w:top w:val="none" w:sz="0" w:space="0" w:color="auto"/>
        <w:left w:val="none" w:sz="0" w:space="0" w:color="auto"/>
        <w:bottom w:val="none" w:sz="0" w:space="0" w:color="auto"/>
        <w:right w:val="none" w:sz="0" w:space="0" w:color="auto"/>
      </w:divBdr>
    </w:div>
    <w:div w:id="560210463">
      <w:bodyDiv w:val="1"/>
      <w:marLeft w:val="0"/>
      <w:marRight w:val="0"/>
      <w:marTop w:val="0"/>
      <w:marBottom w:val="0"/>
      <w:divBdr>
        <w:top w:val="none" w:sz="0" w:space="0" w:color="auto"/>
        <w:left w:val="none" w:sz="0" w:space="0" w:color="auto"/>
        <w:bottom w:val="none" w:sz="0" w:space="0" w:color="auto"/>
        <w:right w:val="none" w:sz="0" w:space="0" w:color="auto"/>
      </w:divBdr>
    </w:div>
    <w:div w:id="560333180">
      <w:bodyDiv w:val="1"/>
      <w:marLeft w:val="0"/>
      <w:marRight w:val="0"/>
      <w:marTop w:val="0"/>
      <w:marBottom w:val="0"/>
      <w:divBdr>
        <w:top w:val="none" w:sz="0" w:space="0" w:color="auto"/>
        <w:left w:val="none" w:sz="0" w:space="0" w:color="auto"/>
        <w:bottom w:val="none" w:sz="0" w:space="0" w:color="auto"/>
        <w:right w:val="none" w:sz="0" w:space="0" w:color="auto"/>
      </w:divBdr>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666">
      <w:bodyDiv w:val="1"/>
      <w:marLeft w:val="0"/>
      <w:marRight w:val="0"/>
      <w:marTop w:val="0"/>
      <w:marBottom w:val="0"/>
      <w:divBdr>
        <w:top w:val="none" w:sz="0" w:space="0" w:color="auto"/>
        <w:left w:val="none" w:sz="0" w:space="0" w:color="auto"/>
        <w:bottom w:val="none" w:sz="0" w:space="0" w:color="auto"/>
        <w:right w:val="none" w:sz="0" w:space="0" w:color="auto"/>
      </w:divBdr>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86">
      <w:bodyDiv w:val="1"/>
      <w:marLeft w:val="0"/>
      <w:marRight w:val="0"/>
      <w:marTop w:val="0"/>
      <w:marBottom w:val="0"/>
      <w:divBdr>
        <w:top w:val="none" w:sz="0" w:space="0" w:color="auto"/>
        <w:left w:val="none" w:sz="0" w:space="0" w:color="auto"/>
        <w:bottom w:val="none" w:sz="0" w:space="0" w:color="auto"/>
        <w:right w:val="none" w:sz="0" w:space="0" w:color="auto"/>
      </w:divBdr>
    </w:div>
    <w:div w:id="560554669">
      <w:bodyDiv w:val="1"/>
      <w:marLeft w:val="0"/>
      <w:marRight w:val="0"/>
      <w:marTop w:val="0"/>
      <w:marBottom w:val="0"/>
      <w:divBdr>
        <w:top w:val="none" w:sz="0" w:space="0" w:color="auto"/>
        <w:left w:val="none" w:sz="0" w:space="0" w:color="auto"/>
        <w:bottom w:val="none" w:sz="0" w:space="0" w:color="auto"/>
        <w:right w:val="none" w:sz="0" w:space="0" w:color="auto"/>
      </w:divBdr>
    </w:div>
    <w:div w:id="560554970">
      <w:bodyDiv w:val="1"/>
      <w:marLeft w:val="0"/>
      <w:marRight w:val="0"/>
      <w:marTop w:val="0"/>
      <w:marBottom w:val="0"/>
      <w:divBdr>
        <w:top w:val="none" w:sz="0" w:space="0" w:color="auto"/>
        <w:left w:val="none" w:sz="0" w:space="0" w:color="auto"/>
        <w:bottom w:val="none" w:sz="0" w:space="0" w:color="auto"/>
        <w:right w:val="none" w:sz="0" w:space="0" w:color="auto"/>
      </w:divBdr>
    </w:div>
    <w:div w:id="560603711">
      <w:bodyDiv w:val="1"/>
      <w:marLeft w:val="0"/>
      <w:marRight w:val="0"/>
      <w:marTop w:val="0"/>
      <w:marBottom w:val="0"/>
      <w:divBdr>
        <w:top w:val="none" w:sz="0" w:space="0" w:color="auto"/>
        <w:left w:val="none" w:sz="0" w:space="0" w:color="auto"/>
        <w:bottom w:val="none" w:sz="0" w:space="0" w:color="auto"/>
        <w:right w:val="none" w:sz="0" w:space="0" w:color="auto"/>
      </w:divBdr>
    </w:div>
    <w:div w:id="560603966">
      <w:bodyDiv w:val="1"/>
      <w:marLeft w:val="0"/>
      <w:marRight w:val="0"/>
      <w:marTop w:val="0"/>
      <w:marBottom w:val="0"/>
      <w:divBdr>
        <w:top w:val="none" w:sz="0" w:space="0" w:color="auto"/>
        <w:left w:val="none" w:sz="0" w:space="0" w:color="auto"/>
        <w:bottom w:val="none" w:sz="0" w:space="0" w:color="auto"/>
        <w:right w:val="none" w:sz="0" w:space="0" w:color="auto"/>
      </w:divBdr>
    </w:div>
    <w:div w:id="560678946">
      <w:bodyDiv w:val="1"/>
      <w:marLeft w:val="0"/>
      <w:marRight w:val="0"/>
      <w:marTop w:val="0"/>
      <w:marBottom w:val="0"/>
      <w:divBdr>
        <w:top w:val="none" w:sz="0" w:space="0" w:color="auto"/>
        <w:left w:val="none" w:sz="0" w:space="0" w:color="auto"/>
        <w:bottom w:val="none" w:sz="0" w:space="0" w:color="auto"/>
        <w:right w:val="none" w:sz="0" w:space="0" w:color="auto"/>
      </w:divBdr>
    </w:div>
    <w:div w:id="560751376">
      <w:bodyDiv w:val="1"/>
      <w:marLeft w:val="0"/>
      <w:marRight w:val="0"/>
      <w:marTop w:val="0"/>
      <w:marBottom w:val="0"/>
      <w:divBdr>
        <w:top w:val="none" w:sz="0" w:space="0" w:color="auto"/>
        <w:left w:val="none" w:sz="0" w:space="0" w:color="auto"/>
        <w:bottom w:val="none" w:sz="0" w:space="0" w:color="auto"/>
        <w:right w:val="none" w:sz="0" w:space="0" w:color="auto"/>
      </w:divBdr>
    </w:div>
    <w:div w:id="561063007">
      <w:bodyDiv w:val="1"/>
      <w:marLeft w:val="0"/>
      <w:marRight w:val="0"/>
      <w:marTop w:val="0"/>
      <w:marBottom w:val="0"/>
      <w:divBdr>
        <w:top w:val="none" w:sz="0" w:space="0" w:color="auto"/>
        <w:left w:val="none" w:sz="0" w:space="0" w:color="auto"/>
        <w:bottom w:val="none" w:sz="0" w:space="0" w:color="auto"/>
        <w:right w:val="none" w:sz="0" w:space="0" w:color="auto"/>
      </w:divBdr>
    </w:div>
    <w:div w:id="561063171">
      <w:bodyDiv w:val="1"/>
      <w:marLeft w:val="0"/>
      <w:marRight w:val="0"/>
      <w:marTop w:val="0"/>
      <w:marBottom w:val="0"/>
      <w:divBdr>
        <w:top w:val="none" w:sz="0" w:space="0" w:color="auto"/>
        <w:left w:val="none" w:sz="0" w:space="0" w:color="auto"/>
        <w:bottom w:val="none" w:sz="0" w:space="0" w:color="auto"/>
        <w:right w:val="none" w:sz="0" w:space="0" w:color="auto"/>
      </w:divBdr>
    </w:div>
    <w:div w:id="561133493">
      <w:bodyDiv w:val="1"/>
      <w:marLeft w:val="0"/>
      <w:marRight w:val="0"/>
      <w:marTop w:val="0"/>
      <w:marBottom w:val="0"/>
      <w:divBdr>
        <w:top w:val="none" w:sz="0" w:space="0" w:color="auto"/>
        <w:left w:val="none" w:sz="0" w:space="0" w:color="auto"/>
        <w:bottom w:val="none" w:sz="0" w:space="0" w:color="auto"/>
        <w:right w:val="none" w:sz="0" w:space="0" w:color="auto"/>
      </w:divBdr>
    </w:div>
    <w:div w:id="561135566">
      <w:bodyDiv w:val="1"/>
      <w:marLeft w:val="0"/>
      <w:marRight w:val="0"/>
      <w:marTop w:val="0"/>
      <w:marBottom w:val="0"/>
      <w:divBdr>
        <w:top w:val="none" w:sz="0" w:space="0" w:color="auto"/>
        <w:left w:val="none" w:sz="0" w:space="0" w:color="auto"/>
        <w:bottom w:val="none" w:sz="0" w:space="0" w:color="auto"/>
        <w:right w:val="none" w:sz="0" w:space="0" w:color="auto"/>
      </w:divBdr>
    </w:div>
    <w:div w:id="561185632">
      <w:bodyDiv w:val="1"/>
      <w:marLeft w:val="0"/>
      <w:marRight w:val="0"/>
      <w:marTop w:val="0"/>
      <w:marBottom w:val="0"/>
      <w:divBdr>
        <w:top w:val="none" w:sz="0" w:space="0" w:color="auto"/>
        <w:left w:val="none" w:sz="0" w:space="0" w:color="auto"/>
        <w:bottom w:val="none" w:sz="0" w:space="0" w:color="auto"/>
        <w:right w:val="none" w:sz="0" w:space="0" w:color="auto"/>
      </w:divBdr>
    </w:div>
    <w:div w:id="561598942">
      <w:bodyDiv w:val="1"/>
      <w:marLeft w:val="0"/>
      <w:marRight w:val="0"/>
      <w:marTop w:val="0"/>
      <w:marBottom w:val="0"/>
      <w:divBdr>
        <w:top w:val="none" w:sz="0" w:space="0" w:color="auto"/>
        <w:left w:val="none" w:sz="0" w:space="0" w:color="auto"/>
        <w:bottom w:val="none" w:sz="0" w:space="0" w:color="auto"/>
        <w:right w:val="none" w:sz="0" w:space="0" w:color="auto"/>
      </w:divBdr>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647365">
      <w:bodyDiv w:val="1"/>
      <w:marLeft w:val="0"/>
      <w:marRight w:val="0"/>
      <w:marTop w:val="0"/>
      <w:marBottom w:val="0"/>
      <w:divBdr>
        <w:top w:val="none" w:sz="0" w:space="0" w:color="auto"/>
        <w:left w:val="none" w:sz="0" w:space="0" w:color="auto"/>
        <w:bottom w:val="none" w:sz="0" w:space="0" w:color="auto"/>
        <w:right w:val="none" w:sz="0" w:space="0" w:color="auto"/>
      </w:divBdr>
    </w:div>
    <w:div w:id="561670876">
      <w:bodyDiv w:val="1"/>
      <w:marLeft w:val="0"/>
      <w:marRight w:val="0"/>
      <w:marTop w:val="0"/>
      <w:marBottom w:val="0"/>
      <w:divBdr>
        <w:top w:val="none" w:sz="0" w:space="0" w:color="auto"/>
        <w:left w:val="none" w:sz="0" w:space="0" w:color="auto"/>
        <w:bottom w:val="none" w:sz="0" w:space="0" w:color="auto"/>
        <w:right w:val="none" w:sz="0" w:space="0" w:color="auto"/>
      </w:divBdr>
    </w:div>
    <w:div w:id="561674642">
      <w:bodyDiv w:val="1"/>
      <w:marLeft w:val="0"/>
      <w:marRight w:val="0"/>
      <w:marTop w:val="0"/>
      <w:marBottom w:val="0"/>
      <w:divBdr>
        <w:top w:val="none" w:sz="0" w:space="0" w:color="auto"/>
        <w:left w:val="none" w:sz="0" w:space="0" w:color="auto"/>
        <w:bottom w:val="none" w:sz="0" w:space="0" w:color="auto"/>
        <w:right w:val="none" w:sz="0" w:space="0" w:color="auto"/>
      </w:divBdr>
    </w:div>
    <w:div w:id="561676086">
      <w:bodyDiv w:val="1"/>
      <w:marLeft w:val="0"/>
      <w:marRight w:val="0"/>
      <w:marTop w:val="0"/>
      <w:marBottom w:val="0"/>
      <w:divBdr>
        <w:top w:val="none" w:sz="0" w:space="0" w:color="auto"/>
        <w:left w:val="none" w:sz="0" w:space="0" w:color="auto"/>
        <w:bottom w:val="none" w:sz="0" w:space="0" w:color="auto"/>
        <w:right w:val="none" w:sz="0" w:space="0" w:color="auto"/>
      </w:divBdr>
    </w:div>
    <w:div w:id="561722564">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06269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5146">
      <w:bodyDiv w:val="1"/>
      <w:marLeft w:val="0"/>
      <w:marRight w:val="0"/>
      <w:marTop w:val="0"/>
      <w:marBottom w:val="0"/>
      <w:divBdr>
        <w:top w:val="none" w:sz="0" w:space="0" w:color="auto"/>
        <w:left w:val="none" w:sz="0" w:space="0" w:color="auto"/>
        <w:bottom w:val="none" w:sz="0" w:space="0" w:color="auto"/>
        <w:right w:val="none" w:sz="0" w:space="0" w:color="auto"/>
      </w:divBdr>
    </w:div>
    <w:div w:id="562564619">
      <w:bodyDiv w:val="1"/>
      <w:marLeft w:val="0"/>
      <w:marRight w:val="0"/>
      <w:marTop w:val="0"/>
      <w:marBottom w:val="0"/>
      <w:divBdr>
        <w:top w:val="none" w:sz="0" w:space="0" w:color="auto"/>
        <w:left w:val="none" w:sz="0" w:space="0" w:color="auto"/>
        <w:bottom w:val="none" w:sz="0" w:space="0" w:color="auto"/>
        <w:right w:val="none" w:sz="0" w:space="0" w:color="auto"/>
      </w:divBdr>
    </w:div>
    <w:div w:id="562567938">
      <w:bodyDiv w:val="1"/>
      <w:marLeft w:val="0"/>
      <w:marRight w:val="0"/>
      <w:marTop w:val="0"/>
      <w:marBottom w:val="0"/>
      <w:divBdr>
        <w:top w:val="none" w:sz="0" w:space="0" w:color="auto"/>
        <w:left w:val="none" w:sz="0" w:space="0" w:color="auto"/>
        <w:bottom w:val="none" w:sz="0" w:space="0" w:color="auto"/>
        <w:right w:val="none" w:sz="0" w:space="0" w:color="auto"/>
      </w:divBdr>
    </w:div>
    <w:div w:id="562717155">
      <w:bodyDiv w:val="1"/>
      <w:marLeft w:val="0"/>
      <w:marRight w:val="0"/>
      <w:marTop w:val="0"/>
      <w:marBottom w:val="0"/>
      <w:divBdr>
        <w:top w:val="none" w:sz="0" w:space="0" w:color="auto"/>
        <w:left w:val="none" w:sz="0" w:space="0" w:color="auto"/>
        <w:bottom w:val="none" w:sz="0" w:space="0" w:color="auto"/>
        <w:right w:val="none" w:sz="0" w:space="0" w:color="auto"/>
      </w:divBdr>
    </w:div>
    <w:div w:id="562912244">
      <w:bodyDiv w:val="1"/>
      <w:marLeft w:val="0"/>
      <w:marRight w:val="0"/>
      <w:marTop w:val="0"/>
      <w:marBottom w:val="0"/>
      <w:divBdr>
        <w:top w:val="none" w:sz="0" w:space="0" w:color="auto"/>
        <w:left w:val="none" w:sz="0" w:space="0" w:color="auto"/>
        <w:bottom w:val="none" w:sz="0" w:space="0" w:color="auto"/>
        <w:right w:val="none" w:sz="0" w:space="0" w:color="auto"/>
      </w:divBdr>
    </w:div>
    <w:div w:id="562913934">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252">
      <w:bodyDiv w:val="1"/>
      <w:marLeft w:val="0"/>
      <w:marRight w:val="0"/>
      <w:marTop w:val="0"/>
      <w:marBottom w:val="0"/>
      <w:divBdr>
        <w:top w:val="none" w:sz="0" w:space="0" w:color="auto"/>
        <w:left w:val="none" w:sz="0" w:space="0" w:color="auto"/>
        <w:bottom w:val="none" w:sz="0" w:space="0" w:color="auto"/>
        <w:right w:val="none" w:sz="0" w:space="0" w:color="auto"/>
      </w:divBdr>
    </w:div>
    <w:div w:id="563292989">
      <w:bodyDiv w:val="1"/>
      <w:marLeft w:val="0"/>
      <w:marRight w:val="0"/>
      <w:marTop w:val="0"/>
      <w:marBottom w:val="0"/>
      <w:divBdr>
        <w:top w:val="none" w:sz="0" w:space="0" w:color="auto"/>
        <w:left w:val="none" w:sz="0" w:space="0" w:color="auto"/>
        <w:bottom w:val="none" w:sz="0" w:space="0" w:color="auto"/>
        <w:right w:val="none" w:sz="0" w:space="0" w:color="auto"/>
      </w:divBdr>
    </w:div>
    <w:div w:id="563298162">
      <w:bodyDiv w:val="1"/>
      <w:marLeft w:val="0"/>
      <w:marRight w:val="0"/>
      <w:marTop w:val="0"/>
      <w:marBottom w:val="0"/>
      <w:divBdr>
        <w:top w:val="none" w:sz="0" w:space="0" w:color="auto"/>
        <w:left w:val="none" w:sz="0" w:space="0" w:color="auto"/>
        <w:bottom w:val="none" w:sz="0" w:space="0" w:color="auto"/>
        <w:right w:val="none" w:sz="0" w:space="0" w:color="auto"/>
      </w:divBdr>
    </w:div>
    <w:div w:id="563369622">
      <w:bodyDiv w:val="1"/>
      <w:marLeft w:val="0"/>
      <w:marRight w:val="0"/>
      <w:marTop w:val="0"/>
      <w:marBottom w:val="0"/>
      <w:divBdr>
        <w:top w:val="none" w:sz="0" w:space="0" w:color="auto"/>
        <w:left w:val="none" w:sz="0" w:space="0" w:color="auto"/>
        <w:bottom w:val="none" w:sz="0" w:space="0" w:color="auto"/>
        <w:right w:val="none" w:sz="0" w:space="0" w:color="auto"/>
      </w:divBdr>
    </w:div>
    <w:div w:id="563562190">
      <w:bodyDiv w:val="1"/>
      <w:marLeft w:val="0"/>
      <w:marRight w:val="0"/>
      <w:marTop w:val="0"/>
      <w:marBottom w:val="0"/>
      <w:divBdr>
        <w:top w:val="none" w:sz="0" w:space="0" w:color="auto"/>
        <w:left w:val="none" w:sz="0" w:space="0" w:color="auto"/>
        <w:bottom w:val="none" w:sz="0" w:space="0" w:color="auto"/>
        <w:right w:val="none" w:sz="0" w:space="0" w:color="auto"/>
      </w:divBdr>
    </w:div>
    <w:div w:id="563563705">
      <w:bodyDiv w:val="1"/>
      <w:marLeft w:val="0"/>
      <w:marRight w:val="0"/>
      <w:marTop w:val="0"/>
      <w:marBottom w:val="0"/>
      <w:divBdr>
        <w:top w:val="none" w:sz="0" w:space="0" w:color="auto"/>
        <w:left w:val="none" w:sz="0" w:space="0" w:color="auto"/>
        <w:bottom w:val="none" w:sz="0" w:space="0" w:color="auto"/>
        <w:right w:val="none" w:sz="0" w:space="0" w:color="auto"/>
      </w:divBdr>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751">
      <w:bodyDiv w:val="1"/>
      <w:marLeft w:val="0"/>
      <w:marRight w:val="0"/>
      <w:marTop w:val="0"/>
      <w:marBottom w:val="0"/>
      <w:divBdr>
        <w:top w:val="none" w:sz="0" w:space="0" w:color="auto"/>
        <w:left w:val="none" w:sz="0" w:space="0" w:color="auto"/>
        <w:bottom w:val="none" w:sz="0" w:space="0" w:color="auto"/>
        <w:right w:val="none" w:sz="0" w:space="0" w:color="auto"/>
      </w:divBdr>
    </w:div>
    <w:div w:id="563952373">
      <w:bodyDiv w:val="1"/>
      <w:marLeft w:val="0"/>
      <w:marRight w:val="0"/>
      <w:marTop w:val="0"/>
      <w:marBottom w:val="0"/>
      <w:divBdr>
        <w:top w:val="none" w:sz="0" w:space="0" w:color="auto"/>
        <w:left w:val="none" w:sz="0" w:space="0" w:color="auto"/>
        <w:bottom w:val="none" w:sz="0" w:space="0" w:color="auto"/>
        <w:right w:val="none" w:sz="0" w:space="0" w:color="auto"/>
      </w:divBdr>
    </w:div>
    <w:div w:id="563955845">
      <w:bodyDiv w:val="1"/>
      <w:marLeft w:val="0"/>
      <w:marRight w:val="0"/>
      <w:marTop w:val="0"/>
      <w:marBottom w:val="0"/>
      <w:divBdr>
        <w:top w:val="none" w:sz="0" w:space="0" w:color="auto"/>
        <w:left w:val="none" w:sz="0" w:space="0" w:color="auto"/>
        <w:bottom w:val="none" w:sz="0" w:space="0" w:color="auto"/>
        <w:right w:val="none" w:sz="0" w:space="0" w:color="auto"/>
      </w:divBdr>
    </w:div>
    <w:div w:id="564025982">
      <w:bodyDiv w:val="1"/>
      <w:marLeft w:val="0"/>
      <w:marRight w:val="0"/>
      <w:marTop w:val="0"/>
      <w:marBottom w:val="0"/>
      <w:divBdr>
        <w:top w:val="none" w:sz="0" w:space="0" w:color="auto"/>
        <w:left w:val="none" w:sz="0" w:space="0" w:color="auto"/>
        <w:bottom w:val="none" w:sz="0" w:space="0" w:color="auto"/>
        <w:right w:val="none" w:sz="0" w:space="0" w:color="auto"/>
      </w:divBdr>
    </w:div>
    <w:div w:id="564144287">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564536217">
      <w:bodyDiv w:val="1"/>
      <w:marLeft w:val="0"/>
      <w:marRight w:val="0"/>
      <w:marTop w:val="0"/>
      <w:marBottom w:val="0"/>
      <w:divBdr>
        <w:top w:val="none" w:sz="0" w:space="0" w:color="auto"/>
        <w:left w:val="none" w:sz="0" w:space="0" w:color="auto"/>
        <w:bottom w:val="none" w:sz="0" w:space="0" w:color="auto"/>
        <w:right w:val="none" w:sz="0" w:space="0" w:color="auto"/>
      </w:divBdr>
    </w:div>
    <w:div w:id="564604795">
      <w:bodyDiv w:val="1"/>
      <w:marLeft w:val="0"/>
      <w:marRight w:val="0"/>
      <w:marTop w:val="0"/>
      <w:marBottom w:val="0"/>
      <w:divBdr>
        <w:top w:val="none" w:sz="0" w:space="0" w:color="auto"/>
        <w:left w:val="none" w:sz="0" w:space="0" w:color="auto"/>
        <w:bottom w:val="none" w:sz="0" w:space="0" w:color="auto"/>
        <w:right w:val="none" w:sz="0" w:space="0" w:color="auto"/>
      </w:divBdr>
    </w:div>
    <w:div w:id="564685820">
      <w:bodyDiv w:val="1"/>
      <w:marLeft w:val="0"/>
      <w:marRight w:val="0"/>
      <w:marTop w:val="0"/>
      <w:marBottom w:val="0"/>
      <w:divBdr>
        <w:top w:val="none" w:sz="0" w:space="0" w:color="auto"/>
        <w:left w:val="none" w:sz="0" w:space="0" w:color="auto"/>
        <w:bottom w:val="none" w:sz="0" w:space="0" w:color="auto"/>
        <w:right w:val="none" w:sz="0" w:space="0" w:color="auto"/>
      </w:divBdr>
    </w:div>
    <w:div w:id="564724092">
      <w:bodyDiv w:val="1"/>
      <w:marLeft w:val="0"/>
      <w:marRight w:val="0"/>
      <w:marTop w:val="0"/>
      <w:marBottom w:val="0"/>
      <w:divBdr>
        <w:top w:val="none" w:sz="0" w:space="0" w:color="auto"/>
        <w:left w:val="none" w:sz="0" w:space="0" w:color="auto"/>
        <w:bottom w:val="none" w:sz="0" w:space="0" w:color="auto"/>
        <w:right w:val="none" w:sz="0" w:space="0" w:color="auto"/>
      </w:divBdr>
    </w:div>
    <w:div w:id="565073014">
      <w:bodyDiv w:val="1"/>
      <w:marLeft w:val="0"/>
      <w:marRight w:val="0"/>
      <w:marTop w:val="0"/>
      <w:marBottom w:val="0"/>
      <w:divBdr>
        <w:top w:val="none" w:sz="0" w:space="0" w:color="auto"/>
        <w:left w:val="none" w:sz="0" w:space="0" w:color="auto"/>
        <w:bottom w:val="none" w:sz="0" w:space="0" w:color="auto"/>
        <w:right w:val="none" w:sz="0" w:space="0" w:color="auto"/>
      </w:divBdr>
    </w:div>
    <w:div w:id="565143645">
      <w:bodyDiv w:val="1"/>
      <w:marLeft w:val="0"/>
      <w:marRight w:val="0"/>
      <w:marTop w:val="0"/>
      <w:marBottom w:val="0"/>
      <w:divBdr>
        <w:top w:val="none" w:sz="0" w:space="0" w:color="auto"/>
        <w:left w:val="none" w:sz="0" w:space="0" w:color="auto"/>
        <w:bottom w:val="none" w:sz="0" w:space="0" w:color="auto"/>
        <w:right w:val="none" w:sz="0" w:space="0" w:color="auto"/>
      </w:divBdr>
    </w:div>
    <w:div w:id="565187775">
      <w:bodyDiv w:val="1"/>
      <w:marLeft w:val="0"/>
      <w:marRight w:val="0"/>
      <w:marTop w:val="0"/>
      <w:marBottom w:val="0"/>
      <w:divBdr>
        <w:top w:val="none" w:sz="0" w:space="0" w:color="auto"/>
        <w:left w:val="none" w:sz="0" w:space="0" w:color="auto"/>
        <w:bottom w:val="none" w:sz="0" w:space="0" w:color="auto"/>
        <w:right w:val="none" w:sz="0" w:space="0" w:color="auto"/>
      </w:divBdr>
    </w:div>
    <w:div w:id="565335832">
      <w:bodyDiv w:val="1"/>
      <w:marLeft w:val="0"/>
      <w:marRight w:val="0"/>
      <w:marTop w:val="0"/>
      <w:marBottom w:val="0"/>
      <w:divBdr>
        <w:top w:val="none" w:sz="0" w:space="0" w:color="auto"/>
        <w:left w:val="none" w:sz="0" w:space="0" w:color="auto"/>
        <w:bottom w:val="none" w:sz="0" w:space="0" w:color="auto"/>
        <w:right w:val="none" w:sz="0" w:space="0" w:color="auto"/>
      </w:divBdr>
    </w:div>
    <w:div w:id="565338949">
      <w:bodyDiv w:val="1"/>
      <w:marLeft w:val="0"/>
      <w:marRight w:val="0"/>
      <w:marTop w:val="0"/>
      <w:marBottom w:val="0"/>
      <w:divBdr>
        <w:top w:val="none" w:sz="0" w:space="0" w:color="auto"/>
        <w:left w:val="none" w:sz="0" w:space="0" w:color="auto"/>
        <w:bottom w:val="none" w:sz="0" w:space="0" w:color="auto"/>
        <w:right w:val="none" w:sz="0" w:space="0" w:color="auto"/>
      </w:divBdr>
    </w:div>
    <w:div w:id="565382636">
      <w:bodyDiv w:val="1"/>
      <w:marLeft w:val="0"/>
      <w:marRight w:val="0"/>
      <w:marTop w:val="0"/>
      <w:marBottom w:val="0"/>
      <w:divBdr>
        <w:top w:val="none" w:sz="0" w:space="0" w:color="auto"/>
        <w:left w:val="none" w:sz="0" w:space="0" w:color="auto"/>
        <w:bottom w:val="none" w:sz="0" w:space="0" w:color="auto"/>
        <w:right w:val="none" w:sz="0" w:space="0" w:color="auto"/>
      </w:divBdr>
    </w:div>
    <w:div w:id="565458398">
      <w:bodyDiv w:val="1"/>
      <w:marLeft w:val="0"/>
      <w:marRight w:val="0"/>
      <w:marTop w:val="0"/>
      <w:marBottom w:val="0"/>
      <w:divBdr>
        <w:top w:val="none" w:sz="0" w:space="0" w:color="auto"/>
        <w:left w:val="none" w:sz="0" w:space="0" w:color="auto"/>
        <w:bottom w:val="none" w:sz="0" w:space="0" w:color="auto"/>
        <w:right w:val="none" w:sz="0" w:space="0" w:color="auto"/>
      </w:divBdr>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647017">
      <w:bodyDiv w:val="1"/>
      <w:marLeft w:val="0"/>
      <w:marRight w:val="0"/>
      <w:marTop w:val="0"/>
      <w:marBottom w:val="0"/>
      <w:divBdr>
        <w:top w:val="none" w:sz="0" w:space="0" w:color="auto"/>
        <w:left w:val="none" w:sz="0" w:space="0" w:color="auto"/>
        <w:bottom w:val="none" w:sz="0" w:space="0" w:color="auto"/>
        <w:right w:val="none" w:sz="0" w:space="0" w:color="auto"/>
      </w:divBdr>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3104">
      <w:bodyDiv w:val="1"/>
      <w:marLeft w:val="0"/>
      <w:marRight w:val="0"/>
      <w:marTop w:val="0"/>
      <w:marBottom w:val="0"/>
      <w:divBdr>
        <w:top w:val="none" w:sz="0" w:space="0" w:color="auto"/>
        <w:left w:val="none" w:sz="0" w:space="0" w:color="auto"/>
        <w:bottom w:val="none" w:sz="0" w:space="0" w:color="auto"/>
        <w:right w:val="none" w:sz="0" w:space="0" w:color="auto"/>
      </w:divBdr>
    </w:div>
    <w:div w:id="566456073">
      <w:bodyDiv w:val="1"/>
      <w:marLeft w:val="0"/>
      <w:marRight w:val="0"/>
      <w:marTop w:val="0"/>
      <w:marBottom w:val="0"/>
      <w:divBdr>
        <w:top w:val="none" w:sz="0" w:space="0" w:color="auto"/>
        <w:left w:val="none" w:sz="0" w:space="0" w:color="auto"/>
        <w:bottom w:val="none" w:sz="0" w:space="0" w:color="auto"/>
        <w:right w:val="none" w:sz="0" w:space="0" w:color="auto"/>
      </w:divBdr>
    </w:div>
    <w:div w:id="566499949">
      <w:bodyDiv w:val="1"/>
      <w:marLeft w:val="0"/>
      <w:marRight w:val="0"/>
      <w:marTop w:val="0"/>
      <w:marBottom w:val="0"/>
      <w:divBdr>
        <w:top w:val="none" w:sz="0" w:space="0" w:color="auto"/>
        <w:left w:val="none" w:sz="0" w:space="0" w:color="auto"/>
        <w:bottom w:val="none" w:sz="0" w:space="0" w:color="auto"/>
        <w:right w:val="none" w:sz="0" w:space="0" w:color="auto"/>
      </w:divBdr>
    </w:div>
    <w:div w:id="566651021">
      <w:bodyDiv w:val="1"/>
      <w:marLeft w:val="0"/>
      <w:marRight w:val="0"/>
      <w:marTop w:val="0"/>
      <w:marBottom w:val="0"/>
      <w:divBdr>
        <w:top w:val="none" w:sz="0" w:space="0" w:color="auto"/>
        <w:left w:val="none" w:sz="0" w:space="0" w:color="auto"/>
        <w:bottom w:val="none" w:sz="0" w:space="0" w:color="auto"/>
        <w:right w:val="none" w:sz="0" w:space="0" w:color="auto"/>
      </w:divBdr>
    </w:div>
    <w:div w:id="566694170">
      <w:bodyDiv w:val="1"/>
      <w:marLeft w:val="0"/>
      <w:marRight w:val="0"/>
      <w:marTop w:val="0"/>
      <w:marBottom w:val="0"/>
      <w:divBdr>
        <w:top w:val="none" w:sz="0" w:space="0" w:color="auto"/>
        <w:left w:val="none" w:sz="0" w:space="0" w:color="auto"/>
        <w:bottom w:val="none" w:sz="0" w:space="0" w:color="auto"/>
        <w:right w:val="none" w:sz="0" w:space="0" w:color="auto"/>
      </w:divBdr>
    </w:div>
    <w:div w:id="566721265">
      <w:bodyDiv w:val="1"/>
      <w:marLeft w:val="0"/>
      <w:marRight w:val="0"/>
      <w:marTop w:val="0"/>
      <w:marBottom w:val="0"/>
      <w:divBdr>
        <w:top w:val="none" w:sz="0" w:space="0" w:color="auto"/>
        <w:left w:val="none" w:sz="0" w:space="0" w:color="auto"/>
        <w:bottom w:val="none" w:sz="0" w:space="0" w:color="auto"/>
        <w:right w:val="none" w:sz="0" w:space="0" w:color="auto"/>
      </w:divBdr>
    </w:div>
    <w:div w:id="567033088">
      <w:bodyDiv w:val="1"/>
      <w:marLeft w:val="0"/>
      <w:marRight w:val="0"/>
      <w:marTop w:val="0"/>
      <w:marBottom w:val="0"/>
      <w:divBdr>
        <w:top w:val="none" w:sz="0" w:space="0" w:color="auto"/>
        <w:left w:val="none" w:sz="0" w:space="0" w:color="auto"/>
        <w:bottom w:val="none" w:sz="0" w:space="0" w:color="auto"/>
        <w:right w:val="none" w:sz="0" w:space="0" w:color="auto"/>
      </w:divBdr>
    </w:div>
    <w:div w:id="567110938">
      <w:bodyDiv w:val="1"/>
      <w:marLeft w:val="0"/>
      <w:marRight w:val="0"/>
      <w:marTop w:val="0"/>
      <w:marBottom w:val="0"/>
      <w:divBdr>
        <w:top w:val="none" w:sz="0" w:space="0" w:color="auto"/>
        <w:left w:val="none" w:sz="0" w:space="0" w:color="auto"/>
        <w:bottom w:val="none" w:sz="0" w:space="0" w:color="auto"/>
        <w:right w:val="none" w:sz="0" w:space="0" w:color="auto"/>
      </w:divBdr>
    </w:div>
    <w:div w:id="567305642">
      <w:bodyDiv w:val="1"/>
      <w:marLeft w:val="0"/>
      <w:marRight w:val="0"/>
      <w:marTop w:val="0"/>
      <w:marBottom w:val="0"/>
      <w:divBdr>
        <w:top w:val="none" w:sz="0" w:space="0" w:color="auto"/>
        <w:left w:val="none" w:sz="0" w:space="0" w:color="auto"/>
        <w:bottom w:val="none" w:sz="0" w:space="0" w:color="auto"/>
        <w:right w:val="none" w:sz="0" w:space="0" w:color="auto"/>
      </w:divBdr>
    </w:div>
    <w:div w:id="567349859">
      <w:bodyDiv w:val="1"/>
      <w:marLeft w:val="0"/>
      <w:marRight w:val="0"/>
      <w:marTop w:val="0"/>
      <w:marBottom w:val="0"/>
      <w:divBdr>
        <w:top w:val="none" w:sz="0" w:space="0" w:color="auto"/>
        <w:left w:val="none" w:sz="0" w:space="0" w:color="auto"/>
        <w:bottom w:val="none" w:sz="0" w:space="0" w:color="auto"/>
        <w:right w:val="none" w:sz="0" w:space="0" w:color="auto"/>
      </w:divBdr>
    </w:div>
    <w:div w:id="567687756">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8077680">
      <w:bodyDiv w:val="1"/>
      <w:marLeft w:val="0"/>
      <w:marRight w:val="0"/>
      <w:marTop w:val="0"/>
      <w:marBottom w:val="0"/>
      <w:divBdr>
        <w:top w:val="none" w:sz="0" w:space="0" w:color="auto"/>
        <w:left w:val="none" w:sz="0" w:space="0" w:color="auto"/>
        <w:bottom w:val="none" w:sz="0" w:space="0" w:color="auto"/>
        <w:right w:val="none" w:sz="0" w:space="0" w:color="auto"/>
      </w:divBdr>
    </w:div>
    <w:div w:id="568341555">
      <w:bodyDiv w:val="1"/>
      <w:marLeft w:val="0"/>
      <w:marRight w:val="0"/>
      <w:marTop w:val="0"/>
      <w:marBottom w:val="0"/>
      <w:divBdr>
        <w:top w:val="none" w:sz="0" w:space="0" w:color="auto"/>
        <w:left w:val="none" w:sz="0" w:space="0" w:color="auto"/>
        <w:bottom w:val="none" w:sz="0" w:space="0" w:color="auto"/>
        <w:right w:val="none" w:sz="0" w:space="0" w:color="auto"/>
      </w:divBdr>
    </w:div>
    <w:div w:id="568341899">
      <w:bodyDiv w:val="1"/>
      <w:marLeft w:val="0"/>
      <w:marRight w:val="0"/>
      <w:marTop w:val="0"/>
      <w:marBottom w:val="0"/>
      <w:divBdr>
        <w:top w:val="none" w:sz="0" w:space="0" w:color="auto"/>
        <w:left w:val="none" w:sz="0" w:space="0" w:color="auto"/>
        <w:bottom w:val="none" w:sz="0" w:space="0" w:color="auto"/>
        <w:right w:val="none" w:sz="0" w:space="0" w:color="auto"/>
      </w:divBdr>
    </w:div>
    <w:div w:id="568346444">
      <w:bodyDiv w:val="1"/>
      <w:marLeft w:val="0"/>
      <w:marRight w:val="0"/>
      <w:marTop w:val="0"/>
      <w:marBottom w:val="0"/>
      <w:divBdr>
        <w:top w:val="none" w:sz="0" w:space="0" w:color="auto"/>
        <w:left w:val="none" w:sz="0" w:space="0" w:color="auto"/>
        <w:bottom w:val="none" w:sz="0" w:space="0" w:color="auto"/>
        <w:right w:val="none" w:sz="0" w:space="0" w:color="auto"/>
      </w:divBdr>
    </w:div>
    <w:div w:id="568347062">
      <w:bodyDiv w:val="1"/>
      <w:marLeft w:val="0"/>
      <w:marRight w:val="0"/>
      <w:marTop w:val="0"/>
      <w:marBottom w:val="0"/>
      <w:divBdr>
        <w:top w:val="none" w:sz="0" w:space="0" w:color="auto"/>
        <w:left w:val="none" w:sz="0" w:space="0" w:color="auto"/>
        <w:bottom w:val="none" w:sz="0" w:space="0" w:color="auto"/>
        <w:right w:val="none" w:sz="0" w:space="0" w:color="auto"/>
      </w:divBdr>
    </w:div>
    <w:div w:id="568463464">
      <w:bodyDiv w:val="1"/>
      <w:marLeft w:val="0"/>
      <w:marRight w:val="0"/>
      <w:marTop w:val="0"/>
      <w:marBottom w:val="0"/>
      <w:divBdr>
        <w:top w:val="none" w:sz="0" w:space="0" w:color="auto"/>
        <w:left w:val="none" w:sz="0" w:space="0" w:color="auto"/>
        <w:bottom w:val="none" w:sz="0" w:space="0" w:color="auto"/>
        <w:right w:val="none" w:sz="0" w:space="0" w:color="auto"/>
      </w:divBdr>
    </w:div>
    <w:div w:id="568535802">
      <w:bodyDiv w:val="1"/>
      <w:marLeft w:val="0"/>
      <w:marRight w:val="0"/>
      <w:marTop w:val="0"/>
      <w:marBottom w:val="0"/>
      <w:divBdr>
        <w:top w:val="none" w:sz="0" w:space="0" w:color="auto"/>
        <w:left w:val="none" w:sz="0" w:space="0" w:color="auto"/>
        <w:bottom w:val="none" w:sz="0" w:space="0" w:color="auto"/>
        <w:right w:val="none" w:sz="0" w:space="0" w:color="auto"/>
      </w:divBdr>
    </w:div>
    <w:div w:id="568731088">
      <w:bodyDiv w:val="1"/>
      <w:marLeft w:val="0"/>
      <w:marRight w:val="0"/>
      <w:marTop w:val="0"/>
      <w:marBottom w:val="0"/>
      <w:divBdr>
        <w:top w:val="none" w:sz="0" w:space="0" w:color="auto"/>
        <w:left w:val="none" w:sz="0" w:space="0" w:color="auto"/>
        <w:bottom w:val="none" w:sz="0" w:space="0" w:color="auto"/>
        <w:right w:val="none" w:sz="0" w:space="0" w:color="auto"/>
      </w:divBdr>
    </w:div>
    <w:div w:id="568806600">
      <w:bodyDiv w:val="1"/>
      <w:marLeft w:val="0"/>
      <w:marRight w:val="0"/>
      <w:marTop w:val="0"/>
      <w:marBottom w:val="0"/>
      <w:divBdr>
        <w:top w:val="none" w:sz="0" w:space="0" w:color="auto"/>
        <w:left w:val="none" w:sz="0" w:space="0" w:color="auto"/>
        <w:bottom w:val="none" w:sz="0" w:space="0" w:color="auto"/>
        <w:right w:val="none" w:sz="0" w:space="0" w:color="auto"/>
      </w:divBdr>
    </w:div>
    <w:div w:id="569001317">
      <w:bodyDiv w:val="1"/>
      <w:marLeft w:val="0"/>
      <w:marRight w:val="0"/>
      <w:marTop w:val="0"/>
      <w:marBottom w:val="0"/>
      <w:divBdr>
        <w:top w:val="none" w:sz="0" w:space="0" w:color="auto"/>
        <w:left w:val="none" w:sz="0" w:space="0" w:color="auto"/>
        <w:bottom w:val="none" w:sz="0" w:space="0" w:color="auto"/>
        <w:right w:val="none" w:sz="0" w:space="0" w:color="auto"/>
      </w:divBdr>
    </w:div>
    <w:div w:id="569539653">
      <w:bodyDiv w:val="1"/>
      <w:marLeft w:val="0"/>
      <w:marRight w:val="0"/>
      <w:marTop w:val="0"/>
      <w:marBottom w:val="0"/>
      <w:divBdr>
        <w:top w:val="none" w:sz="0" w:space="0" w:color="auto"/>
        <w:left w:val="none" w:sz="0" w:space="0" w:color="auto"/>
        <w:bottom w:val="none" w:sz="0" w:space="0" w:color="auto"/>
        <w:right w:val="none" w:sz="0" w:space="0" w:color="auto"/>
      </w:divBdr>
    </w:div>
    <w:div w:id="569658161">
      <w:bodyDiv w:val="1"/>
      <w:marLeft w:val="0"/>
      <w:marRight w:val="0"/>
      <w:marTop w:val="0"/>
      <w:marBottom w:val="0"/>
      <w:divBdr>
        <w:top w:val="none" w:sz="0" w:space="0" w:color="auto"/>
        <w:left w:val="none" w:sz="0" w:space="0" w:color="auto"/>
        <w:bottom w:val="none" w:sz="0" w:space="0" w:color="auto"/>
        <w:right w:val="none" w:sz="0" w:space="0" w:color="auto"/>
      </w:divBdr>
    </w:div>
    <w:div w:id="570121074">
      <w:bodyDiv w:val="1"/>
      <w:marLeft w:val="0"/>
      <w:marRight w:val="0"/>
      <w:marTop w:val="0"/>
      <w:marBottom w:val="0"/>
      <w:divBdr>
        <w:top w:val="none" w:sz="0" w:space="0" w:color="auto"/>
        <w:left w:val="none" w:sz="0" w:space="0" w:color="auto"/>
        <w:bottom w:val="none" w:sz="0" w:space="0" w:color="auto"/>
        <w:right w:val="none" w:sz="0" w:space="0" w:color="auto"/>
      </w:divBdr>
    </w:div>
    <w:div w:id="570122960">
      <w:bodyDiv w:val="1"/>
      <w:marLeft w:val="0"/>
      <w:marRight w:val="0"/>
      <w:marTop w:val="0"/>
      <w:marBottom w:val="0"/>
      <w:divBdr>
        <w:top w:val="none" w:sz="0" w:space="0" w:color="auto"/>
        <w:left w:val="none" w:sz="0" w:space="0" w:color="auto"/>
        <w:bottom w:val="none" w:sz="0" w:space="0" w:color="auto"/>
        <w:right w:val="none" w:sz="0" w:space="0" w:color="auto"/>
      </w:divBdr>
    </w:div>
    <w:div w:id="570165361">
      <w:bodyDiv w:val="1"/>
      <w:marLeft w:val="0"/>
      <w:marRight w:val="0"/>
      <w:marTop w:val="0"/>
      <w:marBottom w:val="0"/>
      <w:divBdr>
        <w:top w:val="none" w:sz="0" w:space="0" w:color="auto"/>
        <w:left w:val="none" w:sz="0" w:space="0" w:color="auto"/>
        <w:bottom w:val="none" w:sz="0" w:space="0" w:color="auto"/>
        <w:right w:val="none" w:sz="0" w:space="0" w:color="auto"/>
      </w:divBdr>
    </w:div>
    <w:div w:id="570238241">
      <w:bodyDiv w:val="1"/>
      <w:marLeft w:val="0"/>
      <w:marRight w:val="0"/>
      <w:marTop w:val="0"/>
      <w:marBottom w:val="0"/>
      <w:divBdr>
        <w:top w:val="none" w:sz="0" w:space="0" w:color="auto"/>
        <w:left w:val="none" w:sz="0" w:space="0" w:color="auto"/>
        <w:bottom w:val="none" w:sz="0" w:space="0" w:color="auto"/>
        <w:right w:val="none" w:sz="0" w:space="0" w:color="auto"/>
      </w:divBdr>
    </w:div>
    <w:div w:id="570241505">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776342">
      <w:bodyDiv w:val="1"/>
      <w:marLeft w:val="0"/>
      <w:marRight w:val="0"/>
      <w:marTop w:val="0"/>
      <w:marBottom w:val="0"/>
      <w:divBdr>
        <w:top w:val="none" w:sz="0" w:space="0" w:color="auto"/>
        <w:left w:val="none" w:sz="0" w:space="0" w:color="auto"/>
        <w:bottom w:val="none" w:sz="0" w:space="0" w:color="auto"/>
        <w:right w:val="none" w:sz="0" w:space="0" w:color="auto"/>
      </w:divBdr>
    </w:div>
    <w:div w:id="570819210">
      <w:bodyDiv w:val="1"/>
      <w:marLeft w:val="0"/>
      <w:marRight w:val="0"/>
      <w:marTop w:val="0"/>
      <w:marBottom w:val="0"/>
      <w:divBdr>
        <w:top w:val="none" w:sz="0" w:space="0" w:color="auto"/>
        <w:left w:val="none" w:sz="0" w:space="0" w:color="auto"/>
        <w:bottom w:val="none" w:sz="0" w:space="0" w:color="auto"/>
        <w:right w:val="none" w:sz="0" w:space="0" w:color="auto"/>
      </w:divBdr>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966691">
      <w:bodyDiv w:val="1"/>
      <w:marLeft w:val="0"/>
      <w:marRight w:val="0"/>
      <w:marTop w:val="0"/>
      <w:marBottom w:val="0"/>
      <w:divBdr>
        <w:top w:val="none" w:sz="0" w:space="0" w:color="auto"/>
        <w:left w:val="none" w:sz="0" w:space="0" w:color="auto"/>
        <w:bottom w:val="none" w:sz="0" w:space="0" w:color="auto"/>
        <w:right w:val="none" w:sz="0" w:space="0" w:color="auto"/>
      </w:divBdr>
    </w:div>
    <w:div w:id="571549186">
      <w:bodyDiv w:val="1"/>
      <w:marLeft w:val="0"/>
      <w:marRight w:val="0"/>
      <w:marTop w:val="0"/>
      <w:marBottom w:val="0"/>
      <w:divBdr>
        <w:top w:val="none" w:sz="0" w:space="0" w:color="auto"/>
        <w:left w:val="none" w:sz="0" w:space="0" w:color="auto"/>
        <w:bottom w:val="none" w:sz="0" w:space="0" w:color="auto"/>
        <w:right w:val="none" w:sz="0" w:space="0" w:color="auto"/>
      </w:divBdr>
    </w:div>
    <w:div w:id="57169510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571741580">
      <w:bodyDiv w:val="1"/>
      <w:marLeft w:val="0"/>
      <w:marRight w:val="0"/>
      <w:marTop w:val="0"/>
      <w:marBottom w:val="0"/>
      <w:divBdr>
        <w:top w:val="none" w:sz="0" w:space="0" w:color="auto"/>
        <w:left w:val="none" w:sz="0" w:space="0" w:color="auto"/>
        <w:bottom w:val="none" w:sz="0" w:space="0" w:color="auto"/>
        <w:right w:val="none" w:sz="0" w:space="0" w:color="auto"/>
      </w:divBdr>
    </w:div>
    <w:div w:id="571742652">
      <w:bodyDiv w:val="1"/>
      <w:marLeft w:val="0"/>
      <w:marRight w:val="0"/>
      <w:marTop w:val="0"/>
      <w:marBottom w:val="0"/>
      <w:divBdr>
        <w:top w:val="none" w:sz="0" w:space="0" w:color="auto"/>
        <w:left w:val="none" w:sz="0" w:space="0" w:color="auto"/>
        <w:bottom w:val="none" w:sz="0" w:space="0" w:color="auto"/>
        <w:right w:val="none" w:sz="0" w:space="0" w:color="auto"/>
      </w:divBdr>
    </w:div>
    <w:div w:id="571744073">
      <w:bodyDiv w:val="1"/>
      <w:marLeft w:val="0"/>
      <w:marRight w:val="0"/>
      <w:marTop w:val="0"/>
      <w:marBottom w:val="0"/>
      <w:divBdr>
        <w:top w:val="none" w:sz="0" w:space="0" w:color="auto"/>
        <w:left w:val="none" w:sz="0" w:space="0" w:color="auto"/>
        <w:bottom w:val="none" w:sz="0" w:space="0" w:color="auto"/>
        <w:right w:val="none" w:sz="0" w:space="0" w:color="auto"/>
      </w:divBdr>
    </w:div>
    <w:div w:id="571895615">
      <w:bodyDiv w:val="1"/>
      <w:marLeft w:val="0"/>
      <w:marRight w:val="0"/>
      <w:marTop w:val="0"/>
      <w:marBottom w:val="0"/>
      <w:divBdr>
        <w:top w:val="none" w:sz="0" w:space="0" w:color="auto"/>
        <w:left w:val="none" w:sz="0" w:space="0" w:color="auto"/>
        <w:bottom w:val="none" w:sz="0" w:space="0" w:color="auto"/>
        <w:right w:val="none" w:sz="0" w:space="0" w:color="auto"/>
      </w:divBdr>
    </w:div>
    <w:div w:id="572156784">
      <w:bodyDiv w:val="1"/>
      <w:marLeft w:val="0"/>
      <w:marRight w:val="0"/>
      <w:marTop w:val="0"/>
      <w:marBottom w:val="0"/>
      <w:divBdr>
        <w:top w:val="none" w:sz="0" w:space="0" w:color="auto"/>
        <w:left w:val="none" w:sz="0" w:space="0" w:color="auto"/>
        <w:bottom w:val="none" w:sz="0" w:space="0" w:color="auto"/>
        <w:right w:val="none" w:sz="0" w:space="0" w:color="auto"/>
      </w:divBdr>
    </w:div>
    <w:div w:id="572395824">
      <w:bodyDiv w:val="1"/>
      <w:marLeft w:val="0"/>
      <w:marRight w:val="0"/>
      <w:marTop w:val="0"/>
      <w:marBottom w:val="0"/>
      <w:divBdr>
        <w:top w:val="none" w:sz="0" w:space="0" w:color="auto"/>
        <w:left w:val="none" w:sz="0" w:space="0" w:color="auto"/>
        <w:bottom w:val="none" w:sz="0" w:space="0" w:color="auto"/>
        <w:right w:val="none" w:sz="0" w:space="0" w:color="auto"/>
      </w:divBdr>
    </w:div>
    <w:div w:id="572423927">
      <w:bodyDiv w:val="1"/>
      <w:marLeft w:val="0"/>
      <w:marRight w:val="0"/>
      <w:marTop w:val="0"/>
      <w:marBottom w:val="0"/>
      <w:divBdr>
        <w:top w:val="none" w:sz="0" w:space="0" w:color="auto"/>
        <w:left w:val="none" w:sz="0" w:space="0" w:color="auto"/>
        <w:bottom w:val="none" w:sz="0" w:space="0" w:color="auto"/>
        <w:right w:val="none" w:sz="0" w:space="0" w:color="auto"/>
      </w:divBdr>
    </w:div>
    <w:div w:id="572929037">
      <w:bodyDiv w:val="1"/>
      <w:marLeft w:val="0"/>
      <w:marRight w:val="0"/>
      <w:marTop w:val="0"/>
      <w:marBottom w:val="0"/>
      <w:divBdr>
        <w:top w:val="none" w:sz="0" w:space="0" w:color="auto"/>
        <w:left w:val="none" w:sz="0" w:space="0" w:color="auto"/>
        <w:bottom w:val="none" w:sz="0" w:space="0" w:color="auto"/>
        <w:right w:val="none" w:sz="0" w:space="0" w:color="auto"/>
      </w:divBdr>
    </w:div>
    <w:div w:id="573243681">
      <w:bodyDiv w:val="1"/>
      <w:marLeft w:val="0"/>
      <w:marRight w:val="0"/>
      <w:marTop w:val="0"/>
      <w:marBottom w:val="0"/>
      <w:divBdr>
        <w:top w:val="none" w:sz="0" w:space="0" w:color="auto"/>
        <w:left w:val="none" w:sz="0" w:space="0" w:color="auto"/>
        <w:bottom w:val="none" w:sz="0" w:space="0" w:color="auto"/>
        <w:right w:val="none" w:sz="0" w:space="0" w:color="auto"/>
      </w:divBdr>
    </w:div>
    <w:div w:id="573315098">
      <w:bodyDiv w:val="1"/>
      <w:marLeft w:val="0"/>
      <w:marRight w:val="0"/>
      <w:marTop w:val="0"/>
      <w:marBottom w:val="0"/>
      <w:divBdr>
        <w:top w:val="none" w:sz="0" w:space="0" w:color="auto"/>
        <w:left w:val="none" w:sz="0" w:space="0" w:color="auto"/>
        <w:bottom w:val="none" w:sz="0" w:space="0" w:color="auto"/>
        <w:right w:val="none" w:sz="0" w:space="0" w:color="auto"/>
      </w:divBdr>
    </w:div>
    <w:div w:id="573441321">
      <w:bodyDiv w:val="1"/>
      <w:marLeft w:val="0"/>
      <w:marRight w:val="0"/>
      <w:marTop w:val="0"/>
      <w:marBottom w:val="0"/>
      <w:divBdr>
        <w:top w:val="none" w:sz="0" w:space="0" w:color="auto"/>
        <w:left w:val="none" w:sz="0" w:space="0" w:color="auto"/>
        <w:bottom w:val="none" w:sz="0" w:space="0" w:color="auto"/>
        <w:right w:val="none" w:sz="0" w:space="0" w:color="auto"/>
      </w:divBdr>
    </w:div>
    <w:div w:id="573706409">
      <w:bodyDiv w:val="1"/>
      <w:marLeft w:val="0"/>
      <w:marRight w:val="0"/>
      <w:marTop w:val="0"/>
      <w:marBottom w:val="0"/>
      <w:divBdr>
        <w:top w:val="none" w:sz="0" w:space="0" w:color="auto"/>
        <w:left w:val="none" w:sz="0" w:space="0" w:color="auto"/>
        <w:bottom w:val="none" w:sz="0" w:space="0" w:color="auto"/>
        <w:right w:val="none" w:sz="0" w:space="0" w:color="auto"/>
      </w:divBdr>
      <w:divsChild>
        <w:div w:id="2124180191">
          <w:marLeft w:val="0"/>
          <w:marRight w:val="0"/>
          <w:marTop w:val="0"/>
          <w:marBottom w:val="0"/>
          <w:divBdr>
            <w:top w:val="none" w:sz="0" w:space="0" w:color="auto"/>
            <w:left w:val="none" w:sz="0" w:space="0" w:color="auto"/>
            <w:bottom w:val="none" w:sz="0" w:space="0" w:color="auto"/>
            <w:right w:val="none" w:sz="0" w:space="0" w:color="auto"/>
          </w:divBdr>
          <w:divsChild>
            <w:div w:id="79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922">
      <w:bodyDiv w:val="1"/>
      <w:marLeft w:val="0"/>
      <w:marRight w:val="0"/>
      <w:marTop w:val="0"/>
      <w:marBottom w:val="0"/>
      <w:divBdr>
        <w:top w:val="none" w:sz="0" w:space="0" w:color="auto"/>
        <w:left w:val="none" w:sz="0" w:space="0" w:color="auto"/>
        <w:bottom w:val="none" w:sz="0" w:space="0" w:color="auto"/>
        <w:right w:val="none" w:sz="0" w:space="0" w:color="auto"/>
      </w:divBdr>
    </w:div>
    <w:div w:id="573900794">
      <w:bodyDiv w:val="1"/>
      <w:marLeft w:val="0"/>
      <w:marRight w:val="0"/>
      <w:marTop w:val="0"/>
      <w:marBottom w:val="0"/>
      <w:divBdr>
        <w:top w:val="none" w:sz="0" w:space="0" w:color="auto"/>
        <w:left w:val="none" w:sz="0" w:space="0" w:color="auto"/>
        <w:bottom w:val="none" w:sz="0" w:space="0" w:color="auto"/>
        <w:right w:val="none" w:sz="0" w:space="0" w:color="auto"/>
      </w:divBdr>
    </w:div>
    <w:div w:id="574048175">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239368">
      <w:bodyDiv w:val="1"/>
      <w:marLeft w:val="0"/>
      <w:marRight w:val="0"/>
      <w:marTop w:val="0"/>
      <w:marBottom w:val="0"/>
      <w:divBdr>
        <w:top w:val="none" w:sz="0" w:space="0" w:color="auto"/>
        <w:left w:val="none" w:sz="0" w:space="0" w:color="auto"/>
        <w:bottom w:val="none" w:sz="0" w:space="0" w:color="auto"/>
        <w:right w:val="none" w:sz="0" w:space="0" w:color="auto"/>
      </w:divBdr>
    </w:div>
    <w:div w:id="574240494">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84794">
      <w:bodyDiv w:val="1"/>
      <w:marLeft w:val="0"/>
      <w:marRight w:val="0"/>
      <w:marTop w:val="0"/>
      <w:marBottom w:val="0"/>
      <w:divBdr>
        <w:top w:val="none" w:sz="0" w:space="0" w:color="auto"/>
        <w:left w:val="none" w:sz="0" w:space="0" w:color="auto"/>
        <w:bottom w:val="none" w:sz="0" w:space="0" w:color="auto"/>
        <w:right w:val="none" w:sz="0" w:space="0" w:color="auto"/>
      </w:divBdr>
    </w:div>
    <w:div w:id="574706229">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821584">
      <w:bodyDiv w:val="1"/>
      <w:marLeft w:val="0"/>
      <w:marRight w:val="0"/>
      <w:marTop w:val="0"/>
      <w:marBottom w:val="0"/>
      <w:divBdr>
        <w:top w:val="none" w:sz="0" w:space="0" w:color="auto"/>
        <w:left w:val="none" w:sz="0" w:space="0" w:color="auto"/>
        <w:bottom w:val="none" w:sz="0" w:space="0" w:color="auto"/>
        <w:right w:val="none" w:sz="0" w:space="0" w:color="auto"/>
      </w:divBdr>
    </w:div>
    <w:div w:id="574826693">
      <w:bodyDiv w:val="1"/>
      <w:marLeft w:val="0"/>
      <w:marRight w:val="0"/>
      <w:marTop w:val="0"/>
      <w:marBottom w:val="0"/>
      <w:divBdr>
        <w:top w:val="none" w:sz="0" w:space="0" w:color="auto"/>
        <w:left w:val="none" w:sz="0" w:space="0" w:color="auto"/>
        <w:bottom w:val="none" w:sz="0" w:space="0" w:color="auto"/>
        <w:right w:val="none" w:sz="0" w:space="0" w:color="auto"/>
      </w:divBdr>
    </w:div>
    <w:div w:id="575164196">
      <w:bodyDiv w:val="1"/>
      <w:marLeft w:val="0"/>
      <w:marRight w:val="0"/>
      <w:marTop w:val="0"/>
      <w:marBottom w:val="0"/>
      <w:divBdr>
        <w:top w:val="none" w:sz="0" w:space="0" w:color="auto"/>
        <w:left w:val="none" w:sz="0" w:space="0" w:color="auto"/>
        <w:bottom w:val="none" w:sz="0" w:space="0" w:color="auto"/>
        <w:right w:val="none" w:sz="0" w:space="0" w:color="auto"/>
      </w:divBdr>
    </w:div>
    <w:div w:id="575164676">
      <w:bodyDiv w:val="1"/>
      <w:marLeft w:val="0"/>
      <w:marRight w:val="0"/>
      <w:marTop w:val="0"/>
      <w:marBottom w:val="0"/>
      <w:divBdr>
        <w:top w:val="none" w:sz="0" w:space="0" w:color="auto"/>
        <w:left w:val="none" w:sz="0" w:space="0" w:color="auto"/>
        <w:bottom w:val="none" w:sz="0" w:space="0" w:color="auto"/>
        <w:right w:val="none" w:sz="0" w:space="0" w:color="auto"/>
      </w:divBdr>
    </w:div>
    <w:div w:id="575238957">
      <w:bodyDiv w:val="1"/>
      <w:marLeft w:val="0"/>
      <w:marRight w:val="0"/>
      <w:marTop w:val="0"/>
      <w:marBottom w:val="0"/>
      <w:divBdr>
        <w:top w:val="none" w:sz="0" w:space="0" w:color="auto"/>
        <w:left w:val="none" w:sz="0" w:space="0" w:color="auto"/>
        <w:bottom w:val="none" w:sz="0" w:space="0" w:color="auto"/>
        <w:right w:val="none" w:sz="0" w:space="0" w:color="auto"/>
      </w:divBdr>
    </w:div>
    <w:div w:id="575239173">
      <w:bodyDiv w:val="1"/>
      <w:marLeft w:val="0"/>
      <w:marRight w:val="0"/>
      <w:marTop w:val="0"/>
      <w:marBottom w:val="0"/>
      <w:divBdr>
        <w:top w:val="none" w:sz="0" w:space="0" w:color="auto"/>
        <w:left w:val="none" w:sz="0" w:space="0" w:color="auto"/>
        <w:bottom w:val="none" w:sz="0" w:space="0" w:color="auto"/>
        <w:right w:val="none" w:sz="0" w:space="0" w:color="auto"/>
      </w:divBdr>
    </w:div>
    <w:div w:id="575482356">
      <w:bodyDiv w:val="1"/>
      <w:marLeft w:val="0"/>
      <w:marRight w:val="0"/>
      <w:marTop w:val="0"/>
      <w:marBottom w:val="0"/>
      <w:divBdr>
        <w:top w:val="none" w:sz="0" w:space="0" w:color="auto"/>
        <w:left w:val="none" w:sz="0" w:space="0" w:color="auto"/>
        <w:bottom w:val="none" w:sz="0" w:space="0" w:color="auto"/>
        <w:right w:val="none" w:sz="0" w:space="0" w:color="auto"/>
      </w:divBdr>
    </w:div>
    <w:div w:id="575673918">
      <w:bodyDiv w:val="1"/>
      <w:marLeft w:val="0"/>
      <w:marRight w:val="0"/>
      <w:marTop w:val="0"/>
      <w:marBottom w:val="0"/>
      <w:divBdr>
        <w:top w:val="none" w:sz="0" w:space="0" w:color="auto"/>
        <w:left w:val="none" w:sz="0" w:space="0" w:color="auto"/>
        <w:bottom w:val="none" w:sz="0" w:space="0" w:color="auto"/>
        <w:right w:val="none" w:sz="0" w:space="0" w:color="auto"/>
      </w:divBdr>
    </w:div>
    <w:div w:id="575865432">
      <w:bodyDiv w:val="1"/>
      <w:marLeft w:val="0"/>
      <w:marRight w:val="0"/>
      <w:marTop w:val="0"/>
      <w:marBottom w:val="0"/>
      <w:divBdr>
        <w:top w:val="none" w:sz="0" w:space="0" w:color="auto"/>
        <w:left w:val="none" w:sz="0" w:space="0" w:color="auto"/>
        <w:bottom w:val="none" w:sz="0" w:space="0" w:color="auto"/>
        <w:right w:val="none" w:sz="0" w:space="0" w:color="auto"/>
      </w:divBdr>
    </w:div>
    <w:div w:id="576325831">
      <w:bodyDiv w:val="1"/>
      <w:marLeft w:val="0"/>
      <w:marRight w:val="0"/>
      <w:marTop w:val="0"/>
      <w:marBottom w:val="0"/>
      <w:divBdr>
        <w:top w:val="none" w:sz="0" w:space="0" w:color="auto"/>
        <w:left w:val="none" w:sz="0" w:space="0" w:color="auto"/>
        <w:bottom w:val="none" w:sz="0" w:space="0" w:color="auto"/>
        <w:right w:val="none" w:sz="0" w:space="0" w:color="auto"/>
      </w:divBdr>
    </w:div>
    <w:div w:id="576398997">
      <w:bodyDiv w:val="1"/>
      <w:marLeft w:val="0"/>
      <w:marRight w:val="0"/>
      <w:marTop w:val="0"/>
      <w:marBottom w:val="0"/>
      <w:divBdr>
        <w:top w:val="none" w:sz="0" w:space="0" w:color="auto"/>
        <w:left w:val="none" w:sz="0" w:space="0" w:color="auto"/>
        <w:bottom w:val="none" w:sz="0" w:space="0" w:color="auto"/>
        <w:right w:val="none" w:sz="0" w:space="0" w:color="auto"/>
      </w:divBdr>
      <w:divsChild>
        <w:div w:id="396125712">
          <w:marLeft w:val="0"/>
          <w:marRight w:val="0"/>
          <w:marTop w:val="0"/>
          <w:marBottom w:val="0"/>
          <w:divBdr>
            <w:top w:val="none" w:sz="0" w:space="0" w:color="auto"/>
            <w:left w:val="none" w:sz="0" w:space="0" w:color="auto"/>
            <w:bottom w:val="none" w:sz="0" w:space="0" w:color="auto"/>
            <w:right w:val="none" w:sz="0" w:space="0" w:color="auto"/>
          </w:divBdr>
          <w:divsChild>
            <w:div w:id="193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472">
      <w:bodyDiv w:val="1"/>
      <w:marLeft w:val="0"/>
      <w:marRight w:val="0"/>
      <w:marTop w:val="0"/>
      <w:marBottom w:val="0"/>
      <w:divBdr>
        <w:top w:val="none" w:sz="0" w:space="0" w:color="auto"/>
        <w:left w:val="none" w:sz="0" w:space="0" w:color="auto"/>
        <w:bottom w:val="none" w:sz="0" w:space="0" w:color="auto"/>
        <w:right w:val="none" w:sz="0" w:space="0" w:color="auto"/>
      </w:divBdr>
    </w:div>
    <w:div w:id="576744748">
      <w:bodyDiv w:val="1"/>
      <w:marLeft w:val="0"/>
      <w:marRight w:val="0"/>
      <w:marTop w:val="0"/>
      <w:marBottom w:val="0"/>
      <w:divBdr>
        <w:top w:val="none" w:sz="0" w:space="0" w:color="auto"/>
        <w:left w:val="none" w:sz="0" w:space="0" w:color="auto"/>
        <w:bottom w:val="none" w:sz="0" w:space="0" w:color="auto"/>
        <w:right w:val="none" w:sz="0" w:space="0" w:color="auto"/>
      </w:divBdr>
    </w:div>
    <w:div w:id="576787385">
      <w:bodyDiv w:val="1"/>
      <w:marLeft w:val="0"/>
      <w:marRight w:val="0"/>
      <w:marTop w:val="0"/>
      <w:marBottom w:val="0"/>
      <w:divBdr>
        <w:top w:val="none" w:sz="0" w:space="0" w:color="auto"/>
        <w:left w:val="none" w:sz="0" w:space="0" w:color="auto"/>
        <w:bottom w:val="none" w:sz="0" w:space="0" w:color="auto"/>
        <w:right w:val="none" w:sz="0" w:space="0" w:color="auto"/>
      </w:divBdr>
    </w:div>
    <w:div w:id="576981349">
      <w:bodyDiv w:val="1"/>
      <w:marLeft w:val="0"/>
      <w:marRight w:val="0"/>
      <w:marTop w:val="0"/>
      <w:marBottom w:val="0"/>
      <w:divBdr>
        <w:top w:val="none" w:sz="0" w:space="0" w:color="auto"/>
        <w:left w:val="none" w:sz="0" w:space="0" w:color="auto"/>
        <w:bottom w:val="none" w:sz="0" w:space="0" w:color="auto"/>
        <w:right w:val="none" w:sz="0" w:space="0" w:color="auto"/>
      </w:divBdr>
    </w:div>
    <w:div w:id="577204744">
      <w:bodyDiv w:val="1"/>
      <w:marLeft w:val="0"/>
      <w:marRight w:val="0"/>
      <w:marTop w:val="0"/>
      <w:marBottom w:val="0"/>
      <w:divBdr>
        <w:top w:val="none" w:sz="0" w:space="0" w:color="auto"/>
        <w:left w:val="none" w:sz="0" w:space="0" w:color="auto"/>
        <w:bottom w:val="none" w:sz="0" w:space="0" w:color="auto"/>
        <w:right w:val="none" w:sz="0" w:space="0" w:color="auto"/>
      </w:divBdr>
    </w:div>
    <w:div w:id="577204874">
      <w:bodyDiv w:val="1"/>
      <w:marLeft w:val="0"/>
      <w:marRight w:val="0"/>
      <w:marTop w:val="0"/>
      <w:marBottom w:val="0"/>
      <w:divBdr>
        <w:top w:val="none" w:sz="0" w:space="0" w:color="auto"/>
        <w:left w:val="none" w:sz="0" w:space="0" w:color="auto"/>
        <w:bottom w:val="none" w:sz="0" w:space="0" w:color="auto"/>
        <w:right w:val="none" w:sz="0" w:space="0" w:color="auto"/>
      </w:divBdr>
    </w:div>
    <w:div w:id="577402616">
      <w:bodyDiv w:val="1"/>
      <w:marLeft w:val="0"/>
      <w:marRight w:val="0"/>
      <w:marTop w:val="0"/>
      <w:marBottom w:val="0"/>
      <w:divBdr>
        <w:top w:val="none" w:sz="0" w:space="0" w:color="auto"/>
        <w:left w:val="none" w:sz="0" w:space="0" w:color="auto"/>
        <w:bottom w:val="none" w:sz="0" w:space="0" w:color="auto"/>
        <w:right w:val="none" w:sz="0" w:space="0" w:color="auto"/>
      </w:divBdr>
    </w:div>
    <w:div w:id="577521524">
      <w:bodyDiv w:val="1"/>
      <w:marLeft w:val="0"/>
      <w:marRight w:val="0"/>
      <w:marTop w:val="0"/>
      <w:marBottom w:val="0"/>
      <w:divBdr>
        <w:top w:val="none" w:sz="0" w:space="0" w:color="auto"/>
        <w:left w:val="none" w:sz="0" w:space="0" w:color="auto"/>
        <w:bottom w:val="none" w:sz="0" w:space="0" w:color="auto"/>
        <w:right w:val="none" w:sz="0" w:space="0" w:color="auto"/>
      </w:divBdr>
    </w:div>
    <w:div w:id="577593284">
      <w:bodyDiv w:val="1"/>
      <w:marLeft w:val="0"/>
      <w:marRight w:val="0"/>
      <w:marTop w:val="0"/>
      <w:marBottom w:val="0"/>
      <w:divBdr>
        <w:top w:val="none" w:sz="0" w:space="0" w:color="auto"/>
        <w:left w:val="none" w:sz="0" w:space="0" w:color="auto"/>
        <w:bottom w:val="none" w:sz="0" w:space="0" w:color="auto"/>
        <w:right w:val="none" w:sz="0" w:space="0" w:color="auto"/>
      </w:divBdr>
    </w:div>
    <w:div w:id="577831497">
      <w:bodyDiv w:val="1"/>
      <w:marLeft w:val="0"/>
      <w:marRight w:val="0"/>
      <w:marTop w:val="0"/>
      <w:marBottom w:val="0"/>
      <w:divBdr>
        <w:top w:val="none" w:sz="0" w:space="0" w:color="auto"/>
        <w:left w:val="none" w:sz="0" w:space="0" w:color="auto"/>
        <w:bottom w:val="none" w:sz="0" w:space="0" w:color="auto"/>
        <w:right w:val="none" w:sz="0" w:space="0" w:color="auto"/>
      </w:divBdr>
    </w:div>
    <w:div w:id="577861506">
      <w:bodyDiv w:val="1"/>
      <w:marLeft w:val="0"/>
      <w:marRight w:val="0"/>
      <w:marTop w:val="0"/>
      <w:marBottom w:val="0"/>
      <w:divBdr>
        <w:top w:val="none" w:sz="0" w:space="0" w:color="auto"/>
        <w:left w:val="none" w:sz="0" w:space="0" w:color="auto"/>
        <w:bottom w:val="none" w:sz="0" w:space="0" w:color="auto"/>
        <w:right w:val="none" w:sz="0" w:space="0" w:color="auto"/>
      </w:divBdr>
    </w:div>
    <w:div w:id="577981053">
      <w:bodyDiv w:val="1"/>
      <w:marLeft w:val="0"/>
      <w:marRight w:val="0"/>
      <w:marTop w:val="0"/>
      <w:marBottom w:val="0"/>
      <w:divBdr>
        <w:top w:val="none" w:sz="0" w:space="0" w:color="auto"/>
        <w:left w:val="none" w:sz="0" w:space="0" w:color="auto"/>
        <w:bottom w:val="none" w:sz="0" w:space="0" w:color="auto"/>
        <w:right w:val="none" w:sz="0" w:space="0" w:color="auto"/>
      </w:divBdr>
    </w:div>
    <w:div w:id="578060075">
      <w:bodyDiv w:val="1"/>
      <w:marLeft w:val="0"/>
      <w:marRight w:val="0"/>
      <w:marTop w:val="0"/>
      <w:marBottom w:val="0"/>
      <w:divBdr>
        <w:top w:val="none" w:sz="0" w:space="0" w:color="auto"/>
        <w:left w:val="none" w:sz="0" w:space="0" w:color="auto"/>
        <w:bottom w:val="none" w:sz="0" w:space="0" w:color="auto"/>
        <w:right w:val="none" w:sz="0" w:space="0" w:color="auto"/>
      </w:divBdr>
    </w:div>
    <w:div w:id="578097918">
      <w:bodyDiv w:val="1"/>
      <w:marLeft w:val="0"/>
      <w:marRight w:val="0"/>
      <w:marTop w:val="0"/>
      <w:marBottom w:val="0"/>
      <w:divBdr>
        <w:top w:val="none" w:sz="0" w:space="0" w:color="auto"/>
        <w:left w:val="none" w:sz="0" w:space="0" w:color="auto"/>
        <w:bottom w:val="none" w:sz="0" w:space="0" w:color="auto"/>
        <w:right w:val="none" w:sz="0" w:space="0" w:color="auto"/>
      </w:divBdr>
    </w:div>
    <w:div w:id="578104004">
      <w:bodyDiv w:val="1"/>
      <w:marLeft w:val="0"/>
      <w:marRight w:val="0"/>
      <w:marTop w:val="0"/>
      <w:marBottom w:val="0"/>
      <w:divBdr>
        <w:top w:val="none" w:sz="0" w:space="0" w:color="auto"/>
        <w:left w:val="none" w:sz="0" w:space="0" w:color="auto"/>
        <w:bottom w:val="none" w:sz="0" w:space="0" w:color="auto"/>
        <w:right w:val="none" w:sz="0" w:space="0" w:color="auto"/>
      </w:divBdr>
    </w:div>
    <w:div w:id="578321650">
      <w:bodyDiv w:val="1"/>
      <w:marLeft w:val="0"/>
      <w:marRight w:val="0"/>
      <w:marTop w:val="0"/>
      <w:marBottom w:val="0"/>
      <w:divBdr>
        <w:top w:val="none" w:sz="0" w:space="0" w:color="auto"/>
        <w:left w:val="none" w:sz="0" w:space="0" w:color="auto"/>
        <w:bottom w:val="none" w:sz="0" w:space="0" w:color="auto"/>
        <w:right w:val="none" w:sz="0" w:space="0" w:color="auto"/>
      </w:divBdr>
    </w:div>
    <w:div w:id="578370301">
      <w:bodyDiv w:val="1"/>
      <w:marLeft w:val="0"/>
      <w:marRight w:val="0"/>
      <w:marTop w:val="0"/>
      <w:marBottom w:val="0"/>
      <w:divBdr>
        <w:top w:val="none" w:sz="0" w:space="0" w:color="auto"/>
        <w:left w:val="none" w:sz="0" w:space="0" w:color="auto"/>
        <w:bottom w:val="none" w:sz="0" w:space="0" w:color="auto"/>
        <w:right w:val="none" w:sz="0" w:space="0" w:color="auto"/>
      </w:divBdr>
    </w:div>
    <w:div w:id="57883424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78945393">
      <w:bodyDiv w:val="1"/>
      <w:marLeft w:val="0"/>
      <w:marRight w:val="0"/>
      <w:marTop w:val="0"/>
      <w:marBottom w:val="0"/>
      <w:divBdr>
        <w:top w:val="none" w:sz="0" w:space="0" w:color="auto"/>
        <w:left w:val="none" w:sz="0" w:space="0" w:color="auto"/>
        <w:bottom w:val="none" w:sz="0" w:space="0" w:color="auto"/>
        <w:right w:val="none" w:sz="0" w:space="0" w:color="auto"/>
      </w:divBdr>
    </w:div>
    <w:div w:id="578950232">
      <w:bodyDiv w:val="1"/>
      <w:marLeft w:val="0"/>
      <w:marRight w:val="0"/>
      <w:marTop w:val="0"/>
      <w:marBottom w:val="0"/>
      <w:divBdr>
        <w:top w:val="none" w:sz="0" w:space="0" w:color="auto"/>
        <w:left w:val="none" w:sz="0" w:space="0" w:color="auto"/>
        <w:bottom w:val="none" w:sz="0" w:space="0" w:color="auto"/>
        <w:right w:val="none" w:sz="0" w:space="0" w:color="auto"/>
      </w:divBdr>
    </w:div>
    <w:div w:id="579097336">
      <w:bodyDiv w:val="1"/>
      <w:marLeft w:val="0"/>
      <w:marRight w:val="0"/>
      <w:marTop w:val="0"/>
      <w:marBottom w:val="0"/>
      <w:divBdr>
        <w:top w:val="none" w:sz="0" w:space="0" w:color="auto"/>
        <w:left w:val="none" w:sz="0" w:space="0" w:color="auto"/>
        <w:bottom w:val="none" w:sz="0" w:space="0" w:color="auto"/>
        <w:right w:val="none" w:sz="0" w:space="0" w:color="auto"/>
      </w:divBdr>
    </w:div>
    <w:div w:id="579296573">
      <w:bodyDiv w:val="1"/>
      <w:marLeft w:val="0"/>
      <w:marRight w:val="0"/>
      <w:marTop w:val="0"/>
      <w:marBottom w:val="0"/>
      <w:divBdr>
        <w:top w:val="none" w:sz="0" w:space="0" w:color="auto"/>
        <w:left w:val="none" w:sz="0" w:space="0" w:color="auto"/>
        <w:bottom w:val="none" w:sz="0" w:space="0" w:color="auto"/>
        <w:right w:val="none" w:sz="0" w:space="0" w:color="auto"/>
      </w:divBdr>
    </w:div>
    <w:div w:id="579405922">
      <w:bodyDiv w:val="1"/>
      <w:marLeft w:val="0"/>
      <w:marRight w:val="0"/>
      <w:marTop w:val="0"/>
      <w:marBottom w:val="0"/>
      <w:divBdr>
        <w:top w:val="none" w:sz="0" w:space="0" w:color="auto"/>
        <w:left w:val="none" w:sz="0" w:space="0" w:color="auto"/>
        <w:bottom w:val="none" w:sz="0" w:space="0" w:color="auto"/>
        <w:right w:val="none" w:sz="0" w:space="0" w:color="auto"/>
      </w:divBdr>
    </w:div>
    <w:div w:id="579414559">
      <w:bodyDiv w:val="1"/>
      <w:marLeft w:val="0"/>
      <w:marRight w:val="0"/>
      <w:marTop w:val="0"/>
      <w:marBottom w:val="0"/>
      <w:divBdr>
        <w:top w:val="none" w:sz="0" w:space="0" w:color="auto"/>
        <w:left w:val="none" w:sz="0" w:space="0" w:color="auto"/>
        <w:bottom w:val="none" w:sz="0" w:space="0" w:color="auto"/>
        <w:right w:val="none" w:sz="0" w:space="0" w:color="auto"/>
      </w:divBdr>
    </w:div>
    <w:div w:id="580023226">
      <w:bodyDiv w:val="1"/>
      <w:marLeft w:val="0"/>
      <w:marRight w:val="0"/>
      <w:marTop w:val="0"/>
      <w:marBottom w:val="0"/>
      <w:divBdr>
        <w:top w:val="none" w:sz="0" w:space="0" w:color="auto"/>
        <w:left w:val="none" w:sz="0" w:space="0" w:color="auto"/>
        <w:bottom w:val="none" w:sz="0" w:space="0" w:color="auto"/>
        <w:right w:val="none" w:sz="0" w:space="0" w:color="auto"/>
      </w:divBdr>
    </w:div>
    <w:div w:id="580217240">
      <w:bodyDiv w:val="1"/>
      <w:marLeft w:val="0"/>
      <w:marRight w:val="0"/>
      <w:marTop w:val="0"/>
      <w:marBottom w:val="0"/>
      <w:divBdr>
        <w:top w:val="none" w:sz="0" w:space="0" w:color="auto"/>
        <w:left w:val="none" w:sz="0" w:space="0" w:color="auto"/>
        <w:bottom w:val="none" w:sz="0" w:space="0" w:color="auto"/>
        <w:right w:val="none" w:sz="0" w:space="0" w:color="auto"/>
      </w:divBdr>
    </w:div>
    <w:div w:id="580333066">
      <w:bodyDiv w:val="1"/>
      <w:marLeft w:val="0"/>
      <w:marRight w:val="0"/>
      <w:marTop w:val="0"/>
      <w:marBottom w:val="0"/>
      <w:divBdr>
        <w:top w:val="none" w:sz="0" w:space="0" w:color="auto"/>
        <w:left w:val="none" w:sz="0" w:space="0" w:color="auto"/>
        <w:bottom w:val="none" w:sz="0" w:space="0" w:color="auto"/>
        <w:right w:val="none" w:sz="0" w:space="0" w:color="auto"/>
      </w:divBdr>
    </w:div>
    <w:div w:id="580454486">
      <w:bodyDiv w:val="1"/>
      <w:marLeft w:val="0"/>
      <w:marRight w:val="0"/>
      <w:marTop w:val="0"/>
      <w:marBottom w:val="0"/>
      <w:divBdr>
        <w:top w:val="none" w:sz="0" w:space="0" w:color="auto"/>
        <w:left w:val="none" w:sz="0" w:space="0" w:color="auto"/>
        <w:bottom w:val="none" w:sz="0" w:space="0" w:color="auto"/>
        <w:right w:val="none" w:sz="0" w:space="0" w:color="auto"/>
      </w:divBdr>
    </w:div>
    <w:div w:id="580724059">
      <w:bodyDiv w:val="1"/>
      <w:marLeft w:val="0"/>
      <w:marRight w:val="0"/>
      <w:marTop w:val="0"/>
      <w:marBottom w:val="0"/>
      <w:divBdr>
        <w:top w:val="none" w:sz="0" w:space="0" w:color="auto"/>
        <w:left w:val="none" w:sz="0" w:space="0" w:color="auto"/>
        <w:bottom w:val="none" w:sz="0" w:space="0" w:color="auto"/>
        <w:right w:val="none" w:sz="0" w:space="0" w:color="auto"/>
      </w:divBdr>
    </w:div>
    <w:div w:id="580917097">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449306">
      <w:bodyDiv w:val="1"/>
      <w:marLeft w:val="0"/>
      <w:marRight w:val="0"/>
      <w:marTop w:val="0"/>
      <w:marBottom w:val="0"/>
      <w:divBdr>
        <w:top w:val="none" w:sz="0" w:space="0" w:color="auto"/>
        <w:left w:val="none" w:sz="0" w:space="0" w:color="auto"/>
        <w:bottom w:val="none" w:sz="0" w:space="0" w:color="auto"/>
        <w:right w:val="none" w:sz="0" w:space="0" w:color="auto"/>
      </w:divBdr>
    </w:div>
    <w:div w:id="581531504">
      <w:bodyDiv w:val="1"/>
      <w:marLeft w:val="0"/>
      <w:marRight w:val="0"/>
      <w:marTop w:val="0"/>
      <w:marBottom w:val="0"/>
      <w:divBdr>
        <w:top w:val="none" w:sz="0" w:space="0" w:color="auto"/>
        <w:left w:val="none" w:sz="0" w:space="0" w:color="auto"/>
        <w:bottom w:val="none" w:sz="0" w:space="0" w:color="auto"/>
        <w:right w:val="none" w:sz="0" w:space="0" w:color="auto"/>
      </w:divBdr>
    </w:div>
    <w:div w:id="581573489">
      <w:bodyDiv w:val="1"/>
      <w:marLeft w:val="0"/>
      <w:marRight w:val="0"/>
      <w:marTop w:val="0"/>
      <w:marBottom w:val="0"/>
      <w:divBdr>
        <w:top w:val="none" w:sz="0" w:space="0" w:color="auto"/>
        <w:left w:val="none" w:sz="0" w:space="0" w:color="auto"/>
        <w:bottom w:val="none" w:sz="0" w:space="0" w:color="auto"/>
        <w:right w:val="none" w:sz="0" w:space="0" w:color="auto"/>
      </w:divBdr>
    </w:div>
    <w:div w:id="581573700">
      <w:bodyDiv w:val="1"/>
      <w:marLeft w:val="0"/>
      <w:marRight w:val="0"/>
      <w:marTop w:val="0"/>
      <w:marBottom w:val="0"/>
      <w:divBdr>
        <w:top w:val="none" w:sz="0" w:space="0" w:color="auto"/>
        <w:left w:val="none" w:sz="0" w:space="0" w:color="auto"/>
        <w:bottom w:val="none" w:sz="0" w:space="0" w:color="auto"/>
        <w:right w:val="none" w:sz="0" w:space="0" w:color="auto"/>
      </w:divBdr>
    </w:div>
    <w:div w:id="581644994">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304221">
      <w:bodyDiv w:val="1"/>
      <w:marLeft w:val="0"/>
      <w:marRight w:val="0"/>
      <w:marTop w:val="0"/>
      <w:marBottom w:val="0"/>
      <w:divBdr>
        <w:top w:val="none" w:sz="0" w:space="0" w:color="auto"/>
        <w:left w:val="none" w:sz="0" w:space="0" w:color="auto"/>
        <w:bottom w:val="none" w:sz="0" w:space="0" w:color="auto"/>
        <w:right w:val="none" w:sz="0" w:space="0" w:color="auto"/>
      </w:divBdr>
    </w:div>
    <w:div w:id="582423021">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2496117">
      <w:bodyDiv w:val="1"/>
      <w:marLeft w:val="0"/>
      <w:marRight w:val="0"/>
      <w:marTop w:val="0"/>
      <w:marBottom w:val="0"/>
      <w:divBdr>
        <w:top w:val="none" w:sz="0" w:space="0" w:color="auto"/>
        <w:left w:val="none" w:sz="0" w:space="0" w:color="auto"/>
        <w:bottom w:val="none" w:sz="0" w:space="0" w:color="auto"/>
        <w:right w:val="none" w:sz="0" w:space="0" w:color="auto"/>
      </w:divBdr>
    </w:div>
    <w:div w:id="582759585">
      <w:bodyDiv w:val="1"/>
      <w:marLeft w:val="0"/>
      <w:marRight w:val="0"/>
      <w:marTop w:val="0"/>
      <w:marBottom w:val="0"/>
      <w:divBdr>
        <w:top w:val="none" w:sz="0" w:space="0" w:color="auto"/>
        <w:left w:val="none" w:sz="0" w:space="0" w:color="auto"/>
        <w:bottom w:val="none" w:sz="0" w:space="0" w:color="auto"/>
        <w:right w:val="none" w:sz="0" w:space="0" w:color="auto"/>
      </w:divBdr>
    </w:div>
    <w:div w:id="582951820">
      <w:bodyDiv w:val="1"/>
      <w:marLeft w:val="0"/>
      <w:marRight w:val="0"/>
      <w:marTop w:val="0"/>
      <w:marBottom w:val="0"/>
      <w:divBdr>
        <w:top w:val="none" w:sz="0" w:space="0" w:color="auto"/>
        <w:left w:val="none" w:sz="0" w:space="0" w:color="auto"/>
        <w:bottom w:val="none" w:sz="0" w:space="0" w:color="auto"/>
        <w:right w:val="none" w:sz="0" w:space="0" w:color="auto"/>
      </w:divBdr>
    </w:div>
    <w:div w:id="582952006">
      <w:bodyDiv w:val="1"/>
      <w:marLeft w:val="0"/>
      <w:marRight w:val="0"/>
      <w:marTop w:val="0"/>
      <w:marBottom w:val="0"/>
      <w:divBdr>
        <w:top w:val="none" w:sz="0" w:space="0" w:color="auto"/>
        <w:left w:val="none" w:sz="0" w:space="0" w:color="auto"/>
        <w:bottom w:val="none" w:sz="0" w:space="0" w:color="auto"/>
        <w:right w:val="none" w:sz="0" w:space="0" w:color="auto"/>
      </w:divBdr>
    </w:div>
    <w:div w:id="583147623">
      <w:bodyDiv w:val="1"/>
      <w:marLeft w:val="0"/>
      <w:marRight w:val="0"/>
      <w:marTop w:val="0"/>
      <w:marBottom w:val="0"/>
      <w:divBdr>
        <w:top w:val="none" w:sz="0" w:space="0" w:color="auto"/>
        <w:left w:val="none" w:sz="0" w:space="0" w:color="auto"/>
        <w:bottom w:val="none" w:sz="0" w:space="0" w:color="auto"/>
        <w:right w:val="none" w:sz="0" w:space="0" w:color="auto"/>
      </w:divBdr>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564212">
      <w:bodyDiv w:val="1"/>
      <w:marLeft w:val="0"/>
      <w:marRight w:val="0"/>
      <w:marTop w:val="0"/>
      <w:marBottom w:val="0"/>
      <w:divBdr>
        <w:top w:val="none" w:sz="0" w:space="0" w:color="auto"/>
        <w:left w:val="none" w:sz="0" w:space="0" w:color="auto"/>
        <w:bottom w:val="none" w:sz="0" w:space="0" w:color="auto"/>
        <w:right w:val="none" w:sz="0" w:space="0" w:color="auto"/>
      </w:divBdr>
    </w:div>
    <w:div w:id="583609093">
      <w:bodyDiv w:val="1"/>
      <w:marLeft w:val="0"/>
      <w:marRight w:val="0"/>
      <w:marTop w:val="0"/>
      <w:marBottom w:val="0"/>
      <w:divBdr>
        <w:top w:val="none" w:sz="0" w:space="0" w:color="auto"/>
        <w:left w:val="none" w:sz="0" w:space="0" w:color="auto"/>
        <w:bottom w:val="none" w:sz="0" w:space="0" w:color="auto"/>
        <w:right w:val="none" w:sz="0" w:space="0" w:color="auto"/>
      </w:divBdr>
    </w:div>
    <w:div w:id="584073325">
      <w:bodyDiv w:val="1"/>
      <w:marLeft w:val="0"/>
      <w:marRight w:val="0"/>
      <w:marTop w:val="0"/>
      <w:marBottom w:val="0"/>
      <w:divBdr>
        <w:top w:val="none" w:sz="0" w:space="0" w:color="auto"/>
        <w:left w:val="none" w:sz="0" w:space="0" w:color="auto"/>
        <w:bottom w:val="none" w:sz="0" w:space="0" w:color="auto"/>
        <w:right w:val="none" w:sz="0" w:space="0" w:color="auto"/>
      </w:divBdr>
    </w:div>
    <w:div w:id="584340092">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584387762">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807218">
      <w:bodyDiv w:val="1"/>
      <w:marLeft w:val="0"/>
      <w:marRight w:val="0"/>
      <w:marTop w:val="0"/>
      <w:marBottom w:val="0"/>
      <w:divBdr>
        <w:top w:val="none" w:sz="0" w:space="0" w:color="auto"/>
        <w:left w:val="none" w:sz="0" w:space="0" w:color="auto"/>
        <w:bottom w:val="none" w:sz="0" w:space="0" w:color="auto"/>
        <w:right w:val="none" w:sz="0" w:space="0" w:color="auto"/>
      </w:divBdr>
    </w:div>
    <w:div w:id="584918543">
      <w:bodyDiv w:val="1"/>
      <w:marLeft w:val="0"/>
      <w:marRight w:val="0"/>
      <w:marTop w:val="0"/>
      <w:marBottom w:val="0"/>
      <w:divBdr>
        <w:top w:val="none" w:sz="0" w:space="0" w:color="auto"/>
        <w:left w:val="none" w:sz="0" w:space="0" w:color="auto"/>
        <w:bottom w:val="none" w:sz="0" w:space="0" w:color="auto"/>
        <w:right w:val="none" w:sz="0" w:space="0" w:color="auto"/>
      </w:divBdr>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4">
      <w:bodyDiv w:val="1"/>
      <w:marLeft w:val="0"/>
      <w:marRight w:val="0"/>
      <w:marTop w:val="0"/>
      <w:marBottom w:val="0"/>
      <w:divBdr>
        <w:top w:val="none" w:sz="0" w:space="0" w:color="auto"/>
        <w:left w:val="none" w:sz="0" w:space="0" w:color="auto"/>
        <w:bottom w:val="none" w:sz="0" w:space="0" w:color="auto"/>
        <w:right w:val="none" w:sz="0" w:space="0" w:color="auto"/>
      </w:divBdr>
    </w:div>
    <w:div w:id="585115128">
      <w:bodyDiv w:val="1"/>
      <w:marLeft w:val="0"/>
      <w:marRight w:val="0"/>
      <w:marTop w:val="0"/>
      <w:marBottom w:val="0"/>
      <w:divBdr>
        <w:top w:val="none" w:sz="0" w:space="0" w:color="auto"/>
        <w:left w:val="none" w:sz="0" w:space="0" w:color="auto"/>
        <w:bottom w:val="none" w:sz="0" w:space="0" w:color="auto"/>
        <w:right w:val="none" w:sz="0" w:space="0" w:color="auto"/>
      </w:divBdr>
    </w:div>
    <w:div w:id="585117404">
      <w:bodyDiv w:val="1"/>
      <w:marLeft w:val="0"/>
      <w:marRight w:val="0"/>
      <w:marTop w:val="0"/>
      <w:marBottom w:val="0"/>
      <w:divBdr>
        <w:top w:val="none" w:sz="0" w:space="0" w:color="auto"/>
        <w:left w:val="none" w:sz="0" w:space="0" w:color="auto"/>
        <w:bottom w:val="none" w:sz="0" w:space="0" w:color="auto"/>
        <w:right w:val="none" w:sz="0" w:space="0" w:color="auto"/>
      </w:divBdr>
    </w:div>
    <w:div w:id="585118413">
      <w:bodyDiv w:val="1"/>
      <w:marLeft w:val="0"/>
      <w:marRight w:val="0"/>
      <w:marTop w:val="0"/>
      <w:marBottom w:val="0"/>
      <w:divBdr>
        <w:top w:val="none" w:sz="0" w:space="0" w:color="auto"/>
        <w:left w:val="none" w:sz="0" w:space="0" w:color="auto"/>
        <w:bottom w:val="none" w:sz="0" w:space="0" w:color="auto"/>
        <w:right w:val="none" w:sz="0" w:space="0" w:color="auto"/>
      </w:divBdr>
    </w:div>
    <w:div w:id="585454679">
      <w:bodyDiv w:val="1"/>
      <w:marLeft w:val="0"/>
      <w:marRight w:val="0"/>
      <w:marTop w:val="0"/>
      <w:marBottom w:val="0"/>
      <w:divBdr>
        <w:top w:val="none" w:sz="0" w:space="0" w:color="auto"/>
        <w:left w:val="none" w:sz="0" w:space="0" w:color="auto"/>
        <w:bottom w:val="none" w:sz="0" w:space="0" w:color="auto"/>
        <w:right w:val="none" w:sz="0" w:space="0" w:color="auto"/>
      </w:divBdr>
    </w:div>
    <w:div w:id="585696862">
      <w:bodyDiv w:val="1"/>
      <w:marLeft w:val="0"/>
      <w:marRight w:val="0"/>
      <w:marTop w:val="0"/>
      <w:marBottom w:val="0"/>
      <w:divBdr>
        <w:top w:val="none" w:sz="0" w:space="0" w:color="auto"/>
        <w:left w:val="none" w:sz="0" w:space="0" w:color="auto"/>
        <w:bottom w:val="none" w:sz="0" w:space="0" w:color="auto"/>
        <w:right w:val="none" w:sz="0" w:space="0" w:color="auto"/>
      </w:divBdr>
    </w:div>
    <w:div w:id="585724865">
      <w:bodyDiv w:val="1"/>
      <w:marLeft w:val="0"/>
      <w:marRight w:val="0"/>
      <w:marTop w:val="0"/>
      <w:marBottom w:val="0"/>
      <w:divBdr>
        <w:top w:val="none" w:sz="0" w:space="0" w:color="auto"/>
        <w:left w:val="none" w:sz="0" w:space="0" w:color="auto"/>
        <w:bottom w:val="none" w:sz="0" w:space="0" w:color="auto"/>
        <w:right w:val="none" w:sz="0" w:space="0" w:color="auto"/>
      </w:divBdr>
    </w:div>
    <w:div w:id="586305214">
      <w:bodyDiv w:val="1"/>
      <w:marLeft w:val="0"/>
      <w:marRight w:val="0"/>
      <w:marTop w:val="0"/>
      <w:marBottom w:val="0"/>
      <w:divBdr>
        <w:top w:val="none" w:sz="0" w:space="0" w:color="auto"/>
        <w:left w:val="none" w:sz="0" w:space="0" w:color="auto"/>
        <w:bottom w:val="none" w:sz="0" w:space="0" w:color="auto"/>
        <w:right w:val="none" w:sz="0" w:space="0" w:color="auto"/>
      </w:divBdr>
    </w:div>
    <w:div w:id="586424029">
      <w:bodyDiv w:val="1"/>
      <w:marLeft w:val="0"/>
      <w:marRight w:val="0"/>
      <w:marTop w:val="0"/>
      <w:marBottom w:val="0"/>
      <w:divBdr>
        <w:top w:val="none" w:sz="0" w:space="0" w:color="auto"/>
        <w:left w:val="none" w:sz="0" w:space="0" w:color="auto"/>
        <w:bottom w:val="none" w:sz="0" w:space="0" w:color="auto"/>
        <w:right w:val="none" w:sz="0" w:space="0" w:color="auto"/>
      </w:divBdr>
    </w:div>
    <w:div w:id="586500750">
      <w:bodyDiv w:val="1"/>
      <w:marLeft w:val="0"/>
      <w:marRight w:val="0"/>
      <w:marTop w:val="0"/>
      <w:marBottom w:val="0"/>
      <w:divBdr>
        <w:top w:val="none" w:sz="0" w:space="0" w:color="auto"/>
        <w:left w:val="none" w:sz="0" w:space="0" w:color="auto"/>
        <w:bottom w:val="none" w:sz="0" w:space="0" w:color="auto"/>
        <w:right w:val="none" w:sz="0" w:space="0" w:color="auto"/>
      </w:divBdr>
    </w:div>
    <w:div w:id="586503479">
      <w:bodyDiv w:val="1"/>
      <w:marLeft w:val="0"/>
      <w:marRight w:val="0"/>
      <w:marTop w:val="0"/>
      <w:marBottom w:val="0"/>
      <w:divBdr>
        <w:top w:val="none" w:sz="0" w:space="0" w:color="auto"/>
        <w:left w:val="none" w:sz="0" w:space="0" w:color="auto"/>
        <w:bottom w:val="none" w:sz="0" w:space="0" w:color="auto"/>
        <w:right w:val="none" w:sz="0" w:space="0" w:color="auto"/>
      </w:divBdr>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586963573">
      <w:bodyDiv w:val="1"/>
      <w:marLeft w:val="0"/>
      <w:marRight w:val="0"/>
      <w:marTop w:val="0"/>
      <w:marBottom w:val="0"/>
      <w:divBdr>
        <w:top w:val="none" w:sz="0" w:space="0" w:color="auto"/>
        <w:left w:val="none" w:sz="0" w:space="0" w:color="auto"/>
        <w:bottom w:val="none" w:sz="0" w:space="0" w:color="auto"/>
        <w:right w:val="none" w:sz="0" w:space="0" w:color="auto"/>
      </w:divBdr>
    </w:div>
    <w:div w:id="587033507">
      <w:bodyDiv w:val="1"/>
      <w:marLeft w:val="0"/>
      <w:marRight w:val="0"/>
      <w:marTop w:val="0"/>
      <w:marBottom w:val="0"/>
      <w:divBdr>
        <w:top w:val="none" w:sz="0" w:space="0" w:color="auto"/>
        <w:left w:val="none" w:sz="0" w:space="0" w:color="auto"/>
        <w:bottom w:val="none" w:sz="0" w:space="0" w:color="auto"/>
        <w:right w:val="none" w:sz="0" w:space="0" w:color="auto"/>
      </w:divBdr>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539836">
      <w:bodyDiv w:val="1"/>
      <w:marLeft w:val="0"/>
      <w:marRight w:val="0"/>
      <w:marTop w:val="0"/>
      <w:marBottom w:val="0"/>
      <w:divBdr>
        <w:top w:val="none" w:sz="0" w:space="0" w:color="auto"/>
        <w:left w:val="none" w:sz="0" w:space="0" w:color="auto"/>
        <w:bottom w:val="none" w:sz="0" w:space="0" w:color="auto"/>
        <w:right w:val="none" w:sz="0" w:space="0" w:color="auto"/>
      </w:divBdr>
    </w:div>
    <w:div w:id="587811522">
      <w:bodyDiv w:val="1"/>
      <w:marLeft w:val="0"/>
      <w:marRight w:val="0"/>
      <w:marTop w:val="0"/>
      <w:marBottom w:val="0"/>
      <w:divBdr>
        <w:top w:val="none" w:sz="0" w:space="0" w:color="auto"/>
        <w:left w:val="none" w:sz="0" w:space="0" w:color="auto"/>
        <w:bottom w:val="none" w:sz="0" w:space="0" w:color="auto"/>
        <w:right w:val="none" w:sz="0" w:space="0" w:color="auto"/>
      </w:divBdr>
    </w:div>
    <w:div w:id="587928543">
      <w:bodyDiv w:val="1"/>
      <w:marLeft w:val="0"/>
      <w:marRight w:val="0"/>
      <w:marTop w:val="0"/>
      <w:marBottom w:val="0"/>
      <w:divBdr>
        <w:top w:val="none" w:sz="0" w:space="0" w:color="auto"/>
        <w:left w:val="none" w:sz="0" w:space="0" w:color="auto"/>
        <w:bottom w:val="none" w:sz="0" w:space="0" w:color="auto"/>
        <w:right w:val="none" w:sz="0" w:space="0" w:color="auto"/>
      </w:divBdr>
    </w:div>
    <w:div w:id="588080777">
      <w:bodyDiv w:val="1"/>
      <w:marLeft w:val="0"/>
      <w:marRight w:val="0"/>
      <w:marTop w:val="0"/>
      <w:marBottom w:val="0"/>
      <w:divBdr>
        <w:top w:val="none" w:sz="0" w:space="0" w:color="auto"/>
        <w:left w:val="none" w:sz="0" w:space="0" w:color="auto"/>
        <w:bottom w:val="none" w:sz="0" w:space="0" w:color="auto"/>
        <w:right w:val="none" w:sz="0" w:space="0" w:color="auto"/>
      </w:divBdr>
    </w:div>
    <w:div w:id="588319083">
      <w:bodyDiv w:val="1"/>
      <w:marLeft w:val="0"/>
      <w:marRight w:val="0"/>
      <w:marTop w:val="0"/>
      <w:marBottom w:val="0"/>
      <w:divBdr>
        <w:top w:val="none" w:sz="0" w:space="0" w:color="auto"/>
        <w:left w:val="none" w:sz="0" w:space="0" w:color="auto"/>
        <w:bottom w:val="none" w:sz="0" w:space="0" w:color="auto"/>
        <w:right w:val="none" w:sz="0" w:space="0" w:color="auto"/>
      </w:divBdr>
    </w:div>
    <w:div w:id="588463687">
      <w:bodyDiv w:val="1"/>
      <w:marLeft w:val="0"/>
      <w:marRight w:val="0"/>
      <w:marTop w:val="0"/>
      <w:marBottom w:val="0"/>
      <w:divBdr>
        <w:top w:val="none" w:sz="0" w:space="0" w:color="auto"/>
        <w:left w:val="none" w:sz="0" w:space="0" w:color="auto"/>
        <w:bottom w:val="none" w:sz="0" w:space="0" w:color="auto"/>
        <w:right w:val="none" w:sz="0" w:space="0" w:color="auto"/>
      </w:divBdr>
    </w:div>
    <w:div w:id="588544799">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199093">
      <w:bodyDiv w:val="1"/>
      <w:marLeft w:val="0"/>
      <w:marRight w:val="0"/>
      <w:marTop w:val="0"/>
      <w:marBottom w:val="0"/>
      <w:divBdr>
        <w:top w:val="none" w:sz="0" w:space="0" w:color="auto"/>
        <w:left w:val="none" w:sz="0" w:space="0" w:color="auto"/>
        <w:bottom w:val="none" w:sz="0" w:space="0" w:color="auto"/>
        <w:right w:val="none" w:sz="0" w:space="0" w:color="auto"/>
      </w:divBdr>
    </w:div>
    <w:div w:id="589199851">
      <w:bodyDiv w:val="1"/>
      <w:marLeft w:val="0"/>
      <w:marRight w:val="0"/>
      <w:marTop w:val="0"/>
      <w:marBottom w:val="0"/>
      <w:divBdr>
        <w:top w:val="none" w:sz="0" w:space="0" w:color="auto"/>
        <w:left w:val="none" w:sz="0" w:space="0" w:color="auto"/>
        <w:bottom w:val="none" w:sz="0" w:space="0" w:color="auto"/>
        <w:right w:val="none" w:sz="0" w:space="0" w:color="auto"/>
      </w:divBdr>
    </w:div>
    <w:div w:id="589235544">
      <w:bodyDiv w:val="1"/>
      <w:marLeft w:val="0"/>
      <w:marRight w:val="0"/>
      <w:marTop w:val="0"/>
      <w:marBottom w:val="0"/>
      <w:divBdr>
        <w:top w:val="none" w:sz="0" w:space="0" w:color="auto"/>
        <w:left w:val="none" w:sz="0" w:space="0" w:color="auto"/>
        <w:bottom w:val="none" w:sz="0" w:space="0" w:color="auto"/>
        <w:right w:val="none" w:sz="0" w:space="0" w:color="auto"/>
      </w:divBdr>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056">
      <w:bodyDiv w:val="1"/>
      <w:marLeft w:val="0"/>
      <w:marRight w:val="0"/>
      <w:marTop w:val="0"/>
      <w:marBottom w:val="0"/>
      <w:divBdr>
        <w:top w:val="none" w:sz="0" w:space="0" w:color="auto"/>
        <w:left w:val="none" w:sz="0" w:space="0" w:color="auto"/>
        <w:bottom w:val="none" w:sz="0" w:space="0" w:color="auto"/>
        <w:right w:val="none" w:sz="0" w:space="0" w:color="auto"/>
      </w:divBdr>
    </w:div>
    <w:div w:id="590118595">
      <w:bodyDiv w:val="1"/>
      <w:marLeft w:val="0"/>
      <w:marRight w:val="0"/>
      <w:marTop w:val="0"/>
      <w:marBottom w:val="0"/>
      <w:divBdr>
        <w:top w:val="none" w:sz="0" w:space="0" w:color="auto"/>
        <w:left w:val="none" w:sz="0" w:space="0" w:color="auto"/>
        <w:bottom w:val="none" w:sz="0" w:space="0" w:color="auto"/>
        <w:right w:val="none" w:sz="0" w:space="0" w:color="auto"/>
      </w:divBdr>
    </w:div>
    <w:div w:id="590166028">
      <w:bodyDiv w:val="1"/>
      <w:marLeft w:val="0"/>
      <w:marRight w:val="0"/>
      <w:marTop w:val="0"/>
      <w:marBottom w:val="0"/>
      <w:divBdr>
        <w:top w:val="none" w:sz="0" w:space="0" w:color="auto"/>
        <w:left w:val="none" w:sz="0" w:space="0" w:color="auto"/>
        <w:bottom w:val="none" w:sz="0" w:space="0" w:color="auto"/>
        <w:right w:val="none" w:sz="0" w:space="0" w:color="auto"/>
      </w:divBdr>
    </w:div>
    <w:div w:id="590352351">
      <w:bodyDiv w:val="1"/>
      <w:marLeft w:val="0"/>
      <w:marRight w:val="0"/>
      <w:marTop w:val="0"/>
      <w:marBottom w:val="0"/>
      <w:divBdr>
        <w:top w:val="none" w:sz="0" w:space="0" w:color="auto"/>
        <w:left w:val="none" w:sz="0" w:space="0" w:color="auto"/>
        <w:bottom w:val="none" w:sz="0" w:space="0" w:color="auto"/>
        <w:right w:val="none" w:sz="0" w:space="0" w:color="auto"/>
      </w:divBdr>
    </w:div>
    <w:div w:id="590360364">
      <w:bodyDiv w:val="1"/>
      <w:marLeft w:val="0"/>
      <w:marRight w:val="0"/>
      <w:marTop w:val="0"/>
      <w:marBottom w:val="0"/>
      <w:divBdr>
        <w:top w:val="none" w:sz="0" w:space="0" w:color="auto"/>
        <w:left w:val="none" w:sz="0" w:space="0" w:color="auto"/>
        <w:bottom w:val="none" w:sz="0" w:space="0" w:color="auto"/>
        <w:right w:val="none" w:sz="0" w:space="0" w:color="auto"/>
      </w:divBdr>
    </w:div>
    <w:div w:id="590432134">
      <w:bodyDiv w:val="1"/>
      <w:marLeft w:val="0"/>
      <w:marRight w:val="0"/>
      <w:marTop w:val="0"/>
      <w:marBottom w:val="0"/>
      <w:divBdr>
        <w:top w:val="none" w:sz="0" w:space="0" w:color="auto"/>
        <w:left w:val="none" w:sz="0" w:space="0" w:color="auto"/>
        <w:bottom w:val="none" w:sz="0" w:space="0" w:color="auto"/>
        <w:right w:val="none" w:sz="0" w:space="0" w:color="auto"/>
      </w:divBdr>
    </w:div>
    <w:div w:id="590502755">
      <w:bodyDiv w:val="1"/>
      <w:marLeft w:val="0"/>
      <w:marRight w:val="0"/>
      <w:marTop w:val="0"/>
      <w:marBottom w:val="0"/>
      <w:divBdr>
        <w:top w:val="none" w:sz="0" w:space="0" w:color="auto"/>
        <w:left w:val="none" w:sz="0" w:space="0" w:color="auto"/>
        <w:bottom w:val="none" w:sz="0" w:space="0" w:color="auto"/>
        <w:right w:val="none" w:sz="0" w:space="0" w:color="auto"/>
      </w:divBdr>
    </w:div>
    <w:div w:id="590554558">
      <w:bodyDiv w:val="1"/>
      <w:marLeft w:val="0"/>
      <w:marRight w:val="0"/>
      <w:marTop w:val="0"/>
      <w:marBottom w:val="0"/>
      <w:divBdr>
        <w:top w:val="none" w:sz="0" w:space="0" w:color="auto"/>
        <w:left w:val="none" w:sz="0" w:space="0" w:color="auto"/>
        <w:bottom w:val="none" w:sz="0" w:space="0" w:color="auto"/>
        <w:right w:val="none" w:sz="0" w:space="0" w:color="auto"/>
      </w:divBdr>
    </w:div>
    <w:div w:id="590702829">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72625">
      <w:bodyDiv w:val="1"/>
      <w:marLeft w:val="0"/>
      <w:marRight w:val="0"/>
      <w:marTop w:val="0"/>
      <w:marBottom w:val="0"/>
      <w:divBdr>
        <w:top w:val="none" w:sz="0" w:space="0" w:color="auto"/>
        <w:left w:val="none" w:sz="0" w:space="0" w:color="auto"/>
        <w:bottom w:val="none" w:sz="0" w:space="0" w:color="auto"/>
        <w:right w:val="none" w:sz="0" w:space="0" w:color="auto"/>
      </w:divBdr>
    </w:div>
    <w:div w:id="591015563">
      <w:bodyDiv w:val="1"/>
      <w:marLeft w:val="0"/>
      <w:marRight w:val="0"/>
      <w:marTop w:val="0"/>
      <w:marBottom w:val="0"/>
      <w:divBdr>
        <w:top w:val="none" w:sz="0" w:space="0" w:color="auto"/>
        <w:left w:val="none" w:sz="0" w:space="0" w:color="auto"/>
        <w:bottom w:val="none" w:sz="0" w:space="0" w:color="auto"/>
        <w:right w:val="none" w:sz="0" w:space="0" w:color="auto"/>
      </w:divBdr>
    </w:div>
    <w:div w:id="591090331">
      <w:bodyDiv w:val="1"/>
      <w:marLeft w:val="0"/>
      <w:marRight w:val="0"/>
      <w:marTop w:val="0"/>
      <w:marBottom w:val="0"/>
      <w:divBdr>
        <w:top w:val="none" w:sz="0" w:space="0" w:color="auto"/>
        <w:left w:val="none" w:sz="0" w:space="0" w:color="auto"/>
        <w:bottom w:val="none" w:sz="0" w:space="0" w:color="auto"/>
        <w:right w:val="none" w:sz="0" w:space="0" w:color="auto"/>
      </w:divBdr>
    </w:div>
    <w:div w:id="591166605">
      <w:bodyDiv w:val="1"/>
      <w:marLeft w:val="0"/>
      <w:marRight w:val="0"/>
      <w:marTop w:val="0"/>
      <w:marBottom w:val="0"/>
      <w:divBdr>
        <w:top w:val="none" w:sz="0" w:space="0" w:color="auto"/>
        <w:left w:val="none" w:sz="0" w:space="0" w:color="auto"/>
        <w:bottom w:val="none" w:sz="0" w:space="0" w:color="auto"/>
        <w:right w:val="none" w:sz="0" w:space="0" w:color="auto"/>
      </w:divBdr>
    </w:div>
    <w:div w:id="591283258">
      <w:bodyDiv w:val="1"/>
      <w:marLeft w:val="0"/>
      <w:marRight w:val="0"/>
      <w:marTop w:val="0"/>
      <w:marBottom w:val="0"/>
      <w:divBdr>
        <w:top w:val="none" w:sz="0" w:space="0" w:color="auto"/>
        <w:left w:val="none" w:sz="0" w:space="0" w:color="auto"/>
        <w:bottom w:val="none" w:sz="0" w:space="0" w:color="auto"/>
        <w:right w:val="none" w:sz="0" w:space="0" w:color="auto"/>
      </w:divBdr>
    </w:div>
    <w:div w:id="591284014">
      <w:bodyDiv w:val="1"/>
      <w:marLeft w:val="0"/>
      <w:marRight w:val="0"/>
      <w:marTop w:val="0"/>
      <w:marBottom w:val="0"/>
      <w:divBdr>
        <w:top w:val="none" w:sz="0" w:space="0" w:color="auto"/>
        <w:left w:val="none" w:sz="0" w:space="0" w:color="auto"/>
        <w:bottom w:val="none" w:sz="0" w:space="0" w:color="auto"/>
        <w:right w:val="none" w:sz="0" w:space="0" w:color="auto"/>
      </w:divBdr>
    </w:div>
    <w:div w:id="591354500">
      <w:bodyDiv w:val="1"/>
      <w:marLeft w:val="0"/>
      <w:marRight w:val="0"/>
      <w:marTop w:val="0"/>
      <w:marBottom w:val="0"/>
      <w:divBdr>
        <w:top w:val="none" w:sz="0" w:space="0" w:color="auto"/>
        <w:left w:val="none" w:sz="0" w:space="0" w:color="auto"/>
        <w:bottom w:val="none" w:sz="0" w:space="0" w:color="auto"/>
        <w:right w:val="none" w:sz="0" w:space="0" w:color="auto"/>
      </w:divBdr>
    </w:div>
    <w:div w:id="591623918">
      <w:bodyDiv w:val="1"/>
      <w:marLeft w:val="0"/>
      <w:marRight w:val="0"/>
      <w:marTop w:val="0"/>
      <w:marBottom w:val="0"/>
      <w:divBdr>
        <w:top w:val="none" w:sz="0" w:space="0" w:color="auto"/>
        <w:left w:val="none" w:sz="0" w:space="0" w:color="auto"/>
        <w:bottom w:val="none" w:sz="0" w:space="0" w:color="auto"/>
        <w:right w:val="none" w:sz="0" w:space="0" w:color="auto"/>
      </w:divBdr>
    </w:div>
    <w:div w:id="591939141">
      <w:bodyDiv w:val="1"/>
      <w:marLeft w:val="0"/>
      <w:marRight w:val="0"/>
      <w:marTop w:val="0"/>
      <w:marBottom w:val="0"/>
      <w:divBdr>
        <w:top w:val="none" w:sz="0" w:space="0" w:color="auto"/>
        <w:left w:val="none" w:sz="0" w:space="0" w:color="auto"/>
        <w:bottom w:val="none" w:sz="0" w:space="0" w:color="auto"/>
        <w:right w:val="none" w:sz="0" w:space="0" w:color="auto"/>
      </w:divBdr>
    </w:div>
    <w:div w:id="592053161">
      <w:bodyDiv w:val="1"/>
      <w:marLeft w:val="0"/>
      <w:marRight w:val="0"/>
      <w:marTop w:val="0"/>
      <w:marBottom w:val="0"/>
      <w:divBdr>
        <w:top w:val="none" w:sz="0" w:space="0" w:color="auto"/>
        <w:left w:val="none" w:sz="0" w:space="0" w:color="auto"/>
        <w:bottom w:val="none" w:sz="0" w:space="0" w:color="auto"/>
        <w:right w:val="none" w:sz="0" w:space="0" w:color="auto"/>
      </w:divBdr>
    </w:div>
    <w:div w:id="592275500">
      <w:bodyDiv w:val="1"/>
      <w:marLeft w:val="0"/>
      <w:marRight w:val="0"/>
      <w:marTop w:val="0"/>
      <w:marBottom w:val="0"/>
      <w:divBdr>
        <w:top w:val="none" w:sz="0" w:space="0" w:color="auto"/>
        <w:left w:val="none" w:sz="0" w:space="0" w:color="auto"/>
        <w:bottom w:val="none" w:sz="0" w:space="0" w:color="auto"/>
        <w:right w:val="none" w:sz="0" w:space="0" w:color="auto"/>
      </w:divBdr>
    </w:div>
    <w:div w:id="592473536">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384">
      <w:bodyDiv w:val="1"/>
      <w:marLeft w:val="0"/>
      <w:marRight w:val="0"/>
      <w:marTop w:val="0"/>
      <w:marBottom w:val="0"/>
      <w:divBdr>
        <w:top w:val="none" w:sz="0" w:space="0" w:color="auto"/>
        <w:left w:val="none" w:sz="0" w:space="0" w:color="auto"/>
        <w:bottom w:val="none" w:sz="0" w:space="0" w:color="auto"/>
        <w:right w:val="none" w:sz="0" w:space="0" w:color="auto"/>
      </w:divBdr>
    </w:div>
    <w:div w:id="592779813">
      <w:bodyDiv w:val="1"/>
      <w:marLeft w:val="0"/>
      <w:marRight w:val="0"/>
      <w:marTop w:val="0"/>
      <w:marBottom w:val="0"/>
      <w:divBdr>
        <w:top w:val="none" w:sz="0" w:space="0" w:color="auto"/>
        <w:left w:val="none" w:sz="0" w:space="0" w:color="auto"/>
        <w:bottom w:val="none" w:sz="0" w:space="0" w:color="auto"/>
        <w:right w:val="none" w:sz="0" w:space="0" w:color="auto"/>
      </w:divBdr>
    </w:div>
    <w:div w:id="592863585">
      <w:bodyDiv w:val="1"/>
      <w:marLeft w:val="0"/>
      <w:marRight w:val="0"/>
      <w:marTop w:val="0"/>
      <w:marBottom w:val="0"/>
      <w:divBdr>
        <w:top w:val="none" w:sz="0" w:space="0" w:color="auto"/>
        <w:left w:val="none" w:sz="0" w:space="0" w:color="auto"/>
        <w:bottom w:val="none" w:sz="0" w:space="0" w:color="auto"/>
        <w:right w:val="none" w:sz="0" w:space="0" w:color="auto"/>
      </w:divBdr>
    </w:div>
    <w:div w:id="593048799">
      <w:bodyDiv w:val="1"/>
      <w:marLeft w:val="0"/>
      <w:marRight w:val="0"/>
      <w:marTop w:val="0"/>
      <w:marBottom w:val="0"/>
      <w:divBdr>
        <w:top w:val="none" w:sz="0" w:space="0" w:color="auto"/>
        <w:left w:val="none" w:sz="0" w:space="0" w:color="auto"/>
        <w:bottom w:val="none" w:sz="0" w:space="0" w:color="auto"/>
        <w:right w:val="none" w:sz="0" w:space="0" w:color="auto"/>
      </w:divBdr>
    </w:div>
    <w:div w:id="593124192">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3130091">
      <w:bodyDiv w:val="1"/>
      <w:marLeft w:val="0"/>
      <w:marRight w:val="0"/>
      <w:marTop w:val="0"/>
      <w:marBottom w:val="0"/>
      <w:divBdr>
        <w:top w:val="none" w:sz="0" w:space="0" w:color="auto"/>
        <w:left w:val="none" w:sz="0" w:space="0" w:color="auto"/>
        <w:bottom w:val="none" w:sz="0" w:space="0" w:color="auto"/>
        <w:right w:val="none" w:sz="0" w:space="0" w:color="auto"/>
      </w:divBdr>
    </w:div>
    <w:div w:id="593364639">
      <w:bodyDiv w:val="1"/>
      <w:marLeft w:val="0"/>
      <w:marRight w:val="0"/>
      <w:marTop w:val="0"/>
      <w:marBottom w:val="0"/>
      <w:divBdr>
        <w:top w:val="none" w:sz="0" w:space="0" w:color="auto"/>
        <w:left w:val="none" w:sz="0" w:space="0" w:color="auto"/>
        <w:bottom w:val="none" w:sz="0" w:space="0" w:color="auto"/>
        <w:right w:val="none" w:sz="0" w:space="0" w:color="auto"/>
      </w:divBdr>
    </w:div>
    <w:div w:id="593514143">
      <w:bodyDiv w:val="1"/>
      <w:marLeft w:val="0"/>
      <w:marRight w:val="0"/>
      <w:marTop w:val="0"/>
      <w:marBottom w:val="0"/>
      <w:divBdr>
        <w:top w:val="none" w:sz="0" w:space="0" w:color="auto"/>
        <w:left w:val="none" w:sz="0" w:space="0" w:color="auto"/>
        <w:bottom w:val="none" w:sz="0" w:space="0" w:color="auto"/>
        <w:right w:val="none" w:sz="0" w:space="0" w:color="auto"/>
      </w:divBdr>
    </w:div>
    <w:div w:id="593632696">
      <w:bodyDiv w:val="1"/>
      <w:marLeft w:val="0"/>
      <w:marRight w:val="0"/>
      <w:marTop w:val="0"/>
      <w:marBottom w:val="0"/>
      <w:divBdr>
        <w:top w:val="none" w:sz="0" w:space="0" w:color="auto"/>
        <w:left w:val="none" w:sz="0" w:space="0" w:color="auto"/>
        <w:bottom w:val="none" w:sz="0" w:space="0" w:color="auto"/>
        <w:right w:val="none" w:sz="0" w:space="0" w:color="auto"/>
      </w:divBdr>
    </w:div>
    <w:div w:id="593781850">
      <w:bodyDiv w:val="1"/>
      <w:marLeft w:val="0"/>
      <w:marRight w:val="0"/>
      <w:marTop w:val="0"/>
      <w:marBottom w:val="0"/>
      <w:divBdr>
        <w:top w:val="none" w:sz="0" w:space="0" w:color="auto"/>
        <w:left w:val="none" w:sz="0" w:space="0" w:color="auto"/>
        <w:bottom w:val="none" w:sz="0" w:space="0" w:color="auto"/>
        <w:right w:val="none" w:sz="0" w:space="0" w:color="auto"/>
      </w:divBdr>
    </w:div>
    <w:div w:id="594095794">
      <w:bodyDiv w:val="1"/>
      <w:marLeft w:val="0"/>
      <w:marRight w:val="0"/>
      <w:marTop w:val="0"/>
      <w:marBottom w:val="0"/>
      <w:divBdr>
        <w:top w:val="none" w:sz="0" w:space="0" w:color="auto"/>
        <w:left w:val="none" w:sz="0" w:space="0" w:color="auto"/>
        <w:bottom w:val="none" w:sz="0" w:space="0" w:color="auto"/>
        <w:right w:val="none" w:sz="0" w:space="0" w:color="auto"/>
      </w:divBdr>
    </w:div>
    <w:div w:id="594438834">
      <w:bodyDiv w:val="1"/>
      <w:marLeft w:val="0"/>
      <w:marRight w:val="0"/>
      <w:marTop w:val="0"/>
      <w:marBottom w:val="0"/>
      <w:divBdr>
        <w:top w:val="none" w:sz="0" w:space="0" w:color="auto"/>
        <w:left w:val="none" w:sz="0" w:space="0" w:color="auto"/>
        <w:bottom w:val="none" w:sz="0" w:space="0" w:color="auto"/>
        <w:right w:val="none" w:sz="0" w:space="0" w:color="auto"/>
      </w:divBdr>
    </w:div>
    <w:div w:id="594441610">
      <w:bodyDiv w:val="1"/>
      <w:marLeft w:val="0"/>
      <w:marRight w:val="0"/>
      <w:marTop w:val="0"/>
      <w:marBottom w:val="0"/>
      <w:divBdr>
        <w:top w:val="none" w:sz="0" w:space="0" w:color="auto"/>
        <w:left w:val="none" w:sz="0" w:space="0" w:color="auto"/>
        <w:bottom w:val="none" w:sz="0" w:space="0" w:color="auto"/>
        <w:right w:val="none" w:sz="0" w:space="0" w:color="auto"/>
      </w:divBdr>
    </w:div>
    <w:div w:id="594635916">
      <w:bodyDiv w:val="1"/>
      <w:marLeft w:val="0"/>
      <w:marRight w:val="0"/>
      <w:marTop w:val="0"/>
      <w:marBottom w:val="0"/>
      <w:divBdr>
        <w:top w:val="none" w:sz="0" w:space="0" w:color="auto"/>
        <w:left w:val="none" w:sz="0" w:space="0" w:color="auto"/>
        <w:bottom w:val="none" w:sz="0" w:space="0" w:color="auto"/>
        <w:right w:val="none" w:sz="0" w:space="0" w:color="auto"/>
      </w:divBdr>
    </w:div>
    <w:div w:id="594750355">
      <w:bodyDiv w:val="1"/>
      <w:marLeft w:val="0"/>
      <w:marRight w:val="0"/>
      <w:marTop w:val="0"/>
      <w:marBottom w:val="0"/>
      <w:divBdr>
        <w:top w:val="none" w:sz="0" w:space="0" w:color="auto"/>
        <w:left w:val="none" w:sz="0" w:space="0" w:color="auto"/>
        <w:bottom w:val="none" w:sz="0" w:space="0" w:color="auto"/>
        <w:right w:val="none" w:sz="0" w:space="0" w:color="auto"/>
      </w:divBdr>
    </w:div>
    <w:div w:id="594872839">
      <w:bodyDiv w:val="1"/>
      <w:marLeft w:val="0"/>
      <w:marRight w:val="0"/>
      <w:marTop w:val="0"/>
      <w:marBottom w:val="0"/>
      <w:divBdr>
        <w:top w:val="none" w:sz="0" w:space="0" w:color="auto"/>
        <w:left w:val="none" w:sz="0" w:space="0" w:color="auto"/>
        <w:bottom w:val="none" w:sz="0" w:space="0" w:color="auto"/>
        <w:right w:val="none" w:sz="0" w:space="0" w:color="auto"/>
      </w:divBdr>
    </w:div>
    <w:div w:id="595214825">
      <w:bodyDiv w:val="1"/>
      <w:marLeft w:val="0"/>
      <w:marRight w:val="0"/>
      <w:marTop w:val="0"/>
      <w:marBottom w:val="0"/>
      <w:divBdr>
        <w:top w:val="none" w:sz="0" w:space="0" w:color="auto"/>
        <w:left w:val="none" w:sz="0" w:space="0" w:color="auto"/>
        <w:bottom w:val="none" w:sz="0" w:space="0" w:color="auto"/>
        <w:right w:val="none" w:sz="0" w:space="0" w:color="auto"/>
      </w:divBdr>
    </w:div>
    <w:div w:id="595216939">
      <w:bodyDiv w:val="1"/>
      <w:marLeft w:val="0"/>
      <w:marRight w:val="0"/>
      <w:marTop w:val="0"/>
      <w:marBottom w:val="0"/>
      <w:divBdr>
        <w:top w:val="none" w:sz="0" w:space="0" w:color="auto"/>
        <w:left w:val="none" w:sz="0" w:space="0" w:color="auto"/>
        <w:bottom w:val="none" w:sz="0" w:space="0" w:color="auto"/>
        <w:right w:val="none" w:sz="0" w:space="0" w:color="auto"/>
      </w:divBdr>
    </w:div>
    <w:div w:id="595286240">
      <w:bodyDiv w:val="1"/>
      <w:marLeft w:val="0"/>
      <w:marRight w:val="0"/>
      <w:marTop w:val="0"/>
      <w:marBottom w:val="0"/>
      <w:divBdr>
        <w:top w:val="none" w:sz="0" w:space="0" w:color="auto"/>
        <w:left w:val="none" w:sz="0" w:space="0" w:color="auto"/>
        <w:bottom w:val="none" w:sz="0" w:space="0" w:color="auto"/>
        <w:right w:val="none" w:sz="0" w:space="0" w:color="auto"/>
      </w:divBdr>
    </w:div>
    <w:div w:id="595359883">
      <w:bodyDiv w:val="1"/>
      <w:marLeft w:val="0"/>
      <w:marRight w:val="0"/>
      <w:marTop w:val="0"/>
      <w:marBottom w:val="0"/>
      <w:divBdr>
        <w:top w:val="none" w:sz="0" w:space="0" w:color="auto"/>
        <w:left w:val="none" w:sz="0" w:space="0" w:color="auto"/>
        <w:bottom w:val="none" w:sz="0" w:space="0" w:color="auto"/>
        <w:right w:val="none" w:sz="0" w:space="0" w:color="auto"/>
      </w:divBdr>
    </w:div>
    <w:div w:id="595482856">
      <w:bodyDiv w:val="1"/>
      <w:marLeft w:val="0"/>
      <w:marRight w:val="0"/>
      <w:marTop w:val="0"/>
      <w:marBottom w:val="0"/>
      <w:divBdr>
        <w:top w:val="none" w:sz="0" w:space="0" w:color="auto"/>
        <w:left w:val="none" w:sz="0" w:space="0" w:color="auto"/>
        <w:bottom w:val="none" w:sz="0" w:space="0" w:color="auto"/>
        <w:right w:val="none" w:sz="0" w:space="0" w:color="auto"/>
      </w:divBdr>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49848">
      <w:bodyDiv w:val="1"/>
      <w:marLeft w:val="0"/>
      <w:marRight w:val="0"/>
      <w:marTop w:val="0"/>
      <w:marBottom w:val="0"/>
      <w:divBdr>
        <w:top w:val="none" w:sz="0" w:space="0" w:color="auto"/>
        <w:left w:val="none" w:sz="0" w:space="0" w:color="auto"/>
        <w:bottom w:val="none" w:sz="0" w:space="0" w:color="auto"/>
        <w:right w:val="none" w:sz="0" w:space="0" w:color="auto"/>
      </w:divBdr>
    </w:div>
    <w:div w:id="596449833">
      <w:bodyDiv w:val="1"/>
      <w:marLeft w:val="0"/>
      <w:marRight w:val="0"/>
      <w:marTop w:val="0"/>
      <w:marBottom w:val="0"/>
      <w:divBdr>
        <w:top w:val="none" w:sz="0" w:space="0" w:color="auto"/>
        <w:left w:val="none" w:sz="0" w:space="0" w:color="auto"/>
        <w:bottom w:val="none" w:sz="0" w:space="0" w:color="auto"/>
        <w:right w:val="none" w:sz="0" w:space="0" w:color="auto"/>
      </w:divBdr>
    </w:div>
    <w:div w:id="596837469">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6905819">
      <w:bodyDiv w:val="1"/>
      <w:marLeft w:val="0"/>
      <w:marRight w:val="0"/>
      <w:marTop w:val="0"/>
      <w:marBottom w:val="0"/>
      <w:divBdr>
        <w:top w:val="none" w:sz="0" w:space="0" w:color="auto"/>
        <w:left w:val="none" w:sz="0" w:space="0" w:color="auto"/>
        <w:bottom w:val="none" w:sz="0" w:space="0" w:color="auto"/>
        <w:right w:val="none" w:sz="0" w:space="0" w:color="auto"/>
      </w:divBdr>
    </w:div>
    <w:div w:id="596985711">
      <w:bodyDiv w:val="1"/>
      <w:marLeft w:val="0"/>
      <w:marRight w:val="0"/>
      <w:marTop w:val="0"/>
      <w:marBottom w:val="0"/>
      <w:divBdr>
        <w:top w:val="none" w:sz="0" w:space="0" w:color="auto"/>
        <w:left w:val="none" w:sz="0" w:space="0" w:color="auto"/>
        <w:bottom w:val="none" w:sz="0" w:space="0" w:color="auto"/>
        <w:right w:val="none" w:sz="0" w:space="0" w:color="auto"/>
      </w:divBdr>
    </w:div>
    <w:div w:id="597450477">
      <w:bodyDiv w:val="1"/>
      <w:marLeft w:val="0"/>
      <w:marRight w:val="0"/>
      <w:marTop w:val="0"/>
      <w:marBottom w:val="0"/>
      <w:divBdr>
        <w:top w:val="none" w:sz="0" w:space="0" w:color="auto"/>
        <w:left w:val="none" w:sz="0" w:space="0" w:color="auto"/>
        <w:bottom w:val="none" w:sz="0" w:space="0" w:color="auto"/>
        <w:right w:val="none" w:sz="0" w:space="0" w:color="auto"/>
      </w:divBdr>
    </w:div>
    <w:div w:id="597522111">
      <w:bodyDiv w:val="1"/>
      <w:marLeft w:val="0"/>
      <w:marRight w:val="0"/>
      <w:marTop w:val="0"/>
      <w:marBottom w:val="0"/>
      <w:divBdr>
        <w:top w:val="none" w:sz="0" w:space="0" w:color="auto"/>
        <w:left w:val="none" w:sz="0" w:space="0" w:color="auto"/>
        <w:bottom w:val="none" w:sz="0" w:space="0" w:color="auto"/>
        <w:right w:val="none" w:sz="0" w:space="0" w:color="auto"/>
      </w:divBdr>
    </w:div>
    <w:div w:id="597638713">
      <w:bodyDiv w:val="1"/>
      <w:marLeft w:val="0"/>
      <w:marRight w:val="0"/>
      <w:marTop w:val="0"/>
      <w:marBottom w:val="0"/>
      <w:divBdr>
        <w:top w:val="none" w:sz="0" w:space="0" w:color="auto"/>
        <w:left w:val="none" w:sz="0" w:space="0" w:color="auto"/>
        <w:bottom w:val="none" w:sz="0" w:space="0" w:color="auto"/>
        <w:right w:val="none" w:sz="0" w:space="0" w:color="auto"/>
      </w:divBdr>
    </w:div>
    <w:div w:id="597640601">
      <w:bodyDiv w:val="1"/>
      <w:marLeft w:val="0"/>
      <w:marRight w:val="0"/>
      <w:marTop w:val="0"/>
      <w:marBottom w:val="0"/>
      <w:divBdr>
        <w:top w:val="none" w:sz="0" w:space="0" w:color="auto"/>
        <w:left w:val="none" w:sz="0" w:space="0" w:color="auto"/>
        <w:bottom w:val="none" w:sz="0" w:space="0" w:color="auto"/>
        <w:right w:val="none" w:sz="0" w:space="0" w:color="auto"/>
      </w:divBdr>
    </w:div>
    <w:div w:id="598023900">
      <w:bodyDiv w:val="1"/>
      <w:marLeft w:val="0"/>
      <w:marRight w:val="0"/>
      <w:marTop w:val="0"/>
      <w:marBottom w:val="0"/>
      <w:divBdr>
        <w:top w:val="none" w:sz="0" w:space="0" w:color="auto"/>
        <w:left w:val="none" w:sz="0" w:space="0" w:color="auto"/>
        <w:bottom w:val="none" w:sz="0" w:space="0" w:color="auto"/>
        <w:right w:val="none" w:sz="0" w:space="0" w:color="auto"/>
      </w:divBdr>
    </w:div>
    <w:div w:id="598029784">
      <w:bodyDiv w:val="1"/>
      <w:marLeft w:val="0"/>
      <w:marRight w:val="0"/>
      <w:marTop w:val="0"/>
      <w:marBottom w:val="0"/>
      <w:divBdr>
        <w:top w:val="none" w:sz="0" w:space="0" w:color="auto"/>
        <w:left w:val="none" w:sz="0" w:space="0" w:color="auto"/>
        <w:bottom w:val="none" w:sz="0" w:space="0" w:color="auto"/>
        <w:right w:val="none" w:sz="0" w:space="0" w:color="auto"/>
      </w:divBdr>
    </w:div>
    <w:div w:id="598560055">
      <w:bodyDiv w:val="1"/>
      <w:marLeft w:val="0"/>
      <w:marRight w:val="0"/>
      <w:marTop w:val="0"/>
      <w:marBottom w:val="0"/>
      <w:divBdr>
        <w:top w:val="none" w:sz="0" w:space="0" w:color="auto"/>
        <w:left w:val="none" w:sz="0" w:space="0" w:color="auto"/>
        <w:bottom w:val="none" w:sz="0" w:space="0" w:color="auto"/>
        <w:right w:val="none" w:sz="0" w:space="0" w:color="auto"/>
      </w:divBdr>
    </w:div>
    <w:div w:id="598682270">
      <w:bodyDiv w:val="1"/>
      <w:marLeft w:val="0"/>
      <w:marRight w:val="0"/>
      <w:marTop w:val="0"/>
      <w:marBottom w:val="0"/>
      <w:divBdr>
        <w:top w:val="none" w:sz="0" w:space="0" w:color="auto"/>
        <w:left w:val="none" w:sz="0" w:space="0" w:color="auto"/>
        <w:bottom w:val="none" w:sz="0" w:space="0" w:color="auto"/>
        <w:right w:val="none" w:sz="0" w:space="0" w:color="auto"/>
      </w:divBdr>
    </w:div>
    <w:div w:id="598877123">
      <w:bodyDiv w:val="1"/>
      <w:marLeft w:val="0"/>
      <w:marRight w:val="0"/>
      <w:marTop w:val="0"/>
      <w:marBottom w:val="0"/>
      <w:divBdr>
        <w:top w:val="none" w:sz="0" w:space="0" w:color="auto"/>
        <w:left w:val="none" w:sz="0" w:space="0" w:color="auto"/>
        <w:bottom w:val="none" w:sz="0" w:space="0" w:color="auto"/>
        <w:right w:val="none" w:sz="0" w:space="0" w:color="auto"/>
      </w:divBdr>
    </w:div>
    <w:div w:id="598948027">
      <w:bodyDiv w:val="1"/>
      <w:marLeft w:val="0"/>
      <w:marRight w:val="0"/>
      <w:marTop w:val="0"/>
      <w:marBottom w:val="0"/>
      <w:divBdr>
        <w:top w:val="none" w:sz="0" w:space="0" w:color="auto"/>
        <w:left w:val="none" w:sz="0" w:space="0" w:color="auto"/>
        <w:bottom w:val="none" w:sz="0" w:space="0" w:color="auto"/>
        <w:right w:val="none" w:sz="0" w:space="0" w:color="auto"/>
      </w:divBdr>
    </w:div>
    <w:div w:id="599025423">
      <w:bodyDiv w:val="1"/>
      <w:marLeft w:val="0"/>
      <w:marRight w:val="0"/>
      <w:marTop w:val="0"/>
      <w:marBottom w:val="0"/>
      <w:divBdr>
        <w:top w:val="none" w:sz="0" w:space="0" w:color="auto"/>
        <w:left w:val="none" w:sz="0" w:space="0" w:color="auto"/>
        <w:bottom w:val="none" w:sz="0" w:space="0" w:color="auto"/>
        <w:right w:val="none" w:sz="0" w:space="0" w:color="auto"/>
      </w:divBdr>
    </w:div>
    <w:div w:id="599028544">
      <w:bodyDiv w:val="1"/>
      <w:marLeft w:val="0"/>
      <w:marRight w:val="0"/>
      <w:marTop w:val="0"/>
      <w:marBottom w:val="0"/>
      <w:divBdr>
        <w:top w:val="none" w:sz="0" w:space="0" w:color="auto"/>
        <w:left w:val="none" w:sz="0" w:space="0" w:color="auto"/>
        <w:bottom w:val="none" w:sz="0" w:space="0" w:color="auto"/>
        <w:right w:val="none" w:sz="0" w:space="0" w:color="auto"/>
      </w:divBdr>
    </w:div>
    <w:div w:id="599070172">
      <w:bodyDiv w:val="1"/>
      <w:marLeft w:val="0"/>
      <w:marRight w:val="0"/>
      <w:marTop w:val="0"/>
      <w:marBottom w:val="0"/>
      <w:divBdr>
        <w:top w:val="none" w:sz="0" w:space="0" w:color="auto"/>
        <w:left w:val="none" w:sz="0" w:space="0" w:color="auto"/>
        <w:bottom w:val="none" w:sz="0" w:space="0" w:color="auto"/>
        <w:right w:val="none" w:sz="0" w:space="0" w:color="auto"/>
      </w:divBdr>
    </w:div>
    <w:div w:id="599220714">
      <w:bodyDiv w:val="1"/>
      <w:marLeft w:val="0"/>
      <w:marRight w:val="0"/>
      <w:marTop w:val="0"/>
      <w:marBottom w:val="0"/>
      <w:divBdr>
        <w:top w:val="none" w:sz="0" w:space="0" w:color="auto"/>
        <w:left w:val="none" w:sz="0" w:space="0" w:color="auto"/>
        <w:bottom w:val="none" w:sz="0" w:space="0" w:color="auto"/>
        <w:right w:val="none" w:sz="0" w:space="0" w:color="auto"/>
      </w:divBdr>
    </w:div>
    <w:div w:id="599333850">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796785">
      <w:bodyDiv w:val="1"/>
      <w:marLeft w:val="0"/>
      <w:marRight w:val="0"/>
      <w:marTop w:val="0"/>
      <w:marBottom w:val="0"/>
      <w:divBdr>
        <w:top w:val="none" w:sz="0" w:space="0" w:color="auto"/>
        <w:left w:val="none" w:sz="0" w:space="0" w:color="auto"/>
        <w:bottom w:val="none" w:sz="0" w:space="0" w:color="auto"/>
        <w:right w:val="none" w:sz="0" w:space="0" w:color="auto"/>
      </w:divBdr>
    </w:div>
    <w:div w:id="600138478">
      <w:bodyDiv w:val="1"/>
      <w:marLeft w:val="0"/>
      <w:marRight w:val="0"/>
      <w:marTop w:val="0"/>
      <w:marBottom w:val="0"/>
      <w:divBdr>
        <w:top w:val="none" w:sz="0" w:space="0" w:color="auto"/>
        <w:left w:val="none" w:sz="0" w:space="0" w:color="auto"/>
        <w:bottom w:val="none" w:sz="0" w:space="0" w:color="auto"/>
        <w:right w:val="none" w:sz="0" w:space="0" w:color="auto"/>
      </w:divBdr>
    </w:div>
    <w:div w:id="600722718">
      <w:bodyDiv w:val="1"/>
      <w:marLeft w:val="0"/>
      <w:marRight w:val="0"/>
      <w:marTop w:val="0"/>
      <w:marBottom w:val="0"/>
      <w:divBdr>
        <w:top w:val="none" w:sz="0" w:space="0" w:color="auto"/>
        <w:left w:val="none" w:sz="0" w:space="0" w:color="auto"/>
        <w:bottom w:val="none" w:sz="0" w:space="0" w:color="auto"/>
        <w:right w:val="none" w:sz="0" w:space="0" w:color="auto"/>
      </w:divBdr>
    </w:div>
    <w:div w:id="600723151">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838936">
      <w:bodyDiv w:val="1"/>
      <w:marLeft w:val="0"/>
      <w:marRight w:val="0"/>
      <w:marTop w:val="0"/>
      <w:marBottom w:val="0"/>
      <w:divBdr>
        <w:top w:val="none" w:sz="0" w:space="0" w:color="auto"/>
        <w:left w:val="none" w:sz="0" w:space="0" w:color="auto"/>
        <w:bottom w:val="none" w:sz="0" w:space="0" w:color="auto"/>
        <w:right w:val="none" w:sz="0" w:space="0" w:color="auto"/>
      </w:divBdr>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917855">
      <w:bodyDiv w:val="1"/>
      <w:marLeft w:val="0"/>
      <w:marRight w:val="0"/>
      <w:marTop w:val="0"/>
      <w:marBottom w:val="0"/>
      <w:divBdr>
        <w:top w:val="none" w:sz="0" w:space="0" w:color="auto"/>
        <w:left w:val="none" w:sz="0" w:space="0" w:color="auto"/>
        <w:bottom w:val="none" w:sz="0" w:space="0" w:color="auto"/>
        <w:right w:val="none" w:sz="0" w:space="0" w:color="auto"/>
      </w:divBdr>
    </w:div>
    <w:div w:id="600992352">
      <w:bodyDiv w:val="1"/>
      <w:marLeft w:val="0"/>
      <w:marRight w:val="0"/>
      <w:marTop w:val="0"/>
      <w:marBottom w:val="0"/>
      <w:divBdr>
        <w:top w:val="none" w:sz="0" w:space="0" w:color="auto"/>
        <w:left w:val="none" w:sz="0" w:space="0" w:color="auto"/>
        <w:bottom w:val="none" w:sz="0" w:space="0" w:color="auto"/>
        <w:right w:val="none" w:sz="0" w:space="0" w:color="auto"/>
      </w:divBdr>
    </w:div>
    <w:div w:id="601062308">
      <w:bodyDiv w:val="1"/>
      <w:marLeft w:val="0"/>
      <w:marRight w:val="0"/>
      <w:marTop w:val="0"/>
      <w:marBottom w:val="0"/>
      <w:divBdr>
        <w:top w:val="none" w:sz="0" w:space="0" w:color="auto"/>
        <w:left w:val="none" w:sz="0" w:space="0" w:color="auto"/>
        <w:bottom w:val="none" w:sz="0" w:space="0" w:color="auto"/>
        <w:right w:val="none" w:sz="0" w:space="0" w:color="auto"/>
      </w:divBdr>
    </w:div>
    <w:div w:id="601112047">
      <w:bodyDiv w:val="1"/>
      <w:marLeft w:val="0"/>
      <w:marRight w:val="0"/>
      <w:marTop w:val="0"/>
      <w:marBottom w:val="0"/>
      <w:divBdr>
        <w:top w:val="none" w:sz="0" w:space="0" w:color="auto"/>
        <w:left w:val="none" w:sz="0" w:space="0" w:color="auto"/>
        <w:bottom w:val="none" w:sz="0" w:space="0" w:color="auto"/>
        <w:right w:val="none" w:sz="0" w:space="0" w:color="auto"/>
      </w:divBdr>
    </w:div>
    <w:div w:id="601188325">
      <w:bodyDiv w:val="1"/>
      <w:marLeft w:val="0"/>
      <w:marRight w:val="0"/>
      <w:marTop w:val="0"/>
      <w:marBottom w:val="0"/>
      <w:divBdr>
        <w:top w:val="none" w:sz="0" w:space="0" w:color="auto"/>
        <w:left w:val="none" w:sz="0" w:space="0" w:color="auto"/>
        <w:bottom w:val="none" w:sz="0" w:space="0" w:color="auto"/>
        <w:right w:val="none" w:sz="0" w:space="0" w:color="auto"/>
      </w:divBdr>
    </w:div>
    <w:div w:id="601300939">
      <w:bodyDiv w:val="1"/>
      <w:marLeft w:val="0"/>
      <w:marRight w:val="0"/>
      <w:marTop w:val="0"/>
      <w:marBottom w:val="0"/>
      <w:divBdr>
        <w:top w:val="none" w:sz="0" w:space="0" w:color="auto"/>
        <w:left w:val="none" w:sz="0" w:space="0" w:color="auto"/>
        <w:bottom w:val="none" w:sz="0" w:space="0" w:color="auto"/>
        <w:right w:val="none" w:sz="0" w:space="0" w:color="auto"/>
      </w:divBdr>
    </w:div>
    <w:div w:id="601377369">
      <w:bodyDiv w:val="1"/>
      <w:marLeft w:val="0"/>
      <w:marRight w:val="0"/>
      <w:marTop w:val="0"/>
      <w:marBottom w:val="0"/>
      <w:divBdr>
        <w:top w:val="none" w:sz="0" w:space="0" w:color="auto"/>
        <w:left w:val="none" w:sz="0" w:space="0" w:color="auto"/>
        <w:bottom w:val="none" w:sz="0" w:space="0" w:color="auto"/>
        <w:right w:val="none" w:sz="0" w:space="0" w:color="auto"/>
      </w:divBdr>
    </w:div>
    <w:div w:id="601379569">
      <w:bodyDiv w:val="1"/>
      <w:marLeft w:val="0"/>
      <w:marRight w:val="0"/>
      <w:marTop w:val="0"/>
      <w:marBottom w:val="0"/>
      <w:divBdr>
        <w:top w:val="none" w:sz="0" w:space="0" w:color="auto"/>
        <w:left w:val="none" w:sz="0" w:space="0" w:color="auto"/>
        <w:bottom w:val="none" w:sz="0" w:space="0" w:color="auto"/>
        <w:right w:val="none" w:sz="0" w:space="0" w:color="auto"/>
      </w:divBdr>
    </w:div>
    <w:div w:id="601648373">
      <w:bodyDiv w:val="1"/>
      <w:marLeft w:val="0"/>
      <w:marRight w:val="0"/>
      <w:marTop w:val="0"/>
      <w:marBottom w:val="0"/>
      <w:divBdr>
        <w:top w:val="none" w:sz="0" w:space="0" w:color="auto"/>
        <w:left w:val="none" w:sz="0" w:space="0" w:color="auto"/>
        <w:bottom w:val="none" w:sz="0" w:space="0" w:color="auto"/>
        <w:right w:val="none" w:sz="0" w:space="0" w:color="auto"/>
      </w:divBdr>
    </w:div>
    <w:div w:id="601768174">
      <w:bodyDiv w:val="1"/>
      <w:marLeft w:val="0"/>
      <w:marRight w:val="0"/>
      <w:marTop w:val="0"/>
      <w:marBottom w:val="0"/>
      <w:divBdr>
        <w:top w:val="none" w:sz="0" w:space="0" w:color="auto"/>
        <w:left w:val="none" w:sz="0" w:space="0" w:color="auto"/>
        <w:bottom w:val="none" w:sz="0" w:space="0" w:color="auto"/>
        <w:right w:val="none" w:sz="0" w:space="0" w:color="auto"/>
      </w:divBdr>
    </w:div>
    <w:div w:id="601886845">
      <w:bodyDiv w:val="1"/>
      <w:marLeft w:val="0"/>
      <w:marRight w:val="0"/>
      <w:marTop w:val="0"/>
      <w:marBottom w:val="0"/>
      <w:divBdr>
        <w:top w:val="none" w:sz="0" w:space="0" w:color="auto"/>
        <w:left w:val="none" w:sz="0" w:space="0" w:color="auto"/>
        <w:bottom w:val="none" w:sz="0" w:space="0" w:color="auto"/>
        <w:right w:val="none" w:sz="0" w:space="0" w:color="auto"/>
      </w:divBdr>
    </w:div>
    <w:div w:id="602152471">
      <w:bodyDiv w:val="1"/>
      <w:marLeft w:val="0"/>
      <w:marRight w:val="0"/>
      <w:marTop w:val="0"/>
      <w:marBottom w:val="0"/>
      <w:divBdr>
        <w:top w:val="none" w:sz="0" w:space="0" w:color="auto"/>
        <w:left w:val="none" w:sz="0" w:space="0" w:color="auto"/>
        <w:bottom w:val="none" w:sz="0" w:space="0" w:color="auto"/>
        <w:right w:val="none" w:sz="0" w:space="0" w:color="auto"/>
      </w:divBdr>
    </w:div>
    <w:div w:id="602494643">
      <w:bodyDiv w:val="1"/>
      <w:marLeft w:val="0"/>
      <w:marRight w:val="0"/>
      <w:marTop w:val="0"/>
      <w:marBottom w:val="0"/>
      <w:divBdr>
        <w:top w:val="none" w:sz="0" w:space="0" w:color="auto"/>
        <w:left w:val="none" w:sz="0" w:space="0" w:color="auto"/>
        <w:bottom w:val="none" w:sz="0" w:space="0" w:color="auto"/>
        <w:right w:val="none" w:sz="0" w:space="0" w:color="auto"/>
      </w:divBdr>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602807133">
      <w:bodyDiv w:val="1"/>
      <w:marLeft w:val="0"/>
      <w:marRight w:val="0"/>
      <w:marTop w:val="0"/>
      <w:marBottom w:val="0"/>
      <w:divBdr>
        <w:top w:val="none" w:sz="0" w:space="0" w:color="auto"/>
        <w:left w:val="none" w:sz="0" w:space="0" w:color="auto"/>
        <w:bottom w:val="none" w:sz="0" w:space="0" w:color="auto"/>
        <w:right w:val="none" w:sz="0" w:space="0" w:color="auto"/>
      </w:divBdr>
    </w:div>
    <w:div w:id="603071403">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46697">
      <w:bodyDiv w:val="1"/>
      <w:marLeft w:val="0"/>
      <w:marRight w:val="0"/>
      <w:marTop w:val="0"/>
      <w:marBottom w:val="0"/>
      <w:divBdr>
        <w:top w:val="none" w:sz="0" w:space="0" w:color="auto"/>
        <w:left w:val="none" w:sz="0" w:space="0" w:color="auto"/>
        <w:bottom w:val="none" w:sz="0" w:space="0" w:color="auto"/>
        <w:right w:val="none" w:sz="0" w:space="0" w:color="auto"/>
      </w:divBdr>
    </w:div>
    <w:div w:id="603463461">
      <w:bodyDiv w:val="1"/>
      <w:marLeft w:val="0"/>
      <w:marRight w:val="0"/>
      <w:marTop w:val="0"/>
      <w:marBottom w:val="0"/>
      <w:divBdr>
        <w:top w:val="none" w:sz="0" w:space="0" w:color="auto"/>
        <w:left w:val="none" w:sz="0" w:space="0" w:color="auto"/>
        <w:bottom w:val="none" w:sz="0" w:space="0" w:color="auto"/>
        <w:right w:val="none" w:sz="0" w:space="0" w:color="auto"/>
      </w:divBdr>
    </w:div>
    <w:div w:id="603610610">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03810980">
      <w:bodyDiv w:val="1"/>
      <w:marLeft w:val="0"/>
      <w:marRight w:val="0"/>
      <w:marTop w:val="0"/>
      <w:marBottom w:val="0"/>
      <w:divBdr>
        <w:top w:val="none" w:sz="0" w:space="0" w:color="auto"/>
        <w:left w:val="none" w:sz="0" w:space="0" w:color="auto"/>
        <w:bottom w:val="none" w:sz="0" w:space="0" w:color="auto"/>
        <w:right w:val="none" w:sz="0" w:space="0" w:color="auto"/>
      </w:divBdr>
    </w:div>
    <w:div w:id="603850625">
      <w:bodyDiv w:val="1"/>
      <w:marLeft w:val="0"/>
      <w:marRight w:val="0"/>
      <w:marTop w:val="0"/>
      <w:marBottom w:val="0"/>
      <w:divBdr>
        <w:top w:val="none" w:sz="0" w:space="0" w:color="auto"/>
        <w:left w:val="none" w:sz="0" w:space="0" w:color="auto"/>
        <w:bottom w:val="none" w:sz="0" w:space="0" w:color="auto"/>
        <w:right w:val="none" w:sz="0" w:space="0" w:color="auto"/>
      </w:divBdr>
    </w:div>
    <w:div w:id="603852441">
      <w:bodyDiv w:val="1"/>
      <w:marLeft w:val="0"/>
      <w:marRight w:val="0"/>
      <w:marTop w:val="0"/>
      <w:marBottom w:val="0"/>
      <w:divBdr>
        <w:top w:val="none" w:sz="0" w:space="0" w:color="auto"/>
        <w:left w:val="none" w:sz="0" w:space="0" w:color="auto"/>
        <w:bottom w:val="none" w:sz="0" w:space="0" w:color="auto"/>
        <w:right w:val="none" w:sz="0" w:space="0" w:color="auto"/>
      </w:divBdr>
    </w:div>
    <w:div w:id="603879293">
      <w:bodyDiv w:val="1"/>
      <w:marLeft w:val="0"/>
      <w:marRight w:val="0"/>
      <w:marTop w:val="0"/>
      <w:marBottom w:val="0"/>
      <w:divBdr>
        <w:top w:val="none" w:sz="0" w:space="0" w:color="auto"/>
        <w:left w:val="none" w:sz="0" w:space="0" w:color="auto"/>
        <w:bottom w:val="none" w:sz="0" w:space="0" w:color="auto"/>
        <w:right w:val="none" w:sz="0" w:space="0" w:color="auto"/>
      </w:divBdr>
    </w:div>
    <w:div w:id="604118506">
      <w:bodyDiv w:val="1"/>
      <w:marLeft w:val="0"/>
      <w:marRight w:val="0"/>
      <w:marTop w:val="0"/>
      <w:marBottom w:val="0"/>
      <w:divBdr>
        <w:top w:val="none" w:sz="0" w:space="0" w:color="auto"/>
        <w:left w:val="none" w:sz="0" w:space="0" w:color="auto"/>
        <w:bottom w:val="none" w:sz="0" w:space="0" w:color="auto"/>
        <w:right w:val="none" w:sz="0" w:space="0" w:color="auto"/>
      </w:divBdr>
    </w:div>
    <w:div w:id="604118931">
      <w:bodyDiv w:val="1"/>
      <w:marLeft w:val="0"/>
      <w:marRight w:val="0"/>
      <w:marTop w:val="0"/>
      <w:marBottom w:val="0"/>
      <w:divBdr>
        <w:top w:val="none" w:sz="0" w:space="0" w:color="auto"/>
        <w:left w:val="none" w:sz="0" w:space="0" w:color="auto"/>
        <w:bottom w:val="none" w:sz="0" w:space="0" w:color="auto"/>
        <w:right w:val="none" w:sz="0" w:space="0" w:color="auto"/>
      </w:divBdr>
    </w:div>
    <w:div w:id="604120533">
      <w:bodyDiv w:val="1"/>
      <w:marLeft w:val="0"/>
      <w:marRight w:val="0"/>
      <w:marTop w:val="0"/>
      <w:marBottom w:val="0"/>
      <w:divBdr>
        <w:top w:val="none" w:sz="0" w:space="0" w:color="auto"/>
        <w:left w:val="none" w:sz="0" w:space="0" w:color="auto"/>
        <w:bottom w:val="none" w:sz="0" w:space="0" w:color="auto"/>
        <w:right w:val="none" w:sz="0" w:space="0" w:color="auto"/>
      </w:divBdr>
    </w:div>
    <w:div w:id="604193663">
      <w:bodyDiv w:val="1"/>
      <w:marLeft w:val="0"/>
      <w:marRight w:val="0"/>
      <w:marTop w:val="0"/>
      <w:marBottom w:val="0"/>
      <w:divBdr>
        <w:top w:val="none" w:sz="0" w:space="0" w:color="auto"/>
        <w:left w:val="none" w:sz="0" w:space="0" w:color="auto"/>
        <w:bottom w:val="none" w:sz="0" w:space="0" w:color="auto"/>
        <w:right w:val="none" w:sz="0" w:space="0" w:color="auto"/>
      </w:divBdr>
    </w:div>
    <w:div w:id="604339477">
      <w:bodyDiv w:val="1"/>
      <w:marLeft w:val="0"/>
      <w:marRight w:val="0"/>
      <w:marTop w:val="0"/>
      <w:marBottom w:val="0"/>
      <w:divBdr>
        <w:top w:val="none" w:sz="0" w:space="0" w:color="auto"/>
        <w:left w:val="none" w:sz="0" w:space="0" w:color="auto"/>
        <w:bottom w:val="none" w:sz="0" w:space="0" w:color="auto"/>
        <w:right w:val="none" w:sz="0" w:space="0" w:color="auto"/>
      </w:divBdr>
    </w:div>
    <w:div w:id="604460821">
      <w:bodyDiv w:val="1"/>
      <w:marLeft w:val="0"/>
      <w:marRight w:val="0"/>
      <w:marTop w:val="0"/>
      <w:marBottom w:val="0"/>
      <w:divBdr>
        <w:top w:val="none" w:sz="0" w:space="0" w:color="auto"/>
        <w:left w:val="none" w:sz="0" w:space="0" w:color="auto"/>
        <w:bottom w:val="none" w:sz="0" w:space="0" w:color="auto"/>
        <w:right w:val="none" w:sz="0" w:space="0" w:color="auto"/>
      </w:divBdr>
    </w:div>
    <w:div w:id="604533692">
      <w:bodyDiv w:val="1"/>
      <w:marLeft w:val="0"/>
      <w:marRight w:val="0"/>
      <w:marTop w:val="0"/>
      <w:marBottom w:val="0"/>
      <w:divBdr>
        <w:top w:val="none" w:sz="0" w:space="0" w:color="auto"/>
        <w:left w:val="none" w:sz="0" w:space="0" w:color="auto"/>
        <w:bottom w:val="none" w:sz="0" w:space="0" w:color="auto"/>
        <w:right w:val="none" w:sz="0" w:space="0" w:color="auto"/>
      </w:divBdr>
    </w:div>
    <w:div w:id="604850930">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5046123">
      <w:bodyDiv w:val="1"/>
      <w:marLeft w:val="0"/>
      <w:marRight w:val="0"/>
      <w:marTop w:val="0"/>
      <w:marBottom w:val="0"/>
      <w:divBdr>
        <w:top w:val="none" w:sz="0" w:space="0" w:color="auto"/>
        <w:left w:val="none" w:sz="0" w:space="0" w:color="auto"/>
        <w:bottom w:val="none" w:sz="0" w:space="0" w:color="auto"/>
        <w:right w:val="none" w:sz="0" w:space="0" w:color="auto"/>
      </w:divBdr>
    </w:div>
    <w:div w:id="605233899">
      <w:bodyDiv w:val="1"/>
      <w:marLeft w:val="0"/>
      <w:marRight w:val="0"/>
      <w:marTop w:val="0"/>
      <w:marBottom w:val="0"/>
      <w:divBdr>
        <w:top w:val="none" w:sz="0" w:space="0" w:color="auto"/>
        <w:left w:val="none" w:sz="0" w:space="0" w:color="auto"/>
        <w:bottom w:val="none" w:sz="0" w:space="0" w:color="auto"/>
        <w:right w:val="none" w:sz="0" w:space="0" w:color="auto"/>
      </w:divBdr>
    </w:div>
    <w:div w:id="605428586">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576621">
      <w:bodyDiv w:val="1"/>
      <w:marLeft w:val="0"/>
      <w:marRight w:val="0"/>
      <w:marTop w:val="0"/>
      <w:marBottom w:val="0"/>
      <w:divBdr>
        <w:top w:val="none" w:sz="0" w:space="0" w:color="auto"/>
        <w:left w:val="none" w:sz="0" w:space="0" w:color="auto"/>
        <w:bottom w:val="none" w:sz="0" w:space="0" w:color="auto"/>
        <w:right w:val="none" w:sz="0" w:space="0" w:color="auto"/>
      </w:divBdr>
    </w:div>
    <w:div w:id="605699336">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05888839">
      <w:bodyDiv w:val="1"/>
      <w:marLeft w:val="0"/>
      <w:marRight w:val="0"/>
      <w:marTop w:val="0"/>
      <w:marBottom w:val="0"/>
      <w:divBdr>
        <w:top w:val="none" w:sz="0" w:space="0" w:color="auto"/>
        <w:left w:val="none" w:sz="0" w:space="0" w:color="auto"/>
        <w:bottom w:val="none" w:sz="0" w:space="0" w:color="auto"/>
        <w:right w:val="none" w:sz="0" w:space="0" w:color="auto"/>
      </w:divBdr>
    </w:div>
    <w:div w:id="606304758">
      <w:bodyDiv w:val="1"/>
      <w:marLeft w:val="0"/>
      <w:marRight w:val="0"/>
      <w:marTop w:val="0"/>
      <w:marBottom w:val="0"/>
      <w:divBdr>
        <w:top w:val="none" w:sz="0" w:space="0" w:color="auto"/>
        <w:left w:val="none" w:sz="0" w:space="0" w:color="auto"/>
        <w:bottom w:val="none" w:sz="0" w:space="0" w:color="auto"/>
        <w:right w:val="none" w:sz="0" w:space="0" w:color="auto"/>
      </w:divBdr>
    </w:div>
    <w:div w:id="606304865">
      <w:bodyDiv w:val="1"/>
      <w:marLeft w:val="0"/>
      <w:marRight w:val="0"/>
      <w:marTop w:val="0"/>
      <w:marBottom w:val="0"/>
      <w:divBdr>
        <w:top w:val="none" w:sz="0" w:space="0" w:color="auto"/>
        <w:left w:val="none" w:sz="0" w:space="0" w:color="auto"/>
        <w:bottom w:val="none" w:sz="0" w:space="0" w:color="auto"/>
        <w:right w:val="none" w:sz="0" w:space="0" w:color="auto"/>
      </w:divBdr>
    </w:div>
    <w:div w:id="606356483">
      <w:bodyDiv w:val="1"/>
      <w:marLeft w:val="0"/>
      <w:marRight w:val="0"/>
      <w:marTop w:val="0"/>
      <w:marBottom w:val="0"/>
      <w:divBdr>
        <w:top w:val="none" w:sz="0" w:space="0" w:color="auto"/>
        <w:left w:val="none" w:sz="0" w:space="0" w:color="auto"/>
        <w:bottom w:val="none" w:sz="0" w:space="0" w:color="auto"/>
        <w:right w:val="none" w:sz="0" w:space="0" w:color="auto"/>
      </w:divBdr>
    </w:div>
    <w:div w:id="606431572">
      <w:bodyDiv w:val="1"/>
      <w:marLeft w:val="0"/>
      <w:marRight w:val="0"/>
      <w:marTop w:val="0"/>
      <w:marBottom w:val="0"/>
      <w:divBdr>
        <w:top w:val="none" w:sz="0" w:space="0" w:color="auto"/>
        <w:left w:val="none" w:sz="0" w:space="0" w:color="auto"/>
        <w:bottom w:val="none" w:sz="0" w:space="0" w:color="auto"/>
        <w:right w:val="none" w:sz="0" w:space="0" w:color="auto"/>
      </w:divBdr>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621916">
      <w:bodyDiv w:val="1"/>
      <w:marLeft w:val="0"/>
      <w:marRight w:val="0"/>
      <w:marTop w:val="0"/>
      <w:marBottom w:val="0"/>
      <w:divBdr>
        <w:top w:val="none" w:sz="0" w:space="0" w:color="auto"/>
        <w:left w:val="none" w:sz="0" w:space="0" w:color="auto"/>
        <w:bottom w:val="none" w:sz="0" w:space="0" w:color="auto"/>
        <w:right w:val="none" w:sz="0" w:space="0" w:color="auto"/>
      </w:divBdr>
    </w:div>
    <w:div w:id="606929871">
      <w:bodyDiv w:val="1"/>
      <w:marLeft w:val="0"/>
      <w:marRight w:val="0"/>
      <w:marTop w:val="0"/>
      <w:marBottom w:val="0"/>
      <w:divBdr>
        <w:top w:val="none" w:sz="0" w:space="0" w:color="auto"/>
        <w:left w:val="none" w:sz="0" w:space="0" w:color="auto"/>
        <w:bottom w:val="none" w:sz="0" w:space="0" w:color="auto"/>
        <w:right w:val="none" w:sz="0" w:space="0" w:color="auto"/>
      </w:divBdr>
    </w:div>
    <w:div w:id="60735314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7584886">
      <w:bodyDiv w:val="1"/>
      <w:marLeft w:val="0"/>
      <w:marRight w:val="0"/>
      <w:marTop w:val="0"/>
      <w:marBottom w:val="0"/>
      <w:divBdr>
        <w:top w:val="none" w:sz="0" w:space="0" w:color="auto"/>
        <w:left w:val="none" w:sz="0" w:space="0" w:color="auto"/>
        <w:bottom w:val="none" w:sz="0" w:space="0" w:color="auto"/>
        <w:right w:val="none" w:sz="0" w:space="0" w:color="auto"/>
      </w:divBdr>
    </w:div>
    <w:div w:id="607930755">
      <w:bodyDiv w:val="1"/>
      <w:marLeft w:val="0"/>
      <w:marRight w:val="0"/>
      <w:marTop w:val="0"/>
      <w:marBottom w:val="0"/>
      <w:divBdr>
        <w:top w:val="none" w:sz="0" w:space="0" w:color="auto"/>
        <w:left w:val="none" w:sz="0" w:space="0" w:color="auto"/>
        <w:bottom w:val="none" w:sz="0" w:space="0" w:color="auto"/>
        <w:right w:val="none" w:sz="0" w:space="0" w:color="auto"/>
      </w:divBdr>
    </w:div>
    <w:div w:id="608200366">
      <w:bodyDiv w:val="1"/>
      <w:marLeft w:val="0"/>
      <w:marRight w:val="0"/>
      <w:marTop w:val="0"/>
      <w:marBottom w:val="0"/>
      <w:divBdr>
        <w:top w:val="none" w:sz="0" w:space="0" w:color="auto"/>
        <w:left w:val="none" w:sz="0" w:space="0" w:color="auto"/>
        <w:bottom w:val="none" w:sz="0" w:space="0" w:color="auto"/>
        <w:right w:val="none" w:sz="0" w:space="0" w:color="auto"/>
      </w:divBdr>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2952">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197">
      <w:bodyDiv w:val="1"/>
      <w:marLeft w:val="0"/>
      <w:marRight w:val="0"/>
      <w:marTop w:val="0"/>
      <w:marBottom w:val="0"/>
      <w:divBdr>
        <w:top w:val="none" w:sz="0" w:space="0" w:color="auto"/>
        <w:left w:val="none" w:sz="0" w:space="0" w:color="auto"/>
        <w:bottom w:val="none" w:sz="0" w:space="0" w:color="auto"/>
        <w:right w:val="none" w:sz="0" w:space="0" w:color="auto"/>
      </w:divBdr>
    </w:div>
    <w:div w:id="609239007">
      <w:bodyDiv w:val="1"/>
      <w:marLeft w:val="0"/>
      <w:marRight w:val="0"/>
      <w:marTop w:val="0"/>
      <w:marBottom w:val="0"/>
      <w:divBdr>
        <w:top w:val="none" w:sz="0" w:space="0" w:color="auto"/>
        <w:left w:val="none" w:sz="0" w:space="0" w:color="auto"/>
        <w:bottom w:val="none" w:sz="0" w:space="0" w:color="auto"/>
        <w:right w:val="none" w:sz="0" w:space="0" w:color="auto"/>
      </w:divBdr>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6414">
      <w:bodyDiv w:val="1"/>
      <w:marLeft w:val="0"/>
      <w:marRight w:val="0"/>
      <w:marTop w:val="0"/>
      <w:marBottom w:val="0"/>
      <w:divBdr>
        <w:top w:val="none" w:sz="0" w:space="0" w:color="auto"/>
        <w:left w:val="none" w:sz="0" w:space="0" w:color="auto"/>
        <w:bottom w:val="none" w:sz="0" w:space="0" w:color="auto"/>
        <w:right w:val="none" w:sz="0" w:space="0" w:color="auto"/>
      </w:divBdr>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31104">
      <w:bodyDiv w:val="1"/>
      <w:marLeft w:val="0"/>
      <w:marRight w:val="0"/>
      <w:marTop w:val="0"/>
      <w:marBottom w:val="0"/>
      <w:divBdr>
        <w:top w:val="none" w:sz="0" w:space="0" w:color="auto"/>
        <w:left w:val="none" w:sz="0" w:space="0" w:color="auto"/>
        <w:bottom w:val="none" w:sz="0" w:space="0" w:color="auto"/>
        <w:right w:val="none" w:sz="0" w:space="0" w:color="auto"/>
      </w:divBdr>
    </w:div>
    <w:div w:id="610092543">
      <w:bodyDiv w:val="1"/>
      <w:marLeft w:val="0"/>
      <w:marRight w:val="0"/>
      <w:marTop w:val="0"/>
      <w:marBottom w:val="0"/>
      <w:divBdr>
        <w:top w:val="none" w:sz="0" w:space="0" w:color="auto"/>
        <w:left w:val="none" w:sz="0" w:space="0" w:color="auto"/>
        <w:bottom w:val="none" w:sz="0" w:space="0" w:color="auto"/>
        <w:right w:val="none" w:sz="0" w:space="0" w:color="auto"/>
      </w:divBdr>
    </w:div>
    <w:div w:id="610161696">
      <w:bodyDiv w:val="1"/>
      <w:marLeft w:val="0"/>
      <w:marRight w:val="0"/>
      <w:marTop w:val="0"/>
      <w:marBottom w:val="0"/>
      <w:divBdr>
        <w:top w:val="none" w:sz="0" w:space="0" w:color="auto"/>
        <w:left w:val="none" w:sz="0" w:space="0" w:color="auto"/>
        <w:bottom w:val="none" w:sz="0" w:space="0" w:color="auto"/>
        <w:right w:val="none" w:sz="0" w:space="0" w:color="auto"/>
      </w:divBdr>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0363754">
      <w:bodyDiv w:val="1"/>
      <w:marLeft w:val="0"/>
      <w:marRight w:val="0"/>
      <w:marTop w:val="0"/>
      <w:marBottom w:val="0"/>
      <w:divBdr>
        <w:top w:val="none" w:sz="0" w:space="0" w:color="auto"/>
        <w:left w:val="none" w:sz="0" w:space="0" w:color="auto"/>
        <w:bottom w:val="none" w:sz="0" w:space="0" w:color="auto"/>
        <w:right w:val="none" w:sz="0" w:space="0" w:color="auto"/>
      </w:divBdr>
    </w:div>
    <w:div w:id="610673451">
      <w:bodyDiv w:val="1"/>
      <w:marLeft w:val="0"/>
      <w:marRight w:val="0"/>
      <w:marTop w:val="0"/>
      <w:marBottom w:val="0"/>
      <w:divBdr>
        <w:top w:val="none" w:sz="0" w:space="0" w:color="auto"/>
        <w:left w:val="none" w:sz="0" w:space="0" w:color="auto"/>
        <w:bottom w:val="none" w:sz="0" w:space="0" w:color="auto"/>
        <w:right w:val="none" w:sz="0" w:space="0" w:color="auto"/>
      </w:divBdr>
    </w:div>
    <w:div w:id="610819404">
      <w:bodyDiv w:val="1"/>
      <w:marLeft w:val="0"/>
      <w:marRight w:val="0"/>
      <w:marTop w:val="0"/>
      <w:marBottom w:val="0"/>
      <w:divBdr>
        <w:top w:val="none" w:sz="0" w:space="0" w:color="auto"/>
        <w:left w:val="none" w:sz="0" w:space="0" w:color="auto"/>
        <w:bottom w:val="none" w:sz="0" w:space="0" w:color="auto"/>
        <w:right w:val="none" w:sz="0" w:space="0" w:color="auto"/>
      </w:divBdr>
    </w:div>
    <w:div w:id="610819680">
      <w:bodyDiv w:val="1"/>
      <w:marLeft w:val="0"/>
      <w:marRight w:val="0"/>
      <w:marTop w:val="0"/>
      <w:marBottom w:val="0"/>
      <w:divBdr>
        <w:top w:val="none" w:sz="0" w:space="0" w:color="auto"/>
        <w:left w:val="none" w:sz="0" w:space="0" w:color="auto"/>
        <w:bottom w:val="none" w:sz="0" w:space="0" w:color="auto"/>
        <w:right w:val="none" w:sz="0" w:space="0" w:color="auto"/>
      </w:divBdr>
    </w:div>
    <w:div w:id="611135236">
      <w:bodyDiv w:val="1"/>
      <w:marLeft w:val="0"/>
      <w:marRight w:val="0"/>
      <w:marTop w:val="0"/>
      <w:marBottom w:val="0"/>
      <w:divBdr>
        <w:top w:val="none" w:sz="0" w:space="0" w:color="auto"/>
        <w:left w:val="none" w:sz="0" w:space="0" w:color="auto"/>
        <w:bottom w:val="none" w:sz="0" w:space="0" w:color="auto"/>
        <w:right w:val="none" w:sz="0" w:space="0" w:color="auto"/>
      </w:divBdr>
    </w:div>
    <w:div w:id="611740040">
      <w:bodyDiv w:val="1"/>
      <w:marLeft w:val="0"/>
      <w:marRight w:val="0"/>
      <w:marTop w:val="0"/>
      <w:marBottom w:val="0"/>
      <w:divBdr>
        <w:top w:val="none" w:sz="0" w:space="0" w:color="auto"/>
        <w:left w:val="none" w:sz="0" w:space="0" w:color="auto"/>
        <w:bottom w:val="none" w:sz="0" w:space="0" w:color="auto"/>
        <w:right w:val="none" w:sz="0" w:space="0" w:color="auto"/>
      </w:divBdr>
    </w:div>
    <w:div w:id="611790471">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39191">
      <w:bodyDiv w:val="1"/>
      <w:marLeft w:val="0"/>
      <w:marRight w:val="0"/>
      <w:marTop w:val="0"/>
      <w:marBottom w:val="0"/>
      <w:divBdr>
        <w:top w:val="none" w:sz="0" w:space="0" w:color="auto"/>
        <w:left w:val="none" w:sz="0" w:space="0" w:color="auto"/>
        <w:bottom w:val="none" w:sz="0" w:space="0" w:color="auto"/>
        <w:right w:val="none" w:sz="0" w:space="0" w:color="auto"/>
      </w:divBdr>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15">
      <w:bodyDiv w:val="1"/>
      <w:marLeft w:val="0"/>
      <w:marRight w:val="0"/>
      <w:marTop w:val="0"/>
      <w:marBottom w:val="0"/>
      <w:divBdr>
        <w:top w:val="none" w:sz="0" w:space="0" w:color="auto"/>
        <w:left w:val="none" w:sz="0" w:space="0" w:color="auto"/>
        <w:bottom w:val="none" w:sz="0" w:space="0" w:color="auto"/>
        <w:right w:val="none" w:sz="0" w:space="0" w:color="auto"/>
      </w:divBdr>
    </w:div>
    <w:div w:id="612130632">
      <w:bodyDiv w:val="1"/>
      <w:marLeft w:val="0"/>
      <w:marRight w:val="0"/>
      <w:marTop w:val="0"/>
      <w:marBottom w:val="0"/>
      <w:divBdr>
        <w:top w:val="none" w:sz="0" w:space="0" w:color="auto"/>
        <w:left w:val="none" w:sz="0" w:space="0" w:color="auto"/>
        <w:bottom w:val="none" w:sz="0" w:space="0" w:color="auto"/>
        <w:right w:val="none" w:sz="0" w:space="0" w:color="auto"/>
      </w:divBdr>
    </w:div>
    <w:div w:id="612245888">
      <w:bodyDiv w:val="1"/>
      <w:marLeft w:val="0"/>
      <w:marRight w:val="0"/>
      <w:marTop w:val="0"/>
      <w:marBottom w:val="0"/>
      <w:divBdr>
        <w:top w:val="none" w:sz="0" w:space="0" w:color="auto"/>
        <w:left w:val="none" w:sz="0" w:space="0" w:color="auto"/>
        <w:bottom w:val="none" w:sz="0" w:space="0" w:color="auto"/>
        <w:right w:val="none" w:sz="0" w:space="0" w:color="auto"/>
      </w:divBdr>
    </w:div>
    <w:div w:id="612326577">
      <w:bodyDiv w:val="1"/>
      <w:marLeft w:val="0"/>
      <w:marRight w:val="0"/>
      <w:marTop w:val="0"/>
      <w:marBottom w:val="0"/>
      <w:divBdr>
        <w:top w:val="none" w:sz="0" w:space="0" w:color="auto"/>
        <w:left w:val="none" w:sz="0" w:space="0" w:color="auto"/>
        <w:bottom w:val="none" w:sz="0" w:space="0" w:color="auto"/>
        <w:right w:val="none" w:sz="0" w:space="0" w:color="auto"/>
      </w:divBdr>
    </w:div>
    <w:div w:id="612327173">
      <w:bodyDiv w:val="1"/>
      <w:marLeft w:val="0"/>
      <w:marRight w:val="0"/>
      <w:marTop w:val="0"/>
      <w:marBottom w:val="0"/>
      <w:divBdr>
        <w:top w:val="none" w:sz="0" w:space="0" w:color="auto"/>
        <w:left w:val="none" w:sz="0" w:space="0" w:color="auto"/>
        <w:bottom w:val="none" w:sz="0" w:space="0" w:color="auto"/>
        <w:right w:val="none" w:sz="0" w:space="0" w:color="auto"/>
      </w:divBdr>
    </w:div>
    <w:div w:id="612396824">
      <w:bodyDiv w:val="1"/>
      <w:marLeft w:val="0"/>
      <w:marRight w:val="0"/>
      <w:marTop w:val="0"/>
      <w:marBottom w:val="0"/>
      <w:divBdr>
        <w:top w:val="none" w:sz="0" w:space="0" w:color="auto"/>
        <w:left w:val="none" w:sz="0" w:space="0" w:color="auto"/>
        <w:bottom w:val="none" w:sz="0" w:space="0" w:color="auto"/>
        <w:right w:val="none" w:sz="0" w:space="0" w:color="auto"/>
      </w:divBdr>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097455">
      <w:bodyDiv w:val="1"/>
      <w:marLeft w:val="0"/>
      <w:marRight w:val="0"/>
      <w:marTop w:val="0"/>
      <w:marBottom w:val="0"/>
      <w:divBdr>
        <w:top w:val="none" w:sz="0" w:space="0" w:color="auto"/>
        <w:left w:val="none" w:sz="0" w:space="0" w:color="auto"/>
        <w:bottom w:val="none" w:sz="0" w:space="0" w:color="auto"/>
        <w:right w:val="none" w:sz="0" w:space="0" w:color="auto"/>
      </w:divBdr>
    </w:div>
    <w:div w:id="613171550">
      <w:bodyDiv w:val="1"/>
      <w:marLeft w:val="0"/>
      <w:marRight w:val="0"/>
      <w:marTop w:val="0"/>
      <w:marBottom w:val="0"/>
      <w:divBdr>
        <w:top w:val="none" w:sz="0" w:space="0" w:color="auto"/>
        <w:left w:val="none" w:sz="0" w:space="0" w:color="auto"/>
        <w:bottom w:val="none" w:sz="0" w:space="0" w:color="auto"/>
        <w:right w:val="none" w:sz="0" w:space="0" w:color="auto"/>
      </w:divBdr>
    </w:div>
    <w:div w:id="613369018">
      <w:bodyDiv w:val="1"/>
      <w:marLeft w:val="0"/>
      <w:marRight w:val="0"/>
      <w:marTop w:val="0"/>
      <w:marBottom w:val="0"/>
      <w:divBdr>
        <w:top w:val="none" w:sz="0" w:space="0" w:color="auto"/>
        <w:left w:val="none" w:sz="0" w:space="0" w:color="auto"/>
        <w:bottom w:val="none" w:sz="0" w:space="0" w:color="auto"/>
        <w:right w:val="none" w:sz="0" w:space="0" w:color="auto"/>
      </w:divBdr>
    </w:div>
    <w:div w:id="613445538">
      <w:bodyDiv w:val="1"/>
      <w:marLeft w:val="0"/>
      <w:marRight w:val="0"/>
      <w:marTop w:val="0"/>
      <w:marBottom w:val="0"/>
      <w:divBdr>
        <w:top w:val="none" w:sz="0" w:space="0" w:color="auto"/>
        <w:left w:val="none" w:sz="0" w:space="0" w:color="auto"/>
        <w:bottom w:val="none" w:sz="0" w:space="0" w:color="auto"/>
        <w:right w:val="none" w:sz="0" w:space="0" w:color="auto"/>
      </w:divBdr>
    </w:div>
    <w:div w:id="613512868">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835">
      <w:bodyDiv w:val="1"/>
      <w:marLeft w:val="0"/>
      <w:marRight w:val="0"/>
      <w:marTop w:val="0"/>
      <w:marBottom w:val="0"/>
      <w:divBdr>
        <w:top w:val="none" w:sz="0" w:space="0" w:color="auto"/>
        <w:left w:val="none" w:sz="0" w:space="0" w:color="auto"/>
        <w:bottom w:val="none" w:sz="0" w:space="0" w:color="auto"/>
        <w:right w:val="none" w:sz="0" w:space="0" w:color="auto"/>
      </w:divBdr>
    </w:div>
    <w:div w:id="613634276">
      <w:bodyDiv w:val="1"/>
      <w:marLeft w:val="0"/>
      <w:marRight w:val="0"/>
      <w:marTop w:val="0"/>
      <w:marBottom w:val="0"/>
      <w:divBdr>
        <w:top w:val="none" w:sz="0" w:space="0" w:color="auto"/>
        <w:left w:val="none" w:sz="0" w:space="0" w:color="auto"/>
        <w:bottom w:val="none" w:sz="0" w:space="0" w:color="auto"/>
        <w:right w:val="none" w:sz="0" w:space="0" w:color="auto"/>
      </w:divBdr>
    </w:div>
    <w:div w:id="613639409">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
    <w:div w:id="613907445">
      <w:bodyDiv w:val="1"/>
      <w:marLeft w:val="0"/>
      <w:marRight w:val="0"/>
      <w:marTop w:val="0"/>
      <w:marBottom w:val="0"/>
      <w:divBdr>
        <w:top w:val="none" w:sz="0" w:space="0" w:color="auto"/>
        <w:left w:val="none" w:sz="0" w:space="0" w:color="auto"/>
        <w:bottom w:val="none" w:sz="0" w:space="0" w:color="auto"/>
        <w:right w:val="none" w:sz="0" w:space="0" w:color="auto"/>
      </w:divBdr>
    </w:div>
    <w:div w:id="613947372">
      <w:bodyDiv w:val="1"/>
      <w:marLeft w:val="0"/>
      <w:marRight w:val="0"/>
      <w:marTop w:val="0"/>
      <w:marBottom w:val="0"/>
      <w:divBdr>
        <w:top w:val="none" w:sz="0" w:space="0" w:color="auto"/>
        <w:left w:val="none" w:sz="0" w:space="0" w:color="auto"/>
        <w:bottom w:val="none" w:sz="0" w:space="0" w:color="auto"/>
        <w:right w:val="none" w:sz="0" w:space="0" w:color="auto"/>
      </w:divBdr>
    </w:div>
    <w:div w:id="614017854">
      <w:bodyDiv w:val="1"/>
      <w:marLeft w:val="0"/>
      <w:marRight w:val="0"/>
      <w:marTop w:val="0"/>
      <w:marBottom w:val="0"/>
      <w:divBdr>
        <w:top w:val="none" w:sz="0" w:space="0" w:color="auto"/>
        <w:left w:val="none" w:sz="0" w:space="0" w:color="auto"/>
        <w:bottom w:val="none" w:sz="0" w:space="0" w:color="auto"/>
        <w:right w:val="none" w:sz="0" w:space="0" w:color="auto"/>
      </w:divBdr>
    </w:div>
    <w:div w:id="614288594">
      <w:bodyDiv w:val="1"/>
      <w:marLeft w:val="0"/>
      <w:marRight w:val="0"/>
      <w:marTop w:val="0"/>
      <w:marBottom w:val="0"/>
      <w:divBdr>
        <w:top w:val="none" w:sz="0" w:space="0" w:color="auto"/>
        <w:left w:val="none" w:sz="0" w:space="0" w:color="auto"/>
        <w:bottom w:val="none" w:sz="0" w:space="0" w:color="auto"/>
        <w:right w:val="none" w:sz="0" w:space="0" w:color="auto"/>
      </w:divBdr>
    </w:div>
    <w:div w:id="614486783">
      <w:bodyDiv w:val="1"/>
      <w:marLeft w:val="0"/>
      <w:marRight w:val="0"/>
      <w:marTop w:val="0"/>
      <w:marBottom w:val="0"/>
      <w:divBdr>
        <w:top w:val="none" w:sz="0" w:space="0" w:color="auto"/>
        <w:left w:val="none" w:sz="0" w:space="0" w:color="auto"/>
        <w:bottom w:val="none" w:sz="0" w:space="0" w:color="auto"/>
        <w:right w:val="none" w:sz="0" w:space="0" w:color="auto"/>
      </w:divBdr>
    </w:div>
    <w:div w:id="614752876">
      <w:bodyDiv w:val="1"/>
      <w:marLeft w:val="0"/>
      <w:marRight w:val="0"/>
      <w:marTop w:val="0"/>
      <w:marBottom w:val="0"/>
      <w:divBdr>
        <w:top w:val="none" w:sz="0" w:space="0" w:color="auto"/>
        <w:left w:val="none" w:sz="0" w:space="0" w:color="auto"/>
        <w:bottom w:val="none" w:sz="0" w:space="0" w:color="auto"/>
        <w:right w:val="none" w:sz="0" w:space="0" w:color="auto"/>
      </w:divBdr>
    </w:div>
    <w:div w:id="614823651">
      <w:bodyDiv w:val="1"/>
      <w:marLeft w:val="0"/>
      <w:marRight w:val="0"/>
      <w:marTop w:val="0"/>
      <w:marBottom w:val="0"/>
      <w:divBdr>
        <w:top w:val="none" w:sz="0" w:space="0" w:color="auto"/>
        <w:left w:val="none" w:sz="0" w:space="0" w:color="auto"/>
        <w:bottom w:val="none" w:sz="0" w:space="0" w:color="auto"/>
        <w:right w:val="none" w:sz="0" w:space="0" w:color="auto"/>
      </w:divBdr>
    </w:div>
    <w:div w:id="614871161">
      <w:bodyDiv w:val="1"/>
      <w:marLeft w:val="0"/>
      <w:marRight w:val="0"/>
      <w:marTop w:val="0"/>
      <w:marBottom w:val="0"/>
      <w:divBdr>
        <w:top w:val="none" w:sz="0" w:space="0" w:color="auto"/>
        <w:left w:val="none" w:sz="0" w:space="0" w:color="auto"/>
        <w:bottom w:val="none" w:sz="0" w:space="0" w:color="auto"/>
        <w:right w:val="none" w:sz="0" w:space="0" w:color="auto"/>
      </w:divBdr>
    </w:div>
    <w:div w:id="614875130">
      <w:bodyDiv w:val="1"/>
      <w:marLeft w:val="0"/>
      <w:marRight w:val="0"/>
      <w:marTop w:val="0"/>
      <w:marBottom w:val="0"/>
      <w:divBdr>
        <w:top w:val="none" w:sz="0" w:space="0" w:color="auto"/>
        <w:left w:val="none" w:sz="0" w:space="0" w:color="auto"/>
        <w:bottom w:val="none" w:sz="0" w:space="0" w:color="auto"/>
        <w:right w:val="none" w:sz="0" w:space="0" w:color="auto"/>
      </w:divBdr>
    </w:div>
    <w:div w:id="615020147">
      <w:bodyDiv w:val="1"/>
      <w:marLeft w:val="0"/>
      <w:marRight w:val="0"/>
      <w:marTop w:val="0"/>
      <w:marBottom w:val="0"/>
      <w:divBdr>
        <w:top w:val="none" w:sz="0" w:space="0" w:color="auto"/>
        <w:left w:val="none" w:sz="0" w:space="0" w:color="auto"/>
        <w:bottom w:val="none" w:sz="0" w:space="0" w:color="auto"/>
        <w:right w:val="none" w:sz="0" w:space="0" w:color="auto"/>
      </w:divBdr>
    </w:div>
    <w:div w:id="615062559">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16">
      <w:bodyDiv w:val="1"/>
      <w:marLeft w:val="0"/>
      <w:marRight w:val="0"/>
      <w:marTop w:val="0"/>
      <w:marBottom w:val="0"/>
      <w:divBdr>
        <w:top w:val="none" w:sz="0" w:space="0" w:color="auto"/>
        <w:left w:val="none" w:sz="0" w:space="0" w:color="auto"/>
        <w:bottom w:val="none" w:sz="0" w:space="0" w:color="auto"/>
        <w:right w:val="none" w:sz="0" w:space="0" w:color="auto"/>
      </w:divBdr>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331050">
      <w:bodyDiv w:val="1"/>
      <w:marLeft w:val="0"/>
      <w:marRight w:val="0"/>
      <w:marTop w:val="0"/>
      <w:marBottom w:val="0"/>
      <w:divBdr>
        <w:top w:val="none" w:sz="0" w:space="0" w:color="auto"/>
        <w:left w:val="none" w:sz="0" w:space="0" w:color="auto"/>
        <w:bottom w:val="none" w:sz="0" w:space="0" w:color="auto"/>
        <w:right w:val="none" w:sz="0" w:space="0" w:color="auto"/>
      </w:divBdr>
    </w:div>
    <w:div w:id="615403886">
      <w:bodyDiv w:val="1"/>
      <w:marLeft w:val="0"/>
      <w:marRight w:val="0"/>
      <w:marTop w:val="0"/>
      <w:marBottom w:val="0"/>
      <w:divBdr>
        <w:top w:val="none" w:sz="0" w:space="0" w:color="auto"/>
        <w:left w:val="none" w:sz="0" w:space="0" w:color="auto"/>
        <w:bottom w:val="none" w:sz="0" w:space="0" w:color="auto"/>
        <w:right w:val="none" w:sz="0" w:space="0" w:color="auto"/>
      </w:divBdr>
      <w:divsChild>
        <w:div w:id="677659710">
          <w:marLeft w:val="0"/>
          <w:marRight w:val="0"/>
          <w:marTop w:val="0"/>
          <w:marBottom w:val="0"/>
          <w:divBdr>
            <w:top w:val="none" w:sz="0" w:space="0" w:color="auto"/>
            <w:left w:val="none" w:sz="0" w:space="0" w:color="auto"/>
            <w:bottom w:val="none" w:sz="0" w:space="0" w:color="auto"/>
            <w:right w:val="none" w:sz="0" w:space="0" w:color="auto"/>
          </w:divBdr>
          <w:divsChild>
            <w:div w:id="932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727">
      <w:bodyDiv w:val="1"/>
      <w:marLeft w:val="0"/>
      <w:marRight w:val="0"/>
      <w:marTop w:val="0"/>
      <w:marBottom w:val="0"/>
      <w:divBdr>
        <w:top w:val="none" w:sz="0" w:space="0" w:color="auto"/>
        <w:left w:val="none" w:sz="0" w:space="0" w:color="auto"/>
        <w:bottom w:val="none" w:sz="0" w:space="0" w:color="auto"/>
        <w:right w:val="none" w:sz="0" w:space="0" w:color="auto"/>
      </w:divBdr>
    </w:div>
    <w:div w:id="615719703">
      <w:bodyDiv w:val="1"/>
      <w:marLeft w:val="0"/>
      <w:marRight w:val="0"/>
      <w:marTop w:val="0"/>
      <w:marBottom w:val="0"/>
      <w:divBdr>
        <w:top w:val="none" w:sz="0" w:space="0" w:color="auto"/>
        <w:left w:val="none" w:sz="0" w:space="0" w:color="auto"/>
        <w:bottom w:val="none" w:sz="0" w:space="0" w:color="auto"/>
        <w:right w:val="none" w:sz="0" w:space="0" w:color="auto"/>
      </w:divBdr>
    </w:div>
    <w:div w:id="615867393">
      <w:bodyDiv w:val="1"/>
      <w:marLeft w:val="0"/>
      <w:marRight w:val="0"/>
      <w:marTop w:val="0"/>
      <w:marBottom w:val="0"/>
      <w:divBdr>
        <w:top w:val="none" w:sz="0" w:space="0" w:color="auto"/>
        <w:left w:val="none" w:sz="0" w:space="0" w:color="auto"/>
        <w:bottom w:val="none" w:sz="0" w:space="0" w:color="auto"/>
        <w:right w:val="none" w:sz="0" w:space="0" w:color="auto"/>
      </w:divBdr>
    </w:div>
    <w:div w:id="615989505">
      <w:bodyDiv w:val="1"/>
      <w:marLeft w:val="0"/>
      <w:marRight w:val="0"/>
      <w:marTop w:val="0"/>
      <w:marBottom w:val="0"/>
      <w:divBdr>
        <w:top w:val="none" w:sz="0" w:space="0" w:color="auto"/>
        <w:left w:val="none" w:sz="0" w:space="0" w:color="auto"/>
        <w:bottom w:val="none" w:sz="0" w:space="0" w:color="auto"/>
        <w:right w:val="none" w:sz="0" w:space="0" w:color="auto"/>
      </w:divBdr>
    </w:div>
    <w:div w:id="616180695">
      <w:bodyDiv w:val="1"/>
      <w:marLeft w:val="0"/>
      <w:marRight w:val="0"/>
      <w:marTop w:val="0"/>
      <w:marBottom w:val="0"/>
      <w:divBdr>
        <w:top w:val="none" w:sz="0" w:space="0" w:color="auto"/>
        <w:left w:val="none" w:sz="0" w:space="0" w:color="auto"/>
        <w:bottom w:val="none" w:sz="0" w:space="0" w:color="auto"/>
        <w:right w:val="none" w:sz="0" w:space="0" w:color="auto"/>
      </w:divBdr>
    </w:div>
    <w:div w:id="616182775">
      <w:bodyDiv w:val="1"/>
      <w:marLeft w:val="0"/>
      <w:marRight w:val="0"/>
      <w:marTop w:val="0"/>
      <w:marBottom w:val="0"/>
      <w:divBdr>
        <w:top w:val="none" w:sz="0" w:space="0" w:color="auto"/>
        <w:left w:val="none" w:sz="0" w:space="0" w:color="auto"/>
        <w:bottom w:val="none" w:sz="0" w:space="0" w:color="auto"/>
        <w:right w:val="none" w:sz="0" w:space="0" w:color="auto"/>
      </w:divBdr>
    </w:div>
    <w:div w:id="616646237">
      <w:bodyDiv w:val="1"/>
      <w:marLeft w:val="0"/>
      <w:marRight w:val="0"/>
      <w:marTop w:val="0"/>
      <w:marBottom w:val="0"/>
      <w:divBdr>
        <w:top w:val="none" w:sz="0" w:space="0" w:color="auto"/>
        <w:left w:val="none" w:sz="0" w:space="0" w:color="auto"/>
        <w:bottom w:val="none" w:sz="0" w:space="0" w:color="auto"/>
        <w:right w:val="none" w:sz="0" w:space="0" w:color="auto"/>
      </w:divBdr>
    </w:div>
    <w:div w:id="616720081">
      <w:bodyDiv w:val="1"/>
      <w:marLeft w:val="0"/>
      <w:marRight w:val="0"/>
      <w:marTop w:val="0"/>
      <w:marBottom w:val="0"/>
      <w:divBdr>
        <w:top w:val="none" w:sz="0" w:space="0" w:color="auto"/>
        <w:left w:val="none" w:sz="0" w:space="0" w:color="auto"/>
        <w:bottom w:val="none" w:sz="0" w:space="0" w:color="auto"/>
        <w:right w:val="none" w:sz="0" w:space="0" w:color="auto"/>
      </w:divBdr>
    </w:div>
    <w:div w:id="616906755">
      <w:bodyDiv w:val="1"/>
      <w:marLeft w:val="0"/>
      <w:marRight w:val="0"/>
      <w:marTop w:val="0"/>
      <w:marBottom w:val="0"/>
      <w:divBdr>
        <w:top w:val="none" w:sz="0" w:space="0" w:color="auto"/>
        <w:left w:val="none" w:sz="0" w:space="0" w:color="auto"/>
        <w:bottom w:val="none" w:sz="0" w:space="0" w:color="auto"/>
        <w:right w:val="none" w:sz="0" w:space="0" w:color="auto"/>
      </w:divBdr>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7107632">
      <w:bodyDiv w:val="1"/>
      <w:marLeft w:val="0"/>
      <w:marRight w:val="0"/>
      <w:marTop w:val="0"/>
      <w:marBottom w:val="0"/>
      <w:divBdr>
        <w:top w:val="none" w:sz="0" w:space="0" w:color="auto"/>
        <w:left w:val="none" w:sz="0" w:space="0" w:color="auto"/>
        <w:bottom w:val="none" w:sz="0" w:space="0" w:color="auto"/>
        <w:right w:val="none" w:sz="0" w:space="0" w:color="auto"/>
      </w:divBdr>
    </w:div>
    <w:div w:id="618070973">
      <w:bodyDiv w:val="1"/>
      <w:marLeft w:val="0"/>
      <w:marRight w:val="0"/>
      <w:marTop w:val="0"/>
      <w:marBottom w:val="0"/>
      <w:divBdr>
        <w:top w:val="none" w:sz="0" w:space="0" w:color="auto"/>
        <w:left w:val="none" w:sz="0" w:space="0" w:color="auto"/>
        <w:bottom w:val="none" w:sz="0" w:space="0" w:color="auto"/>
        <w:right w:val="none" w:sz="0" w:space="0" w:color="auto"/>
      </w:divBdr>
    </w:div>
    <w:div w:id="618072400">
      <w:bodyDiv w:val="1"/>
      <w:marLeft w:val="0"/>
      <w:marRight w:val="0"/>
      <w:marTop w:val="0"/>
      <w:marBottom w:val="0"/>
      <w:divBdr>
        <w:top w:val="none" w:sz="0" w:space="0" w:color="auto"/>
        <w:left w:val="none" w:sz="0" w:space="0" w:color="auto"/>
        <w:bottom w:val="none" w:sz="0" w:space="0" w:color="auto"/>
        <w:right w:val="none" w:sz="0" w:space="0" w:color="auto"/>
      </w:divBdr>
    </w:div>
    <w:div w:id="618075630">
      <w:bodyDiv w:val="1"/>
      <w:marLeft w:val="0"/>
      <w:marRight w:val="0"/>
      <w:marTop w:val="0"/>
      <w:marBottom w:val="0"/>
      <w:divBdr>
        <w:top w:val="none" w:sz="0" w:space="0" w:color="auto"/>
        <w:left w:val="none" w:sz="0" w:space="0" w:color="auto"/>
        <w:bottom w:val="none" w:sz="0" w:space="0" w:color="auto"/>
        <w:right w:val="none" w:sz="0" w:space="0" w:color="auto"/>
      </w:divBdr>
    </w:div>
    <w:div w:id="618149161">
      <w:bodyDiv w:val="1"/>
      <w:marLeft w:val="0"/>
      <w:marRight w:val="0"/>
      <w:marTop w:val="0"/>
      <w:marBottom w:val="0"/>
      <w:divBdr>
        <w:top w:val="none" w:sz="0" w:space="0" w:color="auto"/>
        <w:left w:val="none" w:sz="0" w:space="0" w:color="auto"/>
        <w:bottom w:val="none" w:sz="0" w:space="0" w:color="auto"/>
        <w:right w:val="none" w:sz="0" w:space="0" w:color="auto"/>
      </w:divBdr>
    </w:div>
    <w:div w:id="618223983">
      <w:bodyDiv w:val="1"/>
      <w:marLeft w:val="0"/>
      <w:marRight w:val="0"/>
      <w:marTop w:val="0"/>
      <w:marBottom w:val="0"/>
      <w:divBdr>
        <w:top w:val="none" w:sz="0" w:space="0" w:color="auto"/>
        <w:left w:val="none" w:sz="0" w:space="0" w:color="auto"/>
        <w:bottom w:val="none" w:sz="0" w:space="0" w:color="auto"/>
        <w:right w:val="none" w:sz="0" w:space="0" w:color="auto"/>
      </w:divBdr>
    </w:div>
    <w:div w:id="618344548">
      <w:bodyDiv w:val="1"/>
      <w:marLeft w:val="0"/>
      <w:marRight w:val="0"/>
      <w:marTop w:val="0"/>
      <w:marBottom w:val="0"/>
      <w:divBdr>
        <w:top w:val="none" w:sz="0" w:space="0" w:color="auto"/>
        <w:left w:val="none" w:sz="0" w:space="0" w:color="auto"/>
        <w:bottom w:val="none" w:sz="0" w:space="0" w:color="auto"/>
        <w:right w:val="none" w:sz="0" w:space="0" w:color="auto"/>
      </w:divBdr>
    </w:div>
    <w:div w:id="618683453">
      <w:bodyDiv w:val="1"/>
      <w:marLeft w:val="0"/>
      <w:marRight w:val="0"/>
      <w:marTop w:val="0"/>
      <w:marBottom w:val="0"/>
      <w:divBdr>
        <w:top w:val="none" w:sz="0" w:space="0" w:color="auto"/>
        <w:left w:val="none" w:sz="0" w:space="0" w:color="auto"/>
        <w:bottom w:val="none" w:sz="0" w:space="0" w:color="auto"/>
        <w:right w:val="none" w:sz="0" w:space="0" w:color="auto"/>
      </w:divBdr>
    </w:div>
    <w:div w:id="618687708">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192570">
      <w:bodyDiv w:val="1"/>
      <w:marLeft w:val="0"/>
      <w:marRight w:val="0"/>
      <w:marTop w:val="0"/>
      <w:marBottom w:val="0"/>
      <w:divBdr>
        <w:top w:val="none" w:sz="0" w:space="0" w:color="auto"/>
        <w:left w:val="none" w:sz="0" w:space="0" w:color="auto"/>
        <w:bottom w:val="none" w:sz="0" w:space="0" w:color="auto"/>
        <w:right w:val="none" w:sz="0" w:space="0" w:color="auto"/>
      </w:divBdr>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604353">
      <w:bodyDiv w:val="1"/>
      <w:marLeft w:val="0"/>
      <w:marRight w:val="0"/>
      <w:marTop w:val="0"/>
      <w:marBottom w:val="0"/>
      <w:divBdr>
        <w:top w:val="none" w:sz="0" w:space="0" w:color="auto"/>
        <w:left w:val="none" w:sz="0" w:space="0" w:color="auto"/>
        <w:bottom w:val="none" w:sz="0" w:space="0" w:color="auto"/>
        <w:right w:val="none" w:sz="0" w:space="0" w:color="auto"/>
      </w:divBdr>
    </w:div>
    <w:div w:id="619729486">
      <w:bodyDiv w:val="1"/>
      <w:marLeft w:val="0"/>
      <w:marRight w:val="0"/>
      <w:marTop w:val="0"/>
      <w:marBottom w:val="0"/>
      <w:divBdr>
        <w:top w:val="none" w:sz="0" w:space="0" w:color="auto"/>
        <w:left w:val="none" w:sz="0" w:space="0" w:color="auto"/>
        <w:bottom w:val="none" w:sz="0" w:space="0" w:color="auto"/>
        <w:right w:val="none" w:sz="0" w:space="0" w:color="auto"/>
      </w:divBdr>
    </w:div>
    <w:div w:id="61999258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74">
          <w:marLeft w:val="0"/>
          <w:marRight w:val="0"/>
          <w:marTop w:val="0"/>
          <w:marBottom w:val="0"/>
          <w:divBdr>
            <w:top w:val="none" w:sz="0" w:space="0" w:color="auto"/>
            <w:left w:val="none" w:sz="0" w:space="0" w:color="auto"/>
            <w:bottom w:val="none" w:sz="0" w:space="0" w:color="auto"/>
            <w:right w:val="none" w:sz="0" w:space="0" w:color="auto"/>
          </w:divBdr>
          <w:divsChild>
            <w:div w:id="302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800">
      <w:bodyDiv w:val="1"/>
      <w:marLeft w:val="0"/>
      <w:marRight w:val="0"/>
      <w:marTop w:val="0"/>
      <w:marBottom w:val="0"/>
      <w:divBdr>
        <w:top w:val="none" w:sz="0" w:space="0" w:color="auto"/>
        <w:left w:val="none" w:sz="0" w:space="0" w:color="auto"/>
        <w:bottom w:val="none" w:sz="0" w:space="0" w:color="auto"/>
        <w:right w:val="none" w:sz="0" w:space="0" w:color="auto"/>
      </w:divBdr>
    </w:div>
    <w:div w:id="620116768">
      <w:bodyDiv w:val="1"/>
      <w:marLeft w:val="0"/>
      <w:marRight w:val="0"/>
      <w:marTop w:val="0"/>
      <w:marBottom w:val="0"/>
      <w:divBdr>
        <w:top w:val="none" w:sz="0" w:space="0" w:color="auto"/>
        <w:left w:val="none" w:sz="0" w:space="0" w:color="auto"/>
        <w:bottom w:val="none" w:sz="0" w:space="0" w:color="auto"/>
        <w:right w:val="none" w:sz="0" w:space="0" w:color="auto"/>
      </w:divBdr>
    </w:div>
    <w:div w:id="620501827">
      <w:bodyDiv w:val="1"/>
      <w:marLeft w:val="0"/>
      <w:marRight w:val="0"/>
      <w:marTop w:val="0"/>
      <w:marBottom w:val="0"/>
      <w:divBdr>
        <w:top w:val="none" w:sz="0" w:space="0" w:color="auto"/>
        <w:left w:val="none" w:sz="0" w:space="0" w:color="auto"/>
        <w:bottom w:val="none" w:sz="0" w:space="0" w:color="auto"/>
        <w:right w:val="none" w:sz="0" w:space="0" w:color="auto"/>
      </w:divBdr>
    </w:div>
    <w:div w:id="620842605">
      <w:bodyDiv w:val="1"/>
      <w:marLeft w:val="0"/>
      <w:marRight w:val="0"/>
      <w:marTop w:val="0"/>
      <w:marBottom w:val="0"/>
      <w:divBdr>
        <w:top w:val="none" w:sz="0" w:space="0" w:color="auto"/>
        <w:left w:val="none" w:sz="0" w:space="0" w:color="auto"/>
        <w:bottom w:val="none" w:sz="0" w:space="0" w:color="auto"/>
        <w:right w:val="none" w:sz="0" w:space="0" w:color="auto"/>
      </w:divBdr>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64635">
      <w:bodyDiv w:val="1"/>
      <w:marLeft w:val="0"/>
      <w:marRight w:val="0"/>
      <w:marTop w:val="0"/>
      <w:marBottom w:val="0"/>
      <w:divBdr>
        <w:top w:val="none" w:sz="0" w:space="0" w:color="auto"/>
        <w:left w:val="none" w:sz="0" w:space="0" w:color="auto"/>
        <w:bottom w:val="none" w:sz="0" w:space="0" w:color="auto"/>
        <w:right w:val="none" w:sz="0" w:space="0" w:color="auto"/>
      </w:divBdr>
    </w:div>
    <w:div w:id="621035773">
      <w:bodyDiv w:val="1"/>
      <w:marLeft w:val="0"/>
      <w:marRight w:val="0"/>
      <w:marTop w:val="0"/>
      <w:marBottom w:val="0"/>
      <w:divBdr>
        <w:top w:val="none" w:sz="0" w:space="0" w:color="auto"/>
        <w:left w:val="none" w:sz="0" w:space="0" w:color="auto"/>
        <w:bottom w:val="none" w:sz="0" w:space="0" w:color="auto"/>
        <w:right w:val="none" w:sz="0" w:space="0" w:color="auto"/>
      </w:divBdr>
    </w:div>
    <w:div w:id="621038767">
      <w:bodyDiv w:val="1"/>
      <w:marLeft w:val="0"/>
      <w:marRight w:val="0"/>
      <w:marTop w:val="0"/>
      <w:marBottom w:val="0"/>
      <w:divBdr>
        <w:top w:val="none" w:sz="0" w:space="0" w:color="auto"/>
        <w:left w:val="none" w:sz="0" w:space="0" w:color="auto"/>
        <w:bottom w:val="none" w:sz="0" w:space="0" w:color="auto"/>
        <w:right w:val="none" w:sz="0" w:space="0" w:color="auto"/>
      </w:divBdr>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543563">
      <w:bodyDiv w:val="1"/>
      <w:marLeft w:val="0"/>
      <w:marRight w:val="0"/>
      <w:marTop w:val="0"/>
      <w:marBottom w:val="0"/>
      <w:divBdr>
        <w:top w:val="none" w:sz="0" w:space="0" w:color="auto"/>
        <w:left w:val="none" w:sz="0" w:space="0" w:color="auto"/>
        <w:bottom w:val="none" w:sz="0" w:space="0" w:color="auto"/>
        <w:right w:val="none" w:sz="0" w:space="0" w:color="auto"/>
      </w:divBdr>
    </w:div>
    <w:div w:id="621763550">
      <w:bodyDiv w:val="1"/>
      <w:marLeft w:val="0"/>
      <w:marRight w:val="0"/>
      <w:marTop w:val="0"/>
      <w:marBottom w:val="0"/>
      <w:divBdr>
        <w:top w:val="none" w:sz="0" w:space="0" w:color="auto"/>
        <w:left w:val="none" w:sz="0" w:space="0" w:color="auto"/>
        <w:bottom w:val="none" w:sz="0" w:space="0" w:color="auto"/>
        <w:right w:val="none" w:sz="0" w:space="0" w:color="auto"/>
      </w:divBdr>
    </w:div>
    <w:div w:id="621764127">
      <w:bodyDiv w:val="1"/>
      <w:marLeft w:val="0"/>
      <w:marRight w:val="0"/>
      <w:marTop w:val="0"/>
      <w:marBottom w:val="0"/>
      <w:divBdr>
        <w:top w:val="none" w:sz="0" w:space="0" w:color="auto"/>
        <w:left w:val="none" w:sz="0" w:space="0" w:color="auto"/>
        <w:bottom w:val="none" w:sz="0" w:space="0" w:color="auto"/>
        <w:right w:val="none" w:sz="0" w:space="0" w:color="auto"/>
      </w:divBdr>
    </w:div>
    <w:div w:id="62176488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1959855">
      <w:bodyDiv w:val="1"/>
      <w:marLeft w:val="0"/>
      <w:marRight w:val="0"/>
      <w:marTop w:val="0"/>
      <w:marBottom w:val="0"/>
      <w:divBdr>
        <w:top w:val="none" w:sz="0" w:space="0" w:color="auto"/>
        <w:left w:val="none" w:sz="0" w:space="0" w:color="auto"/>
        <w:bottom w:val="none" w:sz="0" w:space="0" w:color="auto"/>
        <w:right w:val="none" w:sz="0" w:space="0" w:color="auto"/>
      </w:divBdr>
    </w:div>
    <w:div w:id="622610792">
      <w:bodyDiv w:val="1"/>
      <w:marLeft w:val="0"/>
      <w:marRight w:val="0"/>
      <w:marTop w:val="0"/>
      <w:marBottom w:val="0"/>
      <w:divBdr>
        <w:top w:val="none" w:sz="0" w:space="0" w:color="auto"/>
        <w:left w:val="none" w:sz="0" w:space="0" w:color="auto"/>
        <w:bottom w:val="none" w:sz="0" w:space="0" w:color="auto"/>
        <w:right w:val="none" w:sz="0" w:space="0" w:color="auto"/>
      </w:divBdr>
    </w:div>
    <w:div w:id="622690065">
      <w:bodyDiv w:val="1"/>
      <w:marLeft w:val="0"/>
      <w:marRight w:val="0"/>
      <w:marTop w:val="0"/>
      <w:marBottom w:val="0"/>
      <w:divBdr>
        <w:top w:val="none" w:sz="0" w:space="0" w:color="auto"/>
        <w:left w:val="none" w:sz="0" w:space="0" w:color="auto"/>
        <w:bottom w:val="none" w:sz="0" w:space="0" w:color="auto"/>
        <w:right w:val="none" w:sz="0" w:space="0" w:color="auto"/>
      </w:divBdr>
    </w:div>
    <w:div w:id="622805961">
      <w:bodyDiv w:val="1"/>
      <w:marLeft w:val="0"/>
      <w:marRight w:val="0"/>
      <w:marTop w:val="0"/>
      <w:marBottom w:val="0"/>
      <w:divBdr>
        <w:top w:val="none" w:sz="0" w:space="0" w:color="auto"/>
        <w:left w:val="none" w:sz="0" w:space="0" w:color="auto"/>
        <w:bottom w:val="none" w:sz="0" w:space="0" w:color="auto"/>
        <w:right w:val="none" w:sz="0" w:space="0" w:color="auto"/>
      </w:divBdr>
    </w:div>
    <w:div w:id="622808451">
      <w:bodyDiv w:val="1"/>
      <w:marLeft w:val="0"/>
      <w:marRight w:val="0"/>
      <w:marTop w:val="0"/>
      <w:marBottom w:val="0"/>
      <w:divBdr>
        <w:top w:val="none" w:sz="0" w:space="0" w:color="auto"/>
        <w:left w:val="none" w:sz="0" w:space="0" w:color="auto"/>
        <w:bottom w:val="none" w:sz="0" w:space="0" w:color="auto"/>
        <w:right w:val="none" w:sz="0" w:space="0" w:color="auto"/>
      </w:divBdr>
    </w:div>
    <w:div w:id="622883609">
      <w:bodyDiv w:val="1"/>
      <w:marLeft w:val="0"/>
      <w:marRight w:val="0"/>
      <w:marTop w:val="0"/>
      <w:marBottom w:val="0"/>
      <w:divBdr>
        <w:top w:val="none" w:sz="0" w:space="0" w:color="auto"/>
        <w:left w:val="none" w:sz="0" w:space="0" w:color="auto"/>
        <w:bottom w:val="none" w:sz="0" w:space="0" w:color="auto"/>
        <w:right w:val="none" w:sz="0" w:space="0" w:color="auto"/>
      </w:divBdr>
    </w:div>
    <w:div w:id="622924319">
      <w:bodyDiv w:val="1"/>
      <w:marLeft w:val="0"/>
      <w:marRight w:val="0"/>
      <w:marTop w:val="0"/>
      <w:marBottom w:val="0"/>
      <w:divBdr>
        <w:top w:val="none" w:sz="0" w:space="0" w:color="auto"/>
        <w:left w:val="none" w:sz="0" w:space="0" w:color="auto"/>
        <w:bottom w:val="none" w:sz="0" w:space="0" w:color="auto"/>
        <w:right w:val="none" w:sz="0" w:space="0" w:color="auto"/>
      </w:divBdr>
      <w:divsChild>
        <w:div w:id="881745187">
          <w:marLeft w:val="0"/>
          <w:marRight w:val="0"/>
          <w:marTop w:val="0"/>
          <w:marBottom w:val="0"/>
          <w:divBdr>
            <w:top w:val="none" w:sz="0" w:space="0" w:color="auto"/>
            <w:left w:val="none" w:sz="0" w:space="0" w:color="auto"/>
            <w:bottom w:val="none" w:sz="0" w:space="0" w:color="auto"/>
            <w:right w:val="none" w:sz="0" w:space="0" w:color="auto"/>
          </w:divBdr>
        </w:div>
      </w:divsChild>
    </w:div>
    <w:div w:id="622929425">
      <w:bodyDiv w:val="1"/>
      <w:marLeft w:val="0"/>
      <w:marRight w:val="0"/>
      <w:marTop w:val="0"/>
      <w:marBottom w:val="0"/>
      <w:divBdr>
        <w:top w:val="none" w:sz="0" w:space="0" w:color="auto"/>
        <w:left w:val="none" w:sz="0" w:space="0" w:color="auto"/>
        <w:bottom w:val="none" w:sz="0" w:space="0" w:color="auto"/>
        <w:right w:val="none" w:sz="0" w:space="0" w:color="auto"/>
      </w:divBdr>
    </w:div>
    <w:div w:id="623001386">
      <w:bodyDiv w:val="1"/>
      <w:marLeft w:val="0"/>
      <w:marRight w:val="0"/>
      <w:marTop w:val="0"/>
      <w:marBottom w:val="0"/>
      <w:divBdr>
        <w:top w:val="none" w:sz="0" w:space="0" w:color="auto"/>
        <w:left w:val="none" w:sz="0" w:space="0" w:color="auto"/>
        <w:bottom w:val="none" w:sz="0" w:space="0" w:color="auto"/>
        <w:right w:val="none" w:sz="0" w:space="0" w:color="auto"/>
      </w:divBdr>
    </w:div>
    <w:div w:id="623076397">
      <w:bodyDiv w:val="1"/>
      <w:marLeft w:val="0"/>
      <w:marRight w:val="0"/>
      <w:marTop w:val="0"/>
      <w:marBottom w:val="0"/>
      <w:divBdr>
        <w:top w:val="none" w:sz="0" w:space="0" w:color="auto"/>
        <w:left w:val="none" w:sz="0" w:space="0" w:color="auto"/>
        <w:bottom w:val="none" w:sz="0" w:space="0" w:color="auto"/>
        <w:right w:val="none" w:sz="0" w:space="0" w:color="auto"/>
      </w:divBdr>
    </w:div>
    <w:div w:id="623272703">
      <w:bodyDiv w:val="1"/>
      <w:marLeft w:val="0"/>
      <w:marRight w:val="0"/>
      <w:marTop w:val="0"/>
      <w:marBottom w:val="0"/>
      <w:divBdr>
        <w:top w:val="none" w:sz="0" w:space="0" w:color="auto"/>
        <w:left w:val="none" w:sz="0" w:space="0" w:color="auto"/>
        <w:bottom w:val="none" w:sz="0" w:space="0" w:color="auto"/>
        <w:right w:val="none" w:sz="0" w:space="0" w:color="auto"/>
      </w:divBdr>
    </w:div>
    <w:div w:id="623313342">
      <w:bodyDiv w:val="1"/>
      <w:marLeft w:val="0"/>
      <w:marRight w:val="0"/>
      <w:marTop w:val="0"/>
      <w:marBottom w:val="0"/>
      <w:divBdr>
        <w:top w:val="none" w:sz="0" w:space="0" w:color="auto"/>
        <w:left w:val="none" w:sz="0" w:space="0" w:color="auto"/>
        <w:bottom w:val="none" w:sz="0" w:space="0" w:color="auto"/>
        <w:right w:val="none" w:sz="0" w:space="0" w:color="auto"/>
      </w:divBdr>
    </w:div>
    <w:div w:id="623536301">
      <w:bodyDiv w:val="1"/>
      <w:marLeft w:val="0"/>
      <w:marRight w:val="0"/>
      <w:marTop w:val="0"/>
      <w:marBottom w:val="0"/>
      <w:divBdr>
        <w:top w:val="none" w:sz="0" w:space="0" w:color="auto"/>
        <w:left w:val="none" w:sz="0" w:space="0" w:color="auto"/>
        <w:bottom w:val="none" w:sz="0" w:space="0" w:color="auto"/>
        <w:right w:val="none" w:sz="0" w:space="0" w:color="auto"/>
      </w:divBdr>
    </w:div>
    <w:div w:id="623579518">
      <w:bodyDiv w:val="1"/>
      <w:marLeft w:val="0"/>
      <w:marRight w:val="0"/>
      <w:marTop w:val="0"/>
      <w:marBottom w:val="0"/>
      <w:divBdr>
        <w:top w:val="none" w:sz="0" w:space="0" w:color="auto"/>
        <w:left w:val="none" w:sz="0" w:space="0" w:color="auto"/>
        <w:bottom w:val="none" w:sz="0" w:space="0" w:color="auto"/>
        <w:right w:val="none" w:sz="0" w:space="0" w:color="auto"/>
      </w:divBdr>
    </w:div>
    <w:div w:id="623580185">
      <w:bodyDiv w:val="1"/>
      <w:marLeft w:val="0"/>
      <w:marRight w:val="0"/>
      <w:marTop w:val="0"/>
      <w:marBottom w:val="0"/>
      <w:divBdr>
        <w:top w:val="none" w:sz="0" w:space="0" w:color="auto"/>
        <w:left w:val="none" w:sz="0" w:space="0" w:color="auto"/>
        <w:bottom w:val="none" w:sz="0" w:space="0" w:color="auto"/>
        <w:right w:val="none" w:sz="0" w:space="0" w:color="auto"/>
      </w:divBdr>
    </w:div>
    <w:div w:id="623656088">
      <w:bodyDiv w:val="1"/>
      <w:marLeft w:val="0"/>
      <w:marRight w:val="0"/>
      <w:marTop w:val="0"/>
      <w:marBottom w:val="0"/>
      <w:divBdr>
        <w:top w:val="none" w:sz="0" w:space="0" w:color="auto"/>
        <w:left w:val="none" w:sz="0" w:space="0" w:color="auto"/>
        <w:bottom w:val="none" w:sz="0" w:space="0" w:color="auto"/>
        <w:right w:val="none" w:sz="0" w:space="0" w:color="auto"/>
      </w:divBdr>
    </w:div>
    <w:div w:id="623661475">
      <w:bodyDiv w:val="1"/>
      <w:marLeft w:val="0"/>
      <w:marRight w:val="0"/>
      <w:marTop w:val="0"/>
      <w:marBottom w:val="0"/>
      <w:divBdr>
        <w:top w:val="none" w:sz="0" w:space="0" w:color="auto"/>
        <w:left w:val="none" w:sz="0" w:space="0" w:color="auto"/>
        <w:bottom w:val="none" w:sz="0" w:space="0" w:color="auto"/>
        <w:right w:val="none" w:sz="0" w:space="0" w:color="auto"/>
      </w:divBdr>
    </w:div>
    <w:div w:id="623775652">
      <w:bodyDiv w:val="1"/>
      <w:marLeft w:val="0"/>
      <w:marRight w:val="0"/>
      <w:marTop w:val="0"/>
      <w:marBottom w:val="0"/>
      <w:divBdr>
        <w:top w:val="none" w:sz="0" w:space="0" w:color="auto"/>
        <w:left w:val="none" w:sz="0" w:space="0" w:color="auto"/>
        <w:bottom w:val="none" w:sz="0" w:space="0" w:color="auto"/>
        <w:right w:val="none" w:sz="0" w:space="0" w:color="auto"/>
      </w:divBdr>
    </w:div>
    <w:div w:id="624041149">
      <w:bodyDiv w:val="1"/>
      <w:marLeft w:val="0"/>
      <w:marRight w:val="0"/>
      <w:marTop w:val="0"/>
      <w:marBottom w:val="0"/>
      <w:divBdr>
        <w:top w:val="none" w:sz="0" w:space="0" w:color="auto"/>
        <w:left w:val="none" w:sz="0" w:space="0" w:color="auto"/>
        <w:bottom w:val="none" w:sz="0" w:space="0" w:color="auto"/>
        <w:right w:val="none" w:sz="0" w:space="0" w:color="auto"/>
      </w:divBdr>
    </w:div>
    <w:div w:id="624041990">
      <w:bodyDiv w:val="1"/>
      <w:marLeft w:val="0"/>
      <w:marRight w:val="0"/>
      <w:marTop w:val="0"/>
      <w:marBottom w:val="0"/>
      <w:divBdr>
        <w:top w:val="none" w:sz="0" w:space="0" w:color="auto"/>
        <w:left w:val="none" w:sz="0" w:space="0" w:color="auto"/>
        <w:bottom w:val="none" w:sz="0" w:space="0" w:color="auto"/>
        <w:right w:val="none" w:sz="0" w:space="0" w:color="auto"/>
      </w:divBdr>
    </w:div>
    <w:div w:id="624234454">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3570">
      <w:bodyDiv w:val="1"/>
      <w:marLeft w:val="0"/>
      <w:marRight w:val="0"/>
      <w:marTop w:val="0"/>
      <w:marBottom w:val="0"/>
      <w:divBdr>
        <w:top w:val="none" w:sz="0" w:space="0" w:color="auto"/>
        <w:left w:val="none" w:sz="0" w:space="0" w:color="auto"/>
        <w:bottom w:val="none" w:sz="0" w:space="0" w:color="auto"/>
        <w:right w:val="none" w:sz="0" w:space="0" w:color="auto"/>
      </w:divBdr>
    </w:div>
    <w:div w:id="624624637">
      <w:bodyDiv w:val="1"/>
      <w:marLeft w:val="0"/>
      <w:marRight w:val="0"/>
      <w:marTop w:val="0"/>
      <w:marBottom w:val="0"/>
      <w:divBdr>
        <w:top w:val="none" w:sz="0" w:space="0" w:color="auto"/>
        <w:left w:val="none" w:sz="0" w:space="0" w:color="auto"/>
        <w:bottom w:val="none" w:sz="0" w:space="0" w:color="auto"/>
        <w:right w:val="none" w:sz="0" w:space="0" w:color="auto"/>
      </w:divBdr>
    </w:div>
    <w:div w:id="624892537">
      <w:bodyDiv w:val="1"/>
      <w:marLeft w:val="0"/>
      <w:marRight w:val="0"/>
      <w:marTop w:val="0"/>
      <w:marBottom w:val="0"/>
      <w:divBdr>
        <w:top w:val="none" w:sz="0" w:space="0" w:color="auto"/>
        <w:left w:val="none" w:sz="0" w:space="0" w:color="auto"/>
        <w:bottom w:val="none" w:sz="0" w:space="0" w:color="auto"/>
        <w:right w:val="none" w:sz="0" w:space="0" w:color="auto"/>
      </w:divBdr>
    </w:div>
    <w:div w:id="624892802">
      <w:bodyDiv w:val="1"/>
      <w:marLeft w:val="0"/>
      <w:marRight w:val="0"/>
      <w:marTop w:val="0"/>
      <w:marBottom w:val="0"/>
      <w:divBdr>
        <w:top w:val="none" w:sz="0" w:space="0" w:color="auto"/>
        <w:left w:val="none" w:sz="0" w:space="0" w:color="auto"/>
        <w:bottom w:val="none" w:sz="0" w:space="0" w:color="auto"/>
        <w:right w:val="none" w:sz="0" w:space="0" w:color="auto"/>
      </w:divBdr>
    </w:div>
    <w:div w:id="624970019">
      <w:bodyDiv w:val="1"/>
      <w:marLeft w:val="0"/>
      <w:marRight w:val="0"/>
      <w:marTop w:val="0"/>
      <w:marBottom w:val="0"/>
      <w:divBdr>
        <w:top w:val="none" w:sz="0" w:space="0" w:color="auto"/>
        <w:left w:val="none" w:sz="0" w:space="0" w:color="auto"/>
        <w:bottom w:val="none" w:sz="0" w:space="0" w:color="auto"/>
        <w:right w:val="none" w:sz="0" w:space="0" w:color="auto"/>
      </w:divBdr>
    </w:div>
    <w:div w:id="624971688">
      <w:bodyDiv w:val="1"/>
      <w:marLeft w:val="0"/>
      <w:marRight w:val="0"/>
      <w:marTop w:val="0"/>
      <w:marBottom w:val="0"/>
      <w:divBdr>
        <w:top w:val="none" w:sz="0" w:space="0" w:color="auto"/>
        <w:left w:val="none" w:sz="0" w:space="0" w:color="auto"/>
        <w:bottom w:val="none" w:sz="0" w:space="0" w:color="auto"/>
        <w:right w:val="none" w:sz="0" w:space="0" w:color="auto"/>
      </w:divBdr>
    </w:div>
    <w:div w:id="625085804">
      <w:bodyDiv w:val="1"/>
      <w:marLeft w:val="0"/>
      <w:marRight w:val="0"/>
      <w:marTop w:val="0"/>
      <w:marBottom w:val="0"/>
      <w:divBdr>
        <w:top w:val="none" w:sz="0" w:space="0" w:color="auto"/>
        <w:left w:val="none" w:sz="0" w:space="0" w:color="auto"/>
        <w:bottom w:val="none" w:sz="0" w:space="0" w:color="auto"/>
        <w:right w:val="none" w:sz="0" w:space="0" w:color="auto"/>
      </w:divBdr>
      <w:divsChild>
        <w:div w:id="366879070">
          <w:marLeft w:val="0"/>
          <w:marRight w:val="0"/>
          <w:marTop w:val="0"/>
          <w:marBottom w:val="0"/>
          <w:divBdr>
            <w:top w:val="none" w:sz="0" w:space="0" w:color="auto"/>
            <w:left w:val="none" w:sz="0" w:space="0" w:color="auto"/>
            <w:bottom w:val="none" w:sz="0" w:space="0" w:color="auto"/>
            <w:right w:val="none" w:sz="0" w:space="0" w:color="auto"/>
          </w:divBdr>
          <w:divsChild>
            <w:div w:id="1518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866">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7026">
      <w:bodyDiv w:val="1"/>
      <w:marLeft w:val="0"/>
      <w:marRight w:val="0"/>
      <w:marTop w:val="0"/>
      <w:marBottom w:val="0"/>
      <w:divBdr>
        <w:top w:val="none" w:sz="0" w:space="0" w:color="auto"/>
        <w:left w:val="none" w:sz="0" w:space="0" w:color="auto"/>
        <w:bottom w:val="none" w:sz="0" w:space="0" w:color="auto"/>
        <w:right w:val="none" w:sz="0" w:space="0" w:color="auto"/>
      </w:divBdr>
    </w:div>
    <w:div w:id="625430337">
      <w:bodyDiv w:val="1"/>
      <w:marLeft w:val="0"/>
      <w:marRight w:val="0"/>
      <w:marTop w:val="0"/>
      <w:marBottom w:val="0"/>
      <w:divBdr>
        <w:top w:val="none" w:sz="0" w:space="0" w:color="auto"/>
        <w:left w:val="none" w:sz="0" w:space="0" w:color="auto"/>
        <w:bottom w:val="none" w:sz="0" w:space="0" w:color="auto"/>
        <w:right w:val="none" w:sz="0" w:space="0" w:color="auto"/>
      </w:divBdr>
    </w:div>
    <w:div w:id="625623840">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2942">
      <w:bodyDiv w:val="1"/>
      <w:marLeft w:val="0"/>
      <w:marRight w:val="0"/>
      <w:marTop w:val="0"/>
      <w:marBottom w:val="0"/>
      <w:divBdr>
        <w:top w:val="none" w:sz="0" w:space="0" w:color="auto"/>
        <w:left w:val="none" w:sz="0" w:space="0" w:color="auto"/>
        <w:bottom w:val="none" w:sz="0" w:space="0" w:color="auto"/>
        <w:right w:val="none" w:sz="0" w:space="0" w:color="auto"/>
      </w:divBdr>
    </w:div>
    <w:div w:id="625965651">
      <w:bodyDiv w:val="1"/>
      <w:marLeft w:val="0"/>
      <w:marRight w:val="0"/>
      <w:marTop w:val="0"/>
      <w:marBottom w:val="0"/>
      <w:divBdr>
        <w:top w:val="none" w:sz="0" w:space="0" w:color="auto"/>
        <w:left w:val="none" w:sz="0" w:space="0" w:color="auto"/>
        <w:bottom w:val="none" w:sz="0" w:space="0" w:color="auto"/>
        <w:right w:val="none" w:sz="0" w:space="0" w:color="auto"/>
      </w:divBdr>
    </w:div>
    <w:div w:id="626132434">
      <w:bodyDiv w:val="1"/>
      <w:marLeft w:val="0"/>
      <w:marRight w:val="0"/>
      <w:marTop w:val="0"/>
      <w:marBottom w:val="0"/>
      <w:divBdr>
        <w:top w:val="none" w:sz="0" w:space="0" w:color="auto"/>
        <w:left w:val="none" w:sz="0" w:space="0" w:color="auto"/>
        <w:bottom w:val="none" w:sz="0" w:space="0" w:color="auto"/>
        <w:right w:val="none" w:sz="0" w:space="0" w:color="auto"/>
      </w:divBdr>
    </w:div>
    <w:div w:id="626205578">
      <w:bodyDiv w:val="1"/>
      <w:marLeft w:val="0"/>
      <w:marRight w:val="0"/>
      <w:marTop w:val="0"/>
      <w:marBottom w:val="0"/>
      <w:divBdr>
        <w:top w:val="none" w:sz="0" w:space="0" w:color="auto"/>
        <w:left w:val="none" w:sz="0" w:space="0" w:color="auto"/>
        <w:bottom w:val="none" w:sz="0" w:space="0" w:color="auto"/>
        <w:right w:val="none" w:sz="0" w:space="0" w:color="auto"/>
      </w:divBdr>
    </w:div>
    <w:div w:id="626424513">
      <w:bodyDiv w:val="1"/>
      <w:marLeft w:val="0"/>
      <w:marRight w:val="0"/>
      <w:marTop w:val="0"/>
      <w:marBottom w:val="0"/>
      <w:divBdr>
        <w:top w:val="none" w:sz="0" w:space="0" w:color="auto"/>
        <w:left w:val="none" w:sz="0" w:space="0" w:color="auto"/>
        <w:bottom w:val="none" w:sz="0" w:space="0" w:color="auto"/>
        <w:right w:val="none" w:sz="0" w:space="0" w:color="auto"/>
      </w:divBdr>
    </w:div>
    <w:div w:id="626593890">
      <w:bodyDiv w:val="1"/>
      <w:marLeft w:val="0"/>
      <w:marRight w:val="0"/>
      <w:marTop w:val="0"/>
      <w:marBottom w:val="0"/>
      <w:divBdr>
        <w:top w:val="none" w:sz="0" w:space="0" w:color="auto"/>
        <w:left w:val="none" w:sz="0" w:space="0" w:color="auto"/>
        <w:bottom w:val="none" w:sz="0" w:space="0" w:color="auto"/>
        <w:right w:val="none" w:sz="0" w:space="0" w:color="auto"/>
      </w:divBdr>
    </w:div>
    <w:div w:id="627013340">
      <w:bodyDiv w:val="1"/>
      <w:marLeft w:val="0"/>
      <w:marRight w:val="0"/>
      <w:marTop w:val="0"/>
      <w:marBottom w:val="0"/>
      <w:divBdr>
        <w:top w:val="none" w:sz="0" w:space="0" w:color="auto"/>
        <w:left w:val="none" w:sz="0" w:space="0" w:color="auto"/>
        <w:bottom w:val="none" w:sz="0" w:space="0" w:color="auto"/>
        <w:right w:val="none" w:sz="0" w:space="0" w:color="auto"/>
      </w:divBdr>
    </w:div>
    <w:div w:id="627050505">
      <w:bodyDiv w:val="1"/>
      <w:marLeft w:val="0"/>
      <w:marRight w:val="0"/>
      <w:marTop w:val="0"/>
      <w:marBottom w:val="0"/>
      <w:divBdr>
        <w:top w:val="none" w:sz="0" w:space="0" w:color="auto"/>
        <w:left w:val="none" w:sz="0" w:space="0" w:color="auto"/>
        <w:bottom w:val="none" w:sz="0" w:space="0" w:color="auto"/>
        <w:right w:val="none" w:sz="0" w:space="0" w:color="auto"/>
      </w:divBdr>
    </w:div>
    <w:div w:id="627124942">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201455">
      <w:bodyDiv w:val="1"/>
      <w:marLeft w:val="0"/>
      <w:marRight w:val="0"/>
      <w:marTop w:val="0"/>
      <w:marBottom w:val="0"/>
      <w:divBdr>
        <w:top w:val="none" w:sz="0" w:space="0" w:color="auto"/>
        <w:left w:val="none" w:sz="0" w:space="0" w:color="auto"/>
        <w:bottom w:val="none" w:sz="0" w:space="0" w:color="auto"/>
        <w:right w:val="none" w:sz="0" w:space="0" w:color="auto"/>
      </w:divBdr>
    </w:div>
    <w:div w:id="627392605">
      <w:bodyDiv w:val="1"/>
      <w:marLeft w:val="0"/>
      <w:marRight w:val="0"/>
      <w:marTop w:val="0"/>
      <w:marBottom w:val="0"/>
      <w:divBdr>
        <w:top w:val="none" w:sz="0" w:space="0" w:color="auto"/>
        <w:left w:val="none" w:sz="0" w:space="0" w:color="auto"/>
        <w:bottom w:val="none" w:sz="0" w:space="0" w:color="auto"/>
        <w:right w:val="none" w:sz="0" w:space="0" w:color="auto"/>
      </w:divBdr>
    </w:div>
    <w:div w:id="627667761">
      <w:bodyDiv w:val="1"/>
      <w:marLeft w:val="0"/>
      <w:marRight w:val="0"/>
      <w:marTop w:val="0"/>
      <w:marBottom w:val="0"/>
      <w:divBdr>
        <w:top w:val="none" w:sz="0" w:space="0" w:color="auto"/>
        <w:left w:val="none" w:sz="0" w:space="0" w:color="auto"/>
        <w:bottom w:val="none" w:sz="0" w:space="0" w:color="auto"/>
        <w:right w:val="none" w:sz="0" w:space="0" w:color="auto"/>
      </w:divBdr>
    </w:div>
    <w:div w:id="627858232">
      <w:bodyDiv w:val="1"/>
      <w:marLeft w:val="0"/>
      <w:marRight w:val="0"/>
      <w:marTop w:val="0"/>
      <w:marBottom w:val="0"/>
      <w:divBdr>
        <w:top w:val="none" w:sz="0" w:space="0" w:color="auto"/>
        <w:left w:val="none" w:sz="0" w:space="0" w:color="auto"/>
        <w:bottom w:val="none" w:sz="0" w:space="0" w:color="auto"/>
        <w:right w:val="none" w:sz="0" w:space="0" w:color="auto"/>
      </w:divBdr>
    </w:div>
    <w:div w:id="628126918">
      <w:bodyDiv w:val="1"/>
      <w:marLeft w:val="0"/>
      <w:marRight w:val="0"/>
      <w:marTop w:val="0"/>
      <w:marBottom w:val="0"/>
      <w:divBdr>
        <w:top w:val="none" w:sz="0" w:space="0" w:color="auto"/>
        <w:left w:val="none" w:sz="0" w:space="0" w:color="auto"/>
        <w:bottom w:val="none" w:sz="0" w:space="0" w:color="auto"/>
        <w:right w:val="none" w:sz="0" w:space="0" w:color="auto"/>
      </w:divBdr>
    </w:div>
    <w:div w:id="628509320">
      <w:bodyDiv w:val="1"/>
      <w:marLeft w:val="0"/>
      <w:marRight w:val="0"/>
      <w:marTop w:val="0"/>
      <w:marBottom w:val="0"/>
      <w:divBdr>
        <w:top w:val="none" w:sz="0" w:space="0" w:color="auto"/>
        <w:left w:val="none" w:sz="0" w:space="0" w:color="auto"/>
        <w:bottom w:val="none" w:sz="0" w:space="0" w:color="auto"/>
        <w:right w:val="none" w:sz="0" w:space="0" w:color="auto"/>
      </w:divBdr>
    </w:div>
    <w:div w:id="629164283">
      <w:bodyDiv w:val="1"/>
      <w:marLeft w:val="0"/>
      <w:marRight w:val="0"/>
      <w:marTop w:val="0"/>
      <w:marBottom w:val="0"/>
      <w:divBdr>
        <w:top w:val="none" w:sz="0" w:space="0" w:color="auto"/>
        <w:left w:val="none" w:sz="0" w:space="0" w:color="auto"/>
        <w:bottom w:val="none" w:sz="0" w:space="0" w:color="auto"/>
        <w:right w:val="none" w:sz="0" w:space="0" w:color="auto"/>
      </w:divBdr>
    </w:div>
    <w:div w:id="629286002">
      <w:bodyDiv w:val="1"/>
      <w:marLeft w:val="0"/>
      <w:marRight w:val="0"/>
      <w:marTop w:val="0"/>
      <w:marBottom w:val="0"/>
      <w:divBdr>
        <w:top w:val="none" w:sz="0" w:space="0" w:color="auto"/>
        <w:left w:val="none" w:sz="0" w:space="0" w:color="auto"/>
        <w:bottom w:val="none" w:sz="0" w:space="0" w:color="auto"/>
        <w:right w:val="none" w:sz="0" w:space="0" w:color="auto"/>
      </w:divBdr>
    </w:div>
    <w:div w:id="629359165">
      <w:bodyDiv w:val="1"/>
      <w:marLeft w:val="0"/>
      <w:marRight w:val="0"/>
      <w:marTop w:val="0"/>
      <w:marBottom w:val="0"/>
      <w:divBdr>
        <w:top w:val="none" w:sz="0" w:space="0" w:color="auto"/>
        <w:left w:val="none" w:sz="0" w:space="0" w:color="auto"/>
        <w:bottom w:val="none" w:sz="0" w:space="0" w:color="auto"/>
        <w:right w:val="none" w:sz="0" w:space="0" w:color="auto"/>
      </w:divBdr>
    </w:div>
    <w:div w:id="629359976">
      <w:bodyDiv w:val="1"/>
      <w:marLeft w:val="0"/>
      <w:marRight w:val="0"/>
      <w:marTop w:val="0"/>
      <w:marBottom w:val="0"/>
      <w:divBdr>
        <w:top w:val="none" w:sz="0" w:space="0" w:color="auto"/>
        <w:left w:val="none" w:sz="0" w:space="0" w:color="auto"/>
        <w:bottom w:val="none" w:sz="0" w:space="0" w:color="auto"/>
        <w:right w:val="none" w:sz="0" w:space="0" w:color="auto"/>
      </w:divBdr>
    </w:div>
    <w:div w:id="629434712">
      <w:bodyDiv w:val="1"/>
      <w:marLeft w:val="0"/>
      <w:marRight w:val="0"/>
      <w:marTop w:val="0"/>
      <w:marBottom w:val="0"/>
      <w:divBdr>
        <w:top w:val="none" w:sz="0" w:space="0" w:color="auto"/>
        <w:left w:val="none" w:sz="0" w:space="0" w:color="auto"/>
        <w:bottom w:val="none" w:sz="0" w:space="0" w:color="auto"/>
        <w:right w:val="none" w:sz="0" w:space="0" w:color="auto"/>
      </w:divBdr>
    </w:div>
    <w:div w:id="629435361">
      <w:bodyDiv w:val="1"/>
      <w:marLeft w:val="0"/>
      <w:marRight w:val="0"/>
      <w:marTop w:val="0"/>
      <w:marBottom w:val="0"/>
      <w:divBdr>
        <w:top w:val="none" w:sz="0" w:space="0" w:color="auto"/>
        <w:left w:val="none" w:sz="0" w:space="0" w:color="auto"/>
        <w:bottom w:val="none" w:sz="0" w:space="0" w:color="auto"/>
        <w:right w:val="none" w:sz="0" w:space="0" w:color="auto"/>
      </w:divBdr>
    </w:div>
    <w:div w:id="629478877">
      <w:bodyDiv w:val="1"/>
      <w:marLeft w:val="0"/>
      <w:marRight w:val="0"/>
      <w:marTop w:val="0"/>
      <w:marBottom w:val="0"/>
      <w:divBdr>
        <w:top w:val="none" w:sz="0" w:space="0" w:color="auto"/>
        <w:left w:val="none" w:sz="0" w:space="0" w:color="auto"/>
        <w:bottom w:val="none" w:sz="0" w:space="0" w:color="auto"/>
        <w:right w:val="none" w:sz="0" w:space="0" w:color="auto"/>
      </w:divBdr>
    </w:div>
    <w:div w:id="629553200">
      <w:bodyDiv w:val="1"/>
      <w:marLeft w:val="0"/>
      <w:marRight w:val="0"/>
      <w:marTop w:val="0"/>
      <w:marBottom w:val="0"/>
      <w:divBdr>
        <w:top w:val="none" w:sz="0" w:space="0" w:color="auto"/>
        <w:left w:val="none" w:sz="0" w:space="0" w:color="auto"/>
        <w:bottom w:val="none" w:sz="0" w:space="0" w:color="auto"/>
        <w:right w:val="none" w:sz="0" w:space="0" w:color="auto"/>
      </w:divBdr>
    </w:div>
    <w:div w:id="629555621">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1384">
      <w:bodyDiv w:val="1"/>
      <w:marLeft w:val="0"/>
      <w:marRight w:val="0"/>
      <w:marTop w:val="0"/>
      <w:marBottom w:val="0"/>
      <w:divBdr>
        <w:top w:val="none" w:sz="0" w:space="0" w:color="auto"/>
        <w:left w:val="none" w:sz="0" w:space="0" w:color="auto"/>
        <w:bottom w:val="none" w:sz="0" w:space="0" w:color="auto"/>
        <w:right w:val="none" w:sz="0" w:space="0" w:color="auto"/>
      </w:divBdr>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394">
      <w:bodyDiv w:val="1"/>
      <w:marLeft w:val="0"/>
      <w:marRight w:val="0"/>
      <w:marTop w:val="0"/>
      <w:marBottom w:val="0"/>
      <w:divBdr>
        <w:top w:val="none" w:sz="0" w:space="0" w:color="auto"/>
        <w:left w:val="none" w:sz="0" w:space="0" w:color="auto"/>
        <w:bottom w:val="none" w:sz="0" w:space="0" w:color="auto"/>
        <w:right w:val="none" w:sz="0" w:space="0" w:color="auto"/>
      </w:divBdr>
    </w:div>
    <w:div w:id="630092343">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011">
      <w:bodyDiv w:val="1"/>
      <w:marLeft w:val="0"/>
      <w:marRight w:val="0"/>
      <w:marTop w:val="0"/>
      <w:marBottom w:val="0"/>
      <w:divBdr>
        <w:top w:val="none" w:sz="0" w:space="0" w:color="auto"/>
        <w:left w:val="none" w:sz="0" w:space="0" w:color="auto"/>
        <w:bottom w:val="none" w:sz="0" w:space="0" w:color="auto"/>
        <w:right w:val="none" w:sz="0" w:space="0" w:color="auto"/>
      </w:divBdr>
    </w:div>
    <w:div w:id="630286815">
      <w:bodyDiv w:val="1"/>
      <w:marLeft w:val="0"/>
      <w:marRight w:val="0"/>
      <w:marTop w:val="0"/>
      <w:marBottom w:val="0"/>
      <w:divBdr>
        <w:top w:val="none" w:sz="0" w:space="0" w:color="auto"/>
        <w:left w:val="none" w:sz="0" w:space="0" w:color="auto"/>
        <w:bottom w:val="none" w:sz="0" w:space="0" w:color="auto"/>
        <w:right w:val="none" w:sz="0" w:space="0" w:color="auto"/>
      </w:divBdr>
    </w:div>
    <w:div w:id="630474319">
      <w:bodyDiv w:val="1"/>
      <w:marLeft w:val="0"/>
      <w:marRight w:val="0"/>
      <w:marTop w:val="0"/>
      <w:marBottom w:val="0"/>
      <w:divBdr>
        <w:top w:val="none" w:sz="0" w:space="0" w:color="auto"/>
        <w:left w:val="none" w:sz="0" w:space="0" w:color="auto"/>
        <w:bottom w:val="none" w:sz="0" w:space="0" w:color="auto"/>
        <w:right w:val="none" w:sz="0" w:space="0" w:color="auto"/>
      </w:divBdr>
    </w:div>
    <w:div w:id="630480143">
      <w:bodyDiv w:val="1"/>
      <w:marLeft w:val="0"/>
      <w:marRight w:val="0"/>
      <w:marTop w:val="0"/>
      <w:marBottom w:val="0"/>
      <w:divBdr>
        <w:top w:val="none" w:sz="0" w:space="0" w:color="auto"/>
        <w:left w:val="none" w:sz="0" w:space="0" w:color="auto"/>
        <w:bottom w:val="none" w:sz="0" w:space="0" w:color="auto"/>
        <w:right w:val="none" w:sz="0" w:space="0" w:color="auto"/>
      </w:divBdr>
    </w:div>
    <w:div w:id="630668794">
      <w:bodyDiv w:val="1"/>
      <w:marLeft w:val="0"/>
      <w:marRight w:val="0"/>
      <w:marTop w:val="0"/>
      <w:marBottom w:val="0"/>
      <w:divBdr>
        <w:top w:val="none" w:sz="0" w:space="0" w:color="auto"/>
        <w:left w:val="none" w:sz="0" w:space="0" w:color="auto"/>
        <w:bottom w:val="none" w:sz="0" w:space="0" w:color="auto"/>
        <w:right w:val="none" w:sz="0" w:space="0" w:color="auto"/>
      </w:divBdr>
    </w:div>
    <w:div w:id="630860917">
      <w:bodyDiv w:val="1"/>
      <w:marLeft w:val="0"/>
      <w:marRight w:val="0"/>
      <w:marTop w:val="0"/>
      <w:marBottom w:val="0"/>
      <w:divBdr>
        <w:top w:val="none" w:sz="0" w:space="0" w:color="auto"/>
        <w:left w:val="none" w:sz="0" w:space="0" w:color="auto"/>
        <w:bottom w:val="none" w:sz="0" w:space="0" w:color="auto"/>
        <w:right w:val="none" w:sz="0" w:space="0" w:color="auto"/>
      </w:divBdr>
    </w:div>
    <w:div w:id="630982507">
      <w:bodyDiv w:val="1"/>
      <w:marLeft w:val="0"/>
      <w:marRight w:val="0"/>
      <w:marTop w:val="0"/>
      <w:marBottom w:val="0"/>
      <w:divBdr>
        <w:top w:val="none" w:sz="0" w:space="0" w:color="auto"/>
        <w:left w:val="none" w:sz="0" w:space="0" w:color="auto"/>
        <w:bottom w:val="none" w:sz="0" w:space="0" w:color="auto"/>
        <w:right w:val="none" w:sz="0" w:space="0" w:color="auto"/>
      </w:divBdr>
    </w:div>
    <w:div w:id="630982707">
      <w:bodyDiv w:val="1"/>
      <w:marLeft w:val="0"/>
      <w:marRight w:val="0"/>
      <w:marTop w:val="0"/>
      <w:marBottom w:val="0"/>
      <w:divBdr>
        <w:top w:val="none" w:sz="0" w:space="0" w:color="auto"/>
        <w:left w:val="none" w:sz="0" w:space="0" w:color="auto"/>
        <w:bottom w:val="none" w:sz="0" w:space="0" w:color="auto"/>
        <w:right w:val="none" w:sz="0" w:space="0" w:color="auto"/>
      </w:divBdr>
    </w:div>
    <w:div w:id="631404518">
      <w:bodyDiv w:val="1"/>
      <w:marLeft w:val="0"/>
      <w:marRight w:val="0"/>
      <w:marTop w:val="0"/>
      <w:marBottom w:val="0"/>
      <w:divBdr>
        <w:top w:val="none" w:sz="0" w:space="0" w:color="auto"/>
        <w:left w:val="none" w:sz="0" w:space="0" w:color="auto"/>
        <w:bottom w:val="none" w:sz="0" w:space="0" w:color="auto"/>
        <w:right w:val="none" w:sz="0" w:space="0" w:color="auto"/>
      </w:divBdr>
    </w:div>
    <w:div w:id="631517840">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903454">
      <w:bodyDiv w:val="1"/>
      <w:marLeft w:val="0"/>
      <w:marRight w:val="0"/>
      <w:marTop w:val="0"/>
      <w:marBottom w:val="0"/>
      <w:divBdr>
        <w:top w:val="none" w:sz="0" w:space="0" w:color="auto"/>
        <w:left w:val="none" w:sz="0" w:space="0" w:color="auto"/>
        <w:bottom w:val="none" w:sz="0" w:space="0" w:color="auto"/>
        <w:right w:val="none" w:sz="0" w:space="0" w:color="auto"/>
      </w:divBdr>
    </w:div>
    <w:div w:id="631909517">
      <w:bodyDiv w:val="1"/>
      <w:marLeft w:val="0"/>
      <w:marRight w:val="0"/>
      <w:marTop w:val="0"/>
      <w:marBottom w:val="0"/>
      <w:divBdr>
        <w:top w:val="none" w:sz="0" w:space="0" w:color="auto"/>
        <w:left w:val="none" w:sz="0" w:space="0" w:color="auto"/>
        <w:bottom w:val="none" w:sz="0" w:space="0" w:color="auto"/>
        <w:right w:val="none" w:sz="0" w:space="0" w:color="auto"/>
      </w:divBdr>
    </w:div>
    <w:div w:id="631985139">
      <w:bodyDiv w:val="1"/>
      <w:marLeft w:val="0"/>
      <w:marRight w:val="0"/>
      <w:marTop w:val="0"/>
      <w:marBottom w:val="0"/>
      <w:divBdr>
        <w:top w:val="none" w:sz="0" w:space="0" w:color="auto"/>
        <w:left w:val="none" w:sz="0" w:space="0" w:color="auto"/>
        <w:bottom w:val="none" w:sz="0" w:space="0" w:color="auto"/>
        <w:right w:val="none" w:sz="0" w:space="0" w:color="auto"/>
      </w:divBdr>
    </w:div>
    <w:div w:id="632173503">
      <w:bodyDiv w:val="1"/>
      <w:marLeft w:val="0"/>
      <w:marRight w:val="0"/>
      <w:marTop w:val="0"/>
      <w:marBottom w:val="0"/>
      <w:divBdr>
        <w:top w:val="none" w:sz="0" w:space="0" w:color="auto"/>
        <w:left w:val="none" w:sz="0" w:space="0" w:color="auto"/>
        <w:bottom w:val="none" w:sz="0" w:space="0" w:color="auto"/>
        <w:right w:val="none" w:sz="0" w:space="0" w:color="auto"/>
      </w:divBdr>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2564833">
      <w:bodyDiv w:val="1"/>
      <w:marLeft w:val="0"/>
      <w:marRight w:val="0"/>
      <w:marTop w:val="0"/>
      <w:marBottom w:val="0"/>
      <w:divBdr>
        <w:top w:val="none" w:sz="0" w:space="0" w:color="auto"/>
        <w:left w:val="none" w:sz="0" w:space="0" w:color="auto"/>
        <w:bottom w:val="none" w:sz="0" w:space="0" w:color="auto"/>
        <w:right w:val="none" w:sz="0" w:space="0" w:color="auto"/>
      </w:divBdr>
    </w:div>
    <w:div w:id="632829058">
      <w:bodyDiv w:val="1"/>
      <w:marLeft w:val="0"/>
      <w:marRight w:val="0"/>
      <w:marTop w:val="0"/>
      <w:marBottom w:val="0"/>
      <w:divBdr>
        <w:top w:val="none" w:sz="0" w:space="0" w:color="auto"/>
        <w:left w:val="none" w:sz="0" w:space="0" w:color="auto"/>
        <w:bottom w:val="none" w:sz="0" w:space="0" w:color="auto"/>
        <w:right w:val="none" w:sz="0" w:space="0" w:color="auto"/>
      </w:divBdr>
    </w:div>
    <w:div w:id="633171777">
      <w:bodyDiv w:val="1"/>
      <w:marLeft w:val="0"/>
      <w:marRight w:val="0"/>
      <w:marTop w:val="0"/>
      <w:marBottom w:val="0"/>
      <w:divBdr>
        <w:top w:val="none" w:sz="0" w:space="0" w:color="auto"/>
        <w:left w:val="none" w:sz="0" w:space="0" w:color="auto"/>
        <w:bottom w:val="none" w:sz="0" w:space="0" w:color="auto"/>
        <w:right w:val="none" w:sz="0" w:space="0" w:color="auto"/>
      </w:divBdr>
    </w:div>
    <w:div w:id="633371623">
      <w:bodyDiv w:val="1"/>
      <w:marLeft w:val="0"/>
      <w:marRight w:val="0"/>
      <w:marTop w:val="0"/>
      <w:marBottom w:val="0"/>
      <w:divBdr>
        <w:top w:val="none" w:sz="0" w:space="0" w:color="auto"/>
        <w:left w:val="none" w:sz="0" w:space="0" w:color="auto"/>
        <w:bottom w:val="none" w:sz="0" w:space="0" w:color="auto"/>
        <w:right w:val="none" w:sz="0" w:space="0" w:color="auto"/>
      </w:divBdr>
    </w:div>
    <w:div w:id="633484236">
      <w:bodyDiv w:val="1"/>
      <w:marLeft w:val="0"/>
      <w:marRight w:val="0"/>
      <w:marTop w:val="0"/>
      <w:marBottom w:val="0"/>
      <w:divBdr>
        <w:top w:val="none" w:sz="0" w:space="0" w:color="auto"/>
        <w:left w:val="none" w:sz="0" w:space="0" w:color="auto"/>
        <w:bottom w:val="none" w:sz="0" w:space="0" w:color="auto"/>
        <w:right w:val="none" w:sz="0" w:space="0" w:color="auto"/>
      </w:divBdr>
    </w:div>
    <w:div w:id="633565966">
      <w:bodyDiv w:val="1"/>
      <w:marLeft w:val="0"/>
      <w:marRight w:val="0"/>
      <w:marTop w:val="0"/>
      <w:marBottom w:val="0"/>
      <w:divBdr>
        <w:top w:val="none" w:sz="0" w:space="0" w:color="auto"/>
        <w:left w:val="none" w:sz="0" w:space="0" w:color="auto"/>
        <w:bottom w:val="none" w:sz="0" w:space="0" w:color="auto"/>
        <w:right w:val="none" w:sz="0" w:space="0" w:color="auto"/>
      </w:divBdr>
    </w:div>
    <w:div w:id="634020499">
      <w:bodyDiv w:val="1"/>
      <w:marLeft w:val="0"/>
      <w:marRight w:val="0"/>
      <w:marTop w:val="0"/>
      <w:marBottom w:val="0"/>
      <w:divBdr>
        <w:top w:val="none" w:sz="0" w:space="0" w:color="auto"/>
        <w:left w:val="none" w:sz="0" w:space="0" w:color="auto"/>
        <w:bottom w:val="none" w:sz="0" w:space="0" w:color="auto"/>
        <w:right w:val="none" w:sz="0" w:space="0" w:color="auto"/>
      </w:divBdr>
    </w:div>
    <w:div w:id="634140209">
      <w:bodyDiv w:val="1"/>
      <w:marLeft w:val="0"/>
      <w:marRight w:val="0"/>
      <w:marTop w:val="0"/>
      <w:marBottom w:val="0"/>
      <w:divBdr>
        <w:top w:val="none" w:sz="0" w:space="0" w:color="auto"/>
        <w:left w:val="none" w:sz="0" w:space="0" w:color="auto"/>
        <w:bottom w:val="none" w:sz="0" w:space="0" w:color="auto"/>
        <w:right w:val="none" w:sz="0" w:space="0" w:color="auto"/>
      </w:divBdr>
    </w:div>
    <w:div w:id="634261316">
      <w:bodyDiv w:val="1"/>
      <w:marLeft w:val="0"/>
      <w:marRight w:val="0"/>
      <w:marTop w:val="0"/>
      <w:marBottom w:val="0"/>
      <w:divBdr>
        <w:top w:val="none" w:sz="0" w:space="0" w:color="auto"/>
        <w:left w:val="none" w:sz="0" w:space="0" w:color="auto"/>
        <w:bottom w:val="none" w:sz="0" w:space="0" w:color="auto"/>
        <w:right w:val="none" w:sz="0" w:space="0" w:color="auto"/>
      </w:divBdr>
    </w:div>
    <w:div w:id="634333491">
      <w:bodyDiv w:val="1"/>
      <w:marLeft w:val="0"/>
      <w:marRight w:val="0"/>
      <w:marTop w:val="0"/>
      <w:marBottom w:val="0"/>
      <w:divBdr>
        <w:top w:val="none" w:sz="0" w:space="0" w:color="auto"/>
        <w:left w:val="none" w:sz="0" w:space="0" w:color="auto"/>
        <w:bottom w:val="none" w:sz="0" w:space="0" w:color="auto"/>
        <w:right w:val="none" w:sz="0" w:space="0" w:color="auto"/>
      </w:divBdr>
    </w:div>
    <w:div w:id="634338112">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81909">
      <w:bodyDiv w:val="1"/>
      <w:marLeft w:val="0"/>
      <w:marRight w:val="0"/>
      <w:marTop w:val="0"/>
      <w:marBottom w:val="0"/>
      <w:divBdr>
        <w:top w:val="none" w:sz="0" w:space="0" w:color="auto"/>
        <w:left w:val="none" w:sz="0" w:space="0" w:color="auto"/>
        <w:bottom w:val="none" w:sz="0" w:space="0" w:color="auto"/>
        <w:right w:val="none" w:sz="0" w:space="0" w:color="auto"/>
      </w:divBdr>
    </w:div>
    <w:div w:id="634485953">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061889">
      <w:bodyDiv w:val="1"/>
      <w:marLeft w:val="0"/>
      <w:marRight w:val="0"/>
      <w:marTop w:val="0"/>
      <w:marBottom w:val="0"/>
      <w:divBdr>
        <w:top w:val="none" w:sz="0" w:space="0" w:color="auto"/>
        <w:left w:val="none" w:sz="0" w:space="0" w:color="auto"/>
        <w:bottom w:val="none" w:sz="0" w:space="0" w:color="auto"/>
        <w:right w:val="none" w:sz="0" w:space="0" w:color="auto"/>
      </w:divBdr>
    </w:div>
    <w:div w:id="635182763">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35261768">
      <w:bodyDiv w:val="1"/>
      <w:marLeft w:val="0"/>
      <w:marRight w:val="0"/>
      <w:marTop w:val="0"/>
      <w:marBottom w:val="0"/>
      <w:divBdr>
        <w:top w:val="none" w:sz="0" w:space="0" w:color="auto"/>
        <w:left w:val="none" w:sz="0" w:space="0" w:color="auto"/>
        <w:bottom w:val="none" w:sz="0" w:space="0" w:color="auto"/>
        <w:right w:val="none" w:sz="0" w:space="0" w:color="auto"/>
      </w:divBdr>
    </w:div>
    <w:div w:id="635334975">
      <w:bodyDiv w:val="1"/>
      <w:marLeft w:val="0"/>
      <w:marRight w:val="0"/>
      <w:marTop w:val="0"/>
      <w:marBottom w:val="0"/>
      <w:divBdr>
        <w:top w:val="none" w:sz="0" w:space="0" w:color="auto"/>
        <w:left w:val="none" w:sz="0" w:space="0" w:color="auto"/>
        <w:bottom w:val="none" w:sz="0" w:space="0" w:color="auto"/>
        <w:right w:val="none" w:sz="0" w:space="0" w:color="auto"/>
      </w:divBdr>
    </w:div>
    <w:div w:id="635452015">
      <w:bodyDiv w:val="1"/>
      <w:marLeft w:val="0"/>
      <w:marRight w:val="0"/>
      <w:marTop w:val="0"/>
      <w:marBottom w:val="0"/>
      <w:divBdr>
        <w:top w:val="none" w:sz="0" w:space="0" w:color="auto"/>
        <w:left w:val="none" w:sz="0" w:space="0" w:color="auto"/>
        <w:bottom w:val="none" w:sz="0" w:space="0" w:color="auto"/>
        <w:right w:val="none" w:sz="0" w:space="0" w:color="auto"/>
      </w:divBdr>
    </w:div>
    <w:div w:id="635455424">
      <w:bodyDiv w:val="1"/>
      <w:marLeft w:val="0"/>
      <w:marRight w:val="0"/>
      <w:marTop w:val="0"/>
      <w:marBottom w:val="0"/>
      <w:divBdr>
        <w:top w:val="none" w:sz="0" w:space="0" w:color="auto"/>
        <w:left w:val="none" w:sz="0" w:space="0" w:color="auto"/>
        <w:bottom w:val="none" w:sz="0" w:space="0" w:color="auto"/>
        <w:right w:val="none" w:sz="0" w:space="0" w:color="auto"/>
      </w:divBdr>
    </w:div>
    <w:div w:id="635456036">
      <w:bodyDiv w:val="1"/>
      <w:marLeft w:val="0"/>
      <w:marRight w:val="0"/>
      <w:marTop w:val="0"/>
      <w:marBottom w:val="0"/>
      <w:divBdr>
        <w:top w:val="none" w:sz="0" w:space="0" w:color="auto"/>
        <w:left w:val="none" w:sz="0" w:space="0" w:color="auto"/>
        <w:bottom w:val="none" w:sz="0" w:space="0" w:color="auto"/>
        <w:right w:val="none" w:sz="0" w:space="0" w:color="auto"/>
      </w:divBdr>
    </w:div>
    <w:div w:id="635793633">
      <w:bodyDiv w:val="1"/>
      <w:marLeft w:val="0"/>
      <w:marRight w:val="0"/>
      <w:marTop w:val="0"/>
      <w:marBottom w:val="0"/>
      <w:divBdr>
        <w:top w:val="none" w:sz="0" w:space="0" w:color="auto"/>
        <w:left w:val="none" w:sz="0" w:space="0" w:color="auto"/>
        <w:bottom w:val="none" w:sz="0" w:space="0" w:color="auto"/>
        <w:right w:val="none" w:sz="0" w:space="0" w:color="auto"/>
      </w:divBdr>
    </w:div>
    <w:div w:id="635834173">
      <w:bodyDiv w:val="1"/>
      <w:marLeft w:val="0"/>
      <w:marRight w:val="0"/>
      <w:marTop w:val="0"/>
      <w:marBottom w:val="0"/>
      <w:divBdr>
        <w:top w:val="none" w:sz="0" w:space="0" w:color="auto"/>
        <w:left w:val="none" w:sz="0" w:space="0" w:color="auto"/>
        <w:bottom w:val="none" w:sz="0" w:space="0" w:color="auto"/>
        <w:right w:val="none" w:sz="0" w:space="0" w:color="auto"/>
      </w:divBdr>
    </w:div>
    <w:div w:id="635910509">
      <w:bodyDiv w:val="1"/>
      <w:marLeft w:val="0"/>
      <w:marRight w:val="0"/>
      <w:marTop w:val="0"/>
      <w:marBottom w:val="0"/>
      <w:divBdr>
        <w:top w:val="none" w:sz="0" w:space="0" w:color="auto"/>
        <w:left w:val="none" w:sz="0" w:space="0" w:color="auto"/>
        <w:bottom w:val="none" w:sz="0" w:space="0" w:color="auto"/>
        <w:right w:val="none" w:sz="0" w:space="0" w:color="auto"/>
      </w:divBdr>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299131">
      <w:bodyDiv w:val="1"/>
      <w:marLeft w:val="0"/>
      <w:marRight w:val="0"/>
      <w:marTop w:val="0"/>
      <w:marBottom w:val="0"/>
      <w:divBdr>
        <w:top w:val="none" w:sz="0" w:space="0" w:color="auto"/>
        <w:left w:val="none" w:sz="0" w:space="0" w:color="auto"/>
        <w:bottom w:val="none" w:sz="0" w:space="0" w:color="auto"/>
        <w:right w:val="none" w:sz="0" w:space="0" w:color="auto"/>
      </w:divBdr>
    </w:div>
    <w:div w:id="636421062">
      <w:bodyDiv w:val="1"/>
      <w:marLeft w:val="0"/>
      <w:marRight w:val="0"/>
      <w:marTop w:val="0"/>
      <w:marBottom w:val="0"/>
      <w:divBdr>
        <w:top w:val="none" w:sz="0" w:space="0" w:color="auto"/>
        <w:left w:val="none" w:sz="0" w:space="0" w:color="auto"/>
        <w:bottom w:val="none" w:sz="0" w:space="0" w:color="auto"/>
        <w:right w:val="none" w:sz="0" w:space="0" w:color="auto"/>
      </w:divBdr>
    </w:div>
    <w:div w:id="636422208">
      <w:bodyDiv w:val="1"/>
      <w:marLeft w:val="0"/>
      <w:marRight w:val="0"/>
      <w:marTop w:val="0"/>
      <w:marBottom w:val="0"/>
      <w:divBdr>
        <w:top w:val="none" w:sz="0" w:space="0" w:color="auto"/>
        <w:left w:val="none" w:sz="0" w:space="0" w:color="auto"/>
        <w:bottom w:val="none" w:sz="0" w:space="0" w:color="auto"/>
        <w:right w:val="none" w:sz="0" w:space="0" w:color="auto"/>
      </w:divBdr>
    </w:div>
    <w:div w:id="636447079">
      <w:bodyDiv w:val="1"/>
      <w:marLeft w:val="0"/>
      <w:marRight w:val="0"/>
      <w:marTop w:val="0"/>
      <w:marBottom w:val="0"/>
      <w:divBdr>
        <w:top w:val="none" w:sz="0" w:space="0" w:color="auto"/>
        <w:left w:val="none" w:sz="0" w:space="0" w:color="auto"/>
        <w:bottom w:val="none" w:sz="0" w:space="0" w:color="auto"/>
        <w:right w:val="none" w:sz="0" w:space="0" w:color="auto"/>
      </w:divBdr>
    </w:div>
    <w:div w:id="636498431">
      <w:bodyDiv w:val="1"/>
      <w:marLeft w:val="0"/>
      <w:marRight w:val="0"/>
      <w:marTop w:val="0"/>
      <w:marBottom w:val="0"/>
      <w:divBdr>
        <w:top w:val="none" w:sz="0" w:space="0" w:color="auto"/>
        <w:left w:val="none" w:sz="0" w:space="0" w:color="auto"/>
        <w:bottom w:val="none" w:sz="0" w:space="0" w:color="auto"/>
        <w:right w:val="none" w:sz="0" w:space="0" w:color="auto"/>
      </w:divBdr>
    </w:div>
    <w:div w:id="636573959">
      <w:bodyDiv w:val="1"/>
      <w:marLeft w:val="0"/>
      <w:marRight w:val="0"/>
      <w:marTop w:val="0"/>
      <w:marBottom w:val="0"/>
      <w:divBdr>
        <w:top w:val="none" w:sz="0" w:space="0" w:color="auto"/>
        <w:left w:val="none" w:sz="0" w:space="0" w:color="auto"/>
        <w:bottom w:val="none" w:sz="0" w:space="0" w:color="auto"/>
        <w:right w:val="none" w:sz="0" w:space="0" w:color="auto"/>
      </w:divBdr>
    </w:div>
    <w:div w:id="636683787">
      <w:bodyDiv w:val="1"/>
      <w:marLeft w:val="0"/>
      <w:marRight w:val="0"/>
      <w:marTop w:val="0"/>
      <w:marBottom w:val="0"/>
      <w:divBdr>
        <w:top w:val="none" w:sz="0" w:space="0" w:color="auto"/>
        <w:left w:val="none" w:sz="0" w:space="0" w:color="auto"/>
        <w:bottom w:val="none" w:sz="0" w:space="0" w:color="auto"/>
        <w:right w:val="none" w:sz="0" w:space="0" w:color="auto"/>
      </w:divBdr>
    </w:div>
    <w:div w:id="636880456">
      <w:bodyDiv w:val="1"/>
      <w:marLeft w:val="0"/>
      <w:marRight w:val="0"/>
      <w:marTop w:val="0"/>
      <w:marBottom w:val="0"/>
      <w:divBdr>
        <w:top w:val="none" w:sz="0" w:space="0" w:color="auto"/>
        <w:left w:val="none" w:sz="0" w:space="0" w:color="auto"/>
        <w:bottom w:val="none" w:sz="0" w:space="0" w:color="auto"/>
        <w:right w:val="none" w:sz="0" w:space="0" w:color="auto"/>
      </w:divBdr>
    </w:div>
    <w:div w:id="636882316">
      <w:bodyDiv w:val="1"/>
      <w:marLeft w:val="0"/>
      <w:marRight w:val="0"/>
      <w:marTop w:val="0"/>
      <w:marBottom w:val="0"/>
      <w:divBdr>
        <w:top w:val="none" w:sz="0" w:space="0" w:color="auto"/>
        <w:left w:val="none" w:sz="0" w:space="0" w:color="auto"/>
        <w:bottom w:val="none" w:sz="0" w:space="0" w:color="auto"/>
        <w:right w:val="none" w:sz="0" w:space="0" w:color="auto"/>
      </w:divBdr>
    </w:div>
    <w:div w:id="637075849">
      <w:bodyDiv w:val="1"/>
      <w:marLeft w:val="0"/>
      <w:marRight w:val="0"/>
      <w:marTop w:val="0"/>
      <w:marBottom w:val="0"/>
      <w:divBdr>
        <w:top w:val="none" w:sz="0" w:space="0" w:color="auto"/>
        <w:left w:val="none" w:sz="0" w:space="0" w:color="auto"/>
        <w:bottom w:val="none" w:sz="0" w:space="0" w:color="auto"/>
        <w:right w:val="none" w:sz="0" w:space="0" w:color="auto"/>
      </w:divBdr>
    </w:div>
    <w:div w:id="637149870">
      <w:bodyDiv w:val="1"/>
      <w:marLeft w:val="0"/>
      <w:marRight w:val="0"/>
      <w:marTop w:val="0"/>
      <w:marBottom w:val="0"/>
      <w:divBdr>
        <w:top w:val="none" w:sz="0" w:space="0" w:color="auto"/>
        <w:left w:val="none" w:sz="0" w:space="0" w:color="auto"/>
        <w:bottom w:val="none" w:sz="0" w:space="0" w:color="auto"/>
        <w:right w:val="none" w:sz="0" w:space="0" w:color="auto"/>
      </w:divBdr>
    </w:div>
    <w:div w:id="637419569">
      <w:bodyDiv w:val="1"/>
      <w:marLeft w:val="0"/>
      <w:marRight w:val="0"/>
      <w:marTop w:val="0"/>
      <w:marBottom w:val="0"/>
      <w:divBdr>
        <w:top w:val="none" w:sz="0" w:space="0" w:color="auto"/>
        <w:left w:val="none" w:sz="0" w:space="0" w:color="auto"/>
        <w:bottom w:val="none" w:sz="0" w:space="0" w:color="auto"/>
        <w:right w:val="none" w:sz="0" w:space="0" w:color="auto"/>
      </w:divBdr>
    </w:div>
    <w:div w:id="638144503">
      <w:bodyDiv w:val="1"/>
      <w:marLeft w:val="0"/>
      <w:marRight w:val="0"/>
      <w:marTop w:val="0"/>
      <w:marBottom w:val="0"/>
      <w:divBdr>
        <w:top w:val="none" w:sz="0" w:space="0" w:color="auto"/>
        <w:left w:val="none" w:sz="0" w:space="0" w:color="auto"/>
        <w:bottom w:val="none" w:sz="0" w:space="0" w:color="auto"/>
        <w:right w:val="none" w:sz="0" w:space="0" w:color="auto"/>
      </w:divBdr>
    </w:div>
    <w:div w:id="638195228">
      <w:bodyDiv w:val="1"/>
      <w:marLeft w:val="0"/>
      <w:marRight w:val="0"/>
      <w:marTop w:val="0"/>
      <w:marBottom w:val="0"/>
      <w:divBdr>
        <w:top w:val="none" w:sz="0" w:space="0" w:color="auto"/>
        <w:left w:val="none" w:sz="0" w:space="0" w:color="auto"/>
        <w:bottom w:val="none" w:sz="0" w:space="0" w:color="auto"/>
        <w:right w:val="none" w:sz="0" w:space="0" w:color="auto"/>
      </w:divBdr>
    </w:div>
    <w:div w:id="638196123">
      <w:bodyDiv w:val="1"/>
      <w:marLeft w:val="0"/>
      <w:marRight w:val="0"/>
      <w:marTop w:val="0"/>
      <w:marBottom w:val="0"/>
      <w:divBdr>
        <w:top w:val="none" w:sz="0" w:space="0" w:color="auto"/>
        <w:left w:val="none" w:sz="0" w:space="0" w:color="auto"/>
        <w:bottom w:val="none" w:sz="0" w:space="0" w:color="auto"/>
        <w:right w:val="none" w:sz="0" w:space="0" w:color="auto"/>
      </w:divBdr>
    </w:div>
    <w:div w:id="63846203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8731710">
      <w:bodyDiv w:val="1"/>
      <w:marLeft w:val="0"/>
      <w:marRight w:val="0"/>
      <w:marTop w:val="0"/>
      <w:marBottom w:val="0"/>
      <w:divBdr>
        <w:top w:val="none" w:sz="0" w:space="0" w:color="auto"/>
        <w:left w:val="none" w:sz="0" w:space="0" w:color="auto"/>
        <w:bottom w:val="none" w:sz="0" w:space="0" w:color="auto"/>
        <w:right w:val="none" w:sz="0" w:space="0" w:color="auto"/>
      </w:divBdr>
    </w:div>
    <w:div w:id="639458719">
      <w:bodyDiv w:val="1"/>
      <w:marLeft w:val="0"/>
      <w:marRight w:val="0"/>
      <w:marTop w:val="0"/>
      <w:marBottom w:val="0"/>
      <w:divBdr>
        <w:top w:val="none" w:sz="0" w:space="0" w:color="auto"/>
        <w:left w:val="none" w:sz="0" w:space="0" w:color="auto"/>
        <w:bottom w:val="none" w:sz="0" w:space="0" w:color="auto"/>
        <w:right w:val="none" w:sz="0" w:space="0" w:color="auto"/>
      </w:divBdr>
    </w:div>
    <w:div w:id="639460152">
      <w:bodyDiv w:val="1"/>
      <w:marLeft w:val="0"/>
      <w:marRight w:val="0"/>
      <w:marTop w:val="0"/>
      <w:marBottom w:val="0"/>
      <w:divBdr>
        <w:top w:val="none" w:sz="0" w:space="0" w:color="auto"/>
        <w:left w:val="none" w:sz="0" w:space="0" w:color="auto"/>
        <w:bottom w:val="none" w:sz="0" w:space="0" w:color="auto"/>
        <w:right w:val="none" w:sz="0" w:space="0" w:color="auto"/>
      </w:divBdr>
    </w:div>
    <w:div w:id="639462281">
      <w:bodyDiv w:val="1"/>
      <w:marLeft w:val="0"/>
      <w:marRight w:val="0"/>
      <w:marTop w:val="0"/>
      <w:marBottom w:val="0"/>
      <w:divBdr>
        <w:top w:val="none" w:sz="0" w:space="0" w:color="auto"/>
        <w:left w:val="none" w:sz="0" w:space="0" w:color="auto"/>
        <w:bottom w:val="none" w:sz="0" w:space="0" w:color="auto"/>
        <w:right w:val="none" w:sz="0" w:space="0" w:color="auto"/>
      </w:divBdr>
    </w:div>
    <w:div w:id="639920152">
      <w:bodyDiv w:val="1"/>
      <w:marLeft w:val="0"/>
      <w:marRight w:val="0"/>
      <w:marTop w:val="0"/>
      <w:marBottom w:val="0"/>
      <w:divBdr>
        <w:top w:val="none" w:sz="0" w:space="0" w:color="auto"/>
        <w:left w:val="none" w:sz="0" w:space="0" w:color="auto"/>
        <w:bottom w:val="none" w:sz="0" w:space="0" w:color="auto"/>
        <w:right w:val="none" w:sz="0" w:space="0" w:color="auto"/>
      </w:divBdr>
    </w:div>
    <w:div w:id="640161004">
      <w:bodyDiv w:val="1"/>
      <w:marLeft w:val="0"/>
      <w:marRight w:val="0"/>
      <w:marTop w:val="0"/>
      <w:marBottom w:val="0"/>
      <w:divBdr>
        <w:top w:val="none" w:sz="0" w:space="0" w:color="auto"/>
        <w:left w:val="none" w:sz="0" w:space="0" w:color="auto"/>
        <w:bottom w:val="none" w:sz="0" w:space="0" w:color="auto"/>
        <w:right w:val="none" w:sz="0" w:space="0" w:color="auto"/>
      </w:divBdr>
    </w:div>
    <w:div w:id="640304588">
      <w:bodyDiv w:val="1"/>
      <w:marLeft w:val="0"/>
      <w:marRight w:val="0"/>
      <w:marTop w:val="0"/>
      <w:marBottom w:val="0"/>
      <w:divBdr>
        <w:top w:val="none" w:sz="0" w:space="0" w:color="auto"/>
        <w:left w:val="none" w:sz="0" w:space="0" w:color="auto"/>
        <w:bottom w:val="none" w:sz="0" w:space="0" w:color="auto"/>
        <w:right w:val="none" w:sz="0" w:space="0" w:color="auto"/>
      </w:divBdr>
    </w:div>
    <w:div w:id="640306271">
      <w:bodyDiv w:val="1"/>
      <w:marLeft w:val="0"/>
      <w:marRight w:val="0"/>
      <w:marTop w:val="0"/>
      <w:marBottom w:val="0"/>
      <w:divBdr>
        <w:top w:val="none" w:sz="0" w:space="0" w:color="auto"/>
        <w:left w:val="none" w:sz="0" w:space="0" w:color="auto"/>
        <w:bottom w:val="none" w:sz="0" w:space="0" w:color="auto"/>
        <w:right w:val="none" w:sz="0" w:space="0" w:color="auto"/>
      </w:divBdr>
    </w:div>
    <w:div w:id="640353308">
      <w:bodyDiv w:val="1"/>
      <w:marLeft w:val="0"/>
      <w:marRight w:val="0"/>
      <w:marTop w:val="0"/>
      <w:marBottom w:val="0"/>
      <w:divBdr>
        <w:top w:val="none" w:sz="0" w:space="0" w:color="auto"/>
        <w:left w:val="none" w:sz="0" w:space="0" w:color="auto"/>
        <w:bottom w:val="none" w:sz="0" w:space="0" w:color="auto"/>
        <w:right w:val="none" w:sz="0" w:space="0" w:color="auto"/>
      </w:divBdr>
    </w:div>
    <w:div w:id="640425411">
      <w:bodyDiv w:val="1"/>
      <w:marLeft w:val="0"/>
      <w:marRight w:val="0"/>
      <w:marTop w:val="0"/>
      <w:marBottom w:val="0"/>
      <w:divBdr>
        <w:top w:val="none" w:sz="0" w:space="0" w:color="auto"/>
        <w:left w:val="none" w:sz="0" w:space="0" w:color="auto"/>
        <w:bottom w:val="none" w:sz="0" w:space="0" w:color="auto"/>
        <w:right w:val="none" w:sz="0" w:space="0" w:color="auto"/>
      </w:divBdr>
    </w:div>
    <w:div w:id="640498032">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581058">
      <w:bodyDiv w:val="1"/>
      <w:marLeft w:val="0"/>
      <w:marRight w:val="0"/>
      <w:marTop w:val="0"/>
      <w:marBottom w:val="0"/>
      <w:divBdr>
        <w:top w:val="none" w:sz="0" w:space="0" w:color="auto"/>
        <w:left w:val="none" w:sz="0" w:space="0" w:color="auto"/>
        <w:bottom w:val="none" w:sz="0" w:space="0" w:color="auto"/>
        <w:right w:val="none" w:sz="0" w:space="0" w:color="auto"/>
      </w:divBdr>
    </w:div>
    <w:div w:id="640691113">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69292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0773530">
      <w:bodyDiv w:val="1"/>
      <w:marLeft w:val="0"/>
      <w:marRight w:val="0"/>
      <w:marTop w:val="0"/>
      <w:marBottom w:val="0"/>
      <w:divBdr>
        <w:top w:val="none" w:sz="0" w:space="0" w:color="auto"/>
        <w:left w:val="none" w:sz="0" w:space="0" w:color="auto"/>
        <w:bottom w:val="none" w:sz="0" w:space="0" w:color="auto"/>
        <w:right w:val="none" w:sz="0" w:space="0" w:color="auto"/>
      </w:divBdr>
    </w:div>
    <w:div w:id="640841026">
      <w:bodyDiv w:val="1"/>
      <w:marLeft w:val="0"/>
      <w:marRight w:val="0"/>
      <w:marTop w:val="0"/>
      <w:marBottom w:val="0"/>
      <w:divBdr>
        <w:top w:val="none" w:sz="0" w:space="0" w:color="auto"/>
        <w:left w:val="none" w:sz="0" w:space="0" w:color="auto"/>
        <w:bottom w:val="none" w:sz="0" w:space="0" w:color="auto"/>
        <w:right w:val="none" w:sz="0" w:space="0" w:color="auto"/>
      </w:divBdr>
    </w:div>
    <w:div w:id="640963590">
      <w:bodyDiv w:val="1"/>
      <w:marLeft w:val="0"/>
      <w:marRight w:val="0"/>
      <w:marTop w:val="0"/>
      <w:marBottom w:val="0"/>
      <w:divBdr>
        <w:top w:val="none" w:sz="0" w:space="0" w:color="auto"/>
        <w:left w:val="none" w:sz="0" w:space="0" w:color="auto"/>
        <w:bottom w:val="none" w:sz="0" w:space="0" w:color="auto"/>
        <w:right w:val="none" w:sz="0" w:space="0" w:color="auto"/>
      </w:divBdr>
    </w:div>
    <w:div w:id="641081259">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269334">
      <w:bodyDiv w:val="1"/>
      <w:marLeft w:val="0"/>
      <w:marRight w:val="0"/>
      <w:marTop w:val="0"/>
      <w:marBottom w:val="0"/>
      <w:divBdr>
        <w:top w:val="none" w:sz="0" w:space="0" w:color="auto"/>
        <w:left w:val="none" w:sz="0" w:space="0" w:color="auto"/>
        <w:bottom w:val="none" w:sz="0" w:space="0" w:color="auto"/>
        <w:right w:val="none" w:sz="0" w:space="0" w:color="auto"/>
      </w:divBdr>
    </w:div>
    <w:div w:id="642587813">
      <w:bodyDiv w:val="1"/>
      <w:marLeft w:val="0"/>
      <w:marRight w:val="0"/>
      <w:marTop w:val="0"/>
      <w:marBottom w:val="0"/>
      <w:divBdr>
        <w:top w:val="none" w:sz="0" w:space="0" w:color="auto"/>
        <w:left w:val="none" w:sz="0" w:space="0" w:color="auto"/>
        <w:bottom w:val="none" w:sz="0" w:space="0" w:color="auto"/>
        <w:right w:val="none" w:sz="0" w:space="0" w:color="auto"/>
      </w:divBdr>
    </w:div>
    <w:div w:id="642733464">
      <w:bodyDiv w:val="1"/>
      <w:marLeft w:val="0"/>
      <w:marRight w:val="0"/>
      <w:marTop w:val="0"/>
      <w:marBottom w:val="0"/>
      <w:divBdr>
        <w:top w:val="none" w:sz="0" w:space="0" w:color="auto"/>
        <w:left w:val="none" w:sz="0" w:space="0" w:color="auto"/>
        <w:bottom w:val="none" w:sz="0" w:space="0" w:color="auto"/>
        <w:right w:val="none" w:sz="0" w:space="0" w:color="auto"/>
      </w:divBdr>
    </w:div>
    <w:div w:id="642849775">
      <w:bodyDiv w:val="1"/>
      <w:marLeft w:val="0"/>
      <w:marRight w:val="0"/>
      <w:marTop w:val="0"/>
      <w:marBottom w:val="0"/>
      <w:divBdr>
        <w:top w:val="none" w:sz="0" w:space="0" w:color="auto"/>
        <w:left w:val="none" w:sz="0" w:space="0" w:color="auto"/>
        <w:bottom w:val="none" w:sz="0" w:space="0" w:color="auto"/>
        <w:right w:val="none" w:sz="0" w:space="0" w:color="auto"/>
      </w:divBdr>
    </w:div>
    <w:div w:id="643315116">
      <w:bodyDiv w:val="1"/>
      <w:marLeft w:val="0"/>
      <w:marRight w:val="0"/>
      <w:marTop w:val="0"/>
      <w:marBottom w:val="0"/>
      <w:divBdr>
        <w:top w:val="none" w:sz="0" w:space="0" w:color="auto"/>
        <w:left w:val="none" w:sz="0" w:space="0" w:color="auto"/>
        <w:bottom w:val="none" w:sz="0" w:space="0" w:color="auto"/>
        <w:right w:val="none" w:sz="0" w:space="0" w:color="auto"/>
      </w:divBdr>
    </w:div>
    <w:div w:id="643392032">
      <w:bodyDiv w:val="1"/>
      <w:marLeft w:val="0"/>
      <w:marRight w:val="0"/>
      <w:marTop w:val="0"/>
      <w:marBottom w:val="0"/>
      <w:divBdr>
        <w:top w:val="none" w:sz="0" w:space="0" w:color="auto"/>
        <w:left w:val="none" w:sz="0" w:space="0" w:color="auto"/>
        <w:bottom w:val="none" w:sz="0" w:space="0" w:color="auto"/>
        <w:right w:val="none" w:sz="0" w:space="0" w:color="auto"/>
      </w:divBdr>
    </w:div>
    <w:div w:id="643582628">
      <w:bodyDiv w:val="1"/>
      <w:marLeft w:val="0"/>
      <w:marRight w:val="0"/>
      <w:marTop w:val="0"/>
      <w:marBottom w:val="0"/>
      <w:divBdr>
        <w:top w:val="none" w:sz="0" w:space="0" w:color="auto"/>
        <w:left w:val="none" w:sz="0" w:space="0" w:color="auto"/>
        <w:bottom w:val="none" w:sz="0" w:space="0" w:color="auto"/>
        <w:right w:val="none" w:sz="0" w:space="0" w:color="auto"/>
      </w:divBdr>
    </w:div>
    <w:div w:id="643582851">
      <w:bodyDiv w:val="1"/>
      <w:marLeft w:val="0"/>
      <w:marRight w:val="0"/>
      <w:marTop w:val="0"/>
      <w:marBottom w:val="0"/>
      <w:divBdr>
        <w:top w:val="none" w:sz="0" w:space="0" w:color="auto"/>
        <w:left w:val="none" w:sz="0" w:space="0" w:color="auto"/>
        <w:bottom w:val="none" w:sz="0" w:space="0" w:color="auto"/>
        <w:right w:val="none" w:sz="0" w:space="0" w:color="auto"/>
      </w:divBdr>
    </w:div>
    <w:div w:id="643857484">
      <w:bodyDiv w:val="1"/>
      <w:marLeft w:val="0"/>
      <w:marRight w:val="0"/>
      <w:marTop w:val="0"/>
      <w:marBottom w:val="0"/>
      <w:divBdr>
        <w:top w:val="none" w:sz="0" w:space="0" w:color="auto"/>
        <w:left w:val="none" w:sz="0" w:space="0" w:color="auto"/>
        <w:bottom w:val="none" w:sz="0" w:space="0" w:color="auto"/>
        <w:right w:val="none" w:sz="0" w:space="0" w:color="auto"/>
      </w:divBdr>
    </w:div>
    <w:div w:id="644045617">
      <w:bodyDiv w:val="1"/>
      <w:marLeft w:val="0"/>
      <w:marRight w:val="0"/>
      <w:marTop w:val="0"/>
      <w:marBottom w:val="0"/>
      <w:divBdr>
        <w:top w:val="none" w:sz="0" w:space="0" w:color="auto"/>
        <w:left w:val="none" w:sz="0" w:space="0" w:color="auto"/>
        <w:bottom w:val="none" w:sz="0" w:space="0" w:color="auto"/>
        <w:right w:val="none" w:sz="0" w:space="0" w:color="auto"/>
      </w:divBdr>
    </w:div>
    <w:div w:id="644235569">
      <w:bodyDiv w:val="1"/>
      <w:marLeft w:val="0"/>
      <w:marRight w:val="0"/>
      <w:marTop w:val="0"/>
      <w:marBottom w:val="0"/>
      <w:divBdr>
        <w:top w:val="none" w:sz="0" w:space="0" w:color="auto"/>
        <w:left w:val="none" w:sz="0" w:space="0" w:color="auto"/>
        <w:bottom w:val="none" w:sz="0" w:space="0" w:color="auto"/>
        <w:right w:val="none" w:sz="0" w:space="0" w:color="auto"/>
      </w:divBdr>
    </w:div>
    <w:div w:id="644354181">
      <w:bodyDiv w:val="1"/>
      <w:marLeft w:val="0"/>
      <w:marRight w:val="0"/>
      <w:marTop w:val="0"/>
      <w:marBottom w:val="0"/>
      <w:divBdr>
        <w:top w:val="none" w:sz="0" w:space="0" w:color="auto"/>
        <w:left w:val="none" w:sz="0" w:space="0" w:color="auto"/>
        <w:bottom w:val="none" w:sz="0" w:space="0" w:color="auto"/>
        <w:right w:val="none" w:sz="0" w:space="0" w:color="auto"/>
      </w:divBdr>
    </w:div>
    <w:div w:id="644503502">
      <w:bodyDiv w:val="1"/>
      <w:marLeft w:val="0"/>
      <w:marRight w:val="0"/>
      <w:marTop w:val="0"/>
      <w:marBottom w:val="0"/>
      <w:divBdr>
        <w:top w:val="none" w:sz="0" w:space="0" w:color="auto"/>
        <w:left w:val="none" w:sz="0" w:space="0" w:color="auto"/>
        <w:bottom w:val="none" w:sz="0" w:space="0" w:color="auto"/>
        <w:right w:val="none" w:sz="0" w:space="0" w:color="auto"/>
      </w:divBdr>
    </w:div>
    <w:div w:id="644507132">
      <w:bodyDiv w:val="1"/>
      <w:marLeft w:val="0"/>
      <w:marRight w:val="0"/>
      <w:marTop w:val="0"/>
      <w:marBottom w:val="0"/>
      <w:divBdr>
        <w:top w:val="none" w:sz="0" w:space="0" w:color="auto"/>
        <w:left w:val="none" w:sz="0" w:space="0" w:color="auto"/>
        <w:bottom w:val="none" w:sz="0" w:space="0" w:color="auto"/>
        <w:right w:val="none" w:sz="0" w:space="0" w:color="auto"/>
      </w:divBdr>
    </w:div>
    <w:div w:id="644623264">
      <w:bodyDiv w:val="1"/>
      <w:marLeft w:val="0"/>
      <w:marRight w:val="0"/>
      <w:marTop w:val="0"/>
      <w:marBottom w:val="0"/>
      <w:divBdr>
        <w:top w:val="none" w:sz="0" w:space="0" w:color="auto"/>
        <w:left w:val="none" w:sz="0" w:space="0" w:color="auto"/>
        <w:bottom w:val="none" w:sz="0" w:space="0" w:color="auto"/>
        <w:right w:val="none" w:sz="0" w:space="0" w:color="auto"/>
      </w:divBdr>
    </w:div>
    <w:div w:id="644701487">
      <w:bodyDiv w:val="1"/>
      <w:marLeft w:val="0"/>
      <w:marRight w:val="0"/>
      <w:marTop w:val="0"/>
      <w:marBottom w:val="0"/>
      <w:divBdr>
        <w:top w:val="none" w:sz="0" w:space="0" w:color="auto"/>
        <w:left w:val="none" w:sz="0" w:space="0" w:color="auto"/>
        <w:bottom w:val="none" w:sz="0" w:space="0" w:color="auto"/>
        <w:right w:val="none" w:sz="0" w:space="0" w:color="auto"/>
      </w:divBdr>
    </w:div>
    <w:div w:id="644817724">
      <w:bodyDiv w:val="1"/>
      <w:marLeft w:val="0"/>
      <w:marRight w:val="0"/>
      <w:marTop w:val="0"/>
      <w:marBottom w:val="0"/>
      <w:divBdr>
        <w:top w:val="none" w:sz="0" w:space="0" w:color="auto"/>
        <w:left w:val="none" w:sz="0" w:space="0" w:color="auto"/>
        <w:bottom w:val="none" w:sz="0" w:space="0" w:color="auto"/>
        <w:right w:val="none" w:sz="0" w:space="0" w:color="auto"/>
      </w:divBdr>
    </w:div>
    <w:div w:id="644895172">
      <w:bodyDiv w:val="1"/>
      <w:marLeft w:val="0"/>
      <w:marRight w:val="0"/>
      <w:marTop w:val="0"/>
      <w:marBottom w:val="0"/>
      <w:divBdr>
        <w:top w:val="none" w:sz="0" w:space="0" w:color="auto"/>
        <w:left w:val="none" w:sz="0" w:space="0" w:color="auto"/>
        <w:bottom w:val="none" w:sz="0" w:space="0" w:color="auto"/>
        <w:right w:val="none" w:sz="0" w:space="0" w:color="auto"/>
      </w:divBdr>
    </w:div>
    <w:div w:id="644941607">
      <w:bodyDiv w:val="1"/>
      <w:marLeft w:val="0"/>
      <w:marRight w:val="0"/>
      <w:marTop w:val="0"/>
      <w:marBottom w:val="0"/>
      <w:divBdr>
        <w:top w:val="none" w:sz="0" w:space="0" w:color="auto"/>
        <w:left w:val="none" w:sz="0" w:space="0" w:color="auto"/>
        <w:bottom w:val="none" w:sz="0" w:space="0" w:color="auto"/>
        <w:right w:val="none" w:sz="0" w:space="0" w:color="auto"/>
      </w:divBdr>
    </w:div>
    <w:div w:id="645013446">
      <w:bodyDiv w:val="1"/>
      <w:marLeft w:val="0"/>
      <w:marRight w:val="0"/>
      <w:marTop w:val="0"/>
      <w:marBottom w:val="0"/>
      <w:divBdr>
        <w:top w:val="none" w:sz="0" w:space="0" w:color="auto"/>
        <w:left w:val="none" w:sz="0" w:space="0" w:color="auto"/>
        <w:bottom w:val="none" w:sz="0" w:space="0" w:color="auto"/>
        <w:right w:val="none" w:sz="0" w:space="0" w:color="auto"/>
      </w:divBdr>
    </w:div>
    <w:div w:id="645202245">
      <w:bodyDiv w:val="1"/>
      <w:marLeft w:val="0"/>
      <w:marRight w:val="0"/>
      <w:marTop w:val="0"/>
      <w:marBottom w:val="0"/>
      <w:divBdr>
        <w:top w:val="none" w:sz="0" w:space="0" w:color="auto"/>
        <w:left w:val="none" w:sz="0" w:space="0" w:color="auto"/>
        <w:bottom w:val="none" w:sz="0" w:space="0" w:color="auto"/>
        <w:right w:val="none" w:sz="0" w:space="0" w:color="auto"/>
      </w:divBdr>
    </w:div>
    <w:div w:id="645205391">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427820">
      <w:bodyDiv w:val="1"/>
      <w:marLeft w:val="0"/>
      <w:marRight w:val="0"/>
      <w:marTop w:val="0"/>
      <w:marBottom w:val="0"/>
      <w:divBdr>
        <w:top w:val="none" w:sz="0" w:space="0" w:color="auto"/>
        <w:left w:val="none" w:sz="0" w:space="0" w:color="auto"/>
        <w:bottom w:val="none" w:sz="0" w:space="0" w:color="auto"/>
        <w:right w:val="none" w:sz="0" w:space="0" w:color="auto"/>
      </w:divBdr>
    </w:div>
    <w:div w:id="645550757">
      <w:bodyDiv w:val="1"/>
      <w:marLeft w:val="0"/>
      <w:marRight w:val="0"/>
      <w:marTop w:val="0"/>
      <w:marBottom w:val="0"/>
      <w:divBdr>
        <w:top w:val="none" w:sz="0" w:space="0" w:color="auto"/>
        <w:left w:val="none" w:sz="0" w:space="0" w:color="auto"/>
        <w:bottom w:val="none" w:sz="0" w:space="0" w:color="auto"/>
        <w:right w:val="none" w:sz="0" w:space="0" w:color="auto"/>
      </w:divBdr>
    </w:div>
    <w:div w:id="645554318">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471091">
      <w:bodyDiv w:val="1"/>
      <w:marLeft w:val="0"/>
      <w:marRight w:val="0"/>
      <w:marTop w:val="0"/>
      <w:marBottom w:val="0"/>
      <w:divBdr>
        <w:top w:val="none" w:sz="0" w:space="0" w:color="auto"/>
        <w:left w:val="none" w:sz="0" w:space="0" w:color="auto"/>
        <w:bottom w:val="none" w:sz="0" w:space="0" w:color="auto"/>
        <w:right w:val="none" w:sz="0" w:space="0" w:color="auto"/>
      </w:divBdr>
    </w:div>
    <w:div w:id="646471401">
      <w:bodyDiv w:val="1"/>
      <w:marLeft w:val="0"/>
      <w:marRight w:val="0"/>
      <w:marTop w:val="0"/>
      <w:marBottom w:val="0"/>
      <w:divBdr>
        <w:top w:val="none" w:sz="0" w:space="0" w:color="auto"/>
        <w:left w:val="none" w:sz="0" w:space="0" w:color="auto"/>
        <w:bottom w:val="none" w:sz="0" w:space="0" w:color="auto"/>
        <w:right w:val="none" w:sz="0" w:space="0" w:color="auto"/>
      </w:divBdr>
    </w:div>
    <w:div w:id="646711005">
      <w:bodyDiv w:val="1"/>
      <w:marLeft w:val="0"/>
      <w:marRight w:val="0"/>
      <w:marTop w:val="0"/>
      <w:marBottom w:val="0"/>
      <w:divBdr>
        <w:top w:val="none" w:sz="0" w:space="0" w:color="auto"/>
        <w:left w:val="none" w:sz="0" w:space="0" w:color="auto"/>
        <w:bottom w:val="none" w:sz="0" w:space="0" w:color="auto"/>
        <w:right w:val="none" w:sz="0" w:space="0" w:color="auto"/>
      </w:divBdr>
    </w:div>
    <w:div w:id="646859910">
      <w:bodyDiv w:val="1"/>
      <w:marLeft w:val="0"/>
      <w:marRight w:val="0"/>
      <w:marTop w:val="0"/>
      <w:marBottom w:val="0"/>
      <w:divBdr>
        <w:top w:val="none" w:sz="0" w:space="0" w:color="auto"/>
        <w:left w:val="none" w:sz="0" w:space="0" w:color="auto"/>
        <w:bottom w:val="none" w:sz="0" w:space="0" w:color="auto"/>
        <w:right w:val="none" w:sz="0" w:space="0" w:color="auto"/>
      </w:divBdr>
    </w:div>
    <w:div w:id="646906685">
      <w:bodyDiv w:val="1"/>
      <w:marLeft w:val="0"/>
      <w:marRight w:val="0"/>
      <w:marTop w:val="0"/>
      <w:marBottom w:val="0"/>
      <w:divBdr>
        <w:top w:val="none" w:sz="0" w:space="0" w:color="auto"/>
        <w:left w:val="none" w:sz="0" w:space="0" w:color="auto"/>
        <w:bottom w:val="none" w:sz="0" w:space="0" w:color="auto"/>
        <w:right w:val="none" w:sz="0" w:space="0" w:color="auto"/>
      </w:divBdr>
    </w:div>
    <w:div w:id="647171545">
      <w:bodyDiv w:val="1"/>
      <w:marLeft w:val="0"/>
      <w:marRight w:val="0"/>
      <w:marTop w:val="0"/>
      <w:marBottom w:val="0"/>
      <w:divBdr>
        <w:top w:val="none" w:sz="0" w:space="0" w:color="auto"/>
        <w:left w:val="none" w:sz="0" w:space="0" w:color="auto"/>
        <w:bottom w:val="none" w:sz="0" w:space="0" w:color="auto"/>
        <w:right w:val="none" w:sz="0" w:space="0" w:color="auto"/>
      </w:divBdr>
    </w:div>
    <w:div w:id="647176457">
      <w:bodyDiv w:val="1"/>
      <w:marLeft w:val="0"/>
      <w:marRight w:val="0"/>
      <w:marTop w:val="0"/>
      <w:marBottom w:val="0"/>
      <w:divBdr>
        <w:top w:val="none" w:sz="0" w:space="0" w:color="auto"/>
        <w:left w:val="none" w:sz="0" w:space="0" w:color="auto"/>
        <w:bottom w:val="none" w:sz="0" w:space="0" w:color="auto"/>
        <w:right w:val="none" w:sz="0" w:space="0" w:color="auto"/>
      </w:divBdr>
    </w:div>
    <w:div w:id="647247421">
      <w:bodyDiv w:val="1"/>
      <w:marLeft w:val="0"/>
      <w:marRight w:val="0"/>
      <w:marTop w:val="0"/>
      <w:marBottom w:val="0"/>
      <w:divBdr>
        <w:top w:val="none" w:sz="0" w:space="0" w:color="auto"/>
        <w:left w:val="none" w:sz="0" w:space="0" w:color="auto"/>
        <w:bottom w:val="none" w:sz="0" w:space="0" w:color="auto"/>
        <w:right w:val="none" w:sz="0" w:space="0" w:color="auto"/>
      </w:divBdr>
    </w:div>
    <w:div w:id="647327097">
      <w:bodyDiv w:val="1"/>
      <w:marLeft w:val="0"/>
      <w:marRight w:val="0"/>
      <w:marTop w:val="0"/>
      <w:marBottom w:val="0"/>
      <w:divBdr>
        <w:top w:val="none" w:sz="0" w:space="0" w:color="auto"/>
        <w:left w:val="none" w:sz="0" w:space="0" w:color="auto"/>
        <w:bottom w:val="none" w:sz="0" w:space="0" w:color="auto"/>
        <w:right w:val="none" w:sz="0" w:space="0" w:color="auto"/>
      </w:divBdr>
    </w:div>
    <w:div w:id="647367823">
      <w:bodyDiv w:val="1"/>
      <w:marLeft w:val="0"/>
      <w:marRight w:val="0"/>
      <w:marTop w:val="0"/>
      <w:marBottom w:val="0"/>
      <w:divBdr>
        <w:top w:val="none" w:sz="0" w:space="0" w:color="auto"/>
        <w:left w:val="none" w:sz="0" w:space="0" w:color="auto"/>
        <w:bottom w:val="none" w:sz="0" w:space="0" w:color="auto"/>
        <w:right w:val="none" w:sz="0" w:space="0" w:color="auto"/>
      </w:divBdr>
    </w:div>
    <w:div w:id="647587427">
      <w:bodyDiv w:val="1"/>
      <w:marLeft w:val="0"/>
      <w:marRight w:val="0"/>
      <w:marTop w:val="0"/>
      <w:marBottom w:val="0"/>
      <w:divBdr>
        <w:top w:val="none" w:sz="0" w:space="0" w:color="auto"/>
        <w:left w:val="none" w:sz="0" w:space="0" w:color="auto"/>
        <w:bottom w:val="none" w:sz="0" w:space="0" w:color="auto"/>
        <w:right w:val="none" w:sz="0" w:space="0" w:color="auto"/>
      </w:divBdr>
    </w:div>
    <w:div w:id="647706283">
      <w:bodyDiv w:val="1"/>
      <w:marLeft w:val="0"/>
      <w:marRight w:val="0"/>
      <w:marTop w:val="0"/>
      <w:marBottom w:val="0"/>
      <w:divBdr>
        <w:top w:val="none" w:sz="0" w:space="0" w:color="auto"/>
        <w:left w:val="none" w:sz="0" w:space="0" w:color="auto"/>
        <w:bottom w:val="none" w:sz="0" w:space="0" w:color="auto"/>
        <w:right w:val="none" w:sz="0" w:space="0" w:color="auto"/>
      </w:divBdr>
    </w:div>
    <w:div w:id="647780866">
      <w:bodyDiv w:val="1"/>
      <w:marLeft w:val="0"/>
      <w:marRight w:val="0"/>
      <w:marTop w:val="0"/>
      <w:marBottom w:val="0"/>
      <w:divBdr>
        <w:top w:val="none" w:sz="0" w:space="0" w:color="auto"/>
        <w:left w:val="none" w:sz="0" w:space="0" w:color="auto"/>
        <w:bottom w:val="none" w:sz="0" w:space="0" w:color="auto"/>
        <w:right w:val="none" w:sz="0" w:space="0" w:color="auto"/>
      </w:divBdr>
    </w:div>
    <w:div w:id="64782819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648172587">
      <w:bodyDiv w:val="1"/>
      <w:marLeft w:val="0"/>
      <w:marRight w:val="0"/>
      <w:marTop w:val="0"/>
      <w:marBottom w:val="0"/>
      <w:divBdr>
        <w:top w:val="none" w:sz="0" w:space="0" w:color="auto"/>
        <w:left w:val="none" w:sz="0" w:space="0" w:color="auto"/>
        <w:bottom w:val="none" w:sz="0" w:space="0" w:color="auto"/>
        <w:right w:val="none" w:sz="0" w:space="0" w:color="auto"/>
      </w:divBdr>
    </w:div>
    <w:div w:id="648285914">
      <w:bodyDiv w:val="1"/>
      <w:marLeft w:val="0"/>
      <w:marRight w:val="0"/>
      <w:marTop w:val="0"/>
      <w:marBottom w:val="0"/>
      <w:divBdr>
        <w:top w:val="none" w:sz="0" w:space="0" w:color="auto"/>
        <w:left w:val="none" w:sz="0" w:space="0" w:color="auto"/>
        <w:bottom w:val="none" w:sz="0" w:space="0" w:color="auto"/>
        <w:right w:val="none" w:sz="0" w:space="0" w:color="auto"/>
      </w:divBdr>
    </w:div>
    <w:div w:id="648705481">
      <w:bodyDiv w:val="1"/>
      <w:marLeft w:val="0"/>
      <w:marRight w:val="0"/>
      <w:marTop w:val="0"/>
      <w:marBottom w:val="0"/>
      <w:divBdr>
        <w:top w:val="none" w:sz="0" w:space="0" w:color="auto"/>
        <w:left w:val="none" w:sz="0" w:space="0" w:color="auto"/>
        <w:bottom w:val="none" w:sz="0" w:space="0" w:color="auto"/>
        <w:right w:val="none" w:sz="0" w:space="0" w:color="auto"/>
      </w:divBdr>
    </w:div>
    <w:div w:id="64883045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175">
      <w:bodyDiv w:val="1"/>
      <w:marLeft w:val="0"/>
      <w:marRight w:val="0"/>
      <w:marTop w:val="0"/>
      <w:marBottom w:val="0"/>
      <w:divBdr>
        <w:top w:val="none" w:sz="0" w:space="0" w:color="auto"/>
        <w:left w:val="none" w:sz="0" w:space="0" w:color="auto"/>
        <w:bottom w:val="none" w:sz="0" w:space="0" w:color="auto"/>
        <w:right w:val="none" w:sz="0" w:space="0" w:color="auto"/>
      </w:divBdr>
    </w:div>
    <w:div w:id="649212727">
      <w:bodyDiv w:val="1"/>
      <w:marLeft w:val="0"/>
      <w:marRight w:val="0"/>
      <w:marTop w:val="0"/>
      <w:marBottom w:val="0"/>
      <w:divBdr>
        <w:top w:val="none" w:sz="0" w:space="0" w:color="auto"/>
        <w:left w:val="none" w:sz="0" w:space="0" w:color="auto"/>
        <w:bottom w:val="none" w:sz="0" w:space="0" w:color="auto"/>
        <w:right w:val="none" w:sz="0" w:space="0" w:color="auto"/>
      </w:divBdr>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293051">
      <w:bodyDiv w:val="1"/>
      <w:marLeft w:val="0"/>
      <w:marRight w:val="0"/>
      <w:marTop w:val="0"/>
      <w:marBottom w:val="0"/>
      <w:divBdr>
        <w:top w:val="none" w:sz="0" w:space="0" w:color="auto"/>
        <w:left w:val="none" w:sz="0" w:space="0" w:color="auto"/>
        <w:bottom w:val="none" w:sz="0" w:space="0" w:color="auto"/>
        <w:right w:val="none" w:sz="0" w:space="0" w:color="auto"/>
      </w:divBdr>
    </w:div>
    <w:div w:id="649335133">
      <w:bodyDiv w:val="1"/>
      <w:marLeft w:val="0"/>
      <w:marRight w:val="0"/>
      <w:marTop w:val="0"/>
      <w:marBottom w:val="0"/>
      <w:divBdr>
        <w:top w:val="none" w:sz="0" w:space="0" w:color="auto"/>
        <w:left w:val="none" w:sz="0" w:space="0" w:color="auto"/>
        <w:bottom w:val="none" w:sz="0" w:space="0" w:color="auto"/>
        <w:right w:val="none" w:sz="0" w:space="0" w:color="auto"/>
      </w:divBdr>
    </w:div>
    <w:div w:id="649409553">
      <w:bodyDiv w:val="1"/>
      <w:marLeft w:val="0"/>
      <w:marRight w:val="0"/>
      <w:marTop w:val="0"/>
      <w:marBottom w:val="0"/>
      <w:divBdr>
        <w:top w:val="none" w:sz="0" w:space="0" w:color="auto"/>
        <w:left w:val="none" w:sz="0" w:space="0" w:color="auto"/>
        <w:bottom w:val="none" w:sz="0" w:space="0" w:color="auto"/>
        <w:right w:val="none" w:sz="0" w:space="0" w:color="auto"/>
      </w:divBdr>
    </w:div>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49598700">
      <w:bodyDiv w:val="1"/>
      <w:marLeft w:val="0"/>
      <w:marRight w:val="0"/>
      <w:marTop w:val="0"/>
      <w:marBottom w:val="0"/>
      <w:divBdr>
        <w:top w:val="none" w:sz="0" w:space="0" w:color="auto"/>
        <w:left w:val="none" w:sz="0" w:space="0" w:color="auto"/>
        <w:bottom w:val="none" w:sz="0" w:space="0" w:color="auto"/>
        <w:right w:val="none" w:sz="0" w:space="0" w:color="auto"/>
      </w:divBdr>
    </w:div>
    <w:div w:id="649678054">
      <w:bodyDiv w:val="1"/>
      <w:marLeft w:val="0"/>
      <w:marRight w:val="0"/>
      <w:marTop w:val="0"/>
      <w:marBottom w:val="0"/>
      <w:divBdr>
        <w:top w:val="none" w:sz="0" w:space="0" w:color="auto"/>
        <w:left w:val="none" w:sz="0" w:space="0" w:color="auto"/>
        <w:bottom w:val="none" w:sz="0" w:space="0" w:color="auto"/>
        <w:right w:val="none" w:sz="0" w:space="0" w:color="auto"/>
      </w:divBdr>
    </w:div>
    <w:div w:id="649751604">
      <w:bodyDiv w:val="1"/>
      <w:marLeft w:val="0"/>
      <w:marRight w:val="0"/>
      <w:marTop w:val="0"/>
      <w:marBottom w:val="0"/>
      <w:divBdr>
        <w:top w:val="none" w:sz="0" w:space="0" w:color="auto"/>
        <w:left w:val="none" w:sz="0" w:space="0" w:color="auto"/>
        <w:bottom w:val="none" w:sz="0" w:space="0" w:color="auto"/>
        <w:right w:val="none" w:sz="0" w:space="0" w:color="auto"/>
      </w:divBdr>
    </w:div>
    <w:div w:id="649990968">
      <w:bodyDiv w:val="1"/>
      <w:marLeft w:val="0"/>
      <w:marRight w:val="0"/>
      <w:marTop w:val="0"/>
      <w:marBottom w:val="0"/>
      <w:divBdr>
        <w:top w:val="none" w:sz="0" w:space="0" w:color="auto"/>
        <w:left w:val="none" w:sz="0" w:space="0" w:color="auto"/>
        <w:bottom w:val="none" w:sz="0" w:space="0" w:color="auto"/>
        <w:right w:val="none" w:sz="0" w:space="0" w:color="auto"/>
      </w:divBdr>
    </w:div>
    <w:div w:id="650136115">
      <w:bodyDiv w:val="1"/>
      <w:marLeft w:val="0"/>
      <w:marRight w:val="0"/>
      <w:marTop w:val="0"/>
      <w:marBottom w:val="0"/>
      <w:divBdr>
        <w:top w:val="none" w:sz="0" w:space="0" w:color="auto"/>
        <w:left w:val="none" w:sz="0" w:space="0" w:color="auto"/>
        <w:bottom w:val="none" w:sz="0" w:space="0" w:color="auto"/>
        <w:right w:val="none" w:sz="0" w:space="0" w:color="auto"/>
      </w:divBdr>
    </w:div>
    <w:div w:id="650210130">
      <w:bodyDiv w:val="1"/>
      <w:marLeft w:val="0"/>
      <w:marRight w:val="0"/>
      <w:marTop w:val="0"/>
      <w:marBottom w:val="0"/>
      <w:divBdr>
        <w:top w:val="none" w:sz="0" w:space="0" w:color="auto"/>
        <w:left w:val="none" w:sz="0" w:space="0" w:color="auto"/>
        <w:bottom w:val="none" w:sz="0" w:space="0" w:color="auto"/>
        <w:right w:val="none" w:sz="0" w:space="0" w:color="auto"/>
      </w:divBdr>
    </w:div>
    <w:div w:id="650451320">
      <w:bodyDiv w:val="1"/>
      <w:marLeft w:val="0"/>
      <w:marRight w:val="0"/>
      <w:marTop w:val="0"/>
      <w:marBottom w:val="0"/>
      <w:divBdr>
        <w:top w:val="none" w:sz="0" w:space="0" w:color="auto"/>
        <w:left w:val="none" w:sz="0" w:space="0" w:color="auto"/>
        <w:bottom w:val="none" w:sz="0" w:space="0" w:color="auto"/>
        <w:right w:val="none" w:sz="0" w:space="0" w:color="auto"/>
      </w:divBdr>
    </w:div>
    <w:div w:id="650912019">
      <w:bodyDiv w:val="1"/>
      <w:marLeft w:val="0"/>
      <w:marRight w:val="0"/>
      <w:marTop w:val="0"/>
      <w:marBottom w:val="0"/>
      <w:divBdr>
        <w:top w:val="none" w:sz="0" w:space="0" w:color="auto"/>
        <w:left w:val="none" w:sz="0" w:space="0" w:color="auto"/>
        <w:bottom w:val="none" w:sz="0" w:space="0" w:color="auto"/>
        <w:right w:val="none" w:sz="0" w:space="0" w:color="auto"/>
      </w:divBdr>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88851">
      <w:bodyDiv w:val="1"/>
      <w:marLeft w:val="0"/>
      <w:marRight w:val="0"/>
      <w:marTop w:val="0"/>
      <w:marBottom w:val="0"/>
      <w:divBdr>
        <w:top w:val="none" w:sz="0" w:space="0" w:color="auto"/>
        <w:left w:val="none" w:sz="0" w:space="0" w:color="auto"/>
        <w:bottom w:val="none" w:sz="0" w:space="0" w:color="auto"/>
        <w:right w:val="none" w:sz="0" w:space="0" w:color="auto"/>
      </w:divBdr>
    </w:div>
    <w:div w:id="651251927">
      <w:bodyDiv w:val="1"/>
      <w:marLeft w:val="0"/>
      <w:marRight w:val="0"/>
      <w:marTop w:val="0"/>
      <w:marBottom w:val="0"/>
      <w:divBdr>
        <w:top w:val="none" w:sz="0" w:space="0" w:color="auto"/>
        <w:left w:val="none" w:sz="0" w:space="0" w:color="auto"/>
        <w:bottom w:val="none" w:sz="0" w:space="0" w:color="auto"/>
        <w:right w:val="none" w:sz="0" w:space="0" w:color="auto"/>
      </w:divBdr>
    </w:div>
    <w:div w:id="651253175">
      <w:bodyDiv w:val="1"/>
      <w:marLeft w:val="0"/>
      <w:marRight w:val="0"/>
      <w:marTop w:val="0"/>
      <w:marBottom w:val="0"/>
      <w:divBdr>
        <w:top w:val="none" w:sz="0" w:space="0" w:color="auto"/>
        <w:left w:val="none" w:sz="0" w:space="0" w:color="auto"/>
        <w:bottom w:val="none" w:sz="0" w:space="0" w:color="auto"/>
        <w:right w:val="none" w:sz="0" w:space="0" w:color="auto"/>
      </w:divBdr>
    </w:div>
    <w:div w:id="651299914">
      <w:bodyDiv w:val="1"/>
      <w:marLeft w:val="0"/>
      <w:marRight w:val="0"/>
      <w:marTop w:val="0"/>
      <w:marBottom w:val="0"/>
      <w:divBdr>
        <w:top w:val="none" w:sz="0" w:space="0" w:color="auto"/>
        <w:left w:val="none" w:sz="0" w:space="0" w:color="auto"/>
        <w:bottom w:val="none" w:sz="0" w:space="0" w:color="auto"/>
        <w:right w:val="none" w:sz="0" w:space="0" w:color="auto"/>
      </w:divBdr>
    </w:div>
    <w:div w:id="651452216">
      <w:bodyDiv w:val="1"/>
      <w:marLeft w:val="0"/>
      <w:marRight w:val="0"/>
      <w:marTop w:val="0"/>
      <w:marBottom w:val="0"/>
      <w:divBdr>
        <w:top w:val="none" w:sz="0" w:space="0" w:color="auto"/>
        <w:left w:val="none" w:sz="0" w:space="0" w:color="auto"/>
        <w:bottom w:val="none" w:sz="0" w:space="0" w:color="auto"/>
        <w:right w:val="none" w:sz="0" w:space="0" w:color="auto"/>
      </w:divBdr>
    </w:div>
    <w:div w:id="651494861">
      <w:bodyDiv w:val="1"/>
      <w:marLeft w:val="0"/>
      <w:marRight w:val="0"/>
      <w:marTop w:val="0"/>
      <w:marBottom w:val="0"/>
      <w:divBdr>
        <w:top w:val="none" w:sz="0" w:space="0" w:color="auto"/>
        <w:left w:val="none" w:sz="0" w:space="0" w:color="auto"/>
        <w:bottom w:val="none" w:sz="0" w:space="0" w:color="auto"/>
        <w:right w:val="none" w:sz="0" w:space="0" w:color="auto"/>
      </w:divBdr>
    </w:div>
    <w:div w:id="651566017">
      <w:bodyDiv w:val="1"/>
      <w:marLeft w:val="0"/>
      <w:marRight w:val="0"/>
      <w:marTop w:val="0"/>
      <w:marBottom w:val="0"/>
      <w:divBdr>
        <w:top w:val="none" w:sz="0" w:space="0" w:color="auto"/>
        <w:left w:val="none" w:sz="0" w:space="0" w:color="auto"/>
        <w:bottom w:val="none" w:sz="0" w:space="0" w:color="auto"/>
        <w:right w:val="none" w:sz="0" w:space="0" w:color="auto"/>
      </w:divBdr>
    </w:div>
    <w:div w:id="651636319">
      <w:bodyDiv w:val="1"/>
      <w:marLeft w:val="0"/>
      <w:marRight w:val="0"/>
      <w:marTop w:val="0"/>
      <w:marBottom w:val="0"/>
      <w:divBdr>
        <w:top w:val="none" w:sz="0" w:space="0" w:color="auto"/>
        <w:left w:val="none" w:sz="0" w:space="0" w:color="auto"/>
        <w:bottom w:val="none" w:sz="0" w:space="0" w:color="auto"/>
        <w:right w:val="none" w:sz="0" w:space="0" w:color="auto"/>
      </w:divBdr>
    </w:div>
    <w:div w:id="651714534">
      <w:bodyDiv w:val="1"/>
      <w:marLeft w:val="0"/>
      <w:marRight w:val="0"/>
      <w:marTop w:val="0"/>
      <w:marBottom w:val="0"/>
      <w:divBdr>
        <w:top w:val="none" w:sz="0" w:space="0" w:color="auto"/>
        <w:left w:val="none" w:sz="0" w:space="0" w:color="auto"/>
        <w:bottom w:val="none" w:sz="0" w:space="0" w:color="auto"/>
        <w:right w:val="none" w:sz="0" w:space="0" w:color="auto"/>
      </w:divBdr>
    </w:div>
    <w:div w:id="652149526">
      <w:bodyDiv w:val="1"/>
      <w:marLeft w:val="0"/>
      <w:marRight w:val="0"/>
      <w:marTop w:val="0"/>
      <w:marBottom w:val="0"/>
      <w:divBdr>
        <w:top w:val="none" w:sz="0" w:space="0" w:color="auto"/>
        <w:left w:val="none" w:sz="0" w:space="0" w:color="auto"/>
        <w:bottom w:val="none" w:sz="0" w:space="0" w:color="auto"/>
        <w:right w:val="none" w:sz="0" w:space="0" w:color="auto"/>
      </w:divBdr>
    </w:div>
    <w:div w:id="652411856">
      <w:bodyDiv w:val="1"/>
      <w:marLeft w:val="0"/>
      <w:marRight w:val="0"/>
      <w:marTop w:val="0"/>
      <w:marBottom w:val="0"/>
      <w:divBdr>
        <w:top w:val="none" w:sz="0" w:space="0" w:color="auto"/>
        <w:left w:val="none" w:sz="0" w:space="0" w:color="auto"/>
        <w:bottom w:val="none" w:sz="0" w:space="0" w:color="auto"/>
        <w:right w:val="none" w:sz="0" w:space="0" w:color="auto"/>
      </w:divBdr>
    </w:div>
    <w:div w:id="652567789">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680091">
      <w:bodyDiv w:val="1"/>
      <w:marLeft w:val="0"/>
      <w:marRight w:val="0"/>
      <w:marTop w:val="0"/>
      <w:marBottom w:val="0"/>
      <w:divBdr>
        <w:top w:val="none" w:sz="0" w:space="0" w:color="auto"/>
        <w:left w:val="none" w:sz="0" w:space="0" w:color="auto"/>
        <w:bottom w:val="none" w:sz="0" w:space="0" w:color="auto"/>
        <w:right w:val="none" w:sz="0" w:space="0" w:color="auto"/>
      </w:divBdr>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829663">
      <w:bodyDiv w:val="1"/>
      <w:marLeft w:val="0"/>
      <w:marRight w:val="0"/>
      <w:marTop w:val="0"/>
      <w:marBottom w:val="0"/>
      <w:divBdr>
        <w:top w:val="none" w:sz="0" w:space="0" w:color="auto"/>
        <w:left w:val="none" w:sz="0" w:space="0" w:color="auto"/>
        <w:bottom w:val="none" w:sz="0" w:space="0" w:color="auto"/>
        <w:right w:val="none" w:sz="0" w:space="0" w:color="auto"/>
      </w:divBdr>
    </w:div>
    <w:div w:id="652880239">
      <w:bodyDiv w:val="1"/>
      <w:marLeft w:val="0"/>
      <w:marRight w:val="0"/>
      <w:marTop w:val="0"/>
      <w:marBottom w:val="0"/>
      <w:divBdr>
        <w:top w:val="none" w:sz="0" w:space="0" w:color="auto"/>
        <w:left w:val="none" w:sz="0" w:space="0" w:color="auto"/>
        <w:bottom w:val="none" w:sz="0" w:space="0" w:color="auto"/>
        <w:right w:val="none" w:sz="0" w:space="0" w:color="auto"/>
      </w:divBdr>
    </w:div>
    <w:div w:id="653408734">
      <w:bodyDiv w:val="1"/>
      <w:marLeft w:val="0"/>
      <w:marRight w:val="0"/>
      <w:marTop w:val="0"/>
      <w:marBottom w:val="0"/>
      <w:divBdr>
        <w:top w:val="none" w:sz="0" w:space="0" w:color="auto"/>
        <w:left w:val="none" w:sz="0" w:space="0" w:color="auto"/>
        <w:bottom w:val="none" w:sz="0" w:space="0" w:color="auto"/>
        <w:right w:val="none" w:sz="0" w:space="0" w:color="auto"/>
      </w:divBdr>
    </w:div>
    <w:div w:id="653410130">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53528037">
      <w:bodyDiv w:val="1"/>
      <w:marLeft w:val="0"/>
      <w:marRight w:val="0"/>
      <w:marTop w:val="0"/>
      <w:marBottom w:val="0"/>
      <w:divBdr>
        <w:top w:val="none" w:sz="0" w:space="0" w:color="auto"/>
        <w:left w:val="none" w:sz="0" w:space="0" w:color="auto"/>
        <w:bottom w:val="none" w:sz="0" w:space="0" w:color="auto"/>
        <w:right w:val="none" w:sz="0" w:space="0" w:color="auto"/>
      </w:divBdr>
    </w:div>
    <w:div w:id="653531132">
      <w:bodyDiv w:val="1"/>
      <w:marLeft w:val="0"/>
      <w:marRight w:val="0"/>
      <w:marTop w:val="0"/>
      <w:marBottom w:val="0"/>
      <w:divBdr>
        <w:top w:val="none" w:sz="0" w:space="0" w:color="auto"/>
        <w:left w:val="none" w:sz="0" w:space="0" w:color="auto"/>
        <w:bottom w:val="none" w:sz="0" w:space="0" w:color="auto"/>
        <w:right w:val="none" w:sz="0" w:space="0" w:color="auto"/>
      </w:divBdr>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679629">
      <w:bodyDiv w:val="1"/>
      <w:marLeft w:val="0"/>
      <w:marRight w:val="0"/>
      <w:marTop w:val="0"/>
      <w:marBottom w:val="0"/>
      <w:divBdr>
        <w:top w:val="none" w:sz="0" w:space="0" w:color="auto"/>
        <w:left w:val="none" w:sz="0" w:space="0" w:color="auto"/>
        <w:bottom w:val="none" w:sz="0" w:space="0" w:color="auto"/>
        <w:right w:val="none" w:sz="0" w:space="0" w:color="auto"/>
      </w:divBdr>
    </w:div>
    <w:div w:id="653682614">
      <w:bodyDiv w:val="1"/>
      <w:marLeft w:val="0"/>
      <w:marRight w:val="0"/>
      <w:marTop w:val="0"/>
      <w:marBottom w:val="0"/>
      <w:divBdr>
        <w:top w:val="none" w:sz="0" w:space="0" w:color="auto"/>
        <w:left w:val="none" w:sz="0" w:space="0" w:color="auto"/>
        <w:bottom w:val="none" w:sz="0" w:space="0" w:color="auto"/>
        <w:right w:val="none" w:sz="0" w:space="0" w:color="auto"/>
      </w:divBdr>
    </w:div>
    <w:div w:id="653921255">
      <w:bodyDiv w:val="1"/>
      <w:marLeft w:val="0"/>
      <w:marRight w:val="0"/>
      <w:marTop w:val="0"/>
      <w:marBottom w:val="0"/>
      <w:divBdr>
        <w:top w:val="none" w:sz="0" w:space="0" w:color="auto"/>
        <w:left w:val="none" w:sz="0" w:space="0" w:color="auto"/>
        <w:bottom w:val="none" w:sz="0" w:space="0" w:color="auto"/>
        <w:right w:val="none" w:sz="0" w:space="0" w:color="auto"/>
      </w:divBdr>
    </w:div>
    <w:div w:id="653996313">
      <w:bodyDiv w:val="1"/>
      <w:marLeft w:val="0"/>
      <w:marRight w:val="0"/>
      <w:marTop w:val="0"/>
      <w:marBottom w:val="0"/>
      <w:divBdr>
        <w:top w:val="none" w:sz="0" w:space="0" w:color="auto"/>
        <w:left w:val="none" w:sz="0" w:space="0" w:color="auto"/>
        <w:bottom w:val="none" w:sz="0" w:space="0" w:color="auto"/>
        <w:right w:val="none" w:sz="0" w:space="0" w:color="auto"/>
      </w:divBdr>
    </w:div>
    <w:div w:id="654071525">
      <w:bodyDiv w:val="1"/>
      <w:marLeft w:val="0"/>
      <w:marRight w:val="0"/>
      <w:marTop w:val="0"/>
      <w:marBottom w:val="0"/>
      <w:divBdr>
        <w:top w:val="none" w:sz="0" w:space="0" w:color="auto"/>
        <w:left w:val="none" w:sz="0" w:space="0" w:color="auto"/>
        <w:bottom w:val="none" w:sz="0" w:space="0" w:color="auto"/>
        <w:right w:val="none" w:sz="0" w:space="0" w:color="auto"/>
      </w:divBdr>
    </w:div>
    <w:div w:id="654190495">
      <w:bodyDiv w:val="1"/>
      <w:marLeft w:val="0"/>
      <w:marRight w:val="0"/>
      <w:marTop w:val="0"/>
      <w:marBottom w:val="0"/>
      <w:divBdr>
        <w:top w:val="none" w:sz="0" w:space="0" w:color="auto"/>
        <w:left w:val="none" w:sz="0" w:space="0" w:color="auto"/>
        <w:bottom w:val="none" w:sz="0" w:space="0" w:color="auto"/>
        <w:right w:val="none" w:sz="0" w:space="0" w:color="auto"/>
      </w:divBdr>
    </w:div>
    <w:div w:id="654727582">
      <w:bodyDiv w:val="1"/>
      <w:marLeft w:val="0"/>
      <w:marRight w:val="0"/>
      <w:marTop w:val="0"/>
      <w:marBottom w:val="0"/>
      <w:divBdr>
        <w:top w:val="none" w:sz="0" w:space="0" w:color="auto"/>
        <w:left w:val="none" w:sz="0" w:space="0" w:color="auto"/>
        <w:bottom w:val="none" w:sz="0" w:space="0" w:color="auto"/>
        <w:right w:val="none" w:sz="0" w:space="0" w:color="auto"/>
      </w:divBdr>
    </w:div>
    <w:div w:id="654917032">
      <w:bodyDiv w:val="1"/>
      <w:marLeft w:val="0"/>
      <w:marRight w:val="0"/>
      <w:marTop w:val="0"/>
      <w:marBottom w:val="0"/>
      <w:divBdr>
        <w:top w:val="none" w:sz="0" w:space="0" w:color="auto"/>
        <w:left w:val="none" w:sz="0" w:space="0" w:color="auto"/>
        <w:bottom w:val="none" w:sz="0" w:space="0" w:color="auto"/>
        <w:right w:val="none" w:sz="0" w:space="0" w:color="auto"/>
      </w:divBdr>
    </w:div>
    <w:div w:id="654988844">
      <w:bodyDiv w:val="1"/>
      <w:marLeft w:val="0"/>
      <w:marRight w:val="0"/>
      <w:marTop w:val="0"/>
      <w:marBottom w:val="0"/>
      <w:divBdr>
        <w:top w:val="none" w:sz="0" w:space="0" w:color="auto"/>
        <w:left w:val="none" w:sz="0" w:space="0" w:color="auto"/>
        <w:bottom w:val="none" w:sz="0" w:space="0" w:color="auto"/>
        <w:right w:val="none" w:sz="0" w:space="0" w:color="auto"/>
      </w:divBdr>
    </w:div>
    <w:div w:id="655111716">
      <w:bodyDiv w:val="1"/>
      <w:marLeft w:val="0"/>
      <w:marRight w:val="0"/>
      <w:marTop w:val="0"/>
      <w:marBottom w:val="0"/>
      <w:divBdr>
        <w:top w:val="none" w:sz="0" w:space="0" w:color="auto"/>
        <w:left w:val="none" w:sz="0" w:space="0" w:color="auto"/>
        <w:bottom w:val="none" w:sz="0" w:space="0" w:color="auto"/>
        <w:right w:val="none" w:sz="0" w:space="0" w:color="auto"/>
      </w:divBdr>
    </w:div>
    <w:div w:id="655229706">
      <w:bodyDiv w:val="1"/>
      <w:marLeft w:val="0"/>
      <w:marRight w:val="0"/>
      <w:marTop w:val="0"/>
      <w:marBottom w:val="0"/>
      <w:divBdr>
        <w:top w:val="none" w:sz="0" w:space="0" w:color="auto"/>
        <w:left w:val="none" w:sz="0" w:space="0" w:color="auto"/>
        <w:bottom w:val="none" w:sz="0" w:space="0" w:color="auto"/>
        <w:right w:val="none" w:sz="0" w:space="0" w:color="auto"/>
      </w:divBdr>
    </w:div>
    <w:div w:id="655375153">
      <w:bodyDiv w:val="1"/>
      <w:marLeft w:val="0"/>
      <w:marRight w:val="0"/>
      <w:marTop w:val="0"/>
      <w:marBottom w:val="0"/>
      <w:divBdr>
        <w:top w:val="none" w:sz="0" w:space="0" w:color="auto"/>
        <w:left w:val="none" w:sz="0" w:space="0" w:color="auto"/>
        <w:bottom w:val="none" w:sz="0" w:space="0" w:color="auto"/>
        <w:right w:val="none" w:sz="0" w:space="0" w:color="auto"/>
      </w:divBdr>
    </w:div>
    <w:div w:id="655383636">
      <w:bodyDiv w:val="1"/>
      <w:marLeft w:val="0"/>
      <w:marRight w:val="0"/>
      <w:marTop w:val="0"/>
      <w:marBottom w:val="0"/>
      <w:divBdr>
        <w:top w:val="none" w:sz="0" w:space="0" w:color="auto"/>
        <w:left w:val="none" w:sz="0" w:space="0" w:color="auto"/>
        <w:bottom w:val="none" w:sz="0" w:space="0" w:color="auto"/>
        <w:right w:val="none" w:sz="0" w:space="0" w:color="auto"/>
      </w:divBdr>
    </w:div>
    <w:div w:id="655842781">
      <w:bodyDiv w:val="1"/>
      <w:marLeft w:val="0"/>
      <w:marRight w:val="0"/>
      <w:marTop w:val="0"/>
      <w:marBottom w:val="0"/>
      <w:divBdr>
        <w:top w:val="none" w:sz="0" w:space="0" w:color="auto"/>
        <w:left w:val="none" w:sz="0" w:space="0" w:color="auto"/>
        <w:bottom w:val="none" w:sz="0" w:space="0" w:color="auto"/>
        <w:right w:val="none" w:sz="0" w:space="0" w:color="auto"/>
      </w:divBdr>
    </w:div>
    <w:div w:id="655959205">
      <w:bodyDiv w:val="1"/>
      <w:marLeft w:val="0"/>
      <w:marRight w:val="0"/>
      <w:marTop w:val="0"/>
      <w:marBottom w:val="0"/>
      <w:divBdr>
        <w:top w:val="none" w:sz="0" w:space="0" w:color="auto"/>
        <w:left w:val="none" w:sz="0" w:space="0" w:color="auto"/>
        <w:bottom w:val="none" w:sz="0" w:space="0" w:color="auto"/>
        <w:right w:val="none" w:sz="0" w:space="0" w:color="auto"/>
      </w:divBdr>
    </w:div>
    <w:div w:id="656031341">
      <w:bodyDiv w:val="1"/>
      <w:marLeft w:val="0"/>
      <w:marRight w:val="0"/>
      <w:marTop w:val="0"/>
      <w:marBottom w:val="0"/>
      <w:divBdr>
        <w:top w:val="none" w:sz="0" w:space="0" w:color="auto"/>
        <w:left w:val="none" w:sz="0" w:space="0" w:color="auto"/>
        <w:bottom w:val="none" w:sz="0" w:space="0" w:color="auto"/>
        <w:right w:val="none" w:sz="0" w:space="0" w:color="auto"/>
      </w:divBdr>
    </w:div>
    <w:div w:id="656156982">
      <w:bodyDiv w:val="1"/>
      <w:marLeft w:val="0"/>
      <w:marRight w:val="0"/>
      <w:marTop w:val="0"/>
      <w:marBottom w:val="0"/>
      <w:divBdr>
        <w:top w:val="none" w:sz="0" w:space="0" w:color="auto"/>
        <w:left w:val="none" w:sz="0" w:space="0" w:color="auto"/>
        <w:bottom w:val="none" w:sz="0" w:space="0" w:color="auto"/>
        <w:right w:val="none" w:sz="0" w:space="0" w:color="auto"/>
      </w:divBdr>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02610">
      <w:bodyDiv w:val="1"/>
      <w:marLeft w:val="0"/>
      <w:marRight w:val="0"/>
      <w:marTop w:val="0"/>
      <w:marBottom w:val="0"/>
      <w:divBdr>
        <w:top w:val="none" w:sz="0" w:space="0" w:color="auto"/>
        <w:left w:val="none" w:sz="0" w:space="0" w:color="auto"/>
        <w:bottom w:val="none" w:sz="0" w:space="0" w:color="auto"/>
        <w:right w:val="none" w:sz="0" w:space="0" w:color="auto"/>
      </w:divBdr>
    </w:div>
    <w:div w:id="656349474">
      <w:bodyDiv w:val="1"/>
      <w:marLeft w:val="0"/>
      <w:marRight w:val="0"/>
      <w:marTop w:val="0"/>
      <w:marBottom w:val="0"/>
      <w:divBdr>
        <w:top w:val="none" w:sz="0" w:space="0" w:color="auto"/>
        <w:left w:val="none" w:sz="0" w:space="0" w:color="auto"/>
        <w:bottom w:val="none" w:sz="0" w:space="0" w:color="auto"/>
        <w:right w:val="none" w:sz="0" w:space="0" w:color="auto"/>
      </w:divBdr>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6498071">
      <w:bodyDiv w:val="1"/>
      <w:marLeft w:val="0"/>
      <w:marRight w:val="0"/>
      <w:marTop w:val="0"/>
      <w:marBottom w:val="0"/>
      <w:divBdr>
        <w:top w:val="none" w:sz="0" w:space="0" w:color="auto"/>
        <w:left w:val="none" w:sz="0" w:space="0" w:color="auto"/>
        <w:bottom w:val="none" w:sz="0" w:space="0" w:color="auto"/>
        <w:right w:val="none" w:sz="0" w:space="0" w:color="auto"/>
      </w:divBdr>
    </w:div>
    <w:div w:id="656499839">
      <w:bodyDiv w:val="1"/>
      <w:marLeft w:val="0"/>
      <w:marRight w:val="0"/>
      <w:marTop w:val="0"/>
      <w:marBottom w:val="0"/>
      <w:divBdr>
        <w:top w:val="none" w:sz="0" w:space="0" w:color="auto"/>
        <w:left w:val="none" w:sz="0" w:space="0" w:color="auto"/>
        <w:bottom w:val="none" w:sz="0" w:space="0" w:color="auto"/>
        <w:right w:val="none" w:sz="0" w:space="0" w:color="auto"/>
      </w:divBdr>
    </w:div>
    <w:div w:id="656618733">
      <w:bodyDiv w:val="1"/>
      <w:marLeft w:val="0"/>
      <w:marRight w:val="0"/>
      <w:marTop w:val="0"/>
      <w:marBottom w:val="0"/>
      <w:divBdr>
        <w:top w:val="none" w:sz="0" w:space="0" w:color="auto"/>
        <w:left w:val="none" w:sz="0" w:space="0" w:color="auto"/>
        <w:bottom w:val="none" w:sz="0" w:space="0" w:color="auto"/>
        <w:right w:val="none" w:sz="0" w:space="0" w:color="auto"/>
      </w:divBdr>
    </w:div>
    <w:div w:id="656685071">
      <w:bodyDiv w:val="1"/>
      <w:marLeft w:val="0"/>
      <w:marRight w:val="0"/>
      <w:marTop w:val="0"/>
      <w:marBottom w:val="0"/>
      <w:divBdr>
        <w:top w:val="none" w:sz="0" w:space="0" w:color="auto"/>
        <w:left w:val="none" w:sz="0" w:space="0" w:color="auto"/>
        <w:bottom w:val="none" w:sz="0" w:space="0" w:color="auto"/>
        <w:right w:val="none" w:sz="0" w:space="0" w:color="auto"/>
      </w:divBdr>
    </w:div>
    <w:div w:id="656885037">
      <w:bodyDiv w:val="1"/>
      <w:marLeft w:val="0"/>
      <w:marRight w:val="0"/>
      <w:marTop w:val="0"/>
      <w:marBottom w:val="0"/>
      <w:divBdr>
        <w:top w:val="none" w:sz="0" w:space="0" w:color="auto"/>
        <w:left w:val="none" w:sz="0" w:space="0" w:color="auto"/>
        <w:bottom w:val="none" w:sz="0" w:space="0" w:color="auto"/>
        <w:right w:val="none" w:sz="0" w:space="0" w:color="auto"/>
      </w:divBdr>
    </w:div>
    <w:div w:id="657001729">
      <w:bodyDiv w:val="1"/>
      <w:marLeft w:val="0"/>
      <w:marRight w:val="0"/>
      <w:marTop w:val="0"/>
      <w:marBottom w:val="0"/>
      <w:divBdr>
        <w:top w:val="none" w:sz="0" w:space="0" w:color="auto"/>
        <w:left w:val="none" w:sz="0" w:space="0" w:color="auto"/>
        <w:bottom w:val="none" w:sz="0" w:space="0" w:color="auto"/>
        <w:right w:val="none" w:sz="0" w:space="0" w:color="auto"/>
      </w:divBdr>
    </w:div>
    <w:div w:id="657004310">
      <w:bodyDiv w:val="1"/>
      <w:marLeft w:val="0"/>
      <w:marRight w:val="0"/>
      <w:marTop w:val="0"/>
      <w:marBottom w:val="0"/>
      <w:divBdr>
        <w:top w:val="none" w:sz="0" w:space="0" w:color="auto"/>
        <w:left w:val="none" w:sz="0" w:space="0" w:color="auto"/>
        <w:bottom w:val="none" w:sz="0" w:space="0" w:color="auto"/>
        <w:right w:val="none" w:sz="0" w:space="0" w:color="auto"/>
      </w:divBdr>
    </w:div>
    <w:div w:id="657075527">
      <w:bodyDiv w:val="1"/>
      <w:marLeft w:val="0"/>
      <w:marRight w:val="0"/>
      <w:marTop w:val="0"/>
      <w:marBottom w:val="0"/>
      <w:divBdr>
        <w:top w:val="none" w:sz="0" w:space="0" w:color="auto"/>
        <w:left w:val="none" w:sz="0" w:space="0" w:color="auto"/>
        <w:bottom w:val="none" w:sz="0" w:space="0" w:color="auto"/>
        <w:right w:val="none" w:sz="0" w:space="0" w:color="auto"/>
      </w:divBdr>
    </w:div>
    <w:div w:id="657148600">
      <w:bodyDiv w:val="1"/>
      <w:marLeft w:val="0"/>
      <w:marRight w:val="0"/>
      <w:marTop w:val="0"/>
      <w:marBottom w:val="0"/>
      <w:divBdr>
        <w:top w:val="none" w:sz="0" w:space="0" w:color="auto"/>
        <w:left w:val="none" w:sz="0" w:space="0" w:color="auto"/>
        <w:bottom w:val="none" w:sz="0" w:space="0" w:color="auto"/>
        <w:right w:val="none" w:sz="0" w:space="0" w:color="auto"/>
      </w:divBdr>
    </w:div>
    <w:div w:id="657266142">
      <w:bodyDiv w:val="1"/>
      <w:marLeft w:val="0"/>
      <w:marRight w:val="0"/>
      <w:marTop w:val="0"/>
      <w:marBottom w:val="0"/>
      <w:divBdr>
        <w:top w:val="none" w:sz="0" w:space="0" w:color="auto"/>
        <w:left w:val="none" w:sz="0" w:space="0" w:color="auto"/>
        <w:bottom w:val="none" w:sz="0" w:space="0" w:color="auto"/>
        <w:right w:val="none" w:sz="0" w:space="0" w:color="auto"/>
      </w:divBdr>
    </w:div>
    <w:div w:id="657808815">
      <w:bodyDiv w:val="1"/>
      <w:marLeft w:val="0"/>
      <w:marRight w:val="0"/>
      <w:marTop w:val="0"/>
      <w:marBottom w:val="0"/>
      <w:divBdr>
        <w:top w:val="none" w:sz="0" w:space="0" w:color="auto"/>
        <w:left w:val="none" w:sz="0" w:space="0" w:color="auto"/>
        <w:bottom w:val="none" w:sz="0" w:space="0" w:color="auto"/>
        <w:right w:val="none" w:sz="0" w:space="0" w:color="auto"/>
      </w:divBdr>
    </w:div>
    <w:div w:id="657920203">
      <w:bodyDiv w:val="1"/>
      <w:marLeft w:val="0"/>
      <w:marRight w:val="0"/>
      <w:marTop w:val="0"/>
      <w:marBottom w:val="0"/>
      <w:divBdr>
        <w:top w:val="none" w:sz="0" w:space="0" w:color="auto"/>
        <w:left w:val="none" w:sz="0" w:space="0" w:color="auto"/>
        <w:bottom w:val="none" w:sz="0" w:space="0" w:color="auto"/>
        <w:right w:val="none" w:sz="0" w:space="0" w:color="auto"/>
      </w:divBdr>
    </w:div>
    <w:div w:id="658122854">
      <w:bodyDiv w:val="1"/>
      <w:marLeft w:val="0"/>
      <w:marRight w:val="0"/>
      <w:marTop w:val="0"/>
      <w:marBottom w:val="0"/>
      <w:divBdr>
        <w:top w:val="none" w:sz="0" w:space="0" w:color="auto"/>
        <w:left w:val="none" w:sz="0" w:space="0" w:color="auto"/>
        <w:bottom w:val="none" w:sz="0" w:space="0" w:color="auto"/>
        <w:right w:val="none" w:sz="0" w:space="0" w:color="auto"/>
      </w:divBdr>
    </w:div>
    <w:div w:id="658190088">
      <w:bodyDiv w:val="1"/>
      <w:marLeft w:val="0"/>
      <w:marRight w:val="0"/>
      <w:marTop w:val="0"/>
      <w:marBottom w:val="0"/>
      <w:divBdr>
        <w:top w:val="none" w:sz="0" w:space="0" w:color="auto"/>
        <w:left w:val="none" w:sz="0" w:space="0" w:color="auto"/>
        <w:bottom w:val="none" w:sz="0" w:space="0" w:color="auto"/>
        <w:right w:val="none" w:sz="0" w:space="0" w:color="auto"/>
      </w:divBdr>
    </w:div>
    <w:div w:id="658271883">
      <w:bodyDiv w:val="1"/>
      <w:marLeft w:val="0"/>
      <w:marRight w:val="0"/>
      <w:marTop w:val="0"/>
      <w:marBottom w:val="0"/>
      <w:divBdr>
        <w:top w:val="none" w:sz="0" w:space="0" w:color="auto"/>
        <w:left w:val="none" w:sz="0" w:space="0" w:color="auto"/>
        <w:bottom w:val="none" w:sz="0" w:space="0" w:color="auto"/>
        <w:right w:val="none" w:sz="0" w:space="0" w:color="auto"/>
      </w:divBdr>
    </w:div>
    <w:div w:id="658734883">
      <w:bodyDiv w:val="1"/>
      <w:marLeft w:val="0"/>
      <w:marRight w:val="0"/>
      <w:marTop w:val="0"/>
      <w:marBottom w:val="0"/>
      <w:divBdr>
        <w:top w:val="none" w:sz="0" w:space="0" w:color="auto"/>
        <w:left w:val="none" w:sz="0" w:space="0" w:color="auto"/>
        <w:bottom w:val="none" w:sz="0" w:space="0" w:color="auto"/>
        <w:right w:val="none" w:sz="0" w:space="0" w:color="auto"/>
      </w:divBdr>
    </w:div>
    <w:div w:id="658848067">
      <w:bodyDiv w:val="1"/>
      <w:marLeft w:val="0"/>
      <w:marRight w:val="0"/>
      <w:marTop w:val="0"/>
      <w:marBottom w:val="0"/>
      <w:divBdr>
        <w:top w:val="none" w:sz="0" w:space="0" w:color="auto"/>
        <w:left w:val="none" w:sz="0" w:space="0" w:color="auto"/>
        <w:bottom w:val="none" w:sz="0" w:space="0" w:color="auto"/>
        <w:right w:val="none" w:sz="0" w:space="0" w:color="auto"/>
      </w:divBdr>
    </w:div>
    <w:div w:id="658925043">
      <w:bodyDiv w:val="1"/>
      <w:marLeft w:val="0"/>
      <w:marRight w:val="0"/>
      <w:marTop w:val="0"/>
      <w:marBottom w:val="0"/>
      <w:divBdr>
        <w:top w:val="none" w:sz="0" w:space="0" w:color="auto"/>
        <w:left w:val="none" w:sz="0" w:space="0" w:color="auto"/>
        <w:bottom w:val="none" w:sz="0" w:space="0" w:color="auto"/>
        <w:right w:val="none" w:sz="0" w:space="0" w:color="auto"/>
      </w:divBdr>
    </w:div>
    <w:div w:id="658927768">
      <w:bodyDiv w:val="1"/>
      <w:marLeft w:val="0"/>
      <w:marRight w:val="0"/>
      <w:marTop w:val="0"/>
      <w:marBottom w:val="0"/>
      <w:divBdr>
        <w:top w:val="none" w:sz="0" w:space="0" w:color="auto"/>
        <w:left w:val="none" w:sz="0" w:space="0" w:color="auto"/>
        <w:bottom w:val="none" w:sz="0" w:space="0" w:color="auto"/>
        <w:right w:val="none" w:sz="0" w:space="0" w:color="auto"/>
      </w:divBdr>
    </w:div>
    <w:div w:id="6591893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888177">
      <w:bodyDiv w:val="1"/>
      <w:marLeft w:val="0"/>
      <w:marRight w:val="0"/>
      <w:marTop w:val="0"/>
      <w:marBottom w:val="0"/>
      <w:divBdr>
        <w:top w:val="none" w:sz="0" w:space="0" w:color="auto"/>
        <w:left w:val="none" w:sz="0" w:space="0" w:color="auto"/>
        <w:bottom w:val="none" w:sz="0" w:space="0" w:color="auto"/>
        <w:right w:val="none" w:sz="0" w:space="0" w:color="auto"/>
      </w:divBdr>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38973">
      <w:bodyDiv w:val="1"/>
      <w:marLeft w:val="0"/>
      <w:marRight w:val="0"/>
      <w:marTop w:val="0"/>
      <w:marBottom w:val="0"/>
      <w:divBdr>
        <w:top w:val="none" w:sz="0" w:space="0" w:color="auto"/>
        <w:left w:val="none" w:sz="0" w:space="0" w:color="auto"/>
        <w:bottom w:val="none" w:sz="0" w:space="0" w:color="auto"/>
        <w:right w:val="none" w:sz="0" w:space="0" w:color="auto"/>
      </w:divBdr>
    </w:div>
    <w:div w:id="660157084">
      <w:bodyDiv w:val="1"/>
      <w:marLeft w:val="0"/>
      <w:marRight w:val="0"/>
      <w:marTop w:val="0"/>
      <w:marBottom w:val="0"/>
      <w:divBdr>
        <w:top w:val="none" w:sz="0" w:space="0" w:color="auto"/>
        <w:left w:val="none" w:sz="0" w:space="0" w:color="auto"/>
        <w:bottom w:val="none" w:sz="0" w:space="0" w:color="auto"/>
        <w:right w:val="none" w:sz="0" w:space="0" w:color="auto"/>
      </w:divBdr>
    </w:div>
    <w:div w:id="660230646">
      <w:bodyDiv w:val="1"/>
      <w:marLeft w:val="0"/>
      <w:marRight w:val="0"/>
      <w:marTop w:val="0"/>
      <w:marBottom w:val="0"/>
      <w:divBdr>
        <w:top w:val="none" w:sz="0" w:space="0" w:color="auto"/>
        <w:left w:val="none" w:sz="0" w:space="0" w:color="auto"/>
        <w:bottom w:val="none" w:sz="0" w:space="0" w:color="auto"/>
        <w:right w:val="none" w:sz="0" w:space="0" w:color="auto"/>
      </w:divBdr>
    </w:div>
    <w:div w:id="660356974">
      <w:bodyDiv w:val="1"/>
      <w:marLeft w:val="0"/>
      <w:marRight w:val="0"/>
      <w:marTop w:val="0"/>
      <w:marBottom w:val="0"/>
      <w:divBdr>
        <w:top w:val="none" w:sz="0" w:space="0" w:color="auto"/>
        <w:left w:val="none" w:sz="0" w:space="0" w:color="auto"/>
        <w:bottom w:val="none" w:sz="0" w:space="0" w:color="auto"/>
        <w:right w:val="none" w:sz="0" w:space="0" w:color="auto"/>
      </w:divBdr>
    </w:div>
    <w:div w:id="660741462">
      <w:bodyDiv w:val="1"/>
      <w:marLeft w:val="0"/>
      <w:marRight w:val="0"/>
      <w:marTop w:val="0"/>
      <w:marBottom w:val="0"/>
      <w:divBdr>
        <w:top w:val="none" w:sz="0" w:space="0" w:color="auto"/>
        <w:left w:val="none" w:sz="0" w:space="0" w:color="auto"/>
        <w:bottom w:val="none" w:sz="0" w:space="0" w:color="auto"/>
        <w:right w:val="none" w:sz="0" w:space="0" w:color="auto"/>
      </w:divBdr>
    </w:div>
    <w:div w:id="660816663">
      <w:bodyDiv w:val="1"/>
      <w:marLeft w:val="0"/>
      <w:marRight w:val="0"/>
      <w:marTop w:val="0"/>
      <w:marBottom w:val="0"/>
      <w:divBdr>
        <w:top w:val="none" w:sz="0" w:space="0" w:color="auto"/>
        <w:left w:val="none" w:sz="0" w:space="0" w:color="auto"/>
        <w:bottom w:val="none" w:sz="0" w:space="0" w:color="auto"/>
        <w:right w:val="none" w:sz="0" w:space="0" w:color="auto"/>
      </w:divBdr>
    </w:div>
    <w:div w:id="660818813">
      <w:bodyDiv w:val="1"/>
      <w:marLeft w:val="0"/>
      <w:marRight w:val="0"/>
      <w:marTop w:val="0"/>
      <w:marBottom w:val="0"/>
      <w:divBdr>
        <w:top w:val="none" w:sz="0" w:space="0" w:color="auto"/>
        <w:left w:val="none" w:sz="0" w:space="0" w:color="auto"/>
        <w:bottom w:val="none" w:sz="0" w:space="0" w:color="auto"/>
        <w:right w:val="none" w:sz="0" w:space="0" w:color="auto"/>
      </w:divBdr>
    </w:div>
    <w:div w:id="660887356">
      <w:bodyDiv w:val="1"/>
      <w:marLeft w:val="0"/>
      <w:marRight w:val="0"/>
      <w:marTop w:val="0"/>
      <w:marBottom w:val="0"/>
      <w:divBdr>
        <w:top w:val="none" w:sz="0" w:space="0" w:color="auto"/>
        <w:left w:val="none" w:sz="0" w:space="0" w:color="auto"/>
        <w:bottom w:val="none" w:sz="0" w:space="0" w:color="auto"/>
        <w:right w:val="none" w:sz="0" w:space="0" w:color="auto"/>
      </w:divBdr>
    </w:div>
    <w:div w:id="661009184">
      <w:bodyDiv w:val="1"/>
      <w:marLeft w:val="0"/>
      <w:marRight w:val="0"/>
      <w:marTop w:val="0"/>
      <w:marBottom w:val="0"/>
      <w:divBdr>
        <w:top w:val="none" w:sz="0" w:space="0" w:color="auto"/>
        <w:left w:val="none" w:sz="0" w:space="0" w:color="auto"/>
        <w:bottom w:val="none" w:sz="0" w:space="0" w:color="auto"/>
        <w:right w:val="none" w:sz="0" w:space="0" w:color="auto"/>
      </w:divBdr>
    </w:div>
    <w:div w:id="661155159">
      <w:bodyDiv w:val="1"/>
      <w:marLeft w:val="0"/>
      <w:marRight w:val="0"/>
      <w:marTop w:val="0"/>
      <w:marBottom w:val="0"/>
      <w:divBdr>
        <w:top w:val="none" w:sz="0" w:space="0" w:color="auto"/>
        <w:left w:val="none" w:sz="0" w:space="0" w:color="auto"/>
        <w:bottom w:val="none" w:sz="0" w:space="0" w:color="auto"/>
        <w:right w:val="none" w:sz="0" w:space="0" w:color="auto"/>
      </w:divBdr>
    </w:div>
    <w:div w:id="661196507">
      <w:bodyDiv w:val="1"/>
      <w:marLeft w:val="0"/>
      <w:marRight w:val="0"/>
      <w:marTop w:val="0"/>
      <w:marBottom w:val="0"/>
      <w:divBdr>
        <w:top w:val="none" w:sz="0" w:space="0" w:color="auto"/>
        <w:left w:val="none" w:sz="0" w:space="0" w:color="auto"/>
        <w:bottom w:val="none" w:sz="0" w:space="0" w:color="auto"/>
        <w:right w:val="none" w:sz="0" w:space="0" w:color="auto"/>
      </w:divBdr>
    </w:div>
    <w:div w:id="661201608">
      <w:bodyDiv w:val="1"/>
      <w:marLeft w:val="0"/>
      <w:marRight w:val="0"/>
      <w:marTop w:val="0"/>
      <w:marBottom w:val="0"/>
      <w:divBdr>
        <w:top w:val="none" w:sz="0" w:space="0" w:color="auto"/>
        <w:left w:val="none" w:sz="0" w:space="0" w:color="auto"/>
        <w:bottom w:val="none" w:sz="0" w:space="0" w:color="auto"/>
        <w:right w:val="none" w:sz="0" w:space="0" w:color="auto"/>
      </w:divBdr>
    </w:div>
    <w:div w:id="661347686">
      <w:bodyDiv w:val="1"/>
      <w:marLeft w:val="0"/>
      <w:marRight w:val="0"/>
      <w:marTop w:val="0"/>
      <w:marBottom w:val="0"/>
      <w:divBdr>
        <w:top w:val="none" w:sz="0" w:space="0" w:color="auto"/>
        <w:left w:val="none" w:sz="0" w:space="0" w:color="auto"/>
        <w:bottom w:val="none" w:sz="0" w:space="0" w:color="auto"/>
        <w:right w:val="none" w:sz="0" w:space="0" w:color="auto"/>
      </w:divBdr>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947">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854260">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662048427">
      <w:bodyDiv w:val="1"/>
      <w:marLeft w:val="0"/>
      <w:marRight w:val="0"/>
      <w:marTop w:val="0"/>
      <w:marBottom w:val="0"/>
      <w:divBdr>
        <w:top w:val="none" w:sz="0" w:space="0" w:color="auto"/>
        <w:left w:val="none" w:sz="0" w:space="0" w:color="auto"/>
        <w:bottom w:val="none" w:sz="0" w:space="0" w:color="auto"/>
        <w:right w:val="none" w:sz="0" w:space="0" w:color="auto"/>
      </w:divBdr>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47312">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953">
      <w:bodyDiv w:val="1"/>
      <w:marLeft w:val="0"/>
      <w:marRight w:val="0"/>
      <w:marTop w:val="0"/>
      <w:marBottom w:val="0"/>
      <w:divBdr>
        <w:top w:val="none" w:sz="0" w:space="0" w:color="auto"/>
        <w:left w:val="none" w:sz="0" w:space="0" w:color="auto"/>
        <w:bottom w:val="none" w:sz="0" w:space="0" w:color="auto"/>
        <w:right w:val="none" w:sz="0" w:space="0" w:color="auto"/>
      </w:divBdr>
    </w:div>
    <w:div w:id="662701783">
      <w:bodyDiv w:val="1"/>
      <w:marLeft w:val="0"/>
      <w:marRight w:val="0"/>
      <w:marTop w:val="0"/>
      <w:marBottom w:val="0"/>
      <w:divBdr>
        <w:top w:val="none" w:sz="0" w:space="0" w:color="auto"/>
        <w:left w:val="none" w:sz="0" w:space="0" w:color="auto"/>
        <w:bottom w:val="none" w:sz="0" w:space="0" w:color="auto"/>
        <w:right w:val="none" w:sz="0" w:space="0" w:color="auto"/>
      </w:divBdr>
    </w:div>
    <w:div w:id="662852836">
      <w:bodyDiv w:val="1"/>
      <w:marLeft w:val="0"/>
      <w:marRight w:val="0"/>
      <w:marTop w:val="0"/>
      <w:marBottom w:val="0"/>
      <w:divBdr>
        <w:top w:val="none" w:sz="0" w:space="0" w:color="auto"/>
        <w:left w:val="none" w:sz="0" w:space="0" w:color="auto"/>
        <w:bottom w:val="none" w:sz="0" w:space="0" w:color="auto"/>
        <w:right w:val="none" w:sz="0" w:space="0" w:color="auto"/>
      </w:divBdr>
    </w:div>
    <w:div w:id="662970438">
      <w:bodyDiv w:val="1"/>
      <w:marLeft w:val="0"/>
      <w:marRight w:val="0"/>
      <w:marTop w:val="0"/>
      <w:marBottom w:val="0"/>
      <w:divBdr>
        <w:top w:val="none" w:sz="0" w:space="0" w:color="auto"/>
        <w:left w:val="none" w:sz="0" w:space="0" w:color="auto"/>
        <w:bottom w:val="none" w:sz="0" w:space="0" w:color="auto"/>
        <w:right w:val="none" w:sz="0" w:space="0" w:color="auto"/>
      </w:divBdr>
    </w:div>
    <w:div w:id="663125934">
      <w:bodyDiv w:val="1"/>
      <w:marLeft w:val="0"/>
      <w:marRight w:val="0"/>
      <w:marTop w:val="0"/>
      <w:marBottom w:val="0"/>
      <w:divBdr>
        <w:top w:val="none" w:sz="0" w:space="0" w:color="auto"/>
        <w:left w:val="none" w:sz="0" w:space="0" w:color="auto"/>
        <w:bottom w:val="none" w:sz="0" w:space="0" w:color="auto"/>
        <w:right w:val="none" w:sz="0" w:space="0" w:color="auto"/>
      </w:divBdr>
    </w:div>
    <w:div w:id="663357837">
      <w:bodyDiv w:val="1"/>
      <w:marLeft w:val="0"/>
      <w:marRight w:val="0"/>
      <w:marTop w:val="0"/>
      <w:marBottom w:val="0"/>
      <w:divBdr>
        <w:top w:val="none" w:sz="0" w:space="0" w:color="auto"/>
        <w:left w:val="none" w:sz="0" w:space="0" w:color="auto"/>
        <w:bottom w:val="none" w:sz="0" w:space="0" w:color="auto"/>
        <w:right w:val="none" w:sz="0" w:space="0" w:color="auto"/>
      </w:divBdr>
    </w:div>
    <w:div w:id="663431270">
      <w:bodyDiv w:val="1"/>
      <w:marLeft w:val="0"/>
      <w:marRight w:val="0"/>
      <w:marTop w:val="0"/>
      <w:marBottom w:val="0"/>
      <w:divBdr>
        <w:top w:val="none" w:sz="0" w:space="0" w:color="auto"/>
        <w:left w:val="none" w:sz="0" w:space="0" w:color="auto"/>
        <w:bottom w:val="none" w:sz="0" w:space="0" w:color="auto"/>
        <w:right w:val="none" w:sz="0" w:space="0" w:color="auto"/>
      </w:divBdr>
    </w:div>
    <w:div w:id="663512124">
      <w:bodyDiv w:val="1"/>
      <w:marLeft w:val="0"/>
      <w:marRight w:val="0"/>
      <w:marTop w:val="0"/>
      <w:marBottom w:val="0"/>
      <w:divBdr>
        <w:top w:val="none" w:sz="0" w:space="0" w:color="auto"/>
        <w:left w:val="none" w:sz="0" w:space="0" w:color="auto"/>
        <w:bottom w:val="none" w:sz="0" w:space="0" w:color="auto"/>
        <w:right w:val="none" w:sz="0" w:space="0" w:color="auto"/>
      </w:divBdr>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583914">
      <w:bodyDiv w:val="1"/>
      <w:marLeft w:val="0"/>
      <w:marRight w:val="0"/>
      <w:marTop w:val="0"/>
      <w:marBottom w:val="0"/>
      <w:divBdr>
        <w:top w:val="none" w:sz="0" w:space="0" w:color="auto"/>
        <w:left w:val="none" w:sz="0" w:space="0" w:color="auto"/>
        <w:bottom w:val="none" w:sz="0" w:space="0" w:color="auto"/>
        <w:right w:val="none" w:sz="0" w:space="0" w:color="auto"/>
      </w:divBdr>
    </w:div>
    <w:div w:id="663707214">
      <w:bodyDiv w:val="1"/>
      <w:marLeft w:val="0"/>
      <w:marRight w:val="0"/>
      <w:marTop w:val="0"/>
      <w:marBottom w:val="0"/>
      <w:divBdr>
        <w:top w:val="none" w:sz="0" w:space="0" w:color="auto"/>
        <w:left w:val="none" w:sz="0" w:space="0" w:color="auto"/>
        <w:bottom w:val="none" w:sz="0" w:space="0" w:color="auto"/>
        <w:right w:val="none" w:sz="0" w:space="0" w:color="auto"/>
      </w:divBdr>
    </w:div>
    <w:div w:id="663775403">
      <w:bodyDiv w:val="1"/>
      <w:marLeft w:val="0"/>
      <w:marRight w:val="0"/>
      <w:marTop w:val="0"/>
      <w:marBottom w:val="0"/>
      <w:divBdr>
        <w:top w:val="none" w:sz="0" w:space="0" w:color="auto"/>
        <w:left w:val="none" w:sz="0" w:space="0" w:color="auto"/>
        <w:bottom w:val="none" w:sz="0" w:space="0" w:color="auto"/>
        <w:right w:val="none" w:sz="0" w:space="0" w:color="auto"/>
      </w:divBdr>
    </w:div>
    <w:div w:id="663968621">
      <w:bodyDiv w:val="1"/>
      <w:marLeft w:val="0"/>
      <w:marRight w:val="0"/>
      <w:marTop w:val="0"/>
      <w:marBottom w:val="0"/>
      <w:divBdr>
        <w:top w:val="none" w:sz="0" w:space="0" w:color="auto"/>
        <w:left w:val="none" w:sz="0" w:space="0" w:color="auto"/>
        <w:bottom w:val="none" w:sz="0" w:space="0" w:color="auto"/>
        <w:right w:val="none" w:sz="0" w:space="0" w:color="auto"/>
      </w:divBdr>
    </w:div>
    <w:div w:id="663974131">
      <w:bodyDiv w:val="1"/>
      <w:marLeft w:val="0"/>
      <w:marRight w:val="0"/>
      <w:marTop w:val="0"/>
      <w:marBottom w:val="0"/>
      <w:divBdr>
        <w:top w:val="none" w:sz="0" w:space="0" w:color="auto"/>
        <w:left w:val="none" w:sz="0" w:space="0" w:color="auto"/>
        <w:bottom w:val="none" w:sz="0" w:space="0" w:color="auto"/>
        <w:right w:val="none" w:sz="0" w:space="0" w:color="auto"/>
      </w:divBdr>
    </w:div>
    <w:div w:id="664167177">
      <w:bodyDiv w:val="1"/>
      <w:marLeft w:val="0"/>
      <w:marRight w:val="0"/>
      <w:marTop w:val="0"/>
      <w:marBottom w:val="0"/>
      <w:divBdr>
        <w:top w:val="none" w:sz="0" w:space="0" w:color="auto"/>
        <w:left w:val="none" w:sz="0" w:space="0" w:color="auto"/>
        <w:bottom w:val="none" w:sz="0" w:space="0" w:color="auto"/>
        <w:right w:val="none" w:sz="0" w:space="0" w:color="auto"/>
      </w:divBdr>
    </w:div>
    <w:div w:id="664289135">
      <w:bodyDiv w:val="1"/>
      <w:marLeft w:val="0"/>
      <w:marRight w:val="0"/>
      <w:marTop w:val="0"/>
      <w:marBottom w:val="0"/>
      <w:divBdr>
        <w:top w:val="none" w:sz="0" w:space="0" w:color="auto"/>
        <w:left w:val="none" w:sz="0" w:space="0" w:color="auto"/>
        <w:bottom w:val="none" w:sz="0" w:space="0" w:color="auto"/>
        <w:right w:val="none" w:sz="0" w:space="0" w:color="auto"/>
      </w:divBdr>
    </w:div>
    <w:div w:id="664430831">
      <w:bodyDiv w:val="1"/>
      <w:marLeft w:val="0"/>
      <w:marRight w:val="0"/>
      <w:marTop w:val="0"/>
      <w:marBottom w:val="0"/>
      <w:divBdr>
        <w:top w:val="none" w:sz="0" w:space="0" w:color="auto"/>
        <w:left w:val="none" w:sz="0" w:space="0" w:color="auto"/>
        <w:bottom w:val="none" w:sz="0" w:space="0" w:color="auto"/>
        <w:right w:val="none" w:sz="0" w:space="0" w:color="auto"/>
      </w:divBdr>
    </w:div>
    <w:div w:id="664629089">
      <w:bodyDiv w:val="1"/>
      <w:marLeft w:val="0"/>
      <w:marRight w:val="0"/>
      <w:marTop w:val="0"/>
      <w:marBottom w:val="0"/>
      <w:divBdr>
        <w:top w:val="none" w:sz="0" w:space="0" w:color="auto"/>
        <w:left w:val="none" w:sz="0" w:space="0" w:color="auto"/>
        <w:bottom w:val="none" w:sz="0" w:space="0" w:color="auto"/>
        <w:right w:val="none" w:sz="0" w:space="0" w:color="auto"/>
      </w:divBdr>
    </w:div>
    <w:div w:id="664630543">
      <w:bodyDiv w:val="1"/>
      <w:marLeft w:val="0"/>
      <w:marRight w:val="0"/>
      <w:marTop w:val="0"/>
      <w:marBottom w:val="0"/>
      <w:divBdr>
        <w:top w:val="none" w:sz="0" w:space="0" w:color="auto"/>
        <w:left w:val="none" w:sz="0" w:space="0" w:color="auto"/>
        <w:bottom w:val="none" w:sz="0" w:space="0" w:color="auto"/>
        <w:right w:val="none" w:sz="0" w:space="0" w:color="auto"/>
      </w:divBdr>
    </w:div>
    <w:div w:id="664745531">
      <w:bodyDiv w:val="1"/>
      <w:marLeft w:val="0"/>
      <w:marRight w:val="0"/>
      <w:marTop w:val="0"/>
      <w:marBottom w:val="0"/>
      <w:divBdr>
        <w:top w:val="none" w:sz="0" w:space="0" w:color="auto"/>
        <w:left w:val="none" w:sz="0" w:space="0" w:color="auto"/>
        <w:bottom w:val="none" w:sz="0" w:space="0" w:color="auto"/>
        <w:right w:val="none" w:sz="0" w:space="0" w:color="auto"/>
      </w:divBdr>
    </w:div>
    <w:div w:id="664822751">
      <w:bodyDiv w:val="1"/>
      <w:marLeft w:val="0"/>
      <w:marRight w:val="0"/>
      <w:marTop w:val="0"/>
      <w:marBottom w:val="0"/>
      <w:divBdr>
        <w:top w:val="none" w:sz="0" w:space="0" w:color="auto"/>
        <w:left w:val="none" w:sz="0" w:space="0" w:color="auto"/>
        <w:bottom w:val="none" w:sz="0" w:space="0" w:color="auto"/>
        <w:right w:val="none" w:sz="0" w:space="0" w:color="auto"/>
      </w:divBdr>
    </w:div>
    <w:div w:id="665205774">
      <w:bodyDiv w:val="1"/>
      <w:marLeft w:val="0"/>
      <w:marRight w:val="0"/>
      <w:marTop w:val="0"/>
      <w:marBottom w:val="0"/>
      <w:divBdr>
        <w:top w:val="none" w:sz="0" w:space="0" w:color="auto"/>
        <w:left w:val="none" w:sz="0" w:space="0" w:color="auto"/>
        <w:bottom w:val="none" w:sz="0" w:space="0" w:color="auto"/>
        <w:right w:val="none" w:sz="0" w:space="0" w:color="auto"/>
      </w:divBdr>
    </w:div>
    <w:div w:id="665282288">
      <w:bodyDiv w:val="1"/>
      <w:marLeft w:val="0"/>
      <w:marRight w:val="0"/>
      <w:marTop w:val="0"/>
      <w:marBottom w:val="0"/>
      <w:divBdr>
        <w:top w:val="none" w:sz="0" w:space="0" w:color="auto"/>
        <w:left w:val="none" w:sz="0" w:space="0" w:color="auto"/>
        <w:bottom w:val="none" w:sz="0" w:space="0" w:color="auto"/>
        <w:right w:val="none" w:sz="0" w:space="0" w:color="auto"/>
      </w:divBdr>
    </w:div>
    <w:div w:id="665283583">
      <w:bodyDiv w:val="1"/>
      <w:marLeft w:val="0"/>
      <w:marRight w:val="0"/>
      <w:marTop w:val="0"/>
      <w:marBottom w:val="0"/>
      <w:divBdr>
        <w:top w:val="none" w:sz="0" w:space="0" w:color="auto"/>
        <w:left w:val="none" w:sz="0" w:space="0" w:color="auto"/>
        <w:bottom w:val="none" w:sz="0" w:space="0" w:color="auto"/>
        <w:right w:val="none" w:sz="0" w:space="0" w:color="auto"/>
      </w:divBdr>
    </w:div>
    <w:div w:id="665286337">
      <w:bodyDiv w:val="1"/>
      <w:marLeft w:val="0"/>
      <w:marRight w:val="0"/>
      <w:marTop w:val="0"/>
      <w:marBottom w:val="0"/>
      <w:divBdr>
        <w:top w:val="none" w:sz="0" w:space="0" w:color="auto"/>
        <w:left w:val="none" w:sz="0" w:space="0" w:color="auto"/>
        <w:bottom w:val="none" w:sz="0" w:space="0" w:color="auto"/>
        <w:right w:val="none" w:sz="0" w:space="0" w:color="auto"/>
      </w:divBdr>
    </w:div>
    <w:div w:id="665326337">
      <w:bodyDiv w:val="1"/>
      <w:marLeft w:val="0"/>
      <w:marRight w:val="0"/>
      <w:marTop w:val="0"/>
      <w:marBottom w:val="0"/>
      <w:divBdr>
        <w:top w:val="none" w:sz="0" w:space="0" w:color="auto"/>
        <w:left w:val="none" w:sz="0" w:space="0" w:color="auto"/>
        <w:bottom w:val="none" w:sz="0" w:space="0" w:color="auto"/>
        <w:right w:val="none" w:sz="0" w:space="0" w:color="auto"/>
      </w:divBdr>
    </w:div>
    <w:div w:id="665478482">
      <w:bodyDiv w:val="1"/>
      <w:marLeft w:val="0"/>
      <w:marRight w:val="0"/>
      <w:marTop w:val="0"/>
      <w:marBottom w:val="0"/>
      <w:divBdr>
        <w:top w:val="none" w:sz="0" w:space="0" w:color="auto"/>
        <w:left w:val="none" w:sz="0" w:space="0" w:color="auto"/>
        <w:bottom w:val="none" w:sz="0" w:space="0" w:color="auto"/>
        <w:right w:val="none" w:sz="0" w:space="0" w:color="auto"/>
      </w:divBdr>
    </w:div>
    <w:div w:id="665741386">
      <w:bodyDiv w:val="1"/>
      <w:marLeft w:val="0"/>
      <w:marRight w:val="0"/>
      <w:marTop w:val="0"/>
      <w:marBottom w:val="0"/>
      <w:divBdr>
        <w:top w:val="none" w:sz="0" w:space="0" w:color="auto"/>
        <w:left w:val="none" w:sz="0" w:space="0" w:color="auto"/>
        <w:bottom w:val="none" w:sz="0" w:space="0" w:color="auto"/>
        <w:right w:val="none" w:sz="0" w:space="0" w:color="auto"/>
      </w:divBdr>
    </w:div>
    <w:div w:id="666247741">
      <w:bodyDiv w:val="1"/>
      <w:marLeft w:val="0"/>
      <w:marRight w:val="0"/>
      <w:marTop w:val="0"/>
      <w:marBottom w:val="0"/>
      <w:divBdr>
        <w:top w:val="none" w:sz="0" w:space="0" w:color="auto"/>
        <w:left w:val="none" w:sz="0" w:space="0" w:color="auto"/>
        <w:bottom w:val="none" w:sz="0" w:space="0" w:color="auto"/>
        <w:right w:val="none" w:sz="0" w:space="0" w:color="auto"/>
      </w:divBdr>
    </w:div>
    <w:div w:id="666323434">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8741">
      <w:bodyDiv w:val="1"/>
      <w:marLeft w:val="0"/>
      <w:marRight w:val="0"/>
      <w:marTop w:val="0"/>
      <w:marBottom w:val="0"/>
      <w:divBdr>
        <w:top w:val="none" w:sz="0" w:space="0" w:color="auto"/>
        <w:left w:val="none" w:sz="0" w:space="0" w:color="auto"/>
        <w:bottom w:val="none" w:sz="0" w:space="0" w:color="auto"/>
        <w:right w:val="none" w:sz="0" w:space="0" w:color="auto"/>
      </w:divBdr>
    </w:div>
    <w:div w:id="666446405">
      <w:bodyDiv w:val="1"/>
      <w:marLeft w:val="0"/>
      <w:marRight w:val="0"/>
      <w:marTop w:val="0"/>
      <w:marBottom w:val="0"/>
      <w:divBdr>
        <w:top w:val="none" w:sz="0" w:space="0" w:color="auto"/>
        <w:left w:val="none" w:sz="0" w:space="0" w:color="auto"/>
        <w:bottom w:val="none" w:sz="0" w:space="0" w:color="auto"/>
        <w:right w:val="none" w:sz="0" w:space="0" w:color="auto"/>
      </w:divBdr>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96993">
      <w:bodyDiv w:val="1"/>
      <w:marLeft w:val="0"/>
      <w:marRight w:val="0"/>
      <w:marTop w:val="0"/>
      <w:marBottom w:val="0"/>
      <w:divBdr>
        <w:top w:val="none" w:sz="0" w:space="0" w:color="auto"/>
        <w:left w:val="none" w:sz="0" w:space="0" w:color="auto"/>
        <w:bottom w:val="none" w:sz="0" w:space="0" w:color="auto"/>
        <w:right w:val="none" w:sz="0" w:space="0" w:color="auto"/>
      </w:divBdr>
    </w:div>
    <w:div w:id="666790784">
      <w:bodyDiv w:val="1"/>
      <w:marLeft w:val="0"/>
      <w:marRight w:val="0"/>
      <w:marTop w:val="0"/>
      <w:marBottom w:val="0"/>
      <w:divBdr>
        <w:top w:val="none" w:sz="0" w:space="0" w:color="auto"/>
        <w:left w:val="none" w:sz="0" w:space="0" w:color="auto"/>
        <w:bottom w:val="none" w:sz="0" w:space="0" w:color="auto"/>
        <w:right w:val="none" w:sz="0" w:space="0" w:color="auto"/>
      </w:divBdr>
    </w:div>
    <w:div w:id="667054149">
      <w:bodyDiv w:val="1"/>
      <w:marLeft w:val="0"/>
      <w:marRight w:val="0"/>
      <w:marTop w:val="0"/>
      <w:marBottom w:val="0"/>
      <w:divBdr>
        <w:top w:val="none" w:sz="0" w:space="0" w:color="auto"/>
        <w:left w:val="none" w:sz="0" w:space="0" w:color="auto"/>
        <w:bottom w:val="none" w:sz="0" w:space="0" w:color="auto"/>
        <w:right w:val="none" w:sz="0" w:space="0" w:color="auto"/>
      </w:divBdr>
    </w:div>
    <w:div w:id="667948384">
      <w:bodyDiv w:val="1"/>
      <w:marLeft w:val="0"/>
      <w:marRight w:val="0"/>
      <w:marTop w:val="0"/>
      <w:marBottom w:val="0"/>
      <w:divBdr>
        <w:top w:val="none" w:sz="0" w:space="0" w:color="auto"/>
        <w:left w:val="none" w:sz="0" w:space="0" w:color="auto"/>
        <w:bottom w:val="none" w:sz="0" w:space="0" w:color="auto"/>
        <w:right w:val="none" w:sz="0" w:space="0" w:color="auto"/>
      </w:divBdr>
    </w:div>
    <w:div w:id="667951418">
      <w:bodyDiv w:val="1"/>
      <w:marLeft w:val="0"/>
      <w:marRight w:val="0"/>
      <w:marTop w:val="0"/>
      <w:marBottom w:val="0"/>
      <w:divBdr>
        <w:top w:val="none" w:sz="0" w:space="0" w:color="auto"/>
        <w:left w:val="none" w:sz="0" w:space="0" w:color="auto"/>
        <w:bottom w:val="none" w:sz="0" w:space="0" w:color="auto"/>
        <w:right w:val="none" w:sz="0" w:space="0" w:color="auto"/>
      </w:divBdr>
    </w:div>
    <w:div w:id="668171688">
      <w:bodyDiv w:val="1"/>
      <w:marLeft w:val="0"/>
      <w:marRight w:val="0"/>
      <w:marTop w:val="0"/>
      <w:marBottom w:val="0"/>
      <w:divBdr>
        <w:top w:val="none" w:sz="0" w:space="0" w:color="auto"/>
        <w:left w:val="none" w:sz="0" w:space="0" w:color="auto"/>
        <w:bottom w:val="none" w:sz="0" w:space="0" w:color="auto"/>
        <w:right w:val="none" w:sz="0" w:space="0" w:color="auto"/>
      </w:divBdr>
    </w:div>
    <w:div w:id="668289656">
      <w:bodyDiv w:val="1"/>
      <w:marLeft w:val="0"/>
      <w:marRight w:val="0"/>
      <w:marTop w:val="0"/>
      <w:marBottom w:val="0"/>
      <w:divBdr>
        <w:top w:val="none" w:sz="0" w:space="0" w:color="auto"/>
        <w:left w:val="none" w:sz="0" w:space="0" w:color="auto"/>
        <w:bottom w:val="none" w:sz="0" w:space="0" w:color="auto"/>
        <w:right w:val="none" w:sz="0" w:space="0" w:color="auto"/>
      </w:divBdr>
    </w:div>
    <w:div w:id="668483174">
      <w:bodyDiv w:val="1"/>
      <w:marLeft w:val="0"/>
      <w:marRight w:val="0"/>
      <w:marTop w:val="0"/>
      <w:marBottom w:val="0"/>
      <w:divBdr>
        <w:top w:val="none" w:sz="0" w:space="0" w:color="auto"/>
        <w:left w:val="none" w:sz="0" w:space="0" w:color="auto"/>
        <w:bottom w:val="none" w:sz="0" w:space="0" w:color="auto"/>
        <w:right w:val="none" w:sz="0" w:space="0" w:color="auto"/>
      </w:divBdr>
    </w:div>
    <w:div w:id="668680367">
      <w:bodyDiv w:val="1"/>
      <w:marLeft w:val="0"/>
      <w:marRight w:val="0"/>
      <w:marTop w:val="0"/>
      <w:marBottom w:val="0"/>
      <w:divBdr>
        <w:top w:val="none" w:sz="0" w:space="0" w:color="auto"/>
        <w:left w:val="none" w:sz="0" w:space="0" w:color="auto"/>
        <w:bottom w:val="none" w:sz="0" w:space="0" w:color="auto"/>
        <w:right w:val="none" w:sz="0" w:space="0" w:color="auto"/>
      </w:divBdr>
    </w:div>
    <w:div w:id="668750687">
      <w:bodyDiv w:val="1"/>
      <w:marLeft w:val="0"/>
      <w:marRight w:val="0"/>
      <w:marTop w:val="0"/>
      <w:marBottom w:val="0"/>
      <w:divBdr>
        <w:top w:val="none" w:sz="0" w:space="0" w:color="auto"/>
        <w:left w:val="none" w:sz="0" w:space="0" w:color="auto"/>
        <w:bottom w:val="none" w:sz="0" w:space="0" w:color="auto"/>
        <w:right w:val="none" w:sz="0" w:space="0" w:color="auto"/>
      </w:divBdr>
      <w:divsChild>
        <w:div w:id="832767074">
          <w:marLeft w:val="0"/>
          <w:marRight w:val="0"/>
          <w:marTop w:val="0"/>
          <w:marBottom w:val="0"/>
          <w:divBdr>
            <w:top w:val="none" w:sz="0" w:space="0" w:color="auto"/>
            <w:left w:val="none" w:sz="0" w:space="0" w:color="auto"/>
            <w:bottom w:val="none" w:sz="0" w:space="0" w:color="auto"/>
            <w:right w:val="none" w:sz="0" w:space="0" w:color="auto"/>
          </w:divBdr>
          <w:divsChild>
            <w:div w:id="12051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045">
      <w:bodyDiv w:val="1"/>
      <w:marLeft w:val="0"/>
      <w:marRight w:val="0"/>
      <w:marTop w:val="0"/>
      <w:marBottom w:val="0"/>
      <w:divBdr>
        <w:top w:val="none" w:sz="0" w:space="0" w:color="auto"/>
        <w:left w:val="none" w:sz="0" w:space="0" w:color="auto"/>
        <w:bottom w:val="none" w:sz="0" w:space="0" w:color="auto"/>
        <w:right w:val="none" w:sz="0" w:space="0" w:color="auto"/>
      </w:divBdr>
    </w:div>
    <w:div w:id="669600115">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10075">
      <w:bodyDiv w:val="1"/>
      <w:marLeft w:val="0"/>
      <w:marRight w:val="0"/>
      <w:marTop w:val="0"/>
      <w:marBottom w:val="0"/>
      <w:divBdr>
        <w:top w:val="none" w:sz="0" w:space="0" w:color="auto"/>
        <w:left w:val="none" w:sz="0" w:space="0" w:color="auto"/>
        <w:bottom w:val="none" w:sz="0" w:space="0" w:color="auto"/>
        <w:right w:val="none" w:sz="0" w:space="0" w:color="auto"/>
      </w:divBdr>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06771">
      <w:bodyDiv w:val="1"/>
      <w:marLeft w:val="0"/>
      <w:marRight w:val="0"/>
      <w:marTop w:val="0"/>
      <w:marBottom w:val="0"/>
      <w:divBdr>
        <w:top w:val="none" w:sz="0" w:space="0" w:color="auto"/>
        <w:left w:val="none" w:sz="0" w:space="0" w:color="auto"/>
        <w:bottom w:val="none" w:sz="0" w:space="0" w:color="auto"/>
        <w:right w:val="none" w:sz="0" w:space="0" w:color="auto"/>
      </w:divBdr>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0180242">
      <w:bodyDiv w:val="1"/>
      <w:marLeft w:val="0"/>
      <w:marRight w:val="0"/>
      <w:marTop w:val="0"/>
      <w:marBottom w:val="0"/>
      <w:divBdr>
        <w:top w:val="none" w:sz="0" w:space="0" w:color="auto"/>
        <w:left w:val="none" w:sz="0" w:space="0" w:color="auto"/>
        <w:bottom w:val="none" w:sz="0" w:space="0" w:color="auto"/>
        <w:right w:val="none" w:sz="0" w:space="0" w:color="auto"/>
      </w:divBdr>
    </w:div>
    <w:div w:id="670564599">
      <w:bodyDiv w:val="1"/>
      <w:marLeft w:val="0"/>
      <w:marRight w:val="0"/>
      <w:marTop w:val="0"/>
      <w:marBottom w:val="0"/>
      <w:divBdr>
        <w:top w:val="none" w:sz="0" w:space="0" w:color="auto"/>
        <w:left w:val="none" w:sz="0" w:space="0" w:color="auto"/>
        <w:bottom w:val="none" w:sz="0" w:space="0" w:color="auto"/>
        <w:right w:val="none" w:sz="0" w:space="0" w:color="auto"/>
      </w:divBdr>
    </w:div>
    <w:div w:id="670639333">
      <w:bodyDiv w:val="1"/>
      <w:marLeft w:val="0"/>
      <w:marRight w:val="0"/>
      <w:marTop w:val="0"/>
      <w:marBottom w:val="0"/>
      <w:divBdr>
        <w:top w:val="none" w:sz="0" w:space="0" w:color="auto"/>
        <w:left w:val="none" w:sz="0" w:space="0" w:color="auto"/>
        <w:bottom w:val="none" w:sz="0" w:space="0" w:color="auto"/>
        <w:right w:val="none" w:sz="0" w:space="0" w:color="auto"/>
      </w:divBdr>
    </w:div>
    <w:div w:id="670640935">
      <w:bodyDiv w:val="1"/>
      <w:marLeft w:val="0"/>
      <w:marRight w:val="0"/>
      <w:marTop w:val="0"/>
      <w:marBottom w:val="0"/>
      <w:divBdr>
        <w:top w:val="none" w:sz="0" w:space="0" w:color="auto"/>
        <w:left w:val="none" w:sz="0" w:space="0" w:color="auto"/>
        <w:bottom w:val="none" w:sz="0" w:space="0" w:color="auto"/>
        <w:right w:val="none" w:sz="0" w:space="0" w:color="auto"/>
      </w:divBdr>
    </w:div>
    <w:div w:id="670717164">
      <w:bodyDiv w:val="1"/>
      <w:marLeft w:val="0"/>
      <w:marRight w:val="0"/>
      <w:marTop w:val="0"/>
      <w:marBottom w:val="0"/>
      <w:divBdr>
        <w:top w:val="none" w:sz="0" w:space="0" w:color="auto"/>
        <w:left w:val="none" w:sz="0" w:space="0" w:color="auto"/>
        <w:bottom w:val="none" w:sz="0" w:space="0" w:color="auto"/>
        <w:right w:val="none" w:sz="0" w:space="0" w:color="auto"/>
      </w:divBdr>
    </w:div>
    <w:div w:id="670790975">
      <w:bodyDiv w:val="1"/>
      <w:marLeft w:val="0"/>
      <w:marRight w:val="0"/>
      <w:marTop w:val="0"/>
      <w:marBottom w:val="0"/>
      <w:divBdr>
        <w:top w:val="none" w:sz="0" w:space="0" w:color="auto"/>
        <w:left w:val="none" w:sz="0" w:space="0" w:color="auto"/>
        <w:bottom w:val="none" w:sz="0" w:space="0" w:color="auto"/>
        <w:right w:val="none" w:sz="0" w:space="0" w:color="auto"/>
      </w:divBdr>
    </w:div>
    <w:div w:id="670833593">
      <w:bodyDiv w:val="1"/>
      <w:marLeft w:val="0"/>
      <w:marRight w:val="0"/>
      <w:marTop w:val="0"/>
      <w:marBottom w:val="0"/>
      <w:divBdr>
        <w:top w:val="none" w:sz="0" w:space="0" w:color="auto"/>
        <w:left w:val="none" w:sz="0" w:space="0" w:color="auto"/>
        <w:bottom w:val="none" w:sz="0" w:space="0" w:color="auto"/>
        <w:right w:val="none" w:sz="0" w:space="0" w:color="auto"/>
      </w:divBdr>
    </w:div>
    <w:div w:id="670958588">
      <w:bodyDiv w:val="1"/>
      <w:marLeft w:val="0"/>
      <w:marRight w:val="0"/>
      <w:marTop w:val="0"/>
      <w:marBottom w:val="0"/>
      <w:divBdr>
        <w:top w:val="none" w:sz="0" w:space="0" w:color="auto"/>
        <w:left w:val="none" w:sz="0" w:space="0" w:color="auto"/>
        <w:bottom w:val="none" w:sz="0" w:space="0" w:color="auto"/>
        <w:right w:val="none" w:sz="0" w:space="0" w:color="auto"/>
      </w:divBdr>
    </w:div>
    <w:div w:id="670983394">
      <w:bodyDiv w:val="1"/>
      <w:marLeft w:val="0"/>
      <w:marRight w:val="0"/>
      <w:marTop w:val="0"/>
      <w:marBottom w:val="0"/>
      <w:divBdr>
        <w:top w:val="none" w:sz="0" w:space="0" w:color="auto"/>
        <w:left w:val="none" w:sz="0" w:space="0" w:color="auto"/>
        <w:bottom w:val="none" w:sz="0" w:space="0" w:color="auto"/>
        <w:right w:val="none" w:sz="0" w:space="0" w:color="auto"/>
      </w:divBdr>
    </w:div>
    <w:div w:id="671104127">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671220580">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1297071">
      <w:bodyDiv w:val="1"/>
      <w:marLeft w:val="0"/>
      <w:marRight w:val="0"/>
      <w:marTop w:val="0"/>
      <w:marBottom w:val="0"/>
      <w:divBdr>
        <w:top w:val="none" w:sz="0" w:space="0" w:color="auto"/>
        <w:left w:val="none" w:sz="0" w:space="0" w:color="auto"/>
        <w:bottom w:val="none" w:sz="0" w:space="0" w:color="auto"/>
        <w:right w:val="none" w:sz="0" w:space="0" w:color="auto"/>
      </w:divBdr>
    </w:div>
    <w:div w:id="671302877">
      <w:bodyDiv w:val="1"/>
      <w:marLeft w:val="0"/>
      <w:marRight w:val="0"/>
      <w:marTop w:val="0"/>
      <w:marBottom w:val="0"/>
      <w:divBdr>
        <w:top w:val="none" w:sz="0" w:space="0" w:color="auto"/>
        <w:left w:val="none" w:sz="0" w:space="0" w:color="auto"/>
        <w:bottom w:val="none" w:sz="0" w:space="0" w:color="auto"/>
        <w:right w:val="none" w:sz="0" w:space="0" w:color="auto"/>
      </w:divBdr>
    </w:div>
    <w:div w:id="671371073">
      <w:bodyDiv w:val="1"/>
      <w:marLeft w:val="0"/>
      <w:marRight w:val="0"/>
      <w:marTop w:val="0"/>
      <w:marBottom w:val="0"/>
      <w:divBdr>
        <w:top w:val="none" w:sz="0" w:space="0" w:color="auto"/>
        <w:left w:val="none" w:sz="0" w:space="0" w:color="auto"/>
        <w:bottom w:val="none" w:sz="0" w:space="0" w:color="auto"/>
        <w:right w:val="none" w:sz="0" w:space="0" w:color="auto"/>
      </w:divBdr>
    </w:div>
    <w:div w:id="671836870">
      <w:bodyDiv w:val="1"/>
      <w:marLeft w:val="0"/>
      <w:marRight w:val="0"/>
      <w:marTop w:val="0"/>
      <w:marBottom w:val="0"/>
      <w:divBdr>
        <w:top w:val="none" w:sz="0" w:space="0" w:color="auto"/>
        <w:left w:val="none" w:sz="0" w:space="0" w:color="auto"/>
        <w:bottom w:val="none" w:sz="0" w:space="0" w:color="auto"/>
        <w:right w:val="none" w:sz="0" w:space="0" w:color="auto"/>
      </w:divBdr>
    </w:div>
    <w:div w:id="672223297">
      <w:bodyDiv w:val="1"/>
      <w:marLeft w:val="0"/>
      <w:marRight w:val="0"/>
      <w:marTop w:val="0"/>
      <w:marBottom w:val="0"/>
      <w:divBdr>
        <w:top w:val="none" w:sz="0" w:space="0" w:color="auto"/>
        <w:left w:val="none" w:sz="0" w:space="0" w:color="auto"/>
        <w:bottom w:val="none" w:sz="0" w:space="0" w:color="auto"/>
        <w:right w:val="none" w:sz="0" w:space="0" w:color="auto"/>
      </w:divBdr>
    </w:div>
    <w:div w:id="672225919">
      <w:bodyDiv w:val="1"/>
      <w:marLeft w:val="0"/>
      <w:marRight w:val="0"/>
      <w:marTop w:val="0"/>
      <w:marBottom w:val="0"/>
      <w:divBdr>
        <w:top w:val="none" w:sz="0" w:space="0" w:color="auto"/>
        <w:left w:val="none" w:sz="0" w:space="0" w:color="auto"/>
        <w:bottom w:val="none" w:sz="0" w:space="0" w:color="auto"/>
        <w:right w:val="none" w:sz="0" w:space="0" w:color="auto"/>
      </w:divBdr>
    </w:div>
    <w:div w:id="672337869">
      <w:bodyDiv w:val="1"/>
      <w:marLeft w:val="0"/>
      <w:marRight w:val="0"/>
      <w:marTop w:val="0"/>
      <w:marBottom w:val="0"/>
      <w:divBdr>
        <w:top w:val="none" w:sz="0" w:space="0" w:color="auto"/>
        <w:left w:val="none" w:sz="0" w:space="0" w:color="auto"/>
        <w:bottom w:val="none" w:sz="0" w:space="0" w:color="auto"/>
        <w:right w:val="none" w:sz="0" w:space="0" w:color="auto"/>
      </w:divBdr>
    </w:div>
    <w:div w:id="672416979">
      <w:bodyDiv w:val="1"/>
      <w:marLeft w:val="0"/>
      <w:marRight w:val="0"/>
      <w:marTop w:val="0"/>
      <w:marBottom w:val="0"/>
      <w:divBdr>
        <w:top w:val="none" w:sz="0" w:space="0" w:color="auto"/>
        <w:left w:val="none" w:sz="0" w:space="0" w:color="auto"/>
        <w:bottom w:val="none" w:sz="0" w:space="0" w:color="auto"/>
        <w:right w:val="none" w:sz="0" w:space="0" w:color="auto"/>
      </w:divBdr>
    </w:div>
    <w:div w:id="673192482">
      <w:bodyDiv w:val="1"/>
      <w:marLeft w:val="0"/>
      <w:marRight w:val="0"/>
      <w:marTop w:val="0"/>
      <w:marBottom w:val="0"/>
      <w:divBdr>
        <w:top w:val="none" w:sz="0" w:space="0" w:color="auto"/>
        <w:left w:val="none" w:sz="0" w:space="0" w:color="auto"/>
        <w:bottom w:val="none" w:sz="0" w:space="0" w:color="auto"/>
        <w:right w:val="none" w:sz="0" w:space="0" w:color="auto"/>
      </w:divBdr>
    </w:div>
    <w:div w:id="673263916">
      <w:bodyDiv w:val="1"/>
      <w:marLeft w:val="0"/>
      <w:marRight w:val="0"/>
      <w:marTop w:val="0"/>
      <w:marBottom w:val="0"/>
      <w:divBdr>
        <w:top w:val="none" w:sz="0" w:space="0" w:color="auto"/>
        <w:left w:val="none" w:sz="0" w:space="0" w:color="auto"/>
        <w:bottom w:val="none" w:sz="0" w:space="0" w:color="auto"/>
        <w:right w:val="none" w:sz="0" w:space="0" w:color="auto"/>
      </w:divBdr>
    </w:div>
    <w:div w:id="673336058">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3683">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61106">
      <w:bodyDiv w:val="1"/>
      <w:marLeft w:val="0"/>
      <w:marRight w:val="0"/>
      <w:marTop w:val="0"/>
      <w:marBottom w:val="0"/>
      <w:divBdr>
        <w:top w:val="none" w:sz="0" w:space="0" w:color="auto"/>
        <w:left w:val="none" w:sz="0" w:space="0" w:color="auto"/>
        <w:bottom w:val="none" w:sz="0" w:space="0" w:color="auto"/>
        <w:right w:val="none" w:sz="0" w:space="0" w:color="auto"/>
      </w:divBdr>
    </w:div>
    <w:div w:id="673533102">
      <w:bodyDiv w:val="1"/>
      <w:marLeft w:val="0"/>
      <w:marRight w:val="0"/>
      <w:marTop w:val="0"/>
      <w:marBottom w:val="0"/>
      <w:divBdr>
        <w:top w:val="none" w:sz="0" w:space="0" w:color="auto"/>
        <w:left w:val="none" w:sz="0" w:space="0" w:color="auto"/>
        <w:bottom w:val="none" w:sz="0" w:space="0" w:color="auto"/>
        <w:right w:val="none" w:sz="0" w:space="0" w:color="auto"/>
      </w:divBdr>
    </w:div>
    <w:div w:id="673801736">
      <w:bodyDiv w:val="1"/>
      <w:marLeft w:val="0"/>
      <w:marRight w:val="0"/>
      <w:marTop w:val="0"/>
      <w:marBottom w:val="0"/>
      <w:divBdr>
        <w:top w:val="none" w:sz="0" w:space="0" w:color="auto"/>
        <w:left w:val="none" w:sz="0" w:space="0" w:color="auto"/>
        <w:bottom w:val="none" w:sz="0" w:space="0" w:color="auto"/>
        <w:right w:val="none" w:sz="0" w:space="0" w:color="auto"/>
      </w:divBdr>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186068">
      <w:bodyDiv w:val="1"/>
      <w:marLeft w:val="0"/>
      <w:marRight w:val="0"/>
      <w:marTop w:val="0"/>
      <w:marBottom w:val="0"/>
      <w:divBdr>
        <w:top w:val="none" w:sz="0" w:space="0" w:color="auto"/>
        <w:left w:val="none" w:sz="0" w:space="0" w:color="auto"/>
        <w:bottom w:val="none" w:sz="0" w:space="0" w:color="auto"/>
        <w:right w:val="none" w:sz="0" w:space="0" w:color="auto"/>
      </w:divBdr>
    </w:div>
    <w:div w:id="674188588">
      <w:bodyDiv w:val="1"/>
      <w:marLeft w:val="0"/>
      <w:marRight w:val="0"/>
      <w:marTop w:val="0"/>
      <w:marBottom w:val="0"/>
      <w:divBdr>
        <w:top w:val="none" w:sz="0" w:space="0" w:color="auto"/>
        <w:left w:val="none" w:sz="0" w:space="0" w:color="auto"/>
        <w:bottom w:val="none" w:sz="0" w:space="0" w:color="auto"/>
        <w:right w:val="none" w:sz="0" w:space="0" w:color="auto"/>
      </w:divBdr>
    </w:div>
    <w:div w:id="674190067">
      <w:bodyDiv w:val="1"/>
      <w:marLeft w:val="0"/>
      <w:marRight w:val="0"/>
      <w:marTop w:val="0"/>
      <w:marBottom w:val="0"/>
      <w:divBdr>
        <w:top w:val="none" w:sz="0" w:space="0" w:color="auto"/>
        <w:left w:val="none" w:sz="0" w:space="0" w:color="auto"/>
        <w:bottom w:val="none" w:sz="0" w:space="0" w:color="auto"/>
        <w:right w:val="none" w:sz="0" w:space="0" w:color="auto"/>
      </w:divBdr>
    </w:div>
    <w:div w:id="6742639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94">
          <w:marLeft w:val="0"/>
          <w:marRight w:val="0"/>
          <w:marTop w:val="0"/>
          <w:marBottom w:val="0"/>
          <w:divBdr>
            <w:top w:val="none" w:sz="0" w:space="0" w:color="auto"/>
            <w:left w:val="none" w:sz="0" w:space="0" w:color="auto"/>
            <w:bottom w:val="none" w:sz="0" w:space="0" w:color="auto"/>
            <w:right w:val="none" w:sz="0" w:space="0" w:color="auto"/>
          </w:divBdr>
          <w:divsChild>
            <w:div w:id="1441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4501734">
      <w:bodyDiv w:val="1"/>
      <w:marLeft w:val="0"/>
      <w:marRight w:val="0"/>
      <w:marTop w:val="0"/>
      <w:marBottom w:val="0"/>
      <w:divBdr>
        <w:top w:val="none" w:sz="0" w:space="0" w:color="auto"/>
        <w:left w:val="none" w:sz="0" w:space="0" w:color="auto"/>
        <w:bottom w:val="none" w:sz="0" w:space="0" w:color="auto"/>
        <w:right w:val="none" w:sz="0" w:space="0" w:color="auto"/>
      </w:divBdr>
    </w:div>
    <w:div w:id="674572002">
      <w:bodyDiv w:val="1"/>
      <w:marLeft w:val="0"/>
      <w:marRight w:val="0"/>
      <w:marTop w:val="0"/>
      <w:marBottom w:val="0"/>
      <w:divBdr>
        <w:top w:val="none" w:sz="0" w:space="0" w:color="auto"/>
        <w:left w:val="none" w:sz="0" w:space="0" w:color="auto"/>
        <w:bottom w:val="none" w:sz="0" w:space="0" w:color="auto"/>
        <w:right w:val="none" w:sz="0" w:space="0" w:color="auto"/>
      </w:divBdr>
    </w:div>
    <w:div w:id="674573878">
      <w:bodyDiv w:val="1"/>
      <w:marLeft w:val="0"/>
      <w:marRight w:val="0"/>
      <w:marTop w:val="0"/>
      <w:marBottom w:val="0"/>
      <w:divBdr>
        <w:top w:val="none" w:sz="0" w:space="0" w:color="auto"/>
        <w:left w:val="none" w:sz="0" w:space="0" w:color="auto"/>
        <w:bottom w:val="none" w:sz="0" w:space="0" w:color="auto"/>
        <w:right w:val="none" w:sz="0" w:space="0" w:color="auto"/>
      </w:divBdr>
    </w:div>
    <w:div w:id="674766662">
      <w:bodyDiv w:val="1"/>
      <w:marLeft w:val="0"/>
      <w:marRight w:val="0"/>
      <w:marTop w:val="0"/>
      <w:marBottom w:val="0"/>
      <w:divBdr>
        <w:top w:val="none" w:sz="0" w:space="0" w:color="auto"/>
        <w:left w:val="none" w:sz="0" w:space="0" w:color="auto"/>
        <w:bottom w:val="none" w:sz="0" w:space="0" w:color="auto"/>
        <w:right w:val="none" w:sz="0" w:space="0" w:color="auto"/>
      </w:divBdr>
    </w:div>
    <w:div w:id="675116633">
      <w:bodyDiv w:val="1"/>
      <w:marLeft w:val="0"/>
      <w:marRight w:val="0"/>
      <w:marTop w:val="0"/>
      <w:marBottom w:val="0"/>
      <w:divBdr>
        <w:top w:val="none" w:sz="0" w:space="0" w:color="auto"/>
        <w:left w:val="none" w:sz="0" w:space="0" w:color="auto"/>
        <w:bottom w:val="none" w:sz="0" w:space="0" w:color="auto"/>
        <w:right w:val="none" w:sz="0" w:space="0" w:color="auto"/>
      </w:divBdr>
    </w:div>
    <w:div w:id="675116665">
      <w:bodyDiv w:val="1"/>
      <w:marLeft w:val="0"/>
      <w:marRight w:val="0"/>
      <w:marTop w:val="0"/>
      <w:marBottom w:val="0"/>
      <w:divBdr>
        <w:top w:val="none" w:sz="0" w:space="0" w:color="auto"/>
        <w:left w:val="none" w:sz="0" w:space="0" w:color="auto"/>
        <w:bottom w:val="none" w:sz="0" w:space="0" w:color="auto"/>
        <w:right w:val="none" w:sz="0" w:space="0" w:color="auto"/>
      </w:divBdr>
    </w:div>
    <w:div w:id="675305663">
      <w:bodyDiv w:val="1"/>
      <w:marLeft w:val="0"/>
      <w:marRight w:val="0"/>
      <w:marTop w:val="0"/>
      <w:marBottom w:val="0"/>
      <w:divBdr>
        <w:top w:val="none" w:sz="0" w:space="0" w:color="auto"/>
        <w:left w:val="none" w:sz="0" w:space="0" w:color="auto"/>
        <w:bottom w:val="none" w:sz="0" w:space="0" w:color="auto"/>
        <w:right w:val="none" w:sz="0" w:space="0" w:color="auto"/>
      </w:divBdr>
    </w:div>
    <w:div w:id="675305874">
      <w:bodyDiv w:val="1"/>
      <w:marLeft w:val="0"/>
      <w:marRight w:val="0"/>
      <w:marTop w:val="0"/>
      <w:marBottom w:val="0"/>
      <w:divBdr>
        <w:top w:val="none" w:sz="0" w:space="0" w:color="auto"/>
        <w:left w:val="none" w:sz="0" w:space="0" w:color="auto"/>
        <w:bottom w:val="none" w:sz="0" w:space="0" w:color="auto"/>
        <w:right w:val="none" w:sz="0" w:space="0" w:color="auto"/>
      </w:divBdr>
    </w:div>
    <w:div w:id="675613431">
      <w:bodyDiv w:val="1"/>
      <w:marLeft w:val="0"/>
      <w:marRight w:val="0"/>
      <w:marTop w:val="0"/>
      <w:marBottom w:val="0"/>
      <w:divBdr>
        <w:top w:val="none" w:sz="0" w:space="0" w:color="auto"/>
        <w:left w:val="none" w:sz="0" w:space="0" w:color="auto"/>
        <w:bottom w:val="none" w:sz="0" w:space="0" w:color="auto"/>
        <w:right w:val="none" w:sz="0" w:space="0" w:color="auto"/>
      </w:divBdr>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10913">
      <w:bodyDiv w:val="1"/>
      <w:marLeft w:val="0"/>
      <w:marRight w:val="0"/>
      <w:marTop w:val="0"/>
      <w:marBottom w:val="0"/>
      <w:divBdr>
        <w:top w:val="none" w:sz="0" w:space="0" w:color="auto"/>
        <w:left w:val="none" w:sz="0" w:space="0" w:color="auto"/>
        <w:bottom w:val="none" w:sz="0" w:space="0" w:color="auto"/>
        <w:right w:val="none" w:sz="0" w:space="0" w:color="auto"/>
      </w:divBdr>
    </w:div>
    <w:div w:id="675811856">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6466026">
      <w:bodyDiv w:val="1"/>
      <w:marLeft w:val="0"/>
      <w:marRight w:val="0"/>
      <w:marTop w:val="0"/>
      <w:marBottom w:val="0"/>
      <w:divBdr>
        <w:top w:val="none" w:sz="0" w:space="0" w:color="auto"/>
        <w:left w:val="none" w:sz="0" w:space="0" w:color="auto"/>
        <w:bottom w:val="none" w:sz="0" w:space="0" w:color="auto"/>
        <w:right w:val="none" w:sz="0" w:space="0" w:color="auto"/>
      </w:divBdr>
    </w:div>
    <w:div w:id="676662701">
      <w:bodyDiv w:val="1"/>
      <w:marLeft w:val="0"/>
      <w:marRight w:val="0"/>
      <w:marTop w:val="0"/>
      <w:marBottom w:val="0"/>
      <w:divBdr>
        <w:top w:val="none" w:sz="0" w:space="0" w:color="auto"/>
        <w:left w:val="none" w:sz="0" w:space="0" w:color="auto"/>
        <w:bottom w:val="none" w:sz="0" w:space="0" w:color="auto"/>
        <w:right w:val="none" w:sz="0" w:space="0" w:color="auto"/>
      </w:divBdr>
    </w:div>
    <w:div w:id="677082755">
      <w:bodyDiv w:val="1"/>
      <w:marLeft w:val="0"/>
      <w:marRight w:val="0"/>
      <w:marTop w:val="0"/>
      <w:marBottom w:val="0"/>
      <w:divBdr>
        <w:top w:val="none" w:sz="0" w:space="0" w:color="auto"/>
        <w:left w:val="none" w:sz="0" w:space="0" w:color="auto"/>
        <w:bottom w:val="none" w:sz="0" w:space="0" w:color="auto"/>
        <w:right w:val="none" w:sz="0" w:space="0" w:color="auto"/>
      </w:divBdr>
    </w:div>
    <w:div w:id="677121465">
      <w:bodyDiv w:val="1"/>
      <w:marLeft w:val="0"/>
      <w:marRight w:val="0"/>
      <w:marTop w:val="0"/>
      <w:marBottom w:val="0"/>
      <w:divBdr>
        <w:top w:val="none" w:sz="0" w:space="0" w:color="auto"/>
        <w:left w:val="none" w:sz="0" w:space="0" w:color="auto"/>
        <w:bottom w:val="none" w:sz="0" w:space="0" w:color="auto"/>
        <w:right w:val="none" w:sz="0" w:space="0" w:color="auto"/>
      </w:divBdr>
    </w:div>
    <w:div w:id="677125074">
      <w:bodyDiv w:val="1"/>
      <w:marLeft w:val="0"/>
      <w:marRight w:val="0"/>
      <w:marTop w:val="0"/>
      <w:marBottom w:val="0"/>
      <w:divBdr>
        <w:top w:val="none" w:sz="0" w:space="0" w:color="auto"/>
        <w:left w:val="none" w:sz="0" w:space="0" w:color="auto"/>
        <w:bottom w:val="none" w:sz="0" w:space="0" w:color="auto"/>
        <w:right w:val="none" w:sz="0" w:space="0" w:color="auto"/>
      </w:divBdr>
    </w:div>
    <w:div w:id="677267137">
      <w:bodyDiv w:val="1"/>
      <w:marLeft w:val="0"/>
      <w:marRight w:val="0"/>
      <w:marTop w:val="0"/>
      <w:marBottom w:val="0"/>
      <w:divBdr>
        <w:top w:val="none" w:sz="0" w:space="0" w:color="auto"/>
        <w:left w:val="none" w:sz="0" w:space="0" w:color="auto"/>
        <w:bottom w:val="none" w:sz="0" w:space="0" w:color="auto"/>
        <w:right w:val="none" w:sz="0" w:space="0" w:color="auto"/>
      </w:divBdr>
    </w:div>
    <w:div w:id="677268107">
      <w:bodyDiv w:val="1"/>
      <w:marLeft w:val="0"/>
      <w:marRight w:val="0"/>
      <w:marTop w:val="0"/>
      <w:marBottom w:val="0"/>
      <w:divBdr>
        <w:top w:val="none" w:sz="0" w:space="0" w:color="auto"/>
        <w:left w:val="none" w:sz="0" w:space="0" w:color="auto"/>
        <w:bottom w:val="none" w:sz="0" w:space="0" w:color="auto"/>
        <w:right w:val="none" w:sz="0" w:space="0" w:color="auto"/>
      </w:divBdr>
    </w:div>
    <w:div w:id="677274506">
      <w:bodyDiv w:val="1"/>
      <w:marLeft w:val="0"/>
      <w:marRight w:val="0"/>
      <w:marTop w:val="0"/>
      <w:marBottom w:val="0"/>
      <w:divBdr>
        <w:top w:val="none" w:sz="0" w:space="0" w:color="auto"/>
        <w:left w:val="none" w:sz="0" w:space="0" w:color="auto"/>
        <w:bottom w:val="none" w:sz="0" w:space="0" w:color="auto"/>
        <w:right w:val="none" w:sz="0" w:space="0" w:color="auto"/>
      </w:divBdr>
    </w:div>
    <w:div w:id="677468190">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660421">
      <w:bodyDiv w:val="1"/>
      <w:marLeft w:val="0"/>
      <w:marRight w:val="0"/>
      <w:marTop w:val="0"/>
      <w:marBottom w:val="0"/>
      <w:divBdr>
        <w:top w:val="none" w:sz="0" w:space="0" w:color="auto"/>
        <w:left w:val="none" w:sz="0" w:space="0" w:color="auto"/>
        <w:bottom w:val="none" w:sz="0" w:space="0" w:color="auto"/>
        <w:right w:val="none" w:sz="0" w:space="0" w:color="auto"/>
      </w:divBdr>
    </w:div>
    <w:div w:id="677855992">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651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507963">
      <w:bodyDiv w:val="1"/>
      <w:marLeft w:val="0"/>
      <w:marRight w:val="0"/>
      <w:marTop w:val="0"/>
      <w:marBottom w:val="0"/>
      <w:divBdr>
        <w:top w:val="none" w:sz="0" w:space="0" w:color="auto"/>
        <w:left w:val="none" w:sz="0" w:space="0" w:color="auto"/>
        <w:bottom w:val="none" w:sz="0" w:space="0" w:color="auto"/>
        <w:right w:val="none" w:sz="0" w:space="0" w:color="auto"/>
      </w:divBdr>
    </w:div>
    <w:div w:id="678653481">
      <w:bodyDiv w:val="1"/>
      <w:marLeft w:val="0"/>
      <w:marRight w:val="0"/>
      <w:marTop w:val="0"/>
      <w:marBottom w:val="0"/>
      <w:divBdr>
        <w:top w:val="none" w:sz="0" w:space="0" w:color="auto"/>
        <w:left w:val="none" w:sz="0" w:space="0" w:color="auto"/>
        <w:bottom w:val="none" w:sz="0" w:space="0" w:color="auto"/>
        <w:right w:val="none" w:sz="0" w:space="0" w:color="auto"/>
      </w:divBdr>
    </w:div>
    <w:div w:id="678775132">
      <w:bodyDiv w:val="1"/>
      <w:marLeft w:val="0"/>
      <w:marRight w:val="0"/>
      <w:marTop w:val="0"/>
      <w:marBottom w:val="0"/>
      <w:divBdr>
        <w:top w:val="none" w:sz="0" w:space="0" w:color="auto"/>
        <w:left w:val="none" w:sz="0" w:space="0" w:color="auto"/>
        <w:bottom w:val="none" w:sz="0" w:space="0" w:color="auto"/>
        <w:right w:val="none" w:sz="0" w:space="0" w:color="auto"/>
      </w:divBdr>
    </w:div>
    <w:div w:id="679311417">
      <w:bodyDiv w:val="1"/>
      <w:marLeft w:val="0"/>
      <w:marRight w:val="0"/>
      <w:marTop w:val="0"/>
      <w:marBottom w:val="0"/>
      <w:divBdr>
        <w:top w:val="none" w:sz="0" w:space="0" w:color="auto"/>
        <w:left w:val="none" w:sz="0" w:space="0" w:color="auto"/>
        <w:bottom w:val="none" w:sz="0" w:space="0" w:color="auto"/>
        <w:right w:val="none" w:sz="0" w:space="0" w:color="auto"/>
      </w:divBdr>
    </w:div>
    <w:div w:id="679432584">
      <w:bodyDiv w:val="1"/>
      <w:marLeft w:val="0"/>
      <w:marRight w:val="0"/>
      <w:marTop w:val="0"/>
      <w:marBottom w:val="0"/>
      <w:divBdr>
        <w:top w:val="none" w:sz="0" w:space="0" w:color="auto"/>
        <w:left w:val="none" w:sz="0" w:space="0" w:color="auto"/>
        <w:bottom w:val="none" w:sz="0" w:space="0" w:color="auto"/>
        <w:right w:val="none" w:sz="0" w:space="0" w:color="auto"/>
      </w:divBdr>
    </w:div>
    <w:div w:id="679477842">
      <w:bodyDiv w:val="1"/>
      <w:marLeft w:val="0"/>
      <w:marRight w:val="0"/>
      <w:marTop w:val="0"/>
      <w:marBottom w:val="0"/>
      <w:divBdr>
        <w:top w:val="none" w:sz="0" w:space="0" w:color="auto"/>
        <w:left w:val="none" w:sz="0" w:space="0" w:color="auto"/>
        <w:bottom w:val="none" w:sz="0" w:space="0" w:color="auto"/>
        <w:right w:val="none" w:sz="0" w:space="0" w:color="auto"/>
      </w:divBdr>
    </w:div>
    <w:div w:id="679815203">
      <w:bodyDiv w:val="1"/>
      <w:marLeft w:val="0"/>
      <w:marRight w:val="0"/>
      <w:marTop w:val="0"/>
      <w:marBottom w:val="0"/>
      <w:divBdr>
        <w:top w:val="none" w:sz="0" w:space="0" w:color="auto"/>
        <w:left w:val="none" w:sz="0" w:space="0" w:color="auto"/>
        <w:bottom w:val="none" w:sz="0" w:space="0" w:color="auto"/>
        <w:right w:val="none" w:sz="0" w:space="0" w:color="auto"/>
      </w:divBdr>
    </w:div>
    <w:div w:id="679897276">
      <w:bodyDiv w:val="1"/>
      <w:marLeft w:val="0"/>
      <w:marRight w:val="0"/>
      <w:marTop w:val="0"/>
      <w:marBottom w:val="0"/>
      <w:divBdr>
        <w:top w:val="none" w:sz="0" w:space="0" w:color="auto"/>
        <w:left w:val="none" w:sz="0" w:space="0" w:color="auto"/>
        <w:bottom w:val="none" w:sz="0" w:space="0" w:color="auto"/>
        <w:right w:val="none" w:sz="0" w:space="0" w:color="auto"/>
      </w:divBdr>
    </w:div>
    <w:div w:id="679963214">
      <w:bodyDiv w:val="1"/>
      <w:marLeft w:val="0"/>
      <w:marRight w:val="0"/>
      <w:marTop w:val="0"/>
      <w:marBottom w:val="0"/>
      <w:divBdr>
        <w:top w:val="none" w:sz="0" w:space="0" w:color="auto"/>
        <w:left w:val="none" w:sz="0" w:space="0" w:color="auto"/>
        <w:bottom w:val="none" w:sz="0" w:space="0" w:color="auto"/>
        <w:right w:val="none" w:sz="0" w:space="0" w:color="auto"/>
      </w:divBdr>
    </w:div>
    <w:div w:id="680009818">
      <w:bodyDiv w:val="1"/>
      <w:marLeft w:val="0"/>
      <w:marRight w:val="0"/>
      <w:marTop w:val="0"/>
      <w:marBottom w:val="0"/>
      <w:divBdr>
        <w:top w:val="none" w:sz="0" w:space="0" w:color="auto"/>
        <w:left w:val="none" w:sz="0" w:space="0" w:color="auto"/>
        <w:bottom w:val="none" w:sz="0" w:space="0" w:color="auto"/>
        <w:right w:val="none" w:sz="0" w:space="0" w:color="auto"/>
      </w:divBdr>
    </w:div>
    <w:div w:id="680204615">
      <w:bodyDiv w:val="1"/>
      <w:marLeft w:val="0"/>
      <w:marRight w:val="0"/>
      <w:marTop w:val="0"/>
      <w:marBottom w:val="0"/>
      <w:divBdr>
        <w:top w:val="none" w:sz="0" w:space="0" w:color="auto"/>
        <w:left w:val="none" w:sz="0" w:space="0" w:color="auto"/>
        <w:bottom w:val="none" w:sz="0" w:space="0" w:color="auto"/>
        <w:right w:val="none" w:sz="0" w:space="0" w:color="auto"/>
      </w:divBdr>
    </w:div>
    <w:div w:id="680663869">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63490">
      <w:bodyDiv w:val="1"/>
      <w:marLeft w:val="0"/>
      <w:marRight w:val="0"/>
      <w:marTop w:val="0"/>
      <w:marBottom w:val="0"/>
      <w:divBdr>
        <w:top w:val="none" w:sz="0" w:space="0" w:color="auto"/>
        <w:left w:val="none" w:sz="0" w:space="0" w:color="auto"/>
        <w:bottom w:val="none" w:sz="0" w:space="0" w:color="auto"/>
        <w:right w:val="none" w:sz="0" w:space="0" w:color="auto"/>
      </w:divBdr>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132294">
      <w:bodyDiv w:val="1"/>
      <w:marLeft w:val="0"/>
      <w:marRight w:val="0"/>
      <w:marTop w:val="0"/>
      <w:marBottom w:val="0"/>
      <w:divBdr>
        <w:top w:val="none" w:sz="0" w:space="0" w:color="auto"/>
        <w:left w:val="none" w:sz="0" w:space="0" w:color="auto"/>
        <w:bottom w:val="none" w:sz="0" w:space="0" w:color="auto"/>
        <w:right w:val="none" w:sz="0" w:space="0" w:color="auto"/>
      </w:divBdr>
    </w:div>
    <w:div w:id="681398894">
      <w:bodyDiv w:val="1"/>
      <w:marLeft w:val="0"/>
      <w:marRight w:val="0"/>
      <w:marTop w:val="0"/>
      <w:marBottom w:val="0"/>
      <w:divBdr>
        <w:top w:val="none" w:sz="0" w:space="0" w:color="auto"/>
        <w:left w:val="none" w:sz="0" w:space="0" w:color="auto"/>
        <w:bottom w:val="none" w:sz="0" w:space="0" w:color="auto"/>
        <w:right w:val="none" w:sz="0" w:space="0" w:color="auto"/>
      </w:divBdr>
    </w:div>
    <w:div w:id="681470927">
      <w:bodyDiv w:val="1"/>
      <w:marLeft w:val="0"/>
      <w:marRight w:val="0"/>
      <w:marTop w:val="0"/>
      <w:marBottom w:val="0"/>
      <w:divBdr>
        <w:top w:val="none" w:sz="0" w:space="0" w:color="auto"/>
        <w:left w:val="none" w:sz="0" w:space="0" w:color="auto"/>
        <w:bottom w:val="none" w:sz="0" w:space="0" w:color="auto"/>
        <w:right w:val="none" w:sz="0" w:space="0" w:color="auto"/>
      </w:divBdr>
    </w:div>
    <w:div w:id="681515352">
      <w:bodyDiv w:val="1"/>
      <w:marLeft w:val="0"/>
      <w:marRight w:val="0"/>
      <w:marTop w:val="0"/>
      <w:marBottom w:val="0"/>
      <w:divBdr>
        <w:top w:val="none" w:sz="0" w:space="0" w:color="auto"/>
        <w:left w:val="none" w:sz="0" w:space="0" w:color="auto"/>
        <w:bottom w:val="none" w:sz="0" w:space="0" w:color="auto"/>
        <w:right w:val="none" w:sz="0" w:space="0" w:color="auto"/>
      </w:divBdr>
    </w:div>
    <w:div w:id="681663414">
      <w:bodyDiv w:val="1"/>
      <w:marLeft w:val="0"/>
      <w:marRight w:val="0"/>
      <w:marTop w:val="0"/>
      <w:marBottom w:val="0"/>
      <w:divBdr>
        <w:top w:val="none" w:sz="0" w:space="0" w:color="auto"/>
        <w:left w:val="none" w:sz="0" w:space="0" w:color="auto"/>
        <w:bottom w:val="none" w:sz="0" w:space="0" w:color="auto"/>
        <w:right w:val="none" w:sz="0" w:space="0" w:color="auto"/>
      </w:divBdr>
    </w:div>
    <w:div w:id="681710467">
      <w:bodyDiv w:val="1"/>
      <w:marLeft w:val="0"/>
      <w:marRight w:val="0"/>
      <w:marTop w:val="0"/>
      <w:marBottom w:val="0"/>
      <w:divBdr>
        <w:top w:val="none" w:sz="0" w:space="0" w:color="auto"/>
        <w:left w:val="none" w:sz="0" w:space="0" w:color="auto"/>
        <w:bottom w:val="none" w:sz="0" w:space="0" w:color="auto"/>
        <w:right w:val="none" w:sz="0" w:space="0" w:color="auto"/>
      </w:divBdr>
    </w:div>
    <w:div w:id="681858744">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3836">
      <w:bodyDiv w:val="1"/>
      <w:marLeft w:val="0"/>
      <w:marRight w:val="0"/>
      <w:marTop w:val="0"/>
      <w:marBottom w:val="0"/>
      <w:divBdr>
        <w:top w:val="none" w:sz="0" w:space="0" w:color="auto"/>
        <w:left w:val="none" w:sz="0" w:space="0" w:color="auto"/>
        <w:bottom w:val="none" w:sz="0" w:space="0" w:color="auto"/>
        <w:right w:val="none" w:sz="0" w:space="0" w:color="auto"/>
      </w:divBdr>
    </w:div>
    <w:div w:id="682440849">
      <w:bodyDiv w:val="1"/>
      <w:marLeft w:val="0"/>
      <w:marRight w:val="0"/>
      <w:marTop w:val="0"/>
      <w:marBottom w:val="0"/>
      <w:divBdr>
        <w:top w:val="none" w:sz="0" w:space="0" w:color="auto"/>
        <w:left w:val="none" w:sz="0" w:space="0" w:color="auto"/>
        <w:bottom w:val="none" w:sz="0" w:space="0" w:color="auto"/>
        <w:right w:val="none" w:sz="0" w:space="0" w:color="auto"/>
      </w:divBdr>
    </w:div>
    <w:div w:id="682588006">
      <w:bodyDiv w:val="1"/>
      <w:marLeft w:val="0"/>
      <w:marRight w:val="0"/>
      <w:marTop w:val="0"/>
      <w:marBottom w:val="0"/>
      <w:divBdr>
        <w:top w:val="none" w:sz="0" w:space="0" w:color="auto"/>
        <w:left w:val="none" w:sz="0" w:space="0" w:color="auto"/>
        <w:bottom w:val="none" w:sz="0" w:space="0" w:color="auto"/>
        <w:right w:val="none" w:sz="0" w:space="0" w:color="auto"/>
      </w:divBdr>
    </w:div>
    <w:div w:id="682706846">
      <w:bodyDiv w:val="1"/>
      <w:marLeft w:val="0"/>
      <w:marRight w:val="0"/>
      <w:marTop w:val="0"/>
      <w:marBottom w:val="0"/>
      <w:divBdr>
        <w:top w:val="none" w:sz="0" w:space="0" w:color="auto"/>
        <w:left w:val="none" w:sz="0" w:space="0" w:color="auto"/>
        <w:bottom w:val="none" w:sz="0" w:space="0" w:color="auto"/>
        <w:right w:val="none" w:sz="0" w:space="0" w:color="auto"/>
      </w:divBdr>
    </w:div>
    <w:div w:id="682709592">
      <w:bodyDiv w:val="1"/>
      <w:marLeft w:val="0"/>
      <w:marRight w:val="0"/>
      <w:marTop w:val="0"/>
      <w:marBottom w:val="0"/>
      <w:divBdr>
        <w:top w:val="none" w:sz="0" w:space="0" w:color="auto"/>
        <w:left w:val="none" w:sz="0" w:space="0" w:color="auto"/>
        <w:bottom w:val="none" w:sz="0" w:space="0" w:color="auto"/>
        <w:right w:val="none" w:sz="0" w:space="0" w:color="auto"/>
      </w:divBdr>
    </w:div>
    <w:div w:id="682826111">
      <w:bodyDiv w:val="1"/>
      <w:marLeft w:val="0"/>
      <w:marRight w:val="0"/>
      <w:marTop w:val="0"/>
      <w:marBottom w:val="0"/>
      <w:divBdr>
        <w:top w:val="none" w:sz="0" w:space="0" w:color="auto"/>
        <w:left w:val="none" w:sz="0" w:space="0" w:color="auto"/>
        <w:bottom w:val="none" w:sz="0" w:space="0" w:color="auto"/>
        <w:right w:val="none" w:sz="0" w:space="0" w:color="auto"/>
      </w:divBdr>
    </w:div>
    <w:div w:id="682973205">
      <w:bodyDiv w:val="1"/>
      <w:marLeft w:val="0"/>
      <w:marRight w:val="0"/>
      <w:marTop w:val="0"/>
      <w:marBottom w:val="0"/>
      <w:divBdr>
        <w:top w:val="none" w:sz="0" w:space="0" w:color="auto"/>
        <w:left w:val="none" w:sz="0" w:space="0" w:color="auto"/>
        <w:bottom w:val="none" w:sz="0" w:space="0" w:color="auto"/>
        <w:right w:val="none" w:sz="0" w:space="0" w:color="auto"/>
      </w:divBdr>
    </w:div>
    <w:div w:id="683169094">
      <w:bodyDiv w:val="1"/>
      <w:marLeft w:val="0"/>
      <w:marRight w:val="0"/>
      <w:marTop w:val="0"/>
      <w:marBottom w:val="0"/>
      <w:divBdr>
        <w:top w:val="none" w:sz="0" w:space="0" w:color="auto"/>
        <w:left w:val="none" w:sz="0" w:space="0" w:color="auto"/>
        <w:bottom w:val="none" w:sz="0" w:space="0" w:color="auto"/>
        <w:right w:val="none" w:sz="0" w:space="0" w:color="auto"/>
      </w:divBdr>
    </w:div>
    <w:div w:id="683363248">
      <w:bodyDiv w:val="1"/>
      <w:marLeft w:val="0"/>
      <w:marRight w:val="0"/>
      <w:marTop w:val="0"/>
      <w:marBottom w:val="0"/>
      <w:divBdr>
        <w:top w:val="none" w:sz="0" w:space="0" w:color="auto"/>
        <w:left w:val="none" w:sz="0" w:space="0" w:color="auto"/>
        <w:bottom w:val="none" w:sz="0" w:space="0" w:color="auto"/>
        <w:right w:val="none" w:sz="0" w:space="0" w:color="auto"/>
      </w:divBdr>
    </w:div>
    <w:div w:id="683363484">
      <w:bodyDiv w:val="1"/>
      <w:marLeft w:val="0"/>
      <w:marRight w:val="0"/>
      <w:marTop w:val="0"/>
      <w:marBottom w:val="0"/>
      <w:divBdr>
        <w:top w:val="none" w:sz="0" w:space="0" w:color="auto"/>
        <w:left w:val="none" w:sz="0" w:space="0" w:color="auto"/>
        <w:bottom w:val="none" w:sz="0" w:space="0" w:color="auto"/>
        <w:right w:val="none" w:sz="0" w:space="0" w:color="auto"/>
      </w:divBdr>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630351">
      <w:bodyDiv w:val="1"/>
      <w:marLeft w:val="0"/>
      <w:marRight w:val="0"/>
      <w:marTop w:val="0"/>
      <w:marBottom w:val="0"/>
      <w:divBdr>
        <w:top w:val="none" w:sz="0" w:space="0" w:color="auto"/>
        <w:left w:val="none" w:sz="0" w:space="0" w:color="auto"/>
        <w:bottom w:val="none" w:sz="0" w:space="0" w:color="auto"/>
        <w:right w:val="none" w:sz="0" w:space="0" w:color="auto"/>
      </w:divBdr>
    </w:div>
    <w:div w:id="683750730">
      <w:bodyDiv w:val="1"/>
      <w:marLeft w:val="0"/>
      <w:marRight w:val="0"/>
      <w:marTop w:val="0"/>
      <w:marBottom w:val="0"/>
      <w:divBdr>
        <w:top w:val="none" w:sz="0" w:space="0" w:color="auto"/>
        <w:left w:val="none" w:sz="0" w:space="0" w:color="auto"/>
        <w:bottom w:val="none" w:sz="0" w:space="0" w:color="auto"/>
        <w:right w:val="none" w:sz="0" w:space="0" w:color="auto"/>
      </w:divBdr>
    </w:div>
    <w:div w:id="683751637">
      <w:bodyDiv w:val="1"/>
      <w:marLeft w:val="0"/>
      <w:marRight w:val="0"/>
      <w:marTop w:val="0"/>
      <w:marBottom w:val="0"/>
      <w:divBdr>
        <w:top w:val="none" w:sz="0" w:space="0" w:color="auto"/>
        <w:left w:val="none" w:sz="0" w:space="0" w:color="auto"/>
        <w:bottom w:val="none" w:sz="0" w:space="0" w:color="auto"/>
        <w:right w:val="none" w:sz="0" w:space="0" w:color="auto"/>
      </w:divBdr>
    </w:div>
    <w:div w:id="684400744">
      <w:bodyDiv w:val="1"/>
      <w:marLeft w:val="0"/>
      <w:marRight w:val="0"/>
      <w:marTop w:val="0"/>
      <w:marBottom w:val="0"/>
      <w:divBdr>
        <w:top w:val="none" w:sz="0" w:space="0" w:color="auto"/>
        <w:left w:val="none" w:sz="0" w:space="0" w:color="auto"/>
        <w:bottom w:val="none" w:sz="0" w:space="0" w:color="auto"/>
        <w:right w:val="none" w:sz="0" w:space="0" w:color="auto"/>
      </w:divBdr>
    </w:div>
    <w:div w:id="684746932">
      <w:bodyDiv w:val="1"/>
      <w:marLeft w:val="0"/>
      <w:marRight w:val="0"/>
      <w:marTop w:val="0"/>
      <w:marBottom w:val="0"/>
      <w:divBdr>
        <w:top w:val="none" w:sz="0" w:space="0" w:color="auto"/>
        <w:left w:val="none" w:sz="0" w:space="0" w:color="auto"/>
        <w:bottom w:val="none" w:sz="0" w:space="0" w:color="auto"/>
        <w:right w:val="none" w:sz="0" w:space="0" w:color="auto"/>
      </w:divBdr>
    </w:div>
    <w:div w:id="685332154">
      <w:bodyDiv w:val="1"/>
      <w:marLeft w:val="0"/>
      <w:marRight w:val="0"/>
      <w:marTop w:val="0"/>
      <w:marBottom w:val="0"/>
      <w:divBdr>
        <w:top w:val="none" w:sz="0" w:space="0" w:color="auto"/>
        <w:left w:val="none" w:sz="0" w:space="0" w:color="auto"/>
        <w:bottom w:val="none" w:sz="0" w:space="0" w:color="auto"/>
        <w:right w:val="none" w:sz="0" w:space="0" w:color="auto"/>
      </w:divBdr>
    </w:div>
    <w:div w:id="685333046">
      <w:bodyDiv w:val="1"/>
      <w:marLeft w:val="0"/>
      <w:marRight w:val="0"/>
      <w:marTop w:val="0"/>
      <w:marBottom w:val="0"/>
      <w:divBdr>
        <w:top w:val="none" w:sz="0" w:space="0" w:color="auto"/>
        <w:left w:val="none" w:sz="0" w:space="0" w:color="auto"/>
        <w:bottom w:val="none" w:sz="0" w:space="0" w:color="auto"/>
        <w:right w:val="none" w:sz="0" w:space="0" w:color="auto"/>
      </w:divBdr>
    </w:div>
    <w:div w:id="685400628">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5667772">
      <w:bodyDiv w:val="1"/>
      <w:marLeft w:val="0"/>
      <w:marRight w:val="0"/>
      <w:marTop w:val="0"/>
      <w:marBottom w:val="0"/>
      <w:divBdr>
        <w:top w:val="none" w:sz="0" w:space="0" w:color="auto"/>
        <w:left w:val="none" w:sz="0" w:space="0" w:color="auto"/>
        <w:bottom w:val="none" w:sz="0" w:space="0" w:color="auto"/>
        <w:right w:val="none" w:sz="0" w:space="0" w:color="auto"/>
      </w:divBdr>
    </w:div>
    <w:div w:id="685794605">
      <w:bodyDiv w:val="1"/>
      <w:marLeft w:val="0"/>
      <w:marRight w:val="0"/>
      <w:marTop w:val="0"/>
      <w:marBottom w:val="0"/>
      <w:divBdr>
        <w:top w:val="none" w:sz="0" w:space="0" w:color="auto"/>
        <w:left w:val="none" w:sz="0" w:space="0" w:color="auto"/>
        <w:bottom w:val="none" w:sz="0" w:space="0" w:color="auto"/>
        <w:right w:val="none" w:sz="0" w:space="0" w:color="auto"/>
      </w:divBdr>
    </w:div>
    <w:div w:id="685863092">
      <w:bodyDiv w:val="1"/>
      <w:marLeft w:val="0"/>
      <w:marRight w:val="0"/>
      <w:marTop w:val="0"/>
      <w:marBottom w:val="0"/>
      <w:divBdr>
        <w:top w:val="none" w:sz="0" w:space="0" w:color="auto"/>
        <w:left w:val="none" w:sz="0" w:space="0" w:color="auto"/>
        <w:bottom w:val="none" w:sz="0" w:space="0" w:color="auto"/>
        <w:right w:val="none" w:sz="0" w:space="0" w:color="auto"/>
      </w:divBdr>
    </w:div>
    <w:div w:id="685907395">
      <w:bodyDiv w:val="1"/>
      <w:marLeft w:val="0"/>
      <w:marRight w:val="0"/>
      <w:marTop w:val="0"/>
      <w:marBottom w:val="0"/>
      <w:divBdr>
        <w:top w:val="none" w:sz="0" w:space="0" w:color="auto"/>
        <w:left w:val="none" w:sz="0" w:space="0" w:color="auto"/>
        <w:bottom w:val="none" w:sz="0" w:space="0" w:color="auto"/>
        <w:right w:val="none" w:sz="0" w:space="0" w:color="auto"/>
      </w:divBdr>
    </w:div>
    <w:div w:id="685987960">
      <w:bodyDiv w:val="1"/>
      <w:marLeft w:val="0"/>
      <w:marRight w:val="0"/>
      <w:marTop w:val="0"/>
      <w:marBottom w:val="0"/>
      <w:divBdr>
        <w:top w:val="none" w:sz="0" w:space="0" w:color="auto"/>
        <w:left w:val="none" w:sz="0" w:space="0" w:color="auto"/>
        <w:bottom w:val="none" w:sz="0" w:space="0" w:color="auto"/>
        <w:right w:val="none" w:sz="0" w:space="0" w:color="auto"/>
      </w:divBdr>
    </w:div>
    <w:div w:id="686175495">
      <w:bodyDiv w:val="1"/>
      <w:marLeft w:val="0"/>
      <w:marRight w:val="0"/>
      <w:marTop w:val="0"/>
      <w:marBottom w:val="0"/>
      <w:divBdr>
        <w:top w:val="none" w:sz="0" w:space="0" w:color="auto"/>
        <w:left w:val="none" w:sz="0" w:space="0" w:color="auto"/>
        <w:bottom w:val="none" w:sz="0" w:space="0" w:color="auto"/>
        <w:right w:val="none" w:sz="0" w:space="0" w:color="auto"/>
      </w:divBdr>
    </w:div>
    <w:div w:id="686249693">
      <w:bodyDiv w:val="1"/>
      <w:marLeft w:val="0"/>
      <w:marRight w:val="0"/>
      <w:marTop w:val="0"/>
      <w:marBottom w:val="0"/>
      <w:divBdr>
        <w:top w:val="none" w:sz="0" w:space="0" w:color="auto"/>
        <w:left w:val="none" w:sz="0" w:space="0" w:color="auto"/>
        <w:bottom w:val="none" w:sz="0" w:space="0" w:color="auto"/>
        <w:right w:val="none" w:sz="0" w:space="0" w:color="auto"/>
      </w:divBdr>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450326">
      <w:bodyDiv w:val="1"/>
      <w:marLeft w:val="0"/>
      <w:marRight w:val="0"/>
      <w:marTop w:val="0"/>
      <w:marBottom w:val="0"/>
      <w:divBdr>
        <w:top w:val="none" w:sz="0" w:space="0" w:color="auto"/>
        <w:left w:val="none" w:sz="0" w:space="0" w:color="auto"/>
        <w:bottom w:val="none" w:sz="0" w:space="0" w:color="auto"/>
        <w:right w:val="none" w:sz="0" w:space="0" w:color="auto"/>
      </w:divBdr>
    </w:div>
    <w:div w:id="686520715">
      <w:bodyDiv w:val="1"/>
      <w:marLeft w:val="0"/>
      <w:marRight w:val="0"/>
      <w:marTop w:val="0"/>
      <w:marBottom w:val="0"/>
      <w:divBdr>
        <w:top w:val="none" w:sz="0" w:space="0" w:color="auto"/>
        <w:left w:val="none" w:sz="0" w:space="0" w:color="auto"/>
        <w:bottom w:val="none" w:sz="0" w:space="0" w:color="auto"/>
        <w:right w:val="none" w:sz="0" w:space="0" w:color="auto"/>
      </w:divBdr>
    </w:div>
    <w:div w:id="686521855">
      <w:bodyDiv w:val="1"/>
      <w:marLeft w:val="0"/>
      <w:marRight w:val="0"/>
      <w:marTop w:val="0"/>
      <w:marBottom w:val="0"/>
      <w:divBdr>
        <w:top w:val="none" w:sz="0" w:space="0" w:color="auto"/>
        <w:left w:val="none" w:sz="0" w:space="0" w:color="auto"/>
        <w:bottom w:val="none" w:sz="0" w:space="0" w:color="auto"/>
        <w:right w:val="none" w:sz="0" w:space="0" w:color="auto"/>
      </w:divBdr>
    </w:div>
    <w:div w:id="686637521">
      <w:bodyDiv w:val="1"/>
      <w:marLeft w:val="0"/>
      <w:marRight w:val="0"/>
      <w:marTop w:val="0"/>
      <w:marBottom w:val="0"/>
      <w:divBdr>
        <w:top w:val="none" w:sz="0" w:space="0" w:color="auto"/>
        <w:left w:val="none" w:sz="0" w:space="0" w:color="auto"/>
        <w:bottom w:val="none" w:sz="0" w:space="0" w:color="auto"/>
        <w:right w:val="none" w:sz="0" w:space="0" w:color="auto"/>
      </w:divBdr>
    </w:div>
    <w:div w:id="686833513">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365719">
      <w:bodyDiv w:val="1"/>
      <w:marLeft w:val="0"/>
      <w:marRight w:val="0"/>
      <w:marTop w:val="0"/>
      <w:marBottom w:val="0"/>
      <w:divBdr>
        <w:top w:val="none" w:sz="0" w:space="0" w:color="auto"/>
        <w:left w:val="none" w:sz="0" w:space="0" w:color="auto"/>
        <w:bottom w:val="none" w:sz="0" w:space="0" w:color="auto"/>
        <w:right w:val="none" w:sz="0" w:space="0" w:color="auto"/>
      </w:divBdr>
    </w:div>
    <w:div w:id="687370237">
      <w:bodyDiv w:val="1"/>
      <w:marLeft w:val="0"/>
      <w:marRight w:val="0"/>
      <w:marTop w:val="0"/>
      <w:marBottom w:val="0"/>
      <w:divBdr>
        <w:top w:val="none" w:sz="0" w:space="0" w:color="auto"/>
        <w:left w:val="none" w:sz="0" w:space="0" w:color="auto"/>
        <w:bottom w:val="none" w:sz="0" w:space="0" w:color="auto"/>
        <w:right w:val="none" w:sz="0" w:space="0" w:color="auto"/>
      </w:divBdr>
    </w:div>
    <w:div w:id="687371440">
      <w:bodyDiv w:val="1"/>
      <w:marLeft w:val="0"/>
      <w:marRight w:val="0"/>
      <w:marTop w:val="0"/>
      <w:marBottom w:val="0"/>
      <w:divBdr>
        <w:top w:val="none" w:sz="0" w:space="0" w:color="auto"/>
        <w:left w:val="none" w:sz="0" w:space="0" w:color="auto"/>
        <w:bottom w:val="none" w:sz="0" w:space="0" w:color="auto"/>
        <w:right w:val="none" w:sz="0" w:space="0" w:color="auto"/>
      </w:divBdr>
    </w:div>
    <w:div w:id="687751941">
      <w:bodyDiv w:val="1"/>
      <w:marLeft w:val="0"/>
      <w:marRight w:val="0"/>
      <w:marTop w:val="0"/>
      <w:marBottom w:val="0"/>
      <w:divBdr>
        <w:top w:val="none" w:sz="0" w:space="0" w:color="auto"/>
        <w:left w:val="none" w:sz="0" w:space="0" w:color="auto"/>
        <w:bottom w:val="none" w:sz="0" w:space="0" w:color="auto"/>
        <w:right w:val="none" w:sz="0" w:space="0" w:color="auto"/>
      </w:divBdr>
    </w:div>
    <w:div w:id="687829369">
      <w:bodyDiv w:val="1"/>
      <w:marLeft w:val="0"/>
      <w:marRight w:val="0"/>
      <w:marTop w:val="0"/>
      <w:marBottom w:val="0"/>
      <w:divBdr>
        <w:top w:val="none" w:sz="0" w:space="0" w:color="auto"/>
        <w:left w:val="none" w:sz="0" w:space="0" w:color="auto"/>
        <w:bottom w:val="none" w:sz="0" w:space="0" w:color="auto"/>
        <w:right w:val="none" w:sz="0" w:space="0" w:color="auto"/>
      </w:divBdr>
    </w:div>
    <w:div w:id="687870447">
      <w:bodyDiv w:val="1"/>
      <w:marLeft w:val="0"/>
      <w:marRight w:val="0"/>
      <w:marTop w:val="0"/>
      <w:marBottom w:val="0"/>
      <w:divBdr>
        <w:top w:val="none" w:sz="0" w:space="0" w:color="auto"/>
        <w:left w:val="none" w:sz="0" w:space="0" w:color="auto"/>
        <w:bottom w:val="none" w:sz="0" w:space="0" w:color="auto"/>
        <w:right w:val="none" w:sz="0" w:space="0" w:color="auto"/>
      </w:divBdr>
    </w:div>
    <w:div w:id="688215116">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407124">
      <w:bodyDiv w:val="1"/>
      <w:marLeft w:val="0"/>
      <w:marRight w:val="0"/>
      <w:marTop w:val="0"/>
      <w:marBottom w:val="0"/>
      <w:divBdr>
        <w:top w:val="none" w:sz="0" w:space="0" w:color="auto"/>
        <w:left w:val="none" w:sz="0" w:space="0" w:color="auto"/>
        <w:bottom w:val="none" w:sz="0" w:space="0" w:color="auto"/>
        <w:right w:val="none" w:sz="0" w:space="0" w:color="auto"/>
      </w:divBdr>
    </w:div>
    <w:div w:id="688488013">
      <w:bodyDiv w:val="1"/>
      <w:marLeft w:val="0"/>
      <w:marRight w:val="0"/>
      <w:marTop w:val="0"/>
      <w:marBottom w:val="0"/>
      <w:divBdr>
        <w:top w:val="none" w:sz="0" w:space="0" w:color="auto"/>
        <w:left w:val="none" w:sz="0" w:space="0" w:color="auto"/>
        <w:bottom w:val="none" w:sz="0" w:space="0" w:color="auto"/>
        <w:right w:val="none" w:sz="0" w:space="0" w:color="auto"/>
      </w:divBdr>
    </w:div>
    <w:div w:id="688602981">
      <w:bodyDiv w:val="1"/>
      <w:marLeft w:val="0"/>
      <w:marRight w:val="0"/>
      <w:marTop w:val="0"/>
      <w:marBottom w:val="0"/>
      <w:divBdr>
        <w:top w:val="none" w:sz="0" w:space="0" w:color="auto"/>
        <w:left w:val="none" w:sz="0" w:space="0" w:color="auto"/>
        <w:bottom w:val="none" w:sz="0" w:space="0" w:color="auto"/>
        <w:right w:val="none" w:sz="0" w:space="0" w:color="auto"/>
      </w:divBdr>
    </w:div>
    <w:div w:id="688605287">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721445">
      <w:bodyDiv w:val="1"/>
      <w:marLeft w:val="0"/>
      <w:marRight w:val="0"/>
      <w:marTop w:val="0"/>
      <w:marBottom w:val="0"/>
      <w:divBdr>
        <w:top w:val="none" w:sz="0" w:space="0" w:color="auto"/>
        <w:left w:val="none" w:sz="0" w:space="0" w:color="auto"/>
        <w:bottom w:val="none" w:sz="0" w:space="0" w:color="auto"/>
        <w:right w:val="none" w:sz="0" w:space="0" w:color="auto"/>
      </w:divBdr>
    </w:div>
    <w:div w:id="688724262">
      <w:bodyDiv w:val="1"/>
      <w:marLeft w:val="0"/>
      <w:marRight w:val="0"/>
      <w:marTop w:val="0"/>
      <w:marBottom w:val="0"/>
      <w:divBdr>
        <w:top w:val="none" w:sz="0" w:space="0" w:color="auto"/>
        <w:left w:val="none" w:sz="0" w:space="0" w:color="auto"/>
        <w:bottom w:val="none" w:sz="0" w:space="0" w:color="auto"/>
        <w:right w:val="none" w:sz="0" w:space="0" w:color="auto"/>
      </w:divBdr>
    </w:div>
    <w:div w:id="688917809">
      <w:bodyDiv w:val="1"/>
      <w:marLeft w:val="0"/>
      <w:marRight w:val="0"/>
      <w:marTop w:val="0"/>
      <w:marBottom w:val="0"/>
      <w:divBdr>
        <w:top w:val="none" w:sz="0" w:space="0" w:color="auto"/>
        <w:left w:val="none" w:sz="0" w:space="0" w:color="auto"/>
        <w:bottom w:val="none" w:sz="0" w:space="0" w:color="auto"/>
        <w:right w:val="none" w:sz="0" w:space="0" w:color="auto"/>
      </w:divBdr>
    </w:div>
    <w:div w:id="689141440">
      <w:bodyDiv w:val="1"/>
      <w:marLeft w:val="0"/>
      <w:marRight w:val="0"/>
      <w:marTop w:val="0"/>
      <w:marBottom w:val="0"/>
      <w:divBdr>
        <w:top w:val="none" w:sz="0" w:space="0" w:color="auto"/>
        <w:left w:val="none" w:sz="0" w:space="0" w:color="auto"/>
        <w:bottom w:val="none" w:sz="0" w:space="0" w:color="auto"/>
        <w:right w:val="none" w:sz="0" w:space="0" w:color="auto"/>
      </w:divBdr>
    </w:div>
    <w:div w:id="689141739">
      <w:bodyDiv w:val="1"/>
      <w:marLeft w:val="0"/>
      <w:marRight w:val="0"/>
      <w:marTop w:val="0"/>
      <w:marBottom w:val="0"/>
      <w:divBdr>
        <w:top w:val="none" w:sz="0" w:space="0" w:color="auto"/>
        <w:left w:val="none" w:sz="0" w:space="0" w:color="auto"/>
        <w:bottom w:val="none" w:sz="0" w:space="0" w:color="auto"/>
        <w:right w:val="none" w:sz="0" w:space="0" w:color="auto"/>
      </w:divBdr>
    </w:div>
    <w:div w:id="689262065">
      <w:bodyDiv w:val="1"/>
      <w:marLeft w:val="0"/>
      <w:marRight w:val="0"/>
      <w:marTop w:val="0"/>
      <w:marBottom w:val="0"/>
      <w:divBdr>
        <w:top w:val="none" w:sz="0" w:space="0" w:color="auto"/>
        <w:left w:val="none" w:sz="0" w:space="0" w:color="auto"/>
        <w:bottom w:val="none" w:sz="0" w:space="0" w:color="auto"/>
        <w:right w:val="none" w:sz="0" w:space="0" w:color="auto"/>
      </w:divBdr>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89572066">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11093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490188">
      <w:bodyDiv w:val="1"/>
      <w:marLeft w:val="0"/>
      <w:marRight w:val="0"/>
      <w:marTop w:val="0"/>
      <w:marBottom w:val="0"/>
      <w:divBdr>
        <w:top w:val="none" w:sz="0" w:space="0" w:color="auto"/>
        <w:left w:val="none" w:sz="0" w:space="0" w:color="auto"/>
        <w:bottom w:val="none" w:sz="0" w:space="0" w:color="auto"/>
        <w:right w:val="none" w:sz="0" w:space="0" w:color="auto"/>
      </w:divBdr>
    </w:div>
    <w:div w:id="690492962">
      <w:bodyDiv w:val="1"/>
      <w:marLeft w:val="0"/>
      <w:marRight w:val="0"/>
      <w:marTop w:val="0"/>
      <w:marBottom w:val="0"/>
      <w:divBdr>
        <w:top w:val="none" w:sz="0" w:space="0" w:color="auto"/>
        <w:left w:val="none" w:sz="0" w:space="0" w:color="auto"/>
        <w:bottom w:val="none" w:sz="0" w:space="0" w:color="auto"/>
        <w:right w:val="none" w:sz="0" w:space="0" w:color="auto"/>
      </w:divBdr>
    </w:div>
    <w:div w:id="690571498">
      <w:bodyDiv w:val="1"/>
      <w:marLeft w:val="0"/>
      <w:marRight w:val="0"/>
      <w:marTop w:val="0"/>
      <w:marBottom w:val="0"/>
      <w:divBdr>
        <w:top w:val="none" w:sz="0" w:space="0" w:color="auto"/>
        <w:left w:val="none" w:sz="0" w:space="0" w:color="auto"/>
        <w:bottom w:val="none" w:sz="0" w:space="0" w:color="auto"/>
        <w:right w:val="none" w:sz="0" w:space="0" w:color="auto"/>
      </w:divBdr>
    </w:div>
    <w:div w:id="690763374">
      <w:bodyDiv w:val="1"/>
      <w:marLeft w:val="0"/>
      <w:marRight w:val="0"/>
      <w:marTop w:val="0"/>
      <w:marBottom w:val="0"/>
      <w:divBdr>
        <w:top w:val="none" w:sz="0" w:space="0" w:color="auto"/>
        <w:left w:val="none" w:sz="0" w:space="0" w:color="auto"/>
        <w:bottom w:val="none" w:sz="0" w:space="0" w:color="auto"/>
        <w:right w:val="none" w:sz="0" w:space="0" w:color="auto"/>
      </w:divBdr>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842524">
      <w:bodyDiv w:val="1"/>
      <w:marLeft w:val="0"/>
      <w:marRight w:val="0"/>
      <w:marTop w:val="0"/>
      <w:marBottom w:val="0"/>
      <w:divBdr>
        <w:top w:val="none" w:sz="0" w:space="0" w:color="auto"/>
        <w:left w:val="none" w:sz="0" w:space="0" w:color="auto"/>
        <w:bottom w:val="none" w:sz="0" w:space="0" w:color="auto"/>
        <w:right w:val="none" w:sz="0" w:space="0" w:color="auto"/>
      </w:divBdr>
    </w:div>
    <w:div w:id="690843348">
      <w:bodyDiv w:val="1"/>
      <w:marLeft w:val="0"/>
      <w:marRight w:val="0"/>
      <w:marTop w:val="0"/>
      <w:marBottom w:val="0"/>
      <w:divBdr>
        <w:top w:val="none" w:sz="0" w:space="0" w:color="auto"/>
        <w:left w:val="none" w:sz="0" w:space="0" w:color="auto"/>
        <w:bottom w:val="none" w:sz="0" w:space="0" w:color="auto"/>
        <w:right w:val="none" w:sz="0" w:space="0" w:color="auto"/>
      </w:divBdr>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507">
      <w:bodyDiv w:val="1"/>
      <w:marLeft w:val="0"/>
      <w:marRight w:val="0"/>
      <w:marTop w:val="0"/>
      <w:marBottom w:val="0"/>
      <w:divBdr>
        <w:top w:val="none" w:sz="0" w:space="0" w:color="auto"/>
        <w:left w:val="none" w:sz="0" w:space="0" w:color="auto"/>
        <w:bottom w:val="none" w:sz="0" w:space="0" w:color="auto"/>
        <w:right w:val="none" w:sz="0" w:space="0" w:color="auto"/>
      </w:divBdr>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079331">
      <w:bodyDiv w:val="1"/>
      <w:marLeft w:val="0"/>
      <w:marRight w:val="0"/>
      <w:marTop w:val="0"/>
      <w:marBottom w:val="0"/>
      <w:divBdr>
        <w:top w:val="none" w:sz="0" w:space="0" w:color="auto"/>
        <w:left w:val="none" w:sz="0" w:space="0" w:color="auto"/>
        <w:bottom w:val="none" w:sz="0" w:space="0" w:color="auto"/>
        <w:right w:val="none" w:sz="0" w:space="0" w:color="auto"/>
      </w:divBdr>
    </w:div>
    <w:div w:id="691297934">
      <w:bodyDiv w:val="1"/>
      <w:marLeft w:val="0"/>
      <w:marRight w:val="0"/>
      <w:marTop w:val="0"/>
      <w:marBottom w:val="0"/>
      <w:divBdr>
        <w:top w:val="none" w:sz="0" w:space="0" w:color="auto"/>
        <w:left w:val="none" w:sz="0" w:space="0" w:color="auto"/>
        <w:bottom w:val="none" w:sz="0" w:space="0" w:color="auto"/>
        <w:right w:val="none" w:sz="0" w:space="0" w:color="auto"/>
      </w:divBdr>
    </w:div>
    <w:div w:id="691303008">
      <w:bodyDiv w:val="1"/>
      <w:marLeft w:val="0"/>
      <w:marRight w:val="0"/>
      <w:marTop w:val="0"/>
      <w:marBottom w:val="0"/>
      <w:divBdr>
        <w:top w:val="none" w:sz="0" w:space="0" w:color="auto"/>
        <w:left w:val="none" w:sz="0" w:space="0" w:color="auto"/>
        <w:bottom w:val="none" w:sz="0" w:space="0" w:color="auto"/>
        <w:right w:val="none" w:sz="0" w:space="0" w:color="auto"/>
      </w:divBdr>
    </w:div>
    <w:div w:id="691344674">
      <w:bodyDiv w:val="1"/>
      <w:marLeft w:val="0"/>
      <w:marRight w:val="0"/>
      <w:marTop w:val="0"/>
      <w:marBottom w:val="0"/>
      <w:divBdr>
        <w:top w:val="none" w:sz="0" w:space="0" w:color="auto"/>
        <w:left w:val="none" w:sz="0" w:space="0" w:color="auto"/>
        <w:bottom w:val="none" w:sz="0" w:space="0" w:color="auto"/>
        <w:right w:val="none" w:sz="0" w:space="0" w:color="auto"/>
      </w:divBdr>
    </w:div>
    <w:div w:id="691687679">
      <w:bodyDiv w:val="1"/>
      <w:marLeft w:val="0"/>
      <w:marRight w:val="0"/>
      <w:marTop w:val="0"/>
      <w:marBottom w:val="0"/>
      <w:divBdr>
        <w:top w:val="none" w:sz="0" w:space="0" w:color="auto"/>
        <w:left w:val="none" w:sz="0" w:space="0" w:color="auto"/>
        <w:bottom w:val="none" w:sz="0" w:space="0" w:color="auto"/>
        <w:right w:val="none" w:sz="0" w:space="0" w:color="auto"/>
      </w:divBdr>
    </w:div>
    <w:div w:id="691956909">
      <w:bodyDiv w:val="1"/>
      <w:marLeft w:val="0"/>
      <w:marRight w:val="0"/>
      <w:marTop w:val="0"/>
      <w:marBottom w:val="0"/>
      <w:divBdr>
        <w:top w:val="none" w:sz="0" w:space="0" w:color="auto"/>
        <w:left w:val="none" w:sz="0" w:space="0" w:color="auto"/>
        <w:bottom w:val="none" w:sz="0" w:space="0" w:color="auto"/>
        <w:right w:val="none" w:sz="0" w:space="0" w:color="auto"/>
      </w:divBdr>
    </w:div>
    <w:div w:id="691958731">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2150891">
      <w:bodyDiv w:val="1"/>
      <w:marLeft w:val="0"/>
      <w:marRight w:val="0"/>
      <w:marTop w:val="0"/>
      <w:marBottom w:val="0"/>
      <w:divBdr>
        <w:top w:val="none" w:sz="0" w:space="0" w:color="auto"/>
        <w:left w:val="none" w:sz="0" w:space="0" w:color="auto"/>
        <w:bottom w:val="none" w:sz="0" w:space="0" w:color="auto"/>
        <w:right w:val="none" w:sz="0" w:space="0" w:color="auto"/>
      </w:divBdr>
    </w:div>
    <w:div w:id="692193237">
      <w:bodyDiv w:val="1"/>
      <w:marLeft w:val="0"/>
      <w:marRight w:val="0"/>
      <w:marTop w:val="0"/>
      <w:marBottom w:val="0"/>
      <w:divBdr>
        <w:top w:val="none" w:sz="0" w:space="0" w:color="auto"/>
        <w:left w:val="none" w:sz="0" w:space="0" w:color="auto"/>
        <w:bottom w:val="none" w:sz="0" w:space="0" w:color="auto"/>
        <w:right w:val="none" w:sz="0" w:space="0" w:color="auto"/>
      </w:divBdr>
    </w:div>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692657972">
      <w:bodyDiv w:val="1"/>
      <w:marLeft w:val="0"/>
      <w:marRight w:val="0"/>
      <w:marTop w:val="0"/>
      <w:marBottom w:val="0"/>
      <w:divBdr>
        <w:top w:val="none" w:sz="0" w:space="0" w:color="auto"/>
        <w:left w:val="none" w:sz="0" w:space="0" w:color="auto"/>
        <w:bottom w:val="none" w:sz="0" w:space="0" w:color="auto"/>
        <w:right w:val="none" w:sz="0" w:space="0" w:color="auto"/>
      </w:divBdr>
    </w:div>
    <w:div w:id="692922981">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195844">
      <w:bodyDiv w:val="1"/>
      <w:marLeft w:val="0"/>
      <w:marRight w:val="0"/>
      <w:marTop w:val="0"/>
      <w:marBottom w:val="0"/>
      <w:divBdr>
        <w:top w:val="none" w:sz="0" w:space="0" w:color="auto"/>
        <w:left w:val="none" w:sz="0" w:space="0" w:color="auto"/>
        <w:bottom w:val="none" w:sz="0" w:space="0" w:color="auto"/>
        <w:right w:val="none" w:sz="0" w:space="0" w:color="auto"/>
      </w:divBdr>
    </w:div>
    <w:div w:id="693730080">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189473">
      <w:bodyDiv w:val="1"/>
      <w:marLeft w:val="0"/>
      <w:marRight w:val="0"/>
      <w:marTop w:val="0"/>
      <w:marBottom w:val="0"/>
      <w:divBdr>
        <w:top w:val="none" w:sz="0" w:space="0" w:color="auto"/>
        <w:left w:val="none" w:sz="0" w:space="0" w:color="auto"/>
        <w:bottom w:val="none" w:sz="0" w:space="0" w:color="auto"/>
        <w:right w:val="none" w:sz="0" w:space="0" w:color="auto"/>
      </w:divBdr>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30419">
      <w:bodyDiv w:val="1"/>
      <w:marLeft w:val="0"/>
      <w:marRight w:val="0"/>
      <w:marTop w:val="0"/>
      <w:marBottom w:val="0"/>
      <w:divBdr>
        <w:top w:val="none" w:sz="0" w:space="0" w:color="auto"/>
        <w:left w:val="none" w:sz="0" w:space="0" w:color="auto"/>
        <w:bottom w:val="none" w:sz="0" w:space="0" w:color="auto"/>
        <w:right w:val="none" w:sz="0" w:space="0" w:color="auto"/>
      </w:divBdr>
    </w:div>
    <w:div w:id="694696657">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812861">
      <w:bodyDiv w:val="1"/>
      <w:marLeft w:val="0"/>
      <w:marRight w:val="0"/>
      <w:marTop w:val="0"/>
      <w:marBottom w:val="0"/>
      <w:divBdr>
        <w:top w:val="none" w:sz="0" w:space="0" w:color="auto"/>
        <w:left w:val="none" w:sz="0" w:space="0" w:color="auto"/>
        <w:bottom w:val="none" w:sz="0" w:space="0" w:color="auto"/>
        <w:right w:val="none" w:sz="0" w:space="0" w:color="auto"/>
      </w:divBdr>
    </w:div>
    <w:div w:id="695158706">
      <w:bodyDiv w:val="1"/>
      <w:marLeft w:val="0"/>
      <w:marRight w:val="0"/>
      <w:marTop w:val="0"/>
      <w:marBottom w:val="0"/>
      <w:divBdr>
        <w:top w:val="none" w:sz="0" w:space="0" w:color="auto"/>
        <w:left w:val="none" w:sz="0" w:space="0" w:color="auto"/>
        <w:bottom w:val="none" w:sz="0" w:space="0" w:color="auto"/>
        <w:right w:val="none" w:sz="0" w:space="0" w:color="auto"/>
      </w:divBdr>
      <w:divsChild>
        <w:div w:id="1903757263">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695233104">
      <w:bodyDiv w:val="1"/>
      <w:marLeft w:val="0"/>
      <w:marRight w:val="0"/>
      <w:marTop w:val="0"/>
      <w:marBottom w:val="0"/>
      <w:divBdr>
        <w:top w:val="none" w:sz="0" w:space="0" w:color="auto"/>
        <w:left w:val="none" w:sz="0" w:space="0" w:color="auto"/>
        <w:bottom w:val="none" w:sz="0" w:space="0" w:color="auto"/>
        <w:right w:val="none" w:sz="0" w:space="0" w:color="auto"/>
      </w:divBdr>
    </w:div>
    <w:div w:id="695233547">
      <w:bodyDiv w:val="1"/>
      <w:marLeft w:val="0"/>
      <w:marRight w:val="0"/>
      <w:marTop w:val="0"/>
      <w:marBottom w:val="0"/>
      <w:divBdr>
        <w:top w:val="none" w:sz="0" w:space="0" w:color="auto"/>
        <w:left w:val="none" w:sz="0" w:space="0" w:color="auto"/>
        <w:bottom w:val="none" w:sz="0" w:space="0" w:color="auto"/>
        <w:right w:val="none" w:sz="0" w:space="0" w:color="auto"/>
      </w:divBdr>
    </w:div>
    <w:div w:id="695422425">
      <w:bodyDiv w:val="1"/>
      <w:marLeft w:val="0"/>
      <w:marRight w:val="0"/>
      <w:marTop w:val="0"/>
      <w:marBottom w:val="0"/>
      <w:divBdr>
        <w:top w:val="none" w:sz="0" w:space="0" w:color="auto"/>
        <w:left w:val="none" w:sz="0" w:space="0" w:color="auto"/>
        <w:bottom w:val="none" w:sz="0" w:space="0" w:color="auto"/>
        <w:right w:val="none" w:sz="0" w:space="0" w:color="auto"/>
      </w:divBdr>
    </w:div>
    <w:div w:id="695541088">
      <w:bodyDiv w:val="1"/>
      <w:marLeft w:val="0"/>
      <w:marRight w:val="0"/>
      <w:marTop w:val="0"/>
      <w:marBottom w:val="0"/>
      <w:divBdr>
        <w:top w:val="none" w:sz="0" w:space="0" w:color="auto"/>
        <w:left w:val="none" w:sz="0" w:space="0" w:color="auto"/>
        <w:bottom w:val="none" w:sz="0" w:space="0" w:color="auto"/>
        <w:right w:val="none" w:sz="0" w:space="0" w:color="auto"/>
      </w:divBdr>
    </w:div>
    <w:div w:id="695619613">
      <w:bodyDiv w:val="1"/>
      <w:marLeft w:val="0"/>
      <w:marRight w:val="0"/>
      <w:marTop w:val="0"/>
      <w:marBottom w:val="0"/>
      <w:divBdr>
        <w:top w:val="none" w:sz="0" w:space="0" w:color="auto"/>
        <w:left w:val="none" w:sz="0" w:space="0" w:color="auto"/>
        <w:bottom w:val="none" w:sz="0" w:space="0" w:color="auto"/>
        <w:right w:val="none" w:sz="0" w:space="0" w:color="auto"/>
      </w:divBdr>
    </w:div>
    <w:div w:id="695734405">
      <w:bodyDiv w:val="1"/>
      <w:marLeft w:val="0"/>
      <w:marRight w:val="0"/>
      <w:marTop w:val="0"/>
      <w:marBottom w:val="0"/>
      <w:divBdr>
        <w:top w:val="none" w:sz="0" w:space="0" w:color="auto"/>
        <w:left w:val="none" w:sz="0" w:space="0" w:color="auto"/>
        <w:bottom w:val="none" w:sz="0" w:space="0" w:color="auto"/>
        <w:right w:val="none" w:sz="0" w:space="0" w:color="auto"/>
      </w:divBdr>
    </w:div>
    <w:div w:id="695892278">
      <w:bodyDiv w:val="1"/>
      <w:marLeft w:val="0"/>
      <w:marRight w:val="0"/>
      <w:marTop w:val="0"/>
      <w:marBottom w:val="0"/>
      <w:divBdr>
        <w:top w:val="none" w:sz="0" w:space="0" w:color="auto"/>
        <w:left w:val="none" w:sz="0" w:space="0" w:color="auto"/>
        <w:bottom w:val="none" w:sz="0" w:space="0" w:color="auto"/>
        <w:right w:val="none" w:sz="0" w:space="0" w:color="auto"/>
      </w:divBdr>
    </w:div>
    <w:div w:id="696086018">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471232">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77">
      <w:bodyDiv w:val="1"/>
      <w:marLeft w:val="0"/>
      <w:marRight w:val="0"/>
      <w:marTop w:val="0"/>
      <w:marBottom w:val="0"/>
      <w:divBdr>
        <w:top w:val="none" w:sz="0" w:space="0" w:color="auto"/>
        <w:left w:val="none" w:sz="0" w:space="0" w:color="auto"/>
        <w:bottom w:val="none" w:sz="0" w:space="0" w:color="auto"/>
        <w:right w:val="none" w:sz="0" w:space="0" w:color="auto"/>
      </w:divBdr>
    </w:div>
    <w:div w:id="696931533">
      <w:bodyDiv w:val="1"/>
      <w:marLeft w:val="0"/>
      <w:marRight w:val="0"/>
      <w:marTop w:val="0"/>
      <w:marBottom w:val="0"/>
      <w:divBdr>
        <w:top w:val="none" w:sz="0" w:space="0" w:color="auto"/>
        <w:left w:val="none" w:sz="0" w:space="0" w:color="auto"/>
        <w:bottom w:val="none" w:sz="0" w:space="0" w:color="auto"/>
        <w:right w:val="none" w:sz="0" w:space="0" w:color="auto"/>
      </w:divBdr>
    </w:div>
    <w:div w:id="697001272">
      <w:bodyDiv w:val="1"/>
      <w:marLeft w:val="0"/>
      <w:marRight w:val="0"/>
      <w:marTop w:val="0"/>
      <w:marBottom w:val="0"/>
      <w:divBdr>
        <w:top w:val="none" w:sz="0" w:space="0" w:color="auto"/>
        <w:left w:val="none" w:sz="0" w:space="0" w:color="auto"/>
        <w:bottom w:val="none" w:sz="0" w:space="0" w:color="auto"/>
        <w:right w:val="none" w:sz="0" w:space="0" w:color="auto"/>
      </w:divBdr>
    </w:div>
    <w:div w:id="697125360">
      <w:bodyDiv w:val="1"/>
      <w:marLeft w:val="0"/>
      <w:marRight w:val="0"/>
      <w:marTop w:val="0"/>
      <w:marBottom w:val="0"/>
      <w:divBdr>
        <w:top w:val="none" w:sz="0" w:space="0" w:color="auto"/>
        <w:left w:val="none" w:sz="0" w:space="0" w:color="auto"/>
        <w:bottom w:val="none" w:sz="0" w:space="0" w:color="auto"/>
        <w:right w:val="none" w:sz="0" w:space="0" w:color="auto"/>
      </w:divBdr>
    </w:div>
    <w:div w:id="697311740">
      <w:bodyDiv w:val="1"/>
      <w:marLeft w:val="0"/>
      <w:marRight w:val="0"/>
      <w:marTop w:val="0"/>
      <w:marBottom w:val="0"/>
      <w:divBdr>
        <w:top w:val="none" w:sz="0" w:space="0" w:color="auto"/>
        <w:left w:val="none" w:sz="0" w:space="0" w:color="auto"/>
        <w:bottom w:val="none" w:sz="0" w:space="0" w:color="auto"/>
        <w:right w:val="none" w:sz="0" w:space="0" w:color="auto"/>
      </w:divBdr>
    </w:div>
    <w:div w:id="697312175">
      <w:bodyDiv w:val="1"/>
      <w:marLeft w:val="0"/>
      <w:marRight w:val="0"/>
      <w:marTop w:val="0"/>
      <w:marBottom w:val="0"/>
      <w:divBdr>
        <w:top w:val="none" w:sz="0" w:space="0" w:color="auto"/>
        <w:left w:val="none" w:sz="0" w:space="0" w:color="auto"/>
        <w:bottom w:val="none" w:sz="0" w:space="0" w:color="auto"/>
        <w:right w:val="none" w:sz="0" w:space="0" w:color="auto"/>
      </w:divBdr>
    </w:div>
    <w:div w:id="697389456">
      <w:bodyDiv w:val="1"/>
      <w:marLeft w:val="0"/>
      <w:marRight w:val="0"/>
      <w:marTop w:val="0"/>
      <w:marBottom w:val="0"/>
      <w:divBdr>
        <w:top w:val="none" w:sz="0" w:space="0" w:color="auto"/>
        <w:left w:val="none" w:sz="0" w:space="0" w:color="auto"/>
        <w:bottom w:val="none" w:sz="0" w:space="0" w:color="auto"/>
        <w:right w:val="none" w:sz="0" w:space="0" w:color="auto"/>
      </w:divBdr>
    </w:div>
    <w:div w:id="697582206">
      <w:bodyDiv w:val="1"/>
      <w:marLeft w:val="0"/>
      <w:marRight w:val="0"/>
      <w:marTop w:val="0"/>
      <w:marBottom w:val="0"/>
      <w:divBdr>
        <w:top w:val="none" w:sz="0" w:space="0" w:color="auto"/>
        <w:left w:val="none" w:sz="0" w:space="0" w:color="auto"/>
        <w:bottom w:val="none" w:sz="0" w:space="0" w:color="auto"/>
        <w:right w:val="none" w:sz="0" w:space="0" w:color="auto"/>
      </w:divBdr>
    </w:div>
    <w:div w:id="697774735">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7974266">
      <w:bodyDiv w:val="1"/>
      <w:marLeft w:val="0"/>
      <w:marRight w:val="0"/>
      <w:marTop w:val="0"/>
      <w:marBottom w:val="0"/>
      <w:divBdr>
        <w:top w:val="none" w:sz="0" w:space="0" w:color="auto"/>
        <w:left w:val="none" w:sz="0" w:space="0" w:color="auto"/>
        <w:bottom w:val="none" w:sz="0" w:space="0" w:color="auto"/>
        <w:right w:val="none" w:sz="0" w:space="0" w:color="auto"/>
      </w:divBdr>
    </w:div>
    <w:div w:id="698165377">
      <w:bodyDiv w:val="1"/>
      <w:marLeft w:val="0"/>
      <w:marRight w:val="0"/>
      <w:marTop w:val="0"/>
      <w:marBottom w:val="0"/>
      <w:divBdr>
        <w:top w:val="none" w:sz="0" w:space="0" w:color="auto"/>
        <w:left w:val="none" w:sz="0" w:space="0" w:color="auto"/>
        <w:bottom w:val="none" w:sz="0" w:space="0" w:color="auto"/>
        <w:right w:val="none" w:sz="0" w:space="0" w:color="auto"/>
      </w:divBdr>
    </w:div>
    <w:div w:id="698239581">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434520">
      <w:bodyDiv w:val="1"/>
      <w:marLeft w:val="0"/>
      <w:marRight w:val="0"/>
      <w:marTop w:val="0"/>
      <w:marBottom w:val="0"/>
      <w:divBdr>
        <w:top w:val="none" w:sz="0" w:space="0" w:color="auto"/>
        <w:left w:val="none" w:sz="0" w:space="0" w:color="auto"/>
        <w:bottom w:val="none" w:sz="0" w:space="0" w:color="auto"/>
        <w:right w:val="none" w:sz="0" w:space="0" w:color="auto"/>
      </w:divBdr>
    </w:div>
    <w:div w:id="698507197">
      <w:bodyDiv w:val="1"/>
      <w:marLeft w:val="0"/>
      <w:marRight w:val="0"/>
      <w:marTop w:val="0"/>
      <w:marBottom w:val="0"/>
      <w:divBdr>
        <w:top w:val="none" w:sz="0" w:space="0" w:color="auto"/>
        <w:left w:val="none" w:sz="0" w:space="0" w:color="auto"/>
        <w:bottom w:val="none" w:sz="0" w:space="0" w:color="auto"/>
        <w:right w:val="none" w:sz="0" w:space="0" w:color="auto"/>
      </w:divBdr>
      <w:divsChild>
        <w:div w:id="1772511083">
          <w:marLeft w:val="0"/>
          <w:marRight w:val="0"/>
          <w:marTop w:val="0"/>
          <w:marBottom w:val="0"/>
          <w:divBdr>
            <w:top w:val="none" w:sz="0" w:space="0" w:color="auto"/>
            <w:left w:val="none" w:sz="0" w:space="0" w:color="auto"/>
            <w:bottom w:val="none" w:sz="0" w:space="0" w:color="auto"/>
            <w:right w:val="none" w:sz="0" w:space="0" w:color="auto"/>
          </w:divBdr>
          <w:divsChild>
            <w:div w:id="1873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98">
      <w:bodyDiv w:val="1"/>
      <w:marLeft w:val="0"/>
      <w:marRight w:val="0"/>
      <w:marTop w:val="0"/>
      <w:marBottom w:val="0"/>
      <w:divBdr>
        <w:top w:val="none" w:sz="0" w:space="0" w:color="auto"/>
        <w:left w:val="none" w:sz="0" w:space="0" w:color="auto"/>
        <w:bottom w:val="none" w:sz="0" w:space="0" w:color="auto"/>
        <w:right w:val="none" w:sz="0" w:space="0" w:color="auto"/>
      </w:divBdr>
    </w:div>
    <w:div w:id="698892835">
      <w:bodyDiv w:val="1"/>
      <w:marLeft w:val="0"/>
      <w:marRight w:val="0"/>
      <w:marTop w:val="0"/>
      <w:marBottom w:val="0"/>
      <w:divBdr>
        <w:top w:val="none" w:sz="0" w:space="0" w:color="auto"/>
        <w:left w:val="none" w:sz="0" w:space="0" w:color="auto"/>
        <w:bottom w:val="none" w:sz="0" w:space="0" w:color="auto"/>
        <w:right w:val="none" w:sz="0" w:space="0" w:color="auto"/>
      </w:divBdr>
    </w:div>
    <w:div w:id="698897379">
      <w:bodyDiv w:val="1"/>
      <w:marLeft w:val="0"/>
      <w:marRight w:val="0"/>
      <w:marTop w:val="0"/>
      <w:marBottom w:val="0"/>
      <w:divBdr>
        <w:top w:val="none" w:sz="0" w:space="0" w:color="auto"/>
        <w:left w:val="none" w:sz="0" w:space="0" w:color="auto"/>
        <w:bottom w:val="none" w:sz="0" w:space="0" w:color="auto"/>
        <w:right w:val="none" w:sz="0" w:space="0" w:color="auto"/>
      </w:divBdr>
    </w:div>
    <w:div w:id="699089442">
      <w:bodyDiv w:val="1"/>
      <w:marLeft w:val="0"/>
      <w:marRight w:val="0"/>
      <w:marTop w:val="0"/>
      <w:marBottom w:val="0"/>
      <w:divBdr>
        <w:top w:val="none" w:sz="0" w:space="0" w:color="auto"/>
        <w:left w:val="none" w:sz="0" w:space="0" w:color="auto"/>
        <w:bottom w:val="none" w:sz="0" w:space="0" w:color="auto"/>
        <w:right w:val="none" w:sz="0" w:space="0" w:color="auto"/>
      </w:divBdr>
    </w:div>
    <w:div w:id="699162495">
      <w:bodyDiv w:val="1"/>
      <w:marLeft w:val="0"/>
      <w:marRight w:val="0"/>
      <w:marTop w:val="0"/>
      <w:marBottom w:val="0"/>
      <w:divBdr>
        <w:top w:val="none" w:sz="0" w:space="0" w:color="auto"/>
        <w:left w:val="none" w:sz="0" w:space="0" w:color="auto"/>
        <w:bottom w:val="none" w:sz="0" w:space="0" w:color="auto"/>
        <w:right w:val="none" w:sz="0" w:space="0" w:color="auto"/>
      </w:divBdr>
    </w:div>
    <w:div w:id="699472585">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546393">
      <w:bodyDiv w:val="1"/>
      <w:marLeft w:val="0"/>
      <w:marRight w:val="0"/>
      <w:marTop w:val="0"/>
      <w:marBottom w:val="0"/>
      <w:divBdr>
        <w:top w:val="none" w:sz="0" w:space="0" w:color="auto"/>
        <w:left w:val="none" w:sz="0" w:space="0" w:color="auto"/>
        <w:bottom w:val="none" w:sz="0" w:space="0" w:color="auto"/>
        <w:right w:val="none" w:sz="0" w:space="0" w:color="auto"/>
      </w:divBdr>
    </w:div>
    <w:div w:id="699552902">
      <w:bodyDiv w:val="1"/>
      <w:marLeft w:val="0"/>
      <w:marRight w:val="0"/>
      <w:marTop w:val="0"/>
      <w:marBottom w:val="0"/>
      <w:divBdr>
        <w:top w:val="none" w:sz="0" w:space="0" w:color="auto"/>
        <w:left w:val="none" w:sz="0" w:space="0" w:color="auto"/>
        <w:bottom w:val="none" w:sz="0" w:space="0" w:color="auto"/>
        <w:right w:val="none" w:sz="0" w:space="0" w:color="auto"/>
      </w:divBdr>
    </w:div>
    <w:div w:id="699669709">
      <w:bodyDiv w:val="1"/>
      <w:marLeft w:val="0"/>
      <w:marRight w:val="0"/>
      <w:marTop w:val="0"/>
      <w:marBottom w:val="0"/>
      <w:divBdr>
        <w:top w:val="none" w:sz="0" w:space="0" w:color="auto"/>
        <w:left w:val="none" w:sz="0" w:space="0" w:color="auto"/>
        <w:bottom w:val="none" w:sz="0" w:space="0" w:color="auto"/>
        <w:right w:val="none" w:sz="0" w:space="0" w:color="auto"/>
      </w:divBdr>
    </w:div>
    <w:div w:id="700014760">
      <w:bodyDiv w:val="1"/>
      <w:marLeft w:val="0"/>
      <w:marRight w:val="0"/>
      <w:marTop w:val="0"/>
      <w:marBottom w:val="0"/>
      <w:divBdr>
        <w:top w:val="none" w:sz="0" w:space="0" w:color="auto"/>
        <w:left w:val="none" w:sz="0" w:space="0" w:color="auto"/>
        <w:bottom w:val="none" w:sz="0" w:space="0" w:color="auto"/>
        <w:right w:val="none" w:sz="0" w:space="0" w:color="auto"/>
      </w:divBdr>
    </w:div>
    <w:div w:id="700127016">
      <w:bodyDiv w:val="1"/>
      <w:marLeft w:val="0"/>
      <w:marRight w:val="0"/>
      <w:marTop w:val="0"/>
      <w:marBottom w:val="0"/>
      <w:divBdr>
        <w:top w:val="none" w:sz="0" w:space="0" w:color="auto"/>
        <w:left w:val="none" w:sz="0" w:space="0" w:color="auto"/>
        <w:bottom w:val="none" w:sz="0" w:space="0" w:color="auto"/>
        <w:right w:val="none" w:sz="0" w:space="0" w:color="auto"/>
      </w:divBdr>
    </w:div>
    <w:div w:id="700278883">
      <w:bodyDiv w:val="1"/>
      <w:marLeft w:val="0"/>
      <w:marRight w:val="0"/>
      <w:marTop w:val="0"/>
      <w:marBottom w:val="0"/>
      <w:divBdr>
        <w:top w:val="none" w:sz="0" w:space="0" w:color="auto"/>
        <w:left w:val="none" w:sz="0" w:space="0" w:color="auto"/>
        <w:bottom w:val="none" w:sz="0" w:space="0" w:color="auto"/>
        <w:right w:val="none" w:sz="0" w:space="0" w:color="auto"/>
      </w:divBdr>
    </w:div>
    <w:div w:id="701130115">
      <w:bodyDiv w:val="1"/>
      <w:marLeft w:val="0"/>
      <w:marRight w:val="0"/>
      <w:marTop w:val="0"/>
      <w:marBottom w:val="0"/>
      <w:divBdr>
        <w:top w:val="none" w:sz="0" w:space="0" w:color="auto"/>
        <w:left w:val="none" w:sz="0" w:space="0" w:color="auto"/>
        <w:bottom w:val="none" w:sz="0" w:space="0" w:color="auto"/>
        <w:right w:val="none" w:sz="0" w:space="0" w:color="auto"/>
      </w:divBdr>
    </w:div>
    <w:div w:id="701131774">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3921">
      <w:bodyDiv w:val="1"/>
      <w:marLeft w:val="0"/>
      <w:marRight w:val="0"/>
      <w:marTop w:val="0"/>
      <w:marBottom w:val="0"/>
      <w:divBdr>
        <w:top w:val="none" w:sz="0" w:space="0" w:color="auto"/>
        <w:left w:val="none" w:sz="0" w:space="0" w:color="auto"/>
        <w:bottom w:val="none" w:sz="0" w:space="0" w:color="auto"/>
        <w:right w:val="none" w:sz="0" w:space="0" w:color="auto"/>
      </w:divBdr>
    </w:div>
    <w:div w:id="701444816">
      <w:bodyDiv w:val="1"/>
      <w:marLeft w:val="0"/>
      <w:marRight w:val="0"/>
      <w:marTop w:val="0"/>
      <w:marBottom w:val="0"/>
      <w:divBdr>
        <w:top w:val="none" w:sz="0" w:space="0" w:color="auto"/>
        <w:left w:val="none" w:sz="0" w:space="0" w:color="auto"/>
        <w:bottom w:val="none" w:sz="0" w:space="0" w:color="auto"/>
        <w:right w:val="none" w:sz="0" w:space="0" w:color="auto"/>
      </w:divBdr>
    </w:div>
    <w:div w:id="701445897">
      <w:bodyDiv w:val="1"/>
      <w:marLeft w:val="0"/>
      <w:marRight w:val="0"/>
      <w:marTop w:val="0"/>
      <w:marBottom w:val="0"/>
      <w:divBdr>
        <w:top w:val="none" w:sz="0" w:space="0" w:color="auto"/>
        <w:left w:val="none" w:sz="0" w:space="0" w:color="auto"/>
        <w:bottom w:val="none" w:sz="0" w:space="0" w:color="auto"/>
        <w:right w:val="none" w:sz="0" w:space="0" w:color="auto"/>
      </w:divBdr>
    </w:div>
    <w:div w:id="701514361">
      <w:bodyDiv w:val="1"/>
      <w:marLeft w:val="0"/>
      <w:marRight w:val="0"/>
      <w:marTop w:val="0"/>
      <w:marBottom w:val="0"/>
      <w:divBdr>
        <w:top w:val="none" w:sz="0" w:space="0" w:color="auto"/>
        <w:left w:val="none" w:sz="0" w:space="0" w:color="auto"/>
        <w:bottom w:val="none" w:sz="0" w:space="0" w:color="auto"/>
        <w:right w:val="none" w:sz="0" w:space="0" w:color="auto"/>
      </w:divBdr>
    </w:div>
    <w:div w:id="701711786">
      <w:bodyDiv w:val="1"/>
      <w:marLeft w:val="0"/>
      <w:marRight w:val="0"/>
      <w:marTop w:val="0"/>
      <w:marBottom w:val="0"/>
      <w:divBdr>
        <w:top w:val="none" w:sz="0" w:space="0" w:color="auto"/>
        <w:left w:val="none" w:sz="0" w:space="0" w:color="auto"/>
        <w:bottom w:val="none" w:sz="0" w:space="0" w:color="auto"/>
        <w:right w:val="none" w:sz="0" w:space="0" w:color="auto"/>
      </w:divBdr>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167584">
      <w:bodyDiv w:val="1"/>
      <w:marLeft w:val="0"/>
      <w:marRight w:val="0"/>
      <w:marTop w:val="0"/>
      <w:marBottom w:val="0"/>
      <w:divBdr>
        <w:top w:val="none" w:sz="0" w:space="0" w:color="auto"/>
        <w:left w:val="none" w:sz="0" w:space="0" w:color="auto"/>
        <w:bottom w:val="none" w:sz="0" w:space="0" w:color="auto"/>
        <w:right w:val="none" w:sz="0" w:space="0" w:color="auto"/>
      </w:divBdr>
    </w:div>
    <w:div w:id="702218275">
      <w:bodyDiv w:val="1"/>
      <w:marLeft w:val="0"/>
      <w:marRight w:val="0"/>
      <w:marTop w:val="0"/>
      <w:marBottom w:val="0"/>
      <w:divBdr>
        <w:top w:val="none" w:sz="0" w:space="0" w:color="auto"/>
        <w:left w:val="none" w:sz="0" w:space="0" w:color="auto"/>
        <w:bottom w:val="none" w:sz="0" w:space="0" w:color="auto"/>
        <w:right w:val="none" w:sz="0" w:space="0" w:color="auto"/>
      </w:divBdr>
    </w:div>
    <w:div w:id="702250461">
      <w:bodyDiv w:val="1"/>
      <w:marLeft w:val="0"/>
      <w:marRight w:val="0"/>
      <w:marTop w:val="0"/>
      <w:marBottom w:val="0"/>
      <w:divBdr>
        <w:top w:val="none" w:sz="0" w:space="0" w:color="auto"/>
        <w:left w:val="none" w:sz="0" w:space="0" w:color="auto"/>
        <w:bottom w:val="none" w:sz="0" w:space="0" w:color="auto"/>
        <w:right w:val="none" w:sz="0" w:space="0" w:color="auto"/>
      </w:divBdr>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367294">
      <w:bodyDiv w:val="1"/>
      <w:marLeft w:val="0"/>
      <w:marRight w:val="0"/>
      <w:marTop w:val="0"/>
      <w:marBottom w:val="0"/>
      <w:divBdr>
        <w:top w:val="none" w:sz="0" w:space="0" w:color="auto"/>
        <w:left w:val="none" w:sz="0" w:space="0" w:color="auto"/>
        <w:bottom w:val="none" w:sz="0" w:space="0" w:color="auto"/>
        <w:right w:val="none" w:sz="0" w:space="0" w:color="auto"/>
      </w:divBdr>
    </w:div>
    <w:div w:id="702369185">
      <w:bodyDiv w:val="1"/>
      <w:marLeft w:val="0"/>
      <w:marRight w:val="0"/>
      <w:marTop w:val="0"/>
      <w:marBottom w:val="0"/>
      <w:divBdr>
        <w:top w:val="none" w:sz="0" w:space="0" w:color="auto"/>
        <w:left w:val="none" w:sz="0" w:space="0" w:color="auto"/>
        <w:bottom w:val="none" w:sz="0" w:space="0" w:color="auto"/>
        <w:right w:val="none" w:sz="0" w:space="0" w:color="auto"/>
      </w:divBdr>
    </w:div>
    <w:div w:id="703019344">
      <w:bodyDiv w:val="1"/>
      <w:marLeft w:val="0"/>
      <w:marRight w:val="0"/>
      <w:marTop w:val="0"/>
      <w:marBottom w:val="0"/>
      <w:divBdr>
        <w:top w:val="none" w:sz="0" w:space="0" w:color="auto"/>
        <w:left w:val="none" w:sz="0" w:space="0" w:color="auto"/>
        <w:bottom w:val="none" w:sz="0" w:space="0" w:color="auto"/>
        <w:right w:val="none" w:sz="0" w:space="0" w:color="auto"/>
      </w:divBdr>
    </w:div>
    <w:div w:id="703210974">
      <w:bodyDiv w:val="1"/>
      <w:marLeft w:val="0"/>
      <w:marRight w:val="0"/>
      <w:marTop w:val="0"/>
      <w:marBottom w:val="0"/>
      <w:divBdr>
        <w:top w:val="none" w:sz="0" w:space="0" w:color="auto"/>
        <w:left w:val="none" w:sz="0" w:space="0" w:color="auto"/>
        <w:bottom w:val="none" w:sz="0" w:space="0" w:color="auto"/>
        <w:right w:val="none" w:sz="0" w:space="0" w:color="auto"/>
      </w:divBdr>
    </w:div>
    <w:div w:id="703332679">
      <w:bodyDiv w:val="1"/>
      <w:marLeft w:val="0"/>
      <w:marRight w:val="0"/>
      <w:marTop w:val="0"/>
      <w:marBottom w:val="0"/>
      <w:divBdr>
        <w:top w:val="none" w:sz="0" w:space="0" w:color="auto"/>
        <w:left w:val="none" w:sz="0" w:space="0" w:color="auto"/>
        <w:bottom w:val="none" w:sz="0" w:space="0" w:color="auto"/>
        <w:right w:val="none" w:sz="0" w:space="0" w:color="auto"/>
      </w:divBdr>
    </w:div>
    <w:div w:id="703333070">
      <w:bodyDiv w:val="1"/>
      <w:marLeft w:val="0"/>
      <w:marRight w:val="0"/>
      <w:marTop w:val="0"/>
      <w:marBottom w:val="0"/>
      <w:divBdr>
        <w:top w:val="none" w:sz="0" w:space="0" w:color="auto"/>
        <w:left w:val="none" w:sz="0" w:space="0" w:color="auto"/>
        <w:bottom w:val="none" w:sz="0" w:space="0" w:color="auto"/>
        <w:right w:val="none" w:sz="0" w:space="0" w:color="auto"/>
      </w:divBdr>
    </w:div>
    <w:div w:id="703479810">
      <w:bodyDiv w:val="1"/>
      <w:marLeft w:val="0"/>
      <w:marRight w:val="0"/>
      <w:marTop w:val="0"/>
      <w:marBottom w:val="0"/>
      <w:divBdr>
        <w:top w:val="none" w:sz="0" w:space="0" w:color="auto"/>
        <w:left w:val="none" w:sz="0" w:space="0" w:color="auto"/>
        <w:bottom w:val="none" w:sz="0" w:space="0" w:color="auto"/>
        <w:right w:val="none" w:sz="0" w:space="0" w:color="auto"/>
      </w:divBdr>
    </w:div>
    <w:div w:id="703791400">
      <w:bodyDiv w:val="1"/>
      <w:marLeft w:val="0"/>
      <w:marRight w:val="0"/>
      <w:marTop w:val="0"/>
      <w:marBottom w:val="0"/>
      <w:divBdr>
        <w:top w:val="none" w:sz="0" w:space="0" w:color="auto"/>
        <w:left w:val="none" w:sz="0" w:space="0" w:color="auto"/>
        <w:bottom w:val="none" w:sz="0" w:space="0" w:color="auto"/>
        <w:right w:val="none" w:sz="0" w:space="0" w:color="auto"/>
      </w:divBdr>
    </w:div>
    <w:div w:id="703794722">
      <w:bodyDiv w:val="1"/>
      <w:marLeft w:val="0"/>
      <w:marRight w:val="0"/>
      <w:marTop w:val="0"/>
      <w:marBottom w:val="0"/>
      <w:divBdr>
        <w:top w:val="none" w:sz="0" w:space="0" w:color="auto"/>
        <w:left w:val="none" w:sz="0" w:space="0" w:color="auto"/>
        <w:bottom w:val="none" w:sz="0" w:space="0" w:color="auto"/>
        <w:right w:val="none" w:sz="0" w:space="0" w:color="auto"/>
      </w:divBdr>
    </w:div>
    <w:div w:id="704060226">
      <w:bodyDiv w:val="1"/>
      <w:marLeft w:val="0"/>
      <w:marRight w:val="0"/>
      <w:marTop w:val="0"/>
      <w:marBottom w:val="0"/>
      <w:divBdr>
        <w:top w:val="none" w:sz="0" w:space="0" w:color="auto"/>
        <w:left w:val="none" w:sz="0" w:space="0" w:color="auto"/>
        <w:bottom w:val="none" w:sz="0" w:space="0" w:color="auto"/>
        <w:right w:val="none" w:sz="0" w:space="0" w:color="auto"/>
      </w:divBdr>
    </w:div>
    <w:div w:id="704134131">
      <w:bodyDiv w:val="1"/>
      <w:marLeft w:val="0"/>
      <w:marRight w:val="0"/>
      <w:marTop w:val="0"/>
      <w:marBottom w:val="0"/>
      <w:divBdr>
        <w:top w:val="none" w:sz="0" w:space="0" w:color="auto"/>
        <w:left w:val="none" w:sz="0" w:space="0" w:color="auto"/>
        <w:bottom w:val="none" w:sz="0" w:space="0" w:color="auto"/>
        <w:right w:val="none" w:sz="0" w:space="0" w:color="auto"/>
      </w:divBdr>
    </w:div>
    <w:div w:id="704257775">
      <w:bodyDiv w:val="1"/>
      <w:marLeft w:val="0"/>
      <w:marRight w:val="0"/>
      <w:marTop w:val="0"/>
      <w:marBottom w:val="0"/>
      <w:divBdr>
        <w:top w:val="none" w:sz="0" w:space="0" w:color="auto"/>
        <w:left w:val="none" w:sz="0" w:space="0" w:color="auto"/>
        <w:bottom w:val="none" w:sz="0" w:space="0" w:color="auto"/>
        <w:right w:val="none" w:sz="0" w:space="0" w:color="auto"/>
      </w:divBdr>
    </w:div>
    <w:div w:id="704332751">
      <w:bodyDiv w:val="1"/>
      <w:marLeft w:val="0"/>
      <w:marRight w:val="0"/>
      <w:marTop w:val="0"/>
      <w:marBottom w:val="0"/>
      <w:divBdr>
        <w:top w:val="none" w:sz="0" w:space="0" w:color="auto"/>
        <w:left w:val="none" w:sz="0" w:space="0" w:color="auto"/>
        <w:bottom w:val="none" w:sz="0" w:space="0" w:color="auto"/>
        <w:right w:val="none" w:sz="0" w:space="0" w:color="auto"/>
      </w:divBdr>
    </w:div>
    <w:div w:id="704335867">
      <w:bodyDiv w:val="1"/>
      <w:marLeft w:val="0"/>
      <w:marRight w:val="0"/>
      <w:marTop w:val="0"/>
      <w:marBottom w:val="0"/>
      <w:divBdr>
        <w:top w:val="none" w:sz="0" w:space="0" w:color="auto"/>
        <w:left w:val="none" w:sz="0" w:space="0" w:color="auto"/>
        <w:bottom w:val="none" w:sz="0" w:space="0" w:color="auto"/>
        <w:right w:val="none" w:sz="0" w:space="0" w:color="auto"/>
      </w:divBdr>
    </w:div>
    <w:div w:id="704450836">
      <w:bodyDiv w:val="1"/>
      <w:marLeft w:val="0"/>
      <w:marRight w:val="0"/>
      <w:marTop w:val="0"/>
      <w:marBottom w:val="0"/>
      <w:divBdr>
        <w:top w:val="none" w:sz="0" w:space="0" w:color="auto"/>
        <w:left w:val="none" w:sz="0" w:space="0" w:color="auto"/>
        <w:bottom w:val="none" w:sz="0" w:space="0" w:color="auto"/>
        <w:right w:val="none" w:sz="0" w:space="0" w:color="auto"/>
      </w:divBdr>
    </w:div>
    <w:div w:id="704453197">
      <w:bodyDiv w:val="1"/>
      <w:marLeft w:val="0"/>
      <w:marRight w:val="0"/>
      <w:marTop w:val="0"/>
      <w:marBottom w:val="0"/>
      <w:divBdr>
        <w:top w:val="none" w:sz="0" w:space="0" w:color="auto"/>
        <w:left w:val="none" w:sz="0" w:space="0" w:color="auto"/>
        <w:bottom w:val="none" w:sz="0" w:space="0" w:color="auto"/>
        <w:right w:val="none" w:sz="0" w:space="0" w:color="auto"/>
      </w:divBdr>
    </w:div>
    <w:div w:id="704598603">
      <w:bodyDiv w:val="1"/>
      <w:marLeft w:val="0"/>
      <w:marRight w:val="0"/>
      <w:marTop w:val="0"/>
      <w:marBottom w:val="0"/>
      <w:divBdr>
        <w:top w:val="none" w:sz="0" w:space="0" w:color="auto"/>
        <w:left w:val="none" w:sz="0" w:space="0" w:color="auto"/>
        <w:bottom w:val="none" w:sz="0" w:space="0" w:color="auto"/>
        <w:right w:val="none" w:sz="0" w:space="0" w:color="auto"/>
      </w:divBdr>
    </w:div>
    <w:div w:id="704719500">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379">
      <w:bodyDiv w:val="1"/>
      <w:marLeft w:val="0"/>
      <w:marRight w:val="0"/>
      <w:marTop w:val="0"/>
      <w:marBottom w:val="0"/>
      <w:divBdr>
        <w:top w:val="none" w:sz="0" w:space="0" w:color="auto"/>
        <w:left w:val="none" w:sz="0" w:space="0" w:color="auto"/>
        <w:bottom w:val="none" w:sz="0" w:space="0" w:color="auto"/>
        <w:right w:val="none" w:sz="0" w:space="0" w:color="auto"/>
      </w:divBdr>
    </w:div>
    <w:div w:id="704912887">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05251721">
      <w:bodyDiv w:val="1"/>
      <w:marLeft w:val="0"/>
      <w:marRight w:val="0"/>
      <w:marTop w:val="0"/>
      <w:marBottom w:val="0"/>
      <w:divBdr>
        <w:top w:val="none" w:sz="0" w:space="0" w:color="auto"/>
        <w:left w:val="none" w:sz="0" w:space="0" w:color="auto"/>
        <w:bottom w:val="none" w:sz="0" w:space="0" w:color="auto"/>
        <w:right w:val="none" w:sz="0" w:space="0" w:color="auto"/>
      </w:divBdr>
    </w:div>
    <w:div w:id="705258035">
      <w:bodyDiv w:val="1"/>
      <w:marLeft w:val="0"/>
      <w:marRight w:val="0"/>
      <w:marTop w:val="0"/>
      <w:marBottom w:val="0"/>
      <w:divBdr>
        <w:top w:val="none" w:sz="0" w:space="0" w:color="auto"/>
        <w:left w:val="none" w:sz="0" w:space="0" w:color="auto"/>
        <w:bottom w:val="none" w:sz="0" w:space="0" w:color="auto"/>
        <w:right w:val="none" w:sz="0" w:space="0" w:color="auto"/>
      </w:divBdr>
    </w:div>
    <w:div w:id="705444109">
      <w:bodyDiv w:val="1"/>
      <w:marLeft w:val="0"/>
      <w:marRight w:val="0"/>
      <w:marTop w:val="0"/>
      <w:marBottom w:val="0"/>
      <w:divBdr>
        <w:top w:val="none" w:sz="0" w:space="0" w:color="auto"/>
        <w:left w:val="none" w:sz="0" w:space="0" w:color="auto"/>
        <w:bottom w:val="none" w:sz="0" w:space="0" w:color="auto"/>
        <w:right w:val="none" w:sz="0" w:space="0" w:color="auto"/>
      </w:divBdr>
    </w:div>
    <w:div w:id="705636965">
      <w:bodyDiv w:val="1"/>
      <w:marLeft w:val="0"/>
      <w:marRight w:val="0"/>
      <w:marTop w:val="0"/>
      <w:marBottom w:val="0"/>
      <w:divBdr>
        <w:top w:val="none" w:sz="0" w:space="0" w:color="auto"/>
        <w:left w:val="none" w:sz="0" w:space="0" w:color="auto"/>
        <w:bottom w:val="none" w:sz="0" w:space="0" w:color="auto"/>
        <w:right w:val="none" w:sz="0" w:space="0" w:color="auto"/>
      </w:divBdr>
    </w:div>
    <w:div w:id="705646014">
      <w:bodyDiv w:val="1"/>
      <w:marLeft w:val="0"/>
      <w:marRight w:val="0"/>
      <w:marTop w:val="0"/>
      <w:marBottom w:val="0"/>
      <w:divBdr>
        <w:top w:val="none" w:sz="0" w:space="0" w:color="auto"/>
        <w:left w:val="none" w:sz="0" w:space="0" w:color="auto"/>
        <w:bottom w:val="none" w:sz="0" w:space="0" w:color="auto"/>
        <w:right w:val="none" w:sz="0" w:space="0" w:color="auto"/>
      </w:divBdr>
    </w:div>
    <w:div w:id="705982079">
      <w:bodyDiv w:val="1"/>
      <w:marLeft w:val="0"/>
      <w:marRight w:val="0"/>
      <w:marTop w:val="0"/>
      <w:marBottom w:val="0"/>
      <w:divBdr>
        <w:top w:val="none" w:sz="0" w:space="0" w:color="auto"/>
        <w:left w:val="none" w:sz="0" w:space="0" w:color="auto"/>
        <w:bottom w:val="none" w:sz="0" w:space="0" w:color="auto"/>
        <w:right w:val="none" w:sz="0" w:space="0" w:color="auto"/>
      </w:divBdr>
    </w:div>
    <w:div w:id="706025418">
      <w:bodyDiv w:val="1"/>
      <w:marLeft w:val="0"/>
      <w:marRight w:val="0"/>
      <w:marTop w:val="0"/>
      <w:marBottom w:val="0"/>
      <w:divBdr>
        <w:top w:val="none" w:sz="0" w:space="0" w:color="auto"/>
        <w:left w:val="none" w:sz="0" w:space="0" w:color="auto"/>
        <w:bottom w:val="none" w:sz="0" w:space="0" w:color="auto"/>
        <w:right w:val="none" w:sz="0" w:space="0" w:color="auto"/>
      </w:divBdr>
    </w:div>
    <w:div w:id="706102340">
      <w:bodyDiv w:val="1"/>
      <w:marLeft w:val="0"/>
      <w:marRight w:val="0"/>
      <w:marTop w:val="0"/>
      <w:marBottom w:val="0"/>
      <w:divBdr>
        <w:top w:val="none" w:sz="0" w:space="0" w:color="auto"/>
        <w:left w:val="none" w:sz="0" w:space="0" w:color="auto"/>
        <w:bottom w:val="none" w:sz="0" w:space="0" w:color="auto"/>
        <w:right w:val="none" w:sz="0" w:space="0" w:color="auto"/>
      </w:divBdr>
    </w:div>
    <w:div w:id="706106519">
      <w:bodyDiv w:val="1"/>
      <w:marLeft w:val="0"/>
      <w:marRight w:val="0"/>
      <w:marTop w:val="0"/>
      <w:marBottom w:val="0"/>
      <w:divBdr>
        <w:top w:val="none" w:sz="0" w:space="0" w:color="auto"/>
        <w:left w:val="none" w:sz="0" w:space="0" w:color="auto"/>
        <w:bottom w:val="none" w:sz="0" w:space="0" w:color="auto"/>
        <w:right w:val="none" w:sz="0" w:space="0" w:color="auto"/>
      </w:divBdr>
    </w:div>
    <w:div w:id="706183035">
      <w:bodyDiv w:val="1"/>
      <w:marLeft w:val="0"/>
      <w:marRight w:val="0"/>
      <w:marTop w:val="0"/>
      <w:marBottom w:val="0"/>
      <w:divBdr>
        <w:top w:val="none" w:sz="0" w:space="0" w:color="auto"/>
        <w:left w:val="none" w:sz="0" w:space="0" w:color="auto"/>
        <w:bottom w:val="none" w:sz="0" w:space="0" w:color="auto"/>
        <w:right w:val="none" w:sz="0" w:space="0" w:color="auto"/>
      </w:divBdr>
    </w:div>
    <w:div w:id="706414608">
      <w:bodyDiv w:val="1"/>
      <w:marLeft w:val="0"/>
      <w:marRight w:val="0"/>
      <w:marTop w:val="0"/>
      <w:marBottom w:val="0"/>
      <w:divBdr>
        <w:top w:val="none" w:sz="0" w:space="0" w:color="auto"/>
        <w:left w:val="none" w:sz="0" w:space="0" w:color="auto"/>
        <w:bottom w:val="none" w:sz="0" w:space="0" w:color="auto"/>
        <w:right w:val="none" w:sz="0" w:space="0" w:color="auto"/>
      </w:divBdr>
    </w:div>
    <w:div w:id="706678937">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687566">
      <w:bodyDiv w:val="1"/>
      <w:marLeft w:val="0"/>
      <w:marRight w:val="0"/>
      <w:marTop w:val="0"/>
      <w:marBottom w:val="0"/>
      <w:divBdr>
        <w:top w:val="none" w:sz="0" w:space="0" w:color="auto"/>
        <w:left w:val="none" w:sz="0" w:space="0" w:color="auto"/>
        <w:bottom w:val="none" w:sz="0" w:space="0" w:color="auto"/>
        <w:right w:val="none" w:sz="0" w:space="0" w:color="auto"/>
      </w:divBdr>
    </w:div>
    <w:div w:id="706759386">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265516">
      <w:bodyDiv w:val="1"/>
      <w:marLeft w:val="0"/>
      <w:marRight w:val="0"/>
      <w:marTop w:val="0"/>
      <w:marBottom w:val="0"/>
      <w:divBdr>
        <w:top w:val="none" w:sz="0" w:space="0" w:color="auto"/>
        <w:left w:val="none" w:sz="0" w:space="0" w:color="auto"/>
        <w:bottom w:val="none" w:sz="0" w:space="0" w:color="auto"/>
        <w:right w:val="none" w:sz="0" w:space="0" w:color="auto"/>
      </w:divBdr>
    </w:div>
    <w:div w:id="707409852">
      <w:bodyDiv w:val="1"/>
      <w:marLeft w:val="0"/>
      <w:marRight w:val="0"/>
      <w:marTop w:val="0"/>
      <w:marBottom w:val="0"/>
      <w:divBdr>
        <w:top w:val="none" w:sz="0" w:space="0" w:color="auto"/>
        <w:left w:val="none" w:sz="0" w:space="0" w:color="auto"/>
        <w:bottom w:val="none" w:sz="0" w:space="0" w:color="auto"/>
        <w:right w:val="none" w:sz="0" w:space="0" w:color="auto"/>
      </w:divBdr>
    </w:div>
    <w:div w:id="707800476">
      <w:bodyDiv w:val="1"/>
      <w:marLeft w:val="0"/>
      <w:marRight w:val="0"/>
      <w:marTop w:val="0"/>
      <w:marBottom w:val="0"/>
      <w:divBdr>
        <w:top w:val="none" w:sz="0" w:space="0" w:color="auto"/>
        <w:left w:val="none" w:sz="0" w:space="0" w:color="auto"/>
        <w:bottom w:val="none" w:sz="0" w:space="0" w:color="auto"/>
        <w:right w:val="none" w:sz="0" w:space="0" w:color="auto"/>
      </w:divBdr>
    </w:div>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08725243">
      <w:bodyDiv w:val="1"/>
      <w:marLeft w:val="0"/>
      <w:marRight w:val="0"/>
      <w:marTop w:val="0"/>
      <w:marBottom w:val="0"/>
      <w:divBdr>
        <w:top w:val="none" w:sz="0" w:space="0" w:color="auto"/>
        <w:left w:val="none" w:sz="0" w:space="0" w:color="auto"/>
        <w:bottom w:val="none" w:sz="0" w:space="0" w:color="auto"/>
        <w:right w:val="none" w:sz="0" w:space="0" w:color="auto"/>
      </w:divBdr>
    </w:div>
    <w:div w:id="708914834">
      <w:bodyDiv w:val="1"/>
      <w:marLeft w:val="0"/>
      <w:marRight w:val="0"/>
      <w:marTop w:val="0"/>
      <w:marBottom w:val="0"/>
      <w:divBdr>
        <w:top w:val="none" w:sz="0" w:space="0" w:color="auto"/>
        <w:left w:val="none" w:sz="0" w:space="0" w:color="auto"/>
        <w:bottom w:val="none" w:sz="0" w:space="0" w:color="auto"/>
        <w:right w:val="none" w:sz="0" w:space="0" w:color="auto"/>
      </w:divBdr>
    </w:div>
    <w:div w:id="708989907">
      <w:bodyDiv w:val="1"/>
      <w:marLeft w:val="0"/>
      <w:marRight w:val="0"/>
      <w:marTop w:val="0"/>
      <w:marBottom w:val="0"/>
      <w:divBdr>
        <w:top w:val="none" w:sz="0" w:space="0" w:color="auto"/>
        <w:left w:val="none" w:sz="0" w:space="0" w:color="auto"/>
        <w:bottom w:val="none" w:sz="0" w:space="0" w:color="auto"/>
        <w:right w:val="none" w:sz="0" w:space="0" w:color="auto"/>
      </w:divBdr>
    </w:div>
    <w:div w:id="709108574">
      <w:bodyDiv w:val="1"/>
      <w:marLeft w:val="0"/>
      <w:marRight w:val="0"/>
      <w:marTop w:val="0"/>
      <w:marBottom w:val="0"/>
      <w:divBdr>
        <w:top w:val="none" w:sz="0" w:space="0" w:color="auto"/>
        <w:left w:val="none" w:sz="0" w:space="0" w:color="auto"/>
        <w:bottom w:val="none" w:sz="0" w:space="0" w:color="auto"/>
        <w:right w:val="none" w:sz="0" w:space="0" w:color="auto"/>
      </w:divBdr>
    </w:div>
    <w:div w:id="709300364">
      <w:bodyDiv w:val="1"/>
      <w:marLeft w:val="0"/>
      <w:marRight w:val="0"/>
      <w:marTop w:val="0"/>
      <w:marBottom w:val="0"/>
      <w:divBdr>
        <w:top w:val="none" w:sz="0" w:space="0" w:color="auto"/>
        <w:left w:val="none" w:sz="0" w:space="0" w:color="auto"/>
        <w:bottom w:val="none" w:sz="0" w:space="0" w:color="auto"/>
        <w:right w:val="none" w:sz="0" w:space="0" w:color="auto"/>
      </w:divBdr>
    </w:div>
    <w:div w:id="709301702">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450572">
      <w:bodyDiv w:val="1"/>
      <w:marLeft w:val="0"/>
      <w:marRight w:val="0"/>
      <w:marTop w:val="0"/>
      <w:marBottom w:val="0"/>
      <w:divBdr>
        <w:top w:val="none" w:sz="0" w:space="0" w:color="auto"/>
        <w:left w:val="none" w:sz="0" w:space="0" w:color="auto"/>
        <w:bottom w:val="none" w:sz="0" w:space="0" w:color="auto"/>
        <w:right w:val="none" w:sz="0" w:space="0" w:color="auto"/>
      </w:divBdr>
    </w:div>
    <w:div w:id="709495728">
      <w:bodyDiv w:val="1"/>
      <w:marLeft w:val="0"/>
      <w:marRight w:val="0"/>
      <w:marTop w:val="0"/>
      <w:marBottom w:val="0"/>
      <w:divBdr>
        <w:top w:val="none" w:sz="0" w:space="0" w:color="auto"/>
        <w:left w:val="none" w:sz="0" w:space="0" w:color="auto"/>
        <w:bottom w:val="none" w:sz="0" w:space="0" w:color="auto"/>
        <w:right w:val="none" w:sz="0" w:space="0" w:color="auto"/>
      </w:divBdr>
    </w:div>
    <w:div w:id="709573939">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302">
      <w:bodyDiv w:val="1"/>
      <w:marLeft w:val="0"/>
      <w:marRight w:val="0"/>
      <w:marTop w:val="0"/>
      <w:marBottom w:val="0"/>
      <w:divBdr>
        <w:top w:val="none" w:sz="0" w:space="0" w:color="auto"/>
        <w:left w:val="none" w:sz="0" w:space="0" w:color="auto"/>
        <w:bottom w:val="none" w:sz="0" w:space="0" w:color="auto"/>
        <w:right w:val="none" w:sz="0" w:space="0" w:color="auto"/>
      </w:divBdr>
    </w:div>
    <w:div w:id="710573006">
      <w:bodyDiv w:val="1"/>
      <w:marLeft w:val="0"/>
      <w:marRight w:val="0"/>
      <w:marTop w:val="0"/>
      <w:marBottom w:val="0"/>
      <w:divBdr>
        <w:top w:val="none" w:sz="0" w:space="0" w:color="auto"/>
        <w:left w:val="none" w:sz="0" w:space="0" w:color="auto"/>
        <w:bottom w:val="none" w:sz="0" w:space="0" w:color="auto"/>
        <w:right w:val="none" w:sz="0" w:space="0" w:color="auto"/>
      </w:divBdr>
    </w:div>
    <w:div w:id="710614456">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11274453">
      <w:bodyDiv w:val="1"/>
      <w:marLeft w:val="0"/>
      <w:marRight w:val="0"/>
      <w:marTop w:val="0"/>
      <w:marBottom w:val="0"/>
      <w:divBdr>
        <w:top w:val="none" w:sz="0" w:space="0" w:color="auto"/>
        <w:left w:val="none" w:sz="0" w:space="0" w:color="auto"/>
        <w:bottom w:val="none" w:sz="0" w:space="0" w:color="auto"/>
        <w:right w:val="none" w:sz="0" w:space="0" w:color="auto"/>
      </w:divBdr>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12173">
      <w:bodyDiv w:val="1"/>
      <w:marLeft w:val="0"/>
      <w:marRight w:val="0"/>
      <w:marTop w:val="0"/>
      <w:marBottom w:val="0"/>
      <w:divBdr>
        <w:top w:val="none" w:sz="0" w:space="0" w:color="auto"/>
        <w:left w:val="none" w:sz="0" w:space="0" w:color="auto"/>
        <w:bottom w:val="none" w:sz="0" w:space="0" w:color="auto"/>
        <w:right w:val="none" w:sz="0" w:space="0" w:color="auto"/>
      </w:divBdr>
    </w:div>
    <w:div w:id="711614687">
      <w:bodyDiv w:val="1"/>
      <w:marLeft w:val="0"/>
      <w:marRight w:val="0"/>
      <w:marTop w:val="0"/>
      <w:marBottom w:val="0"/>
      <w:divBdr>
        <w:top w:val="none" w:sz="0" w:space="0" w:color="auto"/>
        <w:left w:val="none" w:sz="0" w:space="0" w:color="auto"/>
        <w:bottom w:val="none" w:sz="0" w:space="0" w:color="auto"/>
        <w:right w:val="none" w:sz="0" w:space="0" w:color="auto"/>
      </w:divBdr>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997857">
      <w:bodyDiv w:val="1"/>
      <w:marLeft w:val="0"/>
      <w:marRight w:val="0"/>
      <w:marTop w:val="0"/>
      <w:marBottom w:val="0"/>
      <w:divBdr>
        <w:top w:val="none" w:sz="0" w:space="0" w:color="auto"/>
        <w:left w:val="none" w:sz="0" w:space="0" w:color="auto"/>
        <w:bottom w:val="none" w:sz="0" w:space="0" w:color="auto"/>
        <w:right w:val="none" w:sz="0" w:space="0" w:color="auto"/>
      </w:divBdr>
    </w:div>
    <w:div w:id="712003489">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656204">
      <w:bodyDiv w:val="1"/>
      <w:marLeft w:val="0"/>
      <w:marRight w:val="0"/>
      <w:marTop w:val="0"/>
      <w:marBottom w:val="0"/>
      <w:divBdr>
        <w:top w:val="none" w:sz="0" w:space="0" w:color="auto"/>
        <w:left w:val="none" w:sz="0" w:space="0" w:color="auto"/>
        <w:bottom w:val="none" w:sz="0" w:space="0" w:color="auto"/>
        <w:right w:val="none" w:sz="0" w:space="0" w:color="auto"/>
      </w:divBdr>
    </w:div>
    <w:div w:id="712728312">
      <w:bodyDiv w:val="1"/>
      <w:marLeft w:val="0"/>
      <w:marRight w:val="0"/>
      <w:marTop w:val="0"/>
      <w:marBottom w:val="0"/>
      <w:divBdr>
        <w:top w:val="none" w:sz="0" w:space="0" w:color="auto"/>
        <w:left w:val="none" w:sz="0" w:space="0" w:color="auto"/>
        <w:bottom w:val="none" w:sz="0" w:space="0" w:color="auto"/>
        <w:right w:val="none" w:sz="0" w:space="0" w:color="auto"/>
      </w:divBdr>
    </w:div>
    <w:div w:id="712928070">
      <w:bodyDiv w:val="1"/>
      <w:marLeft w:val="0"/>
      <w:marRight w:val="0"/>
      <w:marTop w:val="0"/>
      <w:marBottom w:val="0"/>
      <w:divBdr>
        <w:top w:val="none" w:sz="0" w:space="0" w:color="auto"/>
        <w:left w:val="none" w:sz="0" w:space="0" w:color="auto"/>
        <w:bottom w:val="none" w:sz="0" w:space="0" w:color="auto"/>
        <w:right w:val="none" w:sz="0" w:space="0" w:color="auto"/>
      </w:divBdr>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3987">
      <w:bodyDiv w:val="1"/>
      <w:marLeft w:val="0"/>
      <w:marRight w:val="0"/>
      <w:marTop w:val="0"/>
      <w:marBottom w:val="0"/>
      <w:divBdr>
        <w:top w:val="none" w:sz="0" w:space="0" w:color="auto"/>
        <w:left w:val="none" w:sz="0" w:space="0" w:color="auto"/>
        <w:bottom w:val="none" w:sz="0" w:space="0" w:color="auto"/>
        <w:right w:val="none" w:sz="0" w:space="0" w:color="auto"/>
      </w:divBdr>
    </w:div>
    <w:div w:id="713233940">
      <w:bodyDiv w:val="1"/>
      <w:marLeft w:val="0"/>
      <w:marRight w:val="0"/>
      <w:marTop w:val="0"/>
      <w:marBottom w:val="0"/>
      <w:divBdr>
        <w:top w:val="none" w:sz="0" w:space="0" w:color="auto"/>
        <w:left w:val="none" w:sz="0" w:space="0" w:color="auto"/>
        <w:bottom w:val="none" w:sz="0" w:space="0" w:color="auto"/>
        <w:right w:val="none" w:sz="0" w:space="0" w:color="auto"/>
      </w:divBdr>
    </w:div>
    <w:div w:id="713433109">
      <w:bodyDiv w:val="1"/>
      <w:marLeft w:val="0"/>
      <w:marRight w:val="0"/>
      <w:marTop w:val="0"/>
      <w:marBottom w:val="0"/>
      <w:divBdr>
        <w:top w:val="none" w:sz="0" w:space="0" w:color="auto"/>
        <w:left w:val="none" w:sz="0" w:space="0" w:color="auto"/>
        <w:bottom w:val="none" w:sz="0" w:space="0" w:color="auto"/>
        <w:right w:val="none" w:sz="0" w:space="0" w:color="auto"/>
      </w:divBdr>
    </w:div>
    <w:div w:id="713584312">
      <w:bodyDiv w:val="1"/>
      <w:marLeft w:val="0"/>
      <w:marRight w:val="0"/>
      <w:marTop w:val="0"/>
      <w:marBottom w:val="0"/>
      <w:divBdr>
        <w:top w:val="none" w:sz="0" w:space="0" w:color="auto"/>
        <w:left w:val="none" w:sz="0" w:space="0" w:color="auto"/>
        <w:bottom w:val="none" w:sz="0" w:space="0" w:color="auto"/>
        <w:right w:val="none" w:sz="0" w:space="0" w:color="auto"/>
      </w:divBdr>
    </w:div>
    <w:div w:id="713623809">
      <w:bodyDiv w:val="1"/>
      <w:marLeft w:val="0"/>
      <w:marRight w:val="0"/>
      <w:marTop w:val="0"/>
      <w:marBottom w:val="0"/>
      <w:divBdr>
        <w:top w:val="none" w:sz="0" w:space="0" w:color="auto"/>
        <w:left w:val="none" w:sz="0" w:space="0" w:color="auto"/>
        <w:bottom w:val="none" w:sz="0" w:space="0" w:color="auto"/>
        <w:right w:val="none" w:sz="0" w:space="0" w:color="auto"/>
      </w:divBdr>
    </w:div>
    <w:div w:id="713966069">
      <w:bodyDiv w:val="1"/>
      <w:marLeft w:val="0"/>
      <w:marRight w:val="0"/>
      <w:marTop w:val="0"/>
      <w:marBottom w:val="0"/>
      <w:divBdr>
        <w:top w:val="none" w:sz="0" w:space="0" w:color="auto"/>
        <w:left w:val="none" w:sz="0" w:space="0" w:color="auto"/>
        <w:bottom w:val="none" w:sz="0" w:space="0" w:color="auto"/>
        <w:right w:val="none" w:sz="0" w:space="0" w:color="auto"/>
      </w:divBdr>
    </w:div>
    <w:div w:id="714041779">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277856">
      <w:bodyDiv w:val="1"/>
      <w:marLeft w:val="0"/>
      <w:marRight w:val="0"/>
      <w:marTop w:val="0"/>
      <w:marBottom w:val="0"/>
      <w:divBdr>
        <w:top w:val="none" w:sz="0" w:space="0" w:color="auto"/>
        <w:left w:val="none" w:sz="0" w:space="0" w:color="auto"/>
        <w:bottom w:val="none" w:sz="0" w:space="0" w:color="auto"/>
        <w:right w:val="none" w:sz="0" w:space="0" w:color="auto"/>
      </w:divBdr>
    </w:div>
    <w:div w:id="714355413">
      <w:bodyDiv w:val="1"/>
      <w:marLeft w:val="0"/>
      <w:marRight w:val="0"/>
      <w:marTop w:val="0"/>
      <w:marBottom w:val="0"/>
      <w:divBdr>
        <w:top w:val="none" w:sz="0" w:space="0" w:color="auto"/>
        <w:left w:val="none" w:sz="0" w:space="0" w:color="auto"/>
        <w:bottom w:val="none" w:sz="0" w:space="0" w:color="auto"/>
        <w:right w:val="none" w:sz="0" w:space="0" w:color="auto"/>
      </w:divBdr>
    </w:div>
    <w:div w:id="714432906">
      <w:bodyDiv w:val="1"/>
      <w:marLeft w:val="0"/>
      <w:marRight w:val="0"/>
      <w:marTop w:val="0"/>
      <w:marBottom w:val="0"/>
      <w:divBdr>
        <w:top w:val="none" w:sz="0" w:space="0" w:color="auto"/>
        <w:left w:val="none" w:sz="0" w:space="0" w:color="auto"/>
        <w:bottom w:val="none" w:sz="0" w:space="0" w:color="auto"/>
        <w:right w:val="none" w:sz="0" w:space="0" w:color="auto"/>
      </w:divBdr>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053">
      <w:bodyDiv w:val="1"/>
      <w:marLeft w:val="0"/>
      <w:marRight w:val="0"/>
      <w:marTop w:val="0"/>
      <w:marBottom w:val="0"/>
      <w:divBdr>
        <w:top w:val="none" w:sz="0" w:space="0" w:color="auto"/>
        <w:left w:val="none" w:sz="0" w:space="0" w:color="auto"/>
        <w:bottom w:val="none" w:sz="0" w:space="0" w:color="auto"/>
        <w:right w:val="none" w:sz="0" w:space="0" w:color="auto"/>
      </w:divBdr>
    </w:div>
    <w:div w:id="714735954">
      <w:bodyDiv w:val="1"/>
      <w:marLeft w:val="0"/>
      <w:marRight w:val="0"/>
      <w:marTop w:val="0"/>
      <w:marBottom w:val="0"/>
      <w:divBdr>
        <w:top w:val="none" w:sz="0" w:space="0" w:color="auto"/>
        <w:left w:val="none" w:sz="0" w:space="0" w:color="auto"/>
        <w:bottom w:val="none" w:sz="0" w:space="0" w:color="auto"/>
        <w:right w:val="none" w:sz="0" w:space="0" w:color="auto"/>
      </w:divBdr>
    </w:div>
    <w:div w:id="714888610">
      <w:bodyDiv w:val="1"/>
      <w:marLeft w:val="0"/>
      <w:marRight w:val="0"/>
      <w:marTop w:val="0"/>
      <w:marBottom w:val="0"/>
      <w:divBdr>
        <w:top w:val="none" w:sz="0" w:space="0" w:color="auto"/>
        <w:left w:val="none" w:sz="0" w:space="0" w:color="auto"/>
        <w:bottom w:val="none" w:sz="0" w:space="0" w:color="auto"/>
        <w:right w:val="none" w:sz="0" w:space="0" w:color="auto"/>
      </w:divBdr>
    </w:div>
    <w:div w:id="715157686">
      <w:bodyDiv w:val="1"/>
      <w:marLeft w:val="0"/>
      <w:marRight w:val="0"/>
      <w:marTop w:val="0"/>
      <w:marBottom w:val="0"/>
      <w:divBdr>
        <w:top w:val="none" w:sz="0" w:space="0" w:color="auto"/>
        <w:left w:val="none" w:sz="0" w:space="0" w:color="auto"/>
        <w:bottom w:val="none" w:sz="0" w:space="0" w:color="auto"/>
        <w:right w:val="none" w:sz="0" w:space="0" w:color="auto"/>
      </w:divBdr>
    </w:div>
    <w:div w:id="715197311">
      <w:bodyDiv w:val="1"/>
      <w:marLeft w:val="0"/>
      <w:marRight w:val="0"/>
      <w:marTop w:val="0"/>
      <w:marBottom w:val="0"/>
      <w:divBdr>
        <w:top w:val="none" w:sz="0" w:space="0" w:color="auto"/>
        <w:left w:val="none" w:sz="0" w:space="0" w:color="auto"/>
        <w:bottom w:val="none" w:sz="0" w:space="0" w:color="auto"/>
        <w:right w:val="none" w:sz="0" w:space="0" w:color="auto"/>
      </w:divBdr>
    </w:div>
    <w:div w:id="715275501">
      <w:bodyDiv w:val="1"/>
      <w:marLeft w:val="0"/>
      <w:marRight w:val="0"/>
      <w:marTop w:val="0"/>
      <w:marBottom w:val="0"/>
      <w:divBdr>
        <w:top w:val="none" w:sz="0" w:space="0" w:color="auto"/>
        <w:left w:val="none" w:sz="0" w:space="0" w:color="auto"/>
        <w:bottom w:val="none" w:sz="0" w:space="0" w:color="auto"/>
        <w:right w:val="none" w:sz="0" w:space="0" w:color="auto"/>
      </w:divBdr>
    </w:div>
    <w:div w:id="715354166">
      <w:bodyDiv w:val="1"/>
      <w:marLeft w:val="0"/>
      <w:marRight w:val="0"/>
      <w:marTop w:val="0"/>
      <w:marBottom w:val="0"/>
      <w:divBdr>
        <w:top w:val="none" w:sz="0" w:space="0" w:color="auto"/>
        <w:left w:val="none" w:sz="0" w:space="0" w:color="auto"/>
        <w:bottom w:val="none" w:sz="0" w:space="0" w:color="auto"/>
        <w:right w:val="none" w:sz="0" w:space="0" w:color="auto"/>
      </w:divBdr>
    </w:div>
    <w:div w:id="715738125">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809883">
      <w:bodyDiv w:val="1"/>
      <w:marLeft w:val="0"/>
      <w:marRight w:val="0"/>
      <w:marTop w:val="0"/>
      <w:marBottom w:val="0"/>
      <w:divBdr>
        <w:top w:val="none" w:sz="0" w:space="0" w:color="auto"/>
        <w:left w:val="none" w:sz="0" w:space="0" w:color="auto"/>
        <w:bottom w:val="none" w:sz="0" w:space="0" w:color="auto"/>
        <w:right w:val="none" w:sz="0" w:space="0" w:color="auto"/>
      </w:divBdr>
    </w:div>
    <w:div w:id="715936962">
      <w:bodyDiv w:val="1"/>
      <w:marLeft w:val="0"/>
      <w:marRight w:val="0"/>
      <w:marTop w:val="0"/>
      <w:marBottom w:val="0"/>
      <w:divBdr>
        <w:top w:val="none" w:sz="0" w:space="0" w:color="auto"/>
        <w:left w:val="none" w:sz="0" w:space="0" w:color="auto"/>
        <w:bottom w:val="none" w:sz="0" w:space="0" w:color="auto"/>
        <w:right w:val="none" w:sz="0" w:space="0" w:color="auto"/>
      </w:divBdr>
    </w:div>
    <w:div w:id="716127029">
      <w:bodyDiv w:val="1"/>
      <w:marLeft w:val="0"/>
      <w:marRight w:val="0"/>
      <w:marTop w:val="0"/>
      <w:marBottom w:val="0"/>
      <w:divBdr>
        <w:top w:val="none" w:sz="0" w:space="0" w:color="auto"/>
        <w:left w:val="none" w:sz="0" w:space="0" w:color="auto"/>
        <w:bottom w:val="none" w:sz="0" w:space="0" w:color="auto"/>
        <w:right w:val="none" w:sz="0" w:space="0" w:color="auto"/>
      </w:divBdr>
    </w:div>
    <w:div w:id="716247107">
      <w:bodyDiv w:val="1"/>
      <w:marLeft w:val="0"/>
      <w:marRight w:val="0"/>
      <w:marTop w:val="0"/>
      <w:marBottom w:val="0"/>
      <w:divBdr>
        <w:top w:val="none" w:sz="0" w:space="0" w:color="auto"/>
        <w:left w:val="none" w:sz="0" w:space="0" w:color="auto"/>
        <w:bottom w:val="none" w:sz="0" w:space="0" w:color="auto"/>
        <w:right w:val="none" w:sz="0" w:space="0" w:color="auto"/>
      </w:divBdr>
    </w:div>
    <w:div w:id="716396375">
      <w:bodyDiv w:val="1"/>
      <w:marLeft w:val="0"/>
      <w:marRight w:val="0"/>
      <w:marTop w:val="0"/>
      <w:marBottom w:val="0"/>
      <w:divBdr>
        <w:top w:val="none" w:sz="0" w:space="0" w:color="auto"/>
        <w:left w:val="none" w:sz="0" w:space="0" w:color="auto"/>
        <w:bottom w:val="none" w:sz="0" w:space="0" w:color="auto"/>
        <w:right w:val="none" w:sz="0" w:space="0" w:color="auto"/>
      </w:divBdr>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781709">
      <w:bodyDiv w:val="1"/>
      <w:marLeft w:val="0"/>
      <w:marRight w:val="0"/>
      <w:marTop w:val="0"/>
      <w:marBottom w:val="0"/>
      <w:divBdr>
        <w:top w:val="none" w:sz="0" w:space="0" w:color="auto"/>
        <w:left w:val="none" w:sz="0" w:space="0" w:color="auto"/>
        <w:bottom w:val="none" w:sz="0" w:space="0" w:color="auto"/>
        <w:right w:val="none" w:sz="0" w:space="0" w:color="auto"/>
      </w:divBdr>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052620">
      <w:bodyDiv w:val="1"/>
      <w:marLeft w:val="0"/>
      <w:marRight w:val="0"/>
      <w:marTop w:val="0"/>
      <w:marBottom w:val="0"/>
      <w:divBdr>
        <w:top w:val="none" w:sz="0" w:space="0" w:color="auto"/>
        <w:left w:val="none" w:sz="0" w:space="0" w:color="auto"/>
        <w:bottom w:val="none" w:sz="0" w:space="0" w:color="auto"/>
        <w:right w:val="none" w:sz="0" w:space="0" w:color="auto"/>
      </w:divBdr>
    </w:div>
    <w:div w:id="717054439">
      <w:bodyDiv w:val="1"/>
      <w:marLeft w:val="0"/>
      <w:marRight w:val="0"/>
      <w:marTop w:val="0"/>
      <w:marBottom w:val="0"/>
      <w:divBdr>
        <w:top w:val="none" w:sz="0" w:space="0" w:color="auto"/>
        <w:left w:val="none" w:sz="0" w:space="0" w:color="auto"/>
        <w:bottom w:val="none" w:sz="0" w:space="0" w:color="auto"/>
        <w:right w:val="none" w:sz="0" w:space="0" w:color="auto"/>
      </w:divBdr>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691">
      <w:bodyDiv w:val="1"/>
      <w:marLeft w:val="0"/>
      <w:marRight w:val="0"/>
      <w:marTop w:val="0"/>
      <w:marBottom w:val="0"/>
      <w:divBdr>
        <w:top w:val="none" w:sz="0" w:space="0" w:color="auto"/>
        <w:left w:val="none" w:sz="0" w:space="0" w:color="auto"/>
        <w:bottom w:val="none" w:sz="0" w:space="0" w:color="auto"/>
        <w:right w:val="none" w:sz="0" w:space="0" w:color="auto"/>
      </w:divBdr>
    </w:div>
    <w:div w:id="717516138">
      <w:bodyDiv w:val="1"/>
      <w:marLeft w:val="0"/>
      <w:marRight w:val="0"/>
      <w:marTop w:val="0"/>
      <w:marBottom w:val="0"/>
      <w:divBdr>
        <w:top w:val="none" w:sz="0" w:space="0" w:color="auto"/>
        <w:left w:val="none" w:sz="0" w:space="0" w:color="auto"/>
        <w:bottom w:val="none" w:sz="0" w:space="0" w:color="auto"/>
        <w:right w:val="none" w:sz="0" w:space="0" w:color="auto"/>
      </w:divBdr>
    </w:div>
    <w:div w:id="717554707">
      <w:bodyDiv w:val="1"/>
      <w:marLeft w:val="0"/>
      <w:marRight w:val="0"/>
      <w:marTop w:val="0"/>
      <w:marBottom w:val="0"/>
      <w:divBdr>
        <w:top w:val="none" w:sz="0" w:space="0" w:color="auto"/>
        <w:left w:val="none" w:sz="0" w:space="0" w:color="auto"/>
        <w:bottom w:val="none" w:sz="0" w:space="0" w:color="auto"/>
        <w:right w:val="none" w:sz="0" w:space="0" w:color="auto"/>
      </w:divBdr>
    </w:div>
    <w:div w:id="717584048">
      <w:bodyDiv w:val="1"/>
      <w:marLeft w:val="0"/>
      <w:marRight w:val="0"/>
      <w:marTop w:val="0"/>
      <w:marBottom w:val="0"/>
      <w:divBdr>
        <w:top w:val="none" w:sz="0" w:space="0" w:color="auto"/>
        <w:left w:val="none" w:sz="0" w:space="0" w:color="auto"/>
        <w:bottom w:val="none" w:sz="0" w:space="0" w:color="auto"/>
        <w:right w:val="none" w:sz="0" w:space="0" w:color="auto"/>
      </w:divBdr>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898014">
      <w:bodyDiv w:val="1"/>
      <w:marLeft w:val="0"/>
      <w:marRight w:val="0"/>
      <w:marTop w:val="0"/>
      <w:marBottom w:val="0"/>
      <w:divBdr>
        <w:top w:val="none" w:sz="0" w:space="0" w:color="auto"/>
        <w:left w:val="none" w:sz="0" w:space="0" w:color="auto"/>
        <w:bottom w:val="none" w:sz="0" w:space="0" w:color="auto"/>
        <w:right w:val="none" w:sz="0" w:space="0" w:color="auto"/>
      </w:divBdr>
    </w:div>
    <w:div w:id="718020786">
      <w:bodyDiv w:val="1"/>
      <w:marLeft w:val="0"/>
      <w:marRight w:val="0"/>
      <w:marTop w:val="0"/>
      <w:marBottom w:val="0"/>
      <w:divBdr>
        <w:top w:val="none" w:sz="0" w:space="0" w:color="auto"/>
        <w:left w:val="none" w:sz="0" w:space="0" w:color="auto"/>
        <w:bottom w:val="none" w:sz="0" w:space="0" w:color="auto"/>
        <w:right w:val="none" w:sz="0" w:space="0" w:color="auto"/>
      </w:divBdr>
    </w:div>
    <w:div w:id="718045035">
      <w:bodyDiv w:val="1"/>
      <w:marLeft w:val="0"/>
      <w:marRight w:val="0"/>
      <w:marTop w:val="0"/>
      <w:marBottom w:val="0"/>
      <w:divBdr>
        <w:top w:val="none" w:sz="0" w:space="0" w:color="auto"/>
        <w:left w:val="none" w:sz="0" w:space="0" w:color="auto"/>
        <w:bottom w:val="none" w:sz="0" w:space="0" w:color="auto"/>
        <w:right w:val="none" w:sz="0" w:space="0" w:color="auto"/>
      </w:divBdr>
    </w:div>
    <w:div w:id="718170032">
      <w:bodyDiv w:val="1"/>
      <w:marLeft w:val="0"/>
      <w:marRight w:val="0"/>
      <w:marTop w:val="0"/>
      <w:marBottom w:val="0"/>
      <w:divBdr>
        <w:top w:val="none" w:sz="0" w:space="0" w:color="auto"/>
        <w:left w:val="none" w:sz="0" w:space="0" w:color="auto"/>
        <w:bottom w:val="none" w:sz="0" w:space="0" w:color="auto"/>
        <w:right w:val="none" w:sz="0" w:space="0" w:color="auto"/>
      </w:divBdr>
    </w:div>
    <w:div w:id="718357629">
      <w:bodyDiv w:val="1"/>
      <w:marLeft w:val="0"/>
      <w:marRight w:val="0"/>
      <w:marTop w:val="0"/>
      <w:marBottom w:val="0"/>
      <w:divBdr>
        <w:top w:val="none" w:sz="0" w:space="0" w:color="auto"/>
        <w:left w:val="none" w:sz="0" w:space="0" w:color="auto"/>
        <w:bottom w:val="none" w:sz="0" w:space="0" w:color="auto"/>
        <w:right w:val="none" w:sz="0" w:space="0" w:color="auto"/>
      </w:divBdr>
    </w:div>
    <w:div w:id="718434167">
      <w:bodyDiv w:val="1"/>
      <w:marLeft w:val="0"/>
      <w:marRight w:val="0"/>
      <w:marTop w:val="0"/>
      <w:marBottom w:val="0"/>
      <w:divBdr>
        <w:top w:val="none" w:sz="0" w:space="0" w:color="auto"/>
        <w:left w:val="none" w:sz="0" w:space="0" w:color="auto"/>
        <w:bottom w:val="none" w:sz="0" w:space="0" w:color="auto"/>
        <w:right w:val="none" w:sz="0" w:space="0" w:color="auto"/>
      </w:divBdr>
    </w:div>
    <w:div w:id="718674460">
      <w:bodyDiv w:val="1"/>
      <w:marLeft w:val="0"/>
      <w:marRight w:val="0"/>
      <w:marTop w:val="0"/>
      <w:marBottom w:val="0"/>
      <w:divBdr>
        <w:top w:val="none" w:sz="0" w:space="0" w:color="auto"/>
        <w:left w:val="none" w:sz="0" w:space="0" w:color="auto"/>
        <w:bottom w:val="none" w:sz="0" w:space="0" w:color="auto"/>
        <w:right w:val="none" w:sz="0" w:space="0" w:color="auto"/>
      </w:divBdr>
    </w:div>
    <w:div w:id="718823606">
      <w:bodyDiv w:val="1"/>
      <w:marLeft w:val="0"/>
      <w:marRight w:val="0"/>
      <w:marTop w:val="0"/>
      <w:marBottom w:val="0"/>
      <w:divBdr>
        <w:top w:val="none" w:sz="0" w:space="0" w:color="auto"/>
        <w:left w:val="none" w:sz="0" w:space="0" w:color="auto"/>
        <w:bottom w:val="none" w:sz="0" w:space="0" w:color="auto"/>
        <w:right w:val="none" w:sz="0" w:space="0" w:color="auto"/>
      </w:divBdr>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19135488">
      <w:bodyDiv w:val="1"/>
      <w:marLeft w:val="0"/>
      <w:marRight w:val="0"/>
      <w:marTop w:val="0"/>
      <w:marBottom w:val="0"/>
      <w:divBdr>
        <w:top w:val="none" w:sz="0" w:space="0" w:color="auto"/>
        <w:left w:val="none" w:sz="0" w:space="0" w:color="auto"/>
        <w:bottom w:val="none" w:sz="0" w:space="0" w:color="auto"/>
        <w:right w:val="none" w:sz="0" w:space="0" w:color="auto"/>
      </w:divBdr>
    </w:div>
    <w:div w:id="719327829">
      <w:bodyDiv w:val="1"/>
      <w:marLeft w:val="0"/>
      <w:marRight w:val="0"/>
      <w:marTop w:val="0"/>
      <w:marBottom w:val="0"/>
      <w:divBdr>
        <w:top w:val="none" w:sz="0" w:space="0" w:color="auto"/>
        <w:left w:val="none" w:sz="0" w:space="0" w:color="auto"/>
        <w:bottom w:val="none" w:sz="0" w:space="0" w:color="auto"/>
        <w:right w:val="none" w:sz="0" w:space="0" w:color="auto"/>
      </w:divBdr>
    </w:div>
    <w:div w:id="719746041">
      <w:bodyDiv w:val="1"/>
      <w:marLeft w:val="0"/>
      <w:marRight w:val="0"/>
      <w:marTop w:val="0"/>
      <w:marBottom w:val="0"/>
      <w:divBdr>
        <w:top w:val="none" w:sz="0" w:space="0" w:color="auto"/>
        <w:left w:val="none" w:sz="0" w:space="0" w:color="auto"/>
        <w:bottom w:val="none" w:sz="0" w:space="0" w:color="auto"/>
        <w:right w:val="none" w:sz="0" w:space="0" w:color="auto"/>
      </w:divBdr>
    </w:div>
    <w:div w:id="719867201">
      <w:bodyDiv w:val="1"/>
      <w:marLeft w:val="0"/>
      <w:marRight w:val="0"/>
      <w:marTop w:val="0"/>
      <w:marBottom w:val="0"/>
      <w:divBdr>
        <w:top w:val="none" w:sz="0" w:space="0" w:color="auto"/>
        <w:left w:val="none" w:sz="0" w:space="0" w:color="auto"/>
        <w:bottom w:val="none" w:sz="0" w:space="0" w:color="auto"/>
        <w:right w:val="none" w:sz="0" w:space="0" w:color="auto"/>
      </w:divBdr>
    </w:div>
    <w:div w:id="719938609">
      <w:bodyDiv w:val="1"/>
      <w:marLeft w:val="0"/>
      <w:marRight w:val="0"/>
      <w:marTop w:val="0"/>
      <w:marBottom w:val="0"/>
      <w:divBdr>
        <w:top w:val="none" w:sz="0" w:space="0" w:color="auto"/>
        <w:left w:val="none" w:sz="0" w:space="0" w:color="auto"/>
        <w:bottom w:val="none" w:sz="0" w:space="0" w:color="auto"/>
        <w:right w:val="none" w:sz="0" w:space="0" w:color="auto"/>
      </w:divBdr>
    </w:div>
    <w:div w:id="719982185">
      <w:bodyDiv w:val="1"/>
      <w:marLeft w:val="0"/>
      <w:marRight w:val="0"/>
      <w:marTop w:val="0"/>
      <w:marBottom w:val="0"/>
      <w:divBdr>
        <w:top w:val="none" w:sz="0" w:space="0" w:color="auto"/>
        <w:left w:val="none" w:sz="0" w:space="0" w:color="auto"/>
        <w:bottom w:val="none" w:sz="0" w:space="0" w:color="auto"/>
        <w:right w:val="none" w:sz="0" w:space="0" w:color="auto"/>
      </w:divBdr>
    </w:div>
    <w:div w:id="720590176">
      <w:bodyDiv w:val="1"/>
      <w:marLeft w:val="0"/>
      <w:marRight w:val="0"/>
      <w:marTop w:val="0"/>
      <w:marBottom w:val="0"/>
      <w:divBdr>
        <w:top w:val="none" w:sz="0" w:space="0" w:color="auto"/>
        <w:left w:val="none" w:sz="0" w:space="0" w:color="auto"/>
        <w:bottom w:val="none" w:sz="0" w:space="0" w:color="auto"/>
        <w:right w:val="none" w:sz="0" w:space="0" w:color="auto"/>
      </w:divBdr>
    </w:div>
    <w:div w:id="720860539">
      <w:bodyDiv w:val="1"/>
      <w:marLeft w:val="0"/>
      <w:marRight w:val="0"/>
      <w:marTop w:val="0"/>
      <w:marBottom w:val="0"/>
      <w:divBdr>
        <w:top w:val="none" w:sz="0" w:space="0" w:color="auto"/>
        <w:left w:val="none" w:sz="0" w:space="0" w:color="auto"/>
        <w:bottom w:val="none" w:sz="0" w:space="0" w:color="auto"/>
        <w:right w:val="none" w:sz="0" w:space="0" w:color="auto"/>
      </w:divBdr>
    </w:div>
    <w:div w:id="720901221">
      <w:bodyDiv w:val="1"/>
      <w:marLeft w:val="0"/>
      <w:marRight w:val="0"/>
      <w:marTop w:val="0"/>
      <w:marBottom w:val="0"/>
      <w:divBdr>
        <w:top w:val="none" w:sz="0" w:space="0" w:color="auto"/>
        <w:left w:val="none" w:sz="0" w:space="0" w:color="auto"/>
        <w:bottom w:val="none" w:sz="0" w:space="0" w:color="auto"/>
        <w:right w:val="none" w:sz="0" w:space="0" w:color="auto"/>
      </w:divBdr>
    </w:div>
    <w:div w:id="720904293">
      <w:bodyDiv w:val="1"/>
      <w:marLeft w:val="0"/>
      <w:marRight w:val="0"/>
      <w:marTop w:val="0"/>
      <w:marBottom w:val="0"/>
      <w:divBdr>
        <w:top w:val="none" w:sz="0" w:space="0" w:color="auto"/>
        <w:left w:val="none" w:sz="0" w:space="0" w:color="auto"/>
        <w:bottom w:val="none" w:sz="0" w:space="0" w:color="auto"/>
        <w:right w:val="none" w:sz="0" w:space="0" w:color="auto"/>
      </w:divBdr>
    </w:div>
    <w:div w:id="721758301">
      <w:bodyDiv w:val="1"/>
      <w:marLeft w:val="0"/>
      <w:marRight w:val="0"/>
      <w:marTop w:val="0"/>
      <w:marBottom w:val="0"/>
      <w:divBdr>
        <w:top w:val="none" w:sz="0" w:space="0" w:color="auto"/>
        <w:left w:val="none" w:sz="0" w:space="0" w:color="auto"/>
        <w:bottom w:val="none" w:sz="0" w:space="0" w:color="auto"/>
        <w:right w:val="none" w:sz="0" w:space="0" w:color="auto"/>
      </w:divBdr>
    </w:div>
    <w:div w:id="721908707">
      <w:bodyDiv w:val="1"/>
      <w:marLeft w:val="0"/>
      <w:marRight w:val="0"/>
      <w:marTop w:val="0"/>
      <w:marBottom w:val="0"/>
      <w:divBdr>
        <w:top w:val="none" w:sz="0" w:space="0" w:color="auto"/>
        <w:left w:val="none" w:sz="0" w:space="0" w:color="auto"/>
        <w:bottom w:val="none" w:sz="0" w:space="0" w:color="auto"/>
        <w:right w:val="none" w:sz="0" w:space="0" w:color="auto"/>
      </w:divBdr>
    </w:div>
    <w:div w:id="721947893">
      <w:bodyDiv w:val="1"/>
      <w:marLeft w:val="0"/>
      <w:marRight w:val="0"/>
      <w:marTop w:val="0"/>
      <w:marBottom w:val="0"/>
      <w:divBdr>
        <w:top w:val="none" w:sz="0" w:space="0" w:color="auto"/>
        <w:left w:val="none" w:sz="0" w:space="0" w:color="auto"/>
        <w:bottom w:val="none" w:sz="0" w:space="0" w:color="auto"/>
        <w:right w:val="none" w:sz="0" w:space="0" w:color="auto"/>
      </w:divBdr>
    </w:div>
    <w:div w:id="722097138">
      <w:bodyDiv w:val="1"/>
      <w:marLeft w:val="0"/>
      <w:marRight w:val="0"/>
      <w:marTop w:val="0"/>
      <w:marBottom w:val="0"/>
      <w:divBdr>
        <w:top w:val="none" w:sz="0" w:space="0" w:color="auto"/>
        <w:left w:val="none" w:sz="0" w:space="0" w:color="auto"/>
        <w:bottom w:val="none" w:sz="0" w:space="0" w:color="auto"/>
        <w:right w:val="none" w:sz="0" w:space="0" w:color="auto"/>
      </w:divBdr>
    </w:div>
    <w:div w:id="722141944">
      <w:bodyDiv w:val="1"/>
      <w:marLeft w:val="0"/>
      <w:marRight w:val="0"/>
      <w:marTop w:val="0"/>
      <w:marBottom w:val="0"/>
      <w:divBdr>
        <w:top w:val="none" w:sz="0" w:space="0" w:color="auto"/>
        <w:left w:val="none" w:sz="0" w:space="0" w:color="auto"/>
        <w:bottom w:val="none" w:sz="0" w:space="0" w:color="auto"/>
        <w:right w:val="none" w:sz="0" w:space="0" w:color="auto"/>
      </w:divBdr>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722871682">
      <w:bodyDiv w:val="1"/>
      <w:marLeft w:val="0"/>
      <w:marRight w:val="0"/>
      <w:marTop w:val="0"/>
      <w:marBottom w:val="0"/>
      <w:divBdr>
        <w:top w:val="none" w:sz="0" w:space="0" w:color="auto"/>
        <w:left w:val="none" w:sz="0" w:space="0" w:color="auto"/>
        <w:bottom w:val="none" w:sz="0" w:space="0" w:color="auto"/>
        <w:right w:val="none" w:sz="0" w:space="0" w:color="auto"/>
      </w:divBdr>
    </w:div>
    <w:div w:id="723136458">
      <w:bodyDiv w:val="1"/>
      <w:marLeft w:val="0"/>
      <w:marRight w:val="0"/>
      <w:marTop w:val="0"/>
      <w:marBottom w:val="0"/>
      <w:divBdr>
        <w:top w:val="none" w:sz="0" w:space="0" w:color="auto"/>
        <w:left w:val="none" w:sz="0" w:space="0" w:color="auto"/>
        <w:bottom w:val="none" w:sz="0" w:space="0" w:color="auto"/>
        <w:right w:val="none" w:sz="0" w:space="0" w:color="auto"/>
      </w:divBdr>
    </w:div>
    <w:div w:id="723217677">
      <w:bodyDiv w:val="1"/>
      <w:marLeft w:val="0"/>
      <w:marRight w:val="0"/>
      <w:marTop w:val="0"/>
      <w:marBottom w:val="0"/>
      <w:divBdr>
        <w:top w:val="none" w:sz="0" w:space="0" w:color="auto"/>
        <w:left w:val="none" w:sz="0" w:space="0" w:color="auto"/>
        <w:bottom w:val="none" w:sz="0" w:space="0" w:color="auto"/>
        <w:right w:val="none" w:sz="0" w:space="0" w:color="auto"/>
      </w:divBdr>
    </w:div>
    <w:div w:id="723674451">
      <w:bodyDiv w:val="1"/>
      <w:marLeft w:val="0"/>
      <w:marRight w:val="0"/>
      <w:marTop w:val="0"/>
      <w:marBottom w:val="0"/>
      <w:divBdr>
        <w:top w:val="none" w:sz="0" w:space="0" w:color="auto"/>
        <w:left w:val="none" w:sz="0" w:space="0" w:color="auto"/>
        <w:bottom w:val="none" w:sz="0" w:space="0" w:color="auto"/>
        <w:right w:val="none" w:sz="0" w:space="0" w:color="auto"/>
      </w:divBdr>
    </w:div>
    <w:div w:id="723674519">
      <w:bodyDiv w:val="1"/>
      <w:marLeft w:val="0"/>
      <w:marRight w:val="0"/>
      <w:marTop w:val="0"/>
      <w:marBottom w:val="0"/>
      <w:divBdr>
        <w:top w:val="none" w:sz="0" w:space="0" w:color="auto"/>
        <w:left w:val="none" w:sz="0" w:space="0" w:color="auto"/>
        <w:bottom w:val="none" w:sz="0" w:space="0" w:color="auto"/>
        <w:right w:val="none" w:sz="0" w:space="0" w:color="auto"/>
      </w:divBdr>
    </w:div>
    <w:div w:id="723725164">
      <w:bodyDiv w:val="1"/>
      <w:marLeft w:val="0"/>
      <w:marRight w:val="0"/>
      <w:marTop w:val="0"/>
      <w:marBottom w:val="0"/>
      <w:divBdr>
        <w:top w:val="none" w:sz="0" w:space="0" w:color="auto"/>
        <w:left w:val="none" w:sz="0" w:space="0" w:color="auto"/>
        <w:bottom w:val="none" w:sz="0" w:space="0" w:color="auto"/>
        <w:right w:val="none" w:sz="0" w:space="0" w:color="auto"/>
      </w:divBdr>
    </w:div>
    <w:div w:id="723988459">
      <w:bodyDiv w:val="1"/>
      <w:marLeft w:val="0"/>
      <w:marRight w:val="0"/>
      <w:marTop w:val="0"/>
      <w:marBottom w:val="0"/>
      <w:divBdr>
        <w:top w:val="none" w:sz="0" w:space="0" w:color="auto"/>
        <w:left w:val="none" w:sz="0" w:space="0" w:color="auto"/>
        <w:bottom w:val="none" w:sz="0" w:space="0" w:color="auto"/>
        <w:right w:val="none" w:sz="0" w:space="0" w:color="auto"/>
      </w:divBdr>
    </w:div>
    <w:div w:id="724136073">
      <w:bodyDiv w:val="1"/>
      <w:marLeft w:val="0"/>
      <w:marRight w:val="0"/>
      <w:marTop w:val="0"/>
      <w:marBottom w:val="0"/>
      <w:divBdr>
        <w:top w:val="none" w:sz="0" w:space="0" w:color="auto"/>
        <w:left w:val="none" w:sz="0" w:space="0" w:color="auto"/>
        <w:bottom w:val="none" w:sz="0" w:space="0" w:color="auto"/>
        <w:right w:val="none" w:sz="0" w:space="0" w:color="auto"/>
      </w:divBdr>
    </w:div>
    <w:div w:id="724792799">
      <w:bodyDiv w:val="1"/>
      <w:marLeft w:val="0"/>
      <w:marRight w:val="0"/>
      <w:marTop w:val="0"/>
      <w:marBottom w:val="0"/>
      <w:divBdr>
        <w:top w:val="none" w:sz="0" w:space="0" w:color="auto"/>
        <w:left w:val="none" w:sz="0" w:space="0" w:color="auto"/>
        <w:bottom w:val="none" w:sz="0" w:space="0" w:color="auto"/>
        <w:right w:val="none" w:sz="0" w:space="0" w:color="auto"/>
      </w:divBdr>
    </w:div>
    <w:div w:id="724988247">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990515">
      <w:bodyDiv w:val="1"/>
      <w:marLeft w:val="0"/>
      <w:marRight w:val="0"/>
      <w:marTop w:val="0"/>
      <w:marBottom w:val="0"/>
      <w:divBdr>
        <w:top w:val="none" w:sz="0" w:space="0" w:color="auto"/>
        <w:left w:val="none" w:sz="0" w:space="0" w:color="auto"/>
        <w:bottom w:val="none" w:sz="0" w:space="0" w:color="auto"/>
        <w:right w:val="none" w:sz="0" w:space="0" w:color="auto"/>
      </w:divBdr>
    </w:div>
    <w:div w:id="725027927">
      <w:bodyDiv w:val="1"/>
      <w:marLeft w:val="0"/>
      <w:marRight w:val="0"/>
      <w:marTop w:val="0"/>
      <w:marBottom w:val="0"/>
      <w:divBdr>
        <w:top w:val="none" w:sz="0" w:space="0" w:color="auto"/>
        <w:left w:val="none" w:sz="0" w:space="0" w:color="auto"/>
        <w:bottom w:val="none" w:sz="0" w:space="0" w:color="auto"/>
        <w:right w:val="none" w:sz="0" w:space="0" w:color="auto"/>
      </w:divBdr>
    </w:div>
    <w:div w:id="725029994">
      <w:bodyDiv w:val="1"/>
      <w:marLeft w:val="0"/>
      <w:marRight w:val="0"/>
      <w:marTop w:val="0"/>
      <w:marBottom w:val="0"/>
      <w:divBdr>
        <w:top w:val="none" w:sz="0" w:space="0" w:color="auto"/>
        <w:left w:val="none" w:sz="0" w:space="0" w:color="auto"/>
        <w:bottom w:val="none" w:sz="0" w:space="0" w:color="auto"/>
        <w:right w:val="none" w:sz="0" w:space="0" w:color="auto"/>
      </w:divBdr>
    </w:div>
    <w:div w:id="725101559">
      <w:bodyDiv w:val="1"/>
      <w:marLeft w:val="0"/>
      <w:marRight w:val="0"/>
      <w:marTop w:val="0"/>
      <w:marBottom w:val="0"/>
      <w:divBdr>
        <w:top w:val="none" w:sz="0" w:space="0" w:color="auto"/>
        <w:left w:val="none" w:sz="0" w:space="0" w:color="auto"/>
        <w:bottom w:val="none" w:sz="0" w:space="0" w:color="auto"/>
        <w:right w:val="none" w:sz="0" w:space="0" w:color="auto"/>
      </w:divBdr>
    </w:div>
    <w:div w:id="725176992">
      <w:bodyDiv w:val="1"/>
      <w:marLeft w:val="0"/>
      <w:marRight w:val="0"/>
      <w:marTop w:val="0"/>
      <w:marBottom w:val="0"/>
      <w:divBdr>
        <w:top w:val="none" w:sz="0" w:space="0" w:color="auto"/>
        <w:left w:val="none" w:sz="0" w:space="0" w:color="auto"/>
        <w:bottom w:val="none" w:sz="0" w:space="0" w:color="auto"/>
        <w:right w:val="none" w:sz="0" w:space="0" w:color="auto"/>
      </w:divBdr>
    </w:div>
    <w:div w:id="725180919">
      <w:bodyDiv w:val="1"/>
      <w:marLeft w:val="0"/>
      <w:marRight w:val="0"/>
      <w:marTop w:val="0"/>
      <w:marBottom w:val="0"/>
      <w:divBdr>
        <w:top w:val="none" w:sz="0" w:space="0" w:color="auto"/>
        <w:left w:val="none" w:sz="0" w:space="0" w:color="auto"/>
        <w:bottom w:val="none" w:sz="0" w:space="0" w:color="auto"/>
        <w:right w:val="none" w:sz="0" w:space="0" w:color="auto"/>
      </w:divBdr>
    </w:div>
    <w:div w:id="725446932">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552">
      <w:bodyDiv w:val="1"/>
      <w:marLeft w:val="0"/>
      <w:marRight w:val="0"/>
      <w:marTop w:val="0"/>
      <w:marBottom w:val="0"/>
      <w:divBdr>
        <w:top w:val="none" w:sz="0" w:space="0" w:color="auto"/>
        <w:left w:val="none" w:sz="0" w:space="0" w:color="auto"/>
        <w:bottom w:val="none" w:sz="0" w:space="0" w:color="auto"/>
        <w:right w:val="none" w:sz="0" w:space="0" w:color="auto"/>
      </w:divBdr>
    </w:div>
    <w:div w:id="726225002">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413083">
      <w:bodyDiv w:val="1"/>
      <w:marLeft w:val="0"/>
      <w:marRight w:val="0"/>
      <w:marTop w:val="0"/>
      <w:marBottom w:val="0"/>
      <w:divBdr>
        <w:top w:val="none" w:sz="0" w:space="0" w:color="auto"/>
        <w:left w:val="none" w:sz="0" w:space="0" w:color="auto"/>
        <w:bottom w:val="none" w:sz="0" w:space="0" w:color="auto"/>
        <w:right w:val="none" w:sz="0" w:space="0" w:color="auto"/>
      </w:divBdr>
    </w:div>
    <w:div w:id="726490980">
      <w:bodyDiv w:val="1"/>
      <w:marLeft w:val="0"/>
      <w:marRight w:val="0"/>
      <w:marTop w:val="0"/>
      <w:marBottom w:val="0"/>
      <w:divBdr>
        <w:top w:val="none" w:sz="0" w:space="0" w:color="auto"/>
        <w:left w:val="none" w:sz="0" w:space="0" w:color="auto"/>
        <w:bottom w:val="none" w:sz="0" w:space="0" w:color="auto"/>
        <w:right w:val="none" w:sz="0" w:space="0" w:color="auto"/>
      </w:divBdr>
    </w:div>
    <w:div w:id="726535852">
      <w:bodyDiv w:val="1"/>
      <w:marLeft w:val="0"/>
      <w:marRight w:val="0"/>
      <w:marTop w:val="0"/>
      <w:marBottom w:val="0"/>
      <w:divBdr>
        <w:top w:val="none" w:sz="0" w:space="0" w:color="auto"/>
        <w:left w:val="none" w:sz="0" w:space="0" w:color="auto"/>
        <w:bottom w:val="none" w:sz="0" w:space="0" w:color="auto"/>
        <w:right w:val="none" w:sz="0" w:space="0" w:color="auto"/>
      </w:divBdr>
    </w:div>
    <w:div w:id="726800230">
      <w:bodyDiv w:val="1"/>
      <w:marLeft w:val="0"/>
      <w:marRight w:val="0"/>
      <w:marTop w:val="0"/>
      <w:marBottom w:val="0"/>
      <w:divBdr>
        <w:top w:val="none" w:sz="0" w:space="0" w:color="auto"/>
        <w:left w:val="none" w:sz="0" w:space="0" w:color="auto"/>
        <w:bottom w:val="none" w:sz="0" w:space="0" w:color="auto"/>
        <w:right w:val="none" w:sz="0" w:space="0" w:color="auto"/>
      </w:divBdr>
    </w:div>
    <w:div w:id="726954597">
      <w:bodyDiv w:val="1"/>
      <w:marLeft w:val="0"/>
      <w:marRight w:val="0"/>
      <w:marTop w:val="0"/>
      <w:marBottom w:val="0"/>
      <w:divBdr>
        <w:top w:val="none" w:sz="0" w:space="0" w:color="auto"/>
        <w:left w:val="none" w:sz="0" w:space="0" w:color="auto"/>
        <w:bottom w:val="none" w:sz="0" w:space="0" w:color="auto"/>
        <w:right w:val="none" w:sz="0" w:space="0" w:color="auto"/>
      </w:divBdr>
    </w:div>
    <w:div w:id="726956785">
      <w:bodyDiv w:val="1"/>
      <w:marLeft w:val="0"/>
      <w:marRight w:val="0"/>
      <w:marTop w:val="0"/>
      <w:marBottom w:val="0"/>
      <w:divBdr>
        <w:top w:val="none" w:sz="0" w:space="0" w:color="auto"/>
        <w:left w:val="none" w:sz="0" w:space="0" w:color="auto"/>
        <w:bottom w:val="none" w:sz="0" w:space="0" w:color="auto"/>
        <w:right w:val="none" w:sz="0" w:space="0" w:color="auto"/>
      </w:divBdr>
    </w:div>
    <w:div w:id="727001519">
      <w:bodyDiv w:val="1"/>
      <w:marLeft w:val="0"/>
      <w:marRight w:val="0"/>
      <w:marTop w:val="0"/>
      <w:marBottom w:val="0"/>
      <w:divBdr>
        <w:top w:val="none" w:sz="0" w:space="0" w:color="auto"/>
        <w:left w:val="none" w:sz="0" w:space="0" w:color="auto"/>
        <w:bottom w:val="none" w:sz="0" w:space="0" w:color="auto"/>
        <w:right w:val="none" w:sz="0" w:space="0" w:color="auto"/>
      </w:divBdr>
    </w:div>
    <w:div w:id="727192921">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338612">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727411765">
      <w:bodyDiv w:val="1"/>
      <w:marLeft w:val="0"/>
      <w:marRight w:val="0"/>
      <w:marTop w:val="0"/>
      <w:marBottom w:val="0"/>
      <w:divBdr>
        <w:top w:val="none" w:sz="0" w:space="0" w:color="auto"/>
        <w:left w:val="none" w:sz="0" w:space="0" w:color="auto"/>
        <w:bottom w:val="none" w:sz="0" w:space="0" w:color="auto"/>
        <w:right w:val="none" w:sz="0" w:space="0" w:color="auto"/>
      </w:divBdr>
    </w:div>
    <w:div w:id="727458992">
      <w:bodyDiv w:val="1"/>
      <w:marLeft w:val="0"/>
      <w:marRight w:val="0"/>
      <w:marTop w:val="0"/>
      <w:marBottom w:val="0"/>
      <w:divBdr>
        <w:top w:val="none" w:sz="0" w:space="0" w:color="auto"/>
        <w:left w:val="none" w:sz="0" w:space="0" w:color="auto"/>
        <w:bottom w:val="none" w:sz="0" w:space="0" w:color="auto"/>
        <w:right w:val="none" w:sz="0" w:space="0" w:color="auto"/>
      </w:divBdr>
    </w:div>
    <w:div w:id="727533182">
      <w:bodyDiv w:val="1"/>
      <w:marLeft w:val="0"/>
      <w:marRight w:val="0"/>
      <w:marTop w:val="0"/>
      <w:marBottom w:val="0"/>
      <w:divBdr>
        <w:top w:val="none" w:sz="0" w:space="0" w:color="auto"/>
        <w:left w:val="none" w:sz="0" w:space="0" w:color="auto"/>
        <w:bottom w:val="none" w:sz="0" w:space="0" w:color="auto"/>
        <w:right w:val="none" w:sz="0" w:space="0" w:color="auto"/>
      </w:divBdr>
    </w:div>
    <w:div w:id="727534390">
      <w:bodyDiv w:val="1"/>
      <w:marLeft w:val="0"/>
      <w:marRight w:val="0"/>
      <w:marTop w:val="0"/>
      <w:marBottom w:val="0"/>
      <w:divBdr>
        <w:top w:val="none" w:sz="0" w:space="0" w:color="auto"/>
        <w:left w:val="none" w:sz="0" w:space="0" w:color="auto"/>
        <w:bottom w:val="none" w:sz="0" w:space="0" w:color="auto"/>
        <w:right w:val="none" w:sz="0" w:space="0" w:color="auto"/>
      </w:divBdr>
    </w:div>
    <w:div w:id="727724845">
      <w:bodyDiv w:val="1"/>
      <w:marLeft w:val="0"/>
      <w:marRight w:val="0"/>
      <w:marTop w:val="0"/>
      <w:marBottom w:val="0"/>
      <w:divBdr>
        <w:top w:val="none" w:sz="0" w:space="0" w:color="auto"/>
        <w:left w:val="none" w:sz="0" w:space="0" w:color="auto"/>
        <w:bottom w:val="none" w:sz="0" w:space="0" w:color="auto"/>
        <w:right w:val="none" w:sz="0" w:space="0" w:color="auto"/>
      </w:divBdr>
    </w:div>
    <w:div w:id="727804340">
      <w:bodyDiv w:val="1"/>
      <w:marLeft w:val="0"/>
      <w:marRight w:val="0"/>
      <w:marTop w:val="0"/>
      <w:marBottom w:val="0"/>
      <w:divBdr>
        <w:top w:val="none" w:sz="0" w:space="0" w:color="auto"/>
        <w:left w:val="none" w:sz="0" w:space="0" w:color="auto"/>
        <w:bottom w:val="none" w:sz="0" w:space="0" w:color="auto"/>
        <w:right w:val="none" w:sz="0" w:space="0" w:color="auto"/>
      </w:divBdr>
    </w:div>
    <w:div w:id="727874219">
      <w:bodyDiv w:val="1"/>
      <w:marLeft w:val="0"/>
      <w:marRight w:val="0"/>
      <w:marTop w:val="0"/>
      <w:marBottom w:val="0"/>
      <w:divBdr>
        <w:top w:val="none" w:sz="0" w:space="0" w:color="auto"/>
        <w:left w:val="none" w:sz="0" w:space="0" w:color="auto"/>
        <w:bottom w:val="none" w:sz="0" w:space="0" w:color="auto"/>
        <w:right w:val="none" w:sz="0" w:space="0" w:color="auto"/>
      </w:divBdr>
    </w:div>
    <w:div w:id="727924303">
      <w:bodyDiv w:val="1"/>
      <w:marLeft w:val="0"/>
      <w:marRight w:val="0"/>
      <w:marTop w:val="0"/>
      <w:marBottom w:val="0"/>
      <w:divBdr>
        <w:top w:val="none" w:sz="0" w:space="0" w:color="auto"/>
        <w:left w:val="none" w:sz="0" w:space="0" w:color="auto"/>
        <w:bottom w:val="none" w:sz="0" w:space="0" w:color="auto"/>
        <w:right w:val="none" w:sz="0" w:space="0" w:color="auto"/>
      </w:divBdr>
    </w:div>
    <w:div w:id="728040589">
      <w:bodyDiv w:val="1"/>
      <w:marLeft w:val="0"/>
      <w:marRight w:val="0"/>
      <w:marTop w:val="0"/>
      <w:marBottom w:val="0"/>
      <w:divBdr>
        <w:top w:val="none" w:sz="0" w:space="0" w:color="auto"/>
        <w:left w:val="none" w:sz="0" w:space="0" w:color="auto"/>
        <w:bottom w:val="none" w:sz="0" w:space="0" w:color="auto"/>
        <w:right w:val="none" w:sz="0" w:space="0" w:color="auto"/>
      </w:divBdr>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2600">
      <w:bodyDiv w:val="1"/>
      <w:marLeft w:val="0"/>
      <w:marRight w:val="0"/>
      <w:marTop w:val="0"/>
      <w:marBottom w:val="0"/>
      <w:divBdr>
        <w:top w:val="none" w:sz="0" w:space="0" w:color="auto"/>
        <w:left w:val="none" w:sz="0" w:space="0" w:color="auto"/>
        <w:bottom w:val="none" w:sz="0" w:space="0" w:color="auto"/>
        <w:right w:val="none" w:sz="0" w:space="0" w:color="auto"/>
      </w:divBdr>
    </w:div>
    <w:div w:id="728190636">
      <w:bodyDiv w:val="1"/>
      <w:marLeft w:val="0"/>
      <w:marRight w:val="0"/>
      <w:marTop w:val="0"/>
      <w:marBottom w:val="0"/>
      <w:divBdr>
        <w:top w:val="none" w:sz="0" w:space="0" w:color="auto"/>
        <w:left w:val="none" w:sz="0" w:space="0" w:color="auto"/>
        <w:bottom w:val="none" w:sz="0" w:space="0" w:color="auto"/>
        <w:right w:val="none" w:sz="0" w:space="0" w:color="auto"/>
      </w:divBdr>
    </w:div>
    <w:div w:id="728309078">
      <w:bodyDiv w:val="1"/>
      <w:marLeft w:val="0"/>
      <w:marRight w:val="0"/>
      <w:marTop w:val="0"/>
      <w:marBottom w:val="0"/>
      <w:divBdr>
        <w:top w:val="none" w:sz="0" w:space="0" w:color="auto"/>
        <w:left w:val="none" w:sz="0" w:space="0" w:color="auto"/>
        <w:bottom w:val="none" w:sz="0" w:space="0" w:color="auto"/>
        <w:right w:val="none" w:sz="0" w:space="0" w:color="auto"/>
      </w:divBdr>
    </w:div>
    <w:div w:id="728695274">
      <w:bodyDiv w:val="1"/>
      <w:marLeft w:val="0"/>
      <w:marRight w:val="0"/>
      <w:marTop w:val="0"/>
      <w:marBottom w:val="0"/>
      <w:divBdr>
        <w:top w:val="none" w:sz="0" w:space="0" w:color="auto"/>
        <w:left w:val="none" w:sz="0" w:space="0" w:color="auto"/>
        <w:bottom w:val="none" w:sz="0" w:space="0" w:color="auto"/>
        <w:right w:val="none" w:sz="0" w:space="0" w:color="auto"/>
      </w:divBdr>
    </w:div>
    <w:div w:id="72904179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14433">
      <w:bodyDiv w:val="1"/>
      <w:marLeft w:val="0"/>
      <w:marRight w:val="0"/>
      <w:marTop w:val="0"/>
      <w:marBottom w:val="0"/>
      <w:divBdr>
        <w:top w:val="none" w:sz="0" w:space="0" w:color="auto"/>
        <w:left w:val="none" w:sz="0" w:space="0" w:color="auto"/>
        <w:bottom w:val="none" w:sz="0" w:space="0" w:color="auto"/>
        <w:right w:val="none" w:sz="0" w:space="0" w:color="auto"/>
      </w:divBdr>
    </w:div>
    <w:div w:id="729160425">
      <w:bodyDiv w:val="1"/>
      <w:marLeft w:val="0"/>
      <w:marRight w:val="0"/>
      <w:marTop w:val="0"/>
      <w:marBottom w:val="0"/>
      <w:divBdr>
        <w:top w:val="none" w:sz="0" w:space="0" w:color="auto"/>
        <w:left w:val="none" w:sz="0" w:space="0" w:color="auto"/>
        <w:bottom w:val="none" w:sz="0" w:space="0" w:color="auto"/>
        <w:right w:val="none" w:sz="0" w:space="0" w:color="auto"/>
      </w:divBdr>
    </w:div>
    <w:div w:id="729306058">
      <w:bodyDiv w:val="1"/>
      <w:marLeft w:val="0"/>
      <w:marRight w:val="0"/>
      <w:marTop w:val="0"/>
      <w:marBottom w:val="0"/>
      <w:divBdr>
        <w:top w:val="none" w:sz="0" w:space="0" w:color="auto"/>
        <w:left w:val="none" w:sz="0" w:space="0" w:color="auto"/>
        <w:bottom w:val="none" w:sz="0" w:space="0" w:color="auto"/>
        <w:right w:val="none" w:sz="0" w:space="0" w:color="auto"/>
      </w:divBdr>
    </w:div>
    <w:div w:id="72969534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7339">
      <w:bodyDiv w:val="1"/>
      <w:marLeft w:val="0"/>
      <w:marRight w:val="0"/>
      <w:marTop w:val="0"/>
      <w:marBottom w:val="0"/>
      <w:divBdr>
        <w:top w:val="none" w:sz="0" w:space="0" w:color="auto"/>
        <w:left w:val="none" w:sz="0" w:space="0" w:color="auto"/>
        <w:bottom w:val="none" w:sz="0" w:space="0" w:color="auto"/>
        <w:right w:val="none" w:sz="0" w:space="0" w:color="auto"/>
      </w:divBdr>
    </w:div>
    <w:div w:id="729888688">
      <w:bodyDiv w:val="1"/>
      <w:marLeft w:val="0"/>
      <w:marRight w:val="0"/>
      <w:marTop w:val="0"/>
      <w:marBottom w:val="0"/>
      <w:divBdr>
        <w:top w:val="none" w:sz="0" w:space="0" w:color="auto"/>
        <w:left w:val="none" w:sz="0" w:space="0" w:color="auto"/>
        <w:bottom w:val="none" w:sz="0" w:space="0" w:color="auto"/>
        <w:right w:val="none" w:sz="0" w:space="0" w:color="auto"/>
      </w:divBdr>
    </w:div>
    <w:div w:id="730271745">
      <w:bodyDiv w:val="1"/>
      <w:marLeft w:val="0"/>
      <w:marRight w:val="0"/>
      <w:marTop w:val="0"/>
      <w:marBottom w:val="0"/>
      <w:divBdr>
        <w:top w:val="none" w:sz="0" w:space="0" w:color="auto"/>
        <w:left w:val="none" w:sz="0" w:space="0" w:color="auto"/>
        <w:bottom w:val="none" w:sz="0" w:space="0" w:color="auto"/>
        <w:right w:val="none" w:sz="0" w:space="0" w:color="auto"/>
      </w:divBdr>
    </w:div>
    <w:div w:id="730469191">
      <w:bodyDiv w:val="1"/>
      <w:marLeft w:val="0"/>
      <w:marRight w:val="0"/>
      <w:marTop w:val="0"/>
      <w:marBottom w:val="0"/>
      <w:divBdr>
        <w:top w:val="none" w:sz="0" w:space="0" w:color="auto"/>
        <w:left w:val="none" w:sz="0" w:space="0" w:color="auto"/>
        <w:bottom w:val="none" w:sz="0" w:space="0" w:color="auto"/>
        <w:right w:val="none" w:sz="0" w:space="0" w:color="auto"/>
      </w:divBdr>
    </w:div>
    <w:div w:id="730470445">
      <w:bodyDiv w:val="1"/>
      <w:marLeft w:val="0"/>
      <w:marRight w:val="0"/>
      <w:marTop w:val="0"/>
      <w:marBottom w:val="0"/>
      <w:divBdr>
        <w:top w:val="none" w:sz="0" w:space="0" w:color="auto"/>
        <w:left w:val="none" w:sz="0" w:space="0" w:color="auto"/>
        <w:bottom w:val="none" w:sz="0" w:space="0" w:color="auto"/>
        <w:right w:val="none" w:sz="0" w:space="0" w:color="auto"/>
      </w:divBdr>
    </w:div>
    <w:div w:id="730540099">
      <w:bodyDiv w:val="1"/>
      <w:marLeft w:val="0"/>
      <w:marRight w:val="0"/>
      <w:marTop w:val="0"/>
      <w:marBottom w:val="0"/>
      <w:divBdr>
        <w:top w:val="none" w:sz="0" w:space="0" w:color="auto"/>
        <w:left w:val="none" w:sz="0" w:space="0" w:color="auto"/>
        <w:bottom w:val="none" w:sz="0" w:space="0" w:color="auto"/>
        <w:right w:val="none" w:sz="0" w:space="0" w:color="auto"/>
      </w:divBdr>
    </w:div>
    <w:div w:id="730663138">
      <w:bodyDiv w:val="1"/>
      <w:marLeft w:val="0"/>
      <w:marRight w:val="0"/>
      <w:marTop w:val="0"/>
      <w:marBottom w:val="0"/>
      <w:divBdr>
        <w:top w:val="none" w:sz="0" w:space="0" w:color="auto"/>
        <w:left w:val="none" w:sz="0" w:space="0" w:color="auto"/>
        <w:bottom w:val="none" w:sz="0" w:space="0" w:color="auto"/>
        <w:right w:val="none" w:sz="0" w:space="0" w:color="auto"/>
      </w:divBdr>
    </w:div>
    <w:div w:id="730730372">
      <w:bodyDiv w:val="1"/>
      <w:marLeft w:val="0"/>
      <w:marRight w:val="0"/>
      <w:marTop w:val="0"/>
      <w:marBottom w:val="0"/>
      <w:divBdr>
        <w:top w:val="none" w:sz="0" w:space="0" w:color="auto"/>
        <w:left w:val="none" w:sz="0" w:space="0" w:color="auto"/>
        <w:bottom w:val="none" w:sz="0" w:space="0" w:color="auto"/>
        <w:right w:val="none" w:sz="0" w:space="0" w:color="auto"/>
      </w:divBdr>
    </w:div>
    <w:div w:id="730730917">
      <w:bodyDiv w:val="1"/>
      <w:marLeft w:val="0"/>
      <w:marRight w:val="0"/>
      <w:marTop w:val="0"/>
      <w:marBottom w:val="0"/>
      <w:divBdr>
        <w:top w:val="none" w:sz="0" w:space="0" w:color="auto"/>
        <w:left w:val="none" w:sz="0" w:space="0" w:color="auto"/>
        <w:bottom w:val="none" w:sz="0" w:space="0" w:color="auto"/>
        <w:right w:val="none" w:sz="0" w:space="0" w:color="auto"/>
      </w:divBdr>
    </w:div>
    <w:div w:id="731078906">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97">
      <w:bodyDiv w:val="1"/>
      <w:marLeft w:val="0"/>
      <w:marRight w:val="0"/>
      <w:marTop w:val="0"/>
      <w:marBottom w:val="0"/>
      <w:divBdr>
        <w:top w:val="none" w:sz="0" w:space="0" w:color="auto"/>
        <w:left w:val="none" w:sz="0" w:space="0" w:color="auto"/>
        <w:bottom w:val="none" w:sz="0" w:space="0" w:color="auto"/>
        <w:right w:val="none" w:sz="0" w:space="0" w:color="auto"/>
      </w:divBdr>
    </w:div>
    <w:div w:id="731347096">
      <w:bodyDiv w:val="1"/>
      <w:marLeft w:val="0"/>
      <w:marRight w:val="0"/>
      <w:marTop w:val="0"/>
      <w:marBottom w:val="0"/>
      <w:divBdr>
        <w:top w:val="none" w:sz="0" w:space="0" w:color="auto"/>
        <w:left w:val="none" w:sz="0" w:space="0" w:color="auto"/>
        <w:bottom w:val="none" w:sz="0" w:space="0" w:color="auto"/>
        <w:right w:val="none" w:sz="0" w:space="0" w:color="auto"/>
      </w:divBdr>
    </w:div>
    <w:div w:id="731463208">
      <w:bodyDiv w:val="1"/>
      <w:marLeft w:val="0"/>
      <w:marRight w:val="0"/>
      <w:marTop w:val="0"/>
      <w:marBottom w:val="0"/>
      <w:divBdr>
        <w:top w:val="none" w:sz="0" w:space="0" w:color="auto"/>
        <w:left w:val="none" w:sz="0" w:space="0" w:color="auto"/>
        <w:bottom w:val="none" w:sz="0" w:space="0" w:color="auto"/>
        <w:right w:val="none" w:sz="0" w:space="0" w:color="auto"/>
      </w:divBdr>
    </w:div>
    <w:div w:id="731780435">
      <w:bodyDiv w:val="1"/>
      <w:marLeft w:val="0"/>
      <w:marRight w:val="0"/>
      <w:marTop w:val="0"/>
      <w:marBottom w:val="0"/>
      <w:divBdr>
        <w:top w:val="none" w:sz="0" w:space="0" w:color="auto"/>
        <w:left w:val="none" w:sz="0" w:space="0" w:color="auto"/>
        <w:bottom w:val="none" w:sz="0" w:space="0" w:color="auto"/>
        <w:right w:val="none" w:sz="0" w:space="0" w:color="auto"/>
      </w:divBdr>
    </w:div>
    <w:div w:id="731931427">
      <w:bodyDiv w:val="1"/>
      <w:marLeft w:val="0"/>
      <w:marRight w:val="0"/>
      <w:marTop w:val="0"/>
      <w:marBottom w:val="0"/>
      <w:divBdr>
        <w:top w:val="none" w:sz="0" w:space="0" w:color="auto"/>
        <w:left w:val="none" w:sz="0" w:space="0" w:color="auto"/>
        <w:bottom w:val="none" w:sz="0" w:space="0" w:color="auto"/>
        <w:right w:val="none" w:sz="0" w:space="0" w:color="auto"/>
      </w:divBdr>
    </w:div>
    <w:div w:id="731932376">
      <w:bodyDiv w:val="1"/>
      <w:marLeft w:val="0"/>
      <w:marRight w:val="0"/>
      <w:marTop w:val="0"/>
      <w:marBottom w:val="0"/>
      <w:divBdr>
        <w:top w:val="none" w:sz="0" w:space="0" w:color="auto"/>
        <w:left w:val="none" w:sz="0" w:space="0" w:color="auto"/>
        <w:bottom w:val="none" w:sz="0" w:space="0" w:color="auto"/>
        <w:right w:val="none" w:sz="0" w:space="0" w:color="auto"/>
      </w:divBdr>
    </w:div>
    <w:div w:id="732002829">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773625">
      <w:bodyDiv w:val="1"/>
      <w:marLeft w:val="0"/>
      <w:marRight w:val="0"/>
      <w:marTop w:val="0"/>
      <w:marBottom w:val="0"/>
      <w:divBdr>
        <w:top w:val="none" w:sz="0" w:space="0" w:color="auto"/>
        <w:left w:val="none" w:sz="0" w:space="0" w:color="auto"/>
        <w:bottom w:val="none" w:sz="0" w:space="0" w:color="auto"/>
        <w:right w:val="none" w:sz="0" w:space="0" w:color="auto"/>
      </w:divBdr>
    </w:div>
    <w:div w:id="733158714">
      <w:bodyDiv w:val="1"/>
      <w:marLeft w:val="0"/>
      <w:marRight w:val="0"/>
      <w:marTop w:val="0"/>
      <w:marBottom w:val="0"/>
      <w:divBdr>
        <w:top w:val="none" w:sz="0" w:space="0" w:color="auto"/>
        <w:left w:val="none" w:sz="0" w:space="0" w:color="auto"/>
        <w:bottom w:val="none" w:sz="0" w:space="0" w:color="auto"/>
        <w:right w:val="none" w:sz="0" w:space="0" w:color="auto"/>
      </w:divBdr>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56123">
      <w:bodyDiv w:val="1"/>
      <w:marLeft w:val="0"/>
      <w:marRight w:val="0"/>
      <w:marTop w:val="0"/>
      <w:marBottom w:val="0"/>
      <w:divBdr>
        <w:top w:val="none" w:sz="0" w:space="0" w:color="auto"/>
        <w:left w:val="none" w:sz="0" w:space="0" w:color="auto"/>
        <w:bottom w:val="none" w:sz="0" w:space="0" w:color="auto"/>
        <w:right w:val="none" w:sz="0" w:space="0" w:color="auto"/>
      </w:divBdr>
    </w:div>
    <w:div w:id="733429499">
      <w:bodyDiv w:val="1"/>
      <w:marLeft w:val="0"/>
      <w:marRight w:val="0"/>
      <w:marTop w:val="0"/>
      <w:marBottom w:val="0"/>
      <w:divBdr>
        <w:top w:val="none" w:sz="0" w:space="0" w:color="auto"/>
        <w:left w:val="none" w:sz="0" w:space="0" w:color="auto"/>
        <w:bottom w:val="none" w:sz="0" w:space="0" w:color="auto"/>
        <w:right w:val="none" w:sz="0" w:space="0" w:color="auto"/>
      </w:divBdr>
    </w:div>
    <w:div w:id="733504997">
      <w:bodyDiv w:val="1"/>
      <w:marLeft w:val="0"/>
      <w:marRight w:val="0"/>
      <w:marTop w:val="0"/>
      <w:marBottom w:val="0"/>
      <w:divBdr>
        <w:top w:val="none" w:sz="0" w:space="0" w:color="auto"/>
        <w:left w:val="none" w:sz="0" w:space="0" w:color="auto"/>
        <w:bottom w:val="none" w:sz="0" w:space="0" w:color="auto"/>
        <w:right w:val="none" w:sz="0" w:space="0" w:color="auto"/>
      </w:divBdr>
    </w:div>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206844">
      <w:bodyDiv w:val="1"/>
      <w:marLeft w:val="0"/>
      <w:marRight w:val="0"/>
      <w:marTop w:val="0"/>
      <w:marBottom w:val="0"/>
      <w:divBdr>
        <w:top w:val="none" w:sz="0" w:space="0" w:color="auto"/>
        <w:left w:val="none" w:sz="0" w:space="0" w:color="auto"/>
        <w:bottom w:val="none" w:sz="0" w:space="0" w:color="auto"/>
        <w:right w:val="none" w:sz="0" w:space="0" w:color="auto"/>
      </w:divBdr>
    </w:div>
    <w:div w:id="734284750">
      <w:bodyDiv w:val="1"/>
      <w:marLeft w:val="0"/>
      <w:marRight w:val="0"/>
      <w:marTop w:val="0"/>
      <w:marBottom w:val="0"/>
      <w:divBdr>
        <w:top w:val="none" w:sz="0" w:space="0" w:color="auto"/>
        <w:left w:val="none" w:sz="0" w:space="0" w:color="auto"/>
        <w:bottom w:val="none" w:sz="0" w:space="0" w:color="auto"/>
        <w:right w:val="none" w:sz="0" w:space="0" w:color="auto"/>
      </w:divBdr>
    </w:div>
    <w:div w:id="734353466">
      <w:bodyDiv w:val="1"/>
      <w:marLeft w:val="0"/>
      <w:marRight w:val="0"/>
      <w:marTop w:val="0"/>
      <w:marBottom w:val="0"/>
      <w:divBdr>
        <w:top w:val="none" w:sz="0" w:space="0" w:color="auto"/>
        <w:left w:val="none" w:sz="0" w:space="0" w:color="auto"/>
        <w:bottom w:val="none" w:sz="0" w:space="0" w:color="auto"/>
        <w:right w:val="none" w:sz="0" w:space="0" w:color="auto"/>
      </w:divBdr>
    </w:div>
    <w:div w:id="734593471">
      <w:bodyDiv w:val="1"/>
      <w:marLeft w:val="0"/>
      <w:marRight w:val="0"/>
      <w:marTop w:val="0"/>
      <w:marBottom w:val="0"/>
      <w:divBdr>
        <w:top w:val="none" w:sz="0" w:space="0" w:color="auto"/>
        <w:left w:val="none" w:sz="0" w:space="0" w:color="auto"/>
        <w:bottom w:val="none" w:sz="0" w:space="0" w:color="auto"/>
        <w:right w:val="none" w:sz="0" w:space="0" w:color="auto"/>
      </w:divBdr>
    </w:div>
    <w:div w:id="734594427">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932487">
      <w:bodyDiv w:val="1"/>
      <w:marLeft w:val="0"/>
      <w:marRight w:val="0"/>
      <w:marTop w:val="0"/>
      <w:marBottom w:val="0"/>
      <w:divBdr>
        <w:top w:val="none" w:sz="0" w:space="0" w:color="auto"/>
        <w:left w:val="none" w:sz="0" w:space="0" w:color="auto"/>
        <w:bottom w:val="none" w:sz="0" w:space="0" w:color="auto"/>
        <w:right w:val="none" w:sz="0" w:space="0" w:color="auto"/>
      </w:divBdr>
    </w:div>
    <w:div w:id="734937451">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735199524">
      <w:bodyDiv w:val="1"/>
      <w:marLeft w:val="0"/>
      <w:marRight w:val="0"/>
      <w:marTop w:val="0"/>
      <w:marBottom w:val="0"/>
      <w:divBdr>
        <w:top w:val="none" w:sz="0" w:space="0" w:color="auto"/>
        <w:left w:val="none" w:sz="0" w:space="0" w:color="auto"/>
        <w:bottom w:val="none" w:sz="0" w:space="0" w:color="auto"/>
        <w:right w:val="none" w:sz="0" w:space="0" w:color="auto"/>
      </w:divBdr>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50783">
      <w:bodyDiv w:val="1"/>
      <w:marLeft w:val="0"/>
      <w:marRight w:val="0"/>
      <w:marTop w:val="0"/>
      <w:marBottom w:val="0"/>
      <w:divBdr>
        <w:top w:val="none" w:sz="0" w:space="0" w:color="auto"/>
        <w:left w:val="none" w:sz="0" w:space="0" w:color="auto"/>
        <w:bottom w:val="none" w:sz="0" w:space="0" w:color="auto"/>
        <w:right w:val="none" w:sz="0" w:space="0" w:color="auto"/>
      </w:divBdr>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21615">
      <w:bodyDiv w:val="1"/>
      <w:marLeft w:val="0"/>
      <w:marRight w:val="0"/>
      <w:marTop w:val="0"/>
      <w:marBottom w:val="0"/>
      <w:divBdr>
        <w:top w:val="none" w:sz="0" w:space="0" w:color="auto"/>
        <w:left w:val="none" w:sz="0" w:space="0" w:color="auto"/>
        <w:bottom w:val="none" w:sz="0" w:space="0" w:color="auto"/>
        <w:right w:val="none" w:sz="0" w:space="0" w:color="auto"/>
      </w:divBdr>
    </w:div>
    <w:div w:id="735325491">
      <w:bodyDiv w:val="1"/>
      <w:marLeft w:val="0"/>
      <w:marRight w:val="0"/>
      <w:marTop w:val="0"/>
      <w:marBottom w:val="0"/>
      <w:divBdr>
        <w:top w:val="none" w:sz="0" w:space="0" w:color="auto"/>
        <w:left w:val="none" w:sz="0" w:space="0" w:color="auto"/>
        <w:bottom w:val="none" w:sz="0" w:space="0" w:color="auto"/>
        <w:right w:val="none" w:sz="0" w:space="0" w:color="auto"/>
      </w:divBdr>
    </w:div>
    <w:div w:id="735397700">
      <w:bodyDiv w:val="1"/>
      <w:marLeft w:val="0"/>
      <w:marRight w:val="0"/>
      <w:marTop w:val="0"/>
      <w:marBottom w:val="0"/>
      <w:divBdr>
        <w:top w:val="none" w:sz="0" w:space="0" w:color="auto"/>
        <w:left w:val="none" w:sz="0" w:space="0" w:color="auto"/>
        <w:bottom w:val="none" w:sz="0" w:space="0" w:color="auto"/>
        <w:right w:val="none" w:sz="0" w:space="0" w:color="auto"/>
      </w:divBdr>
    </w:div>
    <w:div w:id="735516247">
      <w:bodyDiv w:val="1"/>
      <w:marLeft w:val="0"/>
      <w:marRight w:val="0"/>
      <w:marTop w:val="0"/>
      <w:marBottom w:val="0"/>
      <w:divBdr>
        <w:top w:val="none" w:sz="0" w:space="0" w:color="auto"/>
        <w:left w:val="none" w:sz="0" w:space="0" w:color="auto"/>
        <w:bottom w:val="none" w:sz="0" w:space="0" w:color="auto"/>
        <w:right w:val="none" w:sz="0" w:space="0" w:color="auto"/>
      </w:divBdr>
    </w:div>
    <w:div w:id="735667723">
      <w:bodyDiv w:val="1"/>
      <w:marLeft w:val="0"/>
      <w:marRight w:val="0"/>
      <w:marTop w:val="0"/>
      <w:marBottom w:val="0"/>
      <w:divBdr>
        <w:top w:val="none" w:sz="0" w:space="0" w:color="auto"/>
        <w:left w:val="none" w:sz="0" w:space="0" w:color="auto"/>
        <w:bottom w:val="none" w:sz="0" w:space="0" w:color="auto"/>
        <w:right w:val="none" w:sz="0" w:space="0" w:color="auto"/>
      </w:divBdr>
    </w:div>
    <w:div w:id="735863356">
      <w:bodyDiv w:val="1"/>
      <w:marLeft w:val="0"/>
      <w:marRight w:val="0"/>
      <w:marTop w:val="0"/>
      <w:marBottom w:val="0"/>
      <w:divBdr>
        <w:top w:val="none" w:sz="0" w:space="0" w:color="auto"/>
        <w:left w:val="none" w:sz="0" w:space="0" w:color="auto"/>
        <w:bottom w:val="none" w:sz="0" w:space="0" w:color="auto"/>
        <w:right w:val="none" w:sz="0" w:space="0" w:color="auto"/>
      </w:divBdr>
    </w:div>
    <w:div w:id="735863928">
      <w:bodyDiv w:val="1"/>
      <w:marLeft w:val="0"/>
      <w:marRight w:val="0"/>
      <w:marTop w:val="0"/>
      <w:marBottom w:val="0"/>
      <w:divBdr>
        <w:top w:val="none" w:sz="0" w:space="0" w:color="auto"/>
        <w:left w:val="none" w:sz="0" w:space="0" w:color="auto"/>
        <w:bottom w:val="none" w:sz="0" w:space="0" w:color="auto"/>
        <w:right w:val="none" w:sz="0" w:space="0" w:color="auto"/>
      </w:divBdr>
    </w:div>
    <w:div w:id="736127896">
      <w:bodyDiv w:val="1"/>
      <w:marLeft w:val="0"/>
      <w:marRight w:val="0"/>
      <w:marTop w:val="0"/>
      <w:marBottom w:val="0"/>
      <w:divBdr>
        <w:top w:val="none" w:sz="0" w:space="0" w:color="auto"/>
        <w:left w:val="none" w:sz="0" w:space="0" w:color="auto"/>
        <w:bottom w:val="none" w:sz="0" w:space="0" w:color="auto"/>
        <w:right w:val="none" w:sz="0" w:space="0" w:color="auto"/>
      </w:divBdr>
    </w:div>
    <w:div w:id="736131579">
      <w:bodyDiv w:val="1"/>
      <w:marLeft w:val="0"/>
      <w:marRight w:val="0"/>
      <w:marTop w:val="0"/>
      <w:marBottom w:val="0"/>
      <w:divBdr>
        <w:top w:val="none" w:sz="0" w:space="0" w:color="auto"/>
        <w:left w:val="none" w:sz="0" w:space="0" w:color="auto"/>
        <w:bottom w:val="none" w:sz="0" w:space="0" w:color="auto"/>
        <w:right w:val="none" w:sz="0" w:space="0" w:color="auto"/>
      </w:divBdr>
    </w:div>
    <w:div w:id="736319642">
      <w:bodyDiv w:val="1"/>
      <w:marLeft w:val="0"/>
      <w:marRight w:val="0"/>
      <w:marTop w:val="0"/>
      <w:marBottom w:val="0"/>
      <w:divBdr>
        <w:top w:val="none" w:sz="0" w:space="0" w:color="auto"/>
        <w:left w:val="none" w:sz="0" w:space="0" w:color="auto"/>
        <w:bottom w:val="none" w:sz="0" w:space="0" w:color="auto"/>
        <w:right w:val="none" w:sz="0" w:space="0" w:color="auto"/>
      </w:divBdr>
    </w:div>
    <w:div w:id="736322991">
      <w:bodyDiv w:val="1"/>
      <w:marLeft w:val="0"/>
      <w:marRight w:val="0"/>
      <w:marTop w:val="0"/>
      <w:marBottom w:val="0"/>
      <w:divBdr>
        <w:top w:val="none" w:sz="0" w:space="0" w:color="auto"/>
        <w:left w:val="none" w:sz="0" w:space="0" w:color="auto"/>
        <w:bottom w:val="none" w:sz="0" w:space="0" w:color="auto"/>
        <w:right w:val="none" w:sz="0" w:space="0" w:color="auto"/>
      </w:divBdr>
    </w:div>
    <w:div w:id="736364341">
      <w:bodyDiv w:val="1"/>
      <w:marLeft w:val="0"/>
      <w:marRight w:val="0"/>
      <w:marTop w:val="0"/>
      <w:marBottom w:val="0"/>
      <w:divBdr>
        <w:top w:val="none" w:sz="0" w:space="0" w:color="auto"/>
        <w:left w:val="none" w:sz="0" w:space="0" w:color="auto"/>
        <w:bottom w:val="none" w:sz="0" w:space="0" w:color="auto"/>
        <w:right w:val="none" w:sz="0" w:space="0" w:color="auto"/>
      </w:divBdr>
    </w:div>
    <w:div w:id="736367951">
      <w:bodyDiv w:val="1"/>
      <w:marLeft w:val="0"/>
      <w:marRight w:val="0"/>
      <w:marTop w:val="0"/>
      <w:marBottom w:val="0"/>
      <w:divBdr>
        <w:top w:val="none" w:sz="0" w:space="0" w:color="auto"/>
        <w:left w:val="none" w:sz="0" w:space="0" w:color="auto"/>
        <w:bottom w:val="none" w:sz="0" w:space="0" w:color="auto"/>
        <w:right w:val="none" w:sz="0" w:space="0" w:color="auto"/>
      </w:divBdr>
    </w:div>
    <w:div w:id="736442404">
      <w:bodyDiv w:val="1"/>
      <w:marLeft w:val="0"/>
      <w:marRight w:val="0"/>
      <w:marTop w:val="0"/>
      <w:marBottom w:val="0"/>
      <w:divBdr>
        <w:top w:val="none" w:sz="0" w:space="0" w:color="auto"/>
        <w:left w:val="none" w:sz="0" w:space="0" w:color="auto"/>
        <w:bottom w:val="none" w:sz="0" w:space="0" w:color="auto"/>
        <w:right w:val="none" w:sz="0" w:space="0" w:color="auto"/>
      </w:divBdr>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4961">
      <w:bodyDiv w:val="1"/>
      <w:marLeft w:val="0"/>
      <w:marRight w:val="0"/>
      <w:marTop w:val="0"/>
      <w:marBottom w:val="0"/>
      <w:divBdr>
        <w:top w:val="none" w:sz="0" w:space="0" w:color="auto"/>
        <w:left w:val="none" w:sz="0" w:space="0" w:color="auto"/>
        <w:bottom w:val="none" w:sz="0" w:space="0" w:color="auto"/>
        <w:right w:val="none" w:sz="0" w:space="0" w:color="auto"/>
      </w:divBdr>
    </w:div>
    <w:div w:id="736708951">
      <w:bodyDiv w:val="1"/>
      <w:marLeft w:val="0"/>
      <w:marRight w:val="0"/>
      <w:marTop w:val="0"/>
      <w:marBottom w:val="0"/>
      <w:divBdr>
        <w:top w:val="none" w:sz="0" w:space="0" w:color="auto"/>
        <w:left w:val="none" w:sz="0" w:space="0" w:color="auto"/>
        <w:bottom w:val="none" w:sz="0" w:space="0" w:color="auto"/>
        <w:right w:val="none" w:sz="0" w:space="0" w:color="auto"/>
      </w:divBdr>
    </w:div>
    <w:div w:id="736780337">
      <w:bodyDiv w:val="1"/>
      <w:marLeft w:val="0"/>
      <w:marRight w:val="0"/>
      <w:marTop w:val="0"/>
      <w:marBottom w:val="0"/>
      <w:divBdr>
        <w:top w:val="none" w:sz="0" w:space="0" w:color="auto"/>
        <w:left w:val="none" w:sz="0" w:space="0" w:color="auto"/>
        <w:bottom w:val="none" w:sz="0" w:space="0" w:color="auto"/>
        <w:right w:val="none" w:sz="0" w:space="0" w:color="auto"/>
      </w:divBdr>
    </w:div>
    <w:div w:id="736824733">
      <w:bodyDiv w:val="1"/>
      <w:marLeft w:val="0"/>
      <w:marRight w:val="0"/>
      <w:marTop w:val="0"/>
      <w:marBottom w:val="0"/>
      <w:divBdr>
        <w:top w:val="none" w:sz="0" w:space="0" w:color="auto"/>
        <w:left w:val="none" w:sz="0" w:space="0" w:color="auto"/>
        <w:bottom w:val="none" w:sz="0" w:space="0" w:color="auto"/>
        <w:right w:val="none" w:sz="0" w:space="0" w:color="auto"/>
      </w:divBdr>
    </w:div>
    <w:div w:id="736897844">
      <w:bodyDiv w:val="1"/>
      <w:marLeft w:val="0"/>
      <w:marRight w:val="0"/>
      <w:marTop w:val="0"/>
      <w:marBottom w:val="0"/>
      <w:divBdr>
        <w:top w:val="none" w:sz="0" w:space="0" w:color="auto"/>
        <w:left w:val="none" w:sz="0" w:space="0" w:color="auto"/>
        <w:bottom w:val="none" w:sz="0" w:space="0" w:color="auto"/>
        <w:right w:val="none" w:sz="0" w:space="0" w:color="auto"/>
      </w:divBdr>
    </w:div>
    <w:div w:id="736980874">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89879">
      <w:bodyDiv w:val="1"/>
      <w:marLeft w:val="0"/>
      <w:marRight w:val="0"/>
      <w:marTop w:val="0"/>
      <w:marBottom w:val="0"/>
      <w:divBdr>
        <w:top w:val="none" w:sz="0" w:space="0" w:color="auto"/>
        <w:left w:val="none" w:sz="0" w:space="0" w:color="auto"/>
        <w:bottom w:val="none" w:sz="0" w:space="0" w:color="auto"/>
        <w:right w:val="none" w:sz="0" w:space="0" w:color="auto"/>
      </w:divBdr>
    </w:div>
    <w:div w:id="737480746">
      <w:bodyDiv w:val="1"/>
      <w:marLeft w:val="0"/>
      <w:marRight w:val="0"/>
      <w:marTop w:val="0"/>
      <w:marBottom w:val="0"/>
      <w:divBdr>
        <w:top w:val="none" w:sz="0" w:space="0" w:color="auto"/>
        <w:left w:val="none" w:sz="0" w:space="0" w:color="auto"/>
        <w:bottom w:val="none" w:sz="0" w:space="0" w:color="auto"/>
        <w:right w:val="none" w:sz="0" w:space="0" w:color="auto"/>
      </w:divBdr>
    </w:div>
    <w:div w:id="737560611">
      <w:bodyDiv w:val="1"/>
      <w:marLeft w:val="0"/>
      <w:marRight w:val="0"/>
      <w:marTop w:val="0"/>
      <w:marBottom w:val="0"/>
      <w:divBdr>
        <w:top w:val="none" w:sz="0" w:space="0" w:color="auto"/>
        <w:left w:val="none" w:sz="0" w:space="0" w:color="auto"/>
        <w:bottom w:val="none" w:sz="0" w:space="0" w:color="auto"/>
        <w:right w:val="none" w:sz="0" w:space="0" w:color="auto"/>
      </w:divBdr>
    </w:div>
    <w:div w:id="737561166">
      <w:bodyDiv w:val="1"/>
      <w:marLeft w:val="0"/>
      <w:marRight w:val="0"/>
      <w:marTop w:val="0"/>
      <w:marBottom w:val="0"/>
      <w:divBdr>
        <w:top w:val="none" w:sz="0" w:space="0" w:color="auto"/>
        <w:left w:val="none" w:sz="0" w:space="0" w:color="auto"/>
        <w:bottom w:val="none" w:sz="0" w:space="0" w:color="auto"/>
        <w:right w:val="none" w:sz="0" w:space="0" w:color="auto"/>
      </w:divBdr>
    </w:div>
    <w:div w:id="737829720">
      <w:bodyDiv w:val="1"/>
      <w:marLeft w:val="0"/>
      <w:marRight w:val="0"/>
      <w:marTop w:val="0"/>
      <w:marBottom w:val="0"/>
      <w:divBdr>
        <w:top w:val="none" w:sz="0" w:space="0" w:color="auto"/>
        <w:left w:val="none" w:sz="0" w:space="0" w:color="auto"/>
        <w:bottom w:val="none" w:sz="0" w:space="0" w:color="auto"/>
        <w:right w:val="none" w:sz="0" w:space="0" w:color="auto"/>
      </w:divBdr>
    </w:div>
    <w:div w:id="737901975">
      <w:bodyDiv w:val="1"/>
      <w:marLeft w:val="0"/>
      <w:marRight w:val="0"/>
      <w:marTop w:val="0"/>
      <w:marBottom w:val="0"/>
      <w:divBdr>
        <w:top w:val="none" w:sz="0" w:space="0" w:color="auto"/>
        <w:left w:val="none" w:sz="0" w:space="0" w:color="auto"/>
        <w:bottom w:val="none" w:sz="0" w:space="0" w:color="auto"/>
        <w:right w:val="none" w:sz="0" w:space="0" w:color="auto"/>
      </w:divBdr>
    </w:div>
    <w:div w:id="738550889">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 w:id="739254037">
      <w:bodyDiv w:val="1"/>
      <w:marLeft w:val="0"/>
      <w:marRight w:val="0"/>
      <w:marTop w:val="0"/>
      <w:marBottom w:val="0"/>
      <w:divBdr>
        <w:top w:val="none" w:sz="0" w:space="0" w:color="auto"/>
        <w:left w:val="none" w:sz="0" w:space="0" w:color="auto"/>
        <w:bottom w:val="none" w:sz="0" w:space="0" w:color="auto"/>
        <w:right w:val="none" w:sz="0" w:space="0" w:color="auto"/>
      </w:divBdr>
    </w:div>
    <w:div w:id="739257406">
      <w:bodyDiv w:val="1"/>
      <w:marLeft w:val="0"/>
      <w:marRight w:val="0"/>
      <w:marTop w:val="0"/>
      <w:marBottom w:val="0"/>
      <w:divBdr>
        <w:top w:val="none" w:sz="0" w:space="0" w:color="auto"/>
        <w:left w:val="none" w:sz="0" w:space="0" w:color="auto"/>
        <w:bottom w:val="none" w:sz="0" w:space="0" w:color="auto"/>
        <w:right w:val="none" w:sz="0" w:space="0" w:color="auto"/>
      </w:divBdr>
    </w:div>
    <w:div w:id="739327372">
      <w:bodyDiv w:val="1"/>
      <w:marLeft w:val="0"/>
      <w:marRight w:val="0"/>
      <w:marTop w:val="0"/>
      <w:marBottom w:val="0"/>
      <w:divBdr>
        <w:top w:val="none" w:sz="0" w:space="0" w:color="auto"/>
        <w:left w:val="none" w:sz="0" w:space="0" w:color="auto"/>
        <w:bottom w:val="none" w:sz="0" w:space="0" w:color="auto"/>
        <w:right w:val="none" w:sz="0" w:space="0" w:color="auto"/>
      </w:divBdr>
    </w:div>
    <w:div w:id="739409180">
      <w:bodyDiv w:val="1"/>
      <w:marLeft w:val="0"/>
      <w:marRight w:val="0"/>
      <w:marTop w:val="0"/>
      <w:marBottom w:val="0"/>
      <w:divBdr>
        <w:top w:val="none" w:sz="0" w:space="0" w:color="auto"/>
        <w:left w:val="none" w:sz="0" w:space="0" w:color="auto"/>
        <w:bottom w:val="none" w:sz="0" w:space="0" w:color="auto"/>
        <w:right w:val="none" w:sz="0" w:space="0" w:color="auto"/>
      </w:divBdr>
    </w:div>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739863660">
      <w:bodyDiv w:val="1"/>
      <w:marLeft w:val="0"/>
      <w:marRight w:val="0"/>
      <w:marTop w:val="0"/>
      <w:marBottom w:val="0"/>
      <w:divBdr>
        <w:top w:val="none" w:sz="0" w:space="0" w:color="auto"/>
        <w:left w:val="none" w:sz="0" w:space="0" w:color="auto"/>
        <w:bottom w:val="none" w:sz="0" w:space="0" w:color="auto"/>
        <w:right w:val="none" w:sz="0" w:space="0" w:color="auto"/>
      </w:divBdr>
    </w:div>
    <w:div w:id="739864048">
      <w:bodyDiv w:val="1"/>
      <w:marLeft w:val="0"/>
      <w:marRight w:val="0"/>
      <w:marTop w:val="0"/>
      <w:marBottom w:val="0"/>
      <w:divBdr>
        <w:top w:val="none" w:sz="0" w:space="0" w:color="auto"/>
        <w:left w:val="none" w:sz="0" w:space="0" w:color="auto"/>
        <w:bottom w:val="none" w:sz="0" w:space="0" w:color="auto"/>
        <w:right w:val="none" w:sz="0" w:space="0" w:color="auto"/>
      </w:divBdr>
    </w:div>
    <w:div w:id="739986441">
      <w:bodyDiv w:val="1"/>
      <w:marLeft w:val="0"/>
      <w:marRight w:val="0"/>
      <w:marTop w:val="0"/>
      <w:marBottom w:val="0"/>
      <w:divBdr>
        <w:top w:val="none" w:sz="0" w:space="0" w:color="auto"/>
        <w:left w:val="none" w:sz="0" w:space="0" w:color="auto"/>
        <w:bottom w:val="none" w:sz="0" w:space="0" w:color="auto"/>
        <w:right w:val="none" w:sz="0" w:space="0" w:color="auto"/>
      </w:divBdr>
    </w:div>
    <w:div w:id="740060532">
      <w:bodyDiv w:val="1"/>
      <w:marLeft w:val="0"/>
      <w:marRight w:val="0"/>
      <w:marTop w:val="0"/>
      <w:marBottom w:val="0"/>
      <w:divBdr>
        <w:top w:val="none" w:sz="0" w:space="0" w:color="auto"/>
        <w:left w:val="none" w:sz="0" w:space="0" w:color="auto"/>
        <w:bottom w:val="none" w:sz="0" w:space="0" w:color="auto"/>
        <w:right w:val="none" w:sz="0" w:space="0" w:color="auto"/>
      </w:divBdr>
    </w:div>
    <w:div w:id="740103479">
      <w:bodyDiv w:val="1"/>
      <w:marLeft w:val="0"/>
      <w:marRight w:val="0"/>
      <w:marTop w:val="0"/>
      <w:marBottom w:val="0"/>
      <w:divBdr>
        <w:top w:val="none" w:sz="0" w:space="0" w:color="auto"/>
        <w:left w:val="none" w:sz="0" w:space="0" w:color="auto"/>
        <w:bottom w:val="none" w:sz="0" w:space="0" w:color="auto"/>
        <w:right w:val="none" w:sz="0" w:space="0" w:color="auto"/>
      </w:divBdr>
    </w:div>
    <w:div w:id="740181390">
      <w:bodyDiv w:val="1"/>
      <w:marLeft w:val="0"/>
      <w:marRight w:val="0"/>
      <w:marTop w:val="0"/>
      <w:marBottom w:val="0"/>
      <w:divBdr>
        <w:top w:val="none" w:sz="0" w:space="0" w:color="auto"/>
        <w:left w:val="none" w:sz="0" w:space="0" w:color="auto"/>
        <w:bottom w:val="none" w:sz="0" w:space="0" w:color="auto"/>
        <w:right w:val="none" w:sz="0" w:space="0" w:color="auto"/>
      </w:divBdr>
    </w:div>
    <w:div w:id="740255376">
      <w:bodyDiv w:val="1"/>
      <w:marLeft w:val="0"/>
      <w:marRight w:val="0"/>
      <w:marTop w:val="0"/>
      <w:marBottom w:val="0"/>
      <w:divBdr>
        <w:top w:val="none" w:sz="0" w:space="0" w:color="auto"/>
        <w:left w:val="none" w:sz="0" w:space="0" w:color="auto"/>
        <w:bottom w:val="none" w:sz="0" w:space="0" w:color="auto"/>
        <w:right w:val="none" w:sz="0" w:space="0" w:color="auto"/>
      </w:divBdr>
    </w:div>
    <w:div w:id="740446200">
      <w:bodyDiv w:val="1"/>
      <w:marLeft w:val="0"/>
      <w:marRight w:val="0"/>
      <w:marTop w:val="0"/>
      <w:marBottom w:val="0"/>
      <w:divBdr>
        <w:top w:val="none" w:sz="0" w:space="0" w:color="auto"/>
        <w:left w:val="none" w:sz="0" w:space="0" w:color="auto"/>
        <w:bottom w:val="none" w:sz="0" w:space="0" w:color="auto"/>
        <w:right w:val="none" w:sz="0" w:space="0" w:color="auto"/>
      </w:divBdr>
    </w:div>
    <w:div w:id="740517436">
      <w:bodyDiv w:val="1"/>
      <w:marLeft w:val="0"/>
      <w:marRight w:val="0"/>
      <w:marTop w:val="0"/>
      <w:marBottom w:val="0"/>
      <w:divBdr>
        <w:top w:val="none" w:sz="0" w:space="0" w:color="auto"/>
        <w:left w:val="none" w:sz="0" w:space="0" w:color="auto"/>
        <w:bottom w:val="none" w:sz="0" w:space="0" w:color="auto"/>
        <w:right w:val="none" w:sz="0" w:space="0" w:color="auto"/>
      </w:divBdr>
    </w:div>
    <w:div w:id="740643656">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40837025">
      <w:bodyDiv w:val="1"/>
      <w:marLeft w:val="0"/>
      <w:marRight w:val="0"/>
      <w:marTop w:val="0"/>
      <w:marBottom w:val="0"/>
      <w:divBdr>
        <w:top w:val="none" w:sz="0" w:space="0" w:color="auto"/>
        <w:left w:val="none" w:sz="0" w:space="0" w:color="auto"/>
        <w:bottom w:val="none" w:sz="0" w:space="0" w:color="auto"/>
        <w:right w:val="none" w:sz="0" w:space="0" w:color="auto"/>
      </w:divBdr>
    </w:div>
    <w:div w:id="740909921">
      <w:bodyDiv w:val="1"/>
      <w:marLeft w:val="0"/>
      <w:marRight w:val="0"/>
      <w:marTop w:val="0"/>
      <w:marBottom w:val="0"/>
      <w:divBdr>
        <w:top w:val="none" w:sz="0" w:space="0" w:color="auto"/>
        <w:left w:val="none" w:sz="0" w:space="0" w:color="auto"/>
        <w:bottom w:val="none" w:sz="0" w:space="0" w:color="auto"/>
        <w:right w:val="none" w:sz="0" w:space="0" w:color="auto"/>
      </w:divBdr>
    </w:div>
    <w:div w:id="740952403">
      <w:bodyDiv w:val="1"/>
      <w:marLeft w:val="0"/>
      <w:marRight w:val="0"/>
      <w:marTop w:val="0"/>
      <w:marBottom w:val="0"/>
      <w:divBdr>
        <w:top w:val="none" w:sz="0" w:space="0" w:color="auto"/>
        <w:left w:val="none" w:sz="0" w:space="0" w:color="auto"/>
        <w:bottom w:val="none" w:sz="0" w:space="0" w:color="auto"/>
        <w:right w:val="none" w:sz="0" w:space="0" w:color="auto"/>
      </w:divBdr>
    </w:div>
    <w:div w:id="740954204">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72682">
      <w:bodyDiv w:val="1"/>
      <w:marLeft w:val="0"/>
      <w:marRight w:val="0"/>
      <w:marTop w:val="0"/>
      <w:marBottom w:val="0"/>
      <w:divBdr>
        <w:top w:val="none" w:sz="0" w:space="0" w:color="auto"/>
        <w:left w:val="none" w:sz="0" w:space="0" w:color="auto"/>
        <w:bottom w:val="none" w:sz="0" w:space="0" w:color="auto"/>
        <w:right w:val="none" w:sz="0" w:space="0" w:color="auto"/>
      </w:divBdr>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1759">
      <w:bodyDiv w:val="1"/>
      <w:marLeft w:val="0"/>
      <w:marRight w:val="0"/>
      <w:marTop w:val="0"/>
      <w:marBottom w:val="0"/>
      <w:divBdr>
        <w:top w:val="none" w:sz="0" w:space="0" w:color="auto"/>
        <w:left w:val="none" w:sz="0" w:space="0" w:color="auto"/>
        <w:bottom w:val="none" w:sz="0" w:space="0" w:color="auto"/>
        <w:right w:val="none" w:sz="0" w:space="0" w:color="auto"/>
      </w:divBdr>
    </w:div>
    <w:div w:id="741803056">
      <w:bodyDiv w:val="1"/>
      <w:marLeft w:val="0"/>
      <w:marRight w:val="0"/>
      <w:marTop w:val="0"/>
      <w:marBottom w:val="0"/>
      <w:divBdr>
        <w:top w:val="none" w:sz="0" w:space="0" w:color="auto"/>
        <w:left w:val="none" w:sz="0" w:space="0" w:color="auto"/>
        <w:bottom w:val="none" w:sz="0" w:space="0" w:color="auto"/>
        <w:right w:val="none" w:sz="0" w:space="0" w:color="auto"/>
      </w:divBdr>
    </w:div>
    <w:div w:id="741872795">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8568">
      <w:bodyDiv w:val="1"/>
      <w:marLeft w:val="0"/>
      <w:marRight w:val="0"/>
      <w:marTop w:val="0"/>
      <w:marBottom w:val="0"/>
      <w:divBdr>
        <w:top w:val="none" w:sz="0" w:space="0" w:color="auto"/>
        <w:left w:val="none" w:sz="0" w:space="0" w:color="auto"/>
        <w:bottom w:val="none" w:sz="0" w:space="0" w:color="auto"/>
        <w:right w:val="none" w:sz="0" w:space="0" w:color="auto"/>
      </w:divBdr>
    </w:div>
    <w:div w:id="742144035">
      <w:bodyDiv w:val="1"/>
      <w:marLeft w:val="0"/>
      <w:marRight w:val="0"/>
      <w:marTop w:val="0"/>
      <w:marBottom w:val="0"/>
      <w:divBdr>
        <w:top w:val="none" w:sz="0" w:space="0" w:color="auto"/>
        <w:left w:val="none" w:sz="0" w:space="0" w:color="auto"/>
        <w:bottom w:val="none" w:sz="0" w:space="0" w:color="auto"/>
        <w:right w:val="none" w:sz="0" w:space="0" w:color="auto"/>
      </w:divBdr>
    </w:div>
    <w:div w:id="742263552">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742677987">
      <w:bodyDiv w:val="1"/>
      <w:marLeft w:val="0"/>
      <w:marRight w:val="0"/>
      <w:marTop w:val="0"/>
      <w:marBottom w:val="0"/>
      <w:divBdr>
        <w:top w:val="none" w:sz="0" w:space="0" w:color="auto"/>
        <w:left w:val="none" w:sz="0" w:space="0" w:color="auto"/>
        <w:bottom w:val="none" w:sz="0" w:space="0" w:color="auto"/>
        <w:right w:val="none" w:sz="0" w:space="0" w:color="auto"/>
      </w:divBdr>
    </w:div>
    <w:div w:id="742683914">
      <w:bodyDiv w:val="1"/>
      <w:marLeft w:val="0"/>
      <w:marRight w:val="0"/>
      <w:marTop w:val="0"/>
      <w:marBottom w:val="0"/>
      <w:divBdr>
        <w:top w:val="none" w:sz="0" w:space="0" w:color="auto"/>
        <w:left w:val="none" w:sz="0" w:space="0" w:color="auto"/>
        <w:bottom w:val="none" w:sz="0" w:space="0" w:color="auto"/>
        <w:right w:val="none" w:sz="0" w:space="0" w:color="auto"/>
      </w:divBdr>
    </w:div>
    <w:div w:id="742684007">
      <w:bodyDiv w:val="1"/>
      <w:marLeft w:val="0"/>
      <w:marRight w:val="0"/>
      <w:marTop w:val="0"/>
      <w:marBottom w:val="0"/>
      <w:divBdr>
        <w:top w:val="none" w:sz="0" w:space="0" w:color="auto"/>
        <w:left w:val="none" w:sz="0" w:space="0" w:color="auto"/>
        <w:bottom w:val="none" w:sz="0" w:space="0" w:color="auto"/>
        <w:right w:val="none" w:sz="0" w:space="0" w:color="auto"/>
      </w:divBdr>
    </w:div>
    <w:div w:id="742799665">
      <w:bodyDiv w:val="1"/>
      <w:marLeft w:val="0"/>
      <w:marRight w:val="0"/>
      <w:marTop w:val="0"/>
      <w:marBottom w:val="0"/>
      <w:divBdr>
        <w:top w:val="none" w:sz="0" w:space="0" w:color="auto"/>
        <w:left w:val="none" w:sz="0" w:space="0" w:color="auto"/>
        <w:bottom w:val="none" w:sz="0" w:space="0" w:color="auto"/>
        <w:right w:val="none" w:sz="0" w:space="0" w:color="auto"/>
      </w:divBdr>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2993114">
      <w:bodyDiv w:val="1"/>
      <w:marLeft w:val="0"/>
      <w:marRight w:val="0"/>
      <w:marTop w:val="0"/>
      <w:marBottom w:val="0"/>
      <w:divBdr>
        <w:top w:val="none" w:sz="0" w:space="0" w:color="auto"/>
        <w:left w:val="none" w:sz="0" w:space="0" w:color="auto"/>
        <w:bottom w:val="none" w:sz="0" w:space="0" w:color="auto"/>
        <w:right w:val="none" w:sz="0" w:space="0" w:color="auto"/>
      </w:divBdr>
    </w:div>
    <w:div w:id="743455885">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18227">
      <w:bodyDiv w:val="1"/>
      <w:marLeft w:val="0"/>
      <w:marRight w:val="0"/>
      <w:marTop w:val="0"/>
      <w:marBottom w:val="0"/>
      <w:divBdr>
        <w:top w:val="none" w:sz="0" w:space="0" w:color="auto"/>
        <w:left w:val="none" w:sz="0" w:space="0" w:color="auto"/>
        <w:bottom w:val="none" w:sz="0" w:space="0" w:color="auto"/>
        <w:right w:val="none" w:sz="0" w:space="0" w:color="auto"/>
      </w:divBdr>
    </w:div>
    <w:div w:id="743724890">
      <w:bodyDiv w:val="1"/>
      <w:marLeft w:val="0"/>
      <w:marRight w:val="0"/>
      <w:marTop w:val="0"/>
      <w:marBottom w:val="0"/>
      <w:divBdr>
        <w:top w:val="none" w:sz="0" w:space="0" w:color="auto"/>
        <w:left w:val="none" w:sz="0" w:space="0" w:color="auto"/>
        <w:bottom w:val="none" w:sz="0" w:space="0" w:color="auto"/>
        <w:right w:val="none" w:sz="0" w:space="0" w:color="auto"/>
      </w:divBdr>
    </w:div>
    <w:div w:id="744379346">
      <w:bodyDiv w:val="1"/>
      <w:marLeft w:val="0"/>
      <w:marRight w:val="0"/>
      <w:marTop w:val="0"/>
      <w:marBottom w:val="0"/>
      <w:divBdr>
        <w:top w:val="none" w:sz="0" w:space="0" w:color="auto"/>
        <w:left w:val="none" w:sz="0" w:space="0" w:color="auto"/>
        <w:bottom w:val="none" w:sz="0" w:space="0" w:color="auto"/>
        <w:right w:val="none" w:sz="0" w:space="0" w:color="auto"/>
      </w:divBdr>
    </w:div>
    <w:div w:id="744717044">
      <w:bodyDiv w:val="1"/>
      <w:marLeft w:val="0"/>
      <w:marRight w:val="0"/>
      <w:marTop w:val="0"/>
      <w:marBottom w:val="0"/>
      <w:divBdr>
        <w:top w:val="none" w:sz="0" w:space="0" w:color="auto"/>
        <w:left w:val="none" w:sz="0" w:space="0" w:color="auto"/>
        <w:bottom w:val="none" w:sz="0" w:space="0" w:color="auto"/>
        <w:right w:val="none" w:sz="0" w:space="0" w:color="auto"/>
      </w:divBdr>
    </w:div>
    <w:div w:id="744835400">
      <w:bodyDiv w:val="1"/>
      <w:marLeft w:val="0"/>
      <w:marRight w:val="0"/>
      <w:marTop w:val="0"/>
      <w:marBottom w:val="0"/>
      <w:divBdr>
        <w:top w:val="none" w:sz="0" w:space="0" w:color="auto"/>
        <w:left w:val="none" w:sz="0" w:space="0" w:color="auto"/>
        <w:bottom w:val="none" w:sz="0" w:space="0" w:color="auto"/>
        <w:right w:val="none" w:sz="0" w:space="0" w:color="auto"/>
      </w:divBdr>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5103957">
      <w:bodyDiv w:val="1"/>
      <w:marLeft w:val="0"/>
      <w:marRight w:val="0"/>
      <w:marTop w:val="0"/>
      <w:marBottom w:val="0"/>
      <w:divBdr>
        <w:top w:val="none" w:sz="0" w:space="0" w:color="auto"/>
        <w:left w:val="none" w:sz="0" w:space="0" w:color="auto"/>
        <w:bottom w:val="none" w:sz="0" w:space="0" w:color="auto"/>
        <w:right w:val="none" w:sz="0" w:space="0" w:color="auto"/>
      </w:divBdr>
    </w:div>
    <w:div w:id="745490427">
      <w:bodyDiv w:val="1"/>
      <w:marLeft w:val="0"/>
      <w:marRight w:val="0"/>
      <w:marTop w:val="0"/>
      <w:marBottom w:val="0"/>
      <w:divBdr>
        <w:top w:val="none" w:sz="0" w:space="0" w:color="auto"/>
        <w:left w:val="none" w:sz="0" w:space="0" w:color="auto"/>
        <w:bottom w:val="none" w:sz="0" w:space="0" w:color="auto"/>
        <w:right w:val="none" w:sz="0" w:space="0" w:color="auto"/>
      </w:divBdr>
    </w:div>
    <w:div w:id="745614018">
      <w:bodyDiv w:val="1"/>
      <w:marLeft w:val="0"/>
      <w:marRight w:val="0"/>
      <w:marTop w:val="0"/>
      <w:marBottom w:val="0"/>
      <w:divBdr>
        <w:top w:val="none" w:sz="0" w:space="0" w:color="auto"/>
        <w:left w:val="none" w:sz="0" w:space="0" w:color="auto"/>
        <w:bottom w:val="none" w:sz="0" w:space="0" w:color="auto"/>
        <w:right w:val="none" w:sz="0" w:space="0" w:color="auto"/>
      </w:divBdr>
    </w:div>
    <w:div w:id="745735105">
      <w:bodyDiv w:val="1"/>
      <w:marLeft w:val="0"/>
      <w:marRight w:val="0"/>
      <w:marTop w:val="0"/>
      <w:marBottom w:val="0"/>
      <w:divBdr>
        <w:top w:val="none" w:sz="0" w:space="0" w:color="auto"/>
        <w:left w:val="none" w:sz="0" w:space="0" w:color="auto"/>
        <w:bottom w:val="none" w:sz="0" w:space="0" w:color="auto"/>
        <w:right w:val="none" w:sz="0" w:space="0" w:color="auto"/>
      </w:divBdr>
    </w:div>
    <w:div w:id="745765954">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745959791">
      <w:bodyDiv w:val="1"/>
      <w:marLeft w:val="0"/>
      <w:marRight w:val="0"/>
      <w:marTop w:val="0"/>
      <w:marBottom w:val="0"/>
      <w:divBdr>
        <w:top w:val="none" w:sz="0" w:space="0" w:color="auto"/>
        <w:left w:val="none" w:sz="0" w:space="0" w:color="auto"/>
        <w:bottom w:val="none" w:sz="0" w:space="0" w:color="auto"/>
        <w:right w:val="none" w:sz="0" w:space="0" w:color="auto"/>
      </w:divBdr>
    </w:div>
    <w:div w:id="745996966">
      <w:bodyDiv w:val="1"/>
      <w:marLeft w:val="0"/>
      <w:marRight w:val="0"/>
      <w:marTop w:val="0"/>
      <w:marBottom w:val="0"/>
      <w:divBdr>
        <w:top w:val="none" w:sz="0" w:space="0" w:color="auto"/>
        <w:left w:val="none" w:sz="0" w:space="0" w:color="auto"/>
        <w:bottom w:val="none" w:sz="0" w:space="0" w:color="auto"/>
        <w:right w:val="none" w:sz="0" w:space="0" w:color="auto"/>
      </w:divBdr>
    </w:div>
    <w:div w:id="746028399">
      <w:bodyDiv w:val="1"/>
      <w:marLeft w:val="0"/>
      <w:marRight w:val="0"/>
      <w:marTop w:val="0"/>
      <w:marBottom w:val="0"/>
      <w:divBdr>
        <w:top w:val="none" w:sz="0" w:space="0" w:color="auto"/>
        <w:left w:val="none" w:sz="0" w:space="0" w:color="auto"/>
        <w:bottom w:val="none" w:sz="0" w:space="0" w:color="auto"/>
        <w:right w:val="none" w:sz="0" w:space="0" w:color="auto"/>
      </w:divBdr>
    </w:div>
    <w:div w:id="74607954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7190715">
      <w:bodyDiv w:val="1"/>
      <w:marLeft w:val="0"/>
      <w:marRight w:val="0"/>
      <w:marTop w:val="0"/>
      <w:marBottom w:val="0"/>
      <w:divBdr>
        <w:top w:val="none" w:sz="0" w:space="0" w:color="auto"/>
        <w:left w:val="none" w:sz="0" w:space="0" w:color="auto"/>
        <w:bottom w:val="none" w:sz="0" w:space="0" w:color="auto"/>
        <w:right w:val="none" w:sz="0" w:space="0" w:color="auto"/>
      </w:divBdr>
    </w:div>
    <w:div w:id="747191879">
      <w:bodyDiv w:val="1"/>
      <w:marLeft w:val="0"/>
      <w:marRight w:val="0"/>
      <w:marTop w:val="0"/>
      <w:marBottom w:val="0"/>
      <w:divBdr>
        <w:top w:val="none" w:sz="0" w:space="0" w:color="auto"/>
        <w:left w:val="none" w:sz="0" w:space="0" w:color="auto"/>
        <w:bottom w:val="none" w:sz="0" w:space="0" w:color="auto"/>
        <w:right w:val="none" w:sz="0" w:space="0" w:color="auto"/>
      </w:divBdr>
    </w:div>
    <w:div w:id="747265176">
      <w:bodyDiv w:val="1"/>
      <w:marLeft w:val="0"/>
      <w:marRight w:val="0"/>
      <w:marTop w:val="0"/>
      <w:marBottom w:val="0"/>
      <w:divBdr>
        <w:top w:val="none" w:sz="0" w:space="0" w:color="auto"/>
        <w:left w:val="none" w:sz="0" w:space="0" w:color="auto"/>
        <w:bottom w:val="none" w:sz="0" w:space="0" w:color="auto"/>
        <w:right w:val="none" w:sz="0" w:space="0" w:color="auto"/>
      </w:divBdr>
    </w:div>
    <w:div w:id="747266137">
      <w:bodyDiv w:val="1"/>
      <w:marLeft w:val="0"/>
      <w:marRight w:val="0"/>
      <w:marTop w:val="0"/>
      <w:marBottom w:val="0"/>
      <w:divBdr>
        <w:top w:val="none" w:sz="0" w:space="0" w:color="auto"/>
        <w:left w:val="none" w:sz="0" w:space="0" w:color="auto"/>
        <w:bottom w:val="none" w:sz="0" w:space="0" w:color="auto"/>
        <w:right w:val="none" w:sz="0" w:space="0" w:color="auto"/>
      </w:divBdr>
    </w:div>
    <w:div w:id="747387492">
      <w:bodyDiv w:val="1"/>
      <w:marLeft w:val="0"/>
      <w:marRight w:val="0"/>
      <w:marTop w:val="0"/>
      <w:marBottom w:val="0"/>
      <w:divBdr>
        <w:top w:val="none" w:sz="0" w:space="0" w:color="auto"/>
        <w:left w:val="none" w:sz="0" w:space="0" w:color="auto"/>
        <w:bottom w:val="none" w:sz="0" w:space="0" w:color="auto"/>
        <w:right w:val="none" w:sz="0" w:space="0" w:color="auto"/>
      </w:divBdr>
    </w:div>
    <w:div w:id="747725588">
      <w:bodyDiv w:val="1"/>
      <w:marLeft w:val="0"/>
      <w:marRight w:val="0"/>
      <w:marTop w:val="0"/>
      <w:marBottom w:val="0"/>
      <w:divBdr>
        <w:top w:val="none" w:sz="0" w:space="0" w:color="auto"/>
        <w:left w:val="none" w:sz="0" w:space="0" w:color="auto"/>
        <w:bottom w:val="none" w:sz="0" w:space="0" w:color="auto"/>
        <w:right w:val="none" w:sz="0" w:space="0" w:color="auto"/>
      </w:divBdr>
    </w:div>
    <w:div w:id="747728155">
      <w:bodyDiv w:val="1"/>
      <w:marLeft w:val="0"/>
      <w:marRight w:val="0"/>
      <w:marTop w:val="0"/>
      <w:marBottom w:val="0"/>
      <w:divBdr>
        <w:top w:val="none" w:sz="0" w:space="0" w:color="auto"/>
        <w:left w:val="none" w:sz="0" w:space="0" w:color="auto"/>
        <w:bottom w:val="none" w:sz="0" w:space="0" w:color="auto"/>
        <w:right w:val="none" w:sz="0" w:space="0" w:color="auto"/>
      </w:divBdr>
    </w:div>
    <w:div w:id="747772937">
      <w:bodyDiv w:val="1"/>
      <w:marLeft w:val="0"/>
      <w:marRight w:val="0"/>
      <w:marTop w:val="0"/>
      <w:marBottom w:val="0"/>
      <w:divBdr>
        <w:top w:val="none" w:sz="0" w:space="0" w:color="auto"/>
        <w:left w:val="none" w:sz="0" w:space="0" w:color="auto"/>
        <w:bottom w:val="none" w:sz="0" w:space="0" w:color="auto"/>
        <w:right w:val="none" w:sz="0" w:space="0" w:color="auto"/>
      </w:divBdr>
    </w:div>
    <w:div w:id="747964337">
      <w:bodyDiv w:val="1"/>
      <w:marLeft w:val="0"/>
      <w:marRight w:val="0"/>
      <w:marTop w:val="0"/>
      <w:marBottom w:val="0"/>
      <w:divBdr>
        <w:top w:val="none" w:sz="0" w:space="0" w:color="auto"/>
        <w:left w:val="none" w:sz="0" w:space="0" w:color="auto"/>
        <w:bottom w:val="none" w:sz="0" w:space="0" w:color="auto"/>
        <w:right w:val="none" w:sz="0" w:space="0" w:color="auto"/>
      </w:divBdr>
    </w:div>
    <w:div w:id="748036335">
      <w:bodyDiv w:val="1"/>
      <w:marLeft w:val="0"/>
      <w:marRight w:val="0"/>
      <w:marTop w:val="0"/>
      <w:marBottom w:val="0"/>
      <w:divBdr>
        <w:top w:val="none" w:sz="0" w:space="0" w:color="auto"/>
        <w:left w:val="none" w:sz="0" w:space="0" w:color="auto"/>
        <w:bottom w:val="none" w:sz="0" w:space="0" w:color="auto"/>
        <w:right w:val="none" w:sz="0" w:space="0" w:color="auto"/>
      </w:divBdr>
    </w:div>
    <w:div w:id="748040605">
      <w:bodyDiv w:val="1"/>
      <w:marLeft w:val="0"/>
      <w:marRight w:val="0"/>
      <w:marTop w:val="0"/>
      <w:marBottom w:val="0"/>
      <w:divBdr>
        <w:top w:val="none" w:sz="0" w:space="0" w:color="auto"/>
        <w:left w:val="none" w:sz="0" w:space="0" w:color="auto"/>
        <w:bottom w:val="none" w:sz="0" w:space="0" w:color="auto"/>
        <w:right w:val="none" w:sz="0" w:space="0" w:color="auto"/>
      </w:divBdr>
    </w:div>
    <w:div w:id="748041953">
      <w:bodyDiv w:val="1"/>
      <w:marLeft w:val="0"/>
      <w:marRight w:val="0"/>
      <w:marTop w:val="0"/>
      <w:marBottom w:val="0"/>
      <w:divBdr>
        <w:top w:val="none" w:sz="0" w:space="0" w:color="auto"/>
        <w:left w:val="none" w:sz="0" w:space="0" w:color="auto"/>
        <w:bottom w:val="none" w:sz="0" w:space="0" w:color="auto"/>
        <w:right w:val="none" w:sz="0" w:space="0" w:color="auto"/>
      </w:divBdr>
    </w:div>
    <w:div w:id="748119232">
      <w:bodyDiv w:val="1"/>
      <w:marLeft w:val="0"/>
      <w:marRight w:val="0"/>
      <w:marTop w:val="0"/>
      <w:marBottom w:val="0"/>
      <w:divBdr>
        <w:top w:val="none" w:sz="0" w:space="0" w:color="auto"/>
        <w:left w:val="none" w:sz="0" w:space="0" w:color="auto"/>
        <w:bottom w:val="none" w:sz="0" w:space="0" w:color="auto"/>
        <w:right w:val="none" w:sz="0" w:space="0" w:color="auto"/>
      </w:divBdr>
    </w:div>
    <w:div w:id="748191496">
      <w:bodyDiv w:val="1"/>
      <w:marLeft w:val="0"/>
      <w:marRight w:val="0"/>
      <w:marTop w:val="0"/>
      <w:marBottom w:val="0"/>
      <w:divBdr>
        <w:top w:val="none" w:sz="0" w:space="0" w:color="auto"/>
        <w:left w:val="none" w:sz="0" w:space="0" w:color="auto"/>
        <w:bottom w:val="none" w:sz="0" w:space="0" w:color="auto"/>
        <w:right w:val="none" w:sz="0" w:space="0" w:color="auto"/>
      </w:divBdr>
    </w:div>
    <w:div w:id="748231595">
      <w:bodyDiv w:val="1"/>
      <w:marLeft w:val="0"/>
      <w:marRight w:val="0"/>
      <w:marTop w:val="0"/>
      <w:marBottom w:val="0"/>
      <w:divBdr>
        <w:top w:val="none" w:sz="0" w:space="0" w:color="auto"/>
        <w:left w:val="none" w:sz="0" w:space="0" w:color="auto"/>
        <w:bottom w:val="none" w:sz="0" w:space="0" w:color="auto"/>
        <w:right w:val="none" w:sz="0" w:space="0" w:color="auto"/>
      </w:divBdr>
    </w:div>
    <w:div w:id="748236291">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8425908">
      <w:bodyDiv w:val="1"/>
      <w:marLeft w:val="0"/>
      <w:marRight w:val="0"/>
      <w:marTop w:val="0"/>
      <w:marBottom w:val="0"/>
      <w:divBdr>
        <w:top w:val="none" w:sz="0" w:space="0" w:color="auto"/>
        <w:left w:val="none" w:sz="0" w:space="0" w:color="auto"/>
        <w:bottom w:val="none" w:sz="0" w:space="0" w:color="auto"/>
        <w:right w:val="none" w:sz="0" w:space="0" w:color="auto"/>
      </w:divBdr>
    </w:div>
    <w:div w:id="748816431">
      <w:bodyDiv w:val="1"/>
      <w:marLeft w:val="0"/>
      <w:marRight w:val="0"/>
      <w:marTop w:val="0"/>
      <w:marBottom w:val="0"/>
      <w:divBdr>
        <w:top w:val="none" w:sz="0" w:space="0" w:color="auto"/>
        <w:left w:val="none" w:sz="0" w:space="0" w:color="auto"/>
        <w:bottom w:val="none" w:sz="0" w:space="0" w:color="auto"/>
        <w:right w:val="none" w:sz="0" w:space="0" w:color="auto"/>
      </w:divBdr>
    </w:div>
    <w:div w:id="74901130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349993">
      <w:bodyDiv w:val="1"/>
      <w:marLeft w:val="0"/>
      <w:marRight w:val="0"/>
      <w:marTop w:val="0"/>
      <w:marBottom w:val="0"/>
      <w:divBdr>
        <w:top w:val="none" w:sz="0" w:space="0" w:color="auto"/>
        <w:left w:val="none" w:sz="0" w:space="0" w:color="auto"/>
        <w:bottom w:val="none" w:sz="0" w:space="0" w:color="auto"/>
        <w:right w:val="none" w:sz="0" w:space="0" w:color="auto"/>
      </w:divBdr>
    </w:div>
    <w:div w:id="749470235">
      <w:bodyDiv w:val="1"/>
      <w:marLeft w:val="0"/>
      <w:marRight w:val="0"/>
      <w:marTop w:val="0"/>
      <w:marBottom w:val="0"/>
      <w:divBdr>
        <w:top w:val="none" w:sz="0" w:space="0" w:color="auto"/>
        <w:left w:val="none" w:sz="0" w:space="0" w:color="auto"/>
        <w:bottom w:val="none" w:sz="0" w:space="0" w:color="auto"/>
        <w:right w:val="none" w:sz="0" w:space="0" w:color="auto"/>
      </w:divBdr>
    </w:div>
    <w:div w:id="749812370">
      <w:bodyDiv w:val="1"/>
      <w:marLeft w:val="0"/>
      <w:marRight w:val="0"/>
      <w:marTop w:val="0"/>
      <w:marBottom w:val="0"/>
      <w:divBdr>
        <w:top w:val="none" w:sz="0" w:space="0" w:color="auto"/>
        <w:left w:val="none" w:sz="0" w:space="0" w:color="auto"/>
        <w:bottom w:val="none" w:sz="0" w:space="0" w:color="auto"/>
        <w:right w:val="none" w:sz="0" w:space="0" w:color="auto"/>
      </w:divBdr>
    </w:div>
    <w:div w:id="749815329">
      <w:bodyDiv w:val="1"/>
      <w:marLeft w:val="0"/>
      <w:marRight w:val="0"/>
      <w:marTop w:val="0"/>
      <w:marBottom w:val="0"/>
      <w:divBdr>
        <w:top w:val="none" w:sz="0" w:space="0" w:color="auto"/>
        <w:left w:val="none" w:sz="0" w:space="0" w:color="auto"/>
        <w:bottom w:val="none" w:sz="0" w:space="0" w:color="auto"/>
        <w:right w:val="none" w:sz="0" w:space="0" w:color="auto"/>
      </w:divBdr>
    </w:div>
    <w:div w:id="749816295">
      <w:bodyDiv w:val="1"/>
      <w:marLeft w:val="0"/>
      <w:marRight w:val="0"/>
      <w:marTop w:val="0"/>
      <w:marBottom w:val="0"/>
      <w:divBdr>
        <w:top w:val="none" w:sz="0" w:space="0" w:color="auto"/>
        <w:left w:val="none" w:sz="0" w:space="0" w:color="auto"/>
        <w:bottom w:val="none" w:sz="0" w:space="0" w:color="auto"/>
        <w:right w:val="none" w:sz="0" w:space="0" w:color="auto"/>
      </w:divBdr>
    </w:div>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749931618">
      <w:bodyDiv w:val="1"/>
      <w:marLeft w:val="0"/>
      <w:marRight w:val="0"/>
      <w:marTop w:val="0"/>
      <w:marBottom w:val="0"/>
      <w:divBdr>
        <w:top w:val="none" w:sz="0" w:space="0" w:color="auto"/>
        <w:left w:val="none" w:sz="0" w:space="0" w:color="auto"/>
        <w:bottom w:val="none" w:sz="0" w:space="0" w:color="auto"/>
        <w:right w:val="none" w:sz="0" w:space="0" w:color="auto"/>
      </w:divBdr>
    </w:div>
    <w:div w:id="750129030">
      <w:bodyDiv w:val="1"/>
      <w:marLeft w:val="0"/>
      <w:marRight w:val="0"/>
      <w:marTop w:val="0"/>
      <w:marBottom w:val="0"/>
      <w:divBdr>
        <w:top w:val="none" w:sz="0" w:space="0" w:color="auto"/>
        <w:left w:val="none" w:sz="0" w:space="0" w:color="auto"/>
        <w:bottom w:val="none" w:sz="0" w:space="0" w:color="auto"/>
        <w:right w:val="none" w:sz="0" w:space="0" w:color="auto"/>
      </w:divBdr>
    </w:div>
    <w:div w:id="750157057">
      <w:bodyDiv w:val="1"/>
      <w:marLeft w:val="0"/>
      <w:marRight w:val="0"/>
      <w:marTop w:val="0"/>
      <w:marBottom w:val="0"/>
      <w:divBdr>
        <w:top w:val="none" w:sz="0" w:space="0" w:color="auto"/>
        <w:left w:val="none" w:sz="0" w:space="0" w:color="auto"/>
        <w:bottom w:val="none" w:sz="0" w:space="0" w:color="auto"/>
        <w:right w:val="none" w:sz="0" w:space="0" w:color="auto"/>
      </w:divBdr>
    </w:div>
    <w:div w:id="750195461">
      <w:bodyDiv w:val="1"/>
      <w:marLeft w:val="0"/>
      <w:marRight w:val="0"/>
      <w:marTop w:val="0"/>
      <w:marBottom w:val="0"/>
      <w:divBdr>
        <w:top w:val="none" w:sz="0" w:space="0" w:color="auto"/>
        <w:left w:val="none" w:sz="0" w:space="0" w:color="auto"/>
        <w:bottom w:val="none" w:sz="0" w:space="0" w:color="auto"/>
        <w:right w:val="none" w:sz="0" w:space="0" w:color="auto"/>
      </w:divBdr>
    </w:div>
    <w:div w:id="750346260">
      <w:bodyDiv w:val="1"/>
      <w:marLeft w:val="0"/>
      <w:marRight w:val="0"/>
      <w:marTop w:val="0"/>
      <w:marBottom w:val="0"/>
      <w:divBdr>
        <w:top w:val="none" w:sz="0" w:space="0" w:color="auto"/>
        <w:left w:val="none" w:sz="0" w:space="0" w:color="auto"/>
        <w:bottom w:val="none" w:sz="0" w:space="0" w:color="auto"/>
        <w:right w:val="none" w:sz="0" w:space="0" w:color="auto"/>
      </w:divBdr>
    </w:div>
    <w:div w:id="750541082">
      <w:bodyDiv w:val="1"/>
      <w:marLeft w:val="0"/>
      <w:marRight w:val="0"/>
      <w:marTop w:val="0"/>
      <w:marBottom w:val="0"/>
      <w:divBdr>
        <w:top w:val="none" w:sz="0" w:space="0" w:color="auto"/>
        <w:left w:val="none" w:sz="0" w:space="0" w:color="auto"/>
        <w:bottom w:val="none" w:sz="0" w:space="0" w:color="auto"/>
        <w:right w:val="none" w:sz="0" w:space="0" w:color="auto"/>
      </w:divBdr>
    </w:div>
    <w:div w:id="750542703">
      <w:bodyDiv w:val="1"/>
      <w:marLeft w:val="0"/>
      <w:marRight w:val="0"/>
      <w:marTop w:val="0"/>
      <w:marBottom w:val="0"/>
      <w:divBdr>
        <w:top w:val="none" w:sz="0" w:space="0" w:color="auto"/>
        <w:left w:val="none" w:sz="0" w:space="0" w:color="auto"/>
        <w:bottom w:val="none" w:sz="0" w:space="0" w:color="auto"/>
        <w:right w:val="none" w:sz="0" w:space="0" w:color="auto"/>
      </w:divBdr>
    </w:div>
    <w:div w:id="750544303">
      <w:bodyDiv w:val="1"/>
      <w:marLeft w:val="0"/>
      <w:marRight w:val="0"/>
      <w:marTop w:val="0"/>
      <w:marBottom w:val="0"/>
      <w:divBdr>
        <w:top w:val="none" w:sz="0" w:space="0" w:color="auto"/>
        <w:left w:val="none" w:sz="0" w:space="0" w:color="auto"/>
        <w:bottom w:val="none" w:sz="0" w:space="0" w:color="auto"/>
        <w:right w:val="none" w:sz="0" w:space="0" w:color="auto"/>
      </w:divBdr>
    </w:div>
    <w:div w:id="750586251">
      <w:bodyDiv w:val="1"/>
      <w:marLeft w:val="0"/>
      <w:marRight w:val="0"/>
      <w:marTop w:val="0"/>
      <w:marBottom w:val="0"/>
      <w:divBdr>
        <w:top w:val="none" w:sz="0" w:space="0" w:color="auto"/>
        <w:left w:val="none" w:sz="0" w:space="0" w:color="auto"/>
        <w:bottom w:val="none" w:sz="0" w:space="0" w:color="auto"/>
        <w:right w:val="none" w:sz="0" w:space="0" w:color="auto"/>
      </w:divBdr>
    </w:div>
    <w:div w:id="750590752">
      <w:bodyDiv w:val="1"/>
      <w:marLeft w:val="0"/>
      <w:marRight w:val="0"/>
      <w:marTop w:val="0"/>
      <w:marBottom w:val="0"/>
      <w:divBdr>
        <w:top w:val="none" w:sz="0" w:space="0" w:color="auto"/>
        <w:left w:val="none" w:sz="0" w:space="0" w:color="auto"/>
        <w:bottom w:val="none" w:sz="0" w:space="0" w:color="auto"/>
        <w:right w:val="none" w:sz="0" w:space="0" w:color="auto"/>
      </w:divBdr>
    </w:div>
    <w:div w:id="750590869">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0809856">
      <w:bodyDiv w:val="1"/>
      <w:marLeft w:val="0"/>
      <w:marRight w:val="0"/>
      <w:marTop w:val="0"/>
      <w:marBottom w:val="0"/>
      <w:divBdr>
        <w:top w:val="none" w:sz="0" w:space="0" w:color="auto"/>
        <w:left w:val="none" w:sz="0" w:space="0" w:color="auto"/>
        <w:bottom w:val="none" w:sz="0" w:space="0" w:color="auto"/>
        <w:right w:val="none" w:sz="0" w:space="0" w:color="auto"/>
      </w:divBdr>
    </w:div>
    <w:div w:id="751005204">
      <w:bodyDiv w:val="1"/>
      <w:marLeft w:val="0"/>
      <w:marRight w:val="0"/>
      <w:marTop w:val="0"/>
      <w:marBottom w:val="0"/>
      <w:divBdr>
        <w:top w:val="none" w:sz="0" w:space="0" w:color="auto"/>
        <w:left w:val="none" w:sz="0" w:space="0" w:color="auto"/>
        <w:bottom w:val="none" w:sz="0" w:space="0" w:color="auto"/>
        <w:right w:val="none" w:sz="0" w:space="0" w:color="auto"/>
      </w:divBdr>
    </w:div>
    <w:div w:id="751045747">
      <w:bodyDiv w:val="1"/>
      <w:marLeft w:val="0"/>
      <w:marRight w:val="0"/>
      <w:marTop w:val="0"/>
      <w:marBottom w:val="0"/>
      <w:divBdr>
        <w:top w:val="none" w:sz="0" w:space="0" w:color="auto"/>
        <w:left w:val="none" w:sz="0" w:space="0" w:color="auto"/>
        <w:bottom w:val="none" w:sz="0" w:space="0" w:color="auto"/>
        <w:right w:val="none" w:sz="0" w:space="0" w:color="auto"/>
      </w:divBdr>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241959">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51317129">
      <w:bodyDiv w:val="1"/>
      <w:marLeft w:val="0"/>
      <w:marRight w:val="0"/>
      <w:marTop w:val="0"/>
      <w:marBottom w:val="0"/>
      <w:divBdr>
        <w:top w:val="none" w:sz="0" w:space="0" w:color="auto"/>
        <w:left w:val="none" w:sz="0" w:space="0" w:color="auto"/>
        <w:bottom w:val="none" w:sz="0" w:space="0" w:color="auto"/>
        <w:right w:val="none" w:sz="0" w:space="0" w:color="auto"/>
      </w:divBdr>
    </w:div>
    <w:div w:id="751658688">
      <w:bodyDiv w:val="1"/>
      <w:marLeft w:val="0"/>
      <w:marRight w:val="0"/>
      <w:marTop w:val="0"/>
      <w:marBottom w:val="0"/>
      <w:divBdr>
        <w:top w:val="none" w:sz="0" w:space="0" w:color="auto"/>
        <w:left w:val="none" w:sz="0" w:space="0" w:color="auto"/>
        <w:bottom w:val="none" w:sz="0" w:space="0" w:color="auto"/>
        <w:right w:val="none" w:sz="0" w:space="0" w:color="auto"/>
      </w:divBdr>
    </w:div>
    <w:div w:id="751658851">
      <w:bodyDiv w:val="1"/>
      <w:marLeft w:val="0"/>
      <w:marRight w:val="0"/>
      <w:marTop w:val="0"/>
      <w:marBottom w:val="0"/>
      <w:divBdr>
        <w:top w:val="none" w:sz="0" w:space="0" w:color="auto"/>
        <w:left w:val="none" w:sz="0" w:space="0" w:color="auto"/>
        <w:bottom w:val="none" w:sz="0" w:space="0" w:color="auto"/>
        <w:right w:val="none" w:sz="0" w:space="0" w:color="auto"/>
      </w:divBdr>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19">
      <w:bodyDiv w:val="1"/>
      <w:marLeft w:val="0"/>
      <w:marRight w:val="0"/>
      <w:marTop w:val="0"/>
      <w:marBottom w:val="0"/>
      <w:divBdr>
        <w:top w:val="none" w:sz="0" w:space="0" w:color="auto"/>
        <w:left w:val="none" w:sz="0" w:space="0" w:color="auto"/>
        <w:bottom w:val="none" w:sz="0" w:space="0" w:color="auto"/>
        <w:right w:val="none" w:sz="0" w:space="0" w:color="auto"/>
      </w:divBdr>
    </w:div>
    <w:div w:id="751782855">
      <w:bodyDiv w:val="1"/>
      <w:marLeft w:val="0"/>
      <w:marRight w:val="0"/>
      <w:marTop w:val="0"/>
      <w:marBottom w:val="0"/>
      <w:divBdr>
        <w:top w:val="none" w:sz="0" w:space="0" w:color="auto"/>
        <w:left w:val="none" w:sz="0" w:space="0" w:color="auto"/>
        <w:bottom w:val="none" w:sz="0" w:space="0" w:color="auto"/>
        <w:right w:val="none" w:sz="0" w:space="0" w:color="auto"/>
      </w:divBdr>
    </w:div>
    <w:div w:id="751849668">
      <w:bodyDiv w:val="1"/>
      <w:marLeft w:val="0"/>
      <w:marRight w:val="0"/>
      <w:marTop w:val="0"/>
      <w:marBottom w:val="0"/>
      <w:divBdr>
        <w:top w:val="none" w:sz="0" w:space="0" w:color="auto"/>
        <w:left w:val="none" w:sz="0" w:space="0" w:color="auto"/>
        <w:bottom w:val="none" w:sz="0" w:space="0" w:color="auto"/>
        <w:right w:val="none" w:sz="0" w:space="0" w:color="auto"/>
      </w:divBdr>
    </w:div>
    <w:div w:id="751897666">
      <w:bodyDiv w:val="1"/>
      <w:marLeft w:val="0"/>
      <w:marRight w:val="0"/>
      <w:marTop w:val="0"/>
      <w:marBottom w:val="0"/>
      <w:divBdr>
        <w:top w:val="none" w:sz="0" w:space="0" w:color="auto"/>
        <w:left w:val="none" w:sz="0" w:space="0" w:color="auto"/>
        <w:bottom w:val="none" w:sz="0" w:space="0" w:color="auto"/>
        <w:right w:val="none" w:sz="0" w:space="0" w:color="auto"/>
      </w:divBdr>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168548">
      <w:bodyDiv w:val="1"/>
      <w:marLeft w:val="0"/>
      <w:marRight w:val="0"/>
      <w:marTop w:val="0"/>
      <w:marBottom w:val="0"/>
      <w:divBdr>
        <w:top w:val="none" w:sz="0" w:space="0" w:color="auto"/>
        <w:left w:val="none" w:sz="0" w:space="0" w:color="auto"/>
        <w:bottom w:val="none" w:sz="0" w:space="0" w:color="auto"/>
        <w:right w:val="none" w:sz="0" w:space="0" w:color="auto"/>
      </w:divBdr>
    </w:div>
    <w:div w:id="752241795">
      <w:bodyDiv w:val="1"/>
      <w:marLeft w:val="0"/>
      <w:marRight w:val="0"/>
      <w:marTop w:val="0"/>
      <w:marBottom w:val="0"/>
      <w:divBdr>
        <w:top w:val="none" w:sz="0" w:space="0" w:color="auto"/>
        <w:left w:val="none" w:sz="0" w:space="0" w:color="auto"/>
        <w:bottom w:val="none" w:sz="0" w:space="0" w:color="auto"/>
        <w:right w:val="none" w:sz="0" w:space="0" w:color="auto"/>
      </w:divBdr>
    </w:div>
    <w:div w:id="752313060">
      <w:bodyDiv w:val="1"/>
      <w:marLeft w:val="0"/>
      <w:marRight w:val="0"/>
      <w:marTop w:val="0"/>
      <w:marBottom w:val="0"/>
      <w:divBdr>
        <w:top w:val="none" w:sz="0" w:space="0" w:color="auto"/>
        <w:left w:val="none" w:sz="0" w:space="0" w:color="auto"/>
        <w:bottom w:val="none" w:sz="0" w:space="0" w:color="auto"/>
        <w:right w:val="none" w:sz="0" w:space="0" w:color="auto"/>
      </w:divBdr>
    </w:div>
    <w:div w:id="752437077">
      <w:bodyDiv w:val="1"/>
      <w:marLeft w:val="0"/>
      <w:marRight w:val="0"/>
      <w:marTop w:val="0"/>
      <w:marBottom w:val="0"/>
      <w:divBdr>
        <w:top w:val="none" w:sz="0" w:space="0" w:color="auto"/>
        <w:left w:val="none" w:sz="0" w:space="0" w:color="auto"/>
        <w:bottom w:val="none" w:sz="0" w:space="0" w:color="auto"/>
        <w:right w:val="none" w:sz="0" w:space="0" w:color="auto"/>
      </w:divBdr>
    </w:div>
    <w:div w:id="752551337">
      <w:bodyDiv w:val="1"/>
      <w:marLeft w:val="0"/>
      <w:marRight w:val="0"/>
      <w:marTop w:val="0"/>
      <w:marBottom w:val="0"/>
      <w:divBdr>
        <w:top w:val="none" w:sz="0" w:space="0" w:color="auto"/>
        <w:left w:val="none" w:sz="0" w:space="0" w:color="auto"/>
        <w:bottom w:val="none" w:sz="0" w:space="0" w:color="auto"/>
        <w:right w:val="none" w:sz="0" w:space="0" w:color="auto"/>
      </w:divBdr>
    </w:div>
    <w:div w:id="752626087">
      <w:bodyDiv w:val="1"/>
      <w:marLeft w:val="0"/>
      <w:marRight w:val="0"/>
      <w:marTop w:val="0"/>
      <w:marBottom w:val="0"/>
      <w:divBdr>
        <w:top w:val="none" w:sz="0" w:space="0" w:color="auto"/>
        <w:left w:val="none" w:sz="0" w:space="0" w:color="auto"/>
        <w:bottom w:val="none" w:sz="0" w:space="0" w:color="auto"/>
        <w:right w:val="none" w:sz="0" w:space="0" w:color="auto"/>
      </w:divBdr>
    </w:div>
    <w:div w:id="752630423">
      <w:bodyDiv w:val="1"/>
      <w:marLeft w:val="0"/>
      <w:marRight w:val="0"/>
      <w:marTop w:val="0"/>
      <w:marBottom w:val="0"/>
      <w:divBdr>
        <w:top w:val="none" w:sz="0" w:space="0" w:color="auto"/>
        <w:left w:val="none" w:sz="0" w:space="0" w:color="auto"/>
        <w:bottom w:val="none" w:sz="0" w:space="0" w:color="auto"/>
        <w:right w:val="none" w:sz="0" w:space="0" w:color="auto"/>
      </w:divBdr>
    </w:div>
    <w:div w:id="752775406">
      <w:bodyDiv w:val="1"/>
      <w:marLeft w:val="0"/>
      <w:marRight w:val="0"/>
      <w:marTop w:val="0"/>
      <w:marBottom w:val="0"/>
      <w:divBdr>
        <w:top w:val="none" w:sz="0" w:space="0" w:color="auto"/>
        <w:left w:val="none" w:sz="0" w:space="0" w:color="auto"/>
        <w:bottom w:val="none" w:sz="0" w:space="0" w:color="auto"/>
        <w:right w:val="none" w:sz="0" w:space="0" w:color="auto"/>
      </w:divBdr>
    </w:div>
    <w:div w:id="752818370">
      <w:bodyDiv w:val="1"/>
      <w:marLeft w:val="0"/>
      <w:marRight w:val="0"/>
      <w:marTop w:val="0"/>
      <w:marBottom w:val="0"/>
      <w:divBdr>
        <w:top w:val="none" w:sz="0" w:space="0" w:color="auto"/>
        <w:left w:val="none" w:sz="0" w:space="0" w:color="auto"/>
        <w:bottom w:val="none" w:sz="0" w:space="0" w:color="auto"/>
        <w:right w:val="none" w:sz="0" w:space="0" w:color="auto"/>
      </w:divBdr>
    </w:div>
    <w:div w:id="753280287">
      <w:bodyDiv w:val="1"/>
      <w:marLeft w:val="0"/>
      <w:marRight w:val="0"/>
      <w:marTop w:val="0"/>
      <w:marBottom w:val="0"/>
      <w:divBdr>
        <w:top w:val="none" w:sz="0" w:space="0" w:color="auto"/>
        <w:left w:val="none" w:sz="0" w:space="0" w:color="auto"/>
        <w:bottom w:val="none" w:sz="0" w:space="0" w:color="auto"/>
        <w:right w:val="none" w:sz="0" w:space="0" w:color="auto"/>
      </w:divBdr>
    </w:div>
    <w:div w:id="753355438">
      <w:bodyDiv w:val="1"/>
      <w:marLeft w:val="0"/>
      <w:marRight w:val="0"/>
      <w:marTop w:val="0"/>
      <w:marBottom w:val="0"/>
      <w:divBdr>
        <w:top w:val="none" w:sz="0" w:space="0" w:color="auto"/>
        <w:left w:val="none" w:sz="0" w:space="0" w:color="auto"/>
        <w:bottom w:val="none" w:sz="0" w:space="0" w:color="auto"/>
        <w:right w:val="none" w:sz="0" w:space="0" w:color="auto"/>
      </w:divBdr>
    </w:div>
    <w:div w:id="753434593">
      <w:bodyDiv w:val="1"/>
      <w:marLeft w:val="0"/>
      <w:marRight w:val="0"/>
      <w:marTop w:val="0"/>
      <w:marBottom w:val="0"/>
      <w:divBdr>
        <w:top w:val="none" w:sz="0" w:space="0" w:color="auto"/>
        <w:left w:val="none" w:sz="0" w:space="0" w:color="auto"/>
        <w:bottom w:val="none" w:sz="0" w:space="0" w:color="auto"/>
        <w:right w:val="none" w:sz="0" w:space="0" w:color="auto"/>
      </w:divBdr>
    </w:div>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753939596">
      <w:bodyDiv w:val="1"/>
      <w:marLeft w:val="0"/>
      <w:marRight w:val="0"/>
      <w:marTop w:val="0"/>
      <w:marBottom w:val="0"/>
      <w:divBdr>
        <w:top w:val="none" w:sz="0" w:space="0" w:color="auto"/>
        <w:left w:val="none" w:sz="0" w:space="0" w:color="auto"/>
        <w:bottom w:val="none" w:sz="0" w:space="0" w:color="auto"/>
        <w:right w:val="none" w:sz="0" w:space="0" w:color="auto"/>
      </w:divBdr>
    </w:div>
    <w:div w:id="754059855">
      <w:bodyDiv w:val="1"/>
      <w:marLeft w:val="0"/>
      <w:marRight w:val="0"/>
      <w:marTop w:val="0"/>
      <w:marBottom w:val="0"/>
      <w:divBdr>
        <w:top w:val="none" w:sz="0" w:space="0" w:color="auto"/>
        <w:left w:val="none" w:sz="0" w:space="0" w:color="auto"/>
        <w:bottom w:val="none" w:sz="0" w:space="0" w:color="auto"/>
        <w:right w:val="none" w:sz="0" w:space="0" w:color="auto"/>
      </w:divBdr>
    </w:div>
    <w:div w:id="754281529">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473118">
      <w:bodyDiv w:val="1"/>
      <w:marLeft w:val="0"/>
      <w:marRight w:val="0"/>
      <w:marTop w:val="0"/>
      <w:marBottom w:val="0"/>
      <w:divBdr>
        <w:top w:val="none" w:sz="0" w:space="0" w:color="auto"/>
        <w:left w:val="none" w:sz="0" w:space="0" w:color="auto"/>
        <w:bottom w:val="none" w:sz="0" w:space="0" w:color="auto"/>
        <w:right w:val="none" w:sz="0" w:space="0" w:color="auto"/>
      </w:divBdr>
    </w:div>
    <w:div w:id="754478111">
      <w:bodyDiv w:val="1"/>
      <w:marLeft w:val="0"/>
      <w:marRight w:val="0"/>
      <w:marTop w:val="0"/>
      <w:marBottom w:val="0"/>
      <w:divBdr>
        <w:top w:val="none" w:sz="0" w:space="0" w:color="auto"/>
        <w:left w:val="none" w:sz="0" w:space="0" w:color="auto"/>
        <w:bottom w:val="none" w:sz="0" w:space="0" w:color="auto"/>
        <w:right w:val="none" w:sz="0" w:space="0" w:color="auto"/>
      </w:divBdr>
    </w:div>
    <w:div w:id="754479344">
      <w:bodyDiv w:val="1"/>
      <w:marLeft w:val="0"/>
      <w:marRight w:val="0"/>
      <w:marTop w:val="0"/>
      <w:marBottom w:val="0"/>
      <w:divBdr>
        <w:top w:val="none" w:sz="0" w:space="0" w:color="auto"/>
        <w:left w:val="none" w:sz="0" w:space="0" w:color="auto"/>
        <w:bottom w:val="none" w:sz="0" w:space="0" w:color="auto"/>
        <w:right w:val="none" w:sz="0" w:space="0" w:color="auto"/>
      </w:divBdr>
    </w:div>
    <w:div w:id="754666276">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754713227">
      <w:bodyDiv w:val="1"/>
      <w:marLeft w:val="0"/>
      <w:marRight w:val="0"/>
      <w:marTop w:val="0"/>
      <w:marBottom w:val="0"/>
      <w:divBdr>
        <w:top w:val="none" w:sz="0" w:space="0" w:color="auto"/>
        <w:left w:val="none" w:sz="0" w:space="0" w:color="auto"/>
        <w:bottom w:val="none" w:sz="0" w:space="0" w:color="auto"/>
        <w:right w:val="none" w:sz="0" w:space="0" w:color="auto"/>
      </w:divBdr>
    </w:div>
    <w:div w:id="754934009">
      <w:bodyDiv w:val="1"/>
      <w:marLeft w:val="0"/>
      <w:marRight w:val="0"/>
      <w:marTop w:val="0"/>
      <w:marBottom w:val="0"/>
      <w:divBdr>
        <w:top w:val="none" w:sz="0" w:space="0" w:color="auto"/>
        <w:left w:val="none" w:sz="0" w:space="0" w:color="auto"/>
        <w:bottom w:val="none" w:sz="0" w:space="0" w:color="auto"/>
        <w:right w:val="none" w:sz="0" w:space="0" w:color="auto"/>
      </w:divBdr>
    </w:div>
    <w:div w:id="754941381">
      <w:bodyDiv w:val="1"/>
      <w:marLeft w:val="0"/>
      <w:marRight w:val="0"/>
      <w:marTop w:val="0"/>
      <w:marBottom w:val="0"/>
      <w:divBdr>
        <w:top w:val="none" w:sz="0" w:space="0" w:color="auto"/>
        <w:left w:val="none" w:sz="0" w:space="0" w:color="auto"/>
        <w:bottom w:val="none" w:sz="0" w:space="0" w:color="auto"/>
        <w:right w:val="none" w:sz="0" w:space="0" w:color="auto"/>
      </w:divBdr>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82167">
      <w:bodyDiv w:val="1"/>
      <w:marLeft w:val="0"/>
      <w:marRight w:val="0"/>
      <w:marTop w:val="0"/>
      <w:marBottom w:val="0"/>
      <w:divBdr>
        <w:top w:val="none" w:sz="0" w:space="0" w:color="auto"/>
        <w:left w:val="none" w:sz="0" w:space="0" w:color="auto"/>
        <w:bottom w:val="none" w:sz="0" w:space="0" w:color="auto"/>
        <w:right w:val="none" w:sz="0" w:space="0" w:color="auto"/>
      </w:divBdr>
    </w:div>
    <w:div w:id="755058623">
      <w:bodyDiv w:val="1"/>
      <w:marLeft w:val="0"/>
      <w:marRight w:val="0"/>
      <w:marTop w:val="0"/>
      <w:marBottom w:val="0"/>
      <w:divBdr>
        <w:top w:val="none" w:sz="0" w:space="0" w:color="auto"/>
        <w:left w:val="none" w:sz="0" w:space="0" w:color="auto"/>
        <w:bottom w:val="none" w:sz="0" w:space="0" w:color="auto"/>
        <w:right w:val="none" w:sz="0" w:space="0" w:color="auto"/>
      </w:divBdr>
    </w:div>
    <w:div w:id="755131540">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446880">
      <w:bodyDiv w:val="1"/>
      <w:marLeft w:val="0"/>
      <w:marRight w:val="0"/>
      <w:marTop w:val="0"/>
      <w:marBottom w:val="0"/>
      <w:divBdr>
        <w:top w:val="none" w:sz="0" w:space="0" w:color="auto"/>
        <w:left w:val="none" w:sz="0" w:space="0" w:color="auto"/>
        <w:bottom w:val="none" w:sz="0" w:space="0" w:color="auto"/>
        <w:right w:val="none" w:sz="0" w:space="0" w:color="auto"/>
      </w:divBdr>
      <w:divsChild>
        <w:div w:id="1952318282">
          <w:marLeft w:val="0"/>
          <w:marRight w:val="0"/>
          <w:marTop w:val="0"/>
          <w:marBottom w:val="0"/>
          <w:divBdr>
            <w:top w:val="none" w:sz="0" w:space="0" w:color="auto"/>
            <w:left w:val="none" w:sz="0" w:space="0" w:color="auto"/>
            <w:bottom w:val="none" w:sz="0" w:space="0" w:color="auto"/>
            <w:right w:val="none" w:sz="0" w:space="0" w:color="auto"/>
          </w:divBdr>
          <w:divsChild>
            <w:div w:id="143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938">
      <w:bodyDiv w:val="1"/>
      <w:marLeft w:val="0"/>
      <w:marRight w:val="0"/>
      <w:marTop w:val="0"/>
      <w:marBottom w:val="0"/>
      <w:divBdr>
        <w:top w:val="none" w:sz="0" w:space="0" w:color="auto"/>
        <w:left w:val="none" w:sz="0" w:space="0" w:color="auto"/>
        <w:bottom w:val="none" w:sz="0" w:space="0" w:color="auto"/>
        <w:right w:val="none" w:sz="0" w:space="0" w:color="auto"/>
      </w:divBdr>
    </w:div>
    <w:div w:id="755637127">
      <w:bodyDiv w:val="1"/>
      <w:marLeft w:val="0"/>
      <w:marRight w:val="0"/>
      <w:marTop w:val="0"/>
      <w:marBottom w:val="0"/>
      <w:divBdr>
        <w:top w:val="none" w:sz="0" w:space="0" w:color="auto"/>
        <w:left w:val="none" w:sz="0" w:space="0" w:color="auto"/>
        <w:bottom w:val="none" w:sz="0" w:space="0" w:color="auto"/>
        <w:right w:val="none" w:sz="0" w:space="0" w:color="auto"/>
      </w:divBdr>
    </w:div>
    <w:div w:id="755706569">
      <w:bodyDiv w:val="1"/>
      <w:marLeft w:val="0"/>
      <w:marRight w:val="0"/>
      <w:marTop w:val="0"/>
      <w:marBottom w:val="0"/>
      <w:divBdr>
        <w:top w:val="none" w:sz="0" w:space="0" w:color="auto"/>
        <w:left w:val="none" w:sz="0" w:space="0" w:color="auto"/>
        <w:bottom w:val="none" w:sz="0" w:space="0" w:color="auto"/>
        <w:right w:val="none" w:sz="0" w:space="0" w:color="auto"/>
      </w:divBdr>
    </w:div>
    <w:div w:id="755901858">
      <w:bodyDiv w:val="1"/>
      <w:marLeft w:val="0"/>
      <w:marRight w:val="0"/>
      <w:marTop w:val="0"/>
      <w:marBottom w:val="0"/>
      <w:divBdr>
        <w:top w:val="none" w:sz="0" w:space="0" w:color="auto"/>
        <w:left w:val="none" w:sz="0" w:space="0" w:color="auto"/>
        <w:bottom w:val="none" w:sz="0" w:space="0" w:color="auto"/>
        <w:right w:val="none" w:sz="0" w:space="0" w:color="auto"/>
      </w:divBdr>
    </w:div>
    <w:div w:id="756363385">
      <w:bodyDiv w:val="1"/>
      <w:marLeft w:val="0"/>
      <w:marRight w:val="0"/>
      <w:marTop w:val="0"/>
      <w:marBottom w:val="0"/>
      <w:divBdr>
        <w:top w:val="none" w:sz="0" w:space="0" w:color="auto"/>
        <w:left w:val="none" w:sz="0" w:space="0" w:color="auto"/>
        <w:bottom w:val="none" w:sz="0" w:space="0" w:color="auto"/>
        <w:right w:val="none" w:sz="0" w:space="0" w:color="auto"/>
      </w:divBdr>
    </w:div>
    <w:div w:id="756485100">
      <w:bodyDiv w:val="1"/>
      <w:marLeft w:val="0"/>
      <w:marRight w:val="0"/>
      <w:marTop w:val="0"/>
      <w:marBottom w:val="0"/>
      <w:divBdr>
        <w:top w:val="none" w:sz="0" w:space="0" w:color="auto"/>
        <w:left w:val="none" w:sz="0" w:space="0" w:color="auto"/>
        <w:bottom w:val="none" w:sz="0" w:space="0" w:color="auto"/>
        <w:right w:val="none" w:sz="0" w:space="0" w:color="auto"/>
      </w:divBdr>
    </w:div>
    <w:div w:id="756753311">
      <w:bodyDiv w:val="1"/>
      <w:marLeft w:val="0"/>
      <w:marRight w:val="0"/>
      <w:marTop w:val="0"/>
      <w:marBottom w:val="0"/>
      <w:divBdr>
        <w:top w:val="none" w:sz="0" w:space="0" w:color="auto"/>
        <w:left w:val="none" w:sz="0" w:space="0" w:color="auto"/>
        <w:bottom w:val="none" w:sz="0" w:space="0" w:color="auto"/>
        <w:right w:val="none" w:sz="0" w:space="0" w:color="auto"/>
      </w:divBdr>
    </w:div>
    <w:div w:id="756826363">
      <w:bodyDiv w:val="1"/>
      <w:marLeft w:val="0"/>
      <w:marRight w:val="0"/>
      <w:marTop w:val="0"/>
      <w:marBottom w:val="0"/>
      <w:divBdr>
        <w:top w:val="none" w:sz="0" w:space="0" w:color="auto"/>
        <w:left w:val="none" w:sz="0" w:space="0" w:color="auto"/>
        <w:bottom w:val="none" w:sz="0" w:space="0" w:color="auto"/>
        <w:right w:val="none" w:sz="0" w:space="0" w:color="auto"/>
      </w:divBdr>
    </w:div>
    <w:div w:id="756906504">
      <w:bodyDiv w:val="1"/>
      <w:marLeft w:val="0"/>
      <w:marRight w:val="0"/>
      <w:marTop w:val="0"/>
      <w:marBottom w:val="0"/>
      <w:divBdr>
        <w:top w:val="none" w:sz="0" w:space="0" w:color="auto"/>
        <w:left w:val="none" w:sz="0" w:space="0" w:color="auto"/>
        <w:bottom w:val="none" w:sz="0" w:space="0" w:color="auto"/>
        <w:right w:val="none" w:sz="0" w:space="0" w:color="auto"/>
      </w:divBdr>
    </w:div>
    <w:div w:id="757285792">
      <w:bodyDiv w:val="1"/>
      <w:marLeft w:val="0"/>
      <w:marRight w:val="0"/>
      <w:marTop w:val="0"/>
      <w:marBottom w:val="0"/>
      <w:divBdr>
        <w:top w:val="none" w:sz="0" w:space="0" w:color="auto"/>
        <w:left w:val="none" w:sz="0" w:space="0" w:color="auto"/>
        <w:bottom w:val="none" w:sz="0" w:space="0" w:color="auto"/>
        <w:right w:val="none" w:sz="0" w:space="0" w:color="auto"/>
      </w:divBdr>
    </w:div>
    <w:div w:id="757294082">
      <w:bodyDiv w:val="1"/>
      <w:marLeft w:val="0"/>
      <w:marRight w:val="0"/>
      <w:marTop w:val="0"/>
      <w:marBottom w:val="0"/>
      <w:divBdr>
        <w:top w:val="none" w:sz="0" w:space="0" w:color="auto"/>
        <w:left w:val="none" w:sz="0" w:space="0" w:color="auto"/>
        <w:bottom w:val="none" w:sz="0" w:space="0" w:color="auto"/>
        <w:right w:val="none" w:sz="0" w:space="0" w:color="auto"/>
      </w:divBdr>
    </w:div>
    <w:div w:id="757479127">
      <w:bodyDiv w:val="1"/>
      <w:marLeft w:val="0"/>
      <w:marRight w:val="0"/>
      <w:marTop w:val="0"/>
      <w:marBottom w:val="0"/>
      <w:divBdr>
        <w:top w:val="none" w:sz="0" w:space="0" w:color="auto"/>
        <w:left w:val="none" w:sz="0" w:space="0" w:color="auto"/>
        <w:bottom w:val="none" w:sz="0" w:space="0" w:color="auto"/>
        <w:right w:val="none" w:sz="0" w:space="0" w:color="auto"/>
      </w:divBdr>
    </w:div>
    <w:div w:id="757598120">
      <w:bodyDiv w:val="1"/>
      <w:marLeft w:val="0"/>
      <w:marRight w:val="0"/>
      <w:marTop w:val="0"/>
      <w:marBottom w:val="0"/>
      <w:divBdr>
        <w:top w:val="none" w:sz="0" w:space="0" w:color="auto"/>
        <w:left w:val="none" w:sz="0" w:space="0" w:color="auto"/>
        <w:bottom w:val="none" w:sz="0" w:space="0" w:color="auto"/>
        <w:right w:val="none" w:sz="0" w:space="0" w:color="auto"/>
      </w:divBdr>
    </w:div>
    <w:div w:id="757599597">
      <w:bodyDiv w:val="1"/>
      <w:marLeft w:val="0"/>
      <w:marRight w:val="0"/>
      <w:marTop w:val="0"/>
      <w:marBottom w:val="0"/>
      <w:divBdr>
        <w:top w:val="none" w:sz="0" w:space="0" w:color="auto"/>
        <w:left w:val="none" w:sz="0" w:space="0" w:color="auto"/>
        <w:bottom w:val="none" w:sz="0" w:space="0" w:color="auto"/>
        <w:right w:val="none" w:sz="0" w:space="0" w:color="auto"/>
      </w:divBdr>
    </w:div>
    <w:div w:id="757600763">
      <w:bodyDiv w:val="1"/>
      <w:marLeft w:val="0"/>
      <w:marRight w:val="0"/>
      <w:marTop w:val="0"/>
      <w:marBottom w:val="0"/>
      <w:divBdr>
        <w:top w:val="none" w:sz="0" w:space="0" w:color="auto"/>
        <w:left w:val="none" w:sz="0" w:space="0" w:color="auto"/>
        <w:bottom w:val="none" w:sz="0" w:space="0" w:color="auto"/>
        <w:right w:val="none" w:sz="0" w:space="0" w:color="auto"/>
      </w:divBdr>
    </w:div>
    <w:div w:id="757793668">
      <w:bodyDiv w:val="1"/>
      <w:marLeft w:val="0"/>
      <w:marRight w:val="0"/>
      <w:marTop w:val="0"/>
      <w:marBottom w:val="0"/>
      <w:divBdr>
        <w:top w:val="none" w:sz="0" w:space="0" w:color="auto"/>
        <w:left w:val="none" w:sz="0" w:space="0" w:color="auto"/>
        <w:bottom w:val="none" w:sz="0" w:space="0" w:color="auto"/>
        <w:right w:val="none" w:sz="0" w:space="0" w:color="auto"/>
      </w:divBdr>
    </w:div>
    <w:div w:id="758211766">
      <w:bodyDiv w:val="1"/>
      <w:marLeft w:val="0"/>
      <w:marRight w:val="0"/>
      <w:marTop w:val="0"/>
      <w:marBottom w:val="0"/>
      <w:divBdr>
        <w:top w:val="none" w:sz="0" w:space="0" w:color="auto"/>
        <w:left w:val="none" w:sz="0" w:space="0" w:color="auto"/>
        <w:bottom w:val="none" w:sz="0" w:space="0" w:color="auto"/>
        <w:right w:val="none" w:sz="0" w:space="0" w:color="auto"/>
      </w:divBdr>
    </w:div>
    <w:div w:id="758217160">
      <w:bodyDiv w:val="1"/>
      <w:marLeft w:val="0"/>
      <w:marRight w:val="0"/>
      <w:marTop w:val="0"/>
      <w:marBottom w:val="0"/>
      <w:divBdr>
        <w:top w:val="none" w:sz="0" w:space="0" w:color="auto"/>
        <w:left w:val="none" w:sz="0" w:space="0" w:color="auto"/>
        <w:bottom w:val="none" w:sz="0" w:space="0" w:color="auto"/>
        <w:right w:val="none" w:sz="0" w:space="0" w:color="auto"/>
      </w:divBdr>
    </w:div>
    <w:div w:id="758328632">
      <w:bodyDiv w:val="1"/>
      <w:marLeft w:val="0"/>
      <w:marRight w:val="0"/>
      <w:marTop w:val="0"/>
      <w:marBottom w:val="0"/>
      <w:divBdr>
        <w:top w:val="none" w:sz="0" w:space="0" w:color="auto"/>
        <w:left w:val="none" w:sz="0" w:space="0" w:color="auto"/>
        <w:bottom w:val="none" w:sz="0" w:space="0" w:color="auto"/>
        <w:right w:val="none" w:sz="0" w:space="0" w:color="auto"/>
      </w:divBdr>
    </w:div>
    <w:div w:id="758332415">
      <w:bodyDiv w:val="1"/>
      <w:marLeft w:val="0"/>
      <w:marRight w:val="0"/>
      <w:marTop w:val="0"/>
      <w:marBottom w:val="0"/>
      <w:divBdr>
        <w:top w:val="none" w:sz="0" w:space="0" w:color="auto"/>
        <w:left w:val="none" w:sz="0" w:space="0" w:color="auto"/>
        <w:bottom w:val="none" w:sz="0" w:space="0" w:color="auto"/>
        <w:right w:val="none" w:sz="0" w:space="0" w:color="auto"/>
      </w:divBdr>
    </w:div>
    <w:div w:id="758403784">
      <w:bodyDiv w:val="1"/>
      <w:marLeft w:val="0"/>
      <w:marRight w:val="0"/>
      <w:marTop w:val="0"/>
      <w:marBottom w:val="0"/>
      <w:divBdr>
        <w:top w:val="none" w:sz="0" w:space="0" w:color="auto"/>
        <w:left w:val="none" w:sz="0" w:space="0" w:color="auto"/>
        <w:bottom w:val="none" w:sz="0" w:space="0" w:color="auto"/>
        <w:right w:val="none" w:sz="0" w:space="0" w:color="auto"/>
      </w:divBdr>
    </w:div>
    <w:div w:id="758453204">
      <w:bodyDiv w:val="1"/>
      <w:marLeft w:val="0"/>
      <w:marRight w:val="0"/>
      <w:marTop w:val="0"/>
      <w:marBottom w:val="0"/>
      <w:divBdr>
        <w:top w:val="none" w:sz="0" w:space="0" w:color="auto"/>
        <w:left w:val="none" w:sz="0" w:space="0" w:color="auto"/>
        <w:bottom w:val="none" w:sz="0" w:space="0" w:color="auto"/>
        <w:right w:val="none" w:sz="0" w:space="0" w:color="auto"/>
      </w:divBdr>
    </w:div>
    <w:div w:id="758720211">
      <w:bodyDiv w:val="1"/>
      <w:marLeft w:val="0"/>
      <w:marRight w:val="0"/>
      <w:marTop w:val="0"/>
      <w:marBottom w:val="0"/>
      <w:divBdr>
        <w:top w:val="none" w:sz="0" w:space="0" w:color="auto"/>
        <w:left w:val="none" w:sz="0" w:space="0" w:color="auto"/>
        <w:bottom w:val="none" w:sz="0" w:space="0" w:color="auto"/>
        <w:right w:val="none" w:sz="0" w:space="0" w:color="auto"/>
      </w:divBdr>
    </w:div>
    <w:div w:id="758721937">
      <w:bodyDiv w:val="1"/>
      <w:marLeft w:val="0"/>
      <w:marRight w:val="0"/>
      <w:marTop w:val="0"/>
      <w:marBottom w:val="0"/>
      <w:divBdr>
        <w:top w:val="none" w:sz="0" w:space="0" w:color="auto"/>
        <w:left w:val="none" w:sz="0" w:space="0" w:color="auto"/>
        <w:bottom w:val="none" w:sz="0" w:space="0" w:color="auto"/>
        <w:right w:val="none" w:sz="0" w:space="0" w:color="auto"/>
      </w:divBdr>
    </w:div>
    <w:div w:id="758722925">
      <w:bodyDiv w:val="1"/>
      <w:marLeft w:val="0"/>
      <w:marRight w:val="0"/>
      <w:marTop w:val="0"/>
      <w:marBottom w:val="0"/>
      <w:divBdr>
        <w:top w:val="none" w:sz="0" w:space="0" w:color="auto"/>
        <w:left w:val="none" w:sz="0" w:space="0" w:color="auto"/>
        <w:bottom w:val="none" w:sz="0" w:space="0" w:color="auto"/>
        <w:right w:val="none" w:sz="0" w:space="0" w:color="auto"/>
      </w:divBdr>
    </w:div>
    <w:div w:id="758913304">
      <w:bodyDiv w:val="1"/>
      <w:marLeft w:val="0"/>
      <w:marRight w:val="0"/>
      <w:marTop w:val="0"/>
      <w:marBottom w:val="0"/>
      <w:divBdr>
        <w:top w:val="none" w:sz="0" w:space="0" w:color="auto"/>
        <w:left w:val="none" w:sz="0" w:space="0" w:color="auto"/>
        <w:bottom w:val="none" w:sz="0" w:space="0" w:color="auto"/>
        <w:right w:val="none" w:sz="0" w:space="0" w:color="auto"/>
      </w:divBdr>
    </w:div>
    <w:div w:id="759452167">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60">
      <w:bodyDiv w:val="1"/>
      <w:marLeft w:val="0"/>
      <w:marRight w:val="0"/>
      <w:marTop w:val="0"/>
      <w:marBottom w:val="0"/>
      <w:divBdr>
        <w:top w:val="none" w:sz="0" w:space="0" w:color="auto"/>
        <w:left w:val="none" w:sz="0" w:space="0" w:color="auto"/>
        <w:bottom w:val="none" w:sz="0" w:space="0" w:color="auto"/>
        <w:right w:val="none" w:sz="0" w:space="0" w:color="auto"/>
      </w:divBdr>
    </w:div>
    <w:div w:id="759988083">
      <w:bodyDiv w:val="1"/>
      <w:marLeft w:val="0"/>
      <w:marRight w:val="0"/>
      <w:marTop w:val="0"/>
      <w:marBottom w:val="0"/>
      <w:divBdr>
        <w:top w:val="none" w:sz="0" w:space="0" w:color="auto"/>
        <w:left w:val="none" w:sz="0" w:space="0" w:color="auto"/>
        <w:bottom w:val="none" w:sz="0" w:space="0" w:color="auto"/>
        <w:right w:val="none" w:sz="0" w:space="0" w:color="auto"/>
      </w:divBdr>
    </w:div>
    <w:div w:id="760108363">
      <w:bodyDiv w:val="1"/>
      <w:marLeft w:val="0"/>
      <w:marRight w:val="0"/>
      <w:marTop w:val="0"/>
      <w:marBottom w:val="0"/>
      <w:divBdr>
        <w:top w:val="none" w:sz="0" w:space="0" w:color="auto"/>
        <w:left w:val="none" w:sz="0" w:space="0" w:color="auto"/>
        <w:bottom w:val="none" w:sz="0" w:space="0" w:color="auto"/>
        <w:right w:val="none" w:sz="0" w:space="0" w:color="auto"/>
      </w:divBdr>
    </w:div>
    <w:div w:id="760177249">
      <w:bodyDiv w:val="1"/>
      <w:marLeft w:val="0"/>
      <w:marRight w:val="0"/>
      <w:marTop w:val="0"/>
      <w:marBottom w:val="0"/>
      <w:divBdr>
        <w:top w:val="none" w:sz="0" w:space="0" w:color="auto"/>
        <w:left w:val="none" w:sz="0" w:space="0" w:color="auto"/>
        <w:bottom w:val="none" w:sz="0" w:space="0" w:color="auto"/>
        <w:right w:val="none" w:sz="0" w:space="0" w:color="auto"/>
      </w:divBdr>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108">
      <w:bodyDiv w:val="1"/>
      <w:marLeft w:val="0"/>
      <w:marRight w:val="0"/>
      <w:marTop w:val="0"/>
      <w:marBottom w:val="0"/>
      <w:divBdr>
        <w:top w:val="none" w:sz="0" w:space="0" w:color="auto"/>
        <w:left w:val="none" w:sz="0" w:space="0" w:color="auto"/>
        <w:bottom w:val="none" w:sz="0" w:space="0" w:color="auto"/>
        <w:right w:val="none" w:sz="0" w:space="0" w:color="auto"/>
      </w:divBdr>
    </w:div>
    <w:div w:id="760565543">
      <w:bodyDiv w:val="1"/>
      <w:marLeft w:val="0"/>
      <w:marRight w:val="0"/>
      <w:marTop w:val="0"/>
      <w:marBottom w:val="0"/>
      <w:divBdr>
        <w:top w:val="none" w:sz="0" w:space="0" w:color="auto"/>
        <w:left w:val="none" w:sz="0" w:space="0" w:color="auto"/>
        <w:bottom w:val="none" w:sz="0" w:space="0" w:color="auto"/>
        <w:right w:val="none" w:sz="0" w:space="0" w:color="auto"/>
      </w:divBdr>
    </w:div>
    <w:div w:id="760640565">
      <w:bodyDiv w:val="1"/>
      <w:marLeft w:val="0"/>
      <w:marRight w:val="0"/>
      <w:marTop w:val="0"/>
      <w:marBottom w:val="0"/>
      <w:divBdr>
        <w:top w:val="none" w:sz="0" w:space="0" w:color="auto"/>
        <w:left w:val="none" w:sz="0" w:space="0" w:color="auto"/>
        <w:bottom w:val="none" w:sz="0" w:space="0" w:color="auto"/>
        <w:right w:val="none" w:sz="0" w:space="0" w:color="auto"/>
      </w:divBdr>
    </w:div>
    <w:div w:id="760879326">
      <w:bodyDiv w:val="1"/>
      <w:marLeft w:val="0"/>
      <w:marRight w:val="0"/>
      <w:marTop w:val="0"/>
      <w:marBottom w:val="0"/>
      <w:divBdr>
        <w:top w:val="none" w:sz="0" w:space="0" w:color="auto"/>
        <w:left w:val="none" w:sz="0" w:space="0" w:color="auto"/>
        <w:bottom w:val="none" w:sz="0" w:space="0" w:color="auto"/>
        <w:right w:val="none" w:sz="0" w:space="0" w:color="auto"/>
      </w:divBdr>
    </w:div>
    <w:div w:id="760948382">
      <w:bodyDiv w:val="1"/>
      <w:marLeft w:val="0"/>
      <w:marRight w:val="0"/>
      <w:marTop w:val="0"/>
      <w:marBottom w:val="0"/>
      <w:divBdr>
        <w:top w:val="none" w:sz="0" w:space="0" w:color="auto"/>
        <w:left w:val="none" w:sz="0" w:space="0" w:color="auto"/>
        <w:bottom w:val="none" w:sz="0" w:space="0" w:color="auto"/>
        <w:right w:val="none" w:sz="0" w:space="0" w:color="auto"/>
      </w:divBdr>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48477">
      <w:bodyDiv w:val="1"/>
      <w:marLeft w:val="0"/>
      <w:marRight w:val="0"/>
      <w:marTop w:val="0"/>
      <w:marBottom w:val="0"/>
      <w:divBdr>
        <w:top w:val="none" w:sz="0" w:space="0" w:color="auto"/>
        <w:left w:val="none" w:sz="0" w:space="0" w:color="auto"/>
        <w:bottom w:val="none" w:sz="0" w:space="0" w:color="auto"/>
        <w:right w:val="none" w:sz="0" w:space="0" w:color="auto"/>
      </w:divBdr>
    </w:div>
    <w:div w:id="7611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802">
          <w:marLeft w:val="0"/>
          <w:marRight w:val="0"/>
          <w:marTop w:val="0"/>
          <w:marBottom w:val="0"/>
          <w:divBdr>
            <w:top w:val="none" w:sz="0" w:space="0" w:color="auto"/>
            <w:left w:val="none" w:sz="0" w:space="0" w:color="auto"/>
            <w:bottom w:val="none" w:sz="0" w:space="0" w:color="auto"/>
            <w:right w:val="none" w:sz="0" w:space="0" w:color="auto"/>
          </w:divBdr>
          <w:divsChild>
            <w:div w:id="1637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28">
      <w:bodyDiv w:val="1"/>
      <w:marLeft w:val="0"/>
      <w:marRight w:val="0"/>
      <w:marTop w:val="0"/>
      <w:marBottom w:val="0"/>
      <w:divBdr>
        <w:top w:val="none" w:sz="0" w:space="0" w:color="auto"/>
        <w:left w:val="none" w:sz="0" w:space="0" w:color="auto"/>
        <w:bottom w:val="none" w:sz="0" w:space="0" w:color="auto"/>
        <w:right w:val="none" w:sz="0" w:space="0" w:color="auto"/>
      </w:divBdr>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1880738">
      <w:bodyDiv w:val="1"/>
      <w:marLeft w:val="0"/>
      <w:marRight w:val="0"/>
      <w:marTop w:val="0"/>
      <w:marBottom w:val="0"/>
      <w:divBdr>
        <w:top w:val="none" w:sz="0" w:space="0" w:color="auto"/>
        <w:left w:val="none" w:sz="0" w:space="0" w:color="auto"/>
        <w:bottom w:val="none" w:sz="0" w:space="0" w:color="auto"/>
        <w:right w:val="none" w:sz="0" w:space="0" w:color="auto"/>
      </w:divBdr>
    </w:div>
    <w:div w:id="762073784">
      <w:bodyDiv w:val="1"/>
      <w:marLeft w:val="0"/>
      <w:marRight w:val="0"/>
      <w:marTop w:val="0"/>
      <w:marBottom w:val="0"/>
      <w:divBdr>
        <w:top w:val="none" w:sz="0" w:space="0" w:color="auto"/>
        <w:left w:val="none" w:sz="0" w:space="0" w:color="auto"/>
        <w:bottom w:val="none" w:sz="0" w:space="0" w:color="auto"/>
        <w:right w:val="none" w:sz="0" w:space="0" w:color="auto"/>
      </w:divBdr>
    </w:div>
    <w:div w:id="762530762">
      <w:bodyDiv w:val="1"/>
      <w:marLeft w:val="0"/>
      <w:marRight w:val="0"/>
      <w:marTop w:val="0"/>
      <w:marBottom w:val="0"/>
      <w:divBdr>
        <w:top w:val="none" w:sz="0" w:space="0" w:color="auto"/>
        <w:left w:val="none" w:sz="0" w:space="0" w:color="auto"/>
        <w:bottom w:val="none" w:sz="0" w:space="0" w:color="auto"/>
        <w:right w:val="none" w:sz="0" w:space="0" w:color="auto"/>
      </w:divBdr>
    </w:div>
    <w:div w:id="762846825">
      <w:bodyDiv w:val="1"/>
      <w:marLeft w:val="0"/>
      <w:marRight w:val="0"/>
      <w:marTop w:val="0"/>
      <w:marBottom w:val="0"/>
      <w:divBdr>
        <w:top w:val="none" w:sz="0" w:space="0" w:color="auto"/>
        <w:left w:val="none" w:sz="0" w:space="0" w:color="auto"/>
        <w:bottom w:val="none" w:sz="0" w:space="0" w:color="auto"/>
        <w:right w:val="none" w:sz="0" w:space="0" w:color="auto"/>
      </w:divBdr>
    </w:div>
    <w:div w:id="762917358">
      <w:bodyDiv w:val="1"/>
      <w:marLeft w:val="0"/>
      <w:marRight w:val="0"/>
      <w:marTop w:val="0"/>
      <w:marBottom w:val="0"/>
      <w:divBdr>
        <w:top w:val="none" w:sz="0" w:space="0" w:color="auto"/>
        <w:left w:val="none" w:sz="0" w:space="0" w:color="auto"/>
        <w:bottom w:val="none" w:sz="0" w:space="0" w:color="auto"/>
        <w:right w:val="none" w:sz="0" w:space="0" w:color="auto"/>
      </w:divBdr>
    </w:div>
    <w:div w:id="762992897">
      <w:bodyDiv w:val="1"/>
      <w:marLeft w:val="0"/>
      <w:marRight w:val="0"/>
      <w:marTop w:val="0"/>
      <w:marBottom w:val="0"/>
      <w:divBdr>
        <w:top w:val="none" w:sz="0" w:space="0" w:color="auto"/>
        <w:left w:val="none" w:sz="0" w:space="0" w:color="auto"/>
        <w:bottom w:val="none" w:sz="0" w:space="0" w:color="auto"/>
        <w:right w:val="none" w:sz="0" w:space="0" w:color="auto"/>
      </w:divBdr>
    </w:div>
    <w:div w:id="763067945">
      <w:bodyDiv w:val="1"/>
      <w:marLeft w:val="0"/>
      <w:marRight w:val="0"/>
      <w:marTop w:val="0"/>
      <w:marBottom w:val="0"/>
      <w:divBdr>
        <w:top w:val="none" w:sz="0" w:space="0" w:color="auto"/>
        <w:left w:val="none" w:sz="0" w:space="0" w:color="auto"/>
        <w:bottom w:val="none" w:sz="0" w:space="0" w:color="auto"/>
        <w:right w:val="none" w:sz="0" w:space="0" w:color="auto"/>
      </w:divBdr>
    </w:div>
    <w:div w:id="763454642">
      <w:bodyDiv w:val="1"/>
      <w:marLeft w:val="0"/>
      <w:marRight w:val="0"/>
      <w:marTop w:val="0"/>
      <w:marBottom w:val="0"/>
      <w:divBdr>
        <w:top w:val="none" w:sz="0" w:space="0" w:color="auto"/>
        <w:left w:val="none" w:sz="0" w:space="0" w:color="auto"/>
        <w:bottom w:val="none" w:sz="0" w:space="0" w:color="auto"/>
        <w:right w:val="none" w:sz="0" w:space="0" w:color="auto"/>
      </w:divBdr>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517">
      <w:bodyDiv w:val="1"/>
      <w:marLeft w:val="0"/>
      <w:marRight w:val="0"/>
      <w:marTop w:val="0"/>
      <w:marBottom w:val="0"/>
      <w:divBdr>
        <w:top w:val="none" w:sz="0" w:space="0" w:color="auto"/>
        <w:left w:val="none" w:sz="0" w:space="0" w:color="auto"/>
        <w:bottom w:val="none" w:sz="0" w:space="0" w:color="auto"/>
        <w:right w:val="none" w:sz="0" w:space="0" w:color="auto"/>
      </w:divBdr>
    </w:div>
    <w:div w:id="763960683">
      <w:bodyDiv w:val="1"/>
      <w:marLeft w:val="0"/>
      <w:marRight w:val="0"/>
      <w:marTop w:val="0"/>
      <w:marBottom w:val="0"/>
      <w:divBdr>
        <w:top w:val="none" w:sz="0" w:space="0" w:color="auto"/>
        <w:left w:val="none" w:sz="0" w:space="0" w:color="auto"/>
        <w:bottom w:val="none" w:sz="0" w:space="0" w:color="auto"/>
        <w:right w:val="none" w:sz="0" w:space="0" w:color="auto"/>
      </w:divBdr>
    </w:div>
    <w:div w:id="763962856">
      <w:bodyDiv w:val="1"/>
      <w:marLeft w:val="0"/>
      <w:marRight w:val="0"/>
      <w:marTop w:val="0"/>
      <w:marBottom w:val="0"/>
      <w:divBdr>
        <w:top w:val="none" w:sz="0" w:space="0" w:color="auto"/>
        <w:left w:val="none" w:sz="0" w:space="0" w:color="auto"/>
        <w:bottom w:val="none" w:sz="0" w:space="0" w:color="auto"/>
        <w:right w:val="none" w:sz="0" w:space="0" w:color="auto"/>
      </w:divBdr>
    </w:div>
    <w:div w:id="764308009">
      <w:bodyDiv w:val="1"/>
      <w:marLeft w:val="0"/>
      <w:marRight w:val="0"/>
      <w:marTop w:val="0"/>
      <w:marBottom w:val="0"/>
      <w:divBdr>
        <w:top w:val="none" w:sz="0" w:space="0" w:color="auto"/>
        <w:left w:val="none" w:sz="0" w:space="0" w:color="auto"/>
        <w:bottom w:val="none" w:sz="0" w:space="0" w:color="auto"/>
        <w:right w:val="none" w:sz="0" w:space="0" w:color="auto"/>
      </w:divBdr>
    </w:div>
    <w:div w:id="764494957">
      <w:bodyDiv w:val="1"/>
      <w:marLeft w:val="0"/>
      <w:marRight w:val="0"/>
      <w:marTop w:val="0"/>
      <w:marBottom w:val="0"/>
      <w:divBdr>
        <w:top w:val="none" w:sz="0" w:space="0" w:color="auto"/>
        <w:left w:val="none" w:sz="0" w:space="0" w:color="auto"/>
        <w:bottom w:val="none" w:sz="0" w:space="0" w:color="auto"/>
        <w:right w:val="none" w:sz="0" w:space="0" w:color="auto"/>
      </w:divBdr>
    </w:div>
    <w:div w:id="764611565">
      <w:bodyDiv w:val="1"/>
      <w:marLeft w:val="0"/>
      <w:marRight w:val="0"/>
      <w:marTop w:val="0"/>
      <w:marBottom w:val="0"/>
      <w:divBdr>
        <w:top w:val="none" w:sz="0" w:space="0" w:color="auto"/>
        <w:left w:val="none" w:sz="0" w:space="0" w:color="auto"/>
        <w:bottom w:val="none" w:sz="0" w:space="0" w:color="auto"/>
        <w:right w:val="none" w:sz="0" w:space="0" w:color="auto"/>
      </w:divBdr>
    </w:div>
    <w:div w:id="764762196">
      <w:bodyDiv w:val="1"/>
      <w:marLeft w:val="0"/>
      <w:marRight w:val="0"/>
      <w:marTop w:val="0"/>
      <w:marBottom w:val="0"/>
      <w:divBdr>
        <w:top w:val="none" w:sz="0" w:space="0" w:color="auto"/>
        <w:left w:val="none" w:sz="0" w:space="0" w:color="auto"/>
        <w:bottom w:val="none" w:sz="0" w:space="0" w:color="auto"/>
        <w:right w:val="none" w:sz="0" w:space="0" w:color="auto"/>
      </w:divBdr>
    </w:div>
    <w:div w:id="764806346">
      <w:bodyDiv w:val="1"/>
      <w:marLeft w:val="0"/>
      <w:marRight w:val="0"/>
      <w:marTop w:val="0"/>
      <w:marBottom w:val="0"/>
      <w:divBdr>
        <w:top w:val="none" w:sz="0" w:space="0" w:color="auto"/>
        <w:left w:val="none" w:sz="0" w:space="0" w:color="auto"/>
        <w:bottom w:val="none" w:sz="0" w:space="0" w:color="auto"/>
        <w:right w:val="none" w:sz="0" w:space="0" w:color="auto"/>
      </w:divBdr>
    </w:div>
    <w:div w:id="764882373">
      <w:bodyDiv w:val="1"/>
      <w:marLeft w:val="0"/>
      <w:marRight w:val="0"/>
      <w:marTop w:val="0"/>
      <w:marBottom w:val="0"/>
      <w:divBdr>
        <w:top w:val="none" w:sz="0" w:space="0" w:color="auto"/>
        <w:left w:val="none" w:sz="0" w:space="0" w:color="auto"/>
        <w:bottom w:val="none" w:sz="0" w:space="0" w:color="auto"/>
        <w:right w:val="none" w:sz="0" w:space="0" w:color="auto"/>
      </w:divBdr>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006246">
      <w:bodyDiv w:val="1"/>
      <w:marLeft w:val="0"/>
      <w:marRight w:val="0"/>
      <w:marTop w:val="0"/>
      <w:marBottom w:val="0"/>
      <w:divBdr>
        <w:top w:val="none" w:sz="0" w:space="0" w:color="auto"/>
        <w:left w:val="none" w:sz="0" w:space="0" w:color="auto"/>
        <w:bottom w:val="none" w:sz="0" w:space="0" w:color="auto"/>
        <w:right w:val="none" w:sz="0" w:space="0" w:color="auto"/>
      </w:divBdr>
    </w:div>
    <w:div w:id="765076605">
      <w:bodyDiv w:val="1"/>
      <w:marLeft w:val="0"/>
      <w:marRight w:val="0"/>
      <w:marTop w:val="0"/>
      <w:marBottom w:val="0"/>
      <w:divBdr>
        <w:top w:val="none" w:sz="0" w:space="0" w:color="auto"/>
        <w:left w:val="none" w:sz="0" w:space="0" w:color="auto"/>
        <w:bottom w:val="none" w:sz="0" w:space="0" w:color="auto"/>
        <w:right w:val="none" w:sz="0" w:space="0" w:color="auto"/>
      </w:divBdr>
    </w:div>
    <w:div w:id="765155399">
      <w:bodyDiv w:val="1"/>
      <w:marLeft w:val="0"/>
      <w:marRight w:val="0"/>
      <w:marTop w:val="0"/>
      <w:marBottom w:val="0"/>
      <w:divBdr>
        <w:top w:val="none" w:sz="0" w:space="0" w:color="auto"/>
        <w:left w:val="none" w:sz="0" w:space="0" w:color="auto"/>
        <w:bottom w:val="none" w:sz="0" w:space="0" w:color="auto"/>
        <w:right w:val="none" w:sz="0" w:space="0" w:color="auto"/>
      </w:divBdr>
    </w:div>
    <w:div w:id="765269537">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765466637">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5536295">
      <w:bodyDiv w:val="1"/>
      <w:marLeft w:val="0"/>
      <w:marRight w:val="0"/>
      <w:marTop w:val="0"/>
      <w:marBottom w:val="0"/>
      <w:divBdr>
        <w:top w:val="none" w:sz="0" w:space="0" w:color="auto"/>
        <w:left w:val="none" w:sz="0" w:space="0" w:color="auto"/>
        <w:bottom w:val="none" w:sz="0" w:space="0" w:color="auto"/>
        <w:right w:val="none" w:sz="0" w:space="0" w:color="auto"/>
      </w:divBdr>
    </w:div>
    <w:div w:id="765804922">
      <w:bodyDiv w:val="1"/>
      <w:marLeft w:val="0"/>
      <w:marRight w:val="0"/>
      <w:marTop w:val="0"/>
      <w:marBottom w:val="0"/>
      <w:divBdr>
        <w:top w:val="none" w:sz="0" w:space="0" w:color="auto"/>
        <w:left w:val="none" w:sz="0" w:space="0" w:color="auto"/>
        <w:bottom w:val="none" w:sz="0" w:space="0" w:color="auto"/>
        <w:right w:val="none" w:sz="0" w:space="0" w:color="auto"/>
      </w:divBdr>
    </w:div>
    <w:div w:id="765807326">
      <w:bodyDiv w:val="1"/>
      <w:marLeft w:val="0"/>
      <w:marRight w:val="0"/>
      <w:marTop w:val="0"/>
      <w:marBottom w:val="0"/>
      <w:divBdr>
        <w:top w:val="none" w:sz="0" w:space="0" w:color="auto"/>
        <w:left w:val="none" w:sz="0" w:space="0" w:color="auto"/>
        <w:bottom w:val="none" w:sz="0" w:space="0" w:color="auto"/>
        <w:right w:val="none" w:sz="0" w:space="0" w:color="auto"/>
      </w:divBdr>
    </w:div>
    <w:div w:id="765811992">
      <w:bodyDiv w:val="1"/>
      <w:marLeft w:val="0"/>
      <w:marRight w:val="0"/>
      <w:marTop w:val="0"/>
      <w:marBottom w:val="0"/>
      <w:divBdr>
        <w:top w:val="none" w:sz="0" w:space="0" w:color="auto"/>
        <w:left w:val="none" w:sz="0" w:space="0" w:color="auto"/>
        <w:bottom w:val="none" w:sz="0" w:space="0" w:color="auto"/>
        <w:right w:val="none" w:sz="0" w:space="0" w:color="auto"/>
      </w:divBdr>
    </w:div>
    <w:div w:id="765854663">
      <w:bodyDiv w:val="1"/>
      <w:marLeft w:val="0"/>
      <w:marRight w:val="0"/>
      <w:marTop w:val="0"/>
      <w:marBottom w:val="0"/>
      <w:divBdr>
        <w:top w:val="none" w:sz="0" w:space="0" w:color="auto"/>
        <w:left w:val="none" w:sz="0" w:space="0" w:color="auto"/>
        <w:bottom w:val="none" w:sz="0" w:space="0" w:color="auto"/>
        <w:right w:val="none" w:sz="0" w:space="0" w:color="auto"/>
      </w:divBdr>
    </w:div>
    <w:div w:id="766000085">
      <w:bodyDiv w:val="1"/>
      <w:marLeft w:val="0"/>
      <w:marRight w:val="0"/>
      <w:marTop w:val="0"/>
      <w:marBottom w:val="0"/>
      <w:divBdr>
        <w:top w:val="none" w:sz="0" w:space="0" w:color="auto"/>
        <w:left w:val="none" w:sz="0" w:space="0" w:color="auto"/>
        <w:bottom w:val="none" w:sz="0" w:space="0" w:color="auto"/>
        <w:right w:val="none" w:sz="0" w:space="0" w:color="auto"/>
      </w:divBdr>
    </w:div>
    <w:div w:id="766006511">
      <w:bodyDiv w:val="1"/>
      <w:marLeft w:val="0"/>
      <w:marRight w:val="0"/>
      <w:marTop w:val="0"/>
      <w:marBottom w:val="0"/>
      <w:divBdr>
        <w:top w:val="none" w:sz="0" w:space="0" w:color="auto"/>
        <w:left w:val="none" w:sz="0" w:space="0" w:color="auto"/>
        <w:bottom w:val="none" w:sz="0" w:space="0" w:color="auto"/>
        <w:right w:val="none" w:sz="0" w:space="0" w:color="auto"/>
      </w:divBdr>
    </w:div>
    <w:div w:id="766266735">
      <w:bodyDiv w:val="1"/>
      <w:marLeft w:val="0"/>
      <w:marRight w:val="0"/>
      <w:marTop w:val="0"/>
      <w:marBottom w:val="0"/>
      <w:divBdr>
        <w:top w:val="none" w:sz="0" w:space="0" w:color="auto"/>
        <w:left w:val="none" w:sz="0" w:space="0" w:color="auto"/>
        <w:bottom w:val="none" w:sz="0" w:space="0" w:color="auto"/>
        <w:right w:val="none" w:sz="0" w:space="0" w:color="auto"/>
      </w:divBdr>
    </w:div>
    <w:div w:id="766268566">
      <w:bodyDiv w:val="1"/>
      <w:marLeft w:val="0"/>
      <w:marRight w:val="0"/>
      <w:marTop w:val="0"/>
      <w:marBottom w:val="0"/>
      <w:divBdr>
        <w:top w:val="none" w:sz="0" w:space="0" w:color="auto"/>
        <w:left w:val="none" w:sz="0" w:space="0" w:color="auto"/>
        <w:bottom w:val="none" w:sz="0" w:space="0" w:color="auto"/>
        <w:right w:val="none" w:sz="0" w:space="0" w:color="auto"/>
      </w:divBdr>
    </w:div>
    <w:div w:id="766577905">
      <w:bodyDiv w:val="1"/>
      <w:marLeft w:val="0"/>
      <w:marRight w:val="0"/>
      <w:marTop w:val="0"/>
      <w:marBottom w:val="0"/>
      <w:divBdr>
        <w:top w:val="none" w:sz="0" w:space="0" w:color="auto"/>
        <w:left w:val="none" w:sz="0" w:space="0" w:color="auto"/>
        <w:bottom w:val="none" w:sz="0" w:space="0" w:color="auto"/>
        <w:right w:val="none" w:sz="0" w:space="0" w:color="auto"/>
      </w:divBdr>
    </w:div>
    <w:div w:id="766847378">
      <w:bodyDiv w:val="1"/>
      <w:marLeft w:val="0"/>
      <w:marRight w:val="0"/>
      <w:marTop w:val="0"/>
      <w:marBottom w:val="0"/>
      <w:divBdr>
        <w:top w:val="none" w:sz="0" w:space="0" w:color="auto"/>
        <w:left w:val="none" w:sz="0" w:space="0" w:color="auto"/>
        <w:bottom w:val="none" w:sz="0" w:space="0" w:color="auto"/>
        <w:right w:val="none" w:sz="0" w:space="0" w:color="auto"/>
      </w:divBdr>
    </w:div>
    <w:div w:id="766850254">
      <w:bodyDiv w:val="1"/>
      <w:marLeft w:val="0"/>
      <w:marRight w:val="0"/>
      <w:marTop w:val="0"/>
      <w:marBottom w:val="0"/>
      <w:divBdr>
        <w:top w:val="none" w:sz="0" w:space="0" w:color="auto"/>
        <w:left w:val="none" w:sz="0" w:space="0" w:color="auto"/>
        <w:bottom w:val="none" w:sz="0" w:space="0" w:color="auto"/>
        <w:right w:val="none" w:sz="0" w:space="0" w:color="auto"/>
      </w:divBdr>
    </w:div>
    <w:div w:id="767458427">
      <w:bodyDiv w:val="1"/>
      <w:marLeft w:val="0"/>
      <w:marRight w:val="0"/>
      <w:marTop w:val="0"/>
      <w:marBottom w:val="0"/>
      <w:divBdr>
        <w:top w:val="none" w:sz="0" w:space="0" w:color="auto"/>
        <w:left w:val="none" w:sz="0" w:space="0" w:color="auto"/>
        <w:bottom w:val="none" w:sz="0" w:space="0" w:color="auto"/>
        <w:right w:val="none" w:sz="0" w:space="0" w:color="auto"/>
      </w:divBdr>
    </w:div>
    <w:div w:id="767503613">
      <w:bodyDiv w:val="1"/>
      <w:marLeft w:val="0"/>
      <w:marRight w:val="0"/>
      <w:marTop w:val="0"/>
      <w:marBottom w:val="0"/>
      <w:divBdr>
        <w:top w:val="none" w:sz="0" w:space="0" w:color="auto"/>
        <w:left w:val="none" w:sz="0" w:space="0" w:color="auto"/>
        <w:bottom w:val="none" w:sz="0" w:space="0" w:color="auto"/>
        <w:right w:val="none" w:sz="0" w:space="0" w:color="auto"/>
      </w:divBdr>
    </w:div>
    <w:div w:id="767509261">
      <w:bodyDiv w:val="1"/>
      <w:marLeft w:val="0"/>
      <w:marRight w:val="0"/>
      <w:marTop w:val="0"/>
      <w:marBottom w:val="0"/>
      <w:divBdr>
        <w:top w:val="none" w:sz="0" w:space="0" w:color="auto"/>
        <w:left w:val="none" w:sz="0" w:space="0" w:color="auto"/>
        <w:bottom w:val="none" w:sz="0" w:space="0" w:color="auto"/>
        <w:right w:val="none" w:sz="0" w:space="0" w:color="auto"/>
      </w:divBdr>
    </w:div>
    <w:div w:id="767576897">
      <w:bodyDiv w:val="1"/>
      <w:marLeft w:val="0"/>
      <w:marRight w:val="0"/>
      <w:marTop w:val="0"/>
      <w:marBottom w:val="0"/>
      <w:divBdr>
        <w:top w:val="none" w:sz="0" w:space="0" w:color="auto"/>
        <w:left w:val="none" w:sz="0" w:space="0" w:color="auto"/>
        <w:bottom w:val="none" w:sz="0" w:space="0" w:color="auto"/>
        <w:right w:val="none" w:sz="0" w:space="0" w:color="auto"/>
      </w:divBdr>
    </w:div>
    <w:div w:id="767651948">
      <w:bodyDiv w:val="1"/>
      <w:marLeft w:val="0"/>
      <w:marRight w:val="0"/>
      <w:marTop w:val="0"/>
      <w:marBottom w:val="0"/>
      <w:divBdr>
        <w:top w:val="none" w:sz="0" w:space="0" w:color="auto"/>
        <w:left w:val="none" w:sz="0" w:space="0" w:color="auto"/>
        <w:bottom w:val="none" w:sz="0" w:space="0" w:color="auto"/>
        <w:right w:val="none" w:sz="0" w:space="0" w:color="auto"/>
      </w:divBdr>
    </w:div>
    <w:div w:id="767774984">
      <w:bodyDiv w:val="1"/>
      <w:marLeft w:val="0"/>
      <w:marRight w:val="0"/>
      <w:marTop w:val="0"/>
      <w:marBottom w:val="0"/>
      <w:divBdr>
        <w:top w:val="none" w:sz="0" w:space="0" w:color="auto"/>
        <w:left w:val="none" w:sz="0" w:space="0" w:color="auto"/>
        <w:bottom w:val="none" w:sz="0" w:space="0" w:color="auto"/>
        <w:right w:val="none" w:sz="0" w:space="0" w:color="auto"/>
      </w:divBdr>
    </w:div>
    <w:div w:id="767778850">
      <w:bodyDiv w:val="1"/>
      <w:marLeft w:val="0"/>
      <w:marRight w:val="0"/>
      <w:marTop w:val="0"/>
      <w:marBottom w:val="0"/>
      <w:divBdr>
        <w:top w:val="none" w:sz="0" w:space="0" w:color="auto"/>
        <w:left w:val="none" w:sz="0" w:space="0" w:color="auto"/>
        <w:bottom w:val="none" w:sz="0" w:space="0" w:color="auto"/>
        <w:right w:val="none" w:sz="0" w:space="0" w:color="auto"/>
      </w:divBdr>
    </w:div>
    <w:div w:id="767972067">
      <w:bodyDiv w:val="1"/>
      <w:marLeft w:val="0"/>
      <w:marRight w:val="0"/>
      <w:marTop w:val="0"/>
      <w:marBottom w:val="0"/>
      <w:divBdr>
        <w:top w:val="none" w:sz="0" w:space="0" w:color="auto"/>
        <w:left w:val="none" w:sz="0" w:space="0" w:color="auto"/>
        <w:bottom w:val="none" w:sz="0" w:space="0" w:color="auto"/>
        <w:right w:val="none" w:sz="0" w:space="0" w:color="auto"/>
      </w:divBdr>
    </w:div>
    <w:div w:id="768161433">
      <w:bodyDiv w:val="1"/>
      <w:marLeft w:val="0"/>
      <w:marRight w:val="0"/>
      <w:marTop w:val="0"/>
      <w:marBottom w:val="0"/>
      <w:divBdr>
        <w:top w:val="none" w:sz="0" w:space="0" w:color="auto"/>
        <w:left w:val="none" w:sz="0" w:space="0" w:color="auto"/>
        <w:bottom w:val="none" w:sz="0" w:space="0" w:color="auto"/>
        <w:right w:val="none" w:sz="0" w:space="0" w:color="auto"/>
      </w:divBdr>
    </w:div>
    <w:div w:id="768350296">
      <w:bodyDiv w:val="1"/>
      <w:marLeft w:val="0"/>
      <w:marRight w:val="0"/>
      <w:marTop w:val="0"/>
      <w:marBottom w:val="0"/>
      <w:divBdr>
        <w:top w:val="none" w:sz="0" w:space="0" w:color="auto"/>
        <w:left w:val="none" w:sz="0" w:space="0" w:color="auto"/>
        <w:bottom w:val="none" w:sz="0" w:space="0" w:color="auto"/>
        <w:right w:val="none" w:sz="0" w:space="0" w:color="auto"/>
      </w:divBdr>
    </w:div>
    <w:div w:id="768429581">
      <w:bodyDiv w:val="1"/>
      <w:marLeft w:val="0"/>
      <w:marRight w:val="0"/>
      <w:marTop w:val="0"/>
      <w:marBottom w:val="0"/>
      <w:divBdr>
        <w:top w:val="none" w:sz="0" w:space="0" w:color="auto"/>
        <w:left w:val="none" w:sz="0" w:space="0" w:color="auto"/>
        <w:bottom w:val="none" w:sz="0" w:space="0" w:color="auto"/>
        <w:right w:val="none" w:sz="0" w:space="0" w:color="auto"/>
      </w:divBdr>
    </w:div>
    <w:div w:id="768502069">
      <w:bodyDiv w:val="1"/>
      <w:marLeft w:val="0"/>
      <w:marRight w:val="0"/>
      <w:marTop w:val="0"/>
      <w:marBottom w:val="0"/>
      <w:divBdr>
        <w:top w:val="none" w:sz="0" w:space="0" w:color="auto"/>
        <w:left w:val="none" w:sz="0" w:space="0" w:color="auto"/>
        <w:bottom w:val="none" w:sz="0" w:space="0" w:color="auto"/>
        <w:right w:val="none" w:sz="0" w:space="0" w:color="auto"/>
      </w:divBdr>
    </w:div>
    <w:div w:id="768551533">
      <w:bodyDiv w:val="1"/>
      <w:marLeft w:val="0"/>
      <w:marRight w:val="0"/>
      <w:marTop w:val="0"/>
      <w:marBottom w:val="0"/>
      <w:divBdr>
        <w:top w:val="none" w:sz="0" w:space="0" w:color="auto"/>
        <w:left w:val="none" w:sz="0" w:space="0" w:color="auto"/>
        <w:bottom w:val="none" w:sz="0" w:space="0" w:color="auto"/>
        <w:right w:val="none" w:sz="0" w:space="0" w:color="auto"/>
      </w:divBdr>
    </w:div>
    <w:div w:id="768619561">
      <w:bodyDiv w:val="1"/>
      <w:marLeft w:val="0"/>
      <w:marRight w:val="0"/>
      <w:marTop w:val="0"/>
      <w:marBottom w:val="0"/>
      <w:divBdr>
        <w:top w:val="none" w:sz="0" w:space="0" w:color="auto"/>
        <w:left w:val="none" w:sz="0" w:space="0" w:color="auto"/>
        <w:bottom w:val="none" w:sz="0" w:space="0" w:color="auto"/>
        <w:right w:val="none" w:sz="0" w:space="0" w:color="auto"/>
      </w:divBdr>
    </w:div>
    <w:div w:id="768820067">
      <w:bodyDiv w:val="1"/>
      <w:marLeft w:val="0"/>
      <w:marRight w:val="0"/>
      <w:marTop w:val="0"/>
      <w:marBottom w:val="0"/>
      <w:divBdr>
        <w:top w:val="none" w:sz="0" w:space="0" w:color="auto"/>
        <w:left w:val="none" w:sz="0" w:space="0" w:color="auto"/>
        <w:bottom w:val="none" w:sz="0" w:space="0" w:color="auto"/>
        <w:right w:val="none" w:sz="0" w:space="0" w:color="auto"/>
      </w:divBdr>
    </w:div>
    <w:div w:id="768892955">
      <w:bodyDiv w:val="1"/>
      <w:marLeft w:val="0"/>
      <w:marRight w:val="0"/>
      <w:marTop w:val="0"/>
      <w:marBottom w:val="0"/>
      <w:divBdr>
        <w:top w:val="none" w:sz="0" w:space="0" w:color="auto"/>
        <w:left w:val="none" w:sz="0" w:space="0" w:color="auto"/>
        <w:bottom w:val="none" w:sz="0" w:space="0" w:color="auto"/>
        <w:right w:val="none" w:sz="0" w:space="0" w:color="auto"/>
      </w:divBdr>
    </w:div>
    <w:div w:id="769158432">
      <w:bodyDiv w:val="1"/>
      <w:marLeft w:val="0"/>
      <w:marRight w:val="0"/>
      <w:marTop w:val="0"/>
      <w:marBottom w:val="0"/>
      <w:divBdr>
        <w:top w:val="none" w:sz="0" w:space="0" w:color="auto"/>
        <w:left w:val="none" w:sz="0" w:space="0" w:color="auto"/>
        <w:bottom w:val="none" w:sz="0" w:space="0" w:color="auto"/>
        <w:right w:val="none" w:sz="0" w:space="0" w:color="auto"/>
      </w:divBdr>
    </w:div>
    <w:div w:id="769348665">
      <w:bodyDiv w:val="1"/>
      <w:marLeft w:val="0"/>
      <w:marRight w:val="0"/>
      <w:marTop w:val="0"/>
      <w:marBottom w:val="0"/>
      <w:divBdr>
        <w:top w:val="none" w:sz="0" w:space="0" w:color="auto"/>
        <w:left w:val="none" w:sz="0" w:space="0" w:color="auto"/>
        <w:bottom w:val="none" w:sz="0" w:space="0" w:color="auto"/>
        <w:right w:val="none" w:sz="0" w:space="0" w:color="auto"/>
      </w:divBdr>
    </w:div>
    <w:div w:id="769352391">
      <w:bodyDiv w:val="1"/>
      <w:marLeft w:val="0"/>
      <w:marRight w:val="0"/>
      <w:marTop w:val="0"/>
      <w:marBottom w:val="0"/>
      <w:divBdr>
        <w:top w:val="none" w:sz="0" w:space="0" w:color="auto"/>
        <w:left w:val="none" w:sz="0" w:space="0" w:color="auto"/>
        <w:bottom w:val="none" w:sz="0" w:space="0" w:color="auto"/>
        <w:right w:val="none" w:sz="0" w:space="0" w:color="auto"/>
      </w:divBdr>
    </w:div>
    <w:div w:id="769618232">
      <w:bodyDiv w:val="1"/>
      <w:marLeft w:val="0"/>
      <w:marRight w:val="0"/>
      <w:marTop w:val="0"/>
      <w:marBottom w:val="0"/>
      <w:divBdr>
        <w:top w:val="none" w:sz="0" w:space="0" w:color="auto"/>
        <w:left w:val="none" w:sz="0" w:space="0" w:color="auto"/>
        <w:bottom w:val="none" w:sz="0" w:space="0" w:color="auto"/>
        <w:right w:val="none" w:sz="0" w:space="0" w:color="auto"/>
      </w:divBdr>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69664364">
      <w:bodyDiv w:val="1"/>
      <w:marLeft w:val="0"/>
      <w:marRight w:val="0"/>
      <w:marTop w:val="0"/>
      <w:marBottom w:val="0"/>
      <w:divBdr>
        <w:top w:val="none" w:sz="0" w:space="0" w:color="auto"/>
        <w:left w:val="none" w:sz="0" w:space="0" w:color="auto"/>
        <w:bottom w:val="none" w:sz="0" w:space="0" w:color="auto"/>
        <w:right w:val="none" w:sz="0" w:space="0" w:color="auto"/>
      </w:divBdr>
    </w:div>
    <w:div w:id="769816141">
      <w:bodyDiv w:val="1"/>
      <w:marLeft w:val="0"/>
      <w:marRight w:val="0"/>
      <w:marTop w:val="0"/>
      <w:marBottom w:val="0"/>
      <w:divBdr>
        <w:top w:val="none" w:sz="0" w:space="0" w:color="auto"/>
        <w:left w:val="none" w:sz="0" w:space="0" w:color="auto"/>
        <w:bottom w:val="none" w:sz="0" w:space="0" w:color="auto"/>
        <w:right w:val="none" w:sz="0" w:space="0" w:color="auto"/>
      </w:divBdr>
    </w:div>
    <w:div w:id="769859058">
      <w:bodyDiv w:val="1"/>
      <w:marLeft w:val="0"/>
      <w:marRight w:val="0"/>
      <w:marTop w:val="0"/>
      <w:marBottom w:val="0"/>
      <w:divBdr>
        <w:top w:val="none" w:sz="0" w:space="0" w:color="auto"/>
        <w:left w:val="none" w:sz="0" w:space="0" w:color="auto"/>
        <w:bottom w:val="none" w:sz="0" w:space="0" w:color="auto"/>
        <w:right w:val="none" w:sz="0" w:space="0" w:color="auto"/>
      </w:divBdr>
    </w:div>
    <w:div w:id="770006529">
      <w:bodyDiv w:val="1"/>
      <w:marLeft w:val="0"/>
      <w:marRight w:val="0"/>
      <w:marTop w:val="0"/>
      <w:marBottom w:val="0"/>
      <w:divBdr>
        <w:top w:val="none" w:sz="0" w:space="0" w:color="auto"/>
        <w:left w:val="none" w:sz="0" w:space="0" w:color="auto"/>
        <w:bottom w:val="none" w:sz="0" w:space="0" w:color="auto"/>
        <w:right w:val="none" w:sz="0" w:space="0" w:color="auto"/>
      </w:divBdr>
    </w:div>
    <w:div w:id="770079386">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770126275">
      <w:bodyDiv w:val="1"/>
      <w:marLeft w:val="0"/>
      <w:marRight w:val="0"/>
      <w:marTop w:val="0"/>
      <w:marBottom w:val="0"/>
      <w:divBdr>
        <w:top w:val="none" w:sz="0" w:space="0" w:color="auto"/>
        <w:left w:val="none" w:sz="0" w:space="0" w:color="auto"/>
        <w:bottom w:val="none" w:sz="0" w:space="0" w:color="auto"/>
        <w:right w:val="none" w:sz="0" w:space="0" w:color="auto"/>
      </w:divBdr>
    </w:div>
    <w:div w:id="770131261">
      <w:bodyDiv w:val="1"/>
      <w:marLeft w:val="0"/>
      <w:marRight w:val="0"/>
      <w:marTop w:val="0"/>
      <w:marBottom w:val="0"/>
      <w:divBdr>
        <w:top w:val="none" w:sz="0" w:space="0" w:color="auto"/>
        <w:left w:val="none" w:sz="0" w:space="0" w:color="auto"/>
        <w:bottom w:val="none" w:sz="0" w:space="0" w:color="auto"/>
        <w:right w:val="none" w:sz="0" w:space="0" w:color="auto"/>
      </w:divBdr>
    </w:div>
    <w:div w:id="770202837">
      <w:bodyDiv w:val="1"/>
      <w:marLeft w:val="0"/>
      <w:marRight w:val="0"/>
      <w:marTop w:val="0"/>
      <w:marBottom w:val="0"/>
      <w:divBdr>
        <w:top w:val="none" w:sz="0" w:space="0" w:color="auto"/>
        <w:left w:val="none" w:sz="0" w:space="0" w:color="auto"/>
        <w:bottom w:val="none" w:sz="0" w:space="0" w:color="auto"/>
        <w:right w:val="none" w:sz="0" w:space="0" w:color="auto"/>
      </w:divBdr>
    </w:div>
    <w:div w:id="770319394">
      <w:bodyDiv w:val="1"/>
      <w:marLeft w:val="0"/>
      <w:marRight w:val="0"/>
      <w:marTop w:val="0"/>
      <w:marBottom w:val="0"/>
      <w:divBdr>
        <w:top w:val="none" w:sz="0" w:space="0" w:color="auto"/>
        <w:left w:val="none" w:sz="0" w:space="0" w:color="auto"/>
        <w:bottom w:val="none" w:sz="0" w:space="0" w:color="auto"/>
        <w:right w:val="none" w:sz="0" w:space="0" w:color="auto"/>
      </w:divBdr>
    </w:div>
    <w:div w:id="770470090">
      <w:bodyDiv w:val="1"/>
      <w:marLeft w:val="0"/>
      <w:marRight w:val="0"/>
      <w:marTop w:val="0"/>
      <w:marBottom w:val="0"/>
      <w:divBdr>
        <w:top w:val="none" w:sz="0" w:space="0" w:color="auto"/>
        <w:left w:val="none" w:sz="0" w:space="0" w:color="auto"/>
        <w:bottom w:val="none" w:sz="0" w:space="0" w:color="auto"/>
        <w:right w:val="none" w:sz="0" w:space="0" w:color="auto"/>
      </w:divBdr>
    </w:div>
    <w:div w:id="770667010">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904101">
      <w:bodyDiv w:val="1"/>
      <w:marLeft w:val="0"/>
      <w:marRight w:val="0"/>
      <w:marTop w:val="0"/>
      <w:marBottom w:val="0"/>
      <w:divBdr>
        <w:top w:val="none" w:sz="0" w:space="0" w:color="auto"/>
        <w:left w:val="none" w:sz="0" w:space="0" w:color="auto"/>
        <w:bottom w:val="none" w:sz="0" w:space="0" w:color="auto"/>
        <w:right w:val="none" w:sz="0" w:space="0" w:color="auto"/>
      </w:divBdr>
    </w:div>
    <w:div w:id="770928799">
      <w:bodyDiv w:val="1"/>
      <w:marLeft w:val="0"/>
      <w:marRight w:val="0"/>
      <w:marTop w:val="0"/>
      <w:marBottom w:val="0"/>
      <w:divBdr>
        <w:top w:val="none" w:sz="0" w:space="0" w:color="auto"/>
        <w:left w:val="none" w:sz="0" w:space="0" w:color="auto"/>
        <w:bottom w:val="none" w:sz="0" w:space="0" w:color="auto"/>
        <w:right w:val="none" w:sz="0" w:space="0" w:color="auto"/>
      </w:divBdr>
    </w:div>
    <w:div w:id="771123638">
      <w:bodyDiv w:val="1"/>
      <w:marLeft w:val="0"/>
      <w:marRight w:val="0"/>
      <w:marTop w:val="0"/>
      <w:marBottom w:val="0"/>
      <w:divBdr>
        <w:top w:val="none" w:sz="0" w:space="0" w:color="auto"/>
        <w:left w:val="none" w:sz="0" w:space="0" w:color="auto"/>
        <w:bottom w:val="none" w:sz="0" w:space="0" w:color="auto"/>
        <w:right w:val="none" w:sz="0" w:space="0" w:color="auto"/>
      </w:divBdr>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584883">
      <w:bodyDiv w:val="1"/>
      <w:marLeft w:val="0"/>
      <w:marRight w:val="0"/>
      <w:marTop w:val="0"/>
      <w:marBottom w:val="0"/>
      <w:divBdr>
        <w:top w:val="none" w:sz="0" w:space="0" w:color="auto"/>
        <w:left w:val="none" w:sz="0" w:space="0" w:color="auto"/>
        <w:bottom w:val="none" w:sz="0" w:space="0" w:color="auto"/>
        <w:right w:val="none" w:sz="0" w:space="0" w:color="auto"/>
      </w:divBdr>
    </w:div>
    <w:div w:id="771633099">
      <w:bodyDiv w:val="1"/>
      <w:marLeft w:val="0"/>
      <w:marRight w:val="0"/>
      <w:marTop w:val="0"/>
      <w:marBottom w:val="0"/>
      <w:divBdr>
        <w:top w:val="none" w:sz="0" w:space="0" w:color="auto"/>
        <w:left w:val="none" w:sz="0" w:space="0" w:color="auto"/>
        <w:bottom w:val="none" w:sz="0" w:space="0" w:color="auto"/>
        <w:right w:val="none" w:sz="0" w:space="0" w:color="auto"/>
      </w:divBdr>
    </w:div>
    <w:div w:id="771779045">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089331">
      <w:bodyDiv w:val="1"/>
      <w:marLeft w:val="0"/>
      <w:marRight w:val="0"/>
      <w:marTop w:val="0"/>
      <w:marBottom w:val="0"/>
      <w:divBdr>
        <w:top w:val="none" w:sz="0" w:space="0" w:color="auto"/>
        <w:left w:val="none" w:sz="0" w:space="0" w:color="auto"/>
        <w:bottom w:val="none" w:sz="0" w:space="0" w:color="auto"/>
        <w:right w:val="none" w:sz="0" w:space="0" w:color="auto"/>
      </w:divBdr>
    </w:div>
    <w:div w:id="772359072">
      <w:bodyDiv w:val="1"/>
      <w:marLeft w:val="0"/>
      <w:marRight w:val="0"/>
      <w:marTop w:val="0"/>
      <w:marBottom w:val="0"/>
      <w:divBdr>
        <w:top w:val="none" w:sz="0" w:space="0" w:color="auto"/>
        <w:left w:val="none" w:sz="0" w:space="0" w:color="auto"/>
        <w:bottom w:val="none" w:sz="0" w:space="0" w:color="auto"/>
        <w:right w:val="none" w:sz="0" w:space="0" w:color="auto"/>
      </w:divBdr>
    </w:div>
    <w:div w:id="772553453">
      <w:bodyDiv w:val="1"/>
      <w:marLeft w:val="0"/>
      <w:marRight w:val="0"/>
      <w:marTop w:val="0"/>
      <w:marBottom w:val="0"/>
      <w:divBdr>
        <w:top w:val="none" w:sz="0" w:space="0" w:color="auto"/>
        <w:left w:val="none" w:sz="0" w:space="0" w:color="auto"/>
        <w:bottom w:val="none" w:sz="0" w:space="0" w:color="auto"/>
        <w:right w:val="none" w:sz="0" w:space="0" w:color="auto"/>
      </w:divBdr>
    </w:div>
    <w:div w:id="772825435">
      <w:bodyDiv w:val="1"/>
      <w:marLeft w:val="0"/>
      <w:marRight w:val="0"/>
      <w:marTop w:val="0"/>
      <w:marBottom w:val="0"/>
      <w:divBdr>
        <w:top w:val="none" w:sz="0" w:space="0" w:color="auto"/>
        <w:left w:val="none" w:sz="0" w:space="0" w:color="auto"/>
        <w:bottom w:val="none" w:sz="0" w:space="0" w:color="auto"/>
        <w:right w:val="none" w:sz="0" w:space="0" w:color="auto"/>
      </w:divBdr>
    </w:div>
    <w:div w:id="773134274">
      <w:bodyDiv w:val="1"/>
      <w:marLeft w:val="0"/>
      <w:marRight w:val="0"/>
      <w:marTop w:val="0"/>
      <w:marBottom w:val="0"/>
      <w:divBdr>
        <w:top w:val="none" w:sz="0" w:space="0" w:color="auto"/>
        <w:left w:val="none" w:sz="0" w:space="0" w:color="auto"/>
        <w:bottom w:val="none" w:sz="0" w:space="0" w:color="auto"/>
        <w:right w:val="none" w:sz="0" w:space="0" w:color="auto"/>
      </w:divBdr>
    </w:div>
    <w:div w:id="773208788">
      <w:bodyDiv w:val="1"/>
      <w:marLeft w:val="0"/>
      <w:marRight w:val="0"/>
      <w:marTop w:val="0"/>
      <w:marBottom w:val="0"/>
      <w:divBdr>
        <w:top w:val="none" w:sz="0" w:space="0" w:color="auto"/>
        <w:left w:val="none" w:sz="0" w:space="0" w:color="auto"/>
        <w:bottom w:val="none" w:sz="0" w:space="0" w:color="auto"/>
        <w:right w:val="none" w:sz="0" w:space="0" w:color="auto"/>
      </w:divBdr>
    </w:div>
    <w:div w:id="773474370">
      <w:bodyDiv w:val="1"/>
      <w:marLeft w:val="0"/>
      <w:marRight w:val="0"/>
      <w:marTop w:val="0"/>
      <w:marBottom w:val="0"/>
      <w:divBdr>
        <w:top w:val="none" w:sz="0" w:space="0" w:color="auto"/>
        <w:left w:val="none" w:sz="0" w:space="0" w:color="auto"/>
        <w:bottom w:val="none" w:sz="0" w:space="0" w:color="auto"/>
        <w:right w:val="none" w:sz="0" w:space="0" w:color="auto"/>
      </w:divBdr>
    </w:div>
    <w:div w:id="773592914">
      <w:bodyDiv w:val="1"/>
      <w:marLeft w:val="0"/>
      <w:marRight w:val="0"/>
      <w:marTop w:val="0"/>
      <w:marBottom w:val="0"/>
      <w:divBdr>
        <w:top w:val="none" w:sz="0" w:space="0" w:color="auto"/>
        <w:left w:val="none" w:sz="0" w:space="0" w:color="auto"/>
        <w:bottom w:val="none" w:sz="0" w:space="0" w:color="auto"/>
        <w:right w:val="none" w:sz="0" w:space="0" w:color="auto"/>
      </w:divBdr>
    </w:div>
    <w:div w:id="773599803">
      <w:bodyDiv w:val="1"/>
      <w:marLeft w:val="0"/>
      <w:marRight w:val="0"/>
      <w:marTop w:val="0"/>
      <w:marBottom w:val="0"/>
      <w:divBdr>
        <w:top w:val="none" w:sz="0" w:space="0" w:color="auto"/>
        <w:left w:val="none" w:sz="0" w:space="0" w:color="auto"/>
        <w:bottom w:val="none" w:sz="0" w:space="0" w:color="auto"/>
        <w:right w:val="none" w:sz="0" w:space="0" w:color="auto"/>
      </w:divBdr>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3985817">
      <w:bodyDiv w:val="1"/>
      <w:marLeft w:val="0"/>
      <w:marRight w:val="0"/>
      <w:marTop w:val="0"/>
      <w:marBottom w:val="0"/>
      <w:divBdr>
        <w:top w:val="none" w:sz="0" w:space="0" w:color="auto"/>
        <w:left w:val="none" w:sz="0" w:space="0" w:color="auto"/>
        <w:bottom w:val="none" w:sz="0" w:space="0" w:color="auto"/>
        <w:right w:val="none" w:sz="0" w:space="0" w:color="auto"/>
      </w:divBdr>
    </w:div>
    <w:div w:id="774204834">
      <w:bodyDiv w:val="1"/>
      <w:marLeft w:val="0"/>
      <w:marRight w:val="0"/>
      <w:marTop w:val="0"/>
      <w:marBottom w:val="0"/>
      <w:divBdr>
        <w:top w:val="none" w:sz="0" w:space="0" w:color="auto"/>
        <w:left w:val="none" w:sz="0" w:space="0" w:color="auto"/>
        <w:bottom w:val="none" w:sz="0" w:space="0" w:color="auto"/>
        <w:right w:val="none" w:sz="0" w:space="0" w:color="auto"/>
      </w:divBdr>
    </w:div>
    <w:div w:id="774247370">
      <w:bodyDiv w:val="1"/>
      <w:marLeft w:val="0"/>
      <w:marRight w:val="0"/>
      <w:marTop w:val="0"/>
      <w:marBottom w:val="0"/>
      <w:divBdr>
        <w:top w:val="none" w:sz="0" w:space="0" w:color="auto"/>
        <w:left w:val="none" w:sz="0" w:space="0" w:color="auto"/>
        <w:bottom w:val="none" w:sz="0" w:space="0" w:color="auto"/>
        <w:right w:val="none" w:sz="0" w:space="0" w:color="auto"/>
      </w:divBdr>
    </w:div>
    <w:div w:id="774322767">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863">
      <w:bodyDiv w:val="1"/>
      <w:marLeft w:val="0"/>
      <w:marRight w:val="0"/>
      <w:marTop w:val="0"/>
      <w:marBottom w:val="0"/>
      <w:divBdr>
        <w:top w:val="none" w:sz="0" w:space="0" w:color="auto"/>
        <w:left w:val="none" w:sz="0" w:space="0" w:color="auto"/>
        <w:bottom w:val="none" w:sz="0" w:space="0" w:color="auto"/>
        <w:right w:val="none" w:sz="0" w:space="0" w:color="auto"/>
      </w:divBdr>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4636104">
      <w:bodyDiv w:val="1"/>
      <w:marLeft w:val="0"/>
      <w:marRight w:val="0"/>
      <w:marTop w:val="0"/>
      <w:marBottom w:val="0"/>
      <w:divBdr>
        <w:top w:val="none" w:sz="0" w:space="0" w:color="auto"/>
        <w:left w:val="none" w:sz="0" w:space="0" w:color="auto"/>
        <w:bottom w:val="none" w:sz="0" w:space="0" w:color="auto"/>
        <w:right w:val="none" w:sz="0" w:space="0" w:color="auto"/>
      </w:divBdr>
    </w:div>
    <w:div w:id="775053459">
      <w:bodyDiv w:val="1"/>
      <w:marLeft w:val="0"/>
      <w:marRight w:val="0"/>
      <w:marTop w:val="0"/>
      <w:marBottom w:val="0"/>
      <w:divBdr>
        <w:top w:val="none" w:sz="0" w:space="0" w:color="auto"/>
        <w:left w:val="none" w:sz="0" w:space="0" w:color="auto"/>
        <w:bottom w:val="none" w:sz="0" w:space="0" w:color="auto"/>
        <w:right w:val="none" w:sz="0" w:space="0" w:color="auto"/>
      </w:divBdr>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4220">
      <w:bodyDiv w:val="1"/>
      <w:marLeft w:val="0"/>
      <w:marRight w:val="0"/>
      <w:marTop w:val="0"/>
      <w:marBottom w:val="0"/>
      <w:divBdr>
        <w:top w:val="none" w:sz="0" w:space="0" w:color="auto"/>
        <w:left w:val="none" w:sz="0" w:space="0" w:color="auto"/>
        <w:bottom w:val="none" w:sz="0" w:space="0" w:color="auto"/>
        <w:right w:val="none" w:sz="0" w:space="0" w:color="auto"/>
      </w:divBdr>
    </w:div>
    <w:div w:id="775175441">
      <w:bodyDiv w:val="1"/>
      <w:marLeft w:val="0"/>
      <w:marRight w:val="0"/>
      <w:marTop w:val="0"/>
      <w:marBottom w:val="0"/>
      <w:divBdr>
        <w:top w:val="none" w:sz="0" w:space="0" w:color="auto"/>
        <w:left w:val="none" w:sz="0" w:space="0" w:color="auto"/>
        <w:bottom w:val="none" w:sz="0" w:space="0" w:color="auto"/>
        <w:right w:val="none" w:sz="0" w:space="0" w:color="auto"/>
      </w:divBdr>
    </w:div>
    <w:div w:id="775365882">
      <w:bodyDiv w:val="1"/>
      <w:marLeft w:val="0"/>
      <w:marRight w:val="0"/>
      <w:marTop w:val="0"/>
      <w:marBottom w:val="0"/>
      <w:divBdr>
        <w:top w:val="none" w:sz="0" w:space="0" w:color="auto"/>
        <w:left w:val="none" w:sz="0" w:space="0" w:color="auto"/>
        <w:bottom w:val="none" w:sz="0" w:space="0" w:color="auto"/>
        <w:right w:val="none" w:sz="0" w:space="0" w:color="auto"/>
      </w:divBdr>
    </w:div>
    <w:div w:id="775368343">
      <w:bodyDiv w:val="1"/>
      <w:marLeft w:val="0"/>
      <w:marRight w:val="0"/>
      <w:marTop w:val="0"/>
      <w:marBottom w:val="0"/>
      <w:divBdr>
        <w:top w:val="none" w:sz="0" w:space="0" w:color="auto"/>
        <w:left w:val="none" w:sz="0" w:space="0" w:color="auto"/>
        <w:bottom w:val="none" w:sz="0" w:space="0" w:color="auto"/>
        <w:right w:val="none" w:sz="0" w:space="0" w:color="auto"/>
      </w:divBdr>
    </w:div>
    <w:div w:id="775487646">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715387">
      <w:bodyDiv w:val="1"/>
      <w:marLeft w:val="0"/>
      <w:marRight w:val="0"/>
      <w:marTop w:val="0"/>
      <w:marBottom w:val="0"/>
      <w:divBdr>
        <w:top w:val="none" w:sz="0" w:space="0" w:color="auto"/>
        <w:left w:val="none" w:sz="0" w:space="0" w:color="auto"/>
        <w:bottom w:val="none" w:sz="0" w:space="0" w:color="auto"/>
        <w:right w:val="none" w:sz="0" w:space="0" w:color="auto"/>
      </w:divBdr>
    </w:div>
    <w:div w:id="775751651">
      <w:bodyDiv w:val="1"/>
      <w:marLeft w:val="0"/>
      <w:marRight w:val="0"/>
      <w:marTop w:val="0"/>
      <w:marBottom w:val="0"/>
      <w:divBdr>
        <w:top w:val="none" w:sz="0" w:space="0" w:color="auto"/>
        <w:left w:val="none" w:sz="0" w:space="0" w:color="auto"/>
        <w:bottom w:val="none" w:sz="0" w:space="0" w:color="auto"/>
        <w:right w:val="none" w:sz="0" w:space="0" w:color="auto"/>
      </w:divBdr>
    </w:div>
    <w:div w:id="775830131">
      <w:bodyDiv w:val="1"/>
      <w:marLeft w:val="0"/>
      <w:marRight w:val="0"/>
      <w:marTop w:val="0"/>
      <w:marBottom w:val="0"/>
      <w:divBdr>
        <w:top w:val="none" w:sz="0" w:space="0" w:color="auto"/>
        <w:left w:val="none" w:sz="0" w:space="0" w:color="auto"/>
        <w:bottom w:val="none" w:sz="0" w:space="0" w:color="auto"/>
        <w:right w:val="none" w:sz="0" w:space="0" w:color="auto"/>
      </w:divBdr>
    </w:div>
    <w:div w:id="775902417">
      <w:bodyDiv w:val="1"/>
      <w:marLeft w:val="0"/>
      <w:marRight w:val="0"/>
      <w:marTop w:val="0"/>
      <w:marBottom w:val="0"/>
      <w:divBdr>
        <w:top w:val="none" w:sz="0" w:space="0" w:color="auto"/>
        <w:left w:val="none" w:sz="0" w:space="0" w:color="auto"/>
        <w:bottom w:val="none" w:sz="0" w:space="0" w:color="auto"/>
        <w:right w:val="none" w:sz="0" w:space="0" w:color="auto"/>
      </w:divBdr>
    </w:div>
    <w:div w:id="776099444">
      <w:bodyDiv w:val="1"/>
      <w:marLeft w:val="0"/>
      <w:marRight w:val="0"/>
      <w:marTop w:val="0"/>
      <w:marBottom w:val="0"/>
      <w:divBdr>
        <w:top w:val="none" w:sz="0" w:space="0" w:color="auto"/>
        <w:left w:val="none" w:sz="0" w:space="0" w:color="auto"/>
        <w:bottom w:val="none" w:sz="0" w:space="0" w:color="auto"/>
        <w:right w:val="none" w:sz="0" w:space="0" w:color="auto"/>
      </w:divBdr>
    </w:div>
    <w:div w:id="776366856">
      <w:bodyDiv w:val="1"/>
      <w:marLeft w:val="0"/>
      <w:marRight w:val="0"/>
      <w:marTop w:val="0"/>
      <w:marBottom w:val="0"/>
      <w:divBdr>
        <w:top w:val="none" w:sz="0" w:space="0" w:color="auto"/>
        <w:left w:val="none" w:sz="0" w:space="0" w:color="auto"/>
        <w:bottom w:val="none" w:sz="0" w:space="0" w:color="auto"/>
        <w:right w:val="none" w:sz="0" w:space="0" w:color="auto"/>
      </w:divBdr>
    </w:div>
    <w:div w:id="776411212">
      <w:bodyDiv w:val="1"/>
      <w:marLeft w:val="0"/>
      <w:marRight w:val="0"/>
      <w:marTop w:val="0"/>
      <w:marBottom w:val="0"/>
      <w:divBdr>
        <w:top w:val="none" w:sz="0" w:space="0" w:color="auto"/>
        <w:left w:val="none" w:sz="0" w:space="0" w:color="auto"/>
        <w:bottom w:val="none" w:sz="0" w:space="0" w:color="auto"/>
        <w:right w:val="none" w:sz="0" w:space="0" w:color="auto"/>
      </w:divBdr>
    </w:div>
    <w:div w:id="776681204">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337">
      <w:bodyDiv w:val="1"/>
      <w:marLeft w:val="0"/>
      <w:marRight w:val="0"/>
      <w:marTop w:val="0"/>
      <w:marBottom w:val="0"/>
      <w:divBdr>
        <w:top w:val="none" w:sz="0" w:space="0" w:color="auto"/>
        <w:left w:val="none" w:sz="0" w:space="0" w:color="auto"/>
        <w:bottom w:val="none" w:sz="0" w:space="0" w:color="auto"/>
        <w:right w:val="none" w:sz="0" w:space="0" w:color="auto"/>
      </w:divBdr>
    </w:div>
    <w:div w:id="777020847">
      <w:bodyDiv w:val="1"/>
      <w:marLeft w:val="0"/>
      <w:marRight w:val="0"/>
      <w:marTop w:val="0"/>
      <w:marBottom w:val="0"/>
      <w:divBdr>
        <w:top w:val="none" w:sz="0" w:space="0" w:color="auto"/>
        <w:left w:val="none" w:sz="0" w:space="0" w:color="auto"/>
        <w:bottom w:val="none" w:sz="0" w:space="0" w:color="auto"/>
        <w:right w:val="none" w:sz="0" w:space="0" w:color="auto"/>
      </w:divBdr>
    </w:div>
    <w:div w:id="777021391">
      <w:bodyDiv w:val="1"/>
      <w:marLeft w:val="0"/>
      <w:marRight w:val="0"/>
      <w:marTop w:val="0"/>
      <w:marBottom w:val="0"/>
      <w:divBdr>
        <w:top w:val="none" w:sz="0" w:space="0" w:color="auto"/>
        <w:left w:val="none" w:sz="0" w:space="0" w:color="auto"/>
        <w:bottom w:val="none" w:sz="0" w:space="0" w:color="auto"/>
        <w:right w:val="none" w:sz="0" w:space="0" w:color="auto"/>
      </w:divBdr>
    </w:div>
    <w:div w:id="777066324">
      <w:bodyDiv w:val="1"/>
      <w:marLeft w:val="0"/>
      <w:marRight w:val="0"/>
      <w:marTop w:val="0"/>
      <w:marBottom w:val="0"/>
      <w:divBdr>
        <w:top w:val="none" w:sz="0" w:space="0" w:color="auto"/>
        <w:left w:val="none" w:sz="0" w:space="0" w:color="auto"/>
        <w:bottom w:val="none" w:sz="0" w:space="0" w:color="auto"/>
        <w:right w:val="none" w:sz="0" w:space="0" w:color="auto"/>
      </w:divBdr>
    </w:div>
    <w:div w:id="777213437">
      <w:bodyDiv w:val="1"/>
      <w:marLeft w:val="0"/>
      <w:marRight w:val="0"/>
      <w:marTop w:val="0"/>
      <w:marBottom w:val="0"/>
      <w:divBdr>
        <w:top w:val="none" w:sz="0" w:space="0" w:color="auto"/>
        <w:left w:val="none" w:sz="0" w:space="0" w:color="auto"/>
        <w:bottom w:val="none" w:sz="0" w:space="0" w:color="auto"/>
        <w:right w:val="none" w:sz="0" w:space="0" w:color="auto"/>
      </w:divBdr>
    </w:div>
    <w:div w:id="777484081">
      <w:bodyDiv w:val="1"/>
      <w:marLeft w:val="0"/>
      <w:marRight w:val="0"/>
      <w:marTop w:val="0"/>
      <w:marBottom w:val="0"/>
      <w:divBdr>
        <w:top w:val="none" w:sz="0" w:space="0" w:color="auto"/>
        <w:left w:val="none" w:sz="0" w:space="0" w:color="auto"/>
        <w:bottom w:val="none" w:sz="0" w:space="0" w:color="auto"/>
        <w:right w:val="none" w:sz="0" w:space="0" w:color="auto"/>
      </w:divBdr>
    </w:div>
    <w:div w:id="777525747">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682016">
      <w:bodyDiv w:val="1"/>
      <w:marLeft w:val="0"/>
      <w:marRight w:val="0"/>
      <w:marTop w:val="0"/>
      <w:marBottom w:val="0"/>
      <w:divBdr>
        <w:top w:val="none" w:sz="0" w:space="0" w:color="auto"/>
        <w:left w:val="none" w:sz="0" w:space="0" w:color="auto"/>
        <w:bottom w:val="none" w:sz="0" w:space="0" w:color="auto"/>
        <w:right w:val="none" w:sz="0" w:space="0" w:color="auto"/>
      </w:divBdr>
    </w:div>
    <w:div w:id="777994213">
      <w:bodyDiv w:val="1"/>
      <w:marLeft w:val="0"/>
      <w:marRight w:val="0"/>
      <w:marTop w:val="0"/>
      <w:marBottom w:val="0"/>
      <w:divBdr>
        <w:top w:val="none" w:sz="0" w:space="0" w:color="auto"/>
        <w:left w:val="none" w:sz="0" w:space="0" w:color="auto"/>
        <w:bottom w:val="none" w:sz="0" w:space="0" w:color="auto"/>
        <w:right w:val="none" w:sz="0" w:space="0" w:color="auto"/>
      </w:divBdr>
    </w:div>
    <w:div w:id="778069529">
      <w:bodyDiv w:val="1"/>
      <w:marLeft w:val="0"/>
      <w:marRight w:val="0"/>
      <w:marTop w:val="0"/>
      <w:marBottom w:val="0"/>
      <w:divBdr>
        <w:top w:val="none" w:sz="0" w:space="0" w:color="auto"/>
        <w:left w:val="none" w:sz="0" w:space="0" w:color="auto"/>
        <w:bottom w:val="none" w:sz="0" w:space="0" w:color="auto"/>
        <w:right w:val="none" w:sz="0" w:space="0" w:color="auto"/>
      </w:divBdr>
    </w:div>
    <w:div w:id="778255115">
      <w:bodyDiv w:val="1"/>
      <w:marLeft w:val="0"/>
      <w:marRight w:val="0"/>
      <w:marTop w:val="0"/>
      <w:marBottom w:val="0"/>
      <w:divBdr>
        <w:top w:val="none" w:sz="0" w:space="0" w:color="auto"/>
        <w:left w:val="none" w:sz="0" w:space="0" w:color="auto"/>
        <w:bottom w:val="none" w:sz="0" w:space="0" w:color="auto"/>
        <w:right w:val="none" w:sz="0" w:space="0" w:color="auto"/>
      </w:divBdr>
    </w:div>
    <w:div w:id="778331189">
      <w:bodyDiv w:val="1"/>
      <w:marLeft w:val="0"/>
      <w:marRight w:val="0"/>
      <w:marTop w:val="0"/>
      <w:marBottom w:val="0"/>
      <w:divBdr>
        <w:top w:val="none" w:sz="0" w:space="0" w:color="auto"/>
        <w:left w:val="none" w:sz="0" w:space="0" w:color="auto"/>
        <w:bottom w:val="none" w:sz="0" w:space="0" w:color="auto"/>
        <w:right w:val="none" w:sz="0" w:space="0" w:color="auto"/>
      </w:divBdr>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766103">
      <w:bodyDiv w:val="1"/>
      <w:marLeft w:val="0"/>
      <w:marRight w:val="0"/>
      <w:marTop w:val="0"/>
      <w:marBottom w:val="0"/>
      <w:divBdr>
        <w:top w:val="none" w:sz="0" w:space="0" w:color="auto"/>
        <w:left w:val="none" w:sz="0" w:space="0" w:color="auto"/>
        <w:bottom w:val="none" w:sz="0" w:space="0" w:color="auto"/>
        <w:right w:val="none" w:sz="0" w:space="0" w:color="auto"/>
      </w:divBdr>
    </w:div>
    <w:div w:id="778833852">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027811">
      <w:bodyDiv w:val="1"/>
      <w:marLeft w:val="0"/>
      <w:marRight w:val="0"/>
      <w:marTop w:val="0"/>
      <w:marBottom w:val="0"/>
      <w:divBdr>
        <w:top w:val="none" w:sz="0" w:space="0" w:color="auto"/>
        <w:left w:val="none" w:sz="0" w:space="0" w:color="auto"/>
        <w:bottom w:val="none" w:sz="0" w:space="0" w:color="auto"/>
        <w:right w:val="none" w:sz="0" w:space="0" w:color="auto"/>
      </w:divBdr>
    </w:div>
    <w:div w:id="779446349">
      <w:bodyDiv w:val="1"/>
      <w:marLeft w:val="0"/>
      <w:marRight w:val="0"/>
      <w:marTop w:val="0"/>
      <w:marBottom w:val="0"/>
      <w:divBdr>
        <w:top w:val="none" w:sz="0" w:space="0" w:color="auto"/>
        <w:left w:val="none" w:sz="0" w:space="0" w:color="auto"/>
        <w:bottom w:val="none" w:sz="0" w:space="0" w:color="auto"/>
        <w:right w:val="none" w:sz="0" w:space="0" w:color="auto"/>
      </w:divBdr>
    </w:div>
    <w:div w:id="779491086">
      <w:bodyDiv w:val="1"/>
      <w:marLeft w:val="0"/>
      <w:marRight w:val="0"/>
      <w:marTop w:val="0"/>
      <w:marBottom w:val="0"/>
      <w:divBdr>
        <w:top w:val="none" w:sz="0" w:space="0" w:color="auto"/>
        <w:left w:val="none" w:sz="0" w:space="0" w:color="auto"/>
        <w:bottom w:val="none" w:sz="0" w:space="0" w:color="auto"/>
        <w:right w:val="none" w:sz="0" w:space="0" w:color="auto"/>
      </w:divBdr>
    </w:div>
    <w:div w:id="779641976">
      <w:bodyDiv w:val="1"/>
      <w:marLeft w:val="0"/>
      <w:marRight w:val="0"/>
      <w:marTop w:val="0"/>
      <w:marBottom w:val="0"/>
      <w:divBdr>
        <w:top w:val="none" w:sz="0" w:space="0" w:color="auto"/>
        <w:left w:val="none" w:sz="0" w:space="0" w:color="auto"/>
        <w:bottom w:val="none" w:sz="0" w:space="0" w:color="auto"/>
        <w:right w:val="none" w:sz="0" w:space="0" w:color="auto"/>
      </w:divBdr>
    </w:div>
    <w:div w:id="779646234">
      <w:bodyDiv w:val="1"/>
      <w:marLeft w:val="0"/>
      <w:marRight w:val="0"/>
      <w:marTop w:val="0"/>
      <w:marBottom w:val="0"/>
      <w:divBdr>
        <w:top w:val="none" w:sz="0" w:space="0" w:color="auto"/>
        <w:left w:val="none" w:sz="0" w:space="0" w:color="auto"/>
        <w:bottom w:val="none" w:sz="0" w:space="0" w:color="auto"/>
        <w:right w:val="none" w:sz="0" w:space="0" w:color="auto"/>
      </w:divBdr>
    </w:div>
    <w:div w:id="779691303">
      <w:bodyDiv w:val="1"/>
      <w:marLeft w:val="0"/>
      <w:marRight w:val="0"/>
      <w:marTop w:val="0"/>
      <w:marBottom w:val="0"/>
      <w:divBdr>
        <w:top w:val="none" w:sz="0" w:space="0" w:color="auto"/>
        <w:left w:val="none" w:sz="0" w:space="0" w:color="auto"/>
        <w:bottom w:val="none" w:sz="0" w:space="0" w:color="auto"/>
        <w:right w:val="none" w:sz="0" w:space="0" w:color="auto"/>
      </w:divBdr>
    </w:div>
    <w:div w:id="779880438">
      <w:bodyDiv w:val="1"/>
      <w:marLeft w:val="0"/>
      <w:marRight w:val="0"/>
      <w:marTop w:val="0"/>
      <w:marBottom w:val="0"/>
      <w:divBdr>
        <w:top w:val="none" w:sz="0" w:space="0" w:color="auto"/>
        <w:left w:val="none" w:sz="0" w:space="0" w:color="auto"/>
        <w:bottom w:val="none" w:sz="0" w:space="0" w:color="auto"/>
        <w:right w:val="none" w:sz="0" w:space="0" w:color="auto"/>
      </w:divBdr>
    </w:div>
    <w:div w:id="780028991">
      <w:bodyDiv w:val="1"/>
      <w:marLeft w:val="0"/>
      <w:marRight w:val="0"/>
      <w:marTop w:val="0"/>
      <w:marBottom w:val="0"/>
      <w:divBdr>
        <w:top w:val="none" w:sz="0" w:space="0" w:color="auto"/>
        <w:left w:val="none" w:sz="0" w:space="0" w:color="auto"/>
        <w:bottom w:val="none" w:sz="0" w:space="0" w:color="auto"/>
        <w:right w:val="none" w:sz="0" w:space="0" w:color="auto"/>
      </w:divBdr>
    </w:div>
    <w:div w:id="780032479">
      <w:bodyDiv w:val="1"/>
      <w:marLeft w:val="0"/>
      <w:marRight w:val="0"/>
      <w:marTop w:val="0"/>
      <w:marBottom w:val="0"/>
      <w:divBdr>
        <w:top w:val="none" w:sz="0" w:space="0" w:color="auto"/>
        <w:left w:val="none" w:sz="0" w:space="0" w:color="auto"/>
        <w:bottom w:val="none" w:sz="0" w:space="0" w:color="auto"/>
        <w:right w:val="none" w:sz="0" w:space="0" w:color="auto"/>
      </w:divBdr>
    </w:div>
    <w:div w:id="780104330">
      <w:bodyDiv w:val="1"/>
      <w:marLeft w:val="0"/>
      <w:marRight w:val="0"/>
      <w:marTop w:val="0"/>
      <w:marBottom w:val="0"/>
      <w:divBdr>
        <w:top w:val="none" w:sz="0" w:space="0" w:color="auto"/>
        <w:left w:val="none" w:sz="0" w:space="0" w:color="auto"/>
        <w:bottom w:val="none" w:sz="0" w:space="0" w:color="auto"/>
        <w:right w:val="none" w:sz="0" w:space="0" w:color="auto"/>
      </w:divBdr>
    </w:div>
    <w:div w:id="780150746">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880310">
      <w:bodyDiv w:val="1"/>
      <w:marLeft w:val="0"/>
      <w:marRight w:val="0"/>
      <w:marTop w:val="0"/>
      <w:marBottom w:val="0"/>
      <w:divBdr>
        <w:top w:val="none" w:sz="0" w:space="0" w:color="auto"/>
        <w:left w:val="none" w:sz="0" w:space="0" w:color="auto"/>
        <w:bottom w:val="none" w:sz="0" w:space="0" w:color="auto"/>
        <w:right w:val="none" w:sz="0" w:space="0" w:color="auto"/>
      </w:divBdr>
    </w:div>
    <w:div w:id="781000872">
      <w:bodyDiv w:val="1"/>
      <w:marLeft w:val="0"/>
      <w:marRight w:val="0"/>
      <w:marTop w:val="0"/>
      <w:marBottom w:val="0"/>
      <w:divBdr>
        <w:top w:val="none" w:sz="0" w:space="0" w:color="auto"/>
        <w:left w:val="none" w:sz="0" w:space="0" w:color="auto"/>
        <w:bottom w:val="none" w:sz="0" w:space="0" w:color="auto"/>
        <w:right w:val="none" w:sz="0" w:space="0" w:color="auto"/>
      </w:divBdr>
    </w:div>
    <w:div w:id="781267758">
      <w:bodyDiv w:val="1"/>
      <w:marLeft w:val="0"/>
      <w:marRight w:val="0"/>
      <w:marTop w:val="0"/>
      <w:marBottom w:val="0"/>
      <w:divBdr>
        <w:top w:val="none" w:sz="0" w:space="0" w:color="auto"/>
        <w:left w:val="none" w:sz="0" w:space="0" w:color="auto"/>
        <w:bottom w:val="none" w:sz="0" w:space="0" w:color="auto"/>
        <w:right w:val="none" w:sz="0" w:space="0" w:color="auto"/>
      </w:divBdr>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
    <w:div w:id="781538581">
      <w:bodyDiv w:val="1"/>
      <w:marLeft w:val="0"/>
      <w:marRight w:val="0"/>
      <w:marTop w:val="0"/>
      <w:marBottom w:val="0"/>
      <w:divBdr>
        <w:top w:val="none" w:sz="0" w:space="0" w:color="auto"/>
        <w:left w:val="none" w:sz="0" w:space="0" w:color="auto"/>
        <w:bottom w:val="none" w:sz="0" w:space="0" w:color="auto"/>
        <w:right w:val="none" w:sz="0" w:space="0" w:color="auto"/>
      </w:divBdr>
    </w:div>
    <w:div w:id="781724489">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
    <w:div w:id="781921310">
      <w:bodyDiv w:val="1"/>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315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383">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4558">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5593">
      <w:bodyDiv w:val="1"/>
      <w:marLeft w:val="0"/>
      <w:marRight w:val="0"/>
      <w:marTop w:val="0"/>
      <w:marBottom w:val="0"/>
      <w:divBdr>
        <w:top w:val="none" w:sz="0" w:space="0" w:color="auto"/>
        <w:left w:val="none" w:sz="0" w:space="0" w:color="auto"/>
        <w:bottom w:val="none" w:sz="0" w:space="0" w:color="auto"/>
        <w:right w:val="none" w:sz="0" w:space="0" w:color="auto"/>
      </w:divBdr>
    </w:div>
    <w:div w:id="782656753">
      <w:bodyDiv w:val="1"/>
      <w:marLeft w:val="0"/>
      <w:marRight w:val="0"/>
      <w:marTop w:val="0"/>
      <w:marBottom w:val="0"/>
      <w:divBdr>
        <w:top w:val="none" w:sz="0" w:space="0" w:color="auto"/>
        <w:left w:val="none" w:sz="0" w:space="0" w:color="auto"/>
        <w:bottom w:val="none" w:sz="0" w:space="0" w:color="auto"/>
        <w:right w:val="none" w:sz="0" w:space="0" w:color="auto"/>
      </w:divBdr>
    </w:div>
    <w:div w:id="782728301">
      <w:bodyDiv w:val="1"/>
      <w:marLeft w:val="0"/>
      <w:marRight w:val="0"/>
      <w:marTop w:val="0"/>
      <w:marBottom w:val="0"/>
      <w:divBdr>
        <w:top w:val="none" w:sz="0" w:space="0" w:color="auto"/>
        <w:left w:val="none" w:sz="0" w:space="0" w:color="auto"/>
        <w:bottom w:val="none" w:sz="0" w:space="0" w:color="auto"/>
        <w:right w:val="none" w:sz="0" w:space="0" w:color="auto"/>
      </w:divBdr>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041118">
      <w:bodyDiv w:val="1"/>
      <w:marLeft w:val="0"/>
      <w:marRight w:val="0"/>
      <w:marTop w:val="0"/>
      <w:marBottom w:val="0"/>
      <w:divBdr>
        <w:top w:val="none" w:sz="0" w:space="0" w:color="auto"/>
        <w:left w:val="none" w:sz="0" w:space="0" w:color="auto"/>
        <w:bottom w:val="none" w:sz="0" w:space="0" w:color="auto"/>
        <w:right w:val="none" w:sz="0" w:space="0" w:color="auto"/>
      </w:divBdr>
    </w:div>
    <w:div w:id="783501663">
      <w:bodyDiv w:val="1"/>
      <w:marLeft w:val="0"/>
      <w:marRight w:val="0"/>
      <w:marTop w:val="0"/>
      <w:marBottom w:val="0"/>
      <w:divBdr>
        <w:top w:val="none" w:sz="0" w:space="0" w:color="auto"/>
        <w:left w:val="none" w:sz="0" w:space="0" w:color="auto"/>
        <w:bottom w:val="none" w:sz="0" w:space="0" w:color="auto"/>
        <w:right w:val="none" w:sz="0" w:space="0" w:color="auto"/>
      </w:divBdr>
    </w:div>
    <w:div w:id="783689063">
      <w:bodyDiv w:val="1"/>
      <w:marLeft w:val="0"/>
      <w:marRight w:val="0"/>
      <w:marTop w:val="0"/>
      <w:marBottom w:val="0"/>
      <w:divBdr>
        <w:top w:val="none" w:sz="0" w:space="0" w:color="auto"/>
        <w:left w:val="none" w:sz="0" w:space="0" w:color="auto"/>
        <w:bottom w:val="none" w:sz="0" w:space="0" w:color="auto"/>
        <w:right w:val="none" w:sz="0" w:space="0" w:color="auto"/>
      </w:divBdr>
    </w:div>
    <w:div w:id="784033752">
      <w:bodyDiv w:val="1"/>
      <w:marLeft w:val="0"/>
      <w:marRight w:val="0"/>
      <w:marTop w:val="0"/>
      <w:marBottom w:val="0"/>
      <w:divBdr>
        <w:top w:val="none" w:sz="0" w:space="0" w:color="auto"/>
        <w:left w:val="none" w:sz="0" w:space="0" w:color="auto"/>
        <w:bottom w:val="none" w:sz="0" w:space="0" w:color="auto"/>
        <w:right w:val="none" w:sz="0" w:space="0" w:color="auto"/>
      </w:divBdr>
    </w:div>
    <w:div w:id="784083720">
      <w:bodyDiv w:val="1"/>
      <w:marLeft w:val="0"/>
      <w:marRight w:val="0"/>
      <w:marTop w:val="0"/>
      <w:marBottom w:val="0"/>
      <w:divBdr>
        <w:top w:val="none" w:sz="0" w:space="0" w:color="auto"/>
        <w:left w:val="none" w:sz="0" w:space="0" w:color="auto"/>
        <w:bottom w:val="none" w:sz="0" w:space="0" w:color="auto"/>
        <w:right w:val="none" w:sz="0" w:space="0" w:color="auto"/>
      </w:divBdr>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4275390">
      <w:bodyDiv w:val="1"/>
      <w:marLeft w:val="0"/>
      <w:marRight w:val="0"/>
      <w:marTop w:val="0"/>
      <w:marBottom w:val="0"/>
      <w:divBdr>
        <w:top w:val="none" w:sz="0" w:space="0" w:color="auto"/>
        <w:left w:val="none" w:sz="0" w:space="0" w:color="auto"/>
        <w:bottom w:val="none" w:sz="0" w:space="0" w:color="auto"/>
        <w:right w:val="none" w:sz="0" w:space="0" w:color="auto"/>
      </w:divBdr>
    </w:div>
    <w:div w:id="784470965">
      <w:bodyDiv w:val="1"/>
      <w:marLeft w:val="0"/>
      <w:marRight w:val="0"/>
      <w:marTop w:val="0"/>
      <w:marBottom w:val="0"/>
      <w:divBdr>
        <w:top w:val="none" w:sz="0" w:space="0" w:color="auto"/>
        <w:left w:val="none" w:sz="0" w:space="0" w:color="auto"/>
        <w:bottom w:val="none" w:sz="0" w:space="0" w:color="auto"/>
        <w:right w:val="none" w:sz="0" w:space="0" w:color="auto"/>
      </w:divBdr>
    </w:div>
    <w:div w:id="784543560">
      <w:bodyDiv w:val="1"/>
      <w:marLeft w:val="0"/>
      <w:marRight w:val="0"/>
      <w:marTop w:val="0"/>
      <w:marBottom w:val="0"/>
      <w:divBdr>
        <w:top w:val="none" w:sz="0" w:space="0" w:color="auto"/>
        <w:left w:val="none" w:sz="0" w:space="0" w:color="auto"/>
        <w:bottom w:val="none" w:sz="0" w:space="0" w:color="auto"/>
        <w:right w:val="none" w:sz="0" w:space="0" w:color="auto"/>
      </w:divBdr>
      <w:divsChild>
        <w:div w:id="1255358059">
          <w:marLeft w:val="0"/>
          <w:marRight w:val="0"/>
          <w:marTop w:val="0"/>
          <w:marBottom w:val="0"/>
          <w:divBdr>
            <w:top w:val="none" w:sz="0" w:space="0" w:color="auto"/>
            <w:left w:val="none" w:sz="0" w:space="0" w:color="auto"/>
            <w:bottom w:val="none" w:sz="0" w:space="0" w:color="auto"/>
            <w:right w:val="none" w:sz="0" w:space="0" w:color="auto"/>
          </w:divBdr>
          <w:divsChild>
            <w:div w:id="5651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225">
      <w:bodyDiv w:val="1"/>
      <w:marLeft w:val="0"/>
      <w:marRight w:val="0"/>
      <w:marTop w:val="0"/>
      <w:marBottom w:val="0"/>
      <w:divBdr>
        <w:top w:val="none" w:sz="0" w:space="0" w:color="auto"/>
        <w:left w:val="none" w:sz="0" w:space="0" w:color="auto"/>
        <w:bottom w:val="none" w:sz="0" w:space="0" w:color="auto"/>
        <w:right w:val="none" w:sz="0" w:space="0" w:color="auto"/>
      </w:divBdr>
    </w:div>
    <w:div w:id="78519324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343801">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897">
      <w:bodyDiv w:val="1"/>
      <w:marLeft w:val="0"/>
      <w:marRight w:val="0"/>
      <w:marTop w:val="0"/>
      <w:marBottom w:val="0"/>
      <w:divBdr>
        <w:top w:val="none" w:sz="0" w:space="0" w:color="auto"/>
        <w:left w:val="none" w:sz="0" w:space="0" w:color="auto"/>
        <w:bottom w:val="none" w:sz="0" w:space="0" w:color="auto"/>
        <w:right w:val="none" w:sz="0" w:space="0" w:color="auto"/>
      </w:divBdr>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853">
      <w:bodyDiv w:val="1"/>
      <w:marLeft w:val="0"/>
      <w:marRight w:val="0"/>
      <w:marTop w:val="0"/>
      <w:marBottom w:val="0"/>
      <w:divBdr>
        <w:top w:val="none" w:sz="0" w:space="0" w:color="auto"/>
        <w:left w:val="none" w:sz="0" w:space="0" w:color="auto"/>
        <w:bottom w:val="none" w:sz="0" w:space="0" w:color="auto"/>
        <w:right w:val="none" w:sz="0" w:space="0" w:color="auto"/>
      </w:divBdr>
    </w:div>
    <w:div w:id="785931420">
      <w:bodyDiv w:val="1"/>
      <w:marLeft w:val="0"/>
      <w:marRight w:val="0"/>
      <w:marTop w:val="0"/>
      <w:marBottom w:val="0"/>
      <w:divBdr>
        <w:top w:val="none" w:sz="0" w:space="0" w:color="auto"/>
        <w:left w:val="none" w:sz="0" w:space="0" w:color="auto"/>
        <w:bottom w:val="none" w:sz="0" w:space="0" w:color="auto"/>
        <w:right w:val="none" w:sz="0" w:space="0" w:color="auto"/>
      </w:divBdr>
    </w:div>
    <w:div w:id="786192588">
      <w:bodyDiv w:val="1"/>
      <w:marLeft w:val="0"/>
      <w:marRight w:val="0"/>
      <w:marTop w:val="0"/>
      <w:marBottom w:val="0"/>
      <w:divBdr>
        <w:top w:val="none" w:sz="0" w:space="0" w:color="auto"/>
        <w:left w:val="none" w:sz="0" w:space="0" w:color="auto"/>
        <w:bottom w:val="none" w:sz="0" w:space="0" w:color="auto"/>
        <w:right w:val="none" w:sz="0" w:space="0" w:color="auto"/>
      </w:divBdr>
    </w:div>
    <w:div w:id="786196918">
      <w:bodyDiv w:val="1"/>
      <w:marLeft w:val="0"/>
      <w:marRight w:val="0"/>
      <w:marTop w:val="0"/>
      <w:marBottom w:val="0"/>
      <w:divBdr>
        <w:top w:val="none" w:sz="0" w:space="0" w:color="auto"/>
        <w:left w:val="none" w:sz="0" w:space="0" w:color="auto"/>
        <w:bottom w:val="none" w:sz="0" w:space="0" w:color="auto"/>
        <w:right w:val="none" w:sz="0" w:space="0" w:color="auto"/>
      </w:divBdr>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585206">
      <w:bodyDiv w:val="1"/>
      <w:marLeft w:val="0"/>
      <w:marRight w:val="0"/>
      <w:marTop w:val="0"/>
      <w:marBottom w:val="0"/>
      <w:divBdr>
        <w:top w:val="none" w:sz="0" w:space="0" w:color="auto"/>
        <w:left w:val="none" w:sz="0" w:space="0" w:color="auto"/>
        <w:bottom w:val="none" w:sz="0" w:space="0" w:color="auto"/>
        <w:right w:val="none" w:sz="0" w:space="0" w:color="auto"/>
      </w:divBdr>
    </w:div>
    <w:div w:id="786698774">
      <w:bodyDiv w:val="1"/>
      <w:marLeft w:val="0"/>
      <w:marRight w:val="0"/>
      <w:marTop w:val="0"/>
      <w:marBottom w:val="0"/>
      <w:divBdr>
        <w:top w:val="none" w:sz="0" w:space="0" w:color="auto"/>
        <w:left w:val="none" w:sz="0" w:space="0" w:color="auto"/>
        <w:bottom w:val="none" w:sz="0" w:space="0" w:color="auto"/>
        <w:right w:val="none" w:sz="0" w:space="0" w:color="auto"/>
      </w:divBdr>
      <w:divsChild>
        <w:div w:id="282687337">
          <w:marLeft w:val="0"/>
          <w:marRight w:val="0"/>
          <w:marTop w:val="0"/>
          <w:marBottom w:val="0"/>
          <w:divBdr>
            <w:top w:val="none" w:sz="0" w:space="0" w:color="auto"/>
            <w:left w:val="none" w:sz="0" w:space="0" w:color="auto"/>
            <w:bottom w:val="none" w:sz="0" w:space="0" w:color="auto"/>
            <w:right w:val="none" w:sz="0" w:space="0" w:color="auto"/>
          </w:divBdr>
          <w:divsChild>
            <w:div w:id="715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602">
      <w:bodyDiv w:val="1"/>
      <w:marLeft w:val="0"/>
      <w:marRight w:val="0"/>
      <w:marTop w:val="0"/>
      <w:marBottom w:val="0"/>
      <w:divBdr>
        <w:top w:val="none" w:sz="0" w:space="0" w:color="auto"/>
        <w:left w:val="none" w:sz="0" w:space="0" w:color="auto"/>
        <w:bottom w:val="none" w:sz="0" w:space="0" w:color="auto"/>
        <w:right w:val="none" w:sz="0" w:space="0" w:color="auto"/>
      </w:divBdr>
    </w:div>
    <w:div w:id="786854702">
      <w:bodyDiv w:val="1"/>
      <w:marLeft w:val="0"/>
      <w:marRight w:val="0"/>
      <w:marTop w:val="0"/>
      <w:marBottom w:val="0"/>
      <w:divBdr>
        <w:top w:val="none" w:sz="0" w:space="0" w:color="auto"/>
        <w:left w:val="none" w:sz="0" w:space="0" w:color="auto"/>
        <w:bottom w:val="none" w:sz="0" w:space="0" w:color="auto"/>
        <w:right w:val="none" w:sz="0" w:space="0" w:color="auto"/>
      </w:divBdr>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7803">
      <w:bodyDiv w:val="1"/>
      <w:marLeft w:val="0"/>
      <w:marRight w:val="0"/>
      <w:marTop w:val="0"/>
      <w:marBottom w:val="0"/>
      <w:divBdr>
        <w:top w:val="none" w:sz="0" w:space="0" w:color="auto"/>
        <w:left w:val="none" w:sz="0" w:space="0" w:color="auto"/>
        <w:bottom w:val="none" w:sz="0" w:space="0" w:color="auto"/>
        <w:right w:val="none" w:sz="0" w:space="0" w:color="auto"/>
      </w:divBdr>
    </w:div>
    <w:div w:id="787091764">
      <w:bodyDiv w:val="1"/>
      <w:marLeft w:val="0"/>
      <w:marRight w:val="0"/>
      <w:marTop w:val="0"/>
      <w:marBottom w:val="0"/>
      <w:divBdr>
        <w:top w:val="none" w:sz="0" w:space="0" w:color="auto"/>
        <w:left w:val="none" w:sz="0" w:space="0" w:color="auto"/>
        <w:bottom w:val="none" w:sz="0" w:space="0" w:color="auto"/>
        <w:right w:val="none" w:sz="0" w:space="0" w:color="auto"/>
      </w:divBdr>
    </w:div>
    <w:div w:id="787165434">
      <w:bodyDiv w:val="1"/>
      <w:marLeft w:val="0"/>
      <w:marRight w:val="0"/>
      <w:marTop w:val="0"/>
      <w:marBottom w:val="0"/>
      <w:divBdr>
        <w:top w:val="none" w:sz="0" w:space="0" w:color="auto"/>
        <w:left w:val="none" w:sz="0" w:space="0" w:color="auto"/>
        <w:bottom w:val="none" w:sz="0" w:space="0" w:color="auto"/>
        <w:right w:val="none" w:sz="0" w:space="0" w:color="auto"/>
      </w:divBdr>
    </w:div>
    <w:div w:id="787510914">
      <w:bodyDiv w:val="1"/>
      <w:marLeft w:val="0"/>
      <w:marRight w:val="0"/>
      <w:marTop w:val="0"/>
      <w:marBottom w:val="0"/>
      <w:divBdr>
        <w:top w:val="none" w:sz="0" w:space="0" w:color="auto"/>
        <w:left w:val="none" w:sz="0" w:space="0" w:color="auto"/>
        <w:bottom w:val="none" w:sz="0" w:space="0" w:color="auto"/>
        <w:right w:val="none" w:sz="0" w:space="0" w:color="auto"/>
      </w:divBdr>
    </w:div>
    <w:div w:id="787550727">
      <w:bodyDiv w:val="1"/>
      <w:marLeft w:val="0"/>
      <w:marRight w:val="0"/>
      <w:marTop w:val="0"/>
      <w:marBottom w:val="0"/>
      <w:divBdr>
        <w:top w:val="none" w:sz="0" w:space="0" w:color="auto"/>
        <w:left w:val="none" w:sz="0" w:space="0" w:color="auto"/>
        <w:bottom w:val="none" w:sz="0" w:space="0" w:color="auto"/>
        <w:right w:val="none" w:sz="0" w:space="0" w:color="auto"/>
      </w:divBdr>
    </w:div>
    <w:div w:id="787624707">
      <w:bodyDiv w:val="1"/>
      <w:marLeft w:val="0"/>
      <w:marRight w:val="0"/>
      <w:marTop w:val="0"/>
      <w:marBottom w:val="0"/>
      <w:divBdr>
        <w:top w:val="none" w:sz="0" w:space="0" w:color="auto"/>
        <w:left w:val="none" w:sz="0" w:space="0" w:color="auto"/>
        <w:bottom w:val="none" w:sz="0" w:space="0" w:color="auto"/>
        <w:right w:val="none" w:sz="0" w:space="0" w:color="auto"/>
      </w:divBdr>
    </w:div>
    <w:div w:id="787701407">
      <w:bodyDiv w:val="1"/>
      <w:marLeft w:val="0"/>
      <w:marRight w:val="0"/>
      <w:marTop w:val="0"/>
      <w:marBottom w:val="0"/>
      <w:divBdr>
        <w:top w:val="none" w:sz="0" w:space="0" w:color="auto"/>
        <w:left w:val="none" w:sz="0" w:space="0" w:color="auto"/>
        <w:bottom w:val="none" w:sz="0" w:space="0" w:color="auto"/>
        <w:right w:val="none" w:sz="0" w:space="0" w:color="auto"/>
      </w:divBdr>
    </w:div>
    <w:div w:id="787743035">
      <w:bodyDiv w:val="1"/>
      <w:marLeft w:val="0"/>
      <w:marRight w:val="0"/>
      <w:marTop w:val="0"/>
      <w:marBottom w:val="0"/>
      <w:divBdr>
        <w:top w:val="none" w:sz="0" w:space="0" w:color="auto"/>
        <w:left w:val="none" w:sz="0" w:space="0" w:color="auto"/>
        <w:bottom w:val="none" w:sz="0" w:space="0" w:color="auto"/>
        <w:right w:val="none" w:sz="0" w:space="0" w:color="auto"/>
      </w:divBdr>
    </w:div>
    <w:div w:id="787889534">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010684">
      <w:bodyDiv w:val="1"/>
      <w:marLeft w:val="0"/>
      <w:marRight w:val="0"/>
      <w:marTop w:val="0"/>
      <w:marBottom w:val="0"/>
      <w:divBdr>
        <w:top w:val="none" w:sz="0" w:space="0" w:color="auto"/>
        <w:left w:val="none" w:sz="0" w:space="0" w:color="auto"/>
        <w:bottom w:val="none" w:sz="0" w:space="0" w:color="auto"/>
        <w:right w:val="none" w:sz="0" w:space="0" w:color="auto"/>
      </w:divBdr>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08155">
      <w:bodyDiv w:val="1"/>
      <w:marLeft w:val="0"/>
      <w:marRight w:val="0"/>
      <w:marTop w:val="0"/>
      <w:marBottom w:val="0"/>
      <w:divBdr>
        <w:top w:val="none" w:sz="0" w:space="0" w:color="auto"/>
        <w:left w:val="none" w:sz="0" w:space="0" w:color="auto"/>
        <w:bottom w:val="none" w:sz="0" w:space="0" w:color="auto"/>
        <w:right w:val="none" w:sz="0" w:space="0" w:color="auto"/>
      </w:divBdr>
    </w:div>
    <w:div w:id="788478702">
      <w:bodyDiv w:val="1"/>
      <w:marLeft w:val="0"/>
      <w:marRight w:val="0"/>
      <w:marTop w:val="0"/>
      <w:marBottom w:val="0"/>
      <w:divBdr>
        <w:top w:val="none" w:sz="0" w:space="0" w:color="auto"/>
        <w:left w:val="none" w:sz="0" w:space="0" w:color="auto"/>
        <w:bottom w:val="none" w:sz="0" w:space="0" w:color="auto"/>
        <w:right w:val="none" w:sz="0" w:space="0" w:color="auto"/>
      </w:divBdr>
    </w:div>
    <w:div w:id="788621856">
      <w:bodyDiv w:val="1"/>
      <w:marLeft w:val="0"/>
      <w:marRight w:val="0"/>
      <w:marTop w:val="0"/>
      <w:marBottom w:val="0"/>
      <w:divBdr>
        <w:top w:val="none" w:sz="0" w:space="0" w:color="auto"/>
        <w:left w:val="none" w:sz="0" w:space="0" w:color="auto"/>
        <w:bottom w:val="none" w:sz="0" w:space="0" w:color="auto"/>
        <w:right w:val="none" w:sz="0" w:space="0" w:color="auto"/>
      </w:divBdr>
    </w:div>
    <w:div w:id="789010183">
      <w:bodyDiv w:val="1"/>
      <w:marLeft w:val="0"/>
      <w:marRight w:val="0"/>
      <w:marTop w:val="0"/>
      <w:marBottom w:val="0"/>
      <w:divBdr>
        <w:top w:val="none" w:sz="0" w:space="0" w:color="auto"/>
        <w:left w:val="none" w:sz="0" w:space="0" w:color="auto"/>
        <w:bottom w:val="none" w:sz="0" w:space="0" w:color="auto"/>
        <w:right w:val="none" w:sz="0" w:space="0" w:color="auto"/>
      </w:divBdr>
    </w:div>
    <w:div w:id="789082379">
      <w:bodyDiv w:val="1"/>
      <w:marLeft w:val="0"/>
      <w:marRight w:val="0"/>
      <w:marTop w:val="0"/>
      <w:marBottom w:val="0"/>
      <w:divBdr>
        <w:top w:val="none" w:sz="0" w:space="0" w:color="auto"/>
        <w:left w:val="none" w:sz="0" w:space="0" w:color="auto"/>
        <w:bottom w:val="none" w:sz="0" w:space="0" w:color="auto"/>
        <w:right w:val="none" w:sz="0" w:space="0" w:color="auto"/>
      </w:divBdr>
    </w:div>
    <w:div w:id="789083800">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44130">
      <w:bodyDiv w:val="1"/>
      <w:marLeft w:val="0"/>
      <w:marRight w:val="0"/>
      <w:marTop w:val="0"/>
      <w:marBottom w:val="0"/>
      <w:divBdr>
        <w:top w:val="none" w:sz="0" w:space="0" w:color="auto"/>
        <w:left w:val="none" w:sz="0" w:space="0" w:color="auto"/>
        <w:bottom w:val="none" w:sz="0" w:space="0" w:color="auto"/>
        <w:right w:val="none" w:sz="0" w:space="0" w:color="auto"/>
      </w:divBdr>
    </w:div>
    <w:div w:id="789595722">
      <w:bodyDiv w:val="1"/>
      <w:marLeft w:val="0"/>
      <w:marRight w:val="0"/>
      <w:marTop w:val="0"/>
      <w:marBottom w:val="0"/>
      <w:divBdr>
        <w:top w:val="none" w:sz="0" w:space="0" w:color="auto"/>
        <w:left w:val="none" w:sz="0" w:space="0" w:color="auto"/>
        <w:bottom w:val="none" w:sz="0" w:space="0" w:color="auto"/>
        <w:right w:val="none" w:sz="0" w:space="0" w:color="auto"/>
      </w:divBdr>
    </w:div>
    <w:div w:id="789781934">
      <w:bodyDiv w:val="1"/>
      <w:marLeft w:val="0"/>
      <w:marRight w:val="0"/>
      <w:marTop w:val="0"/>
      <w:marBottom w:val="0"/>
      <w:divBdr>
        <w:top w:val="none" w:sz="0" w:space="0" w:color="auto"/>
        <w:left w:val="none" w:sz="0" w:space="0" w:color="auto"/>
        <w:bottom w:val="none" w:sz="0" w:space="0" w:color="auto"/>
        <w:right w:val="none" w:sz="0" w:space="0" w:color="auto"/>
      </w:divBdr>
    </w:div>
    <w:div w:id="789782562">
      <w:bodyDiv w:val="1"/>
      <w:marLeft w:val="0"/>
      <w:marRight w:val="0"/>
      <w:marTop w:val="0"/>
      <w:marBottom w:val="0"/>
      <w:divBdr>
        <w:top w:val="none" w:sz="0" w:space="0" w:color="auto"/>
        <w:left w:val="none" w:sz="0" w:space="0" w:color="auto"/>
        <w:bottom w:val="none" w:sz="0" w:space="0" w:color="auto"/>
        <w:right w:val="none" w:sz="0" w:space="0" w:color="auto"/>
      </w:divBdr>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5769">
      <w:bodyDiv w:val="1"/>
      <w:marLeft w:val="0"/>
      <w:marRight w:val="0"/>
      <w:marTop w:val="0"/>
      <w:marBottom w:val="0"/>
      <w:divBdr>
        <w:top w:val="none" w:sz="0" w:space="0" w:color="auto"/>
        <w:left w:val="none" w:sz="0" w:space="0" w:color="auto"/>
        <w:bottom w:val="none" w:sz="0" w:space="0" w:color="auto"/>
        <w:right w:val="none" w:sz="0" w:space="0" w:color="auto"/>
      </w:divBdr>
    </w:div>
    <w:div w:id="791095189">
      <w:bodyDiv w:val="1"/>
      <w:marLeft w:val="0"/>
      <w:marRight w:val="0"/>
      <w:marTop w:val="0"/>
      <w:marBottom w:val="0"/>
      <w:divBdr>
        <w:top w:val="none" w:sz="0" w:space="0" w:color="auto"/>
        <w:left w:val="none" w:sz="0" w:space="0" w:color="auto"/>
        <w:bottom w:val="none" w:sz="0" w:space="0" w:color="auto"/>
        <w:right w:val="none" w:sz="0" w:space="0" w:color="auto"/>
      </w:divBdr>
    </w:div>
    <w:div w:id="791175283">
      <w:bodyDiv w:val="1"/>
      <w:marLeft w:val="0"/>
      <w:marRight w:val="0"/>
      <w:marTop w:val="0"/>
      <w:marBottom w:val="0"/>
      <w:divBdr>
        <w:top w:val="none" w:sz="0" w:space="0" w:color="auto"/>
        <w:left w:val="none" w:sz="0" w:space="0" w:color="auto"/>
        <w:bottom w:val="none" w:sz="0" w:space="0" w:color="auto"/>
        <w:right w:val="none" w:sz="0" w:space="0" w:color="auto"/>
      </w:divBdr>
    </w:div>
    <w:div w:id="791242376">
      <w:bodyDiv w:val="1"/>
      <w:marLeft w:val="0"/>
      <w:marRight w:val="0"/>
      <w:marTop w:val="0"/>
      <w:marBottom w:val="0"/>
      <w:divBdr>
        <w:top w:val="none" w:sz="0" w:space="0" w:color="auto"/>
        <w:left w:val="none" w:sz="0" w:space="0" w:color="auto"/>
        <w:bottom w:val="none" w:sz="0" w:space="0" w:color="auto"/>
        <w:right w:val="none" w:sz="0" w:space="0" w:color="auto"/>
      </w:divBdr>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5464">
      <w:bodyDiv w:val="1"/>
      <w:marLeft w:val="0"/>
      <w:marRight w:val="0"/>
      <w:marTop w:val="0"/>
      <w:marBottom w:val="0"/>
      <w:divBdr>
        <w:top w:val="none" w:sz="0" w:space="0" w:color="auto"/>
        <w:left w:val="none" w:sz="0" w:space="0" w:color="auto"/>
        <w:bottom w:val="none" w:sz="0" w:space="0" w:color="auto"/>
        <w:right w:val="none" w:sz="0" w:space="0" w:color="auto"/>
      </w:divBdr>
    </w:div>
    <w:div w:id="791482235">
      <w:bodyDiv w:val="1"/>
      <w:marLeft w:val="0"/>
      <w:marRight w:val="0"/>
      <w:marTop w:val="0"/>
      <w:marBottom w:val="0"/>
      <w:divBdr>
        <w:top w:val="none" w:sz="0" w:space="0" w:color="auto"/>
        <w:left w:val="none" w:sz="0" w:space="0" w:color="auto"/>
        <w:bottom w:val="none" w:sz="0" w:space="0" w:color="auto"/>
        <w:right w:val="none" w:sz="0" w:space="0" w:color="auto"/>
      </w:divBdr>
    </w:div>
    <w:div w:id="791552646">
      <w:bodyDiv w:val="1"/>
      <w:marLeft w:val="0"/>
      <w:marRight w:val="0"/>
      <w:marTop w:val="0"/>
      <w:marBottom w:val="0"/>
      <w:divBdr>
        <w:top w:val="none" w:sz="0" w:space="0" w:color="auto"/>
        <w:left w:val="none" w:sz="0" w:space="0" w:color="auto"/>
        <w:bottom w:val="none" w:sz="0" w:space="0" w:color="auto"/>
        <w:right w:val="none" w:sz="0" w:space="0" w:color="auto"/>
      </w:divBdr>
    </w:div>
    <w:div w:id="792098519">
      <w:bodyDiv w:val="1"/>
      <w:marLeft w:val="0"/>
      <w:marRight w:val="0"/>
      <w:marTop w:val="0"/>
      <w:marBottom w:val="0"/>
      <w:divBdr>
        <w:top w:val="none" w:sz="0" w:space="0" w:color="auto"/>
        <w:left w:val="none" w:sz="0" w:space="0" w:color="auto"/>
        <w:bottom w:val="none" w:sz="0" w:space="0" w:color="auto"/>
        <w:right w:val="none" w:sz="0" w:space="0" w:color="auto"/>
      </w:divBdr>
    </w:div>
    <w:div w:id="792215952">
      <w:bodyDiv w:val="1"/>
      <w:marLeft w:val="0"/>
      <w:marRight w:val="0"/>
      <w:marTop w:val="0"/>
      <w:marBottom w:val="0"/>
      <w:divBdr>
        <w:top w:val="none" w:sz="0" w:space="0" w:color="auto"/>
        <w:left w:val="none" w:sz="0" w:space="0" w:color="auto"/>
        <w:bottom w:val="none" w:sz="0" w:space="0" w:color="auto"/>
        <w:right w:val="none" w:sz="0" w:space="0" w:color="auto"/>
      </w:divBdr>
    </w:div>
    <w:div w:id="792402780">
      <w:bodyDiv w:val="1"/>
      <w:marLeft w:val="0"/>
      <w:marRight w:val="0"/>
      <w:marTop w:val="0"/>
      <w:marBottom w:val="0"/>
      <w:divBdr>
        <w:top w:val="none" w:sz="0" w:space="0" w:color="auto"/>
        <w:left w:val="none" w:sz="0" w:space="0" w:color="auto"/>
        <w:bottom w:val="none" w:sz="0" w:space="0" w:color="auto"/>
        <w:right w:val="none" w:sz="0" w:space="0" w:color="auto"/>
      </w:divBdr>
    </w:div>
    <w:div w:id="792404539">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9388">
      <w:bodyDiv w:val="1"/>
      <w:marLeft w:val="0"/>
      <w:marRight w:val="0"/>
      <w:marTop w:val="0"/>
      <w:marBottom w:val="0"/>
      <w:divBdr>
        <w:top w:val="none" w:sz="0" w:space="0" w:color="auto"/>
        <w:left w:val="none" w:sz="0" w:space="0" w:color="auto"/>
        <w:bottom w:val="none" w:sz="0" w:space="0" w:color="auto"/>
        <w:right w:val="none" w:sz="0" w:space="0" w:color="auto"/>
      </w:divBdr>
    </w:div>
    <w:div w:id="792559429">
      <w:bodyDiv w:val="1"/>
      <w:marLeft w:val="0"/>
      <w:marRight w:val="0"/>
      <w:marTop w:val="0"/>
      <w:marBottom w:val="0"/>
      <w:divBdr>
        <w:top w:val="none" w:sz="0" w:space="0" w:color="auto"/>
        <w:left w:val="none" w:sz="0" w:space="0" w:color="auto"/>
        <w:bottom w:val="none" w:sz="0" w:space="0" w:color="auto"/>
        <w:right w:val="none" w:sz="0" w:space="0" w:color="auto"/>
      </w:divBdr>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598064">
      <w:bodyDiv w:val="1"/>
      <w:marLeft w:val="0"/>
      <w:marRight w:val="0"/>
      <w:marTop w:val="0"/>
      <w:marBottom w:val="0"/>
      <w:divBdr>
        <w:top w:val="none" w:sz="0" w:space="0" w:color="auto"/>
        <w:left w:val="none" w:sz="0" w:space="0" w:color="auto"/>
        <w:bottom w:val="none" w:sz="0" w:space="0" w:color="auto"/>
        <w:right w:val="none" w:sz="0" w:space="0" w:color="auto"/>
      </w:divBdr>
    </w:div>
    <w:div w:id="793013589">
      <w:bodyDiv w:val="1"/>
      <w:marLeft w:val="0"/>
      <w:marRight w:val="0"/>
      <w:marTop w:val="0"/>
      <w:marBottom w:val="0"/>
      <w:divBdr>
        <w:top w:val="none" w:sz="0" w:space="0" w:color="auto"/>
        <w:left w:val="none" w:sz="0" w:space="0" w:color="auto"/>
        <w:bottom w:val="none" w:sz="0" w:space="0" w:color="auto"/>
        <w:right w:val="none" w:sz="0" w:space="0" w:color="auto"/>
      </w:divBdr>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063850">
      <w:bodyDiv w:val="1"/>
      <w:marLeft w:val="0"/>
      <w:marRight w:val="0"/>
      <w:marTop w:val="0"/>
      <w:marBottom w:val="0"/>
      <w:divBdr>
        <w:top w:val="none" w:sz="0" w:space="0" w:color="auto"/>
        <w:left w:val="none" w:sz="0" w:space="0" w:color="auto"/>
        <w:bottom w:val="none" w:sz="0" w:space="0" w:color="auto"/>
        <w:right w:val="none" w:sz="0" w:space="0" w:color="auto"/>
      </w:divBdr>
    </w:div>
    <w:div w:id="793210561">
      <w:bodyDiv w:val="1"/>
      <w:marLeft w:val="0"/>
      <w:marRight w:val="0"/>
      <w:marTop w:val="0"/>
      <w:marBottom w:val="0"/>
      <w:divBdr>
        <w:top w:val="none" w:sz="0" w:space="0" w:color="auto"/>
        <w:left w:val="none" w:sz="0" w:space="0" w:color="auto"/>
        <w:bottom w:val="none" w:sz="0" w:space="0" w:color="auto"/>
        <w:right w:val="none" w:sz="0" w:space="0" w:color="auto"/>
      </w:divBdr>
    </w:div>
    <w:div w:id="793256808">
      <w:bodyDiv w:val="1"/>
      <w:marLeft w:val="0"/>
      <w:marRight w:val="0"/>
      <w:marTop w:val="0"/>
      <w:marBottom w:val="0"/>
      <w:divBdr>
        <w:top w:val="none" w:sz="0" w:space="0" w:color="auto"/>
        <w:left w:val="none" w:sz="0" w:space="0" w:color="auto"/>
        <w:bottom w:val="none" w:sz="0" w:space="0" w:color="auto"/>
        <w:right w:val="none" w:sz="0" w:space="0" w:color="auto"/>
      </w:divBdr>
    </w:div>
    <w:div w:id="793333567">
      <w:bodyDiv w:val="1"/>
      <w:marLeft w:val="0"/>
      <w:marRight w:val="0"/>
      <w:marTop w:val="0"/>
      <w:marBottom w:val="0"/>
      <w:divBdr>
        <w:top w:val="none" w:sz="0" w:space="0" w:color="auto"/>
        <w:left w:val="none" w:sz="0" w:space="0" w:color="auto"/>
        <w:bottom w:val="none" w:sz="0" w:space="0" w:color="auto"/>
        <w:right w:val="none" w:sz="0" w:space="0" w:color="auto"/>
      </w:divBdr>
    </w:div>
    <w:div w:id="793476672">
      <w:bodyDiv w:val="1"/>
      <w:marLeft w:val="0"/>
      <w:marRight w:val="0"/>
      <w:marTop w:val="0"/>
      <w:marBottom w:val="0"/>
      <w:divBdr>
        <w:top w:val="none" w:sz="0" w:space="0" w:color="auto"/>
        <w:left w:val="none" w:sz="0" w:space="0" w:color="auto"/>
        <w:bottom w:val="none" w:sz="0" w:space="0" w:color="auto"/>
        <w:right w:val="none" w:sz="0" w:space="0" w:color="auto"/>
      </w:divBdr>
    </w:div>
    <w:div w:id="793595652">
      <w:bodyDiv w:val="1"/>
      <w:marLeft w:val="0"/>
      <w:marRight w:val="0"/>
      <w:marTop w:val="0"/>
      <w:marBottom w:val="0"/>
      <w:divBdr>
        <w:top w:val="none" w:sz="0" w:space="0" w:color="auto"/>
        <w:left w:val="none" w:sz="0" w:space="0" w:color="auto"/>
        <w:bottom w:val="none" w:sz="0" w:space="0" w:color="auto"/>
        <w:right w:val="none" w:sz="0" w:space="0" w:color="auto"/>
      </w:divBdr>
    </w:div>
    <w:div w:id="793669418">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714616">
      <w:bodyDiv w:val="1"/>
      <w:marLeft w:val="0"/>
      <w:marRight w:val="0"/>
      <w:marTop w:val="0"/>
      <w:marBottom w:val="0"/>
      <w:divBdr>
        <w:top w:val="none" w:sz="0" w:space="0" w:color="auto"/>
        <w:left w:val="none" w:sz="0" w:space="0" w:color="auto"/>
        <w:bottom w:val="none" w:sz="0" w:space="0" w:color="auto"/>
        <w:right w:val="none" w:sz="0" w:space="0" w:color="auto"/>
      </w:divBdr>
    </w:div>
    <w:div w:id="793716026">
      <w:bodyDiv w:val="1"/>
      <w:marLeft w:val="0"/>
      <w:marRight w:val="0"/>
      <w:marTop w:val="0"/>
      <w:marBottom w:val="0"/>
      <w:divBdr>
        <w:top w:val="none" w:sz="0" w:space="0" w:color="auto"/>
        <w:left w:val="none" w:sz="0" w:space="0" w:color="auto"/>
        <w:bottom w:val="none" w:sz="0" w:space="0" w:color="auto"/>
        <w:right w:val="none" w:sz="0" w:space="0" w:color="auto"/>
      </w:divBdr>
    </w:div>
    <w:div w:id="793716427">
      <w:bodyDiv w:val="1"/>
      <w:marLeft w:val="0"/>
      <w:marRight w:val="0"/>
      <w:marTop w:val="0"/>
      <w:marBottom w:val="0"/>
      <w:divBdr>
        <w:top w:val="none" w:sz="0" w:space="0" w:color="auto"/>
        <w:left w:val="none" w:sz="0" w:space="0" w:color="auto"/>
        <w:bottom w:val="none" w:sz="0" w:space="0" w:color="auto"/>
        <w:right w:val="none" w:sz="0" w:space="0" w:color="auto"/>
      </w:divBdr>
    </w:div>
    <w:div w:id="793718253">
      <w:bodyDiv w:val="1"/>
      <w:marLeft w:val="0"/>
      <w:marRight w:val="0"/>
      <w:marTop w:val="0"/>
      <w:marBottom w:val="0"/>
      <w:divBdr>
        <w:top w:val="none" w:sz="0" w:space="0" w:color="auto"/>
        <w:left w:val="none" w:sz="0" w:space="0" w:color="auto"/>
        <w:bottom w:val="none" w:sz="0" w:space="0" w:color="auto"/>
        <w:right w:val="none" w:sz="0" w:space="0" w:color="auto"/>
      </w:divBdr>
    </w:div>
    <w:div w:id="794058069">
      <w:bodyDiv w:val="1"/>
      <w:marLeft w:val="0"/>
      <w:marRight w:val="0"/>
      <w:marTop w:val="0"/>
      <w:marBottom w:val="0"/>
      <w:divBdr>
        <w:top w:val="none" w:sz="0" w:space="0" w:color="auto"/>
        <w:left w:val="none" w:sz="0" w:space="0" w:color="auto"/>
        <w:bottom w:val="none" w:sz="0" w:space="0" w:color="auto"/>
        <w:right w:val="none" w:sz="0" w:space="0" w:color="auto"/>
      </w:divBdr>
    </w:div>
    <w:div w:id="794299180">
      <w:bodyDiv w:val="1"/>
      <w:marLeft w:val="0"/>
      <w:marRight w:val="0"/>
      <w:marTop w:val="0"/>
      <w:marBottom w:val="0"/>
      <w:divBdr>
        <w:top w:val="none" w:sz="0" w:space="0" w:color="auto"/>
        <w:left w:val="none" w:sz="0" w:space="0" w:color="auto"/>
        <w:bottom w:val="none" w:sz="0" w:space="0" w:color="auto"/>
        <w:right w:val="none" w:sz="0" w:space="0" w:color="auto"/>
      </w:divBdr>
    </w:div>
    <w:div w:id="794519254">
      <w:bodyDiv w:val="1"/>
      <w:marLeft w:val="0"/>
      <w:marRight w:val="0"/>
      <w:marTop w:val="0"/>
      <w:marBottom w:val="0"/>
      <w:divBdr>
        <w:top w:val="none" w:sz="0" w:space="0" w:color="auto"/>
        <w:left w:val="none" w:sz="0" w:space="0" w:color="auto"/>
        <w:bottom w:val="none" w:sz="0" w:space="0" w:color="auto"/>
        <w:right w:val="none" w:sz="0" w:space="0" w:color="auto"/>
      </w:divBdr>
    </w:div>
    <w:div w:id="794569475">
      <w:bodyDiv w:val="1"/>
      <w:marLeft w:val="0"/>
      <w:marRight w:val="0"/>
      <w:marTop w:val="0"/>
      <w:marBottom w:val="0"/>
      <w:divBdr>
        <w:top w:val="none" w:sz="0" w:space="0" w:color="auto"/>
        <w:left w:val="none" w:sz="0" w:space="0" w:color="auto"/>
        <w:bottom w:val="none" w:sz="0" w:space="0" w:color="auto"/>
        <w:right w:val="none" w:sz="0" w:space="0" w:color="auto"/>
      </w:divBdr>
    </w:div>
    <w:div w:id="794638061">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756778">
      <w:bodyDiv w:val="1"/>
      <w:marLeft w:val="0"/>
      <w:marRight w:val="0"/>
      <w:marTop w:val="0"/>
      <w:marBottom w:val="0"/>
      <w:divBdr>
        <w:top w:val="none" w:sz="0" w:space="0" w:color="auto"/>
        <w:left w:val="none" w:sz="0" w:space="0" w:color="auto"/>
        <w:bottom w:val="none" w:sz="0" w:space="0" w:color="auto"/>
        <w:right w:val="none" w:sz="0" w:space="0" w:color="auto"/>
      </w:divBdr>
    </w:div>
    <w:div w:id="795026156">
      <w:bodyDiv w:val="1"/>
      <w:marLeft w:val="0"/>
      <w:marRight w:val="0"/>
      <w:marTop w:val="0"/>
      <w:marBottom w:val="0"/>
      <w:divBdr>
        <w:top w:val="none" w:sz="0" w:space="0" w:color="auto"/>
        <w:left w:val="none" w:sz="0" w:space="0" w:color="auto"/>
        <w:bottom w:val="none" w:sz="0" w:space="0" w:color="auto"/>
        <w:right w:val="none" w:sz="0" w:space="0" w:color="auto"/>
      </w:divBdr>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5317">
      <w:bodyDiv w:val="1"/>
      <w:marLeft w:val="0"/>
      <w:marRight w:val="0"/>
      <w:marTop w:val="0"/>
      <w:marBottom w:val="0"/>
      <w:divBdr>
        <w:top w:val="none" w:sz="0" w:space="0" w:color="auto"/>
        <w:left w:val="none" w:sz="0" w:space="0" w:color="auto"/>
        <w:bottom w:val="none" w:sz="0" w:space="0" w:color="auto"/>
        <w:right w:val="none" w:sz="0" w:space="0" w:color="auto"/>
      </w:divBdr>
    </w:div>
    <w:div w:id="795374657">
      <w:bodyDiv w:val="1"/>
      <w:marLeft w:val="0"/>
      <w:marRight w:val="0"/>
      <w:marTop w:val="0"/>
      <w:marBottom w:val="0"/>
      <w:divBdr>
        <w:top w:val="none" w:sz="0" w:space="0" w:color="auto"/>
        <w:left w:val="none" w:sz="0" w:space="0" w:color="auto"/>
        <w:bottom w:val="none" w:sz="0" w:space="0" w:color="auto"/>
        <w:right w:val="none" w:sz="0" w:space="0" w:color="auto"/>
      </w:divBdr>
    </w:div>
    <w:div w:id="795487865">
      <w:bodyDiv w:val="1"/>
      <w:marLeft w:val="0"/>
      <w:marRight w:val="0"/>
      <w:marTop w:val="0"/>
      <w:marBottom w:val="0"/>
      <w:divBdr>
        <w:top w:val="none" w:sz="0" w:space="0" w:color="auto"/>
        <w:left w:val="none" w:sz="0" w:space="0" w:color="auto"/>
        <w:bottom w:val="none" w:sz="0" w:space="0" w:color="auto"/>
        <w:right w:val="none" w:sz="0" w:space="0" w:color="auto"/>
      </w:divBdr>
    </w:div>
    <w:div w:id="795878410">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030927">
      <w:bodyDiv w:val="1"/>
      <w:marLeft w:val="0"/>
      <w:marRight w:val="0"/>
      <w:marTop w:val="0"/>
      <w:marBottom w:val="0"/>
      <w:divBdr>
        <w:top w:val="none" w:sz="0" w:space="0" w:color="auto"/>
        <w:left w:val="none" w:sz="0" w:space="0" w:color="auto"/>
        <w:bottom w:val="none" w:sz="0" w:space="0" w:color="auto"/>
        <w:right w:val="none" w:sz="0" w:space="0" w:color="auto"/>
      </w:divBdr>
    </w:div>
    <w:div w:id="796071124">
      <w:bodyDiv w:val="1"/>
      <w:marLeft w:val="0"/>
      <w:marRight w:val="0"/>
      <w:marTop w:val="0"/>
      <w:marBottom w:val="0"/>
      <w:divBdr>
        <w:top w:val="none" w:sz="0" w:space="0" w:color="auto"/>
        <w:left w:val="none" w:sz="0" w:space="0" w:color="auto"/>
        <w:bottom w:val="none" w:sz="0" w:space="0" w:color="auto"/>
        <w:right w:val="none" w:sz="0" w:space="0" w:color="auto"/>
      </w:divBdr>
    </w:div>
    <w:div w:id="796141464">
      <w:bodyDiv w:val="1"/>
      <w:marLeft w:val="0"/>
      <w:marRight w:val="0"/>
      <w:marTop w:val="0"/>
      <w:marBottom w:val="0"/>
      <w:divBdr>
        <w:top w:val="none" w:sz="0" w:space="0" w:color="auto"/>
        <w:left w:val="none" w:sz="0" w:space="0" w:color="auto"/>
        <w:bottom w:val="none" w:sz="0" w:space="0" w:color="auto"/>
        <w:right w:val="none" w:sz="0" w:space="0" w:color="auto"/>
      </w:divBdr>
    </w:div>
    <w:div w:id="796141960">
      <w:bodyDiv w:val="1"/>
      <w:marLeft w:val="0"/>
      <w:marRight w:val="0"/>
      <w:marTop w:val="0"/>
      <w:marBottom w:val="0"/>
      <w:divBdr>
        <w:top w:val="none" w:sz="0" w:space="0" w:color="auto"/>
        <w:left w:val="none" w:sz="0" w:space="0" w:color="auto"/>
        <w:bottom w:val="none" w:sz="0" w:space="0" w:color="auto"/>
        <w:right w:val="none" w:sz="0" w:space="0" w:color="auto"/>
      </w:divBdr>
    </w:div>
    <w:div w:id="796724657">
      <w:bodyDiv w:val="1"/>
      <w:marLeft w:val="0"/>
      <w:marRight w:val="0"/>
      <w:marTop w:val="0"/>
      <w:marBottom w:val="0"/>
      <w:divBdr>
        <w:top w:val="none" w:sz="0" w:space="0" w:color="auto"/>
        <w:left w:val="none" w:sz="0" w:space="0" w:color="auto"/>
        <w:bottom w:val="none" w:sz="0" w:space="0" w:color="auto"/>
        <w:right w:val="none" w:sz="0" w:space="0" w:color="auto"/>
      </w:divBdr>
    </w:div>
    <w:div w:id="796726270">
      <w:bodyDiv w:val="1"/>
      <w:marLeft w:val="0"/>
      <w:marRight w:val="0"/>
      <w:marTop w:val="0"/>
      <w:marBottom w:val="0"/>
      <w:divBdr>
        <w:top w:val="none" w:sz="0" w:space="0" w:color="auto"/>
        <w:left w:val="none" w:sz="0" w:space="0" w:color="auto"/>
        <w:bottom w:val="none" w:sz="0" w:space="0" w:color="auto"/>
        <w:right w:val="none" w:sz="0" w:space="0" w:color="auto"/>
      </w:divBdr>
    </w:div>
    <w:div w:id="796989638">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068466">
      <w:bodyDiv w:val="1"/>
      <w:marLeft w:val="0"/>
      <w:marRight w:val="0"/>
      <w:marTop w:val="0"/>
      <w:marBottom w:val="0"/>
      <w:divBdr>
        <w:top w:val="none" w:sz="0" w:space="0" w:color="auto"/>
        <w:left w:val="none" w:sz="0" w:space="0" w:color="auto"/>
        <w:bottom w:val="none" w:sz="0" w:space="0" w:color="auto"/>
        <w:right w:val="none" w:sz="0" w:space="0" w:color="auto"/>
      </w:divBdr>
    </w:div>
    <w:div w:id="797186430">
      <w:bodyDiv w:val="1"/>
      <w:marLeft w:val="0"/>
      <w:marRight w:val="0"/>
      <w:marTop w:val="0"/>
      <w:marBottom w:val="0"/>
      <w:divBdr>
        <w:top w:val="none" w:sz="0" w:space="0" w:color="auto"/>
        <w:left w:val="none" w:sz="0" w:space="0" w:color="auto"/>
        <w:bottom w:val="none" w:sz="0" w:space="0" w:color="auto"/>
        <w:right w:val="none" w:sz="0" w:space="0" w:color="auto"/>
      </w:divBdr>
    </w:div>
    <w:div w:id="797334555">
      <w:bodyDiv w:val="1"/>
      <w:marLeft w:val="0"/>
      <w:marRight w:val="0"/>
      <w:marTop w:val="0"/>
      <w:marBottom w:val="0"/>
      <w:divBdr>
        <w:top w:val="none" w:sz="0" w:space="0" w:color="auto"/>
        <w:left w:val="none" w:sz="0" w:space="0" w:color="auto"/>
        <w:bottom w:val="none" w:sz="0" w:space="0" w:color="auto"/>
        <w:right w:val="none" w:sz="0" w:space="0" w:color="auto"/>
      </w:divBdr>
    </w:div>
    <w:div w:id="797726856">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107198">
      <w:bodyDiv w:val="1"/>
      <w:marLeft w:val="0"/>
      <w:marRight w:val="0"/>
      <w:marTop w:val="0"/>
      <w:marBottom w:val="0"/>
      <w:divBdr>
        <w:top w:val="none" w:sz="0" w:space="0" w:color="auto"/>
        <w:left w:val="none" w:sz="0" w:space="0" w:color="auto"/>
        <w:bottom w:val="none" w:sz="0" w:space="0" w:color="auto"/>
        <w:right w:val="none" w:sz="0" w:space="0" w:color="auto"/>
      </w:divBdr>
    </w:div>
    <w:div w:id="798188236">
      <w:bodyDiv w:val="1"/>
      <w:marLeft w:val="0"/>
      <w:marRight w:val="0"/>
      <w:marTop w:val="0"/>
      <w:marBottom w:val="0"/>
      <w:divBdr>
        <w:top w:val="none" w:sz="0" w:space="0" w:color="auto"/>
        <w:left w:val="none" w:sz="0" w:space="0" w:color="auto"/>
        <w:bottom w:val="none" w:sz="0" w:space="0" w:color="auto"/>
        <w:right w:val="none" w:sz="0" w:space="0" w:color="auto"/>
      </w:divBdr>
    </w:div>
    <w:div w:id="798258550">
      <w:bodyDiv w:val="1"/>
      <w:marLeft w:val="0"/>
      <w:marRight w:val="0"/>
      <w:marTop w:val="0"/>
      <w:marBottom w:val="0"/>
      <w:divBdr>
        <w:top w:val="none" w:sz="0" w:space="0" w:color="auto"/>
        <w:left w:val="none" w:sz="0" w:space="0" w:color="auto"/>
        <w:bottom w:val="none" w:sz="0" w:space="0" w:color="auto"/>
        <w:right w:val="none" w:sz="0" w:space="0" w:color="auto"/>
      </w:divBdr>
    </w:div>
    <w:div w:id="798492592">
      <w:bodyDiv w:val="1"/>
      <w:marLeft w:val="0"/>
      <w:marRight w:val="0"/>
      <w:marTop w:val="0"/>
      <w:marBottom w:val="0"/>
      <w:divBdr>
        <w:top w:val="none" w:sz="0" w:space="0" w:color="auto"/>
        <w:left w:val="none" w:sz="0" w:space="0" w:color="auto"/>
        <w:bottom w:val="none" w:sz="0" w:space="0" w:color="auto"/>
        <w:right w:val="none" w:sz="0" w:space="0" w:color="auto"/>
      </w:divBdr>
    </w:div>
    <w:div w:id="798498710">
      <w:bodyDiv w:val="1"/>
      <w:marLeft w:val="0"/>
      <w:marRight w:val="0"/>
      <w:marTop w:val="0"/>
      <w:marBottom w:val="0"/>
      <w:divBdr>
        <w:top w:val="none" w:sz="0" w:space="0" w:color="auto"/>
        <w:left w:val="none" w:sz="0" w:space="0" w:color="auto"/>
        <w:bottom w:val="none" w:sz="0" w:space="0" w:color="auto"/>
        <w:right w:val="none" w:sz="0" w:space="0" w:color="auto"/>
      </w:divBdr>
    </w:div>
    <w:div w:id="798571831">
      <w:bodyDiv w:val="1"/>
      <w:marLeft w:val="0"/>
      <w:marRight w:val="0"/>
      <w:marTop w:val="0"/>
      <w:marBottom w:val="0"/>
      <w:divBdr>
        <w:top w:val="none" w:sz="0" w:space="0" w:color="auto"/>
        <w:left w:val="none" w:sz="0" w:space="0" w:color="auto"/>
        <w:bottom w:val="none" w:sz="0" w:space="0" w:color="auto"/>
        <w:right w:val="none" w:sz="0" w:space="0" w:color="auto"/>
      </w:divBdr>
    </w:div>
    <w:div w:id="798691631">
      <w:bodyDiv w:val="1"/>
      <w:marLeft w:val="0"/>
      <w:marRight w:val="0"/>
      <w:marTop w:val="0"/>
      <w:marBottom w:val="0"/>
      <w:divBdr>
        <w:top w:val="none" w:sz="0" w:space="0" w:color="auto"/>
        <w:left w:val="none" w:sz="0" w:space="0" w:color="auto"/>
        <w:bottom w:val="none" w:sz="0" w:space="0" w:color="auto"/>
        <w:right w:val="none" w:sz="0" w:space="0" w:color="auto"/>
      </w:divBdr>
    </w:div>
    <w:div w:id="798767295">
      <w:bodyDiv w:val="1"/>
      <w:marLeft w:val="0"/>
      <w:marRight w:val="0"/>
      <w:marTop w:val="0"/>
      <w:marBottom w:val="0"/>
      <w:divBdr>
        <w:top w:val="none" w:sz="0" w:space="0" w:color="auto"/>
        <w:left w:val="none" w:sz="0" w:space="0" w:color="auto"/>
        <w:bottom w:val="none" w:sz="0" w:space="0" w:color="auto"/>
        <w:right w:val="none" w:sz="0" w:space="0" w:color="auto"/>
      </w:divBdr>
    </w:div>
    <w:div w:id="798842052">
      <w:bodyDiv w:val="1"/>
      <w:marLeft w:val="0"/>
      <w:marRight w:val="0"/>
      <w:marTop w:val="0"/>
      <w:marBottom w:val="0"/>
      <w:divBdr>
        <w:top w:val="none" w:sz="0" w:space="0" w:color="auto"/>
        <w:left w:val="none" w:sz="0" w:space="0" w:color="auto"/>
        <w:bottom w:val="none" w:sz="0" w:space="0" w:color="auto"/>
        <w:right w:val="none" w:sz="0" w:space="0" w:color="auto"/>
      </w:divBdr>
    </w:div>
    <w:div w:id="799112619">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799231946">
      <w:bodyDiv w:val="1"/>
      <w:marLeft w:val="0"/>
      <w:marRight w:val="0"/>
      <w:marTop w:val="0"/>
      <w:marBottom w:val="0"/>
      <w:divBdr>
        <w:top w:val="none" w:sz="0" w:space="0" w:color="auto"/>
        <w:left w:val="none" w:sz="0" w:space="0" w:color="auto"/>
        <w:bottom w:val="none" w:sz="0" w:space="0" w:color="auto"/>
        <w:right w:val="none" w:sz="0" w:space="0" w:color="auto"/>
      </w:divBdr>
    </w:div>
    <w:div w:id="799497131">
      <w:bodyDiv w:val="1"/>
      <w:marLeft w:val="0"/>
      <w:marRight w:val="0"/>
      <w:marTop w:val="0"/>
      <w:marBottom w:val="0"/>
      <w:divBdr>
        <w:top w:val="none" w:sz="0" w:space="0" w:color="auto"/>
        <w:left w:val="none" w:sz="0" w:space="0" w:color="auto"/>
        <w:bottom w:val="none" w:sz="0" w:space="0" w:color="auto"/>
        <w:right w:val="none" w:sz="0" w:space="0" w:color="auto"/>
      </w:divBdr>
    </w:div>
    <w:div w:id="799498123">
      <w:bodyDiv w:val="1"/>
      <w:marLeft w:val="0"/>
      <w:marRight w:val="0"/>
      <w:marTop w:val="0"/>
      <w:marBottom w:val="0"/>
      <w:divBdr>
        <w:top w:val="none" w:sz="0" w:space="0" w:color="auto"/>
        <w:left w:val="none" w:sz="0" w:space="0" w:color="auto"/>
        <w:bottom w:val="none" w:sz="0" w:space="0" w:color="auto"/>
        <w:right w:val="none" w:sz="0" w:space="0" w:color="auto"/>
      </w:divBdr>
    </w:div>
    <w:div w:id="799736000">
      <w:bodyDiv w:val="1"/>
      <w:marLeft w:val="0"/>
      <w:marRight w:val="0"/>
      <w:marTop w:val="0"/>
      <w:marBottom w:val="0"/>
      <w:divBdr>
        <w:top w:val="none" w:sz="0" w:space="0" w:color="auto"/>
        <w:left w:val="none" w:sz="0" w:space="0" w:color="auto"/>
        <w:bottom w:val="none" w:sz="0" w:space="0" w:color="auto"/>
        <w:right w:val="none" w:sz="0" w:space="0" w:color="auto"/>
      </w:divBdr>
    </w:div>
    <w:div w:id="799762332">
      <w:bodyDiv w:val="1"/>
      <w:marLeft w:val="0"/>
      <w:marRight w:val="0"/>
      <w:marTop w:val="0"/>
      <w:marBottom w:val="0"/>
      <w:divBdr>
        <w:top w:val="none" w:sz="0" w:space="0" w:color="auto"/>
        <w:left w:val="none" w:sz="0" w:space="0" w:color="auto"/>
        <w:bottom w:val="none" w:sz="0" w:space="0" w:color="auto"/>
        <w:right w:val="none" w:sz="0" w:space="0" w:color="auto"/>
      </w:divBdr>
    </w:div>
    <w:div w:id="799766812">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198202">
      <w:bodyDiv w:val="1"/>
      <w:marLeft w:val="0"/>
      <w:marRight w:val="0"/>
      <w:marTop w:val="0"/>
      <w:marBottom w:val="0"/>
      <w:divBdr>
        <w:top w:val="none" w:sz="0" w:space="0" w:color="auto"/>
        <w:left w:val="none" w:sz="0" w:space="0" w:color="auto"/>
        <w:bottom w:val="none" w:sz="0" w:space="0" w:color="auto"/>
        <w:right w:val="none" w:sz="0" w:space="0" w:color="auto"/>
      </w:divBdr>
    </w:div>
    <w:div w:id="800264389">
      <w:bodyDiv w:val="1"/>
      <w:marLeft w:val="0"/>
      <w:marRight w:val="0"/>
      <w:marTop w:val="0"/>
      <w:marBottom w:val="0"/>
      <w:divBdr>
        <w:top w:val="none" w:sz="0" w:space="0" w:color="auto"/>
        <w:left w:val="none" w:sz="0" w:space="0" w:color="auto"/>
        <w:bottom w:val="none" w:sz="0" w:space="0" w:color="auto"/>
        <w:right w:val="none" w:sz="0" w:space="0" w:color="auto"/>
      </w:divBdr>
    </w:div>
    <w:div w:id="800268636">
      <w:bodyDiv w:val="1"/>
      <w:marLeft w:val="0"/>
      <w:marRight w:val="0"/>
      <w:marTop w:val="0"/>
      <w:marBottom w:val="0"/>
      <w:divBdr>
        <w:top w:val="none" w:sz="0" w:space="0" w:color="auto"/>
        <w:left w:val="none" w:sz="0" w:space="0" w:color="auto"/>
        <w:bottom w:val="none" w:sz="0" w:space="0" w:color="auto"/>
        <w:right w:val="none" w:sz="0" w:space="0" w:color="auto"/>
      </w:divBdr>
    </w:div>
    <w:div w:id="800541148">
      <w:bodyDiv w:val="1"/>
      <w:marLeft w:val="0"/>
      <w:marRight w:val="0"/>
      <w:marTop w:val="0"/>
      <w:marBottom w:val="0"/>
      <w:divBdr>
        <w:top w:val="none" w:sz="0" w:space="0" w:color="auto"/>
        <w:left w:val="none" w:sz="0" w:space="0" w:color="auto"/>
        <w:bottom w:val="none" w:sz="0" w:space="0" w:color="auto"/>
        <w:right w:val="none" w:sz="0" w:space="0" w:color="auto"/>
      </w:divBdr>
    </w:div>
    <w:div w:id="800878054">
      <w:bodyDiv w:val="1"/>
      <w:marLeft w:val="0"/>
      <w:marRight w:val="0"/>
      <w:marTop w:val="0"/>
      <w:marBottom w:val="0"/>
      <w:divBdr>
        <w:top w:val="none" w:sz="0" w:space="0" w:color="auto"/>
        <w:left w:val="none" w:sz="0" w:space="0" w:color="auto"/>
        <w:bottom w:val="none" w:sz="0" w:space="0" w:color="auto"/>
        <w:right w:val="none" w:sz="0" w:space="0" w:color="auto"/>
      </w:divBdr>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1112781">
      <w:bodyDiv w:val="1"/>
      <w:marLeft w:val="0"/>
      <w:marRight w:val="0"/>
      <w:marTop w:val="0"/>
      <w:marBottom w:val="0"/>
      <w:divBdr>
        <w:top w:val="none" w:sz="0" w:space="0" w:color="auto"/>
        <w:left w:val="none" w:sz="0" w:space="0" w:color="auto"/>
        <w:bottom w:val="none" w:sz="0" w:space="0" w:color="auto"/>
        <w:right w:val="none" w:sz="0" w:space="0" w:color="auto"/>
      </w:divBdr>
    </w:div>
    <w:div w:id="801191136">
      <w:bodyDiv w:val="1"/>
      <w:marLeft w:val="0"/>
      <w:marRight w:val="0"/>
      <w:marTop w:val="0"/>
      <w:marBottom w:val="0"/>
      <w:divBdr>
        <w:top w:val="none" w:sz="0" w:space="0" w:color="auto"/>
        <w:left w:val="none" w:sz="0" w:space="0" w:color="auto"/>
        <w:bottom w:val="none" w:sz="0" w:space="0" w:color="auto"/>
        <w:right w:val="none" w:sz="0" w:space="0" w:color="auto"/>
      </w:divBdr>
    </w:div>
    <w:div w:id="801192390">
      <w:bodyDiv w:val="1"/>
      <w:marLeft w:val="0"/>
      <w:marRight w:val="0"/>
      <w:marTop w:val="0"/>
      <w:marBottom w:val="0"/>
      <w:divBdr>
        <w:top w:val="none" w:sz="0" w:space="0" w:color="auto"/>
        <w:left w:val="none" w:sz="0" w:space="0" w:color="auto"/>
        <w:bottom w:val="none" w:sz="0" w:space="0" w:color="auto"/>
        <w:right w:val="none" w:sz="0" w:space="0" w:color="auto"/>
      </w:divBdr>
    </w:div>
    <w:div w:id="801533651">
      <w:bodyDiv w:val="1"/>
      <w:marLeft w:val="0"/>
      <w:marRight w:val="0"/>
      <w:marTop w:val="0"/>
      <w:marBottom w:val="0"/>
      <w:divBdr>
        <w:top w:val="none" w:sz="0" w:space="0" w:color="auto"/>
        <w:left w:val="none" w:sz="0" w:space="0" w:color="auto"/>
        <w:bottom w:val="none" w:sz="0" w:space="0" w:color="auto"/>
        <w:right w:val="none" w:sz="0" w:space="0" w:color="auto"/>
      </w:divBdr>
    </w:div>
    <w:div w:id="801535360">
      <w:bodyDiv w:val="1"/>
      <w:marLeft w:val="0"/>
      <w:marRight w:val="0"/>
      <w:marTop w:val="0"/>
      <w:marBottom w:val="0"/>
      <w:divBdr>
        <w:top w:val="none" w:sz="0" w:space="0" w:color="auto"/>
        <w:left w:val="none" w:sz="0" w:space="0" w:color="auto"/>
        <w:bottom w:val="none" w:sz="0" w:space="0" w:color="auto"/>
        <w:right w:val="none" w:sz="0" w:space="0" w:color="auto"/>
      </w:divBdr>
    </w:div>
    <w:div w:id="801653111">
      <w:bodyDiv w:val="1"/>
      <w:marLeft w:val="0"/>
      <w:marRight w:val="0"/>
      <w:marTop w:val="0"/>
      <w:marBottom w:val="0"/>
      <w:divBdr>
        <w:top w:val="none" w:sz="0" w:space="0" w:color="auto"/>
        <w:left w:val="none" w:sz="0" w:space="0" w:color="auto"/>
        <w:bottom w:val="none" w:sz="0" w:space="0" w:color="auto"/>
        <w:right w:val="none" w:sz="0" w:space="0" w:color="auto"/>
      </w:divBdr>
    </w:div>
    <w:div w:id="801659591">
      <w:bodyDiv w:val="1"/>
      <w:marLeft w:val="0"/>
      <w:marRight w:val="0"/>
      <w:marTop w:val="0"/>
      <w:marBottom w:val="0"/>
      <w:divBdr>
        <w:top w:val="none" w:sz="0" w:space="0" w:color="auto"/>
        <w:left w:val="none" w:sz="0" w:space="0" w:color="auto"/>
        <w:bottom w:val="none" w:sz="0" w:space="0" w:color="auto"/>
        <w:right w:val="none" w:sz="0" w:space="0" w:color="auto"/>
      </w:divBdr>
    </w:div>
    <w:div w:id="801702097">
      <w:bodyDiv w:val="1"/>
      <w:marLeft w:val="0"/>
      <w:marRight w:val="0"/>
      <w:marTop w:val="0"/>
      <w:marBottom w:val="0"/>
      <w:divBdr>
        <w:top w:val="none" w:sz="0" w:space="0" w:color="auto"/>
        <w:left w:val="none" w:sz="0" w:space="0" w:color="auto"/>
        <w:bottom w:val="none" w:sz="0" w:space="0" w:color="auto"/>
        <w:right w:val="none" w:sz="0" w:space="0" w:color="auto"/>
      </w:divBdr>
    </w:div>
    <w:div w:id="801968439">
      <w:bodyDiv w:val="1"/>
      <w:marLeft w:val="0"/>
      <w:marRight w:val="0"/>
      <w:marTop w:val="0"/>
      <w:marBottom w:val="0"/>
      <w:divBdr>
        <w:top w:val="none" w:sz="0" w:space="0" w:color="auto"/>
        <w:left w:val="none" w:sz="0" w:space="0" w:color="auto"/>
        <w:bottom w:val="none" w:sz="0" w:space="0" w:color="auto"/>
        <w:right w:val="none" w:sz="0" w:space="0" w:color="auto"/>
      </w:divBdr>
    </w:div>
    <w:div w:id="802308565">
      <w:bodyDiv w:val="1"/>
      <w:marLeft w:val="0"/>
      <w:marRight w:val="0"/>
      <w:marTop w:val="0"/>
      <w:marBottom w:val="0"/>
      <w:divBdr>
        <w:top w:val="none" w:sz="0" w:space="0" w:color="auto"/>
        <w:left w:val="none" w:sz="0" w:space="0" w:color="auto"/>
        <w:bottom w:val="none" w:sz="0" w:space="0" w:color="auto"/>
        <w:right w:val="none" w:sz="0" w:space="0" w:color="auto"/>
      </w:divBdr>
    </w:div>
    <w:div w:id="802425164">
      <w:bodyDiv w:val="1"/>
      <w:marLeft w:val="0"/>
      <w:marRight w:val="0"/>
      <w:marTop w:val="0"/>
      <w:marBottom w:val="0"/>
      <w:divBdr>
        <w:top w:val="none" w:sz="0" w:space="0" w:color="auto"/>
        <w:left w:val="none" w:sz="0" w:space="0" w:color="auto"/>
        <w:bottom w:val="none" w:sz="0" w:space="0" w:color="auto"/>
        <w:right w:val="none" w:sz="0" w:space="0" w:color="auto"/>
      </w:divBdr>
    </w:div>
    <w:div w:id="802427938">
      <w:bodyDiv w:val="1"/>
      <w:marLeft w:val="0"/>
      <w:marRight w:val="0"/>
      <w:marTop w:val="0"/>
      <w:marBottom w:val="0"/>
      <w:divBdr>
        <w:top w:val="none" w:sz="0" w:space="0" w:color="auto"/>
        <w:left w:val="none" w:sz="0" w:space="0" w:color="auto"/>
        <w:bottom w:val="none" w:sz="0" w:space="0" w:color="auto"/>
        <w:right w:val="none" w:sz="0" w:space="0" w:color="auto"/>
      </w:divBdr>
    </w:div>
    <w:div w:id="802500580">
      <w:bodyDiv w:val="1"/>
      <w:marLeft w:val="0"/>
      <w:marRight w:val="0"/>
      <w:marTop w:val="0"/>
      <w:marBottom w:val="0"/>
      <w:divBdr>
        <w:top w:val="none" w:sz="0" w:space="0" w:color="auto"/>
        <w:left w:val="none" w:sz="0" w:space="0" w:color="auto"/>
        <w:bottom w:val="none" w:sz="0" w:space="0" w:color="auto"/>
        <w:right w:val="none" w:sz="0" w:space="0" w:color="auto"/>
      </w:divBdr>
    </w:div>
    <w:div w:id="802577632">
      <w:bodyDiv w:val="1"/>
      <w:marLeft w:val="0"/>
      <w:marRight w:val="0"/>
      <w:marTop w:val="0"/>
      <w:marBottom w:val="0"/>
      <w:divBdr>
        <w:top w:val="none" w:sz="0" w:space="0" w:color="auto"/>
        <w:left w:val="none" w:sz="0" w:space="0" w:color="auto"/>
        <w:bottom w:val="none" w:sz="0" w:space="0" w:color="auto"/>
        <w:right w:val="none" w:sz="0" w:space="0" w:color="auto"/>
      </w:divBdr>
    </w:div>
    <w:div w:id="802624519">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8894">
      <w:bodyDiv w:val="1"/>
      <w:marLeft w:val="0"/>
      <w:marRight w:val="0"/>
      <w:marTop w:val="0"/>
      <w:marBottom w:val="0"/>
      <w:divBdr>
        <w:top w:val="none" w:sz="0" w:space="0" w:color="auto"/>
        <w:left w:val="none" w:sz="0" w:space="0" w:color="auto"/>
        <w:bottom w:val="none" w:sz="0" w:space="0" w:color="auto"/>
        <w:right w:val="none" w:sz="0" w:space="0" w:color="auto"/>
      </w:divBdr>
    </w:div>
    <w:div w:id="802960621">
      <w:bodyDiv w:val="1"/>
      <w:marLeft w:val="0"/>
      <w:marRight w:val="0"/>
      <w:marTop w:val="0"/>
      <w:marBottom w:val="0"/>
      <w:divBdr>
        <w:top w:val="none" w:sz="0" w:space="0" w:color="auto"/>
        <w:left w:val="none" w:sz="0" w:space="0" w:color="auto"/>
        <w:bottom w:val="none" w:sz="0" w:space="0" w:color="auto"/>
        <w:right w:val="none" w:sz="0" w:space="0" w:color="auto"/>
      </w:divBdr>
    </w:div>
    <w:div w:id="803158194">
      <w:bodyDiv w:val="1"/>
      <w:marLeft w:val="0"/>
      <w:marRight w:val="0"/>
      <w:marTop w:val="0"/>
      <w:marBottom w:val="0"/>
      <w:divBdr>
        <w:top w:val="none" w:sz="0" w:space="0" w:color="auto"/>
        <w:left w:val="none" w:sz="0" w:space="0" w:color="auto"/>
        <w:bottom w:val="none" w:sz="0" w:space="0" w:color="auto"/>
        <w:right w:val="none" w:sz="0" w:space="0" w:color="auto"/>
      </w:divBdr>
    </w:div>
    <w:div w:id="803278803">
      <w:bodyDiv w:val="1"/>
      <w:marLeft w:val="0"/>
      <w:marRight w:val="0"/>
      <w:marTop w:val="0"/>
      <w:marBottom w:val="0"/>
      <w:divBdr>
        <w:top w:val="none" w:sz="0" w:space="0" w:color="auto"/>
        <w:left w:val="none" w:sz="0" w:space="0" w:color="auto"/>
        <w:bottom w:val="none" w:sz="0" w:space="0" w:color="auto"/>
        <w:right w:val="none" w:sz="0" w:space="0" w:color="auto"/>
      </w:divBdr>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306890">
      <w:bodyDiv w:val="1"/>
      <w:marLeft w:val="0"/>
      <w:marRight w:val="0"/>
      <w:marTop w:val="0"/>
      <w:marBottom w:val="0"/>
      <w:divBdr>
        <w:top w:val="none" w:sz="0" w:space="0" w:color="auto"/>
        <w:left w:val="none" w:sz="0" w:space="0" w:color="auto"/>
        <w:bottom w:val="none" w:sz="0" w:space="0" w:color="auto"/>
        <w:right w:val="none" w:sz="0" w:space="0" w:color="auto"/>
      </w:divBdr>
    </w:div>
    <w:div w:id="803425737">
      <w:bodyDiv w:val="1"/>
      <w:marLeft w:val="0"/>
      <w:marRight w:val="0"/>
      <w:marTop w:val="0"/>
      <w:marBottom w:val="0"/>
      <w:divBdr>
        <w:top w:val="none" w:sz="0" w:space="0" w:color="auto"/>
        <w:left w:val="none" w:sz="0" w:space="0" w:color="auto"/>
        <w:bottom w:val="none" w:sz="0" w:space="0" w:color="auto"/>
        <w:right w:val="none" w:sz="0" w:space="0" w:color="auto"/>
      </w:divBdr>
    </w:div>
    <w:div w:id="803432060">
      <w:bodyDiv w:val="1"/>
      <w:marLeft w:val="0"/>
      <w:marRight w:val="0"/>
      <w:marTop w:val="0"/>
      <w:marBottom w:val="0"/>
      <w:divBdr>
        <w:top w:val="none" w:sz="0" w:space="0" w:color="auto"/>
        <w:left w:val="none" w:sz="0" w:space="0" w:color="auto"/>
        <w:bottom w:val="none" w:sz="0" w:space="0" w:color="auto"/>
        <w:right w:val="none" w:sz="0" w:space="0" w:color="auto"/>
      </w:divBdr>
    </w:div>
    <w:div w:id="803473380">
      <w:bodyDiv w:val="1"/>
      <w:marLeft w:val="0"/>
      <w:marRight w:val="0"/>
      <w:marTop w:val="0"/>
      <w:marBottom w:val="0"/>
      <w:divBdr>
        <w:top w:val="none" w:sz="0" w:space="0" w:color="auto"/>
        <w:left w:val="none" w:sz="0" w:space="0" w:color="auto"/>
        <w:bottom w:val="none" w:sz="0" w:space="0" w:color="auto"/>
        <w:right w:val="none" w:sz="0" w:space="0" w:color="auto"/>
      </w:divBdr>
    </w:div>
    <w:div w:id="803473901">
      <w:bodyDiv w:val="1"/>
      <w:marLeft w:val="0"/>
      <w:marRight w:val="0"/>
      <w:marTop w:val="0"/>
      <w:marBottom w:val="0"/>
      <w:divBdr>
        <w:top w:val="none" w:sz="0" w:space="0" w:color="auto"/>
        <w:left w:val="none" w:sz="0" w:space="0" w:color="auto"/>
        <w:bottom w:val="none" w:sz="0" w:space="0" w:color="auto"/>
        <w:right w:val="none" w:sz="0" w:space="0" w:color="auto"/>
      </w:divBdr>
    </w:div>
    <w:div w:id="80373390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3961991">
      <w:bodyDiv w:val="1"/>
      <w:marLeft w:val="0"/>
      <w:marRight w:val="0"/>
      <w:marTop w:val="0"/>
      <w:marBottom w:val="0"/>
      <w:divBdr>
        <w:top w:val="none" w:sz="0" w:space="0" w:color="auto"/>
        <w:left w:val="none" w:sz="0" w:space="0" w:color="auto"/>
        <w:bottom w:val="none" w:sz="0" w:space="0" w:color="auto"/>
        <w:right w:val="none" w:sz="0" w:space="0" w:color="auto"/>
      </w:divBdr>
    </w:div>
    <w:div w:id="804389651">
      <w:bodyDiv w:val="1"/>
      <w:marLeft w:val="0"/>
      <w:marRight w:val="0"/>
      <w:marTop w:val="0"/>
      <w:marBottom w:val="0"/>
      <w:divBdr>
        <w:top w:val="none" w:sz="0" w:space="0" w:color="auto"/>
        <w:left w:val="none" w:sz="0" w:space="0" w:color="auto"/>
        <w:bottom w:val="none" w:sz="0" w:space="0" w:color="auto"/>
        <w:right w:val="none" w:sz="0" w:space="0" w:color="auto"/>
      </w:divBdr>
    </w:div>
    <w:div w:id="804547056">
      <w:bodyDiv w:val="1"/>
      <w:marLeft w:val="0"/>
      <w:marRight w:val="0"/>
      <w:marTop w:val="0"/>
      <w:marBottom w:val="0"/>
      <w:divBdr>
        <w:top w:val="none" w:sz="0" w:space="0" w:color="auto"/>
        <w:left w:val="none" w:sz="0" w:space="0" w:color="auto"/>
        <w:bottom w:val="none" w:sz="0" w:space="0" w:color="auto"/>
        <w:right w:val="none" w:sz="0" w:space="0" w:color="auto"/>
      </w:divBdr>
    </w:div>
    <w:div w:id="804547420">
      <w:bodyDiv w:val="1"/>
      <w:marLeft w:val="0"/>
      <w:marRight w:val="0"/>
      <w:marTop w:val="0"/>
      <w:marBottom w:val="0"/>
      <w:divBdr>
        <w:top w:val="none" w:sz="0" w:space="0" w:color="auto"/>
        <w:left w:val="none" w:sz="0" w:space="0" w:color="auto"/>
        <w:bottom w:val="none" w:sz="0" w:space="0" w:color="auto"/>
        <w:right w:val="none" w:sz="0" w:space="0" w:color="auto"/>
      </w:divBdr>
    </w:div>
    <w:div w:id="804658981">
      <w:bodyDiv w:val="1"/>
      <w:marLeft w:val="0"/>
      <w:marRight w:val="0"/>
      <w:marTop w:val="0"/>
      <w:marBottom w:val="0"/>
      <w:divBdr>
        <w:top w:val="none" w:sz="0" w:space="0" w:color="auto"/>
        <w:left w:val="none" w:sz="0" w:space="0" w:color="auto"/>
        <w:bottom w:val="none" w:sz="0" w:space="0" w:color="auto"/>
        <w:right w:val="none" w:sz="0" w:space="0" w:color="auto"/>
      </w:divBdr>
    </w:div>
    <w:div w:id="804665473">
      <w:bodyDiv w:val="1"/>
      <w:marLeft w:val="0"/>
      <w:marRight w:val="0"/>
      <w:marTop w:val="0"/>
      <w:marBottom w:val="0"/>
      <w:divBdr>
        <w:top w:val="none" w:sz="0" w:space="0" w:color="auto"/>
        <w:left w:val="none" w:sz="0" w:space="0" w:color="auto"/>
        <w:bottom w:val="none" w:sz="0" w:space="0" w:color="auto"/>
        <w:right w:val="none" w:sz="0" w:space="0" w:color="auto"/>
      </w:divBdr>
    </w:div>
    <w:div w:id="804735857">
      <w:bodyDiv w:val="1"/>
      <w:marLeft w:val="0"/>
      <w:marRight w:val="0"/>
      <w:marTop w:val="0"/>
      <w:marBottom w:val="0"/>
      <w:divBdr>
        <w:top w:val="none" w:sz="0" w:space="0" w:color="auto"/>
        <w:left w:val="none" w:sz="0" w:space="0" w:color="auto"/>
        <w:bottom w:val="none" w:sz="0" w:space="0" w:color="auto"/>
        <w:right w:val="none" w:sz="0" w:space="0" w:color="auto"/>
      </w:divBdr>
    </w:div>
    <w:div w:id="804739742">
      <w:bodyDiv w:val="1"/>
      <w:marLeft w:val="0"/>
      <w:marRight w:val="0"/>
      <w:marTop w:val="0"/>
      <w:marBottom w:val="0"/>
      <w:divBdr>
        <w:top w:val="none" w:sz="0" w:space="0" w:color="auto"/>
        <w:left w:val="none" w:sz="0" w:space="0" w:color="auto"/>
        <w:bottom w:val="none" w:sz="0" w:space="0" w:color="auto"/>
        <w:right w:val="none" w:sz="0" w:space="0" w:color="auto"/>
      </w:divBdr>
    </w:div>
    <w:div w:id="804854212">
      <w:bodyDiv w:val="1"/>
      <w:marLeft w:val="0"/>
      <w:marRight w:val="0"/>
      <w:marTop w:val="0"/>
      <w:marBottom w:val="0"/>
      <w:divBdr>
        <w:top w:val="none" w:sz="0" w:space="0" w:color="auto"/>
        <w:left w:val="none" w:sz="0" w:space="0" w:color="auto"/>
        <w:bottom w:val="none" w:sz="0" w:space="0" w:color="auto"/>
        <w:right w:val="none" w:sz="0" w:space="0" w:color="auto"/>
      </w:divBdr>
    </w:div>
    <w:div w:id="805009634">
      <w:bodyDiv w:val="1"/>
      <w:marLeft w:val="0"/>
      <w:marRight w:val="0"/>
      <w:marTop w:val="0"/>
      <w:marBottom w:val="0"/>
      <w:divBdr>
        <w:top w:val="none" w:sz="0" w:space="0" w:color="auto"/>
        <w:left w:val="none" w:sz="0" w:space="0" w:color="auto"/>
        <w:bottom w:val="none" w:sz="0" w:space="0" w:color="auto"/>
        <w:right w:val="none" w:sz="0" w:space="0" w:color="auto"/>
      </w:divBdr>
    </w:div>
    <w:div w:id="805510333">
      <w:bodyDiv w:val="1"/>
      <w:marLeft w:val="0"/>
      <w:marRight w:val="0"/>
      <w:marTop w:val="0"/>
      <w:marBottom w:val="0"/>
      <w:divBdr>
        <w:top w:val="none" w:sz="0" w:space="0" w:color="auto"/>
        <w:left w:val="none" w:sz="0" w:space="0" w:color="auto"/>
        <w:bottom w:val="none" w:sz="0" w:space="0" w:color="auto"/>
        <w:right w:val="none" w:sz="0" w:space="0" w:color="auto"/>
      </w:divBdr>
    </w:div>
    <w:div w:id="805587511">
      <w:bodyDiv w:val="1"/>
      <w:marLeft w:val="0"/>
      <w:marRight w:val="0"/>
      <w:marTop w:val="0"/>
      <w:marBottom w:val="0"/>
      <w:divBdr>
        <w:top w:val="none" w:sz="0" w:space="0" w:color="auto"/>
        <w:left w:val="none" w:sz="0" w:space="0" w:color="auto"/>
        <w:bottom w:val="none" w:sz="0" w:space="0" w:color="auto"/>
        <w:right w:val="none" w:sz="0" w:space="0" w:color="auto"/>
      </w:divBdr>
    </w:div>
    <w:div w:id="805589097">
      <w:bodyDiv w:val="1"/>
      <w:marLeft w:val="0"/>
      <w:marRight w:val="0"/>
      <w:marTop w:val="0"/>
      <w:marBottom w:val="0"/>
      <w:divBdr>
        <w:top w:val="none" w:sz="0" w:space="0" w:color="auto"/>
        <w:left w:val="none" w:sz="0" w:space="0" w:color="auto"/>
        <w:bottom w:val="none" w:sz="0" w:space="0" w:color="auto"/>
        <w:right w:val="none" w:sz="0" w:space="0" w:color="auto"/>
      </w:divBdr>
    </w:div>
    <w:div w:id="805664982">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245334">
      <w:bodyDiv w:val="1"/>
      <w:marLeft w:val="0"/>
      <w:marRight w:val="0"/>
      <w:marTop w:val="0"/>
      <w:marBottom w:val="0"/>
      <w:divBdr>
        <w:top w:val="none" w:sz="0" w:space="0" w:color="auto"/>
        <w:left w:val="none" w:sz="0" w:space="0" w:color="auto"/>
        <w:bottom w:val="none" w:sz="0" w:space="0" w:color="auto"/>
        <w:right w:val="none" w:sz="0" w:space="0" w:color="auto"/>
      </w:divBdr>
    </w:div>
    <w:div w:id="806555229">
      <w:bodyDiv w:val="1"/>
      <w:marLeft w:val="0"/>
      <w:marRight w:val="0"/>
      <w:marTop w:val="0"/>
      <w:marBottom w:val="0"/>
      <w:divBdr>
        <w:top w:val="none" w:sz="0" w:space="0" w:color="auto"/>
        <w:left w:val="none" w:sz="0" w:space="0" w:color="auto"/>
        <w:bottom w:val="none" w:sz="0" w:space="0" w:color="auto"/>
        <w:right w:val="none" w:sz="0" w:space="0" w:color="auto"/>
      </w:divBdr>
    </w:div>
    <w:div w:id="806626065">
      <w:bodyDiv w:val="1"/>
      <w:marLeft w:val="0"/>
      <w:marRight w:val="0"/>
      <w:marTop w:val="0"/>
      <w:marBottom w:val="0"/>
      <w:divBdr>
        <w:top w:val="none" w:sz="0" w:space="0" w:color="auto"/>
        <w:left w:val="none" w:sz="0" w:space="0" w:color="auto"/>
        <w:bottom w:val="none" w:sz="0" w:space="0" w:color="auto"/>
        <w:right w:val="none" w:sz="0" w:space="0" w:color="auto"/>
      </w:divBdr>
    </w:div>
    <w:div w:id="806626619">
      <w:bodyDiv w:val="1"/>
      <w:marLeft w:val="0"/>
      <w:marRight w:val="0"/>
      <w:marTop w:val="0"/>
      <w:marBottom w:val="0"/>
      <w:divBdr>
        <w:top w:val="none" w:sz="0" w:space="0" w:color="auto"/>
        <w:left w:val="none" w:sz="0" w:space="0" w:color="auto"/>
        <w:bottom w:val="none" w:sz="0" w:space="0" w:color="auto"/>
        <w:right w:val="none" w:sz="0" w:space="0" w:color="auto"/>
      </w:divBdr>
    </w:div>
    <w:div w:id="806820676">
      <w:bodyDiv w:val="1"/>
      <w:marLeft w:val="0"/>
      <w:marRight w:val="0"/>
      <w:marTop w:val="0"/>
      <w:marBottom w:val="0"/>
      <w:divBdr>
        <w:top w:val="none" w:sz="0" w:space="0" w:color="auto"/>
        <w:left w:val="none" w:sz="0" w:space="0" w:color="auto"/>
        <w:bottom w:val="none" w:sz="0" w:space="0" w:color="auto"/>
        <w:right w:val="none" w:sz="0" w:space="0" w:color="auto"/>
      </w:divBdr>
    </w:div>
    <w:div w:id="806895159">
      <w:bodyDiv w:val="1"/>
      <w:marLeft w:val="0"/>
      <w:marRight w:val="0"/>
      <w:marTop w:val="0"/>
      <w:marBottom w:val="0"/>
      <w:divBdr>
        <w:top w:val="none" w:sz="0" w:space="0" w:color="auto"/>
        <w:left w:val="none" w:sz="0" w:space="0" w:color="auto"/>
        <w:bottom w:val="none" w:sz="0" w:space="0" w:color="auto"/>
        <w:right w:val="none" w:sz="0" w:space="0" w:color="auto"/>
      </w:divBdr>
    </w:div>
    <w:div w:id="807014406">
      <w:bodyDiv w:val="1"/>
      <w:marLeft w:val="0"/>
      <w:marRight w:val="0"/>
      <w:marTop w:val="0"/>
      <w:marBottom w:val="0"/>
      <w:divBdr>
        <w:top w:val="none" w:sz="0" w:space="0" w:color="auto"/>
        <w:left w:val="none" w:sz="0" w:space="0" w:color="auto"/>
        <w:bottom w:val="none" w:sz="0" w:space="0" w:color="auto"/>
        <w:right w:val="none" w:sz="0" w:space="0" w:color="auto"/>
      </w:divBdr>
    </w:div>
    <w:div w:id="807090292">
      <w:bodyDiv w:val="1"/>
      <w:marLeft w:val="0"/>
      <w:marRight w:val="0"/>
      <w:marTop w:val="0"/>
      <w:marBottom w:val="0"/>
      <w:divBdr>
        <w:top w:val="none" w:sz="0" w:space="0" w:color="auto"/>
        <w:left w:val="none" w:sz="0" w:space="0" w:color="auto"/>
        <w:bottom w:val="none" w:sz="0" w:space="0" w:color="auto"/>
        <w:right w:val="none" w:sz="0" w:space="0" w:color="auto"/>
      </w:divBdr>
    </w:div>
    <w:div w:id="807170524">
      <w:bodyDiv w:val="1"/>
      <w:marLeft w:val="0"/>
      <w:marRight w:val="0"/>
      <w:marTop w:val="0"/>
      <w:marBottom w:val="0"/>
      <w:divBdr>
        <w:top w:val="none" w:sz="0" w:space="0" w:color="auto"/>
        <w:left w:val="none" w:sz="0" w:space="0" w:color="auto"/>
        <w:bottom w:val="none" w:sz="0" w:space="0" w:color="auto"/>
        <w:right w:val="none" w:sz="0" w:space="0" w:color="auto"/>
      </w:divBdr>
    </w:div>
    <w:div w:id="807283719">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6316">
      <w:bodyDiv w:val="1"/>
      <w:marLeft w:val="0"/>
      <w:marRight w:val="0"/>
      <w:marTop w:val="0"/>
      <w:marBottom w:val="0"/>
      <w:divBdr>
        <w:top w:val="none" w:sz="0" w:space="0" w:color="auto"/>
        <w:left w:val="none" w:sz="0" w:space="0" w:color="auto"/>
        <w:bottom w:val="none" w:sz="0" w:space="0" w:color="auto"/>
        <w:right w:val="none" w:sz="0" w:space="0" w:color="auto"/>
      </w:divBdr>
    </w:div>
    <w:div w:id="808059344">
      <w:bodyDiv w:val="1"/>
      <w:marLeft w:val="0"/>
      <w:marRight w:val="0"/>
      <w:marTop w:val="0"/>
      <w:marBottom w:val="0"/>
      <w:divBdr>
        <w:top w:val="none" w:sz="0" w:space="0" w:color="auto"/>
        <w:left w:val="none" w:sz="0" w:space="0" w:color="auto"/>
        <w:bottom w:val="none" w:sz="0" w:space="0" w:color="auto"/>
        <w:right w:val="none" w:sz="0" w:space="0" w:color="auto"/>
      </w:divBdr>
    </w:div>
    <w:div w:id="808128448">
      <w:bodyDiv w:val="1"/>
      <w:marLeft w:val="0"/>
      <w:marRight w:val="0"/>
      <w:marTop w:val="0"/>
      <w:marBottom w:val="0"/>
      <w:divBdr>
        <w:top w:val="none" w:sz="0" w:space="0" w:color="auto"/>
        <w:left w:val="none" w:sz="0" w:space="0" w:color="auto"/>
        <w:bottom w:val="none" w:sz="0" w:space="0" w:color="auto"/>
        <w:right w:val="none" w:sz="0" w:space="0" w:color="auto"/>
      </w:divBdr>
    </w:div>
    <w:div w:id="808670111">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400161">
      <w:bodyDiv w:val="1"/>
      <w:marLeft w:val="0"/>
      <w:marRight w:val="0"/>
      <w:marTop w:val="0"/>
      <w:marBottom w:val="0"/>
      <w:divBdr>
        <w:top w:val="none" w:sz="0" w:space="0" w:color="auto"/>
        <w:left w:val="none" w:sz="0" w:space="0" w:color="auto"/>
        <w:bottom w:val="none" w:sz="0" w:space="0" w:color="auto"/>
        <w:right w:val="none" w:sz="0" w:space="0" w:color="auto"/>
      </w:divBdr>
    </w:div>
    <w:div w:id="809595154">
      <w:bodyDiv w:val="1"/>
      <w:marLeft w:val="0"/>
      <w:marRight w:val="0"/>
      <w:marTop w:val="0"/>
      <w:marBottom w:val="0"/>
      <w:divBdr>
        <w:top w:val="none" w:sz="0" w:space="0" w:color="auto"/>
        <w:left w:val="none" w:sz="0" w:space="0" w:color="auto"/>
        <w:bottom w:val="none" w:sz="0" w:space="0" w:color="auto"/>
        <w:right w:val="none" w:sz="0" w:space="0" w:color="auto"/>
      </w:divBdr>
    </w:div>
    <w:div w:id="809634519">
      <w:bodyDiv w:val="1"/>
      <w:marLeft w:val="0"/>
      <w:marRight w:val="0"/>
      <w:marTop w:val="0"/>
      <w:marBottom w:val="0"/>
      <w:divBdr>
        <w:top w:val="none" w:sz="0" w:space="0" w:color="auto"/>
        <w:left w:val="none" w:sz="0" w:space="0" w:color="auto"/>
        <w:bottom w:val="none" w:sz="0" w:space="0" w:color="auto"/>
        <w:right w:val="none" w:sz="0" w:space="0" w:color="auto"/>
      </w:divBdr>
    </w:div>
    <w:div w:id="809831871">
      <w:bodyDiv w:val="1"/>
      <w:marLeft w:val="0"/>
      <w:marRight w:val="0"/>
      <w:marTop w:val="0"/>
      <w:marBottom w:val="0"/>
      <w:divBdr>
        <w:top w:val="none" w:sz="0" w:space="0" w:color="auto"/>
        <w:left w:val="none" w:sz="0" w:space="0" w:color="auto"/>
        <w:bottom w:val="none" w:sz="0" w:space="0" w:color="auto"/>
        <w:right w:val="none" w:sz="0" w:space="0" w:color="auto"/>
      </w:divBdr>
    </w:div>
    <w:div w:id="810026146">
      <w:bodyDiv w:val="1"/>
      <w:marLeft w:val="0"/>
      <w:marRight w:val="0"/>
      <w:marTop w:val="0"/>
      <w:marBottom w:val="0"/>
      <w:divBdr>
        <w:top w:val="none" w:sz="0" w:space="0" w:color="auto"/>
        <w:left w:val="none" w:sz="0" w:space="0" w:color="auto"/>
        <w:bottom w:val="none" w:sz="0" w:space="0" w:color="auto"/>
        <w:right w:val="none" w:sz="0" w:space="0" w:color="auto"/>
      </w:divBdr>
    </w:div>
    <w:div w:id="810369580">
      <w:bodyDiv w:val="1"/>
      <w:marLeft w:val="0"/>
      <w:marRight w:val="0"/>
      <w:marTop w:val="0"/>
      <w:marBottom w:val="0"/>
      <w:divBdr>
        <w:top w:val="none" w:sz="0" w:space="0" w:color="auto"/>
        <w:left w:val="none" w:sz="0" w:space="0" w:color="auto"/>
        <w:bottom w:val="none" w:sz="0" w:space="0" w:color="auto"/>
        <w:right w:val="none" w:sz="0" w:space="0" w:color="auto"/>
      </w:divBdr>
    </w:div>
    <w:div w:id="810556071">
      <w:bodyDiv w:val="1"/>
      <w:marLeft w:val="0"/>
      <w:marRight w:val="0"/>
      <w:marTop w:val="0"/>
      <w:marBottom w:val="0"/>
      <w:divBdr>
        <w:top w:val="none" w:sz="0" w:space="0" w:color="auto"/>
        <w:left w:val="none" w:sz="0" w:space="0" w:color="auto"/>
        <w:bottom w:val="none" w:sz="0" w:space="0" w:color="auto"/>
        <w:right w:val="none" w:sz="0" w:space="0" w:color="auto"/>
      </w:divBdr>
    </w:div>
    <w:div w:id="810831387">
      <w:bodyDiv w:val="1"/>
      <w:marLeft w:val="0"/>
      <w:marRight w:val="0"/>
      <w:marTop w:val="0"/>
      <w:marBottom w:val="0"/>
      <w:divBdr>
        <w:top w:val="none" w:sz="0" w:space="0" w:color="auto"/>
        <w:left w:val="none" w:sz="0" w:space="0" w:color="auto"/>
        <w:bottom w:val="none" w:sz="0" w:space="0" w:color="auto"/>
        <w:right w:val="none" w:sz="0" w:space="0" w:color="auto"/>
      </w:divBdr>
    </w:div>
    <w:div w:id="810949099">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482573">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600368">
      <w:bodyDiv w:val="1"/>
      <w:marLeft w:val="0"/>
      <w:marRight w:val="0"/>
      <w:marTop w:val="0"/>
      <w:marBottom w:val="0"/>
      <w:divBdr>
        <w:top w:val="none" w:sz="0" w:space="0" w:color="auto"/>
        <w:left w:val="none" w:sz="0" w:space="0" w:color="auto"/>
        <w:bottom w:val="none" w:sz="0" w:space="0" w:color="auto"/>
        <w:right w:val="none" w:sz="0" w:space="0" w:color="auto"/>
      </w:divBdr>
    </w:div>
    <w:div w:id="811799961">
      <w:bodyDiv w:val="1"/>
      <w:marLeft w:val="0"/>
      <w:marRight w:val="0"/>
      <w:marTop w:val="0"/>
      <w:marBottom w:val="0"/>
      <w:divBdr>
        <w:top w:val="none" w:sz="0" w:space="0" w:color="auto"/>
        <w:left w:val="none" w:sz="0" w:space="0" w:color="auto"/>
        <w:bottom w:val="none" w:sz="0" w:space="0" w:color="auto"/>
        <w:right w:val="none" w:sz="0" w:space="0" w:color="auto"/>
      </w:divBdr>
    </w:div>
    <w:div w:id="811948933">
      <w:bodyDiv w:val="1"/>
      <w:marLeft w:val="0"/>
      <w:marRight w:val="0"/>
      <w:marTop w:val="0"/>
      <w:marBottom w:val="0"/>
      <w:divBdr>
        <w:top w:val="none" w:sz="0" w:space="0" w:color="auto"/>
        <w:left w:val="none" w:sz="0" w:space="0" w:color="auto"/>
        <w:bottom w:val="none" w:sz="0" w:space="0" w:color="auto"/>
        <w:right w:val="none" w:sz="0" w:space="0" w:color="auto"/>
      </w:divBdr>
    </w:div>
    <w:div w:id="811949565">
      <w:bodyDiv w:val="1"/>
      <w:marLeft w:val="0"/>
      <w:marRight w:val="0"/>
      <w:marTop w:val="0"/>
      <w:marBottom w:val="0"/>
      <w:divBdr>
        <w:top w:val="none" w:sz="0" w:space="0" w:color="auto"/>
        <w:left w:val="none" w:sz="0" w:space="0" w:color="auto"/>
        <w:bottom w:val="none" w:sz="0" w:space="0" w:color="auto"/>
        <w:right w:val="none" w:sz="0" w:space="0" w:color="auto"/>
      </w:divBdr>
    </w:div>
    <w:div w:id="812064265">
      <w:bodyDiv w:val="1"/>
      <w:marLeft w:val="0"/>
      <w:marRight w:val="0"/>
      <w:marTop w:val="0"/>
      <w:marBottom w:val="0"/>
      <w:divBdr>
        <w:top w:val="none" w:sz="0" w:space="0" w:color="auto"/>
        <w:left w:val="none" w:sz="0" w:space="0" w:color="auto"/>
        <w:bottom w:val="none" w:sz="0" w:space="0" w:color="auto"/>
        <w:right w:val="none" w:sz="0" w:space="0" w:color="auto"/>
      </w:divBdr>
    </w:div>
    <w:div w:id="812140830">
      <w:bodyDiv w:val="1"/>
      <w:marLeft w:val="0"/>
      <w:marRight w:val="0"/>
      <w:marTop w:val="0"/>
      <w:marBottom w:val="0"/>
      <w:divBdr>
        <w:top w:val="none" w:sz="0" w:space="0" w:color="auto"/>
        <w:left w:val="none" w:sz="0" w:space="0" w:color="auto"/>
        <w:bottom w:val="none" w:sz="0" w:space="0" w:color="auto"/>
        <w:right w:val="none" w:sz="0" w:space="0" w:color="auto"/>
      </w:divBdr>
    </w:div>
    <w:div w:id="812210200">
      <w:bodyDiv w:val="1"/>
      <w:marLeft w:val="0"/>
      <w:marRight w:val="0"/>
      <w:marTop w:val="0"/>
      <w:marBottom w:val="0"/>
      <w:divBdr>
        <w:top w:val="none" w:sz="0" w:space="0" w:color="auto"/>
        <w:left w:val="none" w:sz="0" w:space="0" w:color="auto"/>
        <w:bottom w:val="none" w:sz="0" w:space="0" w:color="auto"/>
        <w:right w:val="none" w:sz="0" w:space="0" w:color="auto"/>
      </w:divBdr>
    </w:div>
    <w:div w:id="812258102">
      <w:bodyDiv w:val="1"/>
      <w:marLeft w:val="0"/>
      <w:marRight w:val="0"/>
      <w:marTop w:val="0"/>
      <w:marBottom w:val="0"/>
      <w:divBdr>
        <w:top w:val="none" w:sz="0" w:space="0" w:color="auto"/>
        <w:left w:val="none" w:sz="0" w:space="0" w:color="auto"/>
        <w:bottom w:val="none" w:sz="0" w:space="0" w:color="auto"/>
        <w:right w:val="none" w:sz="0" w:space="0" w:color="auto"/>
      </w:divBdr>
    </w:div>
    <w:div w:id="812336543">
      <w:bodyDiv w:val="1"/>
      <w:marLeft w:val="0"/>
      <w:marRight w:val="0"/>
      <w:marTop w:val="0"/>
      <w:marBottom w:val="0"/>
      <w:divBdr>
        <w:top w:val="none" w:sz="0" w:space="0" w:color="auto"/>
        <w:left w:val="none" w:sz="0" w:space="0" w:color="auto"/>
        <w:bottom w:val="none" w:sz="0" w:space="0" w:color="auto"/>
        <w:right w:val="none" w:sz="0" w:space="0" w:color="auto"/>
      </w:divBdr>
    </w:div>
    <w:div w:id="812407778">
      <w:bodyDiv w:val="1"/>
      <w:marLeft w:val="0"/>
      <w:marRight w:val="0"/>
      <w:marTop w:val="0"/>
      <w:marBottom w:val="0"/>
      <w:divBdr>
        <w:top w:val="none" w:sz="0" w:space="0" w:color="auto"/>
        <w:left w:val="none" w:sz="0" w:space="0" w:color="auto"/>
        <w:bottom w:val="none" w:sz="0" w:space="0" w:color="auto"/>
        <w:right w:val="none" w:sz="0" w:space="0" w:color="auto"/>
      </w:divBdr>
    </w:div>
    <w:div w:id="812411419">
      <w:bodyDiv w:val="1"/>
      <w:marLeft w:val="0"/>
      <w:marRight w:val="0"/>
      <w:marTop w:val="0"/>
      <w:marBottom w:val="0"/>
      <w:divBdr>
        <w:top w:val="none" w:sz="0" w:space="0" w:color="auto"/>
        <w:left w:val="none" w:sz="0" w:space="0" w:color="auto"/>
        <w:bottom w:val="none" w:sz="0" w:space="0" w:color="auto"/>
        <w:right w:val="none" w:sz="0" w:space="0" w:color="auto"/>
      </w:divBdr>
    </w:div>
    <w:div w:id="812596788">
      <w:bodyDiv w:val="1"/>
      <w:marLeft w:val="0"/>
      <w:marRight w:val="0"/>
      <w:marTop w:val="0"/>
      <w:marBottom w:val="0"/>
      <w:divBdr>
        <w:top w:val="none" w:sz="0" w:space="0" w:color="auto"/>
        <w:left w:val="none" w:sz="0" w:space="0" w:color="auto"/>
        <w:bottom w:val="none" w:sz="0" w:space="0" w:color="auto"/>
        <w:right w:val="none" w:sz="0" w:space="0" w:color="auto"/>
      </w:divBdr>
    </w:div>
    <w:div w:id="812598208">
      <w:bodyDiv w:val="1"/>
      <w:marLeft w:val="0"/>
      <w:marRight w:val="0"/>
      <w:marTop w:val="0"/>
      <w:marBottom w:val="0"/>
      <w:divBdr>
        <w:top w:val="none" w:sz="0" w:space="0" w:color="auto"/>
        <w:left w:val="none" w:sz="0" w:space="0" w:color="auto"/>
        <w:bottom w:val="none" w:sz="0" w:space="0" w:color="auto"/>
        <w:right w:val="none" w:sz="0" w:space="0" w:color="auto"/>
      </w:divBdr>
    </w:div>
    <w:div w:id="812602769">
      <w:bodyDiv w:val="1"/>
      <w:marLeft w:val="0"/>
      <w:marRight w:val="0"/>
      <w:marTop w:val="0"/>
      <w:marBottom w:val="0"/>
      <w:divBdr>
        <w:top w:val="none" w:sz="0" w:space="0" w:color="auto"/>
        <w:left w:val="none" w:sz="0" w:space="0" w:color="auto"/>
        <w:bottom w:val="none" w:sz="0" w:space="0" w:color="auto"/>
        <w:right w:val="none" w:sz="0" w:space="0" w:color="auto"/>
      </w:divBdr>
    </w:div>
    <w:div w:id="812717033">
      <w:bodyDiv w:val="1"/>
      <w:marLeft w:val="0"/>
      <w:marRight w:val="0"/>
      <w:marTop w:val="0"/>
      <w:marBottom w:val="0"/>
      <w:divBdr>
        <w:top w:val="none" w:sz="0" w:space="0" w:color="auto"/>
        <w:left w:val="none" w:sz="0" w:space="0" w:color="auto"/>
        <w:bottom w:val="none" w:sz="0" w:space="0" w:color="auto"/>
        <w:right w:val="none" w:sz="0" w:space="0" w:color="auto"/>
      </w:divBdr>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259851">
      <w:bodyDiv w:val="1"/>
      <w:marLeft w:val="0"/>
      <w:marRight w:val="0"/>
      <w:marTop w:val="0"/>
      <w:marBottom w:val="0"/>
      <w:divBdr>
        <w:top w:val="none" w:sz="0" w:space="0" w:color="auto"/>
        <w:left w:val="none" w:sz="0" w:space="0" w:color="auto"/>
        <w:bottom w:val="none" w:sz="0" w:space="0" w:color="auto"/>
        <w:right w:val="none" w:sz="0" w:space="0" w:color="auto"/>
      </w:divBdr>
    </w:div>
    <w:div w:id="813333259">
      <w:bodyDiv w:val="1"/>
      <w:marLeft w:val="0"/>
      <w:marRight w:val="0"/>
      <w:marTop w:val="0"/>
      <w:marBottom w:val="0"/>
      <w:divBdr>
        <w:top w:val="none" w:sz="0" w:space="0" w:color="auto"/>
        <w:left w:val="none" w:sz="0" w:space="0" w:color="auto"/>
        <w:bottom w:val="none" w:sz="0" w:space="0" w:color="auto"/>
        <w:right w:val="none" w:sz="0" w:space="0" w:color="auto"/>
      </w:divBdr>
    </w:div>
    <w:div w:id="813448571">
      <w:bodyDiv w:val="1"/>
      <w:marLeft w:val="0"/>
      <w:marRight w:val="0"/>
      <w:marTop w:val="0"/>
      <w:marBottom w:val="0"/>
      <w:divBdr>
        <w:top w:val="none" w:sz="0" w:space="0" w:color="auto"/>
        <w:left w:val="none" w:sz="0" w:space="0" w:color="auto"/>
        <w:bottom w:val="none" w:sz="0" w:space="0" w:color="auto"/>
        <w:right w:val="none" w:sz="0" w:space="0" w:color="auto"/>
      </w:divBdr>
    </w:div>
    <w:div w:id="813520708">
      <w:bodyDiv w:val="1"/>
      <w:marLeft w:val="0"/>
      <w:marRight w:val="0"/>
      <w:marTop w:val="0"/>
      <w:marBottom w:val="0"/>
      <w:divBdr>
        <w:top w:val="none" w:sz="0" w:space="0" w:color="auto"/>
        <w:left w:val="none" w:sz="0" w:space="0" w:color="auto"/>
        <w:bottom w:val="none" w:sz="0" w:space="0" w:color="auto"/>
        <w:right w:val="none" w:sz="0" w:space="0" w:color="auto"/>
      </w:divBdr>
    </w:div>
    <w:div w:id="813525699">
      <w:bodyDiv w:val="1"/>
      <w:marLeft w:val="0"/>
      <w:marRight w:val="0"/>
      <w:marTop w:val="0"/>
      <w:marBottom w:val="0"/>
      <w:divBdr>
        <w:top w:val="none" w:sz="0" w:space="0" w:color="auto"/>
        <w:left w:val="none" w:sz="0" w:space="0" w:color="auto"/>
        <w:bottom w:val="none" w:sz="0" w:space="0" w:color="auto"/>
        <w:right w:val="none" w:sz="0" w:space="0" w:color="auto"/>
      </w:divBdr>
    </w:div>
    <w:div w:id="813911028">
      <w:bodyDiv w:val="1"/>
      <w:marLeft w:val="0"/>
      <w:marRight w:val="0"/>
      <w:marTop w:val="0"/>
      <w:marBottom w:val="0"/>
      <w:divBdr>
        <w:top w:val="none" w:sz="0" w:space="0" w:color="auto"/>
        <w:left w:val="none" w:sz="0" w:space="0" w:color="auto"/>
        <w:bottom w:val="none" w:sz="0" w:space="0" w:color="auto"/>
        <w:right w:val="none" w:sz="0" w:space="0" w:color="auto"/>
      </w:divBdr>
    </w:div>
    <w:div w:id="814181020">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488673">
      <w:bodyDiv w:val="1"/>
      <w:marLeft w:val="0"/>
      <w:marRight w:val="0"/>
      <w:marTop w:val="0"/>
      <w:marBottom w:val="0"/>
      <w:divBdr>
        <w:top w:val="none" w:sz="0" w:space="0" w:color="auto"/>
        <w:left w:val="none" w:sz="0" w:space="0" w:color="auto"/>
        <w:bottom w:val="none" w:sz="0" w:space="0" w:color="auto"/>
        <w:right w:val="none" w:sz="0" w:space="0" w:color="auto"/>
      </w:divBdr>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8825">
      <w:bodyDiv w:val="1"/>
      <w:marLeft w:val="0"/>
      <w:marRight w:val="0"/>
      <w:marTop w:val="0"/>
      <w:marBottom w:val="0"/>
      <w:divBdr>
        <w:top w:val="none" w:sz="0" w:space="0" w:color="auto"/>
        <w:left w:val="none" w:sz="0" w:space="0" w:color="auto"/>
        <w:bottom w:val="none" w:sz="0" w:space="0" w:color="auto"/>
        <w:right w:val="none" w:sz="0" w:space="0" w:color="auto"/>
      </w:divBdr>
    </w:div>
    <w:div w:id="814833273">
      <w:bodyDiv w:val="1"/>
      <w:marLeft w:val="0"/>
      <w:marRight w:val="0"/>
      <w:marTop w:val="0"/>
      <w:marBottom w:val="0"/>
      <w:divBdr>
        <w:top w:val="none" w:sz="0" w:space="0" w:color="auto"/>
        <w:left w:val="none" w:sz="0" w:space="0" w:color="auto"/>
        <w:bottom w:val="none" w:sz="0" w:space="0" w:color="auto"/>
        <w:right w:val="none" w:sz="0" w:space="0" w:color="auto"/>
      </w:divBdr>
    </w:div>
    <w:div w:id="814953567">
      <w:bodyDiv w:val="1"/>
      <w:marLeft w:val="0"/>
      <w:marRight w:val="0"/>
      <w:marTop w:val="0"/>
      <w:marBottom w:val="0"/>
      <w:divBdr>
        <w:top w:val="none" w:sz="0" w:space="0" w:color="auto"/>
        <w:left w:val="none" w:sz="0" w:space="0" w:color="auto"/>
        <w:bottom w:val="none" w:sz="0" w:space="0" w:color="auto"/>
        <w:right w:val="none" w:sz="0" w:space="0" w:color="auto"/>
      </w:divBdr>
    </w:div>
    <w:div w:id="815220039">
      <w:bodyDiv w:val="1"/>
      <w:marLeft w:val="0"/>
      <w:marRight w:val="0"/>
      <w:marTop w:val="0"/>
      <w:marBottom w:val="0"/>
      <w:divBdr>
        <w:top w:val="none" w:sz="0" w:space="0" w:color="auto"/>
        <w:left w:val="none" w:sz="0" w:space="0" w:color="auto"/>
        <w:bottom w:val="none" w:sz="0" w:space="0" w:color="auto"/>
        <w:right w:val="none" w:sz="0" w:space="0" w:color="auto"/>
      </w:divBdr>
    </w:div>
    <w:div w:id="815488264">
      <w:bodyDiv w:val="1"/>
      <w:marLeft w:val="0"/>
      <w:marRight w:val="0"/>
      <w:marTop w:val="0"/>
      <w:marBottom w:val="0"/>
      <w:divBdr>
        <w:top w:val="none" w:sz="0" w:space="0" w:color="auto"/>
        <w:left w:val="none" w:sz="0" w:space="0" w:color="auto"/>
        <w:bottom w:val="none" w:sz="0" w:space="0" w:color="auto"/>
        <w:right w:val="none" w:sz="0" w:space="0" w:color="auto"/>
      </w:divBdr>
    </w:div>
    <w:div w:id="815731647">
      <w:bodyDiv w:val="1"/>
      <w:marLeft w:val="0"/>
      <w:marRight w:val="0"/>
      <w:marTop w:val="0"/>
      <w:marBottom w:val="0"/>
      <w:divBdr>
        <w:top w:val="none" w:sz="0" w:space="0" w:color="auto"/>
        <w:left w:val="none" w:sz="0" w:space="0" w:color="auto"/>
        <w:bottom w:val="none" w:sz="0" w:space="0" w:color="auto"/>
        <w:right w:val="none" w:sz="0" w:space="0" w:color="auto"/>
      </w:divBdr>
    </w:div>
    <w:div w:id="815798450">
      <w:bodyDiv w:val="1"/>
      <w:marLeft w:val="0"/>
      <w:marRight w:val="0"/>
      <w:marTop w:val="0"/>
      <w:marBottom w:val="0"/>
      <w:divBdr>
        <w:top w:val="none" w:sz="0" w:space="0" w:color="auto"/>
        <w:left w:val="none" w:sz="0" w:space="0" w:color="auto"/>
        <w:bottom w:val="none" w:sz="0" w:space="0" w:color="auto"/>
        <w:right w:val="none" w:sz="0" w:space="0" w:color="auto"/>
      </w:divBdr>
    </w:div>
    <w:div w:id="815875451">
      <w:bodyDiv w:val="1"/>
      <w:marLeft w:val="0"/>
      <w:marRight w:val="0"/>
      <w:marTop w:val="0"/>
      <w:marBottom w:val="0"/>
      <w:divBdr>
        <w:top w:val="none" w:sz="0" w:space="0" w:color="auto"/>
        <w:left w:val="none" w:sz="0" w:space="0" w:color="auto"/>
        <w:bottom w:val="none" w:sz="0" w:space="0" w:color="auto"/>
        <w:right w:val="none" w:sz="0" w:space="0" w:color="auto"/>
      </w:divBdr>
    </w:div>
    <w:div w:id="816141961">
      <w:bodyDiv w:val="1"/>
      <w:marLeft w:val="0"/>
      <w:marRight w:val="0"/>
      <w:marTop w:val="0"/>
      <w:marBottom w:val="0"/>
      <w:divBdr>
        <w:top w:val="none" w:sz="0" w:space="0" w:color="auto"/>
        <w:left w:val="none" w:sz="0" w:space="0" w:color="auto"/>
        <w:bottom w:val="none" w:sz="0" w:space="0" w:color="auto"/>
        <w:right w:val="none" w:sz="0" w:space="0" w:color="auto"/>
      </w:divBdr>
    </w:div>
    <w:div w:id="816268275">
      <w:bodyDiv w:val="1"/>
      <w:marLeft w:val="0"/>
      <w:marRight w:val="0"/>
      <w:marTop w:val="0"/>
      <w:marBottom w:val="0"/>
      <w:divBdr>
        <w:top w:val="none" w:sz="0" w:space="0" w:color="auto"/>
        <w:left w:val="none" w:sz="0" w:space="0" w:color="auto"/>
        <w:bottom w:val="none" w:sz="0" w:space="0" w:color="auto"/>
        <w:right w:val="none" w:sz="0" w:space="0" w:color="auto"/>
      </w:divBdr>
    </w:div>
    <w:div w:id="816344015">
      <w:bodyDiv w:val="1"/>
      <w:marLeft w:val="0"/>
      <w:marRight w:val="0"/>
      <w:marTop w:val="0"/>
      <w:marBottom w:val="0"/>
      <w:divBdr>
        <w:top w:val="none" w:sz="0" w:space="0" w:color="auto"/>
        <w:left w:val="none" w:sz="0" w:space="0" w:color="auto"/>
        <w:bottom w:val="none" w:sz="0" w:space="0" w:color="auto"/>
        <w:right w:val="none" w:sz="0" w:space="0" w:color="auto"/>
      </w:divBdr>
    </w:div>
    <w:div w:id="816455670">
      <w:bodyDiv w:val="1"/>
      <w:marLeft w:val="0"/>
      <w:marRight w:val="0"/>
      <w:marTop w:val="0"/>
      <w:marBottom w:val="0"/>
      <w:divBdr>
        <w:top w:val="none" w:sz="0" w:space="0" w:color="auto"/>
        <w:left w:val="none" w:sz="0" w:space="0" w:color="auto"/>
        <w:bottom w:val="none" w:sz="0" w:space="0" w:color="auto"/>
        <w:right w:val="none" w:sz="0" w:space="0" w:color="auto"/>
      </w:divBdr>
    </w:div>
    <w:div w:id="816534196">
      <w:bodyDiv w:val="1"/>
      <w:marLeft w:val="0"/>
      <w:marRight w:val="0"/>
      <w:marTop w:val="0"/>
      <w:marBottom w:val="0"/>
      <w:divBdr>
        <w:top w:val="none" w:sz="0" w:space="0" w:color="auto"/>
        <w:left w:val="none" w:sz="0" w:space="0" w:color="auto"/>
        <w:bottom w:val="none" w:sz="0" w:space="0" w:color="auto"/>
        <w:right w:val="none" w:sz="0" w:space="0" w:color="auto"/>
      </w:divBdr>
    </w:div>
    <w:div w:id="816536755">
      <w:bodyDiv w:val="1"/>
      <w:marLeft w:val="0"/>
      <w:marRight w:val="0"/>
      <w:marTop w:val="0"/>
      <w:marBottom w:val="0"/>
      <w:divBdr>
        <w:top w:val="none" w:sz="0" w:space="0" w:color="auto"/>
        <w:left w:val="none" w:sz="0" w:space="0" w:color="auto"/>
        <w:bottom w:val="none" w:sz="0" w:space="0" w:color="auto"/>
        <w:right w:val="none" w:sz="0" w:space="0" w:color="auto"/>
      </w:divBdr>
    </w:div>
    <w:div w:id="816722779">
      <w:bodyDiv w:val="1"/>
      <w:marLeft w:val="0"/>
      <w:marRight w:val="0"/>
      <w:marTop w:val="0"/>
      <w:marBottom w:val="0"/>
      <w:divBdr>
        <w:top w:val="none" w:sz="0" w:space="0" w:color="auto"/>
        <w:left w:val="none" w:sz="0" w:space="0" w:color="auto"/>
        <w:bottom w:val="none" w:sz="0" w:space="0" w:color="auto"/>
        <w:right w:val="none" w:sz="0" w:space="0" w:color="auto"/>
      </w:divBdr>
    </w:div>
    <w:div w:id="816873258">
      <w:bodyDiv w:val="1"/>
      <w:marLeft w:val="0"/>
      <w:marRight w:val="0"/>
      <w:marTop w:val="0"/>
      <w:marBottom w:val="0"/>
      <w:divBdr>
        <w:top w:val="none" w:sz="0" w:space="0" w:color="auto"/>
        <w:left w:val="none" w:sz="0" w:space="0" w:color="auto"/>
        <w:bottom w:val="none" w:sz="0" w:space="0" w:color="auto"/>
        <w:right w:val="none" w:sz="0" w:space="0" w:color="auto"/>
      </w:divBdr>
    </w:div>
    <w:div w:id="817065313">
      <w:bodyDiv w:val="1"/>
      <w:marLeft w:val="0"/>
      <w:marRight w:val="0"/>
      <w:marTop w:val="0"/>
      <w:marBottom w:val="0"/>
      <w:divBdr>
        <w:top w:val="none" w:sz="0" w:space="0" w:color="auto"/>
        <w:left w:val="none" w:sz="0" w:space="0" w:color="auto"/>
        <w:bottom w:val="none" w:sz="0" w:space="0" w:color="auto"/>
        <w:right w:val="none" w:sz="0" w:space="0" w:color="auto"/>
      </w:divBdr>
    </w:div>
    <w:div w:id="817069924">
      <w:bodyDiv w:val="1"/>
      <w:marLeft w:val="0"/>
      <w:marRight w:val="0"/>
      <w:marTop w:val="0"/>
      <w:marBottom w:val="0"/>
      <w:divBdr>
        <w:top w:val="none" w:sz="0" w:space="0" w:color="auto"/>
        <w:left w:val="none" w:sz="0" w:space="0" w:color="auto"/>
        <w:bottom w:val="none" w:sz="0" w:space="0" w:color="auto"/>
        <w:right w:val="none" w:sz="0" w:space="0" w:color="auto"/>
      </w:divBdr>
    </w:div>
    <w:div w:id="817109006">
      <w:bodyDiv w:val="1"/>
      <w:marLeft w:val="0"/>
      <w:marRight w:val="0"/>
      <w:marTop w:val="0"/>
      <w:marBottom w:val="0"/>
      <w:divBdr>
        <w:top w:val="none" w:sz="0" w:space="0" w:color="auto"/>
        <w:left w:val="none" w:sz="0" w:space="0" w:color="auto"/>
        <w:bottom w:val="none" w:sz="0" w:space="0" w:color="auto"/>
        <w:right w:val="none" w:sz="0" w:space="0" w:color="auto"/>
      </w:divBdr>
    </w:div>
    <w:div w:id="817258693">
      <w:bodyDiv w:val="1"/>
      <w:marLeft w:val="0"/>
      <w:marRight w:val="0"/>
      <w:marTop w:val="0"/>
      <w:marBottom w:val="0"/>
      <w:divBdr>
        <w:top w:val="none" w:sz="0" w:space="0" w:color="auto"/>
        <w:left w:val="none" w:sz="0" w:space="0" w:color="auto"/>
        <w:bottom w:val="none" w:sz="0" w:space="0" w:color="auto"/>
        <w:right w:val="none" w:sz="0" w:space="0" w:color="auto"/>
      </w:divBdr>
    </w:div>
    <w:div w:id="817384276">
      <w:bodyDiv w:val="1"/>
      <w:marLeft w:val="0"/>
      <w:marRight w:val="0"/>
      <w:marTop w:val="0"/>
      <w:marBottom w:val="0"/>
      <w:divBdr>
        <w:top w:val="none" w:sz="0" w:space="0" w:color="auto"/>
        <w:left w:val="none" w:sz="0" w:space="0" w:color="auto"/>
        <w:bottom w:val="none" w:sz="0" w:space="0" w:color="auto"/>
        <w:right w:val="none" w:sz="0" w:space="0" w:color="auto"/>
      </w:divBdr>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579">
      <w:bodyDiv w:val="1"/>
      <w:marLeft w:val="0"/>
      <w:marRight w:val="0"/>
      <w:marTop w:val="0"/>
      <w:marBottom w:val="0"/>
      <w:divBdr>
        <w:top w:val="none" w:sz="0" w:space="0" w:color="auto"/>
        <w:left w:val="none" w:sz="0" w:space="0" w:color="auto"/>
        <w:bottom w:val="none" w:sz="0" w:space="0" w:color="auto"/>
        <w:right w:val="none" w:sz="0" w:space="0" w:color="auto"/>
      </w:divBdr>
    </w:div>
    <w:div w:id="817501377">
      <w:bodyDiv w:val="1"/>
      <w:marLeft w:val="0"/>
      <w:marRight w:val="0"/>
      <w:marTop w:val="0"/>
      <w:marBottom w:val="0"/>
      <w:divBdr>
        <w:top w:val="none" w:sz="0" w:space="0" w:color="auto"/>
        <w:left w:val="none" w:sz="0" w:space="0" w:color="auto"/>
        <w:bottom w:val="none" w:sz="0" w:space="0" w:color="auto"/>
        <w:right w:val="none" w:sz="0" w:space="0" w:color="auto"/>
      </w:divBdr>
    </w:div>
    <w:div w:id="817766574">
      <w:bodyDiv w:val="1"/>
      <w:marLeft w:val="0"/>
      <w:marRight w:val="0"/>
      <w:marTop w:val="0"/>
      <w:marBottom w:val="0"/>
      <w:divBdr>
        <w:top w:val="none" w:sz="0" w:space="0" w:color="auto"/>
        <w:left w:val="none" w:sz="0" w:space="0" w:color="auto"/>
        <w:bottom w:val="none" w:sz="0" w:space="0" w:color="auto"/>
        <w:right w:val="none" w:sz="0" w:space="0" w:color="auto"/>
      </w:divBdr>
    </w:div>
    <w:div w:id="817768209">
      <w:bodyDiv w:val="1"/>
      <w:marLeft w:val="0"/>
      <w:marRight w:val="0"/>
      <w:marTop w:val="0"/>
      <w:marBottom w:val="0"/>
      <w:divBdr>
        <w:top w:val="none" w:sz="0" w:space="0" w:color="auto"/>
        <w:left w:val="none" w:sz="0" w:space="0" w:color="auto"/>
        <w:bottom w:val="none" w:sz="0" w:space="0" w:color="auto"/>
        <w:right w:val="none" w:sz="0" w:space="0" w:color="auto"/>
      </w:divBdr>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7965248">
      <w:bodyDiv w:val="1"/>
      <w:marLeft w:val="0"/>
      <w:marRight w:val="0"/>
      <w:marTop w:val="0"/>
      <w:marBottom w:val="0"/>
      <w:divBdr>
        <w:top w:val="none" w:sz="0" w:space="0" w:color="auto"/>
        <w:left w:val="none" w:sz="0" w:space="0" w:color="auto"/>
        <w:bottom w:val="none" w:sz="0" w:space="0" w:color="auto"/>
        <w:right w:val="none" w:sz="0" w:space="0" w:color="auto"/>
      </w:divBdr>
    </w:div>
    <w:div w:id="818421922">
      <w:bodyDiv w:val="1"/>
      <w:marLeft w:val="0"/>
      <w:marRight w:val="0"/>
      <w:marTop w:val="0"/>
      <w:marBottom w:val="0"/>
      <w:divBdr>
        <w:top w:val="none" w:sz="0" w:space="0" w:color="auto"/>
        <w:left w:val="none" w:sz="0" w:space="0" w:color="auto"/>
        <w:bottom w:val="none" w:sz="0" w:space="0" w:color="auto"/>
        <w:right w:val="none" w:sz="0" w:space="0" w:color="auto"/>
      </w:divBdr>
    </w:div>
    <w:div w:id="818493923">
      <w:bodyDiv w:val="1"/>
      <w:marLeft w:val="0"/>
      <w:marRight w:val="0"/>
      <w:marTop w:val="0"/>
      <w:marBottom w:val="0"/>
      <w:divBdr>
        <w:top w:val="none" w:sz="0" w:space="0" w:color="auto"/>
        <w:left w:val="none" w:sz="0" w:space="0" w:color="auto"/>
        <w:bottom w:val="none" w:sz="0" w:space="0" w:color="auto"/>
        <w:right w:val="none" w:sz="0" w:space="0" w:color="auto"/>
      </w:divBdr>
    </w:div>
    <w:div w:id="818771046">
      <w:bodyDiv w:val="1"/>
      <w:marLeft w:val="0"/>
      <w:marRight w:val="0"/>
      <w:marTop w:val="0"/>
      <w:marBottom w:val="0"/>
      <w:divBdr>
        <w:top w:val="none" w:sz="0" w:space="0" w:color="auto"/>
        <w:left w:val="none" w:sz="0" w:space="0" w:color="auto"/>
        <w:bottom w:val="none" w:sz="0" w:space="0" w:color="auto"/>
        <w:right w:val="none" w:sz="0" w:space="0" w:color="auto"/>
      </w:divBdr>
    </w:div>
    <w:div w:id="818811113">
      <w:bodyDiv w:val="1"/>
      <w:marLeft w:val="0"/>
      <w:marRight w:val="0"/>
      <w:marTop w:val="0"/>
      <w:marBottom w:val="0"/>
      <w:divBdr>
        <w:top w:val="none" w:sz="0" w:space="0" w:color="auto"/>
        <w:left w:val="none" w:sz="0" w:space="0" w:color="auto"/>
        <w:bottom w:val="none" w:sz="0" w:space="0" w:color="auto"/>
        <w:right w:val="none" w:sz="0" w:space="0" w:color="auto"/>
      </w:divBdr>
    </w:div>
    <w:div w:id="819151148">
      <w:bodyDiv w:val="1"/>
      <w:marLeft w:val="0"/>
      <w:marRight w:val="0"/>
      <w:marTop w:val="0"/>
      <w:marBottom w:val="0"/>
      <w:divBdr>
        <w:top w:val="none" w:sz="0" w:space="0" w:color="auto"/>
        <w:left w:val="none" w:sz="0" w:space="0" w:color="auto"/>
        <w:bottom w:val="none" w:sz="0" w:space="0" w:color="auto"/>
        <w:right w:val="none" w:sz="0" w:space="0" w:color="auto"/>
      </w:divBdr>
    </w:div>
    <w:div w:id="819270918">
      <w:bodyDiv w:val="1"/>
      <w:marLeft w:val="0"/>
      <w:marRight w:val="0"/>
      <w:marTop w:val="0"/>
      <w:marBottom w:val="0"/>
      <w:divBdr>
        <w:top w:val="none" w:sz="0" w:space="0" w:color="auto"/>
        <w:left w:val="none" w:sz="0" w:space="0" w:color="auto"/>
        <w:bottom w:val="none" w:sz="0" w:space="0" w:color="auto"/>
        <w:right w:val="none" w:sz="0" w:space="0" w:color="auto"/>
      </w:divBdr>
    </w:div>
    <w:div w:id="819418927">
      <w:bodyDiv w:val="1"/>
      <w:marLeft w:val="0"/>
      <w:marRight w:val="0"/>
      <w:marTop w:val="0"/>
      <w:marBottom w:val="0"/>
      <w:divBdr>
        <w:top w:val="none" w:sz="0" w:space="0" w:color="auto"/>
        <w:left w:val="none" w:sz="0" w:space="0" w:color="auto"/>
        <w:bottom w:val="none" w:sz="0" w:space="0" w:color="auto"/>
        <w:right w:val="none" w:sz="0" w:space="0" w:color="auto"/>
      </w:divBdr>
    </w:div>
    <w:div w:id="819466487">
      <w:bodyDiv w:val="1"/>
      <w:marLeft w:val="0"/>
      <w:marRight w:val="0"/>
      <w:marTop w:val="0"/>
      <w:marBottom w:val="0"/>
      <w:divBdr>
        <w:top w:val="none" w:sz="0" w:space="0" w:color="auto"/>
        <w:left w:val="none" w:sz="0" w:space="0" w:color="auto"/>
        <w:bottom w:val="none" w:sz="0" w:space="0" w:color="auto"/>
        <w:right w:val="none" w:sz="0" w:space="0" w:color="auto"/>
      </w:divBdr>
    </w:div>
    <w:div w:id="819539506">
      <w:bodyDiv w:val="1"/>
      <w:marLeft w:val="0"/>
      <w:marRight w:val="0"/>
      <w:marTop w:val="0"/>
      <w:marBottom w:val="0"/>
      <w:divBdr>
        <w:top w:val="none" w:sz="0" w:space="0" w:color="auto"/>
        <w:left w:val="none" w:sz="0" w:space="0" w:color="auto"/>
        <w:bottom w:val="none" w:sz="0" w:space="0" w:color="auto"/>
        <w:right w:val="none" w:sz="0" w:space="0" w:color="auto"/>
      </w:divBdr>
    </w:div>
    <w:div w:id="819612812">
      <w:bodyDiv w:val="1"/>
      <w:marLeft w:val="0"/>
      <w:marRight w:val="0"/>
      <w:marTop w:val="0"/>
      <w:marBottom w:val="0"/>
      <w:divBdr>
        <w:top w:val="none" w:sz="0" w:space="0" w:color="auto"/>
        <w:left w:val="none" w:sz="0" w:space="0" w:color="auto"/>
        <w:bottom w:val="none" w:sz="0" w:space="0" w:color="auto"/>
        <w:right w:val="none" w:sz="0" w:space="0" w:color="auto"/>
      </w:divBdr>
    </w:div>
    <w:div w:id="819617675">
      <w:bodyDiv w:val="1"/>
      <w:marLeft w:val="0"/>
      <w:marRight w:val="0"/>
      <w:marTop w:val="0"/>
      <w:marBottom w:val="0"/>
      <w:divBdr>
        <w:top w:val="none" w:sz="0" w:space="0" w:color="auto"/>
        <w:left w:val="none" w:sz="0" w:space="0" w:color="auto"/>
        <w:bottom w:val="none" w:sz="0" w:space="0" w:color="auto"/>
        <w:right w:val="none" w:sz="0" w:space="0" w:color="auto"/>
      </w:divBdr>
    </w:div>
    <w:div w:id="819659647">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89980">
      <w:bodyDiv w:val="1"/>
      <w:marLeft w:val="0"/>
      <w:marRight w:val="0"/>
      <w:marTop w:val="0"/>
      <w:marBottom w:val="0"/>
      <w:divBdr>
        <w:top w:val="none" w:sz="0" w:space="0" w:color="auto"/>
        <w:left w:val="none" w:sz="0" w:space="0" w:color="auto"/>
        <w:bottom w:val="none" w:sz="0" w:space="0" w:color="auto"/>
        <w:right w:val="none" w:sz="0" w:space="0" w:color="auto"/>
      </w:divBdr>
    </w:div>
    <w:div w:id="820578025">
      <w:bodyDiv w:val="1"/>
      <w:marLeft w:val="0"/>
      <w:marRight w:val="0"/>
      <w:marTop w:val="0"/>
      <w:marBottom w:val="0"/>
      <w:divBdr>
        <w:top w:val="none" w:sz="0" w:space="0" w:color="auto"/>
        <w:left w:val="none" w:sz="0" w:space="0" w:color="auto"/>
        <w:bottom w:val="none" w:sz="0" w:space="0" w:color="auto"/>
        <w:right w:val="none" w:sz="0" w:space="0" w:color="auto"/>
      </w:divBdr>
    </w:div>
    <w:div w:id="820804523">
      <w:bodyDiv w:val="1"/>
      <w:marLeft w:val="0"/>
      <w:marRight w:val="0"/>
      <w:marTop w:val="0"/>
      <w:marBottom w:val="0"/>
      <w:divBdr>
        <w:top w:val="none" w:sz="0" w:space="0" w:color="auto"/>
        <w:left w:val="none" w:sz="0" w:space="0" w:color="auto"/>
        <w:bottom w:val="none" w:sz="0" w:space="0" w:color="auto"/>
        <w:right w:val="none" w:sz="0" w:space="0" w:color="auto"/>
      </w:divBdr>
    </w:div>
    <w:div w:id="821000920">
      <w:bodyDiv w:val="1"/>
      <w:marLeft w:val="0"/>
      <w:marRight w:val="0"/>
      <w:marTop w:val="0"/>
      <w:marBottom w:val="0"/>
      <w:divBdr>
        <w:top w:val="none" w:sz="0" w:space="0" w:color="auto"/>
        <w:left w:val="none" w:sz="0" w:space="0" w:color="auto"/>
        <w:bottom w:val="none" w:sz="0" w:space="0" w:color="auto"/>
        <w:right w:val="none" w:sz="0" w:space="0" w:color="auto"/>
      </w:divBdr>
    </w:div>
    <w:div w:id="821312225">
      <w:bodyDiv w:val="1"/>
      <w:marLeft w:val="0"/>
      <w:marRight w:val="0"/>
      <w:marTop w:val="0"/>
      <w:marBottom w:val="0"/>
      <w:divBdr>
        <w:top w:val="none" w:sz="0" w:space="0" w:color="auto"/>
        <w:left w:val="none" w:sz="0" w:space="0" w:color="auto"/>
        <w:bottom w:val="none" w:sz="0" w:space="0" w:color="auto"/>
        <w:right w:val="none" w:sz="0" w:space="0" w:color="auto"/>
      </w:divBdr>
    </w:div>
    <w:div w:id="821581710">
      <w:bodyDiv w:val="1"/>
      <w:marLeft w:val="0"/>
      <w:marRight w:val="0"/>
      <w:marTop w:val="0"/>
      <w:marBottom w:val="0"/>
      <w:divBdr>
        <w:top w:val="none" w:sz="0" w:space="0" w:color="auto"/>
        <w:left w:val="none" w:sz="0" w:space="0" w:color="auto"/>
        <w:bottom w:val="none" w:sz="0" w:space="0" w:color="auto"/>
        <w:right w:val="none" w:sz="0" w:space="0" w:color="auto"/>
      </w:divBdr>
    </w:div>
    <w:div w:id="821853826">
      <w:bodyDiv w:val="1"/>
      <w:marLeft w:val="0"/>
      <w:marRight w:val="0"/>
      <w:marTop w:val="0"/>
      <w:marBottom w:val="0"/>
      <w:divBdr>
        <w:top w:val="none" w:sz="0" w:space="0" w:color="auto"/>
        <w:left w:val="none" w:sz="0" w:space="0" w:color="auto"/>
        <w:bottom w:val="none" w:sz="0" w:space="0" w:color="auto"/>
        <w:right w:val="none" w:sz="0" w:space="0" w:color="auto"/>
      </w:divBdr>
    </w:div>
    <w:div w:id="821893686">
      <w:bodyDiv w:val="1"/>
      <w:marLeft w:val="0"/>
      <w:marRight w:val="0"/>
      <w:marTop w:val="0"/>
      <w:marBottom w:val="0"/>
      <w:divBdr>
        <w:top w:val="none" w:sz="0" w:space="0" w:color="auto"/>
        <w:left w:val="none" w:sz="0" w:space="0" w:color="auto"/>
        <w:bottom w:val="none" w:sz="0" w:space="0" w:color="auto"/>
        <w:right w:val="none" w:sz="0" w:space="0" w:color="auto"/>
      </w:divBdr>
    </w:div>
    <w:div w:id="822045097">
      <w:bodyDiv w:val="1"/>
      <w:marLeft w:val="0"/>
      <w:marRight w:val="0"/>
      <w:marTop w:val="0"/>
      <w:marBottom w:val="0"/>
      <w:divBdr>
        <w:top w:val="none" w:sz="0" w:space="0" w:color="auto"/>
        <w:left w:val="none" w:sz="0" w:space="0" w:color="auto"/>
        <w:bottom w:val="none" w:sz="0" w:space="0" w:color="auto"/>
        <w:right w:val="none" w:sz="0" w:space="0" w:color="auto"/>
      </w:divBdr>
    </w:div>
    <w:div w:id="822046273">
      <w:bodyDiv w:val="1"/>
      <w:marLeft w:val="0"/>
      <w:marRight w:val="0"/>
      <w:marTop w:val="0"/>
      <w:marBottom w:val="0"/>
      <w:divBdr>
        <w:top w:val="none" w:sz="0" w:space="0" w:color="auto"/>
        <w:left w:val="none" w:sz="0" w:space="0" w:color="auto"/>
        <w:bottom w:val="none" w:sz="0" w:space="0" w:color="auto"/>
        <w:right w:val="none" w:sz="0" w:space="0" w:color="auto"/>
      </w:divBdr>
    </w:div>
    <w:div w:id="82211568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2161285">
      <w:bodyDiv w:val="1"/>
      <w:marLeft w:val="0"/>
      <w:marRight w:val="0"/>
      <w:marTop w:val="0"/>
      <w:marBottom w:val="0"/>
      <w:divBdr>
        <w:top w:val="none" w:sz="0" w:space="0" w:color="auto"/>
        <w:left w:val="none" w:sz="0" w:space="0" w:color="auto"/>
        <w:bottom w:val="none" w:sz="0" w:space="0" w:color="auto"/>
        <w:right w:val="none" w:sz="0" w:space="0" w:color="auto"/>
      </w:divBdr>
    </w:div>
    <w:div w:id="822353573">
      <w:bodyDiv w:val="1"/>
      <w:marLeft w:val="0"/>
      <w:marRight w:val="0"/>
      <w:marTop w:val="0"/>
      <w:marBottom w:val="0"/>
      <w:divBdr>
        <w:top w:val="none" w:sz="0" w:space="0" w:color="auto"/>
        <w:left w:val="none" w:sz="0" w:space="0" w:color="auto"/>
        <w:bottom w:val="none" w:sz="0" w:space="0" w:color="auto"/>
        <w:right w:val="none" w:sz="0" w:space="0" w:color="auto"/>
      </w:divBdr>
    </w:div>
    <w:div w:id="822354528">
      <w:bodyDiv w:val="1"/>
      <w:marLeft w:val="0"/>
      <w:marRight w:val="0"/>
      <w:marTop w:val="0"/>
      <w:marBottom w:val="0"/>
      <w:divBdr>
        <w:top w:val="none" w:sz="0" w:space="0" w:color="auto"/>
        <w:left w:val="none" w:sz="0" w:space="0" w:color="auto"/>
        <w:bottom w:val="none" w:sz="0" w:space="0" w:color="auto"/>
        <w:right w:val="none" w:sz="0" w:space="0" w:color="auto"/>
      </w:divBdr>
    </w:div>
    <w:div w:id="822547194">
      <w:bodyDiv w:val="1"/>
      <w:marLeft w:val="0"/>
      <w:marRight w:val="0"/>
      <w:marTop w:val="0"/>
      <w:marBottom w:val="0"/>
      <w:divBdr>
        <w:top w:val="none" w:sz="0" w:space="0" w:color="auto"/>
        <w:left w:val="none" w:sz="0" w:space="0" w:color="auto"/>
        <w:bottom w:val="none" w:sz="0" w:space="0" w:color="auto"/>
        <w:right w:val="none" w:sz="0" w:space="0" w:color="auto"/>
      </w:divBdr>
    </w:div>
    <w:div w:id="822619131">
      <w:bodyDiv w:val="1"/>
      <w:marLeft w:val="0"/>
      <w:marRight w:val="0"/>
      <w:marTop w:val="0"/>
      <w:marBottom w:val="0"/>
      <w:divBdr>
        <w:top w:val="none" w:sz="0" w:space="0" w:color="auto"/>
        <w:left w:val="none" w:sz="0" w:space="0" w:color="auto"/>
        <w:bottom w:val="none" w:sz="0" w:space="0" w:color="auto"/>
        <w:right w:val="none" w:sz="0" w:space="0" w:color="auto"/>
      </w:divBdr>
    </w:div>
    <w:div w:id="822623082">
      <w:bodyDiv w:val="1"/>
      <w:marLeft w:val="0"/>
      <w:marRight w:val="0"/>
      <w:marTop w:val="0"/>
      <w:marBottom w:val="0"/>
      <w:divBdr>
        <w:top w:val="none" w:sz="0" w:space="0" w:color="auto"/>
        <w:left w:val="none" w:sz="0" w:space="0" w:color="auto"/>
        <w:bottom w:val="none" w:sz="0" w:space="0" w:color="auto"/>
        <w:right w:val="none" w:sz="0" w:space="0" w:color="auto"/>
      </w:divBdr>
    </w:div>
    <w:div w:id="822702709">
      <w:bodyDiv w:val="1"/>
      <w:marLeft w:val="0"/>
      <w:marRight w:val="0"/>
      <w:marTop w:val="0"/>
      <w:marBottom w:val="0"/>
      <w:divBdr>
        <w:top w:val="none" w:sz="0" w:space="0" w:color="auto"/>
        <w:left w:val="none" w:sz="0" w:space="0" w:color="auto"/>
        <w:bottom w:val="none" w:sz="0" w:space="0" w:color="auto"/>
        <w:right w:val="none" w:sz="0" w:space="0" w:color="auto"/>
      </w:divBdr>
    </w:div>
    <w:div w:id="822745969">
      <w:bodyDiv w:val="1"/>
      <w:marLeft w:val="0"/>
      <w:marRight w:val="0"/>
      <w:marTop w:val="0"/>
      <w:marBottom w:val="0"/>
      <w:divBdr>
        <w:top w:val="none" w:sz="0" w:space="0" w:color="auto"/>
        <w:left w:val="none" w:sz="0" w:space="0" w:color="auto"/>
        <w:bottom w:val="none" w:sz="0" w:space="0" w:color="auto"/>
        <w:right w:val="none" w:sz="0" w:space="0" w:color="auto"/>
      </w:divBdr>
    </w:div>
    <w:div w:id="823007042">
      <w:bodyDiv w:val="1"/>
      <w:marLeft w:val="0"/>
      <w:marRight w:val="0"/>
      <w:marTop w:val="0"/>
      <w:marBottom w:val="0"/>
      <w:divBdr>
        <w:top w:val="none" w:sz="0" w:space="0" w:color="auto"/>
        <w:left w:val="none" w:sz="0" w:space="0" w:color="auto"/>
        <w:bottom w:val="none" w:sz="0" w:space="0" w:color="auto"/>
        <w:right w:val="none" w:sz="0" w:space="0" w:color="auto"/>
      </w:divBdr>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085179">
      <w:bodyDiv w:val="1"/>
      <w:marLeft w:val="0"/>
      <w:marRight w:val="0"/>
      <w:marTop w:val="0"/>
      <w:marBottom w:val="0"/>
      <w:divBdr>
        <w:top w:val="none" w:sz="0" w:space="0" w:color="auto"/>
        <w:left w:val="none" w:sz="0" w:space="0" w:color="auto"/>
        <w:bottom w:val="none" w:sz="0" w:space="0" w:color="auto"/>
        <w:right w:val="none" w:sz="0" w:space="0" w:color="auto"/>
      </w:divBdr>
    </w:div>
    <w:div w:id="823542661">
      <w:bodyDiv w:val="1"/>
      <w:marLeft w:val="0"/>
      <w:marRight w:val="0"/>
      <w:marTop w:val="0"/>
      <w:marBottom w:val="0"/>
      <w:divBdr>
        <w:top w:val="none" w:sz="0" w:space="0" w:color="auto"/>
        <w:left w:val="none" w:sz="0" w:space="0" w:color="auto"/>
        <w:bottom w:val="none" w:sz="0" w:space="0" w:color="auto"/>
        <w:right w:val="none" w:sz="0" w:space="0" w:color="auto"/>
      </w:divBdr>
    </w:div>
    <w:div w:id="823547283">
      <w:bodyDiv w:val="1"/>
      <w:marLeft w:val="0"/>
      <w:marRight w:val="0"/>
      <w:marTop w:val="0"/>
      <w:marBottom w:val="0"/>
      <w:divBdr>
        <w:top w:val="none" w:sz="0" w:space="0" w:color="auto"/>
        <w:left w:val="none" w:sz="0" w:space="0" w:color="auto"/>
        <w:bottom w:val="none" w:sz="0" w:space="0" w:color="auto"/>
        <w:right w:val="none" w:sz="0" w:space="0" w:color="auto"/>
      </w:divBdr>
    </w:div>
    <w:div w:id="823813140">
      <w:bodyDiv w:val="1"/>
      <w:marLeft w:val="0"/>
      <w:marRight w:val="0"/>
      <w:marTop w:val="0"/>
      <w:marBottom w:val="0"/>
      <w:divBdr>
        <w:top w:val="none" w:sz="0" w:space="0" w:color="auto"/>
        <w:left w:val="none" w:sz="0" w:space="0" w:color="auto"/>
        <w:bottom w:val="none" w:sz="0" w:space="0" w:color="auto"/>
        <w:right w:val="none" w:sz="0" w:space="0" w:color="auto"/>
      </w:divBdr>
    </w:div>
    <w:div w:id="823815799">
      <w:bodyDiv w:val="1"/>
      <w:marLeft w:val="0"/>
      <w:marRight w:val="0"/>
      <w:marTop w:val="0"/>
      <w:marBottom w:val="0"/>
      <w:divBdr>
        <w:top w:val="none" w:sz="0" w:space="0" w:color="auto"/>
        <w:left w:val="none" w:sz="0" w:space="0" w:color="auto"/>
        <w:bottom w:val="none" w:sz="0" w:space="0" w:color="auto"/>
        <w:right w:val="none" w:sz="0" w:space="0" w:color="auto"/>
      </w:divBdr>
    </w:div>
    <w:div w:id="823937059">
      <w:bodyDiv w:val="1"/>
      <w:marLeft w:val="0"/>
      <w:marRight w:val="0"/>
      <w:marTop w:val="0"/>
      <w:marBottom w:val="0"/>
      <w:divBdr>
        <w:top w:val="none" w:sz="0" w:space="0" w:color="auto"/>
        <w:left w:val="none" w:sz="0" w:space="0" w:color="auto"/>
        <w:bottom w:val="none" w:sz="0" w:space="0" w:color="auto"/>
        <w:right w:val="none" w:sz="0" w:space="0" w:color="auto"/>
      </w:divBdr>
    </w:div>
    <w:div w:id="824010683">
      <w:bodyDiv w:val="1"/>
      <w:marLeft w:val="0"/>
      <w:marRight w:val="0"/>
      <w:marTop w:val="0"/>
      <w:marBottom w:val="0"/>
      <w:divBdr>
        <w:top w:val="none" w:sz="0" w:space="0" w:color="auto"/>
        <w:left w:val="none" w:sz="0" w:space="0" w:color="auto"/>
        <w:bottom w:val="none" w:sz="0" w:space="0" w:color="auto"/>
        <w:right w:val="none" w:sz="0" w:space="0" w:color="auto"/>
      </w:divBdr>
    </w:div>
    <w:div w:id="824056441">
      <w:bodyDiv w:val="1"/>
      <w:marLeft w:val="0"/>
      <w:marRight w:val="0"/>
      <w:marTop w:val="0"/>
      <w:marBottom w:val="0"/>
      <w:divBdr>
        <w:top w:val="none" w:sz="0" w:space="0" w:color="auto"/>
        <w:left w:val="none" w:sz="0" w:space="0" w:color="auto"/>
        <w:bottom w:val="none" w:sz="0" w:space="0" w:color="auto"/>
        <w:right w:val="none" w:sz="0" w:space="0" w:color="auto"/>
      </w:divBdr>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396271">
      <w:bodyDiv w:val="1"/>
      <w:marLeft w:val="0"/>
      <w:marRight w:val="0"/>
      <w:marTop w:val="0"/>
      <w:marBottom w:val="0"/>
      <w:divBdr>
        <w:top w:val="none" w:sz="0" w:space="0" w:color="auto"/>
        <w:left w:val="none" w:sz="0" w:space="0" w:color="auto"/>
        <w:bottom w:val="none" w:sz="0" w:space="0" w:color="auto"/>
        <w:right w:val="none" w:sz="0" w:space="0" w:color="auto"/>
      </w:divBdr>
    </w:div>
    <w:div w:id="824933737">
      <w:bodyDiv w:val="1"/>
      <w:marLeft w:val="0"/>
      <w:marRight w:val="0"/>
      <w:marTop w:val="0"/>
      <w:marBottom w:val="0"/>
      <w:divBdr>
        <w:top w:val="none" w:sz="0" w:space="0" w:color="auto"/>
        <w:left w:val="none" w:sz="0" w:space="0" w:color="auto"/>
        <w:bottom w:val="none" w:sz="0" w:space="0" w:color="auto"/>
        <w:right w:val="none" w:sz="0" w:space="0" w:color="auto"/>
      </w:divBdr>
    </w:div>
    <w:div w:id="825049090">
      <w:bodyDiv w:val="1"/>
      <w:marLeft w:val="0"/>
      <w:marRight w:val="0"/>
      <w:marTop w:val="0"/>
      <w:marBottom w:val="0"/>
      <w:divBdr>
        <w:top w:val="none" w:sz="0" w:space="0" w:color="auto"/>
        <w:left w:val="none" w:sz="0" w:space="0" w:color="auto"/>
        <w:bottom w:val="none" w:sz="0" w:space="0" w:color="auto"/>
        <w:right w:val="none" w:sz="0" w:space="0" w:color="auto"/>
      </w:divBdr>
    </w:div>
    <w:div w:id="825241284">
      <w:bodyDiv w:val="1"/>
      <w:marLeft w:val="0"/>
      <w:marRight w:val="0"/>
      <w:marTop w:val="0"/>
      <w:marBottom w:val="0"/>
      <w:divBdr>
        <w:top w:val="none" w:sz="0" w:space="0" w:color="auto"/>
        <w:left w:val="none" w:sz="0" w:space="0" w:color="auto"/>
        <w:bottom w:val="none" w:sz="0" w:space="0" w:color="auto"/>
        <w:right w:val="none" w:sz="0" w:space="0" w:color="auto"/>
      </w:divBdr>
    </w:div>
    <w:div w:id="825785820">
      <w:bodyDiv w:val="1"/>
      <w:marLeft w:val="0"/>
      <w:marRight w:val="0"/>
      <w:marTop w:val="0"/>
      <w:marBottom w:val="0"/>
      <w:divBdr>
        <w:top w:val="none" w:sz="0" w:space="0" w:color="auto"/>
        <w:left w:val="none" w:sz="0" w:space="0" w:color="auto"/>
        <w:bottom w:val="none" w:sz="0" w:space="0" w:color="auto"/>
        <w:right w:val="none" w:sz="0" w:space="0" w:color="auto"/>
      </w:divBdr>
    </w:div>
    <w:div w:id="825970313">
      <w:bodyDiv w:val="1"/>
      <w:marLeft w:val="0"/>
      <w:marRight w:val="0"/>
      <w:marTop w:val="0"/>
      <w:marBottom w:val="0"/>
      <w:divBdr>
        <w:top w:val="none" w:sz="0" w:space="0" w:color="auto"/>
        <w:left w:val="none" w:sz="0" w:space="0" w:color="auto"/>
        <w:bottom w:val="none" w:sz="0" w:space="0" w:color="auto"/>
        <w:right w:val="none" w:sz="0" w:space="0" w:color="auto"/>
      </w:divBdr>
    </w:div>
    <w:div w:id="825976192">
      <w:bodyDiv w:val="1"/>
      <w:marLeft w:val="0"/>
      <w:marRight w:val="0"/>
      <w:marTop w:val="0"/>
      <w:marBottom w:val="0"/>
      <w:divBdr>
        <w:top w:val="none" w:sz="0" w:space="0" w:color="auto"/>
        <w:left w:val="none" w:sz="0" w:space="0" w:color="auto"/>
        <w:bottom w:val="none" w:sz="0" w:space="0" w:color="auto"/>
        <w:right w:val="none" w:sz="0" w:space="0" w:color="auto"/>
      </w:divBdr>
    </w:div>
    <w:div w:id="826016052">
      <w:bodyDiv w:val="1"/>
      <w:marLeft w:val="0"/>
      <w:marRight w:val="0"/>
      <w:marTop w:val="0"/>
      <w:marBottom w:val="0"/>
      <w:divBdr>
        <w:top w:val="none" w:sz="0" w:space="0" w:color="auto"/>
        <w:left w:val="none" w:sz="0" w:space="0" w:color="auto"/>
        <w:bottom w:val="none" w:sz="0" w:space="0" w:color="auto"/>
        <w:right w:val="none" w:sz="0" w:space="0" w:color="auto"/>
      </w:divBdr>
    </w:div>
    <w:div w:id="826283235">
      <w:bodyDiv w:val="1"/>
      <w:marLeft w:val="0"/>
      <w:marRight w:val="0"/>
      <w:marTop w:val="0"/>
      <w:marBottom w:val="0"/>
      <w:divBdr>
        <w:top w:val="none" w:sz="0" w:space="0" w:color="auto"/>
        <w:left w:val="none" w:sz="0" w:space="0" w:color="auto"/>
        <w:bottom w:val="none" w:sz="0" w:space="0" w:color="auto"/>
        <w:right w:val="none" w:sz="0" w:space="0" w:color="auto"/>
      </w:divBdr>
    </w:div>
    <w:div w:id="826288475">
      <w:bodyDiv w:val="1"/>
      <w:marLeft w:val="0"/>
      <w:marRight w:val="0"/>
      <w:marTop w:val="0"/>
      <w:marBottom w:val="0"/>
      <w:divBdr>
        <w:top w:val="none" w:sz="0" w:space="0" w:color="auto"/>
        <w:left w:val="none" w:sz="0" w:space="0" w:color="auto"/>
        <w:bottom w:val="none" w:sz="0" w:space="0" w:color="auto"/>
        <w:right w:val="none" w:sz="0" w:space="0" w:color="auto"/>
      </w:divBdr>
    </w:div>
    <w:div w:id="826365925">
      <w:bodyDiv w:val="1"/>
      <w:marLeft w:val="0"/>
      <w:marRight w:val="0"/>
      <w:marTop w:val="0"/>
      <w:marBottom w:val="0"/>
      <w:divBdr>
        <w:top w:val="none" w:sz="0" w:space="0" w:color="auto"/>
        <w:left w:val="none" w:sz="0" w:space="0" w:color="auto"/>
        <w:bottom w:val="none" w:sz="0" w:space="0" w:color="auto"/>
        <w:right w:val="none" w:sz="0" w:space="0" w:color="auto"/>
      </w:divBdr>
    </w:div>
    <w:div w:id="826436945">
      <w:bodyDiv w:val="1"/>
      <w:marLeft w:val="0"/>
      <w:marRight w:val="0"/>
      <w:marTop w:val="0"/>
      <w:marBottom w:val="0"/>
      <w:divBdr>
        <w:top w:val="none" w:sz="0" w:space="0" w:color="auto"/>
        <w:left w:val="none" w:sz="0" w:space="0" w:color="auto"/>
        <w:bottom w:val="none" w:sz="0" w:space="0" w:color="auto"/>
        <w:right w:val="none" w:sz="0" w:space="0" w:color="auto"/>
      </w:divBdr>
    </w:div>
    <w:div w:id="826440569">
      <w:bodyDiv w:val="1"/>
      <w:marLeft w:val="0"/>
      <w:marRight w:val="0"/>
      <w:marTop w:val="0"/>
      <w:marBottom w:val="0"/>
      <w:divBdr>
        <w:top w:val="none" w:sz="0" w:space="0" w:color="auto"/>
        <w:left w:val="none" w:sz="0" w:space="0" w:color="auto"/>
        <w:bottom w:val="none" w:sz="0" w:space="0" w:color="auto"/>
        <w:right w:val="none" w:sz="0" w:space="0" w:color="auto"/>
      </w:divBdr>
    </w:div>
    <w:div w:id="826440847">
      <w:bodyDiv w:val="1"/>
      <w:marLeft w:val="0"/>
      <w:marRight w:val="0"/>
      <w:marTop w:val="0"/>
      <w:marBottom w:val="0"/>
      <w:divBdr>
        <w:top w:val="none" w:sz="0" w:space="0" w:color="auto"/>
        <w:left w:val="none" w:sz="0" w:space="0" w:color="auto"/>
        <w:bottom w:val="none" w:sz="0" w:space="0" w:color="auto"/>
        <w:right w:val="none" w:sz="0" w:space="0" w:color="auto"/>
      </w:divBdr>
    </w:div>
    <w:div w:id="826551047">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949">
      <w:bodyDiv w:val="1"/>
      <w:marLeft w:val="0"/>
      <w:marRight w:val="0"/>
      <w:marTop w:val="0"/>
      <w:marBottom w:val="0"/>
      <w:divBdr>
        <w:top w:val="none" w:sz="0" w:space="0" w:color="auto"/>
        <w:left w:val="none" w:sz="0" w:space="0" w:color="auto"/>
        <w:bottom w:val="none" w:sz="0" w:space="0" w:color="auto"/>
        <w:right w:val="none" w:sz="0" w:space="0" w:color="auto"/>
      </w:divBdr>
    </w:div>
    <w:div w:id="827358602">
      <w:bodyDiv w:val="1"/>
      <w:marLeft w:val="0"/>
      <w:marRight w:val="0"/>
      <w:marTop w:val="0"/>
      <w:marBottom w:val="0"/>
      <w:divBdr>
        <w:top w:val="none" w:sz="0" w:space="0" w:color="auto"/>
        <w:left w:val="none" w:sz="0" w:space="0" w:color="auto"/>
        <w:bottom w:val="none" w:sz="0" w:space="0" w:color="auto"/>
        <w:right w:val="none" w:sz="0" w:space="0" w:color="auto"/>
      </w:divBdr>
    </w:div>
    <w:div w:id="827479110">
      <w:bodyDiv w:val="1"/>
      <w:marLeft w:val="0"/>
      <w:marRight w:val="0"/>
      <w:marTop w:val="0"/>
      <w:marBottom w:val="0"/>
      <w:divBdr>
        <w:top w:val="none" w:sz="0" w:space="0" w:color="auto"/>
        <w:left w:val="none" w:sz="0" w:space="0" w:color="auto"/>
        <w:bottom w:val="none" w:sz="0" w:space="0" w:color="auto"/>
        <w:right w:val="none" w:sz="0" w:space="0" w:color="auto"/>
      </w:divBdr>
    </w:div>
    <w:div w:id="827482163">
      <w:bodyDiv w:val="1"/>
      <w:marLeft w:val="0"/>
      <w:marRight w:val="0"/>
      <w:marTop w:val="0"/>
      <w:marBottom w:val="0"/>
      <w:divBdr>
        <w:top w:val="none" w:sz="0" w:space="0" w:color="auto"/>
        <w:left w:val="none" w:sz="0" w:space="0" w:color="auto"/>
        <w:bottom w:val="none" w:sz="0" w:space="0" w:color="auto"/>
        <w:right w:val="none" w:sz="0" w:space="0" w:color="auto"/>
      </w:divBdr>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599897">
      <w:bodyDiv w:val="1"/>
      <w:marLeft w:val="0"/>
      <w:marRight w:val="0"/>
      <w:marTop w:val="0"/>
      <w:marBottom w:val="0"/>
      <w:divBdr>
        <w:top w:val="none" w:sz="0" w:space="0" w:color="auto"/>
        <w:left w:val="none" w:sz="0" w:space="0" w:color="auto"/>
        <w:bottom w:val="none" w:sz="0" w:space="0" w:color="auto"/>
        <w:right w:val="none" w:sz="0" w:space="0" w:color="auto"/>
      </w:divBdr>
    </w:div>
    <w:div w:id="827743809">
      <w:bodyDiv w:val="1"/>
      <w:marLeft w:val="0"/>
      <w:marRight w:val="0"/>
      <w:marTop w:val="0"/>
      <w:marBottom w:val="0"/>
      <w:divBdr>
        <w:top w:val="none" w:sz="0" w:space="0" w:color="auto"/>
        <w:left w:val="none" w:sz="0" w:space="0" w:color="auto"/>
        <w:bottom w:val="none" w:sz="0" w:space="0" w:color="auto"/>
        <w:right w:val="none" w:sz="0" w:space="0" w:color="auto"/>
      </w:divBdr>
    </w:div>
    <w:div w:id="827746679">
      <w:bodyDiv w:val="1"/>
      <w:marLeft w:val="0"/>
      <w:marRight w:val="0"/>
      <w:marTop w:val="0"/>
      <w:marBottom w:val="0"/>
      <w:divBdr>
        <w:top w:val="none" w:sz="0" w:space="0" w:color="auto"/>
        <w:left w:val="none" w:sz="0" w:space="0" w:color="auto"/>
        <w:bottom w:val="none" w:sz="0" w:space="0" w:color="auto"/>
        <w:right w:val="none" w:sz="0" w:space="0" w:color="auto"/>
      </w:divBdr>
    </w:div>
    <w:div w:id="827863968">
      <w:bodyDiv w:val="1"/>
      <w:marLeft w:val="0"/>
      <w:marRight w:val="0"/>
      <w:marTop w:val="0"/>
      <w:marBottom w:val="0"/>
      <w:divBdr>
        <w:top w:val="none" w:sz="0" w:space="0" w:color="auto"/>
        <w:left w:val="none" w:sz="0" w:space="0" w:color="auto"/>
        <w:bottom w:val="none" w:sz="0" w:space="0" w:color="auto"/>
        <w:right w:val="none" w:sz="0" w:space="0" w:color="auto"/>
      </w:divBdr>
    </w:div>
    <w:div w:id="827983822">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28399701">
      <w:bodyDiv w:val="1"/>
      <w:marLeft w:val="0"/>
      <w:marRight w:val="0"/>
      <w:marTop w:val="0"/>
      <w:marBottom w:val="0"/>
      <w:divBdr>
        <w:top w:val="none" w:sz="0" w:space="0" w:color="auto"/>
        <w:left w:val="none" w:sz="0" w:space="0" w:color="auto"/>
        <w:bottom w:val="none" w:sz="0" w:space="0" w:color="auto"/>
        <w:right w:val="none" w:sz="0" w:space="0" w:color="auto"/>
      </w:divBdr>
    </w:div>
    <w:div w:id="828447236">
      <w:bodyDiv w:val="1"/>
      <w:marLeft w:val="0"/>
      <w:marRight w:val="0"/>
      <w:marTop w:val="0"/>
      <w:marBottom w:val="0"/>
      <w:divBdr>
        <w:top w:val="none" w:sz="0" w:space="0" w:color="auto"/>
        <w:left w:val="none" w:sz="0" w:space="0" w:color="auto"/>
        <w:bottom w:val="none" w:sz="0" w:space="0" w:color="auto"/>
        <w:right w:val="none" w:sz="0" w:space="0" w:color="auto"/>
      </w:divBdr>
    </w:div>
    <w:div w:id="828637739">
      <w:bodyDiv w:val="1"/>
      <w:marLeft w:val="0"/>
      <w:marRight w:val="0"/>
      <w:marTop w:val="0"/>
      <w:marBottom w:val="0"/>
      <w:divBdr>
        <w:top w:val="none" w:sz="0" w:space="0" w:color="auto"/>
        <w:left w:val="none" w:sz="0" w:space="0" w:color="auto"/>
        <w:bottom w:val="none" w:sz="0" w:space="0" w:color="auto"/>
        <w:right w:val="none" w:sz="0" w:space="0" w:color="auto"/>
      </w:divBdr>
    </w:div>
    <w:div w:id="828667607">
      <w:bodyDiv w:val="1"/>
      <w:marLeft w:val="0"/>
      <w:marRight w:val="0"/>
      <w:marTop w:val="0"/>
      <w:marBottom w:val="0"/>
      <w:divBdr>
        <w:top w:val="none" w:sz="0" w:space="0" w:color="auto"/>
        <w:left w:val="none" w:sz="0" w:space="0" w:color="auto"/>
        <w:bottom w:val="none" w:sz="0" w:space="0" w:color="auto"/>
        <w:right w:val="none" w:sz="0" w:space="0" w:color="auto"/>
      </w:divBdr>
    </w:div>
    <w:div w:id="828715693">
      <w:bodyDiv w:val="1"/>
      <w:marLeft w:val="0"/>
      <w:marRight w:val="0"/>
      <w:marTop w:val="0"/>
      <w:marBottom w:val="0"/>
      <w:divBdr>
        <w:top w:val="none" w:sz="0" w:space="0" w:color="auto"/>
        <w:left w:val="none" w:sz="0" w:space="0" w:color="auto"/>
        <w:bottom w:val="none" w:sz="0" w:space="0" w:color="auto"/>
        <w:right w:val="none" w:sz="0" w:space="0" w:color="auto"/>
      </w:divBdr>
    </w:div>
    <w:div w:id="828794130">
      <w:bodyDiv w:val="1"/>
      <w:marLeft w:val="0"/>
      <w:marRight w:val="0"/>
      <w:marTop w:val="0"/>
      <w:marBottom w:val="0"/>
      <w:divBdr>
        <w:top w:val="none" w:sz="0" w:space="0" w:color="auto"/>
        <w:left w:val="none" w:sz="0" w:space="0" w:color="auto"/>
        <w:bottom w:val="none" w:sz="0" w:space="0" w:color="auto"/>
        <w:right w:val="none" w:sz="0" w:space="0" w:color="auto"/>
      </w:divBdr>
    </w:div>
    <w:div w:id="828866023">
      <w:bodyDiv w:val="1"/>
      <w:marLeft w:val="0"/>
      <w:marRight w:val="0"/>
      <w:marTop w:val="0"/>
      <w:marBottom w:val="0"/>
      <w:divBdr>
        <w:top w:val="none" w:sz="0" w:space="0" w:color="auto"/>
        <w:left w:val="none" w:sz="0" w:space="0" w:color="auto"/>
        <w:bottom w:val="none" w:sz="0" w:space="0" w:color="auto"/>
        <w:right w:val="none" w:sz="0" w:space="0" w:color="auto"/>
      </w:divBdr>
    </w:div>
    <w:div w:id="828985918">
      <w:bodyDiv w:val="1"/>
      <w:marLeft w:val="0"/>
      <w:marRight w:val="0"/>
      <w:marTop w:val="0"/>
      <w:marBottom w:val="0"/>
      <w:divBdr>
        <w:top w:val="none" w:sz="0" w:space="0" w:color="auto"/>
        <w:left w:val="none" w:sz="0" w:space="0" w:color="auto"/>
        <w:bottom w:val="none" w:sz="0" w:space="0" w:color="auto"/>
        <w:right w:val="none" w:sz="0" w:space="0" w:color="auto"/>
      </w:divBdr>
    </w:div>
    <w:div w:id="829058304">
      <w:bodyDiv w:val="1"/>
      <w:marLeft w:val="0"/>
      <w:marRight w:val="0"/>
      <w:marTop w:val="0"/>
      <w:marBottom w:val="0"/>
      <w:divBdr>
        <w:top w:val="none" w:sz="0" w:space="0" w:color="auto"/>
        <w:left w:val="none" w:sz="0" w:space="0" w:color="auto"/>
        <w:bottom w:val="none" w:sz="0" w:space="0" w:color="auto"/>
        <w:right w:val="none" w:sz="0" w:space="0" w:color="auto"/>
      </w:divBdr>
    </w:div>
    <w:div w:id="829293837">
      <w:bodyDiv w:val="1"/>
      <w:marLeft w:val="0"/>
      <w:marRight w:val="0"/>
      <w:marTop w:val="0"/>
      <w:marBottom w:val="0"/>
      <w:divBdr>
        <w:top w:val="none" w:sz="0" w:space="0" w:color="auto"/>
        <w:left w:val="none" w:sz="0" w:space="0" w:color="auto"/>
        <w:bottom w:val="none" w:sz="0" w:space="0" w:color="auto"/>
        <w:right w:val="none" w:sz="0" w:space="0" w:color="auto"/>
      </w:divBdr>
    </w:div>
    <w:div w:id="829369785">
      <w:bodyDiv w:val="1"/>
      <w:marLeft w:val="0"/>
      <w:marRight w:val="0"/>
      <w:marTop w:val="0"/>
      <w:marBottom w:val="0"/>
      <w:divBdr>
        <w:top w:val="none" w:sz="0" w:space="0" w:color="auto"/>
        <w:left w:val="none" w:sz="0" w:space="0" w:color="auto"/>
        <w:bottom w:val="none" w:sz="0" w:space="0" w:color="auto"/>
        <w:right w:val="none" w:sz="0" w:space="0" w:color="auto"/>
      </w:divBdr>
    </w:div>
    <w:div w:id="829563403">
      <w:bodyDiv w:val="1"/>
      <w:marLeft w:val="0"/>
      <w:marRight w:val="0"/>
      <w:marTop w:val="0"/>
      <w:marBottom w:val="0"/>
      <w:divBdr>
        <w:top w:val="none" w:sz="0" w:space="0" w:color="auto"/>
        <w:left w:val="none" w:sz="0" w:space="0" w:color="auto"/>
        <w:bottom w:val="none" w:sz="0" w:space="0" w:color="auto"/>
        <w:right w:val="none" w:sz="0" w:space="0" w:color="auto"/>
      </w:divBdr>
    </w:div>
    <w:div w:id="829566311">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787">
      <w:bodyDiv w:val="1"/>
      <w:marLeft w:val="0"/>
      <w:marRight w:val="0"/>
      <w:marTop w:val="0"/>
      <w:marBottom w:val="0"/>
      <w:divBdr>
        <w:top w:val="none" w:sz="0" w:space="0" w:color="auto"/>
        <w:left w:val="none" w:sz="0" w:space="0" w:color="auto"/>
        <w:bottom w:val="none" w:sz="0" w:space="0" w:color="auto"/>
        <w:right w:val="none" w:sz="0" w:space="0" w:color="auto"/>
      </w:divBdr>
    </w:div>
    <w:div w:id="830213669">
      <w:bodyDiv w:val="1"/>
      <w:marLeft w:val="0"/>
      <w:marRight w:val="0"/>
      <w:marTop w:val="0"/>
      <w:marBottom w:val="0"/>
      <w:divBdr>
        <w:top w:val="none" w:sz="0" w:space="0" w:color="auto"/>
        <w:left w:val="none" w:sz="0" w:space="0" w:color="auto"/>
        <w:bottom w:val="none" w:sz="0" w:space="0" w:color="auto"/>
        <w:right w:val="none" w:sz="0" w:space="0" w:color="auto"/>
      </w:divBdr>
    </w:div>
    <w:div w:id="830220484">
      <w:bodyDiv w:val="1"/>
      <w:marLeft w:val="0"/>
      <w:marRight w:val="0"/>
      <w:marTop w:val="0"/>
      <w:marBottom w:val="0"/>
      <w:divBdr>
        <w:top w:val="none" w:sz="0" w:space="0" w:color="auto"/>
        <w:left w:val="none" w:sz="0" w:space="0" w:color="auto"/>
        <w:bottom w:val="none" w:sz="0" w:space="0" w:color="auto"/>
        <w:right w:val="none" w:sz="0" w:space="0" w:color="auto"/>
      </w:divBdr>
    </w:div>
    <w:div w:id="830490799">
      <w:bodyDiv w:val="1"/>
      <w:marLeft w:val="0"/>
      <w:marRight w:val="0"/>
      <w:marTop w:val="0"/>
      <w:marBottom w:val="0"/>
      <w:divBdr>
        <w:top w:val="none" w:sz="0" w:space="0" w:color="auto"/>
        <w:left w:val="none" w:sz="0" w:space="0" w:color="auto"/>
        <w:bottom w:val="none" w:sz="0" w:space="0" w:color="auto"/>
        <w:right w:val="none" w:sz="0" w:space="0" w:color="auto"/>
      </w:divBdr>
    </w:div>
    <w:div w:id="830560047">
      <w:bodyDiv w:val="1"/>
      <w:marLeft w:val="0"/>
      <w:marRight w:val="0"/>
      <w:marTop w:val="0"/>
      <w:marBottom w:val="0"/>
      <w:divBdr>
        <w:top w:val="none" w:sz="0" w:space="0" w:color="auto"/>
        <w:left w:val="none" w:sz="0" w:space="0" w:color="auto"/>
        <w:bottom w:val="none" w:sz="0" w:space="0" w:color="auto"/>
        <w:right w:val="none" w:sz="0" w:space="0" w:color="auto"/>
      </w:divBdr>
    </w:div>
    <w:div w:id="830633178">
      <w:bodyDiv w:val="1"/>
      <w:marLeft w:val="0"/>
      <w:marRight w:val="0"/>
      <w:marTop w:val="0"/>
      <w:marBottom w:val="0"/>
      <w:divBdr>
        <w:top w:val="none" w:sz="0" w:space="0" w:color="auto"/>
        <w:left w:val="none" w:sz="0" w:space="0" w:color="auto"/>
        <w:bottom w:val="none" w:sz="0" w:space="0" w:color="auto"/>
        <w:right w:val="none" w:sz="0" w:space="0" w:color="auto"/>
      </w:divBdr>
    </w:div>
    <w:div w:id="830634406">
      <w:bodyDiv w:val="1"/>
      <w:marLeft w:val="0"/>
      <w:marRight w:val="0"/>
      <w:marTop w:val="0"/>
      <w:marBottom w:val="0"/>
      <w:divBdr>
        <w:top w:val="none" w:sz="0" w:space="0" w:color="auto"/>
        <w:left w:val="none" w:sz="0" w:space="0" w:color="auto"/>
        <w:bottom w:val="none" w:sz="0" w:space="0" w:color="auto"/>
        <w:right w:val="none" w:sz="0" w:space="0" w:color="auto"/>
      </w:divBdr>
    </w:div>
    <w:div w:id="830684671">
      <w:bodyDiv w:val="1"/>
      <w:marLeft w:val="0"/>
      <w:marRight w:val="0"/>
      <w:marTop w:val="0"/>
      <w:marBottom w:val="0"/>
      <w:divBdr>
        <w:top w:val="none" w:sz="0" w:space="0" w:color="auto"/>
        <w:left w:val="none" w:sz="0" w:space="0" w:color="auto"/>
        <w:bottom w:val="none" w:sz="0" w:space="0" w:color="auto"/>
        <w:right w:val="none" w:sz="0" w:space="0" w:color="auto"/>
      </w:divBdr>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0759398">
      <w:bodyDiv w:val="1"/>
      <w:marLeft w:val="0"/>
      <w:marRight w:val="0"/>
      <w:marTop w:val="0"/>
      <w:marBottom w:val="0"/>
      <w:divBdr>
        <w:top w:val="none" w:sz="0" w:space="0" w:color="auto"/>
        <w:left w:val="none" w:sz="0" w:space="0" w:color="auto"/>
        <w:bottom w:val="none" w:sz="0" w:space="0" w:color="auto"/>
        <w:right w:val="none" w:sz="0" w:space="0" w:color="auto"/>
      </w:divBdr>
    </w:div>
    <w:div w:id="830827020">
      <w:bodyDiv w:val="1"/>
      <w:marLeft w:val="0"/>
      <w:marRight w:val="0"/>
      <w:marTop w:val="0"/>
      <w:marBottom w:val="0"/>
      <w:divBdr>
        <w:top w:val="none" w:sz="0" w:space="0" w:color="auto"/>
        <w:left w:val="none" w:sz="0" w:space="0" w:color="auto"/>
        <w:bottom w:val="none" w:sz="0" w:space="0" w:color="auto"/>
        <w:right w:val="none" w:sz="0" w:space="0" w:color="auto"/>
      </w:divBdr>
    </w:div>
    <w:div w:id="830877508">
      <w:bodyDiv w:val="1"/>
      <w:marLeft w:val="0"/>
      <w:marRight w:val="0"/>
      <w:marTop w:val="0"/>
      <w:marBottom w:val="0"/>
      <w:divBdr>
        <w:top w:val="none" w:sz="0" w:space="0" w:color="auto"/>
        <w:left w:val="none" w:sz="0" w:space="0" w:color="auto"/>
        <w:bottom w:val="none" w:sz="0" w:space="0" w:color="auto"/>
        <w:right w:val="none" w:sz="0" w:space="0" w:color="auto"/>
      </w:divBdr>
    </w:div>
    <w:div w:id="830945386">
      <w:bodyDiv w:val="1"/>
      <w:marLeft w:val="0"/>
      <w:marRight w:val="0"/>
      <w:marTop w:val="0"/>
      <w:marBottom w:val="0"/>
      <w:divBdr>
        <w:top w:val="none" w:sz="0" w:space="0" w:color="auto"/>
        <w:left w:val="none" w:sz="0" w:space="0" w:color="auto"/>
        <w:bottom w:val="none" w:sz="0" w:space="0" w:color="auto"/>
        <w:right w:val="none" w:sz="0" w:space="0" w:color="auto"/>
      </w:divBdr>
    </w:div>
    <w:div w:id="831214669">
      <w:bodyDiv w:val="1"/>
      <w:marLeft w:val="0"/>
      <w:marRight w:val="0"/>
      <w:marTop w:val="0"/>
      <w:marBottom w:val="0"/>
      <w:divBdr>
        <w:top w:val="none" w:sz="0" w:space="0" w:color="auto"/>
        <w:left w:val="none" w:sz="0" w:space="0" w:color="auto"/>
        <w:bottom w:val="none" w:sz="0" w:space="0" w:color="auto"/>
        <w:right w:val="none" w:sz="0" w:space="0" w:color="auto"/>
      </w:divBdr>
    </w:div>
    <w:div w:id="831260378">
      <w:bodyDiv w:val="1"/>
      <w:marLeft w:val="0"/>
      <w:marRight w:val="0"/>
      <w:marTop w:val="0"/>
      <w:marBottom w:val="0"/>
      <w:divBdr>
        <w:top w:val="none" w:sz="0" w:space="0" w:color="auto"/>
        <w:left w:val="none" w:sz="0" w:space="0" w:color="auto"/>
        <w:bottom w:val="none" w:sz="0" w:space="0" w:color="auto"/>
        <w:right w:val="none" w:sz="0" w:space="0" w:color="auto"/>
      </w:divBdr>
    </w:div>
    <w:div w:id="831339732">
      <w:bodyDiv w:val="1"/>
      <w:marLeft w:val="0"/>
      <w:marRight w:val="0"/>
      <w:marTop w:val="0"/>
      <w:marBottom w:val="0"/>
      <w:divBdr>
        <w:top w:val="none" w:sz="0" w:space="0" w:color="auto"/>
        <w:left w:val="none" w:sz="0" w:space="0" w:color="auto"/>
        <w:bottom w:val="none" w:sz="0" w:space="0" w:color="auto"/>
        <w:right w:val="none" w:sz="0" w:space="0" w:color="auto"/>
      </w:divBdr>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31868464">
      <w:bodyDiv w:val="1"/>
      <w:marLeft w:val="0"/>
      <w:marRight w:val="0"/>
      <w:marTop w:val="0"/>
      <w:marBottom w:val="0"/>
      <w:divBdr>
        <w:top w:val="none" w:sz="0" w:space="0" w:color="auto"/>
        <w:left w:val="none" w:sz="0" w:space="0" w:color="auto"/>
        <w:bottom w:val="none" w:sz="0" w:space="0" w:color="auto"/>
        <w:right w:val="none" w:sz="0" w:space="0" w:color="auto"/>
      </w:divBdr>
    </w:div>
    <w:div w:id="832260794">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525931">
      <w:bodyDiv w:val="1"/>
      <w:marLeft w:val="0"/>
      <w:marRight w:val="0"/>
      <w:marTop w:val="0"/>
      <w:marBottom w:val="0"/>
      <w:divBdr>
        <w:top w:val="none" w:sz="0" w:space="0" w:color="auto"/>
        <w:left w:val="none" w:sz="0" w:space="0" w:color="auto"/>
        <w:bottom w:val="none" w:sz="0" w:space="0" w:color="auto"/>
        <w:right w:val="none" w:sz="0" w:space="0" w:color="auto"/>
      </w:divBdr>
    </w:div>
    <w:div w:id="832724707">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2913094">
      <w:bodyDiv w:val="1"/>
      <w:marLeft w:val="0"/>
      <w:marRight w:val="0"/>
      <w:marTop w:val="0"/>
      <w:marBottom w:val="0"/>
      <w:divBdr>
        <w:top w:val="none" w:sz="0" w:space="0" w:color="auto"/>
        <w:left w:val="none" w:sz="0" w:space="0" w:color="auto"/>
        <w:bottom w:val="none" w:sz="0" w:space="0" w:color="auto"/>
        <w:right w:val="none" w:sz="0" w:space="0" w:color="auto"/>
      </w:divBdr>
    </w:div>
    <w:div w:id="832916644">
      <w:bodyDiv w:val="1"/>
      <w:marLeft w:val="0"/>
      <w:marRight w:val="0"/>
      <w:marTop w:val="0"/>
      <w:marBottom w:val="0"/>
      <w:divBdr>
        <w:top w:val="none" w:sz="0" w:space="0" w:color="auto"/>
        <w:left w:val="none" w:sz="0" w:space="0" w:color="auto"/>
        <w:bottom w:val="none" w:sz="0" w:space="0" w:color="auto"/>
        <w:right w:val="none" w:sz="0" w:space="0" w:color="auto"/>
      </w:divBdr>
    </w:div>
    <w:div w:id="833110956">
      <w:bodyDiv w:val="1"/>
      <w:marLeft w:val="0"/>
      <w:marRight w:val="0"/>
      <w:marTop w:val="0"/>
      <w:marBottom w:val="0"/>
      <w:divBdr>
        <w:top w:val="none" w:sz="0" w:space="0" w:color="auto"/>
        <w:left w:val="none" w:sz="0" w:space="0" w:color="auto"/>
        <w:bottom w:val="none" w:sz="0" w:space="0" w:color="auto"/>
        <w:right w:val="none" w:sz="0" w:space="0" w:color="auto"/>
      </w:divBdr>
    </w:div>
    <w:div w:id="833494873">
      <w:bodyDiv w:val="1"/>
      <w:marLeft w:val="0"/>
      <w:marRight w:val="0"/>
      <w:marTop w:val="0"/>
      <w:marBottom w:val="0"/>
      <w:divBdr>
        <w:top w:val="none" w:sz="0" w:space="0" w:color="auto"/>
        <w:left w:val="none" w:sz="0" w:space="0" w:color="auto"/>
        <w:bottom w:val="none" w:sz="0" w:space="0" w:color="auto"/>
        <w:right w:val="none" w:sz="0" w:space="0" w:color="auto"/>
      </w:divBdr>
    </w:div>
    <w:div w:id="833566059">
      <w:bodyDiv w:val="1"/>
      <w:marLeft w:val="0"/>
      <w:marRight w:val="0"/>
      <w:marTop w:val="0"/>
      <w:marBottom w:val="0"/>
      <w:divBdr>
        <w:top w:val="none" w:sz="0" w:space="0" w:color="auto"/>
        <w:left w:val="none" w:sz="0" w:space="0" w:color="auto"/>
        <w:bottom w:val="none" w:sz="0" w:space="0" w:color="auto"/>
        <w:right w:val="none" w:sz="0" w:space="0" w:color="auto"/>
      </w:divBdr>
    </w:div>
    <w:div w:id="833646637">
      <w:bodyDiv w:val="1"/>
      <w:marLeft w:val="0"/>
      <w:marRight w:val="0"/>
      <w:marTop w:val="0"/>
      <w:marBottom w:val="0"/>
      <w:divBdr>
        <w:top w:val="none" w:sz="0" w:space="0" w:color="auto"/>
        <w:left w:val="none" w:sz="0" w:space="0" w:color="auto"/>
        <w:bottom w:val="none" w:sz="0" w:space="0" w:color="auto"/>
        <w:right w:val="none" w:sz="0" w:space="0" w:color="auto"/>
      </w:divBdr>
    </w:div>
    <w:div w:id="833687511">
      <w:bodyDiv w:val="1"/>
      <w:marLeft w:val="0"/>
      <w:marRight w:val="0"/>
      <w:marTop w:val="0"/>
      <w:marBottom w:val="0"/>
      <w:divBdr>
        <w:top w:val="none" w:sz="0" w:space="0" w:color="auto"/>
        <w:left w:val="none" w:sz="0" w:space="0" w:color="auto"/>
        <w:bottom w:val="none" w:sz="0" w:space="0" w:color="auto"/>
        <w:right w:val="none" w:sz="0" w:space="0" w:color="auto"/>
      </w:divBdr>
    </w:div>
    <w:div w:id="833761207">
      <w:bodyDiv w:val="1"/>
      <w:marLeft w:val="0"/>
      <w:marRight w:val="0"/>
      <w:marTop w:val="0"/>
      <w:marBottom w:val="0"/>
      <w:divBdr>
        <w:top w:val="none" w:sz="0" w:space="0" w:color="auto"/>
        <w:left w:val="none" w:sz="0" w:space="0" w:color="auto"/>
        <w:bottom w:val="none" w:sz="0" w:space="0" w:color="auto"/>
        <w:right w:val="none" w:sz="0" w:space="0" w:color="auto"/>
      </w:divBdr>
    </w:div>
    <w:div w:id="833842654">
      <w:bodyDiv w:val="1"/>
      <w:marLeft w:val="0"/>
      <w:marRight w:val="0"/>
      <w:marTop w:val="0"/>
      <w:marBottom w:val="0"/>
      <w:divBdr>
        <w:top w:val="none" w:sz="0" w:space="0" w:color="auto"/>
        <w:left w:val="none" w:sz="0" w:space="0" w:color="auto"/>
        <w:bottom w:val="none" w:sz="0" w:space="0" w:color="auto"/>
        <w:right w:val="none" w:sz="0" w:space="0" w:color="auto"/>
      </w:divBdr>
    </w:div>
    <w:div w:id="834030892">
      <w:bodyDiv w:val="1"/>
      <w:marLeft w:val="0"/>
      <w:marRight w:val="0"/>
      <w:marTop w:val="0"/>
      <w:marBottom w:val="0"/>
      <w:divBdr>
        <w:top w:val="none" w:sz="0" w:space="0" w:color="auto"/>
        <w:left w:val="none" w:sz="0" w:space="0" w:color="auto"/>
        <w:bottom w:val="none" w:sz="0" w:space="0" w:color="auto"/>
        <w:right w:val="none" w:sz="0" w:space="0" w:color="auto"/>
      </w:divBdr>
    </w:div>
    <w:div w:id="834033184">
      <w:bodyDiv w:val="1"/>
      <w:marLeft w:val="0"/>
      <w:marRight w:val="0"/>
      <w:marTop w:val="0"/>
      <w:marBottom w:val="0"/>
      <w:divBdr>
        <w:top w:val="none" w:sz="0" w:space="0" w:color="auto"/>
        <w:left w:val="none" w:sz="0" w:space="0" w:color="auto"/>
        <w:bottom w:val="none" w:sz="0" w:space="0" w:color="auto"/>
        <w:right w:val="none" w:sz="0" w:space="0" w:color="auto"/>
      </w:divBdr>
    </w:div>
    <w:div w:id="834225383">
      <w:bodyDiv w:val="1"/>
      <w:marLeft w:val="0"/>
      <w:marRight w:val="0"/>
      <w:marTop w:val="0"/>
      <w:marBottom w:val="0"/>
      <w:divBdr>
        <w:top w:val="none" w:sz="0" w:space="0" w:color="auto"/>
        <w:left w:val="none" w:sz="0" w:space="0" w:color="auto"/>
        <w:bottom w:val="none" w:sz="0" w:space="0" w:color="auto"/>
        <w:right w:val="none" w:sz="0" w:space="0" w:color="auto"/>
      </w:divBdr>
    </w:div>
    <w:div w:id="834489171">
      <w:bodyDiv w:val="1"/>
      <w:marLeft w:val="0"/>
      <w:marRight w:val="0"/>
      <w:marTop w:val="0"/>
      <w:marBottom w:val="0"/>
      <w:divBdr>
        <w:top w:val="none" w:sz="0" w:space="0" w:color="auto"/>
        <w:left w:val="none" w:sz="0" w:space="0" w:color="auto"/>
        <w:bottom w:val="none" w:sz="0" w:space="0" w:color="auto"/>
        <w:right w:val="none" w:sz="0" w:space="0" w:color="auto"/>
      </w:divBdr>
    </w:div>
    <w:div w:id="834538308">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148531">
      <w:bodyDiv w:val="1"/>
      <w:marLeft w:val="0"/>
      <w:marRight w:val="0"/>
      <w:marTop w:val="0"/>
      <w:marBottom w:val="0"/>
      <w:divBdr>
        <w:top w:val="none" w:sz="0" w:space="0" w:color="auto"/>
        <w:left w:val="none" w:sz="0" w:space="0" w:color="auto"/>
        <w:bottom w:val="none" w:sz="0" w:space="0" w:color="auto"/>
        <w:right w:val="none" w:sz="0" w:space="0" w:color="auto"/>
      </w:divBdr>
    </w:div>
    <w:div w:id="835416547">
      <w:bodyDiv w:val="1"/>
      <w:marLeft w:val="0"/>
      <w:marRight w:val="0"/>
      <w:marTop w:val="0"/>
      <w:marBottom w:val="0"/>
      <w:divBdr>
        <w:top w:val="none" w:sz="0" w:space="0" w:color="auto"/>
        <w:left w:val="none" w:sz="0" w:space="0" w:color="auto"/>
        <w:bottom w:val="none" w:sz="0" w:space="0" w:color="auto"/>
        <w:right w:val="none" w:sz="0" w:space="0" w:color="auto"/>
      </w:divBdr>
    </w:div>
    <w:div w:id="835682186">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801793">
      <w:bodyDiv w:val="1"/>
      <w:marLeft w:val="0"/>
      <w:marRight w:val="0"/>
      <w:marTop w:val="0"/>
      <w:marBottom w:val="0"/>
      <w:divBdr>
        <w:top w:val="none" w:sz="0" w:space="0" w:color="auto"/>
        <w:left w:val="none" w:sz="0" w:space="0" w:color="auto"/>
        <w:bottom w:val="none" w:sz="0" w:space="0" w:color="auto"/>
        <w:right w:val="none" w:sz="0" w:space="0" w:color="auto"/>
      </w:divBdr>
    </w:div>
    <w:div w:id="836111990">
      <w:bodyDiv w:val="1"/>
      <w:marLeft w:val="0"/>
      <w:marRight w:val="0"/>
      <w:marTop w:val="0"/>
      <w:marBottom w:val="0"/>
      <w:divBdr>
        <w:top w:val="none" w:sz="0" w:space="0" w:color="auto"/>
        <w:left w:val="none" w:sz="0" w:space="0" w:color="auto"/>
        <w:bottom w:val="none" w:sz="0" w:space="0" w:color="auto"/>
        <w:right w:val="none" w:sz="0" w:space="0" w:color="auto"/>
      </w:divBdr>
    </w:div>
    <w:div w:id="836115070">
      <w:bodyDiv w:val="1"/>
      <w:marLeft w:val="0"/>
      <w:marRight w:val="0"/>
      <w:marTop w:val="0"/>
      <w:marBottom w:val="0"/>
      <w:divBdr>
        <w:top w:val="none" w:sz="0" w:space="0" w:color="auto"/>
        <w:left w:val="none" w:sz="0" w:space="0" w:color="auto"/>
        <w:bottom w:val="none" w:sz="0" w:space="0" w:color="auto"/>
        <w:right w:val="none" w:sz="0" w:space="0" w:color="auto"/>
      </w:divBdr>
    </w:div>
    <w:div w:id="836119386">
      <w:bodyDiv w:val="1"/>
      <w:marLeft w:val="0"/>
      <w:marRight w:val="0"/>
      <w:marTop w:val="0"/>
      <w:marBottom w:val="0"/>
      <w:divBdr>
        <w:top w:val="none" w:sz="0" w:space="0" w:color="auto"/>
        <w:left w:val="none" w:sz="0" w:space="0" w:color="auto"/>
        <w:bottom w:val="none" w:sz="0" w:space="0" w:color="auto"/>
        <w:right w:val="none" w:sz="0" w:space="0" w:color="auto"/>
      </w:divBdr>
    </w:div>
    <w:div w:id="836267526">
      <w:bodyDiv w:val="1"/>
      <w:marLeft w:val="0"/>
      <w:marRight w:val="0"/>
      <w:marTop w:val="0"/>
      <w:marBottom w:val="0"/>
      <w:divBdr>
        <w:top w:val="none" w:sz="0" w:space="0" w:color="auto"/>
        <w:left w:val="none" w:sz="0" w:space="0" w:color="auto"/>
        <w:bottom w:val="none" w:sz="0" w:space="0" w:color="auto"/>
        <w:right w:val="none" w:sz="0" w:space="0" w:color="auto"/>
      </w:divBdr>
    </w:div>
    <w:div w:id="836310157">
      <w:bodyDiv w:val="1"/>
      <w:marLeft w:val="0"/>
      <w:marRight w:val="0"/>
      <w:marTop w:val="0"/>
      <w:marBottom w:val="0"/>
      <w:divBdr>
        <w:top w:val="none" w:sz="0" w:space="0" w:color="auto"/>
        <w:left w:val="none" w:sz="0" w:space="0" w:color="auto"/>
        <w:bottom w:val="none" w:sz="0" w:space="0" w:color="auto"/>
        <w:right w:val="none" w:sz="0" w:space="0" w:color="auto"/>
      </w:divBdr>
    </w:div>
    <w:div w:id="83638496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236419">
      <w:bodyDiv w:val="1"/>
      <w:marLeft w:val="0"/>
      <w:marRight w:val="0"/>
      <w:marTop w:val="0"/>
      <w:marBottom w:val="0"/>
      <w:divBdr>
        <w:top w:val="none" w:sz="0" w:space="0" w:color="auto"/>
        <w:left w:val="none" w:sz="0" w:space="0" w:color="auto"/>
        <w:bottom w:val="none" w:sz="0" w:space="0" w:color="auto"/>
        <w:right w:val="none" w:sz="0" w:space="0" w:color="auto"/>
      </w:divBdr>
    </w:div>
    <w:div w:id="837429279">
      <w:bodyDiv w:val="1"/>
      <w:marLeft w:val="0"/>
      <w:marRight w:val="0"/>
      <w:marTop w:val="0"/>
      <w:marBottom w:val="0"/>
      <w:divBdr>
        <w:top w:val="none" w:sz="0" w:space="0" w:color="auto"/>
        <w:left w:val="none" w:sz="0" w:space="0" w:color="auto"/>
        <w:bottom w:val="none" w:sz="0" w:space="0" w:color="auto"/>
        <w:right w:val="none" w:sz="0" w:space="0" w:color="auto"/>
      </w:divBdr>
    </w:div>
    <w:div w:id="837498994">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623082">
      <w:bodyDiv w:val="1"/>
      <w:marLeft w:val="0"/>
      <w:marRight w:val="0"/>
      <w:marTop w:val="0"/>
      <w:marBottom w:val="0"/>
      <w:divBdr>
        <w:top w:val="none" w:sz="0" w:space="0" w:color="auto"/>
        <w:left w:val="none" w:sz="0" w:space="0" w:color="auto"/>
        <w:bottom w:val="none" w:sz="0" w:space="0" w:color="auto"/>
        <w:right w:val="none" w:sz="0" w:space="0" w:color="auto"/>
      </w:divBdr>
    </w:div>
    <w:div w:id="837693942">
      <w:bodyDiv w:val="1"/>
      <w:marLeft w:val="0"/>
      <w:marRight w:val="0"/>
      <w:marTop w:val="0"/>
      <w:marBottom w:val="0"/>
      <w:divBdr>
        <w:top w:val="none" w:sz="0" w:space="0" w:color="auto"/>
        <w:left w:val="none" w:sz="0" w:space="0" w:color="auto"/>
        <w:bottom w:val="none" w:sz="0" w:space="0" w:color="auto"/>
        <w:right w:val="none" w:sz="0" w:space="0" w:color="auto"/>
      </w:divBdr>
    </w:div>
    <w:div w:id="837774381">
      <w:bodyDiv w:val="1"/>
      <w:marLeft w:val="0"/>
      <w:marRight w:val="0"/>
      <w:marTop w:val="0"/>
      <w:marBottom w:val="0"/>
      <w:divBdr>
        <w:top w:val="none" w:sz="0" w:space="0" w:color="auto"/>
        <w:left w:val="none" w:sz="0" w:space="0" w:color="auto"/>
        <w:bottom w:val="none" w:sz="0" w:space="0" w:color="auto"/>
        <w:right w:val="none" w:sz="0" w:space="0" w:color="auto"/>
      </w:divBdr>
    </w:div>
    <w:div w:id="837844018">
      <w:bodyDiv w:val="1"/>
      <w:marLeft w:val="0"/>
      <w:marRight w:val="0"/>
      <w:marTop w:val="0"/>
      <w:marBottom w:val="0"/>
      <w:divBdr>
        <w:top w:val="none" w:sz="0" w:space="0" w:color="auto"/>
        <w:left w:val="none" w:sz="0" w:space="0" w:color="auto"/>
        <w:bottom w:val="none" w:sz="0" w:space="0" w:color="auto"/>
        <w:right w:val="none" w:sz="0" w:space="0" w:color="auto"/>
      </w:divBdr>
    </w:div>
    <w:div w:id="837889007">
      <w:bodyDiv w:val="1"/>
      <w:marLeft w:val="0"/>
      <w:marRight w:val="0"/>
      <w:marTop w:val="0"/>
      <w:marBottom w:val="0"/>
      <w:divBdr>
        <w:top w:val="none" w:sz="0" w:space="0" w:color="auto"/>
        <w:left w:val="none" w:sz="0" w:space="0" w:color="auto"/>
        <w:bottom w:val="none" w:sz="0" w:space="0" w:color="auto"/>
        <w:right w:val="none" w:sz="0" w:space="0" w:color="auto"/>
      </w:divBdr>
    </w:div>
    <w:div w:id="837891795">
      <w:bodyDiv w:val="1"/>
      <w:marLeft w:val="0"/>
      <w:marRight w:val="0"/>
      <w:marTop w:val="0"/>
      <w:marBottom w:val="0"/>
      <w:divBdr>
        <w:top w:val="none" w:sz="0" w:space="0" w:color="auto"/>
        <w:left w:val="none" w:sz="0" w:space="0" w:color="auto"/>
        <w:bottom w:val="none" w:sz="0" w:space="0" w:color="auto"/>
        <w:right w:val="none" w:sz="0" w:space="0" w:color="auto"/>
      </w:divBdr>
    </w:div>
    <w:div w:id="838420480">
      <w:bodyDiv w:val="1"/>
      <w:marLeft w:val="0"/>
      <w:marRight w:val="0"/>
      <w:marTop w:val="0"/>
      <w:marBottom w:val="0"/>
      <w:divBdr>
        <w:top w:val="none" w:sz="0" w:space="0" w:color="auto"/>
        <w:left w:val="none" w:sz="0" w:space="0" w:color="auto"/>
        <w:bottom w:val="none" w:sz="0" w:space="0" w:color="auto"/>
        <w:right w:val="none" w:sz="0" w:space="0" w:color="auto"/>
      </w:divBdr>
    </w:div>
    <w:div w:id="838739440">
      <w:bodyDiv w:val="1"/>
      <w:marLeft w:val="0"/>
      <w:marRight w:val="0"/>
      <w:marTop w:val="0"/>
      <w:marBottom w:val="0"/>
      <w:divBdr>
        <w:top w:val="none" w:sz="0" w:space="0" w:color="auto"/>
        <w:left w:val="none" w:sz="0" w:space="0" w:color="auto"/>
        <w:bottom w:val="none" w:sz="0" w:space="0" w:color="auto"/>
        <w:right w:val="none" w:sz="0" w:space="0" w:color="auto"/>
      </w:divBdr>
    </w:div>
    <w:div w:id="838814222">
      <w:bodyDiv w:val="1"/>
      <w:marLeft w:val="0"/>
      <w:marRight w:val="0"/>
      <w:marTop w:val="0"/>
      <w:marBottom w:val="0"/>
      <w:divBdr>
        <w:top w:val="none" w:sz="0" w:space="0" w:color="auto"/>
        <w:left w:val="none" w:sz="0" w:space="0" w:color="auto"/>
        <w:bottom w:val="none" w:sz="0" w:space="0" w:color="auto"/>
        <w:right w:val="none" w:sz="0" w:space="0" w:color="auto"/>
      </w:divBdr>
    </w:div>
    <w:div w:id="838884417">
      <w:bodyDiv w:val="1"/>
      <w:marLeft w:val="0"/>
      <w:marRight w:val="0"/>
      <w:marTop w:val="0"/>
      <w:marBottom w:val="0"/>
      <w:divBdr>
        <w:top w:val="none" w:sz="0" w:space="0" w:color="auto"/>
        <w:left w:val="none" w:sz="0" w:space="0" w:color="auto"/>
        <w:bottom w:val="none" w:sz="0" w:space="0" w:color="auto"/>
        <w:right w:val="none" w:sz="0" w:space="0" w:color="auto"/>
      </w:divBdr>
    </w:div>
    <w:div w:id="839269760">
      <w:bodyDiv w:val="1"/>
      <w:marLeft w:val="0"/>
      <w:marRight w:val="0"/>
      <w:marTop w:val="0"/>
      <w:marBottom w:val="0"/>
      <w:divBdr>
        <w:top w:val="none" w:sz="0" w:space="0" w:color="auto"/>
        <w:left w:val="none" w:sz="0" w:space="0" w:color="auto"/>
        <w:bottom w:val="none" w:sz="0" w:space="0" w:color="auto"/>
        <w:right w:val="none" w:sz="0" w:space="0" w:color="auto"/>
      </w:divBdr>
    </w:div>
    <w:div w:id="839275613">
      <w:bodyDiv w:val="1"/>
      <w:marLeft w:val="0"/>
      <w:marRight w:val="0"/>
      <w:marTop w:val="0"/>
      <w:marBottom w:val="0"/>
      <w:divBdr>
        <w:top w:val="none" w:sz="0" w:space="0" w:color="auto"/>
        <w:left w:val="none" w:sz="0" w:space="0" w:color="auto"/>
        <w:bottom w:val="none" w:sz="0" w:space="0" w:color="auto"/>
        <w:right w:val="none" w:sz="0" w:space="0" w:color="auto"/>
      </w:divBdr>
    </w:div>
    <w:div w:id="839387285">
      <w:bodyDiv w:val="1"/>
      <w:marLeft w:val="0"/>
      <w:marRight w:val="0"/>
      <w:marTop w:val="0"/>
      <w:marBottom w:val="0"/>
      <w:divBdr>
        <w:top w:val="none" w:sz="0" w:space="0" w:color="auto"/>
        <w:left w:val="none" w:sz="0" w:space="0" w:color="auto"/>
        <w:bottom w:val="none" w:sz="0" w:space="0" w:color="auto"/>
        <w:right w:val="none" w:sz="0" w:space="0" w:color="auto"/>
      </w:divBdr>
    </w:div>
    <w:div w:id="839391412">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39467028">
      <w:bodyDiv w:val="1"/>
      <w:marLeft w:val="0"/>
      <w:marRight w:val="0"/>
      <w:marTop w:val="0"/>
      <w:marBottom w:val="0"/>
      <w:divBdr>
        <w:top w:val="none" w:sz="0" w:space="0" w:color="auto"/>
        <w:left w:val="none" w:sz="0" w:space="0" w:color="auto"/>
        <w:bottom w:val="none" w:sz="0" w:space="0" w:color="auto"/>
        <w:right w:val="none" w:sz="0" w:space="0" w:color="auto"/>
      </w:divBdr>
    </w:div>
    <w:div w:id="839540098">
      <w:bodyDiv w:val="1"/>
      <w:marLeft w:val="0"/>
      <w:marRight w:val="0"/>
      <w:marTop w:val="0"/>
      <w:marBottom w:val="0"/>
      <w:divBdr>
        <w:top w:val="none" w:sz="0" w:space="0" w:color="auto"/>
        <w:left w:val="none" w:sz="0" w:space="0" w:color="auto"/>
        <w:bottom w:val="none" w:sz="0" w:space="0" w:color="auto"/>
        <w:right w:val="none" w:sz="0" w:space="0" w:color="auto"/>
      </w:divBdr>
    </w:div>
    <w:div w:id="839614077">
      <w:bodyDiv w:val="1"/>
      <w:marLeft w:val="0"/>
      <w:marRight w:val="0"/>
      <w:marTop w:val="0"/>
      <w:marBottom w:val="0"/>
      <w:divBdr>
        <w:top w:val="none" w:sz="0" w:space="0" w:color="auto"/>
        <w:left w:val="none" w:sz="0" w:space="0" w:color="auto"/>
        <w:bottom w:val="none" w:sz="0" w:space="0" w:color="auto"/>
        <w:right w:val="none" w:sz="0" w:space="0" w:color="auto"/>
      </w:divBdr>
    </w:div>
    <w:div w:id="839738140">
      <w:bodyDiv w:val="1"/>
      <w:marLeft w:val="0"/>
      <w:marRight w:val="0"/>
      <w:marTop w:val="0"/>
      <w:marBottom w:val="0"/>
      <w:divBdr>
        <w:top w:val="none" w:sz="0" w:space="0" w:color="auto"/>
        <w:left w:val="none" w:sz="0" w:space="0" w:color="auto"/>
        <w:bottom w:val="none" w:sz="0" w:space="0" w:color="auto"/>
        <w:right w:val="none" w:sz="0" w:space="0" w:color="auto"/>
      </w:divBdr>
    </w:div>
    <w:div w:id="839807736">
      <w:bodyDiv w:val="1"/>
      <w:marLeft w:val="0"/>
      <w:marRight w:val="0"/>
      <w:marTop w:val="0"/>
      <w:marBottom w:val="0"/>
      <w:divBdr>
        <w:top w:val="none" w:sz="0" w:space="0" w:color="auto"/>
        <w:left w:val="none" w:sz="0" w:space="0" w:color="auto"/>
        <w:bottom w:val="none" w:sz="0" w:space="0" w:color="auto"/>
        <w:right w:val="none" w:sz="0" w:space="0" w:color="auto"/>
      </w:divBdr>
    </w:div>
    <w:div w:id="839849841">
      <w:bodyDiv w:val="1"/>
      <w:marLeft w:val="0"/>
      <w:marRight w:val="0"/>
      <w:marTop w:val="0"/>
      <w:marBottom w:val="0"/>
      <w:divBdr>
        <w:top w:val="none" w:sz="0" w:space="0" w:color="auto"/>
        <w:left w:val="none" w:sz="0" w:space="0" w:color="auto"/>
        <w:bottom w:val="none" w:sz="0" w:space="0" w:color="auto"/>
        <w:right w:val="none" w:sz="0" w:space="0" w:color="auto"/>
      </w:divBdr>
    </w:div>
    <w:div w:id="840238570">
      <w:bodyDiv w:val="1"/>
      <w:marLeft w:val="0"/>
      <w:marRight w:val="0"/>
      <w:marTop w:val="0"/>
      <w:marBottom w:val="0"/>
      <w:divBdr>
        <w:top w:val="none" w:sz="0" w:space="0" w:color="auto"/>
        <w:left w:val="none" w:sz="0" w:space="0" w:color="auto"/>
        <w:bottom w:val="none" w:sz="0" w:space="0" w:color="auto"/>
        <w:right w:val="none" w:sz="0" w:space="0" w:color="auto"/>
      </w:divBdr>
    </w:div>
    <w:div w:id="840312584">
      <w:bodyDiv w:val="1"/>
      <w:marLeft w:val="0"/>
      <w:marRight w:val="0"/>
      <w:marTop w:val="0"/>
      <w:marBottom w:val="0"/>
      <w:divBdr>
        <w:top w:val="none" w:sz="0" w:space="0" w:color="auto"/>
        <w:left w:val="none" w:sz="0" w:space="0" w:color="auto"/>
        <w:bottom w:val="none" w:sz="0" w:space="0" w:color="auto"/>
        <w:right w:val="none" w:sz="0" w:space="0" w:color="auto"/>
      </w:divBdr>
    </w:div>
    <w:div w:id="840582028">
      <w:bodyDiv w:val="1"/>
      <w:marLeft w:val="0"/>
      <w:marRight w:val="0"/>
      <w:marTop w:val="0"/>
      <w:marBottom w:val="0"/>
      <w:divBdr>
        <w:top w:val="none" w:sz="0" w:space="0" w:color="auto"/>
        <w:left w:val="none" w:sz="0" w:space="0" w:color="auto"/>
        <w:bottom w:val="none" w:sz="0" w:space="0" w:color="auto"/>
        <w:right w:val="none" w:sz="0" w:space="0" w:color="auto"/>
      </w:divBdr>
    </w:div>
    <w:div w:id="840662529">
      <w:bodyDiv w:val="1"/>
      <w:marLeft w:val="0"/>
      <w:marRight w:val="0"/>
      <w:marTop w:val="0"/>
      <w:marBottom w:val="0"/>
      <w:divBdr>
        <w:top w:val="none" w:sz="0" w:space="0" w:color="auto"/>
        <w:left w:val="none" w:sz="0" w:space="0" w:color="auto"/>
        <w:bottom w:val="none" w:sz="0" w:space="0" w:color="auto"/>
        <w:right w:val="none" w:sz="0" w:space="0" w:color="auto"/>
      </w:divBdr>
    </w:div>
    <w:div w:id="840776540">
      <w:bodyDiv w:val="1"/>
      <w:marLeft w:val="0"/>
      <w:marRight w:val="0"/>
      <w:marTop w:val="0"/>
      <w:marBottom w:val="0"/>
      <w:divBdr>
        <w:top w:val="none" w:sz="0" w:space="0" w:color="auto"/>
        <w:left w:val="none" w:sz="0" w:space="0" w:color="auto"/>
        <w:bottom w:val="none" w:sz="0" w:space="0" w:color="auto"/>
        <w:right w:val="none" w:sz="0" w:space="0" w:color="auto"/>
      </w:divBdr>
    </w:div>
    <w:div w:id="840855376">
      <w:bodyDiv w:val="1"/>
      <w:marLeft w:val="0"/>
      <w:marRight w:val="0"/>
      <w:marTop w:val="0"/>
      <w:marBottom w:val="0"/>
      <w:divBdr>
        <w:top w:val="none" w:sz="0" w:space="0" w:color="auto"/>
        <w:left w:val="none" w:sz="0" w:space="0" w:color="auto"/>
        <w:bottom w:val="none" w:sz="0" w:space="0" w:color="auto"/>
        <w:right w:val="none" w:sz="0" w:space="0" w:color="auto"/>
      </w:divBdr>
    </w:div>
    <w:div w:id="840895919">
      <w:bodyDiv w:val="1"/>
      <w:marLeft w:val="0"/>
      <w:marRight w:val="0"/>
      <w:marTop w:val="0"/>
      <w:marBottom w:val="0"/>
      <w:divBdr>
        <w:top w:val="none" w:sz="0" w:space="0" w:color="auto"/>
        <w:left w:val="none" w:sz="0" w:space="0" w:color="auto"/>
        <w:bottom w:val="none" w:sz="0" w:space="0" w:color="auto"/>
        <w:right w:val="none" w:sz="0" w:space="0" w:color="auto"/>
      </w:divBdr>
    </w:div>
    <w:div w:id="841043396">
      <w:bodyDiv w:val="1"/>
      <w:marLeft w:val="0"/>
      <w:marRight w:val="0"/>
      <w:marTop w:val="0"/>
      <w:marBottom w:val="0"/>
      <w:divBdr>
        <w:top w:val="none" w:sz="0" w:space="0" w:color="auto"/>
        <w:left w:val="none" w:sz="0" w:space="0" w:color="auto"/>
        <w:bottom w:val="none" w:sz="0" w:space="0" w:color="auto"/>
        <w:right w:val="none" w:sz="0" w:space="0" w:color="auto"/>
      </w:divBdr>
    </w:div>
    <w:div w:id="841117415">
      <w:bodyDiv w:val="1"/>
      <w:marLeft w:val="0"/>
      <w:marRight w:val="0"/>
      <w:marTop w:val="0"/>
      <w:marBottom w:val="0"/>
      <w:divBdr>
        <w:top w:val="none" w:sz="0" w:space="0" w:color="auto"/>
        <w:left w:val="none" w:sz="0" w:space="0" w:color="auto"/>
        <w:bottom w:val="none" w:sz="0" w:space="0" w:color="auto"/>
        <w:right w:val="none" w:sz="0" w:space="0" w:color="auto"/>
      </w:divBdr>
    </w:div>
    <w:div w:id="841358095">
      <w:bodyDiv w:val="1"/>
      <w:marLeft w:val="0"/>
      <w:marRight w:val="0"/>
      <w:marTop w:val="0"/>
      <w:marBottom w:val="0"/>
      <w:divBdr>
        <w:top w:val="none" w:sz="0" w:space="0" w:color="auto"/>
        <w:left w:val="none" w:sz="0" w:space="0" w:color="auto"/>
        <w:bottom w:val="none" w:sz="0" w:space="0" w:color="auto"/>
        <w:right w:val="none" w:sz="0" w:space="0" w:color="auto"/>
      </w:divBdr>
    </w:div>
    <w:div w:id="841430462">
      <w:bodyDiv w:val="1"/>
      <w:marLeft w:val="0"/>
      <w:marRight w:val="0"/>
      <w:marTop w:val="0"/>
      <w:marBottom w:val="0"/>
      <w:divBdr>
        <w:top w:val="none" w:sz="0" w:space="0" w:color="auto"/>
        <w:left w:val="none" w:sz="0" w:space="0" w:color="auto"/>
        <w:bottom w:val="none" w:sz="0" w:space="0" w:color="auto"/>
        <w:right w:val="none" w:sz="0" w:space="0" w:color="auto"/>
      </w:divBdr>
    </w:div>
    <w:div w:id="84155142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088437">
      <w:bodyDiv w:val="1"/>
      <w:marLeft w:val="0"/>
      <w:marRight w:val="0"/>
      <w:marTop w:val="0"/>
      <w:marBottom w:val="0"/>
      <w:divBdr>
        <w:top w:val="none" w:sz="0" w:space="0" w:color="auto"/>
        <w:left w:val="none" w:sz="0" w:space="0" w:color="auto"/>
        <w:bottom w:val="none" w:sz="0" w:space="0" w:color="auto"/>
        <w:right w:val="none" w:sz="0" w:space="0" w:color="auto"/>
      </w:divBdr>
    </w:div>
    <w:div w:id="842165371">
      <w:bodyDiv w:val="1"/>
      <w:marLeft w:val="0"/>
      <w:marRight w:val="0"/>
      <w:marTop w:val="0"/>
      <w:marBottom w:val="0"/>
      <w:divBdr>
        <w:top w:val="none" w:sz="0" w:space="0" w:color="auto"/>
        <w:left w:val="none" w:sz="0" w:space="0" w:color="auto"/>
        <w:bottom w:val="none" w:sz="0" w:space="0" w:color="auto"/>
        <w:right w:val="none" w:sz="0" w:space="0" w:color="auto"/>
      </w:divBdr>
    </w:div>
    <w:div w:id="842204123">
      <w:bodyDiv w:val="1"/>
      <w:marLeft w:val="0"/>
      <w:marRight w:val="0"/>
      <w:marTop w:val="0"/>
      <w:marBottom w:val="0"/>
      <w:divBdr>
        <w:top w:val="none" w:sz="0" w:space="0" w:color="auto"/>
        <w:left w:val="none" w:sz="0" w:space="0" w:color="auto"/>
        <w:bottom w:val="none" w:sz="0" w:space="0" w:color="auto"/>
        <w:right w:val="none" w:sz="0" w:space="0" w:color="auto"/>
      </w:divBdr>
    </w:div>
    <w:div w:id="842208649">
      <w:bodyDiv w:val="1"/>
      <w:marLeft w:val="0"/>
      <w:marRight w:val="0"/>
      <w:marTop w:val="0"/>
      <w:marBottom w:val="0"/>
      <w:divBdr>
        <w:top w:val="none" w:sz="0" w:space="0" w:color="auto"/>
        <w:left w:val="none" w:sz="0" w:space="0" w:color="auto"/>
        <w:bottom w:val="none" w:sz="0" w:space="0" w:color="auto"/>
        <w:right w:val="none" w:sz="0" w:space="0" w:color="auto"/>
      </w:divBdr>
    </w:div>
    <w:div w:id="842473567">
      <w:bodyDiv w:val="1"/>
      <w:marLeft w:val="0"/>
      <w:marRight w:val="0"/>
      <w:marTop w:val="0"/>
      <w:marBottom w:val="0"/>
      <w:divBdr>
        <w:top w:val="none" w:sz="0" w:space="0" w:color="auto"/>
        <w:left w:val="none" w:sz="0" w:space="0" w:color="auto"/>
        <w:bottom w:val="none" w:sz="0" w:space="0" w:color="auto"/>
        <w:right w:val="none" w:sz="0" w:space="0" w:color="auto"/>
      </w:divBdr>
    </w:div>
    <w:div w:id="842818018">
      <w:bodyDiv w:val="1"/>
      <w:marLeft w:val="0"/>
      <w:marRight w:val="0"/>
      <w:marTop w:val="0"/>
      <w:marBottom w:val="0"/>
      <w:divBdr>
        <w:top w:val="none" w:sz="0" w:space="0" w:color="auto"/>
        <w:left w:val="none" w:sz="0" w:space="0" w:color="auto"/>
        <w:bottom w:val="none" w:sz="0" w:space="0" w:color="auto"/>
        <w:right w:val="none" w:sz="0" w:space="0" w:color="auto"/>
      </w:divBdr>
    </w:div>
    <w:div w:id="842939382">
      <w:bodyDiv w:val="1"/>
      <w:marLeft w:val="0"/>
      <w:marRight w:val="0"/>
      <w:marTop w:val="0"/>
      <w:marBottom w:val="0"/>
      <w:divBdr>
        <w:top w:val="none" w:sz="0" w:space="0" w:color="auto"/>
        <w:left w:val="none" w:sz="0" w:space="0" w:color="auto"/>
        <w:bottom w:val="none" w:sz="0" w:space="0" w:color="auto"/>
        <w:right w:val="none" w:sz="0" w:space="0" w:color="auto"/>
      </w:divBdr>
    </w:div>
    <w:div w:id="842941114">
      <w:bodyDiv w:val="1"/>
      <w:marLeft w:val="0"/>
      <w:marRight w:val="0"/>
      <w:marTop w:val="0"/>
      <w:marBottom w:val="0"/>
      <w:divBdr>
        <w:top w:val="none" w:sz="0" w:space="0" w:color="auto"/>
        <w:left w:val="none" w:sz="0" w:space="0" w:color="auto"/>
        <w:bottom w:val="none" w:sz="0" w:space="0" w:color="auto"/>
        <w:right w:val="none" w:sz="0" w:space="0" w:color="auto"/>
      </w:divBdr>
    </w:div>
    <w:div w:id="843129604">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3545589">
      <w:bodyDiv w:val="1"/>
      <w:marLeft w:val="0"/>
      <w:marRight w:val="0"/>
      <w:marTop w:val="0"/>
      <w:marBottom w:val="0"/>
      <w:divBdr>
        <w:top w:val="none" w:sz="0" w:space="0" w:color="auto"/>
        <w:left w:val="none" w:sz="0" w:space="0" w:color="auto"/>
        <w:bottom w:val="none" w:sz="0" w:space="0" w:color="auto"/>
        <w:right w:val="none" w:sz="0" w:space="0" w:color="auto"/>
      </w:divBdr>
    </w:div>
    <w:div w:id="843593270">
      <w:bodyDiv w:val="1"/>
      <w:marLeft w:val="0"/>
      <w:marRight w:val="0"/>
      <w:marTop w:val="0"/>
      <w:marBottom w:val="0"/>
      <w:divBdr>
        <w:top w:val="none" w:sz="0" w:space="0" w:color="auto"/>
        <w:left w:val="none" w:sz="0" w:space="0" w:color="auto"/>
        <w:bottom w:val="none" w:sz="0" w:space="0" w:color="auto"/>
        <w:right w:val="none" w:sz="0" w:space="0" w:color="auto"/>
      </w:divBdr>
    </w:div>
    <w:div w:id="844126002">
      <w:bodyDiv w:val="1"/>
      <w:marLeft w:val="0"/>
      <w:marRight w:val="0"/>
      <w:marTop w:val="0"/>
      <w:marBottom w:val="0"/>
      <w:divBdr>
        <w:top w:val="none" w:sz="0" w:space="0" w:color="auto"/>
        <w:left w:val="none" w:sz="0" w:space="0" w:color="auto"/>
        <w:bottom w:val="none" w:sz="0" w:space="0" w:color="auto"/>
        <w:right w:val="none" w:sz="0" w:space="0" w:color="auto"/>
      </w:divBdr>
    </w:div>
    <w:div w:id="844126716">
      <w:bodyDiv w:val="1"/>
      <w:marLeft w:val="0"/>
      <w:marRight w:val="0"/>
      <w:marTop w:val="0"/>
      <w:marBottom w:val="0"/>
      <w:divBdr>
        <w:top w:val="none" w:sz="0" w:space="0" w:color="auto"/>
        <w:left w:val="none" w:sz="0" w:space="0" w:color="auto"/>
        <w:bottom w:val="none" w:sz="0" w:space="0" w:color="auto"/>
        <w:right w:val="none" w:sz="0" w:space="0" w:color="auto"/>
      </w:divBdr>
    </w:div>
    <w:div w:id="844171301">
      <w:bodyDiv w:val="1"/>
      <w:marLeft w:val="0"/>
      <w:marRight w:val="0"/>
      <w:marTop w:val="0"/>
      <w:marBottom w:val="0"/>
      <w:divBdr>
        <w:top w:val="none" w:sz="0" w:space="0" w:color="auto"/>
        <w:left w:val="none" w:sz="0" w:space="0" w:color="auto"/>
        <w:bottom w:val="none" w:sz="0" w:space="0" w:color="auto"/>
        <w:right w:val="none" w:sz="0" w:space="0" w:color="auto"/>
      </w:divBdr>
    </w:div>
    <w:div w:id="844244269">
      <w:bodyDiv w:val="1"/>
      <w:marLeft w:val="0"/>
      <w:marRight w:val="0"/>
      <w:marTop w:val="0"/>
      <w:marBottom w:val="0"/>
      <w:divBdr>
        <w:top w:val="none" w:sz="0" w:space="0" w:color="auto"/>
        <w:left w:val="none" w:sz="0" w:space="0" w:color="auto"/>
        <w:bottom w:val="none" w:sz="0" w:space="0" w:color="auto"/>
        <w:right w:val="none" w:sz="0" w:space="0" w:color="auto"/>
      </w:divBdr>
    </w:div>
    <w:div w:id="844395927">
      <w:bodyDiv w:val="1"/>
      <w:marLeft w:val="0"/>
      <w:marRight w:val="0"/>
      <w:marTop w:val="0"/>
      <w:marBottom w:val="0"/>
      <w:divBdr>
        <w:top w:val="none" w:sz="0" w:space="0" w:color="auto"/>
        <w:left w:val="none" w:sz="0" w:space="0" w:color="auto"/>
        <w:bottom w:val="none" w:sz="0" w:space="0" w:color="auto"/>
        <w:right w:val="none" w:sz="0" w:space="0" w:color="auto"/>
      </w:divBdr>
    </w:div>
    <w:div w:id="844634780">
      <w:bodyDiv w:val="1"/>
      <w:marLeft w:val="0"/>
      <w:marRight w:val="0"/>
      <w:marTop w:val="0"/>
      <w:marBottom w:val="0"/>
      <w:divBdr>
        <w:top w:val="none" w:sz="0" w:space="0" w:color="auto"/>
        <w:left w:val="none" w:sz="0" w:space="0" w:color="auto"/>
        <w:bottom w:val="none" w:sz="0" w:space="0" w:color="auto"/>
        <w:right w:val="none" w:sz="0" w:space="0" w:color="auto"/>
      </w:divBdr>
    </w:div>
    <w:div w:id="844704673">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023660">
      <w:bodyDiv w:val="1"/>
      <w:marLeft w:val="0"/>
      <w:marRight w:val="0"/>
      <w:marTop w:val="0"/>
      <w:marBottom w:val="0"/>
      <w:divBdr>
        <w:top w:val="none" w:sz="0" w:space="0" w:color="auto"/>
        <w:left w:val="none" w:sz="0" w:space="0" w:color="auto"/>
        <w:bottom w:val="none" w:sz="0" w:space="0" w:color="auto"/>
        <w:right w:val="none" w:sz="0" w:space="0" w:color="auto"/>
      </w:divBdr>
    </w:div>
    <w:div w:id="845246840">
      <w:bodyDiv w:val="1"/>
      <w:marLeft w:val="0"/>
      <w:marRight w:val="0"/>
      <w:marTop w:val="0"/>
      <w:marBottom w:val="0"/>
      <w:divBdr>
        <w:top w:val="none" w:sz="0" w:space="0" w:color="auto"/>
        <w:left w:val="none" w:sz="0" w:space="0" w:color="auto"/>
        <w:bottom w:val="none" w:sz="0" w:space="0" w:color="auto"/>
        <w:right w:val="none" w:sz="0" w:space="0" w:color="auto"/>
      </w:divBdr>
    </w:div>
    <w:div w:id="845286154">
      <w:bodyDiv w:val="1"/>
      <w:marLeft w:val="0"/>
      <w:marRight w:val="0"/>
      <w:marTop w:val="0"/>
      <w:marBottom w:val="0"/>
      <w:divBdr>
        <w:top w:val="none" w:sz="0" w:space="0" w:color="auto"/>
        <w:left w:val="none" w:sz="0" w:space="0" w:color="auto"/>
        <w:bottom w:val="none" w:sz="0" w:space="0" w:color="auto"/>
        <w:right w:val="none" w:sz="0" w:space="0" w:color="auto"/>
      </w:divBdr>
    </w:div>
    <w:div w:id="845435354">
      <w:bodyDiv w:val="1"/>
      <w:marLeft w:val="0"/>
      <w:marRight w:val="0"/>
      <w:marTop w:val="0"/>
      <w:marBottom w:val="0"/>
      <w:divBdr>
        <w:top w:val="none" w:sz="0" w:space="0" w:color="auto"/>
        <w:left w:val="none" w:sz="0" w:space="0" w:color="auto"/>
        <w:bottom w:val="none" w:sz="0" w:space="0" w:color="auto"/>
        <w:right w:val="none" w:sz="0" w:space="0" w:color="auto"/>
      </w:divBdr>
    </w:div>
    <w:div w:id="845553248">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897882">
      <w:bodyDiv w:val="1"/>
      <w:marLeft w:val="0"/>
      <w:marRight w:val="0"/>
      <w:marTop w:val="0"/>
      <w:marBottom w:val="0"/>
      <w:divBdr>
        <w:top w:val="none" w:sz="0" w:space="0" w:color="auto"/>
        <w:left w:val="none" w:sz="0" w:space="0" w:color="auto"/>
        <w:bottom w:val="none" w:sz="0" w:space="0" w:color="auto"/>
        <w:right w:val="none" w:sz="0" w:space="0" w:color="auto"/>
      </w:divBdr>
    </w:div>
    <w:div w:id="845942083">
      <w:bodyDiv w:val="1"/>
      <w:marLeft w:val="0"/>
      <w:marRight w:val="0"/>
      <w:marTop w:val="0"/>
      <w:marBottom w:val="0"/>
      <w:divBdr>
        <w:top w:val="none" w:sz="0" w:space="0" w:color="auto"/>
        <w:left w:val="none" w:sz="0" w:space="0" w:color="auto"/>
        <w:bottom w:val="none" w:sz="0" w:space="0" w:color="auto"/>
        <w:right w:val="none" w:sz="0" w:space="0" w:color="auto"/>
      </w:divBdr>
    </w:div>
    <w:div w:id="846209314">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02">
      <w:bodyDiv w:val="1"/>
      <w:marLeft w:val="0"/>
      <w:marRight w:val="0"/>
      <w:marTop w:val="0"/>
      <w:marBottom w:val="0"/>
      <w:divBdr>
        <w:top w:val="none" w:sz="0" w:space="0" w:color="auto"/>
        <w:left w:val="none" w:sz="0" w:space="0" w:color="auto"/>
        <w:bottom w:val="none" w:sz="0" w:space="0" w:color="auto"/>
        <w:right w:val="none" w:sz="0" w:space="0" w:color="auto"/>
      </w:divBdr>
    </w:div>
    <w:div w:id="846748862">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47909873">
      <w:bodyDiv w:val="1"/>
      <w:marLeft w:val="0"/>
      <w:marRight w:val="0"/>
      <w:marTop w:val="0"/>
      <w:marBottom w:val="0"/>
      <w:divBdr>
        <w:top w:val="none" w:sz="0" w:space="0" w:color="auto"/>
        <w:left w:val="none" w:sz="0" w:space="0" w:color="auto"/>
        <w:bottom w:val="none" w:sz="0" w:space="0" w:color="auto"/>
        <w:right w:val="none" w:sz="0" w:space="0" w:color="auto"/>
      </w:divBdr>
    </w:div>
    <w:div w:id="847913869">
      <w:bodyDiv w:val="1"/>
      <w:marLeft w:val="0"/>
      <w:marRight w:val="0"/>
      <w:marTop w:val="0"/>
      <w:marBottom w:val="0"/>
      <w:divBdr>
        <w:top w:val="none" w:sz="0" w:space="0" w:color="auto"/>
        <w:left w:val="none" w:sz="0" w:space="0" w:color="auto"/>
        <w:bottom w:val="none" w:sz="0" w:space="0" w:color="auto"/>
        <w:right w:val="none" w:sz="0" w:space="0" w:color="auto"/>
      </w:divBdr>
    </w:div>
    <w:div w:id="848062742">
      <w:bodyDiv w:val="1"/>
      <w:marLeft w:val="0"/>
      <w:marRight w:val="0"/>
      <w:marTop w:val="0"/>
      <w:marBottom w:val="0"/>
      <w:divBdr>
        <w:top w:val="none" w:sz="0" w:space="0" w:color="auto"/>
        <w:left w:val="none" w:sz="0" w:space="0" w:color="auto"/>
        <w:bottom w:val="none" w:sz="0" w:space="0" w:color="auto"/>
        <w:right w:val="none" w:sz="0" w:space="0" w:color="auto"/>
      </w:divBdr>
    </w:div>
    <w:div w:id="848568651">
      <w:bodyDiv w:val="1"/>
      <w:marLeft w:val="0"/>
      <w:marRight w:val="0"/>
      <w:marTop w:val="0"/>
      <w:marBottom w:val="0"/>
      <w:divBdr>
        <w:top w:val="none" w:sz="0" w:space="0" w:color="auto"/>
        <w:left w:val="none" w:sz="0" w:space="0" w:color="auto"/>
        <w:bottom w:val="none" w:sz="0" w:space="0" w:color="auto"/>
        <w:right w:val="none" w:sz="0" w:space="0" w:color="auto"/>
      </w:divBdr>
    </w:div>
    <w:div w:id="849028489">
      <w:bodyDiv w:val="1"/>
      <w:marLeft w:val="0"/>
      <w:marRight w:val="0"/>
      <w:marTop w:val="0"/>
      <w:marBottom w:val="0"/>
      <w:divBdr>
        <w:top w:val="none" w:sz="0" w:space="0" w:color="auto"/>
        <w:left w:val="none" w:sz="0" w:space="0" w:color="auto"/>
        <w:bottom w:val="none" w:sz="0" w:space="0" w:color="auto"/>
        <w:right w:val="none" w:sz="0" w:space="0" w:color="auto"/>
      </w:divBdr>
    </w:div>
    <w:div w:id="849295051">
      <w:bodyDiv w:val="1"/>
      <w:marLeft w:val="0"/>
      <w:marRight w:val="0"/>
      <w:marTop w:val="0"/>
      <w:marBottom w:val="0"/>
      <w:divBdr>
        <w:top w:val="none" w:sz="0" w:space="0" w:color="auto"/>
        <w:left w:val="none" w:sz="0" w:space="0" w:color="auto"/>
        <w:bottom w:val="none" w:sz="0" w:space="0" w:color="auto"/>
        <w:right w:val="none" w:sz="0" w:space="0" w:color="auto"/>
      </w:divBdr>
    </w:div>
    <w:div w:id="849367359">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865">
      <w:bodyDiv w:val="1"/>
      <w:marLeft w:val="0"/>
      <w:marRight w:val="0"/>
      <w:marTop w:val="0"/>
      <w:marBottom w:val="0"/>
      <w:divBdr>
        <w:top w:val="none" w:sz="0" w:space="0" w:color="auto"/>
        <w:left w:val="none" w:sz="0" w:space="0" w:color="auto"/>
        <w:bottom w:val="none" w:sz="0" w:space="0" w:color="auto"/>
        <w:right w:val="none" w:sz="0" w:space="0" w:color="auto"/>
      </w:divBdr>
    </w:div>
    <w:div w:id="849832224">
      <w:bodyDiv w:val="1"/>
      <w:marLeft w:val="0"/>
      <w:marRight w:val="0"/>
      <w:marTop w:val="0"/>
      <w:marBottom w:val="0"/>
      <w:divBdr>
        <w:top w:val="none" w:sz="0" w:space="0" w:color="auto"/>
        <w:left w:val="none" w:sz="0" w:space="0" w:color="auto"/>
        <w:bottom w:val="none" w:sz="0" w:space="0" w:color="auto"/>
        <w:right w:val="none" w:sz="0" w:space="0" w:color="auto"/>
      </w:divBdr>
    </w:div>
    <w:div w:id="850023150">
      <w:bodyDiv w:val="1"/>
      <w:marLeft w:val="0"/>
      <w:marRight w:val="0"/>
      <w:marTop w:val="0"/>
      <w:marBottom w:val="0"/>
      <w:divBdr>
        <w:top w:val="none" w:sz="0" w:space="0" w:color="auto"/>
        <w:left w:val="none" w:sz="0" w:space="0" w:color="auto"/>
        <w:bottom w:val="none" w:sz="0" w:space="0" w:color="auto"/>
        <w:right w:val="none" w:sz="0" w:space="0" w:color="auto"/>
      </w:divBdr>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335581">
      <w:bodyDiv w:val="1"/>
      <w:marLeft w:val="0"/>
      <w:marRight w:val="0"/>
      <w:marTop w:val="0"/>
      <w:marBottom w:val="0"/>
      <w:divBdr>
        <w:top w:val="none" w:sz="0" w:space="0" w:color="auto"/>
        <w:left w:val="none" w:sz="0" w:space="0" w:color="auto"/>
        <w:bottom w:val="none" w:sz="0" w:space="0" w:color="auto"/>
        <w:right w:val="none" w:sz="0" w:space="0" w:color="auto"/>
      </w:divBdr>
    </w:div>
    <w:div w:id="850341191">
      <w:bodyDiv w:val="1"/>
      <w:marLeft w:val="0"/>
      <w:marRight w:val="0"/>
      <w:marTop w:val="0"/>
      <w:marBottom w:val="0"/>
      <w:divBdr>
        <w:top w:val="none" w:sz="0" w:space="0" w:color="auto"/>
        <w:left w:val="none" w:sz="0" w:space="0" w:color="auto"/>
        <w:bottom w:val="none" w:sz="0" w:space="0" w:color="auto"/>
        <w:right w:val="none" w:sz="0" w:space="0" w:color="auto"/>
      </w:divBdr>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0491864">
      <w:bodyDiv w:val="1"/>
      <w:marLeft w:val="0"/>
      <w:marRight w:val="0"/>
      <w:marTop w:val="0"/>
      <w:marBottom w:val="0"/>
      <w:divBdr>
        <w:top w:val="none" w:sz="0" w:space="0" w:color="auto"/>
        <w:left w:val="none" w:sz="0" w:space="0" w:color="auto"/>
        <w:bottom w:val="none" w:sz="0" w:space="0" w:color="auto"/>
        <w:right w:val="none" w:sz="0" w:space="0" w:color="auto"/>
      </w:divBdr>
    </w:div>
    <w:div w:id="850526935">
      <w:bodyDiv w:val="1"/>
      <w:marLeft w:val="0"/>
      <w:marRight w:val="0"/>
      <w:marTop w:val="0"/>
      <w:marBottom w:val="0"/>
      <w:divBdr>
        <w:top w:val="none" w:sz="0" w:space="0" w:color="auto"/>
        <w:left w:val="none" w:sz="0" w:space="0" w:color="auto"/>
        <w:bottom w:val="none" w:sz="0" w:space="0" w:color="auto"/>
        <w:right w:val="none" w:sz="0" w:space="0" w:color="auto"/>
      </w:divBdr>
    </w:div>
    <w:div w:id="850798167">
      <w:bodyDiv w:val="1"/>
      <w:marLeft w:val="0"/>
      <w:marRight w:val="0"/>
      <w:marTop w:val="0"/>
      <w:marBottom w:val="0"/>
      <w:divBdr>
        <w:top w:val="none" w:sz="0" w:space="0" w:color="auto"/>
        <w:left w:val="none" w:sz="0" w:space="0" w:color="auto"/>
        <w:bottom w:val="none" w:sz="0" w:space="0" w:color="auto"/>
        <w:right w:val="none" w:sz="0" w:space="0" w:color="auto"/>
      </w:divBdr>
    </w:div>
    <w:div w:id="850798366">
      <w:bodyDiv w:val="1"/>
      <w:marLeft w:val="0"/>
      <w:marRight w:val="0"/>
      <w:marTop w:val="0"/>
      <w:marBottom w:val="0"/>
      <w:divBdr>
        <w:top w:val="none" w:sz="0" w:space="0" w:color="auto"/>
        <w:left w:val="none" w:sz="0" w:space="0" w:color="auto"/>
        <w:bottom w:val="none" w:sz="0" w:space="0" w:color="auto"/>
        <w:right w:val="none" w:sz="0" w:space="0" w:color="auto"/>
      </w:divBdr>
    </w:div>
    <w:div w:id="850949041">
      <w:bodyDiv w:val="1"/>
      <w:marLeft w:val="0"/>
      <w:marRight w:val="0"/>
      <w:marTop w:val="0"/>
      <w:marBottom w:val="0"/>
      <w:divBdr>
        <w:top w:val="none" w:sz="0" w:space="0" w:color="auto"/>
        <w:left w:val="none" w:sz="0" w:space="0" w:color="auto"/>
        <w:bottom w:val="none" w:sz="0" w:space="0" w:color="auto"/>
        <w:right w:val="none" w:sz="0" w:space="0" w:color="auto"/>
      </w:divBdr>
    </w:div>
    <w:div w:id="850994547">
      <w:bodyDiv w:val="1"/>
      <w:marLeft w:val="0"/>
      <w:marRight w:val="0"/>
      <w:marTop w:val="0"/>
      <w:marBottom w:val="0"/>
      <w:divBdr>
        <w:top w:val="none" w:sz="0" w:space="0" w:color="auto"/>
        <w:left w:val="none" w:sz="0" w:space="0" w:color="auto"/>
        <w:bottom w:val="none" w:sz="0" w:space="0" w:color="auto"/>
        <w:right w:val="none" w:sz="0" w:space="0" w:color="auto"/>
      </w:divBdr>
    </w:div>
    <w:div w:id="851257966">
      <w:bodyDiv w:val="1"/>
      <w:marLeft w:val="0"/>
      <w:marRight w:val="0"/>
      <w:marTop w:val="0"/>
      <w:marBottom w:val="0"/>
      <w:divBdr>
        <w:top w:val="none" w:sz="0" w:space="0" w:color="auto"/>
        <w:left w:val="none" w:sz="0" w:space="0" w:color="auto"/>
        <w:bottom w:val="none" w:sz="0" w:space="0" w:color="auto"/>
        <w:right w:val="none" w:sz="0" w:space="0" w:color="auto"/>
      </w:divBdr>
    </w:div>
    <w:div w:id="851454882">
      <w:bodyDiv w:val="1"/>
      <w:marLeft w:val="0"/>
      <w:marRight w:val="0"/>
      <w:marTop w:val="0"/>
      <w:marBottom w:val="0"/>
      <w:divBdr>
        <w:top w:val="none" w:sz="0" w:space="0" w:color="auto"/>
        <w:left w:val="none" w:sz="0" w:space="0" w:color="auto"/>
        <w:bottom w:val="none" w:sz="0" w:space="0" w:color="auto"/>
        <w:right w:val="none" w:sz="0" w:space="0" w:color="auto"/>
      </w:divBdr>
    </w:div>
    <w:div w:id="851650333">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4220">
      <w:bodyDiv w:val="1"/>
      <w:marLeft w:val="0"/>
      <w:marRight w:val="0"/>
      <w:marTop w:val="0"/>
      <w:marBottom w:val="0"/>
      <w:divBdr>
        <w:top w:val="none" w:sz="0" w:space="0" w:color="auto"/>
        <w:left w:val="none" w:sz="0" w:space="0" w:color="auto"/>
        <w:bottom w:val="none" w:sz="0" w:space="0" w:color="auto"/>
        <w:right w:val="none" w:sz="0" w:space="0" w:color="auto"/>
      </w:divBdr>
    </w:div>
    <w:div w:id="852304585">
      <w:bodyDiv w:val="1"/>
      <w:marLeft w:val="0"/>
      <w:marRight w:val="0"/>
      <w:marTop w:val="0"/>
      <w:marBottom w:val="0"/>
      <w:divBdr>
        <w:top w:val="none" w:sz="0" w:space="0" w:color="auto"/>
        <w:left w:val="none" w:sz="0" w:space="0" w:color="auto"/>
        <w:bottom w:val="none" w:sz="0" w:space="0" w:color="auto"/>
        <w:right w:val="none" w:sz="0" w:space="0" w:color="auto"/>
      </w:divBdr>
    </w:div>
    <w:div w:id="852378831">
      <w:bodyDiv w:val="1"/>
      <w:marLeft w:val="0"/>
      <w:marRight w:val="0"/>
      <w:marTop w:val="0"/>
      <w:marBottom w:val="0"/>
      <w:divBdr>
        <w:top w:val="none" w:sz="0" w:space="0" w:color="auto"/>
        <w:left w:val="none" w:sz="0" w:space="0" w:color="auto"/>
        <w:bottom w:val="none" w:sz="0" w:space="0" w:color="auto"/>
        <w:right w:val="none" w:sz="0" w:space="0" w:color="auto"/>
      </w:divBdr>
    </w:div>
    <w:div w:id="852381007">
      <w:bodyDiv w:val="1"/>
      <w:marLeft w:val="0"/>
      <w:marRight w:val="0"/>
      <w:marTop w:val="0"/>
      <w:marBottom w:val="0"/>
      <w:divBdr>
        <w:top w:val="none" w:sz="0" w:space="0" w:color="auto"/>
        <w:left w:val="none" w:sz="0" w:space="0" w:color="auto"/>
        <w:bottom w:val="none" w:sz="0" w:space="0" w:color="auto"/>
        <w:right w:val="none" w:sz="0" w:space="0" w:color="auto"/>
      </w:divBdr>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852690449">
      <w:bodyDiv w:val="1"/>
      <w:marLeft w:val="0"/>
      <w:marRight w:val="0"/>
      <w:marTop w:val="0"/>
      <w:marBottom w:val="0"/>
      <w:divBdr>
        <w:top w:val="none" w:sz="0" w:space="0" w:color="auto"/>
        <w:left w:val="none" w:sz="0" w:space="0" w:color="auto"/>
        <w:bottom w:val="none" w:sz="0" w:space="0" w:color="auto"/>
        <w:right w:val="none" w:sz="0" w:space="0" w:color="auto"/>
      </w:divBdr>
    </w:div>
    <w:div w:id="852694944">
      <w:bodyDiv w:val="1"/>
      <w:marLeft w:val="0"/>
      <w:marRight w:val="0"/>
      <w:marTop w:val="0"/>
      <w:marBottom w:val="0"/>
      <w:divBdr>
        <w:top w:val="none" w:sz="0" w:space="0" w:color="auto"/>
        <w:left w:val="none" w:sz="0" w:space="0" w:color="auto"/>
        <w:bottom w:val="none" w:sz="0" w:space="0" w:color="auto"/>
        <w:right w:val="none" w:sz="0" w:space="0" w:color="auto"/>
      </w:divBdr>
    </w:div>
    <w:div w:id="852763534">
      <w:bodyDiv w:val="1"/>
      <w:marLeft w:val="0"/>
      <w:marRight w:val="0"/>
      <w:marTop w:val="0"/>
      <w:marBottom w:val="0"/>
      <w:divBdr>
        <w:top w:val="none" w:sz="0" w:space="0" w:color="auto"/>
        <w:left w:val="none" w:sz="0" w:space="0" w:color="auto"/>
        <w:bottom w:val="none" w:sz="0" w:space="0" w:color="auto"/>
        <w:right w:val="none" w:sz="0" w:space="0" w:color="auto"/>
      </w:divBdr>
    </w:div>
    <w:div w:id="852770195">
      <w:bodyDiv w:val="1"/>
      <w:marLeft w:val="0"/>
      <w:marRight w:val="0"/>
      <w:marTop w:val="0"/>
      <w:marBottom w:val="0"/>
      <w:divBdr>
        <w:top w:val="none" w:sz="0" w:space="0" w:color="auto"/>
        <w:left w:val="none" w:sz="0" w:space="0" w:color="auto"/>
        <w:bottom w:val="none" w:sz="0" w:space="0" w:color="auto"/>
        <w:right w:val="none" w:sz="0" w:space="0" w:color="auto"/>
      </w:divBdr>
    </w:div>
    <w:div w:id="853154643">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5132">
      <w:bodyDiv w:val="1"/>
      <w:marLeft w:val="0"/>
      <w:marRight w:val="0"/>
      <w:marTop w:val="0"/>
      <w:marBottom w:val="0"/>
      <w:divBdr>
        <w:top w:val="none" w:sz="0" w:space="0" w:color="auto"/>
        <w:left w:val="none" w:sz="0" w:space="0" w:color="auto"/>
        <w:bottom w:val="none" w:sz="0" w:space="0" w:color="auto"/>
        <w:right w:val="none" w:sz="0" w:space="0" w:color="auto"/>
      </w:divBdr>
    </w:div>
    <w:div w:id="853307987">
      <w:bodyDiv w:val="1"/>
      <w:marLeft w:val="0"/>
      <w:marRight w:val="0"/>
      <w:marTop w:val="0"/>
      <w:marBottom w:val="0"/>
      <w:divBdr>
        <w:top w:val="none" w:sz="0" w:space="0" w:color="auto"/>
        <w:left w:val="none" w:sz="0" w:space="0" w:color="auto"/>
        <w:bottom w:val="none" w:sz="0" w:space="0" w:color="auto"/>
        <w:right w:val="none" w:sz="0" w:space="0" w:color="auto"/>
      </w:divBdr>
    </w:div>
    <w:div w:id="853878431">
      <w:bodyDiv w:val="1"/>
      <w:marLeft w:val="0"/>
      <w:marRight w:val="0"/>
      <w:marTop w:val="0"/>
      <w:marBottom w:val="0"/>
      <w:divBdr>
        <w:top w:val="none" w:sz="0" w:space="0" w:color="auto"/>
        <w:left w:val="none" w:sz="0" w:space="0" w:color="auto"/>
        <w:bottom w:val="none" w:sz="0" w:space="0" w:color="auto"/>
        <w:right w:val="none" w:sz="0" w:space="0" w:color="auto"/>
      </w:divBdr>
    </w:div>
    <w:div w:id="853956650">
      <w:bodyDiv w:val="1"/>
      <w:marLeft w:val="0"/>
      <w:marRight w:val="0"/>
      <w:marTop w:val="0"/>
      <w:marBottom w:val="0"/>
      <w:divBdr>
        <w:top w:val="none" w:sz="0" w:space="0" w:color="auto"/>
        <w:left w:val="none" w:sz="0" w:space="0" w:color="auto"/>
        <w:bottom w:val="none" w:sz="0" w:space="0" w:color="auto"/>
        <w:right w:val="none" w:sz="0" w:space="0" w:color="auto"/>
      </w:divBdr>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341">
      <w:bodyDiv w:val="1"/>
      <w:marLeft w:val="0"/>
      <w:marRight w:val="0"/>
      <w:marTop w:val="0"/>
      <w:marBottom w:val="0"/>
      <w:divBdr>
        <w:top w:val="none" w:sz="0" w:space="0" w:color="auto"/>
        <w:left w:val="none" w:sz="0" w:space="0" w:color="auto"/>
        <w:bottom w:val="none" w:sz="0" w:space="0" w:color="auto"/>
        <w:right w:val="none" w:sz="0" w:space="0" w:color="auto"/>
      </w:divBdr>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657779">
      <w:bodyDiv w:val="1"/>
      <w:marLeft w:val="0"/>
      <w:marRight w:val="0"/>
      <w:marTop w:val="0"/>
      <w:marBottom w:val="0"/>
      <w:divBdr>
        <w:top w:val="none" w:sz="0" w:space="0" w:color="auto"/>
        <w:left w:val="none" w:sz="0" w:space="0" w:color="auto"/>
        <w:bottom w:val="none" w:sz="0" w:space="0" w:color="auto"/>
        <w:right w:val="none" w:sz="0" w:space="0" w:color="auto"/>
      </w:divBdr>
    </w:div>
    <w:div w:id="854807742">
      <w:bodyDiv w:val="1"/>
      <w:marLeft w:val="0"/>
      <w:marRight w:val="0"/>
      <w:marTop w:val="0"/>
      <w:marBottom w:val="0"/>
      <w:divBdr>
        <w:top w:val="none" w:sz="0" w:space="0" w:color="auto"/>
        <w:left w:val="none" w:sz="0" w:space="0" w:color="auto"/>
        <w:bottom w:val="none" w:sz="0" w:space="0" w:color="auto"/>
        <w:right w:val="none" w:sz="0" w:space="0" w:color="auto"/>
      </w:divBdr>
    </w:div>
    <w:div w:id="854854367">
      <w:bodyDiv w:val="1"/>
      <w:marLeft w:val="0"/>
      <w:marRight w:val="0"/>
      <w:marTop w:val="0"/>
      <w:marBottom w:val="0"/>
      <w:divBdr>
        <w:top w:val="none" w:sz="0" w:space="0" w:color="auto"/>
        <w:left w:val="none" w:sz="0" w:space="0" w:color="auto"/>
        <w:bottom w:val="none" w:sz="0" w:space="0" w:color="auto"/>
        <w:right w:val="none" w:sz="0" w:space="0" w:color="auto"/>
      </w:divBdr>
    </w:div>
    <w:div w:id="855004685">
      <w:bodyDiv w:val="1"/>
      <w:marLeft w:val="0"/>
      <w:marRight w:val="0"/>
      <w:marTop w:val="0"/>
      <w:marBottom w:val="0"/>
      <w:divBdr>
        <w:top w:val="none" w:sz="0" w:space="0" w:color="auto"/>
        <w:left w:val="none" w:sz="0" w:space="0" w:color="auto"/>
        <w:bottom w:val="none" w:sz="0" w:space="0" w:color="auto"/>
        <w:right w:val="none" w:sz="0" w:space="0" w:color="auto"/>
      </w:divBdr>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4220">
      <w:bodyDiv w:val="1"/>
      <w:marLeft w:val="0"/>
      <w:marRight w:val="0"/>
      <w:marTop w:val="0"/>
      <w:marBottom w:val="0"/>
      <w:divBdr>
        <w:top w:val="none" w:sz="0" w:space="0" w:color="auto"/>
        <w:left w:val="none" w:sz="0" w:space="0" w:color="auto"/>
        <w:bottom w:val="none" w:sz="0" w:space="0" w:color="auto"/>
        <w:right w:val="none" w:sz="0" w:space="0" w:color="auto"/>
      </w:divBdr>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189457">
      <w:bodyDiv w:val="1"/>
      <w:marLeft w:val="0"/>
      <w:marRight w:val="0"/>
      <w:marTop w:val="0"/>
      <w:marBottom w:val="0"/>
      <w:divBdr>
        <w:top w:val="none" w:sz="0" w:space="0" w:color="auto"/>
        <w:left w:val="none" w:sz="0" w:space="0" w:color="auto"/>
        <w:bottom w:val="none" w:sz="0" w:space="0" w:color="auto"/>
        <w:right w:val="none" w:sz="0" w:space="0" w:color="auto"/>
      </w:divBdr>
    </w:div>
    <w:div w:id="856194254">
      <w:bodyDiv w:val="1"/>
      <w:marLeft w:val="0"/>
      <w:marRight w:val="0"/>
      <w:marTop w:val="0"/>
      <w:marBottom w:val="0"/>
      <w:divBdr>
        <w:top w:val="none" w:sz="0" w:space="0" w:color="auto"/>
        <w:left w:val="none" w:sz="0" w:space="0" w:color="auto"/>
        <w:bottom w:val="none" w:sz="0" w:space="0" w:color="auto"/>
        <w:right w:val="none" w:sz="0" w:space="0" w:color="auto"/>
      </w:divBdr>
    </w:div>
    <w:div w:id="856426409">
      <w:bodyDiv w:val="1"/>
      <w:marLeft w:val="0"/>
      <w:marRight w:val="0"/>
      <w:marTop w:val="0"/>
      <w:marBottom w:val="0"/>
      <w:divBdr>
        <w:top w:val="none" w:sz="0" w:space="0" w:color="auto"/>
        <w:left w:val="none" w:sz="0" w:space="0" w:color="auto"/>
        <w:bottom w:val="none" w:sz="0" w:space="0" w:color="auto"/>
        <w:right w:val="none" w:sz="0" w:space="0" w:color="auto"/>
      </w:divBdr>
    </w:div>
    <w:div w:id="856427584">
      <w:bodyDiv w:val="1"/>
      <w:marLeft w:val="0"/>
      <w:marRight w:val="0"/>
      <w:marTop w:val="0"/>
      <w:marBottom w:val="0"/>
      <w:divBdr>
        <w:top w:val="none" w:sz="0" w:space="0" w:color="auto"/>
        <w:left w:val="none" w:sz="0" w:space="0" w:color="auto"/>
        <w:bottom w:val="none" w:sz="0" w:space="0" w:color="auto"/>
        <w:right w:val="none" w:sz="0" w:space="0" w:color="auto"/>
      </w:divBdr>
    </w:div>
    <w:div w:id="856967504">
      <w:bodyDiv w:val="1"/>
      <w:marLeft w:val="0"/>
      <w:marRight w:val="0"/>
      <w:marTop w:val="0"/>
      <w:marBottom w:val="0"/>
      <w:divBdr>
        <w:top w:val="none" w:sz="0" w:space="0" w:color="auto"/>
        <w:left w:val="none" w:sz="0" w:space="0" w:color="auto"/>
        <w:bottom w:val="none" w:sz="0" w:space="0" w:color="auto"/>
        <w:right w:val="none" w:sz="0" w:space="0" w:color="auto"/>
      </w:divBdr>
    </w:div>
    <w:div w:id="856970697">
      <w:bodyDiv w:val="1"/>
      <w:marLeft w:val="0"/>
      <w:marRight w:val="0"/>
      <w:marTop w:val="0"/>
      <w:marBottom w:val="0"/>
      <w:divBdr>
        <w:top w:val="none" w:sz="0" w:space="0" w:color="auto"/>
        <w:left w:val="none" w:sz="0" w:space="0" w:color="auto"/>
        <w:bottom w:val="none" w:sz="0" w:space="0" w:color="auto"/>
        <w:right w:val="none" w:sz="0" w:space="0" w:color="auto"/>
      </w:divBdr>
    </w:div>
    <w:div w:id="857279559">
      <w:bodyDiv w:val="1"/>
      <w:marLeft w:val="0"/>
      <w:marRight w:val="0"/>
      <w:marTop w:val="0"/>
      <w:marBottom w:val="0"/>
      <w:divBdr>
        <w:top w:val="none" w:sz="0" w:space="0" w:color="auto"/>
        <w:left w:val="none" w:sz="0" w:space="0" w:color="auto"/>
        <w:bottom w:val="none" w:sz="0" w:space="0" w:color="auto"/>
        <w:right w:val="none" w:sz="0" w:space="0" w:color="auto"/>
      </w:divBdr>
    </w:div>
    <w:div w:id="857281199">
      <w:bodyDiv w:val="1"/>
      <w:marLeft w:val="0"/>
      <w:marRight w:val="0"/>
      <w:marTop w:val="0"/>
      <w:marBottom w:val="0"/>
      <w:divBdr>
        <w:top w:val="none" w:sz="0" w:space="0" w:color="auto"/>
        <w:left w:val="none" w:sz="0" w:space="0" w:color="auto"/>
        <w:bottom w:val="none" w:sz="0" w:space="0" w:color="auto"/>
        <w:right w:val="none" w:sz="0" w:space="0" w:color="auto"/>
      </w:divBdr>
    </w:div>
    <w:div w:id="857622605">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88660">
      <w:bodyDiv w:val="1"/>
      <w:marLeft w:val="0"/>
      <w:marRight w:val="0"/>
      <w:marTop w:val="0"/>
      <w:marBottom w:val="0"/>
      <w:divBdr>
        <w:top w:val="none" w:sz="0" w:space="0" w:color="auto"/>
        <w:left w:val="none" w:sz="0" w:space="0" w:color="auto"/>
        <w:bottom w:val="none" w:sz="0" w:space="0" w:color="auto"/>
        <w:right w:val="none" w:sz="0" w:space="0" w:color="auto"/>
      </w:divBdr>
    </w:div>
    <w:div w:id="857936524">
      <w:bodyDiv w:val="1"/>
      <w:marLeft w:val="0"/>
      <w:marRight w:val="0"/>
      <w:marTop w:val="0"/>
      <w:marBottom w:val="0"/>
      <w:divBdr>
        <w:top w:val="none" w:sz="0" w:space="0" w:color="auto"/>
        <w:left w:val="none" w:sz="0" w:space="0" w:color="auto"/>
        <w:bottom w:val="none" w:sz="0" w:space="0" w:color="auto"/>
        <w:right w:val="none" w:sz="0" w:space="0" w:color="auto"/>
      </w:divBdr>
    </w:div>
    <w:div w:id="858154227">
      <w:bodyDiv w:val="1"/>
      <w:marLeft w:val="0"/>
      <w:marRight w:val="0"/>
      <w:marTop w:val="0"/>
      <w:marBottom w:val="0"/>
      <w:divBdr>
        <w:top w:val="none" w:sz="0" w:space="0" w:color="auto"/>
        <w:left w:val="none" w:sz="0" w:space="0" w:color="auto"/>
        <w:bottom w:val="none" w:sz="0" w:space="0" w:color="auto"/>
        <w:right w:val="none" w:sz="0" w:space="0" w:color="auto"/>
      </w:divBdr>
    </w:div>
    <w:div w:id="858348396">
      <w:bodyDiv w:val="1"/>
      <w:marLeft w:val="0"/>
      <w:marRight w:val="0"/>
      <w:marTop w:val="0"/>
      <w:marBottom w:val="0"/>
      <w:divBdr>
        <w:top w:val="none" w:sz="0" w:space="0" w:color="auto"/>
        <w:left w:val="none" w:sz="0" w:space="0" w:color="auto"/>
        <w:bottom w:val="none" w:sz="0" w:space="0" w:color="auto"/>
        <w:right w:val="none" w:sz="0" w:space="0" w:color="auto"/>
      </w:divBdr>
    </w:div>
    <w:div w:id="858664379">
      <w:bodyDiv w:val="1"/>
      <w:marLeft w:val="0"/>
      <w:marRight w:val="0"/>
      <w:marTop w:val="0"/>
      <w:marBottom w:val="0"/>
      <w:divBdr>
        <w:top w:val="none" w:sz="0" w:space="0" w:color="auto"/>
        <w:left w:val="none" w:sz="0" w:space="0" w:color="auto"/>
        <w:bottom w:val="none" w:sz="0" w:space="0" w:color="auto"/>
        <w:right w:val="none" w:sz="0" w:space="0" w:color="auto"/>
      </w:divBdr>
    </w:div>
    <w:div w:id="858928442">
      <w:bodyDiv w:val="1"/>
      <w:marLeft w:val="0"/>
      <w:marRight w:val="0"/>
      <w:marTop w:val="0"/>
      <w:marBottom w:val="0"/>
      <w:divBdr>
        <w:top w:val="none" w:sz="0" w:space="0" w:color="auto"/>
        <w:left w:val="none" w:sz="0" w:space="0" w:color="auto"/>
        <w:bottom w:val="none" w:sz="0" w:space="0" w:color="auto"/>
        <w:right w:val="none" w:sz="0" w:space="0" w:color="auto"/>
      </w:divBdr>
    </w:div>
    <w:div w:id="859048418">
      <w:bodyDiv w:val="1"/>
      <w:marLeft w:val="0"/>
      <w:marRight w:val="0"/>
      <w:marTop w:val="0"/>
      <w:marBottom w:val="0"/>
      <w:divBdr>
        <w:top w:val="none" w:sz="0" w:space="0" w:color="auto"/>
        <w:left w:val="none" w:sz="0" w:space="0" w:color="auto"/>
        <w:bottom w:val="none" w:sz="0" w:space="0" w:color="auto"/>
        <w:right w:val="none" w:sz="0" w:space="0" w:color="auto"/>
      </w:divBdr>
    </w:div>
    <w:div w:id="859052148">
      <w:bodyDiv w:val="1"/>
      <w:marLeft w:val="0"/>
      <w:marRight w:val="0"/>
      <w:marTop w:val="0"/>
      <w:marBottom w:val="0"/>
      <w:divBdr>
        <w:top w:val="none" w:sz="0" w:space="0" w:color="auto"/>
        <w:left w:val="none" w:sz="0" w:space="0" w:color="auto"/>
        <w:bottom w:val="none" w:sz="0" w:space="0" w:color="auto"/>
        <w:right w:val="none" w:sz="0" w:space="0" w:color="auto"/>
      </w:divBdr>
    </w:div>
    <w:div w:id="859274167">
      <w:bodyDiv w:val="1"/>
      <w:marLeft w:val="0"/>
      <w:marRight w:val="0"/>
      <w:marTop w:val="0"/>
      <w:marBottom w:val="0"/>
      <w:divBdr>
        <w:top w:val="none" w:sz="0" w:space="0" w:color="auto"/>
        <w:left w:val="none" w:sz="0" w:space="0" w:color="auto"/>
        <w:bottom w:val="none" w:sz="0" w:space="0" w:color="auto"/>
        <w:right w:val="none" w:sz="0" w:space="0" w:color="auto"/>
      </w:divBdr>
    </w:div>
    <w:div w:id="859398394">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59852221">
      <w:bodyDiv w:val="1"/>
      <w:marLeft w:val="0"/>
      <w:marRight w:val="0"/>
      <w:marTop w:val="0"/>
      <w:marBottom w:val="0"/>
      <w:divBdr>
        <w:top w:val="none" w:sz="0" w:space="0" w:color="auto"/>
        <w:left w:val="none" w:sz="0" w:space="0" w:color="auto"/>
        <w:bottom w:val="none" w:sz="0" w:space="0" w:color="auto"/>
        <w:right w:val="none" w:sz="0" w:space="0" w:color="auto"/>
      </w:divBdr>
    </w:div>
    <w:div w:id="859857971">
      <w:bodyDiv w:val="1"/>
      <w:marLeft w:val="0"/>
      <w:marRight w:val="0"/>
      <w:marTop w:val="0"/>
      <w:marBottom w:val="0"/>
      <w:divBdr>
        <w:top w:val="none" w:sz="0" w:space="0" w:color="auto"/>
        <w:left w:val="none" w:sz="0" w:space="0" w:color="auto"/>
        <w:bottom w:val="none" w:sz="0" w:space="0" w:color="auto"/>
        <w:right w:val="none" w:sz="0" w:space="0" w:color="auto"/>
      </w:divBdr>
    </w:div>
    <w:div w:id="859903077">
      <w:bodyDiv w:val="1"/>
      <w:marLeft w:val="0"/>
      <w:marRight w:val="0"/>
      <w:marTop w:val="0"/>
      <w:marBottom w:val="0"/>
      <w:divBdr>
        <w:top w:val="none" w:sz="0" w:space="0" w:color="auto"/>
        <w:left w:val="none" w:sz="0" w:space="0" w:color="auto"/>
        <w:bottom w:val="none" w:sz="0" w:space="0" w:color="auto"/>
        <w:right w:val="none" w:sz="0" w:space="0" w:color="auto"/>
      </w:divBdr>
    </w:div>
    <w:div w:id="860241134">
      <w:bodyDiv w:val="1"/>
      <w:marLeft w:val="0"/>
      <w:marRight w:val="0"/>
      <w:marTop w:val="0"/>
      <w:marBottom w:val="0"/>
      <w:divBdr>
        <w:top w:val="none" w:sz="0" w:space="0" w:color="auto"/>
        <w:left w:val="none" w:sz="0" w:space="0" w:color="auto"/>
        <w:bottom w:val="none" w:sz="0" w:space="0" w:color="auto"/>
        <w:right w:val="none" w:sz="0" w:space="0" w:color="auto"/>
      </w:divBdr>
    </w:div>
    <w:div w:id="860364790">
      <w:bodyDiv w:val="1"/>
      <w:marLeft w:val="0"/>
      <w:marRight w:val="0"/>
      <w:marTop w:val="0"/>
      <w:marBottom w:val="0"/>
      <w:divBdr>
        <w:top w:val="none" w:sz="0" w:space="0" w:color="auto"/>
        <w:left w:val="none" w:sz="0" w:space="0" w:color="auto"/>
        <w:bottom w:val="none" w:sz="0" w:space="0" w:color="auto"/>
        <w:right w:val="none" w:sz="0" w:space="0" w:color="auto"/>
      </w:divBdr>
    </w:div>
    <w:div w:id="860625180">
      <w:bodyDiv w:val="1"/>
      <w:marLeft w:val="0"/>
      <w:marRight w:val="0"/>
      <w:marTop w:val="0"/>
      <w:marBottom w:val="0"/>
      <w:divBdr>
        <w:top w:val="none" w:sz="0" w:space="0" w:color="auto"/>
        <w:left w:val="none" w:sz="0" w:space="0" w:color="auto"/>
        <w:bottom w:val="none" w:sz="0" w:space="0" w:color="auto"/>
        <w:right w:val="none" w:sz="0" w:space="0" w:color="auto"/>
      </w:divBdr>
    </w:div>
    <w:div w:id="860704642">
      <w:bodyDiv w:val="1"/>
      <w:marLeft w:val="0"/>
      <w:marRight w:val="0"/>
      <w:marTop w:val="0"/>
      <w:marBottom w:val="0"/>
      <w:divBdr>
        <w:top w:val="none" w:sz="0" w:space="0" w:color="auto"/>
        <w:left w:val="none" w:sz="0" w:space="0" w:color="auto"/>
        <w:bottom w:val="none" w:sz="0" w:space="0" w:color="auto"/>
        <w:right w:val="none" w:sz="0" w:space="0" w:color="auto"/>
      </w:divBdr>
    </w:div>
    <w:div w:id="860705150">
      <w:bodyDiv w:val="1"/>
      <w:marLeft w:val="0"/>
      <w:marRight w:val="0"/>
      <w:marTop w:val="0"/>
      <w:marBottom w:val="0"/>
      <w:divBdr>
        <w:top w:val="none" w:sz="0" w:space="0" w:color="auto"/>
        <w:left w:val="none" w:sz="0" w:space="0" w:color="auto"/>
        <w:bottom w:val="none" w:sz="0" w:space="0" w:color="auto"/>
        <w:right w:val="none" w:sz="0" w:space="0" w:color="auto"/>
      </w:divBdr>
    </w:div>
    <w:div w:id="860972364">
      <w:bodyDiv w:val="1"/>
      <w:marLeft w:val="0"/>
      <w:marRight w:val="0"/>
      <w:marTop w:val="0"/>
      <w:marBottom w:val="0"/>
      <w:divBdr>
        <w:top w:val="none" w:sz="0" w:space="0" w:color="auto"/>
        <w:left w:val="none" w:sz="0" w:space="0" w:color="auto"/>
        <w:bottom w:val="none" w:sz="0" w:space="0" w:color="auto"/>
        <w:right w:val="none" w:sz="0" w:space="0" w:color="auto"/>
      </w:divBdr>
    </w:div>
    <w:div w:id="860976163">
      <w:bodyDiv w:val="1"/>
      <w:marLeft w:val="0"/>
      <w:marRight w:val="0"/>
      <w:marTop w:val="0"/>
      <w:marBottom w:val="0"/>
      <w:divBdr>
        <w:top w:val="none" w:sz="0" w:space="0" w:color="auto"/>
        <w:left w:val="none" w:sz="0" w:space="0" w:color="auto"/>
        <w:bottom w:val="none" w:sz="0" w:space="0" w:color="auto"/>
        <w:right w:val="none" w:sz="0" w:space="0" w:color="auto"/>
      </w:divBdr>
    </w:div>
    <w:div w:id="861018588">
      <w:bodyDiv w:val="1"/>
      <w:marLeft w:val="0"/>
      <w:marRight w:val="0"/>
      <w:marTop w:val="0"/>
      <w:marBottom w:val="0"/>
      <w:divBdr>
        <w:top w:val="none" w:sz="0" w:space="0" w:color="auto"/>
        <w:left w:val="none" w:sz="0" w:space="0" w:color="auto"/>
        <w:bottom w:val="none" w:sz="0" w:space="0" w:color="auto"/>
        <w:right w:val="none" w:sz="0" w:space="0" w:color="auto"/>
      </w:divBdr>
    </w:div>
    <w:div w:id="861356364">
      <w:bodyDiv w:val="1"/>
      <w:marLeft w:val="0"/>
      <w:marRight w:val="0"/>
      <w:marTop w:val="0"/>
      <w:marBottom w:val="0"/>
      <w:divBdr>
        <w:top w:val="none" w:sz="0" w:space="0" w:color="auto"/>
        <w:left w:val="none" w:sz="0" w:space="0" w:color="auto"/>
        <w:bottom w:val="none" w:sz="0" w:space="0" w:color="auto"/>
        <w:right w:val="none" w:sz="0" w:space="0" w:color="auto"/>
      </w:divBdr>
    </w:div>
    <w:div w:id="861557827">
      <w:bodyDiv w:val="1"/>
      <w:marLeft w:val="0"/>
      <w:marRight w:val="0"/>
      <w:marTop w:val="0"/>
      <w:marBottom w:val="0"/>
      <w:divBdr>
        <w:top w:val="none" w:sz="0" w:space="0" w:color="auto"/>
        <w:left w:val="none" w:sz="0" w:space="0" w:color="auto"/>
        <w:bottom w:val="none" w:sz="0" w:space="0" w:color="auto"/>
        <w:right w:val="none" w:sz="0" w:space="0" w:color="auto"/>
      </w:divBdr>
    </w:div>
    <w:div w:id="861746379">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
    <w:div w:id="861893085">
      <w:bodyDiv w:val="1"/>
      <w:marLeft w:val="0"/>
      <w:marRight w:val="0"/>
      <w:marTop w:val="0"/>
      <w:marBottom w:val="0"/>
      <w:divBdr>
        <w:top w:val="none" w:sz="0" w:space="0" w:color="auto"/>
        <w:left w:val="none" w:sz="0" w:space="0" w:color="auto"/>
        <w:bottom w:val="none" w:sz="0" w:space="0" w:color="auto"/>
        <w:right w:val="none" w:sz="0" w:space="0" w:color="auto"/>
      </w:divBdr>
    </w:div>
    <w:div w:id="861944238">
      <w:bodyDiv w:val="1"/>
      <w:marLeft w:val="0"/>
      <w:marRight w:val="0"/>
      <w:marTop w:val="0"/>
      <w:marBottom w:val="0"/>
      <w:divBdr>
        <w:top w:val="none" w:sz="0" w:space="0" w:color="auto"/>
        <w:left w:val="none" w:sz="0" w:space="0" w:color="auto"/>
        <w:bottom w:val="none" w:sz="0" w:space="0" w:color="auto"/>
        <w:right w:val="none" w:sz="0" w:space="0" w:color="auto"/>
      </w:divBdr>
    </w:div>
    <w:div w:id="862204358">
      <w:bodyDiv w:val="1"/>
      <w:marLeft w:val="0"/>
      <w:marRight w:val="0"/>
      <w:marTop w:val="0"/>
      <w:marBottom w:val="0"/>
      <w:divBdr>
        <w:top w:val="none" w:sz="0" w:space="0" w:color="auto"/>
        <w:left w:val="none" w:sz="0" w:space="0" w:color="auto"/>
        <w:bottom w:val="none" w:sz="0" w:space="0" w:color="auto"/>
        <w:right w:val="none" w:sz="0" w:space="0" w:color="auto"/>
      </w:divBdr>
    </w:div>
    <w:div w:id="862402149">
      <w:bodyDiv w:val="1"/>
      <w:marLeft w:val="0"/>
      <w:marRight w:val="0"/>
      <w:marTop w:val="0"/>
      <w:marBottom w:val="0"/>
      <w:divBdr>
        <w:top w:val="none" w:sz="0" w:space="0" w:color="auto"/>
        <w:left w:val="none" w:sz="0" w:space="0" w:color="auto"/>
        <w:bottom w:val="none" w:sz="0" w:space="0" w:color="auto"/>
        <w:right w:val="none" w:sz="0" w:space="0" w:color="auto"/>
      </w:divBdr>
    </w:div>
    <w:div w:id="862402271">
      <w:bodyDiv w:val="1"/>
      <w:marLeft w:val="0"/>
      <w:marRight w:val="0"/>
      <w:marTop w:val="0"/>
      <w:marBottom w:val="0"/>
      <w:divBdr>
        <w:top w:val="none" w:sz="0" w:space="0" w:color="auto"/>
        <w:left w:val="none" w:sz="0" w:space="0" w:color="auto"/>
        <w:bottom w:val="none" w:sz="0" w:space="0" w:color="auto"/>
        <w:right w:val="none" w:sz="0" w:space="0" w:color="auto"/>
      </w:divBdr>
    </w:div>
    <w:div w:id="862716128">
      <w:bodyDiv w:val="1"/>
      <w:marLeft w:val="0"/>
      <w:marRight w:val="0"/>
      <w:marTop w:val="0"/>
      <w:marBottom w:val="0"/>
      <w:divBdr>
        <w:top w:val="none" w:sz="0" w:space="0" w:color="auto"/>
        <w:left w:val="none" w:sz="0" w:space="0" w:color="auto"/>
        <w:bottom w:val="none" w:sz="0" w:space="0" w:color="auto"/>
        <w:right w:val="none" w:sz="0" w:space="0" w:color="auto"/>
      </w:divBdr>
    </w:div>
    <w:div w:id="862792169">
      <w:bodyDiv w:val="1"/>
      <w:marLeft w:val="0"/>
      <w:marRight w:val="0"/>
      <w:marTop w:val="0"/>
      <w:marBottom w:val="0"/>
      <w:divBdr>
        <w:top w:val="none" w:sz="0" w:space="0" w:color="auto"/>
        <w:left w:val="none" w:sz="0" w:space="0" w:color="auto"/>
        <w:bottom w:val="none" w:sz="0" w:space="0" w:color="auto"/>
        <w:right w:val="none" w:sz="0" w:space="0" w:color="auto"/>
      </w:divBdr>
    </w:div>
    <w:div w:id="862860441">
      <w:bodyDiv w:val="1"/>
      <w:marLeft w:val="0"/>
      <w:marRight w:val="0"/>
      <w:marTop w:val="0"/>
      <w:marBottom w:val="0"/>
      <w:divBdr>
        <w:top w:val="none" w:sz="0" w:space="0" w:color="auto"/>
        <w:left w:val="none" w:sz="0" w:space="0" w:color="auto"/>
        <w:bottom w:val="none" w:sz="0" w:space="0" w:color="auto"/>
        <w:right w:val="none" w:sz="0" w:space="0" w:color="auto"/>
      </w:divBdr>
    </w:div>
    <w:div w:id="862868011">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234">
      <w:bodyDiv w:val="1"/>
      <w:marLeft w:val="0"/>
      <w:marRight w:val="0"/>
      <w:marTop w:val="0"/>
      <w:marBottom w:val="0"/>
      <w:divBdr>
        <w:top w:val="none" w:sz="0" w:space="0" w:color="auto"/>
        <w:left w:val="none" w:sz="0" w:space="0" w:color="auto"/>
        <w:bottom w:val="none" w:sz="0" w:space="0" w:color="auto"/>
        <w:right w:val="none" w:sz="0" w:space="0" w:color="auto"/>
      </w:divBdr>
    </w:div>
    <w:div w:id="863175784">
      <w:bodyDiv w:val="1"/>
      <w:marLeft w:val="0"/>
      <w:marRight w:val="0"/>
      <w:marTop w:val="0"/>
      <w:marBottom w:val="0"/>
      <w:divBdr>
        <w:top w:val="none" w:sz="0" w:space="0" w:color="auto"/>
        <w:left w:val="none" w:sz="0" w:space="0" w:color="auto"/>
        <w:bottom w:val="none" w:sz="0" w:space="0" w:color="auto"/>
        <w:right w:val="none" w:sz="0" w:space="0" w:color="auto"/>
      </w:divBdr>
    </w:div>
    <w:div w:id="863518624">
      <w:bodyDiv w:val="1"/>
      <w:marLeft w:val="0"/>
      <w:marRight w:val="0"/>
      <w:marTop w:val="0"/>
      <w:marBottom w:val="0"/>
      <w:divBdr>
        <w:top w:val="none" w:sz="0" w:space="0" w:color="auto"/>
        <w:left w:val="none" w:sz="0" w:space="0" w:color="auto"/>
        <w:bottom w:val="none" w:sz="0" w:space="0" w:color="auto"/>
        <w:right w:val="none" w:sz="0" w:space="0" w:color="auto"/>
      </w:divBdr>
    </w:div>
    <w:div w:id="863593236">
      <w:bodyDiv w:val="1"/>
      <w:marLeft w:val="0"/>
      <w:marRight w:val="0"/>
      <w:marTop w:val="0"/>
      <w:marBottom w:val="0"/>
      <w:divBdr>
        <w:top w:val="none" w:sz="0" w:space="0" w:color="auto"/>
        <w:left w:val="none" w:sz="0" w:space="0" w:color="auto"/>
        <w:bottom w:val="none" w:sz="0" w:space="0" w:color="auto"/>
        <w:right w:val="none" w:sz="0" w:space="0" w:color="auto"/>
      </w:divBdr>
    </w:div>
    <w:div w:id="863984062">
      <w:bodyDiv w:val="1"/>
      <w:marLeft w:val="0"/>
      <w:marRight w:val="0"/>
      <w:marTop w:val="0"/>
      <w:marBottom w:val="0"/>
      <w:divBdr>
        <w:top w:val="none" w:sz="0" w:space="0" w:color="auto"/>
        <w:left w:val="none" w:sz="0" w:space="0" w:color="auto"/>
        <w:bottom w:val="none" w:sz="0" w:space="0" w:color="auto"/>
        <w:right w:val="none" w:sz="0" w:space="0" w:color="auto"/>
      </w:divBdr>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444749">
      <w:bodyDiv w:val="1"/>
      <w:marLeft w:val="0"/>
      <w:marRight w:val="0"/>
      <w:marTop w:val="0"/>
      <w:marBottom w:val="0"/>
      <w:divBdr>
        <w:top w:val="none" w:sz="0" w:space="0" w:color="auto"/>
        <w:left w:val="none" w:sz="0" w:space="0" w:color="auto"/>
        <w:bottom w:val="none" w:sz="0" w:space="0" w:color="auto"/>
        <w:right w:val="none" w:sz="0" w:space="0" w:color="auto"/>
      </w:divBdr>
    </w:div>
    <w:div w:id="864445919">
      <w:bodyDiv w:val="1"/>
      <w:marLeft w:val="0"/>
      <w:marRight w:val="0"/>
      <w:marTop w:val="0"/>
      <w:marBottom w:val="0"/>
      <w:divBdr>
        <w:top w:val="none" w:sz="0" w:space="0" w:color="auto"/>
        <w:left w:val="none" w:sz="0" w:space="0" w:color="auto"/>
        <w:bottom w:val="none" w:sz="0" w:space="0" w:color="auto"/>
        <w:right w:val="none" w:sz="0" w:space="0" w:color="auto"/>
      </w:divBdr>
    </w:div>
    <w:div w:id="864562333">
      <w:bodyDiv w:val="1"/>
      <w:marLeft w:val="0"/>
      <w:marRight w:val="0"/>
      <w:marTop w:val="0"/>
      <w:marBottom w:val="0"/>
      <w:divBdr>
        <w:top w:val="none" w:sz="0" w:space="0" w:color="auto"/>
        <w:left w:val="none" w:sz="0" w:space="0" w:color="auto"/>
        <w:bottom w:val="none" w:sz="0" w:space="0" w:color="auto"/>
        <w:right w:val="none" w:sz="0" w:space="0" w:color="auto"/>
      </w:divBdr>
    </w:div>
    <w:div w:id="864828297">
      <w:bodyDiv w:val="1"/>
      <w:marLeft w:val="0"/>
      <w:marRight w:val="0"/>
      <w:marTop w:val="0"/>
      <w:marBottom w:val="0"/>
      <w:divBdr>
        <w:top w:val="none" w:sz="0" w:space="0" w:color="auto"/>
        <w:left w:val="none" w:sz="0" w:space="0" w:color="auto"/>
        <w:bottom w:val="none" w:sz="0" w:space="0" w:color="auto"/>
        <w:right w:val="none" w:sz="0" w:space="0" w:color="auto"/>
      </w:divBdr>
    </w:div>
    <w:div w:id="865020344">
      <w:bodyDiv w:val="1"/>
      <w:marLeft w:val="0"/>
      <w:marRight w:val="0"/>
      <w:marTop w:val="0"/>
      <w:marBottom w:val="0"/>
      <w:divBdr>
        <w:top w:val="none" w:sz="0" w:space="0" w:color="auto"/>
        <w:left w:val="none" w:sz="0" w:space="0" w:color="auto"/>
        <w:bottom w:val="none" w:sz="0" w:space="0" w:color="auto"/>
        <w:right w:val="none" w:sz="0" w:space="0" w:color="auto"/>
      </w:divBdr>
    </w:div>
    <w:div w:id="865100972">
      <w:bodyDiv w:val="1"/>
      <w:marLeft w:val="0"/>
      <w:marRight w:val="0"/>
      <w:marTop w:val="0"/>
      <w:marBottom w:val="0"/>
      <w:divBdr>
        <w:top w:val="none" w:sz="0" w:space="0" w:color="auto"/>
        <w:left w:val="none" w:sz="0" w:space="0" w:color="auto"/>
        <w:bottom w:val="none" w:sz="0" w:space="0" w:color="auto"/>
        <w:right w:val="none" w:sz="0" w:space="0" w:color="auto"/>
      </w:divBdr>
    </w:div>
    <w:div w:id="865825644">
      <w:bodyDiv w:val="1"/>
      <w:marLeft w:val="0"/>
      <w:marRight w:val="0"/>
      <w:marTop w:val="0"/>
      <w:marBottom w:val="0"/>
      <w:divBdr>
        <w:top w:val="none" w:sz="0" w:space="0" w:color="auto"/>
        <w:left w:val="none" w:sz="0" w:space="0" w:color="auto"/>
        <w:bottom w:val="none" w:sz="0" w:space="0" w:color="auto"/>
        <w:right w:val="none" w:sz="0" w:space="0" w:color="auto"/>
      </w:divBdr>
    </w:div>
    <w:div w:id="865951224">
      <w:bodyDiv w:val="1"/>
      <w:marLeft w:val="0"/>
      <w:marRight w:val="0"/>
      <w:marTop w:val="0"/>
      <w:marBottom w:val="0"/>
      <w:divBdr>
        <w:top w:val="none" w:sz="0" w:space="0" w:color="auto"/>
        <w:left w:val="none" w:sz="0" w:space="0" w:color="auto"/>
        <w:bottom w:val="none" w:sz="0" w:space="0" w:color="auto"/>
        <w:right w:val="none" w:sz="0" w:space="0" w:color="auto"/>
      </w:divBdr>
    </w:div>
    <w:div w:id="866018336">
      <w:bodyDiv w:val="1"/>
      <w:marLeft w:val="0"/>
      <w:marRight w:val="0"/>
      <w:marTop w:val="0"/>
      <w:marBottom w:val="0"/>
      <w:divBdr>
        <w:top w:val="none" w:sz="0" w:space="0" w:color="auto"/>
        <w:left w:val="none" w:sz="0" w:space="0" w:color="auto"/>
        <w:bottom w:val="none" w:sz="0" w:space="0" w:color="auto"/>
        <w:right w:val="none" w:sz="0" w:space="0" w:color="auto"/>
      </w:divBdr>
    </w:div>
    <w:div w:id="866023677">
      <w:bodyDiv w:val="1"/>
      <w:marLeft w:val="0"/>
      <w:marRight w:val="0"/>
      <w:marTop w:val="0"/>
      <w:marBottom w:val="0"/>
      <w:divBdr>
        <w:top w:val="none" w:sz="0" w:space="0" w:color="auto"/>
        <w:left w:val="none" w:sz="0" w:space="0" w:color="auto"/>
        <w:bottom w:val="none" w:sz="0" w:space="0" w:color="auto"/>
        <w:right w:val="none" w:sz="0" w:space="0" w:color="auto"/>
      </w:divBdr>
    </w:div>
    <w:div w:id="866140265">
      <w:bodyDiv w:val="1"/>
      <w:marLeft w:val="0"/>
      <w:marRight w:val="0"/>
      <w:marTop w:val="0"/>
      <w:marBottom w:val="0"/>
      <w:divBdr>
        <w:top w:val="none" w:sz="0" w:space="0" w:color="auto"/>
        <w:left w:val="none" w:sz="0" w:space="0" w:color="auto"/>
        <w:bottom w:val="none" w:sz="0" w:space="0" w:color="auto"/>
        <w:right w:val="none" w:sz="0" w:space="0" w:color="auto"/>
      </w:divBdr>
    </w:div>
    <w:div w:id="866143346">
      <w:bodyDiv w:val="1"/>
      <w:marLeft w:val="0"/>
      <w:marRight w:val="0"/>
      <w:marTop w:val="0"/>
      <w:marBottom w:val="0"/>
      <w:divBdr>
        <w:top w:val="none" w:sz="0" w:space="0" w:color="auto"/>
        <w:left w:val="none" w:sz="0" w:space="0" w:color="auto"/>
        <w:bottom w:val="none" w:sz="0" w:space="0" w:color="auto"/>
        <w:right w:val="none" w:sz="0" w:space="0" w:color="auto"/>
      </w:divBdr>
    </w:div>
    <w:div w:id="866144527">
      <w:bodyDiv w:val="1"/>
      <w:marLeft w:val="0"/>
      <w:marRight w:val="0"/>
      <w:marTop w:val="0"/>
      <w:marBottom w:val="0"/>
      <w:divBdr>
        <w:top w:val="none" w:sz="0" w:space="0" w:color="auto"/>
        <w:left w:val="none" w:sz="0" w:space="0" w:color="auto"/>
        <w:bottom w:val="none" w:sz="0" w:space="0" w:color="auto"/>
        <w:right w:val="none" w:sz="0" w:space="0" w:color="auto"/>
      </w:divBdr>
    </w:div>
    <w:div w:id="866219109">
      <w:bodyDiv w:val="1"/>
      <w:marLeft w:val="0"/>
      <w:marRight w:val="0"/>
      <w:marTop w:val="0"/>
      <w:marBottom w:val="0"/>
      <w:divBdr>
        <w:top w:val="none" w:sz="0" w:space="0" w:color="auto"/>
        <w:left w:val="none" w:sz="0" w:space="0" w:color="auto"/>
        <w:bottom w:val="none" w:sz="0" w:space="0" w:color="auto"/>
        <w:right w:val="none" w:sz="0" w:space="0" w:color="auto"/>
      </w:divBdr>
    </w:div>
    <w:div w:id="866799943">
      <w:bodyDiv w:val="1"/>
      <w:marLeft w:val="0"/>
      <w:marRight w:val="0"/>
      <w:marTop w:val="0"/>
      <w:marBottom w:val="0"/>
      <w:divBdr>
        <w:top w:val="none" w:sz="0" w:space="0" w:color="auto"/>
        <w:left w:val="none" w:sz="0" w:space="0" w:color="auto"/>
        <w:bottom w:val="none" w:sz="0" w:space="0" w:color="auto"/>
        <w:right w:val="none" w:sz="0" w:space="0" w:color="auto"/>
      </w:divBdr>
    </w:div>
    <w:div w:id="867067483">
      <w:bodyDiv w:val="1"/>
      <w:marLeft w:val="0"/>
      <w:marRight w:val="0"/>
      <w:marTop w:val="0"/>
      <w:marBottom w:val="0"/>
      <w:divBdr>
        <w:top w:val="none" w:sz="0" w:space="0" w:color="auto"/>
        <w:left w:val="none" w:sz="0" w:space="0" w:color="auto"/>
        <w:bottom w:val="none" w:sz="0" w:space="0" w:color="auto"/>
        <w:right w:val="none" w:sz="0" w:space="0" w:color="auto"/>
      </w:divBdr>
    </w:div>
    <w:div w:id="867256456">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284">
      <w:bodyDiv w:val="1"/>
      <w:marLeft w:val="0"/>
      <w:marRight w:val="0"/>
      <w:marTop w:val="0"/>
      <w:marBottom w:val="0"/>
      <w:divBdr>
        <w:top w:val="none" w:sz="0" w:space="0" w:color="auto"/>
        <w:left w:val="none" w:sz="0" w:space="0" w:color="auto"/>
        <w:bottom w:val="none" w:sz="0" w:space="0" w:color="auto"/>
        <w:right w:val="none" w:sz="0" w:space="0" w:color="auto"/>
      </w:divBdr>
    </w:div>
    <w:div w:id="867372632">
      <w:bodyDiv w:val="1"/>
      <w:marLeft w:val="0"/>
      <w:marRight w:val="0"/>
      <w:marTop w:val="0"/>
      <w:marBottom w:val="0"/>
      <w:divBdr>
        <w:top w:val="none" w:sz="0" w:space="0" w:color="auto"/>
        <w:left w:val="none" w:sz="0" w:space="0" w:color="auto"/>
        <w:bottom w:val="none" w:sz="0" w:space="0" w:color="auto"/>
        <w:right w:val="none" w:sz="0" w:space="0" w:color="auto"/>
      </w:divBdr>
    </w:div>
    <w:div w:id="867446606">
      <w:bodyDiv w:val="1"/>
      <w:marLeft w:val="0"/>
      <w:marRight w:val="0"/>
      <w:marTop w:val="0"/>
      <w:marBottom w:val="0"/>
      <w:divBdr>
        <w:top w:val="none" w:sz="0" w:space="0" w:color="auto"/>
        <w:left w:val="none" w:sz="0" w:space="0" w:color="auto"/>
        <w:bottom w:val="none" w:sz="0" w:space="0" w:color="auto"/>
        <w:right w:val="none" w:sz="0" w:space="0" w:color="auto"/>
      </w:divBdr>
    </w:div>
    <w:div w:id="867837721">
      <w:bodyDiv w:val="1"/>
      <w:marLeft w:val="0"/>
      <w:marRight w:val="0"/>
      <w:marTop w:val="0"/>
      <w:marBottom w:val="0"/>
      <w:divBdr>
        <w:top w:val="none" w:sz="0" w:space="0" w:color="auto"/>
        <w:left w:val="none" w:sz="0" w:space="0" w:color="auto"/>
        <w:bottom w:val="none" w:sz="0" w:space="0" w:color="auto"/>
        <w:right w:val="none" w:sz="0" w:space="0" w:color="auto"/>
      </w:divBdr>
    </w:div>
    <w:div w:id="867984808">
      <w:bodyDiv w:val="1"/>
      <w:marLeft w:val="0"/>
      <w:marRight w:val="0"/>
      <w:marTop w:val="0"/>
      <w:marBottom w:val="0"/>
      <w:divBdr>
        <w:top w:val="none" w:sz="0" w:space="0" w:color="auto"/>
        <w:left w:val="none" w:sz="0" w:space="0" w:color="auto"/>
        <w:bottom w:val="none" w:sz="0" w:space="0" w:color="auto"/>
        <w:right w:val="none" w:sz="0" w:space="0" w:color="auto"/>
      </w:divBdr>
    </w:div>
    <w:div w:id="868835210">
      <w:bodyDiv w:val="1"/>
      <w:marLeft w:val="0"/>
      <w:marRight w:val="0"/>
      <w:marTop w:val="0"/>
      <w:marBottom w:val="0"/>
      <w:divBdr>
        <w:top w:val="none" w:sz="0" w:space="0" w:color="auto"/>
        <w:left w:val="none" w:sz="0" w:space="0" w:color="auto"/>
        <w:bottom w:val="none" w:sz="0" w:space="0" w:color="auto"/>
        <w:right w:val="none" w:sz="0" w:space="0" w:color="auto"/>
      </w:divBdr>
    </w:div>
    <w:div w:id="868958899">
      <w:bodyDiv w:val="1"/>
      <w:marLeft w:val="0"/>
      <w:marRight w:val="0"/>
      <w:marTop w:val="0"/>
      <w:marBottom w:val="0"/>
      <w:divBdr>
        <w:top w:val="none" w:sz="0" w:space="0" w:color="auto"/>
        <w:left w:val="none" w:sz="0" w:space="0" w:color="auto"/>
        <w:bottom w:val="none" w:sz="0" w:space="0" w:color="auto"/>
        <w:right w:val="none" w:sz="0" w:space="0" w:color="auto"/>
      </w:divBdr>
    </w:div>
    <w:div w:id="869225279">
      <w:bodyDiv w:val="1"/>
      <w:marLeft w:val="0"/>
      <w:marRight w:val="0"/>
      <w:marTop w:val="0"/>
      <w:marBottom w:val="0"/>
      <w:divBdr>
        <w:top w:val="none" w:sz="0" w:space="0" w:color="auto"/>
        <w:left w:val="none" w:sz="0" w:space="0" w:color="auto"/>
        <w:bottom w:val="none" w:sz="0" w:space="0" w:color="auto"/>
        <w:right w:val="none" w:sz="0" w:space="0" w:color="auto"/>
      </w:divBdr>
    </w:div>
    <w:div w:id="869336962">
      <w:bodyDiv w:val="1"/>
      <w:marLeft w:val="0"/>
      <w:marRight w:val="0"/>
      <w:marTop w:val="0"/>
      <w:marBottom w:val="0"/>
      <w:divBdr>
        <w:top w:val="none" w:sz="0" w:space="0" w:color="auto"/>
        <w:left w:val="none" w:sz="0" w:space="0" w:color="auto"/>
        <w:bottom w:val="none" w:sz="0" w:space="0" w:color="auto"/>
        <w:right w:val="none" w:sz="0" w:space="0" w:color="auto"/>
      </w:divBdr>
    </w:div>
    <w:div w:id="869413507">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50851">
      <w:bodyDiv w:val="1"/>
      <w:marLeft w:val="0"/>
      <w:marRight w:val="0"/>
      <w:marTop w:val="0"/>
      <w:marBottom w:val="0"/>
      <w:divBdr>
        <w:top w:val="none" w:sz="0" w:space="0" w:color="auto"/>
        <w:left w:val="none" w:sz="0" w:space="0" w:color="auto"/>
        <w:bottom w:val="none" w:sz="0" w:space="0" w:color="auto"/>
        <w:right w:val="none" w:sz="0" w:space="0" w:color="auto"/>
      </w:divBdr>
    </w:div>
    <w:div w:id="869991585">
      <w:bodyDiv w:val="1"/>
      <w:marLeft w:val="0"/>
      <w:marRight w:val="0"/>
      <w:marTop w:val="0"/>
      <w:marBottom w:val="0"/>
      <w:divBdr>
        <w:top w:val="none" w:sz="0" w:space="0" w:color="auto"/>
        <w:left w:val="none" w:sz="0" w:space="0" w:color="auto"/>
        <w:bottom w:val="none" w:sz="0" w:space="0" w:color="auto"/>
        <w:right w:val="none" w:sz="0" w:space="0" w:color="auto"/>
      </w:divBdr>
    </w:div>
    <w:div w:id="869998092">
      <w:bodyDiv w:val="1"/>
      <w:marLeft w:val="0"/>
      <w:marRight w:val="0"/>
      <w:marTop w:val="0"/>
      <w:marBottom w:val="0"/>
      <w:divBdr>
        <w:top w:val="none" w:sz="0" w:space="0" w:color="auto"/>
        <w:left w:val="none" w:sz="0" w:space="0" w:color="auto"/>
        <w:bottom w:val="none" w:sz="0" w:space="0" w:color="auto"/>
        <w:right w:val="none" w:sz="0" w:space="0" w:color="auto"/>
      </w:divBdr>
    </w:div>
    <w:div w:id="870142997">
      <w:bodyDiv w:val="1"/>
      <w:marLeft w:val="0"/>
      <w:marRight w:val="0"/>
      <w:marTop w:val="0"/>
      <w:marBottom w:val="0"/>
      <w:divBdr>
        <w:top w:val="none" w:sz="0" w:space="0" w:color="auto"/>
        <w:left w:val="none" w:sz="0" w:space="0" w:color="auto"/>
        <w:bottom w:val="none" w:sz="0" w:space="0" w:color="auto"/>
        <w:right w:val="none" w:sz="0" w:space="0" w:color="auto"/>
      </w:divBdr>
    </w:div>
    <w:div w:id="870191364">
      <w:bodyDiv w:val="1"/>
      <w:marLeft w:val="0"/>
      <w:marRight w:val="0"/>
      <w:marTop w:val="0"/>
      <w:marBottom w:val="0"/>
      <w:divBdr>
        <w:top w:val="none" w:sz="0" w:space="0" w:color="auto"/>
        <w:left w:val="none" w:sz="0" w:space="0" w:color="auto"/>
        <w:bottom w:val="none" w:sz="0" w:space="0" w:color="auto"/>
        <w:right w:val="none" w:sz="0" w:space="0" w:color="auto"/>
      </w:divBdr>
    </w:div>
    <w:div w:id="870219312">
      <w:bodyDiv w:val="1"/>
      <w:marLeft w:val="0"/>
      <w:marRight w:val="0"/>
      <w:marTop w:val="0"/>
      <w:marBottom w:val="0"/>
      <w:divBdr>
        <w:top w:val="none" w:sz="0" w:space="0" w:color="auto"/>
        <w:left w:val="none" w:sz="0" w:space="0" w:color="auto"/>
        <w:bottom w:val="none" w:sz="0" w:space="0" w:color="auto"/>
        <w:right w:val="none" w:sz="0" w:space="0" w:color="auto"/>
      </w:divBdr>
    </w:div>
    <w:div w:id="870651810">
      <w:bodyDiv w:val="1"/>
      <w:marLeft w:val="0"/>
      <w:marRight w:val="0"/>
      <w:marTop w:val="0"/>
      <w:marBottom w:val="0"/>
      <w:divBdr>
        <w:top w:val="none" w:sz="0" w:space="0" w:color="auto"/>
        <w:left w:val="none" w:sz="0" w:space="0" w:color="auto"/>
        <w:bottom w:val="none" w:sz="0" w:space="0" w:color="auto"/>
        <w:right w:val="none" w:sz="0" w:space="0" w:color="auto"/>
      </w:divBdr>
    </w:div>
    <w:div w:id="870847193">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042018">
      <w:bodyDiv w:val="1"/>
      <w:marLeft w:val="0"/>
      <w:marRight w:val="0"/>
      <w:marTop w:val="0"/>
      <w:marBottom w:val="0"/>
      <w:divBdr>
        <w:top w:val="none" w:sz="0" w:space="0" w:color="auto"/>
        <w:left w:val="none" w:sz="0" w:space="0" w:color="auto"/>
        <w:bottom w:val="none" w:sz="0" w:space="0" w:color="auto"/>
        <w:right w:val="none" w:sz="0" w:space="0" w:color="auto"/>
      </w:divBdr>
    </w:div>
    <w:div w:id="871261722">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215">
      <w:bodyDiv w:val="1"/>
      <w:marLeft w:val="0"/>
      <w:marRight w:val="0"/>
      <w:marTop w:val="0"/>
      <w:marBottom w:val="0"/>
      <w:divBdr>
        <w:top w:val="none" w:sz="0" w:space="0" w:color="auto"/>
        <w:left w:val="none" w:sz="0" w:space="0" w:color="auto"/>
        <w:bottom w:val="none" w:sz="0" w:space="0" w:color="auto"/>
        <w:right w:val="none" w:sz="0" w:space="0" w:color="auto"/>
      </w:divBdr>
    </w:div>
    <w:div w:id="871572478">
      <w:bodyDiv w:val="1"/>
      <w:marLeft w:val="0"/>
      <w:marRight w:val="0"/>
      <w:marTop w:val="0"/>
      <w:marBottom w:val="0"/>
      <w:divBdr>
        <w:top w:val="none" w:sz="0" w:space="0" w:color="auto"/>
        <w:left w:val="none" w:sz="0" w:space="0" w:color="auto"/>
        <w:bottom w:val="none" w:sz="0" w:space="0" w:color="auto"/>
        <w:right w:val="none" w:sz="0" w:space="0" w:color="auto"/>
      </w:divBdr>
    </w:div>
    <w:div w:id="871696255">
      <w:bodyDiv w:val="1"/>
      <w:marLeft w:val="0"/>
      <w:marRight w:val="0"/>
      <w:marTop w:val="0"/>
      <w:marBottom w:val="0"/>
      <w:divBdr>
        <w:top w:val="none" w:sz="0" w:space="0" w:color="auto"/>
        <w:left w:val="none" w:sz="0" w:space="0" w:color="auto"/>
        <w:bottom w:val="none" w:sz="0" w:space="0" w:color="auto"/>
        <w:right w:val="none" w:sz="0" w:space="0" w:color="auto"/>
      </w:divBdr>
    </w:div>
    <w:div w:id="871723949">
      <w:bodyDiv w:val="1"/>
      <w:marLeft w:val="0"/>
      <w:marRight w:val="0"/>
      <w:marTop w:val="0"/>
      <w:marBottom w:val="0"/>
      <w:divBdr>
        <w:top w:val="none" w:sz="0" w:space="0" w:color="auto"/>
        <w:left w:val="none" w:sz="0" w:space="0" w:color="auto"/>
        <w:bottom w:val="none" w:sz="0" w:space="0" w:color="auto"/>
        <w:right w:val="none" w:sz="0" w:space="0" w:color="auto"/>
      </w:divBdr>
    </w:div>
    <w:div w:id="871846009">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305443">
      <w:bodyDiv w:val="1"/>
      <w:marLeft w:val="0"/>
      <w:marRight w:val="0"/>
      <w:marTop w:val="0"/>
      <w:marBottom w:val="0"/>
      <w:divBdr>
        <w:top w:val="none" w:sz="0" w:space="0" w:color="auto"/>
        <w:left w:val="none" w:sz="0" w:space="0" w:color="auto"/>
        <w:bottom w:val="none" w:sz="0" w:space="0" w:color="auto"/>
        <w:right w:val="none" w:sz="0" w:space="0" w:color="auto"/>
      </w:divBdr>
    </w:div>
    <w:div w:id="872614359">
      <w:bodyDiv w:val="1"/>
      <w:marLeft w:val="0"/>
      <w:marRight w:val="0"/>
      <w:marTop w:val="0"/>
      <w:marBottom w:val="0"/>
      <w:divBdr>
        <w:top w:val="none" w:sz="0" w:space="0" w:color="auto"/>
        <w:left w:val="none" w:sz="0" w:space="0" w:color="auto"/>
        <w:bottom w:val="none" w:sz="0" w:space="0" w:color="auto"/>
        <w:right w:val="none" w:sz="0" w:space="0" w:color="auto"/>
      </w:divBdr>
    </w:div>
    <w:div w:id="872692181">
      <w:bodyDiv w:val="1"/>
      <w:marLeft w:val="0"/>
      <w:marRight w:val="0"/>
      <w:marTop w:val="0"/>
      <w:marBottom w:val="0"/>
      <w:divBdr>
        <w:top w:val="none" w:sz="0" w:space="0" w:color="auto"/>
        <w:left w:val="none" w:sz="0" w:space="0" w:color="auto"/>
        <w:bottom w:val="none" w:sz="0" w:space="0" w:color="auto"/>
        <w:right w:val="none" w:sz="0" w:space="0" w:color="auto"/>
      </w:divBdr>
    </w:div>
    <w:div w:id="872772285">
      <w:bodyDiv w:val="1"/>
      <w:marLeft w:val="0"/>
      <w:marRight w:val="0"/>
      <w:marTop w:val="0"/>
      <w:marBottom w:val="0"/>
      <w:divBdr>
        <w:top w:val="none" w:sz="0" w:space="0" w:color="auto"/>
        <w:left w:val="none" w:sz="0" w:space="0" w:color="auto"/>
        <w:bottom w:val="none" w:sz="0" w:space="0" w:color="auto"/>
        <w:right w:val="none" w:sz="0" w:space="0" w:color="auto"/>
      </w:divBdr>
    </w:div>
    <w:div w:id="873007697">
      <w:bodyDiv w:val="1"/>
      <w:marLeft w:val="0"/>
      <w:marRight w:val="0"/>
      <w:marTop w:val="0"/>
      <w:marBottom w:val="0"/>
      <w:divBdr>
        <w:top w:val="none" w:sz="0" w:space="0" w:color="auto"/>
        <w:left w:val="none" w:sz="0" w:space="0" w:color="auto"/>
        <w:bottom w:val="none" w:sz="0" w:space="0" w:color="auto"/>
        <w:right w:val="none" w:sz="0" w:space="0" w:color="auto"/>
      </w:divBdr>
    </w:div>
    <w:div w:id="873074352">
      <w:bodyDiv w:val="1"/>
      <w:marLeft w:val="0"/>
      <w:marRight w:val="0"/>
      <w:marTop w:val="0"/>
      <w:marBottom w:val="0"/>
      <w:divBdr>
        <w:top w:val="none" w:sz="0" w:space="0" w:color="auto"/>
        <w:left w:val="none" w:sz="0" w:space="0" w:color="auto"/>
        <w:bottom w:val="none" w:sz="0" w:space="0" w:color="auto"/>
        <w:right w:val="none" w:sz="0" w:space="0" w:color="auto"/>
      </w:divBdr>
    </w:div>
    <w:div w:id="873081984">
      <w:bodyDiv w:val="1"/>
      <w:marLeft w:val="0"/>
      <w:marRight w:val="0"/>
      <w:marTop w:val="0"/>
      <w:marBottom w:val="0"/>
      <w:divBdr>
        <w:top w:val="none" w:sz="0" w:space="0" w:color="auto"/>
        <w:left w:val="none" w:sz="0" w:space="0" w:color="auto"/>
        <w:bottom w:val="none" w:sz="0" w:space="0" w:color="auto"/>
        <w:right w:val="none" w:sz="0" w:space="0" w:color="auto"/>
      </w:divBdr>
    </w:div>
    <w:div w:id="873154506">
      <w:bodyDiv w:val="1"/>
      <w:marLeft w:val="0"/>
      <w:marRight w:val="0"/>
      <w:marTop w:val="0"/>
      <w:marBottom w:val="0"/>
      <w:divBdr>
        <w:top w:val="none" w:sz="0" w:space="0" w:color="auto"/>
        <w:left w:val="none" w:sz="0" w:space="0" w:color="auto"/>
        <w:bottom w:val="none" w:sz="0" w:space="0" w:color="auto"/>
        <w:right w:val="none" w:sz="0" w:space="0" w:color="auto"/>
      </w:divBdr>
    </w:div>
    <w:div w:id="873226041">
      <w:bodyDiv w:val="1"/>
      <w:marLeft w:val="0"/>
      <w:marRight w:val="0"/>
      <w:marTop w:val="0"/>
      <w:marBottom w:val="0"/>
      <w:divBdr>
        <w:top w:val="none" w:sz="0" w:space="0" w:color="auto"/>
        <w:left w:val="none" w:sz="0" w:space="0" w:color="auto"/>
        <w:bottom w:val="none" w:sz="0" w:space="0" w:color="auto"/>
        <w:right w:val="none" w:sz="0" w:space="0" w:color="auto"/>
      </w:divBdr>
    </w:div>
    <w:div w:id="873230118">
      <w:bodyDiv w:val="1"/>
      <w:marLeft w:val="0"/>
      <w:marRight w:val="0"/>
      <w:marTop w:val="0"/>
      <w:marBottom w:val="0"/>
      <w:divBdr>
        <w:top w:val="none" w:sz="0" w:space="0" w:color="auto"/>
        <w:left w:val="none" w:sz="0" w:space="0" w:color="auto"/>
        <w:bottom w:val="none" w:sz="0" w:space="0" w:color="auto"/>
        <w:right w:val="none" w:sz="0" w:space="0" w:color="auto"/>
      </w:divBdr>
    </w:div>
    <w:div w:id="873343326">
      <w:bodyDiv w:val="1"/>
      <w:marLeft w:val="0"/>
      <w:marRight w:val="0"/>
      <w:marTop w:val="0"/>
      <w:marBottom w:val="0"/>
      <w:divBdr>
        <w:top w:val="none" w:sz="0" w:space="0" w:color="auto"/>
        <w:left w:val="none" w:sz="0" w:space="0" w:color="auto"/>
        <w:bottom w:val="none" w:sz="0" w:space="0" w:color="auto"/>
        <w:right w:val="none" w:sz="0" w:space="0" w:color="auto"/>
      </w:divBdr>
    </w:div>
    <w:div w:id="873617792">
      <w:bodyDiv w:val="1"/>
      <w:marLeft w:val="0"/>
      <w:marRight w:val="0"/>
      <w:marTop w:val="0"/>
      <w:marBottom w:val="0"/>
      <w:divBdr>
        <w:top w:val="none" w:sz="0" w:space="0" w:color="auto"/>
        <w:left w:val="none" w:sz="0" w:space="0" w:color="auto"/>
        <w:bottom w:val="none" w:sz="0" w:space="0" w:color="auto"/>
        <w:right w:val="none" w:sz="0" w:space="0" w:color="auto"/>
      </w:divBdr>
    </w:div>
    <w:div w:id="873806363">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874001900">
      <w:bodyDiv w:val="1"/>
      <w:marLeft w:val="0"/>
      <w:marRight w:val="0"/>
      <w:marTop w:val="0"/>
      <w:marBottom w:val="0"/>
      <w:divBdr>
        <w:top w:val="none" w:sz="0" w:space="0" w:color="auto"/>
        <w:left w:val="none" w:sz="0" w:space="0" w:color="auto"/>
        <w:bottom w:val="none" w:sz="0" w:space="0" w:color="auto"/>
        <w:right w:val="none" w:sz="0" w:space="0" w:color="auto"/>
      </w:divBdr>
    </w:div>
    <w:div w:id="874080716">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276289">
      <w:bodyDiv w:val="1"/>
      <w:marLeft w:val="0"/>
      <w:marRight w:val="0"/>
      <w:marTop w:val="0"/>
      <w:marBottom w:val="0"/>
      <w:divBdr>
        <w:top w:val="none" w:sz="0" w:space="0" w:color="auto"/>
        <w:left w:val="none" w:sz="0" w:space="0" w:color="auto"/>
        <w:bottom w:val="none" w:sz="0" w:space="0" w:color="auto"/>
        <w:right w:val="none" w:sz="0" w:space="0" w:color="auto"/>
      </w:divBdr>
    </w:div>
    <w:div w:id="874658975">
      <w:bodyDiv w:val="1"/>
      <w:marLeft w:val="0"/>
      <w:marRight w:val="0"/>
      <w:marTop w:val="0"/>
      <w:marBottom w:val="0"/>
      <w:divBdr>
        <w:top w:val="none" w:sz="0" w:space="0" w:color="auto"/>
        <w:left w:val="none" w:sz="0" w:space="0" w:color="auto"/>
        <w:bottom w:val="none" w:sz="0" w:space="0" w:color="auto"/>
        <w:right w:val="none" w:sz="0" w:space="0" w:color="auto"/>
      </w:divBdr>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730259">
      <w:bodyDiv w:val="1"/>
      <w:marLeft w:val="0"/>
      <w:marRight w:val="0"/>
      <w:marTop w:val="0"/>
      <w:marBottom w:val="0"/>
      <w:divBdr>
        <w:top w:val="none" w:sz="0" w:space="0" w:color="auto"/>
        <w:left w:val="none" w:sz="0" w:space="0" w:color="auto"/>
        <w:bottom w:val="none" w:sz="0" w:space="0" w:color="auto"/>
        <w:right w:val="none" w:sz="0" w:space="0" w:color="auto"/>
      </w:divBdr>
    </w:div>
    <w:div w:id="874854025">
      <w:bodyDiv w:val="1"/>
      <w:marLeft w:val="0"/>
      <w:marRight w:val="0"/>
      <w:marTop w:val="0"/>
      <w:marBottom w:val="0"/>
      <w:divBdr>
        <w:top w:val="none" w:sz="0" w:space="0" w:color="auto"/>
        <w:left w:val="none" w:sz="0" w:space="0" w:color="auto"/>
        <w:bottom w:val="none" w:sz="0" w:space="0" w:color="auto"/>
        <w:right w:val="none" w:sz="0" w:space="0" w:color="auto"/>
      </w:divBdr>
    </w:div>
    <w:div w:id="874929801">
      <w:bodyDiv w:val="1"/>
      <w:marLeft w:val="0"/>
      <w:marRight w:val="0"/>
      <w:marTop w:val="0"/>
      <w:marBottom w:val="0"/>
      <w:divBdr>
        <w:top w:val="none" w:sz="0" w:space="0" w:color="auto"/>
        <w:left w:val="none" w:sz="0" w:space="0" w:color="auto"/>
        <w:bottom w:val="none" w:sz="0" w:space="0" w:color="auto"/>
        <w:right w:val="none" w:sz="0" w:space="0" w:color="auto"/>
      </w:divBdr>
    </w:div>
    <w:div w:id="874972832">
      <w:bodyDiv w:val="1"/>
      <w:marLeft w:val="0"/>
      <w:marRight w:val="0"/>
      <w:marTop w:val="0"/>
      <w:marBottom w:val="0"/>
      <w:divBdr>
        <w:top w:val="none" w:sz="0" w:space="0" w:color="auto"/>
        <w:left w:val="none" w:sz="0" w:space="0" w:color="auto"/>
        <w:bottom w:val="none" w:sz="0" w:space="0" w:color="auto"/>
        <w:right w:val="none" w:sz="0" w:space="0" w:color="auto"/>
      </w:divBdr>
    </w:div>
    <w:div w:id="875040348">
      <w:bodyDiv w:val="1"/>
      <w:marLeft w:val="0"/>
      <w:marRight w:val="0"/>
      <w:marTop w:val="0"/>
      <w:marBottom w:val="0"/>
      <w:divBdr>
        <w:top w:val="none" w:sz="0" w:space="0" w:color="auto"/>
        <w:left w:val="none" w:sz="0" w:space="0" w:color="auto"/>
        <w:bottom w:val="none" w:sz="0" w:space="0" w:color="auto"/>
        <w:right w:val="none" w:sz="0" w:space="0" w:color="auto"/>
      </w:divBdr>
    </w:div>
    <w:div w:id="875315661">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767">
      <w:bodyDiv w:val="1"/>
      <w:marLeft w:val="0"/>
      <w:marRight w:val="0"/>
      <w:marTop w:val="0"/>
      <w:marBottom w:val="0"/>
      <w:divBdr>
        <w:top w:val="none" w:sz="0" w:space="0" w:color="auto"/>
        <w:left w:val="none" w:sz="0" w:space="0" w:color="auto"/>
        <w:bottom w:val="none" w:sz="0" w:space="0" w:color="auto"/>
        <w:right w:val="none" w:sz="0" w:space="0" w:color="auto"/>
      </w:divBdr>
    </w:div>
    <w:div w:id="875582373">
      <w:bodyDiv w:val="1"/>
      <w:marLeft w:val="0"/>
      <w:marRight w:val="0"/>
      <w:marTop w:val="0"/>
      <w:marBottom w:val="0"/>
      <w:divBdr>
        <w:top w:val="none" w:sz="0" w:space="0" w:color="auto"/>
        <w:left w:val="none" w:sz="0" w:space="0" w:color="auto"/>
        <w:bottom w:val="none" w:sz="0" w:space="0" w:color="auto"/>
        <w:right w:val="none" w:sz="0" w:space="0" w:color="auto"/>
      </w:divBdr>
    </w:div>
    <w:div w:id="875656009">
      <w:bodyDiv w:val="1"/>
      <w:marLeft w:val="0"/>
      <w:marRight w:val="0"/>
      <w:marTop w:val="0"/>
      <w:marBottom w:val="0"/>
      <w:divBdr>
        <w:top w:val="none" w:sz="0" w:space="0" w:color="auto"/>
        <w:left w:val="none" w:sz="0" w:space="0" w:color="auto"/>
        <w:bottom w:val="none" w:sz="0" w:space="0" w:color="auto"/>
        <w:right w:val="none" w:sz="0" w:space="0" w:color="auto"/>
      </w:divBdr>
    </w:div>
    <w:div w:id="875704412">
      <w:bodyDiv w:val="1"/>
      <w:marLeft w:val="0"/>
      <w:marRight w:val="0"/>
      <w:marTop w:val="0"/>
      <w:marBottom w:val="0"/>
      <w:divBdr>
        <w:top w:val="none" w:sz="0" w:space="0" w:color="auto"/>
        <w:left w:val="none" w:sz="0" w:space="0" w:color="auto"/>
        <w:bottom w:val="none" w:sz="0" w:space="0" w:color="auto"/>
        <w:right w:val="none" w:sz="0" w:space="0" w:color="auto"/>
      </w:divBdr>
    </w:div>
    <w:div w:id="875846435">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76746028">
      <w:bodyDiv w:val="1"/>
      <w:marLeft w:val="0"/>
      <w:marRight w:val="0"/>
      <w:marTop w:val="0"/>
      <w:marBottom w:val="0"/>
      <w:divBdr>
        <w:top w:val="none" w:sz="0" w:space="0" w:color="auto"/>
        <w:left w:val="none" w:sz="0" w:space="0" w:color="auto"/>
        <w:bottom w:val="none" w:sz="0" w:space="0" w:color="auto"/>
        <w:right w:val="none" w:sz="0" w:space="0" w:color="auto"/>
      </w:divBdr>
    </w:div>
    <w:div w:id="876746996">
      <w:bodyDiv w:val="1"/>
      <w:marLeft w:val="0"/>
      <w:marRight w:val="0"/>
      <w:marTop w:val="0"/>
      <w:marBottom w:val="0"/>
      <w:divBdr>
        <w:top w:val="none" w:sz="0" w:space="0" w:color="auto"/>
        <w:left w:val="none" w:sz="0" w:space="0" w:color="auto"/>
        <w:bottom w:val="none" w:sz="0" w:space="0" w:color="auto"/>
        <w:right w:val="none" w:sz="0" w:space="0" w:color="auto"/>
      </w:divBdr>
    </w:div>
    <w:div w:id="876891435">
      <w:bodyDiv w:val="1"/>
      <w:marLeft w:val="0"/>
      <w:marRight w:val="0"/>
      <w:marTop w:val="0"/>
      <w:marBottom w:val="0"/>
      <w:divBdr>
        <w:top w:val="none" w:sz="0" w:space="0" w:color="auto"/>
        <w:left w:val="none" w:sz="0" w:space="0" w:color="auto"/>
        <w:bottom w:val="none" w:sz="0" w:space="0" w:color="auto"/>
        <w:right w:val="none" w:sz="0" w:space="0" w:color="auto"/>
      </w:divBdr>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877352904">
      <w:bodyDiv w:val="1"/>
      <w:marLeft w:val="0"/>
      <w:marRight w:val="0"/>
      <w:marTop w:val="0"/>
      <w:marBottom w:val="0"/>
      <w:divBdr>
        <w:top w:val="none" w:sz="0" w:space="0" w:color="auto"/>
        <w:left w:val="none" w:sz="0" w:space="0" w:color="auto"/>
        <w:bottom w:val="none" w:sz="0" w:space="0" w:color="auto"/>
        <w:right w:val="none" w:sz="0" w:space="0" w:color="auto"/>
      </w:divBdr>
    </w:div>
    <w:div w:id="877468316">
      <w:bodyDiv w:val="1"/>
      <w:marLeft w:val="0"/>
      <w:marRight w:val="0"/>
      <w:marTop w:val="0"/>
      <w:marBottom w:val="0"/>
      <w:divBdr>
        <w:top w:val="none" w:sz="0" w:space="0" w:color="auto"/>
        <w:left w:val="none" w:sz="0" w:space="0" w:color="auto"/>
        <w:bottom w:val="none" w:sz="0" w:space="0" w:color="auto"/>
        <w:right w:val="none" w:sz="0" w:space="0" w:color="auto"/>
      </w:divBdr>
    </w:div>
    <w:div w:id="877476101">
      <w:bodyDiv w:val="1"/>
      <w:marLeft w:val="0"/>
      <w:marRight w:val="0"/>
      <w:marTop w:val="0"/>
      <w:marBottom w:val="0"/>
      <w:divBdr>
        <w:top w:val="none" w:sz="0" w:space="0" w:color="auto"/>
        <w:left w:val="none" w:sz="0" w:space="0" w:color="auto"/>
        <w:bottom w:val="none" w:sz="0" w:space="0" w:color="auto"/>
        <w:right w:val="none" w:sz="0" w:space="0" w:color="auto"/>
      </w:divBdr>
    </w:div>
    <w:div w:id="877549667">
      <w:bodyDiv w:val="1"/>
      <w:marLeft w:val="0"/>
      <w:marRight w:val="0"/>
      <w:marTop w:val="0"/>
      <w:marBottom w:val="0"/>
      <w:divBdr>
        <w:top w:val="none" w:sz="0" w:space="0" w:color="auto"/>
        <w:left w:val="none" w:sz="0" w:space="0" w:color="auto"/>
        <w:bottom w:val="none" w:sz="0" w:space="0" w:color="auto"/>
        <w:right w:val="none" w:sz="0" w:space="0" w:color="auto"/>
      </w:divBdr>
    </w:div>
    <w:div w:id="877736899">
      <w:bodyDiv w:val="1"/>
      <w:marLeft w:val="0"/>
      <w:marRight w:val="0"/>
      <w:marTop w:val="0"/>
      <w:marBottom w:val="0"/>
      <w:divBdr>
        <w:top w:val="none" w:sz="0" w:space="0" w:color="auto"/>
        <w:left w:val="none" w:sz="0" w:space="0" w:color="auto"/>
        <w:bottom w:val="none" w:sz="0" w:space="0" w:color="auto"/>
        <w:right w:val="none" w:sz="0" w:space="0" w:color="auto"/>
      </w:divBdr>
    </w:div>
    <w:div w:id="877821488">
      <w:bodyDiv w:val="1"/>
      <w:marLeft w:val="0"/>
      <w:marRight w:val="0"/>
      <w:marTop w:val="0"/>
      <w:marBottom w:val="0"/>
      <w:divBdr>
        <w:top w:val="none" w:sz="0" w:space="0" w:color="auto"/>
        <w:left w:val="none" w:sz="0" w:space="0" w:color="auto"/>
        <w:bottom w:val="none" w:sz="0" w:space="0" w:color="auto"/>
        <w:right w:val="none" w:sz="0" w:space="0" w:color="auto"/>
      </w:divBdr>
    </w:div>
    <w:div w:id="878318251">
      <w:bodyDiv w:val="1"/>
      <w:marLeft w:val="0"/>
      <w:marRight w:val="0"/>
      <w:marTop w:val="0"/>
      <w:marBottom w:val="0"/>
      <w:divBdr>
        <w:top w:val="none" w:sz="0" w:space="0" w:color="auto"/>
        <w:left w:val="none" w:sz="0" w:space="0" w:color="auto"/>
        <w:bottom w:val="none" w:sz="0" w:space="0" w:color="auto"/>
        <w:right w:val="none" w:sz="0" w:space="0" w:color="auto"/>
      </w:divBdr>
    </w:div>
    <w:div w:id="878513517">
      <w:bodyDiv w:val="1"/>
      <w:marLeft w:val="0"/>
      <w:marRight w:val="0"/>
      <w:marTop w:val="0"/>
      <w:marBottom w:val="0"/>
      <w:divBdr>
        <w:top w:val="none" w:sz="0" w:space="0" w:color="auto"/>
        <w:left w:val="none" w:sz="0" w:space="0" w:color="auto"/>
        <w:bottom w:val="none" w:sz="0" w:space="0" w:color="auto"/>
        <w:right w:val="none" w:sz="0" w:space="0" w:color="auto"/>
      </w:divBdr>
    </w:div>
    <w:div w:id="878515432">
      <w:bodyDiv w:val="1"/>
      <w:marLeft w:val="0"/>
      <w:marRight w:val="0"/>
      <w:marTop w:val="0"/>
      <w:marBottom w:val="0"/>
      <w:divBdr>
        <w:top w:val="none" w:sz="0" w:space="0" w:color="auto"/>
        <w:left w:val="none" w:sz="0" w:space="0" w:color="auto"/>
        <w:bottom w:val="none" w:sz="0" w:space="0" w:color="auto"/>
        <w:right w:val="none" w:sz="0" w:space="0" w:color="auto"/>
      </w:divBdr>
    </w:div>
    <w:div w:id="878516660">
      <w:bodyDiv w:val="1"/>
      <w:marLeft w:val="0"/>
      <w:marRight w:val="0"/>
      <w:marTop w:val="0"/>
      <w:marBottom w:val="0"/>
      <w:divBdr>
        <w:top w:val="none" w:sz="0" w:space="0" w:color="auto"/>
        <w:left w:val="none" w:sz="0" w:space="0" w:color="auto"/>
        <w:bottom w:val="none" w:sz="0" w:space="0" w:color="auto"/>
        <w:right w:val="none" w:sz="0" w:space="0" w:color="auto"/>
      </w:divBdr>
    </w:div>
    <w:div w:id="878587952">
      <w:bodyDiv w:val="1"/>
      <w:marLeft w:val="0"/>
      <w:marRight w:val="0"/>
      <w:marTop w:val="0"/>
      <w:marBottom w:val="0"/>
      <w:divBdr>
        <w:top w:val="none" w:sz="0" w:space="0" w:color="auto"/>
        <w:left w:val="none" w:sz="0" w:space="0" w:color="auto"/>
        <w:bottom w:val="none" w:sz="0" w:space="0" w:color="auto"/>
        <w:right w:val="none" w:sz="0" w:space="0" w:color="auto"/>
      </w:divBdr>
    </w:div>
    <w:div w:id="878593279">
      <w:bodyDiv w:val="1"/>
      <w:marLeft w:val="0"/>
      <w:marRight w:val="0"/>
      <w:marTop w:val="0"/>
      <w:marBottom w:val="0"/>
      <w:divBdr>
        <w:top w:val="none" w:sz="0" w:space="0" w:color="auto"/>
        <w:left w:val="none" w:sz="0" w:space="0" w:color="auto"/>
        <w:bottom w:val="none" w:sz="0" w:space="0" w:color="auto"/>
        <w:right w:val="none" w:sz="0" w:space="0" w:color="auto"/>
      </w:divBdr>
    </w:div>
    <w:div w:id="878668065">
      <w:bodyDiv w:val="1"/>
      <w:marLeft w:val="0"/>
      <w:marRight w:val="0"/>
      <w:marTop w:val="0"/>
      <w:marBottom w:val="0"/>
      <w:divBdr>
        <w:top w:val="none" w:sz="0" w:space="0" w:color="auto"/>
        <w:left w:val="none" w:sz="0" w:space="0" w:color="auto"/>
        <w:bottom w:val="none" w:sz="0" w:space="0" w:color="auto"/>
        <w:right w:val="none" w:sz="0" w:space="0" w:color="auto"/>
      </w:divBdr>
    </w:div>
    <w:div w:id="878976155">
      <w:bodyDiv w:val="1"/>
      <w:marLeft w:val="0"/>
      <w:marRight w:val="0"/>
      <w:marTop w:val="0"/>
      <w:marBottom w:val="0"/>
      <w:divBdr>
        <w:top w:val="none" w:sz="0" w:space="0" w:color="auto"/>
        <w:left w:val="none" w:sz="0" w:space="0" w:color="auto"/>
        <w:bottom w:val="none" w:sz="0" w:space="0" w:color="auto"/>
        <w:right w:val="none" w:sz="0" w:space="0" w:color="auto"/>
      </w:divBdr>
    </w:div>
    <w:div w:id="878979053">
      <w:bodyDiv w:val="1"/>
      <w:marLeft w:val="0"/>
      <w:marRight w:val="0"/>
      <w:marTop w:val="0"/>
      <w:marBottom w:val="0"/>
      <w:divBdr>
        <w:top w:val="none" w:sz="0" w:space="0" w:color="auto"/>
        <w:left w:val="none" w:sz="0" w:space="0" w:color="auto"/>
        <w:bottom w:val="none" w:sz="0" w:space="0" w:color="auto"/>
        <w:right w:val="none" w:sz="0" w:space="0" w:color="auto"/>
      </w:divBdr>
    </w:div>
    <w:div w:id="879123347">
      <w:bodyDiv w:val="1"/>
      <w:marLeft w:val="0"/>
      <w:marRight w:val="0"/>
      <w:marTop w:val="0"/>
      <w:marBottom w:val="0"/>
      <w:divBdr>
        <w:top w:val="none" w:sz="0" w:space="0" w:color="auto"/>
        <w:left w:val="none" w:sz="0" w:space="0" w:color="auto"/>
        <w:bottom w:val="none" w:sz="0" w:space="0" w:color="auto"/>
        <w:right w:val="none" w:sz="0" w:space="0" w:color="auto"/>
      </w:divBdr>
    </w:div>
    <w:div w:id="879165553">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79438980">
      <w:bodyDiv w:val="1"/>
      <w:marLeft w:val="0"/>
      <w:marRight w:val="0"/>
      <w:marTop w:val="0"/>
      <w:marBottom w:val="0"/>
      <w:divBdr>
        <w:top w:val="none" w:sz="0" w:space="0" w:color="auto"/>
        <w:left w:val="none" w:sz="0" w:space="0" w:color="auto"/>
        <w:bottom w:val="none" w:sz="0" w:space="0" w:color="auto"/>
        <w:right w:val="none" w:sz="0" w:space="0" w:color="auto"/>
      </w:divBdr>
    </w:div>
    <w:div w:id="87989795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79971022">
      <w:bodyDiv w:val="1"/>
      <w:marLeft w:val="0"/>
      <w:marRight w:val="0"/>
      <w:marTop w:val="0"/>
      <w:marBottom w:val="0"/>
      <w:divBdr>
        <w:top w:val="none" w:sz="0" w:space="0" w:color="auto"/>
        <w:left w:val="none" w:sz="0" w:space="0" w:color="auto"/>
        <w:bottom w:val="none" w:sz="0" w:space="0" w:color="auto"/>
        <w:right w:val="none" w:sz="0" w:space="0" w:color="auto"/>
      </w:divBdr>
    </w:div>
    <w:div w:id="880165587">
      <w:bodyDiv w:val="1"/>
      <w:marLeft w:val="0"/>
      <w:marRight w:val="0"/>
      <w:marTop w:val="0"/>
      <w:marBottom w:val="0"/>
      <w:divBdr>
        <w:top w:val="none" w:sz="0" w:space="0" w:color="auto"/>
        <w:left w:val="none" w:sz="0" w:space="0" w:color="auto"/>
        <w:bottom w:val="none" w:sz="0" w:space="0" w:color="auto"/>
        <w:right w:val="none" w:sz="0" w:space="0" w:color="auto"/>
      </w:divBdr>
    </w:div>
    <w:div w:id="880168733">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097410">
      <w:bodyDiv w:val="1"/>
      <w:marLeft w:val="0"/>
      <w:marRight w:val="0"/>
      <w:marTop w:val="0"/>
      <w:marBottom w:val="0"/>
      <w:divBdr>
        <w:top w:val="none" w:sz="0" w:space="0" w:color="auto"/>
        <w:left w:val="none" w:sz="0" w:space="0" w:color="auto"/>
        <w:bottom w:val="none" w:sz="0" w:space="0" w:color="auto"/>
        <w:right w:val="none" w:sz="0" w:space="0" w:color="auto"/>
      </w:divBdr>
    </w:div>
    <w:div w:id="881132175">
      <w:bodyDiv w:val="1"/>
      <w:marLeft w:val="0"/>
      <w:marRight w:val="0"/>
      <w:marTop w:val="0"/>
      <w:marBottom w:val="0"/>
      <w:divBdr>
        <w:top w:val="none" w:sz="0" w:space="0" w:color="auto"/>
        <w:left w:val="none" w:sz="0" w:space="0" w:color="auto"/>
        <w:bottom w:val="none" w:sz="0" w:space="0" w:color="auto"/>
        <w:right w:val="none" w:sz="0" w:space="0" w:color="auto"/>
      </w:divBdr>
    </w:div>
    <w:div w:id="881211567">
      <w:bodyDiv w:val="1"/>
      <w:marLeft w:val="0"/>
      <w:marRight w:val="0"/>
      <w:marTop w:val="0"/>
      <w:marBottom w:val="0"/>
      <w:divBdr>
        <w:top w:val="none" w:sz="0" w:space="0" w:color="auto"/>
        <w:left w:val="none" w:sz="0" w:space="0" w:color="auto"/>
        <w:bottom w:val="none" w:sz="0" w:space="0" w:color="auto"/>
        <w:right w:val="none" w:sz="0" w:space="0" w:color="auto"/>
      </w:divBdr>
    </w:div>
    <w:div w:id="881282249">
      <w:bodyDiv w:val="1"/>
      <w:marLeft w:val="0"/>
      <w:marRight w:val="0"/>
      <w:marTop w:val="0"/>
      <w:marBottom w:val="0"/>
      <w:divBdr>
        <w:top w:val="none" w:sz="0" w:space="0" w:color="auto"/>
        <w:left w:val="none" w:sz="0" w:space="0" w:color="auto"/>
        <w:bottom w:val="none" w:sz="0" w:space="0" w:color="auto"/>
        <w:right w:val="none" w:sz="0" w:space="0" w:color="auto"/>
      </w:divBdr>
    </w:div>
    <w:div w:id="881551600">
      <w:bodyDiv w:val="1"/>
      <w:marLeft w:val="0"/>
      <w:marRight w:val="0"/>
      <w:marTop w:val="0"/>
      <w:marBottom w:val="0"/>
      <w:divBdr>
        <w:top w:val="none" w:sz="0" w:space="0" w:color="auto"/>
        <w:left w:val="none" w:sz="0" w:space="0" w:color="auto"/>
        <w:bottom w:val="none" w:sz="0" w:space="0" w:color="auto"/>
        <w:right w:val="none" w:sz="0" w:space="0" w:color="auto"/>
      </w:divBdr>
    </w:div>
    <w:div w:id="881789661">
      <w:bodyDiv w:val="1"/>
      <w:marLeft w:val="0"/>
      <w:marRight w:val="0"/>
      <w:marTop w:val="0"/>
      <w:marBottom w:val="0"/>
      <w:divBdr>
        <w:top w:val="none" w:sz="0" w:space="0" w:color="auto"/>
        <w:left w:val="none" w:sz="0" w:space="0" w:color="auto"/>
        <w:bottom w:val="none" w:sz="0" w:space="0" w:color="auto"/>
        <w:right w:val="none" w:sz="0" w:space="0" w:color="auto"/>
      </w:divBdr>
    </w:div>
    <w:div w:id="881863924">
      <w:bodyDiv w:val="1"/>
      <w:marLeft w:val="0"/>
      <w:marRight w:val="0"/>
      <w:marTop w:val="0"/>
      <w:marBottom w:val="0"/>
      <w:divBdr>
        <w:top w:val="none" w:sz="0" w:space="0" w:color="auto"/>
        <w:left w:val="none" w:sz="0" w:space="0" w:color="auto"/>
        <w:bottom w:val="none" w:sz="0" w:space="0" w:color="auto"/>
        <w:right w:val="none" w:sz="0" w:space="0" w:color="auto"/>
      </w:divBdr>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254456">
      <w:bodyDiv w:val="1"/>
      <w:marLeft w:val="0"/>
      <w:marRight w:val="0"/>
      <w:marTop w:val="0"/>
      <w:marBottom w:val="0"/>
      <w:divBdr>
        <w:top w:val="none" w:sz="0" w:space="0" w:color="auto"/>
        <w:left w:val="none" w:sz="0" w:space="0" w:color="auto"/>
        <w:bottom w:val="none" w:sz="0" w:space="0" w:color="auto"/>
        <w:right w:val="none" w:sz="0" w:space="0" w:color="auto"/>
      </w:divBdr>
    </w:div>
    <w:div w:id="882256742">
      <w:bodyDiv w:val="1"/>
      <w:marLeft w:val="0"/>
      <w:marRight w:val="0"/>
      <w:marTop w:val="0"/>
      <w:marBottom w:val="0"/>
      <w:divBdr>
        <w:top w:val="none" w:sz="0" w:space="0" w:color="auto"/>
        <w:left w:val="none" w:sz="0" w:space="0" w:color="auto"/>
        <w:bottom w:val="none" w:sz="0" w:space="0" w:color="auto"/>
        <w:right w:val="none" w:sz="0" w:space="0" w:color="auto"/>
      </w:divBdr>
    </w:div>
    <w:div w:id="882326833">
      <w:bodyDiv w:val="1"/>
      <w:marLeft w:val="0"/>
      <w:marRight w:val="0"/>
      <w:marTop w:val="0"/>
      <w:marBottom w:val="0"/>
      <w:divBdr>
        <w:top w:val="none" w:sz="0" w:space="0" w:color="auto"/>
        <w:left w:val="none" w:sz="0" w:space="0" w:color="auto"/>
        <w:bottom w:val="none" w:sz="0" w:space="0" w:color="auto"/>
        <w:right w:val="none" w:sz="0" w:space="0" w:color="auto"/>
      </w:divBdr>
    </w:div>
    <w:div w:id="882406812">
      <w:bodyDiv w:val="1"/>
      <w:marLeft w:val="0"/>
      <w:marRight w:val="0"/>
      <w:marTop w:val="0"/>
      <w:marBottom w:val="0"/>
      <w:divBdr>
        <w:top w:val="none" w:sz="0" w:space="0" w:color="auto"/>
        <w:left w:val="none" w:sz="0" w:space="0" w:color="auto"/>
        <w:bottom w:val="none" w:sz="0" w:space="0" w:color="auto"/>
        <w:right w:val="none" w:sz="0" w:space="0" w:color="auto"/>
      </w:divBdr>
    </w:div>
    <w:div w:id="882408014">
      <w:bodyDiv w:val="1"/>
      <w:marLeft w:val="0"/>
      <w:marRight w:val="0"/>
      <w:marTop w:val="0"/>
      <w:marBottom w:val="0"/>
      <w:divBdr>
        <w:top w:val="none" w:sz="0" w:space="0" w:color="auto"/>
        <w:left w:val="none" w:sz="0" w:space="0" w:color="auto"/>
        <w:bottom w:val="none" w:sz="0" w:space="0" w:color="auto"/>
        <w:right w:val="none" w:sz="0" w:space="0" w:color="auto"/>
      </w:divBdr>
    </w:div>
    <w:div w:id="882600902">
      <w:bodyDiv w:val="1"/>
      <w:marLeft w:val="0"/>
      <w:marRight w:val="0"/>
      <w:marTop w:val="0"/>
      <w:marBottom w:val="0"/>
      <w:divBdr>
        <w:top w:val="none" w:sz="0" w:space="0" w:color="auto"/>
        <w:left w:val="none" w:sz="0" w:space="0" w:color="auto"/>
        <w:bottom w:val="none" w:sz="0" w:space="0" w:color="auto"/>
        <w:right w:val="none" w:sz="0" w:space="0" w:color="auto"/>
      </w:divBdr>
    </w:div>
    <w:div w:id="882710243">
      <w:bodyDiv w:val="1"/>
      <w:marLeft w:val="0"/>
      <w:marRight w:val="0"/>
      <w:marTop w:val="0"/>
      <w:marBottom w:val="0"/>
      <w:divBdr>
        <w:top w:val="none" w:sz="0" w:space="0" w:color="auto"/>
        <w:left w:val="none" w:sz="0" w:space="0" w:color="auto"/>
        <w:bottom w:val="none" w:sz="0" w:space="0" w:color="auto"/>
        <w:right w:val="none" w:sz="0" w:space="0" w:color="auto"/>
      </w:divBdr>
    </w:div>
    <w:div w:id="882718665">
      <w:bodyDiv w:val="1"/>
      <w:marLeft w:val="0"/>
      <w:marRight w:val="0"/>
      <w:marTop w:val="0"/>
      <w:marBottom w:val="0"/>
      <w:divBdr>
        <w:top w:val="none" w:sz="0" w:space="0" w:color="auto"/>
        <w:left w:val="none" w:sz="0" w:space="0" w:color="auto"/>
        <w:bottom w:val="none" w:sz="0" w:space="0" w:color="auto"/>
        <w:right w:val="none" w:sz="0" w:space="0" w:color="auto"/>
      </w:divBdr>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63838">
      <w:bodyDiv w:val="1"/>
      <w:marLeft w:val="0"/>
      <w:marRight w:val="0"/>
      <w:marTop w:val="0"/>
      <w:marBottom w:val="0"/>
      <w:divBdr>
        <w:top w:val="none" w:sz="0" w:space="0" w:color="auto"/>
        <w:left w:val="none" w:sz="0" w:space="0" w:color="auto"/>
        <w:bottom w:val="none" w:sz="0" w:space="0" w:color="auto"/>
        <w:right w:val="none" w:sz="0" w:space="0" w:color="auto"/>
      </w:divBdr>
    </w:div>
    <w:div w:id="882911012">
      <w:bodyDiv w:val="1"/>
      <w:marLeft w:val="0"/>
      <w:marRight w:val="0"/>
      <w:marTop w:val="0"/>
      <w:marBottom w:val="0"/>
      <w:divBdr>
        <w:top w:val="none" w:sz="0" w:space="0" w:color="auto"/>
        <w:left w:val="none" w:sz="0" w:space="0" w:color="auto"/>
        <w:bottom w:val="none" w:sz="0" w:space="0" w:color="auto"/>
        <w:right w:val="none" w:sz="0" w:space="0" w:color="auto"/>
      </w:divBdr>
    </w:div>
    <w:div w:id="882978872">
      <w:bodyDiv w:val="1"/>
      <w:marLeft w:val="0"/>
      <w:marRight w:val="0"/>
      <w:marTop w:val="0"/>
      <w:marBottom w:val="0"/>
      <w:divBdr>
        <w:top w:val="none" w:sz="0" w:space="0" w:color="auto"/>
        <w:left w:val="none" w:sz="0" w:space="0" w:color="auto"/>
        <w:bottom w:val="none" w:sz="0" w:space="0" w:color="auto"/>
        <w:right w:val="none" w:sz="0" w:space="0" w:color="auto"/>
      </w:divBdr>
    </w:div>
    <w:div w:id="883172086">
      <w:bodyDiv w:val="1"/>
      <w:marLeft w:val="0"/>
      <w:marRight w:val="0"/>
      <w:marTop w:val="0"/>
      <w:marBottom w:val="0"/>
      <w:divBdr>
        <w:top w:val="none" w:sz="0" w:space="0" w:color="auto"/>
        <w:left w:val="none" w:sz="0" w:space="0" w:color="auto"/>
        <w:bottom w:val="none" w:sz="0" w:space="0" w:color="auto"/>
        <w:right w:val="none" w:sz="0" w:space="0" w:color="auto"/>
      </w:divBdr>
    </w:div>
    <w:div w:id="883368846">
      <w:bodyDiv w:val="1"/>
      <w:marLeft w:val="0"/>
      <w:marRight w:val="0"/>
      <w:marTop w:val="0"/>
      <w:marBottom w:val="0"/>
      <w:divBdr>
        <w:top w:val="none" w:sz="0" w:space="0" w:color="auto"/>
        <w:left w:val="none" w:sz="0" w:space="0" w:color="auto"/>
        <w:bottom w:val="none" w:sz="0" w:space="0" w:color="auto"/>
        <w:right w:val="none" w:sz="0" w:space="0" w:color="auto"/>
      </w:divBdr>
      <w:divsChild>
        <w:div w:id="1044215315">
          <w:marLeft w:val="0"/>
          <w:marRight w:val="0"/>
          <w:marTop w:val="0"/>
          <w:marBottom w:val="0"/>
          <w:divBdr>
            <w:top w:val="none" w:sz="0" w:space="0" w:color="auto"/>
            <w:left w:val="none" w:sz="0" w:space="0" w:color="auto"/>
            <w:bottom w:val="none" w:sz="0" w:space="0" w:color="auto"/>
            <w:right w:val="none" w:sz="0" w:space="0" w:color="auto"/>
          </w:divBdr>
        </w:div>
      </w:divsChild>
    </w:div>
    <w:div w:id="883374415">
      <w:bodyDiv w:val="1"/>
      <w:marLeft w:val="0"/>
      <w:marRight w:val="0"/>
      <w:marTop w:val="0"/>
      <w:marBottom w:val="0"/>
      <w:divBdr>
        <w:top w:val="none" w:sz="0" w:space="0" w:color="auto"/>
        <w:left w:val="none" w:sz="0" w:space="0" w:color="auto"/>
        <w:bottom w:val="none" w:sz="0" w:space="0" w:color="auto"/>
        <w:right w:val="none" w:sz="0" w:space="0" w:color="auto"/>
      </w:divBdr>
    </w:div>
    <w:div w:id="883441708">
      <w:bodyDiv w:val="1"/>
      <w:marLeft w:val="0"/>
      <w:marRight w:val="0"/>
      <w:marTop w:val="0"/>
      <w:marBottom w:val="0"/>
      <w:divBdr>
        <w:top w:val="none" w:sz="0" w:space="0" w:color="auto"/>
        <w:left w:val="none" w:sz="0" w:space="0" w:color="auto"/>
        <w:bottom w:val="none" w:sz="0" w:space="0" w:color="auto"/>
        <w:right w:val="none" w:sz="0" w:space="0" w:color="auto"/>
      </w:divBdr>
    </w:div>
    <w:div w:id="883565197">
      <w:bodyDiv w:val="1"/>
      <w:marLeft w:val="0"/>
      <w:marRight w:val="0"/>
      <w:marTop w:val="0"/>
      <w:marBottom w:val="0"/>
      <w:divBdr>
        <w:top w:val="none" w:sz="0" w:space="0" w:color="auto"/>
        <w:left w:val="none" w:sz="0" w:space="0" w:color="auto"/>
        <w:bottom w:val="none" w:sz="0" w:space="0" w:color="auto"/>
        <w:right w:val="none" w:sz="0" w:space="0" w:color="auto"/>
      </w:divBdr>
    </w:div>
    <w:div w:id="883565941">
      <w:bodyDiv w:val="1"/>
      <w:marLeft w:val="0"/>
      <w:marRight w:val="0"/>
      <w:marTop w:val="0"/>
      <w:marBottom w:val="0"/>
      <w:divBdr>
        <w:top w:val="none" w:sz="0" w:space="0" w:color="auto"/>
        <w:left w:val="none" w:sz="0" w:space="0" w:color="auto"/>
        <w:bottom w:val="none" w:sz="0" w:space="0" w:color="auto"/>
        <w:right w:val="none" w:sz="0" w:space="0" w:color="auto"/>
      </w:divBdr>
    </w:div>
    <w:div w:id="883642016">
      <w:bodyDiv w:val="1"/>
      <w:marLeft w:val="0"/>
      <w:marRight w:val="0"/>
      <w:marTop w:val="0"/>
      <w:marBottom w:val="0"/>
      <w:divBdr>
        <w:top w:val="none" w:sz="0" w:space="0" w:color="auto"/>
        <w:left w:val="none" w:sz="0" w:space="0" w:color="auto"/>
        <w:bottom w:val="none" w:sz="0" w:space="0" w:color="auto"/>
        <w:right w:val="none" w:sz="0" w:space="0" w:color="auto"/>
      </w:divBdr>
    </w:div>
    <w:div w:id="883756675">
      <w:bodyDiv w:val="1"/>
      <w:marLeft w:val="0"/>
      <w:marRight w:val="0"/>
      <w:marTop w:val="0"/>
      <w:marBottom w:val="0"/>
      <w:divBdr>
        <w:top w:val="none" w:sz="0" w:space="0" w:color="auto"/>
        <w:left w:val="none" w:sz="0" w:space="0" w:color="auto"/>
        <w:bottom w:val="none" w:sz="0" w:space="0" w:color="auto"/>
        <w:right w:val="none" w:sz="0" w:space="0" w:color="auto"/>
      </w:divBdr>
    </w:div>
    <w:div w:id="883833039">
      <w:bodyDiv w:val="1"/>
      <w:marLeft w:val="0"/>
      <w:marRight w:val="0"/>
      <w:marTop w:val="0"/>
      <w:marBottom w:val="0"/>
      <w:divBdr>
        <w:top w:val="none" w:sz="0" w:space="0" w:color="auto"/>
        <w:left w:val="none" w:sz="0" w:space="0" w:color="auto"/>
        <w:bottom w:val="none" w:sz="0" w:space="0" w:color="auto"/>
        <w:right w:val="none" w:sz="0" w:space="0" w:color="auto"/>
      </w:divBdr>
    </w:div>
    <w:div w:id="883835856">
      <w:bodyDiv w:val="1"/>
      <w:marLeft w:val="0"/>
      <w:marRight w:val="0"/>
      <w:marTop w:val="0"/>
      <w:marBottom w:val="0"/>
      <w:divBdr>
        <w:top w:val="none" w:sz="0" w:space="0" w:color="auto"/>
        <w:left w:val="none" w:sz="0" w:space="0" w:color="auto"/>
        <w:bottom w:val="none" w:sz="0" w:space="0" w:color="auto"/>
        <w:right w:val="none" w:sz="0" w:space="0" w:color="auto"/>
      </w:divBdr>
    </w:div>
    <w:div w:id="883954325">
      <w:bodyDiv w:val="1"/>
      <w:marLeft w:val="0"/>
      <w:marRight w:val="0"/>
      <w:marTop w:val="0"/>
      <w:marBottom w:val="0"/>
      <w:divBdr>
        <w:top w:val="none" w:sz="0" w:space="0" w:color="auto"/>
        <w:left w:val="none" w:sz="0" w:space="0" w:color="auto"/>
        <w:bottom w:val="none" w:sz="0" w:space="0" w:color="auto"/>
        <w:right w:val="none" w:sz="0" w:space="0" w:color="auto"/>
      </w:divBdr>
    </w:div>
    <w:div w:id="884028978">
      <w:bodyDiv w:val="1"/>
      <w:marLeft w:val="0"/>
      <w:marRight w:val="0"/>
      <w:marTop w:val="0"/>
      <w:marBottom w:val="0"/>
      <w:divBdr>
        <w:top w:val="none" w:sz="0" w:space="0" w:color="auto"/>
        <w:left w:val="none" w:sz="0" w:space="0" w:color="auto"/>
        <w:bottom w:val="none" w:sz="0" w:space="0" w:color="auto"/>
        <w:right w:val="none" w:sz="0" w:space="0" w:color="auto"/>
      </w:divBdr>
    </w:div>
    <w:div w:id="884216040">
      <w:bodyDiv w:val="1"/>
      <w:marLeft w:val="0"/>
      <w:marRight w:val="0"/>
      <w:marTop w:val="0"/>
      <w:marBottom w:val="0"/>
      <w:divBdr>
        <w:top w:val="none" w:sz="0" w:space="0" w:color="auto"/>
        <w:left w:val="none" w:sz="0" w:space="0" w:color="auto"/>
        <w:bottom w:val="none" w:sz="0" w:space="0" w:color="auto"/>
        <w:right w:val="none" w:sz="0" w:space="0" w:color="auto"/>
      </w:divBdr>
    </w:div>
    <w:div w:id="884558484">
      <w:bodyDiv w:val="1"/>
      <w:marLeft w:val="0"/>
      <w:marRight w:val="0"/>
      <w:marTop w:val="0"/>
      <w:marBottom w:val="0"/>
      <w:divBdr>
        <w:top w:val="none" w:sz="0" w:space="0" w:color="auto"/>
        <w:left w:val="none" w:sz="0" w:space="0" w:color="auto"/>
        <w:bottom w:val="none" w:sz="0" w:space="0" w:color="auto"/>
        <w:right w:val="none" w:sz="0" w:space="0" w:color="auto"/>
      </w:divBdr>
    </w:div>
    <w:div w:id="884680854">
      <w:bodyDiv w:val="1"/>
      <w:marLeft w:val="0"/>
      <w:marRight w:val="0"/>
      <w:marTop w:val="0"/>
      <w:marBottom w:val="0"/>
      <w:divBdr>
        <w:top w:val="none" w:sz="0" w:space="0" w:color="auto"/>
        <w:left w:val="none" w:sz="0" w:space="0" w:color="auto"/>
        <w:bottom w:val="none" w:sz="0" w:space="0" w:color="auto"/>
        <w:right w:val="none" w:sz="0" w:space="0" w:color="auto"/>
      </w:divBdr>
    </w:div>
    <w:div w:id="884759737">
      <w:bodyDiv w:val="1"/>
      <w:marLeft w:val="0"/>
      <w:marRight w:val="0"/>
      <w:marTop w:val="0"/>
      <w:marBottom w:val="0"/>
      <w:divBdr>
        <w:top w:val="none" w:sz="0" w:space="0" w:color="auto"/>
        <w:left w:val="none" w:sz="0" w:space="0" w:color="auto"/>
        <w:bottom w:val="none" w:sz="0" w:space="0" w:color="auto"/>
        <w:right w:val="none" w:sz="0" w:space="0" w:color="auto"/>
      </w:divBdr>
    </w:div>
    <w:div w:id="885292866">
      <w:bodyDiv w:val="1"/>
      <w:marLeft w:val="0"/>
      <w:marRight w:val="0"/>
      <w:marTop w:val="0"/>
      <w:marBottom w:val="0"/>
      <w:divBdr>
        <w:top w:val="none" w:sz="0" w:space="0" w:color="auto"/>
        <w:left w:val="none" w:sz="0" w:space="0" w:color="auto"/>
        <w:bottom w:val="none" w:sz="0" w:space="0" w:color="auto"/>
        <w:right w:val="none" w:sz="0" w:space="0" w:color="auto"/>
      </w:divBdr>
    </w:div>
    <w:div w:id="885529191">
      <w:bodyDiv w:val="1"/>
      <w:marLeft w:val="0"/>
      <w:marRight w:val="0"/>
      <w:marTop w:val="0"/>
      <w:marBottom w:val="0"/>
      <w:divBdr>
        <w:top w:val="none" w:sz="0" w:space="0" w:color="auto"/>
        <w:left w:val="none" w:sz="0" w:space="0" w:color="auto"/>
        <w:bottom w:val="none" w:sz="0" w:space="0" w:color="auto"/>
        <w:right w:val="none" w:sz="0" w:space="0" w:color="auto"/>
      </w:divBdr>
    </w:div>
    <w:div w:id="885675164">
      <w:bodyDiv w:val="1"/>
      <w:marLeft w:val="0"/>
      <w:marRight w:val="0"/>
      <w:marTop w:val="0"/>
      <w:marBottom w:val="0"/>
      <w:divBdr>
        <w:top w:val="none" w:sz="0" w:space="0" w:color="auto"/>
        <w:left w:val="none" w:sz="0" w:space="0" w:color="auto"/>
        <w:bottom w:val="none" w:sz="0" w:space="0" w:color="auto"/>
        <w:right w:val="none" w:sz="0" w:space="0" w:color="auto"/>
      </w:divBdr>
    </w:div>
    <w:div w:id="885751489">
      <w:bodyDiv w:val="1"/>
      <w:marLeft w:val="0"/>
      <w:marRight w:val="0"/>
      <w:marTop w:val="0"/>
      <w:marBottom w:val="0"/>
      <w:divBdr>
        <w:top w:val="none" w:sz="0" w:space="0" w:color="auto"/>
        <w:left w:val="none" w:sz="0" w:space="0" w:color="auto"/>
        <w:bottom w:val="none" w:sz="0" w:space="0" w:color="auto"/>
        <w:right w:val="none" w:sz="0" w:space="0" w:color="auto"/>
      </w:divBdr>
    </w:div>
    <w:div w:id="885988748">
      <w:bodyDiv w:val="1"/>
      <w:marLeft w:val="0"/>
      <w:marRight w:val="0"/>
      <w:marTop w:val="0"/>
      <w:marBottom w:val="0"/>
      <w:divBdr>
        <w:top w:val="none" w:sz="0" w:space="0" w:color="auto"/>
        <w:left w:val="none" w:sz="0" w:space="0" w:color="auto"/>
        <w:bottom w:val="none" w:sz="0" w:space="0" w:color="auto"/>
        <w:right w:val="none" w:sz="0" w:space="0" w:color="auto"/>
      </w:divBdr>
    </w:div>
    <w:div w:id="885994047">
      <w:bodyDiv w:val="1"/>
      <w:marLeft w:val="0"/>
      <w:marRight w:val="0"/>
      <w:marTop w:val="0"/>
      <w:marBottom w:val="0"/>
      <w:divBdr>
        <w:top w:val="none" w:sz="0" w:space="0" w:color="auto"/>
        <w:left w:val="none" w:sz="0" w:space="0" w:color="auto"/>
        <w:bottom w:val="none" w:sz="0" w:space="0" w:color="auto"/>
        <w:right w:val="none" w:sz="0" w:space="0" w:color="auto"/>
      </w:divBdr>
    </w:div>
    <w:div w:id="886793349">
      <w:bodyDiv w:val="1"/>
      <w:marLeft w:val="0"/>
      <w:marRight w:val="0"/>
      <w:marTop w:val="0"/>
      <w:marBottom w:val="0"/>
      <w:divBdr>
        <w:top w:val="none" w:sz="0" w:space="0" w:color="auto"/>
        <w:left w:val="none" w:sz="0" w:space="0" w:color="auto"/>
        <w:bottom w:val="none" w:sz="0" w:space="0" w:color="auto"/>
        <w:right w:val="none" w:sz="0" w:space="0" w:color="auto"/>
      </w:divBdr>
    </w:div>
    <w:div w:id="886838457">
      <w:bodyDiv w:val="1"/>
      <w:marLeft w:val="0"/>
      <w:marRight w:val="0"/>
      <w:marTop w:val="0"/>
      <w:marBottom w:val="0"/>
      <w:divBdr>
        <w:top w:val="none" w:sz="0" w:space="0" w:color="auto"/>
        <w:left w:val="none" w:sz="0" w:space="0" w:color="auto"/>
        <w:bottom w:val="none" w:sz="0" w:space="0" w:color="auto"/>
        <w:right w:val="none" w:sz="0" w:space="0" w:color="auto"/>
      </w:divBdr>
    </w:div>
    <w:div w:id="887109296">
      <w:bodyDiv w:val="1"/>
      <w:marLeft w:val="0"/>
      <w:marRight w:val="0"/>
      <w:marTop w:val="0"/>
      <w:marBottom w:val="0"/>
      <w:divBdr>
        <w:top w:val="none" w:sz="0" w:space="0" w:color="auto"/>
        <w:left w:val="none" w:sz="0" w:space="0" w:color="auto"/>
        <w:bottom w:val="none" w:sz="0" w:space="0" w:color="auto"/>
        <w:right w:val="none" w:sz="0" w:space="0" w:color="auto"/>
      </w:divBdr>
    </w:div>
    <w:div w:id="887569651">
      <w:bodyDiv w:val="1"/>
      <w:marLeft w:val="0"/>
      <w:marRight w:val="0"/>
      <w:marTop w:val="0"/>
      <w:marBottom w:val="0"/>
      <w:divBdr>
        <w:top w:val="none" w:sz="0" w:space="0" w:color="auto"/>
        <w:left w:val="none" w:sz="0" w:space="0" w:color="auto"/>
        <w:bottom w:val="none" w:sz="0" w:space="0" w:color="auto"/>
        <w:right w:val="none" w:sz="0" w:space="0" w:color="auto"/>
      </w:divBdr>
    </w:div>
    <w:div w:id="887571115">
      <w:bodyDiv w:val="1"/>
      <w:marLeft w:val="0"/>
      <w:marRight w:val="0"/>
      <w:marTop w:val="0"/>
      <w:marBottom w:val="0"/>
      <w:divBdr>
        <w:top w:val="none" w:sz="0" w:space="0" w:color="auto"/>
        <w:left w:val="none" w:sz="0" w:space="0" w:color="auto"/>
        <w:bottom w:val="none" w:sz="0" w:space="0" w:color="auto"/>
        <w:right w:val="none" w:sz="0" w:space="0" w:color="auto"/>
      </w:divBdr>
    </w:div>
    <w:div w:id="887645692">
      <w:bodyDiv w:val="1"/>
      <w:marLeft w:val="0"/>
      <w:marRight w:val="0"/>
      <w:marTop w:val="0"/>
      <w:marBottom w:val="0"/>
      <w:divBdr>
        <w:top w:val="none" w:sz="0" w:space="0" w:color="auto"/>
        <w:left w:val="none" w:sz="0" w:space="0" w:color="auto"/>
        <w:bottom w:val="none" w:sz="0" w:space="0" w:color="auto"/>
        <w:right w:val="none" w:sz="0" w:space="0" w:color="auto"/>
      </w:divBdr>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887836163">
      <w:bodyDiv w:val="1"/>
      <w:marLeft w:val="0"/>
      <w:marRight w:val="0"/>
      <w:marTop w:val="0"/>
      <w:marBottom w:val="0"/>
      <w:divBdr>
        <w:top w:val="none" w:sz="0" w:space="0" w:color="auto"/>
        <w:left w:val="none" w:sz="0" w:space="0" w:color="auto"/>
        <w:bottom w:val="none" w:sz="0" w:space="0" w:color="auto"/>
        <w:right w:val="none" w:sz="0" w:space="0" w:color="auto"/>
      </w:divBdr>
    </w:div>
    <w:div w:id="887957212">
      <w:bodyDiv w:val="1"/>
      <w:marLeft w:val="0"/>
      <w:marRight w:val="0"/>
      <w:marTop w:val="0"/>
      <w:marBottom w:val="0"/>
      <w:divBdr>
        <w:top w:val="none" w:sz="0" w:space="0" w:color="auto"/>
        <w:left w:val="none" w:sz="0" w:space="0" w:color="auto"/>
        <w:bottom w:val="none" w:sz="0" w:space="0" w:color="auto"/>
        <w:right w:val="none" w:sz="0" w:space="0" w:color="auto"/>
      </w:divBdr>
    </w:div>
    <w:div w:id="888146508">
      <w:bodyDiv w:val="1"/>
      <w:marLeft w:val="0"/>
      <w:marRight w:val="0"/>
      <w:marTop w:val="0"/>
      <w:marBottom w:val="0"/>
      <w:divBdr>
        <w:top w:val="none" w:sz="0" w:space="0" w:color="auto"/>
        <w:left w:val="none" w:sz="0" w:space="0" w:color="auto"/>
        <w:bottom w:val="none" w:sz="0" w:space="0" w:color="auto"/>
        <w:right w:val="none" w:sz="0" w:space="0" w:color="auto"/>
      </w:divBdr>
    </w:div>
    <w:div w:id="888342419">
      <w:bodyDiv w:val="1"/>
      <w:marLeft w:val="0"/>
      <w:marRight w:val="0"/>
      <w:marTop w:val="0"/>
      <w:marBottom w:val="0"/>
      <w:divBdr>
        <w:top w:val="none" w:sz="0" w:space="0" w:color="auto"/>
        <w:left w:val="none" w:sz="0" w:space="0" w:color="auto"/>
        <w:bottom w:val="none" w:sz="0" w:space="0" w:color="auto"/>
        <w:right w:val="none" w:sz="0" w:space="0" w:color="auto"/>
      </w:divBdr>
    </w:div>
    <w:div w:id="889002719">
      <w:bodyDiv w:val="1"/>
      <w:marLeft w:val="0"/>
      <w:marRight w:val="0"/>
      <w:marTop w:val="0"/>
      <w:marBottom w:val="0"/>
      <w:divBdr>
        <w:top w:val="none" w:sz="0" w:space="0" w:color="auto"/>
        <w:left w:val="none" w:sz="0" w:space="0" w:color="auto"/>
        <w:bottom w:val="none" w:sz="0" w:space="0" w:color="auto"/>
        <w:right w:val="none" w:sz="0" w:space="0" w:color="auto"/>
      </w:divBdr>
    </w:div>
    <w:div w:id="889028223">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413952">
      <w:bodyDiv w:val="1"/>
      <w:marLeft w:val="0"/>
      <w:marRight w:val="0"/>
      <w:marTop w:val="0"/>
      <w:marBottom w:val="0"/>
      <w:divBdr>
        <w:top w:val="none" w:sz="0" w:space="0" w:color="auto"/>
        <w:left w:val="none" w:sz="0" w:space="0" w:color="auto"/>
        <w:bottom w:val="none" w:sz="0" w:space="0" w:color="auto"/>
        <w:right w:val="none" w:sz="0" w:space="0" w:color="auto"/>
      </w:divBdr>
    </w:div>
    <w:div w:id="889415562">
      <w:bodyDiv w:val="1"/>
      <w:marLeft w:val="0"/>
      <w:marRight w:val="0"/>
      <w:marTop w:val="0"/>
      <w:marBottom w:val="0"/>
      <w:divBdr>
        <w:top w:val="none" w:sz="0" w:space="0" w:color="auto"/>
        <w:left w:val="none" w:sz="0" w:space="0" w:color="auto"/>
        <w:bottom w:val="none" w:sz="0" w:space="0" w:color="auto"/>
        <w:right w:val="none" w:sz="0" w:space="0" w:color="auto"/>
      </w:divBdr>
    </w:div>
    <w:div w:id="889420414">
      <w:bodyDiv w:val="1"/>
      <w:marLeft w:val="0"/>
      <w:marRight w:val="0"/>
      <w:marTop w:val="0"/>
      <w:marBottom w:val="0"/>
      <w:divBdr>
        <w:top w:val="none" w:sz="0" w:space="0" w:color="auto"/>
        <w:left w:val="none" w:sz="0" w:space="0" w:color="auto"/>
        <w:bottom w:val="none" w:sz="0" w:space="0" w:color="auto"/>
        <w:right w:val="none" w:sz="0" w:space="0" w:color="auto"/>
      </w:divBdr>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369">
      <w:bodyDiv w:val="1"/>
      <w:marLeft w:val="0"/>
      <w:marRight w:val="0"/>
      <w:marTop w:val="0"/>
      <w:marBottom w:val="0"/>
      <w:divBdr>
        <w:top w:val="none" w:sz="0" w:space="0" w:color="auto"/>
        <w:left w:val="none" w:sz="0" w:space="0" w:color="auto"/>
        <w:bottom w:val="none" w:sz="0" w:space="0" w:color="auto"/>
        <w:right w:val="none" w:sz="0" w:space="0" w:color="auto"/>
      </w:divBdr>
    </w:div>
    <w:div w:id="89072791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9">
      <w:bodyDiv w:val="1"/>
      <w:marLeft w:val="0"/>
      <w:marRight w:val="0"/>
      <w:marTop w:val="0"/>
      <w:marBottom w:val="0"/>
      <w:divBdr>
        <w:top w:val="none" w:sz="0" w:space="0" w:color="auto"/>
        <w:left w:val="none" w:sz="0" w:space="0" w:color="auto"/>
        <w:bottom w:val="none" w:sz="0" w:space="0" w:color="auto"/>
        <w:right w:val="none" w:sz="0" w:space="0" w:color="auto"/>
      </w:divBdr>
    </w:div>
    <w:div w:id="891036778">
      <w:bodyDiv w:val="1"/>
      <w:marLeft w:val="0"/>
      <w:marRight w:val="0"/>
      <w:marTop w:val="0"/>
      <w:marBottom w:val="0"/>
      <w:divBdr>
        <w:top w:val="none" w:sz="0" w:space="0" w:color="auto"/>
        <w:left w:val="none" w:sz="0" w:space="0" w:color="auto"/>
        <w:bottom w:val="none" w:sz="0" w:space="0" w:color="auto"/>
        <w:right w:val="none" w:sz="0" w:space="0" w:color="auto"/>
      </w:divBdr>
    </w:div>
    <w:div w:id="891043530">
      <w:bodyDiv w:val="1"/>
      <w:marLeft w:val="0"/>
      <w:marRight w:val="0"/>
      <w:marTop w:val="0"/>
      <w:marBottom w:val="0"/>
      <w:divBdr>
        <w:top w:val="none" w:sz="0" w:space="0" w:color="auto"/>
        <w:left w:val="none" w:sz="0" w:space="0" w:color="auto"/>
        <w:bottom w:val="none" w:sz="0" w:space="0" w:color="auto"/>
        <w:right w:val="none" w:sz="0" w:space="0" w:color="auto"/>
      </w:divBdr>
    </w:div>
    <w:div w:id="891114867">
      <w:bodyDiv w:val="1"/>
      <w:marLeft w:val="0"/>
      <w:marRight w:val="0"/>
      <w:marTop w:val="0"/>
      <w:marBottom w:val="0"/>
      <w:divBdr>
        <w:top w:val="none" w:sz="0" w:space="0" w:color="auto"/>
        <w:left w:val="none" w:sz="0" w:space="0" w:color="auto"/>
        <w:bottom w:val="none" w:sz="0" w:space="0" w:color="auto"/>
        <w:right w:val="none" w:sz="0" w:space="0" w:color="auto"/>
      </w:divBdr>
    </w:div>
    <w:div w:id="891158915">
      <w:bodyDiv w:val="1"/>
      <w:marLeft w:val="0"/>
      <w:marRight w:val="0"/>
      <w:marTop w:val="0"/>
      <w:marBottom w:val="0"/>
      <w:divBdr>
        <w:top w:val="none" w:sz="0" w:space="0" w:color="auto"/>
        <w:left w:val="none" w:sz="0" w:space="0" w:color="auto"/>
        <w:bottom w:val="none" w:sz="0" w:space="0" w:color="auto"/>
        <w:right w:val="none" w:sz="0" w:space="0" w:color="auto"/>
      </w:divBdr>
    </w:div>
    <w:div w:id="891308728">
      <w:bodyDiv w:val="1"/>
      <w:marLeft w:val="0"/>
      <w:marRight w:val="0"/>
      <w:marTop w:val="0"/>
      <w:marBottom w:val="0"/>
      <w:divBdr>
        <w:top w:val="none" w:sz="0" w:space="0" w:color="auto"/>
        <w:left w:val="none" w:sz="0" w:space="0" w:color="auto"/>
        <w:bottom w:val="none" w:sz="0" w:space="0" w:color="auto"/>
        <w:right w:val="none" w:sz="0" w:space="0" w:color="auto"/>
      </w:divBdr>
    </w:div>
    <w:div w:id="891497835">
      <w:bodyDiv w:val="1"/>
      <w:marLeft w:val="0"/>
      <w:marRight w:val="0"/>
      <w:marTop w:val="0"/>
      <w:marBottom w:val="0"/>
      <w:divBdr>
        <w:top w:val="none" w:sz="0" w:space="0" w:color="auto"/>
        <w:left w:val="none" w:sz="0" w:space="0" w:color="auto"/>
        <w:bottom w:val="none" w:sz="0" w:space="0" w:color="auto"/>
        <w:right w:val="none" w:sz="0" w:space="0" w:color="auto"/>
      </w:divBdr>
    </w:div>
    <w:div w:id="891580686">
      <w:bodyDiv w:val="1"/>
      <w:marLeft w:val="0"/>
      <w:marRight w:val="0"/>
      <w:marTop w:val="0"/>
      <w:marBottom w:val="0"/>
      <w:divBdr>
        <w:top w:val="none" w:sz="0" w:space="0" w:color="auto"/>
        <w:left w:val="none" w:sz="0" w:space="0" w:color="auto"/>
        <w:bottom w:val="none" w:sz="0" w:space="0" w:color="auto"/>
        <w:right w:val="none" w:sz="0" w:space="0" w:color="auto"/>
      </w:divBdr>
    </w:div>
    <w:div w:id="891844600">
      <w:bodyDiv w:val="1"/>
      <w:marLeft w:val="0"/>
      <w:marRight w:val="0"/>
      <w:marTop w:val="0"/>
      <w:marBottom w:val="0"/>
      <w:divBdr>
        <w:top w:val="none" w:sz="0" w:space="0" w:color="auto"/>
        <w:left w:val="none" w:sz="0" w:space="0" w:color="auto"/>
        <w:bottom w:val="none" w:sz="0" w:space="0" w:color="auto"/>
        <w:right w:val="none" w:sz="0" w:space="0" w:color="auto"/>
      </w:divBdr>
    </w:div>
    <w:div w:id="891887285">
      <w:bodyDiv w:val="1"/>
      <w:marLeft w:val="0"/>
      <w:marRight w:val="0"/>
      <w:marTop w:val="0"/>
      <w:marBottom w:val="0"/>
      <w:divBdr>
        <w:top w:val="none" w:sz="0" w:space="0" w:color="auto"/>
        <w:left w:val="none" w:sz="0" w:space="0" w:color="auto"/>
        <w:bottom w:val="none" w:sz="0" w:space="0" w:color="auto"/>
        <w:right w:val="none" w:sz="0" w:space="0" w:color="auto"/>
      </w:divBdr>
    </w:div>
    <w:div w:id="891891327">
      <w:bodyDiv w:val="1"/>
      <w:marLeft w:val="0"/>
      <w:marRight w:val="0"/>
      <w:marTop w:val="0"/>
      <w:marBottom w:val="0"/>
      <w:divBdr>
        <w:top w:val="none" w:sz="0" w:space="0" w:color="auto"/>
        <w:left w:val="none" w:sz="0" w:space="0" w:color="auto"/>
        <w:bottom w:val="none" w:sz="0" w:space="0" w:color="auto"/>
        <w:right w:val="none" w:sz="0" w:space="0" w:color="auto"/>
      </w:divBdr>
    </w:div>
    <w:div w:id="891968695">
      <w:bodyDiv w:val="1"/>
      <w:marLeft w:val="0"/>
      <w:marRight w:val="0"/>
      <w:marTop w:val="0"/>
      <w:marBottom w:val="0"/>
      <w:divBdr>
        <w:top w:val="none" w:sz="0" w:space="0" w:color="auto"/>
        <w:left w:val="none" w:sz="0" w:space="0" w:color="auto"/>
        <w:bottom w:val="none" w:sz="0" w:space="0" w:color="auto"/>
        <w:right w:val="none" w:sz="0" w:space="0" w:color="auto"/>
      </w:divBdr>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2994">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003081">
      <w:bodyDiv w:val="1"/>
      <w:marLeft w:val="0"/>
      <w:marRight w:val="0"/>
      <w:marTop w:val="0"/>
      <w:marBottom w:val="0"/>
      <w:divBdr>
        <w:top w:val="none" w:sz="0" w:space="0" w:color="auto"/>
        <w:left w:val="none" w:sz="0" w:space="0" w:color="auto"/>
        <w:bottom w:val="none" w:sz="0" w:space="0" w:color="auto"/>
        <w:right w:val="none" w:sz="0" w:space="0" w:color="auto"/>
      </w:divBdr>
    </w:div>
    <w:div w:id="893003649">
      <w:bodyDiv w:val="1"/>
      <w:marLeft w:val="0"/>
      <w:marRight w:val="0"/>
      <w:marTop w:val="0"/>
      <w:marBottom w:val="0"/>
      <w:divBdr>
        <w:top w:val="none" w:sz="0" w:space="0" w:color="auto"/>
        <w:left w:val="none" w:sz="0" w:space="0" w:color="auto"/>
        <w:bottom w:val="none" w:sz="0" w:space="0" w:color="auto"/>
        <w:right w:val="none" w:sz="0" w:space="0" w:color="auto"/>
      </w:divBdr>
    </w:div>
    <w:div w:id="893078856">
      <w:bodyDiv w:val="1"/>
      <w:marLeft w:val="0"/>
      <w:marRight w:val="0"/>
      <w:marTop w:val="0"/>
      <w:marBottom w:val="0"/>
      <w:divBdr>
        <w:top w:val="none" w:sz="0" w:space="0" w:color="auto"/>
        <w:left w:val="none" w:sz="0" w:space="0" w:color="auto"/>
        <w:bottom w:val="none" w:sz="0" w:space="0" w:color="auto"/>
        <w:right w:val="none" w:sz="0" w:space="0" w:color="auto"/>
      </w:divBdr>
    </w:div>
    <w:div w:id="893128306">
      <w:bodyDiv w:val="1"/>
      <w:marLeft w:val="0"/>
      <w:marRight w:val="0"/>
      <w:marTop w:val="0"/>
      <w:marBottom w:val="0"/>
      <w:divBdr>
        <w:top w:val="none" w:sz="0" w:space="0" w:color="auto"/>
        <w:left w:val="none" w:sz="0" w:space="0" w:color="auto"/>
        <w:bottom w:val="none" w:sz="0" w:space="0" w:color="auto"/>
        <w:right w:val="none" w:sz="0" w:space="0" w:color="auto"/>
      </w:divBdr>
    </w:div>
    <w:div w:id="893274829">
      <w:bodyDiv w:val="1"/>
      <w:marLeft w:val="0"/>
      <w:marRight w:val="0"/>
      <w:marTop w:val="0"/>
      <w:marBottom w:val="0"/>
      <w:divBdr>
        <w:top w:val="none" w:sz="0" w:space="0" w:color="auto"/>
        <w:left w:val="none" w:sz="0" w:space="0" w:color="auto"/>
        <w:bottom w:val="none" w:sz="0" w:space="0" w:color="auto"/>
        <w:right w:val="none" w:sz="0" w:space="0" w:color="auto"/>
      </w:divBdr>
    </w:div>
    <w:div w:id="893463294">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5723">
      <w:bodyDiv w:val="1"/>
      <w:marLeft w:val="0"/>
      <w:marRight w:val="0"/>
      <w:marTop w:val="0"/>
      <w:marBottom w:val="0"/>
      <w:divBdr>
        <w:top w:val="none" w:sz="0" w:space="0" w:color="auto"/>
        <w:left w:val="none" w:sz="0" w:space="0" w:color="auto"/>
        <w:bottom w:val="none" w:sz="0" w:space="0" w:color="auto"/>
        <w:right w:val="none" w:sz="0" w:space="0" w:color="auto"/>
      </w:divBdr>
    </w:div>
    <w:div w:id="894006352">
      <w:bodyDiv w:val="1"/>
      <w:marLeft w:val="0"/>
      <w:marRight w:val="0"/>
      <w:marTop w:val="0"/>
      <w:marBottom w:val="0"/>
      <w:divBdr>
        <w:top w:val="none" w:sz="0" w:space="0" w:color="auto"/>
        <w:left w:val="none" w:sz="0" w:space="0" w:color="auto"/>
        <w:bottom w:val="none" w:sz="0" w:space="0" w:color="auto"/>
        <w:right w:val="none" w:sz="0" w:space="0" w:color="auto"/>
      </w:divBdr>
    </w:div>
    <w:div w:id="894048276">
      <w:bodyDiv w:val="1"/>
      <w:marLeft w:val="0"/>
      <w:marRight w:val="0"/>
      <w:marTop w:val="0"/>
      <w:marBottom w:val="0"/>
      <w:divBdr>
        <w:top w:val="none" w:sz="0" w:space="0" w:color="auto"/>
        <w:left w:val="none" w:sz="0" w:space="0" w:color="auto"/>
        <w:bottom w:val="none" w:sz="0" w:space="0" w:color="auto"/>
        <w:right w:val="none" w:sz="0" w:space="0" w:color="auto"/>
      </w:divBdr>
    </w:div>
    <w:div w:id="894125372">
      <w:bodyDiv w:val="1"/>
      <w:marLeft w:val="0"/>
      <w:marRight w:val="0"/>
      <w:marTop w:val="0"/>
      <w:marBottom w:val="0"/>
      <w:divBdr>
        <w:top w:val="none" w:sz="0" w:space="0" w:color="auto"/>
        <w:left w:val="none" w:sz="0" w:space="0" w:color="auto"/>
        <w:bottom w:val="none" w:sz="0" w:space="0" w:color="auto"/>
        <w:right w:val="none" w:sz="0" w:space="0" w:color="auto"/>
      </w:divBdr>
    </w:div>
    <w:div w:id="89446531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895787">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045217">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24102">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818978">
      <w:bodyDiv w:val="1"/>
      <w:marLeft w:val="0"/>
      <w:marRight w:val="0"/>
      <w:marTop w:val="0"/>
      <w:marBottom w:val="0"/>
      <w:divBdr>
        <w:top w:val="none" w:sz="0" w:space="0" w:color="auto"/>
        <w:left w:val="none" w:sz="0" w:space="0" w:color="auto"/>
        <w:bottom w:val="none" w:sz="0" w:space="0" w:color="auto"/>
        <w:right w:val="none" w:sz="0" w:space="0" w:color="auto"/>
      </w:divBdr>
    </w:div>
    <w:div w:id="895895964">
      <w:bodyDiv w:val="1"/>
      <w:marLeft w:val="0"/>
      <w:marRight w:val="0"/>
      <w:marTop w:val="0"/>
      <w:marBottom w:val="0"/>
      <w:divBdr>
        <w:top w:val="none" w:sz="0" w:space="0" w:color="auto"/>
        <w:left w:val="none" w:sz="0" w:space="0" w:color="auto"/>
        <w:bottom w:val="none" w:sz="0" w:space="0" w:color="auto"/>
        <w:right w:val="none" w:sz="0" w:space="0" w:color="auto"/>
      </w:divBdr>
    </w:div>
    <w:div w:id="895968026">
      <w:bodyDiv w:val="1"/>
      <w:marLeft w:val="0"/>
      <w:marRight w:val="0"/>
      <w:marTop w:val="0"/>
      <w:marBottom w:val="0"/>
      <w:divBdr>
        <w:top w:val="none" w:sz="0" w:space="0" w:color="auto"/>
        <w:left w:val="none" w:sz="0" w:space="0" w:color="auto"/>
        <w:bottom w:val="none" w:sz="0" w:space="0" w:color="auto"/>
        <w:right w:val="none" w:sz="0" w:space="0" w:color="auto"/>
      </w:divBdr>
    </w:div>
    <w:div w:id="896088578">
      <w:bodyDiv w:val="1"/>
      <w:marLeft w:val="0"/>
      <w:marRight w:val="0"/>
      <w:marTop w:val="0"/>
      <w:marBottom w:val="0"/>
      <w:divBdr>
        <w:top w:val="none" w:sz="0" w:space="0" w:color="auto"/>
        <w:left w:val="none" w:sz="0" w:space="0" w:color="auto"/>
        <w:bottom w:val="none" w:sz="0" w:space="0" w:color="auto"/>
        <w:right w:val="none" w:sz="0" w:space="0" w:color="auto"/>
      </w:divBdr>
    </w:div>
    <w:div w:id="896428329">
      <w:bodyDiv w:val="1"/>
      <w:marLeft w:val="0"/>
      <w:marRight w:val="0"/>
      <w:marTop w:val="0"/>
      <w:marBottom w:val="0"/>
      <w:divBdr>
        <w:top w:val="none" w:sz="0" w:space="0" w:color="auto"/>
        <w:left w:val="none" w:sz="0" w:space="0" w:color="auto"/>
        <w:bottom w:val="none" w:sz="0" w:space="0" w:color="auto"/>
        <w:right w:val="none" w:sz="0" w:space="0" w:color="auto"/>
      </w:divBdr>
    </w:div>
    <w:div w:id="896430278">
      <w:bodyDiv w:val="1"/>
      <w:marLeft w:val="0"/>
      <w:marRight w:val="0"/>
      <w:marTop w:val="0"/>
      <w:marBottom w:val="0"/>
      <w:divBdr>
        <w:top w:val="none" w:sz="0" w:space="0" w:color="auto"/>
        <w:left w:val="none" w:sz="0" w:space="0" w:color="auto"/>
        <w:bottom w:val="none" w:sz="0" w:space="0" w:color="auto"/>
        <w:right w:val="none" w:sz="0" w:space="0" w:color="auto"/>
      </w:divBdr>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626873">
      <w:bodyDiv w:val="1"/>
      <w:marLeft w:val="0"/>
      <w:marRight w:val="0"/>
      <w:marTop w:val="0"/>
      <w:marBottom w:val="0"/>
      <w:divBdr>
        <w:top w:val="none" w:sz="0" w:space="0" w:color="auto"/>
        <w:left w:val="none" w:sz="0" w:space="0" w:color="auto"/>
        <w:bottom w:val="none" w:sz="0" w:space="0" w:color="auto"/>
        <w:right w:val="none" w:sz="0" w:space="0" w:color="auto"/>
      </w:divBdr>
    </w:div>
    <w:div w:id="896627027">
      <w:bodyDiv w:val="1"/>
      <w:marLeft w:val="0"/>
      <w:marRight w:val="0"/>
      <w:marTop w:val="0"/>
      <w:marBottom w:val="0"/>
      <w:divBdr>
        <w:top w:val="none" w:sz="0" w:space="0" w:color="auto"/>
        <w:left w:val="none" w:sz="0" w:space="0" w:color="auto"/>
        <w:bottom w:val="none" w:sz="0" w:space="0" w:color="auto"/>
        <w:right w:val="none" w:sz="0" w:space="0" w:color="auto"/>
      </w:divBdr>
    </w:div>
    <w:div w:id="896664950">
      <w:bodyDiv w:val="1"/>
      <w:marLeft w:val="0"/>
      <w:marRight w:val="0"/>
      <w:marTop w:val="0"/>
      <w:marBottom w:val="0"/>
      <w:divBdr>
        <w:top w:val="none" w:sz="0" w:space="0" w:color="auto"/>
        <w:left w:val="none" w:sz="0" w:space="0" w:color="auto"/>
        <w:bottom w:val="none" w:sz="0" w:space="0" w:color="auto"/>
        <w:right w:val="none" w:sz="0" w:space="0" w:color="auto"/>
      </w:divBdr>
    </w:div>
    <w:div w:id="896671863">
      <w:bodyDiv w:val="1"/>
      <w:marLeft w:val="0"/>
      <w:marRight w:val="0"/>
      <w:marTop w:val="0"/>
      <w:marBottom w:val="0"/>
      <w:divBdr>
        <w:top w:val="none" w:sz="0" w:space="0" w:color="auto"/>
        <w:left w:val="none" w:sz="0" w:space="0" w:color="auto"/>
        <w:bottom w:val="none" w:sz="0" w:space="0" w:color="auto"/>
        <w:right w:val="none" w:sz="0" w:space="0" w:color="auto"/>
      </w:divBdr>
    </w:div>
    <w:div w:id="896743635">
      <w:bodyDiv w:val="1"/>
      <w:marLeft w:val="0"/>
      <w:marRight w:val="0"/>
      <w:marTop w:val="0"/>
      <w:marBottom w:val="0"/>
      <w:divBdr>
        <w:top w:val="none" w:sz="0" w:space="0" w:color="auto"/>
        <w:left w:val="none" w:sz="0" w:space="0" w:color="auto"/>
        <w:bottom w:val="none" w:sz="0" w:space="0" w:color="auto"/>
        <w:right w:val="none" w:sz="0" w:space="0" w:color="auto"/>
      </w:divBdr>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401866">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8117">
      <w:bodyDiv w:val="1"/>
      <w:marLeft w:val="0"/>
      <w:marRight w:val="0"/>
      <w:marTop w:val="0"/>
      <w:marBottom w:val="0"/>
      <w:divBdr>
        <w:top w:val="none" w:sz="0" w:space="0" w:color="auto"/>
        <w:left w:val="none" w:sz="0" w:space="0" w:color="auto"/>
        <w:bottom w:val="none" w:sz="0" w:space="0" w:color="auto"/>
        <w:right w:val="none" w:sz="0" w:space="0" w:color="auto"/>
      </w:divBdr>
    </w:div>
    <w:div w:id="897781982">
      <w:bodyDiv w:val="1"/>
      <w:marLeft w:val="0"/>
      <w:marRight w:val="0"/>
      <w:marTop w:val="0"/>
      <w:marBottom w:val="0"/>
      <w:divBdr>
        <w:top w:val="none" w:sz="0" w:space="0" w:color="auto"/>
        <w:left w:val="none" w:sz="0" w:space="0" w:color="auto"/>
        <w:bottom w:val="none" w:sz="0" w:space="0" w:color="auto"/>
        <w:right w:val="none" w:sz="0" w:space="0" w:color="auto"/>
      </w:divBdr>
    </w:div>
    <w:div w:id="898125623">
      <w:bodyDiv w:val="1"/>
      <w:marLeft w:val="0"/>
      <w:marRight w:val="0"/>
      <w:marTop w:val="0"/>
      <w:marBottom w:val="0"/>
      <w:divBdr>
        <w:top w:val="none" w:sz="0" w:space="0" w:color="auto"/>
        <w:left w:val="none" w:sz="0" w:space="0" w:color="auto"/>
        <w:bottom w:val="none" w:sz="0" w:space="0" w:color="auto"/>
        <w:right w:val="none" w:sz="0" w:space="0" w:color="auto"/>
      </w:divBdr>
    </w:div>
    <w:div w:id="898128108">
      <w:bodyDiv w:val="1"/>
      <w:marLeft w:val="0"/>
      <w:marRight w:val="0"/>
      <w:marTop w:val="0"/>
      <w:marBottom w:val="0"/>
      <w:divBdr>
        <w:top w:val="none" w:sz="0" w:space="0" w:color="auto"/>
        <w:left w:val="none" w:sz="0" w:space="0" w:color="auto"/>
        <w:bottom w:val="none" w:sz="0" w:space="0" w:color="auto"/>
        <w:right w:val="none" w:sz="0" w:space="0" w:color="auto"/>
      </w:divBdr>
    </w:div>
    <w:div w:id="898250547">
      <w:bodyDiv w:val="1"/>
      <w:marLeft w:val="0"/>
      <w:marRight w:val="0"/>
      <w:marTop w:val="0"/>
      <w:marBottom w:val="0"/>
      <w:divBdr>
        <w:top w:val="none" w:sz="0" w:space="0" w:color="auto"/>
        <w:left w:val="none" w:sz="0" w:space="0" w:color="auto"/>
        <w:bottom w:val="none" w:sz="0" w:space="0" w:color="auto"/>
        <w:right w:val="none" w:sz="0" w:space="0" w:color="auto"/>
      </w:divBdr>
    </w:div>
    <w:div w:id="898327406">
      <w:bodyDiv w:val="1"/>
      <w:marLeft w:val="0"/>
      <w:marRight w:val="0"/>
      <w:marTop w:val="0"/>
      <w:marBottom w:val="0"/>
      <w:divBdr>
        <w:top w:val="none" w:sz="0" w:space="0" w:color="auto"/>
        <w:left w:val="none" w:sz="0" w:space="0" w:color="auto"/>
        <w:bottom w:val="none" w:sz="0" w:space="0" w:color="auto"/>
        <w:right w:val="none" w:sz="0" w:space="0" w:color="auto"/>
      </w:divBdr>
    </w:div>
    <w:div w:id="898395601">
      <w:bodyDiv w:val="1"/>
      <w:marLeft w:val="0"/>
      <w:marRight w:val="0"/>
      <w:marTop w:val="0"/>
      <w:marBottom w:val="0"/>
      <w:divBdr>
        <w:top w:val="none" w:sz="0" w:space="0" w:color="auto"/>
        <w:left w:val="none" w:sz="0" w:space="0" w:color="auto"/>
        <w:bottom w:val="none" w:sz="0" w:space="0" w:color="auto"/>
        <w:right w:val="none" w:sz="0" w:space="0" w:color="auto"/>
      </w:divBdr>
    </w:div>
    <w:div w:id="898595233">
      <w:bodyDiv w:val="1"/>
      <w:marLeft w:val="0"/>
      <w:marRight w:val="0"/>
      <w:marTop w:val="0"/>
      <w:marBottom w:val="0"/>
      <w:divBdr>
        <w:top w:val="none" w:sz="0" w:space="0" w:color="auto"/>
        <w:left w:val="none" w:sz="0" w:space="0" w:color="auto"/>
        <w:bottom w:val="none" w:sz="0" w:space="0" w:color="auto"/>
        <w:right w:val="none" w:sz="0" w:space="0" w:color="auto"/>
      </w:divBdr>
    </w:div>
    <w:div w:id="899100485">
      <w:bodyDiv w:val="1"/>
      <w:marLeft w:val="0"/>
      <w:marRight w:val="0"/>
      <w:marTop w:val="0"/>
      <w:marBottom w:val="0"/>
      <w:divBdr>
        <w:top w:val="none" w:sz="0" w:space="0" w:color="auto"/>
        <w:left w:val="none" w:sz="0" w:space="0" w:color="auto"/>
        <w:bottom w:val="none" w:sz="0" w:space="0" w:color="auto"/>
        <w:right w:val="none" w:sz="0" w:space="0" w:color="auto"/>
      </w:divBdr>
    </w:div>
    <w:div w:id="899171557">
      <w:bodyDiv w:val="1"/>
      <w:marLeft w:val="0"/>
      <w:marRight w:val="0"/>
      <w:marTop w:val="0"/>
      <w:marBottom w:val="0"/>
      <w:divBdr>
        <w:top w:val="none" w:sz="0" w:space="0" w:color="auto"/>
        <w:left w:val="none" w:sz="0" w:space="0" w:color="auto"/>
        <w:bottom w:val="none" w:sz="0" w:space="0" w:color="auto"/>
        <w:right w:val="none" w:sz="0" w:space="0" w:color="auto"/>
      </w:divBdr>
    </w:div>
    <w:div w:id="899365481">
      <w:bodyDiv w:val="1"/>
      <w:marLeft w:val="0"/>
      <w:marRight w:val="0"/>
      <w:marTop w:val="0"/>
      <w:marBottom w:val="0"/>
      <w:divBdr>
        <w:top w:val="none" w:sz="0" w:space="0" w:color="auto"/>
        <w:left w:val="none" w:sz="0" w:space="0" w:color="auto"/>
        <w:bottom w:val="none" w:sz="0" w:space="0" w:color="auto"/>
        <w:right w:val="none" w:sz="0" w:space="0" w:color="auto"/>
      </w:divBdr>
    </w:div>
    <w:div w:id="899750791">
      <w:bodyDiv w:val="1"/>
      <w:marLeft w:val="0"/>
      <w:marRight w:val="0"/>
      <w:marTop w:val="0"/>
      <w:marBottom w:val="0"/>
      <w:divBdr>
        <w:top w:val="none" w:sz="0" w:space="0" w:color="auto"/>
        <w:left w:val="none" w:sz="0" w:space="0" w:color="auto"/>
        <w:bottom w:val="none" w:sz="0" w:space="0" w:color="auto"/>
        <w:right w:val="none" w:sz="0" w:space="0" w:color="auto"/>
      </w:divBdr>
    </w:div>
    <w:div w:id="900020880">
      <w:bodyDiv w:val="1"/>
      <w:marLeft w:val="0"/>
      <w:marRight w:val="0"/>
      <w:marTop w:val="0"/>
      <w:marBottom w:val="0"/>
      <w:divBdr>
        <w:top w:val="none" w:sz="0" w:space="0" w:color="auto"/>
        <w:left w:val="none" w:sz="0" w:space="0" w:color="auto"/>
        <w:bottom w:val="none" w:sz="0" w:space="0" w:color="auto"/>
        <w:right w:val="none" w:sz="0" w:space="0" w:color="auto"/>
      </w:divBdr>
    </w:div>
    <w:div w:id="900289737">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00870966">
      <w:bodyDiv w:val="1"/>
      <w:marLeft w:val="0"/>
      <w:marRight w:val="0"/>
      <w:marTop w:val="0"/>
      <w:marBottom w:val="0"/>
      <w:divBdr>
        <w:top w:val="none" w:sz="0" w:space="0" w:color="auto"/>
        <w:left w:val="none" w:sz="0" w:space="0" w:color="auto"/>
        <w:bottom w:val="none" w:sz="0" w:space="0" w:color="auto"/>
        <w:right w:val="none" w:sz="0" w:space="0" w:color="auto"/>
      </w:divBdr>
    </w:div>
    <w:div w:id="901139290">
      <w:bodyDiv w:val="1"/>
      <w:marLeft w:val="0"/>
      <w:marRight w:val="0"/>
      <w:marTop w:val="0"/>
      <w:marBottom w:val="0"/>
      <w:divBdr>
        <w:top w:val="none" w:sz="0" w:space="0" w:color="auto"/>
        <w:left w:val="none" w:sz="0" w:space="0" w:color="auto"/>
        <w:bottom w:val="none" w:sz="0" w:space="0" w:color="auto"/>
        <w:right w:val="none" w:sz="0" w:space="0" w:color="auto"/>
      </w:divBdr>
    </w:div>
    <w:div w:id="901214165">
      <w:bodyDiv w:val="1"/>
      <w:marLeft w:val="0"/>
      <w:marRight w:val="0"/>
      <w:marTop w:val="0"/>
      <w:marBottom w:val="0"/>
      <w:divBdr>
        <w:top w:val="none" w:sz="0" w:space="0" w:color="auto"/>
        <w:left w:val="none" w:sz="0" w:space="0" w:color="auto"/>
        <w:bottom w:val="none" w:sz="0" w:space="0" w:color="auto"/>
        <w:right w:val="none" w:sz="0" w:space="0" w:color="auto"/>
      </w:divBdr>
    </w:div>
    <w:div w:id="901251663">
      <w:bodyDiv w:val="1"/>
      <w:marLeft w:val="0"/>
      <w:marRight w:val="0"/>
      <w:marTop w:val="0"/>
      <w:marBottom w:val="0"/>
      <w:divBdr>
        <w:top w:val="none" w:sz="0" w:space="0" w:color="auto"/>
        <w:left w:val="none" w:sz="0" w:space="0" w:color="auto"/>
        <w:bottom w:val="none" w:sz="0" w:space="0" w:color="auto"/>
        <w:right w:val="none" w:sz="0" w:space="0" w:color="auto"/>
      </w:divBdr>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1332135">
      <w:bodyDiv w:val="1"/>
      <w:marLeft w:val="0"/>
      <w:marRight w:val="0"/>
      <w:marTop w:val="0"/>
      <w:marBottom w:val="0"/>
      <w:divBdr>
        <w:top w:val="none" w:sz="0" w:space="0" w:color="auto"/>
        <w:left w:val="none" w:sz="0" w:space="0" w:color="auto"/>
        <w:bottom w:val="none" w:sz="0" w:space="0" w:color="auto"/>
        <w:right w:val="none" w:sz="0" w:space="0" w:color="auto"/>
      </w:divBdr>
    </w:div>
    <w:div w:id="901405112">
      <w:bodyDiv w:val="1"/>
      <w:marLeft w:val="0"/>
      <w:marRight w:val="0"/>
      <w:marTop w:val="0"/>
      <w:marBottom w:val="0"/>
      <w:divBdr>
        <w:top w:val="none" w:sz="0" w:space="0" w:color="auto"/>
        <w:left w:val="none" w:sz="0" w:space="0" w:color="auto"/>
        <w:bottom w:val="none" w:sz="0" w:space="0" w:color="auto"/>
        <w:right w:val="none" w:sz="0" w:space="0" w:color="auto"/>
      </w:divBdr>
    </w:div>
    <w:div w:id="901797944">
      <w:bodyDiv w:val="1"/>
      <w:marLeft w:val="0"/>
      <w:marRight w:val="0"/>
      <w:marTop w:val="0"/>
      <w:marBottom w:val="0"/>
      <w:divBdr>
        <w:top w:val="none" w:sz="0" w:space="0" w:color="auto"/>
        <w:left w:val="none" w:sz="0" w:space="0" w:color="auto"/>
        <w:bottom w:val="none" w:sz="0" w:space="0" w:color="auto"/>
        <w:right w:val="none" w:sz="0" w:space="0" w:color="auto"/>
      </w:divBdr>
    </w:div>
    <w:div w:id="902063184">
      <w:bodyDiv w:val="1"/>
      <w:marLeft w:val="0"/>
      <w:marRight w:val="0"/>
      <w:marTop w:val="0"/>
      <w:marBottom w:val="0"/>
      <w:divBdr>
        <w:top w:val="none" w:sz="0" w:space="0" w:color="auto"/>
        <w:left w:val="none" w:sz="0" w:space="0" w:color="auto"/>
        <w:bottom w:val="none" w:sz="0" w:space="0" w:color="auto"/>
        <w:right w:val="none" w:sz="0" w:space="0" w:color="auto"/>
      </w:divBdr>
    </w:div>
    <w:div w:id="902064239">
      <w:bodyDiv w:val="1"/>
      <w:marLeft w:val="0"/>
      <w:marRight w:val="0"/>
      <w:marTop w:val="0"/>
      <w:marBottom w:val="0"/>
      <w:divBdr>
        <w:top w:val="none" w:sz="0" w:space="0" w:color="auto"/>
        <w:left w:val="none" w:sz="0" w:space="0" w:color="auto"/>
        <w:bottom w:val="none" w:sz="0" w:space="0" w:color="auto"/>
        <w:right w:val="none" w:sz="0" w:space="0" w:color="auto"/>
      </w:divBdr>
    </w:div>
    <w:div w:id="902329077">
      <w:bodyDiv w:val="1"/>
      <w:marLeft w:val="0"/>
      <w:marRight w:val="0"/>
      <w:marTop w:val="0"/>
      <w:marBottom w:val="0"/>
      <w:divBdr>
        <w:top w:val="none" w:sz="0" w:space="0" w:color="auto"/>
        <w:left w:val="none" w:sz="0" w:space="0" w:color="auto"/>
        <w:bottom w:val="none" w:sz="0" w:space="0" w:color="auto"/>
        <w:right w:val="none" w:sz="0" w:space="0" w:color="auto"/>
      </w:divBdr>
    </w:div>
    <w:div w:id="902371567">
      <w:bodyDiv w:val="1"/>
      <w:marLeft w:val="0"/>
      <w:marRight w:val="0"/>
      <w:marTop w:val="0"/>
      <w:marBottom w:val="0"/>
      <w:divBdr>
        <w:top w:val="none" w:sz="0" w:space="0" w:color="auto"/>
        <w:left w:val="none" w:sz="0" w:space="0" w:color="auto"/>
        <w:bottom w:val="none" w:sz="0" w:space="0" w:color="auto"/>
        <w:right w:val="none" w:sz="0" w:space="0" w:color="auto"/>
      </w:divBdr>
    </w:div>
    <w:div w:id="902790637">
      <w:bodyDiv w:val="1"/>
      <w:marLeft w:val="0"/>
      <w:marRight w:val="0"/>
      <w:marTop w:val="0"/>
      <w:marBottom w:val="0"/>
      <w:divBdr>
        <w:top w:val="none" w:sz="0" w:space="0" w:color="auto"/>
        <w:left w:val="none" w:sz="0" w:space="0" w:color="auto"/>
        <w:bottom w:val="none" w:sz="0" w:space="0" w:color="auto"/>
        <w:right w:val="none" w:sz="0" w:space="0" w:color="auto"/>
      </w:divBdr>
    </w:div>
    <w:div w:id="902983437">
      <w:bodyDiv w:val="1"/>
      <w:marLeft w:val="0"/>
      <w:marRight w:val="0"/>
      <w:marTop w:val="0"/>
      <w:marBottom w:val="0"/>
      <w:divBdr>
        <w:top w:val="none" w:sz="0" w:space="0" w:color="auto"/>
        <w:left w:val="none" w:sz="0" w:space="0" w:color="auto"/>
        <w:bottom w:val="none" w:sz="0" w:space="0" w:color="auto"/>
        <w:right w:val="none" w:sz="0" w:space="0" w:color="auto"/>
      </w:divBdr>
    </w:div>
    <w:div w:id="903026328">
      <w:bodyDiv w:val="1"/>
      <w:marLeft w:val="0"/>
      <w:marRight w:val="0"/>
      <w:marTop w:val="0"/>
      <w:marBottom w:val="0"/>
      <w:divBdr>
        <w:top w:val="none" w:sz="0" w:space="0" w:color="auto"/>
        <w:left w:val="none" w:sz="0" w:space="0" w:color="auto"/>
        <w:bottom w:val="none" w:sz="0" w:space="0" w:color="auto"/>
        <w:right w:val="none" w:sz="0" w:space="0" w:color="auto"/>
      </w:divBdr>
    </w:div>
    <w:div w:id="903293673">
      <w:bodyDiv w:val="1"/>
      <w:marLeft w:val="0"/>
      <w:marRight w:val="0"/>
      <w:marTop w:val="0"/>
      <w:marBottom w:val="0"/>
      <w:divBdr>
        <w:top w:val="none" w:sz="0" w:space="0" w:color="auto"/>
        <w:left w:val="none" w:sz="0" w:space="0" w:color="auto"/>
        <w:bottom w:val="none" w:sz="0" w:space="0" w:color="auto"/>
        <w:right w:val="none" w:sz="0" w:space="0" w:color="auto"/>
      </w:divBdr>
    </w:div>
    <w:div w:id="903367552">
      <w:bodyDiv w:val="1"/>
      <w:marLeft w:val="0"/>
      <w:marRight w:val="0"/>
      <w:marTop w:val="0"/>
      <w:marBottom w:val="0"/>
      <w:divBdr>
        <w:top w:val="none" w:sz="0" w:space="0" w:color="auto"/>
        <w:left w:val="none" w:sz="0" w:space="0" w:color="auto"/>
        <w:bottom w:val="none" w:sz="0" w:space="0" w:color="auto"/>
        <w:right w:val="none" w:sz="0" w:space="0" w:color="auto"/>
      </w:divBdr>
    </w:div>
    <w:div w:id="903485956">
      <w:bodyDiv w:val="1"/>
      <w:marLeft w:val="0"/>
      <w:marRight w:val="0"/>
      <w:marTop w:val="0"/>
      <w:marBottom w:val="0"/>
      <w:divBdr>
        <w:top w:val="none" w:sz="0" w:space="0" w:color="auto"/>
        <w:left w:val="none" w:sz="0" w:space="0" w:color="auto"/>
        <w:bottom w:val="none" w:sz="0" w:space="0" w:color="auto"/>
        <w:right w:val="none" w:sz="0" w:space="0" w:color="auto"/>
      </w:divBdr>
    </w:div>
    <w:div w:id="904418563">
      <w:bodyDiv w:val="1"/>
      <w:marLeft w:val="0"/>
      <w:marRight w:val="0"/>
      <w:marTop w:val="0"/>
      <w:marBottom w:val="0"/>
      <w:divBdr>
        <w:top w:val="none" w:sz="0" w:space="0" w:color="auto"/>
        <w:left w:val="none" w:sz="0" w:space="0" w:color="auto"/>
        <w:bottom w:val="none" w:sz="0" w:space="0" w:color="auto"/>
        <w:right w:val="none" w:sz="0" w:space="0" w:color="auto"/>
      </w:divBdr>
    </w:div>
    <w:div w:id="904802503">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994815">
      <w:bodyDiv w:val="1"/>
      <w:marLeft w:val="0"/>
      <w:marRight w:val="0"/>
      <w:marTop w:val="0"/>
      <w:marBottom w:val="0"/>
      <w:divBdr>
        <w:top w:val="none" w:sz="0" w:space="0" w:color="auto"/>
        <w:left w:val="none" w:sz="0" w:space="0" w:color="auto"/>
        <w:bottom w:val="none" w:sz="0" w:space="0" w:color="auto"/>
        <w:right w:val="none" w:sz="0" w:space="0" w:color="auto"/>
      </w:divBdr>
    </w:div>
    <w:div w:id="905338520">
      <w:bodyDiv w:val="1"/>
      <w:marLeft w:val="0"/>
      <w:marRight w:val="0"/>
      <w:marTop w:val="0"/>
      <w:marBottom w:val="0"/>
      <w:divBdr>
        <w:top w:val="none" w:sz="0" w:space="0" w:color="auto"/>
        <w:left w:val="none" w:sz="0" w:space="0" w:color="auto"/>
        <w:bottom w:val="none" w:sz="0" w:space="0" w:color="auto"/>
        <w:right w:val="none" w:sz="0" w:space="0" w:color="auto"/>
      </w:divBdr>
    </w:div>
    <w:div w:id="905457481">
      <w:bodyDiv w:val="1"/>
      <w:marLeft w:val="0"/>
      <w:marRight w:val="0"/>
      <w:marTop w:val="0"/>
      <w:marBottom w:val="0"/>
      <w:divBdr>
        <w:top w:val="none" w:sz="0" w:space="0" w:color="auto"/>
        <w:left w:val="none" w:sz="0" w:space="0" w:color="auto"/>
        <w:bottom w:val="none" w:sz="0" w:space="0" w:color="auto"/>
        <w:right w:val="none" w:sz="0" w:space="0" w:color="auto"/>
      </w:divBdr>
    </w:div>
    <w:div w:id="905799580">
      <w:bodyDiv w:val="1"/>
      <w:marLeft w:val="0"/>
      <w:marRight w:val="0"/>
      <w:marTop w:val="0"/>
      <w:marBottom w:val="0"/>
      <w:divBdr>
        <w:top w:val="none" w:sz="0" w:space="0" w:color="auto"/>
        <w:left w:val="none" w:sz="0" w:space="0" w:color="auto"/>
        <w:bottom w:val="none" w:sz="0" w:space="0" w:color="auto"/>
        <w:right w:val="none" w:sz="0" w:space="0" w:color="auto"/>
      </w:divBdr>
    </w:div>
    <w:div w:id="905870560">
      <w:bodyDiv w:val="1"/>
      <w:marLeft w:val="0"/>
      <w:marRight w:val="0"/>
      <w:marTop w:val="0"/>
      <w:marBottom w:val="0"/>
      <w:divBdr>
        <w:top w:val="none" w:sz="0" w:space="0" w:color="auto"/>
        <w:left w:val="none" w:sz="0" w:space="0" w:color="auto"/>
        <w:bottom w:val="none" w:sz="0" w:space="0" w:color="auto"/>
        <w:right w:val="none" w:sz="0" w:space="0" w:color="auto"/>
      </w:divBdr>
    </w:div>
    <w:div w:id="905990232">
      <w:bodyDiv w:val="1"/>
      <w:marLeft w:val="0"/>
      <w:marRight w:val="0"/>
      <w:marTop w:val="0"/>
      <w:marBottom w:val="0"/>
      <w:divBdr>
        <w:top w:val="none" w:sz="0" w:space="0" w:color="auto"/>
        <w:left w:val="none" w:sz="0" w:space="0" w:color="auto"/>
        <w:bottom w:val="none" w:sz="0" w:space="0" w:color="auto"/>
        <w:right w:val="none" w:sz="0" w:space="0" w:color="auto"/>
      </w:divBdr>
    </w:div>
    <w:div w:id="906182278">
      <w:bodyDiv w:val="1"/>
      <w:marLeft w:val="0"/>
      <w:marRight w:val="0"/>
      <w:marTop w:val="0"/>
      <w:marBottom w:val="0"/>
      <w:divBdr>
        <w:top w:val="none" w:sz="0" w:space="0" w:color="auto"/>
        <w:left w:val="none" w:sz="0" w:space="0" w:color="auto"/>
        <w:bottom w:val="none" w:sz="0" w:space="0" w:color="auto"/>
        <w:right w:val="none" w:sz="0" w:space="0" w:color="auto"/>
      </w:divBdr>
    </w:div>
    <w:div w:id="906233923">
      <w:bodyDiv w:val="1"/>
      <w:marLeft w:val="0"/>
      <w:marRight w:val="0"/>
      <w:marTop w:val="0"/>
      <w:marBottom w:val="0"/>
      <w:divBdr>
        <w:top w:val="none" w:sz="0" w:space="0" w:color="auto"/>
        <w:left w:val="none" w:sz="0" w:space="0" w:color="auto"/>
        <w:bottom w:val="none" w:sz="0" w:space="0" w:color="auto"/>
        <w:right w:val="none" w:sz="0" w:space="0" w:color="auto"/>
      </w:divBdr>
    </w:div>
    <w:div w:id="906456695">
      <w:bodyDiv w:val="1"/>
      <w:marLeft w:val="0"/>
      <w:marRight w:val="0"/>
      <w:marTop w:val="0"/>
      <w:marBottom w:val="0"/>
      <w:divBdr>
        <w:top w:val="none" w:sz="0" w:space="0" w:color="auto"/>
        <w:left w:val="none" w:sz="0" w:space="0" w:color="auto"/>
        <w:bottom w:val="none" w:sz="0" w:space="0" w:color="auto"/>
        <w:right w:val="none" w:sz="0" w:space="0" w:color="auto"/>
      </w:divBdr>
    </w:div>
    <w:div w:id="906650627">
      <w:bodyDiv w:val="1"/>
      <w:marLeft w:val="0"/>
      <w:marRight w:val="0"/>
      <w:marTop w:val="0"/>
      <w:marBottom w:val="0"/>
      <w:divBdr>
        <w:top w:val="none" w:sz="0" w:space="0" w:color="auto"/>
        <w:left w:val="none" w:sz="0" w:space="0" w:color="auto"/>
        <w:bottom w:val="none" w:sz="0" w:space="0" w:color="auto"/>
        <w:right w:val="none" w:sz="0" w:space="0" w:color="auto"/>
      </w:divBdr>
    </w:div>
    <w:div w:id="906765552">
      <w:bodyDiv w:val="1"/>
      <w:marLeft w:val="0"/>
      <w:marRight w:val="0"/>
      <w:marTop w:val="0"/>
      <w:marBottom w:val="0"/>
      <w:divBdr>
        <w:top w:val="none" w:sz="0" w:space="0" w:color="auto"/>
        <w:left w:val="none" w:sz="0" w:space="0" w:color="auto"/>
        <w:bottom w:val="none" w:sz="0" w:space="0" w:color="auto"/>
        <w:right w:val="none" w:sz="0" w:space="0" w:color="auto"/>
      </w:divBdr>
      <w:divsChild>
        <w:div w:id="1141462934">
          <w:marLeft w:val="0"/>
          <w:marRight w:val="0"/>
          <w:marTop w:val="0"/>
          <w:marBottom w:val="0"/>
          <w:divBdr>
            <w:top w:val="none" w:sz="0" w:space="0" w:color="auto"/>
            <w:left w:val="none" w:sz="0" w:space="0" w:color="auto"/>
            <w:bottom w:val="none" w:sz="0" w:space="0" w:color="auto"/>
            <w:right w:val="none" w:sz="0" w:space="0" w:color="auto"/>
          </w:divBdr>
          <w:divsChild>
            <w:div w:id="1167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174">
      <w:bodyDiv w:val="1"/>
      <w:marLeft w:val="0"/>
      <w:marRight w:val="0"/>
      <w:marTop w:val="0"/>
      <w:marBottom w:val="0"/>
      <w:divBdr>
        <w:top w:val="none" w:sz="0" w:space="0" w:color="auto"/>
        <w:left w:val="none" w:sz="0" w:space="0" w:color="auto"/>
        <w:bottom w:val="none" w:sz="0" w:space="0" w:color="auto"/>
        <w:right w:val="none" w:sz="0" w:space="0" w:color="auto"/>
      </w:divBdr>
    </w:div>
    <w:div w:id="906838151">
      <w:bodyDiv w:val="1"/>
      <w:marLeft w:val="0"/>
      <w:marRight w:val="0"/>
      <w:marTop w:val="0"/>
      <w:marBottom w:val="0"/>
      <w:divBdr>
        <w:top w:val="none" w:sz="0" w:space="0" w:color="auto"/>
        <w:left w:val="none" w:sz="0" w:space="0" w:color="auto"/>
        <w:bottom w:val="none" w:sz="0" w:space="0" w:color="auto"/>
        <w:right w:val="none" w:sz="0" w:space="0" w:color="auto"/>
      </w:divBdr>
    </w:div>
    <w:div w:id="907036714">
      <w:bodyDiv w:val="1"/>
      <w:marLeft w:val="0"/>
      <w:marRight w:val="0"/>
      <w:marTop w:val="0"/>
      <w:marBottom w:val="0"/>
      <w:divBdr>
        <w:top w:val="none" w:sz="0" w:space="0" w:color="auto"/>
        <w:left w:val="none" w:sz="0" w:space="0" w:color="auto"/>
        <w:bottom w:val="none" w:sz="0" w:space="0" w:color="auto"/>
        <w:right w:val="none" w:sz="0" w:space="0" w:color="auto"/>
      </w:divBdr>
    </w:div>
    <w:div w:id="907110605">
      <w:bodyDiv w:val="1"/>
      <w:marLeft w:val="0"/>
      <w:marRight w:val="0"/>
      <w:marTop w:val="0"/>
      <w:marBottom w:val="0"/>
      <w:divBdr>
        <w:top w:val="none" w:sz="0" w:space="0" w:color="auto"/>
        <w:left w:val="none" w:sz="0" w:space="0" w:color="auto"/>
        <w:bottom w:val="none" w:sz="0" w:space="0" w:color="auto"/>
        <w:right w:val="none" w:sz="0" w:space="0" w:color="auto"/>
      </w:divBdr>
    </w:div>
    <w:div w:id="907350121">
      <w:bodyDiv w:val="1"/>
      <w:marLeft w:val="0"/>
      <w:marRight w:val="0"/>
      <w:marTop w:val="0"/>
      <w:marBottom w:val="0"/>
      <w:divBdr>
        <w:top w:val="none" w:sz="0" w:space="0" w:color="auto"/>
        <w:left w:val="none" w:sz="0" w:space="0" w:color="auto"/>
        <w:bottom w:val="none" w:sz="0" w:space="0" w:color="auto"/>
        <w:right w:val="none" w:sz="0" w:space="0" w:color="auto"/>
      </w:divBdr>
    </w:div>
    <w:div w:id="907376392">
      <w:bodyDiv w:val="1"/>
      <w:marLeft w:val="0"/>
      <w:marRight w:val="0"/>
      <w:marTop w:val="0"/>
      <w:marBottom w:val="0"/>
      <w:divBdr>
        <w:top w:val="none" w:sz="0" w:space="0" w:color="auto"/>
        <w:left w:val="none" w:sz="0" w:space="0" w:color="auto"/>
        <w:bottom w:val="none" w:sz="0" w:space="0" w:color="auto"/>
        <w:right w:val="none" w:sz="0" w:space="0" w:color="auto"/>
      </w:divBdr>
    </w:div>
    <w:div w:id="907615095">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765001">
      <w:bodyDiv w:val="1"/>
      <w:marLeft w:val="0"/>
      <w:marRight w:val="0"/>
      <w:marTop w:val="0"/>
      <w:marBottom w:val="0"/>
      <w:divBdr>
        <w:top w:val="none" w:sz="0" w:space="0" w:color="auto"/>
        <w:left w:val="none" w:sz="0" w:space="0" w:color="auto"/>
        <w:bottom w:val="none" w:sz="0" w:space="0" w:color="auto"/>
        <w:right w:val="none" w:sz="0" w:space="0" w:color="auto"/>
      </w:divBdr>
    </w:div>
    <w:div w:id="907805404">
      <w:bodyDiv w:val="1"/>
      <w:marLeft w:val="0"/>
      <w:marRight w:val="0"/>
      <w:marTop w:val="0"/>
      <w:marBottom w:val="0"/>
      <w:divBdr>
        <w:top w:val="none" w:sz="0" w:space="0" w:color="auto"/>
        <w:left w:val="none" w:sz="0" w:space="0" w:color="auto"/>
        <w:bottom w:val="none" w:sz="0" w:space="0" w:color="auto"/>
        <w:right w:val="none" w:sz="0" w:space="0" w:color="auto"/>
      </w:divBdr>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74503">
      <w:bodyDiv w:val="1"/>
      <w:marLeft w:val="0"/>
      <w:marRight w:val="0"/>
      <w:marTop w:val="0"/>
      <w:marBottom w:val="0"/>
      <w:divBdr>
        <w:top w:val="none" w:sz="0" w:space="0" w:color="auto"/>
        <w:left w:val="none" w:sz="0" w:space="0" w:color="auto"/>
        <w:bottom w:val="none" w:sz="0" w:space="0" w:color="auto"/>
        <w:right w:val="none" w:sz="0" w:space="0" w:color="auto"/>
      </w:divBdr>
    </w:div>
    <w:div w:id="908686345">
      <w:bodyDiv w:val="1"/>
      <w:marLeft w:val="0"/>
      <w:marRight w:val="0"/>
      <w:marTop w:val="0"/>
      <w:marBottom w:val="0"/>
      <w:divBdr>
        <w:top w:val="none" w:sz="0" w:space="0" w:color="auto"/>
        <w:left w:val="none" w:sz="0" w:space="0" w:color="auto"/>
        <w:bottom w:val="none" w:sz="0" w:space="0" w:color="auto"/>
        <w:right w:val="none" w:sz="0" w:space="0" w:color="auto"/>
      </w:divBdr>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843">
      <w:bodyDiv w:val="1"/>
      <w:marLeft w:val="0"/>
      <w:marRight w:val="0"/>
      <w:marTop w:val="0"/>
      <w:marBottom w:val="0"/>
      <w:divBdr>
        <w:top w:val="none" w:sz="0" w:space="0" w:color="auto"/>
        <w:left w:val="none" w:sz="0" w:space="0" w:color="auto"/>
        <w:bottom w:val="none" w:sz="0" w:space="0" w:color="auto"/>
        <w:right w:val="none" w:sz="0" w:space="0" w:color="auto"/>
      </w:divBdr>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927239">
      <w:bodyDiv w:val="1"/>
      <w:marLeft w:val="0"/>
      <w:marRight w:val="0"/>
      <w:marTop w:val="0"/>
      <w:marBottom w:val="0"/>
      <w:divBdr>
        <w:top w:val="none" w:sz="0" w:space="0" w:color="auto"/>
        <w:left w:val="none" w:sz="0" w:space="0" w:color="auto"/>
        <w:bottom w:val="none" w:sz="0" w:space="0" w:color="auto"/>
        <w:right w:val="none" w:sz="0" w:space="0" w:color="auto"/>
      </w:divBdr>
    </w:div>
    <w:div w:id="909121440">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478">
      <w:bodyDiv w:val="1"/>
      <w:marLeft w:val="0"/>
      <w:marRight w:val="0"/>
      <w:marTop w:val="0"/>
      <w:marBottom w:val="0"/>
      <w:divBdr>
        <w:top w:val="none" w:sz="0" w:space="0" w:color="auto"/>
        <w:left w:val="none" w:sz="0" w:space="0" w:color="auto"/>
        <w:bottom w:val="none" w:sz="0" w:space="0" w:color="auto"/>
        <w:right w:val="none" w:sz="0" w:space="0" w:color="auto"/>
      </w:divBdr>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017">
      <w:bodyDiv w:val="1"/>
      <w:marLeft w:val="0"/>
      <w:marRight w:val="0"/>
      <w:marTop w:val="0"/>
      <w:marBottom w:val="0"/>
      <w:divBdr>
        <w:top w:val="none" w:sz="0" w:space="0" w:color="auto"/>
        <w:left w:val="none" w:sz="0" w:space="0" w:color="auto"/>
        <w:bottom w:val="none" w:sz="0" w:space="0" w:color="auto"/>
        <w:right w:val="none" w:sz="0" w:space="0" w:color="auto"/>
      </w:divBdr>
    </w:div>
    <w:div w:id="909771982">
      <w:bodyDiv w:val="1"/>
      <w:marLeft w:val="0"/>
      <w:marRight w:val="0"/>
      <w:marTop w:val="0"/>
      <w:marBottom w:val="0"/>
      <w:divBdr>
        <w:top w:val="none" w:sz="0" w:space="0" w:color="auto"/>
        <w:left w:val="none" w:sz="0" w:space="0" w:color="auto"/>
        <w:bottom w:val="none" w:sz="0" w:space="0" w:color="auto"/>
        <w:right w:val="none" w:sz="0" w:space="0" w:color="auto"/>
      </w:divBdr>
    </w:div>
    <w:div w:id="909778723">
      <w:bodyDiv w:val="1"/>
      <w:marLeft w:val="0"/>
      <w:marRight w:val="0"/>
      <w:marTop w:val="0"/>
      <w:marBottom w:val="0"/>
      <w:divBdr>
        <w:top w:val="none" w:sz="0" w:space="0" w:color="auto"/>
        <w:left w:val="none" w:sz="0" w:space="0" w:color="auto"/>
        <w:bottom w:val="none" w:sz="0" w:space="0" w:color="auto"/>
        <w:right w:val="none" w:sz="0" w:space="0" w:color="auto"/>
      </w:divBdr>
    </w:div>
    <w:div w:id="910624211">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776978">
      <w:bodyDiv w:val="1"/>
      <w:marLeft w:val="0"/>
      <w:marRight w:val="0"/>
      <w:marTop w:val="0"/>
      <w:marBottom w:val="0"/>
      <w:divBdr>
        <w:top w:val="none" w:sz="0" w:space="0" w:color="auto"/>
        <w:left w:val="none" w:sz="0" w:space="0" w:color="auto"/>
        <w:bottom w:val="none" w:sz="0" w:space="0" w:color="auto"/>
        <w:right w:val="none" w:sz="0" w:space="0" w:color="auto"/>
      </w:divBdr>
    </w:div>
    <w:div w:id="911039312">
      <w:bodyDiv w:val="1"/>
      <w:marLeft w:val="0"/>
      <w:marRight w:val="0"/>
      <w:marTop w:val="0"/>
      <w:marBottom w:val="0"/>
      <w:divBdr>
        <w:top w:val="none" w:sz="0" w:space="0" w:color="auto"/>
        <w:left w:val="none" w:sz="0" w:space="0" w:color="auto"/>
        <w:bottom w:val="none" w:sz="0" w:space="0" w:color="auto"/>
        <w:right w:val="none" w:sz="0" w:space="0" w:color="auto"/>
      </w:divBdr>
    </w:div>
    <w:div w:id="911045283">
      <w:bodyDiv w:val="1"/>
      <w:marLeft w:val="0"/>
      <w:marRight w:val="0"/>
      <w:marTop w:val="0"/>
      <w:marBottom w:val="0"/>
      <w:divBdr>
        <w:top w:val="none" w:sz="0" w:space="0" w:color="auto"/>
        <w:left w:val="none" w:sz="0" w:space="0" w:color="auto"/>
        <w:bottom w:val="none" w:sz="0" w:space="0" w:color="auto"/>
        <w:right w:val="none" w:sz="0" w:space="0" w:color="auto"/>
      </w:divBdr>
    </w:div>
    <w:div w:id="91116299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742347">
      <w:bodyDiv w:val="1"/>
      <w:marLeft w:val="0"/>
      <w:marRight w:val="0"/>
      <w:marTop w:val="0"/>
      <w:marBottom w:val="0"/>
      <w:divBdr>
        <w:top w:val="none" w:sz="0" w:space="0" w:color="auto"/>
        <w:left w:val="none" w:sz="0" w:space="0" w:color="auto"/>
        <w:bottom w:val="none" w:sz="0" w:space="0" w:color="auto"/>
        <w:right w:val="none" w:sz="0" w:space="0" w:color="auto"/>
      </w:divBdr>
    </w:div>
    <w:div w:id="911815183">
      <w:bodyDiv w:val="1"/>
      <w:marLeft w:val="0"/>
      <w:marRight w:val="0"/>
      <w:marTop w:val="0"/>
      <w:marBottom w:val="0"/>
      <w:divBdr>
        <w:top w:val="none" w:sz="0" w:space="0" w:color="auto"/>
        <w:left w:val="none" w:sz="0" w:space="0" w:color="auto"/>
        <w:bottom w:val="none" w:sz="0" w:space="0" w:color="auto"/>
        <w:right w:val="none" w:sz="0" w:space="0" w:color="auto"/>
      </w:divBdr>
    </w:div>
    <w:div w:id="911893190">
      <w:bodyDiv w:val="1"/>
      <w:marLeft w:val="0"/>
      <w:marRight w:val="0"/>
      <w:marTop w:val="0"/>
      <w:marBottom w:val="0"/>
      <w:divBdr>
        <w:top w:val="none" w:sz="0" w:space="0" w:color="auto"/>
        <w:left w:val="none" w:sz="0" w:space="0" w:color="auto"/>
        <w:bottom w:val="none" w:sz="0" w:space="0" w:color="auto"/>
        <w:right w:val="none" w:sz="0" w:space="0" w:color="auto"/>
      </w:divBdr>
    </w:div>
    <w:div w:id="911935701">
      <w:bodyDiv w:val="1"/>
      <w:marLeft w:val="0"/>
      <w:marRight w:val="0"/>
      <w:marTop w:val="0"/>
      <w:marBottom w:val="0"/>
      <w:divBdr>
        <w:top w:val="none" w:sz="0" w:space="0" w:color="auto"/>
        <w:left w:val="none" w:sz="0" w:space="0" w:color="auto"/>
        <w:bottom w:val="none" w:sz="0" w:space="0" w:color="auto"/>
        <w:right w:val="none" w:sz="0" w:space="0" w:color="auto"/>
      </w:divBdr>
    </w:div>
    <w:div w:id="912082319">
      <w:bodyDiv w:val="1"/>
      <w:marLeft w:val="0"/>
      <w:marRight w:val="0"/>
      <w:marTop w:val="0"/>
      <w:marBottom w:val="0"/>
      <w:divBdr>
        <w:top w:val="none" w:sz="0" w:space="0" w:color="auto"/>
        <w:left w:val="none" w:sz="0" w:space="0" w:color="auto"/>
        <w:bottom w:val="none" w:sz="0" w:space="0" w:color="auto"/>
        <w:right w:val="none" w:sz="0" w:space="0" w:color="auto"/>
      </w:divBdr>
    </w:div>
    <w:div w:id="912357469">
      <w:bodyDiv w:val="1"/>
      <w:marLeft w:val="0"/>
      <w:marRight w:val="0"/>
      <w:marTop w:val="0"/>
      <w:marBottom w:val="0"/>
      <w:divBdr>
        <w:top w:val="none" w:sz="0" w:space="0" w:color="auto"/>
        <w:left w:val="none" w:sz="0" w:space="0" w:color="auto"/>
        <w:bottom w:val="none" w:sz="0" w:space="0" w:color="auto"/>
        <w:right w:val="none" w:sz="0" w:space="0" w:color="auto"/>
      </w:divBdr>
    </w:div>
    <w:div w:id="912392668">
      <w:bodyDiv w:val="1"/>
      <w:marLeft w:val="0"/>
      <w:marRight w:val="0"/>
      <w:marTop w:val="0"/>
      <w:marBottom w:val="0"/>
      <w:divBdr>
        <w:top w:val="none" w:sz="0" w:space="0" w:color="auto"/>
        <w:left w:val="none" w:sz="0" w:space="0" w:color="auto"/>
        <w:bottom w:val="none" w:sz="0" w:space="0" w:color="auto"/>
        <w:right w:val="none" w:sz="0" w:space="0" w:color="auto"/>
      </w:divBdr>
    </w:div>
    <w:div w:id="912467382">
      <w:bodyDiv w:val="1"/>
      <w:marLeft w:val="0"/>
      <w:marRight w:val="0"/>
      <w:marTop w:val="0"/>
      <w:marBottom w:val="0"/>
      <w:divBdr>
        <w:top w:val="none" w:sz="0" w:space="0" w:color="auto"/>
        <w:left w:val="none" w:sz="0" w:space="0" w:color="auto"/>
        <w:bottom w:val="none" w:sz="0" w:space="0" w:color="auto"/>
        <w:right w:val="none" w:sz="0" w:space="0" w:color="auto"/>
      </w:divBdr>
    </w:div>
    <w:div w:id="912660843">
      <w:bodyDiv w:val="1"/>
      <w:marLeft w:val="0"/>
      <w:marRight w:val="0"/>
      <w:marTop w:val="0"/>
      <w:marBottom w:val="0"/>
      <w:divBdr>
        <w:top w:val="none" w:sz="0" w:space="0" w:color="auto"/>
        <w:left w:val="none" w:sz="0" w:space="0" w:color="auto"/>
        <w:bottom w:val="none" w:sz="0" w:space="0" w:color="auto"/>
        <w:right w:val="none" w:sz="0" w:space="0" w:color="auto"/>
      </w:divBdr>
    </w:div>
    <w:div w:id="912934494">
      <w:bodyDiv w:val="1"/>
      <w:marLeft w:val="0"/>
      <w:marRight w:val="0"/>
      <w:marTop w:val="0"/>
      <w:marBottom w:val="0"/>
      <w:divBdr>
        <w:top w:val="none" w:sz="0" w:space="0" w:color="auto"/>
        <w:left w:val="none" w:sz="0" w:space="0" w:color="auto"/>
        <w:bottom w:val="none" w:sz="0" w:space="0" w:color="auto"/>
        <w:right w:val="none" w:sz="0" w:space="0" w:color="auto"/>
      </w:divBdr>
    </w:div>
    <w:div w:id="913011816">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3053841">
      <w:bodyDiv w:val="1"/>
      <w:marLeft w:val="0"/>
      <w:marRight w:val="0"/>
      <w:marTop w:val="0"/>
      <w:marBottom w:val="0"/>
      <w:divBdr>
        <w:top w:val="none" w:sz="0" w:space="0" w:color="auto"/>
        <w:left w:val="none" w:sz="0" w:space="0" w:color="auto"/>
        <w:bottom w:val="none" w:sz="0" w:space="0" w:color="auto"/>
        <w:right w:val="none" w:sz="0" w:space="0" w:color="auto"/>
      </w:divBdr>
    </w:div>
    <w:div w:id="913202864">
      <w:bodyDiv w:val="1"/>
      <w:marLeft w:val="0"/>
      <w:marRight w:val="0"/>
      <w:marTop w:val="0"/>
      <w:marBottom w:val="0"/>
      <w:divBdr>
        <w:top w:val="none" w:sz="0" w:space="0" w:color="auto"/>
        <w:left w:val="none" w:sz="0" w:space="0" w:color="auto"/>
        <w:bottom w:val="none" w:sz="0" w:space="0" w:color="auto"/>
        <w:right w:val="none" w:sz="0" w:space="0" w:color="auto"/>
      </w:divBdr>
    </w:div>
    <w:div w:id="913204048">
      <w:bodyDiv w:val="1"/>
      <w:marLeft w:val="0"/>
      <w:marRight w:val="0"/>
      <w:marTop w:val="0"/>
      <w:marBottom w:val="0"/>
      <w:divBdr>
        <w:top w:val="none" w:sz="0" w:space="0" w:color="auto"/>
        <w:left w:val="none" w:sz="0" w:space="0" w:color="auto"/>
        <w:bottom w:val="none" w:sz="0" w:space="0" w:color="auto"/>
        <w:right w:val="none" w:sz="0" w:space="0" w:color="auto"/>
      </w:divBdr>
    </w:div>
    <w:div w:id="913315432">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13516990">
      <w:bodyDiv w:val="1"/>
      <w:marLeft w:val="0"/>
      <w:marRight w:val="0"/>
      <w:marTop w:val="0"/>
      <w:marBottom w:val="0"/>
      <w:divBdr>
        <w:top w:val="none" w:sz="0" w:space="0" w:color="auto"/>
        <w:left w:val="none" w:sz="0" w:space="0" w:color="auto"/>
        <w:bottom w:val="none" w:sz="0" w:space="0" w:color="auto"/>
        <w:right w:val="none" w:sz="0" w:space="0" w:color="auto"/>
      </w:divBdr>
    </w:div>
    <w:div w:id="913583219">
      <w:bodyDiv w:val="1"/>
      <w:marLeft w:val="0"/>
      <w:marRight w:val="0"/>
      <w:marTop w:val="0"/>
      <w:marBottom w:val="0"/>
      <w:divBdr>
        <w:top w:val="none" w:sz="0" w:space="0" w:color="auto"/>
        <w:left w:val="none" w:sz="0" w:space="0" w:color="auto"/>
        <w:bottom w:val="none" w:sz="0" w:space="0" w:color="auto"/>
        <w:right w:val="none" w:sz="0" w:space="0" w:color="auto"/>
      </w:divBdr>
    </w:div>
    <w:div w:id="913585857">
      <w:bodyDiv w:val="1"/>
      <w:marLeft w:val="0"/>
      <w:marRight w:val="0"/>
      <w:marTop w:val="0"/>
      <w:marBottom w:val="0"/>
      <w:divBdr>
        <w:top w:val="none" w:sz="0" w:space="0" w:color="auto"/>
        <w:left w:val="none" w:sz="0" w:space="0" w:color="auto"/>
        <w:bottom w:val="none" w:sz="0" w:space="0" w:color="auto"/>
        <w:right w:val="none" w:sz="0" w:space="0" w:color="auto"/>
      </w:divBdr>
    </w:div>
    <w:div w:id="913662146">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438398">
      <w:bodyDiv w:val="1"/>
      <w:marLeft w:val="0"/>
      <w:marRight w:val="0"/>
      <w:marTop w:val="0"/>
      <w:marBottom w:val="0"/>
      <w:divBdr>
        <w:top w:val="none" w:sz="0" w:space="0" w:color="auto"/>
        <w:left w:val="none" w:sz="0" w:space="0" w:color="auto"/>
        <w:bottom w:val="none" w:sz="0" w:space="0" w:color="auto"/>
        <w:right w:val="none" w:sz="0" w:space="0" w:color="auto"/>
      </w:divBdr>
    </w:div>
    <w:div w:id="914514446">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4822900">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549641">
      <w:bodyDiv w:val="1"/>
      <w:marLeft w:val="0"/>
      <w:marRight w:val="0"/>
      <w:marTop w:val="0"/>
      <w:marBottom w:val="0"/>
      <w:divBdr>
        <w:top w:val="none" w:sz="0" w:space="0" w:color="auto"/>
        <w:left w:val="none" w:sz="0" w:space="0" w:color="auto"/>
        <w:bottom w:val="none" w:sz="0" w:space="0" w:color="auto"/>
        <w:right w:val="none" w:sz="0" w:space="0" w:color="auto"/>
      </w:divBdr>
    </w:div>
    <w:div w:id="915627982">
      <w:bodyDiv w:val="1"/>
      <w:marLeft w:val="0"/>
      <w:marRight w:val="0"/>
      <w:marTop w:val="0"/>
      <w:marBottom w:val="0"/>
      <w:divBdr>
        <w:top w:val="none" w:sz="0" w:space="0" w:color="auto"/>
        <w:left w:val="none" w:sz="0" w:space="0" w:color="auto"/>
        <w:bottom w:val="none" w:sz="0" w:space="0" w:color="auto"/>
        <w:right w:val="none" w:sz="0" w:space="0" w:color="auto"/>
      </w:divBdr>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094834">
      <w:bodyDiv w:val="1"/>
      <w:marLeft w:val="0"/>
      <w:marRight w:val="0"/>
      <w:marTop w:val="0"/>
      <w:marBottom w:val="0"/>
      <w:divBdr>
        <w:top w:val="none" w:sz="0" w:space="0" w:color="auto"/>
        <w:left w:val="none" w:sz="0" w:space="0" w:color="auto"/>
        <w:bottom w:val="none" w:sz="0" w:space="0" w:color="auto"/>
        <w:right w:val="none" w:sz="0" w:space="0" w:color="auto"/>
      </w:divBdr>
    </w:div>
    <w:div w:id="916479963">
      <w:bodyDiv w:val="1"/>
      <w:marLeft w:val="0"/>
      <w:marRight w:val="0"/>
      <w:marTop w:val="0"/>
      <w:marBottom w:val="0"/>
      <w:divBdr>
        <w:top w:val="none" w:sz="0" w:space="0" w:color="auto"/>
        <w:left w:val="none" w:sz="0" w:space="0" w:color="auto"/>
        <w:bottom w:val="none" w:sz="0" w:space="0" w:color="auto"/>
        <w:right w:val="none" w:sz="0" w:space="0" w:color="auto"/>
      </w:divBdr>
    </w:div>
    <w:div w:id="916593056">
      <w:bodyDiv w:val="1"/>
      <w:marLeft w:val="0"/>
      <w:marRight w:val="0"/>
      <w:marTop w:val="0"/>
      <w:marBottom w:val="0"/>
      <w:divBdr>
        <w:top w:val="none" w:sz="0" w:space="0" w:color="auto"/>
        <w:left w:val="none" w:sz="0" w:space="0" w:color="auto"/>
        <w:bottom w:val="none" w:sz="0" w:space="0" w:color="auto"/>
        <w:right w:val="none" w:sz="0" w:space="0" w:color="auto"/>
      </w:divBdr>
    </w:div>
    <w:div w:id="916598191">
      <w:bodyDiv w:val="1"/>
      <w:marLeft w:val="0"/>
      <w:marRight w:val="0"/>
      <w:marTop w:val="0"/>
      <w:marBottom w:val="0"/>
      <w:divBdr>
        <w:top w:val="none" w:sz="0" w:space="0" w:color="auto"/>
        <w:left w:val="none" w:sz="0" w:space="0" w:color="auto"/>
        <w:bottom w:val="none" w:sz="0" w:space="0" w:color="auto"/>
        <w:right w:val="none" w:sz="0" w:space="0" w:color="auto"/>
      </w:divBdr>
    </w:div>
    <w:div w:id="916669709">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84459">
      <w:bodyDiv w:val="1"/>
      <w:marLeft w:val="0"/>
      <w:marRight w:val="0"/>
      <w:marTop w:val="0"/>
      <w:marBottom w:val="0"/>
      <w:divBdr>
        <w:top w:val="none" w:sz="0" w:space="0" w:color="auto"/>
        <w:left w:val="none" w:sz="0" w:space="0" w:color="auto"/>
        <w:bottom w:val="none" w:sz="0" w:space="0" w:color="auto"/>
        <w:right w:val="none" w:sz="0" w:space="0" w:color="auto"/>
      </w:divBdr>
    </w:div>
    <w:div w:id="916785768">
      <w:bodyDiv w:val="1"/>
      <w:marLeft w:val="0"/>
      <w:marRight w:val="0"/>
      <w:marTop w:val="0"/>
      <w:marBottom w:val="0"/>
      <w:divBdr>
        <w:top w:val="none" w:sz="0" w:space="0" w:color="auto"/>
        <w:left w:val="none" w:sz="0" w:space="0" w:color="auto"/>
        <w:bottom w:val="none" w:sz="0" w:space="0" w:color="auto"/>
        <w:right w:val="none" w:sz="0" w:space="0" w:color="auto"/>
      </w:divBdr>
    </w:div>
    <w:div w:id="916790259">
      <w:bodyDiv w:val="1"/>
      <w:marLeft w:val="0"/>
      <w:marRight w:val="0"/>
      <w:marTop w:val="0"/>
      <w:marBottom w:val="0"/>
      <w:divBdr>
        <w:top w:val="none" w:sz="0" w:space="0" w:color="auto"/>
        <w:left w:val="none" w:sz="0" w:space="0" w:color="auto"/>
        <w:bottom w:val="none" w:sz="0" w:space="0" w:color="auto"/>
        <w:right w:val="none" w:sz="0" w:space="0" w:color="auto"/>
      </w:divBdr>
    </w:div>
    <w:div w:id="916941882">
      <w:bodyDiv w:val="1"/>
      <w:marLeft w:val="0"/>
      <w:marRight w:val="0"/>
      <w:marTop w:val="0"/>
      <w:marBottom w:val="0"/>
      <w:divBdr>
        <w:top w:val="none" w:sz="0" w:space="0" w:color="auto"/>
        <w:left w:val="none" w:sz="0" w:space="0" w:color="auto"/>
        <w:bottom w:val="none" w:sz="0" w:space="0" w:color="auto"/>
        <w:right w:val="none" w:sz="0" w:space="0" w:color="auto"/>
      </w:divBdr>
    </w:div>
    <w:div w:id="916942444">
      <w:bodyDiv w:val="1"/>
      <w:marLeft w:val="0"/>
      <w:marRight w:val="0"/>
      <w:marTop w:val="0"/>
      <w:marBottom w:val="0"/>
      <w:divBdr>
        <w:top w:val="none" w:sz="0" w:space="0" w:color="auto"/>
        <w:left w:val="none" w:sz="0" w:space="0" w:color="auto"/>
        <w:bottom w:val="none" w:sz="0" w:space="0" w:color="auto"/>
        <w:right w:val="none" w:sz="0" w:space="0" w:color="auto"/>
      </w:divBdr>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396655">
      <w:bodyDiv w:val="1"/>
      <w:marLeft w:val="0"/>
      <w:marRight w:val="0"/>
      <w:marTop w:val="0"/>
      <w:marBottom w:val="0"/>
      <w:divBdr>
        <w:top w:val="none" w:sz="0" w:space="0" w:color="auto"/>
        <w:left w:val="none" w:sz="0" w:space="0" w:color="auto"/>
        <w:bottom w:val="none" w:sz="0" w:space="0" w:color="auto"/>
        <w:right w:val="none" w:sz="0" w:space="0" w:color="auto"/>
      </w:divBdr>
    </w:div>
    <w:div w:id="917864378">
      <w:bodyDiv w:val="1"/>
      <w:marLeft w:val="0"/>
      <w:marRight w:val="0"/>
      <w:marTop w:val="0"/>
      <w:marBottom w:val="0"/>
      <w:divBdr>
        <w:top w:val="none" w:sz="0" w:space="0" w:color="auto"/>
        <w:left w:val="none" w:sz="0" w:space="0" w:color="auto"/>
        <w:bottom w:val="none" w:sz="0" w:space="0" w:color="auto"/>
        <w:right w:val="none" w:sz="0" w:space="0" w:color="auto"/>
      </w:divBdr>
    </w:div>
    <w:div w:id="918028664">
      <w:bodyDiv w:val="1"/>
      <w:marLeft w:val="0"/>
      <w:marRight w:val="0"/>
      <w:marTop w:val="0"/>
      <w:marBottom w:val="0"/>
      <w:divBdr>
        <w:top w:val="none" w:sz="0" w:space="0" w:color="auto"/>
        <w:left w:val="none" w:sz="0" w:space="0" w:color="auto"/>
        <w:bottom w:val="none" w:sz="0" w:space="0" w:color="auto"/>
        <w:right w:val="none" w:sz="0" w:space="0" w:color="auto"/>
      </w:divBdr>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91585">
      <w:bodyDiv w:val="1"/>
      <w:marLeft w:val="0"/>
      <w:marRight w:val="0"/>
      <w:marTop w:val="0"/>
      <w:marBottom w:val="0"/>
      <w:divBdr>
        <w:top w:val="none" w:sz="0" w:space="0" w:color="auto"/>
        <w:left w:val="none" w:sz="0" w:space="0" w:color="auto"/>
        <w:bottom w:val="none" w:sz="0" w:space="0" w:color="auto"/>
        <w:right w:val="none" w:sz="0" w:space="0" w:color="auto"/>
      </w:divBdr>
    </w:div>
    <w:div w:id="918634980">
      <w:bodyDiv w:val="1"/>
      <w:marLeft w:val="0"/>
      <w:marRight w:val="0"/>
      <w:marTop w:val="0"/>
      <w:marBottom w:val="0"/>
      <w:divBdr>
        <w:top w:val="none" w:sz="0" w:space="0" w:color="auto"/>
        <w:left w:val="none" w:sz="0" w:space="0" w:color="auto"/>
        <w:bottom w:val="none" w:sz="0" w:space="0" w:color="auto"/>
        <w:right w:val="none" w:sz="0" w:space="0" w:color="auto"/>
      </w:divBdr>
    </w:div>
    <w:div w:id="918754954">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901012">
      <w:bodyDiv w:val="1"/>
      <w:marLeft w:val="0"/>
      <w:marRight w:val="0"/>
      <w:marTop w:val="0"/>
      <w:marBottom w:val="0"/>
      <w:divBdr>
        <w:top w:val="none" w:sz="0" w:space="0" w:color="auto"/>
        <w:left w:val="none" w:sz="0" w:space="0" w:color="auto"/>
        <w:bottom w:val="none" w:sz="0" w:space="0" w:color="auto"/>
        <w:right w:val="none" w:sz="0" w:space="0" w:color="auto"/>
      </w:divBdr>
    </w:div>
    <w:div w:id="918908517">
      <w:bodyDiv w:val="1"/>
      <w:marLeft w:val="0"/>
      <w:marRight w:val="0"/>
      <w:marTop w:val="0"/>
      <w:marBottom w:val="0"/>
      <w:divBdr>
        <w:top w:val="none" w:sz="0" w:space="0" w:color="auto"/>
        <w:left w:val="none" w:sz="0" w:space="0" w:color="auto"/>
        <w:bottom w:val="none" w:sz="0" w:space="0" w:color="auto"/>
        <w:right w:val="none" w:sz="0" w:space="0" w:color="auto"/>
      </w:divBdr>
    </w:div>
    <w:div w:id="919021698">
      <w:bodyDiv w:val="1"/>
      <w:marLeft w:val="0"/>
      <w:marRight w:val="0"/>
      <w:marTop w:val="0"/>
      <w:marBottom w:val="0"/>
      <w:divBdr>
        <w:top w:val="none" w:sz="0" w:space="0" w:color="auto"/>
        <w:left w:val="none" w:sz="0" w:space="0" w:color="auto"/>
        <w:bottom w:val="none" w:sz="0" w:space="0" w:color="auto"/>
        <w:right w:val="none" w:sz="0" w:space="0" w:color="auto"/>
      </w:divBdr>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3829">
      <w:bodyDiv w:val="1"/>
      <w:marLeft w:val="0"/>
      <w:marRight w:val="0"/>
      <w:marTop w:val="0"/>
      <w:marBottom w:val="0"/>
      <w:divBdr>
        <w:top w:val="none" w:sz="0" w:space="0" w:color="auto"/>
        <w:left w:val="none" w:sz="0" w:space="0" w:color="auto"/>
        <w:bottom w:val="none" w:sz="0" w:space="0" w:color="auto"/>
        <w:right w:val="none" w:sz="0" w:space="0" w:color="auto"/>
      </w:divBdr>
    </w:div>
    <w:div w:id="919366285">
      <w:bodyDiv w:val="1"/>
      <w:marLeft w:val="0"/>
      <w:marRight w:val="0"/>
      <w:marTop w:val="0"/>
      <w:marBottom w:val="0"/>
      <w:divBdr>
        <w:top w:val="none" w:sz="0" w:space="0" w:color="auto"/>
        <w:left w:val="none" w:sz="0" w:space="0" w:color="auto"/>
        <w:bottom w:val="none" w:sz="0" w:space="0" w:color="auto"/>
        <w:right w:val="none" w:sz="0" w:space="0" w:color="auto"/>
      </w:divBdr>
    </w:div>
    <w:div w:id="919485779">
      <w:bodyDiv w:val="1"/>
      <w:marLeft w:val="0"/>
      <w:marRight w:val="0"/>
      <w:marTop w:val="0"/>
      <w:marBottom w:val="0"/>
      <w:divBdr>
        <w:top w:val="none" w:sz="0" w:space="0" w:color="auto"/>
        <w:left w:val="none" w:sz="0" w:space="0" w:color="auto"/>
        <w:bottom w:val="none" w:sz="0" w:space="0" w:color="auto"/>
        <w:right w:val="none" w:sz="0" w:space="0" w:color="auto"/>
      </w:divBdr>
    </w:div>
    <w:div w:id="919488667">
      <w:bodyDiv w:val="1"/>
      <w:marLeft w:val="0"/>
      <w:marRight w:val="0"/>
      <w:marTop w:val="0"/>
      <w:marBottom w:val="0"/>
      <w:divBdr>
        <w:top w:val="none" w:sz="0" w:space="0" w:color="auto"/>
        <w:left w:val="none" w:sz="0" w:space="0" w:color="auto"/>
        <w:bottom w:val="none" w:sz="0" w:space="0" w:color="auto"/>
        <w:right w:val="none" w:sz="0" w:space="0" w:color="auto"/>
      </w:divBdr>
    </w:div>
    <w:div w:id="919824836">
      <w:bodyDiv w:val="1"/>
      <w:marLeft w:val="0"/>
      <w:marRight w:val="0"/>
      <w:marTop w:val="0"/>
      <w:marBottom w:val="0"/>
      <w:divBdr>
        <w:top w:val="none" w:sz="0" w:space="0" w:color="auto"/>
        <w:left w:val="none" w:sz="0" w:space="0" w:color="auto"/>
        <w:bottom w:val="none" w:sz="0" w:space="0" w:color="auto"/>
        <w:right w:val="none" w:sz="0" w:space="0" w:color="auto"/>
      </w:divBdr>
    </w:div>
    <w:div w:id="919944653">
      <w:bodyDiv w:val="1"/>
      <w:marLeft w:val="0"/>
      <w:marRight w:val="0"/>
      <w:marTop w:val="0"/>
      <w:marBottom w:val="0"/>
      <w:divBdr>
        <w:top w:val="none" w:sz="0" w:space="0" w:color="auto"/>
        <w:left w:val="none" w:sz="0" w:space="0" w:color="auto"/>
        <w:bottom w:val="none" w:sz="0" w:space="0" w:color="auto"/>
        <w:right w:val="none" w:sz="0" w:space="0" w:color="auto"/>
      </w:divBdr>
    </w:div>
    <w:div w:id="919946023">
      <w:bodyDiv w:val="1"/>
      <w:marLeft w:val="0"/>
      <w:marRight w:val="0"/>
      <w:marTop w:val="0"/>
      <w:marBottom w:val="0"/>
      <w:divBdr>
        <w:top w:val="none" w:sz="0" w:space="0" w:color="auto"/>
        <w:left w:val="none" w:sz="0" w:space="0" w:color="auto"/>
        <w:bottom w:val="none" w:sz="0" w:space="0" w:color="auto"/>
        <w:right w:val="none" w:sz="0" w:space="0" w:color="auto"/>
      </w:divBdr>
    </w:div>
    <w:div w:id="920142952">
      <w:bodyDiv w:val="1"/>
      <w:marLeft w:val="0"/>
      <w:marRight w:val="0"/>
      <w:marTop w:val="0"/>
      <w:marBottom w:val="0"/>
      <w:divBdr>
        <w:top w:val="none" w:sz="0" w:space="0" w:color="auto"/>
        <w:left w:val="none" w:sz="0" w:space="0" w:color="auto"/>
        <w:bottom w:val="none" w:sz="0" w:space="0" w:color="auto"/>
        <w:right w:val="none" w:sz="0" w:space="0" w:color="auto"/>
      </w:divBdr>
    </w:div>
    <w:div w:id="920212592">
      <w:bodyDiv w:val="1"/>
      <w:marLeft w:val="0"/>
      <w:marRight w:val="0"/>
      <w:marTop w:val="0"/>
      <w:marBottom w:val="0"/>
      <w:divBdr>
        <w:top w:val="none" w:sz="0" w:space="0" w:color="auto"/>
        <w:left w:val="none" w:sz="0" w:space="0" w:color="auto"/>
        <w:bottom w:val="none" w:sz="0" w:space="0" w:color="auto"/>
        <w:right w:val="none" w:sz="0" w:space="0" w:color="auto"/>
      </w:divBdr>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0286567">
      <w:bodyDiv w:val="1"/>
      <w:marLeft w:val="0"/>
      <w:marRight w:val="0"/>
      <w:marTop w:val="0"/>
      <w:marBottom w:val="0"/>
      <w:divBdr>
        <w:top w:val="none" w:sz="0" w:space="0" w:color="auto"/>
        <w:left w:val="none" w:sz="0" w:space="0" w:color="auto"/>
        <w:bottom w:val="none" w:sz="0" w:space="0" w:color="auto"/>
        <w:right w:val="none" w:sz="0" w:space="0" w:color="auto"/>
      </w:divBdr>
    </w:div>
    <w:div w:id="920336551">
      <w:bodyDiv w:val="1"/>
      <w:marLeft w:val="0"/>
      <w:marRight w:val="0"/>
      <w:marTop w:val="0"/>
      <w:marBottom w:val="0"/>
      <w:divBdr>
        <w:top w:val="none" w:sz="0" w:space="0" w:color="auto"/>
        <w:left w:val="none" w:sz="0" w:space="0" w:color="auto"/>
        <w:bottom w:val="none" w:sz="0" w:space="0" w:color="auto"/>
        <w:right w:val="none" w:sz="0" w:space="0" w:color="auto"/>
      </w:divBdr>
    </w:div>
    <w:div w:id="920409446">
      <w:bodyDiv w:val="1"/>
      <w:marLeft w:val="0"/>
      <w:marRight w:val="0"/>
      <w:marTop w:val="0"/>
      <w:marBottom w:val="0"/>
      <w:divBdr>
        <w:top w:val="none" w:sz="0" w:space="0" w:color="auto"/>
        <w:left w:val="none" w:sz="0" w:space="0" w:color="auto"/>
        <w:bottom w:val="none" w:sz="0" w:space="0" w:color="auto"/>
        <w:right w:val="none" w:sz="0" w:space="0" w:color="auto"/>
      </w:divBdr>
    </w:div>
    <w:div w:id="920527780">
      <w:bodyDiv w:val="1"/>
      <w:marLeft w:val="0"/>
      <w:marRight w:val="0"/>
      <w:marTop w:val="0"/>
      <w:marBottom w:val="0"/>
      <w:divBdr>
        <w:top w:val="none" w:sz="0" w:space="0" w:color="auto"/>
        <w:left w:val="none" w:sz="0" w:space="0" w:color="auto"/>
        <w:bottom w:val="none" w:sz="0" w:space="0" w:color="auto"/>
        <w:right w:val="none" w:sz="0" w:space="0" w:color="auto"/>
      </w:divBdr>
    </w:div>
    <w:div w:id="920531732">
      <w:bodyDiv w:val="1"/>
      <w:marLeft w:val="0"/>
      <w:marRight w:val="0"/>
      <w:marTop w:val="0"/>
      <w:marBottom w:val="0"/>
      <w:divBdr>
        <w:top w:val="none" w:sz="0" w:space="0" w:color="auto"/>
        <w:left w:val="none" w:sz="0" w:space="0" w:color="auto"/>
        <w:bottom w:val="none" w:sz="0" w:space="0" w:color="auto"/>
        <w:right w:val="none" w:sz="0" w:space="0" w:color="auto"/>
      </w:divBdr>
    </w:div>
    <w:div w:id="920677273">
      <w:bodyDiv w:val="1"/>
      <w:marLeft w:val="0"/>
      <w:marRight w:val="0"/>
      <w:marTop w:val="0"/>
      <w:marBottom w:val="0"/>
      <w:divBdr>
        <w:top w:val="none" w:sz="0" w:space="0" w:color="auto"/>
        <w:left w:val="none" w:sz="0" w:space="0" w:color="auto"/>
        <w:bottom w:val="none" w:sz="0" w:space="0" w:color="auto"/>
        <w:right w:val="none" w:sz="0" w:space="0" w:color="auto"/>
      </w:divBdr>
    </w:div>
    <w:div w:id="920678151">
      <w:bodyDiv w:val="1"/>
      <w:marLeft w:val="0"/>
      <w:marRight w:val="0"/>
      <w:marTop w:val="0"/>
      <w:marBottom w:val="0"/>
      <w:divBdr>
        <w:top w:val="none" w:sz="0" w:space="0" w:color="auto"/>
        <w:left w:val="none" w:sz="0" w:space="0" w:color="auto"/>
        <w:bottom w:val="none" w:sz="0" w:space="0" w:color="auto"/>
        <w:right w:val="none" w:sz="0" w:space="0" w:color="auto"/>
      </w:divBdr>
    </w:div>
    <w:div w:id="920724490">
      <w:bodyDiv w:val="1"/>
      <w:marLeft w:val="0"/>
      <w:marRight w:val="0"/>
      <w:marTop w:val="0"/>
      <w:marBottom w:val="0"/>
      <w:divBdr>
        <w:top w:val="none" w:sz="0" w:space="0" w:color="auto"/>
        <w:left w:val="none" w:sz="0" w:space="0" w:color="auto"/>
        <w:bottom w:val="none" w:sz="0" w:space="0" w:color="auto"/>
        <w:right w:val="none" w:sz="0" w:space="0" w:color="auto"/>
      </w:divBdr>
    </w:div>
    <w:div w:id="920874700">
      <w:bodyDiv w:val="1"/>
      <w:marLeft w:val="0"/>
      <w:marRight w:val="0"/>
      <w:marTop w:val="0"/>
      <w:marBottom w:val="0"/>
      <w:divBdr>
        <w:top w:val="none" w:sz="0" w:space="0" w:color="auto"/>
        <w:left w:val="none" w:sz="0" w:space="0" w:color="auto"/>
        <w:bottom w:val="none" w:sz="0" w:space="0" w:color="auto"/>
        <w:right w:val="none" w:sz="0" w:space="0" w:color="auto"/>
      </w:divBdr>
    </w:div>
    <w:div w:id="921061965">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49621">
      <w:bodyDiv w:val="1"/>
      <w:marLeft w:val="0"/>
      <w:marRight w:val="0"/>
      <w:marTop w:val="0"/>
      <w:marBottom w:val="0"/>
      <w:divBdr>
        <w:top w:val="none" w:sz="0" w:space="0" w:color="auto"/>
        <w:left w:val="none" w:sz="0" w:space="0" w:color="auto"/>
        <w:bottom w:val="none" w:sz="0" w:space="0" w:color="auto"/>
        <w:right w:val="none" w:sz="0" w:space="0" w:color="auto"/>
      </w:divBdr>
    </w:div>
    <w:div w:id="921914615">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9914">
      <w:bodyDiv w:val="1"/>
      <w:marLeft w:val="0"/>
      <w:marRight w:val="0"/>
      <w:marTop w:val="0"/>
      <w:marBottom w:val="0"/>
      <w:divBdr>
        <w:top w:val="none" w:sz="0" w:space="0" w:color="auto"/>
        <w:left w:val="none" w:sz="0" w:space="0" w:color="auto"/>
        <w:bottom w:val="none" w:sz="0" w:space="0" w:color="auto"/>
        <w:right w:val="none" w:sz="0" w:space="0" w:color="auto"/>
      </w:divBdr>
    </w:div>
    <w:div w:id="922300162">
      <w:bodyDiv w:val="1"/>
      <w:marLeft w:val="0"/>
      <w:marRight w:val="0"/>
      <w:marTop w:val="0"/>
      <w:marBottom w:val="0"/>
      <w:divBdr>
        <w:top w:val="none" w:sz="0" w:space="0" w:color="auto"/>
        <w:left w:val="none" w:sz="0" w:space="0" w:color="auto"/>
        <w:bottom w:val="none" w:sz="0" w:space="0" w:color="auto"/>
        <w:right w:val="none" w:sz="0" w:space="0" w:color="auto"/>
      </w:divBdr>
    </w:div>
    <w:div w:id="922371970">
      <w:bodyDiv w:val="1"/>
      <w:marLeft w:val="0"/>
      <w:marRight w:val="0"/>
      <w:marTop w:val="0"/>
      <w:marBottom w:val="0"/>
      <w:divBdr>
        <w:top w:val="none" w:sz="0" w:space="0" w:color="auto"/>
        <w:left w:val="none" w:sz="0" w:space="0" w:color="auto"/>
        <w:bottom w:val="none" w:sz="0" w:space="0" w:color="auto"/>
        <w:right w:val="none" w:sz="0" w:space="0" w:color="auto"/>
      </w:divBdr>
    </w:div>
    <w:div w:id="922565244">
      <w:bodyDiv w:val="1"/>
      <w:marLeft w:val="0"/>
      <w:marRight w:val="0"/>
      <w:marTop w:val="0"/>
      <w:marBottom w:val="0"/>
      <w:divBdr>
        <w:top w:val="none" w:sz="0" w:space="0" w:color="auto"/>
        <w:left w:val="none" w:sz="0" w:space="0" w:color="auto"/>
        <w:bottom w:val="none" w:sz="0" w:space="0" w:color="auto"/>
        <w:right w:val="none" w:sz="0" w:space="0" w:color="auto"/>
      </w:divBdr>
    </w:div>
    <w:div w:id="922571118">
      <w:bodyDiv w:val="1"/>
      <w:marLeft w:val="0"/>
      <w:marRight w:val="0"/>
      <w:marTop w:val="0"/>
      <w:marBottom w:val="0"/>
      <w:divBdr>
        <w:top w:val="none" w:sz="0" w:space="0" w:color="auto"/>
        <w:left w:val="none" w:sz="0" w:space="0" w:color="auto"/>
        <w:bottom w:val="none" w:sz="0" w:space="0" w:color="auto"/>
        <w:right w:val="none" w:sz="0" w:space="0" w:color="auto"/>
      </w:divBdr>
    </w:div>
    <w:div w:id="922879876">
      <w:bodyDiv w:val="1"/>
      <w:marLeft w:val="0"/>
      <w:marRight w:val="0"/>
      <w:marTop w:val="0"/>
      <w:marBottom w:val="0"/>
      <w:divBdr>
        <w:top w:val="none" w:sz="0" w:space="0" w:color="auto"/>
        <w:left w:val="none" w:sz="0" w:space="0" w:color="auto"/>
        <w:bottom w:val="none" w:sz="0" w:space="0" w:color="auto"/>
        <w:right w:val="none" w:sz="0" w:space="0" w:color="auto"/>
      </w:divBdr>
    </w:div>
    <w:div w:id="922952377">
      <w:bodyDiv w:val="1"/>
      <w:marLeft w:val="0"/>
      <w:marRight w:val="0"/>
      <w:marTop w:val="0"/>
      <w:marBottom w:val="0"/>
      <w:divBdr>
        <w:top w:val="none" w:sz="0" w:space="0" w:color="auto"/>
        <w:left w:val="none" w:sz="0" w:space="0" w:color="auto"/>
        <w:bottom w:val="none" w:sz="0" w:space="0" w:color="auto"/>
        <w:right w:val="none" w:sz="0" w:space="0" w:color="auto"/>
      </w:divBdr>
    </w:div>
    <w:div w:id="923026191">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104410">
      <w:bodyDiv w:val="1"/>
      <w:marLeft w:val="0"/>
      <w:marRight w:val="0"/>
      <w:marTop w:val="0"/>
      <w:marBottom w:val="0"/>
      <w:divBdr>
        <w:top w:val="none" w:sz="0" w:space="0" w:color="auto"/>
        <w:left w:val="none" w:sz="0" w:space="0" w:color="auto"/>
        <w:bottom w:val="none" w:sz="0" w:space="0" w:color="auto"/>
        <w:right w:val="none" w:sz="0" w:space="0" w:color="auto"/>
      </w:divBdr>
    </w:div>
    <w:div w:id="923145086">
      <w:bodyDiv w:val="1"/>
      <w:marLeft w:val="0"/>
      <w:marRight w:val="0"/>
      <w:marTop w:val="0"/>
      <w:marBottom w:val="0"/>
      <w:divBdr>
        <w:top w:val="none" w:sz="0" w:space="0" w:color="auto"/>
        <w:left w:val="none" w:sz="0" w:space="0" w:color="auto"/>
        <w:bottom w:val="none" w:sz="0" w:space="0" w:color="auto"/>
        <w:right w:val="none" w:sz="0" w:space="0" w:color="auto"/>
      </w:divBdr>
      <w:divsChild>
        <w:div w:id="70467066">
          <w:marLeft w:val="0"/>
          <w:marRight w:val="0"/>
          <w:marTop w:val="0"/>
          <w:marBottom w:val="0"/>
          <w:divBdr>
            <w:top w:val="none" w:sz="0" w:space="0" w:color="auto"/>
            <w:left w:val="none" w:sz="0" w:space="0" w:color="auto"/>
            <w:bottom w:val="none" w:sz="0" w:space="0" w:color="auto"/>
            <w:right w:val="none" w:sz="0" w:space="0" w:color="auto"/>
          </w:divBdr>
          <w:divsChild>
            <w:div w:id="1313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694">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23346279">
      <w:bodyDiv w:val="1"/>
      <w:marLeft w:val="0"/>
      <w:marRight w:val="0"/>
      <w:marTop w:val="0"/>
      <w:marBottom w:val="0"/>
      <w:divBdr>
        <w:top w:val="none" w:sz="0" w:space="0" w:color="auto"/>
        <w:left w:val="none" w:sz="0" w:space="0" w:color="auto"/>
        <w:bottom w:val="none" w:sz="0" w:space="0" w:color="auto"/>
        <w:right w:val="none" w:sz="0" w:space="0" w:color="auto"/>
      </w:divBdr>
    </w:div>
    <w:div w:id="923417242">
      <w:bodyDiv w:val="1"/>
      <w:marLeft w:val="0"/>
      <w:marRight w:val="0"/>
      <w:marTop w:val="0"/>
      <w:marBottom w:val="0"/>
      <w:divBdr>
        <w:top w:val="none" w:sz="0" w:space="0" w:color="auto"/>
        <w:left w:val="none" w:sz="0" w:space="0" w:color="auto"/>
        <w:bottom w:val="none" w:sz="0" w:space="0" w:color="auto"/>
        <w:right w:val="none" w:sz="0" w:space="0" w:color="auto"/>
      </w:divBdr>
    </w:div>
    <w:div w:id="923420208">
      <w:bodyDiv w:val="1"/>
      <w:marLeft w:val="0"/>
      <w:marRight w:val="0"/>
      <w:marTop w:val="0"/>
      <w:marBottom w:val="0"/>
      <w:divBdr>
        <w:top w:val="none" w:sz="0" w:space="0" w:color="auto"/>
        <w:left w:val="none" w:sz="0" w:space="0" w:color="auto"/>
        <w:bottom w:val="none" w:sz="0" w:space="0" w:color="auto"/>
        <w:right w:val="none" w:sz="0" w:space="0" w:color="auto"/>
      </w:divBdr>
    </w:div>
    <w:div w:id="923608500">
      <w:bodyDiv w:val="1"/>
      <w:marLeft w:val="0"/>
      <w:marRight w:val="0"/>
      <w:marTop w:val="0"/>
      <w:marBottom w:val="0"/>
      <w:divBdr>
        <w:top w:val="none" w:sz="0" w:space="0" w:color="auto"/>
        <w:left w:val="none" w:sz="0" w:space="0" w:color="auto"/>
        <w:bottom w:val="none" w:sz="0" w:space="0" w:color="auto"/>
        <w:right w:val="none" w:sz="0" w:space="0" w:color="auto"/>
      </w:divBdr>
    </w:div>
    <w:div w:id="923686272">
      <w:bodyDiv w:val="1"/>
      <w:marLeft w:val="0"/>
      <w:marRight w:val="0"/>
      <w:marTop w:val="0"/>
      <w:marBottom w:val="0"/>
      <w:divBdr>
        <w:top w:val="none" w:sz="0" w:space="0" w:color="auto"/>
        <w:left w:val="none" w:sz="0" w:space="0" w:color="auto"/>
        <w:bottom w:val="none" w:sz="0" w:space="0" w:color="auto"/>
        <w:right w:val="none" w:sz="0" w:space="0" w:color="auto"/>
      </w:divBdr>
    </w:div>
    <w:div w:id="923730342">
      <w:bodyDiv w:val="1"/>
      <w:marLeft w:val="0"/>
      <w:marRight w:val="0"/>
      <w:marTop w:val="0"/>
      <w:marBottom w:val="0"/>
      <w:divBdr>
        <w:top w:val="none" w:sz="0" w:space="0" w:color="auto"/>
        <w:left w:val="none" w:sz="0" w:space="0" w:color="auto"/>
        <w:bottom w:val="none" w:sz="0" w:space="0" w:color="auto"/>
        <w:right w:val="none" w:sz="0" w:space="0" w:color="auto"/>
      </w:divBdr>
    </w:div>
    <w:div w:id="924607922">
      <w:bodyDiv w:val="1"/>
      <w:marLeft w:val="0"/>
      <w:marRight w:val="0"/>
      <w:marTop w:val="0"/>
      <w:marBottom w:val="0"/>
      <w:divBdr>
        <w:top w:val="none" w:sz="0" w:space="0" w:color="auto"/>
        <w:left w:val="none" w:sz="0" w:space="0" w:color="auto"/>
        <w:bottom w:val="none" w:sz="0" w:space="0" w:color="auto"/>
        <w:right w:val="none" w:sz="0" w:space="0" w:color="auto"/>
      </w:divBdr>
    </w:div>
    <w:div w:id="924801783">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24993230">
      <w:bodyDiv w:val="1"/>
      <w:marLeft w:val="0"/>
      <w:marRight w:val="0"/>
      <w:marTop w:val="0"/>
      <w:marBottom w:val="0"/>
      <w:divBdr>
        <w:top w:val="none" w:sz="0" w:space="0" w:color="auto"/>
        <w:left w:val="none" w:sz="0" w:space="0" w:color="auto"/>
        <w:bottom w:val="none" w:sz="0" w:space="0" w:color="auto"/>
        <w:right w:val="none" w:sz="0" w:space="0" w:color="auto"/>
      </w:divBdr>
    </w:div>
    <w:div w:id="925188148">
      <w:bodyDiv w:val="1"/>
      <w:marLeft w:val="0"/>
      <w:marRight w:val="0"/>
      <w:marTop w:val="0"/>
      <w:marBottom w:val="0"/>
      <w:divBdr>
        <w:top w:val="none" w:sz="0" w:space="0" w:color="auto"/>
        <w:left w:val="none" w:sz="0" w:space="0" w:color="auto"/>
        <w:bottom w:val="none" w:sz="0" w:space="0" w:color="auto"/>
        <w:right w:val="none" w:sz="0" w:space="0" w:color="auto"/>
      </w:divBdr>
    </w:div>
    <w:div w:id="925460911">
      <w:bodyDiv w:val="1"/>
      <w:marLeft w:val="0"/>
      <w:marRight w:val="0"/>
      <w:marTop w:val="0"/>
      <w:marBottom w:val="0"/>
      <w:divBdr>
        <w:top w:val="none" w:sz="0" w:space="0" w:color="auto"/>
        <w:left w:val="none" w:sz="0" w:space="0" w:color="auto"/>
        <w:bottom w:val="none" w:sz="0" w:space="0" w:color="auto"/>
        <w:right w:val="none" w:sz="0" w:space="0" w:color="auto"/>
      </w:divBdr>
    </w:div>
    <w:div w:id="925722325">
      <w:bodyDiv w:val="1"/>
      <w:marLeft w:val="0"/>
      <w:marRight w:val="0"/>
      <w:marTop w:val="0"/>
      <w:marBottom w:val="0"/>
      <w:divBdr>
        <w:top w:val="none" w:sz="0" w:space="0" w:color="auto"/>
        <w:left w:val="none" w:sz="0" w:space="0" w:color="auto"/>
        <w:bottom w:val="none" w:sz="0" w:space="0" w:color="auto"/>
        <w:right w:val="none" w:sz="0" w:space="0" w:color="auto"/>
      </w:divBdr>
    </w:div>
    <w:div w:id="925764968">
      <w:bodyDiv w:val="1"/>
      <w:marLeft w:val="0"/>
      <w:marRight w:val="0"/>
      <w:marTop w:val="0"/>
      <w:marBottom w:val="0"/>
      <w:divBdr>
        <w:top w:val="none" w:sz="0" w:space="0" w:color="auto"/>
        <w:left w:val="none" w:sz="0" w:space="0" w:color="auto"/>
        <w:bottom w:val="none" w:sz="0" w:space="0" w:color="auto"/>
        <w:right w:val="none" w:sz="0" w:space="0" w:color="auto"/>
      </w:divBdr>
    </w:div>
    <w:div w:id="925847390">
      <w:bodyDiv w:val="1"/>
      <w:marLeft w:val="0"/>
      <w:marRight w:val="0"/>
      <w:marTop w:val="0"/>
      <w:marBottom w:val="0"/>
      <w:divBdr>
        <w:top w:val="none" w:sz="0" w:space="0" w:color="auto"/>
        <w:left w:val="none" w:sz="0" w:space="0" w:color="auto"/>
        <w:bottom w:val="none" w:sz="0" w:space="0" w:color="auto"/>
        <w:right w:val="none" w:sz="0" w:space="0" w:color="auto"/>
      </w:divBdr>
    </w:div>
    <w:div w:id="925960743">
      <w:bodyDiv w:val="1"/>
      <w:marLeft w:val="0"/>
      <w:marRight w:val="0"/>
      <w:marTop w:val="0"/>
      <w:marBottom w:val="0"/>
      <w:divBdr>
        <w:top w:val="none" w:sz="0" w:space="0" w:color="auto"/>
        <w:left w:val="none" w:sz="0" w:space="0" w:color="auto"/>
        <w:bottom w:val="none" w:sz="0" w:space="0" w:color="auto"/>
        <w:right w:val="none" w:sz="0" w:space="0" w:color="auto"/>
      </w:divBdr>
    </w:div>
    <w:div w:id="926155931">
      <w:bodyDiv w:val="1"/>
      <w:marLeft w:val="0"/>
      <w:marRight w:val="0"/>
      <w:marTop w:val="0"/>
      <w:marBottom w:val="0"/>
      <w:divBdr>
        <w:top w:val="none" w:sz="0" w:space="0" w:color="auto"/>
        <w:left w:val="none" w:sz="0" w:space="0" w:color="auto"/>
        <w:bottom w:val="none" w:sz="0" w:space="0" w:color="auto"/>
        <w:right w:val="none" w:sz="0" w:space="0" w:color="auto"/>
      </w:divBdr>
    </w:div>
    <w:div w:id="926160073">
      <w:bodyDiv w:val="1"/>
      <w:marLeft w:val="0"/>
      <w:marRight w:val="0"/>
      <w:marTop w:val="0"/>
      <w:marBottom w:val="0"/>
      <w:divBdr>
        <w:top w:val="none" w:sz="0" w:space="0" w:color="auto"/>
        <w:left w:val="none" w:sz="0" w:space="0" w:color="auto"/>
        <w:bottom w:val="none" w:sz="0" w:space="0" w:color="auto"/>
        <w:right w:val="none" w:sz="0" w:space="0" w:color="auto"/>
      </w:divBdr>
    </w:div>
    <w:div w:id="926226716">
      <w:bodyDiv w:val="1"/>
      <w:marLeft w:val="0"/>
      <w:marRight w:val="0"/>
      <w:marTop w:val="0"/>
      <w:marBottom w:val="0"/>
      <w:divBdr>
        <w:top w:val="none" w:sz="0" w:space="0" w:color="auto"/>
        <w:left w:val="none" w:sz="0" w:space="0" w:color="auto"/>
        <w:bottom w:val="none" w:sz="0" w:space="0" w:color="auto"/>
        <w:right w:val="none" w:sz="0" w:space="0" w:color="auto"/>
      </w:divBdr>
    </w:div>
    <w:div w:id="926229969">
      <w:bodyDiv w:val="1"/>
      <w:marLeft w:val="0"/>
      <w:marRight w:val="0"/>
      <w:marTop w:val="0"/>
      <w:marBottom w:val="0"/>
      <w:divBdr>
        <w:top w:val="none" w:sz="0" w:space="0" w:color="auto"/>
        <w:left w:val="none" w:sz="0" w:space="0" w:color="auto"/>
        <w:bottom w:val="none" w:sz="0" w:space="0" w:color="auto"/>
        <w:right w:val="none" w:sz="0" w:space="0" w:color="auto"/>
      </w:divBdr>
    </w:div>
    <w:div w:id="926575548">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6697468">
      <w:bodyDiv w:val="1"/>
      <w:marLeft w:val="0"/>
      <w:marRight w:val="0"/>
      <w:marTop w:val="0"/>
      <w:marBottom w:val="0"/>
      <w:divBdr>
        <w:top w:val="none" w:sz="0" w:space="0" w:color="auto"/>
        <w:left w:val="none" w:sz="0" w:space="0" w:color="auto"/>
        <w:bottom w:val="none" w:sz="0" w:space="0" w:color="auto"/>
        <w:right w:val="none" w:sz="0" w:space="0" w:color="auto"/>
      </w:divBdr>
    </w:div>
    <w:div w:id="927038152">
      <w:bodyDiv w:val="1"/>
      <w:marLeft w:val="0"/>
      <w:marRight w:val="0"/>
      <w:marTop w:val="0"/>
      <w:marBottom w:val="0"/>
      <w:divBdr>
        <w:top w:val="none" w:sz="0" w:space="0" w:color="auto"/>
        <w:left w:val="none" w:sz="0" w:space="0" w:color="auto"/>
        <w:bottom w:val="none" w:sz="0" w:space="0" w:color="auto"/>
        <w:right w:val="none" w:sz="0" w:space="0" w:color="auto"/>
      </w:divBdr>
    </w:div>
    <w:div w:id="927081810">
      <w:bodyDiv w:val="1"/>
      <w:marLeft w:val="0"/>
      <w:marRight w:val="0"/>
      <w:marTop w:val="0"/>
      <w:marBottom w:val="0"/>
      <w:divBdr>
        <w:top w:val="none" w:sz="0" w:space="0" w:color="auto"/>
        <w:left w:val="none" w:sz="0" w:space="0" w:color="auto"/>
        <w:bottom w:val="none" w:sz="0" w:space="0" w:color="auto"/>
        <w:right w:val="none" w:sz="0" w:space="0" w:color="auto"/>
      </w:divBdr>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344516">
      <w:bodyDiv w:val="1"/>
      <w:marLeft w:val="0"/>
      <w:marRight w:val="0"/>
      <w:marTop w:val="0"/>
      <w:marBottom w:val="0"/>
      <w:divBdr>
        <w:top w:val="none" w:sz="0" w:space="0" w:color="auto"/>
        <w:left w:val="none" w:sz="0" w:space="0" w:color="auto"/>
        <w:bottom w:val="none" w:sz="0" w:space="0" w:color="auto"/>
        <w:right w:val="none" w:sz="0" w:space="0" w:color="auto"/>
      </w:divBdr>
    </w:div>
    <w:div w:id="927423359">
      <w:bodyDiv w:val="1"/>
      <w:marLeft w:val="0"/>
      <w:marRight w:val="0"/>
      <w:marTop w:val="0"/>
      <w:marBottom w:val="0"/>
      <w:divBdr>
        <w:top w:val="none" w:sz="0" w:space="0" w:color="auto"/>
        <w:left w:val="none" w:sz="0" w:space="0" w:color="auto"/>
        <w:bottom w:val="none" w:sz="0" w:space="0" w:color="auto"/>
        <w:right w:val="none" w:sz="0" w:space="0" w:color="auto"/>
      </w:divBdr>
    </w:div>
    <w:div w:id="927541606">
      <w:bodyDiv w:val="1"/>
      <w:marLeft w:val="0"/>
      <w:marRight w:val="0"/>
      <w:marTop w:val="0"/>
      <w:marBottom w:val="0"/>
      <w:divBdr>
        <w:top w:val="none" w:sz="0" w:space="0" w:color="auto"/>
        <w:left w:val="none" w:sz="0" w:space="0" w:color="auto"/>
        <w:bottom w:val="none" w:sz="0" w:space="0" w:color="auto"/>
        <w:right w:val="none" w:sz="0" w:space="0" w:color="auto"/>
      </w:divBdr>
    </w:div>
    <w:div w:id="927691607">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7928284">
      <w:bodyDiv w:val="1"/>
      <w:marLeft w:val="0"/>
      <w:marRight w:val="0"/>
      <w:marTop w:val="0"/>
      <w:marBottom w:val="0"/>
      <w:divBdr>
        <w:top w:val="none" w:sz="0" w:space="0" w:color="auto"/>
        <w:left w:val="none" w:sz="0" w:space="0" w:color="auto"/>
        <w:bottom w:val="none" w:sz="0" w:space="0" w:color="auto"/>
        <w:right w:val="none" w:sz="0" w:space="0" w:color="auto"/>
      </w:divBdr>
    </w:div>
    <w:div w:id="927999769">
      <w:bodyDiv w:val="1"/>
      <w:marLeft w:val="0"/>
      <w:marRight w:val="0"/>
      <w:marTop w:val="0"/>
      <w:marBottom w:val="0"/>
      <w:divBdr>
        <w:top w:val="none" w:sz="0" w:space="0" w:color="auto"/>
        <w:left w:val="none" w:sz="0" w:space="0" w:color="auto"/>
        <w:bottom w:val="none" w:sz="0" w:space="0" w:color="auto"/>
        <w:right w:val="none" w:sz="0" w:space="0" w:color="auto"/>
      </w:divBdr>
    </w:div>
    <w:div w:id="928076009">
      <w:bodyDiv w:val="1"/>
      <w:marLeft w:val="0"/>
      <w:marRight w:val="0"/>
      <w:marTop w:val="0"/>
      <w:marBottom w:val="0"/>
      <w:divBdr>
        <w:top w:val="none" w:sz="0" w:space="0" w:color="auto"/>
        <w:left w:val="none" w:sz="0" w:space="0" w:color="auto"/>
        <w:bottom w:val="none" w:sz="0" w:space="0" w:color="auto"/>
        <w:right w:val="none" w:sz="0" w:space="0" w:color="auto"/>
      </w:divBdr>
    </w:div>
    <w:div w:id="928125474">
      <w:bodyDiv w:val="1"/>
      <w:marLeft w:val="0"/>
      <w:marRight w:val="0"/>
      <w:marTop w:val="0"/>
      <w:marBottom w:val="0"/>
      <w:divBdr>
        <w:top w:val="none" w:sz="0" w:space="0" w:color="auto"/>
        <w:left w:val="none" w:sz="0" w:space="0" w:color="auto"/>
        <w:bottom w:val="none" w:sz="0" w:space="0" w:color="auto"/>
        <w:right w:val="none" w:sz="0" w:space="0" w:color="auto"/>
      </w:divBdr>
    </w:div>
    <w:div w:id="928196129">
      <w:bodyDiv w:val="1"/>
      <w:marLeft w:val="0"/>
      <w:marRight w:val="0"/>
      <w:marTop w:val="0"/>
      <w:marBottom w:val="0"/>
      <w:divBdr>
        <w:top w:val="none" w:sz="0" w:space="0" w:color="auto"/>
        <w:left w:val="none" w:sz="0" w:space="0" w:color="auto"/>
        <w:bottom w:val="none" w:sz="0" w:space="0" w:color="auto"/>
        <w:right w:val="none" w:sz="0" w:space="0" w:color="auto"/>
      </w:divBdr>
    </w:div>
    <w:div w:id="928586351">
      <w:bodyDiv w:val="1"/>
      <w:marLeft w:val="0"/>
      <w:marRight w:val="0"/>
      <w:marTop w:val="0"/>
      <w:marBottom w:val="0"/>
      <w:divBdr>
        <w:top w:val="none" w:sz="0" w:space="0" w:color="auto"/>
        <w:left w:val="none" w:sz="0" w:space="0" w:color="auto"/>
        <w:bottom w:val="none" w:sz="0" w:space="0" w:color="auto"/>
        <w:right w:val="none" w:sz="0" w:space="0" w:color="auto"/>
      </w:divBdr>
    </w:div>
    <w:div w:id="928806074">
      <w:bodyDiv w:val="1"/>
      <w:marLeft w:val="0"/>
      <w:marRight w:val="0"/>
      <w:marTop w:val="0"/>
      <w:marBottom w:val="0"/>
      <w:divBdr>
        <w:top w:val="none" w:sz="0" w:space="0" w:color="auto"/>
        <w:left w:val="none" w:sz="0" w:space="0" w:color="auto"/>
        <w:bottom w:val="none" w:sz="0" w:space="0" w:color="auto"/>
        <w:right w:val="none" w:sz="0" w:space="0" w:color="auto"/>
      </w:divBdr>
    </w:div>
    <w:div w:id="928852661">
      <w:bodyDiv w:val="1"/>
      <w:marLeft w:val="0"/>
      <w:marRight w:val="0"/>
      <w:marTop w:val="0"/>
      <w:marBottom w:val="0"/>
      <w:divBdr>
        <w:top w:val="none" w:sz="0" w:space="0" w:color="auto"/>
        <w:left w:val="none" w:sz="0" w:space="0" w:color="auto"/>
        <w:bottom w:val="none" w:sz="0" w:space="0" w:color="auto"/>
        <w:right w:val="none" w:sz="0" w:space="0" w:color="auto"/>
      </w:divBdr>
    </w:div>
    <w:div w:id="928856566">
      <w:bodyDiv w:val="1"/>
      <w:marLeft w:val="0"/>
      <w:marRight w:val="0"/>
      <w:marTop w:val="0"/>
      <w:marBottom w:val="0"/>
      <w:divBdr>
        <w:top w:val="none" w:sz="0" w:space="0" w:color="auto"/>
        <w:left w:val="none" w:sz="0" w:space="0" w:color="auto"/>
        <w:bottom w:val="none" w:sz="0" w:space="0" w:color="auto"/>
        <w:right w:val="none" w:sz="0" w:space="0" w:color="auto"/>
      </w:divBdr>
    </w:div>
    <w:div w:id="928925459">
      <w:bodyDiv w:val="1"/>
      <w:marLeft w:val="0"/>
      <w:marRight w:val="0"/>
      <w:marTop w:val="0"/>
      <w:marBottom w:val="0"/>
      <w:divBdr>
        <w:top w:val="none" w:sz="0" w:space="0" w:color="auto"/>
        <w:left w:val="none" w:sz="0" w:space="0" w:color="auto"/>
        <w:bottom w:val="none" w:sz="0" w:space="0" w:color="auto"/>
        <w:right w:val="none" w:sz="0" w:space="0" w:color="auto"/>
      </w:divBdr>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29431880">
      <w:bodyDiv w:val="1"/>
      <w:marLeft w:val="0"/>
      <w:marRight w:val="0"/>
      <w:marTop w:val="0"/>
      <w:marBottom w:val="0"/>
      <w:divBdr>
        <w:top w:val="none" w:sz="0" w:space="0" w:color="auto"/>
        <w:left w:val="none" w:sz="0" w:space="0" w:color="auto"/>
        <w:bottom w:val="none" w:sz="0" w:space="0" w:color="auto"/>
        <w:right w:val="none" w:sz="0" w:space="0" w:color="auto"/>
      </w:divBdr>
    </w:div>
    <w:div w:id="929435429">
      <w:bodyDiv w:val="1"/>
      <w:marLeft w:val="0"/>
      <w:marRight w:val="0"/>
      <w:marTop w:val="0"/>
      <w:marBottom w:val="0"/>
      <w:divBdr>
        <w:top w:val="none" w:sz="0" w:space="0" w:color="auto"/>
        <w:left w:val="none" w:sz="0" w:space="0" w:color="auto"/>
        <w:bottom w:val="none" w:sz="0" w:space="0" w:color="auto"/>
        <w:right w:val="none" w:sz="0" w:space="0" w:color="auto"/>
      </w:divBdr>
    </w:div>
    <w:div w:id="929587593">
      <w:bodyDiv w:val="1"/>
      <w:marLeft w:val="0"/>
      <w:marRight w:val="0"/>
      <w:marTop w:val="0"/>
      <w:marBottom w:val="0"/>
      <w:divBdr>
        <w:top w:val="none" w:sz="0" w:space="0" w:color="auto"/>
        <w:left w:val="none" w:sz="0" w:space="0" w:color="auto"/>
        <w:bottom w:val="none" w:sz="0" w:space="0" w:color="auto"/>
        <w:right w:val="none" w:sz="0" w:space="0" w:color="auto"/>
      </w:divBdr>
    </w:div>
    <w:div w:id="929696426">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930040100">
      <w:bodyDiv w:val="1"/>
      <w:marLeft w:val="0"/>
      <w:marRight w:val="0"/>
      <w:marTop w:val="0"/>
      <w:marBottom w:val="0"/>
      <w:divBdr>
        <w:top w:val="none" w:sz="0" w:space="0" w:color="auto"/>
        <w:left w:val="none" w:sz="0" w:space="0" w:color="auto"/>
        <w:bottom w:val="none" w:sz="0" w:space="0" w:color="auto"/>
        <w:right w:val="none" w:sz="0" w:space="0" w:color="auto"/>
      </w:divBdr>
    </w:div>
    <w:div w:id="930041091">
      <w:bodyDiv w:val="1"/>
      <w:marLeft w:val="0"/>
      <w:marRight w:val="0"/>
      <w:marTop w:val="0"/>
      <w:marBottom w:val="0"/>
      <w:divBdr>
        <w:top w:val="none" w:sz="0" w:space="0" w:color="auto"/>
        <w:left w:val="none" w:sz="0" w:space="0" w:color="auto"/>
        <w:bottom w:val="none" w:sz="0" w:space="0" w:color="auto"/>
        <w:right w:val="none" w:sz="0" w:space="0" w:color="auto"/>
      </w:divBdr>
    </w:div>
    <w:div w:id="930158148">
      <w:bodyDiv w:val="1"/>
      <w:marLeft w:val="0"/>
      <w:marRight w:val="0"/>
      <w:marTop w:val="0"/>
      <w:marBottom w:val="0"/>
      <w:divBdr>
        <w:top w:val="none" w:sz="0" w:space="0" w:color="auto"/>
        <w:left w:val="none" w:sz="0" w:space="0" w:color="auto"/>
        <w:bottom w:val="none" w:sz="0" w:space="0" w:color="auto"/>
        <w:right w:val="none" w:sz="0" w:space="0" w:color="auto"/>
      </w:divBdr>
    </w:div>
    <w:div w:id="930360380">
      <w:bodyDiv w:val="1"/>
      <w:marLeft w:val="0"/>
      <w:marRight w:val="0"/>
      <w:marTop w:val="0"/>
      <w:marBottom w:val="0"/>
      <w:divBdr>
        <w:top w:val="none" w:sz="0" w:space="0" w:color="auto"/>
        <w:left w:val="none" w:sz="0" w:space="0" w:color="auto"/>
        <w:bottom w:val="none" w:sz="0" w:space="0" w:color="auto"/>
        <w:right w:val="none" w:sz="0" w:space="0" w:color="auto"/>
      </w:divBdr>
    </w:div>
    <w:div w:id="930822453">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008308">
      <w:bodyDiv w:val="1"/>
      <w:marLeft w:val="0"/>
      <w:marRight w:val="0"/>
      <w:marTop w:val="0"/>
      <w:marBottom w:val="0"/>
      <w:divBdr>
        <w:top w:val="none" w:sz="0" w:space="0" w:color="auto"/>
        <w:left w:val="none" w:sz="0" w:space="0" w:color="auto"/>
        <w:bottom w:val="none" w:sz="0" w:space="0" w:color="auto"/>
        <w:right w:val="none" w:sz="0" w:space="0" w:color="auto"/>
      </w:divBdr>
    </w:div>
    <w:div w:id="931086518">
      <w:bodyDiv w:val="1"/>
      <w:marLeft w:val="0"/>
      <w:marRight w:val="0"/>
      <w:marTop w:val="0"/>
      <w:marBottom w:val="0"/>
      <w:divBdr>
        <w:top w:val="none" w:sz="0" w:space="0" w:color="auto"/>
        <w:left w:val="none" w:sz="0" w:space="0" w:color="auto"/>
        <w:bottom w:val="none" w:sz="0" w:space="0" w:color="auto"/>
        <w:right w:val="none" w:sz="0" w:space="0" w:color="auto"/>
      </w:divBdr>
    </w:div>
    <w:div w:id="931353609">
      <w:bodyDiv w:val="1"/>
      <w:marLeft w:val="0"/>
      <w:marRight w:val="0"/>
      <w:marTop w:val="0"/>
      <w:marBottom w:val="0"/>
      <w:divBdr>
        <w:top w:val="none" w:sz="0" w:space="0" w:color="auto"/>
        <w:left w:val="none" w:sz="0" w:space="0" w:color="auto"/>
        <w:bottom w:val="none" w:sz="0" w:space="0" w:color="auto"/>
        <w:right w:val="none" w:sz="0" w:space="0" w:color="auto"/>
      </w:divBdr>
    </w:div>
    <w:div w:id="931429849">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858866">
      <w:bodyDiv w:val="1"/>
      <w:marLeft w:val="0"/>
      <w:marRight w:val="0"/>
      <w:marTop w:val="0"/>
      <w:marBottom w:val="0"/>
      <w:divBdr>
        <w:top w:val="none" w:sz="0" w:space="0" w:color="auto"/>
        <w:left w:val="none" w:sz="0" w:space="0" w:color="auto"/>
        <w:bottom w:val="none" w:sz="0" w:space="0" w:color="auto"/>
        <w:right w:val="none" w:sz="0" w:space="0" w:color="auto"/>
      </w:divBdr>
    </w:div>
    <w:div w:id="932007590">
      <w:bodyDiv w:val="1"/>
      <w:marLeft w:val="0"/>
      <w:marRight w:val="0"/>
      <w:marTop w:val="0"/>
      <w:marBottom w:val="0"/>
      <w:divBdr>
        <w:top w:val="none" w:sz="0" w:space="0" w:color="auto"/>
        <w:left w:val="none" w:sz="0" w:space="0" w:color="auto"/>
        <w:bottom w:val="none" w:sz="0" w:space="0" w:color="auto"/>
        <w:right w:val="none" w:sz="0" w:space="0" w:color="auto"/>
      </w:divBdr>
    </w:div>
    <w:div w:id="932127483">
      <w:bodyDiv w:val="1"/>
      <w:marLeft w:val="0"/>
      <w:marRight w:val="0"/>
      <w:marTop w:val="0"/>
      <w:marBottom w:val="0"/>
      <w:divBdr>
        <w:top w:val="none" w:sz="0" w:space="0" w:color="auto"/>
        <w:left w:val="none" w:sz="0" w:space="0" w:color="auto"/>
        <w:bottom w:val="none" w:sz="0" w:space="0" w:color="auto"/>
        <w:right w:val="none" w:sz="0" w:space="0" w:color="auto"/>
      </w:divBdr>
    </w:div>
    <w:div w:id="932131033">
      <w:bodyDiv w:val="1"/>
      <w:marLeft w:val="0"/>
      <w:marRight w:val="0"/>
      <w:marTop w:val="0"/>
      <w:marBottom w:val="0"/>
      <w:divBdr>
        <w:top w:val="none" w:sz="0" w:space="0" w:color="auto"/>
        <w:left w:val="none" w:sz="0" w:space="0" w:color="auto"/>
        <w:bottom w:val="none" w:sz="0" w:space="0" w:color="auto"/>
        <w:right w:val="none" w:sz="0" w:space="0" w:color="auto"/>
      </w:divBdr>
    </w:div>
    <w:div w:id="932278387">
      <w:bodyDiv w:val="1"/>
      <w:marLeft w:val="0"/>
      <w:marRight w:val="0"/>
      <w:marTop w:val="0"/>
      <w:marBottom w:val="0"/>
      <w:divBdr>
        <w:top w:val="none" w:sz="0" w:space="0" w:color="auto"/>
        <w:left w:val="none" w:sz="0" w:space="0" w:color="auto"/>
        <w:bottom w:val="none" w:sz="0" w:space="0" w:color="auto"/>
        <w:right w:val="none" w:sz="0" w:space="0" w:color="auto"/>
      </w:divBdr>
    </w:div>
    <w:div w:id="932326480">
      <w:bodyDiv w:val="1"/>
      <w:marLeft w:val="0"/>
      <w:marRight w:val="0"/>
      <w:marTop w:val="0"/>
      <w:marBottom w:val="0"/>
      <w:divBdr>
        <w:top w:val="none" w:sz="0" w:space="0" w:color="auto"/>
        <w:left w:val="none" w:sz="0" w:space="0" w:color="auto"/>
        <w:bottom w:val="none" w:sz="0" w:space="0" w:color="auto"/>
        <w:right w:val="none" w:sz="0" w:space="0" w:color="auto"/>
      </w:divBdr>
    </w:div>
    <w:div w:id="932516730">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666028">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2854989">
      <w:bodyDiv w:val="1"/>
      <w:marLeft w:val="0"/>
      <w:marRight w:val="0"/>
      <w:marTop w:val="0"/>
      <w:marBottom w:val="0"/>
      <w:divBdr>
        <w:top w:val="none" w:sz="0" w:space="0" w:color="auto"/>
        <w:left w:val="none" w:sz="0" w:space="0" w:color="auto"/>
        <w:bottom w:val="none" w:sz="0" w:space="0" w:color="auto"/>
        <w:right w:val="none" w:sz="0" w:space="0" w:color="auto"/>
      </w:divBdr>
    </w:div>
    <w:div w:id="933047807">
      <w:bodyDiv w:val="1"/>
      <w:marLeft w:val="0"/>
      <w:marRight w:val="0"/>
      <w:marTop w:val="0"/>
      <w:marBottom w:val="0"/>
      <w:divBdr>
        <w:top w:val="none" w:sz="0" w:space="0" w:color="auto"/>
        <w:left w:val="none" w:sz="0" w:space="0" w:color="auto"/>
        <w:bottom w:val="none" w:sz="0" w:space="0" w:color="auto"/>
        <w:right w:val="none" w:sz="0" w:space="0" w:color="auto"/>
      </w:divBdr>
    </w:div>
    <w:div w:id="933047951">
      <w:bodyDiv w:val="1"/>
      <w:marLeft w:val="0"/>
      <w:marRight w:val="0"/>
      <w:marTop w:val="0"/>
      <w:marBottom w:val="0"/>
      <w:divBdr>
        <w:top w:val="none" w:sz="0" w:space="0" w:color="auto"/>
        <w:left w:val="none" w:sz="0" w:space="0" w:color="auto"/>
        <w:bottom w:val="none" w:sz="0" w:space="0" w:color="auto"/>
        <w:right w:val="none" w:sz="0" w:space="0" w:color="auto"/>
      </w:divBdr>
    </w:div>
    <w:div w:id="933127972">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933511824">
      <w:bodyDiv w:val="1"/>
      <w:marLeft w:val="0"/>
      <w:marRight w:val="0"/>
      <w:marTop w:val="0"/>
      <w:marBottom w:val="0"/>
      <w:divBdr>
        <w:top w:val="none" w:sz="0" w:space="0" w:color="auto"/>
        <w:left w:val="none" w:sz="0" w:space="0" w:color="auto"/>
        <w:bottom w:val="none" w:sz="0" w:space="0" w:color="auto"/>
        <w:right w:val="none" w:sz="0" w:space="0" w:color="auto"/>
      </w:divBdr>
    </w:div>
    <w:div w:id="933519450">
      <w:bodyDiv w:val="1"/>
      <w:marLeft w:val="0"/>
      <w:marRight w:val="0"/>
      <w:marTop w:val="0"/>
      <w:marBottom w:val="0"/>
      <w:divBdr>
        <w:top w:val="none" w:sz="0" w:space="0" w:color="auto"/>
        <w:left w:val="none" w:sz="0" w:space="0" w:color="auto"/>
        <w:bottom w:val="none" w:sz="0" w:space="0" w:color="auto"/>
        <w:right w:val="none" w:sz="0" w:space="0" w:color="auto"/>
      </w:divBdr>
    </w:div>
    <w:div w:id="934436610">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4632473">
      <w:bodyDiv w:val="1"/>
      <w:marLeft w:val="0"/>
      <w:marRight w:val="0"/>
      <w:marTop w:val="0"/>
      <w:marBottom w:val="0"/>
      <w:divBdr>
        <w:top w:val="none" w:sz="0" w:space="0" w:color="auto"/>
        <w:left w:val="none" w:sz="0" w:space="0" w:color="auto"/>
        <w:bottom w:val="none" w:sz="0" w:space="0" w:color="auto"/>
        <w:right w:val="none" w:sz="0" w:space="0" w:color="auto"/>
      </w:divBdr>
    </w:div>
    <w:div w:id="934745096">
      <w:bodyDiv w:val="1"/>
      <w:marLeft w:val="0"/>
      <w:marRight w:val="0"/>
      <w:marTop w:val="0"/>
      <w:marBottom w:val="0"/>
      <w:divBdr>
        <w:top w:val="none" w:sz="0" w:space="0" w:color="auto"/>
        <w:left w:val="none" w:sz="0" w:space="0" w:color="auto"/>
        <w:bottom w:val="none" w:sz="0" w:space="0" w:color="auto"/>
        <w:right w:val="none" w:sz="0" w:space="0" w:color="auto"/>
      </w:divBdr>
    </w:div>
    <w:div w:id="934747004">
      <w:bodyDiv w:val="1"/>
      <w:marLeft w:val="0"/>
      <w:marRight w:val="0"/>
      <w:marTop w:val="0"/>
      <w:marBottom w:val="0"/>
      <w:divBdr>
        <w:top w:val="none" w:sz="0" w:space="0" w:color="auto"/>
        <w:left w:val="none" w:sz="0" w:space="0" w:color="auto"/>
        <w:bottom w:val="none" w:sz="0" w:space="0" w:color="auto"/>
        <w:right w:val="none" w:sz="0" w:space="0" w:color="auto"/>
      </w:divBdr>
    </w:div>
    <w:div w:id="934754120">
      <w:bodyDiv w:val="1"/>
      <w:marLeft w:val="0"/>
      <w:marRight w:val="0"/>
      <w:marTop w:val="0"/>
      <w:marBottom w:val="0"/>
      <w:divBdr>
        <w:top w:val="none" w:sz="0" w:space="0" w:color="auto"/>
        <w:left w:val="none" w:sz="0" w:space="0" w:color="auto"/>
        <w:bottom w:val="none" w:sz="0" w:space="0" w:color="auto"/>
        <w:right w:val="none" w:sz="0" w:space="0" w:color="auto"/>
      </w:divBdr>
    </w:div>
    <w:div w:id="934821171">
      <w:bodyDiv w:val="1"/>
      <w:marLeft w:val="0"/>
      <w:marRight w:val="0"/>
      <w:marTop w:val="0"/>
      <w:marBottom w:val="0"/>
      <w:divBdr>
        <w:top w:val="none" w:sz="0" w:space="0" w:color="auto"/>
        <w:left w:val="none" w:sz="0" w:space="0" w:color="auto"/>
        <w:bottom w:val="none" w:sz="0" w:space="0" w:color="auto"/>
        <w:right w:val="none" w:sz="0" w:space="0" w:color="auto"/>
      </w:divBdr>
    </w:div>
    <w:div w:id="934900869">
      <w:bodyDiv w:val="1"/>
      <w:marLeft w:val="0"/>
      <w:marRight w:val="0"/>
      <w:marTop w:val="0"/>
      <w:marBottom w:val="0"/>
      <w:divBdr>
        <w:top w:val="none" w:sz="0" w:space="0" w:color="auto"/>
        <w:left w:val="none" w:sz="0" w:space="0" w:color="auto"/>
        <w:bottom w:val="none" w:sz="0" w:space="0" w:color="auto"/>
        <w:right w:val="none" w:sz="0" w:space="0" w:color="auto"/>
      </w:divBdr>
    </w:div>
    <w:div w:id="935096818">
      <w:bodyDiv w:val="1"/>
      <w:marLeft w:val="0"/>
      <w:marRight w:val="0"/>
      <w:marTop w:val="0"/>
      <w:marBottom w:val="0"/>
      <w:divBdr>
        <w:top w:val="none" w:sz="0" w:space="0" w:color="auto"/>
        <w:left w:val="none" w:sz="0" w:space="0" w:color="auto"/>
        <w:bottom w:val="none" w:sz="0" w:space="0" w:color="auto"/>
        <w:right w:val="none" w:sz="0" w:space="0" w:color="auto"/>
      </w:divBdr>
    </w:div>
    <w:div w:id="935097515">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935554322">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939194">
      <w:bodyDiv w:val="1"/>
      <w:marLeft w:val="0"/>
      <w:marRight w:val="0"/>
      <w:marTop w:val="0"/>
      <w:marBottom w:val="0"/>
      <w:divBdr>
        <w:top w:val="none" w:sz="0" w:space="0" w:color="auto"/>
        <w:left w:val="none" w:sz="0" w:space="0" w:color="auto"/>
        <w:bottom w:val="none" w:sz="0" w:space="0" w:color="auto"/>
        <w:right w:val="none" w:sz="0" w:space="0" w:color="auto"/>
      </w:divBdr>
    </w:div>
    <w:div w:id="935946472">
      <w:bodyDiv w:val="1"/>
      <w:marLeft w:val="0"/>
      <w:marRight w:val="0"/>
      <w:marTop w:val="0"/>
      <w:marBottom w:val="0"/>
      <w:divBdr>
        <w:top w:val="none" w:sz="0" w:space="0" w:color="auto"/>
        <w:left w:val="none" w:sz="0" w:space="0" w:color="auto"/>
        <w:bottom w:val="none" w:sz="0" w:space="0" w:color="auto"/>
        <w:right w:val="none" w:sz="0" w:space="0" w:color="auto"/>
      </w:divBdr>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210979">
      <w:bodyDiv w:val="1"/>
      <w:marLeft w:val="0"/>
      <w:marRight w:val="0"/>
      <w:marTop w:val="0"/>
      <w:marBottom w:val="0"/>
      <w:divBdr>
        <w:top w:val="none" w:sz="0" w:space="0" w:color="auto"/>
        <w:left w:val="none" w:sz="0" w:space="0" w:color="auto"/>
        <w:bottom w:val="none" w:sz="0" w:space="0" w:color="auto"/>
        <w:right w:val="none" w:sz="0" w:space="0" w:color="auto"/>
      </w:divBdr>
    </w:div>
    <w:div w:id="936399847">
      <w:bodyDiv w:val="1"/>
      <w:marLeft w:val="0"/>
      <w:marRight w:val="0"/>
      <w:marTop w:val="0"/>
      <w:marBottom w:val="0"/>
      <w:divBdr>
        <w:top w:val="none" w:sz="0" w:space="0" w:color="auto"/>
        <w:left w:val="none" w:sz="0" w:space="0" w:color="auto"/>
        <w:bottom w:val="none" w:sz="0" w:space="0" w:color="auto"/>
        <w:right w:val="none" w:sz="0" w:space="0" w:color="auto"/>
      </w:divBdr>
    </w:div>
    <w:div w:id="936673126">
      <w:bodyDiv w:val="1"/>
      <w:marLeft w:val="0"/>
      <w:marRight w:val="0"/>
      <w:marTop w:val="0"/>
      <w:marBottom w:val="0"/>
      <w:divBdr>
        <w:top w:val="none" w:sz="0" w:space="0" w:color="auto"/>
        <w:left w:val="none" w:sz="0" w:space="0" w:color="auto"/>
        <w:bottom w:val="none" w:sz="0" w:space="0" w:color="auto"/>
        <w:right w:val="none" w:sz="0" w:space="0" w:color="auto"/>
      </w:divBdr>
    </w:div>
    <w:div w:id="936717377">
      <w:bodyDiv w:val="1"/>
      <w:marLeft w:val="0"/>
      <w:marRight w:val="0"/>
      <w:marTop w:val="0"/>
      <w:marBottom w:val="0"/>
      <w:divBdr>
        <w:top w:val="none" w:sz="0" w:space="0" w:color="auto"/>
        <w:left w:val="none" w:sz="0" w:space="0" w:color="auto"/>
        <w:bottom w:val="none" w:sz="0" w:space="0" w:color="auto"/>
        <w:right w:val="none" w:sz="0" w:space="0" w:color="auto"/>
      </w:divBdr>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982865">
      <w:bodyDiv w:val="1"/>
      <w:marLeft w:val="0"/>
      <w:marRight w:val="0"/>
      <w:marTop w:val="0"/>
      <w:marBottom w:val="0"/>
      <w:divBdr>
        <w:top w:val="none" w:sz="0" w:space="0" w:color="auto"/>
        <w:left w:val="none" w:sz="0" w:space="0" w:color="auto"/>
        <w:bottom w:val="none" w:sz="0" w:space="0" w:color="auto"/>
        <w:right w:val="none" w:sz="0" w:space="0" w:color="auto"/>
      </w:divBdr>
    </w:div>
    <w:div w:id="937059650">
      <w:bodyDiv w:val="1"/>
      <w:marLeft w:val="0"/>
      <w:marRight w:val="0"/>
      <w:marTop w:val="0"/>
      <w:marBottom w:val="0"/>
      <w:divBdr>
        <w:top w:val="none" w:sz="0" w:space="0" w:color="auto"/>
        <w:left w:val="none" w:sz="0" w:space="0" w:color="auto"/>
        <w:bottom w:val="none" w:sz="0" w:space="0" w:color="auto"/>
        <w:right w:val="none" w:sz="0" w:space="0" w:color="auto"/>
      </w:divBdr>
    </w:div>
    <w:div w:id="937181493">
      <w:bodyDiv w:val="1"/>
      <w:marLeft w:val="0"/>
      <w:marRight w:val="0"/>
      <w:marTop w:val="0"/>
      <w:marBottom w:val="0"/>
      <w:divBdr>
        <w:top w:val="none" w:sz="0" w:space="0" w:color="auto"/>
        <w:left w:val="none" w:sz="0" w:space="0" w:color="auto"/>
        <w:bottom w:val="none" w:sz="0" w:space="0" w:color="auto"/>
        <w:right w:val="none" w:sz="0" w:space="0" w:color="auto"/>
      </w:divBdr>
    </w:div>
    <w:div w:id="937181896">
      <w:bodyDiv w:val="1"/>
      <w:marLeft w:val="0"/>
      <w:marRight w:val="0"/>
      <w:marTop w:val="0"/>
      <w:marBottom w:val="0"/>
      <w:divBdr>
        <w:top w:val="none" w:sz="0" w:space="0" w:color="auto"/>
        <w:left w:val="none" w:sz="0" w:space="0" w:color="auto"/>
        <w:bottom w:val="none" w:sz="0" w:space="0" w:color="auto"/>
        <w:right w:val="none" w:sz="0" w:space="0" w:color="auto"/>
      </w:divBdr>
    </w:div>
    <w:div w:id="937181933">
      <w:bodyDiv w:val="1"/>
      <w:marLeft w:val="0"/>
      <w:marRight w:val="0"/>
      <w:marTop w:val="0"/>
      <w:marBottom w:val="0"/>
      <w:divBdr>
        <w:top w:val="none" w:sz="0" w:space="0" w:color="auto"/>
        <w:left w:val="none" w:sz="0" w:space="0" w:color="auto"/>
        <w:bottom w:val="none" w:sz="0" w:space="0" w:color="auto"/>
        <w:right w:val="none" w:sz="0" w:space="0" w:color="auto"/>
      </w:divBdr>
    </w:div>
    <w:div w:id="937375438">
      <w:bodyDiv w:val="1"/>
      <w:marLeft w:val="0"/>
      <w:marRight w:val="0"/>
      <w:marTop w:val="0"/>
      <w:marBottom w:val="0"/>
      <w:divBdr>
        <w:top w:val="none" w:sz="0" w:space="0" w:color="auto"/>
        <w:left w:val="none" w:sz="0" w:space="0" w:color="auto"/>
        <w:bottom w:val="none" w:sz="0" w:space="0" w:color="auto"/>
        <w:right w:val="none" w:sz="0" w:space="0" w:color="auto"/>
      </w:divBdr>
    </w:div>
    <w:div w:id="937448453">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7761603">
      <w:bodyDiv w:val="1"/>
      <w:marLeft w:val="0"/>
      <w:marRight w:val="0"/>
      <w:marTop w:val="0"/>
      <w:marBottom w:val="0"/>
      <w:divBdr>
        <w:top w:val="none" w:sz="0" w:space="0" w:color="auto"/>
        <w:left w:val="none" w:sz="0" w:space="0" w:color="auto"/>
        <w:bottom w:val="none" w:sz="0" w:space="0" w:color="auto"/>
        <w:right w:val="none" w:sz="0" w:space="0" w:color="auto"/>
      </w:divBdr>
    </w:div>
    <w:div w:id="937904226">
      <w:bodyDiv w:val="1"/>
      <w:marLeft w:val="0"/>
      <w:marRight w:val="0"/>
      <w:marTop w:val="0"/>
      <w:marBottom w:val="0"/>
      <w:divBdr>
        <w:top w:val="none" w:sz="0" w:space="0" w:color="auto"/>
        <w:left w:val="none" w:sz="0" w:space="0" w:color="auto"/>
        <w:bottom w:val="none" w:sz="0" w:space="0" w:color="auto"/>
        <w:right w:val="none" w:sz="0" w:space="0" w:color="auto"/>
      </w:divBdr>
    </w:div>
    <w:div w:id="937952384">
      <w:bodyDiv w:val="1"/>
      <w:marLeft w:val="0"/>
      <w:marRight w:val="0"/>
      <w:marTop w:val="0"/>
      <w:marBottom w:val="0"/>
      <w:divBdr>
        <w:top w:val="none" w:sz="0" w:space="0" w:color="auto"/>
        <w:left w:val="none" w:sz="0" w:space="0" w:color="auto"/>
        <w:bottom w:val="none" w:sz="0" w:space="0" w:color="auto"/>
        <w:right w:val="none" w:sz="0" w:space="0" w:color="auto"/>
      </w:divBdr>
    </w:div>
    <w:div w:id="937980623">
      <w:bodyDiv w:val="1"/>
      <w:marLeft w:val="0"/>
      <w:marRight w:val="0"/>
      <w:marTop w:val="0"/>
      <w:marBottom w:val="0"/>
      <w:divBdr>
        <w:top w:val="none" w:sz="0" w:space="0" w:color="auto"/>
        <w:left w:val="none" w:sz="0" w:space="0" w:color="auto"/>
        <w:bottom w:val="none" w:sz="0" w:space="0" w:color="auto"/>
        <w:right w:val="none" w:sz="0" w:space="0" w:color="auto"/>
      </w:divBdr>
    </w:div>
    <w:div w:id="938030034">
      <w:bodyDiv w:val="1"/>
      <w:marLeft w:val="0"/>
      <w:marRight w:val="0"/>
      <w:marTop w:val="0"/>
      <w:marBottom w:val="0"/>
      <w:divBdr>
        <w:top w:val="none" w:sz="0" w:space="0" w:color="auto"/>
        <w:left w:val="none" w:sz="0" w:space="0" w:color="auto"/>
        <w:bottom w:val="none" w:sz="0" w:space="0" w:color="auto"/>
        <w:right w:val="none" w:sz="0" w:space="0" w:color="auto"/>
      </w:divBdr>
    </w:div>
    <w:div w:id="938490861">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8422">
      <w:bodyDiv w:val="1"/>
      <w:marLeft w:val="0"/>
      <w:marRight w:val="0"/>
      <w:marTop w:val="0"/>
      <w:marBottom w:val="0"/>
      <w:divBdr>
        <w:top w:val="none" w:sz="0" w:space="0" w:color="auto"/>
        <w:left w:val="none" w:sz="0" w:space="0" w:color="auto"/>
        <w:bottom w:val="none" w:sz="0" w:space="0" w:color="auto"/>
        <w:right w:val="none" w:sz="0" w:space="0" w:color="auto"/>
      </w:divBdr>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8869964">
      <w:bodyDiv w:val="1"/>
      <w:marLeft w:val="0"/>
      <w:marRight w:val="0"/>
      <w:marTop w:val="0"/>
      <w:marBottom w:val="0"/>
      <w:divBdr>
        <w:top w:val="none" w:sz="0" w:space="0" w:color="auto"/>
        <w:left w:val="none" w:sz="0" w:space="0" w:color="auto"/>
        <w:bottom w:val="none" w:sz="0" w:space="0" w:color="auto"/>
        <w:right w:val="none" w:sz="0" w:space="0" w:color="auto"/>
      </w:divBdr>
    </w:div>
    <w:div w:id="939020738">
      <w:bodyDiv w:val="1"/>
      <w:marLeft w:val="0"/>
      <w:marRight w:val="0"/>
      <w:marTop w:val="0"/>
      <w:marBottom w:val="0"/>
      <w:divBdr>
        <w:top w:val="none" w:sz="0" w:space="0" w:color="auto"/>
        <w:left w:val="none" w:sz="0" w:space="0" w:color="auto"/>
        <w:bottom w:val="none" w:sz="0" w:space="0" w:color="auto"/>
        <w:right w:val="none" w:sz="0" w:space="0" w:color="auto"/>
      </w:divBdr>
    </w:div>
    <w:div w:id="939143022">
      <w:bodyDiv w:val="1"/>
      <w:marLeft w:val="0"/>
      <w:marRight w:val="0"/>
      <w:marTop w:val="0"/>
      <w:marBottom w:val="0"/>
      <w:divBdr>
        <w:top w:val="none" w:sz="0" w:space="0" w:color="auto"/>
        <w:left w:val="none" w:sz="0" w:space="0" w:color="auto"/>
        <w:bottom w:val="none" w:sz="0" w:space="0" w:color="auto"/>
        <w:right w:val="none" w:sz="0" w:space="0" w:color="auto"/>
      </w:divBdr>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490">
      <w:bodyDiv w:val="1"/>
      <w:marLeft w:val="0"/>
      <w:marRight w:val="0"/>
      <w:marTop w:val="0"/>
      <w:marBottom w:val="0"/>
      <w:divBdr>
        <w:top w:val="none" w:sz="0" w:space="0" w:color="auto"/>
        <w:left w:val="none" w:sz="0" w:space="0" w:color="auto"/>
        <w:bottom w:val="none" w:sz="0" w:space="0" w:color="auto"/>
        <w:right w:val="none" w:sz="0" w:space="0" w:color="auto"/>
      </w:divBdr>
    </w:div>
    <w:div w:id="939490363">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39604627">
      <w:bodyDiv w:val="1"/>
      <w:marLeft w:val="0"/>
      <w:marRight w:val="0"/>
      <w:marTop w:val="0"/>
      <w:marBottom w:val="0"/>
      <w:divBdr>
        <w:top w:val="none" w:sz="0" w:space="0" w:color="auto"/>
        <w:left w:val="none" w:sz="0" w:space="0" w:color="auto"/>
        <w:bottom w:val="none" w:sz="0" w:space="0" w:color="auto"/>
        <w:right w:val="none" w:sz="0" w:space="0" w:color="auto"/>
      </w:divBdr>
    </w:div>
    <w:div w:id="939752982">
      <w:bodyDiv w:val="1"/>
      <w:marLeft w:val="0"/>
      <w:marRight w:val="0"/>
      <w:marTop w:val="0"/>
      <w:marBottom w:val="0"/>
      <w:divBdr>
        <w:top w:val="none" w:sz="0" w:space="0" w:color="auto"/>
        <w:left w:val="none" w:sz="0" w:space="0" w:color="auto"/>
        <w:bottom w:val="none" w:sz="0" w:space="0" w:color="auto"/>
        <w:right w:val="none" w:sz="0" w:space="0" w:color="auto"/>
      </w:divBdr>
    </w:div>
    <w:div w:id="939796477">
      <w:bodyDiv w:val="1"/>
      <w:marLeft w:val="0"/>
      <w:marRight w:val="0"/>
      <w:marTop w:val="0"/>
      <w:marBottom w:val="0"/>
      <w:divBdr>
        <w:top w:val="none" w:sz="0" w:space="0" w:color="auto"/>
        <w:left w:val="none" w:sz="0" w:space="0" w:color="auto"/>
        <w:bottom w:val="none" w:sz="0" w:space="0" w:color="auto"/>
        <w:right w:val="none" w:sz="0" w:space="0" w:color="auto"/>
      </w:divBdr>
    </w:div>
    <w:div w:id="939799043">
      <w:bodyDiv w:val="1"/>
      <w:marLeft w:val="0"/>
      <w:marRight w:val="0"/>
      <w:marTop w:val="0"/>
      <w:marBottom w:val="0"/>
      <w:divBdr>
        <w:top w:val="none" w:sz="0" w:space="0" w:color="auto"/>
        <w:left w:val="none" w:sz="0" w:space="0" w:color="auto"/>
        <w:bottom w:val="none" w:sz="0" w:space="0" w:color="auto"/>
        <w:right w:val="none" w:sz="0" w:space="0" w:color="auto"/>
      </w:divBdr>
    </w:div>
    <w:div w:id="939987200">
      <w:bodyDiv w:val="1"/>
      <w:marLeft w:val="0"/>
      <w:marRight w:val="0"/>
      <w:marTop w:val="0"/>
      <w:marBottom w:val="0"/>
      <w:divBdr>
        <w:top w:val="none" w:sz="0" w:space="0" w:color="auto"/>
        <w:left w:val="none" w:sz="0" w:space="0" w:color="auto"/>
        <w:bottom w:val="none" w:sz="0" w:space="0" w:color="auto"/>
        <w:right w:val="none" w:sz="0" w:space="0" w:color="auto"/>
      </w:divBdr>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90033">
      <w:bodyDiv w:val="1"/>
      <w:marLeft w:val="0"/>
      <w:marRight w:val="0"/>
      <w:marTop w:val="0"/>
      <w:marBottom w:val="0"/>
      <w:divBdr>
        <w:top w:val="none" w:sz="0" w:space="0" w:color="auto"/>
        <w:left w:val="none" w:sz="0" w:space="0" w:color="auto"/>
        <w:bottom w:val="none" w:sz="0" w:space="0" w:color="auto"/>
        <w:right w:val="none" w:sz="0" w:space="0" w:color="auto"/>
      </w:divBdr>
    </w:div>
    <w:div w:id="940063720">
      <w:bodyDiv w:val="1"/>
      <w:marLeft w:val="0"/>
      <w:marRight w:val="0"/>
      <w:marTop w:val="0"/>
      <w:marBottom w:val="0"/>
      <w:divBdr>
        <w:top w:val="none" w:sz="0" w:space="0" w:color="auto"/>
        <w:left w:val="none" w:sz="0" w:space="0" w:color="auto"/>
        <w:bottom w:val="none" w:sz="0" w:space="0" w:color="auto"/>
        <w:right w:val="none" w:sz="0" w:space="0" w:color="auto"/>
      </w:divBdr>
    </w:div>
    <w:div w:id="940600711">
      <w:bodyDiv w:val="1"/>
      <w:marLeft w:val="0"/>
      <w:marRight w:val="0"/>
      <w:marTop w:val="0"/>
      <w:marBottom w:val="0"/>
      <w:divBdr>
        <w:top w:val="none" w:sz="0" w:space="0" w:color="auto"/>
        <w:left w:val="none" w:sz="0" w:space="0" w:color="auto"/>
        <w:bottom w:val="none" w:sz="0" w:space="0" w:color="auto"/>
        <w:right w:val="none" w:sz="0" w:space="0" w:color="auto"/>
      </w:divBdr>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914267">
      <w:bodyDiv w:val="1"/>
      <w:marLeft w:val="0"/>
      <w:marRight w:val="0"/>
      <w:marTop w:val="0"/>
      <w:marBottom w:val="0"/>
      <w:divBdr>
        <w:top w:val="none" w:sz="0" w:space="0" w:color="auto"/>
        <w:left w:val="none" w:sz="0" w:space="0" w:color="auto"/>
        <w:bottom w:val="none" w:sz="0" w:space="0" w:color="auto"/>
        <w:right w:val="none" w:sz="0" w:space="0" w:color="auto"/>
      </w:divBdr>
    </w:div>
    <w:div w:id="940988090">
      <w:bodyDiv w:val="1"/>
      <w:marLeft w:val="0"/>
      <w:marRight w:val="0"/>
      <w:marTop w:val="0"/>
      <w:marBottom w:val="0"/>
      <w:divBdr>
        <w:top w:val="none" w:sz="0" w:space="0" w:color="auto"/>
        <w:left w:val="none" w:sz="0" w:space="0" w:color="auto"/>
        <w:bottom w:val="none" w:sz="0" w:space="0" w:color="auto"/>
        <w:right w:val="none" w:sz="0" w:space="0" w:color="auto"/>
      </w:divBdr>
    </w:div>
    <w:div w:id="940988751">
      <w:bodyDiv w:val="1"/>
      <w:marLeft w:val="0"/>
      <w:marRight w:val="0"/>
      <w:marTop w:val="0"/>
      <w:marBottom w:val="0"/>
      <w:divBdr>
        <w:top w:val="none" w:sz="0" w:space="0" w:color="auto"/>
        <w:left w:val="none" w:sz="0" w:space="0" w:color="auto"/>
        <w:bottom w:val="none" w:sz="0" w:space="0" w:color="auto"/>
        <w:right w:val="none" w:sz="0" w:space="0" w:color="auto"/>
      </w:divBdr>
    </w:div>
    <w:div w:id="941104507">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298714">
      <w:bodyDiv w:val="1"/>
      <w:marLeft w:val="0"/>
      <w:marRight w:val="0"/>
      <w:marTop w:val="0"/>
      <w:marBottom w:val="0"/>
      <w:divBdr>
        <w:top w:val="none" w:sz="0" w:space="0" w:color="auto"/>
        <w:left w:val="none" w:sz="0" w:space="0" w:color="auto"/>
        <w:bottom w:val="none" w:sz="0" w:space="0" w:color="auto"/>
        <w:right w:val="none" w:sz="0" w:space="0" w:color="auto"/>
      </w:divBdr>
    </w:div>
    <w:div w:id="941425330">
      <w:bodyDiv w:val="1"/>
      <w:marLeft w:val="0"/>
      <w:marRight w:val="0"/>
      <w:marTop w:val="0"/>
      <w:marBottom w:val="0"/>
      <w:divBdr>
        <w:top w:val="none" w:sz="0" w:space="0" w:color="auto"/>
        <w:left w:val="none" w:sz="0" w:space="0" w:color="auto"/>
        <w:bottom w:val="none" w:sz="0" w:space="0" w:color="auto"/>
        <w:right w:val="none" w:sz="0" w:space="0" w:color="auto"/>
      </w:divBdr>
    </w:div>
    <w:div w:id="941453372">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68960">
      <w:bodyDiv w:val="1"/>
      <w:marLeft w:val="0"/>
      <w:marRight w:val="0"/>
      <w:marTop w:val="0"/>
      <w:marBottom w:val="0"/>
      <w:divBdr>
        <w:top w:val="none" w:sz="0" w:space="0" w:color="auto"/>
        <w:left w:val="none" w:sz="0" w:space="0" w:color="auto"/>
        <w:bottom w:val="none" w:sz="0" w:space="0" w:color="auto"/>
        <w:right w:val="none" w:sz="0" w:space="0" w:color="auto"/>
      </w:divBdr>
    </w:div>
    <w:div w:id="941769358">
      <w:bodyDiv w:val="1"/>
      <w:marLeft w:val="0"/>
      <w:marRight w:val="0"/>
      <w:marTop w:val="0"/>
      <w:marBottom w:val="0"/>
      <w:divBdr>
        <w:top w:val="none" w:sz="0" w:space="0" w:color="auto"/>
        <w:left w:val="none" w:sz="0" w:space="0" w:color="auto"/>
        <w:bottom w:val="none" w:sz="0" w:space="0" w:color="auto"/>
        <w:right w:val="none" w:sz="0" w:space="0" w:color="auto"/>
      </w:divBdr>
    </w:div>
    <w:div w:id="942105268">
      <w:bodyDiv w:val="1"/>
      <w:marLeft w:val="0"/>
      <w:marRight w:val="0"/>
      <w:marTop w:val="0"/>
      <w:marBottom w:val="0"/>
      <w:divBdr>
        <w:top w:val="none" w:sz="0" w:space="0" w:color="auto"/>
        <w:left w:val="none" w:sz="0" w:space="0" w:color="auto"/>
        <w:bottom w:val="none" w:sz="0" w:space="0" w:color="auto"/>
        <w:right w:val="none" w:sz="0" w:space="0" w:color="auto"/>
      </w:divBdr>
    </w:div>
    <w:div w:id="942109858">
      <w:bodyDiv w:val="1"/>
      <w:marLeft w:val="0"/>
      <w:marRight w:val="0"/>
      <w:marTop w:val="0"/>
      <w:marBottom w:val="0"/>
      <w:divBdr>
        <w:top w:val="none" w:sz="0" w:space="0" w:color="auto"/>
        <w:left w:val="none" w:sz="0" w:space="0" w:color="auto"/>
        <w:bottom w:val="none" w:sz="0" w:space="0" w:color="auto"/>
        <w:right w:val="none" w:sz="0" w:space="0" w:color="auto"/>
      </w:divBdr>
    </w:div>
    <w:div w:id="942153960">
      <w:bodyDiv w:val="1"/>
      <w:marLeft w:val="0"/>
      <w:marRight w:val="0"/>
      <w:marTop w:val="0"/>
      <w:marBottom w:val="0"/>
      <w:divBdr>
        <w:top w:val="none" w:sz="0" w:space="0" w:color="auto"/>
        <w:left w:val="none" w:sz="0" w:space="0" w:color="auto"/>
        <w:bottom w:val="none" w:sz="0" w:space="0" w:color="auto"/>
        <w:right w:val="none" w:sz="0" w:space="0" w:color="auto"/>
      </w:divBdr>
    </w:div>
    <w:div w:id="942372505">
      <w:bodyDiv w:val="1"/>
      <w:marLeft w:val="0"/>
      <w:marRight w:val="0"/>
      <w:marTop w:val="0"/>
      <w:marBottom w:val="0"/>
      <w:divBdr>
        <w:top w:val="none" w:sz="0" w:space="0" w:color="auto"/>
        <w:left w:val="none" w:sz="0" w:space="0" w:color="auto"/>
        <w:bottom w:val="none" w:sz="0" w:space="0" w:color="auto"/>
        <w:right w:val="none" w:sz="0" w:space="0" w:color="auto"/>
      </w:divBdr>
    </w:div>
    <w:div w:id="942497451">
      <w:bodyDiv w:val="1"/>
      <w:marLeft w:val="0"/>
      <w:marRight w:val="0"/>
      <w:marTop w:val="0"/>
      <w:marBottom w:val="0"/>
      <w:divBdr>
        <w:top w:val="none" w:sz="0" w:space="0" w:color="auto"/>
        <w:left w:val="none" w:sz="0" w:space="0" w:color="auto"/>
        <w:bottom w:val="none" w:sz="0" w:space="0" w:color="auto"/>
        <w:right w:val="none" w:sz="0" w:space="0" w:color="auto"/>
      </w:divBdr>
    </w:div>
    <w:div w:id="942499145">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942691313">
      <w:bodyDiv w:val="1"/>
      <w:marLeft w:val="0"/>
      <w:marRight w:val="0"/>
      <w:marTop w:val="0"/>
      <w:marBottom w:val="0"/>
      <w:divBdr>
        <w:top w:val="none" w:sz="0" w:space="0" w:color="auto"/>
        <w:left w:val="none" w:sz="0" w:space="0" w:color="auto"/>
        <w:bottom w:val="none" w:sz="0" w:space="0" w:color="auto"/>
        <w:right w:val="none" w:sz="0" w:space="0" w:color="auto"/>
      </w:divBdr>
    </w:div>
    <w:div w:id="942810496">
      <w:bodyDiv w:val="1"/>
      <w:marLeft w:val="0"/>
      <w:marRight w:val="0"/>
      <w:marTop w:val="0"/>
      <w:marBottom w:val="0"/>
      <w:divBdr>
        <w:top w:val="none" w:sz="0" w:space="0" w:color="auto"/>
        <w:left w:val="none" w:sz="0" w:space="0" w:color="auto"/>
        <w:bottom w:val="none" w:sz="0" w:space="0" w:color="auto"/>
        <w:right w:val="none" w:sz="0" w:space="0" w:color="auto"/>
      </w:divBdr>
    </w:div>
    <w:div w:id="942880536">
      <w:bodyDiv w:val="1"/>
      <w:marLeft w:val="0"/>
      <w:marRight w:val="0"/>
      <w:marTop w:val="0"/>
      <w:marBottom w:val="0"/>
      <w:divBdr>
        <w:top w:val="none" w:sz="0" w:space="0" w:color="auto"/>
        <w:left w:val="none" w:sz="0" w:space="0" w:color="auto"/>
        <w:bottom w:val="none" w:sz="0" w:space="0" w:color="auto"/>
        <w:right w:val="none" w:sz="0" w:space="0" w:color="auto"/>
      </w:divBdr>
    </w:div>
    <w:div w:id="942997747">
      <w:bodyDiv w:val="1"/>
      <w:marLeft w:val="0"/>
      <w:marRight w:val="0"/>
      <w:marTop w:val="0"/>
      <w:marBottom w:val="0"/>
      <w:divBdr>
        <w:top w:val="none" w:sz="0" w:space="0" w:color="auto"/>
        <w:left w:val="none" w:sz="0" w:space="0" w:color="auto"/>
        <w:bottom w:val="none" w:sz="0" w:space="0" w:color="auto"/>
        <w:right w:val="none" w:sz="0" w:space="0" w:color="auto"/>
      </w:divBdr>
    </w:div>
    <w:div w:id="943000548">
      <w:bodyDiv w:val="1"/>
      <w:marLeft w:val="0"/>
      <w:marRight w:val="0"/>
      <w:marTop w:val="0"/>
      <w:marBottom w:val="0"/>
      <w:divBdr>
        <w:top w:val="none" w:sz="0" w:space="0" w:color="auto"/>
        <w:left w:val="none" w:sz="0" w:space="0" w:color="auto"/>
        <w:bottom w:val="none" w:sz="0" w:space="0" w:color="auto"/>
        <w:right w:val="none" w:sz="0" w:space="0" w:color="auto"/>
      </w:divBdr>
    </w:div>
    <w:div w:id="943152676">
      <w:bodyDiv w:val="1"/>
      <w:marLeft w:val="0"/>
      <w:marRight w:val="0"/>
      <w:marTop w:val="0"/>
      <w:marBottom w:val="0"/>
      <w:divBdr>
        <w:top w:val="none" w:sz="0" w:space="0" w:color="auto"/>
        <w:left w:val="none" w:sz="0" w:space="0" w:color="auto"/>
        <w:bottom w:val="none" w:sz="0" w:space="0" w:color="auto"/>
        <w:right w:val="none" w:sz="0" w:space="0" w:color="auto"/>
      </w:divBdr>
    </w:div>
    <w:div w:id="943342437">
      <w:bodyDiv w:val="1"/>
      <w:marLeft w:val="0"/>
      <w:marRight w:val="0"/>
      <w:marTop w:val="0"/>
      <w:marBottom w:val="0"/>
      <w:divBdr>
        <w:top w:val="none" w:sz="0" w:space="0" w:color="auto"/>
        <w:left w:val="none" w:sz="0" w:space="0" w:color="auto"/>
        <w:bottom w:val="none" w:sz="0" w:space="0" w:color="auto"/>
        <w:right w:val="none" w:sz="0" w:space="0" w:color="auto"/>
      </w:divBdr>
    </w:div>
    <w:div w:id="943344711">
      <w:bodyDiv w:val="1"/>
      <w:marLeft w:val="0"/>
      <w:marRight w:val="0"/>
      <w:marTop w:val="0"/>
      <w:marBottom w:val="0"/>
      <w:divBdr>
        <w:top w:val="none" w:sz="0" w:space="0" w:color="auto"/>
        <w:left w:val="none" w:sz="0" w:space="0" w:color="auto"/>
        <w:bottom w:val="none" w:sz="0" w:space="0" w:color="auto"/>
        <w:right w:val="none" w:sz="0" w:space="0" w:color="auto"/>
      </w:divBdr>
    </w:div>
    <w:div w:id="943540236">
      <w:bodyDiv w:val="1"/>
      <w:marLeft w:val="0"/>
      <w:marRight w:val="0"/>
      <w:marTop w:val="0"/>
      <w:marBottom w:val="0"/>
      <w:divBdr>
        <w:top w:val="none" w:sz="0" w:space="0" w:color="auto"/>
        <w:left w:val="none" w:sz="0" w:space="0" w:color="auto"/>
        <w:bottom w:val="none" w:sz="0" w:space="0" w:color="auto"/>
        <w:right w:val="none" w:sz="0" w:space="0" w:color="auto"/>
      </w:divBdr>
    </w:div>
    <w:div w:id="943924575">
      <w:bodyDiv w:val="1"/>
      <w:marLeft w:val="0"/>
      <w:marRight w:val="0"/>
      <w:marTop w:val="0"/>
      <w:marBottom w:val="0"/>
      <w:divBdr>
        <w:top w:val="none" w:sz="0" w:space="0" w:color="auto"/>
        <w:left w:val="none" w:sz="0" w:space="0" w:color="auto"/>
        <w:bottom w:val="none" w:sz="0" w:space="0" w:color="auto"/>
        <w:right w:val="none" w:sz="0" w:space="0" w:color="auto"/>
      </w:divBdr>
    </w:div>
    <w:div w:id="944116489">
      <w:bodyDiv w:val="1"/>
      <w:marLeft w:val="0"/>
      <w:marRight w:val="0"/>
      <w:marTop w:val="0"/>
      <w:marBottom w:val="0"/>
      <w:divBdr>
        <w:top w:val="none" w:sz="0" w:space="0" w:color="auto"/>
        <w:left w:val="none" w:sz="0" w:space="0" w:color="auto"/>
        <w:bottom w:val="none" w:sz="0" w:space="0" w:color="auto"/>
        <w:right w:val="none" w:sz="0" w:space="0" w:color="auto"/>
      </w:divBdr>
    </w:div>
    <w:div w:id="944118106">
      <w:bodyDiv w:val="1"/>
      <w:marLeft w:val="0"/>
      <w:marRight w:val="0"/>
      <w:marTop w:val="0"/>
      <w:marBottom w:val="0"/>
      <w:divBdr>
        <w:top w:val="none" w:sz="0" w:space="0" w:color="auto"/>
        <w:left w:val="none" w:sz="0" w:space="0" w:color="auto"/>
        <w:bottom w:val="none" w:sz="0" w:space="0" w:color="auto"/>
        <w:right w:val="none" w:sz="0" w:space="0" w:color="auto"/>
      </w:divBdr>
    </w:div>
    <w:div w:id="944263451">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911">
      <w:bodyDiv w:val="1"/>
      <w:marLeft w:val="0"/>
      <w:marRight w:val="0"/>
      <w:marTop w:val="0"/>
      <w:marBottom w:val="0"/>
      <w:divBdr>
        <w:top w:val="none" w:sz="0" w:space="0" w:color="auto"/>
        <w:left w:val="none" w:sz="0" w:space="0" w:color="auto"/>
        <w:bottom w:val="none" w:sz="0" w:space="0" w:color="auto"/>
        <w:right w:val="none" w:sz="0" w:space="0" w:color="auto"/>
      </w:divBdr>
    </w:div>
    <w:div w:id="944731236">
      <w:bodyDiv w:val="1"/>
      <w:marLeft w:val="0"/>
      <w:marRight w:val="0"/>
      <w:marTop w:val="0"/>
      <w:marBottom w:val="0"/>
      <w:divBdr>
        <w:top w:val="none" w:sz="0" w:space="0" w:color="auto"/>
        <w:left w:val="none" w:sz="0" w:space="0" w:color="auto"/>
        <w:bottom w:val="none" w:sz="0" w:space="0" w:color="auto"/>
        <w:right w:val="none" w:sz="0" w:space="0" w:color="auto"/>
      </w:divBdr>
    </w:div>
    <w:div w:id="944964543">
      <w:bodyDiv w:val="1"/>
      <w:marLeft w:val="0"/>
      <w:marRight w:val="0"/>
      <w:marTop w:val="0"/>
      <w:marBottom w:val="0"/>
      <w:divBdr>
        <w:top w:val="none" w:sz="0" w:space="0" w:color="auto"/>
        <w:left w:val="none" w:sz="0" w:space="0" w:color="auto"/>
        <w:bottom w:val="none" w:sz="0" w:space="0" w:color="auto"/>
        <w:right w:val="none" w:sz="0" w:space="0" w:color="auto"/>
      </w:divBdr>
      <w:divsChild>
        <w:div w:id="2136167575">
          <w:marLeft w:val="0"/>
          <w:marRight w:val="0"/>
          <w:marTop w:val="0"/>
          <w:marBottom w:val="0"/>
          <w:divBdr>
            <w:top w:val="none" w:sz="0" w:space="0" w:color="auto"/>
            <w:left w:val="none" w:sz="0" w:space="0" w:color="auto"/>
            <w:bottom w:val="none" w:sz="0" w:space="0" w:color="auto"/>
            <w:right w:val="none" w:sz="0" w:space="0" w:color="auto"/>
          </w:divBdr>
          <w:divsChild>
            <w:div w:id="6094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331">
      <w:bodyDiv w:val="1"/>
      <w:marLeft w:val="0"/>
      <w:marRight w:val="0"/>
      <w:marTop w:val="0"/>
      <w:marBottom w:val="0"/>
      <w:divBdr>
        <w:top w:val="none" w:sz="0" w:space="0" w:color="auto"/>
        <w:left w:val="none" w:sz="0" w:space="0" w:color="auto"/>
        <w:bottom w:val="none" w:sz="0" w:space="0" w:color="auto"/>
        <w:right w:val="none" w:sz="0" w:space="0" w:color="auto"/>
      </w:divBdr>
    </w:div>
    <w:div w:id="944965824">
      <w:bodyDiv w:val="1"/>
      <w:marLeft w:val="0"/>
      <w:marRight w:val="0"/>
      <w:marTop w:val="0"/>
      <w:marBottom w:val="0"/>
      <w:divBdr>
        <w:top w:val="none" w:sz="0" w:space="0" w:color="auto"/>
        <w:left w:val="none" w:sz="0" w:space="0" w:color="auto"/>
        <w:bottom w:val="none" w:sz="0" w:space="0" w:color="auto"/>
        <w:right w:val="none" w:sz="0" w:space="0" w:color="auto"/>
      </w:divBdr>
    </w:div>
    <w:div w:id="945112457">
      <w:bodyDiv w:val="1"/>
      <w:marLeft w:val="0"/>
      <w:marRight w:val="0"/>
      <w:marTop w:val="0"/>
      <w:marBottom w:val="0"/>
      <w:divBdr>
        <w:top w:val="none" w:sz="0" w:space="0" w:color="auto"/>
        <w:left w:val="none" w:sz="0" w:space="0" w:color="auto"/>
        <w:bottom w:val="none" w:sz="0" w:space="0" w:color="auto"/>
        <w:right w:val="none" w:sz="0" w:space="0" w:color="auto"/>
      </w:divBdr>
    </w:div>
    <w:div w:id="945115659">
      <w:bodyDiv w:val="1"/>
      <w:marLeft w:val="0"/>
      <w:marRight w:val="0"/>
      <w:marTop w:val="0"/>
      <w:marBottom w:val="0"/>
      <w:divBdr>
        <w:top w:val="none" w:sz="0" w:space="0" w:color="auto"/>
        <w:left w:val="none" w:sz="0" w:space="0" w:color="auto"/>
        <w:bottom w:val="none" w:sz="0" w:space="0" w:color="auto"/>
        <w:right w:val="none" w:sz="0" w:space="0" w:color="auto"/>
      </w:divBdr>
    </w:div>
    <w:div w:id="945160308">
      <w:bodyDiv w:val="1"/>
      <w:marLeft w:val="0"/>
      <w:marRight w:val="0"/>
      <w:marTop w:val="0"/>
      <w:marBottom w:val="0"/>
      <w:divBdr>
        <w:top w:val="none" w:sz="0" w:space="0" w:color="auto"/>
        <w:left w:val="none" w:sz="0" w:space="0" w:color="auto"/>
        <w:bottom w:val="none" w:sz="0" w:space="0" w:color="auto"/>
        <w:right w:val="none" w:sz="0" w:space="0" w:color="auto"/>
      </w:divBdr>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236454">
      <w:bodyDiv w:val="1"/>
      <w:marLeft w:val="0"/>
      <w:marRight w:val="0"/>
      <w:marTop w:val="0"/>
      <w:marBottom w:val="0"/>
      <w:divBdr>
        <w:top w:val="none" w:sz="0" w:space="0" w:color="auto"/>
        <w:left w:val="none" w:sz="0" w:space="0" w:color="auto"/>
        <w:bottom w:val="none" w:sz="0" w:space="0" w:color="auto"/>
        <w:right w:val="none" w:sz="0" w:space="0" w:color="auto"/>
      </w:divBdr>
    </w:div>
    <w:div w:id="945309710">
      <w:bodyDiv w:val="1"/>
      <w:marLeft w:val="0"/>
      <w:marRight w:val="0"/>
      <w:marTop w:val="0"/>
      <w:marBottom w:val="0"/>
      <w:divBdr>
        <w:top w:val="none" w:sz="0" w:space="0" w:color="auto"/>
        <w:left w:val="none" w:sz="0" w:space="0" w:color="auto"/>
        <w:bottom w:val="none" w:sz="0" w:space="0" w:color="auto"/>
        <w:right w:val="none" w:sz="0" w:space="0" w:color="auto"/>
      </w:divBdr>
    </w:div>
    <w:div w:id="945382123">
      <w:bodyDiv w:val="1"/>
      <w:marLeft w:val="0"/>
      <w:marRight w:val="0"/>
      <w:marTop w:val="0"/>
      <w:marBottom w:val="0"/>
      <w:divBdr>
        <w:top w:val="none" w:sz="0" w:space="0" w:color="auto"/>
        <w:left w:val="none" w:sz="0" w:space="0" w:color="auto"/>
        <w:bottom w:val="none" w:sz="0" w:space="0" w:color="auto"/>
        <w:right w:val="none" w:sz="0" w:space="0" w:color="auto"/>
      </w:divBdr>
    </w:div>
    <w:div w:id="945384541">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432295">
      <w:bodyDiv w:val="1"/>
      <w:marLeft w:val="0"/>
      <w:marRight w:val="0"/>
      <w:marTop w:val="0"/>
      <w:marBottom w:val="0"/>
      <w:divBdr>
        <w:top w:val="none" w:sz="0" w:space="0" w:color="auto"/>
        <w:left w:val="none" w:sz="0" w:space="0" w:color="auto"/>
        <w:bottom w:val="none" w:sz="0" w:space="0" w:color="auto"/>
        <w:right w:val="none" w:sz="0" w:space="0" w:color="auto"/>
      </w:divBdr>
    </w:div>
    <w:div w:id="945501376">
      <w:bodyDiv w:val="1"/>
      <w:marLeft w:val="0"/>
      <w:marRight w:val="0"/>
      <w:marTop w:val="0"/>
      <w:marBottom w:val="0"/>
      <w:divBdr>
        <w:top w:val="none" w:sz="0" w:space="0" w:color="auto"/>
        <w:left w:val="none" w:sz="0" w:space="0" w:color="auto"/>
        <w:bottom w:val="none" w:sz="0" w:space="0" w:color="auto"/>
        <w:right w:val="none" w:sz="0" w:space="0" w:color="auto"/>
      </w:divBdr>
    </w:div>
    <w:div w:id="945619762">
      <w:bodyDiv w:val="1"/>
      <w:marLeft w:val="0"/>
      <w:marRight w:val="0"/>
      <w:marTop w:val="0"/>
      <w:marBottom w:val="0"/>
      <w:divBdr>
        <w:top w:val="none" w:sz="0" w:space="0" w:color="auto"/>
        <w:left w:val="none" w:sz="0" w:space="0" w:color="auto"/>
        <w:bottom w:val="none" w:sz="0" w:space="0" w:color="auto"/>
        <w:right w:val="none" w:sz="0" w:space="0" w:color="auto"/>
      </w:divBdr>
    </w:div>
    <w:div w:id="945963374">
      <w:bodyDiv w:val="1"/>
      <w:marLeft w:val="0"/>
      <w:marRight w:val="0"/>
      <w:marTop w:val="0"/>
      <w:marBottom w:val="0"/>
      <w:divBdr>
        <w:top w:val="none" w:sz="0" w:space="0" w:color="auto"/>
        <w:left w:val="none" w:sz="0" w:space="0" w:color="auto"/>
        <w:bottom w:val="none" w:sz="0" w:space="0" w:color="auto"/>
        <w:right w:val="none" w:sz="0" w:space="0" w:color="auto"/>
      </w:divBdr>
    </w:div>
    <w:div w:id="945966139">
      <w:bodyDiv w:val="1"/>
      <w:marLeft w:val="0"/>
      <w:marRight w:val="0"/>
      <w:marTop w:val="0"/>
      <w:marBottom w:val="0"/>
      <w:divBdr>
        <w:top w:val="none" w:sz="0" w:space="0" w:color="auto"/>
        <w:left w:val="none" w:sz="0" w:space="0" w:color="auto"/>
        <w:bottom w:val="none" w:sz="0" w:space="0" w:color="auto"/>
        <w:right w:val="none" w:sz="0" w:space="0" w:color="auto"/>
      </w:divBdr>
    </w:div>
    <w:div w:id="946078014">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154383">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542661">
      <w:bodyDiv w:val="1"/>
      <w:marLeft w:val="0"/>
      <w:marRight w:val="0"/>
      <w:marTop w:val="0"/>
      <w:marBottom w:val="0"/>
      <w:divBdr>
        <w:top w:val="none" w:sz="0" w:space="0" w:color="auto"/>
        <w:left w:val="none" w:sz="0" w:space="0" w:color="auto"/>
        <w:bottom w:val="none" w:sz="0" w:space="0" w:color="auto"/>
        <w:right w:val="none" w:sz="0" w:space="0" w:color="auto"/>
      </w:divBdr>
    </w:div>
    <w:div w:id="946692578">
      <w:bodyDiv w:val="1"/>
      <w:marLeft w:val="0"/>
      <w:marRight w:val="0"/>
      <w:marTop w:val="0"/>
      <w:marBottom w:val="0"/>
      <w:divBdr>
        <w:top w:val="none" w:sz="0" w:space="0" w:color="auto"/>
        <w:left w:val="none" w:sz="0" w:space="0" w:color="auto"/>
        <w:bottom w:val="none" w:sz="0" w:space="0" w:color="auto"/>
        <w:right w:val="none" w:sz="0" w:space="0" w:color="auto"/>
      </w:divBdr>
    </w:div>
    <w:div w:id="946890902">
      <w:bodyDiv w:val="1"/>
      <w:marLeft w:val="0"/>
      <w:marRight w:val="0"/>
      <w:marTop w:val="0"/>
      <w:marBottom w:val="0"/>
      <w:divBdr>
        <w:top w:val="none" w:sz="0" w:space="0" w:color="auto"/>
        <w:left w:val="none" w:sz="0" w:space="0" w:color="auto"/>
        <w:bottom w:val="none" w:sz="0" w:space="0" w:color="auto"/>
        <w:right w:val="none" w:sz="0" w:space="0" w:color="auto"/>
      </w:divBdr>
    </w:div>
    <w:div w:id="947127995">
      <w:bodyDiv w:val="1"/>
      <w:marLeft w:val="0"/>
      <w:marRight w:val="0"/>
      <w:marTop w:val="0"/>
      <w:marBottom w:val="0"/>
      <w:divBdr>
        <w:top w:val="none" w:sz="0" w:space="0" w:color="auto"/>
        <w:left w:val="none" w:sz="0" w:space="0" w:color="auto"/>
        <w:bottom w:val="none" w:sz="0" w:space="0" w:color="auto"/>
        <w:right w:val="none" w:sz="0" w:space="0" w:color="auto"/>
      </w:divBdr>
    </w:div>
    <w:div w:id="947473204">
      <w:bodyDiv w:val="1"/>
      <w:marLeft w:val="0"/>
      <w:marRight w:val="0"/>
      <w:marTop w:val="0"/>
      <w:marBottom w:val="0"/>
      <w:divBdr>
        <w:top w:val="none" w:sz="0" w:space="0" w:color="auto"/>
        <w:left w:val="none" w:sz="0" w:space="0" w:color="auto"/>
        <w:bottom w:val="none" w:sz="0" w:space="0" w:color="auto"/>
        <w:right w:val="none" w:sz="0" w:space="0" w:color="auto"/>
      </w:divBdr>
    </w:div>
    <w:div w:id="947657340">
      <w:bodyDiv w:val="1"/>
      <w:marLeft w:val="0"/>
      <w:marRight w:val="0"/>
      <w:marTop w:val="0"/>
      <w:marBottom w:val="0"/>
      <w:divBdr>
        <w:top w:val="none" w:sz="0" w:space="0" w:color="auto"/>
        <w:left w:val="none" w:sz="0" w:space="0" w:color="auto"/>
        <w:bottom w:val="none" w:sz="0" w:space="0" w:color="auto"/>
        <w:right w:val="none" w:sz="0" w:space="0" w:color="auto"/>
      </w:divBdr>
    </w:div>
    <w:div w:id="947734143">
      <w:bodyDiv w:val="1"/>
      <w:marLeft w:val="0"/>
      <w:marRight w:val="0"/>
      <w:marTop w:val="0"/>
      <w:marBottom w:val="0"/>
      <w:divBdr>
        <w:top w:val="none" w:sz="0" w:space="0" w:color="auto"/>
        <w:left w:val="none" w:sz="0" w:space="0" w:color="auto"/>
        <w:bottom w:val="none" w:sz="0" w:space="0" w:color="auto"/>
        <w:right w:val="none" w:sz="0" w:space="0" w:color="auto"/>
      </w:divBdr>
      <w:divsChild>
        <w:div w:id="1618565431">
          <w:marLeft w:val="0"/>
          <w:marRight w:val="0"/>
          <w:marTop w:val="0"/>
          <w:marBottom w:val="0"/>
          <w:divBdr>
            <w:top w:val="none" w:sz="0" w:space="0" w:color="auto"/>
            <w:left w:val="none" w:sz="0" w:space="0" w:color="auto"/>
            <w:bottom w:val="none" w:sz="0" w:space="0" w:color="auto"/>
            <w:right w:val="none" w:sz="0" w:space="0" w:color="auto"/>
          </w:divBdr>
          <w:divsChild>
            <w:div w:id="1432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790">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7799">
      <w:bodyDiv w:val="1"/>
      <w:marLeft w:val="0"/>
      <w:marRight w:val="0"/>
      <w:marTop w:val="0"/>
      <w:marBottom w:val="0"/>
      <w:divBdr>
        <w:top w:val="none" w:sz="0" w:space="0" w:color="auto"/>
        <w:left w:val="none" w:sz="0" w:space="0" w:color="auto"/>
        <w:bottom w:val="none" w:sz="0" w:space="0" w:color="auto"/>
        <w:right w:val="none" w:sz="0" w:space="0" w:color="auto"/>
      </w:divBdr>
    </w:div>
    <w:div w:id="947932179">
      <w:bodyDiv w:val="1"/>
      <w:marLeft w:val="0"/>
      <w:marRight w:val="0"/>
      <w:marTop w:val="0"/>
      <w:marBottom w:val="0"/>
      <w:divBdr>
        <w:top w:val="none" w:sz="0" w:space="0" w:color="auto"/>
        <w:left w:val="none" w:sz="0" w:space="0" w:color="auto"/>
        <w:bottom w:val="none" w:sz="0" w:space="0" w:color="auto"/>
        <w:right w:val="none" w:sz="0" w:space="0" w:color="auto"/>
      </w:divBdr>
    </w:div>
    <w:div w:id="947933699">
      <w:bodyDiv w:val="1"/>
      <w:marLeft w:val="0"/>
      <w:marRight w:val="0"/>
      <w:marTop w:val="0"/>
      <w:marBottom w:val="0"/>
      <w:divBdr>
        <w:top w:val="none" w:sz="0" w:space="0" w:color="auto"/>
        <w:left w:val="none" w:sz="0" w:space="0" w:color="auto"/>
        <w:bottom w:val="none" w:sz="0" w:space="0" w:color="auto"/>
        <w:right w:val="none" w:sz="0" w:space="0" w:color="auto"/>
      </w:divBdr>
    </w:div>
    <w:div w:id="948047668">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8241772">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5554">
      <w:bodyDiv w:val="1"/>
      <w:marLeft w:val="0"/>
      <w:marRight w:val="0"/>
      <w:marTop w:val="0"/>
      <w:marBottom w:val="0"/>
      <w:divBdr>
        <w:top w:val="none" w:sz="0" w:space="0" w:color="auto"/>
        <w:left w:val="none" w:sz="0" w:space="0" w:color="auto"/>
        <w:bottom w:val="none" w:sz="0" w:space="0" w:color="auto"/>
        <w:right w:val="none" w:sz="0" w:space="0" w:color="auto"/>
      </w:divBdr>
    </w:div>
    <w:div w:id="948510863">
      <w:bodyDiv w:val="1"/>
      <w:marLeft w:val="0"/>
      <w:marRight w:val="0"/>
      <w:marTop w:val="0"/>
      <w:marBottom w:val="0"/>
      <w:divBdr>
        <w:top w:val="none" w:sz="0" w:space="0" w:color="auto"/>
        <w:left w:val="none" w:sz="0" w:space="0" w:color="auto"/>
        <w:bottom w:val="none" w:sz="0" w:space="0" w:color="auto"/>
        <w:right w:val="none" w:sz="0" w:space="0" w:color="auto"/>
      </w:divBdr>
    </w:div>
    <w:div w:id="948513415">
      <w:bodyDiv w:val="1"/>
      <w:marLeft w:val="0"/>
      <w:marRight w:val="0"/>
      <w:marTop w:val="0"/>
      <w:marBottom w:val="0"/>
      <w:divBdr>
        <w:top w:val="none" w:sz="0" w:space="0" w:color="auto"/>
        <w:left w:val="none" w:sz="0" w:space="0" w:color="auto"/>
        <w:bottom w:val="none" w:sz="0" w:space="0" w:color="auto"/>
        <w:right w:val="none" w:sz="0" w:space="0" w:color="auto"/>
      </w:divBdr>
    </w:div>
    <w:div w:id="948584654">
      <w:bodyDiv w:val="1"/>
      <w:marLeft w:val="0"/>
      <w:marRight w:val="0"/>
      <w:marTop w:val="0"/>
      <w:marBottom w:val="0"/>
      <w:divBdr>
        <w:top w:val="none" w:sz="0" w:space="0" w:color="auto"/>
        <w:left w:val="none" w:sz="0" w:space="0" w:color="auto"/>
        <w:bottom w:val="none" w:sz="0" w:space="0" w:color="auto"/>
        <w:right w:val="none" w:sz="0" w:space="0" w:color="auto"/>
      </w:divBdr>
    </w:div>
    <w:div w:id="948702452">
      <w:bodyDiv w:val="1"/>
      <w:marLeft w:val="0"/>
      <w:marRight w:val="0"/>
      <w:marTop w:val="0"/>
      <w:marBottom w:val="0"/>
      <w:divBdr>
        <w:top w:val="none" w:sz="0" w:space="0" w:color="auto"/>
        <w:left w:val="none" w:sz="0" w:space="0" w:color="auto"/>
        <w:bottom w:val="none" w:sz="0" w:space="0" w:color="auto"/>
        <w:right w:val="none" w:sz="0" w:space="0" w:color="auto"/>
      </w:divBdr>
    </w:div>
    <w:div w:id="948972327">
      <w:bodyDiv w:val="1"/>
      <w:marLeft w:val="0"/>
      <w:marRight w:val="0"/>
      <w:marTop w:val="0"/>
      <w:marBottom w:val="0"/>
      <w:divBdr>
        <w:top w:val="none" w:sz="0" w:space="0" w:color="auto"/>
        <w:left w:val="none" w:sz="0" w:space="0" w:color="auto"/>
        <w:bottom w:val="none" w:sz="0" w:space="0" w:color="auto"/>
        <w:right w:val="none" w:sz="0" w:space="0" w:color="auto"/>
      </w:divBdr>
    </w:div>
    <w:div w:id="949357650">
      <w:bodyDiv w:val="1"/>
      <w:marLeft w:val="0"/>
      <w:marRight w:val="0"/>
      <w:marTop w:val="0"/>
      <w:marBottom w:val="0"/>
      <w:divBdr>
        <w:top w:val="none" w:sz="0" w:space="0" w:color="auto"/>
        <w:left w:val="none" w:sz="0" w:space="0" w:color="auto"/>
        <w:bottom w:val="none" w:sz="0" w:space="0" w:color="auto"/>
        <w:right w:val="none" w:sz="0" w:space="0" w:color="auto"/>
      </w:divBdr>
    </w:div>
    <w:div w:id="949505099">
      <w:bodyDiv w:val="1"/>
      <w:marLeft w:val="0"/>
      <w:marRight w:val="0"/>
      <w:marTop w:val="0"/>
      <w:marBottom w:val="0"/>
      <w:divBdr>
        <w:top w:val="none" w:sz="0" w:space="0" w:color="auto"/>
        <w:left w:val="none" w:sz="0" w:space="0" w:color="auto"/>
        <w:bottom w:val="none" w:sz="0" w:space="0" w:color="auto"/>
        <w:right w:val="none" w:sz="0" w:space="0" w:color="auto"/>
      </w:divBdr>
    </w:div>
    <w:div w:id="949623802">
      <w:bodyDiv w:val="1"/>
      <w:marLeft w:val="0"/>
      <w:marRight w:val="0"/>
      <w:marTop w:val="0"/>
      <w:marBottom w:val="0"/>
      <w:divBdr>
        <w:top w:val="none" w:sz="0" w:space="0" w:color="auto"/>
        <w:left w:val="none" w:sz="0" w:space="0" w:color="auto"/>
        <w:bottom w:val="none" w:sz="0" w:space="0" w:color="auto"/>
        <w:right w:val="none" w:sz="0" w:space="0" w:color="auto"/>
      </w:divBdr>
    </w:div>
    <w:div w:id="949707375">
      <w:bodyDiv w:val="1"/>
      <w:marLeft w:val="0"/>
      <w:marRight w:val="0"/>
      <w:marTop w:val="0"/>
      <w:marBottom w:val="0"/>
      <w:divBdr>
        <w:top w:val="none" w:sz="0" w:space="0" w:color="auto"/>
        <w:left w:val="none" w:sz="0" w:space="0" w:color="auto"/>
        <w:bottom w:val="none" w:sz="0" w:space="0" w:color="auto"/>
        <w:right w:val="none" w:sz="0" w:space="0" w:color="auto"/>
      </w:divBdr>
    </w:div>
    <w:div w:id="949895802">
      <w:bodyDiv w:val="1"/>
      <w:marLeft w:val="0"/>
      <w:marRight w:val="0"/>
      <w:marTop w:val="0"/>
      <w:marBottom w:val="0"/>
      <w:divBdr>
        <w:top w:val="none" w:sz="0" w:space="0" w:color="auto"/>
        <w:left w:val="none" w:sz="0" w:space="0" w:color="auto"/>
        <w:bottom w:val="none" w:sz="0" w:space="0" w:color="auto"/>
        <w:right w:val="none" w:sz="0" w:space="0" w:color="auto"/>
      </w:divBdr>
    </w:div>
    <w:div w:id="950168804">
      <w:bodyDiv w:val="1"/>
      <w:marLeft w:val="0"/>
      <w:marRight w:val="0"/>
      <w:marTop w:val="0"/>
      <w:marBottom w:val="0"/>
      <w:divBdr>
        <w:top w:val="none" w:sz="0" w:space="0" w:color="auto"/>
        <w:left w:val="none" w:sz="0" w:space="0" w:color="auto"/>
        <w:bottom w:val="none" w:sz="0" w:space="0" w:color="auto"/>
        <w:right w:val="none" w:sz="0" w:space="0" w:color="auto"/>
      </w:divBdr>
    </w:div>
    <w:div w:id="950237807">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286500">
      <w:bodyDiv w:val="1"/>
      <w:marLeft w:val="0"/>
      <w:marRight w:val="0"/>
      <w:marTop w:val="0"/>
      <w:marBottom w:val="0"/>
      <w:divBdr>
        <w:top w:val="none" w:sz="0" w:space="0" w:color="auto"/>
        <w:left w:val="none" w:sz="0" w:space="0" w:color="auto"/>
        <w:bottom w:val="none" w:sz="0" w:space="0" w:color="auto"/>
        <w:right w:val="none" w:sz="0" w:space="0" w:color="auto"/>
      </w:divBdr>
    </w:div>
    <w:div w:id="950357314">
      <w:bodyDiv w:val="1"/>
      <w:marLeft w:val="0"/>
      <w:marRight w:val="0"/>
      <w:marTop w:val="0"/>
      <w:marBottom w:val="0"/>
      <w:divBdr>
        <w:top w:val="none" w:sz="0" w:space="0" w:color="auto"/>
        <w:left w:val="none" w:sz="0" w:space="0" w:color="auto"/>
        <w:bottom w:val="none" w:sz="0" w:space="0" w:color="auto"/>
        <w:right w:val="none" w:sz="0" w:space="0" w:color="auto"/>
      </w:divBdr>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549043">
      <w:bodyDiv w:val="1"/>
      <w:marLeft w:val="0"/>
      <w:marRight w:val="0"/>
      <w:marTop w:val="0"/>
      <w:marBottom w:val="0"/>
      <w:divBdr>
        <w:top w:val="none" w:sz="0" w:space="0" w:color="auto"/>
        <w:left w:val="none" w:sz="0" w:space="0" w:color="auto"/>
        <w:bottom w:val="none" w:sz="0" w:space="0" w:color="auto"/>
        <w:right w:val="none" w:sz="0" w:space="0" w:color="auto"/>
      </w:divBdr>
    </w:div>
    <w:div w:id="950624639">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0667253">
      <w:bodyDiv w:val="1"/>
      <w:marLeft w:val="0"/>
      <w:marRight w:val="0"/>
      <w:marTop w:val="0"/>
      <w:marBottom w:val="0"/>
      <w:divBdr>
        <w:top w:val="none" w:sz="0" w:space="0" w:color="auto"/>
        <w:left w:val="none" w:sz="0" w:space="0" w:color="auto"/>
        <w:bottom w:val="none" w:sz="0" w:space="0" w:color="auto"/>
        <w:right w:val="none" w:sz="0" w:space="0" w:color="auto"/>
      </w:divBdr>
    </w:div>
    <w:div w:id="950697825">
      <w:bodyDiv w:val="1"/>
      <w:marLeft w:val="0"/>
      <w:marRight w:val="0"/>
      <w:marTop w:val="0"/>
      <w:marBottom w:val="0"/>
      <w:divBdr>
        <w:top w:val="none" w:sz="0" w:space="0" w:color="auto"/>
        <w:left w:val="none" w:sz="0" w:space="0" w:color="auto"/>
        <w:bottom w:val="none" w:sz="0" w:space="0" w:color="auto"/>
        <w:right w:val="none" w:sz="0" w:space="0" w:color="auto"/>
      </w:divBdr>
    </w:div>
    <w:div w:id="950816871">
      <w:bodyDiv w:val="1"/>
      <w:marLeft w:val="0"/>
      <w:marRight w:val="0"/>
      <w:marTop w:val="0"/>
      <w:marBottom w:val="0"/>
      <w:divBdr>
        <w:top w:val="none" w:sz="0" w:space="0" w:color="auto"/>
        <w:left w:val="none" w:sz="0" w:space="0" w:color="auto"/>
        <w:bottom w:val="none" w:sz="0" w:space="0" w:color="auto"/>
        <w:right w:val="none" w:sz="0" w:space="0" w:color="auto"/>
      </w:divBdr>
    </w:div>
    <w:div w:id="950891871">
      <w:bodyDiv w:val="1"/>
      <w:marLeft w:val="0"/>
      <w:marRight w:val="0"/>
      <w:marTop w:val="0"/>
      <w:marBottom w:val="0"/>
      <w:divBdr>
        <w:top w:val="none" w:sz="0" w:space="0" w:color="auto"/>
        <w:left w:val="none" w:sz="0" w:space="0" w:color="auto"/>
        <w:bottom w:val="none" w:sz="0" w:space="0" w:color="auto"/>
        <w:right w:val="none" w:sz="0" w:space="0" w:color="auto"/>
      </w:divBdr>
    </w:div>
    <w:div w:id="951014754">
      <w:bodyDiv w:val="1"/>
      <w:marLeft w:val="0"/>
      <w:marRight w:val="0"/>
      <w:marTop w:val="0"/>
      <w:marBottom w:val="0"/>
      <w:divBdr>
        <w:top w:val="none" w:sz="0" w:space="0" w:color="auto"/>
        <w:left w:val="none" w:sz="0" w:space="0" w:color="auto"/>
        <w:bottom w:val="none" w:sz="0" w:space="0" w:color="auto"/>
        <w:right w:val="none" w:sz="0" w:space="0" w:color="auto"/>
      </w:divBdr>
    </w:div>
    <w:div w:id="951279129">
      <w:bodyDiv w:val="1"/>
      <w:marLeft w:val="0"/>
      <w:marRight w:val="0"/>
      <w:marTop w:val="0"/>
      <w:marBottom w:val="0"/>
      <w:divBdr>
        <w:top w:val="none" w:sz="0" w:space="0" w:color="auto"/>
        <w:left w:val="none" w:sz="0" w:space="0" w:color="auto"/>
        <w:bottom w:val="none" w:sz="0" w:space="0" w:color="auto"/>
        <w:right w:val="none" w:sz="0" w:space="0" w:color="auto"/>
      </w:divBdr>
    </w:div>
    <w:div w:id="951282388">
      <w:bodyDiv w:val="1"/>
      <w:marLeft w:val="0"/>
      <w:marRight w:val="0"/>
      <w:marTop w:val="0"/>
      <w:marBottom w:val="0"/>
      <w:divBdr>
        <w:top w:val="none" w:sz="0" w:space="0" w:color="auto"/>
        <w:left w:val="none" w:sz="0" w:space="0" w:color="auto"/>
        <w:bottom w:val="none" w:sz="0" w:space="0" w:color="auto"/>
        <w:right w:val="none" w:sz="0" w:space="0" w:color="auto"/>
      </w:divBdr>
    </w:div>
    <w:div w:id="951322772">
      <w:bodyDiv w:val="1"/>
      <w:marLeft w:val="0"/>
      <w:marRight w:val="0"/>
      <w:marTop w:val="0"/>
      <w:marBottom w:val="0"/>
      <w:divBdr>
        <w:top w:val="none" w:sz="0" w:space="0" w:color="auto"/>
        <w:left w:val="none" w:sz="0" w:space="0" w:color="auto"/>
        <w:bottom w:val="none" w:sz="0" w:space="0" w:color="auto"/>
        <w:right w:val="none" w:sz="0" w:space="0" w:color="auto"/>
      </w:divBdr>
    </w:div>
    <w:div w:id="951399450">
      <w:bodyDiv w:val="1"/>
      <w:marLeft w:val="0"/>
      <w:marRight w:val="0"/>
      <w:marTop w:val="0"/>
      <w:marBottom w:val="0"/>
      <w:divBdr>
        <w:top w:val="none" w:sz="0" w:space="0" w:color="auto"/>
        <w:left w:val="none" w:sz="0" w:space="0" w:color="auto"/>
        <w:bottom w:val="none" w:sz="0" w:space="0" w:color="auto"/>
        <w:right w:val="none" w:sz="0" w:space="0" w:color="auto"/>
      </w:divBdr>
    </w:div>
    <w:div w:id="95158903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938245">
      <w:bodyDiv w:val="1"/>
      <w:marLeft w:val="0"/>
      <w:marRight w:val="0"/>
      <w:marTop w:val="0"/>
      <w:marBottom w:val="0"/>
      <w:divBdr>
        <w:top w:val="none" w:sz="0" w:space="0" w:color="auto"/>
        <w:left w:val="none" w:sz="0" w:space="0" w:color="auto"/>
        <w:bottom w:val="none" w:sz="0" w:space="0" w:color="auto"/>
        <w:right w:val="none" w:sz="0" w:space="0" w:color="auto"/>
      </w:divBdr>
    </w:div>
    <w:div w:id="952127541">
      <w:bodyDiv w:val="1"/>
      <w:marLeft w:val="0"/>
      <w:marRight w:val="0"/>
      <w:marTop w:val="0"/>
      <w:marBottom w:val="0"/>
      <w:divBdr>
        <w:top w:val="none" w:sz="0" w:space="0" w:color="auto"/>
        <w:left w:val="none" w:sz="0" w:space="0" w:color="auto"/>
        <w:bottom w:val="none" w:sz="0" w:space="0" w:color="auto"/>
        <w:right w:val="none" w:sz="0" w:space="0" w:color="auto"/>
      </w:divBdr>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25999">
      <w:bodyDiv w:val="1"/>
      <w:marLeft w:val="0"/>
      <w:marRight w:val="0"/>
      <w:marTop w:val="0"/>
      <w:marBottom w:val="0"/>
      <w:divBdr>
        <w:top w:val="none" w:sz="0" w:space="0" w:color="auto"/>
        <w:left w:val="none" w:sz="0" w:space="0" w:color="auto"/>
        <w:bottom w:val="none" w:sz="0" w:space="0" w:color="auto"/>
        <w:right w:val="none" w:sz="0" w:space="0" w:color="auto"/>
      </w:divBdr>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2444535">
      <w:bodyDiv w:val="1"/>
      <w:marLeft w:val="0"/>
      <w:marRight w:val="0"/>
      <w:marTop w:val="0"/>
      <w:marBottom w:val="0"/>
      <w:divBdr>
        <w:top w:val="none" w:sz="0" w:space="0" w:color="auto"/>
        <w:left w:val="none" w:sz="0" w:space="0" w:color="auto"/>
        <w:bottom w:val="none" w:sz="0" w:space="0" w:color="auto"/>
        <w:right w:val="none" w:sz="0" w:space="0" w:color="auto"/>
      </w:divBdr>
    </w:div>
    <w:div w:id="952709567">
      <w:bodyDiv w:val="1"/>
      <w:marLeft w:val="0"/>
      <w:marRight w:val="0"/>
      <w:marTop w:val="0"/>
      <w:marBottom w:val="0"/>
      <w:divBdr>
        <w:top w:val="none" w:sz="0" w:space="0" w:color="auto"/>
        <w:left w:val="none" w:sz="0" w:space="0" w:color="auto"/>
        <w:bottom w:val="none" w:sz="0" w:space="0" w:color="auto"/>
        <w:right w:val="none" w:sz="0" w:space="0" w:color="auto"/>
      </w:divBdr>
    </w:div>
    <w:div w:id="953025762">
      <w:bodyDiv w:val="1"/>
      <w:marLeft w:val="0"/>
      <w:marRight w:val="0"/>
      <w:marTop w:val="0"/>
      <w:marBottom w:val="0"/>
      <w:divBdr>
        <w:top w:val="none" w:sz="0" w:space="0" w:color="auto"/>
        <w:left w:val="none" w:sz="0" w:space="0" w:color="auto"/>
        <w:bottom w:val="none" w:sz="0" w:space="0" w:color="auto"/>
        <w:right w:val="none" w:sz="0" w:space="0" w:color="auto"/>
      </w:divBdr>
    </w:div>
    <w:div w:id="953289186">
      <w:bodyDiv w:val="1"/>
      <w:marLeft w:val="0"/>
      <w:marRight w:val="0"/>
      <w:marTop w:val="0"/>
      <w:marBottom w:val="0"/>
      <w:divBdr>
        <w:top w:val="none" w:sz="0" w:space="0" w:color="auto"/>
        <w:left w:val="none" w:sz="0" w:space="0" w:color="auto"/>
        <w:bottom w:val="none" w:sz="0" w:space="0" w:color="auto"/>
        <w:right w:val="none" w:sz="0" w:space="0" w:color="auto"/>
      </w:divBdr>
    </w:div>
    <w:div w:id="953291360">
      <w:bodyDiv w:val="1"/>
      <w:marLeft w:val="0"/>
      <w:marRight w:val="0"/>
      <w:marTop w:val="0"/>
      <w:marBottom w:val="0"/>
      <w:divBdr>
        <w:top w:val="none" w:sz="0" w:space="0" w:color="auto"/>
        <w:left w:val="none" w:sz="0" w:space="0" w:color="auto"/>
        <w:bottom w:val="none" w:sz="0" w:space="0" w:color="auto"/>
        <w:right w:val="none" w:sz="0" w:space="0" w:color="auto"/>
      </w:divBdr>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361820">
      <w:bodyDiv w:val="1"/>
      <w:marLeft w:val="0"/>
      <w:marRight w:val="0"/>
      <w:marTop w:val="0"/>
      <w:marBottom w:val="0"/>
      <w:divBdr>
        <w:top w:val="none" w:sz="0" w:space="0" w:color="auto"/>
        <w:left w:val="none" w:sz="0" w:space="0" w:color="auto"/>
        <w:bottom w:val="none" w:sz="0" w:space="0" w:color="auto"/>
        <w:right w:val="none" w:sz="0" w:space="0" w:color="auto"/>
      </w:divBdr>
    </w:div>
    <w:div w:id="953363439">
      <w:bodyDiv w:val="1"/>
      <w:marLeft w:val="0"/>
      <w:marRight w:val="0"/>
      <w:marTop w:val="0"/>
      <w:marBottom w:val="0"/>
      <w:divBdr>
        <w:top w:val="none" w:sz="0" w:space="0" w:color="auto"/>
        <w:left w:val="none" w:sz="0" w:space="0" w:color="auto"/>
        <w:bottom w:val="none" w:sz="0" w:space="0" w:color="auto"/>
        <w:right w:val="none" w:sz="0" w:space="0" w:color="auto"/>
      </w:divBdr>
    </w:div>
    <w:div w:id="953562118">
      <w:bodyDiv w:val="1"/>
      <w:marLeft w:val="0"/>
      <w:marRight w:val="0"/>
      <w:marTop w:val="0"/>
      <w:marBottom w:val="0"/>
      <w:divBdr>
        <w:top w:val="none" w:sz="0" w:space="0" w:color="auto"/>
        <w:left w:val="none" w:sz="0" w:space="0" w:color="auto"/>
        <w:bottom w:val="none" w:sz="0" w:space="0" w:color="auto"/>
        <w:right w:val="none" w:sz="0" w:space="0" w:color="auto"/>
      </w:divBdr>
    </w:div>
    <w:div w:id="953633263">
      <w:bodyDiv w:val="1"/>
      <w:marLeft w:val="0"/>
      <w:marRight w:val="0"/>
      <w:marTop w:val="0"/>
      <w:marBottom w:val="0"/>
      <w:divBdr>
        <w:top w:val="none" w:sz="0" w:space="0" w:color="auto"/>
        <w:left w:val="none" w:sz="0" w:space="0" w:color="auto"/>
        <w:bottom w:val="none" w:sz="0" w:space="0" w:color="auto"/>
        <w:right w:val="none" w:sz="0" w:space="0" w:color="auto"/>
      </w:divBdr>
    </w:div>
    <w:div w:id="953754459">
      <w:bodyDiv w:val="1"/>
      <w:marLeft w:val="0"/>
      <w:marRight w:val="0"/>
      <w:marTop w:val="0"/>
      <w:marBottom w:val="0"/>
      <w:divBdr>
        <w:top w:val="none" w:sz="0" w:space="0" w:color="auto"/>
        <w:left w:val="none" w:sz="0" w:space="0" w:color="auto"/>
        <w:bottom w:val="none" w:sz="0" w:space="0" w:color="auto"/>
        <w:right w:val="none" w:sz="0" w:space="0" w:color="auto"/>
      </w:divBdr>
    </w:div>
    <w:div w:id="954093032">
      <w:bodyDiv w:val="1"/>
      <w:marLeft w:val="0"/>
      <w:marRight w:val="0"/>
      <w:marTop w:val="0"/>
      <w:marBottom w:val="0"/>
      <w:divBdr>
        <w:top w:val="none" w:sz="0" w:space="0" w:color="auto"/>
        <w:left w:val="none" w:sz="0" w:space="0" w:color="auto"/>
        <w:bottom w:val="none" w:sz="0" w:space="0" w:color="auto"/>
        <w:right w:val="none" w:sz="0" w:space="0" w:color="auto"/>
      </w:divBdr>
    </w:div>
    <w:div w:id="954142490">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954167995">
      <w:bodyDiv w:val="1"/>
      <w:marLeft w:val="0"/>
      <w:marRight w:val="0"/>
      <w:marTop w:val="0"/>
      <w:marBottom w:val="0"/>
      <w:divBdr>
        <w:top w:val="none" w:sz="0" w:space="0" w:color="auto"/>
        <w:left w:val="none" w:sz="0" w:space="0" w:color="auto"/>
        <w:bottom w:val="none" w:sz="0" w:space="0" w:color="auto"/>
        <w:right w:val="none" w:sz="0" w:space="0" w:color="auto"/>
      </w:divBdr>
    </w:div>
    <w:div w:id="954168615">
      <w:bodyDiv w:val="1"/>
      <w:marLeft w:val="0"/>
      <w:marRight w:val="0"/>
      <w:marTop w:val="0"/>
      <w:marBottom w:val="0"/>
      <w:divBdr>
        <w:top w:val="none" w:sz="0" w:space="0" w:color="auto"/>
        <w:left w:val="none" w:sz="0" w:space="0" w:color="auto"/>
        <w:bottom w:val="none" w:sz="0" w:space="0" w:color="auto"/>
        <w:right w:val="none" w:sz="0" w:space="0" w:color="auto"/>
      </w:divBdr>
    </w:div>
    <w:div w:id="954556523">
      <w:bodyDiv w:val="1"/>
      <w:marLeft w:val="0"/>
      <w:marRight w:val="0"/>
      <w:marTop w:val="0"/>
      <w:marBottom w:val="0"/>
      <w:divBdr>
        <w:top w:val="none" w:sz="0" w:space="0" w:color="auto"/>
        <w:left w:val="none" w:sz="0" w:space="0" w:color="auto"/>
        <w:bottom w:val="none" w:sz="0" w:space="0" w:color="auto"/>
        <w:right w:val="none" w:sz="0" w:space="0" w:color="auto"/>
      </w:divBdr>
    </w:div>
    <w:div w:id="954679352">
      <w:bodyDiv w:val="1"/>
      <w:marLeft w:val="0"/>
      <w:marRight w:val="0"/>
      <w:marTop w:val="0"/>
      <w:marBottom w:val="0"/>
      <w:divBdr>
        <w:top w:val="none" w:sz="0" w:space="0" w:color="auto"/>
        <w:left w:val="none" w:sz="0" w:space="0" w:color="auto"/>
        <w:bottom w:val="none" w:sz="0" w:space="0" w:color="auto"/>
        <w:right w:val="none" w:sz="0" w:space="0" w:color="auto"/>
      </w:divBdr>
    </w:div>
    <w:div w:id="954749790">
      <w:bodyDiv w:val="1"/>
      <w:marLeft w:val="0"/>
      <w:marRight w:val="0"/>
      <w:marTop w:val="0"/>
      <w:marBottom w:val="0"/>
      <w:divBdr>
        <w:top w:val="none" w:sz="0" w:space="0" w:color="auto"/>
        <w:left w:val="none" w:sz="0" w:space="0" w:color="auto"/>
        <w:bottom w:val="none" w:sz="0" w:space="0" w:color="auto"/>
        <w:right w:val="none" w:sz="0" w:space="0" w:color="auto"/>
      </w:divBdr>
    </w:div>
    <w:div w:id="954866522">
      <w:bodyDiv w:val="1"/>
      <w:marLeft w:val="0"/>
      <w:marRight w:val="0"/>
      <w:marTop w:val="0"/>
      <w:marBottom w:val="0"/>
      <w:divBdr>
        <w:top w:val="none" w:sz="0" w:space="0" w:color="auto"/>
        <w:left w:val="none" w:sz="0" w:space="0" w:color="auto"/>
        <w:bottom w:val="none" w:sz="0" w:space="0" w:color="auto"/>
        <w:right w:val="none" w:sz="0" w:space="0" w:color="auto"/>
      </w:divBdr>
    </w:div>
    <w:div w:id="954949902">
      <w:bodyDiv w:val="1"/>
      <w:marLeft w:val="0"/>
      <w:marRight w:val="0"/>
      <w:marTop w:val="0"/>
      <w:marBottom w:val="0"/>
      <w:divBdr>
        <w:top w:val="none" w:sz="0" w:space="0" w:color="auto"/>
        <w:left w:val="none" w:sz="0" w:space="0" w:color="auto"/>
        <w:bottom w:val="none" w:sz="0" w:space="0" w:color="auto"/>
        <w:right w:val="none" w:sz="0" w:space="0" w:color="auto"/>
      </w:divBdr>
    </w:div>
    <w:div w:id="955142292">
      <w:bodyDiv w:val="1"/>
      <w:marLeft w:val="0"/>
      <w:marRight w:val="0"/>
      <w:marTop w:val="0"/>
      <w:marBottom w:val="0"/>
      <w:divBdr>
        <w:top w:val="none" w:sz="0" w:space="0" w:color="auto"/>
        <w:left w:val="none" w:sz="0" w:space="0" w:color="auto"/>
        <w:bottom w:val="none" w:sz="0" w:space="0" w:color="auto"/>
        <w:right w:val="none" w:sz="0" w:space="0" w:color="auto"/>
      </w:divBdr>
    </w:div>
    <w:div w:id="955211694">
      <w:bodyDiv w:val="1"/>
      <w:marLeft w:val="0"/>
      <w:marRight w:val="0"/>
      <w:marTop w:val="0"/>
      <w:marBottom w:val="0"/>
      <w:divBdr>
        <w:top w:val="none" w:sz="0" w:space="0" w:color="auto"/>
        <w:left w:val="none" w:sz="0" w:space="0" w:color="auto"/>
        <w:bottom w:val="none" w:sz="0" w:space="0" w:color="auto"/>
        <w:right w:val="none" w:sz="0" w:space="0" w:color="auto"/>
      </w:divBdr>
    </w:div>
    <w:div w:id="955214733">
      <w:bodyDiv w:val="1"/>
      <w:marLeft w:val="0"/>
      <w:marRight w:val="0"/>
      <w:marTop w:val="0"/>
      <w:marBottom w:val="0"/>
      <w:divBdr>
        <w:top w:val="none" w:sz="0" w:space="0" w:color="auto"/>
        <w:left w:val="none" w:sz="0" w:space="0" w:color="auto"/>
        <w:bottom w:val="none" w:sz="0" w:space="0" w:color="auto"/>
        <w:right w:val="none" w:sz="0" w:space="0" w:color="auto"/>
      </w:divBdr>
    </w:div>
    <w:div w:id="955604982">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616">
      <w:bodyDiv w:val="1"/>
      <w:marLeft w:val="0"/>
      <w:marRight w:val="0"/>
      <w:marTop w:val="0"/>
      <w:marBottom w:val="0"/>
      <w:divBdr>
        <w:top w:val="none" w:sz="0" w:space="0" w:color="auto"/>
        <w:left w:val="none" w:sz="0" w:space="0" w:color="auto"/>
        <w:bottom w:val="none" w:sz="0" w:space="0" w:color="auto"/>
        <w:right w:val="none" w:sz="0" w:space="0" w:color="auto"/>
      </w:divBdr>
    </w:div>
    <w:div w:id="956062323">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254626">
      <w:bodyDiv w:val="1"/>
      <w:marLeft w:val="0"/>
      <w:marRight w:val="0"/>
      <w:marTop w:val="0"/>
      <w:marBottom w:val="0"/>
      <w:divBdr>
        <w:top w:val="none" w:sz="0" w:space="0" w:color="auto"/>
        <w:left w:val="none" w:sz="0" w:space="0" w:color="auto"/>
        <w:bottom w:val="none" w:sz="0" w:space="0" w:color="auto"/>
        <w:right w:val="none" w:sz="0" w:space="0" w:color="auto"/>
      </w:divBdr>
    </w:div>
    <w:div w:id="956525732">
      <w:bodyDiv w:val="1"/>
      <w:marLeft w:val="0"/>
      <w:marRight w:val="0"/>
      <w:marTop w:val="0"/>
      <w:marBottom w:val="0"/>
      <w:divBdr>
        <w:top w:val="none" w:sz="0" w:space="0" w:color="auto"/>
        <w:left w:val="none" w:sz="0" w:space="0" w:color="auto"/>
        <w:bottom w:val="none" w:sz="0" w:space="0" w:color="auto"/>
        <w:right w:val="none" w:sz="0" w:space="0" w:color="auto"/>
      </w:divBdr>
    </w:div>
    <w:div w:id="956832418">
      <w:bodyDiv w:val="1"/>
      <w:marLeft w:val="0"/>
      <w:marRight w:val="0"/>
      <w:marTop w:val="0"/>
      <w:marBottom w:val="0"/>
      <w:divBdr>
        <w:top w:val="none" w:sz="0" w:space="0" w:color="auto"/>
        <w:left w:val="none" w:sz="0" w:space="0" w:color="auto"/>
        <w:bottom w:val="none" w:sz="0" w:space="0" w:color="auto"/>
        <w:right w:val="none" w:sz="0" w:space="0" w:color="auto"/>
      </w:divBdr>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7222419">
      <w:bodyDiv w:val="1"/>
      <w:marLeft w:val="0"/>
      <w:marRight w:val="0"/>
      <w:marTop w:val="0"/>
      <w:marBottom w:val="0"/>
      <w:divBdr>
        <w:top w:val="none" w:sz="0" w:space="0" w:color="auto"/>
        <w:left w:val="none" w:sz="0" w:space="0" w:color="auto"/>
        <w:bottom w:val="none" w:sz="0" w:space="0" w:color="auto"/>
        <w:right w:val="none" w:sz="0" w:space="0" w:color="auto"/>
      </w:divBdr>
    </w:div>
    <w:div w:id="957612059">
      <w:bodyDiv w:val="1"/>
      <w:marLeft w:val="0"/>
      <w:marRight w:val="0"/>
      <w:marTop w:val="0"/>
      <w:marBottom w:val="0"/>
      <w:divBdr>
        <w:top w:val="none" w:sz="0" w:space="0" w:color="auto"/>
        <w:left w:val="none" w:sz="0" w:space="0" w:color="auto"/>
        <w:bottom w:val="none" w:sz="0" w:space="0" w:color="auto"/>
        <w:right w:val="none" w:sz="0" w:space="0" w:color="auto"/>
      </w:divBdr>
    </w:div>
    <w:div w:id="958025336">
      <w:bodyDiv w:val="1"/>
      <w:marLeft w:val="0"/>
      <w:marRight w:val="0"/>
      <w:marTop w:val="0"/>
      <w:marBottom w:val="0"/>
      <w:divBdr>
        <w:top w:val="none" w:sz="0" w:space="0" w:color="auto"/>
        <w:left w:val="none" w:sz="0" w:space="0" w:color="auto"/>
        <w:bottom w:val="none" w:sz="0" w:space="0" w:color="auto"/>
        <w:right w:val="none" w:sz="0" w:space="0" w:color="auto"/>
      </w:divBdr>
    </w:div>
    <w:div w:id="958072222">
      <w:bodyDiv w:val="1"/>
      <w:marLeft w:val="0"/>
      <w:marRight w:val="0"/>
      <w:marTop w:val="0"/>
      <w:marBottom w:val="0"/>
      <w:divBdr>
        <w:top w:val="none" w:sz="0" w:space="0" w:color="auto"/>
        <w:left w:val="none" w:sz="0" w:space="0" w:color="auto"/>
        <w:bottom w:val="none" w:sz="0" w:space="0" w:color="auto"/>
        <w:right w:val="none" w:sz="0" w:space="0" w:color="auto"/>
      </w:divBdr>
    </w:div>
    <w:div w:id="958147316">
      <w:bodyDiv w:val="1"/>
      <w:marLeft w:val="0"/>
      <w:marRight w:val="0"/>
      <w:marTop w:val="0"/>
      <w:marBottom w:val="0"/>
      <w:divBdr>
        <w:top w:val="none" w:sz="0" w:space="0" w:color="auto"/>
        <w:left w:val="none" w:sz="0" w:space="0" w:color="auto"/>
        <w:bottom w:val="none" w:sz="0" w:space="0" w:color="auto"/>
        <w:right w:val="none" w:sz="0" w:space="0" w:color="auto"/>
      </w:divBdr>
    </w:div>
    <w:div w:id="959610802">
      <w:bodyDiv w:val="1"/>
      <w:marLeft w:val="0"/>
      <w:marRight w:val="0"/>
      <w:marTop w:val="0"/>
      <w:marBottom w:val="0"/>
      <w:divBdr>
        <w:top w:val="none" w:sz="0" w:space="0" w:color="auto"/>
        <w:left w:val="none" w:sz="0" w:space="0" w:color="auto"/>
        <w:bottom w:val="none" w:sz="0" w:space="0" w:color="auto"/>
        <w:right w:val="none" w:sz="0" w:space="0" w:color="auto"/>
      </w:divBdr>
    </w:div>
    <w:div w:id="959654223">
      <w:bodyDiv w:val="1"/>
      <w:marLeft w:val="0"/>
      <w:marRight w:val="0"/>
      <w:marTop w:val="0"/>
      <w:marBottom w:val="0"/>
      <w:divBdr>
        <w:top w:val="none" w:sz="0" w:space="0" w:color="auto"/>
        <w:left w:val="none" w:sz="0" w:space="0" w:color="auto"/>
        <w:bottom w:val="none" w:sz="0" w:space="0" w:color="auto"/>
        <w:right w:val="none" w:sz="0" w:space="0" w:color="auto"/>
      </w:divBdr>
    </w:div>
    <w:div w:id="960263908">
      <w:bodyDiv w:val="1"/>
      <w:marLeft w:val="0"/>
      <w:marRight w:val="0"/>
      <w:marTop w:val="0"/>
      <w:marBottom w:val="0"/>
      <w:divBdr>
        <w:top w:val="none" w:sz="0" w:space="0" w:color="auto"/>
        <w:left w:val="none" w:sz="0" w:space="0" w:color="auto"/>
        <w:bottom w:val="none" w:sz="0" w:space="0" w:color="auto"/>
        <w:right w:val="none" w:sz="0" w:space="0" w:color="auto"/>
      </w:divBdr>
    </w:div>
    <w:div w:id="960570038">
      <w:bodyDiv w:val="1"/>
      <w:marLeft w:val="0"/>
      <w:marRight w:val="0"/>
      <w:marTop w:val="0"/>
      <w:marBottom w:val="0"/>
      <w:divBdr>
        <w:top w:val="none" w:sz="0" w:space="0" w:color="auto"/>
        <w:left w:val="none" w:sz="0" w:space="0" w:color="auto"/>
        <w:bottom w:val="none" w:sz="0" w:space="0" w:color="auto"/>
        <w:right w:val="none" w:sz="0" w:space="0" w:color="auto"/>
      </w:divBdr>
    </w:div>
    <w:div w:id="960694557">
      <w:bodyDiv w:val="1"/>
      <w:marLeft w:val="0"/>
      <w:marRight w:val="0"/>
      <w:marTop w:val="0"/>
      <w:marBottom w:val="0"/>
      <w:divBdr>
        <w:top w:val="none" w:sz="0" w:space="0" w:color="auto"/>
        <w:left w:val="none" w:sz="0" w:space="0" w:color="auto"/>
        <w:bottom w:val="none" w:sz="0" w:space="0" w:color="auto"/>
        <w:right w:val="none" w:sz="0" w:space="0" w:color="auto"/>
      </w:divBdr>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904">
      <w:bodyDiv w:val="1"/>
      <w:marLeft w:val="0"/>
      <w:marRight w:val="0"/>
      <w:marTop w:val="0"/>
      <w:marBottom w:val="0"/>
      <w:divBdr>
        <w:top w:val="none" w:sz="0" w:space="0" w:color="auto"/>
        <w:left w:val="none" w:sz="0" w:space="0" w:color="auto"/>
        <w:bottom w:val="none" w:sz="0" w:space="0" w:color="auto"/>
        <w:right w:val="none" w:sz="0" w:space="0" w:color="auto"/>
      </w:divBdr>
    </w:div>
    <w:div w:id="960921387">
      <w:bodyDiv w:val="1"/>
      <w:marLeft w:val="0"/>
      <w:marRight w:val="0"/>
      <w:marTop w:val="0"/>
      <w:marBottom w:val="0"/>
      <w:divBdr>
        <w:top w:val="none" w:sz="0" w:space="0" w:color="auto"/>
        <w:left w:val="none" w:sz="0" w:space="0" w:color="auto"/>
        <w:bottom w:val="none" w:sz="0" w:space="0" w:color="auto"/>
        <w:right w:val="none" w:sz="0" w:space="0" w:color="auto"/>
      </w:divBdr>
    </w:div>
    <w:div w:id="960965141">
      <w:bodyDiv w:val="1"/>
      <w:marLeft w:val="0"/>
      <w:marRight w:val="0"/>
      <w:marTop w:val="0"/>
      <w:marBottom w:val="0"/>
      <w:divBdr>
        <w:top w:val="none" w:sz="0" w:space="0" w:color="auto"/>
        <w:left w:val="none" w:sz="0" w:space="0" w:color="auto"/>
        <w:bottom w:val="none" w:sz="0" w:space="0" w:color="auto"/>
        <w:right w:val="none" w:sz="0" w:space="0" w:color="auto"/>
      </w:divBdr>
    </w:div>
    <w:div w:id="961233103">
      <w:bodyDiv w:val="1"/>
      <w:marLeft w:val="0"/>
      <w:marRight w:val="0"/>
      <w:marTop w:val="0"/>
      <w:marBottom w:val="0"/>
      <w:divBdr>
        <w:top w:val="none" w:sz="0" w:space="0" w:color="auto"/>
        <w:left w:val="none" w:sz="0" w:space="0" w:color="auto"/>
        <w:bottom w:val="none" w:sz="0" w:space="0" w:color="auto"/>
        <w:right w:val="none" w:sz="0" w:space="0" w:color="auto"/>
      </w:divBdr>
    </w:div>
    <w:div w:id="961303480">
      <w:bodyDiv w:val="1"/>
      <w:marLeft w:val="0"/>
      <w:marRight w:val="0"/>
      <w:marTop w:val="0"/>
      <w:marBottom w:val="0"/>
      <w:divBdr>
        <w:top w:val="none" w:sz="0" w:space="0" w:color="auto"/>
        <w:left w:val="none" w:sz="0" w:space="0" w:color="auto"/>
        <w:bottom w:val="none" w:sz="0" w:space="0" w:color="auto"/>
        <w:right w:val="none" w:sz="0" w:space="0" w:color="auto"/>
      </w:divBdr>
    </w:div>
    <w:div w:id="961349625">
      <w:bodyDiv w:val="1"/>
      <w:marLeft w:val="0"/>
      <w:marRight w:val="0"/>
      <w:marTop w:val="0"/>
      <w:marBottom w:val="0"/>
      <w:divBdr>
        <w:top w:val="none" w:sz="0" w:space="0" w:color="auto"/>
        <w:left w:val="none" w:sz="0" w:space="0" w:color="auto"/>
        <w:bottom w:val="none" w:sz="0" w:space="0" w:color="auto"/>
        <w:right w:val="none" w:sz="0" w:space="0" w:color="auto"/>
      </w:divBdr>
    </w:div>
    <w:div w:id="961686489">
      <w:bodyDiv w:val="1"/>
      <w:marLeft w:val="0"/>
      <w:marRight w:val="0"/>
      <w:marTop w:val="0"/>
      <w:marBottom w:val="0"/>
      <w:divBdr>
        <w:top w:val="none" w:sz="0" w:space="0" w:color="auto"/>
        <w:left w:val="none" w:sz="0" w:space="0" w:color="auto"/>
        <w:bottom w:val="none" w:sz="0" w:space="0" w:color="auto"/>
        <w:right w:val="none" w:sz="0" w:space="0" w:color="auto"/>
      </w:divBdr>
    </w:div>
    <w:div w:id="961956858">
      <w:bodyDiv w:val="1"/>
      <w:marLeft w:val="0"/>
      <w:marRight w:val="0"/>
      <w:marTop w:val="0"/>
      <w:marBottom w:val="0"/>
      <w:divBdr>
        <w:top w:val="none" w:sz="0" w:space="0" w:color="auto"/>
        <w:left w:val="none" w:sz="0" w:space="0" w:color="auto"/>
        <w:bottom w:val="none" w:sz="0" w:space="0" w:color="auto"/>
        <w:right w:val="none" w:sz="0" w:space="0" w:color="auto"/>
      </w:divBdr>
    </w:div>
    <w:div w:id="961959670">
      <w:bodyDiv w:val="1"/>
      <w:marLeft w:val="0"/>
      <w:marRight w:val="0"/>
      <w:marTop w:val="0"/>
      <w:marBottom w:val="0"/>
      <w:divBdr>
        <w:top w:val="none" w:sz="0" w:space="0" w:color="auto"/>
        <w:left w:val="none" w:sz="0" w:space="0" w:color="auto"/>
        <w:bottom w:val="none" w:sz="0" w:space="0" w:color="auto"/>
        <w:right w:val="none" w:sz="0" w:space="0" w:color="auto"/>
      </w:divBdr>
    </w:div>
    <w:div w:id="961960413">
      <w:bodyDiv w:val="1"/>
      <w:marLeft w:val="0"/>
      <w:marRight w:val="0"/>
      <w:marTop w:val="0"/>
      <w:marBottom w:val="0"/>
      <w:divBdr>
        <w:top w:val="none" w:sz="0" w:space="0" w:color="auto"/>
        <w:left w:val="none" w:sz="0" w:space="0" w:color="auto"/>
        <w:bottom w:val="none" w:sz="0" w:space="0" w:color="auto"/>
        <w:right w:val="none" w:sz="0" w:space="0" w:color="auto"/>
      </w:divBdr>
    </w:div>
    <w:div w:id="961960545">
      <w:bodyDiv w:val="1"/>
      <w:marLeft w:val="0"/>
      <w:marRight w:val="0"/>
      <w:marTop w:val="0"/>
      <w:marBottom w:val="0"/>
      <w:divBdr>
        <w:top w:val="none" w:sz="0" w:space="0" w:color="auto"/>
        <w:left w:val="none" w:sz="0" w:space="0" w:color="auto"/>
        <w:bottom w:val="none" w:sz="0" w:space="0" w:color="auto"/>
        <w:right w:val="none" w:sz="0" w:space="0" w:color="auto"/>
      </w:divBdr>
    </w:div>
    <w:div w:id="961961939">
      <w:bodyDiv w:val="1"/>
      <w:marLeft w:val="0"/>
      <w:marRight w:val="0"/>
      <w:marTop w:val="0"/>
      <w:marBottom w:val="0"/>
      <w:divBdr>
        <w:top w:val="none" w:sz="0" w:space="0" w:color="auto"/>
        <w:left w:val="none" w:sz="0" w:space="0" w:color="auto"/>
        <w:bottom w:val="none" w:sz="0" w:space="0" w:color="auto"/>
        <w:right w:val="none" w:sz="0" w:space="0" w:color="auto"/>
      </w:divBdr>
    </w:div>
    <w:div w:id="962076476">
      <w:bodyDiv w:val="1"/>
      <w:marLeft w:val="0"/>
      <w:marRight w:val="0"/>
      <w:marTop w:val="0"/>
      <w:marBottom w:val="0"/>
      <w:divBdr>
        <w:top w:val="none" w:sz="0" w:space="0" w:color="auto"/>
        <w:left w:val="none" w:sz="0" w:space="0" w:color="auto"/>
        <w:bottom w:val="none" w:sz="0" w:space="0" w:color="auto"/>
        <w:right w:val="none" w:sz="0" w:space="0" w:color="auto"/>
      </w:divBdr>
    </w:div>
    <w:div w:id="962148979">
      <w:bodyDiv w:val="1"/>
      <w:marLeft w:val="0"/>
      <w:marRight w:val="0"/>
      <w:marTop w:val="0"/>
      <w:marBottom w:val="0"/>
      <w:divBdr>
        <w:top w:val="none" w:sz="0" w:space="0" w:color="auto"/>
        <w:left w:val="none" w:sz="0" w:space="0" w:color="auto"/>
        <w:bottom w:val="none" w:sz="0" w:space="0" w:color="auto"/>
        <w:right w:val="none" w:sz="0" w:space="0" w:color="auto"/>
      </w:divBdr>
    </w:div>
    <w:div w:id="962341715">
      <w:bodyDiv w:val="1"/>
      <w:marLeft w:val="0"/>
      <w:marRight w:val="0"/>
      <w:marTop w:val="0"/>
      <w:marBottom w:val="0"/>
      <w:divBdr>
        <w:top w:val="none" w:sz="0" w:space="0" w:color="auto"/>
        <w:left w:val="none" w:sz="0" w:space="0" w:color="auto"/>
        <w:bottom w:val="none" w:sz="0" w:space="0" w:color="auto"/>
        <w:right w:val="none" w:sz="0" w:space="0" w:color="auto"/>
      </w:divBdr>
    </w:div>
    <w:div w:id="962346994">
      <w:bodyDiv w:val="1"/>
      <w:marLeft w:val="0"/>
      <w:marRight w:val="0"/>
      <w:marTop w:val="0"/>
      <w:marBottom w:val="0"/>
      <w:divBdr>
        <w:top w:val="none" w:sz="0" w:space="0" w:color="auto"/>
        <w:left w:val="none" w:sz="0" w:space="0" w:color="auto"/>
        <w:bottom w:val="none" w:sz="0" w:space="0" w:color="auto"/>
        <w:right w:val="none" w:sz="0" w:space="0" w:color="auto"/>
      </w:divBdr>
    </w:div>
    <w:div w:id="962424295">
      <w:bodyDiv w:val="1"/>
      <w:marLeft w:val="0"/>
      <w:marRight w:val="0"/>
      <w:marTop w:val="0"/>
      <w:marBottom w:val="0"/>
      <w:divBdr>
        <w:top w:val="none" w:sz="0" w:space="0" w:color="auto"/>
        <w:left w:val="none" w:sz="0" w:space="0" w:color="auto"/>
        <w:bottom w:val="none" w:sz="0" w:space="0" w:color="auto"/>
        <w:right w:val="none" w:sz="0" w:space="0" w:color="auto"/>
      </w:divBdr>
    </w:div>
    <w:div w:id="962543798">
      <w:bodyDiv w:val="1"/>
      <w:marLeft w:val="0"/>
      <w:marRight w:val="0"/>
      <w:marTop w:val="0"/>
      <w:marBottom w:val="0"/>
      <w:divBdr>
        <w:top w:val="none" w:sz="0" w:space="0" w:color="auto"/>
        <w:left w:val="none" w:sz="0" w:space="0" w:color="auto"/>
        <w:bottom w:val="none" w:sz="0" w:space="0" w:color="auto"/>
        <w:right w:val="none" w:sz="0" w:space="0" w:color="auto"/>
      </w:divBdr>
    </w:div>
    <w:div w:id="962614744">
      <w:bodyDiv w:val="1"/>
      <w:marLeft w:val="0"/>
      <w:marRight w:val="0"/>
      <w:marTop w:val="0"/>
      <w:marBottom w:val="0"/>
      <w:divBdr>
        <w:top w:val="none" w:sz="0" w:space="0" w:color="auto"/>
        <w:left w:val="none" w:sz="0" w:space="0" w:color="auto"/>
        <w:bottom w:val="none" w:sz="0" w:space="0" w:color="auto"/>
        <w:right w:val="none" w:sz="0" w:space="0" w:color="auto"/>
      </w:divBdr>
    </w:div>
    <w:div w:id="962659154">
      <w:bodyDiv w:val="1"/>
      <w:marLeft w:val="0"/>
      <w:marRight w:val="0"/>
      <w:marTop w:val="0"/>
      <w:marBottom w:val="0"/>
      <w:divBdr>
        <w:top w:val="none" w:sz="0" w:space="0" w:color="auto"/>
        <w:left w:val="none" w:sz="0" w:space="0" w:color="auto"/>
        <w:bottom w:val="none" w:sz="0" w:space="0" w:color="auto"/>
        <w:right w:val="none" w:sz="0" w:space="0" w:color="auto"/>
      </w:divBdr>
    </w:div>
    <w:div w:id="962736973">
      <w:bodyDiv w:val="1"/>
      <w:marLeft w:val="0"/>
      <w:marRight w:val="0"/>
      <w:marTop w:val="0"/>
      <w:marBottom w:val="0"/>
      <w:divBdr>
        <w:top w:val="none" w:sz="0" w:space="0" w:color="auto"/>
        <w:left w:val="none" w:sz="0" w:space="0" w:color="auto"/>
        <w:bottom w:val="none" w:sz="0" w:space="0" w:color="auto"/>
        <w:right w:val="none" w:sz="0" w:space="0" w:color="auto"/>
      </w:divBdr>
    </w:div>
    <w:div w:id="962804182">
      <w:bodyDiv w:val="1"/>
      <w:marLeft w:val="0"/>
      <w:marRight w:val="0"/>
      <w:marTop w:val="0"/>
      <w:marBottom w:val="0"/>
      <w:divBdr>
        <w:top w:val="none" w:sz="0" w:space="0" w:color="auto"/>
        <w:left w:val="none" w:sz="0" w:space="0" w:color="auto"/>
        <w:bottom w:val="none" w:sz="0" w:space="0" w:color="auto"/>
        <w:right w:val="none" w:sz="0" w:space="0" w:color="auto"/>
      </w:divBdr>
    </w:div>
    <w:div w:id="962808668">
      <w:bodyDiv w:val="1"/>
      <w:marLeft w:val="0"/>
      <w:marRight w:val="0"/>
      <w:marTop w:val="0"/>
      <w:marBottom w:val="0"/>
      <w:divBdr>
        <w:top w:val="none" w:sz="0" w:space="0" w:color="auto"/>
        <w:left w:val="none" w:sz="0" w:space="0" w:color="auto"/>
        <w:bottom w:val="none" w:sz="0" w:space="0" w:color="auto"/>
        <w:right w:val="none" w:sz="0" w:space="0" w:color="auto"/>
      </w:divBdr>
    </w:div>
    <w:div w:id="962886967">
      <w:bodyDiv w:val="1"/>
      <w:marLeft w:val="0"/>
      <w:marRight w:val="0"/>
      <w:marTop w:val="0"/>
      <w:marBottom w:val="0"/>
      <w:divBdr>
        <w:top w:val="none" w:sz="0" w:space="0" w:color="auto"/>
        <w:left w:val="none" w:sz="0" w:space="0" w:color="auto"/>
        <w:bottom w:val="none" w:sz="0" w:space="0" w:color="auto"/>
        <w:right w:val="none" w:sz="0" w:space="0" w:color="auto"/>
      </w:divBdr>
    </w:div>
    <w:div w:id="962930632">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190348">
      <w:bodyDiv w:val="1"/>
      <w:marLeft w:val="0"/>
      <w:marRight w:val="0"/>
      <w:marTop w:val="0"/>
      <w:marBottom w:val="0"/>
      <w:divBdr>
        <w:top w:val="none" w:sz="0" w:space="0" w:color="auto"/>
        <w:left w:val="none" w:sz="0" w:space="0" w:color="auto"/>
        <w:bottom w:val="none" w:sz="0" w:space="0" w:color="auto"/>
        <w:right w:val="none" w:sz="0" w:space="0" w:color="auto"/>
      </w:divBdr>
    </w:div>
    <w:div w:id="963268020">
      <w:bodyDiv w:val="1"/>
      <w:marLeft w:val="0"/>
      <w:marRight w:val="0"/>
      <w:marTop w:val="0"/>
      <w:marBottom w:val="0"/>
      <w:divBdr>
        <w:top w:val="none" w:sz="0" w:space="0" w:color="auto"/>
        <w:left w:val="none" w:sz="0" w:space="0" w:color="auto"/>
        <w:bottom w:val="none" w:sz="0" w:space="0" w:color="auto"/>
        <w:right w:val="none" w:sz="0" w:space="0" w:color="auto"/>
      </w:divBdr>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462274">
      <w:bodyDiv w:val="1"/>
      <w:marLeft w:val="0"/>
      <w:marRight w:val="0"/>
      <w:marTop w:val="0"/>
      <w:marBottom w:val="0"/>
      <w:divBdr>
        <w:top w:val="none" w:sz="0" w:space="0" w:color="auto"/>
        <w:left w:val="none" w:sz="0" w:space="0" w:color="auto"/>
        <w:bottom w:val="none" w:sz="0" w:space="0" w:color="auto"/>
        <w:right w:val="none" w:sz="0" w:space="0" w:color="auto"/>
      </w:divBdr>
    </w:div>
    <w:div w:id="963803325">
      <w:bodyDiv w:val="1"/>
      <w:marLeft w:val="0"/>
      <w:marRight w:val="0"/>
      <w:marTop w:val="0"/>
      <w:marBottom w:val="0"/>
      <w:divBdr>
        <w:top w:val="none" w:sz="0" w:space="0" w:color="auto"/>
        <w:left w:val="none" w:sz="0" w:space="0" w:color="auto"/>
        <w:bottom w:val="none" w:sz="0" w:space="0" w:color="auto"/>
        <w:right w:val="none" w:sz="0" w:space="0" w:color="auto"/>
      </w:divBdr>
    </w:div>
    <w:div w:id="963848150">
      <w:bodyDiv w:val="1"/>
      <w:marLeft w:val="0"/>
      <w:marRight w:val="0"/>
      <w:marTop w:val="0"/>
      <w:marBottom w:val="0"/>
      <w:divBdr>
        <w:top w:val="none" w:sz="0" w:space="0" w:color="auto"/>
        <w:left w:val="none" w:sz="0" w:space="0" w:color="auto"/>
        <w:bottom w:val="none" w:sz="0" w:space="0" w:color="auto"/>
        <w:right w:val="none" w:sz="0" w:space="0" w:color="auto"/>
      </w:divBdr>
    </w:div>
    <w:div w:id="963924429">
      <w:bodyDiv w:val="1"/>
      <w:marLeft w:val="0"/>
      <w:marRight w:val="0"/>
      <w:marTop w:val="0"/>
      <w:marBottom w:val="0"/>
      <w:divBdr>
        <w:top w:val="none" w:sz="0" w:space="0" w:color="auto"/>
        <w:left w:val="none" w:sz="0" w:space="0" w:color="auto"/>
        <w:bottom w:val="none" w:sz="0" w:space="0" w:color="auto"/>
        <w:right w:val="none" w:sz="0" w:space="0" w:color="auto"/>
      </w:divBdr>
    </w:div>
    <w:div w:id="964042543">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64434072">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699434">
      <w:bodyDiv w:val="1"/>
      <w:marLeft w:val="0"/>
      <w:marRight w:val="0"/>
      <w:marTop w:val="0"/>
      <w:marBottom w:val="0"/>
      <w:divBdr>
        <w:top w:val="none" w:sz="0" w:space="0" w:color="auto"/>
        <w:left w:val="none" w:sz="0" w:space="0" w:color="auto"/>
        <w:bottom w:val="none" w:sz="0" w:space="0" w:color="auto"/>
        <w:right w:val="none" w:sz="0" w:space="0" w:color="auto"/>
      </w:divBdr>
    </w:div>
    <w:div w:id="964777107">
      <w:bodyDiv w:val="1"/>
      <w:marLeft w:val="0"/>
      <w:marRight w:val="0"/>
      <w:marTop w:val="0"/>
      <w:marBottom w:val="0"/>
      <w:divBdr>
        <w:top w:val="none" w:sz="0" w:space="0" w:color="auto"/>
        <w:left w:val="none" w:sz="0" w:space="0" w:color="auto"/>
        <w:bottom w:val="none" w:sz="0" w:space="0" w:color="auto"/>
        <w:right w:val="none" w:sz="0" w:space="0" w:color="auto"/>
      </w:divBdr>
    </w:div>
    <w:div w:id="964777280">
      <w:bodyDiv w:val="1"/>
      <w:marLeft w:val="0"/>
      <w:marRight w:val="0"/>
      <w:marTop w:val="0"/>
      <w:marBottom w:val="0"/>
      <w:divBdr>
        <w:top w:val="none" w:sz="0" w:space="0" w:color="auto"/>
        <w:left w:val="none" w:sz="0" w:space="0" w:color="auto"/>
        <w:bottom w:val="none" w:sz="0" w:space="0" w:color="auto"/>
        <w:right w:val="none" w:sz="0" w:space="0" w:color="auto"/>
      </w:divBdr>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4522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358931">
      <w:bodyDiv w:val="1"/>
      <w:marLeft w:val="0"/>
      <w:marRight w:val="0"/>
      <w:marTop w:val="0"/>
      <w:marBottom w:val="0"/>
      <w:divBdr>
        <w:top w:val="none" w:sz="0" w:space="0" w:color="auto"/>
        <w:left w:val="none" w:sz="0" w:space="0" w:color="auto"/>
        <w:bottom w:val="none" w:sz="0" w:space="0" w:color="auto"/>
        <w:right w:val="none" w:sz="0" w:space="0" w:color="auto"/>
      </w:divBdr>
    </w:div>
    <w:div w:id="965502260">
      <w:bodyDiv w:val="1"/>
      <w:marLeft w:val="0"/>
      <w:marRight w:val="0"/>
      <w:marTop w:val="0"/>
      <w:marBottom w:val="0"/>
      <w:divBdr>
        <w:top w:val="none" w:sz="0" w:space="0" w:color="auto"/>
        <w:left w:val="none" w:sz="0" w:space="0" w:color="auto"/>
        <w:bottom w:val="none" w:sz="0" w:space="0" w:color="auto"/>
        <w:right w:val="none" w:sz="0" w:space="0" w:color="auto"/>
      </w:divBdr>
    </w:div>
    <w:div w:id="965627331">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5742496">
      <w:bodyDiv w:val="1"/>
      <w:marLeft w:val="0"/>
      <w:marRight w:val="0"/>
      <w:marTop w:val="0"/>
      <w:marBottom w:val="0"/>
      <w:divBdr>
        <w:top w:val="none" w:sz="0" w:space="0" w:color="auto"/>
        <w:left w:val="none" w:sz="0" w:space="0" w:color="auto"/>
        <w:bottom w:val="none" w:sz="0" w:space="0" w:color="auto"/>
        <w:right w:val="none" w:sz="0" w:space="0" w:color="auto"/>
      </w:divBdr>
    </w:div>
    <w:div w:id="965768707">
      <w:bodyDiv w:val="1"/>
      <w:marLeft w:val="0"/>
      <w:marRight w:val="0"/>
      <w:marTop w:val="0"/>
      <w:marBottom w:val="0"/>
      <w:divBdr>
        <w:top w:val="none" w:sz="0" w:space="0" w:color="auto"/>
        <w:left w:val="none" w:sz="0" w:space="0" w:color="auto"/>
        <w:bottom w:val="none" w:sz="0" w:space="0" w:color="auto"/>
        <w:right w:val="none" w:sz="0" w:space="0" w:color="auto"/>
      </w:divBdr>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5818225">
      <w:bodyDiv w:val="1"/>
      <w:marLeft w:val="0"/>
      <w:marRight w:val="0"/>
      <w:marTop w:val="0"/>
      <w:marBottom w:val="0"/>
      <w:divBdr>
        <w:top w:val="none" w:sz="0" w:space="0" w:color="auto"/>
        <w:left w:val="none" w:sz="0" w:space="0" w:color="auto"/>
        <w:bottom w:val="none" w:sz="0" w:space="0" w:color="auto"/>
        <w:right w:val="none" w:sz="0" w:space="0" w:color="auto"/>
      </w:divBdr>
    </w:div>
    <w:div w:id="965895362">
      <w:bodyDiv w:val="1"/>
      <w:marLeft w:val="0"/>
      <w:marRight w:val="0"/>
      <w:marTop w:val="0"/>
      <w:marBottom w:val="0"/>
      <w:divBdr>
        <w:top w:val="none" w:sz="0" w:space="0" w:color="auto"/>
        <w:left w:val="none" w:sz="0" w:space="0" w:color="auto"/>
        <w:bottom w:val="none" w:sz="0" w:space="0" w:color="auto"/>
        <w:right w:val="none" w:sz="0" w:space="0" w:color="auto"/>
      </w:divBdr>
    </w:div>
    <w:div w:id="966089078">
      <w:bodyDiv w:val="1"/>
      <w:marLeft w:val="0"/>
      <w:marRight w:val="0"/>
      <w:marTop w:val="0"/>
      <w:marBottom w:val="0"/>
      <w:divBdr>
        <w:top w:val="none" w:sz="0" w:space="0" w:color="auto"/>
        <w:left w:val="none" w:sz="0" w:space="0" w:color="auto"/>
        <w:bottom w:val="none" w:sz="0" w:space="0" w:color="auto"/>
        <w:right w:val="none" w:sz="0" w:space="0" w:color="auto"/>
      </w:divBdr>
    </w:div>
    <w:div w:id="966425566">
      <w:bodyDiv w:val="1"/>
      <w:marLeft w:val="0"/>
      <w:marRight w:val="0"/>
      <w:marTop w:val="0"/>
      <w:marBottom w:val="0"/>
      <w:divBdr>
        <w:top w:val="none" w:sz="0" w:space="0" w:color="auto"/>
        <w:left w:val="none" w:sz="0" w:space="0" w:color="auto"/>
        <w:bottom w:val="none" w:sz="0" w:space="0" w:color="auto"/>
        <w:right w:val="none" w:sz="0" w:space="0" w:color="auto"/>
      </w:divBdr>
    </w:div>
    <w:div w:id="966591431">
      <w:bodyDiv w:val="1"/>
      <w:marLeft w:val="0"/>
      <w:marRight w:val="0"/>
      <w:marTop w:val="0"/>
      <w:marBottom w:val="0"/>
      <w:divBdr>
        <w:top w:val="none" w:sz="0" w:space="0" w:color="auto"/>
        <w:left w:val="none" w:sz="0" w:space="0" w:color="auto"/>
        <w:bottom w:val="none" w:sz="0" w:space="0" w:color="auto"/>
        <w:right w:val="none" w:sz="0" w:space="0" w:color="auto"/>
      </w:divBdr>
    </w:div>
    <w:div w:id="966814519">
      <w:bodyDiv w:val="1"/>
      <w:marLeft w:val="0"/>
      <w:marRight w:val="0"/>
      <w:marTop w:val="0"/>
      <w:marBottom w:val="0"/>
      <w:divBdr>
        <w:top w:val="none" w:sz="0" w:space="0" w:color="auto"/>
        <w:left w:val="none" w:sz="0" w:space="0" w:color="auto"/>
        <w:bottom w:val="none" w:sz="0" w:space="0" w:color="auto"/>
        <w:right w:val="none" w:sz="0" w:space="0" w:color="auto"/>
      </w:divBdr>
    </w:div>
    <w:div w:id="967012543">
      <w:bodyDiv w:val="1"/>
      <w:marLeft w:val="0"/>
      <w:marRight w:val="0"/>
      <w:marTop w:val="0"/>
      <w:marBottom w:val="0"/>
      <w:divBdr>
        <w:top w:val="none" w:sz="0" w:space="0" w:color="auto"/>
        <w:left w:val="none" w:sz="0" w:space="0" w:color="auto"/>
        <w:bottom w:val="none" w:sz="0" w:space="0" w:color="auto"/>
        <w:right w:val="none" w:sz="0" w:space="0" w:color="auto"/>
      </w:divBdr>
    </w:div>
    <w:div w:id="967315747">
      <w:bodyDiv w:val="1"/>
      <w:marLeft w:val="0"/>
      <w:marRight w:val="0"/>
      <w:marTop w:val="0"/>
      <w:marBottom w:val="0"/>
      <w:divBdr>
        <w:top w:val="none" w:sz="0" w:space="0" w:color="auto"/>
        <w:left w:val="none" w:sz="0" w:space="0" w:color="auto"/>
        <w:bottom w:val="none" w:sz="0" w:space="0" w:color="auto"/>
        <w:right w:val="none" w:sz="0" w:space="0" w:color="auto"/>
      </w:divBdr>
    </w:div>
    <w:div w:id="967318474">
      <w:bodyDiv w:val="1"/>
      <w:marLeft w:val="0"/>
      <w:marRight w:val="0"/>
      <w:marTop w:val="0"/>
      <w:marBottom w:val="0"/>
      <w:divBdr>
        <w:top w:val="none" w:sz="0" w:space="0" w:color="auto"/>
        <w:left w:val="none" w:sz="0" w:space="0" w:color="auto"/>
        <w:bottom w:val="none" w:sz="0" w:space="0" w:color="auto"/>
        <w:right w:val="none" w:sz="0" w:space="0" w:color="auto"/>
      </w:divBdr>
    </w:div>
    <w:div w:id="967661792">
      <w:bodyDiv w:val="1"/>
      <w:marLeft w:val="0"/>
      <w:marRight w:val="0"/>
      <w:marTop w:val="0"/>
      <w:marBottom w:val="0"/>
      <w:divBdr>
        <w:top w:val="none" w:sz="0" w:space="0" w:color="auto"/>
        <w:left w:val="none" w:sz="0" w:space="0" w:color="auto"/>
        <w:bottom w:val="none" w:sz="0" w:space="0" w:color="auto"/>
        <w:right w:val="none" w:sz="0" w:space="0" w:color="auto"/>
      </w:divBdr>
    </w:div>
    <w:div w:id="967709122">
      <w:bodyDiv w:val="1"/>
      <w:marLeft w:val="0"/>
      <w:marRight w:val="0"/>
      <w:marTop w:val="0"/>
      <w:marBottom w:val="0"/>
      <w:divBdr>
        <w:top w:val="none" w:sz="0" w:space="0" w:color="auto"/>
        <w:left w:val="none" w:sz="0" w:space="0" w:color="auto"/>
        <w:bottom w:val="none" w:sz="0" w:space="0" w:color="auto"/>
        <w:right w:val="none" w:sz="0" w:space="0" w:color="auto"/>
      </w:divBdr>
    </w:div>
    <w:div w:id="967974018">
      <w:bodyDiv w:val="1"/>
      <w:marLeft w:val="0"/>
      <w:marRight w:val="0"/>
      <w:marTop w:val="0"/>
      <w:marBottom w:val="0"/>
      <w:divBdr>
        <w:top w:val="none" w:sz="0" w:space="0" w:color="auto"/>
        <w:left w:val="none" w:sz="0" w:space="0" w:color="auto"/>
        <w:bottom w:val="none" w:sz="0" w:space="0" w:color="auto"/>
        <w:right w:val="none" w:sz="0" w:space="0" w:color="auto"/>
      </w:divBdr>
    </w:div>
    <w:div w:id="968127020">
      <w:bodyDiv w:val="1"/>
      <w:marLeft w:val="0"/>
      <w:marRight w:val="0"/>
      <w:marTop w:val="0"/>
      <w:marBottom w:val="0"/>
      <w:divBdr>
        <w:top w:val="none" w:sz="0" w:space="0" w:color="auto"/>
        <w:left w:val="none" w:sz="0" w:space="0" w:color="auto"/>
        <w:bottom w:val="none" w:sz="0" w:space="0" w:color="auto"/>
        <w:right w:val="none" w:sz="0" w:space="0" w:color="auto"/>
      </w:divBdr>
    </w:div>
    <w:div w:id="968165671">
      <w:bodyDiv w:val="1"/>
      <w:marLeft w:val="0"/>
      <w:marRight w:val="0"/>
      <w:marTop w:val="0"/>
      <w:marBottom w:val="0"/>
      <w:divBdr>
        <w:top w:val="none" w:sz="0" w:space="0" w:color="auto"/>
        <w:left w:val="none" w:sz="0" w:space="0" w:color="auto"/>
        <w:bottom w:val="none" w:sz="0" w:space="0" w:color="auto"/>
        <w:right w:val="none" w:sz="0" w:space="0" w:color="auto"/>
      </w:divBdr>
    </w:div>
    <w:div w:id="968170465">
      <w:bodyDiv w:val="1"/>
      <w:marLeft w:val="0"/>
      <w:marRight w:val="0"/>
      <w:marTop w:val="0"/>
      <w:marBottom w:val="0"/>
      <w:divBdr>
        <w:top w:val="none" w:sz="0" w:space="0" w:color="auto"/>
        <w:left w:val="none" w:sz="0" w:space="0" w:color="auto"/>
        <w:bottom w:val="none" w:sz="0" w:space="0" w:color="auto"/>
        <w:right w:val="none" w:sz="0" w:space="0" w:color="auto"/>
      </w:divBdr>
      <w:divsChild>
        <w:div w:id="923301227">
          <w:marLeft w:val="0"/>
          <w:marRight w:val="0"/>
          <w:marTop w:val="0"/>
          <w:marBottom w:val="0"/>
          <w:divBdr>
            <w:top w:val="none" w:sz="0" w:space="0" w:color="auto"/>
            <w:left w:val="none" w:sz="0" w:space="0" w:color="auto"/>
            <w:bottom w:val="none" w:sz="0" w:space="0" w:color="auto"/>
            <w:right w:val="none" w:sz="0" w:space="0" w:color="auto"/>
          </w:divBdr>
          <w:divsChild>
            <w:div w:id="595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8581">
      <w:bodyDiv w:val="1"/>
      <w:marLeft w:val="0"/>
      <w:marRight w:val="0"/>
      <w:marTop w:val="0"/>
      <w:marBottom w:val="0"/>
      <w:divBdr>
        <w:top w:val="none" w:sz="0" w:space="0" w:color="auto"/>
        <w:left w:val="none" w:sz="0" w:space="0" w:color="auto"/>
        <w:bottom w:val="none" w:sz="0" w:space="0" w:color="auto"/>
        <w:right w:val="none" w:sz="0" w:space="0" w:color="auto"/>
      </w:divBdr>
    </w:div>
    <w:div w:id="968248633">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434468">
      <w:bodyDiv w:val="1"/>
      <w:marLeft w:val="0"/>
      <w:marRight w:val="0"/>
      <w:marTop w:val="0"/>
      <w:marBottom w:val="0"/>
      <w:divBdr>
        <w:top w:val="none" w:sz="0" w:space="0" w:color="auto"/>
        <w:left w:val="none" w:sz="0" w:space="0" w:color="auto"/>
        <w:bottom w:val="none" w:sz="0" w:space="0" w:color="auto"/>
        <w:right w:val="none" w:sz="0" w:space="0" w:color="auto"/>
      </w:divBdr>
    </w:div>
    <w:div w:id="968437956">
      <w:bodyDiv w:val="1"/>
      <w:marLeft w:val="0"/>
      <w:marRight w:val="0"/>
      <w:marTop w:val="0"/>
      <w:marBottom w:val="0"/>
      <w:divBdr>
        <w:top w:val="none" w:sz="0" w:space="0" w:color="auto"/>
        <w:left w:val="none" w:sz="0" w:space="0" w:color="auto"/>
        <w:bottom w:val="none" w:sz="0" w:space="0" w:color="auto"/>
        <w:right w:val="none" w:sz="0" w:space="0" w:color="auto"/>
      </w:divBdr>
    </w:div>
    <w:div w:id="968516199">
      <w:bodyDiv w:val="1"/>
      <w:marLeft w:val="0"/>
      <w:marRight w:val="0"/>
      <w:marTop w:val="0"/>
      <w:marBottom w:val="0"/>
      <w:divBdr>
        <w:top w:val="none" w:sz="0" w:space="0" w:color="auto"/>
        <w:left w:val="none" w:sz="0" w:space="0" w:color="auto"/>
        <w:bottom w:val="none" w:sz="0" w:space="0" w:color="auto"/>
        <w:right w:val="none" w:sz="0" w:space="0" w:color="auto"/>
      </w:divBdr>
    </w:div>
    <w:div w:id="968584080">
      <w:bodyDiv w:val="1"/>
      <w:marLeft w:val="0"/>
      <w:marRight w:val="0"/>
      <w:marTop w:val="0"/>
      <w:marBottom w:val="0"/>
      <w:divBdr>
        <w:top w:val="none" w:sz="0" w:space="0" w:color="auto"/>
        <w:left w:val="none" w:sz="0" w:space="0" w:color="auto"/>
        <w:bottom w:val="none" w:sz="0" w:space="0" w:color="auto"/>
        <w:right w:val="none" w:sz="0" w:space="0" w:color="auto"/>
      </w:divBdr>
    </w:div>
    <w:div w:id="968625731">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8776735">
      <w:bodyDiv w:val="1"/>
      <w:marLeft w:val="0"/>
      <w:marRight w:val="0"/>
      <w:marTop w:val="0"/>
      <w:marBottom w:val="0"/>
      <w:divBdr>
        <w:top w:val="none" w:sz="0" w:space="0" w:color="auto"/>
        <w:left w:val="none" w:sz="0" w:space="0" w:color="auto"/>
        <w:bottom w:val="none" w:sz="0" w:space="0" w:color="auto"/>
        <w:right w:val="none" w:sz="0" w:space="0" w:color="auto"/>
      </w:divBdr>
    </w:div>
    <w:div w:id="968903322">
      <w:bodyDiv w:val="1"/>
      <w:marLeft w:val="0"/>
      <w:marRight w:val="0"/>
      <w:marTop w:val="0"/>
      <w:marBottom w:val="0"/>
      <w:divBdr>
        <w:top w:val="none" w:sz="0" w:space="0" w:color="auto"/>
        <w:left w:val="none" w:sz="0" w:space="0" w:color="auto"/>
        <w:bottom w:val="none" w:sz="0" w:space="0" w:color="auto"/>
        <w:right w:val="none" w:sz="0" w:space="0" w:color="auto"/>
      </w:divBdr>
    </w:div>
    <w:div w:id="968903817">
      <w:bodyDiv w:val="1"/>
      <w:marLeft w:val="0"/>
      <w:marRight w:val="0"/>
      <w:marTop w:val="0"/>
      <w:marBottom w:val="0"/>
      <w:divBdr>
        <w:top w:val="none" w:sz="0" w:space="0" w:color="auto"/>
        <w:left w:val="none" w:sz="0" w:space="0" w:color="auto"/>
        <w:bottom w:val="none" w:sz="0" w:space="0" w:color="auto"/>
        <w:right w:val="none" w:sz="0" w:space="0" w:color="auto"/>
      </w:divBdr>
    </w:div>
    <w:div w:id="969285661">
      <w:bodyDiv w:val="1"/>
      <w:marLeft w:val="0"/>
      <w:marRight w:val="0"/>
      <w:marTop w:val="0"/>
      <w:marBottom w:val="0"/>
      <w:divBdr>
        <w:top w:val="none" w:sz="0" w:space="0" w:color="auto"/>
        <w:left w:val="none" w:sz="0" w:space="0" w:color="auto"/>
        <w:bottom w:val="none" w:sz="0" w:space="0" w:color="auto"/>
        <w:right w:val="none" w:sz="0" w:space="0" w:color="auto"/>
      </w:divBdr>
      <w:divsChild>
        <w:div w:id="1353192374">
          <w:marLeft w:val="0"/>
          <w:marRight w:val="0"/>
          <w:marTop w:val="0"/>
          <w:marBottom w:val="0"/>
          <w:divBdr>
            <w:top w:val="none" w:sz="0" w:space="0" w:color="auto"/>
            <w:left w:val="none" w:sz="0" w:space="0" w:color="auto"/>
            <w:bottom w:val="none" w:sz="0" w:space="0" w:color="auto"/>
            <w:right w:val="none" w:sz="0" w:space="0" w:color="auto"/>
          </w:divBdr>
          <w:divsChild>
            <w:div w:id="1686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840">
      <w:bodyDiv w:val="1"/>
      <w:marLeft w:val="0"/>
      <w:marRight w:val="0"/>
      <w:marTop w:val="0"/>
      <w:marBottom w:val="0"/>
      <w:divBdr>
        <w:top w:val="none" w:sz="0" w:space="0" w:color="auto"/>
        <w:left w:val="none" w:sz="0" w:space="0" w:color="auto"/>
        <w:bottom w:val="none" w:sz="0" w:space="0" w:color="auto"/>
        <w:right w:val="none" w:sz="0" w:space="0" w:color="auto"/>
      </w:divBdr>
    </w:div>
    <w:div w:id="969553645">
      <w:bodyDiv w:val="1"/>
      <w:marLeft w:val="0"/>
      <w:marRight w:val="0"/>
      <w:marTop w:val="0"/>
      <w:marBottom w:val="0"/>
      <w:divBdr>
        <w:top w:val="none" w:sz="0" w:space="0" w:color="auto"/>
        <w:left w:val="none" w:sz="0" w:space="0" w:color="auto"/>
        <w:bottom w:val="none" w:sz="0" w:space="0" w:color="auto"/>
        <w:right w:val="none" w:sz="0" w:space="0" w:color="auto"/>
      </w:divBdr>
    </w:div>
    <w:div w:id="969555452">
      <w:bodyDiv w:val="1"/>
      <w:marLeft w:val="0"/>
      <w:marRight w:val="0"/>
      <w:marTop w:val="0"/>
      <w:marBottom w:val="0"/>
      <w:divBdr>
        <w:top w:val="none" w:sz="0" w:space="0" w:color="auto"/>
        <w:left w:val="none" w:sz="0" w:space="0" w:color="auto"/>
        <w:bottom w:val="none" w:sz="0" w:space="0" w:color="auto"/>
        <w:right w:val="none" w:sz="0" w:space="0" w:color="auto"/>
      </w:divBdr>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69822880">
      <w:bodyDiv w:val="1"/>
      <w:marLeft w:val="0"/>
      <w:marRight w:val="0"/>
      <w:marTop w:val="0"/>
      <w:marBottom w:val="0"/>
      <w:divBdr>
        <w:top w:val="none" w:sz="0" w:space="0" w:color="auto"/>
        <w:left w:val="none" w:sz="0" w:space="0" w:color="auto"/>
        <w:bottom w:val="none" w:sz="0" w:space="0" w:color="auto"/>
        <w:right w:val="none" w:sz="0" w:space="0" w:color="auto"/>
      </w:divBdr>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525444">
      <w:bodyDiv w:val="1"/>
      <w:marLeft w:val="0"/>
      <w:marRight w:val="0"/>
      <w:marTop w:val="0"/>
      <w:marBottom w:val="0"/>
      <w:divBdr>
        <w:top w:val="none" w:sz="0" w:space="0" w:color="auto"/>
        <w:left w:val="none" w:sz="0" w:space="0" w:color="auto"/>
        <w:bottom w:val="none" w:sz="0" w:space="0" w:color="auto"/>
        <w:right w:val="none" w:sz="0" w:space="0" w:color="auto"/>
      </w:divBdr>
    </w:div>
    <w:div w:id="970555367">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5660">
      <w:bodyDiv w:val="1"/>
      <w:marLeft w:val="0"/>
      <w:marRight w:val="0"/>
      <w:marTop w:val="0"/>
      <w:marBottom w:val="0"/>
      <w:divBdr>
        <w:top w:val="none" w:sz="0" w:space="0" w:color="auto"/>
        <w:left w:val="none" w:sz="0" w:space="0" w:color="auto"/>
        <w:bottom w:val="none" w:sz="0" w:space="0" w:color="auto"/>
        <w:right w:val="none" w:sz="0" w:space="0" w:color="auto"/>
      </w:divBdr>
    </w:div>
    <w:div w:id="970749606">
      <w:bodyDiv w:val="1"/>
      <w:marLeft w:val="0"/>
      <w:marRight w:val="0"/>
      <w:marTop w:val="0"/>
      <w:marBottom w:val="0"/>
      <w:divBdr>
        <w:top w:val="none" w:sz="0" w:space="0" w:color="auto"/>
        <w:left w:val="none" w:sz="0" w:space="0" w:color="auto"/>
        <w:bottom w:val="none" w:sz="0" w:space="0" w:color="auto"/>
        <w:right w:val="none" w:sz="0" w:space="0" w:color="auto"/>
      </w:divBdr>
    </w:div>
    <w:div w:id="970793432">
      <w:bodyDiv w:val="1"/>
      <w:marLeft w:val="0"/>
      <w:marRight w:val="0"/>
      <w:marTop w:val="0"/>
      <w:marBottom w:val="0"/>
      <w:divBdr>
        <w:top w:val="none" w:sz="0" w:space="0" w:color="auto"/>
        <w:left w:val="none" w:sz="0" w:space="0" w:color="auto"/>
        <w:bottom w:val="none" w:sz="0" w:space="0" w:color="auto"/>
        <w:right w:val="none" w:sz="0" w:space="0" w:color="auto"/>
      </w:divBdr>
    </w:div>
    <w:div w:id="971053648">
      <w:bodyDiv w:val="1"/>
      <w:marLeft w:val="0"/>
      <w:marRight w:val="0"/>
      <w:marTop w:val="0"/>
      <w:marBottom w:val="0"/>
      <w:divBdr>
        <w:top w:val="none" w:sz="0" w:space="0" w:color="auto"/>
        <w:left w:val="none" w:sz="0" w:space="0" w:color="auto"/>
        <w:bottom w:val="none" w:sz="0" w:space="0" w:color="auto"/>
        <w:right w:val="none" w:sz="0" w:space="0" w:color="auto"/>
      </w:divBdr>
    </w:div>
    <w:div w:id="971061546">
      <w:bodyDiv w:val="1"/>
      <w:marLeft w:val="0"/>
      <w:marRight w:val="0"/>
      <w:marTop w:val="0"/>
      <w:marBottom w:val="0"/>
      <w:divBdr>
        <w:top w:val="none" w:sz="0" w:space="0" w:color="auto"/>
        <w:left w:val="none" w:sz="0" w:space="0" w:color="auto"/>
        <w:bottom w:val="none" w:sz="0" w:space="0" w:color="auto"/>
        <w:right w:val="none" w:sz="0" w:space="0" w:color="auto"/>
      </w:divBdr>
    </w:div>
    <w:div w:id="971137977">
      <w:bodyDiv w:val="1"/>
      <w:marLeft w:val="0"/>
      <w:marRight w:val="0"/>
      <w:marTop w:val="0"/>
      <w:marBottom w:val="0"/>
      <w:divBdr>
        <w:top w:val="none" w:sz="0" w:space="0" w:color="auto"/>
        <w:left w:val="none" w:sz="0" w:space="0" w:color="auto"/>
        <w:bottom w:val="none" w:sz="0" w:space="0" w:color="auto"/>
        <w:right w:val="none" w:sz="0" w:space="0" w:color="auto"/>
      </w:divBdr>
    </w:div>
    <w:div w:id="971252935">
      <w:bodyDiv w:val="1"/>
      <w:marLeft w:val="0"/>
      <w:marRight w:val="0"/>
      <w:marTop w:val="0"/>
      <w:marBottom w:val="0"/>
      <w:divBdr>
        <w:top w:val="none" w:sz="0" w:space="0" w:color="auto"/>
        <w:left w:val="none" w:sz="0" w:space="0" w:color="auto"/>
        <w:bottom w:val="none" w:sz="0" w:space="0" w:color="auto"/>
        <w:right w:val="none" w:sz="0" w:space="0" w:color="auto"/>
      </w:divBdr>
    </w:div>
    <w:div w:id="971595327">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7596">
      <w:bodyDiv w:val="1"/>
      <w:marLeft w:val="0"/>
      <w:marRight w:val="0"/>
      <w:marTop w:val="0"/>
      <w:marBottom w:val="0"/>
      <w:divBdr>
        <w:top w:val="none" w:sz="0" w:space="0" w:color="auto"/>
        <w:left w:val="none" w:sz="0" w:space="0" w:color="auto"/>
        <w:bottom w:val="none" w:sz="0" w:space="0" w:color="auto"/>
        <w:right w:val="none" w:sz="0" w:space="0" w:color="auto"/>
      </w:divBdr>
    </w:div>
    <w:div w:id="971906685">
      <w:bodyDiv w:val="1"/>
      <w:marLeft w:val="0"/>
      <w:marRight w:val="0"/>
      <w:marTop w:val="0"/>
      <w:marBottom w:val="0"/>
      <w:divBdr>
        <w:top w:val="none" w:sz="0" w:space="0" w:color="auto"/>
        <w:left w:val="none" w:sz="0" w:space="0" w:color="auto"/>
        <w:bottom w:val="none" w:sz="0" w:space="0" w:color="auto"/>
        <w:right w:val="none" w:sz="0" w:space="0" w:color="auto"/>
      </w:divBdr>
    </w:div>
    <w:div w:id="971977364">
      <w:bodyDiv w:val="1"/>
      <w:marLeft w:val="0"/>
      <w:marRight w:val="0"/>
      <w:marTop w:val="0"/>
      <w:marBottom w:val="0"/>
      <w:divBdr>
        <w:top w:val="none" w:sz="0" w:space="0" w:color="auto"/>
        <w:left w:val="none" w:sz="0" w:space="0" w:color="auto"/>
        <w:bottom w:val="none" w:sz="0" w:space="0" w:color="auto"/>
        <w:right w:val="none" w:sz="0" w:space="0" w:color="auto"/>
      </w:divBdr>
    </w:div>
    <w:div w:id="971983293">
      <w:bodyDiv w:val="1"/>
      <w:marLeft w:val="0"/>
      <w:marRight w:val="0"/>
      <w:marTop w:val="0"/>
      <w:marBottom w:val="0"/>
      <w:divBdr>
        <w:top w:val="none" w:sz="0" w:space="0" w:color="auto"/>
        <w:left w:val="none" w:sz="0" w:space="0" w:color="auto"/>
        <w:bottom w:val="none" w:sz="0" w:space="0" w:color="auto"/>
        <w:right w:val="none" w:sz="0" w:space="0" w:color="auto"/>
      </w:divBdr>
    </w:div>
    <w:div w:id="972099714">
      <w:bodyDiv w:val="1"/>
      <w:marLeft w:val="0"/>
      <w:marRight w:val="0"/>
      <w:marTop w:val="0"/>
      <w:marBottom w:val="0"/>
      <w:divBdr>
        <w:top w:val="none" w:sz="0" w:space="0" w:color="auto"/>
        <w:left w:val="none" w:sz="0" w:space="0" w:color="auto"/>
        <w:bottom w:val="none" w:sz="0" w:space="0" w:color="auto"/>
        <w:right w:val="none" w:sz="0" w:space="0" w:color="auto"/>
      </w:divBdr>
    </w:div>
    <w:div w:id="972444761">
      <w:bodyDiv w:val="1"/>
      <w:marLeft w:val="0"/>
      <w:marRight w:val="0"/>
      <w:marTop w:val="0"/>
      <w:marBottom w:val="0"/>
      <w:divBdr>
        <w:top w:val="none" w:sz="0" w:space="0" w:color="auto"/>
        <w:left w:val="none" w:sz="0" w:space="0" w:color="auto"/>
        <w:bottom w:val="none" w:sz="0" w:space="0" w:color="auto"/>
        <w:right w:val="none" w:sz="0" w:space="0" w:color="auto"/>
      </w:divBdr>
    </w:div>
    <w:div w:id="972489672">
      <w:bodyDiv w:val="1"/>
      <w:marLeft w:val="0"/>
      <w:marRight w:val="0"/>
      <w:marTop w:val="0"/>
      <w:marBottom w:val="0"/>
      <w:divBdr>
        <w:top w:val="none" w:sz="0" w:space="0" w:color="auto"/>
        <w:left w:val="none" w:sz="0" w:space="0" w:color="auto"/>
        <w:bottom w:val="none" w:sz="0" w:space="0" w:color="auto"/>
        <w:right w:val="none" w:sz="0" w:space="0" w:color="auto"/>
      </w:divBdr>
    </w:div>
    <w:div w:id="972636412">
      <w:bodyDiv w:val="1"/>
      <w:marLeft w:val="0"/>
      <w:marRight w:val="0"/>
      <w:marTop w:val="0"/>
      <w:marBottom w:val="0"/>
      <w:divBdr>
        <w:top w:val="none" w:sz="0" w:space="0" w:color="auto"/>
        <w:left w:val="none" w:sz="0" w:space="0" w:color="auto"/>
        <w:bottom w:val="none" w:sz="0" w:space="0" w:color="auto"/>
        <w:right w:val="none" w:sz="0" w:space="0" w:color="auto"/>
      </w:divBdr>
    </w:div>
    <w:div w:id="972754200">
      <w:bodyDiv w:val="1"/>
      <w:marLeft w:val="0"/>
      <w:marRight w:val="0"/>
      <w:marTop w:val="0"/>
      <w:marBottom w:val="0"/>
      <w:divBdr>
        <w:top w:val="none" w:sz="0" w:space="0" w:color="auto"/>
        <w:left w:val="none" w:sz="0" w:space="0" w:color="auto"/>
        <w:bottom w:val="none" w:sz="0" w:space="0" w:color="auto"/>
        <w:right w:val="none" w:sz="0" w:space="0" w:color="auto"/>
      </w:divBdr>
    </w:div>
    <w:div w:id="972829529">
      <w:bodyDiv w:val="1"/>
      <w:marLeft w:val="0"/>
      <w:marRight w:val="0"/>
      <w:marTop w:val="0"/>
      <w:marBottom w:val="0"/>
      <w:divBdr>
        <w:top w:val="none" w:sz="0" w:space="0" w:color="auto"/>
        <w:left w:val="none" w:sz="0" w:space="0" w:color="auto"/>
        <w:bottom w:val="none" w:sz="0" w:space="0" w:color="auto"/>
        <w:right w:val="none" w:sz="0" w:space="0" w:color="auto"/>
      </w:divBdr>
    </w:div>
    <w:div w:id="972948101">
      <w:bodyDiv w:val="1"/>
      <w:marLeft w:val="0"/>
      <w:marRight w:val="0"/>
      <w:marTop w:val="0"/>
      <w:marBottom w:val="0"/>
      <w:divBdr>
        <w:top w:val="none" w:sz="0" w:space="0" w:color="auto"/>
        <w:left w:val="none" w:sz="0" w:space="0" w:color="auto"/>
        <w:bottom w:val="none" w:sz="0" w:space="0" w:color="auto"/>
        <w:right w:val="none" w:sz="0" w:space="0" w:color="auto"/>
      </w:divBdr>
    </w:div>
    <w:div w:id="973221212">
      <w:bodyDiv w:val="1"/>
      <w:marLeft w:val="0"/>
      <w:marRight w:val="0"/>
      <w:marTop w:val="0"/>
      <w:marBottom w:val="0"/>
      <w:divBdr>
        <w:top w:val="none" w:sz="0" w:space="0" w:color="auto"/>
        <w:left w:val="none" w:sz="0" w:space="0" w:color="auto"/>
        <w:bottom w:val="none" w:sz="0" w:space="0" w:color="auto"/>
        <w:right w:val="none" w:sz="0" w:space="0" w:color="auto"/>
      </w:divBdr>
    </w:div>
    <w:div w:id="973291616">
      <w:bodyDiv w:val="1"/>
      <w:marLeft w:val="0"/>
      <w:marRight w:val="0"/>
      <w:marTop w:val="0"/>
      <w:marBottom w:val="0"/>
      <w:divBdr>
        <w:top w:val="none" w:sz="0" w:space="0" w:color="auto"/>
        <w:left w:val="none" w:sz="0" w:space="0" w:color="auto"/>
        <w:bottom w:val="none" w:sz="0" w:space="0" w:color="auto"/>
        <w:right w:val="none" w:sz="0" w:space="0" w:color="auto"/>
      </w:divBdr>
    </w:div>
    <w:div w:id="973485042">
      <w:bodyDiv w:val="1"/>
      <w:marLeft w:val="0"/>
      <w:marRight w:val="0"/>
      <w:marTop w:val="0"/>
      <w:marBottom w:val="0"/>
      <w:divBdr>
        <w:top w:val="none" w:sz="0" w:space="0" w:color="auto"/>
        <w:left w:val="none" w:sz="0" w:space="0" w:color="auto"/>
        <w:bottom w:val="none" w:sz="0" w:space="0" w:color="auto"/>
        <w:right w:val="none" w:sz="0" w:space="0" w:color="auto"/>
      </w:divBdr>
    </w:div>
    <w:div w:id="973490609">
      <w:bodyDiv w:val="1"/>
      <w:marLeft w:val="0"/>
      <w:marRight w:val="0"/>
      <w:marTop w:val="0"/>
      <w:marBottom w:val="0"/>
      <w:divBdr>
        <w:top w:val="none" w:sz="0" w:space="0" w:color="auto"/>
        <w:left w:val="none" w:sz="0" w:space="0" w:color="auto"/>
        <w:bottom w:val="none" w:sz="0" w:space="0" w:color="auto"/>
        <w:right w:val="none" w:sz="0" w:space="0" w:color="auto"/>
      </w:divBdr>
    </w:div>
    <w:div w:id="973679836">
      <w:bodyDiv w:val="1"/>
      <w:marLeft w:val="0"/>
      <w:marRight w:val="0"/>
      <w:marTop w:val="0"/>
      <w:marBottom w:val="0"/>
      <w:divBdr>
        <w:top w:val="none" w:sz="0" w:space="0" w:color="auto"/>
        <w:left w:val="none" w:sz="0" w:space="0" w:color="auto"/>
        <w:bottom w:val="none" w:sz="0" w:space="0" w:color="auto"/>
        <w:right w:val="none" w:sz="0" w:space="0" w:color="auto"/>
      </w:divBdr>
    </w:div>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974329892">
      <w:bodyDiv w:val="1"/>
      <w:marLeft w:val="0"/>
      <w:marRight w:val="0"/>
      <w:marTop w:val="0"/>
      <w:marBottom w:val="0"/>
      <w:divBdr>
        <w:top w:val="none" w:sz="0" w:space="0" w:color="auto"/>
        <w:left w:val="none" w:sz="0" w:space="0" w:color="auto"/>
        <w:bottom w:val="none" w:sz="0" w:space="0" w:color="auto"/>
        <w:right w:val="none" w:sz="0" w:space="0" w:color="auto"/>
      </w:divBdr>
    </w:div>
    <w:div w:id="974406825">
      <w:bodyDiv w:val="1"/>
      <w:marLeft w:val="0"/>
      <w:marRight w:val="0"/>
      <w:marTop w:val="0"/>
      <w:marBottom w:val="0"/>
      <w:divBdr>
        <w:top w:val="none" w:sz="0" w:space="0" w:color="auto"/>
        <w:left w:val="none" w:sz="0" w:space="0" w:color="auto"/>
        <w:bottom w:val="none" w:sz="0" w:space="0" w:color="auto"/>
        <w:right w:val="none" w:sz="0" w:space="0" w:color="auto"/>
      </w:divBdr>
    </w:div>
    <w:div w:id="974599013">
      <w:bodyDiv w:val="1"/>
      <w:marLeft w:val="0"/>
      <w:marRight w:val="0"/>
      <w:marTop w:val="0"/>
      <w:marBottom w:val="0"/>
      <w:divBdr>
        <w:top w:val="none" w:sz="0" w:space="0" w:color="auto"/>
        <w:left w:val="none" w:sz="0" w:space="0" w:color="auto"/>
        <w:bottom w:val="none" w:sz="0" w:space="0" w:color="auto"/>
        <w:right w:val="none" w:sz="0" w:space="0" w:color="auto"/>
      </w:divBdr>
    </w:div>
    <w:div w:id="974676000">
      <w:bodyDiv w:val="1"/>
      <w:marLeft w:val="0"/>
      <w:marRight w:val="0"/>
      <w:marTop w:val="0"/>
      <w:marBottom w:val="0"/>
      <w:divBdr>
        <w:top w:val="none" w:sz="0" w:space="0" w:color="auto"/>
        <w:left w:val="none" w:sz="0" w:space="0" w:color="auto"/>
        <w:bottom w:val="none" w:sz="0" w:space="0" w:color="auto"/>
        <w:right w:val="none" w:sz="0" w:space="0" w:color="auto"/>
      </w:divBdr>
    </w:div>
    <w:div w:id="974871205">
      <w:bodyDiv w:val="1"/>
      <w:marLeft w:val="0"/>
      <w:marRight w:val="0"/>
      <w:marTop w:val="0"/>
      <w:marBottom w:val="0"/>
      <w:divBdr>
        <w:top w:val="none" w:sz="0" w:space="0" w:color="auto"/>
        <w:left w:val="none" w:sz="0" w:space="0" w:color="auto"/>
        <w:bottom w:val="none" w:sz="0" w:space="0" w:color="auto"/>
        <w:right w:val="none" w:sz="0" w:space="0" w:color="auto"/>
      </w:divBdr>
    </w:div>
    <w:div w:id="975337049">
      <w:bodyDiv w:val="1"/>
      <w:marLeft w:val="0"/>
      <w:marRight w:val="0"/>
      <w:marTop w:val="0"/>
      <w:marBottom w:val="0"/>
      <w:divBdr>
        <w:top w:val="none" w:sz="0" w:space="0" w:color="auto"/>
        <w:left w:val="none" w:sz="0" w:space="0" w:color="auto"/>
        <w:bottom w:val="none" w:sz="0" w:space="0" w:color="auto"/>
        <w:right w:val="none" w:sz="0" w:space="0" w:color="auto"/>
      </w:divBdr>
    </w:div>
    <w:div w:id="975373675">
      <w:bodyDiv w:val="1"/>
      <w:marLeft w:val="0"/>
      <w:marRight w:val="0"/>
      <w:marTop w:val="0"/>
      <w:marBottom w:val="0"/>
      <w:divBdr>
        <w:top w:val="none" w:sz="0" w:space="0" w:color="auto"/>
        <w:left w:val="none" w:sz="0" w:space="0" w:color="auto"/>
        <w:bottom w:val="none" w:sz="0" w:space="0" w:color="auto"/>
        <w:right w:val="none" w:sz="0" w:space="0" w:color="auto"/>
      </w:divBdr>
    </w:div>
    <w:div w:id="975526614">
      <w:bodyDiv w:val="1"/>
      <w:marLeft w:val="0"/>
      <w:marRight w:val="0"/>
      <w:marTop w:val="0"/>
      <w:marBottom w:val="0"/>
      <w:divBdr>
        <w:top w:val="none" w:sz="0" w:space="0" w:color="auto"/>
        <w:left w:val="none" w:sz="0" w:space="0" w:color="auto"/>
        <w:bottom w:val="none" w:sz="0" w:space="0" w:color="auto"/>
        <w:right w:val="none" w:sz="0" w:space="0" w:color="auto"/>
      </w:divBdr>
    </w:div>
    <w:div w:id="975723794">
      <w:bodyDiv w:val="1"/>
      <w:marLeft w:val="0"/>
      <w:marRight w:val="0"/>
      <w:marTop w:val="0"/>
      <w:marBottom w:val="0"/>
      <w:divBdr>
        <w:top w:val="none" w:sz="0" w:space="0" w:color="auto"/>
        <w:left w:val="none" w:sz="0" w:space="0" w:color="auto"/>
        <w:bottom w:val="none" w:sz="0" w:space="0" w:color="auto"/>
        <w:right w:val="none" w:sz="0" w:space="0" w:color="auto"/>
      </w:divBdr>
    </w:div>
    <w:div w:id="975835921">
      <w:bodyDiv w:val="1"/>
      <w:marLeft w:val="0"/>
      <w:marRight w:val="0"/>
      <w:marTop w:val="0"/>
      <w:marBottom w:val="0"/>
      <w:divBdr>
        <w:top w:val="none" w:sz="0" w:space="0" w:color="auto"/>
        <w:left w:val="none" w:sz="0" w:space="0" w:color="auto"/>
        <w:bottom w:val="none" w:sz="0" w:space="0" w:color="auto"/>
        <w:right w:val="none" w:sz="0" w:space="0" w:color="auto"/>
      </w:divBdr>
    </w:div>
    <w:div w:id="976182240">
      <w:bodyDiv w:val="1"/>
      <w:marLeft w:val="0"/>
      <w:marRight w:val="0"/>
      <w:marTop w:val="0"/>
      <w:marBottom w:val="0"/>
      <w:divBdr>
        <w:top w:val="none" w:sz="0" w:space="0" w:color="auto"/>
        <w:left w:val="none" w:sz="0" w:space="0" w:color="auto"/>
        <w:bottom w:val="none" w:sz="0" w:space="0" w:color="auto"/>
        <w:right w:val="none" w:sz="0" w:space="0" w:color="auto"/>
      </w:divBdr>
    </w:div>
    <w:div w:id="976297011">
      <w:bodyDiv w:val="1"/>
      <w:marLeft w:val="0"/>
      <w:marRight w:val="0"/>
      <w:marTop w:val="0"/>
      <w:marBottom w:val="0"/>
      <w:divBdr>
        <w:top w:val="none" w:sz="0" w:space="0" w:color="auto"/>
        <w:left w:val="none" w:sz="0" w:space="0" w:color="auto"/>
        <w:bottom w:val="none" w:sz="0" w:space="0" w:color="auto"/>
        <w:right w:val="none" w:sz="0" w:space="0" w:color="auto"/>
      </w:divBdr>
    </w:div>
    <w:div w:id="976446754">
      <w:bodyDiv w:val="1"/>
      <w:marLeft w:val="0"/>
      <w:marRight w:val="0"/>
      <w:marTop w:val="0"/>
      <w:marBottom w:val="0"/>
      <w:divBdr>
        <w:top w:val="none" w:sz="0" w:space="0" w:color="auto"/>
        <w:left w:val="none" w:sz="0" w:space="0" w:color="auto"/>
        <w:bottom w:val="none" w:sz="0" w:space="0" w:color="auto"/>
        <w:right w:val="none" w:sz="0" w:space="0" w:color="auto"/>
      </w:divBdr>
    </w:div>
    <w:div w:id="976495940">
      <w:bodyDiv w:val="1"/>
      <w:marLeft w:val="0"/>
      <w:marRight w:val="0"/>
      <w:marTop w:val="0"/>
      <w:marBottom w:val="0"/>
      <w:divBdr>
        <w:top w:val="none" w:sz="0" w:space="0" w:color="auto"/>
        <w:left w:val="none" w:sz="0" w:space="0" w:color="auto"/>
        <w:bottom w:val="none" w:sz="0" w:space="0" w:color="auto"/>
        <w:right w:val="none" w:sz="0" w:space="0" w:color="auto"/>
      </w:divBdr>
    </w:div>
    <w:div w:id="976686212">
      <w:bodyDiv w:val="1"/>
      <w:marLeft w:val="0"/>
      <w:marRight w:val="0"/>
      <w:marTop w:val="0"/>
      <w:marBottom w:val="0"/>
      <w:divBdr>
        <w:top w:val="none" w:sz="0" w:space="0" w:color="auto"/>
        <w:left w:val="none" w:sz="0" w:space="0" w:color="auto"/>
        <w:bottom w:val="none" w:sz="0" w:space="0" w:color="auto"/>
        <w:right w:val="none" w:sz="0" w:space="0" w:color="auto"/>
      </w:divBdr>
    </w:div>
    <w:div w:id="97675985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6883935">
      <w:bodyDiv w:val="1"/>
      <w:marLeft w:val="0"/>
      <w:marRight w:val="0"/>
      <w:marTop w:val="0"/>
      <w:marBottom w:val="0"/>
      <w:divBdr>
        <w:top w:val="none" w:sz="0" w:space="0" w:color="auto"/>
        <w:left w:val="none" w:sz="0" w:space="0" w:color="auto"/>
        <w:bottom w:val="none" w:sz="0" w:space="0" w:color="auto"/>
        <w:right w:val="none" w:sz="0" w:space="0" w:color="auto"/>
      </w:divBdr>
    </w:div>
    <w:div w:id="976954373">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25654">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709">
      <w:bodyDiv w:val="1"/>
      <w:marLeft w:val="0"/>
      <w:marRight w:val="0"/>
      <w:marTop w:val="0"/>
      <w:marBottom w:val="0"/>
      <w:divBdr>
        <w:top w:val="none" w:sz="0" w:space="0" w:color="auto"/>
        <w:left w:val="none" w:sz="0" w:space="0" w:color="auto"/>
        <w:bottom w:val="none" w:sz="0" w:space="0" w:color="auto"/>
        <w:right w:val="none" w:sz="0" w:space="0" w:color="auto"/>
      </w:divBdr>
    </w:div>
    <w:div w:id="977687155">
      <w:bodyDiv w:val="1"/>
      <w:marLeft w:val="0"/>
      <w:marRight w:val="0"/>
      <w:marTop w:val="0"/>
      <w:marBottom w:val="0"/>
      <w:divBdr>
        <w:top w:val="none" w:sz="0" w:space="0" w:color="auto"/>
        <w:left w:val="none" w:sz="0" w:space="0" w:color="auto"/>
        <w:bottom w:val="none" w:sz="0" w:space="0" w:color="auto"/>
        <w:right w:val="none" w:sz="0" w:space="0" w:color="auto"/>
      </w:divBdr>
    </w:div>
    <w:div w:id="977731935">
      <w:bodyDiv w:val="1"/>
      <w:marLeft w:val="0"/>
      <w:marRight w:val="0"/>
      <w:marTop w:val="0"/>
      <w:marBottom w:val="0"/>
      <w:divBdr>
        <w:top w:val="none" w:sz="0" w:space="0" w:color="auto"/>
        <w:left w:val="none" w:sz="0" w:space="0" w:color="auto"/>
        <w:bottom w:val="none" w:sz="0" w:space="0" w:color="auto"/>
        <w:right w:val="none" w:sz="0" w:space="0" w:color="auto"/>
      </w:divBdr>
    </w:div>
    <w:div w:id="977800948">
      <w:bodyDiv w:val="1"/>
      <w:marLeft w:val="0"/>
      <w:marRight w:val="0"/>
      <w:marTop w:val="0"/>
      <w:marBottom w:val="0"/>
      <w:divBdr>
        <w:top w:val="none" w:sz="0" w:space="0" w:color="auto"/>
        <w:left w:val="none" w:sz="0" w:space="0" w:color="auto"/>
        <w:bottom w:val="none" w:sz="0" w:space="0" w:color="auto"/>
        <w:right w:val="none" w:sz="0" w:space="0" w:color="auto"/>
      </w:divBdr>
    </w:div>
    <w:div w:id="977805817">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 w:id="977951905">
      <w:bodyDiv w:val="1"/>
      <w:marLeft w:val="0"/>
      <w:marRight w:val="0"/>
      <w:marTop w:val="0"/>
      <w:marBottom w:val="0"/>
      <w:divBdr>
        <w:top w:val="none" w:sz="0" w:space="0" w:color="auto"/>
        <w:left w:val="none" w:sz="0" w:space="0" w:color="auto"/>
        <w:bottom w:val="none" w:sz="0" w:space="0" w:color="auto"/>
        <w:right w:val="none" w:sz="0" w:space="0" w:color="auto"/>
      </w:divBdr>
    </w:div>
    <w:div w:id="977998183">
      <w:bodyDiv w:val="1"/>
      <w:marLeft w:val="0"/>
      <w:marRight w:val="0"/>
      <w:marTop w:val="0"/>
      <w:marBottom w:val="0"/>
      <w:divBdr>
        <w:top w:val="none" w:sz="0" w:space="0" w:color="auto"/>
        <w:left w:val="none" w:sz="0" w:space="0" w:color="auto"/>
        <w:bottom w:val="none" w:sz="0" w:space="0" w:color="auto"/>
        <w:right w:val="none" w:sz="0" w:space="0" w:color="auto"/>
      </w:divBdr>
    </w:div>
    <w:div w:id="977998880">
      <w:bodyDiv w:val="1"/>
      <w:marLeft w:val="0"/>
      <w:marRight w:val="0"/>
      <w:marTop w:val="0"/>
      <w:marBottom w:val="0"/>
      <w:divBdr>
        <w:top w:val="none" w:sz="0" w:space="0" w:color="auto"/>
        <w:left w:val="none" w:sz="0" w:space="0" w:color="auto"/>
        <w:bottom w:val="none" w:sz="0" w:space="0" w:color="auto"/>
        <w:right w:val="none" w:sz="0" w:space="0" w:color="auto"/>
      </w:divBdr>
    </w:div>
    <w:div w:id="978076660">
      <w:bodyDiv w:val="1"/>
      <w:marLeft w:val="0"/>
      <w:marRight w:val="0"/>
      <w:marTop w:val="0"/>
      <w:marBottom w:val="0"/>
      <w:divBdr>
        <w:top w:val="none" w:sz="0" w:space="0" w:color="auto"/>
        <w:left w:val="none" w:sz="0" w:space="0" w:color="auto"/>
        <w:bottom w:val="none" w:sz="0" w:space="0" w:color="auto"/>
        <w:right w:val="none" w:sz="0" w:space="0" w:color="auto"/>
      </w:divBdr>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345433">
      <w:bodyDiv w:val="1"/>
      <w:marLeft w:val="0"/>
      <w:marRight w:val="0"/>
      <w:marTop w:val="0"/>
      <w:marBottom w:val="0"/>
      <w:divBdr>
        <w:top w:val="none" w:sz="0" w:space="0" w:color="auto"/>
        <w:left w:val="none" w:sz="0" w:space="0" w:color="auto"/>
        <w:bottom w:val="none" w:sz="0" w:space="0" w:color="auto"/>
        <w:right w:val="none" w:sz="0" w:space="0" w:color="auto"/>
      </w:divBdr>
    </w:div>
    <w:div w:id="978459346">
      <w:bodyDiv w:val="1"/>
      <w:marLeft w:val="0"/>
      <w:marRight w:val="0"/>
      <w:marTop w:val="0"/>
      <w:marBottom w:val="0"/>
      <w:divBdr>
        <w:top w:val="none" w:sz="0" w:space="0" w:color="auto"/>
        <w:left w:val="none" w:sz="0" w:space="0" w:color="auto"/>
        <w:bottom w:val="none" w:sz="0" w:space="0" w:color="auto"/>
        <w:right w:val="none" w:sz="0" w:space="0" w:color="auto"/>
      </w:divBdr>
    </w:div>
    <w:div w:id="978537563">
      <w:bodyDiv w:val="1"/>
      <w:marLeft w:val="0"/>
      <w:marRight w:val="0"/>
      <w:marTop w:val="0"/>
      <w:marBottom w:val="0"/>
      <w:divBdr>
        <w:top w:val="none" w:sz="0" w:space="0" w:color="auto"/>
        <w:left w:val="none" w:sz="0" w:space="0" w:color="auto"/>
        <w:bottom w:val="none" w:sz="0" w:space="0" w:color="auto"/>
        <w:right w:val="none" w:sz="0" w:space="0" w:color="auto"/>
      </w:divBdr>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978847521">
      <w:bodyDiv w:val="1"/>
      <w:marLeft w:val="0"/>
      <w:marRight w:val="0"/>
      <w:marTop w:val="0"/>
      <w:marBottom w:val="0"/>
      <w:divBdr>
        <w:top w:val="none" w:sz="0" w:space="0" w:color="auto"/>
        <w:left w:val="none" w:sz="0" w:space="0" w:color="auto"/>
        <w:bottom w:val="none" w:sz="0" w:space="0" w:color="auto"/>
        <w:right w:val="none" w:sz="0" w:space="0" w:color="auto"/>
      </w:divBdr>
    </w:div>
    <w:div w:id="979268740">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979774925">
      <w:bodyDiv w:val="1"/>
      <w:marLeft w:val="0"/>
      <w:marRight w:val="0"/>
      <w:marTop w:val="0"/>
      <w:marBottom w:val="0"/>
      <w:divBdr>
        <w:top w:val="none" w:sz="0" w:space="0" w:color="auto"/>
        <w:left w:val="none" w:sz="0" w:space="0" w:color="auto"/>
        <w:bottom w:val="none" w:sz="0" w:space="0" w:color="auto"/>
        <w:right w:val="none" w:sz="0" w:space="0" w:color="auto"/>
      </w:divBdr>
    </w:div>
    <w:div w:id="979847309">
      <w:bodyDiv w:val="1"/>
      <w:marLeft w:val="0"/>
      <w:marRight w:val="0"/>
      <w:marTop w:val="0"/>
      <w:marBottom w:val="0"/>
      <w:divBdr>
        <w:top w:val="none" w:sz="0" w:space="0" w:color="auto"/>
        <w:left w:val="none" w:sz="0" w:space="0" w:color="auto"/>
        <w:bottom w:val="none" w:sz="0" w:space="0" w:color="auto"/>
        <w:right w:val="none" w:sz="0" w:space="0" w:color="auto"/>
      </w:divBdr>
    </w:div>
    <w:div w:id="980116372">
      <w:bodyDiv w:val="1"/>
      <w:marLeft w:val="0"/>
      <w:marRight w:val="0"/>
      <w:marTop w:val="0"/>
      <w:marBottom w:val="0"/>
      <w:divBdr>
        <w:top w:val="none" w:sz="0" w:space="0" w:color="auto"/>
        <w:left w:val="none" w:sz="0" w:space="0" w:color="auto"/>
        <w:bottom w:val="none" w:sz="0" w:space="0" w:color="auto"/>
        <w:right w:val="none" w:sz="0" w:space="0" w:color="auto"/>
      </w:divBdr>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0840536">
      <w:bodyDiv w:val="1"/>
      <w:marLeft w:val="0"/>
      <w:marRight w:val="0"/>
      <w:marTop w:val="0"/>
      <w:marBottom w:val="0"/>
      <w:divBdr>
        <w:top w:val="none" w:sz="0" w:space="0" w:color="auto"/>
        <w:left w:val="none" w:sz="0" w:space="0" w:color="auto"/>
        <w:bottom w:val="none" w:sz="0" w:space="0" w:color="auto"/>
        <w:right w:val="none" w:sz="0" w:space="0" w:color="auto"/>
      </w:divBdr>
    </w:div>
    <w:div w:id="980890557">
      <w:bodyDiv w:val="1"/>
      <w:marLeft w:val="0"/>
      <w:marRight w:val="0"/>
      <w:marTop w:val="0"/>
      <w:marBottom w:val="0"/>
      <w:divBdr>
        <w:top w:val="none" w:sz="0" w:space="0" w:color="auto"/>
        <w:left w:val="none" w:sz="0" w:space="0" w:color="auto"/>
        <w:bottom w:val="none" w:sz="0" w:space="0" w:color="auto"/>
        <w:right w:val="none" w:sz="0" w:space="0" w:color="auto"/>
      </w:divBdr>
    </w:div>
    <w:div w:id="981084926">
      <w:bodyDiv w:val="1"/>
      <w:marLeft w:val="0"/>
      <w:marRight w:val="0"/>
      <w:marTop w:val="0"/>
      <w:marBottom w:val="0"/>
      <w:divBdr>
        <w:top w:val="none" w:sz="0" w:space="0" w:color="auto"/>
        <w:left w:val="none" w:sz="0" w:space="0" w:color="auto"/>
        <w:bottom w:val="none" w:sz="0" w:space="0" w:color="auto"/>
        <w:right w:val="none" w:sz="0" w:space="0" w:color="auto"/>
      </w:divBdr>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795">
      <w:bodyDiv w:val="1"/>
      <w:marLeft w:val="0"/>
      <w:marRight w:val="0"/>
      <w:marTop w:val="0"/>
      <w:marBottom w:val="0"/>
      <w:divBdr>
        <w:top w:val="none" w:sz="0" w:space="0" w:color="auto"/>
        <w:left w:val="none" w:sz="0" w:space="0" w:color="auto"/>
        <w:bottom w:val="none" w:sz="0" w:space="0" w:color="auto"/>
        <w:right w:val="none" w:sz="0" w:space="0" w:color="auto"/>
      </w:divBdr>
    </w:div>
    <w:div w:id="981302848">
      <w:bodyDiv w:val="1"/>
      <w:marLeft w:val="0"/>
      <w:marRight w:val="0"/>
      <w:marTop w:val="0"/>
      <w:marBottom w:val="0"/>
      <w:divBdr>
        <w:top w:val="none" w:sz="0" w:space="0" w:color="auto"/>
        <w:left w:val="none" w:sz="0" w:space="0" w:color="auto"/>
        <w:bottom w:val="none" w:sz="0" w:space="0" w:color="auto"/>
        <w:right w:val="none" w:sz="0" w:space="0" w:color="auto"/>
      </w:divBdr>
    </w:div>
    <w:div w:id="981352208">
      <w:bodyDiv w:val="1"/>
      <w:marLeft w:val="0"/>
      <w:marRight w:val="0"/>
      <w:marTop w:val="0"/>
      <w:marBottom w:val="0"/>
      <w:divBdr>
        <w:top w:val="none" w:sz="0" w:space="0" w:color="auto"/>
        <w:left w:val="none" w:sz="0" w:space="0" w:color="auto"/>
        <w:bottom w:val="none" w:sz="0" w:space="0" w:color="auto"/>
        <w:right w:val="none" w:sz="0" w:space="0" w:color="auto"/>
      </w:divBdr>
    </w:div>
    <w:div w:id="981496753">
      <w:bodyDiv w:val="1"/>
      <w:marLeft w:val="0"/>
      <w:marRight w:val="0"/>
      <w:marTop w:val="0"/>
      <w:marBottom w:val="0"/>
      <w:divBdr>
        <w:top w:val="none" w:sz="0" w:space="0" w:color="auto"/>
        <w:left w:val="none" w:sz="0" w:space="0" w:color="auto"/>
        <w:bottom w:val="none" w:sz="0" w:space="0" w:color="auto"/>
        <w:right w:val="none" w:sz="0" w:space="0" w:color="auto"/>
      </w:divBdr>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541428">
      <w:bodyDiv w:val="1"/>
      <w:marLeft w:val="0"/>
      <w:marRight w:val="0"/>
      <w:marTop w:val="0"/>
      <w:marBottom w:val="0"/>
      <w:divBdr>
        <w:top w:val="none" w:sz="0" w:space="0" w:color="auto"/>
        <w:left w:val="none" w:sz="0" w:space="0" w:color="auto"/>
        <w:bottom w:val="none" w:sz="0" w:space="0" w:color="auto"/>
        <w:right w:val="none" w:sz="0" w:space="0" w:color="auto"/>
      </w:divBdr>
    </w:div>
    <w:div w:id="981664237">
      <w:bodyDiv w:val="1"/>
      <w:marLeft w:val="0"/>
      <w:marRight w:val="0"/>
      <w:marTop w:val="0"/>
      <w:marBottom w:val="0"/>
      <w:divBdr>
        <w:top w:val="none" w:sz="0" w:space="0" w:color="auto"/>
        <w:left w:val="none" w:sz="0" w:space="0" w:color="auto"/>
        <w:bottom w:val="none" w:sz="0" w:space="0" w:color="auto"/>
        <w:right w:val="none" w:sz="0" w:space="0" w:color="auto"/>
      </w:divBdr>
    </w:div>
    <w:div w:id="981692258">
      <w:bodyDiv w:val="1"/>
      <w:marLeft w:val="0"/>
      <w:marRight w:val="0"/>
      <w:marTop w:val="0"/>
      <w:marBottom w:val="0"/>
      <w:divBdr>
        <w:top w:val="none" w:sz="0" w:space="0" w:color="auto"/>
        <w:left w:val="none" w:sz="0" w:space="0" w:color="auto"/>
        <w:bottom w:val="none" w:sz="0" w:space="0" w:color="auto"/>
        <w:right w:val="none" w:sz="0" w:space="0" w:color="auto"/>
      </w:divBdr>
    </w:div>
    <w:div w:id="981807374">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88">
      <w:bodyDiv w:val="1"/>
      <w:marLeft w:val="0"/>
      <w:marRight w:val="0"/>
      <w:marTop w:val="0"/>
      <w:marBottom w:val="0"/>
      <w:divBdr>
        <w:top w:val="none" w:sz="0" w:space="0" w:color="auto"/>
        <w:left w:val="none" w:sz="0" w:space="0" w:color="auto"/>
        <w:bottom w:val="none" w:sz="0" w:space="0" w:color="auto"/>
        <w:right w:val="none" w:sz="0" w:space="0" w:color="auto"/>
      </w:divBdr>
    </w:div>
    <w:div w:id="981932751">
      <w:bodyDiv w:val="1"/>
      <w:marLeft w:val="0"/>
      <w:marRight w:val="0"/>
      <w:marTop w:val="0"/>
      <w:marBottom w:val="0"/>
      <w:divBdr>
        <w:top w:val="none" w:sz="0" w:space="0" w:color="auto"/>
        <w:left w:val="none" w:sz="0" w:space="0" w:color="auto"/>
        <w:bottom w:val="none" w:sz="0" w:space="0" w:color="auto"/>
        <w:right w:val="none" w:sz="0" w:space="0" w:color="auto"/>
      </w:divBdr>
    </w:div>
    <w:div w:id="982154175">
      <w:bodyDiv w:val="1"/>
      <w:marLeft w:val="0"/>
      <w:marRight w:val="0"/>
      <w:marTop w:val="0"/>
      <w:marBottom w:val="0"/>
      <w:divBdr>
        <w:top w:val="none" w:sz="0" w:space="0" w:color="auto"/>
        <w:left w:val="none" w:sz="0" w:space="0" w:color="auto"/>
        <w:bottom w:val="none" w:sz="0" w:space="0" w:color="auto"/>
        <w:right w:val="none" w:sz="0" w:space="0" w:color="auto"/>
      </w:divBdr>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274537">
      <w:bodyDiv w:val="1"/>
      <w:marLeft w:val="0"/>
      <w:marRight w:val="0"/>
      <w:marTop w:val="0"/>
      <w:marBottom w:val="0"/>
      <w:divBdr>
        <w:top w:val="none" w:sz="0" w:space="0" w:color="auto"/>
        <w:left w:val="none" w:sz="0" w:space="0" w:color="auto"/>
        <w:bottom w:val="none" w:sz="0" w:space="0" w:color="auto"/>
        <w:right w:val="none" w:sz="0" w:space="0" w:color="auto"/>
      </w:divBdr>
    </w:div>
    <w:div w:id="982320483">
      <w:bodyDiv w:val="1"/>
      <w:marLeft w:val="0"/>
      <w:marRight w:val="0"/>
      <w:marTop w:val="0"/>
      <w:marBottom w:val="0"/>
      <w:divBdr>
        <w:top w:val="none" w:sz="0" w:space="0" w:color="auto"/>
        <w:left w:val="none" w:sz="0" w:space="0" w:color="auto"/>
        <w:bottom w:val="none" w:sz="0" w:space="0" w:color="auto"/>
        <w:right w:val="none" w:sz="0" w:space="0" w:color="auto"/>
      </w:divBdr>
    </w:div>
    <w:div w:id="982538310">
      <w:bodyDiv w:val="1"/>
      <w:marLeft w:val="0"/>
      <w:marRight w:val="0"/>
      <w:marTop w:val="0"/>
      <w:marBottom w:val="0"/>
      <w:divBdr>
        <w:top w:val="none" w:sz="0" w:space="0" w:color="auto"/>
        <w:left w:val="none" w:sz="0" w:space="0" w:color="auto"/>
        <w:bottom w:val="none" w:sz="0" w:space="0" w:color="auto"/>
        <w:right w:val="none" w:sz="0" w:space="0" w:color="auto"/>
      </w:divBdr>
    </w:div>
    <w:div w:id="982583918">
      <w:bodyDiv w:val="1"/>
      <w:marLeft w:val="0"/>
      <w:marRight w:val="0"/>
      <w:marTop w:val="0"/>
      <w:marBottom w:val="0"/>
      <w:divBdr>
        <w:top w:val="none" w:sz="0" w:space="0" w:color="auto"/>
        <w:left w:val="none" w:sz="0" w:space="0" w:color="auto"/>
        <w:bottom w:val="none" w:sz="0" w:space="0" w:color="auto"/>
        <w:right w:val="none" w:sz="0" w:space="0" w:color="auto"/>
      </w:divBdr>
    </w:div>
    <w:div w:id="982731423">
      <w:bodyDiv w:val="1"/>
      <w:marLeft w:val="0"/>
      <w:marRight w:val="0"/>
      <w:marTop w:val="0"/>
      <w:marBottom w:val="0"/>
      <w:divBdr>
        <w:top w:val="none" w:sz="0" w:space="0" w:color="auto"/>
        <w:left w:val="none" w:sz="0" w:space="0" w:color="auto"/>
        <w:bottom w:val="none" w:sz="0" w:space="0" w:color="auto"/>
        <w:right w:val="none" w:sz="0" w:space="0" w:color="auto"/>
      </w:divBdr>
    </w:div>
    <w:div w:id="982780513">
      <w:bodyDiv w:val="1"/>
      <w:marLeft w:val="0"/>
      <w:marRight w:val="0"/>
      <w:marTop w:val="0"/>
      <w:marBottom w:val="0"/>
      <w:divBdr>
        <w:top w:val="none" w:sz="0" w:space="0" w:color="auto"/>
        <w:left w:val="none" w:sz="0" w:space="0" w:color="auto"/>
        <w:bottom w:val="none" w:sz="0" w:space="0" w:color="auto"/>
        <w:right w:val="none" w:sz="0" w:space="0" w:color="auto"/>
      </w:divBdr>
    </w:div>
    <w:div w:id="982849296">
      <w:bodyDiv w:val="1"/>
      <w:marLeft w:val="0"/>
      <w:marRight w:val="0"/>
      <w:marTop w:val="0"/>
      <w:marBottom w:val="0"/>
      <w:divBdr>
        <w:top w:val="none" w:sz="0" w:space="0" w:color="auto"/>
        <w:left w:val="none" w:sz="0" w:space="0" w:color="auto"/>
        <w:bottom w:val="none" w:sz="0" w:space="0" w:color="auto"/>
        <w:right w:val="none" w:sz="0" w:space="0" w:color="auto"/>
      </w:divBdr>
    </w:div>
    <w:div w:id="983126492">
      <w:bodyDiv w:val="1"/>
      <w:marLeft w:val="0"/>
      <w:marRight w:val="0"/>
      <w:marTop w:val="0"/>
      <w:marBottom w:val="0"/>
      <w:divBdr>
        <w:top w:val="none" w:sz="0" w:space="0" w:color="auto"/>
        <w:left w:val="none" w:sz="0" w:space="0" w:color="auto"/>
        <w:bottom w:val="none" w:sz="0" w:space="0" w:color="auto"/>
        <w:right w:val="none" w:sz="0" w:space="0" w:color="auto"/>
      </w:divBdr>
    </w:div>
    <w:div w:id="983192522">
      <w:bodyDiv w:val="1"/>
      <w:marLeft w:val="0"/>
      <w:marRight w:val="0"/>
      <w:marTop w:val="0"/>
      <w:marBottom w:val="0"/>
      <w:divBdr>
        <w:top w:val="none" w:sz="0" w:space="0" w:color="auto"/>
        <w:left w:val="none" w:sz="0" w:space="0" w:color="auto"/>
        <w:bottom w:val="none" w:sz="0" w:space="0" w:color="auto"/>
        <w:right w:val="none" w:sz="0" w:space="0" w:color="auto"/>
      </w:divBdr>
    </w:div>
    <w:div w:id="983194620">
      <w:bodyDiv w:val="1"/>
      <w:marLeft w:val="0"/>
      <w:marRight w:val="0"/>
      <w:marTop w:val="0"/>
      <w:marBottom w:val="0"/>
      <w:divBdr>
        <w:top w:val="none" w:sz="0" w:space="0" w:color="auto"/>
        <w:left w:val="none" w:sz="0" w:space="0" w:color="auto"/>
        <w:bottom w:val="none" w:sz="0" w:space="0" w:color="auto"/>
        <w:right w:val="none" w:sz="0" w:space="0" w:color="auto"/>
      </w:divBdr>
    </w:div>
    <w:div w:id="983312780">
      <w:bodyDiv w:val="1"/>
      <w:marLeft w:val="0"/>
      <w:marRight w:val="0"/>
      <w:marTop w:val="0"/>
      <w:marBottom w:val="0"/>
      <w:divBdr>
        <w:top w:val="none" w:sz="0" w:space="0" w:color="auto"/>
        <w:left w:val="none" w:sz="0" w:space="0" w:color="auto"/>
        <w:bottom w:val="none" w:sz="0" w:space="0" w:color="auto"/>
        <w:right w:val="none" w:sz="0" w:space="0" w:color="auto"/>
      </w:divBdr>
    </w:div>
    <w:div w:id="983509635">
      <w:bodyDiv w:val="1"/>
      <w:marLeft w:val="0"/>
      <w:marRight w:val="0"/>
      <w:marTop w:val="0"/>
      <w:marBottom w:val="0"/>
      <w:divBdr>
        <w:top w:val="none" w:sz="0" w:space="0" w:color="auto"/>
        <w:left w:val="none" w:sz="0" w:space="0" w:color="auto"/>
        <w:bottom w:val="none" w:sz="0" w:space="0" w:color="auto"/>
        <w:right w:val="none" w:sz="0" w:space="0" w:color="auto"/>
      </w:divBdr>
    </w:div>
    <w:div w:id="983582106">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18545">
      <w:bodyDiv w:val="1"/>
      <w:marLeft w:val="0"/>
      <w:marRight w:val="0"/>
      <w:marTop w:val="0"/>
      <w:marBottom w:val="0"/>
      <w:divBdr>
        <w:top w:val="none" w:sz="0" w:space="0" w:color="auto"/>
        <w:left w:val="none" w:sz="0" w:space="0" w:color="auto"/>
        <w:bottom w:val="none" w:sz="0" w:space="0" w:color="auto"/>
        <w:right w:val="none" w:sz="0" w:space="0" w:color="auto"/>
      </w:divBdr>
    </w:div>
    <w:div w:id="984160197">
      <w:bodyDiv w:val="1"/>
      <w:marLeft w:val="0"/>
      <w:marRight w:val="0"/>
      <w:marTop w:val="0"/>
      <w:marBottom w:val="0"/>
      <w:divBdr>
        <w:top w:val="none" w:sz="0" w:space="0" w:color="auto"/>
        <w:left w:val="none" w:sz="0" w:space="0" w:color="auto"/>
        <w:bottom w:val="none" w:sz="0" w:space="0" w:color="auto"/>
        <w:right w:val="none" w:sz="0" w:space="0" w:color="auto"/>
      </w:divBdr>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429391">
      <w:bodyDiv w:val="1"/>
      <w:marLeft w:val="0"/>
      <w:marRight w:val="0"/>
      <w:marTop w:val="0"/>
      <w:marBottom w:val="0"/>
      <w:divBdr>
        <w:top w:val="none" w:sz="0" w:space="0" w:color="auto"/>
        <w:left w:val="none" w:sz="0" w:space="0" w:color="auto"/>
        <w:bottom w:val="none" w:sz="0" w:space="0" w:color="auto"/>
        <w:right w:val="none" w:sz="0" w:space="0" w:color="auto"/>
      </w:divBdr>
    </w:div>
    <w:div w:id="984623089">
      <w:bodyDiv w:val="1"/>
      <w:marLeft w:val="0"/>
      <w:marRight w:val="0"/>
      <w:marTop w:val="0"/>
      <w:marBottom w:val="0"/>
      <w:divBdr>
        <w:top w:val="none" w:sz="0" w:space="0" w:color="auto"/>
        <w:left w:val="none" w:sz="0" w:space="0" w:color="auto"/>
        <w:bottom w:val="none" w:sz="0" w:space="0" w:color="auto"/>
        <w:right w:val="none" w:sz="0" w:space="0" w:color="auto"/>
      </w:divBdr>
    </w:div>
    <w:div w:id="984744083">
      <w:bodyDiv w:val="1"/>
      <w:marLeft w:val="0"/>
      <w:marRight w:val="0"/>
      <w:marTop w:val="0"/>
      <w:marBottom w:val="0"/>
      <w:divBdr>
        <w:top w:val="none" w:sz="0" w:space="0" w:color="auto"/>
        <w:left w:val="none" w:sz="0" w:space="0" w:color="auto"/>
        <w:bottom w:val="none" w:sz="0" w:space="0" w:color="auto"/>
        <w:right w:val="none" w:sz="0" w:space="0" w:color="auto"/>
      </w:divBdr>
    </w:div>
    <w:div w:id="984773382">
      <w:bodyDiv w:val="1"/>
      <w:marLeft w:val="0"/>
      <w:marRight w:val="0"/>
      <w:marTop w:val="0"/>
      <w:marBottom w:val="0"/>
      <w:divBdr>
        <w:top w:val="none" w:sz="0" w:space="0" w:color="auto"/>
        <w:left w:val="none" w:sz="0" w:space="0" w:color="auto"/>
        <w:bottom w:val="none" w:sz="0" w:space="0" w:color="auto"/>
        <w:right w:val="none" w:sz="0" w:space="0" w:color="auto"/>
      </w:divBdr>
    </w:div>
    <w:div w:id="984892000">
      <w:bodyDiv w:val="1"/>
      <w:marLeft w:val="0"/>
      <w:marRight w:val="0"/>
      <w:marTop w:val="0"/>
      <w:marBottom w:val="0"/>
      <w:divBdr>
        <w:top w:val="none" w:sz="0" w:space="0" w:color="auto"/>
        <w:left w:val="none" w:sz="0" w:space="0" w:color="auto"/>
        <w:bottom w:val="none" w:sz="0" w:space="0" w:color="auto"/>
        <w:right w:val="none" w:sz="0" w:space="0" w:color="auto"/>
      </w:divBdr>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010613">
      <w:bodyDiv w:val="1"/>
      <w:marLeft w:val="0"/>
      <w:marRight w:val="0"/>
      <w:marTop w:val="0"/>
      <w:marBottom w:val="0"/>
      <w:divBdr>
        <w:top w:val="none" w:sz="0" w:space="0" w:color="auto"/>
        <w:left w:val="none" w:sz="0" w:space="0" w:color="auto"/>
        <w:bottom w:val="none" w:sz="0" w:space="0" w:color="auto"/>
        <w:right w:val="none" w:sz="0" w:space="0" w:color="auto"/>
      </w:divBdr>
    </w:div>
    <w:div w:id="985277088">
      <w:bodyDiv w:val="1"/>
      <w:marLeft w:val="0"/>
      <w:marRight w:val="0"/>
      <w:marTop w:val="0"/>
      <w:marBottom w:val="0"/>
      <w:divBdr>
        <w:top w:val="none" w:sz="0" w:space="0" w:color="auto"/>
        <w:left w:val="none" w:sz="0" w:space="0" w:color="auto"/>
        <w:bottom w:val="none" w:sz="0" w:space="0" w:color="auto"/>
        <w:right w:val="none" w:sz="0" w:space="0" w:color="auto"/>
      </w:divBdr>
    </w:div>
    <w:div w:id="985351638">
      <w:bodyDiv w:val="1"/>
      <w:marLeft w:val="0"/>
      <w:marRight w:val="0"/>
      <w:marTop w:val="0"/>
      <w:marBottom w:val="0"/>
      <w:divBdr>
        <w:top w:val="none" w:sz="0" w:space="0" w:color="auto"/>
        <w:left w:val="none" w:sz="0" w:space="0" w:color="auto"/>
        <w:bottom w:val="none" w:sz="0" w:space="0" w:color="auto"/>
        <w:right w:val="none" w:sz="0" w:space="0" w:color="auto"/>
      </w:divBdr>
    </w:div>
    <w:div w:id="985429804">
      <w:bodyDiv w:val="1"/>
      <w:marLeft w:val="0"/>
      <w:marRight w:val="0"/>
      <w:marTop w:val="0"/>
      <w:marBottom w:val="0"/>
      <w:divBdr>
        <w:top w:val="none" w:sz="0" w:space="0" w:color="auto"/>
        <w:left w:val="none" w:sz="0" w:space="0" w:color="auto"/>
        <w:bottom w:val="none" w:sz="0" w:space="0" w:color="auto"/>
        <w:right w:val="none" w:sz="0" w:space="0" w:color="auto"/>
      </w:divBdr>
    </w:div>
    <w:div w:id="985622869">
      <w:bodyDiv w:val="1"/>
      <w:marLeft w:val="0"/>
      <w:marRight w:val="0"/>
      <w:marTop w:val="0"/>
      <w:marBottom w:val="0"/>
      <w:divBdr>
        <w:top w:val="none" w:sz="0" w:space="0" w:color="auto"/>
        <w:left w:val="none" w:sz="0" w:space="0" w:color="auto"/>
        <w:bottom w:val="none" w:sz="0" w:space="0" w:color="auto"/>
        <w:right w:val="none" w:sz="0" w:space="0" w:color="auto"/>
      </w:divBdr>
    </w:div>
    <w:div w:id="985623121">
      <w:bodyDiv w:val="1"/>
      <w:marLeft w:val="0"/>
      <w:marRight w:val="0"/>
      <w:marTop w:val="0"/>
      <w:marBottom w:val="0"/>
      <w:divBdr>
        <w:top w:val="none" w:sz="0" w:space="0" w:color="auto"/>
        <w:left w:val="none" w:sz="0" w:space="0" w:color="auto"/>
        <w:bottom w:val="none" w:sz="0" w:space="0" w:color="auto"/>
        <w:right w:val="none" w:sz="0" w:space="0" w:color="auto"/>
      </w:divBdr>
    </w:div>
    <w:div w:id="985669026">
      <w:bodyDiv w:val="1"/>
      <w:marLeft w:val="0"/>
      <w:marRight w:val="0"/>
      <w:marTop w:val="0"/>
      <w:marBottom w:val="0"/>
      <w:divBdr>
        <w:top w:val="none" w:sz="0" w:space="0" w:color="auto"/>
        <w:left w:val="none" w:sz="0" w:space="0" w:color="auto"/>
        <w:bottom w:val="none" w:sz="0" w:space="0" w:color="auto"/>
        <w:right w:val="none" w:sz="0" w:space="0" w:color="auto"/>
      </w:divBdr>
    </w:div>
    <w:div w:id="985864318">
      <w:bodyDiv w:val="1"/>
      <w:marLeft w:val="0"/>
      <w:marRight w:val="0"/>
      <w:marTop w:val="0"/>
      <w:marBottom w:val="0"/>
      <w:divBdr>
        <w:top w:val="none" w:sz="0" w:space="0" w:color="auto"/>
        <w:left w:val="none" w:sz="0" w:space="0" w:color="auto"/>
        <w:bottom w:val="none" w:sz="0" w:space="0" w:color="auto"/>
        <w:right w:val="none" w:sz="0" w:space="0" w:color="auto"/>
      </w:divBdr>
    </w:div>
    <w:div w:id="986084133">
      <w:bodyDiv w:val="1"/>
      <w:marLeft w:val="0"/>
      <w:marRight w:val="0"/>
      <w:marTop w:val="0"/>
      <w:marBottom w:val="0"/>
      <w:divBdr>
        <w:top w:val="none" w:sz="0" w:space="0" w:color="auto"/>
        <w:left w:val="none" w:sz="0" w:space="0" w:color="auto"/>
        <w:bottom w:val="none" w:sz="0" w:space="0" w:color="auto"/>
        <w:right w:val="none" w:sz="0" w:space="0" w:color="auto"/>
      </w:divBdr>
    </w:div>
    <w:div w:id="986086485">
      <w:bodyDiv w:val="1"/>
      <w:marLeft w:val="0"/>
      <w:marRight w:val="0"/>
      <w:marTop w:val="0"/>
      <w:marBottom w:val="0"/>
      <w:divBdr>
        <w:top w:val="none" w:sz="0" w:space="0" w:color="auto"/>
        <w:left w:val="none" w:sz="0" w:space="0" w:color="auto"/>
        <w:bottom w:val="none" w:sz="0" w:space="0" w:color="auto"/>
        <w:right w:val="none" w:sz="0" w:space="0" w:color="auto"/>
      </w:divBdr>
    </w:div>
    <w:div w:id="986393603">
      <w:bodyDiv w:val="1"/>
      <w:marLeft w:val="0"/>
      <w:marRight w:val="0"/>
      <w:marTop w:val="0"/>
      <w:marBottom w:val="0"/>
      <w:divBdr>
        <w:top w:val="none" w:sz="0" w:space="0" w:color="auto"/>
        <w:left w:val="none" w:sz="0" w:space="0" w:color="auto"/>
        <w:bottom w:val="none" w:sz="0" w:space="0" w:color="auto"/>
        <w:right w:val="none" w:sz="0" w:space="0" w:color="auto"/>
      </w:divBdr>
    </w:div>
    <w:div w:id="986665340">
      <w:bodyDiv w:val="1"/>
      <w:marLeft w:val="0"/>
      <w:marRight w:val="0"/>
      <w:marTop w:val="0"/>
      <w:marBottom w:val="0"/>
      <w:divBdr>
        <w:top w:val="none" w:sz="0" w:space="0" w:color="auto"/>
        <w:left w:val="none" w:sz="0" w:space="0" w:color="auto"/>
        <w:bottom w:val="none" w:sz="0" w:space="0" w:color="auto"/>
        <w:right w:val="none" w:sz="0" w:space="0" w:color="auto"/>
      </w:divBdr>
    </w:div>
    <w:div w:id="986741704">
      <w:bodyDiv w:val="1"/>
      <w:marLeft w:val="0"/>
      <w:marRight w:val="0"/>
      <w:marTop w:val="0"/>
      <w:marBottom w:val="0"/>
      <w:divBdr>
        <w:top w:val="none" w:sz="0" w:space="0" w:color="auto"/>
        <w:left w:val="none" w:sz="0" w:space="0" w:color="auto"/>
        <w:bottom w:val="none" w:sz="0" w:space="0" w:color="auto"/>
        <w:right w:val="none" w:sz="0" w:space="0" w:color="auto"/>
      </w:divBdr>
    </w:div>
    <w:div w:id="986858547">
      <w:bodyDiv w:val="1"/>
      <w:marLeft w:val="0"/>
      <w:marRight w:val="0"/>
      <w:marTop w:val="0"/>
      <w:marBottom w:val="0"/>
      <w:divBdr>
        <w:top w:val="none" w:sz="0" w:space="0" w:color="auto"/>
        <w:left w:val="none" w:sz="0" w:space="0" w:color="auto"/>
        <w:bottom w:val="none" w:sz="0" w:space="0" w:color="auto"/>
        <w:right w:val="none" w:sz="0" w:space="0" w:color="auto"/>
      </w:divBdr>
    </w:div>
    <w:div w:id="986935477">
      <w:bodyDiv w:val="1"/>
      <w:marLeft w:val="0"/>
      <w:marRight w:val="0"/>
      <w:marTop w:val="0"/>
      <w:marBottom w:val="0"/>
      <w:divBdr>
        <w:top w:val="none" w:sz="0" w:space="0" w:color="auto"/>
        <w:left w:val="none" w:sz="0" w:space="0" w:color="auto"/>
        <w:bottom w:val="none" w:sz="0" w:space="0" w:color="auto"/>
        <w:right w:val="none" w:sz="0" w:space="0" w:color="auto"/>
      </w:divBdr>
    </w:div>
    <w:div w:id="987048964">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 w:id="987393630">
      <w:bodyDiv w:val="1"/>
      <w:marLeft w:val="0"/>
      <w:marRight w:val="0"/>
      <w:marTop w:val="0"/>
      <w:marBottom w:val="0"/>
      <w:divBdr>
        <w:top w:val="none" w:sz="0" w:space="0" w:color="auto"/>
        <w:left w:val="none" w:sz="0" w:space="0" w:color="auto"/>
        <w:bottom w:val="none" w:sz="0" w:space="0" w:color="auto"/>
        <w:right w:val="none" w:sz="0" w:space="0" w:color="auto"/>
      </w:divBdr>
    </w:div>
    <w:div w:id="987586331">
      <w:bodyDiv w:val="1"/>
      <w:marLeft w:val="0"/>
      <w:marRight w:val="0"/>
      <w:marTop w:val="0"/>
      <w:marBottom w:val="0"/>
      <w:divBdr>
        <w:top w:val="none" w:sz="0" w:space="0" w:color="auto"/>
        <w:left w:val="none" w:sz="0" w:space="0" w:color="auto"/>
        <w:bottom w:val="none" w:sz="0" w:space="0" w:color="auto"/>
        <w:right w:val="none" w:sz="0" w:space="0" w:color="auto"/>
      </w:divBdr>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7709372">
      <w:bodyDiv w:val="1"/>
      <w:marLeft w:val="0"/>
      <w:marRight w:val="0"/>
      <w:marTop w:val="0"/>
      <w:marBottom w:val="0"/>
      <w:divBdr>
        <w:top w:val="none" w:sz="0" w:space="0" w:color="auto"/>
        <w:left w:val="none" w:sz="0" w:space="0" w:color="auto"/>
        <w:bottom w:val="none" w:sz="0" w:space="0" w:color="auto"/>
        <w:right w:val="none" w:sz="0" w:space="0" w:color="auto"/>
      </w:divBdr>
    </w:div>
    <w:div w:id="988098145">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8053">
      <w:bodyDiv w:val="1"/>
      <w:marLeft w:val="0"/>
      <w:marRight w:val="0"/>
      <w:marTop w:val="0"/>
      <w:marBottom w:val="0"/>
      <w:divBdr>
        <w:top w:val="none" w:sz="0" w:space="0" w:color="auto"/>
        <w:left w:val="none" w:sz="0" w:space="0" w:color="auto"/>
        <w:bottom w:val="none" w:sz="0" w:space="0" w:color="auto"/>
        <w:right w:val="none" w:sz="0" w:space="0" w:color="auto"/>
      </w:divBdr>
    </w:div>
    <w:div w:id="988439262">
      <w:bodyDiv w:val="1"/>
      <w:marLeft w:val="0"/>
      <w:marRight w:val="0"/>
      <w:marTop w:val="0"/>
      <w:marBottom w:val="0"/>
      <w:divBdr>
        <w:top w:val="none" w:sz="0" w:space="0" w:color="auto"/>
        <w:left w:val="none" w:sz="0" w:space="0" w:color="auto"/>
        <w:bottom w:val="none" w:sz="0" w:space="0" w:color="auto"/>
        <w:right w:val="none" w:sz="0" w:space="0" w:color="auto"/>
      </w:divBdr>
    </w:div>
    <w:div w:id="988557756">
      <w:bodyDiv w:val="1"/>
      <w:marLeft w:val="0"/>
      <w:marRight w:val="0"/>
      <w:marTop w:val="0"/>
      <w:marBottom w:val="0"/>
      <w:divBdr>
        <w:top w:val="none" w:sz="0" w:space="0" w:color="auto"/>
        <w:left w:val="none" w:sz="0" w:space="0" w:color="auto"/>
        <w:bottom w:val="none" w:sz="0" w:space="0" w:color="auto"/>
        <w:right w:val="none" w:sz="0" w:space="0" w:color="auto"/>
      </w:divBdr>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704219">
      <w:bodyDiv w:val="1"/>
      <w:marLeft w:val="0"/>
      <w:marRight w:val="0"/>
      <w:marTop w:val="0"/>
      <w:marBottom w:val="0"/>
      <w:divBdr>
        <w:top w:val="none" w:sz="0" w:space="0" w:color="auto"/>
        <w:left w:val="none" w:sz="0" w:space="0" w:color="auto"/>
        <w:bottom w:val="none" w:sz="0" w:space="0" w:color="auto"/>
        <w:right w:val="none" w:sz="0" w:space="0" w:color="auto"/>
      </w:divBdr>
    </w:div>
    <w:div w:id="988830367">
      <w:bodyDiv w:val="1"/>
      <w:marLeft w:val="0"/>
      <w:marRight w:val="0"/>
      <w:marTop w:val="0"/>
      <w:marBottom w:val="0"/>
      <w:divBdr>
        <w:top w:val="none" w:sz="0" w:space="0" w:color="auto"/>
        <w:left w:val="none" w:sz="0" w:space="0" w:color="auto"/>
        <w:bottom w:val="none" w:sz="0" w:space="0" w:color="auto"/>
        <w:right w:val="none" w:sz="0" w:space="0" w:color="auto"/>
      </w:divBdr>
    </w:div>
    <w:div w:id="988897513">
      <w:bodyDiv w:val="1"/>
      <w:marLeft w:val="0"/>
      <w:marRight w:val="0"/>
      <w:marTop w:val="0"/>
      <w:marBottom w:val="0"/>
      <w:divBdr>
        <w:top w:val="none" w:sz="0" w:space="0" w:color="auto"/>
        <w:left w:val="none" w:sz="0" w:space="0" w:color="auto"/>
        <w:bottom w:val="none" w:sz="0" w:space="0" w:color="auto"/>
        <w:right w:val="none" w:sz="0" w:space="0" w:color="auto"/>
      </w:divBdr>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207753">
      <w:bodyDiv w:val="1"/>
      <w:marLeft w:val="0"/>
      <w:marRight w:val="0"/>
      <w:marTop w:val="0"/>
      <w:marBottom w:val="0"/>
      <w:divBdr>
        <w:top w:val="none" w:sz="0" w:space="0" w:color="auto"/>
        <w:left w:val="none" w:sz="0" w:space="0" w:color="auto"/>
        <w:bottom w:val="none" w:sz="0" w:space="0" w:color="auto"/>
        <w:right w:val="none" w:sz="0" w:space="0" w:color="auto"/>
      </w:divBdr>
    </w:div>
    <w:div w:id="989292153">
      <w:bodyDiv w:val="1"/>
      <w:marLeft w:val="0"/>
      <w:marRight w:val="0"/>
      <w:marTop w:val="0"/>
      <w:marBottom w:val="0"/>
      <w:divBdr>
        <w:top w:val="none" w:sz="0" w:space="0" w:color="auto"/>
        <w:left w:val="none" w:sz="0" w:space="0" w:color="auto"/>
        <w:bottom w:val="none" w:sz="0" w:space="0" w:color="auto"/>
        <w:right w:val="none" w:sz="0" w:space="0" w:color="auto"/>
      </w:divBdr>
    </w:div>
    <w:div w:id="989363479">
      <w:bodyDiv w:val="1"/>
      <w:marLeft w:val="0"/>
      <w:marRight w:val="0"/>
      <w:marTop w:val="0"/>
      <w:marBottom w:val="0"/>
      <w:divBdr>
        <w:top w:val="none" w:sz="0" w:space="0" w:color="auto"/>
        <w:left w:val="none" w:sz="0" w:space="0" w:color="auto"/>
        <w:bottom w:val="none" w:sz="0" w:space="0" w:color="auto"/>
        <w:right w:val="none" w:sz="0" w:space="0" w:color="auto"/>
      </w:divBdr>
    </w:div>
    <w:div w:id="989557216">
      <w:bodyDiv w:val="1"/>
      <w:marLeft w:val="0"/>
      <w:marRight w:val="0"/>
      <w:marTop w:val="0"/>
      <w:marBottom w:val="0"/>
      <w:divBdr>
        <w:top w:val="none" w:sz="0" w:space="0" w:color="auto"/>
        <w:left w:val="none" w:sz="0" w:space="0" w:color="auto"/>
        <w:bottom w:val="none" w:sz="0" w:space="0" w:color="auto"/>
        <w:right w:val="none" w:sz="0" w:space="0" w:color="auto"/>
      </w:divBdr>
    </w:div>
    <w:div w:id="989597195">
      <w:bodyDiv w:val="1"/>
      <w:marLeft w:val="0"/>
      <w:marRight w:val="0"/>
      <w:marTop w:val="0"/>
      <w:marBottom w:val="0"/>
      <w:divBdr>
        <w:top w:val="none" w:sz="0" w:space="0" w:color="auto"/>
        <w:left w:val="none" w:sz="0" w:space="0" w:color="auto"/>
        <w:bottom w:val="none" w:sz="0" w:space="0" w:color="auto"/>
        <w:right w:val="none" w:sz="0" w:space="0" w:color="auto"/>
      </w:divBdr>
    </w:div>
    <w:div w:id="989603006">
      <w:bodyDiv w:val="1"/>
      <w:marLeft w:val="0"/>
      <w:marRight w:val="0"/>
      <w:marTop w:val="0"/>
      <w:marBottom w:val="0"/>
      <w:divBdr>
        <w:top w:val="none" w:sz="0" w:space="0" w:color="auto"/>
        <w:left w:val="none" w:sz="0" w:space="0" w:color="auto"/>
        <w:bottom w:val="none" w:sz="0" w:space="0" w:color="auto"/>
        <w:right w:val="none" w:sz="0" w:space="0" w:color="auto"/>
      </w:divBdr>
    </w:div>
    <w:div w:id="989603591">
      <w:bodyDiv w:val="1"/>
      <w:marLeft w:val="0"/>
      <w:marRight w:val="0"/>
      <w:marTop w:val="0"/>
      <w:marBottom w:val="0"/>
      <w:divBdr>
        <w:top w:val="none" w:sz="0" w:space="0" w:color="auto"/>
        <w:left w:val="none" w:sz="0" w:space="0" w:color="auto"/>
        <w:bottom w:val="none" w:sz="0" w:space="0" w:color="auto"/>
        <w:right w:val="none" w:sz="0" w:space="0" w:color="auto"/>
      </w:divBdr>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89795752">
      <w:bodyDiv w:val="1"/>
      <w:marLeft w:val="0"/>
      <w:marRight w:val="0"/>
      <w:marTop w:val="0"/>
      <w:marBottom w:val="0"/>
      <w:divBdr>
        <w:top w:val="none" w:sz="0" w:space="0" w:color="auto"/>
        <w:left w:val="none" w:sz="0" w:space="0" w:color="auto"/>
        <w:bottom w:val="none" w:sz="0" w:space="0" w:color="auto"/>
        <w:right w:val="none" w:sz="0" w:space="0" w:color="auto"/>
      </w:divBdr>
    </w:div>
    <w:div w:id="990326323">
      <w:bodyDiv w:val="1"/>
      <w:marLeft w:val="0"/>
      <w:marRight w:val="0"/>
      <w:marTop w:val="0"/>
      <w:marBottom w:val="0"/>
      <w:divBdr>
        <w:top w:val="none" w:sz="0" w:space="0" w:color="auto"/>
        <w:left w:val="none" w:sz="0" w:space="0" w:color="auto"/>
        <w:bottom w:val="none" w:sz="0" w:space="0" w:color="auto"/>
        <w:right w:val="none" w:sz="0" w:space="0" w:color="auto"/>
      </w:divBdr>
    </w:div>
    <w:div w:id="990401450">
      <w:bodyDiv w:val="1"/>
      <w:marLeft w:val="0"/>
      <w:marRight w:val="0"/>
      <w:marTop w:val="0"/>
      <w:marBottom w:val="0"/>
      <w:divBdr>
        <w:top w:val="none" w:sz="0" w:space="0" w:color="auto"/>
        <w:left w:val="none" w:sz="0" w:space="0" w:color="auto"/>
        <w:bottom w:val="none" w:sz="0" w:space="0" w:color="auto"/>
        <w:right w:val="none" w:sz="0" w:space="0" w:color="auto"/>
      </w:divBdr>
    </w:div>
    <w:div w:id="990404851">
      <w:bodyDiv w:val="1"/>
      <w:marLeft w:val="0"/>
      <w:marRight w:val="0"/>
      <w:marTop w:val="0"/>
      <w:marBottom w:val="0"/>
      <w:divBdr>
        <w:top w:val="none" w:sz="0" w:space="0" w:color="auto"/>
        <w:left w:val="none" w:sz="0" w:space="0" w:color="auto"/>
        <w:bottom w:val="none" w:sz="0" w:space="0" w:color="auto"/>
        <w:right w:val="none" w:sz="0" w:space="0" w:color="auto"/>
      </w:divBdr>
    </w:div>
    <w:div w:id="990868460">
      <w:bodyDiv w:val="1"/>
      <w:marLeft w:val="0"/>
      <w:marRight w:val="0"/>
      <w:marTop w:val="0"/>
      <w:marBottom w:val="0"/>
      <w:divBdr>
        <w:top w:val="none" w:sz="0" w:space="0" w:color="auto"/>
        <w:left w:val="none" w:sz="0" w:space="0" w:color="auto"/>
        <w:bottom w:val="none" w:sz="0" w:space="0" w:color="auto"/>
        <w:right w:val="none" w:sz="0" w:space="0" w:color="auto"/>
      </w:divBdr>
    </w:div>
    <w:div w:id="990912503">
      <w:bodyDiv w:val="1"/>
      <w:marLeft w:val="0"/>
      <w:marRight w:val="0"/>
      <w:marTop w:val="0"/>
      <w:marBottom w:val="0"/>
      <w:divBdr>
        <w:top w:val="none" w:sz="0" w:space="0" w:color="auto"/>
        <w:left w:val="none" w:sz="0" w:space="0" w:color="auto"/>
        <w:bottom w:val="none" w:sz="0" w:space="0" w:color="auto"/>
        <w:right w:val="none" w:sz="0" w:space="0" w:color="auto"/>
      </w:divBdr>
    </w:div>
    <w:div w:id="990980338">
      <w:bodyDiv w:val="1"/>
      <w:marLeft w:val="0"/>
      <w:marRight w:val="0"/>
      <w:marTop w:val="0"/>
      <w:marBottom w:val="0"/>
      <w:divBdr>
        <w:top w:val="none" w:sz="0" w:space="0" w:color="auto"/>
        <w:left w:val="none" w:sz="0" w:space="0" w:color="auto"/>
        <w:bottom w:val="none" w:sz="0" w:space="0" w:color="auto"/>
        <w:right w:val="none" w:sz="0" w:space="0" w:color="auto"/>
      </w:divBdr>
    </w:div>
    <w:div w:id="991057361">
      <w:bodyDiv w:val="1"/>
      <w:marLeft w:val="0"/>
      <w:marRight w:val="0"/>
      <w:marTop w:val="0"/>
      <w:marBottom w:val="0"/>
      <w:divBdr>
        <w:top w:val="none" w:sz="0" w:space="0" w:color="auto"/>
        <w:left w:val="none" w:sz="0" w:space="0" w:color="auto"/>
        <w:bottom w:val="none" w:sz="0" w:space="0" w:color="auto"/>
        <w:right w:val="none" w:sz="0" w:space="0" w:color="auto"/>
      </w:divBdr>
    </w:div>
    <w:div w:id="991061672">
      <w:bodyDiv w:val="1"/>
      <w:marLeft w:val="0"/>
      <w:marRight w:val="0"/>
      <w:marTop w:val="0"/>
      <w:marBottom w:val="0"/>
      <w:divBdr>
        <w:top w:val="none" w:sz="0" w:space="0" w:color="auto"/>
        <w:left w:val="none" w:sz="0" w:space="0" w:color="auto"/>
        <w:bottom w:val="none" w:sz="0" w:space="0" w:color="auto"/>
        <w:right w:val="none" w:sz="0" w:space="0" w:color="auto"/>
      </w:divBdr>
    </w:div>
    <w:div w:id="991367666">
      <w:bodyDiv w:val="1"/>
      <w:marLeft w:val="0"/>
      <w:marRight w:val="0"/>
      <w:marTop w:val="0"/>
      <w:marBottom w:val="0"/>
      <w:divBdr>
        <w:top w:val="none" w:sz="0" w:space="0" w:color="auto"/>
        <w:left w:val="none" w:sz="0" w:space="0" w:color="auto"/>
        <w:bottom w:val="none" w:sz="0" w:space="0" w:color="auto"/>
        <w:right w:val="none" w:sz="0" w:space="0" w:color="auto"/>
      </w:divBdr>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637883">
      <w:bodyDiv w:val="1"/>
      <w:marLeft w:val="0"/>
      <w:marRight w:val="0"/>
      <w:marTop w:val="0"/>
      <w:marBottom w:val="0"/>
      <w:divBdr>
        <w:top w:val="none" w:sz="0" w:space="0" w:color="auto"/>
        <w:left w:val="none" w:sz="0" w:space="0" w:color="auto"/>
        <w:bottom w:val="none" w:sz="0" w:space="0" w:color="auto"/>
        <w:right w:val="none" w:sz="0" w:space="0" w:color="auto"/>
      </w:divBdr>
    </w:div>
    <w:div w:id="991712743">
      <w:bodyDiv w:val="1"/>
      <w:marLeft w:val="0"/>
      <w:marRight w:val="0"/>
      <w:marTop w:val="0"/>
      <w:marBottom w:val="0"/>
      <w:divBdr>
        <w:top w:val="none" w:sz="0" w:space="0" w:color="auto"/>
        <w:left w:val="none" w:sz="0" w:space="0" w:color="auto"/>
        <w:bottom w:val="none" w:sz="0" w:space="0" w:color="auto"/>
        <w:right w:val="none" w:sz="0" w:space="0" w:color="auto"/>
      </w:divBdr>
    </w:div>
    <w:div w:id="992104230">
      <w:bodyDiv w:val="1"/>
      <w:marLeft w:val="0"/>
      <w:marRight w:val="0"/>
      <w:marTop w:val="0"/>
      <w:marBottom w:val="0"/>
      <w:divBdr>
        <w:top w:val="none" w:sz="0" w:space="0" w:color="auto"/>
        <w:left w:val="none" w:sz="0" w:space="0" w:color="auto"/>
        <w:bottom w:val="none" w:sz="0" w:space="0" w:color="auto"/>
        <w:right w:val="none" w:sz="0" w:space="0" w:color="auto"/>
      </w:divBdr>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2413059">
      <w:bodyDiv w:val="1"/>
      <w:marLeft w:val="0"/>
      <w:marRight w:val="0"/>
      <w:marTop w:val="0"/>
      <w:marBottom w:val="0"/>
      <w:divBdr>
        <w:top w:val="none" w:sz="0" w:space="0" w:color="auto"/>
        <w:left w:val="none" w:sz="0" w:space="0" w:color="auto"/>
        <w:bottom w:val="none" w:sz="0" w:space="0" w:color="auto"/>
        <w:right w:val="none" w:sz="0" w:space="0" w:color="auto"/>
      </w:divBdr>
    </w:div>
    <w:div w:id="992609055">
      <w:bodyDiv w:val="1"/>
      <w:marLeft w:val="0"/>
      <w:marRight w:val="0"/>
      <w:marTop w:val="0"/>
      <w:marBottom w:val="0"/>
      <w:divBdr>
        <w:top w:val="none" w:sz="0" w:space="0" w:color="auto"/>
        <w:left w:val="none" w:sz="0" w:space="0" w:color="auto"/>
        <w:bottom w:val="none" w:sz="0" w:space="0" w:color="auto"/>
        <w:right w:val="none" w:sz="0" w:space="0" w:color="auto"/>
      </w:divBdr>
    </w:div>
    <w:div w:id="992609207">
      <w:bodyDiv w:val="1"/>
      <w:marLeft w:val="0"/>
      <w:marRight w:val="0"/>
      <w:marTop w:val="0"/>
      <w:marBottom w:val="0"/>
      <w:divBdr>
        <w:top w:val="none" w:sz="0" w:space="0" w:color="auto"/>
        <w:left w:val="none" w:sz="0" w:space="0" w:color="auto"/>
        <w:bottom w:val="none" w:sz="0" w:space="0" w:color="auto"/>
        <w:right w:val="none" w:sz="0" w:space="0" w:color="auto"/>
      </w:divBdr>
    </w:div>
    <w:div w:id="992681953">
      <w:bodyDiv w:val="1"/>
      <w:marLeft w:val="0"/>
      <w:marRight w:val="0"/>
      <w:marTop w:val="0"/>
      <w:marBottom w:val="0"/>
      <w:divBdr>
        <w:top w:val="none" w:sz="0" w:space="0" w:color="auto"/>
        <w:left w:val="none" w:sz="0" w:space="0" w:color="auto"/>
        <w:bottom w:val="none" w:sz="0" w:space="0" w:color="auto"/>
        <w:right w:val="none" w:sz="0" w:space="0" w:color="auto"/>
      </w:divBdr>
    </w:div>
    <w:div w:id="992756787">
      <w:bodyDiv w:val="1"/>
      <w:marLeft w:val="0"/>
      <w:marRight w:val="0"/>
      <w:marTop w:val="0"/>
      <w:marBottom w:val="0"/>
      <w:divBdr>
        <w:top w:val="none" w:sz="0" w:space="0" w:color="auto"/>
        <w:left w:val="none" w:sz="0" w:space="0" w:color="auto"/>
        <w:bottom w:val="none" w:sz="0" w:space="0" w:color="auto"/>
        <w:right w:val="none" w:sz="0" w:space="0" w:color="auto"/>
      </w:divBdr>
    </w:div>
    <w:div w:id="993140613">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3723645">
      <w:bodyDiv w:val="1"/>
      <w:marLeft w:val="0"/>
      <w:marRight w:val="0"/>
      <w:marTop w:val="0"/>
      <w:marBottom w:val="0"/>
      <w:divBdr>
        <w:top w:val="none" w:sz="0" w:space="0" w:color="auto"/>
        <w:left w:val="none" w:sz="0" w:space="0" w:color="auto"/>
        <w:bottom w:val="none" w:sz="0" w:space="0" w:color="auto"/>
        <w:right w:val="none" w:sz="0" w:space="0" w:color="auto"/>
      </w:divBdr>
    </w:div>
    <w:div w:id="993794591">
      <w:bodyDiv w:val="1"/>
      <w:marLeft w:val="0"/>
      <w:marRight w:val="0"/>
      <w:marTop w:val="0"/>
      <w:marBottom w:val="0"/>
      <w:divBdr>
        <w:top w:val="none" w:sz="0" w:space="0" w:color="auto"/>
        <w:left w:val="none" w:sz="0" w:space="0" w:color="auto"/>
        <w:bottom w:val="none" w:sz="0" w:space="0" w:color="auto"/>
        <w:right w:val="none" w:sz="0" w:space="0" w:color="auto"/>
      </w:divBdr>
    </w:div>
    <w:div w:id="994066982">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072141">
      <w:bodyDiv w:val="1"/>
      <w:marLeft w:val="0"/>
      <w:marRight w:val="0"/>
      <w:marTop w:val="0"/>
      <w:marBottom w:val="0"/>
      <w:divBdr>
        <w:top w:val="none" w:sz="0" w:space="0" w:color="auto"/>
        <w:left w:val="none" w:sz="0" w:space="0" w:color="auto"/>
        <w:bottom w:val="none" w:sz="0" w:space="0" w:color="auto"/>
        <w:right w:val="none" w:sz="0" w:space="0" w:color="auto"/>
      </w:divBdr>
    </w:div>
    <w:div w:id="994185755">
      <w:bodyDiv w:val="1"/>
      <w:marLeft w:val="0"/>
      <w:marRight w:val="0"/>
      <w:marTop w:val="0"/>
      <w:marBottom w:val="0"/>
      <w:divBdr>
        <w:top w:val="none" w:sz="0" w:space="0" w:color="auto"/>
        <w:left w:val="none" w:sz="0" w:space="0" w:color="auto"/>
        <w:bottom w:val="none" w:sz="0" w:space="0" w:color="auto"/>
        <w:right w:val="none" w:sz="0" w:space="0" w:color="auto"/>
      </w:divBdr>
    </w:div>
    <w:div w:id="994339594">
      <w:bodyDiv w:val="1"/>
      <w:marLeft w:val="0"/>
      <w:marRight w:val="0"/>
      <w:marTop w:val="0"/>
      <w:marBottom w:val="0"/>
      <w:divBdr>
        <w:top w:val="none" w:sz="0" w:space="0" w:color="auto"/>
        <w:left w:val="none" w:sz="0" w:space="0" w:color="auto"/>
        <w:bottom w:val="none" w:sz="0" w:space="0" w:color="auto"/>
        <w:right w:val="none" w:sz="0" w:space="0" w:color="auto"/>
      </w:divBdr>
    </w:div>
    <w:div w:id="994384139">
      <w:bodyDiv w:val="1"/>
      <w:marLeft w:val="0"/>
      <w:marRight w:val="0"/>
      <w:marTop w:val="0"/>
      <w:marBottom w:val="0"/>
      <w:divBdr>
        <w:top w:val="none" w:sz="0" w:space="0" w:color="auto"/>
        <w:left w:val="none" w:sz="0" w:space="0" w:color="auto"/>
        <w:bottom w:val="none" w:sz="0" w:space="0" w:color="auto"/>
        <w:right w:val="none" w:sz="0" w:space="0" w:color="auto"/>
      </w:divBdr>
    </w:div>
    <w:div w:id="994534594">
      <w:bodyDiv w:val="1"/>
      <w:marLeft w:val="0"/>
      <w:marRight w:val="0"/>
      <w:marTop w:val="0"/>
      <w:marBottom w:val="0"/>
      <w:divBdr>
        <w:top w:val="none" w:sz="0" w:space="0" w:color="auto"/>
        <w:left w:val="none" w:sz="0" w:space="0" w:color="auto"/>
        <w:bottom w:val="none" w:sz="0" w:space="0" w:color="auto"/>
        <w:right w:val="none" w:sz="0" w:space="0" w:color="auto"/>
      </w:divBdr>
    </w:div>
    <w:div w:id="994605122">
      <w:bodyDiv w:val="1"/>
      <w:marLeft w:val="0"/>
      <w:marRight w:val="0"/>
      <w:marTop w:val="0"/>
      <w:marBottom w:val="0"/>
      <w:divBdr>
        <w:top w:val="none" w:sz="0" w:space="0" w:color="auto"/>
        <w:left w:val="none" w:sz="0" w:space="0" w:color="auto"/>
        <w:bottom w:val="none" w:sz="0" w:space="0" w:color="auto"/>
        <w:right w:val="none" w:sz="0" w:space="0" w:color="auto"/>
      </w:divBdr>
    </w:div>
    <w:div w:id="994650354">
      <w:bodyDiv w:val="1"/>
      <w:marLeft w:val="0"/>
      <w:marRight w:val="0"/>
      <w:marTop w:val="0"/>
      <w:marBottom w:val="0"/>
      <w:divBdr>
        <w:top w:val="none" w:sz="0" w:space="0" w:color="auto"/>
        <w:left w:val="none" w:sz="0" w:space="0" w:color="auto"/>
        <w:bottom w:val="none" w:sz="0" w:space="0" w:color="auto"/>
        <w:right w:val="none" w:sz="0" w:space="0" w:color="auto"/>
      </w:divBdr>
    </w:div>
    <w:div w:id="99479757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802148">
      <w:bodyDiv w:val="1"/>
      <w:marLeft w:val="0"/>
      <w:marRight w:val="0"/>
      <w:marTop w:val="0"/>
      <w:marBottom w:val="0"/>
      <w:divBdr>
        <w:top w:val="none" w:sz="0" w:space="0" w:color="auto"/>
        <w:left w:val="none" w:sz="0" w:space="0" w:color="auto"/>
        <w:bottom w:val="none" w:sz="0" w:space="0" w:color="auto"/>
        <w:right w:val="none" w:sz="0" w:space="0" w:color="auto"/>
      </w:divBdr>
    </w:div>
    <w:div w:id="995379428">
      <w:bodyDiv w:val="1"/>
      <w:marLeft w:val="0"/>
      <w:marRight w:val="0"/>
      <w:marTop w:val="0"/>
      <w:marBottom w:val="0"/>
      <w:divBdr>
        <w:top w:val="none" w:sz="0" w:space="0" w:color="auto"/>
        <w:left w:val="none" w:sz="0" w:space="0" w:color="auto"/>
        <w:bottom w:val="none" w:sz="0" w:space="0" w:color="auto"/>
        <w:right w:val="none" w:sz="0" w:space="0" w:color="auto"/>
      </w:divBdr>
    </w:div>
    <w:div w:id="995452531">
      <w:bodyDiv w:val="1"/>
      <w:marLeft w:val="0"/>
      <w:marRight w:val="0"/>
      <w:marTop w:val="0"/>
      <w:marBottom w:val="0"/>
      <w:divBdr>
        <w:top w:val="none" w:sz="0" w:space="0" w:color="auto"/>
        <w:left w:val="none" w:sz="0" w:space="0" w:color="auto"/>
        <w:bottom w:val="none" w:sz="0" w:space="0" w:color="auto"/>
        <w:right w:val="none" w:sz="0" w:space="0" w:color="auto"/>
      </w:divBdr>
    </w:div>
    <w:div w:id="995646438">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59123">
      <w:bodyDiv w:val="1"/>
      <w:marLeft w:val="0"/>
      <w:marRight w:val="0"/>
      <w:marTop w:val="0"/>
      <w:marBottom w:val="0"/>
      <w:divBdr>
        <w:top w:val="none" w:sz="0" w:space="0" w:color="auto"/>
        <w:left w:val="none" w:sz="0" w:space="0" w:color="auto"/>
        <w:bottom w:val="none" w:sz="0" w:space="0" w:color="auto"/>
        <w:right w:val="none" w:sz="0" w:space="0" w:color="auto"/>
      </w:divBdr>
    </w:div>
    <w:div w:id="996301451">
      <w:bodyDiv w:val="1"/>
      <w:marLeft w:val="0"/>
      <w:marRight w:val="0"/>
      <w:marTop w:val="0"/>
      <w:marBottom w:val="0"/>
      <w:divBdr>
        <w:top w:val="none" w:sz="0" w:space="0" w:color="auto"/>
        <w:left w:val="none" w:sz="0" w:space="0" w:color="auto"/>
        <w:bottom w:val="none" w:sz="0" w:space="0" w:color="auto"/>
        <w:right w:val="none" w:sz="0" w:space="0" w:color="auto"/>
      </w:divBdr>
    </w:div>
    <w:div w:id="996423214">
      <w:bodyDiv w:val="1"/>
      <w:marLeft w:val="0"/>
      <w:marRight w:val="0"/>
      <w:marTop w:val="0"/>
      <w:marBottom w:val="0"/>
      <w:divBdr>
        <w:top w:val="none" w:sz="0" w:space="0" w:color="auto"/>
        <w:left w:val="none" w:sz="0" w:space="0" w:color="auto"/>
        <w:bottom w:val="none" w:sz="0" w:space="0" w:color="auto"/>
        <w:right w:val="none" w:sz="0" w:space="0" w:color="auto"/>
      </w:divBdr>
    </w:div>
    <w:div w:id="996493537">
      <w:bodyDiv w:val="1"/>
      <w:marLeft w:val="0"/>
      <w:marRight w:val="0"/>
      <w:marTop w:val="0"/>
      <w:marBottom w:val="0"/>
      <w:divBdr>
        <w:top w:val="none" w:sz="0" w:space="0" w:color="auto"/>
        <w:left w:val="none" w:sz="0" w:space="0" w:color="auto"/>
        <w:bottom w:val="none" w:sz="0" w:space="0" w:color="auto"/>
        <w:right w:val="none" w:sz="0" w:space="0" w:color="auto"/>
      </w:divBdr>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256">
      <w:bodyDiv w:val="1"/>
      <w:marLeft w:val="0"/>
      <w:marRight w:val="0"/>
      <w:marTop w:val="0"/>
      <w:marBottom w:val="0"/>
      <w:divBdr>
        <w:top w:val="none" w:sz="0" w:space="0" w:color="auto"/>
        <w:left w:val="none" w:sz="0" w:space="0" w:color="auto"/>
        <w:bottom w:val="none" w:sz="0" w:space="0" w:color="auto"/>
        <w:right w:val="none" w:sz="0" w:space="0" w:color="auto"/>
      </w:divBdr>
    </w:div>
    <w:div w:id="997463326">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805483">
      <w:bodyDiv w:val="1"/>
      <w:marLeft w:val="0"/>
      <w:marRight w:val="0"/>
      <w:marTop w:val="0"/>
      <w:marBottom w:val="0"/>
      <w:divBdr>
        <w:top w:val="none" w:sz="0" w:space="0" w:color="auto"/>
        <w:left w:val="none" w:sz="0" w:space="0" w:color="auto"/>
        <w:bottom w:val="none" w:sz="0" w:space="0" w:color="auto"/>
        <w:right w:val="none" w:sz="0" w:space="0" w:color="auto"/>
      </w:divBdr>
    </w:div>
    <w:div w:id="998079203">
      <w:bodyDiv w:val="1"/>
      <w:marLeft w:val="0"/>
      <w:marRight w:val="0"/>
      <w:marTop w:val="0"/>
      <w:marBottom w:val="0"/>
      <w:divBdr>
        <w:top w:val="none" w:sz="0" w:space="0" w:color="auto"/>
        <w:left w:val="none" w:sz="0" w:space="0" w:color="auto"/>
        <w:bottom w:val="none" w:sz="0" w:space="0" w:color="auto"/>
        <w:right w:val="none" w:sz="0" w:space="0" w:color="auto"/>
      </w:divBdr>
    </w:div>
    <w:div w:id="998115753">
      <w:bodyDiv w:val="1"/>
      <w:marLeft w:val="0"/>
      <w:marRight w:val="0"/>
      <w:marTop w:val="0"/>
      <w:marBottom w:val="0"/>
      <w:divBdr>
        <w:top w:val="none" w:sz="0" w:space="0" w:color="auto"/>
        <w:left w:val="none" w:sz="0" w:space="0" w:color="auto"/>
        <w:bottom w:val="none" w:sz="0" w:space="0" w:color="auto"/>
        <w:right w:val="none" w:sz="0" w:space="0" w:color="auto"/>
      </w:divBdr>
    </w:div>
    <w:div w:id="998581344">
      <w:bodyDiv w:val="1"/>
      <w:marLeft w:val="0"/>
      <w:marRight w:val="0"/>
      <w:marTop w:val="0"/>
      <w:marBottom w:val="0"/>
      <w:divBdr>
        <w:top w:val="none" w:sz="0" w:space="0" w:color="auto"/>
        <w:left w:val="none" w:sz="0" w:space="0" w:color="auto"/>
        <w:bottom w:val="none" w:sz="0" w:space="0" w:color="auto"/>
        <w:right w:val="none" w:sz="0" w:space="0" w:color="auto"/>
      </w:divBdr>
    </w:div>
    <w:div w:id="998658668">
      <w:bodyDiv w:val="1"/>
      <w:marLeft w:val="0"/>
      <w:marRight w:val="0"/>
      <w:marTop w:val="0"/>
      <w:marBottom w:val="0"/>
      <w:divBdr>
        <w:top w:val="none" w:sz="0" w:space="0" w:color="auto"/>
        <w:left w:val="none" w:sz="0" w:space="0" w:color="auto"/>
        <w:bottom w:val="none" w:sz="0" w:space="0" w:color="auto"/>
        <w:right w:val="none" w:sz="0" w:space="0" w:color="auto"/>
      </w:divBdr>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8338">
      <w:bodyDiv w:val="1"/>
      <w:marLeft w:val="0"/>
      <w:marRight w:val="0"/>
      <w:marTop w:val="0"/>
      <w:marBottom w:val="0"/>
      <w:divBdr>
        <w:top w:val="none" w:sz="0" w:space="0" w:color="auto"/>
        <w:left w:val="none" w:sz="0" w:space="0" w:color="auto"/>
        <w:bottom w:val="none" w:sz="0" w:space="0" w:color="auto"/>
        <w:right w:val="none" w:sz="0" w:space="0" w:color="auto"/>
      </w:divBdr>
    </w:div>
    <w:div w:id="999042326">
      <w:bodyDiv w:val="1"/>
      <w:marLeft w:val="0"/>
      <w:marRight w:val="0"/>
      <w:marTop w:val="0"/>
      <w:marBottom w:val="0"/>
      <w:divBdr>
        <w:top w:val="none" w:sz="0" w:space="0" w:color="auto"/>
        <w:left w:val="none" w:sz="0" w:space="0" w:color="auto"/>
        <w:bottom w:val="none" w:sz="0" w:space="0" w:color="auto"/>
        <w:right w:val="none" w:sz="0" w:space="0" w:color="auto"/>
      </w:divBdr>
    </w:div>
    <w:div w:id="999382139">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
    <w:div w:id="1000158909">
      <w:bodyDiv w:val="1"/>
      <w:marLeft w:val="0"/>
      <w:marRight w:val="0"/>
      <w:marTop w:val="0"/>
      <w:marBottom w:val="0"/>
      <w:divBdr>
        <w:top w:val="none" w:sz="0" w:space="0" w:color="auto"/>
        <w:left w:val="none" w:sz="0" w:space="0" w:color="auto"/>
        <w:bottom w:val="none" w:sz="0" w:space="0" w:color="auto"/>
        <w:right w:val="none" w:sz="0" w:space="0" w:color="auto"/>
      </w:divBdr>
    </w:div>
    <w:div w:id="1000354286">
      <w:bodyDiv w:val="1"/>
      <w:marLeft w:val="0"/>
      <w:marRight w:val="0"/>
      <w:marTop w:val="0"/>
      <w:marBottom w:val="0"/>
      <w:divBdr>
        <w:top w:val="none" w:sz="0" w:space="0" w:color="auto"/>
        <w:left w:val="none" w:sz="0" w:space="0" w:color="auto"/>
        <w:bottom w:val="none" w:sz="0" w:space="0" w:color="auto"/>
        <w:right w:val="none" w:sz="0" w:space="0" w:color="auto"/>
      </w:divBdr>
    </w:div>
    <w:div w:id="1000736416">
      <w:bodyDiv w:val="1"/>
      <w:marLeft w:val="0"/>
      <w:marRight w:val="0"/>
      <w:marTop w:val="0"/>
      <w:marBottom w:val="0"/>
      <w:divBdr>
        <w:top w:val="none" w:sz="0" w:space="0" w:color="auto"/>
        <w:left w:val="none" w:sz="0" w:space="0" w:color="auto"/>
        <w:bottom w:val="none" w:sz="0" w:space="0" w:color="auto"/>
        <w:right w:val="none" w:sz="0" w:space="0" w:color="auto"/>
      </w:divBdr>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158326">
      <w:bodyDiv w:val="1"/>
      <w:marLeft w:val="0"/>
      <w:marRight w:val="0"/>
      <w:marTop w:val="0"/>
      <w:marBottom w:val="0"/>
      <w:divBdr>
        <w:top w:val="none" w:sz="0" w:space="0" w:color="auto"/>
        <w:left w:val="none" w:sz="0" w:space="0" w:color="auto"/>
        <w:bottom w:val="none" w:sz="0" w:space="0" w:color="auto"/>
        <w:right w:val="none" w:sz="0" w:space="0" w:color="auto"/>
      </w:divBdr>
    </w:div>
    <w:div w:id="100127957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896">
      <w:bodyDiv w:val="1"/>
      <w:marLeft w:val="0"/>
      <w:marRight w:val="0"/>
      <w:marTop w:val="0"/>
      <w:marBottom w:val="0"/>
      <w:divBdr>
        <w:top w:val="none" w:sz="0" w:space="0" w:color="auto"/>
        <w:left w:val="none" w:sz="0" w:space="0" w:color="auto"/>
        <w:bottom w:val="none" w:sz="0" w:space="0" w:color="auto"/>
        <w:right w:val="none" w:sz="0" w:space="0" w:color="auto"/>
      </w:divBdr>
    </w:div>
    <w:div w:id="1001616988">
      <w:bodyDiv w:val="1"/>
      <w:marLeft w:val="0"/>
      <w:marRight w:val="0"/>
      <w:marTop w:val="0"/>
      <w:marBottom w:val="0"/>
      <w:divBdr>
        <w:top w:val="none" w:sz="0" w:space="0" w:color="auto"/>
        <w:left w:val="none" w:sz="0" w:space="0" w:color="auto"/>
        <w:bottom w:val="none" w:sz="0" w:space="0" w:color="auto"/>
        <w:right w:val="none" w:sz="0" w:space="0" w:color="auto"/>
      </w:divBdr>
    </w:div>
    <w:div w:id="1001815733">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935745">
      <w:bodyDiv w:val="1"/>
      <w:marLeft w:val="0"/>
      <w:marRight w:val="0"/>
      <w:marTop w:val="0"/>
      <w:marBottom w:val="0"/>
      <w:divBdr>
        <w:top w:val="none" w:sz="0" w:space="0" w:color="auto"/>
        <w:left w:val="none" w:sz="0" w:space="0" w:color="auto"/>
        <w:bottom w:val="none" w:sz="0" w:space="0" w:color="auto"/>
        <w:right w:val="none" w:sz="0" w:space="0" w:color="auto"/>
      </w:divBdr>
    </w:div>
    <w:div w:id="1002011299">
      <w:bodyDiv w:val="1"/>
      <w:marLeft w:val="0"/>
      <w:marRight w:val="0"/>
      <w:marTop w:val="0"/>
      <w:marBottom w:val="0"/>
      <w:divBdr>
        <w:top w:val="none" w:sz="0" w:space="0" w:color="auto"/>
        <w:left w:val="none" w:sz="0" w:space="0" w:color="auto"/>
        <w:bottom w:val="none" w:sz="0" w:space="0" w:color="auto"/>
        <w:right w:val="none" w:sz="0" w:space="0" w:color="auto"/>
      </w:divBdr>
    </w:div>
    <w:div w:id="1002124760">
      <w:bodyDiv w:val="1"/>
      <w:marLeft w:val="0"/>
      <w:marRight w:val="0"/>
      <w:marTop w:val="0"/>
      <w:marBottom w:val="0"/>
      <w:divBdr>
        <w:top w:val="none" w:sz="0" w:space="0" w:color="auto"/>
        <w:left w:val="none" w:sz="0" w:space="0" w:color="auto"/>
        <w:bottom w:val="none" w:sz="0" w:space="0" w:color="auto"/>
        <w:right w:val="none" w:sz="0" w:space="0" w:color="auto"/>
      </w:divBdr>
    </w:div>
    <w:div w:id="1002317008">
      <w:bodyDiv w:val="1"/>
      <w:marLeft w:val="0"/>
      <w:marRight w:val="0"/>
      <w:marTop w:val="0"/>
      <w:marBottom w:val="0"/>
      <w:divBdr>
        <w:top w:val="none" w:sz="0" w:space="0" w:color="auto"/>
        <w:left w:val="none" w:sz="0" w:space="0" w:color="auto"/>
        <w:bottom w:val="none" w:sz="0" w:space="0" w:color="auto"/>
        <w:right w:val="none" w:sz="0" w:space="0" w:color="auto"/>
      </w:divBdr>
    </w:div>
    <w:div w:id="1002515299">
      <w:bodyDiv w:val="1"/>
      <w:marLeft w:val="0"/>
      <w:marRight w:val="0"/>
      <w:marTop w:val="0"/>
      <w:marBottom w:val="0"/>
      <w:divBdr>
        <w:top w:val="none" w:sz="0" w:space="0" w:color="auto"/>
        <w:left w:val="none" w:sz="0" w:space="0" w:color="auto"/>
        <w:bottom w:val="none" w:sz="0" w:space="0" w:color="auto"/>
        <w:right w:val="none" w:sz="0" w:space="0" w:color="auto"/>
      </w:divBdr>
    </w:div>
    <w:div w:id="1002582154">
      <w:bodyDiv w:val="1"/>
      <w:marLeft w:val="0"/>
      <w:marRight w:val="0"/>
      <w:marTop w:val="0"/>
      <w:marBottom w:val="0"/>
      <w:divBdr>
        <w:top w:val="none" w:sz="0" w:space="0" w:color="auto"/>
        <w:left w:val="none" w:sz="0" w:space="0" w:color="auto"/>
        <w:bottom w:val="none" w:sz="0" w:space="0" w:color="auto"/>
        <w:right w:val="none" w:sz="0" w:space="0" w:color="auto"/>
      </w:divBdr>
    </w:div>
    <w:div w:id="1002927959">
      <w:bodyDiv w:val="1"/>
      <w:marLeft w:val="0"/>
      <w:marRight w:val="0"/>
      <w:marTop w:val="0"/>
      <w:marBottom w:val="0"/>
      <w:divBdr>
        <w:top w:val="none" w:sz="0" w:space="0" w:color="auto"/>
        <w:left w:val="none" w:sz="0" w:space="0" w:color="auto"/>
        <w:bottom w:val="none" w:sz="0" w:space="0" w:color="auto"/>
        <w:right w:val="none" w:sz="0" w:space="0" w:color="auto"/>
      </w:divBdr>
    </w:div>
    <w:div w:id="1003125328">
      <w:bodyDiv w:val="1"/>
      <w:marLeft w:val="0"/>
      <w:marRight w:val="0"/>
      <w:marTop w:val="0"/>
      <w:marBottom w:val="0"/>
      <w:divBdr>
        <w:top w:val="none" w:sz="0" w:space="0" w:color="auto"/>
        <w:left w:val="none" w:sz="0" w:space="0" w:color="auto"/>
        <w:bottom w:val="none" w:sz="0" w:space="0" w:color="auto"/>
        <w:right w:val="none" w:sz="0" w:space="0" w:color="auto"/>
      </w:divBdr>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239634">
      <w:bodyDiv w:val="1"/>
      <w:marLeft w:val="0"/>
      <w:marRight w:val="0"/>
      <w:marTop w:val="0"/>
      <w:marBottom w:val="0"/>
      <w:divBdr>
        <w:top w:val="none" w:sz="0" w:space="0" w:color="auto"/>
        <w:left w:val="none" w:sz="0" w:space="0" w:color="auto"/>
        <w:bottom w:val="none" w:sz="0" w:space="0" w:color="auto"/>
        <w:right w:val="none" w:sz="0" w:space="0" w:color="auto"/>
      </w:divBdr>
    </w:div>
    <w:div w:id="1003436247">
      <w:bodyDiv w:val="1"/>
      <w:marLeft w:val="0"/>
      <w:marRight w:val="0"/>
      <w:marTop w:val="0"/>
      <w:marBottom w:val="0"/>
      <w:divBdr>
        <w:top w:val="none" w:sz="0" w:space="0" w:color="auto"/>
        <w:left w:val="none" w:sz="0" w:space="0" w:color="auto"/>
        <w:bottom w:val="none" w:sz="0" w:space="0" w:color="auto"/>
        <w:right w:val="none" w:sz="0" w:space="0" w:color="auto"/>
      </w:divBdr>
    </w:div>
    <w:div w:id="1003585246">
      <w:bodyDiv w:val="1"/>
      <w:marLeft w:val="0"/>
      <w:marRight w:val="0"/>
      <w:marTop w:val="0"/>
      <w:marBottom w:val="0"/>
      <w:divBdr>
        <w:top w:val="none" w:sz="0" w:space="0" w:color="auto"/>
        <w:left w:val="none" w:sz="0" w:space="0" w:color="auto"/>
        <w:bottom w:val="none" w:sz="0" w:space="0" w:color="auto"/>
        <w:right w:val="none" w:sz="0" w:space="0" w:color="auto"/>
      </w:divBdr>
    </w:div>
    <w:div w:id="1003629934">
      <w:bodyDiv w:val="1"/>
      <w:marLeft w:val="0"/>
      <w:marRight w:val="0"/>
      <w:marTop w:val="0"/>
      <w:marBottom w:val="0"/>
      <w:divBdr>
        <w:top w:val="none" w:sz="0" w:space="0" w:color="auto"/>
        <w:left w:val="none" w:sz="0" w:space="0" w:color="auto"/>
        <w:bottom w:val="none" w:sz="0" w:space="0" w:color="auto"/>
        <w:right w:val="none" w:sz="0" w:space="0" w:color="auto"/>
      </w:divBdr>
    </w:div>
    <w:div w:id="1003700963">
      <w:bodyDiv w:val="1"/>
      <w:marLeft w:val="0"/>
      <w:marRight w:val="0"/>
      <w:marTop w:val="0"/>
      <w:marBottom w:val="0"/>
      <w:divBdr>
        <w:top w:val="none" w:sz="0" w:space="0" w:color="auto"/>
        <w:left w:val="none" w:sz="0" w:space="0" w:color="auto"/>
        <w:bottom w:val="none" w:sz="0" w:space="0" w:color="auto"/>
        <w:right w:val="none" w:sz="0" w:space="0" w:color="auto"/>
      </w:divBdr>
    </w:div>
    <w:div w:id="1003750183">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04014836">
      <w:bodyDiv w:val="1"/>
      <w:marLeft w:val="0"/>
      <w:marRight w:val="0"/>
      <w:marTop w:val="0"/>
      <w:marBottom w:val="0"/>
      <w:divBdr>
        <w:top w:val="none" w:sz="0" w:space="0" w:color="auto"/>
        <w:left w:val="none" w:sz="0" w:space="0" w:color="auto"/>
        <w:bottom w:val="none" w:sz="0" w:space="0" w:color="auto"/>
        <w:right w:val="none" w:sz="0" w:space="0" w:color="auto"/>
      </w:divBdr>
    </w:div>
    <w:div w:id="1004088978">
      <w:bodyDiv w:val="1"/>
      <w:marLeft w:val="0"/>
      <w:marRight w:val="0"/>
      <w:marTop w:val="0"/>
      <w:marBottom w:val="0"/>
      <w:divBdr>
        <w:top w:val="none" w:sz="0" w:space="0" w:color="auto"/>
        <w:left w:val="none" w:sz="0" w:space="0" w:color="auto"/>
        <w:bottom w:val="none" w:sz="0" w:space="0" w:color="auto"/>
        <w:right w:val="none" w:sz="0" w:space="0" w:color="auto"/>
      </w:divBdr>
    </w:div>
    <w:div w:id="1004166690">
      <w:bodyDiv w:val="1"/>
      <w:marLeft w:val="0"/>
      <w:marRight w:val="0"/>
      <w:marTop w:val="0"/>
      <w:marBottom w:val="0"/>
      <w:divBdr>
        <w:top w:val="none" w:sz="0" w:space="0" w:color="auto"/>
        <w:left w:val="none" w:sz="0" w:space="0" w:color="auto"/>
        <w:bottom w:val="none" w:sz="0" w:space="0" w:color="auto"/>
        <w:right w:val="none" w:sz="0" w:space="0" w:color="auto"/>
      </w:divBdr>
    </w:div>
    <w:div w:id="1004473761">
      <w:bodyDiv w:val="1"/>
      <w:marLeft w:val="0"/>
      <w:marRight w:val="0"/>
      <w:marTop w:val="0"/>
      <w:marBottom w:val="0"/>
      <w:divBdr>
        <w:top w:val="none" w:sz="0" w:space="0" w:color="auto"/>
        <w:left w:val="none" w:sz="0" w:space="0" w:color="auto"/>
        <w:bottom w:val="none" w:sz="0" w:space="0" w:color="auto"/>
        <w:right w:val="none" w:sz="0" w:space="0" w:color="auto"/>
      </w:divBdr>
    </w:div>
    <w:div w:id="1004632423">
      <w:bodyDiv w:val="1"/>
      <w:marLeft w:val="0"/>
      <w:marRight w:val="0"/>
      <w:marTop w:val="0"/>
      <w:marBottom w:val="0"/>
      <w:divBdr>
        <w:top w:val="none" w:sz="0" w:space="0" w:color="auto"/>
        <w:left w:val="none" w:sz="0" w:space="0" w:color="auto"/>
        <w:bottom w:val="none" w:sz="0" w:space="0" w:color="auto"/>
        <w:right w:val="none" w:sz="0" w:space="0" w:color="auto"/>
      </w:divBdr>
    </w:div>
    <w:div w:id="1004674965">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128871">
      <w:bodyDiv w:val="1"/>
      <w:marLeft w:val="0"/>
      <w:marRight w:val="0"/>
      <w:marTop w:val="0"/>
      <w:marBottom w:val="0"/>
      <w:divBdr>
        <w:top w:val="none" w:sz="0" w:space="0" w:color="auto"/>
        <w:left w:val="none" w:sz="0" w:space="0" w:color="auto"/>
        <w:bottom w:val="none" w:sz="0" w:space="0" w:color="auto"/>
        <w:right w:val="none" w:sz="0" w:space="0" w:color="auto"/>
      </w:divBdr>
    </w:div>
    <w:div w:id="1005204250">
      <w:bodyDiv w:val="1"/>
      <w:marLeft w:val="0"/>
      <w:marRight w:val="0"/>
      <w:marTop w:val="0"/>
      <w:marBottom w:val="0"/>
      <w:divBdr>
        <w:top w:val="none" w:sz="0" w:space="0" w:color="auto"/>
        <w:left w:val="none" w:sz="0" w:space="0" w:color="auto"/>
        <w:bottom w:val="none" w:sz="0" w:space="0" w:color="auto"/>
        <w:right w:val="none" w:sz="0" w:space="0" w:color="auto"/>
      </w:divBdr>
    </w:div>
    <w:div w:id="1005205067">
      <w:bodyDiv w:val="1"/>
      <w:marLeft w:val="0"/>
      <w:marRight w:val="0"/>
      <w:marTop w:val="0"/>
      <w:marBottom w:val="0"/>
      <w:divBdr>
        <w:top w:val="none" w:sz="0" w:space="0" w:color="auto"/>
        <w:left w:val="none" w:sz="0" w:space="0" w:color="auto"/>
        <w:bottom w:val="none" w:sz="0" w:space="0" w:color="auto"/>
        <w:right w:val="none" w:sz="0" w:space="0" w:color="auto"/>
      </w:divBdr>
    </w:div>
    <w:div w:id="1005328666">
      <w:bodyDiv w:val="1"/>
      <w:marLeft w:val="0"/>
      <w:marRight w:val="0"/>
      <w:marTop w:val="0"/>
      <w:marBottom w:val="0"/>
      <w:divBdr>
        <w:top w:val="none" w:sz="0" w:space="0" w:color="auto"/>
        <w:left w:val="none" w:sz="0" w:space="0" w:color="auto"/>
        <w:bottom w:val="none" w:sz="0" w:space="0" w:color="auto"/>
        <w:right w:val="none" w:sz="0" w:space="0" w:color="auto"/>
      </w:divBdr>
    </w:div>
    <w:div w:id="1005328889">
      <w:bodyDiv w:val="1"/>
      <w:marLeft w:val="0"/>
      <w:marRight w:val="0"/>
      <w:marTop w:val="0"/>
      <w:marBottom w:val="0"/>
      <w:divBdr>
        <w:top w:val="none" w:sz="0" w:space="0" w:color="auto"/>
        <w:left w:val="none" w:sz="0" w:space="0" w:color="auto"/>
        <w:bottom w:val="none" w:sz="0" w:space="0" w:color="auto"/>
        <w:right w:val="none" w:sz="0" w:space="0" w:color="auto"/>
      </w:divBdr>
    </w:div>
    <w:div w:id="1005548787">
      <w:bodyDiv w:val="1"/>
      <w:marLeft w:val="0"/>
      <w:marRight w:val="0"/>
      <w:marTop w:val="0"/>
      <w:marBottom w:val="0"/>
      <w:divBdr>
        <w:top w:val="none" w:sz="0" w:space="0" w:color="auto"/>
        <w:left w:val="none" w:sz="0" w:space="0" w:color="auto"/>
        <w:bottom w:val="none" w:sz="0" w:space="0" w:color="auto"/>
        <w:right w:val="none" w:sz="0" w:space="0" w:color="auto"/>
      </w:divBdr>
    </w:div>
    <w:div w:id="1005550927">
      <w:bodyDiv w:val="1"/>
      <w:marLeft w:val="0"/>
      <w:marRight w:val="0"/>
      <w:marTop w:val="0"/>
      <w:marBottom w:val="0"/>
      <w:divBdr>
        <w:top w:val="none" w:sz="0" w:space="0" w:color="auto"/>
        <w:left w:val="none" w:sz="0" w:space="0" w:color="auto"/>
        <w:bottom w:val="none" w:sz="0" w:space="0" w:color="auto"/>
        <w:right w:val="none" w:sz="0" w:space="0" w:color="auto"/>
      </w:divBdr>
    </w:div>
    <w:div w:id="1005591416">
      <w:bodyDiv w:val="1"/>
      <w:marLeft w:val="0"/>
      <w:marRight w:val="0"/>
      <w:marTop w:val="0"/>
      <w:marBottom w:val="0"/>
      <w:divBdr>
        <w:top w:val="none" w:sz="0" w:space="0" w:color="auto"/>
        <w:left w:val="none" w:sz="0" w:space="0" w:color="auto"/>
        <w:bottom w:val="none" w:sz="0" w:space="0" w:color="auto"/>
        <w:right w:val="none" w:sz="0" w:space="0" w:color="auto"/>
      </w:divBdr>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482">
      <w:bodyDiv w:val="1"/>
      <w:marLeft w:val="0"/>
      <w:marRight w:val="0"/>
      <w:marTop w:val="0"/>
      <w:marBottom w:val="0"/>
      <w:divBdr>
        <w:top w:val="none" w:sz="0" w:space="0" w:color="auto"/>
        <w:left w:val="none" w:sz="0" w:space="0" w:color="auto"/>
        <w:bottom w:val="none" w:sz="0" w:space="0" w:color="auto"/>
        <w:right w:val="none" w:sz="0" w:space="0" w:color="auto"/>
      </w:divBdr>
    </w:div>
    <w:div w:id="1005936113">
      <w:bodyDiv w:val="1"/>
      <w:marLeft w:val="0"/>
      <w:marRight w:val="0"/>
      <w:marTop w:val="0"/>
      <w:marBottom w:val="0"/>
      <w:divBdr>
        <w:top w:val="none" w:sz="0" w:space="0" w:color="auto"/>
        <w:left w:val="none" w:sz="0" w:space="0" w:color="auto"/>
        <w:bottom w:val="none" w:sz="0" w:space="0" w:color="auto"/>
        <w:right w:val="none" w:sz="0" w:space="0" w:color="auto"/>
      </w:divBdr>
    </w:div>
    <w:div w:id="1006130103">
      <w:bodyDiv w:val="1"/>
      <w:marLeft w:val="0"/>
      <w:marRight w:val="0"/>
      <w:marTop w:val="0"/>
      <w:marBottom w:val="0"/>
      <w:divBdr>
        <w:top w:val="none" w:sz="0" w:space="0" w:color="auto"/>
        <w:left w:val="none" w:sz="0" w:space="0" w:color="auto"/>
        <w:bottom w:val="none" w:sz="0" w:space="0" w:color="auto"/>
        <w:right w:val="none" w:sz="0" w:space="0" w:color="auto"/>
      </w:divBdr>
    </w:div>
    <w:div w:id="1006246532">
      <w:bodyDiv w:val="1"/>
      <w:marLeft w:val="0"/>
      <w:marRight w:val="0"/>
      <w:marTop w:val="0"/>
      <w:marBottom w:val="0"/>
      <w:divBdr>
        <w:top w:val="none" w:sz="0" w:space="0" w:color="auto"/>
        <w:left w:val="none" w:sz="0" w:space="0" w:color="auto"/>
        <w:bottom w:val="none" w:sz="0" w:space="0" w:color="auto"/>
        <w:right w:val="none" w:sz="0" w:space="0" w:color="auto"/>
      </w:divBdr>
    </w:div>
    <w:div w:id="1006595435">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102599">
      <w:bodyDiv w:val="1"/>
      <w:marLeft w:val="0"/>
      <w:marRight w:val="0"/>
      <w:marTop w:val="0"/>
      <w:marBottom w:val="0"/>
      <w:divBdr>
        <w:top w:val="none" w:sz="0" w:space="0" w:color="auto"/>
        <w:left w:val="none" w:sz="0" w:space="0" w:color="auto"/>
        <w:bottom w:val="none" w:sz="0" w:space="0" w:color="auto"/>
        <w:right w:val="none" w:sz="0" w:space="0" w:color="auto"/>
      </w:divBdr>
    </w:div>
    <w:div w:id="1007102870">
      <w:bodyDiv w:val="1"/>
      <w:marLeft w:val="0"/>
      <w:marRight w:val="0"/>
      <w:marTop w:val="0"/>
      <w:marBottom w:val="0"/>
      <w:divBdr>
        <w:top w:val="none" w:sz="0" w:space="0" w:color="auto"/>
        <w:left w:val="none" w:sz="0" w:space="0" w:color="auto"/>
        <w:bottom w:val="none" w:sz="0" w:space="0" w:color="auto"/>
        <w:right w:val="none" w:sz="0" w:space="0" w:color="auto"/>
      </w:divBdr>
    </w:div>
    <w:div w:id="1007171784">
      <w:bodyDiv w:val="1"/>
      <w:marLeft w:val="0"/>
      <w:marRight w:val="0"/>
      <w:marTop w:val="0"/>
      <w:marBottom w:val="0"/>
      <w:divBdr>
        <w:top w:val="none" w:sz="0" w:space="0" w:color="auto"/>
        <w:left w:val="none" w:sz="0" w:space="0" w:color="auto"/>
        <w:bottom w:val="none" w:sz="0" w:space="0" w:color="auto"/>
        <w:right w:val="none" w:sz="0" w:space="0" w:color="auto"/>
      </w:divBdr>
    </w:div>
    <w:div w:id="1007756497">
      <w:bodyDiv w:val="1"/>
      <w:marLeft w:val="0"/>
      <w:marRight w:val="0"/>
      <w:marTop w:val="0"/>
      <w:marBottom w:val="0"/>
      <w:divBdr>
        <w:top w:val="none" w:sz="0" w:space="0" w:color="auto"/>
        <w:left w:val="none" w:sz="0" w:space="0" w:color="auto"/>
        <w:bottom w:val="none" w:sz="0" w:space="0" w:color="auto"/>
        <w:right w:val="none" w:sz="0" w:space="0" w:color="auto"/>
      </w:divBdr>
    </w:div>
    <w:div w:id="1007903985">
      <w:bodyDiv w:val="1"/>
      <w:marLeft w:val="0"/>
      <w:marRight w:val="0"/>
      <w:marTop w:val="0"/>
      <w:marBottom w:val="0"/>
      <w:divBdr>
        <w:top w:val="none" w:sz="0" w:space="0" w:color="auto"/>
        <w:left w:val="none" w:sz="0" w:space="0" w:color="auto"/>
        <w:bottom w:val="none" w:sz="0" w:space="0" w:color="auto"/>
        <w:right w:val="none" w:sz="0" w:space="0" w:color="auto"/>
      </w:divBdr>
    </w:div>
    <w:div w:id="1008217542">
      <w:bodyDiv w:val="1"/>
      <w:marLeft w:val="0"/>
      <w:marRight w:val="0"/>
      <w:marTop w:val="0"/>
      <w:marBottom w:val="0"/>
      <w:divBdr>
        <w:top w:val="none" w:sz="0" w:space="0" w:color="auto"/>
        <w:left w:val="none" w:sz="0" w:space="0" w:color="auto"/>
        <w:bottom w:val="none" w:sz="0" w:space="0" w:color="auto"/>
        <w:right w:val="none" w:sz="0" w:space="0" w:color="auto"/>
      </w:divBdr>
    </w:div>
    <w:div w:id="1008408065">
      <w:bodyDiv w:val="1"/>
      <w:marLeft w:val="0"/>
      <w:marRight w:val="0"/>
      <w:marTop w:val="0"/>
      <w:marBottom w:val="0"/>
      <w:divBdr>
        <w:top w:val="none" w:sz="0" w:space="0" w:color="auto"/>
        <w:left w:val="none" w:sz="0" w:space="0" w:color="auto"/>
        <w:bottom w:val="none" w:sz="0" w:space="0" w:color="auto"/>
        <w:right w:val="none" w:sz="0" w:space="0" w:color="auto"/>
      </w:divBdr>
    </w:div>
    <w:div w:id="1008479930">
      <w:bodyDiv w:val="1"/>
      <w:marLeft w:val="0"/>
      <w:marRight w:val="0"/>
      <w:marTop w:val="0"/>
      <w:marBottom w:val="0"/>
      <w:divBdr>
        <w:top w:val="none" w:sz="0" w:space="0" w:color="auto"/>
        <w:left w:val="none" w:sz="0" w:space="0" w:color="auto"/>
        <w:bottom w:val="none" w:sz="0" w:space="0" w:color="auto"/>
        <w:right w:val="none" w:sz="0" w:space="0" w:color="auto"/>
      </w:divBdr>
    </w:div>
    <w:div w:id="1008561299">
      <w:bodyDiv w:val="1"/>
      <w:marLeft w:val="0"/>
      <w:marRight w:val="0"/>
      <w:marTop w:val="0"/>
      <w:marBottom w:val="0"/>
      <w:divBdr>
        <w:top w:val="none" w:sz="0" w:space="0" w:color="auto"/>
        <w:left w:val="none" w:sz="0" w:space="0" w:color="auto"/>
        <w:bottom w:val="none" w:sz="0" w:space="0" w:color="auto"/>
        <w:right w:val="none" w:sz="0" w:space="0" w:color="auto"/>
      </w:divBdr>
    </w:div>
    <w:div w:id="1008942491">
      <w:bodyDiv w:val="1"/>
      <w:marLeft w:val="0"/>
      <w:marRight w:val="0"/>
      <w:marTop w:val="0"/>
      <w:marBottom w:val="0"/>
      <w:divBdr>
        <w:top w:val="none" w:sz="0" w:space="0" w:color="auto"/>
        <w:left w:val="none" w:sz="0" w:space="0" w:color="auto"/>
        <w:bottom w:val="none" w:sz="0" w:space="0" w:color="auto"/>
        <w:right w:val="none" w:sz="0" w:space="0" w:color="auto"/>
      </w:divBdr>
    </w:div>
    <w:div w:id="1009209990">
      <w:bodyDiv w:val="1"/>
      <w:marLeft w:val="0"/>
      <w:marRight w:val="0"/>
      <w:marTop w:val="0"/>
      <w:marBottom w:val="0"/>
      <w:divBdr>
        <w:top w:val="none" w:sz="0" w:space="0" w:color="auto"/>
        <w:left w:val="none" w:sz="0" w:space="0" w:color="auto"/>
        <w:bottom w:val="none" w:sz="0" w:space="0" w:color="auto"/>
        <w:right w:val="none" w:sz="0" w:space="0" w:color="auto"/>
      </w:divBdr>
    </w:div>
    <w:div w:id="1009260965">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4745">
      <w:bodyDiv w:val="1"/>
      <w:marLeft w:val="0"/>
      <w:marRight w:val="0"/>
      <w:marTop w:val="0"/>
      <w:marBottom w:val="0"/>
      <w:divBdr>
        <w:top w:val="none" w:sz="0" w:space="0" w:color="auto"/>
        <w:left w:val="none" w:sz="0" w:space="0" w:color="auto"/>
        <w:bottom w:val="none" w:sz="0" w:space="0" w:color="auto"/>
        <w:right w:val="none" w:sz="0" w:space="0" w:color="auto"/>
      </w:divBdr>
    </w:div>
    <w:div w:id="1009597171">
      <w:bodyDiv w:val="1"/>
      <w:marLeft w:val="0"/>
      <w:marRight w:val="0"/>
      <w:marTop w:val="0"/>
      <w:marBottom w:val="0"/>
      <w:divBdr>
        <w:top w:val="none" w:sz="0" w:space="0" w:color="auto"/>
        <w:left w:val="none" w:sz="0" w:space="0" w:color="auto"/>
        <w:bottom w:val="none" w:sz="0" w:space="0" w:color="auto"/>
        <w:right w:val="none" w:sz="0" w:space="0" w:color="auto"/>
      </w:divBdr>
    </w:div>
    <w:div w:id="1009605392">
      <w:bodyDiv w:val="1"/>
      <w:marLeft w:val="0"/>
      <w:marRight w:val="0"/>
      <w:marTop w:val="0"/>
      <w:marBottom w:val="0"/>
      <w:divBdr>
        <w:top w:val="none" w:sz="0" w:space="0" w:color="auto"/>
        <w:left w:val="none" w:sz="0" w:space="0" w:color="auto"/>
        <w:bottom w:val="none" w:sz="0" w:space="0" w:color="auto"/>
        <w:right w:val="none" w:sz="0" w:space="0" w:color="auto"/>
      </w:divBdr>
    </w:div>
    <w:div w:id="1009676957">
      <w:bodyDiv w:val="1"/>
      <w:marLeft w:val="0"/>
      <w:marRight w:val="0"/>
      <w:marTop w:val="0"/>
      <w:marBottom w:val="0"/>
      <w:divBdr>
        <w:top w:val="none" w:sz="0" w:space="0" w:color="auto"/>
        <w:left w:val="none" w:sz="0" w:space="0" w:color="auto"/>
        <w:bottom w:val="none" w:sz="0" w:space="0" w:color="auto"/>
        <w:right w:val="none" w:sz="0" w:space="0" w:color="auto"/>
      </w:divBdr>
    </w:div>
    <w:div w:id="1009794264">
      <w:bodyDiv w:val="1"/>
      <w:marLeft w:val="0"/>
      <w:marRight w:val="0"/>
      <w:marTop w:val="0"/>
      <w:marBottom w:val="0"/>
      <w:divBdr>
        <w:top w:val="none" w:sz="0" w:space="0" w:color="auto"/>
        <w:left w:val="none" w:sz="0" w:space="0" w:color="auto"/>
        <w:bottom w:val="none" w:sz="0" w:space="0" w:color="auto"/>
        <w:right w:val="none" w:sz="0" w:space="0" w:color="auto"/>
      </w:divBdr>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110092">
      <w:bodyDiv w:val="1"/>
      <w:marLeft w:val="0"/>
      <w:marRight w:val="0"/>
      <w:marTop w:val="0"/>
      <w:marBottom w:val="0"/>
      <w:divBdr>
        <w:top w:val="none" w:sz="0" w:space="0" w:color="auto"/>
        <w:left w:val="none" w:sz="0" w:space="0" w:color="auto"/>
        <w:bottom w:val="none" w:sz="0" w:space="0" w:color="auto"/>
        <w:right w:val="none" w:sz="0" w:space="0" w:color="auto"/>
      </w:divBdr>
    </w:div>
    <w:div w:id="1010259459">
      <w:bodyDiv w:val="1"/>
      <w:marLeft w:val="0"/>
      <w:marRight w:val="0"/>
      <w:marTop w:val="0"/>
      <w:marBottom w:val="0"/>
      <w:divBdr>
        <w:top w:val="none" w:sz="0" w:space="0" w:color="auto"/>
        <w:left w:val="none" w:sz="0" w:space="0" w:color="auto"/>
        <w:bottom w:val="none" w:sz="0" w:space="0" w:color="auto"/>
        <w:right w:val="none" w:sz="0" w:space="0" w:color="auto"/>
      </w:divBdr>
    </w:div>
    <w:div w:id="1010260778">
      <w:bodyDiv w:val="1"/>
      <w:marLeft w:val="0"/>
      <w:marRight w:val="0"/>
      <w:marTop w:val="0"/>
      <w:marBottom w:val="0"/>
      <w:divBdr>
        <w:top w:val="none" w:sz="0" w:space="0" w:color="auto"/>
        <w:left w:val="none" w:sz="0" w:space="0" w:color="auto"/>
        <w:bottom w:val="none" w:sz="0" w:space="0" w:color="auto"/>
        <w:right w:val="none" w:sz="0" w:space="0" w:color="auto"/>
      </w:divBdr>
    </w:div>
    <w:div w:id="1010643565">
      <w:bodyDiv w:val="1"/>
      <w:marLeft w:val="0"/>
      <w:marRight w:val="0"/>
      <w:marTop w:val="0"/>
      <w:marBottom w:val="0"/>
      <w:divBdr>
        <w:top w:val="none" w:sz="0" w:space="0" w:color="auto"/>
        <w:left w:val="none" w:sz="0" w:space="0" w:color="auto"/>
        <w:bottom w:val="none" w:sz="0" w:space="0" w:color="auto"/>
        <w:right w:val="none" w:sz="0" w:space="0" w:color="auto"/>
      </w:divBdr>
    </w:div>
    <w:div w:id="1010958553">
      <w:bodyDiv w:val="1"/>
      <w:marLeft w:val="0"/>
      <w:marRight w:val="0"/>
      <w:marTop w:val="0"/>
      <w:marBottom w:val="0"/>
      <w:divBdr>
        <w:top w:val="none" w:sz="0" w:space="0" w:color="auto"/>
        <w:left w:val="none" w:sz="0" w:space="0" w:color="auto"/>
        <w:bottom w:val="none" w:sz="0" w:space="0" w:color="auto"/>
        <w:right w:val="none" w:sz="0" w:space="0" w:color="auto"/>
      </w:divBdr>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418210">
      <w:bodyDiv w:val="1"/>
      <w:marLeft w:val="0"/>
      <w:marRight w:val="0"/>
      <w:marTop w:val="0"/>
      <w:marBottom w:val="0"/>
      <w:divBdr>
        <w:top w:val="none" w:sz="0" w:space="0" w:color="auto"/>
        <w:left w:val="none" w:sz="0" w:space="0" w:color="auto"/>
        <w:bottom w:val="none" w:sz="0" w:space="0" w:color="auto"/>
        <w:right w:val="none" w:sz="0" w:space="0" w:color="auto"/>
      </w:divBdr>
    </w:div>
    <w:div w:id="1011645642">
      <w:bodyDiv w:val="1"/>
      <w:marLeft w:val="0"/>
      <w:marRight w:val="0"/>
      <w:marTop w:val="0"/>
      <w:marBottom w:val="0"/>
      <w:divBdr>
        <w:top w:val="none" w:sz="0" w:space="0" w:color="auto"/>
        <w:left w:val="none" w:sz="0" w:space="0" w:color="auto"/>
        <w:bottom w:val="none" w:sz="0" w:space="0" w:color="auto"/>
        <w:right w:val="none" w:sz="0" w:space="0" w:color="auto"/>
      </w:divBdr>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834300">
      <w:bodyDiv w:val="1"/>
      <w:marLeft w:val="0"/>
      <w:marRight w:val="0"/>
      <w:marTop w:val="0"/>
      <w:marBottom w:val="0"/>
      <w:divBdr>
        <w:top w:val="none" w:sz="0" w:space="0" w:color="auto"/>
        <w:left w:val="none" w:sz="0" w:space="0" w:color="auto"/>
        <w:bottom w:val="none" w:sz="0" w:space="0" w:color="auto"/>
        <w:right w:val="none" w:sz="0" w:space="0" w:color="auto"/>
      </w:divBdr>
    </w:div>
    <w:div w:id="1011880580">
      <w:bodyDiv w:val="1"/>
      <w:marLeft w:val="0"/>
      <w:marRight w:val="0"/>
      <w:marTop w:val="0"/>
      <w:marBottom w:val="0"/>
      <w:divBdr>
        <w:top w:val="none" w:sz="0" w:space="0" w:color="auto"/>
        <w:left w:val="none" w:sz="0" w:space="0" w:color="auto"/>
        <w:bottom w:val="none" w:sz="0" w:space="0" w:color="auto"/>
        <w:right w:val="none" w:sz="0" w:space="0" w:color="auto"/>
      </w:divBdr>
    </w:div>
    <w:div w:id="1011956041">
      <w:bodyDiv w:val="1"/>
      <w:marLeft w:val="0"/>
      <w:marRight w:val="0"/>
      <w:marTop w:val="0"/>
      <w:marBottom w:val="0"/>
      <w:divBdr>
        <w:top w:val="none" w:sz="0" w:space="0" w:color="auto"/>
        <w:left w:val="none" w:sz="0" w:space="0" w:color="auto"/>
        <w:bottom w:val="none" w:sz="0" w:space="0" w:color="auto"/>
        <w:right w:val="none" w:sz="0" w:space="0" w:color="auto"/>
      </w:divBdr>
    </w:div>
    <w:div w:id="1012025283">
      <w:bodyDiv w:val="1"/>
      <w:marLeft w:val="0"/>
      <w:marRight w:val="0"/>
      <w:marTop w:val="0"/>
      <w:marBottom w:val="0"/>
      <w:divBdr>
        <w:top w:val="none" w:sz="0" w:space="0" w:color="auto"/>
        <w:left w:val="none" w:sz="0" w:space="0" w:color="auto"/>
        <w:bottom w:val="none" w:sz="0" w:space="0" w:color="auto"/>
        <w:right w:val="none" w:sz="0" w:space="0" w:color="auto"/>
      </w:divBdr>
    </w:div>
    <w:div w:id="1012103592">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612838">
      <w:bodyDiv w:val="1"/>
      <w:marLeft w:val="0"/>
      <w:marRight w:val="0"/>
      <w:marTop w:val="0"/>
      <w:marBottom w:val="0"/>
      <w:divBdr>
        <w:top w:val="none" w:sz="0" w:space="0" w:color="auto"/>
        <w:left w:val="none" w:sz="0" w:space="0" w:color="auto"/>
        <w:bottom w:val="none" w:sz="0" w:space="0" w:color="auto"/>
        <w:right w:val="none" w:sz="0" w:space="0" w:color="auto"/>
      </w:divBdr>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193220">
      <w:bodyDiv w:val="1"/>
      <w:marLeft w:val="0"/>
      <w:marRight w:val="0"/>
      <w:marTop w:val="0"/>
      <w:marBottom w:val="0"/>
      <w:divBdr>
        <w:top w:val="none" w:sz="0" w:space="0" w:color="auto"/>
        <w:left w:val="none" w:sz="0" w:space="0" w:color="auto"/>
        <w:bottom w:val="none" w:sz="0" w:space="0" w:color="auto"/>
        <w:right w:val="none" w:sz="0" w:space="0" w:color="auto"/>
      </w:divBdr>
    </w:div>
    <w:div w:id="1013263584">
      <w:bodyDiv w:val="1"/>
      <w:marLeft w:val="0"/>
      <w:marRight w:val="0"/>
      <w:marTop w:val="0"/>
      <w:marBottom w:val="0"/>
      <w:divBdr>
        <w:top w:val="none" w:sz="0" w:space="0" w:color="auto"/>
        <w:left w:val="none" w:sz="0" w:space="0" w:color="auto"/>
        <w:bottom w:val="none" w:sz="0" w:space="0" w:color="auto"/>
        <w:right w:val="none" w:sz="0" w:space="0" w:color="auto"/>
      </w:divBdr>
    </w:div>
    <w:div w:id="1013529177">
      <w:bodyDiv w:val="1"/>
      <w:marLeft w:val="0"/>
      <w:marRight w:val="0"/>
      <w:marTop w:val="0"/>
      <w:marBottom w:val="0"/>
      <w:divBdr>
        <w:top w:val="none" w:sz="0" w:space="0" w:color="auto"/>
        <w:left w:val="none" w:sz="0" w:space="0" w:color="auto"/>
        <w:bottom w:val="none" w:sz="0" w:space="0" w:color="auto"/>
        <w:right w:val="none" w:sz="0" w:space="0" w:color="auto"/>
      </w:divBdr>
    </w:div>
    <w:div w:id="1013604990">
      <w:bodyDiv w:val="1"/>
      <w:marLeft w:val="0"/>
      <w:marRight w:val="0"/>
      <w:marTop w:val="0"/>
      <w:marBottom w:val="0"/>
      <w:divBdr>
        <w:top w:val="none" w:sz="0" w:space="0" w:color="auto"/>
        <w:left w:val="none" w:sz="0" w:space="0" w:color="auto"/>
        <w:bottom w:val="none" w:sz="0" w:space="0" w:color="auto"/>
        <w:right w:val="none" w:sz="0" w:space="0" w:color="auto"/>
      </w:divBdr>
    </w:div>
    <w:div w:id="1013805512">
      <w:bodyDiv w:val="1"/>
      <w:marLeft w:val="0"/>
      <w:marRight w:val="0"/>
      <w:marTop w:val="0"/>
      <w:marBottom w:val="0"/>
      <w:divBdr>
        <w:top w:val="none" w:sz="0" w:space="0" w:color="auto"/>
        <w:left w:val="none" w:sz="0" w:space="0" w:color="auto"/>
        <w:bottom w:val="none" w:sz="0" w:space="0" w:color="auto"/>
        <w:right w:val="none" w:sz="0" w:space="0" w:color="auto"/>
      </w:divBdr>
    </w:div>
    <w:div w:id="1014184614">
      <w:bodyDiv w:val="1"/>
      <w:marLeft w:val="0"/>
      <w:marRight w:val="0"/>
      <w:marTop w:val="0"/>
      <w:marBottom w:val="0"/>
      <w:divBdr>
        <w:top w:val="none" w:sz="0" w:space="0" w:color="auto"/>
        <w:left w:val="none" w:sz="0" w:space="0" w:color="auto"/>
        <w:bottom w:val="none" w:sz="0" w:space="0" w:color="auto"/>
        <w:right w:val="none" w:sz="0" w:space="0" w:color="auto"/>
      </w:divBdr>
    </w:div>
    <w:div w:id="1014187568">
      <w:bodyDiv w:val="1"/>
      <w:marLeft w:val="0"/>
      <w:marRight w:val="0"/>
      <w:marTop w:val="0"/>
      <w:marBottom w:val="0"/>
      <w:divBdr>
        <w:top w:val="none" w:sz="0" w:space="0" w:color="auto"/>
        <w:left w:val="none" w:sz="0" w:space="0" w:color="auto"/>
        <w:bottom w:val="none" w:sz="0" w:space="0" w:color="auto"/>
        <w:right w:val="none" w:sz="0" w:space="0" w:color="auto"/>
      </w:divBdr>
    </w:div>
    <w:div w:id="1014264632">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920734">
      <w:bodyDiv w:val="1"/>
      <w:marLeft w:val="0"/>
      <w:marRight w:val="0"/>
      <w:marTop w:val="0"/>
      <w:marBottom w:val="0"/>
      <w:divBdr>
        <w:top w:val="none" w:sz="0" w:space="0" w:color="auto"/>
        <w:left w:val="none" w:sz="0" w:space="0" w:color="auto"/>
        <w:bottom w:val="none" w:sz="0" w:space="0" w:color="auto"/>
        <w:right w:val="none" w:sz="0" w:space="0" w:color="auto"/>
      </w:divBdr>
    </w:div>
    <w:div w:id="1015107116">
      <w:bodyDiv w:val="1"/>
      <w:marLeft w:val="0"/>
      <w:marRight w:val="0"/>
      <w:marTop w:val="0"/>
      <w:marBottom w:val="0"/>
      <w:divBdr>
        <w:top w:val="none" w:sz="0" w:space="0" w:color="auto"/>
        <w:left w:val="none" w:sz="0" w:space="0" w:color="auto"/>
        <w:bottom w:val="none" w:sz="0" w:space="0" w:color="auto"/>
        <w:right w:val="none" w:sz="0" w:space="0" w:color="auto"/>
      </w:divBdr>
    </w:div>
    <w:div w:id="1015109006">
      <w:bodyDiv w:val="1"/>
      <w:marLeft w:val="0"/>
      <w:marRight w:val="0"/>
      <w:marTop w:val="0"/>
      <w:marBottom w:val="0"/>
      <w:divBdr>
        <w:top w:val="none" w:sz="0" w:space="0" w:color="auto"/>
        <w:left w:val="none" w:sz="0" w:space="0" w:color="auto"/>
        <w:bottom w:val="none" w:sz="0" w:space="0" w:color="auto"/>
        <w:right w:val="none" w:sz="0" w:space="0" w:color="auto"/>
      </w:divBdr>
    </w:div>
    <w:div w:id="1015226517">
      <w:bodyDiv w:val="1"/>
      <w:marLeft w:val="0"/>
      <w:marRight w:val="0"/>
      <w:marTop w:val="0"/>
      <w:marBottom w:val="0"/>
      <w:divBdr>
        <w:top w:val="none" w:sz="0" w:space="0" w:color="auto"/>
        <w:left w:val="none" w:sz="0" w:space="0" w:color="auto"/>
        <w:bottom w:val="none" w:sz="0" w:space="0" w:color="auto"/>
        <w:right w:val="none" w:sz="0" w:space="0" w:color="auto"/>
      </w:divBdr>
    </w:div>
    <w:div w:id="1015300732">
      <w:bodyDiv w:val="1"/>
      <w:marLeft w:val="0"/>
      <w:marRight w:val="0"/>
      <w:marTop w:val="0"/>
      <w:marBottom w:val="0"/>
      <w:divBdr>
        <w:top w:val="none" w:sz="0" w:space="0" w:color="auto"/>
        <w:left w:val="none" w:sz="0" w:space="0" w:color="auto"/>
        <w:bottom w:val="none" w:sz="0" w:space="0" w:color="auto"/>
        <w:right w:val="none" w:sz="0" w:space="0" w:color="auto"/>
      </w:divBdr>
    </w:div>
    <w:div w:id="1015497323">
      <w:bodyDiv w:val="1"/>
      <w:marLeft w:val="0"/>
      <w:marRight w:val="0"/>
      <w:marTop w:val="0"/>
      <w:marBottom w:val="0"/>
      <w:divBdr>
        <w:top w:val="none" w:sz="0" w:space="0" w:color="auto"/>
        <w:left w:val="none" w:sz="0" w:space="0" w:color="auto"/>
        <w:bottom w:val="none" w:sz="0" w:space="0" w:color="auto"/>
        <w:right w:val="none" w:sz="0" w:space="0" w:color="auto"/>
      </w:divBdr>
    </w:div>
    <w:div w:id="1015766433">
      <w:bodyDiv w:val="1"/>
      <w:marLeft w:val="0"/>
      <w:marRight w:val="0"/>
      <w:marTop w:val="0"/>
      <w:marBottom w:val="0"/>
      <w:divBdr>
        <w:top w:val="none" w:sz="0" w:space="0" w:color="auto"/>
        <w:left w:val="none" w:sz="0" w:space="0" w:color="auto"/>
        <w:bottom w:val="none" w:sz="0" w:space="0" w:color="auto"/>
        <w:right w:val="none" w:sz="0" w:space="0" w:color="auto"/>
      </w:divBdr>
    </w:div>
    <w:div w:id="1015769303">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10">
      <w:bodyDiv w:val="1"/>
      <w:marLeft w:val="0"/>
      <w:marRight w:val="0"/>
      <w:marTop w:val="0"/>
      <w:marBottom w:val="0"/>
      <w:divBdr>
        <w:top w:val="none" w:sz="0" w:space="0" w:color="auto"/>
        <w:left w:val="none" w:sz="0" w:space="0" w:color="auto"/>
        <w:bottom w:val="none" w:sz="0" w:space="0" w:color="auto"/>
        <w:right w:val="none" w:sz="0" w:space="0" w:color="auto"/>
      </w:divBdr>
    </w:div>
    <w:div w:id="1015955923">
      <w:bodyDiv w:val="1"/>
      <w:marLeft w:val="0"/>
      <w:marRight w:val="0"/>
      <w:marTop w:val="0"/>
      <w:marBottom w:val="0"/>
      <w:divBdr>
        <w:top w:val="none" w:sz="0" w:space="0" w:color="auto"/>
        <w:left w:val="none" w:sz="0" w:space="0" w:color="auto"/>
        <w:bottom w:val="none" w:sz="0" w:space="0" w:color="auto"/>
        <w:right w:val="none" w:sz="0" w:space="0" w:color="auto"/>
      </w:divBdr>
    </w:div>
    <w:div w:id="1015963946">
      <w:bodyDiv w:val="1"/>
      <w:marLeft w:val="0"/>
      <w:marRight w:val="0"/>
      <w:marTop w:val="0"/>
      <w:marBottom w:val="0"/>
      <w:divBdr>
        <w:top w:val="none" w:sz="0" w:space="0" w:color="auto"/>
        <w:left w:val="none" w:sz="0" w:space="0" w:color="auto"/>
        <w:bottom w:val="none" w:sz="0" w:space="0" w:color="auto"/>
        <w:right w:val="none" w:sz="0" w:space="0" w:color="auto"/>
      </w:divBdr>
    </w:div>
    <w:div w:id="1016076809">
      <w:bodyDiv w:val="1"/>
      <w:marLeft w:val="0"/>
      <w:marRight w:val="0"/>
      <w:marTop w:val="0"/>
      <w:marBottom w:val="0"/>
      <w:divBdr>
        <w:top w:val="none" w:sz="0" w:space="0" w:color="auto"/>
        <w:left w:val="none" w:sz="0" w:space="0" w:color="auto"/>
        <w:bottom w:val="none" w:sz="0" w:space="0" w:color="auto"/>
        <w:right w:val="none" w:sz="0" w:space="0" w:color="auto"/>
      </w:divBdr>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155635">
      <w:bodyDiv w:val="1"/>
      <w:marLeft w:val="0"/>
      <w:marRight w:val="0"/>
      <w:marTop w:val="0"/>
      <w:marBottom w:val="0"/>
      <w:divBdr>
        <w:top w:val="none" w:sz="0" w:space="0" w:color="auto"/>
        <w:left w:val="none" w:sz="0" w:space="0" w:color="auto"/>
        <w:bottom w:val="none" w:sz="0" w:space="0" w:color="auto"/>
        <w:right w:val="none" w:sz="0" w:space="0" w:color="auto"/>
      </w:divBdr>
    </w:div>
    <w:div w:id="1016229243">
      <w:bodyDiv w:val="1"/>
      <w:marLeft w:val="0"/>
      <w:marRight w:val="0"/>
      <w:marTop w:val="0"/>
      <w:marBottom w:val="0"/>
      <w:divBdr>
        <w:top w:val="none" w:sz="0" w:space="0" w:color="auto"/>
        <w:left w:val="none" w:sz="0" w:space="0" w:color="auto"/>
        <w:bottom w:val="none" w:sz="0" w:space="0" w:color="auto"/>
        <w:right w:val="none" w:sz="0" w:space="0" w:color="auto"/>
      </w:divBdr>
    </w:div>
    <w:div w:id="1016344479">
      <w:bodyDiv w:val="1"/>
      <w:marLeft w:val="0"/>
      <w:marRight w:val="0"/>
      <w:marTop w:val="0"/>
      <w:marBottom w:val="0"/>
      <w:divBdr>
        <w:top w:val="none" w:sz="0" w:space="0" w:color="auto"/>
        <w:left w:val="none" w:sz="0" w:space="0" w:color="auto"/>
        <w:bottom w:val="none" w:sz="0" w:space="0" w:color="auto"/>
        <w:right w:val="none" w:sz="0" w:space="0" w:color="auto"/>
      </w:divBdr>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929919">
      <w:bodyDiv w:val="1"/>
      <w:marLeft w:val="0"/>
      <w:marRight w:val="0"/>
      <w:marTop w:val="0"/>
      <w:marBottom w:val="0"/>
      <w:divBdr>
        <w:top w:val="none" w:sz="0" w:space="0" w:color="auto"/>
        <w:left w:val="none" w:sz="0" w:space="0" w:color="auto"/>
        <w:bottom w:val="none" w:sz="0" w:space="0" w:color="auto"/>
        <w:right w:val="none" w:sz="0" w:space="0" w:color="auto"/>
      </w:divBdr>
    </w:div>
    <w:div w:id="1016997828">
      <w:bodyDiv w:val="1"/>
      <w:marLeft w:val="0"/>
      <w:marRight w:val="0"/>
      <w:marTop w:val="0"/>
      <w:marBottom w:val="0"/>
      <w:divBdr>
        <w:top w:val="none" w:sz="0" w:space="0" w:color="auto"/>
        <w:left w:val="none" w:sz="0" w:space="0" w:color="auto"/>
        <w:bottom w:val="none" w:sz="0" w:space="0" w:color="auto"/>
        <w:right w:val="none" w:sz="0" w:space="0" w:color="auto"/>
      </w:divBdr>
    </w:div>
    <w:div w:id="1017081488">
      <w:bodyDiv w:val="1"/>
      <w:marLeft w:val="0"/>
      <w:marRight w:val="0"/>
      <w:marTop w:val="0"/>
      <w:marBottom w:val="0"/>
      <w:divBdr>
        <w:top w:val="none" w:sz="0" w:space="0" w:color="auto"/>
        <w:left w:val="none" w:sz="0" w:space="0" w:color="auto"/>
        <w:bottom w:val="none" w:sz="0" w:space="0" w:color="auto"/>
        <w:right w:val="none" w:sz="0" w:space="0" w:color="auto"/>
      </w:divBdr>
    </w:div>
    <w:div w:id="1017388803">
      <w:bodyDiv w:val="1"/>
      <w:marLeft w:val="0"/>
      <w:marRight w:val="0"/>
      <w:marTop w:val="0"/>
      <w:marBottom w:val="0"/>
      <w:divBdr>
        <w:top w:val="none" w:sz="0" w:space="0" w:color="auto"/>
        <w:left w:val="none" w:sz="0" w:space="0" w:color="auto"/>
        <w:bottom w:val="none" w:sz="0" w:space="0" w:color="auto"/>
        <w:right w:val="none" w:sz="0" w:space="0" w:color="auto"/>
      </w:divBdr>
    </w:div>
    <w:div w:id="1017391483">
      <w:bodyDiv w:val="1"/>
      <w:marLeft w:val="0"/>
      <w:marRight w:val="0"/>
      <w:marTop w:val="0"/>
      <w:marBottom w:val="0"/>
      <w:divBdr>
        <w:top w:val="none" w:sz="0" w:space="0" w:color="auto"/>
        <w:left w:val="none" w:sz="0" w:space="0" w:color="auto"/>
        <w:bottom w:val="none" w:sz="0" w:space="0" w:color="auto"/>
        <w:right w:val="none" w:sz="0" w:space="0" w:color="auto"/>
      </w:divBdr>
    </w:div>
    <w:div w:id="1017392050">
      <w:bodyDiv w:val="1"/>
      <w:marLeft w:val="0"/>
      <w:marRight w:val="0"/>
      <w:marTop w:val="0"/>
      <w:marBottom w:val="0"/>
      <w:divBdr>
        <w:top w:val="none" w:sz="0" w:space="0" w:color="auto"/>
        <w:left w:val="none" w:sz="0" w:space="0" w:color="auto"/>
        <w:bottom w:val="none" w:sz="0" w:space="0" w:color="auto"/>
        <w:right w:val="none" w:sz="0" w:space="0" w:color="auto"/>
      </w:divBdr>
    </w:div>
    <w:div w:id="1017658504">
      <w:bodyDiv w:val="1"/>
      <w:marLeft w:val="0"/>
      <w:marRight w:val="0"/>
      <w:marTop w:val="0"/>
      <w:marBottom w:val="0"/>
      <w:divBdr>
        <w:top w:val="none" w:sz="0" w:space="0" w:color="auto"/>
        <w:left w:val="none" w:sz="0" w:space="0" w:color="auto"/>
        <w:bottom w:val="none" w:sz="0" w:space="0" w:color="auto"/>
        <w:right w:val="none" w:sz="0" w:space="0" w:color="auto"/>
      </w:divBdr>
    </w:div>
    <w:div w:id="1017846256">
      <w:bodyDiv w:val="1"/>
      <w:marLeft w:val="0"/>
      <w:marRight w:val="0"/>
      <w:marTop w:val="0"/>
      <w:marBottom w:val="0"/>
      <w:divBdr>
        <w:top w:val="none" w:sz="0" w:space="0" w:color="auto"/>
        <w:left w:val="none" w:sz="0" w:space="0" w:color="auto"/>
        <w:bottom w:val="none" w:sz="0" w:space="0" w:color="auto"/>
        <w:right w:val="none" w:sz="0" w:space="0" w:color="auto"/>
      </w:divBdr>
    </w:div>
    <w:div w:id="1017848068">
      <w:bodyDiv w:val="1"/>
      <w:marLeft w:val="0"/>
      <w:marRight w:val="0"/>
      <w:marTop w:val="0"/>
      <w:marBottom w:val="0"/>
      <w:divBdr>
        <w:top w:val="none" w:sz="0" w:space="0" w:color="auto"/>
        <w:left w:val="none" w:sz="0" w:space="0" w:color="auto"/>
        <w:bottom w:val="none" w:sz="0" w:space="0" w:color="auto"/>
        <w:right w:val="none" w:sz="0" w:space="0" w:color="auto"/>
      </w:divBdr>
    </w:div>
    <w:div w:id="1017998355">
      <w:bodyDiv w:val="1"/>
      <w:marLeft w:val="0"/>
      <w:marRight w:val="0"/>
      <w:marTop w:val="0"/>
      <w:marBottom w:val="0"/>
      <w:divBdr>
        <w:top w:val="none" w:sz="0" w:space="0" w:color="auto"/>
        <w:left w:val="none" w:sz="0" w:space="0" w:color="auto"/>
        <w:bottom w:val="none" w:sz="0" w:space="0" w:color="auto"/>
        <w:right w:val="none" w:sz="0" w:space="0" w:color="auto"/>
      </w:divBdr>
    </w:div>
    <w:div w:id="1018002810">
      <w:bodyDiv w:val="1"/>
      <w:marLeft w:val="0"/>
      <w:marRight w:val="0"/>
      <w:marTop w:val="0"/>
      <w:marBottom w:val="0"/>
      <w:divBdr>
        <w:top w:val="none" w:sz="0" w:space="0" w:color="auto"/>
        <w:left w:val="none" w:sz="0" w:space="0" w:color="auto"/>
        <w:bottom w:val="none" w:sz="0" w:space="0" w:color="auto"/>
        <w:right w:val="none" w:sz="0" w:space="0" w:color="auto"/>
      </w:divBdr>
    </w:div>
    <w:div w:id="1018041694">
      <w:bodyDiv w:val="1"/>
      <w:marLeft w:val="0"/>
      <w:marRight w:val="0"/>
      <w:marTop w:val="0"/>
      <w:marBottom w:val="0"/>
      <w:divBdr>
        <w:top w:val="none" w:sz="0" w:space="0" w:color="auto"/>
        <w:left w:val="none" w:sz="0" w:space="0" w:color="auto"/>
        <w:bottom w:val="none" w:sz="0" w:space="0" w:color="auto"/>
        <w:right w:val="none" w:sz="0" w:space="0" w:color="auto"/>
      </w:divBdr>
    </w:div>
    <w:div w:id="1018048290">
      <w:bodyDiv w:val="1"/>
      <w:marLeft w:val="0"/>
      <w:marRight w:val="0"/>
      <w:marTop w:val="0"/>
      <w:marBottom w:val="0"/>
      <w:divBdr>
        <w:top w:val="none" w:sz="0" w:space="0" w:color="auto"/>
        <w:left w:val="none" w:sz="0" w:space="0" w:color="auto"/>
        <w:bottom w:val="none" w:sz="0" w:space="0" w:color="auto"/>
        <w:right w:val="none" w:sz="0" w:space="0" w:color="auto"/>
      </w:divBdr>
    </w:div>
    <w:div w:id="1018121365">
      <w:bodyDiv w:val="1"/>
      <w:marLeft w:val="0"/>
      <w:marRight w:val="0"/>
      <w:marTop w:val="0"/>
      <w:marBottom w:val="0"/>
      <w:divBdr>
        <w:top w:val="none" w:sz="0" w:space="0" w:color="auto"/>
        <w:left w:val="none" w:sz="0" w:space="0" w:color="auto"/>
        <w:bottom w:val="none" w:sz="0" w:space="0" w:color="auto"/>
        <w:right w:val="none" w:sz="0" w:space="0" w:color="auto"/>
      </w:divBdr>
    </w:div>
    <w:div w:id="1018308103">
      <w:bodyDiv w:val="1"/>
      <w:marLeft w:val="0"/>
      <w:marRight w:val="0"/>
      <w:marTop w:val="0"/>
      <w:marBottom w:val="0"/>
      <w:divBdr>
        <w:top w:val="none" w:sz="0" w:space="0" w:color="auto"/>
        <w:left w:val="none" w:sz="0" w:space="0" w:color="auto"/>
        <w:bottom w:val="none" w:sz="0" w:space="0" w:color="auto"/>
        <w:right w:val="none" w:sz="0" w:space="0" w:color="auto"/>
      </w:divBdr>
    </w:div>
    <w:div w:id="1018315036">
      <w:bodyDiv w:val="1"/>
      <w:marLeft w:val="0"/>
      <w:marRight w:val="0"/>
      <w:marTop w:val="0"/>
      <w:marBottom w:val="0"/>
      <w:divBdr>
        <w:top w:val="none" w:sz="0" w:space="0" w:color="auto"/>
        <w:left w:val="none" w:sz="0" w:space="0" w:color="auto"/>
        <w:bottom w:val="none" w:sz="0" w:space="0" w:color="auto"/>
        <w:right w:val="none" w:sz="0" w:space="0" w:color="auto"/>
      </w:divBdr>
    </w:div>
    <w:div w:id="1018387084">
      <w:bodyDiv w:val="1"/>
      <w:marLeft w:val="0"/>
      <w:marRight w:val="0"/>
      <w:marTop w:val="0"/>
      <w:marBottom w:val="0"/>
      <w:divBdr>
        <w:top w:val="none" w:sz="0" w:space="0" w:color="auto"/>
        <w:left w:val="none" w:sz="0" w:space="0" w:color="auto"/>
        <w:bottom w:val="none" w:sz="0" w:space="0" w:color="auto"/>
        <w:right w:val="none" w:sz="0" w:space="0" w:color="auto"/>
      </w:divBdr>
    </w:div>
    <w:div w:id="1018431768">
      <w:bodyDiv w:val="1"/>
      <w:marLeft w:val="0"/>
      <w:marRight w:val="0"/>
      <w:marTop w:val="0"/>
      <w:marBottom w:val="0"/>
      <w:divBdr>
        <w:top w:val="none" w:sz="0" w:space="0" w:color="auto"/>
        <w:left w:val="none" w:sz="0" w:space="0" w:color="auto"/>
        <w:bottom w:val="none" w:sz="0" w:space="0" w:color="auto"/>
        <w:right w:val="none" w:sz="0" w:space="0" w:color="auto"/>
      </w:divBdr>
    </w:div>
    <w:div w:id="1018433071">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5238">
      <w:bodyDiv w:val="1"/>
      <w:marLeft w:val="0"/>
      <w:marRight w:val="0"/>
      <w:marTop w:val="0"/>
      <w:marBottom w:val="0"/>
      <w:divBdr>
        <w:top w:val="none" w:sz="0" w:space="0" w:color="auto"/>
        <w:left w:val="none" w:sz="0" w:space="0" w:color="auto"/>
        <w:bottom w:val="none" w:sz="0" w:space="0" w:color="auto"/>
        <w:right w:val="none" w:sz="0" w:space="0" w:color="auto"/>
      </w:divBdr>
    </w:div>
    <w:div w:id="1019116135">
      <w:bodyDiv w:val="1"/>
      <w:marLeft w:val="0"/>
      <w:marRight w:val="0"/>
      <w:marTop w:val="0"/>
      <w:marBottom w:val="0"/>
      <w:divBdr>
        <w:top w:val="none" w:sz="0" w:space="0" w:color="auto"/>
        <w:left w:val="none" w:sz="0" w:space="0" w:color="auto"/>
        <w:bottom w:val="none" w:sz="0" w:space="0" w:color="auto"/>
        <w:right w:val="none" w:sz="0" w:space="0" w:color="auto"/>
      </w:divBdr>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8578">
      <w:bodyDiv w:val="1"/>
      <w:marLeft w:val="0"/>
      <w:marRight w:val="0"/>
      <w:marTop w:val="0"/>
      <w:marBottom w:val="0"/>
      <w:divBdr>
        <w:top w:val="none" w:sz="0" w:space="0" w:color="auto"/>
        <w:left w:val="none" w:sz="0" w:space="0" w:color="auto"/>
        <w:bottom w:val="none" w:sz="0" w:space="0" w:color="auto"/>
        <w:right w:val="none" w:sz="0" w:space="0" w:color="auto"/>
      </w:divBdr>
    </w:div>
    <w:div w:id="1019240310">
      <w:bodyDiv w:val="1"/>
      <w:marLeft w:val="0"/>
      <w:marRight w:val="0"/>
      <w:marTop w:val="0"/>
      <w:marBottom w:val="0"/>
      <w:divBdr>
        <w:top w:val="none" w:sz="0" w:space="0" w:color="auto"/>
        <w:left w:val="none" w:sz="0" w:space="0" w:color="auto"/>
        <w:bottom w:val="none" w:sz="0" w:space="0" w:color="auto"/>
        <w:right w:val="none" w:sz="0" w:space="0" w:color="auto"/>
      </w:divBdr>
    </w:div>
    <w:div w:id="1019427266">
      <w:bodyDiv w:val="1"/>
      <w:marLeft w:val="0"/>
      <w:marRight w:val="0"/>
      <w:marTop w:val="0"/>
      <w:marBottom w:val="0"/>
      <w:divBdr>
        <w:top w:val="none" w:sz="0" w:space="0" w:color="auto"/>
        <w:left w:val="none" w:sz="0" w:space="0" w:color="auto"/>
        <w:bottom w:val="none" w:sz="0" w:space="0" w:color="auto"/>
        <w:right w:val="none" w:sz="0" w:space="0" w:color="auto"/>
      </w:divBdr>
    </w:div>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 w:id="1020011281">
      <w:bodyDiv w:val="1"/>
      <w:marLeft w:val="0"/>
      <w:marRight w:val="0"/>
      <w:marTop w:val="0"/>
      <w:marBottom w:val="0"/>
      <w:divBdr>
        <w:top w:val="none" w:sz="0" w:space="0" w:color="auto"/>
        <w:left w:val="none" w:sz="0" w:space="0" w:color="auto"/>
        <w:bottom w:val="none" w:sz="0" w:space="0" w:color="auto"/>
        <w:right w:val="none" w:sz="0" w:space="0" w:color="auto"/>
      </w:divBdr>
    </w:div>
    <w:div w:id="1020275760">
      <w:bodyDiv w:val="1"/>
      <w:marLeft w:val="0"/>
      <w:marRight w:val="0"/>
      <w:marTop w:val="0"/>
      <w:marBottom w:val="0"/>
      <w:divBdr>
        <w:top w:val="none" w:sz="0" w:space="0" w:color="auto"/>
        <w:left w:val="none" w:sz="0" w:space="0" w:color="auto"/>
        <w:bottom w:val="none" w:sz="0" w:space="0" w:color="auto"/>
        <w:right w:val="none" w:sz="0" w:space="0" w:color="auto"/>
      </w:divBdr>
    </w:div>
    <w:div w:id="1020396847">
      <w:bodyDiv w:val="1"/>
      <w:marLeft w:val="0"/>
      <w:marRight w:val="0"/>
      <w:marTop w:val="0"/>
      <w:marBottom w:val="0"/>
      <w:divBdr>
        <w:top w:val="none" w:sz="0" w:space="0" w:color="auto"/>
        <w:left w:val="none" w:sz="0" w:space="0" w:color="auto"/>
        <w:bottom w:val="none" w:sz="0" w:space="0" w:color="auto"/>
        <w:right w:val="none" w:sz="0" w:space="0" w:color="auto"/>
      </w:divBdr>
    </w:div>
    <w:div w:id="1020400286">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20548345">
      <w:bodyDiv w:val="1"/>
      <w:marLeft w:val="0"/>
      <w:marRight w:val="0"/>
      <w:marTop w:val="0"/>
      <w:marBottom w:val="0"/>
      <w:divBdr>
        <w:top w:val="none" w:sz="0" w:space="0" w:color="auto"/>
        <w:left w:val="none" w:sz="0" w:space="0" w:color="auto"/>
        <w:bottom w:val="none" w:sz="0" w:space="0" w:color="auto"/>
        <w:right w:val="none" w:sz="0" w:space="0" w:color="auto"/>
      </w:divBdr>
    </w:div>
    <w:div w:id="1020820498">
      <w:bodyDiv w:val="1"/>
      <w:marLeft w:val="0"/>
      <w:marRight w:val="0"/>
      <w:marTop w:val="0"/>
      <w:marBottom w:val="0"/>
      <w:divBdr>
        <w:top w:val="none" w:sz="0" w:space="0" w:color="auto"/>
        <w:left w:val="none" w:sz="0" w:space="0" w:color="auto"/>
        <w:bottom w:val="none" w:sz="0" w:space="0" w:color="auto"/>
        <w:right w:val="none" w:sz="0" w:space="0" w:color="auto"/>
      </w:divBdr>
    </w:div>
    <w:div w:id="1020933960">
      <w:bodyDiv w:val="1"/>
      <w:marLeft w:val="0"/>
      <w:marRight w:val="0"/>
      <w:marTop w:val="0"/>
      <w:marBottom w:val="0"/>
      <w:divBdr>
        <w:top w:val="none" w:sz="0" w:space="0" w:color="auto"/>
        <w:left w:val="none" w:sz="0" w:space="0" w:color="auto"/>
        <w:bottom w:val="none" w:sz="0" w:space="0" w:color="auto"/>
        <w:right w:val="none" w:sz="0" w:space="0" w:color="auto"/>
      </w:divBdr>
    </w:div>
    <w:div w:id="1021006420">
      <w:bodyDiv w:val="1"/>
      <w:marLeft w:val="0"/>
      <w:marRight w:val="0"/>
      <w:marTop w:val="0"/>
      <w:marBottom w:val="0"/>
      <w:divBdr>
        <w:top w:val="none" w:sz="0" w:space="0" w:color="auto"/>
        <w:left w:val="none" w:sz="0" w:space="0" w:color="auto"/>
        <w:bottom w:val="none" w:sz="0" w:space="0" w:color="auto"/>
        <w:right w:val="none" w:sz="0" w:space="0" w:color="auto"/>
      </w:divBdr>
    </w:div>
    <w:div w:id="1021129165">
      <w:bodyDiv w:val="1"/>
      <w:marLeft w:val="0"/>
      <w:marRight w:val="0"/>
      <w:marTop w:val="0"/>
      <w:marBottom w:val="0"/>
      <w:divBdr>
        <w:top w:val="none" w:sz="0" w:space="0" w:color="auto"/>
        <w:left w:val="none" w:sz="0" w:space="0" w:color="auto"/>
        <w:bottom w:val="none" w:sz="0" w:space="0" w:color="auto"/>
        <w:right w:val="none" w:sz="0" w:space="0" w:color="auto"/>
      </w:divBdr>
    </w:div>
    <w:div w:id="1021280005">
      <w:bodyDiv w:val="1"/>
      <w:marLeft w:val="0"/>
      <w:marRight w:val="0"/>
      <w:marTop w:val="0"/>
      <w:marBottom w:val="0"/>
      <w:divBdr>
        <w:top w:val="none" w:sz="0" w:space="0" w:color="auto"/>
        <w:left w:val="none" w:sz="0" w:space="0" w:color="auto"/>
        <w:bottom w:val="none" w:sz="0" w:space="0" w:color="auto"/>
        <w:right w:val="none" w:sz="0" w:space="0" w:color="auto"/>
      </w:divBdr>
    </w:div>
    <w:div w:id="1021318680">
      <w:bodyDiv w:val="1"/>
      <w:marLeft w:val="0"/>
      <w:marRight w:val="0"/>
      <w:marTop w:val="0"/>
      <w:marBottom w:val="0"/>
      <w:divBdr>
        <w:top w:val="none" w:sz="0" w:space="0" w:color="auto"/>
        <w:left w:val="none" w:sz="0" w:space="0" w:color="auto"/>
        <w:bottom w:val="none" w:sz="0" w:space="0" w:color="auto"/>
        <w:right w:val="none" w:sz="0" w:space="0" w:color="auto"/>
      </w:divBdr>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79183">
      <w:bodyDiv w:val="1"/>
      <w:marLeft w:val="0"/>
      <w:marRight w:val="0"/>
      <w:marTop w:val="0"/>
      <w:marBottom w:val="0"/>
      <w:divBdr>
        <w:top w:val="none" w:sz="0" w:space="0" w:color="auto"/>
        <w:left w:val="none" w:sz="0" w:space="0" w:color="auto"/>
        <w:bottom w:val="none" w:sz="0" w:space="0" w:color="auto"/>
        <w:right w:val="none" w:sz="0" w:space="0" w:color="auto"/>
      </w:divBdr>
    </w:div>
    <w:div w:id="1021857186">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392693">
      <w:bodyDiv w:val="1"/>
      <w:marLeft w:val="0"/>
      <w:marRight w:val="0"/>
      <w:marTop w:val="0"/>
      <w:marBottom w:val="0"/>
      <w:divBdr>
        <w:top w:val="none" w:sz="0" w:space="0" w:color="auto"/>
        <w:left w:val="none" w:sz="0" w:space="0" w:color="auto"/>
        <w:bottom w:val="none" w:sz="0" w:space="0" w:color="auto"/>
        <w:right w:val="none" w:sz="0" w:space="0" w:color="auto"/>
      </w:divBdr>
    </w:div>
    <w:div w:id="1022586500">
      <w:bodyDiv w:val="1"/>
      <w:marLeft w:val="0"/>
      <w:marRight w:val="0"/>
      <w:marTop w:val="0"/>
      <w:marBottom w:val="0"/>
      <w:divBdr>
        <w:top w:val="none" w:sz="0" w:space="0" w:color="auto"/>
        <w:left w:val="none" w:sz="0" w:space="0" w:color="auto"/>
        <w:bottom w:val="none" w:sz="0" w:space="0" w:color="auto"/>
        <w:right w:val="none" w:sz="0" w:space="0" w:color="auto"/>
      </w:divBdr>
    </w:div>
    <w:div w:id="1022587801">
      <w:bodyDiv w:val="1"/>
      <w:marLeft w:val="0"/>
      <w:marRight w:val="0"/>
      <w:marTop w:val="0"/>
      <w:marBottom w:val="0"/>
      <w:divBdr>
        <w:top w:val="none" w:sz="0" w:space="0" w:color="auto"/>
        <w:left w:val="none" w:sz="0" w:space="0" w:color="auto"/>
        <w:bottom w:val="none" w:sz="0" w:space="0" w:color="auto"/>
        <w:right w:val="none" w:sz="0" w:space="0" w:color="auto"/>
      </w:divBdr>
    </w:div>
    <w:div w:id="1022588317">
      <w:bodyDiv w:val="1"/>
      <w:marLeft w:val="0"/>
      <w:marRight w:val="0"/>
      <w:marTop w:val="0"/>
      <w:marBottom w:val="0"/>
      <w:divBdr>
        <w:top w:val="none" w:sz="0" w:space="0" w:color="auto"/>
        <w:left w:val="none" w:sz="0" w:space="0" w:color="auto"/>
        <w:bottom w:val="none" w:sz="0" w:space="0" w:color="auto"/>
        <w:right w:val="none" w:sz="0" w:space="0" w:color="auto"/>
      </w:divBdr>
    </w:div>
    <w:div w:id="1022630176">
      <w:bodyDiv w:val="1"/>
      <w:marLeft w:val="0"/>
      <w:marRight w:val="0"/>
      <w:marTop w:val="0"/>
      <w:marBottom w:val="0"/>
      <w:divBdr>
        <w:top w:val="none" w:sz="0" w:space="0" w:color="auto"/>
        <w:left w:val="none" w:sz="0" w:space="0" w:color="auto"/>
        <w:bottom w:val="none" w:sz="0" w:space="0" w:color="auto"/>
        <w:right w:val="none" w:sz="0" w:space="0" w:color="auto"/>
      </w:divBdr>
    </w:div>
    <w:div w:id="1022852457">
      <w:bodyDiv w:val="1"/>
      <w:marLeft w:val="0"/>
      <w:marRight w:val="0"/>
      <w:marTop w:val="0"/>
      <w:marBottom w:val="0"/>
      <w:divBdr>
        <w:top w:val="none" w:sz="0" w:space="0" w:color="auto"/>
        <w:left w:val="none" w:sz="0" w:space="0" w:color="auto"/>
        <w:bottom w:val="none" w:sz="0" w:space="0" w:color="auto"/>
        <w:right w:val="none" w:sz="0" w:space="0" w:color="auto"/>
      </w:divBdr>
    </w:div>
    <w:div w:id="1023046607">
      <w:bodyDiv w:val="1"/>
      <w:marLeft w:val="0"/>
      <w:marRight w:val="0"/>
      <w:marTop w:val="0"/>
      <w:marBottom w:val="0"/>
      <w:divBdr>
        <w:top w:val="none" w:sz="0" w:space="0" w:color="auto"/>
        <w:left w:val="none" w:sz="0" w:space="0" w:color="auto"/>
        <w:bottom w:val="none" w:sz="0" w:space="0" w:color="auto"/>
        <w:right w:val="none" w:sz="0" w:space="0" w:color="auto"/>
      </w:divBdr>
    </w:div>
    <w:div w:id="1023283774">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432568">
      <w:bodyDiv w:val="1"/>
      <w:marLeft w:val="0"/>
      <w:marRight w:val="0"/>
      <w:marTop w:val="0"/>
      <w:marBottom w:val="0"/>
      <w:divBdr>
        <w:top w:val="none" w:sz="0" w:space="0" w:color="auto"/>
        <w:left w:val="none" w:sz="0" w:space="0" w:color="auto"/>
        <w:bottom w:val="none" w:sz="0" w:space="0" w:color="auto"/>
        <w:right w:val="none" w:sz="0" w:space="0" w:color="auto"/>
      </w:divBdr>
    </w:div>
    <w:div w:id="1023555667">
      <w:bodyDiv w:val="1"/>
      <w:marLeft w:val="0"/>
      <w:marRight w:val="0"/>
      <w:marTop w:val="0"/>
      <w:marBottom w:val="0"/>
      <w:divBdr>
        <w:top w:val="none" w:sz="0" w:space="0" w:color="auto"/>
        <w:left w:val="none" w:sz="0" w:space="0" w:color="auto"/>
        <w:bottom w:val="none" w:sz="0" w:space="0" w:color="auto"/>
        <w:right w:val="none" w:sz="0" w:space="0" w:color="auto"/>
      </w:divBdr>
    </w:div>
    <w:div w:id="1023631684">
      <w:bodyDiv w:val="1"/>
      <w:marLeft w:val="0"/>
      <w:marRight w:val="0"/>
      <w:marTop w:val="0"/>
      <w:marBottom w:val="0"/>
      <w:divBdr>
        <w:top w:val="none" w:sz="0" w:space="0" w:color="auto"/>
        <w:left w:val="none" w:sz="0" w:space="0" w:color="auto"/>
        <w:bottom w:val="none" w:sz="0" w:space="0" w:color="auto"/>
        <w:right w:val="none" w:sz="0" w:space="0" w:color="auto"/>
      </w:divBdr>
    </w:div>
    <w:div w:id="1024163427">
      <w:bodyDiv w:val="1"/>
      <w:marLeft w:val="0"/>
      <w:marRight w:val="0"/>
      <w:marTop w:val="0"/>
      <w:marBottom w:val="0"/>
      <w:divBdr>
        <w:top w:val="none" w:sz="0" w:space="0" w:color="auto"/>
        <w:left w:val="none" w:sz="0" w:space="0" w:color="auto"/>
        <w:bottom w:val="none" w:sz="0" w:space="0" w:color="auto"/>
        <w:right w:val="none" w:sz="0" w:space="0" w:color="auto"/>
      </w:divBdr>
    </w:div>
    <w:div w:id="1024205696">
      <w:bodyDiv w:val="1"/>
      <w:marLeft w:val="0"/>
      <w:marRight w:val="0"/>
      <w:marTop w:val="0"/>
      <w:marBottom w:val="0"/>
      <w:divBdr>
        <w:top w:val="none" w:sz="0" w:space="0" w:color="auto"/>
        <w:left w:val="none" w:sz="0" w:space="0" w:color="auto"/>
        <w:bottom w:val="none" w:sz="0" w:space="0" w:color="auto"/>
        <w:right w:val="none" w:sz="0" w:space="0" w:color="auto"/>
      </w:divBdr>
    </w:div>
    <w:div w:id="1024209482">
      <w:bodyDiv w:val="1"/>
      <w:marLeft w:val="0"/>
      <w:marRight w:val="0"/>
      <w:marTop w:val="0"/>
      <w:marBottom w:val="0"/>
      <w:divBdr>
        <w:top w:val="none" w:sz="0" w:space="0" w:color="auto"/>
        <w:left w:val="none" w:sz="0" w:space="0" w:color="auto"/>
        <w:bottom w:val="none" w:sz="0" w:space="0" w:color="auto"/>
        <w:right w:val="none" w:sz="0" w:space="0" w:color="auto"/>
      </w:divBdr>
    </w:div>
    <w:div w:id="1024746709">
      <w:bodyDiv w:val="1"/>
      <w:marLeft w:val="0"/>
      <w:marRight w:val="0"/>
      <w:marTop w:val="0"/>
      <w:marBottom w:val="0"/>
      <w:divBdr>
        <w:top w:val="none" w:sz="0" w:space="0" w:color="auto"/>
        <w:left w:val="none" w:sz="0" w:space="0" w:color="auto"/>
        <w:bottom w:val="none" w:sz="0" w:space="0" w:color="auto"/>
        <w:right w:val="none" w:sz="0" w:space="0" w:color="auto"/>
      </w:divBdr>
    </w:div>
    <w:div w:id="1024865002">
      <w:bodyDiv w:val="1"/>
      <w:marLeft w:val="0"/>
      <w:marRight w:val="0"/>
      <w:marTop w:val="0"/>
      <w:marBottom w:val="0"/>
      <w:divBdr>
        <w:top w:val="none" w:sz="0" w:space="0" w:color="auto"/>
        <w:left w:val="none" w:sz="0" w:space="0" w:color="auto"/>
        <w:bottom w:val="none" w:sz="0" w:space="0" w:color="auto"/>
        <w:right w:val="none" w:sz="0" w:space="0" w:color="auto"/>
      </w:divBdr>
    </w:div>
    <w:div w:id="1025137068">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9840">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5524750">
      <w:bodyDiv w:val="1"/>
      <w:marLeft w:val="0"/>
      <w:marRight w:val="0"/>
      <w:marTop w:val="0"/>
      <w:marBottom w:val="0"/>
      <w:divBdr>
        <w:top w:val="none" w:sz="0" w:space="0" w:color="auto"/>
        <w:left w:val="none" w:sz="0" w:space="0" w:color="auto"/>
        <w:bottom w:val="none" w:sz="0" w:space="0" w:color="auto"/>
        <w:right w:val="none" w:sz="0" w:space="0" w:color="auto"/>
      </w:divBdr>
      <w:divsChild>
        <w:div w:id="207567250">
          <w:marLeft w:val="0"/>
          <w:marRight w:val="0"/>
          <w:marTop w:val="0"/>
          <w:marBottom w:val="0"/>
          <w:divBdr>
            <w:top w:val="none" w:sz="0" w:space="0" w:color="auto"/>
            <w:left w:val="none" w:sz="0" w:space="0" w:color="auto"/>
            <w:bottom w:val="none" w:sz="0" w:space="0" w:color="auto"/>
            <w:right w:val="none" w:sz="0" w:space="0" w:color="auto"/>
          </w:divBdr>
          <w:divsChild>
            <w:div w:id="8695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0">
      <w:bodyDiv w:val="1"/>
      <w:marLeft w:val="0"/>
      <w:marRight w:val="0"/>
      <w:marTop w:val="0"/>
      <w:marBottom w:val="0"/>
      <w:divBdr>
        <w:top w:val="none" w:sz="0" w:space="0" w:color="auto"/>
        <w:left w:val="none" w:sz="0" w:space="0" w:color="auto"/>
        <w:bottom w:val="none" w:sz="0" w:space="0" w:color="auto"/>
        <w:right w:val="none" w:sz="0" w:space="0" w:color="auto"/>
      </w:divBdr>
    </w:div>
    <w:div w:id="1025864981">
      <w:bodyDiv w:val="1"/>
      <w:marLeft w:val="0"/>
      <w:marRight w:val="0"/>
      <w:marTop w:val="0"/>
      <w:marBottom w:val="0"/>
      <w:divBdr>
        <w:top w:val="none" w:sz="0" w:space="0" w:color="auto"/>
        <w:left w:val="none" w:sz="0" w:space="0" w:color="auto"/>
        <w:bottom w:val="none" w:sz="0" w:space="0" w:color="auto"/>
        <w:right w:val="none" w:sz="0" w:space="0" w:color="auto"/>
      </w:divBdr>
    </w:div>
    <w:div w:id="1025910512">
      <w:bodyDiv w:val="1"/>
      <w:marLeft w:val="0"/>
      <w:marRight w:val="0"/>
      <w:marTop w:val="0"/>
      <w:marBottom w:val="0"/>
      <w:divBdr>
        <w:top w:val="none" w:sz="0" w:space="0" w:color="auto"/>
        <w:left w:val="none" w:sz="0" w:space="0" w:color="auto"/>
        <w:bottom w:val="none" w:sz="0" w:space="0" w:color="auto"/>
        <w:right w:val="none" w:sz="0" w:space="0" w:color="auto"/>
      </w:divBdr>
    </w:div>
    <w:div w:id="1025979607">
      <w:bodyDiv w:val="1"/>
      <w:marLeft w:val="0"/>
      <w:marRight w:val="0"/>
      <w:marTop w:val="0"/>
      <w:marBottom w:val="0"/>
      <w:divBdr>
        <w:top w:val="none" w:sz="0" w:space="0" w:color="auto"/>
        <w:left w:val="none" w:sz="0" w:space="0" w:color="auto"/>
        <w:bottom w:val="none" w:sz="0" w:space="0" w:color="auto"/>
        <w:right w:val="none" w:sz="0" w:space="0" w:color="auto"/>
      </w:divBdr>
    </w:div>
    <w:div w:id="1026180373">
      <w:bodyDiv w:val="1"/>
      <w:marLeft w:val="0"/>
      <w:marRight w:val="0"/>
      <w:marTop w:val="0"/>
      <w:marBottom w:val="0"/>
      <w:divBdr>
        <w:top w:val="none" w:sz="0" w:space="0" w:color="auto"/>
        <w:left w:val="none" w:sz="0" w:space="0" w:color="auto"/>
        <w:bottom w:val="none" w:sz="0" w:space="0" w:color="auto"/>
        <w:right w:val="none" w:sz="0" w:space="0" w:color="auto"/>
      </w:divBdr>
    </w:div>
    <w:div w:id="1026322773">
      <w:bodyDiv w:val="1"/>
      <w:marLeft w:val="0"/>
      <w:marRight w:val="0"/>
      <w:marTop w:val="0"/>
      <w:marBottom w:val="0"/>
      <w:divBdr>
        <w:top w:val="none" w:sz="0" w:space="0" w:color="auto"/>
        <w:left w:val="none" w:sz="0" w:space="0" w:color="auto"/>
        <w:bottom w:val="none" w:sz="0" w:space="0" w:color="auto"/>
        <w:right w:val="none" w:sz="0" w:space="0" w:color="auto"/>
      </w:divBdr>
    </w:div>
    <w:div w:id="1026442652">
      <w:bodyDiv w:val="1"/>
      <w:marLeft w:val="0"/>
      <w:marRight w:val="0"/>
      <w:marTop w:val="0"/>
      <w:marBottom w:val="0"/>
      <w:divBdr>
        <w:top w:val="none" w:sz="0" w:space="0" w:color="auto"/>
        <w:left w:val="none" w:sz="0" w:space="0" w:color="auto"/>
        <w:bottom w:val="none" w:sz="0" w:space="0" w:color="auto"/>
        <w:right w:val="none" w:sz="0" w:space="0" w:color="auto"/>
      </w:divBdr>
    </w:div>
    <w:div w:id="1026713456">
      <w:bodyDiv w:val="1"/>
      <w:marLeft w:val="0"/>
      <w:marRight w:val="0"/>
      <w:marTop w:val="0"/>
      <w:marBottom w:val="0"/>
      <w:divBdr>
        <w:top w:val="none" w:sz="0" w:space="0" w:color="auto"/>
        <w:left w:val="none" w:sz="0" w:space="0" w:color="auto"/>
        <w:bottom w:val="none" w:sz="0" w:space="0" w:color="auto"/>
        <w:right w:val="none" w:sz="0" w:space="0" w:color="auto"/>
      </w:divBdr>
    </w:div>
    <w:div w:id="1027292030">
      <w:bodyDiv w:val="1"/>
      <w:marLeft w:val="0"/>
      <w:marRight w:val="0"/>
      <w:marTop w:val="0"/>
      <w:marBottom w:val="0"/>
      <w:divBdr>
        <w:top w:val="none" w:sz="0" w:space="0" w:color="auto"/>
        <w:left w:val="none" w:sz="0" w:space="0" w:color="auto"/>
        <w:bottom w:val="none" w:sz="0" w:space="0" w:color="auto"/>
        <w:right w:val="none" w:sz="0" w:space="0" w:color="auto"/>
      </w:divBdr>
    </w:div>
    <w:div w:id="1027412200">
      <w:bodyDiv w:val="1"/>
      <w:marLeft w:val="0"/>
      <w:marRight w:val="0"/>
      <w:marTop w:val="0"/>
      <w:marBottom w:val="0"/>
      <w:divBdr>
        <w:top w:val="none" w:sz="0" w:space="0" w:color="auto"/>
        <w:left w:val="none" w:sz="0" w:space="0" w:color="auto"/>
        <w:bottom w:val="none" w:sz="0" w:space="0" w:color="auto"/>
        <w:right w:val="none" w:sz="0" w:space="0" w:color="auto"/>
      </w:divBdr>
    </w:div>
    <w:div w:id="1027416210">
      <w:bodyDiv w:val="1"/>
      <w:marLeft w:val="0"/>
      <w:marRight w:val="0"/>
      <w:marTop w:val="0"/>
      <w:marBottom w:val="0"/>
      <w:divBdr>
        <w:top w:val="none" w:sz="0" w:space="0" w:color="auto"/>
        <w:left w:val="none" w:sz="0" w:space="0" w:color="auto"/>
        <w:bottom w:val="none" w:sz="0" w:space="0" w:color="auto"/>
        <w:right w:val="none" w:sz="0" w:space="0" w:color="auto"/>
      </w:divBdr>
    </w:div>
    <w:div w:id="1027801691">
      <w:bodyDiv w:val="1"/>
      <w:marLeft w:val="0"/>
      <w:marRight w:val="0"/>
      <w:marTop w:val="0"/>
      <w:marBottom w:val="0"/>
      <w:divBdr>
        <w:top w:val="none" w:sz="0" w:space="0" w:color="auto"/>
        <w:left w:val="none" w:sz="0" w:space="0" w:color="auto"/>
        <w:bottom w:val="none" w:sz="0" w:space="0" w:color="auto"/>
        <w:right w:val="none" w:sz="0" w:space="0" w:color="auto"/>
      </w:divBdr>
    </w:div>
    <w:div w:id="1028337933">
      <w:bodyDiv w:val="1"/>
      <w:marLeft w:val="0"/>
      <w:marRight w:val="0"/>
      <w:marTop w:val="0"/>
      <w:marBottom w:val="0"/>
      <w:divBdr>
        <w:top w:val="none" w:sz="0" w:space="0" w:color="auto"/>
        <w:left w:val="none" w:sz="0" w:space="0" w:color="auto"/>
        <w:bottom w:val="none" w:sz="0" w:space="0" w:color="auto"/>
        <w:right w:val="none" w:sz="0" w:space="0" w:color="auto"/>
      </w:divBdr>
    </w:div>
    <w:div w:id="1028723089">
      <w:bodyDiv w:val="1"/>
      <w:marLeft w:val="0"/>
      <w:marRight w:val="0"/>
      <w:marTop w:val="0"/>
      <w:marBottom w:val="0"/>
      <w:divBdr>
        <w:top w:val="none" w:sz="0" w:space="0" w:color="auto"/>
        <w:left w:val="none" w:sz="0" w:space="0" w:color="auto"/>
        <w:bottom w:val="none" w:sz="0" w:space="0" w:color="auto"/>
        <w:right w:val="none" w:sz="0" w:space="0" w:color="auto"/>
      </w:divBdr>
    </w:div>
    <w:div w:id="1028800371">
      <w:bodyDiv w:val="1"/>
      <w:marLeft w:val="0"/>
      <w:marRight w:val="0"/>
      <w:marTop w:val="0"/>
      <w:marBottom w:val="0"/>
      <w:divBdr>
        <w:top w:val="none" w:sz="0" w:space="0" w:color="auto"/>
        <w:left w:val="none" w:sz="0" w:space="0" w:color="auto"/>
        <w:bottom w:val="none" w:sz="0" w:space="0" w:color="auto"/>
        <w:right w:val="none" w:sz="0" w:space="0" w:color="auto"/>
      </w:divBdr>
    </w:div>
    <w:div w:id="1028870684">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067887">
      <w:bodyDiv w:val="1"/>
      <w:marLeft w:val="0"/>
      <w:marRight w:val="0"/>
      <w:marTop w:val="0"/>
      <w:marBottom w:val="0"/>
      <w:divBdr>
        <w:top w:val="none" w:sz="0" w:space="0" w:color="auto"/>
        <w:left w:val="none" w:sz="0" w:space="0" w:color="auto"/>
        <w:bottom w:val="none" w:sz="0" w:space="0" w:color="auto"/>
        <w:right w:val="none" w:sz="0" w:space="0" w:color="auto"/>
      </w:divBdr>
    </w:div>
    <w:div w:id="1029258175">
      <w:bodyDiv w:val="1"/>
      <w:marLeft w:val="0"/>
      <w:marRight w:val="0"/>
      <w:marTop w:val="0"/>
      <w:marBottom w:val="0"/>
      <w:divBdr>
        <w:top w:val="none" w:sz="0" w:space="0" w:color="auto"/>
        <w:left w:val="none" w:sz="0" w:space="0" w:color="auto"/>
        <w:bottom w:val="none" w:sz="0" w:space="0" w:color="auto"/>
        <w:right w:val="none" w:sz="0" w:space="0" w:color="auto"/>
      </w:divBdr>
    </w:div>
    <w:div w:id="1029331510">
      <w:bodyDiv w:val="1"/>
      <w:marLeft w:val="0"/>
      <w:marRight w:val="0"/>
      <w:marTop w:val="0"/>
      <w:marBottom w:val="0"/>
      <w:divBdr>
        <w:top w:val="none" w:sz="0" w:space="0" w:color="auto"/>
        <w:left w:val="none" w:sz="0" w:space="0" w:color="auto"/>
        <w:bottom w:val="none" w:sz="0" w:space="0" w:color="auto"/>
        <w:right w:val="none" w:sz="0" w:space="0" w:color="auto"/>
      </w:divBdr>
    </w:div>
    <w:div w:id="102964232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6014">
      <w:bodyDiv w:val="1"/>
      <w:marLeft w:val="0"/>
      <w:marRight w:val="0"/>
      <w:marTop w:val="0"/>
      <w:marBottom w:val="0"/>
      <w:divBdr>
        <w:top w:val="none" w:sz="0" w:space="0" w:color="auto"/>
        <w:left w:val="none" w:sz="0" w:space="0" w:color="auto"/>
        <w:bottom w:val="none" w:sz="0" w:space="0" w:color="auto"/>
        <w:right w:val="none" w:sz="0" w:space="0" w:color="auto"/>
      </w:divBdr>
    </w:div>
    <w:div w:id="1030226677">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644980">
      <w:bodyDiv w:val="1"/>
      <w:marLeft w:val="0"/>
      <w:marRight w:val="0"/>
      <w:marTop w:val="0"/>
      <w:marBottom w:val="0"/>
      <w:divBdr>
        <w:top w:val="none" w:sz="0" w:space="0" w:color="auto"/>
        <w:left w:val="none" w:sz="0" w:space="0" w:color="auto"/>
        <w:bottom w:val="none" w:sz="0" w:space="0" w:color="auto"/>
        <w:right w:val="none" w:sz="0" w:space="0" w:color="auto"/>
      </w:divBdr>
    </w:div>
    <w:div w:id="1030647231">
      <w:bodyDiv w:val="1"/>
      <w:marLeft w:val="0"/>
      <w:marRight w:val="0"/>
      <w:marTop w:val="0"/>
      <w:marBottom w:val="0"/>
      <w:divBdr>
        <w:top w:val="none" w:sz="0" w:space="0" w:color="auto"/>
        <w:left w:val="none" w:sz="0" w:space="0" w:color="auto"/>
        <w:bottom w:val="none" w:sz="0" w:space="0" w:color="auto"/>
        <w:right w:val="none" w:sz="0" w:space="0" w:color="auto"/>
      </w:divBdr>
    </w:div>
    <w:div w:id="1030685200">
      <w:bodyDiv w:val="1"/>
      <w:marLeft w:val="0"/>
      <w:marRight w:val="0"/>
      <w:marTop w:val="0"/>
      <w:marBottom w:val="0"/>
      <w:divBdr>
        <w:top w:val="none" w:sz="0" w:space="0" w:color="auto"/>
        <w:left w:val="none" w:sz="0" w:space="0" w:color="auto"/>
        <w:bottom w:val="none" w:sz="0" w:space="0" w:color="auto"/>
        <w:right w:val="none" w:sz="0" w:space="0" w:color="auto"/>
      </w:divBdr>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909156">
      <w:bodyDiv w:val="1"/>
      <w:marLeft w:val="0"/>
      <w:marRight w:val="0"/>
      <w:marTop w:val="0"/>
      <w:marBottom w:val="0"/>
      <w:divBdr>
        <w:top w:val="none" w:sz="0" w:space="0" w:color="auto"/>
        <w:left w:val="none" w:sz="0" w:space="0" w:color="auto"/>
        <w:bottom w:val="none" w:sz="0" w:space="0" w:color="auto"/>
        <w:right w:val="none" w:sz="0" w:space="0" w:color="auto"/>
      </w:divBdr>
    </w:div>
    <w:div w:id="1031032784">
      <w:bodyDiv w:val="1"/>
      <w:marLeft w:val="0"/>
      <w:marRight w:val="0"/>
      <w:marTop w:val="0"/>
      <w:marBottom w:val="0"/>
      <w:divBdr>
        <w:top w:val="none" w:sz="0" w:space="0" w:color="auto"/>
        <w:left w:val="none" w:sz="0" w:space="0" w:color="auto"/>
        <w:bottom w:val="none" w:sz="0" w:space="0" w:color="auto"/>
        <w:right w:val="none" w:sz="0" w:space="0" w:color="auto"/>
      </w:divBdr>
    </w:div>
    <w:div w:id="1031227246">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417087">
      <w:bodyDiv w:val="1"/>
      <w:marLeft w:val="0"/>
      <w:marRight w:val="0"/>
      <w:marTop w:val="0"/>
      <w:marBottom w:val="0"/>
      <w:divBdr>
        <w:top w:val="none" w:sz="0" w:space="0" w:color="auto"/>
        <w:left w:val="none" w:sz="0" w:space="0" w:color="auto"/>
        <w:bottom w:val="none" w:sz="0" w:space="0" w:color="auto"/>
        <w:right w:val="none" w:sz="0" w:space="0" w:color="auto"/>
      </w:divBdr>
    </w:div>
    <w:div w:id="1031566533">
      <w:bodyDiv w:val="1"/>
      <w:marLeft w:val="0"/>
      <w:marRight w:val="0"/>
      <w:marTop w:val="0"/>
      <w:marBottom w:val="0"/>
      <w:divBdr>
        <w:top w:val="none" w:sz="0" w:space="0" w:color="auto"/>
        <w:left w:val="none" w:sz="0" w:space="0" w:color="auto"/>
        <w:bottom w:val="none" w:sz="0" w:space="0" w:color="auto"/>
        <w:right w:val="none" w:sz="0" w:space="0" w:color="auto"/>
      </w:divBdr>
    </w:div>
    <w:div w:id="1031567968">
      <w:bodyDiv w:val="1"/>
      <w:marLeft w:val="0"/>
      <w:marRight w:val="0"/>
      <w:marTop w:val="0"/>
      <w:marBottom w:val="0"/>
      <w:divBdr>
        <w:top w:val="none" w:sz="0" w:space="0" w:color="auto"/>
        <w:left w:val="none" w:sz="0" w:space="0" w:color="auto"/>
        <w:bottom w:val="none" w:sz="0" w:space="0" w:color="auto"/>
        <w:right w:val="none" w:sz="0" w:space="0" w:color="auto"/>
      </w:divBdr>
    </w:div>
    <w:div w:id="1031615995">
      <w:bodyDiv w:val="1"/>
      <w:marLeft w:val="0"/>
      <w:marRight w:val="0"/>
      <w:marTop w:val="0"/>
      <w:marBottom w:val="0"/>
      <w:divBdr>
        <w:top w:val="none" w:sz="0" w:space="0" w:color="auto"/>
        <w:left w:val="none" w:sz="0" w:space="0" w:color="auto"/>
        <w:bottom w:val="none" w:sz="0" w:space="0" w:color="auto"/>
        <w:right w:val="none" w:sz="0" w:space="0" w:color="auto"/>
      </w:divBdr>
    </w:div>
    <w:div w:id="1031691191">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032220546">
      <w:bodyDiv w:val="1"/>
      <w:marLeft w:val="0"/>
      <w:marRight w:val="0"/>
      <w:marTop w:val="0"/>
      <w:marBottom w:val="0"/>
      <w:divBdr>
        <w:top w:val="none" w:sz="0" w:space="0" w:color="auto"/>
        <w:left w:val="none" w:sz="0" w:space="0" w:color="auto"/>
        <w:bottom w:val="none" w:sz="0" w:space="0" w:color="auto"/>
        <w:right w:val="none" w:sz="0" w:space="0" w:color="auto"/>
      </w:divBdr>
    </w:div>
    <w:div w:id="1032223363">
      <w:bodyDiv w:val="1"/>
      <w:marLeft w:val="0"/>
      <w:marRight w:val="0"/>
      <w:marTop w:val="0"/>
      <w:marBottom w:val="0"/>
      <w:divBdr>
        <w:top w:val="none" w:sz="0" w:space="0" w:color="auto"/>
        <w:left w:val="none" w:sz="0" w:space="0" w:color="auto"/>
        <w:bottom w:val="none" w:sz="0" w:space="0" w:color="auto"/>
        <w:right w:val="none" w:sz="0" w:space="0" w:color="auto"/>
      </w:divBdr>
    </w:div>
    <w:div w:id="1032263099">
      <w:bodyDiv w:val="1"/>
      <w:marLeft w:val="0"/>
      <w:marRight w:val="0"/>
      <w:marTop w:val="0"/>
      <w:marBottom w:val="0"/>
      <w:divBdr>
        <w:top w:val="none" w:sz="0" w:space="0" w:color="auto"/>
        <w:left w:val="none" w:sz="0" w:space="0" w:color="auto"/>
        <w:bottom w:val="none" w:sz="0" w:space="0" w:color="auto"/>
        <w:right w:val="none" w:sz="0" w:space="0" w:color="auto"/>
      </w:divBdr>
    </w:div>
    <w:div w:id="1032416737">
      <w:bodyDiv w:val="1"/>
      <w:marLeft w:val="0"/>
      <w:marRight w:val="0"/>
      <w:marTop w:val="0"/>
      <w:marBottom w:val="0"/>
      <w:divBdr>
        <w:top w:val="none" w:sz="0" w:space="0" w:color="auto"/>
        <w:left w:val="none" w:sz="0" w:space="0" w:color="auto"/>
        <w:bottom w:val="none" w:sz="0" w:space="0" w:color="auto"/>
        <w:right w:val="none" w:sz="0" w:space="0" w:color="auto"/>
      </w:divBdr>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2652763">
      <w:bodyDiv w:val="1"/>
      <w:marLeft w:val="0"/>
      <w:marRight w:val="0"/>
      <w:marTop w:val="0"/>
      <w:marBottom w:val="0"/>
      <w:divBdr>
        <w:top w:val="none" w:sz="0" w:space="0" w:color="auto"/>
        <w:left w:val="none" w:sz="0" w:space="0" w:color="auto"/>
        <w:bottom w:val="none" w:sz="0" w:space="0" w:color="auto"/>
        <w:right w:val="none" w:sz="0" w:space="0" w:color="auto"/>
      </w:divBdr>
    </w:div>
    <w:div w:id="1032733785">
      <w:bodyDiv w:val="1"/>
      <w:marLeft w:val="0"/>
      <w:marRight w:val="0"/>
      <w:marTop w:val="0"/>
      <w:marBottom w:val="0"/>
      <w:divBdr>
        <w:top w:val="none" w:sz="0" w:space="0" w:color="auto"/>
        <w:left w:val="none" w:sz="0" w:space="0" w:color="auto"/>
        <w:bottom w:val="none" w:sz="0" w:space="0" w:color="auto"/>
        <w:right w:val="none" w:sz="0" w:space="0" w:color="auto"/>
      </w:divBdr>
    </w:div>
    <w:div w:id="1032919920">
      <w:bodyDiv w:val="1"/>
      <w:marLeft w:val="0"/>
      <w:marRight w:val="0"/>
      <w:marTop w:val="0"/>
      <w:marBottom w:val="0"/>
      <w:divBdr>
        <w:top w:val="none" w:sz="0" w:space="0" w:color="auto"/>
        <w:left w:val="none" w:sz="0" w:space="0" w:color="auto"/>
        <w:bottom w:val="none" w:sz="0" w:space="0" w:color="auto"/>
        <w:right w:val="none" w:sz="0" w:space="0" w:color="auto"/>
      </w:divBdr>
    </w:div>
    <w:div w:id="1033044953">
      <w:bodyDiv w:val="1"/>
      <w:marLeft w:val="0"/>
      <w:marRight w:val="0"/>
      <w:marTop w:val="0"/>
      <w:marBottom w:val="0"/>
      <w:divBdr>
        <w:top w:val="none" w:sz="0" w:space="0" w:color="auto"/>
        <w:left w:val="none" w:sz="0" w:space="0" w:color="auto"/>
        <w:bottom w:val="none" w:sz="0" w:space="0" w:color="auto"/>
        <w:right w:val="none" w:sz="0" w:space="0" w:color="auto"/>
      </w:divBdr>
    </w:div>
    <w:div w:id="1033069002">
      <w:bodyDiv w:val="1"/>
      <w:marLeft w:val="0"/>
      <w:marRight w:val="0"/>
      <w:marTop w:val="0"/>
      <w:marBottom w:val="0"/>
      <w:divBdr>
        <w:top w:val="none" w:sz="0" w:space="0" w:color="auto"/>
        <w:left w:val="none" w:sz="0" w:space="0" w:color="auto"/>
        <w:bottom w:val="none" w:sz="0" w:space="0" w:color="auto"/>
        <w:right w:val="none" w:sz="0" w:space="0" w:color="auto"/>
      </w:divBdr>
    </w:div>
    <w:div w:id="1033069809">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3654991">
      <w:bodyDiv w:val="1"/>
      <w:marLeft w:val="0"/>
      <w:marRight w:val="0"/>
      <w:marTop w:val="0"/>
      <w:marBottom w:val="0"/>
      <w:divBdr>
        <w:top w:val="none" w:sz="0" w:space="0" w:color="auto"/>
        <w:left w:val="none" w:sz="0" w:space="0" w:color="auto"/>
        <w:bottom w:val="none" w:sz="0" w:space="0" w:color="auto"/>
        <w:right w:val="none" w:sz="0" w:space="0" w:color="auto"/>
      </w:divBdr>
    </w:div>
    <w:div w:id="1033657065">
      <w:bodyDiv w:val="1"/>
      <w:marLeft w:val="0"/>
      <w:marRight w:val="0"/>
      <w:marTop w:val="0"/>
      <w:marBottom w:val="0"/>
      <w:divBdr>
        <w:top w:val="none" w:sz="0" w:space="0" w:color="auto"/>
        <w:left w:val="none" w:sz="0" w:space="0" w:color="auto"/>
        <w:bottom w:val="none" w:sz="0" w:space="0" w:color="auto"/>
        <w:right w:val="none" w:sz="0" w:space="0" w:color="auto"/>
      </w:divBdr>
    </w:div>
    <w:div w:id="1033699480">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33772214">
      <w:bodyDiv w:val="1"/>
      <w:marLeft w:val="0"/>
      <w:marRight w:val="0"/>
      <w:marTop w:val="0"/>
      <w:marBottom w:val="0"/>
      <w:divBdr>
        <w:top w:val="none" w:sz="0" w:space="0" w:color="auto"/>
        <w:left w:val="none" w:sz="0" w:space="0" w:color="auto"/>
        <w:bottom w:val="none" w:sz="0" w:space="0" w:color="auto"/>
        <w:right w:val="none" w:sz="0" w:space="0" w:color="auto"/>
      </w:divBdr>
    </w:div>
    <w:div w:id="1034116735">
      <w:bodyDiv w:val="1"/>
      <w:marLeft w:val="0"/>
      <w:marRight w:val="0"/>
      <w:marTop w:val="0"/>
      <w:marBottom w:val="0"/>
      <w:divBdr>
        <w:top w:val="none" w:sz="0" w:space="0" w:color="auto"/>
        <w:left w:val="none" w:sz="0" w:space="0" w:color="auto"/>
        <w:bottom w:val="none" w:sz="0" w:space="0" w:color="auto"/>
        <w:right w:val="none" w:sz="0" w:space="0" w:color="auto"/>
      </w:divBdr>
    </w:div>
    <w:div w:id="1034187612">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4381627">
      <w:bodyDiv w:val="1"/>
      <w:marLeft w:val="0"/>
      <w:marRight w:val="0"/>
      <w:marTop w:val="0"/>
      <w:marBottom w:val="0"/>
      <w:divBdr>
        <w:top w:val="none" w:sz="0" w:space="0" w:color="auto"/>
        <w:left w:val="none" w:sz="0" w:space="0" w:color="auto"/>
        <w:bottom w:val="none" w:sz="0" w:space="0" w:color="auto"/>
        <w:right w:val="none" w:sz="0" w:space="0" w:color="auto"/>
      </w:divBdr>
    </w:div>
    <w:div w:id="1034500524">
      <w:bodyDiv w:val="1"/>
      <w:marLeft w:val="0"/>
      <w:marRight w:val="0"/>
      <w:marTop w:val="0"/>
      <w:marBottom w:val="0"/>
      <w:divBdr>
        <w:top w:val="none" w:sz="0" w:space="0" w:color="auto"/>
        <w:left w:val="none" w:sz="0" w:space="0" w:color="auto"/>
        <w:bottom w:val="none" w:sz="0" w:space="0" w:color="auto"/>
        <w:right w:val="none" w:sz="0" w:space="0" w:color="auto"/>
      </w:divBdr>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4842651">
      <w:bodyDiv w:val="1"/>
      <w:marLeft w:val="0"/>
      <w:marRight w:val="0"/>
      <w:marTop w:val="0"/>
      <w:marBottom w:val="0"/>
      <w:divBdr>
        <w:top w:val="none" w:sz="0" w:space="0" w:color="auto"/>
        <w:left w:val="none" w:sz="0" w:space="0" w:color="auto"/>
        <w:bottom w:val="none" w:sz="0" w:space="0" w:color="auto"/>
        <w:right w:val="none" w:sz="0" w:space="0" w:color="auto"/>
      </w:divBdr>
    </w:div>
    <w:div w:id="1035076968">
      <w:bodyDiv w:val="1"/>
      <w:marLeft w:val="0"/>
      <w:marRight w:val="0"/>
      <w:marTop w:val="0"/>
      <w:marBottom w:val="0"/>
      <w:divBdr>
        <w:top w:val="none" w:sz="0" w:space="0" w:color="auto"/>
        <w:left w:val="none" w:sz="0" w:space="0" w:color="auto"/>
        <w:bottom w:val="none" w:sz="0" w:space="0" w:color="auto"/>
        <w:right w:val="none" w:sz="0" w:space="0" w:color="auto"/>
      </w:divBdr>
    </w:div>
    <w:div w:id="1035083214">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619493">
      <w:bodyDiv w:val="1"/>
      <w:marLeft w:val="0"/>
      <w:marRight w:val="0"/>
      <w:marTop w:val="0"/>
      <w:marBottom w:val="0"/>
      <w:divBdr>
        <w:top w:val="none" w:sz="0" w:space="0" w:color="auto"/>
        <w:left w:val="none" w:sz="0" w:space="0" w:color="auto"/>
        <w:bottom w:val="none" w:sz="0" w:space="0" w:color="auto"/>
        <w:right w:val="none" w:sz="0" w:space="0" w:color="auto"/>
      </w:divBdr>
    </w:div>
    <w:div w:id="1035693136">
      <w:bodyDiv w:val="1"/>
      <w:marLeft w:val="0"/>
      <w:marRight w:val="0"/>
      <w:marTop w:val="0"/>
      <w:marBottom w:val="0"/>
      <w:divBdr>
        <w:top w:val="none" w:sz="0" w:space="0" w:color="auto"/>
        <w:left w:val="none" w:sz="0" w:space="0" w:color="auto"/>
        <w:bottom w:val="none" w:sz="0" w:space="0" w:color="auto"/>
        <w:right w:val="none" w:sz="0" w:space="0" w:color="auto"/>
      </w:divBdr>
    </w:div>
    <w:div w:id="1035694532">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8860">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84315">
      <w:bodyDiv w:val="1"/>
      <w:marLeft w:val="0"/>
      <w:marRight w:val="0"/>
      <w:marTop w:val="0"/>
      <w:marBottom w:val="0"/>
      <w:divBdr>
        <w:top w:val="none" w:sz="0" w:space="0" w:color="auto"/>
        <w:left w:val="none" w:sz="0" w:space="0" w:color="auto"/>
        <w:bottom w:val="none" w:sz="0" w:space="0" w:color="auto"/>
        <w:right w:val="none" w:sz="0" w:space="0" w:color="auto"/>
      </w:divBdr>
    </w:div>
    <w:div w:id="1036588521">
      <w:bodyDiv w:val="1"/>
      <w:marLeft w:val="0"/>
      <w:marRight w:val="0"/>
      <w:marTop w:val="0"/>
      <w:marBottom w:val="0"/>
      <w:divBdr>
        <w:top w:val="none" w:sz="0" w:space="0" w:color="auto"/>
        <w:left w:val="none" w:sz="0" w:space="0" w:color="auto"/>
        <w:bottom w:val="none" w:sz="0" w:space="0" w:color="auto"/>
        <w:right w:val="none" w:sz="0" w:space="0" w:color="auto"/>
      </w:divBdr>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
    <w:div w:id="1037510713">
      <w:bodyDiv w:val="1"/>
      <w:marLeft w:val="0"/>
      <w:marRight w:val="0"/>
      <w:marTop w:val="0"/>
      <w:marBottom w:val="0"/>
      <w:divBdr>
        <w:top w:val="none" w:sz="0" w:space="0" w:color="auto"/>
        <w:left w:val="none" w:sz="0" w:space="0" w:color="auto"/>
        <w:bottom w:val="none" w:sz="0" w:space="0" w:color="auto"/>
        <w:right w:val="none" w:sz="0" w:space="0" w:color="auto"/>
      </w:divBdr>
    </w:div>
    <w:div w:id="1037660220">
      <w:bodyDiv w:val="1"/>
      <w:marLeft w:val="0"/>
      <w:marRight w:val="0"/>
      <w:marTop w:val="0"/>
      <w:marBottom w:val="0"/>
      <w:divBdr>
        <w:top w:val="none" w:sz="0" w:space="0" w:color="auto"/>
        <w:left w:val="none" w:sz="0" w:space="0" w:color="auto"/>
        <w:bottom w:val="none" w:sz="0" w:space="0" w:color="auto"/>
        <w:right w:val="none" w:sz="0" w:space="0" w:color="auto"/>
      </w:divBdr>
    </w:div>
    <w:div w:id="1037699143">
      <w:bodyDiv w:val="1"/>
      <w:marLeft w:val="0"/>
      <w:marRight w:val="0"/>
      <w:marTop w:val="0"/>
      <w:marBottom w:val="0"/>
      <w:divBdr>
        <w:top w:val="none" w:sz="0" w:space="0" w:color="auto"/>
        <w:left w:val="none" w:sz="0" w:space="0" w:color="auto"/>
        <w:bottom w:val="none" w:sz="0" w:space="0" w:color="auto"/>
        <w:right w:val="none" w:sz="0" w:space="0" w:color="auto"/>
      </w:divBdr>
    </w:div>
    <w:div w:id="1037699740">
      <w:bodyDiv w:val="1"/>
      <w:marLeft w:val="0"/>
      <w:marRight w:val="0"/>
      <w:marTop w:val="0"/>
      <w:marBottom w:val="0"/>
      <w:divBdr>
        <w:top w:val="none" w:sz="0" w:space="0" w:color="auto"/>
        <w:left w:val="none" w:sz="0" w:space="0" w:color="auto"/>
        <w:bottom w:val="none" w:sz="0" w:space="0" w:color="auto"/>
        <w:right w:val="none" w:sz="0" w:space="0" w:color="auto"/>
      </w:divBdr>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924675">
      <w:bodyDiv w:val="1"/>
      <w:marLeft w:val="0"/>
      <w:marRight w:val="0"/>
      <w:marTop w:val="0"/>
      <w:marBottom w:val="0"/>
      <w:divBdr>
        <w:top w:val="none" w:sz="0" w:space="0" w:color="auto"/>
        <w:left w:val="none" w:sz="0" w:space="0" w:color="auto"/>
        <w:bottom w:val="none" w:sz="0" w:space="0" w:color="auto"/>
        <w:right w:val="none" w:sz="0" w:space="0" w:color="auto"/>
      </w:divBdr>
    </w:div>
    <w:div w:id="1038047982">
      <w:bodyDiv w:val="1"/>
      <w:marLeft w:val="0"/>
      <w:marRight w:val="0"/>
      <w:marTop w:val="0"/>
      <w:marBottom w:val="0"/>
      <w:divBdr>
        <w:top w:val="none" w:sz="0" w:space="0" w:color="auto"/>
        <w:left w:val="none" w:sz="0" w:space="0" w:color="auto"/>
        <w:bottom w:val="none" w:sz="0" w:space="0" w:color="auto"/>
        <w:right w:val="none" w:sz="0" w:space="0" w:color="auto"/>
      </w:divBdr>
    </w:div>
    <w:div w:id="1038121457">
      <w:bodyDiv w:val="1"/>
      <w:marLeft w:val="0"/>
      <w:marRight w:val="0"/>
      <w:marTop w:val="0"/>
      <w:marBottom w:val="0"/>
      <w:divBdr>
        <w:top w:val="none" w:sz="0" w:space="0" w:color="auto"/>
        <w:left w:val="none" w:sz="0" w:space="0" w:color="auto"/>
        <w:bottom w:val="none" w:sz="0" w:space="0" w:color="auto"/>
        <w:right w:val="none" w:sz="0" w:space="0" w:color="auto"/>
      </w:divBdr>
    </w:div>
    <w:div w:id="1038242707">
      <w:bodyDiv w:val="1"/>
      <w:marLeft w:val="0"/>
      <w:marRight w:val="0"/>
      <w:marTop w:val="0"/>
      <w:marBottom w:val="0"/>
      <w:divBdr>
        <w:top w:val="none" w:sz="0" w:space="0" w:color="auto"/>
        <w:left w:val="none" w:sz="0" w:space="0" w:color="auto"/>
        <w:bottom w:val="none" w:sz="0" w:space="0" w:color="auto"/>
        <w:right w:val="none" w:sz="0" w:space="0" w:color="auto"/>
      </w:divBdr>
    </w:div>
    <w:div w:id="1038316305">
      <w:bodyDiv w:val="1"/>
      <w:marLeft w:val="0"/>
      <w:marRight w:val="0"/>
      <w:marTop w:val="0"/>
      <w:marBottom w:val="0"/>
      <w:divBdr>
        <w:top w:val="none" w:sz="0" w:space="0" w:color="auto"/>
        <w:left w:val="none" w:sz="0" w:space="0" w:color="auto"/>
        <w:bottom w:val="none" w:sz="0" w:space="0" w:color="auto"/>
        <w:right w:val="none" w:sz="0" w:space="0" w:color="auto"/>
      </w:divBdr>
    </w:div>
    <w:div w:id="1038360526">
      <w:bodyDiv w:val="1"/>
      <w:marLeft w:val="0"/>
      <w:marRight w:val="0"/>
      <w:marTop w:val="0"/>
      <w:marBottom w:val="0"/>
      <w:divBdr>
        <w:top w:val="none" w:sz="0" w:space="0" w:color="auto"/>
        <w:left w:val="none" w:sz="0" w:space="0" w:color="auto"/>
        <w:bottom w:val="none" w:sz="0" w:space="0" w:color="auto"/>
        <w:right w:val="none" w:sz="0" w:space="0" w:color="auto"/>
      </w:divBdr>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510940">
      <w:bodyDiv w:val="1"/>
      <w:marLeft w:val="0"/>
      <w:marRight w:val="0"/>
      <w:marTop w:val="0"/>
      <w:marBottom w:val="0"/>
      <w:divBdr>
        <w:top w:val="none" w:sz="0" w:space="0" w:color="auto"/>
        <w:left w:val="none" w:sz="0" w:space="0" w:color="auto"/>
        <w:bottom w:val="none" w:sz="0" w:space="0" w:color="auto"/>
        <w:right w:val="none" w:sz="0" w:space="0" w:color="auto"/>
      </w:divBdr>
    </w:div>
    <w:div w:id="1038511276">
      <w:bodyDiv w:val="1"/>
      <w:marLeft w:val="0"/>
      <w:marRight w:val="0"/>
      <w:marTop w:val="0"/>
      <w:marBottom w:val="0"/>
      <w:divBdr>
        <w:top w:val="none" w:sz="0" w:space="0" w:color="auto"/>
        <w:left w:val="none" w:sz="0" w:space="0" w:color="auto"/>
        <w:bottom w:val="none" w:sz="0" w:space="0" w:color="auto"/>
        <w:right w:val="none" w:sz="0" w:space="0" w:color="auto"/>
      </w:divBdr>
    </w:div>
    <w:div w:id="1038511616">
      <w:bodyDiv w:val="1"/>
      <w:marLeft w:val="0"/>
      <w:marRight w:val="0"/>
      <w:marTop w:val="0"/>
      <w:marBottom w:val="0"/>
      <w:divBdr>
        <w:top w:val="none" w:sz="0" w:space="0" w:color="auto"/>
        <w:left w:val="none" w:sz="0" w:space="0" w:color="auto"/>
        <w:bottom w:val="none" w:sz="0" w:space="0" w:color="auto"/>
        <w:right w:val="none" w:sz="0" w:space="0" w:color="auto"/>
      </w:divBdr>
    </w:div>
    <w:div w:id="1038706038">
      <w:bodyDiv w:val="1"/>
      <w:marLeft w:val="0"/>
      <w:marRight w:val="0"/>
      <w:marTop w:val="0"/>
      <w:marBottom w:val="0"/>
      <w:divBdr>
        <w:top w:val="none" w:sz="0" w:space="0" w:color="auto"/>
        <w:left w:val="none" w:sz="0" w:space="0" w:color="auto"/>
        <w:bottom w:val="none" w:sz="0" w:space="0" w:color="auto"/>
        <w:right w:val="none" w:sz="0" w:space="0" w:color="auto"/>
      </w:divBdr>
    </w:div>
    <w:div w:id="1038822190">
      <w:bodyDiv w:val="1"/>
      <w:marLeft w:val="0"/>
      <w:marRight w:val="0"/>
      <w:marTop w:val="0"/>
      <w:marBottom w:val="0"/>
      <w:divBdr>
        <w:top w:val="none" w:sz="0" w:space="0" w:color="auto"/>
        <w:left w:val="none" w:sz="0" w:space="0" w:color="auto"/>
        <w:bottom w:val="none" w:sz="0" w:space="0" w:color="auto"/>
        <w:right w:val="none" w:sz="0" w:space="0" w:color="auto"/>
      </w:divBdr>
    </w:div>
    <w:div w:id="1038899677">
      <w:bodyDiv w:val="1"/>
      <w:marLeft w:val="0"/>
      <w:marRight w:val="0"/>
      <w:marTop w:val="0"/>
      <w:marBottom w:val="0"/>
      <w:divBdr>
        <w:top w:val="none" w:sz="0" w:space="0" w:color="auto"/>
        <w:left w:val="none" w:sz="0" w:space="0" w:color="auto"/>
        <w:bottom w:val="none" w:sz="0" w:space="0" w:color="auto"/>
        <w:right w:val="none" w:sz="0" w:space="0" w:color="auto"/>
      </w:divBdr>
    </w:div>
    <w:div w:id="1039283335">
      <w:bodyDiv w:val="1"/>
      <w:marLeft w:val="0"/>
      <w:marRight w:val="0"/>
      <w:marTop w:val="0"/>
      <w:marBottom w:val="0"/>
      <w:divBdr>
        <w:top w:val="none" w:sz="0" w:space="0" w:color="auto"/>
        <w:left w:val="none" w:sz="0" w:space="0" w:color="auto"/>
        <w:bottom w:val="none" w:sz="0" w:space="0" w:color="auto"/>
        <w:right w:val="none" w:sz="0" w:space="0" w:color="auto"/>
      </w:divBdr>
    </w:div>
    <w:div w:id="1039360295">
      <w:bodyDiv w:val="1"/>
      <w:marLeft w:val="0"/>
      <w:marRight w:val="0"/>
      <w:marTop w:val="0"/>
      <w:marBottom w:val="0"/>
      <w:divBdr>
        <w:top w:val="none" w:sz="0" w:space="0" w:color="auto"/>
        <w:left w:val="none" w:sz="0" w:space="0" w:color="auto"/>
        <w:bottom w:val="none" w:sz="0" w:space="0" w:color="auto"/>
        <w:right w:val="none" w:sz="0" w:space="0" w:color="auto"/>
      </w:divBdr>
    </w:div>
    <w:div w:id="1039597678">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1899">
      <w:bodyDiv w:val="1"/>
      <w:marLeft w:val="0"/>
      <w:marRight w:val="0"/>
      <w:marTop w:val="0"/>
      <w:marBottom w:val="0"/>
      <w:divBdr>
        <w:top w:val="none" w:sz="0" w:space="0" w:color="auto"/>
        <w:left w:val="none" w:sz="0" w:space="0" w:color="auto"/>
        <w:bottom w:val="none" w:sz="0" w:space="0" w:color="auto"/>
        <w:right w:val="none" w:sz="0" w:space="0" w:color="auto"/>
      </w:divBdr>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39933726">
      <w:bodyDiv w:val="1"/>
      <w:marLeft w:val="0"/>
      <w:marRight w:val="0"/>
      <w:marTop w:val="0"/>
      <w:marBottom w:val="0"/>
      <w:divBdr>
        <w:top w:val="none" w:sz="0" w:space="0" w:color="auto"/>
        <w:left w:val="none" w:sz="0" w:space="0" w:color="auto"/>
        <w:bottom w:val="none" w:sz="0" w:space="0" w:color="auto"/>
        <w:right w:val="none" w:sz="0" w:space="0" w:color="auto"/>
      </w:divBdr>
    </w:div>
    <w:div w:id="1040057257">
      <w:bodyDiv w:val="1"/>
      <w:marLeft w:val="0"/>
      <w:marRight w:val="0"/>
      <w:marTop w:val="0"/>
      <w:marBottom w:val="0"/>
      <w:divBdr>
        <w:top w:val="none" w:sz="0" w:space="0" w:color="auto"/>
        <w:left w:val="none" w:sz="0" w:space="0" w:color="auto"/>
        <w:bottom w:val="none" w:sz="0" w:space="0" w:color="auto"/>
        <w:right w:val="none" w:sz="0" w:space="0" w:color="auto"/>
      </w:divBdr>
    </w:div>
    <w:div w:id="10401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746">
          <w:marLeft w:val="0"/>
          <w:marRight w:val="0"/>
          <w:marTop w:val="0"/>
          <w:marBottom w:val="0"/>
          <w:divBdr>
            <w:top w:val="none" w:sz="0" w:space="0" w:color="auto"/>
            <w:left w:val="none" w:sz="0" w:space="0" w:color="auto"/>
            <w:bottom w:val="none" w:sz="0" w:space="0" w:color="auto"/>
            <w:right w:val="none" w:sz="0" w:space="0" w:color="auto"/>
          </w:divBdr>
          <w:divsChild>
            <w:div w:id="1164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4667">
      <w:bodyDiv w:val="1"/>
      <w:marLeft w:val="0"/>
      <w:marRight w:val="0"/>
      <w:marTop w:val="0"/>
      <w:marBottom w:val="0"/>
      <w:divBdr>
        <w:top w:val="none" w:sz="0" w:space="0" w:color="auto"/>
        <w:left w:val="none" w:sz="0" w:space="0" w:color="auto"/>
        <w:bottom w:val="none" w:sz="0" w:space="0" w:color="auto"/>
        <w:right w:val="none" w:sz="0" w:space="0" w:color="auto"/>
      </w:divBdr>
    </w:div>
    <w:div w:id="1040788977">
      <w:bodyDiv w:val="1"/>
      <w:marLeft w:val="0"/>
      <w:marRight w:val="0"/>
      <w:marTop w:val="0"/>
      <w:marBottom w:val="0"/>
      <w:divBdr>
        <w:top w:val="none" w:sz="0" w:space="0" w:color="auto"/>
        <w:left w:val="none" w:sz="0" w:space="0" w:color="auto"/>
        <w:bottom w:val="none" w:sz="0" w:space="0" w:color="auto"/>
        <w:right w:val="none" w:sz="0" w:space="0" w:color="auto"/>
      </w:divBdr>
    </w:div>
    <w:div w:id="1040856315">
      <w:bodyDiv w:val="1"/>
      <w:marLeft w:val="0"/>
      <w:marRight w:val="0"/>
      <w:marTop w:val="0"/>
      <w:marBottom w:val="0"/>
      <w:divBdr>
        <w:top w:val="none" w:sz="0" w:space="0" w:color="auto"/>
        <w:left w:val="none" w:sz="0" w:space="0" w:color="auto"/>
        <w:bottom w:val="none" w:sz="0" w:space="0" w:color="auto"/>
        <w:right w:val="none" w:sz="0" w:space="0" w:color="auto"/>
      </w:divBdr>
    </w:div>
    <w:div w:id="1040859909">
      <w:bodyDiv w:val="1"/>
      <w:marLeft w:val="0"/>
      <w:marRight w:val="0"/>
      <w:marTop w:val="0"/>
      <w:marBottom w:val="0"/>
      <w:divBdr>
        <w:top w:val="none" w:sz="0" w:space="0" w:color="auto"/>
        <w:left w:val="none" w:sz="0" w:space="0" w:color="auto"/>
        <w:bottom w:val="none" w:sz="0" w:space="0" w:color="auto"/>
        <w:right w:val="none" w:sz="0" w:space="0" w:color="auto"/>
      </w:divBdr>
    </w:div>
    <w:div w:id="1041127827">
      <w:bodyDiv w:val="1"/>
      <w:marLeft w:val="0"/>
      <w:marRight w:val="0"/>
      <w:marTop w:val="0"/>
      <w:marBottom w:val="0"/>
      <w:divBdr>
        <w:top w:val="none" w:sz="0" w:space="0" w:color="auto"/>
        <w:left w:val="none" w:sz="0" w:space="0" w:color="auto"/>
        <w:bottom w:val="none" w:sz="0" w:space="0" w:color="auto"/>
        <w:right w:val="none" w:sz="0" w:space="0" w:color="auto"/>
      </w:divBdr>
    </w:div>
    <w:div w:id="1041133985">
      <w:bodyDiv w:val="1"/>
      <w:marLeft w:val="0"/>
      <w:marRight w:val="0"/>
      <w:marTop w:val="0"/>
      <w:marBottom w:val="0"/>
      <w:divBdr>
        <w:top w:val="none" w:sz="0" w:space="0" w:color="auto"/>
        <w:left w:val="none" w:sz="0" w:space="0" w:color="auto"/>
        <w:bottom w:val="none" w:sz="0" w:space="0" w:color="auto"/>
        <w:right w:val="none" w:sz="0" w:space="0" w:color="auto"/>
      </w:divBdr>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518980">
      <w:bodyDiv w:val="1"/>
      <w:marLeft w:val="0"/>
      <w:marRight w:val="0"/>
      <w:marTop w:val="0"/>
      <w:marBottom w:val="0"/>
      <w:divBdr>
        <w:top w:val="none" w:sz="0" w:space="0" w:color="auto"/>
        <w:left w:val="none" w:sz="0" w:space="0" w:color="auto"/>
        <w:bottom w:val="none" w:sz="0" w:space="0" w:color="auto"/>
        <w:right w:val="none" w:sz="0" w:space="0" w:color="auto"/>
      </w:divBdr>
    </w:div>
    <w:div w:id="1041590628">
      <w:bodyDiv w:val="1"/>
      <w:marLeft w:val="0"/>
      <w:marRight w:val="0"/>
      <w:marTop w:val="0"/>
      <w:marBottom w:val="0"/>
      <w:divBdr>
        <w:top w:val="none" w:sz="0" w:space="0" w:color="auto"/>
        <w:left w:val="none" w:sz="0" w:space="0" w:color="auto"/>
        <w:bottom w:val="none" w:sz="0" w:space="0" w:color="auto"/>
        <w:right w:val="none" w:sz="0" w:space="0" w:color="auto"/>
      </w:divBdr>
    </w:div>
    <w:div w:id="1042022808">
      <w:bodyDiv w:val="1"/>
      <w:marLeft w:val="0"/>
      <w:marRight w:val="0"/>
      <w:marTop w:val="0"/>
      <w:marBottom w:val="0"/>
      <w:divBdr>
        <w:top w:val="none" w:sz="0" w:space="0" w:color="auto"/>
        <w:left w:val="none" w:sz="0" w:space="0" w:color="auto"/>
        <w:bottom w:val="none" w:sz="0" w:space="0" w:color="auto"/>
        <w:right w:val="none" w:sz="0" w:space="0" w:color="auto"/>
      </w:divBdr>
    </w:div>
    <w:div w:id="1042562810">
      <w:bodyDiv w:val="1"/>
      <w:marLeft w:val="0"/>
      <w:marRight w:val="0"/>
      <w:marTop w:val="0"/>
      <w:marBottom w:val="0"/>
      <w:divBdr>
        <w:top w:val="none" w:sz="0" w:space="0" w:color="auto"/>
        <w:left w:val="none" w:sz="0" w:space="0" w:color="auto"/>
        <w:bottom w:val="none" w:sz="0" w:space="0" w:color="auto"/>
        <w:right w:val="none" w:sz="0" w:space="0" w:color="auto"/>
      </w:divBdr>
    </w:div>
    <w:div w:id="1042704489">
      <w:bodyDiv w:val="1"/>
      <w:marLeft w:val="0"/>
      <w:marRight w:val="0"/>
      <w:marTop w:val="0"/>
      <w:marBottom w:val="0"/>
      <w:divBdr>
        <w:top w:val="none" w:sz="0" w:space="0" w:color="auto"/>
        <w:left w:val="none" w:sz="0" w:space="0" w:color="auto"/>
        <w:bottom w:val="none" w:sz="0" w:space="0" w:color="auto"/>
        <w:right w:val="none" w:sz="0" w:space="0" w:color="auto"/>
      </w:divBdr>
    </w:div>
    <w:div w:id="1042830498">
      <w:bodyDiv w:val="1"/>
      <w:marLeft w:val="0"/>
      <w:marRight w:val="0"/>
      <w:marTop w:val="0"/>
      <w:marBottom w:val="0"/>
      <w:divBdr>
        <w:top w:val="none" w:sz="0" w:space="0" w:color="auto"/>
        <w:left w:val="none" w:sz="0" w:space="0" w:color="auto"/>
        <w:bottom w:val="none" w:sz="0" w:space="0" w:color="auto"/>
        <w:right w:val="none" w:sz="0" w:space="0" w:color="auto"/>
      </w:divBdr>
    </w:div>
    <w:div w:id="1042897104">
      <w:bodyDiv w:val="1"/>
      <w:marLeft w:val="0"/>
      <w:marRight w:val="0"/>
      <w:marTop w:val="0"/>
      <w:marBottom w:val="0"/>
      <w:divBdr>
        <w:top w:val="none" w:sz="0" w:space="0" w:color="auto"/>
        <w:left w:val="none" w:sz="0" w:space="0" w:color="auto"/>
        <w:bottom w:val="none" w:sz="0" w:space="0" w:color="auto"/>
        <w:right w:val="none" w:sz="0" w:space="0" w:color="auto"/>
      </w:divBdr>
    </w:div>
    <w:div w:id="1042949142">
      <w:bodyDiv w:val="1"/>
      <w:marLeft w:val="0"/>
      <w:marRight w:val="0"/>
      <w:marTop w:val="0"/>
      <w:marBottom w:val="0"/>
      <w:divBdr>
        <w:top w:val="none" w:sz="0" w:space="0" w:color="auto"/>
        <w:left w:val="none" w:sz="0" w:space="0" w:color="auto"/>
        <w:bottom w:val="none" w:sz="0" w:space="0" w:color="auto"/>
        <w:right w:val="none" w:sz="0" w:space="0" w:color="auto"/>
      </w:divBdr>
    </w:div>
    <w:div w:id="1043210180">
      <w:bodyDiv w:val="1"/>
      <w:marLeft w:val="0"/>
      <w:marRight w:val="0"/>
      <w:marTop w:val="0"/>
      <w:marBottom w:val="0"/>
      <w:divBdr>
        <w:top w:val="none" w:sz="0" w:space="0" w:color="auto"/>
        <w:left w:val="none" w:sz="0" w:space="0" w:color="auto"/>
        <w:bottom w:val="none" w:sz="0" w:space="0" w:color="auto"/>
        <w:right w:val="none" w:sz="0" w:space="0" w:color="auto"/>
      </w:divBdr>
    </w:div>
    <w:div w:id="1043408781">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4774">
      <w:bodyDiv w:val="1"/>
      <w:marLeft w:val="0"/>
      <w:marRight w:val="0"/>
      <w:marTop w:val="0"/>
      <w:marBottom w:val="0"/>
      <w:divBdr>
        <w:top w:val="none" w:sz="0" w:space="0" w:color="auto"/>
        <w:left w:val="none" w:sz="0" w:space="0" w:color="auto"/>
        <w:bottom w:val="none" w:sz="0" w:space="0" w:color="auto"/>
        <w:right w:val="none" w:sz="0" w:space="0" w:color="auto"/>
      </w:divBdr>
    </w:div>
    <w:div w:id="1043671617">
      <w:bodyDiv w:val="1"/>
      <w:marLeft w:val="0"/>
      <w:marRight w:val="0"/>
      <w:marTop w:val="0"/>
      <w:marBottom w:val="0"/>
      <w:divBdr>
        <w:top w:val="none" w:sz="0" w:space="0" w:color="auto"/>
        <w:left w:val="none" w:sz="0" w:space="0" w:color="auto"/>
        <w:bottom w:val="none" w:sz="0" w:space="0" w:color="auto"/>
        <w:right w:val="none" w:sz="0" w:space="0" w:color="auto"/>
      </w:divBdr>
    </w:div>
    <w:div w:id="1043677776">
      <w:bodyDiv w:val="1"/>
      <w:marLeft w:val="0"/>
      <w:marRight w:val="0"/>
      <w:marTop w:val="0"/>
      <w:marBottom w:val="0"/>
      <w:divBdr>
        <w:top w:val="none" w:sz="0" w:space="0" w:color="auto"/>
        <w:left w:val="none" w:sz="0" w:space="0" w:color="auto"/>
        <w:bottom w:val="none" w:sz="0" w:space="0" w:color="auto"/>
        <w:right w:val="none" w:sz="0" w:space="0" w:color="auto"/>
      </w:divBdr>
    </w:div>
    <w:div w:id="1043792825">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4058672">
      <w:bodyDiv w:val="1"/>
      <w:marLeft w:val="0"/>
      <w:marRight w:val="0"/>
      <w:marTop w:val="0"/>
      <w:marBottom w:val="0"/>
      <w:divBdr>
        <w:top w:val="none" w:sz="0" w:space="0" w:color="auto"/>
        <w:left w:val="none" w:sz="0" w:space="0" w:color="auto"/>
        <w:bottom w:val="none" w:sz="0" w:space="0" w:color="auto"/>
        <w:right w:val="none" w:sz="0" w:space="0" w:color="auto"/>
      </w:divBdr>
    </w:div>
    <w:div w:id="1044257150">
      <w:bodyDiv w:val="1"/>
      <w:marLeft w:val="0"/>
      <w:marRight w:val="0"/>
      <w:marTop w:val="0"/>
      <w:marBottom w:val="0"/>
      <w:divBdr>
        <w:top w:val="none" w:sz="0" w:space="0" w:color="auto"/>
        <w:left w:val="none" w:sz="0" w:space="0" w:color="auto"/>
        <w:bottom w:val="none" w:sz="0" w:space="0" w:color="auto"/>
        <w:right w:val="none" w:sz="0" w:space="0" w:color="auto"/>
      </w:divBdr>
    </w:div>
    <w:div w:id="1044400957">
      <w:bodyDiv w:val="1"/>
      <w:marLeft w:val="0"/>
      <w:marRight w:val="0"/>
      <w:marTop w:val="0"/>
      <w:marBottom w:val="0"/>
      <w:divBdr>
        <w:top w:val="none" w:sz="0" w:space="0" w:color="auto"/>
        <w:left w:val="none" w:sz="0" w:space="0" w:color="auto"/>
        <w:bottom w:val="none" w:sz="0" w:space="0" w:color="auto"/>
        <w:right w:val="none" w:sz="0" w:space="0" w:color="auto"/>
      </w:divBdr>
    </w:div>
    <w:div w:id="1044597715">
      <w:bodyDiv w:val="1"/>
      <w:marLeft w:val="0"/>
      <w:marRight w:val="0"/>
      <w:marTop w:val="0"/>
      <w:marBottom w:val="0"/>
      <w:divBdr>
        <w:top w:val="none" w:sz="0" w:space="0" w:color="auto"/>
        <w:left w:val="none" w:sz="0" w:space="0" w:color="auto"/>
        <w:bottom w:val="none" w:sz="0" w:space="0" w:color="auto"/>
        <w:right w:val="none" w:sz="0" w:space="0" w:color="auto"/>
      </w:divBdr>
    </w:div>
    <w:div w:id="1044909568">
      <w:bodyDiv w:val="1"/>
      <w:marLeft w:val="0"/>
      <w:marRight w:val="0"/>
      <w:marTop w:val="0"/>
      <w:marBottom w:val="0"/>
      <w:divBdr>
        <w:top w:val="none" w:sz="0" w:space="0" w:color="auto"/>
        <w:left w:val="none" w:sz="0" w:space="0" w:color="auto"/>
        <w:bottom w:val="none" w:sz="0" w:space="0" w:color="auto"/>
        <w:right w:val="none" w:sz="0" w:space="0" w:color="auto"/>
      </w:divBdr>
    </w:div>
    <w:div w:id="1044911879">
      <w:bodyDiv w:val="1"/>
      <w:marLeft w:val="0"/>
      <w:marRight w:val="0"/>
      <w:marTop w:val="0"/>
      <w:marBottom w:val="0"/>
      <w:divBdr>
        <w:top w:val="none" w:sz="0" w:space="0" w:color="auto"/>
        <w:left w:val="none" w:sz="0" w:space="0" w:color="auto"/>
        <w:bottom w:val="none" w:sz="0" w:space="0" w:color="auto"/>
        <w:right w:val="none" w:sz="0" w:space="0" w:color="auto"/>
      </w:divBdr>
    </w:div>
    <w:div w:id="1045061350">
      <w:bodyDiv w:val="1"/>
      <w:marLeft w:val="0"/>
      <w:marRight w:val="0"/>
      <w:marTop w:val="0"/>
      <w:marBottom w:val="0"/>
      <w:divBdr>
        <w:top w:val="none" w:sz="0" w:space="0" w:color="auto"/>
        <w:left w:val="none" w:sz="0" w:space="0" w:color="auto"/>
        <w:bottom w:val="none" w:sz="0" w:space="0" w:color="auto"/>
        <w:right w:val="none" w:sz="0" w:space="0" w:color="auto"/>
      </w:divBdr>
    </w:div>
    <w:div w:id="1045452011">
      <w:bodyDiv w:val="1"/>
      <w:marLeft w:val="0"/>
      <w:marRight w:val="0"/>
      <w:marTop w:val="0"/>
      <w:marBottom w:val="0"/>
      <w:divBdr>
        <w:top w:val="none" w:sz="0" w:space="0" w:color="auto"/>
        <w:left w:val="none" w:sz="0" w:space="0" w:color="auto"/>
        <w:bottom w:val="none" w:sz="0" w:space="0" w:color="auto"/>
        <w:right w:val="none" w:sz="0" w:space="0" w:color="auto"/>
      </w:divBdr>
    </w:div>
    <w:div w:id="1045519148">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045527442">
      <w:bodyDiv w:val="1"/>
      <w:marLeft w:val="0"/>
      <w:marRight w:val="0"/>
      <w:marTop w:val="0"/>
      <w:marBottom w:val="0"/>
      <w:divBdr>
        <w:top w:val="none" w:sz="0" w:space="0" w:color="auto"/>
        <w:left w:val="none" w:sz="0" w:space="0" w:color="auto"/>
        <w:bottom w:val="none" w:sz="0" w:space="0" w:color="auto"/>
        <w:right w:val="none" w:sz="0" w:space="0" w:color="auto"/>
      </w:divBdr>
    </w:div>
    <w:div w:id="1045788734">
      <w:bodyDiv w:val="1"/>
      <w:marLeft w:val="0"/>
      <w:marRight w:val="0"/>
      <w:marTop w:val="0"/>
      <w:marBottom w:val="0"/>
      <w:divBdr>
        <w:top w:val="none" w:sz="0" w:space="0" w:color="auto"/>
        <w:left w:val="none" w:sz="0" w:space="0" w:color="auto"/>
        <w:bottom w:val="none" w:sz="0" w:space="0" w:color="auto"/>
        <w:right w:val="none" w:sz="0" w:space="0" w:color="auto"/>
      </w:divBdr>
    </w:div>
    <w:div w:id="1045981580">
      <w:bodyDiv w:val="1"/>
      <w:marLeft w:val="0"/>
      <w:marRight w:val="0"/>
      <w:marTop w:val="0"/>
      <w:marBottom w:val="0"/>
      <w:divBdr>
        <w:top w:val="none" w:sz="0" w:space="0" w:color="auto"/>
        <w:left w:val="none" w:sz="0" w:space="0" w:color="auto"/>
        <w:bottom w:val="none" w:sz="0" w:space="0" w:color="auto"/>
        <w:right w:val="none" w:sz="0" w:space="0" w:color="auto"/>
      </w:divBdr>
    </w:div>
    <w:div w:id="1046217836">
      <w:bodyDiv w:val="1"/>
      <w:marLeft w:val="0"/>
      <w:marRight w:val="0"/>
      <w:marTop w:val="0"/>
      <w:marBottom w:val="0"/>
      <w:divBdr>
        <w:top w:val="none" w:sz="0" w:space="0" w:color="auto"/>
        <w:left w:val="none" w:sz="0" w:space="0" w:color="auto"/>
        <w:bottom w:val="none" w:sz="0" w:space="0" w:color="auto"/>
        <w:right w:val="none" w:sz="0" w:space="0" w:color="auto"/>
      </w:divBdr>
    </w:div>
    <w:div w:id="1046372346">
      <w:bodyDiv w:val="1"/>
      <w:marLeft w:val="0"/>
      <w:marRight w:val="0"/>
      <w:marTop w:val="0"/>
      <w:marBottom w:val="0"/>
      <w:divBdr>
        <w:top w:val="none" w:sz="0" w:space="0" w:color="auto"/>
        <w:left w:val="none" w:sz="0" w:space="0" w:color="auto"/>
        <w:bottom w:val="none" w:sz="0" w:space="0" w:color="auto"/>
        <w:right w:val="none" w:sz="0" w:space="0" w:color="auto"/>
      </w:divBdr>
    </w:div>
    <w:div w:id="1046485795">
      <w:bodyDiv w:val="1"/>
      <w:marLeft w:val="0"/>
      <w:marRight w:val="0"/>
      <w:marTop w:val="0"/>
      <w:marBottom w:val="0"/>
      <w:divBdr>
        <w:top w:val="none" w:sz="0" w:space="0" w:color="auto"/>
        <w:left w:val="none" w:sz="0" w:space="0" w:color="auto"/>
        <w:bottom w:val="none" w:sz="0" w:space="0" w:color="auto"/>
        <w:right w:val="none" w:sz="0" w:space="0" w:color="auto"/>
      </w:divBdr>
    </w:div>
    <w:div w:id="1046564711">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83401">
      <w:bodyDiv w:val="1"/>
      <w:marLeft w:val="0"/>
      <w:marRight w:val="0"/>
      <w:marTop w:val="0"/>
      <w:marBottom w:val="0"/>
      <w:divBdr>
        <w:top w:val="none" w:sz="0" w:space="0" w:color="auto"/>
        <w:left w:val="none" w:sz="0" w:space="0" w:color="auto"/>
        <w:bottom w:val="none" w:sz="0" w:space="0" w:color="auto"/>
        <w:right w:val="none" w:sz="0" w:space="0" w:color="auto"/>
      </w:divBdr>
      <w:divsChild>
        <w:div w:id="2064524422">
          <w:marLeft w:val="0"/>
          <w:marRight w:val="0"/>
          <w:marTop w:val="0"/>
          <w:marBottom w:val="0"/>
          <w:divBdr>
            <w:top w:val="none" w:sz="0" w:space="0" w:color="auto"/>
            <w:left w:val="none" w:sz="0" w:space="0" w:color="auto"/>
            <w:bottom w:val="none" w:sz="0" w:space="0" w:color="auto"/>
            <w:right w:val="none" w:sz="0" w:space="0" w:color="auto"/>
          </w:divBdr>
          <w:divsChild>
            <w:div w:id="11575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18">
      <w:bodyDiv w:val="1"/>
      <w:marLeft w:val="0"/>
      <w:marRight w:val="0"/>
      <w:marTop w:val="0"/>
      <w:marBottom w:val="0"/>
      <w:divBdr>
        <w:top w:val="none" w:sz="0" w:space="0" w:color="auto"/>
        <w:left w:val="none" w:sz="0" w:space="0" w:color="auto"/>
        <w:bottom w:val="none" w:sz="0" w:space="0" w:color="auto"/>
        <w:right w:val="none" w:sz="0" w:space="0" w:color="auto"/>
      </w:divBdr>
    </w:div>
    <w:div w:id="1047025060">
      <w:bodyDiv w:val="1"/>
      <w:marLeft w:val="0"/>
      <w:marRight w:val="0"/>
      <w:marTop w:val="0"/>
      <w:marBottom w:val="0"/>
      <w:divBdr>
        <w:top w:val="none" w:sz="0" w:space="0" w:color="auto"/>
        <w:left w:val="none" w:sz="0" w:space="0" w:color="auto"/>
        <w:bottom w:val="none" w:sz="0" w:space="0" w:color="auto"/>
        <w:right w:val="none" w:sz="0" w:space="0" w:color="auto"/>
      </w:divBdr>
    </w:div>
    <w:div w:id="1047070476">
      <w:bodyDiv w:val="1"/>
      <w:marLeft w:val="0"/>
      <w:marRight w:val="0"/>
      <w:marTop w:val="0"/>
      <w:marBottom w:val="0"/>
      <w:divBdr>
        <w:top w:val="none" w:sz="0" w:space="0" w:color="auto"/>
        <w:left w:val="none" w:sz="0" w:space="0" w:color="auto"/>
        <w:bottom w:val="none" w:sz="0" w:space="0" w:color="auto"/>
        <w:right w:val="none" w:sz="0" w:space="0" w:color="auto"/>
      </w:divBdr>
    </w:div>
    <w:div w:id="1047073460">
      <w:bodyDiv w:val="1"/>
      <w:marLeft w:val="0"/>
      <w:marRight w:val="0"/>
      <w:marTop w:val="0"/>
      <w:marBottom w:val="0"/>
      <w:divBdr>
        <w:top w:val="none" w:sz="0" w:space="0" w:color="auto"/>
        <w:left w:val="none" w:sz="0" w:space="0" w:color="auto"/>
        <w:bottom w:val="none" w:sz="0" w:space="0" w:color="auto"/>
        <w:right w:val="none" w:sz="0" w:space="0" w:color="auto"/>
      </w:divBdr>
    </w:div>
    <w:div w:id="1047220188">
      <w:bodyDiv w:val="1"/>
      <w:marLeft w:val="0"/>
      <w:marRight w:val="0"/>
      <w:marTop w:val="0"/>
      <w:marBottom w:val="0"/>
      <w:divBdr>
        <w:top w:val="none" w:sz="0" w:space="0" w:color="auto"/>
        <w:left w:val="none" w:sz="0" w:space="0" w:color="auto"/>
        <w:bottom w:val="none" w:sz="0" w:space="0" w:color="auto"/>
        <w:right w:val="none" w:sz="0" w:space="0" w:color="auto"/>
      </w:divBdr>
    </w:div>
    <w:div w:id="1047221533">
      <w:bodyDiv w:val="1"/>
      <w:marLeft w:val="0"/>
      <w:marRight w:val="0"/>
      <w:marTop w:val="0"/>
      <w:marBottom w:val="0"/>
      <w:divBdr>
        <w:top w:val="none" w:sz="0" w:space="0" w:color="auto"/>
        <w:left w:val="none" w:sz="0" w:space="0" w:color="auto"/>
        <w:bottom w:val="none" w:sz="0" w:space="0" w:color="auto"/>
        <w:right w:val="none" w:sz="0" w:space="0" w:color="auto"/>
      </w:divBdr>
    </w:div>
    <w:div w:id="1047266841">
      <w:bodyDiv w:val="1"/>
      <w:marLeft w:val="0"/>
      <w:marRight w:val="0"/>
      <w:marTop w:val="0"/>
      <w:marBottom w:val="0"/>
      <w:divBdr>
        <w:top w:val="none" w:sz="0" w:space="0" w:color="auto"/>
        <w:left w:val="none" w:sz="0" w:space="0" w:color="auto"/>
        <w:bottom w:val="none" w:sz="0" w:space="0" w:color="auto"/>
        <w:right w:val="none" w:sz="0" w:space="0" w:color="auto"/>
      </w:divBdr>
    </w:div>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047920805">
      <w:bodyDiv w:val="1"/>
      <w:marLeft w:val="0"/>
      <w:marRight w:val="0"/>
      <w:marTop w:val="0"/>
      <w:marBottom w:val="0"/>
      <w:divBdr>
        <w:top w:val="none" w:sz="0" w:space="0" w:color="auto"/>
        <w:left w:val="none" w:sz="0" w:space="0" w:color="auto"/>
        <w:bottom w:val="none" w:sz="0" w:space="0" w:color="auto"/>
        <w:right w:val="none" w:sz="0" w:space="0" w:color="auto"/>
      </w:divBdr>
    </w:div>
    <w:div w:id="1047951599">
      <w:bodyDiv w:val="1"/>
      <w:marLeft w:val="0"/>
      <w:marRight w:val="0"/>
      <w:marTop w:val="0"/>
      <w:marBottom w:val="0"/>
      <w:divBdr>
        <w:top w:val="none" w:sz="0" w:space="0" w:color="auto"/>
        <w:left w:val="none" w:sz="0" w:space="0" w:color="auto"/>
        <w:bottom w:val="none" w:sz="0" w:space="0" w:color="auto"/>
        <w:right w:val="none" w:sz="0" w:space="0" w:color="auto"/>
      </w:divBdr>
    </w:div>
    <w:div w:id="1047989115">
      <w:bodyDiv w:val="1"/>
      <w:marLeft w:val="0"/>
      <w:marRight w:val="0"/>
      <w:marTop w:val="0"/>
      <w:marBottom w:val="0"/>
      <w:divBdr>
        <w:top w:val="none" w:sz="0" w:space="0" w:color="auto"/>
        <w:left w:val="none" w:sz="0" w:space="0" w:color="auto"/>
        <w:bottom w:val="none" w:sz="0" w:space="0" w:color="auto"/>
        <w:right w:val="none" w:sz="0" w:space="0" w:color="auto"/>
      </w:divBdr>
    </w:div>
    <w:div w:id="1047990214">
      <w:bodyDiv w:val="1"/>
      <w:marLeft w:val="0"/>
      <w:marRight w:val="0"/>
      <w:marTop w:val="0"/>
      <w:marBottom w:val="0"/>
      <w:divBdr>
        <w:top w:val="none" w:sz="0" w:space="0" w:color="auto"/>
        <w:left w:val="none" w:sz="0" w:space="0" w:color="auto"/>
        <w:bottom w:val="none" w:sz="0" w:space="0" w:color="auto"/>
        <w:right w:val="none" w:sz="0" w:space="0" w:color="auto"/>
      </w:divBdr>
    </w:div>
    <w:div w:id="1048381782">
      <w:bodyDiv w:val="1"/>
      <w:marLeft w:val="0"/>
      <w:marRight w:val="0"/>
      <w:marTop w:val="0"/>
      <w:marBottom w:val="0"/>
      <w:divBdr>
        <w:top w:val="none" w:sz="0" w:space="0" w:color="auto"/>
        <w:left w:val="none" w:sz="0" w:space="0" w:color="auto"/>
        <w:bottom w:val="none" w:sz="0" w:space="0" w:color="auto"/>
        <w:right w:val="none" w:sz="0" w:space="0" w:color="auto"/>
      </w:divBdr>
    </w:div>
    <w:div w:id="1048457025">
      <w:bodyDiv w:val="1"/>
      <w:marLeft w:val="0"/>
      <w:marRight w:val="0"/>
      <w:marTop w:val="0"/>
      <w:marBottom w:val="0"/>
      <w:divBdr>
        <w:top w:val="none" w:sz="0" w:space="0" w:color="auto"/>
        <w:left w:val="none" w:sz="0" w:space="0" w:color="auto"/>
        <w:bottom w:val="none" w:sz="0" w:space="0" w:color="auto"/>
        <w:right w:val="none" w:sz="0" w:space="0" w:color="auto"/>
      </w:divBdr>
    </w:div>
    <w:div w:id="1048648251">
      <w:bodyDiv w:val="1"/>
      <w:marLeft w:val="0"/>
      <w:marRight w:val="0"/>
      <w:marTop w:val="0"/>
      <w:marBottom w:val="0"/>
      <w:divBdr>
        <w:top w:val="none" w:sz="0" w:space="0" w:color="auto"/>
        <w:left w:val="none" w:sz="0" w:space="0" w:color="auto"/>
        <w:bottom w:val="none" w:sz="0" w:space="0" w:color="auto"/>
        <w:right w:val="none" w:sz="0" w:space="0" w:color="auto"/>
      </w:divBdr>
    </w:div>
    <w:div w:id="1048648887">
      <w:bodyDiv w:val="1"/>
      <w:marLeft w:val="0"/>
      <w:marRight w:val="0"/>
      <w:marTop w:val="0"/>
      <w:marBottom w:val="0"/>
      <w:divBdr>
        <w:top w:val="none" w:sz="0" w:space="0" w:color="auto"/>
        <w:left w:val="none" w:sz="0" w:space="0" w:color="auto"/>
        <w:bottom w:val="none" w:sz="0" w:space="0" w:color="auto"/>
        <w:right w:val="none" w:sz="0" w:space="0" w:color="auto"/>
      </w:divBdr>
    </w:div>
    <w:div w:id="1048727117">
      <w:bodyDiv w:val="1"/>
      <w:marLeft w:val="0"/>
      <w:marRight w:val="0"/>
      <w:marTop w:val="0"/>
      <w:marBottom w:val="0"/>
      <w:divBdr>
        <w:top w:val="none" w:sz="0" w:space="0" w:color="auto"/>
        <w:left w:val="none" w:sz="0" w:space="0" w:color="auto"/>
        <w:bottom w:val="none" w:sz="0" w:space="0" w:color="auto"/>
        <w:right w:val="none" w:sz="0" w:space="0" w:color="auto"/>
      </w:divBdr>
    </w:div>
    <w:div w:id="1049037095">
      <w:bodyDiv w:val="1"/>
      <w:marLeft w:val="0"/>
      <w:marRight w:val="0"/>
      <w:marTop w:val="0"/>
      <w:marBottom w:val="0"/>
      <w:divBdr>
        <w:top w:val="none" w:sz="0" w:space="0" w:color="auto"/>
        <w:left w:val="none" w:sz="0" w:space="0" w:color="auto"/>
        <w:bottom w:val="none" w:sz="0" w:space="0" w:color="auto"/>
        <w:right w:val="none" w:sz="0" w:space="0" w:color="auto"/>
      </w:divBdr>
    </w:div>
    <w:div w:id="1049575785">
      <w:bodyDiv w:val="1"/>
      <w:marLeft w:val="0"/>
      <w:marRight w:val="0"/>
      <w:marTop w:val="0"/>
      <w:marBottom w:val="0"/>
      <w:divBdr>
        <w:top w:val="none" w:sz="0" w:space="0" w:color="auto"/>
        <w:left w:val="none" w:sz="0" w:space="0" w:color="auto"/>
        <w:bottom w:val="none" w:sz="0" w:space="0" w:color="auto"/>
        <w:right w:val="none" w:sz="0" w:space="0" w:color="auto"/>
      </w:divBdr>
    </w:div>
    <w:div w:id="1049690653">
      <w:bodyDiv w:val="1"/>
      <w:marLeft w:val="0"/>
      <w:marRight w:val="0"/>
      <w:marTop w:val="0"/>
      <w:marBottom w:val="0"/>
      <w:divBdr>
        <w:top w:val="none" w:sz="0" w:space="0" w:color="auto"/>
        <w:left w:val="none" w:sz="0" w:space="0" w:color="auto"/>
        <w:bottom w:val="none" w:sz="0" w:space="0" w:color="auto"/>
        <w:right w:val="none" w:sz="0" w:space="0" w:color="auto"/>
      </w:divBdr>
    </w:div>
    <w:div w:id="1049762998">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620">
      <w:bodyDiv w:val="1"/>
      <w:marLeft w:val="0"/>
      <w:marRight w:val="0"/>
      <w:marTop w:val="0"/>
      <w:marBottom w:val="0"/>
      <w:divBdr>
        <w:top w:val="none" w:sz="0" w:space="0" w:color="auto"/>
        <w:left w:val="none" w:sz="0" w:space="0" w:color="auto"/>
        <w:bottom w:val="none" w:sz="0" w:space="0" w:color="auto"/>
        <w:right w:val="none" w:sz="0" w:space="0" w:color="auto"/>
      </w:divBdr>
    </w:div>
    <w:div w:id="1049957078">
      <w:bodyDiv w:val="1"/>
      <w:marLeft w:val="0"/>
      <w:marRight w:val="0"/>
      <w:marTop w:val="0"/>
      <w:marBottom w:val="0"/>
      <w:divBdr>
        <w:top w:val="none" w:sz="0" w:space="0" w:color="auto"/>
        <w:left w:val="none" w:sz="0" w:space="0" w:color="auto"/>
        <w:bottom w:val="none" w:sz="0" w:space="0" w:color="auto"/>
        <w:right w:val="none" w:sz="0" w:space="0" w:color="auto"/>
      </w:divBdr>
    </w:div>
    <w:div w:id="1050611409">
      <w:bodyDiv w:val="1"/>
      <w:marLeft w:val="0"/>
      <w:marRight w:val="0"/>
      <w:marTop w:val="0"/>
      <w:marBottom w:val="0"/>
      <w:divBdr>
        <w:top w:val="none" w:sz="0" w:space="0" w:color="auto"/>
        <w:left w:val="none" w:sz="0" w:space="0" w:color="auto"/>
        <w:bottom w:val="none" w:sz="0" w:space="0" w:color="auto"/>
        <w:right w:val="none" w:sz="0" w:space="0" w:color="auto"/>
      </w:divBdr>
    </w:div>
    <w:div w:id="1050689941">
      <w:bodyDiv w:val="1"/>
      <w:marLeft w:val="0"/>
      <w:marRight w:val="0"/>
      <w:marTop w:val="0"/>
      <w:marBottom w:val="0"/>
      <w:divBdr>
        <w:top w:val="none" w:sz="0" w:space="0" w:color="auto"/>
        <w:left w:val="none" w:sz="0" w:space="0" w:color="auto"/>
        <w:bottom w:val="none" w:sz="0" w:space="0" w:color="auto"/>
        <w:right w:val="none" w:sz="0" w:space="0" w:color="auto"/>
      </w:divBdr>
    </w:div>
    <w:div w:id="1050765031">
      <w:bodyDiv w:val="1"/>
      <w:marLeft w:val="0"/>
      <w:marRight w:val="0"/>
      <w:marTop w:val="0"/>
      <w:marBottom w:val="0"/>
      <w:divBdr>
        <w:top w:val="none" w:sz="0" w:space="0" w:color="auto"/>
        <w:left w:val="none" w:sz="0" w:space="0" w:color="auto"/>
        <w:bottom w:val="none" w:sz="0" w:space="0" w:color="auto"/>
        <w:right w:val="none" w:sz="0" w:space="0" w:color="auto"/>
      </w:divBdr>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075126">
      <w:bodyDiv w:val="1"/>
      <w:marLeft w:val="0"/>
      <w:marRight w:val="0"/>
      <w:marTop w:val="0"/>
      <w:marBottom w:val="0"/>
      <w:divBdr>
        <w:top w:val="none" w:sz="0" w:space="0" w:color="auto"/>
        <w:left w:val="none" w:sz="0" w:space="0" w:color="auto"/>
        <w:bottom w:val="none" w:sz="0" w:space="0" w:color="auto"/>
        <w:right w:val="none" w:sz="0" w:space="0" w:color="auto"/>
      </w:divBdr>
    </w:div>
    <w:div w:id="1051225091">
      <w:bodyDiv w:val="1"/>
      <w:marLeft w:val="0"/>
      <w:marRight w:val="0"/>
      <w:marTop w:val="0"/>
      <w:marBottom w:val="0"/>
      <w:divBdr>
        <w:top w:val="none" w:sz="0" w:space="0" w:color="auto"/>
        <w:left w:val="none" w:sz="0" w:space="0" w:color="auto"/>
        <w:bottom w:val="none" w:sz="0" w:space="0" w:color="auto"/>
        <w:right w:val="none" w:sz="0" w:space="0" w:color="auto"/>
      </w:divBdr>
    </w:div>
    <w:div w:id="1051264870">
      <w:bodyDiv w:val="1"/>
      <w:marLeft w:val="0"/>
      <w:marRight w:val="0"/>
      <w:marTop w:val="0"/>
      <w:marBottom w:val="0"/>
      <w:divBdr>
        <w:top w:val="none" w:sz="0" w:space="0" w:color="auto"/>
        <w:left w:val="none" w:sz="0" w:space="0" w:color="auto"/>
        <w:bottom w:val="none" w:sz="0" w:space="0" w:color="auto"/>
        <w:right w:val="none" w:sz="0" w:space="0" w:color="auto"/>
      </w:divBdr>
    </w:div>
    <w:div w:id="1051416283">
      <w:bodyDiv w:val="1"/>
      <w:marLeft w:val="0"/>
      <w:marRight w:val="0"/>
      <w:marTop w:val="0"/>
      <w:marBottom w:val="0"/>
      <w:divBdr>
        <w:top w:val="none" w:sz="0" w:space="0" w:color="auto"/>
        <w:left w:val="none" w:sz="0" w:space="0" w:color="auto"/>
        <w:bottom w:val="none" w:sz="0" w:space="0" w:color="auto"/>
        <w:right w:val="none" w:sz="0" w:space="0" w:color="auto"/>
      </w:divBdr>
    </w:div>
    <w:div w:id="1051417240">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1424648">
      <w:bodyDiv w:val="1"/>
      <w:marLeft w:val="0"/>
      <w:marRight w:val="0"/>
      <w:marTop w:val="0"/>
      <w:marBottom w:val="0"/>
      <w:divBdr>
        <w:top w:val="none" w:sz="0" w:space="0" w:color="auto"/>
        <w:left w:val="none" w:sz="0" w:space="0" w:color="auto"/>
        <w:bottom w:val="none" w:sz="0" w:space="0" w:color="auto"/>
        <w:right w:val="none" w:sz="0" w:space="0" w:color="auto"/>
      </w:divBdr>
    </w:div>
    <w:div w:id="1051462626">
      <w:bodyDiv w:val="1"/>
      <w:marLeft w:val="0"/>
      <w:marRight w:val="0"/>
      <w:marTop w:val="0"/>
      <w:marBottom w:val="0"/>
      <w:divBdr>
        <w:top w:val="none" w:sz="0" w:space="0" w:color="auto"/>
        <w:left w:val="none" w:sz="0" w:space="0" w:color="auto"/>
        <w:bottom w:val="none" w:sz="0" w:space="0" w:color="auto"/>
        <w:right w:val="none" w:sz="0" w:space="0" w:color="auto"/>
      </w:divBdr>
    </w:div>
    <w:div w:id="1051533808">
      <w:bodyDiv w:val="1"/>
      <w:marLeft w:val="0"/>
      <w:marRight w:val="0"/>
      <w:marTop w:val="0"/>
      <w:marBottom w:val="0"/>
      <w:divBdr>
        <w:top w:val="none" w:sz="0" w:space="0" w:color="auto"/>
        <w:left w:val="none" w:sz="0" w:space="0" w:color="auto"/>
        <w:bottom w:val="none" w:sz="0" w:space="0" w:color="auto"/>
        <w:right w:val="none" w:sz="0" w:space="0" w:color="auto"/>
      </w:divBdr>
    </w:div>
    <w:div w:id="1051611075">
      <w:bodyDiv w:val="1"/>
      <w:marLeft w:val="0"/>
      <w:marRight w:val="0"/>
      <w:marTop w:val="0"/>
      <w:marBottom w:val="0"/>
      <w:divBdr>
        <w:top w:val="none" w:sz="0" w:space="0" w:color="auto"/>
        <w:left w:val="none" w:sz="0" w:space="0" w:color="auto"/>
        <w:bottom w:val="none" w:sz="0" w:space="0" w:color="auto"/>
        <w:right w:val="none" w:sz="0" w:space="0" w:color="auto"/>
      </w:divBdr>
    </w:div>
    <w:div w:id="1051657418">
      <w:bodyDiv w:val="1"/>
      <w:marLeft w:val="0"/>
      <w:marRight w:val="0"/>
      <w:marTop w:val="0"/>
      <w:marBottom w:val="0"/>
      <w:divBdr>
        <w:top w:val="none" w:sz="0" w:space="0" w:color="auto"/>
        <w:left w:val="none" w:sz="0" w:space="0" w:color="auto"/>
        <w:bottom w:val="none" w:sz="0" w:space="0" w:color="auto"/>
        <w:right w:val="none" w:sz="0" w:space="0" w:color="auto"/>
      </w:divBdr>
    </w:div>
    <w:div w:id="1051660400">
      <w:bodyDiv w:val="1"/>
      <w:marLeft w:val="0"/>
      <w:marRight w:val="0"/>
      <w:marTop w:val="0"/>
      <w:marBottom w:val="0"/>
      <w:divBdr>
        <w:top w:val="none" w:sz="0" w:space="0" w:color="auto"/>
        <w:left w:val="none" w:sz="0" w:space="0" w:color="auto"/>
        <w:bottom w:val="none" w:sz="0" w:space="0" w:color="auto"/>
        <w:right w:val="none" w:sz="0" w:space="0" w:color="auto"/>
      </w:divBdr>
    </w:div>
    <w:div w:id="1051685284">
      <w:bodyDiv w:val="1"/>
      <w:marLeft w:val="0"/>
      <w:marRight w:val="0"/>
      <w:marTop w:val="0"/>
      <w:marBottom w:val="0"/>
      <w:divBdr>
        <w:top w:val="none" w:sz="0" w:space="0" w:color="auto"/>
        <w:left w:val="none" w:sz="0" w:space="0" w:color="auto"/>
        <w:bottom w:val="none" w:sz="0" w:space="0" w:color="auto"/>
        <w:right w:val="none" w:sz="0" w:space="0" w:color="auto"/>
      </w:divBdr>
    </w:div>
    <w:div w:id="1051805269">
      <w:bodyDiv w:val="1"/>
      <w:marLeft w:val="0"/>
      <w:marRight w:val="0"/>
      <w:marTop w:val="0"/>
      <w:marBottom w:val="0"/>
      <w:divBdr>
        <w:top w:val="none" w:sz="0" w:space="0" w:color="auto"/>
        <w:left w:val="none" w:sz="0" w:space="0" w:color="auto"/>
        <w:bottom w:val="none" w:sz="0" w:space="0" w:color="auto"/>
        <w:right w:val="none" w:sz="0" w:space="0" w:color="auto"/>
      </w:divBdr>
    </w:div>
    <w:div w:id="1051880739">
      <w:bodyDiv w:val="1"/>
      <w:marLeft w:val="0"/>
      <w:marRight w:val="0"/>
      <w:marTop w:val="0"/>
      <w:marBottom w:val="0"/>
      <w:divBdr>
        <w:top w:val="none" w:sz="0" w:space="0" w:color="auto"/>
        <w:left w:val="none" w:sz="0" w:space="0" w:color="auto"/>
        <w:bottom w:val="none" w:sz="0" w:space="0" w:color="auto"/>
        <w:right w:val="none" w:sz="0" w:space="0" w:color="auto"/>
      </w:divBdr>
    </w:div>
    <w:div w:id="1052146438">
      <w:bodyDiv w:val="1"/>
      <w:marLeft w:val="0"/>
      <w:marRight w:val="0"/>
      <w:marTop w:val="0"/>
      <w:marBottom w:val="0"/>
      <w:divBdr>
        <w:top w:val="none" w:sz="0" w:space="0" w:color="auto"/>
        <w:left w:val="none" w:sz="0" w:space="0" w:color="auto"/>
        <w:bottom w:val="none" w:sz="0" w:space="0" w:color="auto"/>
        <w:right w:val="none" w:sz="0" w:space="0" w:color="auto"/>
      </w:divBdr>
    </w:div>
    <w:div w:id="1052508498">
      <w:bodyDiv w:val="1"/>
      <w:marLeft w:val="0"/>
      <w:marRight w:val="0"/>
      <w:marTop w:val="0"/>
      <w:marBottom w:val="0"/>
      <w:divBdr>
        <w:top w:val="none" w:sz="0" w:space="0" w:color="auto"/>
        <w:left w:val="none" w:sz="0" w:space="0" w:color="auto"/>
        <w:bottom w:val="none" w:sz="0" w:space="0" w:color="auto"/>
        <w:right w:val="none" w:sz="0" w:space="0" w:color="auto"/>
      </w:divBdr>
    </w:div>
    <w:div w:id="1052509677">
      <w:bodyDiv w:val="1"/>
      <w:marLeft w:val="0"/>
      <w:marRight w:val="0"/>
      <w:marTop w:val="0"/>
      <w:marBottom w:val="0"/>
      <w:divBdr>
        <w:top w:val="none" w:sz="0" w:space="0" w:color="auto"/>
        <w:left w:val="none" w:sz="0" w:space="0" w:color="auto"/>
        <w:bottom w:val="none" w:sz="0" w:space="0" w:color="auto"/>
        <w:right w:val="none" w:sz="0" w:space="0" w:color="auto"/>
      </w:divBdr>
    </w:div>
    <w:div w:id="1052729858">
      <w:bodyDiv w:val="1"/>
      <w:marLeft w:val="0"/>
      <w:marRight w:val="0"/>
      <w:marTop w:val="0"/>
      <w:marBottom w:val="0"/>
      <w:divBdr>
        <w:top w:val="none" w:sz="0" w:space="0" w:color="auto"/>
        <w:left w:val="none" w:sz="0" w:space="0" w:color="auto"/>
        <w:bottom w:val="none" w:sz="0" w:space="0" w:color="auto"/>
        <w:right w:val="none" w:sz="0" w:space="0" w:color="auto"/>
      </w:divBdr>
    </w:div>
    <w:div w:id="1053115090">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189164">
      <w:bodyDiv w:val="1"/>
      <w:marLeft w:val="0"/>
      <w:marRight w:val="0"/>
      <w:marTop w:val="0"/>
      <w:marBottom w:val="0"/>
      <w:divBdr>
        <w:top w:val="none" w:sz="0" w:space="0" w:color="auto"/>
        <w:left w:val="none" w:sz="0" w:space="0" w:color="auto"/>
        <w:bottom w:val="none" w:sz="0" w:space="0" w:color="auto"/>
        <w:right w:val="none" w:sz="0" w:space="0" w:color="auto"/>
      </w:divBdr>
    </w:div>
    <w:div w:id="1053195806">
      <w:bodyDiv w:val="1"/>
      <w:marLeft w:val="0"/>
      <w:marRight w:val="0"/>
      <w:marTop w:val="0"/>
      <w:marBottom w:val="0"/>
      <w:divBdr>
        <w:top w:val="none" w:sz="0" w:space="0" w:color="auto"/>
        <w:left w:val="none" w:sz="0" w:space="0" w:color="auto"/>
        <w:bottom w:val="none" w:sz="0" w:space="0" w:color="auto"/>
        <w:right w:val="none" w:sz="0" w:space="0" w:color="auto"/>
      </w:divBdr>
    </w:div>
    <w:div w:id="1053314756">
      <w:bodyDiv w:val="1"/>
      <w:marLeft w:val="0"/>
      <w:marRight w:val="0"/>
      <w:marTop w:val="0"/>
      <w:marBottom w:val="0"/>
      <w:divBdr>
        <w:top w:val="none" w:sz="0" w:space="0" w:color="auto"/>
        <w:left w:val="none" w:sz="0" w:space="0" w:color="auto"/>
        <w:bottom w:val="none" w:sz="0" w:space="0" w:color="auto"/>
        <w:right w:val="none" w:sz="0" w:space="0" w:color="auto"/>
      </w:divBdr>
    </w:div>
    <w:div w:id="1053315434">
      <w:bodyDiv w:val="1"/>
      <w:marLeft w:val="0"/>
      <w:marRight w:val="0"/>
      <w:marTop w:val="0"/>
      <w:marBottom w:val="0"/>
      <w:divBdr>
        <w:top w:val="none" w:sz="0" w:space="0" w:color="auto"/>
        <w:left w:val="none" w:sz="0" w:space="0" w:color="auto"/>
        <w:bottom w:val="none" w:sz="0" w:space="0" w:color="auto"/>
        <w:right w:val="none" w:sz="0" w:space="0" w:color="auto"/>
      </w:divBdr>
    </w:div>
    <w:div w:id="1053507144">
      <w:bodyDiv w:val="1"/>
      <w:marLeft w:val="0"/>
      <w:marRight w:val="0"/>
      <w:marTop w:val="0"/>
      <w:marBottom w:val="0"/>
      <w:divBdr>
        <w:top w:val="none" w:sz="0" w:space="0" w:color="auto"/>
        <w:left w:val="none" w:sz="0" w:space="0" w:color="auto"/>
        <w:bottom w:val="none" w:sz="0" w:space="0" w:color="auto"/>
        <w:right w:val="none" w:sz="0" w:space="0" w:color="auto"/>
      </w:divBdr>
    </w:div>
    <w:div w:id="1053623256">
      <w:bodyDiv w:val="1"/>
      <w:marLeft w:val="0"/>
      <w:marRight w:val="0"/>
      <w:marTop w:val="0"/>
      <w:marBottom w:val="0"/>
      <w:divBdr>
        <w:top w:val="none" w:sz="0" w:space="0" w:color="auto"/>
        <w:left w:val="none" w:sz="0" w:space="0" w:color="auto"/>
        <w:bottom w:val="none" w:sz="0" w:space="0" w:color="auto"/>
        <w:right w:val="none" w:sz="0" w:space="0" w:color="auto"/>
      </w:divBdr>
    </w:div>
    <w:div w:id="1053651662">
      <w:bodyDiv w:val="1"/>
      <w:marLeft w:val="0"/>
      <w:marRight w:val="0"/>
      <w:marTop w:val="0"/>
      <w:marBottom w:val="0"/>
      <w:divBdr>
        <w:top w:val="none" w:sz="0" w:space="0" w:color="auto"/>
        <w:left w:val="none" w:sz="0" w:space="0" w:color="auto"/>
        <w:bottom w:val="none" w:sz="0" w:space="0" w:color="auto"/>
        <w:right w:val="none" w:sz="0" w:space="0" w:color="auto"/>
      </w:divBdr>
    </w:div>
    <w:div w:id="1054084564">
      <w:bodyDiv w:val="1"/>
      <w:marLeft w:val="0"/>
      <w:marRight w:val="0"/>
      <w:marTop w:val="0"/>
      <w:marBottom w:val="0"/>
      <w:divBdr>
        <w:top w:val="none" w:sz="0" w:space="0" w:color="auto"/>
        <w:left w:val="none" w:sz="0" w:space="0" w:color="auto"/>
        <w:bottom w:val="none" w:sz="0" w:space="0" w:color="auto"/>
        <w:right w:val="none" w:sz="0" w:space="0" w:color="auto"/>
      </w:divBdr>
    </w:div>
    <w:div w:id="1054156389">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5957">
      <w:bodyDiv w:val="1"/>
      <w:marLeft w:val="0"/>
      <w:marRight w:val="0"/>
      <w:marTop w:val="0"/>
      <w:marBottom w:val="0"/>
      <w:divBdr>
        <w:top w:val="none" w:sz="0" w:space="0" w:color="auto"/>
        <w:left w:val="none" w:sz="0" w:space="0" w:color="auto"/>
        <w:bottom w:val="none" w:sz="0" w:space="0" w:color="auto"/>
        <w:right w:val="none" w:sz="0" w:space="0" w:color="auto"/>
      </w:divBdr>
    </w:div>
    <w:div w:id="1054550434">
      <w:bodyDiv w:val="1"/>
      <w:marLeft w:val="0"/>
      <w:marRight w:val="0"/>
      <w:marTop w:val="0"/>
      <w:marBottom w:val="0"/>
      <w:divBdr>
        <w:top w:val="none" w:sz="0" w:space="0" w:color="auto"/>
        <w:left w:val="none" w:sz="0" w:space="0" w:color="auto"/>
        <w:bottom w:val="none" w:sz="0" w:space="0" w:color="auto"/>
        <w:right w:val="none" w:sz="0" w:space="0" w:color="auto"/>
      </w:divBdr>
    </w:div>
    <w:div w:id="1054625951">
      <w:bodyDiv w:val="1"/>
      <w:marLeft w:val="0"/>
      <w:marRight w:val="0"/>
      <w:marTop w:val="0"/>
      <w:marBottom w:val="0"/>
      <w:divBdr>
        <w:top w:val="none" w:sz="0" w:space="0" w:color="auto"/>
        <w:left w:val="none" w:sz="0" w:space="0" w:color="auto"/>
        <w:bottom w:val="none" w:sz="0" w:space="0" w:color="auto"/>
        <w:right w:val="none" w:sz="0" w:space="0" w:color="auto"/>
      </w:divBdr>
    </w:div>
    <w:div w:id="1055005901">
      <w:bodyDiv w:val="1"/>
      <w:marLeft w:val="0"/>
      <w:marRight w:val="0"/>
      <w:marTop w:val="0"/>
      <w:marBottom w:val="0"/>
      <w:divBdr>
        <w:top w:val="none" w:sz="0" w:space="0" w:color="auto"/>
        <w:left w:val="none" w:sz="0" w:space="0" w:color="auto"/>
        <w:bottom w:val="none" w:sz="0" w:space="0" w:color="auto"/>
        <w:right w:val="none" w:sz="0" w:space="0" w:color="auto"/>
      </w:divBdr>
    </w:div>
    <w:div w:id="1055201262">
      <w:bodyDiv w:val="1"/>
      <w:marLeft w:val="0"/>
      <w:marRight w:val="0"/>
      <w:marTop w:val="0"/>
      <w:marBottom w:val="0"/>
      <w:divBdr>
        <w:top w:val="none" w:sz="0" w:space="0" w:color="auto"/>
        <w:left w:val="none" w:sz="0" w:space="0" w:color="auto"/>
        <w:bottom w:val="none" w:sz="0" w:space="0" w:color="auto"/>
        <w:right w:val="none" w:sz="0" w:space="0" w:color="auto"/>
      </w:divBdr>
    </w:div>
    <w:div w:id="1055352174">
      <w:bodyDiv w:val="1"/>
      <w:marLeft w:val="0"/>
      <w:marRight w:val="0"/>
      <w:marTop w:val="0"/>
      <w:marBottom w:val="0"/>
      <w:divBdr>
        <w:top w:val="none" w:sz="0" w:space="0" w:color="auto"/>
        <w:left w:val="none" w:sz="0" w:space="0" w:color="auto"/>
        <w:bottom w:val="none" w:sz="0" w:space="0" w:color="auto"/>
        <w:right w:val="none" w:sz="0" w:space="0" w:color="auto"/>
      </w:divBdr>
    </w:div>
    <w:div w:id="1055740145">
      <w:bodyDiv w:val="1"/>
      <w:marLeft w:val="0"/>
      <w:marRight w:val="0"/>
      <w:marTop w:val="0"/>
      <w:marBottom w:val="0"/>
      <w:divBdr>
        <w:top w:val="none" w:sz="0" w:space="0" w:color="auto"/>
        <w:left w:val="none" w:sz="0" w:space="0" w:color="auto"/>
        <w:bottom w:val="none" w:sz="0" w:space="0" w:color="auto"/>
        <w:right w:val="none" w:sz="0" w:space="0" w:color="auto"/>
      </w:divBdr>
    </w:div>
    <w:div w:id="1055786125">
      <w:bodyDiv w:val="1"/>
      <w:marLeft w:val="0"/>
      <w:marRight w:val="0"/>
      <w:marTop w:val="0"/>
      <w:marBottom w:val="0"/>
      <w:divBdr>
        <w:top w:val="none" w:sz="0" w:space="0" w:color="auto"/>
        <w:left w:val="none" w:sz="0" w:space="0" w:color="auto"/>
        <w:bottom w:val="none" w:sz="0" w:space="0" w:color="auto"/>
        <w:right w:val="none" w:sz="0" w:space="0" w:color="auto"/>
      </w:divBdr>
    </w:div>
    <w:div w:id="1056315295">
      <w:bodyDiv w:val="1"/>
      <w:marLeft w:val="0"/>
      <w:marRight w:val="0"/>
      <w:marTop w:val="0"/>
      <w:marBottom w:val="0"/>
      <w:divBdr>
        <w:top w:val="none" w:sz="0" w:space="0" w:color="auto"/>
        <w:left w:val="none" w:sz="0" w:space="0" w:color="auto"/>
        <w:bottom w:val="none" w:sz="0" w:space="0" w:color="auto"/>
        <w:right w:val="none" w:sz="0" w:space="0" w:color="auto"/>
      </w:divBdr>
    </w:div>
    <w:div w:id="1056320306">
      <w:bodyDiv w:val="1"/>
      <w:marLeft w:val="0"/>
      <w:marRight w:val="0"/>
      <w:marTop w:val="0"/>
      <w:marBottom w:val="0"/>
      <w:divBdr>
        <w:top w:val="none" w:sz="0" w:space="0" w:color="auto"/>
        <w:left w:val="none" w:sz="0" w:space="0" w:color="auto"/>
        <w:bottom w:val="none" w:sz="0" w:space="0" w:color="auto"/>
        <w:right w:val="none" w:sz="0" w:space="0" w:color="auto"/>
      </w:divBdr>
    </w:div>
    <w:div w:id="1056395991">
      <w:bodyDiv w:val="1"/>
      <w:marLeft w:val="0"/>
      <w:marRight w:val="0"/>
      <w:marTop w:val="0"/>
      <w:marBottom w:val="0"/>
      <w:divBdr>
        <w:top w:val="none" w:sz="0" w:space="0" w:color="auto"/>
        <w:left w:val="none" w:sz="0" w:space="0" w:color="auto"/>
        <w:bottom w:val="none" w:sz="0" w:space="0" w:color="auto"/>
        <w:right w:val="none" w:sz="0" w:space="0" w:color="auto"/>
      </w:divBdr>
    </w:div>
    <w:div w:id="1056511434">
      <w:bodyDiv w:val="1"/>
      <w:marLeft w:val="0"/>
      <w:marRight w:val="0"/>
      <w:marTop w:val="0"/>
      <w:marBottom w:val="0"/>
      <w:divBdr>
        <w:top w:val="none" w:sz="0" w:space="0" w:color="auto"/>
        <w:left w:val="none" w:sz="0" w:space="0" w:color="auto"/>
        <w:bottom w:val="none" w:sz="0" w:space="0" w:color="auto"/>
        <w:right w:val="none" w:sz="0" w:space="0" w:color="auto"/>
      </w:divBdr>
    </w:div>
    <w:div w:id="1056513870">
      <w:bodyDiv w:val="1"/>
      <w:marLeft w:val="0"/>
      <w:marRight w:val="0"/>
      <w:marTop w:val="0"/>
      <w:marBottom w:val="0"/>
      <w:divBdr>
        <w:top w:val="none" w:sz="0" w:space="0" w:color="auto"/>
        <w:left w:val="none" w:sz="0" w:space="0" w:color="auto"/>
        <w:bottom w:val="none" w:sz="0" w:space="0" w:color="auto"/>
        <w:right w:val="none" w:sz="0" w:space="0" w:color="auto"/>
      </w:divBdr>
    </w:div>
    <w:div w:id="1056592031">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708823">
      <w:bodyDiv w:val="1"/>
      <w:marLeft w:val="0"/>
      <w:marRight w:val="0"/>
      <w:marTop w:val="0"/>
      <w:marBottom w:val="0"/>
      <w:divBdr>
        <w:top w:val="none" w:sz="0" w:space="0" w:color="auto"/>
        <w:left w:val="none" w:sz="0" w:space="0" w:color="auto"/>
        <w:bottom w:val="none" w:sz="0" w:space="0" w:color="auto"/>
        <w:right w:val="none" w:sz="0" w:space="0" w:color="auto"/>
      </w:divBdr>
    </w:div>
    <w:div w:id="1056733999">
      <w:bodyDiv w:val="1"/>
      <w:marLeft w:val="0"/>
      <w:marRight w:val="0"/>
      <w:marTop w:val="0"/>
      <w:marBottom w:val="0"/>
      <w:divBdr>
        <w:top w:val="none" w:sz="0" w:space="0" w:color="auto"/>
        <w:left w:val="none" w:sz="0" w:space="0" w:color="auto"/>
        <w:bottom w:val="none" w:sz="0" w:space="0" w:color="auto"/>
        <w:right w:val="none" w:sz="0" w:space="0" w:color="auto"/>
      </w:divBdr>
    </w:div>
    <w:div w:id="1056853294">
      <w:bodyDiv w:val="1"/>
      <w:marLeft w:val="0"/>
      <w:marRight w:val="0"/>
      <w:marTop w:val="0"/>
      <w:marBottom w:val="0"/>
      <w:divBdr>
        <w:top w:val="none" w:sz="0" w:space="0" w:color="auto"/>
        <w:left w:val="none" w:sz="0" w:space="0" w:color="auto"/>
        <w:bottom w:val="none" w:sz="0" w:space="0" w:color="auto"/>
        <w:right w:val="none" w:sz="0" w:space="0" w:color="auto"/>
      </w:divBdr>
    </w:div>
    <w:div w:id="1056860555">
      <w:bodyDiv w:val="1"/>
      <w:marLeft w:val="0"/>
      <w:marRight w:val="0"/>
      <w:marTop w:val="0"/>
      <w:marBottom w:val="0"/>
      <w:divBdr>
        <w:top w:val="none" w:sz="0" w:space="0" w:color="auto"/>
        <w:left w:val="none" w:sz="0" w:space="0" w:color="auto"/>
        <w:bottom w:val="none" w:sz="0" w:space="0" w:color="auto"/>
        <w:right w:val="none" w:sz="0" w:space="0" w:color="auto"/>
      </w:divBdr>
    </w:div>
    <w:div w:id="1056900067">
      <w:bodyDiv w:val="1"/>
      <w:marLeft w:val="0"/>
      <w:marRight w:val="0"/>
      <w:marTop w:val="0"/>
      <w:marBottom w:val="0"/>
      <w:divBdr>
        <w:top w:val="none" w:sz="0" w:space="0" w:color="auto"/>
        <w:left w:val="none" w:sz="0" w:space="0" w:color="auto"/>
        <w:bottom w:val="none" w:sz="0" w:space="0" w:color="auto"/>
        <w:right w:val="none" w:sz="0" w:space="0" w:color="auto"/>
      </w:divBdr>
    </w:div>
    <w:div w:id="1056975810">
      <w:bodyDiv w:val="1"/>
      <w:marLeft w:val="0"/>
      <w:marRight w:val="0"/>
      <w:marTop w:val="0"/>
      <w:marBottom w:val="0"/>
      <w:divBdr>
        <w:top w:val="none" w:sz="0" w:space="0" w:color="auto"/>
        <w:left w:val="none" w:sz="0" w:space="0" w:color="auto"/>
        <w:bottom w:val="none" w:sz="0" w:space="0" w:color="auto"/>
        <w:right w:val="none" w:sz="0" w:space="0" w:color="auto"/>
      </w:divBdr>
    </w:div>
    <w:div w:id="1057045819">
      <w:bodyDiv w:val="1"/>
      <w:marLeft w:val="0"/>
      <w:marRight w:val="0"/>
      <w:marTop w:val="0"/>
      <w:marBottom w:val="0"/>
      <w:divBdr>
        <w:top w:val="none" w:sz="0" w:space="0" w:color="auto"/>
        <w:left w:val="none" w:sz="0" w:space="0" w:color="auto"/>
        <w:bottom w:val="none" w:sz="0" w:space="0" w:color="auto"/>
        <w:right w:val="none" w:sz="0" w:space="0" w:color="auto"/>
      </w:divBdr>
    </w:div>
    <w:div w:id="1057163814">
      <w:bodyDiv w:val="1"/>
      <w:marLeft w:val="0"/>
      <w:marRight w:val="0"/>
      <w:marTop w:val="0"/>
      <w:marBottom w:val="0"/>
      <w:divBdr>
        <w:top w:val="none" w:sz="0" w:space="0" w:color="auto"/>
        <w:left w:val="none" w:sz="0" w:space="0" w:color="auto"/>
        <w:bottom w:val="none" w:sz="0" w:space="0" w:color="auto"/>
        <w:right w:val="none" w:sz="0" w:space="0" w:color="auto"/>
      </w:divBdr>
    </w:div>
    <w:div w:id="1057507415">
      <w:bodyDiv w:val="1"/>
      <w:marLeft w:val="0"/>
      <w:marRight w:val="0"/>
      <w:marTop w:val="0"/>
      <w:marBottom w:val="0"/>
      <w:divBdr>
        <w:top w:val="none" w:sz="0" w:space="0" w:color="auto"/>
        <w:left w:val="none" w:sz="0" w:space="0" w:color="auto"/>
        <w:bottom w:val="none" w:sz="0" w:space="0" w:color="auto"/>
        <w:right w:val="none" w:sz="0" w:space="0" w:color="auto"/>
      </w:divBdr>
    </w:div>
    <w:div w:id="1057633502">
      <w:bodyDiv w:val="1"/>
      <w:marLeft w:val="0"/>
      <w:marRight w:val="0"/>
      <w:marTop w:val="0"/>
      <w:marBottom w:val="0"/>
      <w:divBdr>
        <w:top w:val="none" w:sz="0" w:space="0" w:color="auto"/>
        <w:left w:val="none" w:sz="0" w:space="0" w:color="auto"/>
        <w:bottom w:val="none" w:sz="0" w:space="0" w:color="auto"/>
        <w:right w:val="none" w:sz="0" w:space="0" w:color="auto"/>
      </w:divBdr>
    </w:div>
    <w:div w:id="1057702529">
      <w:bodyDiv w:val="1"/>
      <w:marLeft w:val="0"/>
      <w:marRight w:val="0"/>
      <w:marTop w:val="0"/>
      <w:marBottom w:val="0"/>
      <w:divBdr>
        <w:top w:val="none" w:sz="0" w:space="0" w:color="auto"/>
        <w:left w:val="none" w:sz="0" w:space="0" w:color="auto"/>
        <w:bottom w:val="none" w:sz="0" w:space="0" w:color="auto"/>
        <w:right w:val="none" w:sz="0" w:space="0" w:color="auto"/>
      </w:divBdr>
    </w:div>
    <w:div w:id="1057821784">
      <w:bodyDiv w:val="1"/>
      <w:marLeft w:val="0"/>
      <w:marRight w:val="0"/>
      <w:marTop w:val="0"/>
      <w:marBottom w:val="0"/>
      <w:divBdr>
        <w:top w:val="none" w:sz="0" w:space="0" w:color="auto"/>
        <w:left w:val="none" w:sz="0" w:space="0" w:color="auto"/>
        <w:bottom w:val="none" w:sz="0" w:space="0" w:color="auto"/>
        <w:right w:val="none" w:sz="0" w:space="0" w:color="auto"/>
      </w:divBdr>
    </w:div>
    <w:div w:id="1057900135">
      <w:bodyDiv w:val="1"/>
      <w:marLeft w:val="0"/>
      <w:marRight w:val="0"/>
      <w:marTop w:val="0"/>
      <w:marBottom w:val="0"/>
      <w:divBdr>
        <w:top w:val="none" w:sz="0" w:space="0" w:color="auto"/>
        <w:left w:val="none" w:sz="0" w:space="0" w:color="auto"/>
        <w:bottom w:val="none" w:sz="0" w:space="0" w:color="auto"/>
        <w:right w:val="none" w:sz="0" w:space="0" w:color="auto"/>
      </w:divBdr>
    </w:div>
    <w:div w:id="1057974751">
      <w:bodyDiv w:val="1"/>
      <w:marLeft w:val="0"/>
      <w:marRight w:val="0"/>
      <w:marTop w:val="0"/>
      <w:marBottom w:val="0"/>
      <w:divBdr>
        <w:top w:val="none" w:sz="0" w:space="0" w:color="auto"/>
        <w:left w:val="none" w:sz="0" w:space="0" w:color="auto"/>
        <w:bottom w:val="none" w:sz="0" w:space="0" w:color="auto"/>
        <w:right w:val="none" w:sz="0" w:space="0" w:color="auto"/>
      </w:divBdr>
    </w:div>
    <w:div w:id="1058014976">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8357815">
      <w:bodyDiv w:val="1"/>
      <w:marLeft w:val="0"/>
      <w:marRight w:val="0"/>
      <w:marTop w:val="0"/>
      <w:marBottom w:val="0"/>
      <w:divBdr>
        <w:top w:val="none" w:sz="0" w:space="0" w:color="auto"/>
        <w:left w:val="none" w:sz="0" w:space="0" w:color="auto"/>
        <w:bottom w:val="none" w:sz="0" w:space="0" w:color="auto"/>
        <w:right w:val="none" w:sz="0" w:space="0" w:color="auto"/>
      </w:divBdr>
    </w:div>
    <w:div w:id="1058435146">
      <w:bodyDiv w:val="1"/>
      <w:marLeft w:val="0"/>
      <w:marRight w:val="0"/>
      <w:marTop w:val="0"/>
      <w:marBottom w:val="0"/>
      <w:divBdr>
        <w:top w:val="none" w:sz="0" w:space="0" w:color="auto"/>
        <w:left w:val="none" w:sz="0" w:space="0" w:color="auto"/>
        <w:bottom w:val="none" w:sz="0" w:space="0" w:color="auto"/>
        <w:right w:val="none" w:sz="0" w:space="0" w:color="auto"/>
      </w:divBdr>
    </w:div>
    <w:div w:id="1058825594">
      <w:bodyDiv w:val="1"/>
      <w:marLeft w:val="0"/>
      <w:marRight w:val="0"/>
      <w:marTop w:val="0"/>
      <w:marBottom w:val="0"/>
      <w:divBdr>
        <w:top w:val="none" w:sz="0" w:space="0" w:color="auto"/>
        <w:left w:val="none" w:sz="0" w:space="0" w:color="auto"/>
        <w:bottom w:val="none" w:sz="0" w:space="0" w:color="auto"/>
        <w:right w:val="none" w:sz="0" w:space="0" w:color="auto"/>
      </w:divBdr>
    </w:div>
    <w:div w:id="1059477027">
      <w:bodyDiv w:val="1"/>
      <w:marLeft w:val="0"/>
      <w:marRight w:val="0"/>
      <w:marTop w:val="0"/>
      <w:marBottom w:val="0"/>
      <w:divBdr>
        <w:top w:val="none" w:sz="0" w:space="0" w:color="auto"/>
        <w:left w:val="none" w:sz="0" w:space="0" w:color="auto"/>
        <w:bottom w:val="none" w:sz="0" w:space="0" w:color="auto"/>
        <w:right w:val="none" w:sz="0" w:space="0" w:color="auto"/>
      </w:divBdr>
    </w:div>
    <w:div w:id="1059478964">
      <w:bodyDiv w:val="1"/>
      <w:marLeft w:val="0"/>
      <w:marRight w:val="0"/>
      <w:marTop w:val="0"/>
      <w:marBottom w:val="0"/>
      <w:divBdr>
        <w:top w:val="none" w:sz="0" w:space="0" w:color="auto"/>
        <w:left w:val="none" w:sz="0" w:space="0" w:color="auto"/>
        <w:bottom w:val="none" w:sz="0" w:space="0" w:color="auto"/>
        <w:right w:val="none" w:sz="0" w:space="0" w:color="auto"/>
      </w:divBdr>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3408">
      <w:bodyDiv w:val="1"/>
      <w:marLeft w:val="0"/>
      <w:marRight w:val="0"/>
      <w:marTop w:val="0"/>
      <w:marBottom w:val="0"/>
      <w:divBdr>
        <w:top w:val="none" w:sz="0" w:space="0" w:color="auto"/>
        <w:left w:val="none" w:sz="0" w:space="0" w:color="auto"/>
        <w:bottom w:val="none" w:sz="0" w:space="0" w:color="auto"/>
        <w:right w:val="none" w:sz="0" w:space="0" w:color="auto"/>
      </w:divBdr>
    </w:div>
    <w:div w:id="1059784316">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548">
      <w:bodyDiv w:val="1"/>
      <w:marLeft w:val="0"/>
      <w:marRight w:val="0"/>
      <w:marTop w:val="0"/>
      <w:marBottom w:val="0"/>
      <w:divBdr>
        <w:top w:val="none" w:sz="0" w:space="0" w:color="auto"/>
        <w:left w:val="none" w:sz="0" w:space="0" w:color="auto"/>
        <w:bottom w:val="none" w:sz="0" w:space="0" w:color="auto"/>
        <w:right w:val="none" w:sz="0" w:space="0" w:color="auto"/>
      </w:divBdr>
    </w:div>
    <w:div w:id="1060129748">
      <w:bodyDiv w:val="1"/>
      <w:marLeft w:val="0"/>
      <w:marRight w:val="0"/>
      <w:marTop w:val="0"/>
      <w:marBottom w:val="0"/>
      <w:divBdr>
        <w:top w:val="none" w:sz="0" w:space="0" w:color="auto"/>
        <w:left w:val="none" w:sz="0" w:space="0" w:color="auto"/>
        <w:bottom w:val="none" w:sz="0" w:space="0" w:color="auto"/>
        <w:right w:val="none" w:sz="0" w:space="0" w:color="auto"/>
      </w:divBdr>
    </w:div>
    <w:div w:id="1060130438">
      <w:bodyDiv w:val="1"/>
      <w:marLeft w:val="0"/>
      <w:marRight w:val="0"/>
      <w:marTop w:val="0"/>
      <w:marBottom w:val="0"/>
      <w:divBdr>
        <w:top w:val="none" w:sz="0" w:space="0" w:color="auto"/>
        <w:left w:val="none" w:sz="0" w:space="0" w:color="auto"/>
        <w:bottom w:val="none" w:sz="0" w:space="0" w:color="auto"/>
        <w:right w:val="none" w:sz="0" w:space="0" w:color="auto"/>
      </w:divBdr>
    </w:div>
    <w:div w:id="1060132775">
      <w:bodyDiv w:val="1"/>
      <w:marLeft w:val="0"/>
      <w:marRight w:val="0"/>
      <w:marTop w:val="0"/>
      <w:marBottom w:val="0"/>
      <w:divBdr>
        <w:top w:val="none" w:sz="0" w:space="0" w:color="auto"/>
        <w:left w:val="none" w:sz="0" w:space="0" w:color="auto"/>
        <w:bottom w:val="none" w:sz="0" w:space="0" w:color="auto"/>
        <w:right w:val="none" w:sz="0" w:space="0" w:color="auto"/>
      </w:divBdr>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676">
      <w:bodyDiv w:val="1"/>
      <w:marLeft w:val="0"/>
      <w:marRight w:val="0"/>
      <w:marTop w:val="0"/>
      <w:marBottom w:val="0"/>
      <w:divBdr>
        <w:top w:val="none" w:sz="0" w:space="0" w:color="auto"/>
        <w:left w:val="none" w:sz="0" w:space="0" w:color="auto"/>
        <w:bottom w:val="none" w:sz="0" w:space="0" w:color="auto"/>
        <w:right w:val="none" w:sz="0" w:space="0" w:color="auto"/>
      </w:divBdr>
    </w:div>
    <w:div w:id="1060439448">
      <w:bodyDiv w:val="1"/>
      <w:marLeft w:val="0"/>
      <w:marRight w:val="0"/>
      <w:marTop w:val="0"/>
      <w:marBottom w:val="0"/>
      <w:divBdr>
        <w:top w:val="none" w:sz="0" w:space="0" w:color="auto"/>
        <w:left w:val="none" w:sz="0" w:space="0" w:color="auto"/>
        <w:bottom w:val="none" w:sz="0" w:space="0" w:color="auto"/>
        <w:right w:val="none" w:sz="0" w:space="0" w:color="auto"/>
      </w:divBdr>
    </w:div>
    <w:div w:id="1060447245">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788195">
      <w:bodyDiv w:val="1"/>
      <w:marLeft w:val="0"/>
      <w:marRight w:val="0"/>
      <w:marTop w:val="0"/>
      <w:marBottom w:val="0"/>
      <w:divBdr>
        <w:top w:val="none" w:sz="0" w:space="0" w:color="auto"/>
        <w:left w:val="none" w:sz="0" w:space="0" w:color="auto"/>
        <w:bottom w:val="none" w:sz="0" w:space="0" w:color="auto"/>
        <w:right w:val="none" w:sz="0" w:space="0" w:color="auto"/>
      </w:divBdr>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
    <w:div w:id="1060904926">
      <w:bodyDiv w:val="1"/>
      <w:marLeft w:val="0"/>
      <w:marRight w:val="0"/>
      <w:marTop w:val="0"/>
      <w:marBottom w:val="0"/>
      <w:divBdr>
        <w:top w:val="none" w:sz="0" w:space="0" w:color="auto"/>
        <w:left w:val="none" w:sz="0" w:space="0" w:color="auto"/>
        <w:bottom w:val="none" w:sz="0" w:space="0" w:color="auto"/>
        <w:right w:val="none" w:sz="0" w:space="0" w:color="auto"/>
      </w:divBdr>
    </w:div>
    <w:div w:id="1061059217">
      <w:bodyDiv w:val="1"/>
      <w:marLeft w:val="0"/>
      <w:marRight w:val="0"/>
      <w:marTop w:val="0"/>
      <w:marBottom w:val="0"/>
      <w:divBdr>
        <w:top w:val="none" w:sz="0" w:space="0" w:color="auto"/>
        <w:left w:val="none" w:sz="0" w:space="0" w:color="auto"/>
        <w:bottom w:val="none" w:sz="0" w:space="0" w:color="auto"/>
        <w:right w:val="none" w:sz="0" w:space="0" w:color="auto"/>
      </w:divBdr>
    </w:div>
    <w:div w:id="1061633543">
      <w:bodyDiv w:val="1"/>
      <w:marLeft w:val="0"/>
      <w:marRight w:val="0"/>
      <w:marTop w:val="0"/>
      <w:marBottom w:val="0"/>
      <w:divBdr>
        <w:top w:val="none" w:sz="0" w:space="0" w:color="auto"/>
        <w:left w:val="none" w:sz="0" w:space="0" w:color="auto"/>
        <w:bottom w:val="none" w:sz="0" w:space="0" w:color="auto"/>
        <w:right w:val="none" w:sz="0" w:space="0" w:color="auto"/>
      </w:divBdr>
    </w:div>
    <w:div w:id="1061639208">
      <w:bodyDiv w:val="1"/>
      <w:marLeft w:val="0"/>
      <w:marRight w:val="0"/>
      <w:marTop w:val="0"/>
      <w:marBottom w:val="0"/>
      <w:divBdr>
        <w:top w:val="none" w:sz="0" w:space="0" w:color="auto"/>
        <w:left w:val="none" w:sz="0" w:space="0" w:color="auto"/>
        <w:bottom w:val="none" w:sz="0" w:space="0" w:color="auto"/>
        <w:right w:val="none" w:sz="0" w:space="0" w:color="auto"/>
      </w:divBdr>
    </w:div>
    <w:div w:id="1061711957">
      <w:bodyDiv w:val="1"/>
      <w:marLeft w:val="0"/>
      <w:marRight w:val="0"/>
      <w:marTop w:val="0"/>
      <w:marBottom w:val="0"/>
      <w:divBdr>
        <w:top w:val="none" w:sz="0" w:space="0" w:color="auto"/>
        <w:left w:val="none" w:sz="0" w:space="0" w:color="auto"/>
        <w:bottom w:val="none" w:sz="0" w:space="0" w:color="auto"/>
        <w:right w:val="none" w:sz="0" w:space="0" w:color="auto"/>
      </w:divBdr>
    </w:div>
    <w:div w:id="1061749346">
      <w:bodyDiv w:val="1"/>
      <w:marLeft w:val="0"/>
      <w:marRight w:val="0"/>
      <w:marTop w:val="0"/>
      <w:marBottom w:val="0"/>
      <w:divBdr>
        <w:top w:val="none" w:sz="0" w:space="0" w:color="auto"/>
        <w:left w:val="none" w:sz="0" w:space="0" w:color="auto"/>
        <w:bottom w:val="none" w:sz="0" w:space="0" w:color="auto"/>
        <w:right w:val="none" w:sz="0" w:space="0" w:color="auto"/>
      </w:divBdr>
    </w:div>
    <w:div w:id="1062174053">
      <w:bodyDiv w:val="1"/>
      <w:marLeft w:val="0"/>
      <w:marRight w:val="0"/>
      <w:marTop w:val="0"/>
      <w:marBottom w:val="0"/>
      <w:divBdr>
        <w:top w:val="none" w:sz="0" w:space="0" w:color="auto"/>
        <w:left w:val="none" w:sz="0" w:space="0" w:color="auto"/>
        <w:bottom w:val="none" w:sz="0" w:space="0" w:color="auto"/>
        <w:right w:val="none" w:sz="0" w:space="0" w:color="auto"/>
      </w:divBdr>
    </w:div>
    <w:div w:id="1062408941">
      <w:bodyDiv w:val="1"/>
      <w:marLeft w:val="0"/>
      <w:marRight w:val="0"/>
      <w:marTop w:val="0"/>
      <w:marBottom w:val="0"/>
      <w:divBdr>
        <w:top w:val="none" w:sz="0" w:space="0" w:color="auto"/>
        <w:left w:val="none" w:sz="0" w:space="0" w:color="auto"/>
        <w:bottom w:val="none" w:sz="0" w:space="0" w:color="auto"/>
        <w:right w:val="none" w:sz="0" w:space="0" w:color="auto"/>
      </w:divBdr>
    </w:div>
    <w:div w:id="1062484507">
      <w:bodyDiv w:val="1"/>
      <w:marLeft w:val="0"/>
      <w:marRight w:val="0"/>
      <w:marTop w:val="0"/>
      <w:marBottom w:val="0"/>
      <w:divBdr>
        <w:top w:val="none" w:sz="0" w:space="0" w:color="auto"/>
        <w:left w:val="none" w:sz="0" w:space="0" w:color="auto"/>
        <w:bottom w:val="none" w:sz="0" w:space="0" w:color="auto"/>
        <w:right w:val="none" w:sz="0" w:space="0" w:color="auto"/>
      </w:divBdr>
    </w:div>
    <w:div w:id="1062564734">
      <w:bodyDiv w:val="1"/>
      <w:marLeft w:val="0"/>
      <w:marRight w:val="0"/>
      <w:marTop w:val="0"/>
      <w:marBottom w:val="0"/>
      <w:divBdr>
        <w:top w:val="none" w:sz="0" w:space="0" w:color="auto"/>
        <w:left w:val="none" w:sz="0" w:space="0" w:color="auto"/>
        <w:bottom w:val="none" w:sz="0" w:space="0" w:color="auto"/>
        <w:right w:val="none" w:sz="0" w:space="0" w:color="auto"/>
      </w:divBdr>
    </w:div>
    <w:div w:id="1062674169">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871443">
      <w:bodyDiv w:val="1"/>
      <w:marLeft w:val="0"/>
      <w:marRight w:val="0"/>
      <w:marTop w:val="0"/>
      <w:marBottom w:val="0"/>
      <w:divBdr>
        <w:top w:val="none" w:sz="0" w:space="0" w:color="auto"/>
        <w:left w:val="none" w:sz="0" w:space="0" w:color="auto"/>
        <w:bottom w:val="none" w:sz="0" w:space="0" w:color="auto"/>
        <w:right w:val="none" w:sz="0" w:space="0" w:color="auto"/>
      </w:divBdr>
    </w:div>
    <w:div w:id="1062875868">
      <w:bodyDiv w:val="1"/>
      <w:marLeft w:val="0"/>
      <w:marRight w:val="0"/>
      <w:marTop w:val="0"/>
      <w:marBottom w:val="0"/>
      <w:divBdr>
        <w:top w:val="none" w:sz="0" w:space="0" w:color="auto"/>
        <w:left w:val="none" w:sz="0" w:space="0" w:color="auto"/>
        <w:bottom w:val="none" w:sz="0" w:space="0" w:color="auto"/>
        <w:right w:val="none" w:sz="0" w:space="0" w:color="auto"/>
      </w:divBdr>
    </w:div>
    <w:div w:id="1062949390">
      <w:bodyDiv w:val="1"/>
      <w:marLeft w:val="0"/>
      <w:marRight w:val="0"/>
      <w:marTop w:val="0"/>
      <w:marBottom w:val="0"/>
      <w:divBdr>
        <w:top w:val="none" w:sz="0" w:space="0" w:color="auto"/>
        <w:left w:val="none" w:sz="0" w:space="0" w:color="auto"/>
        <w:bottom w:val="none" w:sz="0" w:space="0" w:color="auto"/>
        <w:right w:val="none" w:sz="0" w:space="0" w:color="auto"/>
      </w:divBdr>
    </w:div>
    <w:div w:id="1063065477">
      <w:bodyDiv w:val="1"/>
      <w:marLeft w:val="0"/>
      <w:marRight w:val="0"/>
      <w:marTop w:val="0"/>
      <w:marBottom w:val="0"/>
      <w:divBdr>
        <w:top w:val="none" w:sz="0" w:space="0" w:color="auto"/>
        <w:left w:val="none" w:sz="0" w:space="0" w:color="auto"/>
        <w:bottom w:val="none" w:sz="0" w:space="0" w:color="auto"/>
        <w:right w:val="none" w:sz="0" w:space="0" w:color="auto"/>
      </w:divBdr>
    </w:div>
    <w:div w:id="1063412467">
      <w:bodyDiv w:val="1"/>
      <w:marLeft w:val="0"/>
      <w:marRight w:val="0"/>
      <w:marTop w:val="0"/>
      <w:marBottom w:val="0"/>
      <w:divBdr>
        <w:top w:val="none" w:sz="0" w:space="0" w:color="auto"/>
        <w:left w:val="none" w:sz="0" w:space="0" w:color="auto"/>
        <w:bottom w:val="none" w:sz="0" w:space="0" w:color="auto"/>
        <w:right w:val="none" w:sz="0" w:space="0" w:color="auto"/>
      </w:divBdr>
    </w:div>
    <w:div w:id="1063412567">
      <w:bodyDiv w:val="1"/>
      <w:marLeft w:val="0"/>
      <w:marRight w:val="0"/>
      <w:marTop w:val="0"/>
      <w:marBottom w:val="0"/>
      <w:divBdr>
        <w:top w:val="none" w:sz="0" w:space="0" w:color="auto"/>
        <w:left w:val="none" w:sz="0" w:space="0" w:color="auto"/>
        <w:bottom w:val="none" w:sz="0" w:space="0" w:color="auto"/>
        <w:right w:val="none" w:sz="0" w:space="0" w:color="auto"/>
      </w:divBdr>
    </w:div>
    <w:div w:id="1063484814">
      <w:bodyDiv w:val="1"/>
      <w:marLeft w:val="0"/>
      <w:marRight w:val="0"/>
      <w:marTop w:val="0"/>
      <w:marBottom w:val="0"/>
      <w:divBdr>
        <w:top w:val="none" w:sz="0" w:space="0" w:color="auto"/>
        <w:left w:val="none" w:sz="0" w:space="0" w:color="auto"/>
        <w:bottom w:val="none" w:sz="0" w:space="0" w:color="auto"/>
        <w:right w:val="none" w:sz="0" w:space="0" w:color="auto"/>
      </w:divBdr>
    </w:div>
    <w:div w:id="1063680997">
      <w:bodyDiv w:val="1"/>
      <w:marLeft w:val="0"/>
      <w:marRight w:val="0"/>
      <w:marTop w:val="0"/>
      <w:marBottom w:val="0"/>
      <w:divBdr>
        <w:top w:val="none" w:sz="0" w:space="0" w:color="auto"/>
        <w:left w:val="none" w:sz="0" w:space="0" w:color="auto"/>
        <w:bottom w:val="none" w:sz="0" w:space="0" w:color="auto"/>
        <w:right w:val="none" w:sz="0" w:space="0" w:color="auto"/>
      </w:divBdr>
    </w:div>
    <w:div w:id="1063865863">
      <w:bodyDiv w:val="1"/>
      <w:marLeft w:val="0"/>
      <w:marRight w:val="0"/>
      <w:marTop w:val="0"/>
      <w:marBottom w:val="0"/>
      <w:divBdr>
        <w:top w:val="none" w:sz="0" w:space="0" w:color="auto"/>
        <w:left w:val="none" w:sz="0" w:space="0" w:color="auto"/>
        <w:bottom w:val="none" w:sz="0" w:space="0" w:color="auto"/>
        <w:right w:val="none" w:sz="0" w:space="0" w:color="auto"/>
      </w:divBdr>
    </w:div>
    <w:div w:id="1063988358">
      <w:bodyDiv w:val="1"/>
      <w:marLeft w:val="0"/>
      <w:marRight w:val="0"/>
      <w:marTop w:val="0"/>
      <w:marBottom w:val="0"/>
      <w:divBdr>
        <w:top w:val="none" w:sz="0" w:space="0" w:color="auto"/>
        <w:left w:val="none" w:sz="0" w:space="0" w:color="auto"/>
        <w:bottom w:val="none" w:sz="0" w:space="0" w:color="auto"/>
        <w:right w:val="none" w:sz="0" w:space="0" w:color="auto"/>
      </w:divBdr>
    </w:div>
    <w:div w:id="1064185705">
      <w:bodyDiv w:val="1"/>
      <w:marLeft w:val="0"/>
      <w:marRight w:val="0"/>
      <w:marTop w:val="0"/>
      <w:marBottom w:val="0"/>
      <w:divBdr>
        <w:top w:val="none" w:sz="0" w:space="0" w:color="auto"/>
        <w:left w:val="none" w:sz="0" w:space="0" w:color="auto"/>
        <w:bottom w:val="none" w:sz="0" w:space="0" w:color="auto"/>
        <w:right w:val="none" w:sz="0" w:space="0" w:color="auto"/>
      </w:divBdr>
    </w:div>
    <w:div w:id="1064329162">
      <w:bodyDiv w:val="1"/>
      <w:marLeft w:val="0"/>
      <w:marRight w:val="0"/>
      <w:marTop w:val="0"/>
      <w:marBottom w:val="0"/>
      <w:divBdr>
        <w:top w:val="none" w:sz="0" w:space="0" w:color="auto"/>
        <w:left w:val="none" w:sz="0" w:space="0" w:color="auto"/>
        <w:bottom w:val="none" w:sz="0" w:space="0" w:color="auto"/>
        <w:right w:val="none" w:sz="0" w:space="0" w:color="auto"/>
      </w:divBdr>
    </w:div>
    <w:div w:id="1064374136">
      <w:bodyDiv w:val="1"/>
      <w:marLeft w:val="0"/>
      <w:marRight w:val="0"/>
      <w:marTop w:val="0"/>
      <w:marBottom w:val="0"/>
      <w:divBdr>
        <w:top w:val="none" w:sz="0" w:space="0" w:color="auto"/>
        <w:left w:val="none" w:sz="0" w:space="0" w:color="auto"/>
        <w:bottom w:val="none" w:sz="0" w:space="0" w:color="auto"/>
        <w:right w:val="none" w:sz="0" w:space="0" w:color="auto"/>
      </w:divBdr>
    </w:div>
    <w:div w:id="1064450917">
      <w:bodyDiv w:val="1"/>
      <w:marLeft w:val="0"/>
      <w:marRight w:val="0"/>
      <w:marTop w:val="0"/>
      <w:marBottom w:val="0"/>
      <w:divBdr>
        <w:top w:val="none" w:sz="0" w:space="0" w:color="auto"/>
        <w:left w:val="none" w:sz="0" w:space="0" w:color="auto"/>
        <w:bottom w:val="none" w:sz="0" w:space="0" w:color="auto"/>
        <w:right w:val="none" w:sz="0" w:space="0" w:color="auto"/>
      </w:divBdr>
    </w:div>
    <w:div w:id="1064521470">
      <w:bodyDiv w:val="1"/>
      <w:marLeft w:val="0"/>
      <w:marRight w:val="0"/>
      <w:marTop w:val="0"/>
      <w:marBottom w:val="0"/>
      <w:divBdr>
        <w:top w:val="none" w:sz="0" w:space="0" w:color="auto"/>
        <w:left w:val="none" w:sz="0" w:space="0" w:color="auto"/>
        <w:bottom w:val="none" w:sz="0" w:space="0" w:color="auto"/>
        <w:right w:val="none" w:sz="0" w:space="0" w:color="auto"/>
      </w:divBdr>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803">
      <w:bodyDiv w:val="1"/>
      <w:marLeft w:val="0"/>
      <w:marRight w:val="0"/>
      <w:marTop w:val="0"/>
      <w:marBottom w:val="0"/>
      <w:divBdr>
        <w:top w:val="none" w:sz="0" w:space="0" w:color="auto"/>
        <w:left w:val="none" w:sz="0" w:space="0" w:color="auto"/>
        <w:bottom w:val="none" w:sz="0" w:space="0" w:color="auto"/>
        <w:right w:val="none" w:sz="0" w:space="0" w:color="auto"/>
      </w:divBdr>
    </w:div>
    <w:div w:id="1064835152">
      <w:bodyDiv w:val="1"/>
      <w:marLeft w:val="0"/>
      <w:marRight w:val="0"/>
      <w:marTop w:val="0"/>
      <w:marBottom w:val="0"/>
      <w:divBdr>
        <w:top w:val="none" w:sz="0" w:space="0" w:color="auto"/>
        <w:left w:val="none" w:sz="0" w:space="0" w:color="auto"/>
        <w:bottom w:val="none" w:sz="0" w:space="0" w:color="auto"/>
        <w:right w:val="none" w:sz="0" w:space="0" w:color="auto"/>
      </w:divBdr>
    </w:div>
    <w:div w:id="1064839088">
      <w:bodyDiv w:val="1"/>
      <w:marLeft w:val="0"/>
      <w:marRight w:val="0"/>
      <w:marTop w:val="0"/>
      <w:marBottom w:val="0"/>
      <w:divBdr>
        <w:top w:val="none" w:sz="0" w:space="0" w:color="auto"/>
        <w:left w:val="none" w:sz="0" w:space="0" w:color="auto"/>
        <w:bottom w:val="none" w:sz="0" w:space="0" w:color="auto"/>
        <w:right w:val="none" w:sz="0" w:space="0" w:color="auto"/>
      </w:divBdr>
    </w:div>
    <w:div w:id="1064914079">
      <w:bodyDiv w:val="1"/>
      <w:marLeft w:val="0"/>
      <w:marRight w:val="0"/>
      <w:marTop w:val="0"/>
      <w:marBottom w:val="0"/>
      <w:divBdr>
        <w:top w:val="none" w:sz="0" w:space="0" w:color="auto"/>
        <w:left w:val="none" w:sz="0" w:space="0" w:color="auto"/>
        <w:bottom w:val="none" w:sz="0" w:space="0" w:color="auto"/>
        <w:right w:val="none" w:sz="0" w:space="0" w:color="auto"/>
      </w:divBdr>
    </w:div>
    <w:div w:id="1065108054">
      <w:bodyDiv w:val="1"/>
      <w:marLeft w:val="0"/>
      <w:marRight w:val="0"/>
      <w:marTop w:val="0"/>
      <w:marBottom w:val="0"/>
      <w:divBdr>
        <w:top w:val="none" w:sz="0" w:space="0" w:color="auto"/>
        <w:left w:val="none" w:sz="0" w:space="0" w:color="auto"/>
        <w:bottom w:val="none" w:sz="0" w:space="0" w:color="auto"/>
        <w:right w:val="none" w:sz="0" w:space="0" w:color="auto"/>
      </w:divBdr>
    </w:div>
    <w:div w:id="1065179704">
      <w:bodyDiv w:val="1"/>
      <w:marLeft w:val="0"/>
      <w:marRight w:val="0"/>
      <w:marTop w:val="0"/>
      <w:marBottom w:val="0"/>
      <w:divBdr>
        <w:top w:val="none" w:sz="0" w:space="0" w:color="auto"/>
        <w:left w:val="none" w:sz="0" w:space="0" w:color="auto"/>
        <w:bottom w:val="none" w:sz="0" w:space="0" w:color="auto"/>
        <w:right w:val="none" w:sz="0" w:space="0" w:color="auto"/>
      </w:divBdr>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379256">
      <w:bodyDiv w:val="1"/>
      <w:marLeft w:val="0"/>
      <w:marRight w:val="0"/>
      <w:marTop w:val="0"/>
      <w:marBottom w:val="0"/>
      <w:divBdr>
        <w:top w:val="none" w:sz="0" w:space="0" w:color="auto"/>
        <w:left w:val="none" w:sz="0" w:space="0" w:color="auto"/>
        <w:bottom w:val="none" w:sz="0" w:space="0" w:color="auto"/>
        <w:right w:val="none" w:sz="0" w:space="0" w:color="auto"/>
      </w:divBdr>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684315">
      <w:bodyDiv w:val="1"/>
      <w:marLeft w:val="0"/>
      <w:marRight w:val="0"/>
      <w:marTop w:val="0"/>
      <w:marBottom w:val="0"/>
      <w:divBdr>
        <w:top w:val="none" w:sz="0" w:space="0" w:color="auto"/>
        <w:left w:val="none" w:sz="0" w:space="0" w:color="auto"/>
        <w:bottom w:val="none" w:sz="0" w:space="0" w:color="auto"/>
        <w:right w:val="none" w:sz="0" w:space="0" w:color="auto"/>
      </w:divBdr>
    </w:div>
    <w:div w:id="1065878265">
      <w:bodyDiv w:val="1"/>
      <w:marLeft w:val="0"/>
      <w:marRight w:val="0"/>
      <w:marTop w:val="0"/>
      <w:marBottom w:val="0"/>
      <w:divBdr>
        <w:top w:val="none" w:sz="0" w:space="0" w:color="auto"/>
        <w:left w:val="none" w:sz="0" w:space="0" w:color="auto"/>
        <w:bottom w:val="none" w:sz="0" w:space="0" w:color="auto"/>
        <w:right w:val="none" w:sz="0" w:space="0" w:color="auto"/>
      </w:divBdr>
    </w:div>
    <w:div w:id="1066026178">
      <w:bodyDiv w:val="1"/>
      <w:marLeft w:val="0"/>
      <w:marRight w:val="0"/>
      <w:marTop w:val="0"/>
      <w:marBottom w:val="0"/>
      <w:divBdr>
        <w:top w:val="none" w:sz="0" w:space="0" w:color="auto"/>
        <w:left w:val="none" w:sz="0" w:space="0" w:color="auto"/>
        <w:bottom w:val="none" w:sz="0" w:space="0" w:color="auto"/>
        <w:right w:val="none" w:sz="0" w:space="0" w:color="auto"/>
      </w:divBdr>
    </w:div>
    <w:div w:id="1066027652">
      <w:bodyDiv w:val="1"/>
      <w:marLeft w:val="0"/>
      <w:marRight w:val="0"/>
      <w:marTop w:val="0"/>
      <w:marBottom w:val="0"/>
      <w:divBdr>
        <w:top w:val="none" w:sz="0" w:space="0" w:color="auto"/>
        <w:left w:val="none" w:sz="0" w:space="0" w:color="auto"/>
        <w:bottom w:val="none" w:sz="0" w:space="0" w:color="auto"/>
        <w:right w:val="none" w:sz="0" w:space="0" w:color="auto"/>
      </w:divBdr>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493361">
      <w:bodyDiv w:val="1"/>
      <w:marLeft w:val="0"/>
      <w:marRight w:val="0"/>
      <w:marTop w:val="0"/>
      <w:marBottom w:val="0"/>
      <w:divBdr>
        <w:top w:val="none" w:sz="0" w:space="0" w:color="auto"/>
        <w:left w:val="none" w:sz="0" w:space="0" w:color="auto"/>
        <w:bottom w:val="none" w:sz="0" w:space="0" w:color="auto"/>
        <w:right w:val="none" w:sz="0" w:space="0" w:color="auto"/>
      </w:divBdr>
    </w:div>
    <w:div w:id="1066730051">
      <w:bodyDiv w:val="1"/>
      <w:marLeft w:val="0"/>
      <w:marRight w:val="0"/>
      <w:marTop w:val="0"/>
      <w:marBottom w:val="0"/>
      <w:divBdr>
        <w:top w:val="none" w:sz="0" w:space="0" w:color="auto"/>
        <w:left w:val="none" w:sz="0" w:space="0" w:color="auto"/>
        <w:bottom w:val="none" w:sz="0" w:space="0" w:color="auto"/>
        <w:right w:val="none" w:sz="0" w:space="0" w:color="auto"/>
      </w:divBdr>
    </w:div>
    <w:div w:id="1066955912">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7075064">
      <w:bodyDiv w:val="1"/>
      <w:marLeft w:val="0"/>
      <w:marRight w:val="0"/>
      <w:marTop w:val="0"/>
      <w:marBottom w:val="0"/>
      <w:divBdr>
        <w:top w:val="none" w:sz="0" w:space="0" w:color="auto"/>
        <w:left w:val="none" w:sz="0" w:space="0" w:color="auto"/>
        <w:bottom w:val="none" w:sz="0" w:space="0" w:color="auto"/>
        <w:right w:val="none" w:sz="0" w:space="0" w:color="auto"/>
      </w:divBdr>
    </w:div>
    <w:div w:id="1067075065">
      <w:bodyDiv w:val="1"/>
      <w:marLeft w:val="0"/>
      <w:marRight w:val="0"/>
      <w:marTop w:val="0"/>
      <w:marBottom w:val="0"/>
      <w:divBdr>
        <w:top w:val="none" w:sz="0" w:space="0" w:color="auto"/>
        <w:left w:val="none" w:sz="0" w:space="0" w:color="auto"/>
        <w:bottom w:val="none" w:sz="0" w:space="0" w:color="auto"/>
        <w:right w:val="none" w:sz="0" w:space="0" w:color="auto"/>
      </w:divBdr>
    </w:div>
    <w:div w:id="1067337898">
      <w:bodyDiv w:val="1"/>
      <w:marLeft w:val="0"/>
      <w:marRight w:val="0"/>
      <w:marTop w:val="0"/>
      <w:marBottom w:val="0"/>
      <w:divBdr>
        <w:top w:val="none" w:sz="0" w:space="0" w:color="auto"/>
        <w:left w:val="none" w:sz="0" w:space="0" w:color="auto"/>
        <w:bottom w:val="none" w:sz="0" w:space="0" w:color="auto"/>
        <w:right w:val="none" w:sz="0" w:space="0" w:color="auto"/>
      </w:divBdr>
    </w:div>
    <w:div w:id="1067731303">
      <w:bodyDiv w:val="1"/>
      <w:marLeft w:val="0"/>
      <w:marRight w:val="0"/>
      <w:marTop w:val="0"/>
      <w:marBottom w:val="0"/>
      <w:divBdr>
        <w:top w:val="none" w:sz="0" w:space="0" w:color="auto"/>
        <w:left w:val="none" w:sz="0" w:space="0" w:color="auto"/>
        <w:bottom w:val="none" w:sz="0" w:space="0" w:color="auto"/>
        <w:right w:val="none" w:sz="0" w:space="0" w:color="auto"/>
      </w:divBdr>
    </w:div>
    <w:div w:id="1068308536">
      <w:bodyDiv w:val="1"/>
      <w:marLeft w:val="0"/>
      <w:marRight w:val="0"/>
      <w:marTop w:val="0"/>
      <w:marBottom w:val="0"/>
      <w:divBdr>
        <w:top w:val="none" w:sz="0" w:space="0" w:color="auto"/>
        <w:left w:val="none" w:sz="0" w:space="0" w:color="auto"/>
        <w:bottom w:val="none" w:sz="0" w:space="0" w:color="auto"/>
        <w:right w:val="none" w:sz="0" w:space="0" w:color="auto"/>
      </w:divBdr>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5031">
      <w:bodyDiv w:val="1"/>
      <w:marLeft w:val="0"/>
      <w:marRight w:val="0"/>
      <w:marTop w:val="0"/>
      <w:marBottom w:val="0"/>
      <w:divBdr>
        <w:top w:val="none" w:sz="0" w:space="0" w:color="auto"/>
        <w:left w:val="none" w:sz="0" w:space="0" w:color="auto"/>
        <w:bottom w:val="none" w:sz="0" w:space="0" w:color="auto"/>
        <w:right w:val="none" w:sz="0" w:space="0" w:color="auto"/>
      </w:divBdr>
    </w:div>
    <w:div w:id="1068456217">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69160178">
      <w:bodyDiv w:val="1"/>
      <w:marLeft w:val="0"/>
      <w:marRight w:val="0"/>
      <w:marTop w:val="0"/>
      <w:marBottom w:val="0"/>
      <w:divBdr>
        <w:top w:val="none" w:sz="0" w:space="0" w:color="auto"/>
        <w:left w:val="none" w:sz="0" w:space="0" w:color="auto"/>
        <w:bottom w:val="none" w:sz="0" w:space="0" w:color="auto"/>
        <w:right w:val="none" w:sz="0" w:space="0" w:color="auto"/>
      </w:divBdr>
    </w:div>
    <w:div w:id="1069577843">
      <w:bodyDiv w:val="1"/>
      <w:marLeft w:val="0"/>
      <w:marRight w:val="0"/>
      <w:marTop w:val="0"/>
      <w:marBottom w:val="0"/>
      <w:divBdr>
        <w:top w:val="none" w:sz="0" w:space="0" w:color="auto"/>
        <w:left w:val="none" w:sz="0" w:space="0" w:color="auto"/>
        <w:bottom w:val="none" w:sz="0" w:space="0" w:color="auto"/>
        <w:right w:val="none" w:sz="0" w:space="0" w:color="auto"/>
      </w:divBdr>
    </w:div>
    <w:div w:id="1069769986">
      <w:bodyDiv w:val="1"/>
      <w:marLeft w:val="0"/>
      <w:marRight w:val="0"/>
      <w:marTop w:val="0"/>
      <w:marBottom w:val="0"/>
      <w:divBdr>
        <w:top w:val="none" w:sz="0" w:space="0" w:color="auto"/>
        <w:left w:val="none" w:sz="0" w:space="0" w:color="auto"/>
        <w:bottom w:val="none" w:sz="0" w:space="0" w:color="auto"/>
        <w:right w:val="none" w:sz="0" w:space="0" w:color="auto"/>
      </w:divBdr>
    </w:div>
    <w:div w:id="1069838988">
      <w:bodyDiv w:val="1"/>
      <w:marLeft w:val="0"/>
      <w:marRight w:val="0"/>
      <w:marTop w:val="0"/>
      <w:marBottom w:val="0"/>
      <w:divBdr>
        <w:top w:val="none" w:sz="0" w:space="0" w:color="auto"/>
        <w:left w:val="none" w:sz="0" w:space="0" w:color="auto"/>
        <w:bottom w:val="none" w:sz="0" w:space="0" w:color="auto"/>
        <w:right w:val="none" w:sz="0" w:space="0" w:color="auto"/>
      </w:divBdr>
    </w:div>
    <w:div w:id="1070006893">
      <w:bodyDiv w:val="1"/>
      <w:marLeft w:val="0"/>
      <w:marRight w:val="0"/>
      <w:marTop w:val="0"/>
      <w:marBottom w:val="0"/>
      <w:divBdr>
        <w:top w:val="none" w:sz="0" w:space="0" w:color="auto"/>
        <w:left w:val="none" w:sz="0" w:space="0" w:color="auto"/>
        <w:bottom w:val="none" w:sz="0" w:space="0" w:color="auto"/>
        <w:right w:val="none" w:sz="0" w:space="0" w:color="auto"/>
      </w:divBdr>
    </w:div>
    <w:div w:id="1070154507">
      <w:bodyDiv w:val="1"/>
      <w:marLeft w:val="0"/>
      <w:marRight w:val="0"/>
      <w:marTop w:val="0"/>
      <w:marBottom w:val="0"/>
      <w:divBdr>
        <w:top w:val="none" w:sz="0" w:space="0" w:color="auto"/>
        <w:left w:val="none" w:sz="0" w:space="0" w:color="auto"/>
        <w:bottom w:val="none" w:sz="0" w:space="0" w:color="auto"/>
        <w:right w:val="none" w:sz="0" w:space="0" w:color="auto"/>
      </w:divBdr>
    </w:div>
    <w:div w:id="1070233241">
      <w:bodyDiv w:val="1"/>
      <w:marLeft w:val="0"/>
      <w:marRight w:val="0"/>
      <w:marTop w:val="0"/>
      <w:marBottom w:val="0"/>
      <w:divBdr>
        <w:top w:val="none" w:sz="0" w:space="0" w:color="auto"/>
        <w:left w:val="none" w:sz="0" w:space="0" w:color="auto"/>
        <w:bottom w:val="none" w:sz="0" w:space="0" w:color="auto"/>
        <w:right w:val="none" w:sz="0" w:space="0" w:color="auto"/>
      </w:divBdr>
    </w:div>
    <w:div w:id="1070418759">
      <w:bodyDiv w:val="1"/>
      <w:marLeft w:val="0"/>
      <w:marRight w:val="0"/>
      <w:marTop w:val="0"/>
      <w:marBottom w:val="0"/>
      <w:divBdr>
        <w:top w:val="none" w:sz="0" w:space="0" w:color="auto"/>
        <w:left w:val="none" w:sz="0" w:space="0" w:color="auto"/>
        <w:bottom w:val="none" w:sz="0" w:space="0" w:color="auto"/>
        <w:right w:val="none" w:sz="0" w:space="0" w:color="auto"/>
      </w:divBdr>
    </w:div>
    <w:div w:id="1070427294">
      <w:bodyDiv w:val="1"/>
      <w:marLeft w:val="0"/>
      <w:marRight w:val="0"/>
      <w:marTop w:val="0"/>
      <w:marBottom w:val="0"/>
      <w:divBdr>
        <w:top w:val="none" w:sz="0" w:space="0" w:color="auto"/>
        <w:left w:val="none" w:sz="0" w:space="0" w:color="auto"/>
        <w:bottom w:val="none" w:sz="0" w:space="0" w:color="auto"/>
        <w:right w:val="none" w:sz="0" w:space="0" w:color="auto"/>
      </w:divBdr>
    </w:div>
    <w:div w:id="1070496853">
      <w:bodyDiv w:val="1"/>
      <w:marLeft w:val="0"/>
      <w:marRight w:val="0"/>
      <w:marTop w:val="0"/>
      <w:marBottom w:val="0"/>
      <w:divBdr>
        <w:top w:val="none" w:sz="0" w:space="0" w:color="auto"/>
        <w:left w:val="none" w:sz="0" w:space="0" w:color="auto"/>
        <w:bottom w:val="none" w:sz="0" w:space="0" w:color="auto"/>
        <w:right w:val="none" w:sz="0" w:space="0" w:color="auto"/>
      </w:divBdr>
    </w:div>
    <w:div w:id="1071080891">
      <w:bodyDiv w:val="1"/>
      <w:marLeft w:val="0"/>
      <w:marRight w:val="0"/>
      <w:marTop w:val="0"/>
      <w:marBottom w:val="0"/>
      <w:divBdr>
        <w:top w:val="none" w:sz="0" w:space="0" w:color="auto"/>
        <w:left w:val="none" w:sz="0" w:space="0" w:color="auto"/>
        <w:bottom w:val="none" w:sz="0" w:space="0" w:color="auto"/>
        <w:right w:val="none" w:sz="0" w:space="0" w:color="auto"/>
      </w:divBdr>
    </w:div>
    <w:div w:id="1071660945">
      <w:bodyDiv w:val="1"/>
      <w:marLeft w:val="0"/>
      <w:marRight w:val="0"/>
      <w:marTop w:val="0"/>
      <w:marBottom w:val="0"/>
      <w:divBdr>
        <w:top w:val="none" w:sz="0" w:space="0" w:color="auto"/>
        <w:left w:val="none" w:sz="0" w:space="0" w:color="auto"/>
        <w:bottom w:val="none" w:sz="0" w:space="0" w:color="auto"/>
        <w:right w:val="none" w:sz="0" w:space="0" w:color="auto"/>
      </w:divBdr>
    </w:div>
    <w:div w:id="1071853735">
      <w:bodyDiv w:val="1"/>
      <w:marLeft w:val="0"/>
      <w:marRight w:val="0"/>
      <w:marTop w:val="0"/>
      <w:marBottom w:val="0"/>
      <w:divBdr>
        <w:top w:val="none" w:sz="0" w:space="0" w:color="auto"/>
        <w:left w:val="none" w:sz="0" w:space="0" w:color="auto"/>
        <w:bottom w:val="none" w:sz="0" w:space="0" w:color="auto"/>
        <w:right w:val="none" w:sz="0" w:space="0" w:color="auto"/>
      </w:divBdr>
    </w:div>
    <w:div w:id="1072198792">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314704">
      <w:bodyDiv w:val="1"/>
      <w:marLeft w:val="0"/>
      <w:marRight w:val="0"/>
      <w:marTop w:val="0"/>
      <w:marBottom w:val="0"/>
      <w:divBdr>
        <w:top w:val="none" w:sz="0" w:space="0" w:color="auto"/>
        <w:left w:val="none" w:sz="0" w:space="0" w:color="auto"/>
        <w:bottom w:val="none" w:sz="0" w:space="0" w:color="auto"/>
        <w:right w:val="none" w:sz="0" w:space="0" w:color="auto"/>
      </w:divBdr>
    </w:div>
    <w:div w:id="1072431631">
      <w:bodyDiv w:val="1"/>
      <w:marLeft w:val="0"/>
      <w:marRight w:val="0"/>
      <w:marTop w:val="0"/>
      <w:marBottom w:val="0"/>
      <w:divBdr>
        <w:top w:val="none" w:sz="0" w:space="0" w:color="auto"/>
        <w:left w:val="none" w:sz="0" w:space="0" w:color="auto"/>
        <w:bottom w:val="none" w:sz="0" w:space="0" w:color="auto"/>
        <w:right w:val="none" w:sz="0" w:space="0" w:color="auto"/>
      </w:divBdr>
    </w:div>
    <w:div w:id="1072585096">
      <w:bodyDiv w:val="1"/>
      <w:marLeft w:val="0"/>
      <w:marRight w:val="0"/>
      <w:marTop w:val="0"/>
      <w:marBottom w:val="0"/>
      <w:divBdr>
        <w:top w:val="none" w:sz="0" w:space="0" w:color="auto"/>
        <w:left w:val="none" w:sz="0" w:space="0" w:color="auto"/>
        <w:bottom w:val="none" w:sz="0" w:space="0" w:color="auto"/>
        <w:right w:val="none" w:sz="0" w:space="0" w:color="auto"/>
      </w:divBdr>
    </w:div>
    <w:div w:id="1072846774">
      <w:bodyDiv w:val="1"/>
      <w:marLeft w:val="0"/>
      <w:marRight w:val="0"/>
      <w:marTop w:val="0"/>
      <w:marBottom w:val="0"/>
      <w:divBdr>
        <w:top w:val="none" w:sz="0" w:space="0" w:color="auto"/>
        <w:left w:val="none" w:sz="0" w:space="0" w:color="auto"/>
        <w:bottom w:val="none" w:sz="0" w:space="0" w:color="auto"/>
        <w:right w:val="none" w:sz="0" w:space="0" w:color="auto"/>
      </w:divBdr>
    </w:div>
    <w:div w:id="1073090275">
      <w:bodyDiv w:val="1"/>
      <w:marLeft w:val="0"/>
      <w:marRight w:val="0"/>
      <w:marTop w:val="0"/>
      <w:marBottom w:val="0"/>
      <w:divBdr>
        <w:top w:val="none" w:sz="0" w:space="0" w:color="auto"/>
        <w:left w:val="none" w:sz="0" w:space="0" w:color="auto"/>
        <w:bottom w:val="none" w:sz="0" w:space="0" w:color="auto"/>
        <w:right w:val="none" w:sz="0" w:space="0" w:color="auto"/>
      </w:divBdr>
    </w:div>
    <w:div w:id="1073116723">
      <w:bodyDiv w:val="1"/>
      <w:marLeft w:val="0"/>
      <w:marRight w:val="0"/>
      <w:marTop w:val="0"/>
      <w:marBottom w:val="0"/>
      <w:divBdr>
        <w:top w:val="none" w:sz="0" w:space="0" w:color="auto"/>
        <w:left w:val="none" w:sz="0" w:space="0" w:color="auto"/>
        <w:bottom w:val="none" w:sz="0" w:space="0" w:color="auto"/>
        <w:right w:val="none" w:sz="0" w:space="0" w:color="auto"/>
      </w:divBdr>
    </w:div>
    <w:div w:id="1073353845">
      <w:bodyDiv w:val="1"/>
      <w:marLeft w:val="0"/>
      <w:marRight w:val="0"/>
      <w:marTop w:val="0"/>
      <w:marBottom w:val="0"/>
      <w:divBdr>
        <w:top w:val="none" w:sz="0" w:space="0" w:color="auto"/>
        <w:left w:val="none" w:sz="0" w:space="0" w:color="auto"/>
        <w:bottom w:val="none" w:sz="0" w:space="0" w:color="auto"/>
        <w:right w:val="none" w:sz="0" w:space="0" w:color="auto"/>
      </w:divBdr>
    </w:div>
    <w:div w:id="1073356290">
      <w:bodyDiv w:val="1"/>
      <w:marLeft w:val="0"/>
      <w:marRight w:val="0"/>
      <w:marTop w:val="0"/>
      <w:marBottom w:val="0"/>
      <w:divBdr>
        <w:top w:val="none" w:sz="0" w:space="0" w:color="auto"/>
        <w:left w:val="none" w:sz="0" w:space="0" w:color="auto"/>
        <w:bottom w:val="none" w:sz="0" w:space="0" w:color="auto"/>
        <w:right w:val="none" w:sz="0" w:space="0" w:color="auto"/>
      </w:divBdr>
    </w:div>
    <w:div w:id="1073357298">
      <w:bodyDiv w:val="1"/>
      <w:marLeft w:val="0"/>
      <w:marRight w:val="0"/>
      <w:marTop w:val="0"/>
      <w:marBottom w:val="0"/>
      <w:divBdr>
        <w:top w:val="none" w:sz="0" w:space="0" w:color="auto"/>
        <w:left w:val="none" w:sz="0" w:space="0" w:color="auto"/>
        <w:bottom w:val="none" w:sz="0" w:space="0" w:color="auto"/>
        <w:right w:val="none" w:sz="0" w:space="0" w:color="auto"/>
      </w:divBdr>
    </w:div>
    <w:div w:id="1073627186">
      <w:bodyDiv w:val="1"/>
      <w:marLeft w:val="0"/>
      <w:marRight w:val="0"/>
      <w:marTop w:val="0"/>
      <w:marBottom w:val="0"/>
      <w:divBdr>
        <w:top w:val="none" w:sz="0" w:space="0" w:color="auto"/>
        <w:left w:val="none" w:sz="0" w:space="0" w:color="auto"/>
        <w:bottom w:val="none" w:sz="0" w:space="0" w:color="auto"/>
        <w:right w:val="none" w:sz="0" w:space="0" w:color="auto"/>
      </w:divBdr>
    </w:div>
    <w:div w:id="1074014385">
      <w:bodyDiv w:val="1"/>
      <w:marLeft w:val="0"/>
      <w:marRight w:val="0"/>
      <w:marTop w:val="0"/>
      <w:marBottom w:val="0"/>
      <w:divBdr>
        <w:top w:val="none" w:sz="0" w:space="0" w:color="auto"/>
        <w:left w:val="none" w:sz="0" w:space="0" w:color="auto"/>
        <w:bottom w:val="none" w:sz="0" w:space="0" w:color="auto"/>
        <w:right w:val="none" w:sz="0" w:space="0" w:color="auto"/>
      </w:divBdr>
    </w:div>
    <w:div w:id="1074087582">
      <w:bodyDiv w:val="1"/>
      <w:marLeft w:val="0"/>
      <w:marRight w:val="0"/>
      <w:marTop w:val="0"/>
      <w:marBottom w:val="0"/>
      <w:divBdr>
        <w:top w:val="none" w:sz="0" w:space="0" w:color="auto"/>
        <w:left w:val="none" w:sz="0" w:space="0" w:color="auto"/>
        <w:bottom w:val="none" w:sz="0" w:space="0" w:color="auto"/>
        <w:right w:val="none" w:sz="0" w:space="0" w:color="auto"/>
      </w:divBdr>
    </w:div>
    <w:div w:id="1074157142">
      <w:bodyDiv w:val="1"/>
      <w:marLeft w:val="0"/>
      <w:marRight w:val="0"/>
      <w:marTop w:val="0"/>
      <w:marBottom w:val="0"/>
      <w:divBdr>
        <w:top w:val="none" w:sz="0" w:space="0" w:color="auto"/>
        <w:left w:val="none" w:sz="0" w:space="0" w:color="auto"/>
        <w:bottom w:val="none" w:sz="0" w:space="0" w:color="auto"/>
        <w:right w:val="none" w:sz="0" w:space="0" w:color="auto"/>
      </w:divBdr>
    </w:div>
    <w:div w:id="1074283409">
      <w:bodyDiv w:val="1"/>
      <w:marLeft w:val="0"/>
      <w:marRight w:val="0"/>
      <w:marTop w:val="0"/>
      <w:marBottom w:val="0"/>
      <w:divBdr>
        <w:top w:val="none" w:sz="0" w:space="0" w:color="auto"/>
        <w:left w:val="none" w:sz="0" w:space="0" w:color="auto"/>
        <w:bottom w:val="none" w:sz="0" w:space="0" w:color="auto"/>
        <w:right w:val="none" w:sz="0" w:space="0" w:color="auto"/>
      </w:divBdr>
    </w:div>
    <w:div w:id="1074471206">
      <w:bodyDiv w:val="1"/>
      <w:marLeft w:val="0"/>
      <w:marRight w:val="0"/>
      <w:marTop w:val="0"/>
      <w:marBottom w:val="0"/>
      <w:divBdr>
        <w:top w:val="none" w:sz="0" w:space="0" w:color="auto"/>
        <w:left w:val="none" w:sz="0" w:space="0" w:color="auto"/>
        <w:bottom w:val="none" w:sz="0" w:space="0" w:color="auto"/>
        <w:right w:val="none" w:sz="0" w:space="0" w:color="auto"/>
      </w:divBdr>
    </w:div>
    <w:div w:id="1074548946">
      <w:bodyDiv w:val="1"/>
      <w:marLeft w:val="0"/>
      <w:marRight w:val="0"/>
      <w:marTop w:val="0"/>
      <w:marBottom w:val="0"/>
      <w:divBdr>
        <w:top w:val="none" w:sz="0" w:space="0" w:color="auto"/>
        <w:left w:val="none" w:sz="0" w:space="0" w:color="auto"/>
        <w:bottom w:val="none" w:sz="0" w:space="0" w:color="auto"/>
        <w:right w:val="none" w:sz="0" w:space="0" w:color="auto"/>
      </w:divBdr>
    </w:div>
    <w:div w:id="107473697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005">
      <w:bodyDiv w:val="1"/>
      <w:marLeft w:val="0"/>
      <w:marRight w:val="0"/>
      <w:marTop w:val="0"/>
      <w:marBottom w:val="0"/>
      <w:divBdr>
        <w:top w:val="none" w:sz="0" w:space="0" w:color="auto"/>
        <w:left w:val="none" w:sz="0" w:space="0" w:color="auto"/>
        <w:bottom w:val="none" w:sz="0" w:space="0" w:color="auto"/>
        <w:right w:val="none" w:sz="0" w:space="0" w:color="auto"/>
      </w:divBdr>
    </w:div>
    <w:div w:id="1074936069">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21125">
      <w:bodyDiv w:val="1"/>
      <w:marLeft w:val="0"/>
      <w:marRight w:val="0"/>
      <w:marTop w:val="0"/>
      <w:marBottom w:val="0"/>
      <w:divBdr>
        <w:top w:val="none" w:sz="0" w:space="0" w:color="auto"/>
        <w:left w:val="none" w:sz="0" w:space="0" w:color="auto"/>
        <w:bottom w:val="none" w:sz="0" w:space="0" w:color="auto"/>
        <w:right w:val="none" w:sz="0" w:space="0" w:color="auto"/>
      </w:divBdr>
    </w:div>
    <w:div w:id="1075324421">
      <w:bodyDiv w:val="1"/>
      <w:marLeft w:val="0"/>
      <w:marRight w:val="0"/>
      <w:marTop w:val="0"/>
      <w:marBottom w:val="0"/>
      <w:divBdr>
        <w:top w:val="none" w:sz="0" w:space="0" w:color="auto"/>
        <w:left w:val="none" w:sz="0" w:space="0" w:color="auto"/>
        <w:bottom w:val="none" w:sz="0" w:space="0" w:color="auto"/>
        <w:right w:val="none" w:sz="0" w:space="0" w:color="auto"/>
      </w:divBdr>
    </w:div>
    <w:div w:id="1075396300">
      <w:bodyDiv w:val="1"/>
      <w:marLeft w:val="0"/>
      <w:marRight w:val="0"/>
      <w:marTop w:val="0"/>
      <w:marBottom w:val="0"/>
      <w:divBdr>
        <w:top w:val="none" w:sz="0" w:space="0" w:color="auto"/>
        <w:left w:val="none" w:sz="0" w:space="0" w:color="auto"/>
        <w:bottom w:val="none" w:sz="0" w:space="0" w:color="auto"/>
        <w:right w:val="none" w:sz="0" w:space="0" w:color="auto"/>
      </w:divBdr>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476">
      <w:bodyDiv w:val="1"/>
      <w:marLeft w:val="0"/>
      <w:marRight w:val="0"/>
      <w:marTop w:val="0"/>
      <w:marBottom w:val="0"/>
      <w:divBdr>
        <w:top w:val="none" w:sz="0" w:space="0" w:color="auto"/>
        <w:left w:val="none" w:sz="0" w:space="0" w:color="auto"/>
        <w:bottom w:val="none" w:sz="0" w:space="0" w:color="auto"/>
        <w:right w:val="none" w:sz="0" w:space="0" w:color="auto"/>
      </w:divBdr>
    </w:div>
    <w:div w:id="1076172169">
      <w:bodyDiv w:val="1"/>
      <w:marLeft w:val="0"/>
      <w:marRight w:val="0"/>
      <w:marTop w:val="0"/>
      <w:marBottom w:val="0"/>
      <w:divBdr>
        <w:top w:val="none" w:sz="0" w:space="0" w:color="auto"/>
        <w:left w:val="none" w:sz="0" w:space="0" w:color="auto"/>
        <w:bottom w:val="none" w:sz="0" w:space="0" w:color="auto"/>
        <w:right w:val="none" w:sz="0" w:space="0" w:color="auto"/>
      </w:divBdr>
    </w:div>
    <w:div w:id="1076435913">
      <w:bodyDiv w:val="1"/>
      <w:marLeft w:val="0"/>
      <w:marRight w:val="0"/>
      <w:marTop w:val="0"/>
      <w:marBottom w:val="0"/>
      <w:divBdr>
        <w:top w:val="none" w:sz="0" w:space="0" w:color="auto"/>
        <w:left w:val="none" w:sz="0" w:space="0" w:color="auto"/>
        <w:bottom w:val="none" w:sz="0" w:space="0" w:color="auto"/>
        <w:right w:val="none" w:sz="0" w:space="0" w:color="auto"/>
      </w:divBdr>
    </w:div>
    <w:div w:id="1076513231">
      <w:bodyDiv w:val="1"/>
      <w:marLeft w:val="0"/>
      <w:marRight w:val="0"/>
      <w:marTop w:val="0"/>
      <w:marBottom w:val="0"/>
      <w:divBdr>
        <w:top w:val="none" w:sz="0" w:space="0" w:color="auto"/>
        <w:left w:val="none" w:sz="0" w:space="0" w:color="auto"/>
        <w:bottom w:val="none" w:sz="0" w:space="0" w:color="auto"/>
        <w:right w:val="none" w:sz="0" w:space="0" w:color="auto"/>
      </w:divBdr>
    </w:div>
    <w:div w:id="1076703469">
      <w:bodyDiv w:val="1"/>
      <w:marLeft w:val="0"/>
      <w:marRight w:val="0"/>
      <w:marTop w:val="0"/>
      <w:marBottom w:val="0"/>
      <w:divBdr>
        <w:top w:val="none" w:sz="0" w:space="0" w:color="auto"/>
        <w:left w:val="none" w:sz="0" w:space="0" w:color="auto"/>
        <w:bottom w:val="none" w:sz="0" w:space="0" w:color="auto"/>
        <w:right w:val="none" w:sz="0" w:space="0" w:color="auto"/>
      </w:divBdr>
    </w:div>
    <w:div w:id="1076975294">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707">
      <w:bodyDiv w:val="1"/>
      <w:marLeft w:val="0"/>
      <w:marRight w:val="0"/>
      <w:marTop w:val="0"/>
      <w:marBottom w:val="0"/>
      <w:divBdr>
        <w:top w:val="none" w:sz="0" w:space="0" w:color="auto"/>
        <w:left w:val="none" w:sz="0" w:space="0" w:color="auto"/>
        <w:bottom w:val="none" w:sz="0" w:space="0" w:color="auto"/>
        <w:right w:val="none" w:sz="0" w:space="0" w:color="auto"/>
      </w:divBdr>
    </w:div>
    <w:div w:id="1078554675">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063196">
      <w:bodyDiv w:val="1"/>
      <w:marLeft w:val="0"/>
      <w:marRight w:val="0"/>
      <w:marTop w:val="0"/>
      <w:marBottom w:val="0"/>
      <w:divBdr>
        <w:top w:val="none" w:sz="0" w:space="0" w:color="auto"/>
        <w:left w:val="none" w:sz="0" w:space="0" w:color="auto"/>
        <w:bottom w:val="none" w:sz="0" w:space="0" w:color="auto"/>
        <w:right w:val="none" w:sz="0" w:space="0" w:color="auto"/>
      </w:divBdr>
    </w:div>
    <w:div w:id="1079400456">
      <w:bodyDiv w:val="1"/>
      <w:marLeft w:val="0"/>
      <w:marRight w:val="0"/>
      <w:marTop w:val="0"/>
      <w:marBottom w:val="0"/>
      <w:divBdr>
        <w:top w:val="none" w:sz="0" w:space="0" w:color="auto"/>
        <w:left w:val="none" w:sz="0" w:space="0" w:color="auto"/>
        <w:bottom w:val="none" w:sz="0" w:space="0" w:color="auto"/>
        <w:right w:val="none" w:sz="0" w:space="0" w:color="auto"/>
      </w:divBdr>
    </w:div>
    <w:div w:id="1079474901">
      <w:bodyDiv w:val="1"/>
      <w:marLeft w:val="0"/>
      <w:marRight w:val="0"/>
      <w:marTop w:val="0"/>
      <w:marBottom w:val="0"/>
      <w:divBdr>
        <w:top w:val="none" w:sz="0" w:space="0" w:color="auto"/>
        <w:left w:val="none" w:sz="0" w:space="0" w:color="auto"/>
        <w:bottom w:val="none" w:sz="0" w:space="0" w:color="auto"/>
        <w:right w:val="none" w:sz="0" w:space="0" w:color="auto"/>
      </w:divBdr>
    </w:div>
    <w:div w:id="1079521447">
      <w:bodyDiv w:val="1"/>
      <w:marLeft w:val="0"/>
      <w:marRight w:val="0"/>
      <w:marTop w:val="0"/>
      <w:marBottom w:val="0"/>
      <w:divBdr>
        <w:top w:val="none" w:sz="0" w:space="0" w:color="auto"/>
        <w:left w:val="none" w:sz="0" w:space="0" w:color="auto"/>
        <w:bottom w:val="none" w:sz="0" w:space="0" w:color="auto"/>
        <w:right w:val="none" w:sz="0" w:space="0" w:color="auto"/>
      </w:divBdr>
    </w:div>
    <w:div w:id="1079715621">
      <w:bodyDiv w:val="1"/>
      <w:marLeft w:val="0"/>
      <w:marRight w:val="0"/>
      <w:marTop w:val="0"/>
      <w:marBottom w:val="0"/>
      <w:divBdr>
        <w:top w:val="none" w:sz="0" w:space="0" w:color="auto"/>
        <w:left w:val="none" w:sz="0" w:space="0" w:color="auto"/>
        <w:bottom w:val="none" w:sz="0" w:space="0" w:color="auto"/>
        <w:right w:val="none" w:sz="0" w:space="0" w:color="auto"/>
      </w:divBdr>
    </w:div>
    <w:div w:id="1079787843">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9908243">
      <w:bodyDiv w:val="1"/>
      <w:marLeft w:val="0"/>
      <w:marRight w:val="0"/>
      <w:marTop w:val="0"/>
      <w:marBottom w:val="0"/>
      <w:divBdr>
        <w:top w:val="none" w:sz="0" w:space="0" w:color="auto"/>
        <w:left w:val="none" w:sz="0" w:space="0" w:color="auto"/>
        <w:bottom w:val="none" w:sz="0" w:space="0" w:color="auto"/>
        <w:right w:val="none" w:sz="0" w:space="0" w:color="auto"/>
      </w:divBdr>
    </w:div>
    <w:div w:id="1079987142">
      <w:bodyDiv w:val="1"/>
      <w:marLeft w:val="0"/>
      <w:marRight w:val="0"/>
      <w:marTop w:val="0"/>
      <w:marBottom w:val="0"/>
      <w:divBdr>
        <w:top w:val="none" w:sz="0" w:space="0" w:color="auto"/>
        <w:left w:val="none" w:sz="0" w:space="0" w:color="auto"/>
        <w:bottom w:val="none" w:sz="0" w:space="0" w:color="auto"/>
        <w:right w:val="none" w:sz="0" w:space="0" w:color="auto"/>
      </w:divBdr>
    </w:div>
    <w:div w:id="1080104535">
      <w:bodyDiv w:val="1"/>
      <w:marLeft w:val="0"/>
      <w:marRight w:val="0"/>
      <w:marTop w:val="0"/>
      <w:marBottom w:val="0"/>
      <w:divBdr>
        <w:top w:val="none" w:sz="0" w:space="0" w:color="auto"/>
        <w:left w:val="none" w:sz="0" w:space="0" w:color="auto"/>
        <w:bottom w:val="none" w:sz="0" w:space="0" w:color="auto"/>
        <w:right w:val="none" w:sz="0" w:space="0" w:color="auto"/>
      </w:divBdr>
    </w:div>
    <w:div w:id="1080172644">
      <w:bodyDiv w:val="1"/>
      <w:marLeft w:val="0"/>
      <w:marRight w:val="0"/>
      <w:marTop w:val="0"/>
      <w:marBottom w:val="0"/>
      <w:divBdr>
        <w:top w:val="none" w:sz="0" w:space="0" w:color="auto"/>
        <w:left w:val="none" w:sz="0" w:space="0" w:color="auto"/>
        <w:bottom w:val="none" w:sz="0" w:space="0" w:color="auto"/>
        <w:right w:val="none" w:sz="0" w:space="0" w:color="auto"/>
      </w:divBdr>
    </w:div>
    <w:div w:id="1080176788">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80831029">
      <w:bodyDiv w:val="1"/>
      <w:marLeft w:val="0"/>
      <w:marRight w:val="0"/>
      <w:marTop w:val="0"/>
      <w:marBottom w:val="0"/>
      <w:divBdr>
        <w:top w:val="none" w:sz="0" w:space="0" w:color="auto"/>
        <w:left w:val="none" w:sz="0" w:space="0" w:color="auto"/>
        <w:bottom w:val="none" w:sz="0" w:space="0" w:color="auto"/>
        <w:right w:val="none" w:sz="0" w:space="0" w:color="auto"/>
      </w:divBdr>
    </w:div>
    <w:div w:id="1080954121">
      <w:bodyDiv w:val="1"/>
      <w:marLeft w:val="0"/>
      <w:marRight w:val="0"/>
      <w:marTop w:val="0"/>
      <w:marBottom w:val="0"/>
      <w:divBdr>
        <w:top w:val="none" w:sz="0" w:space="0" w:color="auto"/>
        <w:left w:val="none" w:sz="0" w:space="0" w:color="auto"/>
        <w:bottom w:val="none" w:sz="0" w:space="0" w:color="auto"/>
        <w:right w:val="none" w:sz="0" w:space="0" w:color="auto"/>
      </w:divBdr>
    </w:div>
    <w:div w:id="1081216041">
      <w:bodyDiv w:val="1"/>
      <w:marLeft w:val="0"/>
      <w:marRight w:val="0"/>
      <w:marTop w:val="0"/>
      <w:marBottom w:val="0"/>
      <w:divBdr>
        <w:top w:val="none" w:sz="0" w:space="0" w:color="auto"/>
        <w:left w:val="none" w:sz="0" w:space="0" w:color="auto"/>
        <w:bottom w:val="none" w:sz="0" w:space="0" w:color="auto"/>
        <w:right w:val="none" w:sz="0" w:space="0" w:color="auto"/>
      </w:divBdr>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370118">
      <w:bodyDiv w:val="1"/>
      <w:marLeft w:val="0"/>
      <w:marRight w:val="0"/>
      <w:marTop w:val="0"/>
      <w:marBottom w:val="0"/>
      <w:divBdr>
        <w:top w:val="none" w:sz="0" w:space="0" w:color="auto"/>
        <w:left w:val="none" w:sz="0" w:space="0" w:color="auto"/>
        <w:bottom w:val="none" w:sz="0" w:space="0" w:color="auto"/>
        <w:right w:val="none" w:sz="0" w:space="0" w:color="auto"/>
      </w:divBdr>
    </w:div>
    <w:div w:id="1081414646">
      <w:bodyDiv w:val="1"/>
      <w:marLeft w:val="0"/>
      <w:marRight w:val="0"/>
      <w:marTop w:val="0"/>
      <w:marBottom w:val="0"/>
      <w:divBdr>
        <w:top w:val="none" w:sz="0" w:space="0" w:color="auto"/>
        <w:left w:val="none" w:sz="0" w:space="0" w:color="auto"/>
        <w:bottom w:val="none" w:sz="0" w:space="0" w:color="auto"/>
        <w:right w:val="none" w:sz="0" w:space="0" w:color="auto"/>
      </w:divBdr>
    </w:div>
    <w:div w:id="1081954174">
      <w:bodyDiv w:val="1"/>
      <w:marLeft w:val="0"/>
      <w:marRight w:val="0"/>
      <w:marTop w:val="0"/>
      <w:marBottom w:val="0"/>
      <w:divBdr>
        <w:top w:val="none" w:sz="0" w:space="0" w:color="auto"/>
        <w:left w:val="none" w:sz="0" w:space="0" w:color="auto"/>
        <w:bottom w:val="none" w:sz="0" w:space="0" w:color="auto"/>
        <w:right w:val="none" w:sz="0" w:space="0" w:color="auto"/>
      </w:divBdr>
    </w:div>
    <w:div w:id="1082024819">
      <w:bodyDiv w:val="1"/>
      <w:marLeft w:val="0"/>
      <w:marRight w:val="0"/>
      <w:marTop w:val="0"/>
      <w:marBottom w:val="0"/>
      <w:divBdr>
        <w:top w:val="none" w:sz="0" w:space="0" w:color="auto"/>
        <w:left w:val="none" w:sz="0" w:space="0" w:color="auto"/>
        <w:bottom w:val="none" w:sz="0" w:space="0" w:color="auto"/>
        <w:right w:val="none" w:sz="0" w:space="0" w:color="auto"/>
      </w:divBdr>
    </w:div>
    <w:div w:id="1082140264">
      <w:bodyDiv w:val="1"/>
      <w:marLeft w:val="0"/>
      <w:marRight w:val="0"/>
      <w:marTop w:val="0"/>
      <w:marBottom w:val="0"/>
      <w:divBdr>
        <w:top w:val="none" w:sz="0" w:space="0" w:color="auto"/>
        <w:left w:val="none" w:sz="0" w:space="0" w:color="auto"/>
        <w:bottom w:val="none" w:sz="0" w:space="0" w:color="auto"/>
        <w:right w:val="none" w:sz="0" w:space="0" w:color="auto"/>
      </w:divBdr>
    </w:div>
    <w:div w:id="1082292478">
      <w:bodyDiv w:val="1"/>
      <w:marLeft w:val="0"/>
      <w:marRight w:val="0"/>
      <w:marTop w:val="0"/>
      <w:marBottom w:val="0"/>
      <w:divBdr>
        <w:top w:val="none" w:sz="0" w:space="0" w:color="auto"/>
        <w:left w:val="none" w:sz="0" w:space="0" w:color="auto"/>
        <w:bottom w:val="none" w:sz="0" w:space="0" w:color="auto"/>
        <w:right w:val="none" w:sz="0" w:space="0" w:color="auto"/>
      </w:divBdr>
    </w:div>
    <w:div w:id="1082868475">
      <w:bodyDiv w:val="1"/>
      <w:marLeft w:val="0"/>
      <w:marRight w:val="0"/>
      <w:marTop w:val="0"/>
      <w:marBottom w:val="0"/>
      <w:divBdr>
        <w:top w:val="none" w:sz="0" w:space="0" w:color="auto"/>
        <w:left w:val="none" w:sz="0" w:space="0" w:color="auto"/>
        <w:bottom w:val="none" w:sz="0" w:space="0" w:color="auto"/>
        <w:right w:val="none" w:sz="0" w:space="0" w:color="auto"/>
      </w:divBdr>
    </w:div>
    <w:div w:id="1082944446">
      <w:bodyDiv w:val="1"/>
      <w:marLeft w:val="0"/>
      <w:marRight w:val="0"/>
      <w:marTop w:val="0"/>
      <w:marBottom w:val="0"/>
      <w:divBdr>
        <w:top w:val="none" w:sz="0" w:space="0" w:color="auto"/>
        <w:left w:val="none" w:sz="0" w:space="0" w:color="auto"/>
        <w:bottom w:val="none" w:sz="0" w:space="0" w:color="auto"/>
        <w:right w:val="none" w:sz="0" w:space="0" w:color="auto"/>
      </w:divBdr>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
    <w:div w:id="1082992694">
      <w:bodyDiv w:val="1"/>
      <w:marLeft w:val="0"/>
      <w:marRight w:val="0"/>
      <w:marTop w:val="0"/>
      <w:marBottom w:val="0"/>
      <w:divBdr>
        <w:top w:val="none" w:sz="0" w:space="0" w:color="auto"/>
        <w:left w:val="none" w:sz="0" w:space="0" w:color="auto"/>
        <w:bottom w:val="none" w:sz="0" w:space="0" w:color="auto"/>
        <w:right w:val="none" w:sz="0" w:space="0" w:color="auto"/>
      </w:divBdr>
    </w:div>
    <w:div w:id="1083138176">
      <w:bodyDiv w:val="1"/>
      <w:marLeft w:val="0"/>
      <w:marRight w:val="0"/>
      <w:marTop w:val="0"/>
      <w:marBottom w:val="0"/>
      <w:divBdr>
        <w:top w:val="none" w:sz="0" w:space="0" w:color="auto"/>
        <w:left w:val="none" w:sz="0" w:space="0" w:color="auto"/>
        <w:bottom w:val="none" w:sz="0" w:space="0" w:color="auto"/>
        <w:right w:val="none" w:sz="0" w:space="0" w:color="auto"/>
      </w:divBdr>
    </w:div>
    <w:div w:id="1083141530">
      <w:bodyDiv w:val="1"/>
      <w:marLeft w:val="0"/>
      <w:marRight w:val="0"/>
      <w:marTop w:val="0"/>
      <w:marBottom w:val="0"/>
      <w:divBdr>
        <w:top w:val="none" w:sz="0" w:space="0" w:color="auto"/>
        <w:left w:val="none" w:sz="0" w:space="0" w:color="auto"/>
        <w:bottom w:val="none" w:sz="0" w:space="0" w:color="auto"/>
        <w:right w:val="none" w:sz="0" w:space="0" w:color="auto"/>
      </w:divBdr>
    </w:div>
    <w:div w:id="1083264491">
      <w:bodyDiv w:val="1"/>
      <w:marLeft w:val="0"/>
      <w:marRight w:val="0"/>
      <w:marTop w:val="0"/>
      <w:marBottom w:val="0"/>
      <w:divBdr>
        <w:top w:val="none" w:sz="0" w:space="0" w:color="auto"/>
        <w:left w:val="none" w:sz="0" w:space="0" w:color="auto"/>
        <w:bottom w:val="none" w:sz="0" w:space="0" w:color="auto"/>
        <w:right w:val="none" w:sz="0" w:space="0" w:color="auto"/>
      </w:divBdr>
    </w:div>
    <w:div w:id="1083332579">
      <w:bodyDiv w:val="1"/>
      <w:marLeft w:val="0"/>
      <w:marRight w:val="0"/>
      <w:marTop w:val="0"/>
      <w:marBottom w:val="0"/>
      <w:divBdr>
        <w:top w:val="none" w:sz="0" w:space="0" w:color="auto"/>
        <w:left w:val="none" w:sz="0" w:space="0" w:color="auto"/>
        <w:bottom w:val="none" w:sz="0" w:space="0" w:color="auto"/>
        <w:right w:val="none" w:sz="0" w:space="0" w:color="auto"/>
      </w:divBdr>
    </w:div>
    <w:div w:id="1083524976">
      <w:bodyDiv w:val="1"/>
      <w:marLeft w:val="0"/>
      <w:marRight w:val="0"/>
      <w:marTop w:val="0"/>
      <w:marBottom w:val="0"/>
      <w:divBdr>
        <w:top w:val="none" w:sz="0" w:space="0" w:color="auto"/>
        <w:left w:val="none" w:sz="0" w:space="0" w:color="auto"/>
        <w:bottom w:val="none" w:sz="0" w:space="0" w:color="auto"/>
        <w:right w:val="none" w:sz="0" w:space="0" w:color="auto"/>
      </w:divBdr>
    </w:div>
    <w:div w:id="1083530050">
      <w:bodyDiv w:val="1"/>
      <w:marLeft w:val="0"/>
      <w:marRight w:val="0"/>
      <w:marTop w:val="0"/>
      <w:marBottom w:val="0"/>
      <w:divBdr>
        <w:top w:val="none" w:sz="0" w:space="0" w:color="auto"/>
        <w:left w:val="none" w:sz="0" w:space="0" w:color="auto"/>
        <w:bottom w:val="none" w:sz="0" w:space="0" w:color="auto"/>
        <w:right w:val="none" w:sz="0" w:space="0" w:color="auto"/>
      </w:divBdr>
    </w:div>
    <w:div w:id="1083603796">
      <w:bodyDiv w:val="1"/>
      <w:marLeft w:val="0"/>
      <w:marRight w:val="0"/>
      <w:marTop w:val="0"/>
      <w:marBottom w:val="0"/>
      <w:divBdr>
        <w:top w:val="none" w:sz="0" w:space="0" w:color="auto"/>
        <w:left w:val="none" w:sz="0" w:space="0" w:color="auto"/>
        <w:bottom w:val="none" w:sz="0" w:space="0" w:color="auto"/>
        <w:right w:val="none" w:sz="0" w:space="0" w:color="auto"/>
      </w:divBdr>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85984">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603">
      <w:bodyDiv w:val="1"/>
      <w:marLeft w:val="0"/>
      <w:marRight w:val="0"/>
      <w:marTop w:val="0"/>
      <w:marBottom w:val="0"/>
      <w:divBdr>
        <w:top w:val="none" w:sz="0" w:space="0" w:color="auto"/>
        <w:left w:val="none" w:sz="0" w:space="0" w:color="auto"/>
        <w:bottom w:val="none" w:sz="0" w:space="0" w:color="auto"/>
        <w:right w:val="none" w:sz="0" w:space="0" w:color="auto"/>
      </w:divBdr>
    </w:div>
    <w:div w:id="1084490362">
      <w:bodyDiv w:val="1"/>
      <w:marLeft w:val="0"/>
      <w:marRight w:val="0"/>
      <w:marTop w:val="0"/>
      <w:marBottom w:val="0"/>
      <w:divBdr>
        <w:top w:val="none" w:sz="0" w:space="0" w:color="auto"/>
        <w:left w:val="none" w:sz="0" w:space="0" w:color="auto"/>
        <w:bottom w:val="none" w:sz="0" w:space="0" w:color="auto"/>
        <w:right w:val="none" w:sz="0" w:space="0" w:color="auto"/>
      </w:divBdr>
    </w:div>
    <w:div w:id="1084499234">
      <w:bodyDiv w:val="1"/>
      <w:marLeft w:val="0"/>
      <w:marRight w:val="0"/>
      <w:marTop w:val="0"/>
      <w:marBottom w:val="0"/>
      <w:divBdr>
        <w:top w:val="none" w:sz="0" w:space="0" w:color="auto"/>
        <w:left w:val="none" w:sz="0" w:space="0" w:color="auto"/>
        <w:bottom w:val="none" w:sz="0" w:space="0" w:color="auto"/>
        <w:right w:val="none" w:sz="0" w:space="0" w:color="auto"/>
      </w:divBdr>
    </w:div>
    <w:div w:id="1084650119">
      <w:bodyDiv w:val="1"/>
      <w:marLeft w:val="0"/>
      <w:marRight w:val="0"/>
      <w:marTop w:val="0"/>
      <w:marBottom w:val="0"/>
      <w:divBdr>
        <w:top w:val="none" w:sz="0" w:space="0" w:color="auto"/>
        <w:left w:val="none" w:sz="0" w:space="0" w:color="auto"/>
        <w:bottom w:val="none" w:sz="0" w:space="0" w:color="auto"/>
        <w:right w:val="none" w:sz="0" w:space="0" w:color="auto"/>
      </w:divBdr>
    </w:div>
    <w:div w:id="1085036461">
      <w:bodyDiv w:val="1"/>
      <w:marLeft w:val="0"/>
      <w:marRight w:val="0"/>
      <w:marTop w:val="0"/>
      <w:marBottom w:val="0"/>
      <w:divBdr>
        <w:top w:val="none" w:sz="0" w:space="0" w:color="auto"/>
        <w:left w:val="none" w:sz="0" w:space="0" w:color="auto"/>
        <w:bottom w:val="none" w:sz="0" w:space="0" w:color="auto"/>
        <w:right w:val="none" w:sz="0" w:space="0" w:color="auto"/>
      </w:divBdr>
    </w:div>
    <w:div w:id="1085146280">
      <w:bodyDiv w:val="1"/>
      <w:marLeft w:val="0"/>
      <w:marRight w:val="0"/>
      <w:marTop w:val="0"/>
      <w:marBottom w:val="0"/>
      <w:divBdr>
        <w:top w:val="none" w:sz="0" w:space="0" w:color="auto"/>
        <w:left w:val="none" w:sz="0" w:space="0" w:color="auto"/>
        <w:bottom w:val="none" w:sz="0" w:space="0" w:color="auto"/>
        <w:right w:val="none" w:sz="0" w:space="0" w:color="auto"/>
      </w:divBdr>
    </w:div>
    <w:div w:id="1085300085">
      <w:bodyDiv w:val="1"/>
      <w:marLeft w:val="0"/>
      <w:marRight w:val="0"/>
      <w:marTop w:val="0"/>
      <w:marBottom w:val="0"/>
      <w:divBdr>
        <w:top w:val="none" w:sz="0" w:space="0" w:color="auto"/>
        <w:left w:val="none" w:sz="0" w:space="0" w:color="auto"/>
        <w:bottom w:val="none" w:sz="0" w:space="0" w:color="auto"/>
        <w:right w:val="none" w:sz="0" w:space="0" w:color="auto"/>
      </w:divBdr>
    </w:div>
    <w:div w:id="1085345109">
      <w:bodyDiv w:val="1"/>
      <w:marLeft w:val="0"/>
      <w:marRight w:val="0"/>
      <w:marTop w:val="0"/>
      <w:marBottom w:val="0"/>
      <w:divBdr>
        <w:top w:val="none" w:sz="0" w:space="0" w:color="auto"/>
        <w:left w:val="none" w:sz="0" w:space="0" w:color="auto"/>
        <w:bottom w:val="none" w:sz="0" w:space="0" w:color="auto"/>
        <w:right w:val="none" w:sz="0" w:space="0" w:color="auto"/>
      </w:divBdr>
    </w:div>
    <w:div w:id="1085347600">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085570854">
      <w:bodyDiv w:val="1"/>
      <w:marLeft w:val="0"/>
      <w:marRight w:val="0"/>
      <w:marTop w:val="0"/>
      <w:marBottom w:val="0"/>
      <w:divBdr>
        <w:top w:val="none" w:sz="0" w:space="0" w:color="auto"/>
        <w:left w:val="none" w:sz="0" w:space="0" w:color="auto"/>
        <w:bottom w:val="none" w:sz="0" w:space="0" w:color="auto"/>
        <w:right w:val="none" w:sz="0" w:space="0" w:color="auto"/>
      </w:divBdr>
    </w:div>
    <w:div w:id="1085617189">
      <w:bodyDiv w:val="1"/>
      <w:marLeft w:val="0"/>
      <w:marRight w:val="0"/>
      <w:marTop w:val="0"/>
      <w:marBottom w:val="0"/>
      <w:divBdr>
        <w:top w:val="none" w:sz="0" w:space="0" w:color="auto"/>
        <w:left w:val="none" w:sz="0" w:space="0" w:color="auto"/>
        <w:bottom w:val="none" w:sz="0" w:space="0" w:color="auto"/>
        <w:right w:val="none" w:sz="0" w:space="0" w:color="auto"/>
      </w:divBdr>
    </w:div>
    <w:div w:id="1085763968">
      <w:bodyDiv w:val="1"/>
      <w:marLeft w:val="0"/>
      <w:marRight w:val="0"/>
      <w:marTop w:val="0"/>
      <w:marBottom w:val="0"/>
      <w:divBdr>
        <w:top w:val="none" w:sz="0" w:space="0" w:color="auto"/>
        <w:left w:val="none" w:sz="0" w:space="0" w:color="auto"/>
        <w:bottom w:val="none" w:sz="0" w:space="0" w:color="auto"/>
        <w:right w:val="none" w:sz="0" w:space="0" w:color="auto"/>
      </w:divBdr>
    </w:div>
    <w:div w:id="1085960021">
      <w:bodyDiv w:val="1"/>
      <w:marLeft w:val="0"/>
      <w:marRight w:val="0"/>
      <w:marTop w:val="0"/>
      <w:marBottom w:val="0"/>
      <w:divBdr>
        <w:top w:val="none" w:sz="0" w:space="0" w:color="auto"/>
        <w:left w:val="none" w:sz="0" w:space="0" w:color="auto"/>
        <w:bottom w:val="none" w:sz="0" w:space="0" w:color="auto"/>
        <w:right w:val="none" w:sz="0" w:space="0" w:color="auto"/>
      </w:divBdr>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09668">
      <w:bodyDiv w:val="1"/>
      <w:marLeft w:val="0"/>
      <w:marRight w:val="0"/>
      <w:marTop w:val="0"/>
      <w:marBottom w:val="0"/>
      <w:divBdr>
        <w:top w:val="none" w:sz="0" w:space="0" w:color="auto"/>
        <w:left w:val="none" w:sz="0" w:space="0" w:color="auto"/>
        <w:bottom w:val="none" w:sz="0" w:space="0" w:color="auto"/>
        <w:right w:val="none" w:sz="0" w:space="0" w:color="auto"/>
      </w:divBdr>
    </w:div>
    <w:div w:id="1086657302">
      <w:bodyDiv w:val="1"/>
      <w:marLeft w:val="0"/>
      <w:marRight w:val="0"/>
      <w:marTop w:val="0"/>
      <w:marBottom w:val="0"/>
      <w:divBdr>
        <w:top w:val="none" w:sz="0" w:space="0" w:color="auto"/>
        <w:left w:val="none" w:sz="0" w:space="0" w:color="auto"/>
        <w:bottom w:val="none" w:sz="0" w:space="0" w:color="auto"/>
        <w:right w:val="none" w:sz="0" w:space="0" w:color="auto"/>
      </w:divBdr>
    </w:div>
    <w:div w:id="1086659108">
      <w:bodyDiv w:val="1"/>
      <w:marLeft w:val="0"/>
      <w:marRight w:val="0"/>
      <w:marTop w:val="0"/>
      <w:marBottom w:val="0"/>
      <w:divBdr>
        <w:top w:val="none" w:sz="0" w:space="0" w:color="auto"/>
        <w:left w:val="none" w:sz="0" w:space="0" w:color="auto"/>
        <w:bottom w:val="none" w:sz="0" w:space="0" w:color="auto"/>
        <w:right w:val="none" w:sz="0" w:space="0" w:color="auto"/>
      </w:divBdr>
    </w:div>
    <w:div w:id="1086684976">
      <w:bodyDiv w:val="1"/>
      <w:marLeft w:val="0"/>
      <w:marRight w:val="0"/>
      <w:marTop w:val="0"/>
      <w:marBottom w:val="0"/>
      <w:divBdr>
        <w:top w:val="none" w:sz="0" w:space="0" w:color="auto"/>
        <w:left w:val="none" w:sz="0" w:space="0" w:color="auto"/>
        <w:bottom w:val="none" w:sz="0" w:space="0" w:color="auto"/>
        <w:right w:val="none" w:sz="0" w:space="0" w:color="auto"/>
      </w:divBdr>
    </w:div>
    <w:div w:id="1086918157">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
    <w:div w:id="1087116626">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087924187">
      <w:bodyDiv w:val="1"/>
      <w:marLeft w:val="0"/>
      <w:marRight w:val="0"/>
      <w:marTop w:val="0"/>
      <w:marBottom w:val="0"/>
      <w:divBdr>
        <w:top w:val="none" w:sz="0" w:space="0" w:color="auto"/>
        <w:left w:val="none" w:sz="0" w:space="0" w:color="auto"/>
        <w:bottom w:val="none" w:sz="0" w:space="0" w:color="auto"/>
        <w:right w:val="none" w:sz="0" w:space="0" w:color="auto"/>
      </w:divBdr>
    </w:div>
    <w:div w:id="1087963148">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088040664">
      <w:bodyDiv w:val="1"/>
      <w:marLeft w:val="0"/>
      <w:marRight w:val="0"/>
      <w:marTop w:val="0"/>
      <w:marBottom w:val="0"/>
      <w:divBdr>
        <w:top w:val="none" w:sz="0" w:space="0" w:color="auto"/>
        <w:left w:val="none" w:sz="0" w:space="0" w:color="auto"/>
        <w:bottom w:val="none" w:sz="0" w:space="0" w:color="auto"/>
        <w:right w:val="none" w:sz="0" w:space="0" w:color="auto"/>
      </w:divBdr>
    </w:div>
    <w:div w:id="1088230747">
      <w:bodyDiv w:val="1"/>
      <w:marLeft w:val="0"/>
      <w:marRight w:val="0"/>
      <w:marTop w:val="0"/>
      <w:marBottom w:val="0"/>
      <w:divBdr>
        <w:top w:val="none" w:sz="0" w:space="0" w:color="auto"/>
        <w:left w:val="none" w:sz="0" w:space="0" w:color="auto"/>
        <w:bottom w:val="none" w:sz="0" w:space="0" w:color="auto"/>
        <w:right w:val="none" w:sz="0" w:space="0" w:color="auto"/>
      </w:divBdr>
    </w:div>
    <w:div w:id="1088310350">
      <w:bodyDiv w:val="1"/>
      <w:marLeft w:val="0"/>
      <w:marRight w:val="0"/>
      <w:marTop w:val="0"/>
      <w:marBottom w:val="0"/>
      <w:divBdr>
        <w:top w:val="none" w:sz="0" w:space="0" w:color="auto"/>
        <w:left w:val="none" w:sz="0" w:space="0" w:color="auto"/>
        <w:bottom w:val="none" w:sz="0" w:space="0" w:color="auto"/>
        <w:right w:val="none" w:sz="0" w:space="0" w:color="auto"/>
      </w:divBdr>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22991">
      <w:bodyDiv w:val="1"/>
      <w:marLeft w:val="0"/>
      <w:marRight w:val="0"/>
      <w:marTop w:val="0"/>
      <w:marBottom w:val="0"/>
      <w:divBdr>
        <w:top w:val="none" w:sz="0" w:space="0" w:color="auto"/>
        <w:left w:val="none" w:sz="0" w:space="0" w:color="auto"/>
        <w:bottom w:val="none" w:sz="0" w:space="0" w:color="auto"/>
        <w:right w:val="none" w:sz="0" w:space="0" w:color="auto"/>
      </w:divBdr>
    </w:div>
    <w:div w:id="1088691917">
      <w:bodyDiv w:val="1"/>
      <w:marLeft w:val="0"/>
      <w:marRight w:val="0"/>
      <w:marTop w:val="0"/>
      <w:marBottom w:val="0"/>
      <w:divBdr>
        <w:top w:val="none" w:sz="0" w:space="0" w:color="auto"/>
        <w:left w:val="none" w:sz="0" w:space="0" w:color="auto"/>
        <w:bottom w:val="none" w:sz="0" w:space="0" w:color="auto"/>
        <w:right w:val="none" w:sz="0" w:space="0" w:color="auto"/>
      </w:divBdr>
    </w:div>
    <w:div w:id="1088692378">
      <w:bodyDiv w:val="1"/>
      <w:marLeft w:val="0"/>
      <w:marRight w:val="0"/>
      <w:marTop w:val="0"/>
      <w:marBottom w:val="0"/>
      <w:divBdr>
        <w:top w:val="none" w:sz="0" w:space="0" w:color="auto"/>
        <w:left w:val="none" w:sz="0" w:space="0" w:color="auto"/>
        <w:bottom w:val="none" w:sz="0" w:space="0" w:color="auto"/>
        <w:right w:val="none" w:sz="0" w:space="0" w:color="auto"/>
      </w:divBdr>
    </w:div>
    <w:div w:id="1088697055">
      <w:bodyDiv w:val="1"/>
      <w:marLeft w:val="0"/>
      <w:marRight w:val="0"/>
      <w:marTop w:val="0"/>
      <w:marBottom w:val="0"/>
      <w:divBdr>
        <w:top w:val="none" w:sz="0" w:space="0" w:color="auto"/>
        <w:left w:val="none" w:sz="0" w:space="0" w:color="auto"/>
        <w:bottom w:val="none" w:sz="0" w:space="0" w:color="auto"/>
        <w:right w:val="none" w:sz="0" w:space="0" w:color="auto"/>
      </w:divBdr>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769738">
      <w:bodyDiv w:val="1"/>
      <w:marLeft w:val="0"/>
      <w:marRight w:val="0"/>
      <w:marTop w:val="0"/>
      <w:marBottom w:val="0"/>
      <w:divBdr>
        <w:top w:val="none" w:sz="0" w:space="0" w:color="auto"/>
        <w:left w:val="none" w:sz="0" w:space="0" w:color="auto"/>
        <w:bottom w:val="none" w:sz="0" w:space="0" w:color="auto"/>
        <w:right w:val="none" w:sz="0" w:space="0" w:color="auto"/>
      </w:divBdr>
    </w:div>
    <w:div w:id="1088771984">
      <w:bodyDiv w:val="1"/>
      <w:marLeft w:val="0"/>
      <w:marRight w:val="0"/>
      <w:marTop w:val="0"/>
      <w:marBottom w:val="0"/>
      <w:divBdr>
        <w:top w:val="none" w:sz="0" w:space="0" w:color="auto"/>
        <w:left w:val="none" w:sz="0" w:space="0" w:color="auto"/>
        <w:bottom w:val="none" w:sz="0" w:space="0" w:color="auto"/>
        <w:right w:val="none" w:sz="0" w:space="0" w:color="auto"/>
      </w:divBdr>
    </w:div>
    <w:div w:id="1088816968">
      <w:bodyDiv w:val="1"/>
      <w:marLeft w:val="0"/>
      <w:marRight w:val="0"/>
      <w:marTop w:val="0"/>
      <w:marBottom w:val="0"/>
      <w:divBdr>
        <w:top w:val="none" w:sz="0" w:space="0" w:color="auto"/>
        <w:left w:val="none" w:sz="0" w:space="0" w:color="auto"/>
        <w:bottom w:val="none" w:sz="0" w:space="0" w:color="auto"/>
        <w:right w:val="none" w:sz="0" w:space="0" w:color="auto"/>
      </w:divBdr>
    </w:div>
    <w:div w:id="1088883866">
      <w:bodyDiv w:val="1"/>
      <w:marLeft w:val="0"/>
      <w:marRight w:val="0"/>
      <w:marTop w:val="0"/>
      <w:marBottom w:val="0"/>
      <w:divBdr>
        <w:top w:val="none" w:sz="0" w:space="0" w:color="auto"/>
        <w:left w:val="none" w:sz="0" w:space="0" w:color="auto"/>
        <w:bottom w:val="none" w:sz="0" w:space="0" w:color="auto"/>
        <w:right w:val="none" w:sz="0" w:space="0" w:color="auto"/>
      </w:divBdr>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036922">
      <w:bodyDiv w:val="1"/>
      <w:marLeft w:val="0"/>
      <w:marRight w:val="0"/>
      <w:marTop w:val="0"/>
      <w:marBottom w:val="0"/>
      <w:divBdr>
        <w:top w:val="none" w:sz="0" w:space="0" w:color="auto"/>
        <w:left w:val="none" w:sz="0" w:space="0" w:color="auto"/>
        <w:bottom w:val="none" w:sz="0" w:space="0" w:color="auto"/>
        <w:right w:val="none" w:sz="0" w:space="0" w:color="auto"/>
      </w:divBdr>
    </w:div>
    <w:div w:id="1089044170">
      <w:bodyDiv w:val="1"/>
      <w:marLeft w:val="0"/>
      <w:marRight w:val="0"/>
      <w:marTop w:val="0"/>
      <w:marBottom w:val="0"/>
      <w:divBdr>
        <w:top w:val="none" w:sz="0" w:space="0" w:color="auto"/>
        <w:left w:val="none" w:sz="0" w:space="0" w:color="auto"/>
        <w:bottom w:val="none" w:sz="0" w:space="0" w:color="auto"/>
        <w:right w:val="none" w:sz="0" w:space="0" w:color="auto"/>
      </w:divBdr>
    </w:div>
    <w:div w:id="1089421723">
      <w:bodyDiv w:val="1"/>
      <w:marLeft w:val="0"/>
      <w:marRight w:val="0"/>
      <w:marTop w:val="0"/>
      <w:marBottom w:val="0"/>
      <w:divBdr>
        <w:top w:val="none" w:sz="0" w:space="0" w:color="auto"/>
        <w:left w:val="none" w:sz="0" w:space="0" w:color="auto"/>
        <w:bottom w:val="none" w:sz="0" w:space="0" w:color="auto"/>
        <w:right w:val="none" w:sz="0" w:space="0" w:color="auto"/>
      </w:divBdr>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89689831">
      <w:bodyDiv w:val="1"/>
      <w:marLeft w:val="0"/>
      <w:marRight w:val="0"/>
      <w:marTop w:val="0"/>
      <w:marBottom w:val="0"/>
      <w:divBdr>
        <w:top w:val="none" w:sz="0" w:space="0" w:color="auto"/>
        <w:left w:val="none" w:sz="0" w:space="0" w:color="auto"/>
        <w:bottom w:val="none" w:sz="0" w:space="0" w:color="auto"/>
        <w:right w:val="none" w:sz="0" w:space="0" w:color="auto"/>
      </w:divBdr>
      <w:divsChild>
        <w:div w:id="102654664">
          <w:marLeft w:val="0"/>
          <w:marRight w:val="0"/>
          <w:marTop w:val="0"/>
          <w:marBottom w:val="0"/>
          <w:divBdr>
            <w:top w:val="none" w:sz="0" w:space="0" w:color="auto"/>
            <w:left w:val="none" w:sz="0" w:space="0" w:color="auto"/>
            <w:bottom w:val="none" w:sz="0" w:space="0" w:color="auto"/>
            <w:right w:val="none" w:sz="0" w:space="0" w:color="auto"/>
          </w:divBdr>
          <w:divsChild>
            <w:div w:id="1947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03">
      <w:bodyDiv w:val="1"/>
      <w:marLeft w:val="0"/>
      <w:marRight w:val="0"/>
      <w:marTop w:val="0"/>
      <w:marBottom w:val="0"/>
      <w:divBdr>
        <w:top w:val="none" w:sz="0" w:space="0" w:color="auto"/>
        <w:left w:val="none" w:sz="0" w:space="0" w:color="auto"/>
        <w:bottom w:val="none" w:sz="0" w:space="0" w:color="auto"/>
        <w:right w:val="none" w:sz="0" w:space="0" w:color="auto"/>
      </w:divBdr>
    </w:div>
    <w:div w:id="1089887044">
      <w:bodyDiv w:val="1"/>
      <w:marLeft w:val="0"/>
      <w:marRight w:val="0"/>
      <w:marTop w:val="0"/>
      <w:marBottom w:val="0"/>
      <w:divBdr>
        <w:top w:val="none" w:sz="0" w:space="0" w:color="auto"/>
        <w:left w:val="none" w:sz="0" w:space="0" w:color="auto"/>
        <w:bottom w:val="none" w:sz="0" w:space="0" w:color="auto"/>
        <w:right w:val="none" w:sz="0" w:space="0" w:color="auto"/>
      </w:divBdr>
    </w:div>
    <w:div w:id="1089888731">
      <w:bodyDiv w:val="1"/>
      <w:marLeft w:val="0"/>
      <w:marRight w:val="0"/>
      <w:marTop w:val="0"/>
      <w:marBottom w:val="0"/>
      <w:divBdr>
        <w:top w:val="none" w:sz="0" w:space="0" w:color="auto"/>
        <w:left w:val="none" w:sz="0" w:space="0" w:color="auto"/>
        <w:bottom w:val="none" w:sz="0" w:space="0" w:color="auto"/>
        <w:right w:val="none" w:sz="0" w:space="0" w:color="auto"/>
      </w:divBdr>
    </w:div>
    <w:div w:id="1089889597">
      <w:bodyDiv w:val="1"/>
      <w:marLeft w:val="0"/>
      <w:marRight w:val="0"/>
      <w:marTop w:val="0"/>
      <w:marBottom w:val="0"/>
      <w:divBdr>
        <w:top w:val="none" w:sz="0" w:space="0" w:color="auto"/>
        <w:left w:val="none" w:sz="0" w:space="0" w:color="auto"/>
        <w:bottom w:val="none" w:sz="0" w:space="0" w:color="auto"/>
        <w:right w:val="none" w:sz="0" w:space="0" w:color="auto"/>
      </w:divBdr>
    </w:div>
    <w:div w:id="1090006053">
      <w:bodyDiv w:val="1"/>
      <w:marLeft w:val="0"/>
      <w:marRight w:val="0"/>
      <w:marTop w:val="0"/>
      <w:marBottom w:val="0"/>
      <w:divBdr>
        <w:top w:val="none" w:sz="0" w:space="0" w:color="auto"/>
        <w:left w:val="none" w:sz="0" w:space="0" w:color="auto"/>
        <w:bottom w:val="none" w:sz="0" w:space="0" w:color="auto"/>
        <w:right w:val="none" w:sz="0" w:space="0" w:color="auto"/>
      </w:divBdr>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079788">
      <w:bodyDiv w:val="1"/>
      <w:marLeft w:val="0"/>
      <w:marRight w:val="0"/>
      <w:marTop w:val="0"/>
      <w:marBottom w:val="0"/>
      <w:divBdr>
        <w:top w:val="none" w:sz="0" w:space="0" w:color="auto"/>
        <w:left w:val="none" w:sz="0" w:space="0" w:color="auto"/>
        <w:bottom w:val="none" w:sz="0" w:space="0" w:color="auto"/>
        <w:right w:val="none" w:sz="0" w:space="0" w:color="auto"/>
      </w:divBdr>
    </w:div>
    <w:div w:id="1090080504">
      <w:bodyDiv w:val="1"/>
      <w:marLeft w:val="0"/>
      <w:marRight w:val="0"/>
      <w:marTop w:val="0"/>
      <w:marBottom w:val="0"/>
      <w:divBdr>
        <w:top w:val="none" w:sz="0" w:space="0" w:color="auto"/>
        <w:left w:val="none" w:sz="0" w:space="0" w:color="auto"/>
        <w:bottom w:val="none" w:sz="0" w:space="0" w:color="auto"/>
        <w:right w:val="none" w:sz="0" w:space="0" w:color="auto"/>
      </w:divBdr>
    </w:div>
    <w:div w:id="1090125831">
      <w:bodyDiv w:val="1"/>
      <w:marLeft w:val="0"/>
      <w:marRight w:val="0"/>
      <w:marTop w:val="0"/>
      <w:marBottom w:val="0"/>
      <w:divBdr>
        <w:top w:val="none" w:sz="0" w:space="0" w:color="auto"/>
        <w:left w:val="none" w:sz="0" w:space="0" w:color="auto"/>
        <w:bottom w:val="none" w:sz="0" w:space="0" w:color="auto"/>
        <w:right w:val="none" w:sz="0" w:space="0" w:color="auto"/>
      </w:divBdr>
    </w:div>
    <w:div w:id="1090272527">
      <w:bodyDiv w:val="1"/>
      <w:marLeft w:val="0"/>
      <w:marRight w:val="0"/>
      <w:marTop w:val="0"/>
      <w:marBottom w:val="0"/>
      <w:divBdr>
        <w:top w:val="none" w:sz="0" w:space="0" w:color="auto"/>
        <w:left w:val="none" w:sz="0" w:space="0" w:color="auto"/>
        <w:bottom w:val="none" w:sz="0" w:space="0" w:color="auto"/>
        <w:right w:val="none" w:sz="0" w:space="0" w:color="auto"/>
      </w:divBdr>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1740">
      <w:bodyDiv w:val="1"/>
      <w:marLeft w:val="0"/>
      <w:marRight w:val="0"/>
      <w:marTop w:val="0"/>
      <w:marBottom w:val="0"/>
      <w:divBdr>
        <w:top w:val="none" w:sz="0" w:space="0" w:color="auto"/>
        <w:left w:val="none" w:sz="0" w:space="0" w:color="auto"/>
        <w:bottom w:val="none" w:sz="0" w:space="0" w:color="auto"/>
        <w:right w:val="none" w:sz="0" w:space="0" w:color="auto"/>
      </w:divBdr>
    </w:div>
    <w:div w:id="1090734147">
      <w:bodyDiv w:val="1"/>
      <w:marLeft w:val="0"/>
      <w:marRight w:val="0"/>
      <w:marTop w:val="0"/>
      <w:marBottom w:val="0"/>
      <w:divBdr>
        <w:top w:val="none" w:sz="0" w:space="0" w:color="auto"/>
        <w:left w:val="none" w:sz="0" w:space="0" w:color="auto"/>
        <w:bottom w:val="none" w:sz="0" w:space="0" w:color="auto"/>
        <w:right w:val="none" w:sz="0" w:space="0" w:color="auto"/>
      </w:divBdr>
    </w:div>
    <w:div w:id="1090735976">
      <w:bodyDiv w:val="1"/>
      <w:marLeft w:val="0"/>
      <w:marRight w:val="0"/>
      <w:marTop w:val="0"/>
      <w:marBottom w:val="0"/>
      <w:divBdr>
        <w:top w:val="none" w:sz="0" w:space="0" w:color="auto"/>
        <w:left w:val="none" w:sz="0" w:space="0" w:color="auto"/>
        <w:bottom w:val="none" w:sz="0" w:space="0" w:color="auto"/>
        <w:right w:val="none" w:sz="0" w:space="0" w:color="auto"/>
      </w:divBdr>
    </w:div>
    <w:div w:id="1090782507">
      <w:bodyDiv w:val="1"/>
      <w:marLeft w:val="0"/>
      <w:marRight w:val="0"/>
      <w:marTop w:val="0"/>
      <w:marBottom w:val="0"/>
      <w:divBdr>
        <w:top w:val="none" w:sz="0" w:space="0" w:color="auto"/>
        <w:left w:val="none" w:sz="0" w:space="0" w:color="auto"/>
        <w:bottom w:val="none" w:sz="0" w:space="0" w:color="auto"/>
        <w:right w:val="none" w:sz="0" w:space="0" w:color="auto"/>
      </w:divBdr>
    </w:div>
    <w:div w:id="1090850670">
      <w:bodyDiv w:val="1"/>
      <w:marLeft w:val="0"/>
      <w:marRight w:val="0"/>
      <w:marTop w:val="0"/>
      <w:marBottom w:val="0"/>
      <w:divBdr>
        <w:top w:val="none" w:sz="0" w:space="0" w:color="auto"/>
        <w:left w:val="none" w:sz="0" w:space="0" w:color="auto"/>
        <w:bottom w:val="none" w:sz="0" w:space="0" w:color="auto"/>
        <w:right w:val="none" w:sz="0" w:space="0" w:color="auto"/>
      </w:divBdr>
    </w:div>
    <w:div w:id="1090856878">
      <w:bodyDiv w:val="1"/>
      <w:marLeft w:val="0"/>
      <w:marRight w:val="0"/>
      <w:marTop w:val="0"/>
      <w:marBottom w:val="0"/>
      <w:divBdr>
        <w:top w:val="none" w:sz="0" w:space="0" w:color="auto"/>
        <w:left w:val="none" w:sz="0" w:space="0" w:color="auto"/>
        <w:bottom w:val="none" w:sz="0" w:space="0" w:color="auto"/>
        <w:right w:val="none" w:sz="0" w:space="0" w:color="auto"/>
      </w:divBdr>
    </w:div>
    <w:div w:id="1090926908">
      <w:bodyDiv w:val="1"/>
      <w:marLeft w:val="0"/>
      <w:marRight w:val="0"/>
      <w:marTop w:val="0"/>
      <w:marBottom w:val="0"/>
      <w:divBdr>
        <w:top w:val="none" w:sz="0" w:space="0" w:color="auto"/>
        <w:left w:val="none" w:sz="0" w:space="0" w:color="auto"/>
        <w:bottom w:val="none" w:sz="0" w:space="0" w:color="auto"/>
        <w:right w:val="none" w:sz="0" w:space="0" w:color="auto"/>
      </w:divBdr>
    </w:div>
    <w:div w:id="1091003102">
      <w:bodyDiv w:val="1"/>
      <w:marLeft w:val="0"/>
      <w:marRight w:val="0"/>
      <w:marTop w:val="0"/>
      <w:marBottom w:val="0"/>
      <w:divBdr>
        <w:top w:val="none" w:sz="0" w:space="0" w:color="auto"/>
        <w:left w:val="none" w:sz="0" w:space="0" w:color="auto"/>
        <w:bottom w:val="none" w:sz="0" w:space="0" w:color="auto"/>
        <w:right w:val="none" w:sz="0" w:space="0" w:color="auto"/>
      </w:divBdr>
    </w:div>
    <w:div w:id="1091004156">
      <w:bodyDiv w:val="1"/>
      <w:marLeft w:val="0"/>
      <w:marRight w:val="0"/>
      <w:marTop w:val="0"/>
      <w:marBottom w:val="0"/>
      <w:divBdr>
        <w:top w:val="none" w:sz="0" w:space="0" w:color="auto"/>
        <w:left w:val="none" w:sz="0" w:space="0" w:color="auto"/>
        <w:bottom w:val="none" w:sz="0" w:space="0" w:color="auto"/>
        <w:right w:val="none" w:sz="0" w:space="0" w:color="auto"/>
      </w:divBdr>
    </w:div>
    <w:div w:id="1091005397">
      <w:bodyDiv w:val="1"/>
      <w:marLeft w:val="0"/>
      <w:marRight w:val="0"/>
      <w:marTop w:val="0"/>
      <w:marBottom w:val="0"/>
      <w:divBdr>
        <w:top w:val="none" w:sz="0" w:space="0" w:color="auto"/>
        <w:left w:val="none" w:sz="0" w:space="0" w:color="auto"/>
        <w:bottom w:val="none" w:sz="0" w:space="0" w:color="auto"/>
        <w:right w:val="none" w:sz="0" w:space="0" w:color="auto"/>
      </w:divBdr>
    </w:div>
    <w:div w:id="1091195573">
      <w:bodyDiv w:val="1"/>
      <w:marLeft w:val="0"/>
      <w:marRight w:val="0"/>
      <w:marTop w:val="0"/>
      <w:marBottom w:val="0"/>
      <w:divBdr>
        <w:top w:val="none" w:sz="0" w:space="0" w:color="auto"/>
        <w:left w:val="none" w:sz="0" w:space="0" w:color="auto"/>
        <w:bottom w:val="none" w:sz="0" w:space="0" w:color="auto"/>
        <w:right w:val="none" w:sz="0" w:space="0" w:color="auto"/>
      </w:divBdr>
    </w:div>
    <w:div w:id="1091585475">
      <w:bodyDiv w:val="1"/>
      <w:marLeft w:val="0"/>
      <w:marRight w:val="0"/>
      <w:marTop w:val="0"/>
      <w:marBottom w:val="0"/>
      <w:divBdr>
        <w:top w:val="none" w:sz="0" w:space="0" w:color="auto"/>
        <w:left w:val="none" w:sz="0" w:space="0" w:color="auto"/>
        <w:bottom w:val="none" w:sz="0" w:space="0" w:color="auto"/>
        <w:right w:val="none" w:sz="0" w:space="0" w:color="auto"/>
      </w:divBdr>
    </w:div>
    <w:div w:id="1092044864">
      <w:bodyDiv w:val="1"/>
      <w:marLeft w:val="0"/>
      <w:marRight w:val="0"/>
      <w:marTop w:val="0"/>
      <w:marBottom w:val="0"/>
      <w:divBdr>
        <w:top w:val="none" w:sz="0" w:space="0" w:color="auto"/>
        <w:left w:val="none" w:sz="0" w:space="0" w:color="auto"/>
        <w:bottom w:val="none" w:sz="0" w:space="0" w:color="auto"/>
        <w:right w:val="none" w:sz="0" w:space="0" w:color="auto"/>
      </w:divBdr>
    </w:div>
    <w:div w:id="1092044930">
      <w:bodyDiv w:val="1"/>
      <w:marLeft w:val="0"/>
      <w:marRight w:val="0"/>
      <w:marTop w:val="0"/>
      <w:marBottom w:val="0"/>
      <w:divBdr>
        <w:top w:val="none" w:sz="0" w:space="0" w:color="auto"/>
        <w:left w:val="none" w:sz="0" w:space="0" w:color="auto"/>
        <w:bottom w:val="none" w:sz="0" w:space="0" w:color="auto"/>
        <w:right w:val="none" w:sz="0" w:space="0" w:color="auto"/>
      </w:divBdr>
    </w:div>
    <w:div w:id="1092160217">
      <w:bodyDiv w:val="1"/>
      <w:marLeft w:val="0"/>
      <w:marRight w:val="0"/>
      <w:marTop w:val="0"/>
      <w:marBottom w:val="0"/>
      <w:divBdr>
        <w:top w:val="none" w:sz="0" w:space="0" w:color="auto"/>
        <w:left w:val="none" w:sz="0" w:space="0" w:color="auto"/>
        <w:bottom w:val="none" w:sz="0" w:space="0" w:color="auto"/>
        <w:right w:val="none" w:sz="0" w:space="0" w:color="auto"/>
      </w:divBdr>
    </w:div>
    <w:div w:id="1092699104">
      <w:bodyDiv w:val="1"/>
      <w:marLeft w:val="0"/>
      <w:marRight w:val="0"/>
      <w:marTop w:val="0"/>
      <w:marBottom w:val="0"/>
      <w:divBdr>
        <w:top w:val="none" w:sz="0" w:space="0" w:color="auto"/>
        <w:left w:val="none" w:sz="0" w:space="0" w:color="auto"/>
        <w:bottom w:val="none" w:sz="0" w:space="0" w:color="auto"/>
        <w:right w:val="none" w:sz="0" w:space="0" w:color="auto"/>
      </w:divBdr>
    </w:div>
    <w:div w:id="1092824840">
      <w:bodyDiv w:val="1"/>
      <w:marLeft w:val="0"/>
      <w:marRight w:val="0"/>
      <w:marTop w:val="0"/>
      <w:marBottom w:val="0"/>
      <w:divBdr>
        <w:top w:val="none" w:sz="0" w:space="0" w:color="auto"/>
        <w:left w:val="none" w:sz="0" w:space="0" w:color="auto"/>
        <w:bottom w:val="none" w:sz="0" w:space="0" w:color="auto"/>
        <w:right w:val="none" w:sz="0" w:space="0" w:color="auto"/>
      </w:divBdr>
    </w:div>
    <w:div w:id="1092975325">
      <w:bodyDiv w:val="1"/>
      <w:marLeft w:val="0"/>
      <w:marRight w:val="0"/>
      <w:marTop w:val="0"/>
      <w:marBottom w:val="0"/>
      <w:divBdr>
        <w:top w:val="none" w:sz="0" w:space="0" w:color="auto"/>
        <w:left w:val="none" w:sz="0" w:space="0" w:color="auto"/>
        <w:bottom w:val="none" w:sz="0" w:space="0" w:color="auto"/>
        <w:right w:val="none" w:sz="0" w:space="0" w:color="auto"/>
      </w:divBdr>
    </w:div>
    <w:div w:id="1093015062">
      <w:bodyDiv w:val="1"/>
      <w:marLeft w:val="0"/>
      <w:marRight w:val="0"/>
      <w:marTop w:val="0"/>
      <w:marBottom w:val="0"/>
      <w:divBdr>
        <w:top w:val="none" w:sz="0" w:space="0" w:color="auto"/>
        <w:left w:val="none" w:sz="0" w:space="0" w:color="auto"/>
        <w:bottom w:val="none" w:sz="0" w:space="0" w:color="auto"/>
        <w:right w:val="none" w:sz="0" w:space="0" w:color="auto"/>
      </w:divBdr>
    </w:div>
    <w:div w:id="1093162850">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
    <w:div w:id="1093814851">
      <w:bodyDiv w:val="1"/>
      <w:marLeft w:val="0"/>
      <w:marRight w:val="0"/>
      <w:marTop w:val="0"/>
      <w:marBottom w:val="0"/>
      <w:divBdr>
        <w:top w:val="none" w:sz="0" w:space="0" w:color="auto"/>
        <w:left w:val="none" w:sz="0" w:space="0" w:color="auto"/>
        <w:bottom w:val="none" w:sz="0" w:space="0" w:color="auto"/>
        <w:right w:val="none" w:sz="0" w:space="0" w:color="auto"/>
      </w:divBdr>
    </w:div>
    <w:div w:id="1093821823">
      <w:bodyDiv w:val="1"/>
      <w:marLeft w:val="0"/>
      <w:marRight w:val="0"/>
      <w:marTop w:val="0"/>
      <w:marBottom w:val="0"/>
      <w:divBdr>
        <w:top w:val="none" w:sz="0" w:space="0" w:color="auto"/>
        <w:left w:val="none" w:sz="0" w:space="0" w:color="auto"/>
        <w:bottom w:val="none" w:sz="0" w:space="0" w:color="auto"/>
        <w:right w:val="none" w:sz="0" w:space="0" w:color="auto"/>
      </w:divBdr>
    </w:div>
    <w:div w:id="1093863512">
      <w:bodyDiv w:val="1"/>
      <w:marLeft w:val="0"/>
      <w:marRight w:val="0"/>
      <w:marTop w:val="0"/>
      <w:marBottom w:val="0"/>
      <w:divBdr>
        <w:top w:val="none" w:sz="0" w:space="0" w:color="auto"/>
        <w:left w:val="none" w:sz="0" w:space="0" w:color="auto"/>
        <w:bottom w:val="none" w:sz="0" w:space="0" w:color="auto"/>
        <w:right w:val="none" w:sz="0" w:space="0" w:color="auto"/>
      </w:divBdr>
    </w:div>
    <w:div w:id="1093891170">
      <w:bodyDiv w:val="1"/>
      <w:marLeft w:val="0"/>
      <w:marRight w:val="0"/>
      <w:marTop w:val="0"/>
      <w:marBottom w:val="0"/>
      <w:divBdr>
        <w:top w:val="none" w:sz="0" w:space="0" w:color="auto"/>
        <w:left w:val="none" w:sz="0" w:space="0" w:color="auto"/>
        <w:bottom w:val="none" w:sz="0" w:space="0" w:color="auto"/>
        <w:right w:val="none" w:sz="0" w:space="0" w:color="auto"/>
      </w:divBdr>
      <w:divsChild>
        <w:div w:id="2037072599">
          <w:marLeft w:val="0"/>
          <w:marRight w:val="0"/>
          <w:marTop w:val="0"/>
          <w:marBottom w:val="0"/>
          <w:divBdr>
            <w:top w:val="none" w:sz="0" w:space="0" w:color="auto"/>
            <w:left w:val="none" w:sz="0" w:space="0" w:color="auto"/>
            <w:bottom w:val="none" w:sz="0" w:space="0" w:color="auto"/>
            <w:right w:val="none" w:sz="0" w:space="0" w:color="auto"/>
          </w:divBdr>
          <w:divsChild>
            <w:div w:id="2065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400">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278693">
      <w:bodyDiv w:val="1"/>
      <w:marLeft w:val="0"/>
      <w:marRight w:val="0"/>
      <w:marTop w:val="0"/>
      <w:marBottom w:val="0"/>
      <w:divBdr>
        <w:top w:val="none" w:sz="0" w:space="0" w:color="auto"/>
        <w:left w:val="none" w:sz="0" w:space="0" w:color="auto"/>
        <w:bottom w:val="none" w:sz="0" w:space="0" w:color="auto"/>
        <w:right w:val="none" w:sz="0" w:space="0" w:color="auto"/>
      </w:divBdr>
    </w:div>
    <w:div w:id="1094517631">
      <w:bodyDiv w:val="1"/>
      <w:marLeft w:val="0"/>
      <w:marRight w:val="0"/>
      <w:marTop w:val="0"/>
      <w:marBottom w:val="0"/>
      <w:divBdr>
        <w:top w:val="none" w:sz="0" w:space="0" w:color="auto"/>
        <w:left w:val="none" w:sz="0" w:space="0" w:color="auto"/>
        <w:bottom w:val="none" w:sz="0" w:space="0" w:color="auto"/>
        <w:right w:val="none" w:sz="0" w:space="0" w:color="auto"/>
      </w:divBdr>
    </w:div>
    <w:div w:id="1094588927">
      <w:bodyDiv w:val="1"/>
      <w:marLeft w:val="0"/>
      <w:marRight w:val="0"/>
      <w:marTop w:val="0"/>
      <w:marBottom w:val="0"/>
      <w:divBdr>
        <w:top w:val="none" w:sz="0" w:space="0" w:color="auto"/>
        <w:left w:val="none" w:sz="0" w:space="0" w:color="auto"/>
        <w:bottom w:val="none" w:sz="0" w:space="0" w:color="auto"/>
        <w:right w:val="none" w:sz="0" w:space="0" w:color="auto"/>
      </w:divBdr>
    </w:div>
    <w:div w:id="1094666244">
      <w:bodyDiv w:val="1"/>
      <w:marLeft w:val="0"/>
      <w:marRight w:val="0"/>
      <w:marTop w:val="0"/>
      <w:marBottom w:val="0"/>
      <w:divBdr>
        <w:top w:val="none" w:sz="0" w:space="0" w:color="auto"/>
        <w:left w:val="none" w:sz="0" w:space="0" w:color="auto"/>
        <w:bottom w:val="none" w:sz="0" w:space="0" w:color="auto"/>
        <w:right w:val="none" w:sz="0" w:space="0" w:color="auto"/>
      </w:divBdr>
    </w:div>
    <w:div w:id="1094788514">
      <w:bodyDiv w:val="1"/>
      <w:marLeft w:val="0"/>
      <w:marRight w:val="0"/>
      <w:marTop w:val="0"/>
      <w:marBottom w:val="0"/>
      <w:divBdr>
        <w:top w:val="none" w:sz="0" w:space="0" w:color="auto"/>
        <w:left w:val="none" w:sz="0" w:space="0" w:color="auto"/>
        <w:bottom w:val="none" w:sz="0" w:space="0" w:color="auto"/>
        <w:right w:val="none" w:sz="0" w:space="0" w:color="auto"/>
      </w:divBdr>
    </w:div>
    <w:div w:id="1094857285">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094862421">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052246">
      <w:bodyDiv w:val="1"/>
      <w:marLeft w:val="0"/>
      <w:marRight w:val="0"/>
      <w:marTop w:val="0"/>
      <w:marBottom w:val="0"/>
      <w:divBdr>
        <w:top w:val="none" w:sz="0" w:space="0" w:color="auto"/>
        <w:left w:val="none" w:sz="0" w:space="0" w:color="auto"/>
        <w:bottom w:val="none" w:sz="0" w:space="0" w:color="auto"/>
        <w:right w:val="none" w:sz="0" w:space="0" w:color="auto"/>
      </w:divBdr>
    </w:div>
    <w:div w:id="1095057037">
      <w:bodyDiv w:val="1"/>
      <w:marLeft w:val="0"/>
      <w:marRight w:val="0"/>
      <w:marTop w:val="0"/>
      <w:marBottom w:val="0"/>
      <w:divBdr>
        <w:top w:val="none" w:sz="0" w:space="0" w:color="auto"/>
        <w:left w:val="none" w:sz="0" w:space="0" w:color="auto"/>
        <w:bottom w:val="none" w:sz="0" w:space="0" w:color="auto"/>
        <w:right w:val="none" w:sz="0" w:space="0" w:color="auto"/>
      </w:divBdr>
    </w:div>
    <w:div w:id="1095129297">
      <w:bodyDiv w:val="1"/>
      <w:marLeft w:val="0"/>
      <w:marRight w:val="0"/>
      <w:marTop w:val="0"/>
      <w:marBottom w:val="0"/>
      <w:divBdr>
        <w:top w:val="none" w:sz="0" w:space="0" w:color="auto"/>
        <w:left w:val="none" w:sz="0" w:space="0" w:color="auto"/>
        <w:bottom w:val="none" w:sz="0" w:space="0" w:color="auto"/>
        <w:right w:val="none" w:sz="0" w:space="0" w:color="auto"/>
      </w:divBdr>
    </w:div>
    <w:div w:id="1095134249">
      <w:bodyDiv w:val="1"/>
      <w:marLeft w:val="0"/>
      <w:marRight w:val="0"/>
      <w:marTop w:val="0"/>
      <w:marBottom w:val="0"/>
      <w:divBdr>
        <w:top w:val="none" w:sz="0" w:space="0" w:color="auto"/>
        <w:left w:val="none" w:sz="0" w:space="0" w:color="auto"/>
        <w:bottom w:val="none" w:sz="0" w:space="0" w:color="auto"/>
        <w:right w:val="none" w:sz="0" w:space="0" w:color="auto"/>
      </w:divBdr>
    </w:div>
    <w:div w:id="1095172453">
      <w:bodyDiv w:val="1"/>
      <w:marLeft w:val="0"/>
      <w:marRight w:val="0"/>
      <w:marTop w:val="0"/>
      <w:marBottom w:val="0"/>
      <w:divBdr>
        <w:top w:val="none" w:sz="0" w:space="0" w:color="auto"/>
        <w:left w:val="none" w:sz="0" w:space="0" w:color="auto"/>
        <w:bottom w:val="none" w:sz="0" w:space="0" w:color="auto"/>
        <w:right w:val="none" w:sz="0" w:space="0" w:color="auto"/>
      </w:divBdr>
    </w:div>
    <w:div w:id="1095397755">
      <w:bodyDiv w:val="1"/>
      <w:marLeft w:val="0"/>
      <w:marRight w:val="0"/>
      <w:marTop w:val="0"/>
      <w:marBottom w:val="0"/>
      <w:divBdr>
        <w:top w:val="none" w:sz="0" w:space="0" w:color="auto"/>
        <w:left w:val="none" w:sz="0" w:space="0" w:color="auto"/>
        <w:bottom w:val="none" w:sz="0" w:space="0" w:color="auto"/>
        <w:right w:val="none" w:sz="0" w:space="0" w:color="auto"/>
      </w:divBdr>
    </w:div>
    <w:div w:id="1095520649">
      <w:bodyDiv w:val="1"/>
      <w:marLeft w:val="0"/>
      <w:marRight w:val="0"/>
      <w:marTop w:val="0"/>
      <w:marBottom w:val="0"/>
      <w:divBdr>
        <w:top w:val="none" w:sz="0" w:space="0" w:color="auto"/>
        <w:left w:val="none" w:sz="0" w:space="0" w:color="auto"/>
        <w:bottom w:val="none" w:sz="0" w:space="0" w:color="auto"/>
        <w:right w:val="none" w:sz="0" w:space="0" w:color="auto"/>
      </w:divBdr>
    </w:div>
    <w:div w:id="1095633424">
      <w:bodyDiv w:val="1"/>
      <w:marLeft w:val="0"/>
      <w:marRight w:val="0"/>
      <w:marTop w:val="0"/>
      <w:marBottom w:val="0"/>
      <w:divBdr>
        <w:top w:val="none" w:sz="0" w:space="0" w:color="auto"/>
        <w:left w:val="none" w:sz="0" w:space="0" w:color="auto"/>
        <w:bottom w:val="none" w:sz="0" w:space="0" w:color="auto"/>
        <w:right w:val="none" w:sz="0" w:space="0" w:color="auto"/>
      </w:divBdr>
    </w:div>
    <w:div w:id="1095639388">
      <w:bodyDiv w:val="1"/>
      <w:marLeft w:val="0"/>
      <w:marRight w:val="0"/>
      <w:marTop w:val="0"/>
      <w:marBottom w:val="0"/>
      <w:divBdr>
        <w:top w:val="none" w:sz="0" w:space="0" w:color="auto"/>
        <w:left w:val="none" w:sz="0" w:space="0" w:color="auto"/>
        <w:bottom w:val="none" w:sz="0" w:space="0" w:color="auto"/>
        <w:right w:val="none" w:sz="0" w:space="0" w:color="auto"/>
      </w:divBdr>
    </w:div>
    <w:div w:id="1095639420">
      <w:bodyDiv w:val="1"/>
      <w:marLeft w:val="0"/>
      <w:marRight w:val="0"/>
      <w:marTop w:val="0"/>
      <w:marBottom w:val="0"/>
      <w:divBdr>
        <w:top w:val="none" w:sz="0" w:space="0" w:color="auto"/>
        <w:left w:val="none" w:sz="0" w:space="0" w:color="auto"/>
        <w:bottom w:val="none" w:sz="0" w:space="0" w:color="auto"/>
        <w:right w:val="none" w:sz="0" w:space="0" w:color="auto"/>
      </w:divBdr>
    </w:div>
    <w:div w:id="1095785666">
      <w:bodyDiv w:val="1"/>
      <w:marLeft w:val="0"/>
      <w:marRight w:val="0"/>
      <w:marTop w:val="0"/>
      <w:marBottom w:val="0"/>
      <w:divBdr>
        <w:top w:val="none" w:sz="0" w:space="0" w:color="auto"/>
        <w:left w:val="none" w:sz="0" w:space="0" w:color="auto"/>
        <w:bottom w:val="none" w:sz="0" w:space="0" w:color="auto"/>
        <w:right w:val="none" w:sz="0" w:space="0" w:color="auto"/>
      </w:divBdr>
    </w:div>
    <w:div w:id="1095831253">
      <w:bodyDiv w:val="1"/>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
    <w:div w:id="1095980588">
      <w:bodyDiv w:val="1"/>
      <w:marLeft w:val="0"/>
      <w:marRight w:val="0"/>
      <w:marTop w:val="0"/>
      <w:marBottom w:val="0"/>
      <w:divBdr>
        <w:top w:val="none" w:sz="0" w:space="0" w:color="auto"/>
        <w:left w:val="none" w:sz="0" w:space="0" w:color="auto"/>
        <w:bottom w:val="none" w:sz="0" w:space="0" w:color="auto"/>
        <w:right w:val="none" w:sz="0" w:space="0" w:color="auto"/>
      </w:divBdr>
    </w:div>
    <w:div w:id="1095982887">
      <w:bodyDiv w:val="1"/>
      <w:marLeft w:val="0"/>
      <w:marRight w:val="0"/>
      <w:marTop w:val="0"/>
      <w:marBottom w:val="0"/>
      <w:divBdr>
        <w:top w:val="none" w:sz="0" w:space="0" w:color="auto"/>
        <w:left w:val="none" w:sz="0" w:space="0" w:color="auto"/>
        <w:bottom w:val="none" w:sz="0" w:space="0" w:color="auto"/>
        <w:right w:val="none" w:sz="0" w:space="0" w:color="auto"/>
      </w:divBdr>
    </w:div>
    <w:div w:id="1096054725">
      <w:bodyDiv w:val="1"/>
      <w:marLeft w:val="0"/>
      <w:marRight w:val="0"/>
      <w:marTop w:val="0"/>
      <w:marBottom w:val="0"/>
      <w:divBdr>
        <w:top w:val="none" w:sz="0" w:space="0" w:color="auto"/>
        <w:left w:val="none" w:sz="0" w:space="0" w:color="auto"/>
        <w:bottom w:val="none" w:sz="0" w:space="0" w:color="auto"/>
        <w:right w:val="none" w:sz="0" w:space="0" w:color="auto"/>
      </w:divBdr>
    </w:div>
    <w:div w:id="1096054993">
      <w:bodyDiv w:val="1"/>
      <w:marLeft w:val="0"/>
      <w:marRight w:val="0"/>
      <w:marTop w:val="0"/>
      <w:marBottom w:val="0"/>
      <w:divBdr>
        <w:top w:val="none" w:sz="0" w:space="0" w:color="auto"/>
        <w:left w:val="none" w:sz="0" w:space="0" w:color="auto"/>
        <w:bottom w:val="none" w:sz="0" w:space="0" w:color="auto"/>
        <w:right w:val="none" w:sz="0" w:space="0" w:color="auto"/>
      </w:divBdr>
    </w:div>
    <w:div w:id="1096170136">
      <w:bodyDiv w:val="1"/>
      <w:marLeft w:val="0"/>
      <w:marRight w:val="0"/>
      <w:marTop w:val="0"/>
      <w:marBottom w:val="0"/>
      <w:divBdr>
        <w:top w:val="none" w:sz="0" w:space="0" w:color="auto"/>
        <w:left w:val="none" w:sz="0" w:space="0" w:color="auto"/>
        <w:bottom w:val="none" w:sz="0" w:space="0" w:color="auto"/>
        <w:right w:val="none" w:sz="0" w:space="0" w:color="auto"/>
      </w:divBdr>
    </w:div>
    <w:div w:id="1096949357">
      <w:bodyDiv w:val="1"/>
      <w:marLeft w:val="0"/>
      <w:marRight w:val="0"/>
      <w:marTop w:val="0"/>
      <w:marBottom w:val="0"/>
      <w:divBdr>
        <w:top w:val="none" w:sz="0" w:space="0" w:color="auto"/>
        <w:left w:val="none" w:sz="0" w:space="0" w:color="auto"/>
        <w:bottom w:val="none" w:sz="0" w:space="0" w:color="auto"/>
        <w:right w:val="none" w:sz="0" w:space="0" w:color="auto"/>
      </w:divBdr>
    </w:div>
    <w:div w:id="1097020044">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212930">
      <w:bodyDiv w:val="1"/>
      <w:marLeft w:val="0"/>
      <w:marRight w:val="0"/>
      <w:marTop w:val="0"/>
      <w:marBottom w:val="0"/>
      <w:divBdr>
        <w:top w:val="none" w:sz="0" w:space="0" w:color="auto"/>
        <w:left w:val="none" w:sz="0" w:space="0" w:color="auto"/>
        <w:bottom w:val="none" w:sz="0" w:space="0" w:color="auto"/>
        <w:right w:val="none" w:sz="0" w:space="0" w:color="auto"/>
      </w:divBdr>
    </w:div>
    <w:div w:id="1097603231">
      <w:bodyDiv w:val="1"/>
      <w:marLeft w:val="0"/>
      <w:marRight w:val="0"/>
      <w:marTop w:val="0"/>
      <w:marBottom w:val="0"/>
      <w:divBdr>
        <w:top w:val="none" w:sz="0" w:space="0" w:color="auto"/>
        <w:left w:val="none" w:sz="0" w:space="0" w:color="auto"/>
        <w:bottom w:val="none" w:sz="0" w:space="0" w:color="auto"/>
        <w:right w:val="none" w:sz="0" w:space="0" w:color="auto"/>
      </w:divBdr>
    </w:div>
    <w:div w:id="1097605171">
      <w:bodyDiv w:val="1"/>
      <w:marLeft w:val="0"/>
      <w:marRight w:val="0"/>
      <w:marTop w:val="0"/>
      <w:marBottom w:val="0"/>
      <w:divBdr>
        <w:top w:val="none" w:sz="0" w:space="0" w:color="auto"/>
        <w:left w:val="none" w:sz="0" w:space="0" w:color="auto"/>
        <w:bottom w:val="none" w:sz="0" w:space="0" w:color="auto"/>
        <w:right w:val="none" w:sz="0" w:space="0" w:color="auto"/>
      </w:divBdr>
    </w:div>
    <w:div w:id="1097675426">
      <w:bodyDiv w:val="1"/>
      <w:marLeft w:val="0"/>
      <w:marRight w:val="0"/>
      <w:marTop w:val="0"/>
      <w:marBottom w:val="0"/>
      <w:divBdr>
        <w:top w:val="none" w:sz="0" w:space="0" w:color="auto"/>
        <w:left w:val="none" w:sz="0" w:space="0" w:color="auto"/>
        <w:bottom w:val="none" w:sz="0" w:space="0" w:color="auto"/>
        <w:right w:val="none" w:sz="0" w:space="0" w:color="auto"/>
      </w:divBdr>
    </w:div>
    <w:div w:id="1097866914">
      <w:bodyDiv w:val="1"/>
      <w:marLeft w:val="0"/>
      <w:marRight w:val="0"/>
      <w:marTop w:val="0"/>
      <w:marBottom w:val="0"/>
      <w:divBdr>
        <w:top w:val="none" w:sz="0" w:space="0" w:color="auto"/>
        <w:left w:val="none" w:sz="0" w:space="0" w:color="auto"/>
        <w:bottom w:val="none" w:sz="0" w:space="0" w:color="auto"/>
        <w:right w:val="none" w:sz="0" w:space="0" w:color="auto"/>
      </w:divBdr>
    </w:div>
    <w:div w:id="1098139274">
      <w:bodyDiv w:val="1"/>
      <w:marLeft w:val="0"/>
      <w:marRight w:val="0"/>
      <w:marTop w:val="0"/>
      <w:marBottom w:val="0"/>
      <w:divBdr>
        <w:top w:val="none" w:sz="0" w:space="0" w:color="auto"/>
        <w:left w:val="none" w:sz="0" w:space="0" w:color="auto"/>
        <w:bottom w:val="none" w:sz="0" w:space="0" w:color="auto"/>
        <w:right w:val="none" w:sz="0" w:space="0" w:color="auto"/>
      </w:divBdr>
    </w:div>
    <w:div w:id="1098257233">
      <w:bodyDiv w:val="1"/>
      <w:marLeft w:val="0"/>
      <w:marRight w:val="0"/>
      <w:marTop w:val="0"/>
      <w:marBottom w:val="0"/>
      <w:divBdr>
        <w:top w:val="none" w:sz="0" w:space="0" w:color="auto"/>
        <w:left w:val="none" w:sz="0" w:space="0" w:color="auto"/>
        <w:bottom w:val="none" w:sz="0" w:space="0" w:color="auto"/>
        <w:right w:val="none" w:sz="0" w:space="0" w:color="auto"/>
      </w:divBdr>
    </w:div>
    <w:div w:id="1098329421">
      <w:bodyDiv w:val="1"/>
      <w:marLeft w:val="0"/>
      <w:marRight w:val="0"/>
      <w:marTop w:val="0"/>
      <w:marBottom w:val="0"/>
      <w:divBdr>
        <w:top w:val="none" w:sz="0" w:space="0" w:color="auto"/>
        <w:left w:val="none" w:sz="0" w:space="0" w:color="auto"/>
        <w:bottom w:val="none" w:sz="0" w:space="0" w:color="auto"/>
        <w:right w:val="none" w:sz="0" w:space="0" w:color="auto"/>
      </w:divBdr>
    </w:div>
    <w:div w:id="1098525555">
      <w:bodyDiv w:val="1"/>
      <w:marLeft w:val="0"/>
      <w:marRight w:val="0"/>
      <w:marTop w:val="0"/>
      <w:marBottom w:val="0"/>
      <w:divBdr>
        <w:top w:val="none" w:sz="0" w:space="0" w:color="auto"/>
        <w:left w:val="none" w:sz="0" w:space="0" w:color="auto"/>
        <w:bottom w:val="none" w:sz="0" w:space="0" w:color="auto"/>
        <w:right w:val="none" w:sz="0" w:space="0" w:color="auto"/>
      </w:divBdr>
    </w:div>
    <w:div w:id="1098792851">
      <w:bodyDiv w:val="1"/>
      <w:marLeft w:val="0"/>
      <w:marRight w:val="0"/>
      <w:marTop w:val="0"/>
      <w:marBottom w:val="0"/>
      <w:divBdr>
        <w:top w:val="none" w:sz="0" w:space="0" w:color="auto"/>
        <w:left w:val="none" w:sz="0" w:space="0" w:color="auto"/>
        <w:bottom w:val="none" w:sz="0" w:space="0" w:color="auto"/>
        <w:right w:val="none" w:sz="0" w:space="0" w:color="auto"/>
      </w:divBdr>
    </w:div>
    <w:div w:id="1098912645">
      <w:bodyDiv w:val="1"/>
      <w:marLeft w:val="0"/>
      <w:marRight w:val="0"/>
      <w:marTop w:val="0"/>
      <w:marBottom w:val="0"/>
      <w:divBdr>
        <w:top w:val="none" w:sz="0" w:space="0" w:color="auto"/>
        <w:left w:val="none" w:sz="0" w:space="0" w:color="auto"/>
        <w:bottom w:val="none" w:sz="0" w:space="0" w:color="auto"/>
        <w:right w:val="none" w:sz="0" w:space="0" w:color="auto"/>
      </w:divBdr>
    </w:div>
    <w:div w:id="1098984405">
      <w:bodyDiv w:val="1"/>
      <w:marLeft w:val="0"/>
      <w:marRight w:val="0"/>
      <w:marTop w:val="0"/>
      <w:marBottom w:val="0"/>
      <w:divBdr>
        <w:top w:val="none" w:sz="0" w:space="0" w:color="auto"/>
        <w:left w:val="none" w:sz="0" w:space="0" w:color="auto"/>
        <w:bottom w:val="none" w:sz="0" w:space="0" w:color="auto"/>
        <w:right w:val="none" w:sz="0" w:space="0" w:color="auto"/>
      </w:divBdr>
    </w:div>
    <w:div w:id="1099258655">
      <w:bodyDiv w:val="1"/>
      <w:marLeft w:val="0"/>
      <w:marRight w:val="0"/>
      <w:marTop w:val="0"/>
      <w:marBottom w:val="0"/>
      <w:divBdr>
        <w:top w:val="none" w:sz="0" w:space="0" w:color="auto"/>
        <w:left w:val="none" w:sz="0" w:space="0" w:color="auto"/>
        <w:bottom w:val="none" w:sz="0" w:space="0" w:color="auto"/>
        <w:right w:val="none" w:sz="0" w:space="0" w:color="auto"/>
      </w:divBdr>
    </w:div>
    <w:div w:id="1099375162">
      <w:bodyDiv w:val="1"/>
      <w:marLeft w:val="0"/>
      <w:marRight w:val="0"/>
      <w:marTop w:val="0"/>
      <w:marBottom w:val="0"/>
      <w:divBdr>
        <w:top w:val="none" w:sz="0" w:space="0" w:color="auto"/>
        <w:left w:val="none" w:sz="0" w:space="0" w:color="auto"/>
        <w:bottom w:val="none" w:sz="0" w:space="0" w:color="auto"/>
        <w:right w:val="none" w:sz="0" w:space="0" w:color="auto"/>
      </w:divBdr>
    </w:div>
    <w:div w:id="1099452217">
      <w:bodyDiv w:val="1"/>
      <w:marLeft w:val="0"/>
      <w:marRight w:val="0"/>
      <w:marTop w:val="0"/>
      <w:marBottom w:val="0"/>
      <w:divBdr>
        <w:top w:val="none" w:sz="0" w:space="0" w:color="auto"/>
        <w:left w:val="none" w:sz="0" w:space="0" w:color="auto"/>
        <w:bottom w:val="none" w:sz="0" w:space="0" w:color="auto"/>
        <w:right w:val="none" w:sz="0" w:space="0" w:color="auto"/>
      </w:divBdr>
    </w:div>
    <w:div w:id="1099788521">
      <w:bodyDiv w:val="1"/>
      <w:marLeft w:val="0"/>
      <w:marRight w:val="0"/>
      <w:marTop w:val="0"/>
      <w:marBottom w:val="0"/>
      <w:divBdr>
        <w:top w:val="none" w:sz="0" w:space="0" w:color="auto"/>
        <w:left w:val="none" w:sz="0" w:space="0" w:color="auto"/>
        <w:bottom w:val="none" w:sz="0" w:space="0" w:color="auto"/>
        <w:right w:val="none" w:sz="0" w:space="0" w:color="auto"/>
      </w:divBdr>
    </w:div>
    <w:div w:id="1099987506">
      <w:bodyDiv w:val="1"/>
      <w:marLeft w:val="0"/>
      <w:marRight w:val="0"/>
      <w:marTop w:val="0"/>
      <w:marBottom w:val="0"/>
      <w:divBdr>
        <w:top w:val="none" w:sz="0" w:space="0" w:color="auto"/>
        <w:left w:val="none" w:sz="0" w:space="0" w:color="auto"/>
        <w:bottom w:val="none" w:sz="0" w:space="0" w:color="auto"/>
        <w:right w:val="none" w:sz="0" w:space="0" w:color="auto"/>
      </w:divBdr>
    </w:div>
    <w:div w:id="1100223840">
      <w:bodyDiv w:val="1"/>
      <w:marLeft w:val="0"/>
      <w:marRight w:val="0"/>
      <w:marTop w:val="0"/>
      <w:marBottom w:val="0"/>
      <w:divBdr>
        <w:top w:val="none" w:sz="0" w:space="0" w:color="auto"/>
        <w:left w:val="none" w:sz="0" w:space="0" w:color="auto"/>
        <w:bottom w:val="none" w:sz="0" w:space="0" w:color="auto"/>
        <w:right w:val="none" w:sz="0" w:space="0" w:color="auto"/>
      </w:divBdr>
    </w:div>
    <w:div w:id="1100370745">
      <w:bodyDiv w:val="1"/>
      <w:marLeft w:val="0"/>
      <w:marRight w:val="0"/>
      <w:marTop w:val="0"/>
      <w:marBottom w:val="0"/>
      <w:divBdr>
        <w:top w:val="none" w:sz="0" w:space="0" w:color="auto"/>
        <w:left w:val="none" w:sz="0" w:space="0" w:color="auto"/>
        <w:bottom w:val="none" w:sz="0" w:space="0" w:color="auto"/>
        <w:right w:val="none" w:sz="0" w:space="0" w:color="auto"/>
      </w:divBdr>
    </w:div>
    <w:div w:id="1100443718">
      <w:bodyDiv w:val="1"/>
      <w:marLeft w:val="0"/>
      <w:marRight w:val="0"/>
      <w:marTop w:val="0"/>
      <w:marBottom w:val="0"/>
      <w:divBdr>
        <w:top w:val="none" w:sz="0" w:space="0" w:color="auto"/>
        <w:left w:val="none" w:sz="0" w:space="0" w:color="auto"/>
        <w:bottom w:val="none" w:sz="0" w:space="0" w:color="auto"/>
        <w:right w:val="none" w:sz="0" w:space="0" w:color="auto"/>
      </w:divBdr>
    </w:div>
    <w:div w:id="1100491594">
      <w:bodyDiv w:val="1"/>
      <w:marLeft w:val="0"/>
      <w:marRight w:val="0"/>
      <w:marTop w:val="0"/>
      <w:marBottom w:val="0"/>
      <w:divBdr>
        <w:top w:val="none" w:sz="0" w:space="0" w:color="auto"/>
        <w:left w:val="none" w:sz="0" w:space="0" w:color="auto"/>
        <w:bottom w:val="none" w:sz="0" w:space="0" w:color="auto"/>
        <w:right w:val="none" w:sz="0" w:space="0" w:color="auto"/>
      </w:divBdr>
    </w:div>
    <w:div w:id="1100561182">
      <w:bodyDiv w:val="1"/>
      <w:marLeft w:val="0"/>
      <w:marRight w:val="0"/>
      <w:marTop w:val="0"/>
      <w:marBottom w:val="0"/>
      <w:divBdr>
        <w:top w:val="none" w:sz="0" w:space="0" w:color="auto"/>
        <w:left w:val="none" w:sz="0" w:space="0" w:color="auto"/>
        <w:bottom w:val="none" w:sz="0" w:space="0" w:color="auto"/>
        <w:right w:val="none" w:sz="0" w:space="0" w:color="auto"/>
      </w:divBdr>
    </w:div>
    <w:div w:id="1100640572">
      <w:bodyDiv w:val="1"/>
      <w:marLeft w:val="0"/>
      <w:marRight w:val="0"/>
      <w:marTop w:val="0"/>
      <w:marBottom w:val="0"/>
      <w:divBdr>
        <w:top w:val="none" w:sz="0" w:space="0" w:color="auto"/>
        <w:left w:val="none" w:sz="0" w:space="0" w:color="auto"/>
        <w:bottom w:val="none" w:sz="0" w:space="0" w:color="auto"/>
        <w:right w:val="none" w:sz="0" w:space="0" w:color="auto"/>
      </w:divBdr>
    </w:div>
    <w:div w:id="1100754741">
      <w:bodyDiv w:val="1"/>
      <w:marLeft w:val="0"/>
      <w:marRight w:val="0"/>
      <w:marTop w:val="0"/>
      <w:marBottom w:val="0"/>
      <w:divBdr>
        <w:top w:val="none" w:sz="0" w:space="0" w:color="auto"/>
        <w:left w:val="none" w:sz="0" w:space="0" w:color="auto"/>
        <w:bottom w:val="none" w:sz="0" w:space="0" w:color="auto"/>
        <w:right w:val="none" w:sz="0" w:space="0" w:color="auto"/>
      </w:divBdr>
    </w:div>
    <w:div w:id="1100837451">
      <w:bodyDiv w:val="1"/>
      <w:marLeft w:val="0"/>
      <w:marRight w:val="0"/>
      <w:marTop w:val="0"/>
      <w:marBottom w:val="0"/>
      <w:divBdr>
        <w:top w:val="none" w:sz="0" w:space="0" w:color="auto"/>
        <w:left w:val="none" w:sz="0" w:space="0" w:color="auto"/>
        <w:bottom w:val="none" w:sz="0" w:space="0" w:color="auto"/>
        <w:right w:val="none" w:sz="0" w:space="0" w:color="auto"/>
      </w:divBdr>
    </w:div>
    <w:div w:id="1101216537">
      <w:bodyDiv w:val="1"/>
      <w:marLeft w:val="0"/>
      <w:marRight w:val="0"/>
      <w:marTop w:val="0"/>
      <w:marBottom w:val="0"/>
      <w:divBdr>
        <w:top w:val="none" w:sz="0" w:space="0" w:color="auto"/>
        <w:left w:val="none" w:sz="0" w:space="0" w:color="auto"/>
        <w:bottom w:val="none" w:sz="0" w:space="0" w:color="auto"/>
        <w:right w:val="none" w:sz="0" w:space="0" w:color="auto"/>
      </w:divBdr>
    </w:div>
    <w:div w:id="1101219069">
      <w:bodyDiv w:val="1"/>
      <w:marLeft w:val="0"/>
      <w:marRight w:val="0"/>
      <w:marTop w:val="0"/>
      <w:marBottom w:val="0"/>
      <w:divBdr>
        <w:top w:val="none" w:sz="0" w:space="0" w:color="auto"/>
        <w:left w:val="none" w:sz="0" w:space="0" w:color="auto"/>
        <w:bottom w:val="none" w:sz="0" w:space="0" w:color="auto"/>
        <w:right w:val="none" w:sz="0" w:space="0" w:color="auto"/>
      </w:divBdr>
    </w:div>
    <w:div w:id="1101221349">
      <w:bodyDiv w:val="1"/>
      <w:marLeft w:val="0"/>
      <w:marRight w:val="0"/>
      <w:marTop w:val="0"/>
      <w:marBottom w:val="0"/>
      <w:divBdr>
        <w:top w:val="none" w:sz="0" w:space="0" w:color="auto"/>
        <w:left w:val="none" w:sz="0" w:space="0" w:color="auto"/>
        <w:bottom w:val="none" w:sz="0" w:space="0" w:color="auto"/>
        <w:right w:val="none" w:sz="0" w:space="0" w:color="auto"/>
      </w:divBdr>
    </w:div>
    <w:div w:id="1101294346">
      <w:bodyDiv w:val="1"/>
      <w:marLeft w:val="0"/>
      <w:marRight w:val="0"/>
      <w:marTop w:val="0"/>
      <w:marBottom w:val="0"/>
      <w:divBdr>
        <w:top w:val="none" w:sz="0" w:space="0" w:color="auto"/>
        <w:left w:val="none" w:sz="0" w:space="0" w:color="auto"/>
        <w:bottom w:val="none" w:sz="0" w:space="0" w:color="auto"/>
        <w:right w:val="none" w:sz="0" w:space="0" w:color="auto"/>
      </w:divBdr>
    </w:div>
    <w:div w:id="1101297784">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6196">
      <w:bodyDiv w:val="1"/>
      <w:marLeft w:val="0"/>
      <w:marRight w:val="0"/>
      <w:marTop w:val="0"/>
      <w:marBottom w:val="0"/>
      <w:divBdr>
        <w:top w:val="none" w:sz="0" w:space="0" w:color="auto"/>
        <w:left w:val="none" w:sz="0" w:space="0" w:color="auto"/>
        <w:bottom w:val="none" w:sz="0" w:space="0" w:color="auto"/>
        <w:right w:val="none" w:sz="0" w:space="0" w:color="auto"/>
      </w:divBdr>
    </w:div>
    <w:div w:id="1102070344">
      <w:bodyDiv w:val="1"/>
      <w:marLeft w:val="0"/>
      <w:marRight w:val="0"/>
      <w:marTop w:val="0"/>
      <w:marBottom w:val="0"/>
      <w:divBdr>
        <w:top w:val="none" w:sz="0" w:space="0" w:color="auto"/>
        <w:left w:val="none" w:sz="0" w:space="0" w:color="auto"/>
        <w:bottom w:val="none" w:sz="0" w:space="0" w:color="auto"/>
        <w:right w:val="none" w:sz="0" w:space="0" w:color="auto"/>
      </w:divBdr>
    </w:div>
    <w:div w:id="1102141383">
      <w:bodyDiv w:val="1"/>
      <w:marLeft w:val="0"/>
      <w:marRight w:val="0"/>
      <w:marTop w:val="0"/>
      <w:marBottom w:val="0"/>
      <w:divBdr>
        <w:top w:val="none" w:sz="0" w:space="0" w:color="auto"/>
        <w:left w:val="none" w:sz="0" w:space="0" w:color="auto"/>
        <w:bottom w:val="none" w:sz="0" w:space="0" w:color="auto"/>
        <w:right w:val="none" w:sz="0" w:space="0" w:color="auto"/>
      </w:divBdr>
    </w:div>
    <w:div w:id="1102186278">
      <w:bodyDiv w:val="1"/>
      <w:marLeft w:val="0"/>
      <w:marRight w:val="0"/>
      <w:marTop w:val="0"/>
      <w:marBottom w:val="0"/>
      <w:divBdr>
        <w:top w:val="none" w:sz="0" w:space="0" w:color="auto"/>
        <w:left w:val="none" w:sz="0" w:space="0" w:color="auto"/>
        <w:bottom w:val="none" w:sz="0" w:space="0" w:color="auto"/>
        <w:right w:val="none" w:sz="0" w:space="0" w:color="auto"/>
      </w:divBdr>
    </w:div>
    <w:div w:id="1102190710">
      <w:bodyDiv w:val="1"/>
      <w:marLeft w:val="0"/>
      <w:marRight w:val="0"/>
      <w:marTop w:val="0"/>
      <w:marBottom w:val="0"/>
      <w:divBdr>
        <w:top w:val="none" w:sz="0" w:space="0" w:color="auto"/>
        <w:left w:val="none" w:sz="0" w:space="0" w:color="auto"/>
        <w:bottom w:val="none" w:sz="0" w:space="0" w:color="auto"/>
        <w:right w:val="none" w:sz="0" w:space="0" w:color="auto"/>
      </w:divBdr>
    </w:div>
    <w:div w:id="1102267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52613">
      <w:bodyDiv w:val="1"/>
      <w:marLeft w:val="0"/>
      <w:marRight w:val="0"/>
      <w:marTop w:val="0"/>
      <w:marBottom w:val="0"/>
      <w:divBdr>
        <w:top w:val="none" w:sz="0" w:space="0" w:color="auto"/>
        <w:left w:val="none" w:sz="0" w:space="0" w:color="auto"/>
        <w:bottom w:val="none" w:sz="0" w:space="0" w:color="auto"/>
        <w:right w:val="none" w:sz="0" w:space="0" w:color="auto"/>
      </w:divBdr>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102603684">
      <w:bodyDiv w:val="1"/>
      <w:marLeft w:val="0"/>
      <w:marRight w:val="0"/>
      <w:marTop w:val="0"/>
      <w:marBottom w:val="0"/>
      <w:divBdr>
        <w:top w:val="none" w:sz="0" w:space="0" w:color="auto"/>
        <w:left w:val="none" w:sz="0" w:space="0" w:color="auto"/>
        <w:bottom w:val="none" w:sz="0" w:space="0" w:color="auto"/>
        <w:right w:val="none" w:sz="0" w:space="0" w:color="auto"/>
      </w:divBdr>
    </w:div>
    <w:div w:id="1102604182">
      <w:bodyDiv w:val="1"/>
      <w:marLeft w:val="0"/>
      <w:marRight w:val="0"/>
      <w:marTop w:val="0"/>
      <w:marBottom w:val="0"/>
      <w:divBdr>
        <w:top w:val="none" w:sz="0" w:space="0" w:color="auto"/>
        <w:left w:val="none" w:sz="0" w:space="0" w:color="auto"/>
        <w:bottom w:val="none" w:sz="0" w:space="0" w:color="auto"/>
        <w:right w:val="none" w:sz="0" w:space="0" w:color="auto"/>
      </w:divBdr>
    </w:div>
    <w:div w:id="1102647587">
      <w:bodyDiv w:val="1"/>
      <w:marLeft w:val="0"/>
      <w:marRight w:val="0"/>
      <w:marTop w:val="0"/>
      <w:marBottom w:val="0"/>
      <w:divBdr>
        <w:top w:val="none" w:sz="0" w:space="0" w:color="auto"/>
        <w:left w:val="none" w:sz="0" w:space="0" w:color="auto"/>
        <w:bottom w:val="none" w:sz="0" w:space="0" w:color="auto"/>
        <w:right w:val="none" w:sz="0" w:space="0" w:color="auto"/>
      </w:divBdr>
    </w:div>
    <w:div w:id="1102727413">
      <w:bodyDiv w:val="1"/>
      <w:marLeft w:val="0"/>
      <w:marRight w:val="0"/>
      <w:marTop w:val="0"/>
      <w:marBottom w:val="0"/>
      <w:divBdr>
        <w:top w:val="none" w:sz="0" w:space="0" w:color="auto"/>
        <w:left w:val="none" w:sz="0" w:space="0" w:color="auto"/>
        <w:bottom w:val="none" w:sz="0" w:space="0" w:color="auto"/>
        <w:right w:val="none" w:sz="0" w:space="0" w:color="auto"/>
      </w:divBdr>
    </w:div>
    <w:div w:id="1102913347">
      <w:bodyDiv w:val="1"/>
      <w:marLeft w:val="0"/>
      <w:marRight w:val="0"/>
      <w:marTop w:val="0"/>
      <w:marBottom w:val="0"/>
      <w:divBdr>
        <w:top w:val="none" w:sz="0" w:space="0" w:color="auto"/>
        <w:left w:val="none" w:sz="0" w:space="0" w:color="auto"/>
        <w:bottom w:val="none" w:sz="0" w:space="0" w:color="auto"/>
        <w:right w:val="none" w:sz="0" w:space="0" w:color="auto"/>
      </w:divBdr>
    </w:div>
    <w:div w:id="1102989030">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612">
      <w:bodyDiv w:val="1"/>
      <w:marLeft w:val="0"/>
      <w:marRight w:val="0"/>
      <w:marTop w:val="0"/>
      <w:marBottom w:val="0"/>
      <w:divBdr>
        <w:top w:val="none" w:sz="0" w:space="0" w:color="auto"/>
        <w:left w:val="none" w:sz="0" w:space="0" w:color="auto"/>
        <w:bottom w:val="none" w:sz="0" w:space="0" w:color="auto"/>
        <w:right w:val="none" w:sz="0" w:space="0" w:color="auto"/>
      </w:divBdr>
    </w:div>
    <w:div w:id="1102998268">
      <w:bodyDiv w:val="1"/>
      <w:marLeft w:val="0"/>
      <w:marRight w:val="0"/>
      <w:marTop w:val="0"/>
      <w:marBottom w:val="0"/>
      <w:divBdr>
        <w:top w:val="none" w:sz="0" w:space="0" w:color="auto"/>
        <w:left w:val="none" w:sz="0" w:space="0" w:color="auto"/>
        <w:bottom w:val="none" w:sz="0" w:space="0" w:color="auto"/>
        <w:right w:val="none" w:sz="0" w:space="0" w:color="auto"/>
      </w:divBdr>
    </w:div>
    <w:div w:id="1103040689">
      <w:bodyDiv w:val="1"/>
      <w:marLeft w:val="0"/>
      <w:marRight w:val="0"/>
      <w:marTop w:val="0"/>
      <w:marBottom w:val="0"/>
      <w:divBdr>
        <w:top w:val="none" w:sz="0" w:space="0" w:color="auto"/>
        <w:left w:val="none" w:sz="0" w:space="0" w:color="auto"/>
        <w:bottom w:val="none" w:sz="0" w:space="0" w:color="auto"/>
        <w:right w:val="none" w:sz="0" w:space="0" w:color="auto"/>
      </w:divBdr>
    </w:div>
    <w:div w:id="1103065300">
      <w:bodyDiv w:val="1"/>
      <w:marLeft w:val="0"/>
      <w:marRight w:val="0"/>
      <w:marTop w:val="0"/>
      <w:marBottom w:val="0"/>
      <w:divBdr>
        <w:top w:val="none" w:sz="0" w:space="0" w:color="auto"/>
        <w:left w:val="none" w:sz="0" w:space="0" w:color="auto"/>
        <w:bottom w:val="none" w:sz="0" w:space="0" w:color="auto"/>
        <w:right w:val="none" w:sz="0" w:space="0" w:color="auto"/>
      </w:divBdr>
    </w:div>
    <w:div w:id="1103376939">
      <w:bodyDiv w:val="1"/>
      <w:marLeft w:val="0"/>
      <w:marRight w:val="0"/>
      <w:marTop w:val="0"/>
      <w:marBottom w:val="0"/>
      <w:divBdr>
        <w:top w:val="none" w:sz="0" w:space="0" w:color="auto"/>
        <w:left w:val="none" w:sz="0" w:space="0" w:color="auto"/>
        <w:bottom w:val="none" w:sz="0" w:space="0" w:color="auto"/>
        <w:right w:val="none" w:sz="0" w:space="0" w:color="auto"/>
      </w:divBdr>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451855">
      <w:bodyDiv w:val="1"/>
      <w:marLeft w:val="0"/>
      <w:marRight w:val="0"/>
      <w:marTop w:val="0"/>
      <w:marBottom w:val="0"/>
      <w:divBdr>
        <w:top w:val="none" w:sz="0" w:space="0" w:color="auto"/>
        <w:left w:val="none" w:sz="0" w:space="0" w:color="auto"/>
        <w:bottom w:val="none" w:sz="0" w:space="0" w:color="auto"/>
        <w:right w:val="none" w:sz="0" w:space="0" w:color="auto"/>
      </w:divBdr>
    </w:div>
    <w:div w:id="1103456436">
      <w:bodyDiv w:val="1"/>
      <w:marLeft w:val="0"/>
      <w:marRight w:val="0"/>
      <w:marTop w:val="0"/>
      <w:marBottom w:val="0"/>
      <w:divBdr>
        <w:top w:val="none" w:sz="0" w:space="0" w:color="auto"/>
        <w:left w:val="none" w:sz="0" w:space="0" w:color="auto"/>
        <w:bottom w:val="none" w:sz="0" w:space="0" w:color="auto"/>
        <w:right w:val="none" w:sz="0" w:space="0" w:color="auto"/>
      </w:divBdr>
    </w:div>
    <w:div w:id="1103526156">
      <w:bodyDiv w:val="1"/>
      <w:marLeft w:val="0"/>
      <w:marRight w:val="0"/>
      <w:marTop w:val="0"/>
      <w:marBottom w:val="0"/>
      <w:divBdr>
        <w:top w:val="none" w:sz="0" w:space="0" w:color="auto"/>
        <w:left w:val="none" w:sz="0" w:space="0" w:color="auto"/>
        <w:bottom w:val="none" w:sz="0" w:space="0" w:color="auto"/>
        <w:right w:val="none" w:sz="0" w:space="0" w:color="auto"/>
      </w:divBdr>
    </w:div>
    <w:div w:id="1103573601">
      <w:bodyDiv w:val="1"/>
      <w:marLeft w:val="0"/>
      <w:marRight w:val="0"/>
      <w:marTop w:val="0"/>
      <w:marBottom w:val="0"/>
      <w:divBdr>
        <w:top w:val="none" w:sz="0" w:space="0" w:color="auto"/>
        <w:left w:val="none" w:sz="0" w:space="0" w:color="auto"/>
        <w:bottom w:val="none" w:sz="0" w:space="0" w:color="auto"/>
        <w:right w:val="none" w:sz="0" w:space="0" w:color="auto"/>
      </w:divBdr>
    </w:div>
    <w:div w:id="1103653363">
      <w:bodyDiv w:val="1"/>
      <w:marLeft w:val="0"/>
      <w:marRight w:val="0"/>
      <w:marTop w:val="0"/>
      <w:marBottom w:val="0"/>
      <w:divBdr>
        <w:top w:val="none" w:sz="0" w:space="0" w:color="auto"/>
        <w:left w:val="none" w:sz="0" w:space="0" w:color="auto"/>
        <w:bottom w:val="none" w:sz="0" w:space="0" w:color="auto"/>
        <w:right w:val="none" w:sz="0" w:space="0" w:color="auto"/>
      </w:divBdr>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3918082">
      <w:bodyDiv w:val="1"/>
      <w:marLeft w:val="0"/>
      <w:marRight w:val="0"/>
      <w:marTop w:val="0"/>
      <w:marBottom w:val="0"/>
      <w:divBdr>
        <w:top w:val="none" w:sz="0" w:space="0" w:color="auto"/>
        <w:left w:val="none" w:sz="0" w:space="0" w:color="auto"/>
        <w:bottom w:val="none" w:sz="0" w:space="0" w:color="auto"/>
        <w:right w:val="none" w:sz="0" w:space="0" w:color="auto"/>
      </w:divBdr>
    </w:div>
    <w:div w:id="1104109908">
      <w:bodyDiv w:val="1"/>
      <w:marLeft w:val="0"/>
      <w:marRight w:val="0"/>
      <w:marTop w:val="0"/>
      <w:marBottom w:val="0"/>
      <w:divBdr>
        <w:top w:val="none" w:sz="0" w:space="0" w:color="auto"/>
        <w:left w:val="none" w:sz="0" w:space="0" w:color="auto"/>
        <w:bottom w:val="none" w:sz="0" w:space="0" w:color="auto"/>
        <w:right w:val="none" w:sz="0" w:space="0" w:color="auto"/>
      </w:divBdr>
    </w:div>
    <w:div w:id="1104226907">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764946">
      <w:bodyDiv w:val="1"/>
      <w:marLeft w:val="0"/>
      <w:marRight w:val="0"/>
      <w:marTop w:val="0"/>
      <w:marBottom w:val="0"/>
      <w:divBdr>
        <w:top w:val="none" w:sz="0" w:space="0" w:color="auto"/>
        <w:left w:val="none" w:sz="0" w:space="0" w:color="auto"/>
        <w:bottom w:val="none" w:sz="0" w:space="0" w:color="auto"/>
        <w:right w:val="none" w:sz="0" w:space="0" w:color="auto"/>
      </w:divBdr>
    </w:div>
    <w:div w:id="1104880906">
      <w:bodyDiv w:val="1"/>
      <w:marLeft w:val="0"/>
      <w:marRight w:val="0"/>
      <w:marTop w:val="0"/>
      <w:marBottom w:val="0"/>
      <w:divBdr>
        <w:top w:val="none" w:sz="0" w:space="0" w:color="auto"/>
        <w:left w:val="none" w:sz="0" w:space="0" w:color="auto"/>
        <w:bottom w:val="none" w:sz="0" w:space="0" w:color="auto"/>
        <w:right w:val="none" w:sz="0" w:space="0" w:color="auto"/>
      </w:divBdr>
    </w:div>
    <w:div w:id="1104958301">
      <w:bodyDiv w:val="1"/>
      <w:marLeft w:val="0"/>
      <w:marRight w:val="0"/>
      <w:marTop w:val="0"/>
      <w:marBottom w:val="0"/>
      <w:divBdr>
        <w:top w:val="none" w:sz="0" w:space="0" w:color="auto"/>
        <w:left w:val="none" w:sz="0" w:space="0" w:color="auto"/>
        <w:bottom w:val="none" w:sz="0" w:space="0" w:color="auto"/>
        <w:right w:val="none" w:sz="0" w:space="0" w:color="auto"/>
      </w:divBdr>
    </w:div>
    <w:div w:id="1105425458">
      <w:bodyDiv w:val="1"/>
      <w:marLeft w:val="0"/>
      <w:marRight w:val="0"/>
      <w:marTop w:val="0"/>
      <w:marBottom w:val="0"/>
      <w:divBdr>
        <w:top w:val="none" w:sz="0" w:space="0" w:color="auto"/>
        <w:left w:val="none" w:sz="0" w:space="0" w:color="auto"/>
        <w:bottom w:val="none" w:sz="0" w:space="0" w:color="auto"/>
        <w:right w:val="none" w:sz="0" w:space="0" w:color="auto"/>
      </w:divBdr>
    </w:div>
    <w:div w:id="1105461429">
      <w:bodyDiv w:val="1"/>
      <w:marLeft w:val="0"/>
      <w:marRight w:val="0"/>
      <w:marTop w:val="0"/>
      <w:marBottom w:val="0"/>
      <w:divBdr>
        <w:top w:val="none" w:sz="0" w:space="0" w:color="auto"/>
        <w:left w:val="none" w:sz="0" w:space="0" w:color="auto"/>
        <w:bottom w:val="none" w:sz="0" w:space="0" w:color="auto"/>
        <w:right w:val="none" w:sz="0" w:space="0" w:color="auto"/>
      </w:divBdr>
    </w:div>
    <w:div w:id="1105535739">
      <w:bodyDiv w:val="1"/>
      <w:marLeft w:val="0"/>
      <w:marRight w:val="0"/>
      <w:marTop w:val="0"/>
      <w:marBottom w:val="0"/>
      <w:divBdr>
        <w:top w:val="none" w:sz="0" w:space="0" w:color="auto"/>
        <w:left w:val="none" w:sz="0" w:space="0" w:color="auto"/>
        <w:bottom w:val="none" w:sz="0" w:space="0" w:color="auto"/>
        <w:right w:val="none" w:sz="0" w:space="0" w:color="auto"/>
      </w:divBdr>
    </w:div>
    <w:div w:id="1105537367">
      <w:bodyDiv w:val="1"/>
      <w:marLeft w:val="0"/>
      <w:marRight w:val="0"/>
      <w:marTop w:val="0"/>
      <w:marBottom w:val="0"/>
      <w:divBdr>
        <w:top w:val="none" w:sz="0" w:space="0" w:color="auto"/>
        <w:left w:val="none" w:sz="0" w:space="0" w:color="auto"/>
        <w:bottom w:val="none" w:sz="0" w:space="0" w:color="auto"/>
        <w:right w:val="none" w:sz="0" w:space="0" w:color="auto"/>
      </w:divBdr>
    </w:div>
    <w:div w:id="1105659225">
      <w:bodyDiv w:val="1"/>
      <w:marLeft w:val="0"/>
      <w:marRight w:val="0"/>
      <w:marTop w:val="0"/>
      <w:marBottom w:val="0"/>
      <w:divBdr>
        <w:top w:val="none" w:sz="0" w:space="0" w:color="auto"/>
        <w:left w:val="none" w:sz="0" w:space="0" w:color="auto"/>
        <w:bottom w:val="none" w:sz="0" w:space="0" w:color="auto"/>
        <w:right w:val="none" w:sz="0" w:space="0" w:color="auto"/>
      </w:divBdr>
    </w:div>
    <w:div w:id="1106071561">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06510119">
      <w:bodyDiv w:val="1"/>
      <w:marLeft w:val="0"/>
      <w:marRight w:val="0"/>
      <w:marTop w:val="0"/>
      <w:marBottom w:val="0"/>
      <w:divBdr>
        <w:top w:val="none" w:sz="0" w:space="0" w:color="auto"/>
        <w:left w:val="none" w:sz="0" w:space="0" w:color="auto"/>
        <w:bottom w:val="none" w:sz="0" w:space="0" w:color="auto"/>
        <w:right w:val="none" w:sz="0" w:space="0" w:color="auto"/>
      </w:divBdr>
    </w:div>
    <w:div w:id="1106537108">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291">
      <w:bodyDiv w:val="1"/>
      <w:marLeft w:val="0"/>
      <w:marRight w:val="0"/>
      <w:marTop w:val="0"/>
      <w:marBottom w:val="0"/>
      <w:divBdr>
        <w:top w:val="none" w:sz="0" w:space="0" w:color="auto"/>
        <w:left w:val="none" w:sz="0" w:space="0" w:color="auto"/>
        <w:bottom w:val="none" w:sz="0" w:space="0" w:color="auto"/>
        <w:right w:val="none" w:sz="0" w:space="0" w:color="auto"/>
      </w:divBdr>
    </w:div>
    <w:div w:id="1107044064">
      <w:bodyDiv w:val="1"/>
      <w:marLeft w:val="0"/>
      <w:marRight w:val="0"/>
      <w:marTop w:val="0"/>
      <w:marBottom w:val="0"/>
      <w:divBdr>
        <w:top w:val="none" w:sz="0" w:space="0" w:color="auto"/>
        <w:left w:val="none" w:sz="0" w:space="0" w:color="auto"/>
        <w:bottom w:val="none" w:sz="0" w:space="0" w:color="auto"/>
        <w:right w:val="none" w:sz="0" w:space="0" w:color="auto"/>
      </w:divBdr>
    </w:div>
    <w:div w:id="1107117873">
      <w:bodyDiv w:val="1"/>
      <w:marLeft w:val="0"/>
      <w:marRight w:val="0"/>
      <w:marTop w:val="0"/>
      <w:marBottom w:val="0"/>
      <w:divBdr>
        <w:top w:val="none" w:sz="0" w:space="0" w:color="auto"/>
        <w:left w:val="none" w:sz="0" w:space="0" w:color="auto"/>
        <w:bottom w:val="none" w:sz="0" w:space="0" w:color="auto"/>
        <w:right w:val="none" w:sz="0" w:space="0" w:color="auto"/>
      </w:divBdr>
    </w:div>
    <w:div w:id="1107119315">
      <w:bodyDiv w:val="1"/>
      <w:marLeft w:val="0"/>
      <w:marRight w:val="0"/>
      <w:marTop w:val="0"/>
      <w:marBottom w:val="0"/>
      <w:divBdr>
        <w:top w:val="none" w:sz="0" w:space="0" w:color="auto"/>
        <w:left w:val="none" w:sz="0" w:space="0" w:color="auto"/>
        <w:bottom w:val="none" w:sz="0" w:space="0" w:color="auto"/>
        <w:right w:val="none" w:sz="0" w:space="0" w:color="auto"/>
      </w:divBdr>
    </w:div>
    <w:div w:id="1107312058">
      <w:bodyDiv w:val="1"/>
      <w:marLeft w:val="0"/>
      <w:marRight w:val="0"/>
      <w:marTop w:val="0"/>
      <w:marBottom w:val="0"/>
      <w:divBdr>
        <w:top w:val="none" w:sz="0" w:space="0" w:color="auto"/>
        <w:left w:val="none" w:sz="0" w:space="0" w:color="auto"/>
        <w:bottom w:val="none" w:sz="0" w:space="0" w:color="auto"/>
        <w:right w:val="none" w:sz="0" w:space="0" w:color="auto"/>
      </w:divBdr>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434025">
      <w:bodyDiv w:val="1"/>
      <w:marLeft w:val="0"/>
      <w:marRight w:val="0"/>
      <w:marTop w:val="0"/>
      <w:marBottom w:val="0"/>
      <w:divBdr>
        <w:top w:val="none" w:sz="0" w:space="0" w:color="auto"/>
        <w:left w:val="none" w:sz="0" w:space="0" w:color="auto"/>
        <w:bottom w:val="none" w:sz="0" w:space="0" w:color="auto"/>
        <w:right w:val="none" w:sz="0" w:space="0" w:color="auto"/>
      </w:divBdr>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777515">
      <w:bodyDiv w:val="1"/>
      <w:marLeft w:val="0"/>
      <w:marRight w:val="0"/>
      <w:marTop w:val="0"/>
      <w:marBottom w:val="0"/>
      <w:divBdr>
        <w:top w:val="none" w:sz="0" w:space="0" w:color="auto"/>
        <w:left w:val="none" w:sz="0" w:space="0" w:color="auto"/>
        <w:bottom w:val="none" w:sz="0" w:space="0" w:color="auto"/>
        <w:right w:val="none" w:sz="0" w:space="0" w:color="auto"/>
      </w:divBdr>
    </w:div>
    <w:div w:id="1107847603">
      <w:bodyDiv w:val="1"/>
      <w:marLeft w:val="0"/>
      <w:marRight w:val="0"/>
      <w:marTop w:val="0"/>
      <w:marBottom w:val="0"/>
      <w:divBdr>
        <w:top w:val="none" w:sz="0" w:space="0" w:color="auto"/>
        <w:left w:val="none" w:sz="0" w:space="0" w:color="auto"/>
        <w:bottom w:val="none" w:sz="0" w:space="0" w:color="auto"/>
        <w:right w:val="none" w:sz="0" w:space="0" w:color="auto"/>
      </w:divBdr>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895579">
      <w:bodyDiv w:val="1"/>
      <w:marLeft w:val="0"/>
      <w:marRight w:val="0"/>
      <w:marTop w:val="0"/>
      <w:marBottom w:val="0"/>
      <w:divBdr>
        <w:top w:val="none" w:sz="0" w:space="0" w:color="auto"/>
        <w:left w:val="none" w:sz="0" w:space="0" w:color="auto"/>
        <w:bottom w:val="none" w:sz="0" w:space="0" w:color="auto"/>
        <w:right w:val="none" w:sz="0" w:space="0" w:color="auto"/>
      </w:divBdr>
    </w:div>
    <w:div w:id="1108307400">
      <w:bodyDiv w:val="1"/>
      <w:marLeft w:val="0"/>
      <w:marRight w:val="0"/>
      <w:marTop w:val="0"/>
      <w:marBottom w:val="0"/>
      <w:divBdr>
        <w:top w:val="none" w:sz="0" w:space="0" w:color="auto"/>
        <w:left w:val="none" w:sz="0" w:space="0" w:color="auto"/>
        <w:bottom w:val="none" w:sz="0" w:space="0" w:color="auto"/>
        <w:right w:val="none" w:sz="0" w:space="0" w:color="auto"/>
      </w:divBdr>
    </w:div>
    <w:div w:id="1108424777">
      <w:bodyDiv w:val="1"/>
      <w:marLeft w:val="0"/>
      <w:marRight w:val="0"/>
      <w:marTop w:val="0"/>
      <w:marBottom w:val="0"/>
      <w:divBdr>
        <w:top w:val="none" w:sz="0" w:space="0" w:color="auto"/>
        <w:left w:val="none" w:sz="0" w:space="0" w:color="auto"/>
        <w:bottom w:val="none" w:sz="0" w:space="0" w:color="auto"/>
        <w:right w:val="none" w:sz="0" w:space="0" w:color="auto"/>
      </w:divBdr>
    </w:div>
    <w:div w:id="1108426640">
      <w:bodyDiv w:val="1"/>
      <w:marLeft w:val="0"/>
      <w:marRight w:val="0"/>
      <w:marTop w:val="0"/>
      <w:marBottom w:val="0"/>
      <w:divBdr>
        <w:top w:val="none" w:sz="0" w:space="0" w:color="auto"/>
        <w:left w:val="none" w:sz="0" w:space="0" w:color="auto"/>
        <w:bottom w:val="none" w:sz="0" w:space="0" w:color="auto"/>
        <w:right w:val="none" w:sz="0" w:space="0" w:color="auto"/>
      </w:divBdr>
    </w:div>
    <w:div w:id="1108501441">
      <w:bodyDiv w:val="1"/>
      <w:marLeft w:val="0"/>
      <w:marRight w:val="0"/>
      <w:marTop w:val="0"/>
      <w:marBottom w:val="0"/>
      <w:divBdr>
        <w:top w:val="none" w:sz="0" w:space="0" w:color="auto"/>
        <w:left w:val="none" w:sz="0" w:space="0" w:color="auto"/>
        <w:bottom w:val="none" w:sz="0" w:space="0" w:color="auto"/>
        <w:right w:val="none" w:sz="0" w:space="0" w:color="auto"/>
      </w:divBdr>
    </w:div>
    <w:div w:id="1108508291">
      <w:bodyDiv w:val="1"/>
      <w:marLeft w:val="0"/>
      <w:marRight w:val="0"/>
      <w:marTop w:val="0"/>
      <w:marBottom w:val="0"/>
      <w:divBdr>
        <w:top w:val="none" w:sz="0" w:space="0" w:color="auto"/>
        <w:left w:val="none" w:sz="0" w:space="0" w:color="auto"/>
        <w:bottom w:val="none" w:sz="0" w:space="0" w:color="auto"/>
        <w:right w:val="none" w:sz="0" w:space="0" w:color="auto"/>
      </w:divBdr>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010680">
      <w:bodyDiv w:val="1"/>
      <w:marLeft w:val="0"/>
      <w:marRight w:val="0"/>
      <w:marTop w:val="0"/>
      <w:marBottom w:val="0"/>
      <w:divBdr>
        <w:top w:val="none" w:sz="0" w:space="0" w:color="auto"/>
        <w:left w:val="none" w:sz="0" w:space="0" w:color="auto"/>
        <w:bottom w:val="none" w:sz="0" w:space="0" w:color="auto"/>
        <w:right w:val="none" w:sz="0" w:space="0" w:color="auto"/>
      </w:divBdr>
    </w:div>
    <w:div w:id="1109083775">
      <w:bodyDiv w:val="1"/>
      <w:marLeft w:val="0"/>
      <w:marRight w:val="0"/>
      <w:marTop w:val="0"/>
      <w:marBottom w:val="0"/>
      <w:divBdr>
        <w:top w:val="none" w:sz="0" w:space="0" w:color="auto"/>
        <w:left w:val="none" w:sz="0" w:space="0" w:color="auto"/>
        <w:bottom w:val="none" w:sz="0" w:space="0" w:color="auto"/>
        <w:right w:val="none" w:sz="0" w:space="0" w:color="auto"/>
      </w:divBdr>
    </w:div>
    <w:div w:id="1109272693">
      <w:bodyDiv w:val="1"/>
      <w:marLeft w:val="0"/>
      <w:marRight w:val="0"/>
      <w:marTop w:val="0"/>
      <w:marBottom w:val="0"/>
      <w:divBdr>
        <w:top w:val="none" w:sz="0" w:space="0" w:color="auto"/>
        <w:left w:val="none" w:sz="0" w:space="0" w:color="auto"/>
        <w:bottom w:val="none" w:sz="0" w:space="0" w:color="auto"/>
        <w:right w:val="none" w:sz="0" w:space="0" w:color="auto"/>
      </w:divBdr>
    </w:div>
    <w:div w:id="1109348883">
      <w:bodyDiv w:val="1"/>
      <w:marLeft w:val="0"/>
      <w:marRight w:val="0"/>
      <w:marTop w:val="0"/>
      <w:marBottom w:val="0"/>
      <w:divBdr>
        <w:top w:val="none" w:sz="0" w:space="0" w:color="auto"/>
        <w:left w:val="none" w:sz="0" w:space="0" w:color="auto"/>
        <w:bottom w:val="none" w:sz="0" w:space="0" w:color="auto"/>
        <w:right w:val="none" w:sz="0" w:space="0" w:color="auto"/>
      </w:divBdr>
    </w:div>
    <w:div w:id="1109395527">
      <w:bodyDiv w:val="1"/>
      <w:marLeft w:val="0"/>
      <w:marRight w:val="0"/>
      <w:marTop w:val="0"/>
      <w:marBottom w:val="0"/>
      <w:divBdr>
        <w:top w:val="none" w:sz="0" w:space="0" w:color="auto"/>
        <w:left w:val="none" w:sz="0" w:space="0" w:color="auto"/>
        <w:bottom w:val="none" w:sz="0" w:space="0" w:color="auto"/>
        <w:right w:val="none" w:sz="0" w:space="0" w:color="auto"/>
      </w:divBdr>
    </w:div>
    <w:div w:id="1109663331">
      <w:bodyDiv w:val="1"/>
      <w:marLeft w:val="0"/>
      <w:marRight w:val="0"/>
      <w:marTop w:val="0"/>
      <w:marBottom w:val="0"/>
      <w:divBdr>
        <w:top w:val="none" w:sz="0" w:space="0" w:color="auto"/>
        <w:left w:val="none" w:sz="0" w:space="0" w:color="auto"/>
        <w:bottom w:val="none" w:sz="0" w:space="0" w:color="auto"/>
        <w:right w:val="none" w:sz="0" w:space="0" w:color="auto"/>
      </w:divBdr>
    </w:div>
    <w:div w:id="1109735016">
      <w:bodyDiv w:val="1"/>
      <w:marLeft w:val="0"/>
      <w:marRight w:val="0"/>
      <w:marTop w:val="0"/>
      <w:marBottom w:val="0"/>
      <w:divBdr>
        <w:top w:val="none" w:sz="0" w:space="0" w:color="auto"/>
        <w:left w:val="none" w:sz="0" w:space="0" w:color="auto"/>
        <w:bottom w:val="none" w:sz="0" w:space="0" w:color="auto"/>
        <w:right w:val="none" w:sz="0" w:space="0" w:color="auto"/>
      </w:divBdr>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546">
      <w:bodyDiv w:val="1"/>
      <w:marLeft w:val="0"/>
      <w:marRight w:val="0"/>
      <w:marTop w:val="0"/>
      <w:marBottom w:val="0"/>
      <w:divBdr>
        <w:top w:val="none" w:sz="0" w:space="0" w:color="auto"/>
        <w:left w:val="none" w:sz="0" w:space="0" w:color="auto"/>
        <w:bottom w:val="none" w:sz="0" w:space="0" w:color="auto"/>
        <w:right w:val="none" w:sz="0" w:space="0" w:color="auto"/>
      </w:divBdr>
    </w:div>
    <w:div w:id="1110126369">
      <w:bodyDiv w:val="1"/>
      <w:marLeft w:val="0"/>
      <w:marRight w:val="0"/>
      <w:marTop w:val="0"/>
      <w:marBottom w:val="0"/>
      <w:divBdr>
        <w:top w:val="none" w:sz="0" w:space="0" w:color="auto"/>
        <w:left w:val="none" w:sz="0" w:space="0" w:color="auto"/>
        <w:bottom w:val="none" w:sz="0" w:space="0" w:color="auto"/>
        <w:right w:val="none" w:sz="0" w:space="0" w:color="auto"/>
      </w:divBdr>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0660405">
      <w:bodyDiv w:val="1"/>
      <w:marLeft w:val="0"/>
      <w:marRight w:val="0"/>
      <w:marTop w:val="0"/>
      <w:marBottom w:val="0"/>
      <w:divBdr>
        <w:top w:val="none" w:sz="0" w:space="0" w:color="auto"/>
        <w:left w:val="none" w:sz="0" w:space="0" w:color="auto"/>
        <w:bottom w:val="none" w:sz="0" w:space="0" w:color="auto"/>
        <w:right w:val="none" w:sz="0" w:space="0" w:color="auto"/>
      </w:divBdr>
    </w:div>
    <w:div w:id="1110927370">
      <w:bodyDiv w:val="1"/>
      <w:marLeft w:val="0"/>
      <w:marRight w:val="0"/>
      <w:marTop w:val="0"/>
      <w:marBottom w:val="0"/>
      <w:divBdr>
        <w:top w:val="none" w:sz="0" w:space="0" w:color="auto"/>
        <w:left w:val="none" w:sz="0" w:space="0" w:color="auto"/>
        <w:bottom w:val="none" w:sz="0" w:space="0" w:color="auto"/>
        <w:right w:val="none" w:sz="0" w:space="0" w:color="auto"/>
      </w:divBdr>
    </w:div>
    <w:div w:id="1110974082">
      <w:bodyDiv w:val="1"/>
      <w:marLeft w:val="0"/>
      <w:marRight w:val="0"/>
      <w:marTop w:val="0"/>
      <w:marBottom w:val="0"/>
      <w:divBdr>
        <w:top w:val="none" w:sz="0" w:space="0" w:color="auto"/>
        <w:left w:val="none" w:sz="0" w:space="0" w:color="auto"/>
        <w:bottom w:val="none" w:sz="0" w:space="0" w:color="auto"/>
        <w:right w:val="none" w:sz="0" w:space="0" w:color="auto"/>
      </w:divBdr>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1438110">
      <w:bodyDiv w:val="1"/>
      <w:marLeft w:val="0"/>
      <w:marRight w:val="0"/>
      <w:marTop w:val="0"/>
      <w:marBottom w:val="0"/>
      <w:divBdr>
        <w:top w:val="none" w:sz="0" w:space="0" w:color="auto"/>
        <w:left w:val="none" w:sz="0" w:space="0" w:color="auto"/>
        <w:bottom w:val="none" w:sz="0" w:space="0" w:color="auto"/>
        <w:right w:val="none" w:sz="0" w:space="0" w:color="auto"/>
      </w:divBdr>
    </w:div>
    <w:div w:id="1111627707">
      <w:bodyDiv w:val="1"/>
      <w:marLeft w:val="0"/>
      <w:marRight w:val="0"/>
      <w:marTop w:val="0"/>
      <w:marBottom w:val="0"/>
      <w:divBdr>
        <w:top w:val="none" w:sz="0" w:space="0" w:color="auto"/>
        <w:left w:val="none" w:sz="0" w:space="0" w:color="auto"/>
        <w:bottom w:val="none" w:sz="0" w:space="0" w:color="auto"/>
        <w:right w:val="none" w:sz="0" w:space="0" w:color="auto"/>
      </w:divBdr>
    </w:div>
    <w:div w:id="1111820450">
      <w:bodyDiv w:val="1"/>
      <w:marLeft w:val="0"/>
      <w:marRight w:val="0"/>
      <w:marTop w:val="0"/>
      <w:marBottom w:val="0"/>
      <w:divBdr>
        <w:top w:val="none" w:sz="0" w:space="0" w:color="auto"/>
        <w:left w:val="none" w:sz="0" w:space="0" w:color="auto"/>
        <w:bottom w:val="none" w:sz="0" w:space="0" w:color="auto"/>
        <w:right w:val="none" w:sz="0" w:space="0" w:color="auto"/>
      </w:divBdr>
    </w:div>
    <w:div w:id="1111825799">
      <w:bodyDiv w:val="1"/>
      <w:marLeft w:val="0"/>
      <w:marRight w:val="0"/>
      <w:marTop w:val="0"/>
      <w:marBottom w:val="0"/>
      <w:divBdr>
        <w:top w:val="none" w:sz="0" w:space="0" w:color="auto"/>
        <w:left w:val="none" w:sz="0" w:space="0" w:color="auto"/>
        <w:bottom w:val="none" w:sz="0" w:space="0" w:color="auto"/>
        <w:right w:val="none" w:sz="0" w:space="0" w:color="auto"/>
      </w:divBdr>
    </w:div>
    <w:div w:id="1112171121">
      <w:bodyDiv w:val="1"/>
      <w:marLeft w:val="0"/>
      <w:marRight w:val="0"/>
      <w:marTop w:val="0"/>
      <w:marBottom w:val="0"/>
      <w:divBdr>
        <w:top w:val="none" w:sz="0" w:space="0" w:color="auto"/>
        <w:left w:val="none" w:sz="0" w:space="0" w:color="auto"/>
        <w:bottom w:val="none" w:sz="0" w:space="0" w:color="auto"/>
        <w:right w:val="none" w:sz="0" w:space="0" w:color="auto"/>
      </w:divBdr>
    </w:div>
    <w:div w:id="1112285537">
      <w:bodyDiv w:val="1"/>
      <w:marLeft w:val="0"/>
      <w:marRight w:val="0"/>
      <w:marTop w:val="0"/>
      <w:marBottom w:val="0"/>
      <w:divBdr>
        <w:top w:val="none" w:sz="0" w:space="0" w:color="auto"/>
        <w:left w:val="none" w:sz="0" w:space="0" w:color="auto"/>
        <w:bottom w:val="none" w:sz="0" w:space="0" w:color="auto"/>
        <w:right w:val="none" w:sz="0" w:space="0" w:color="auto"/>
      </w:divBdr>
    </w:div>
    <w:div w:id="1112482493">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825551">
      <w:bodyDiv w:val="1"/>
      <w:marLeft w:val="0"/>
      <w:marRight w:val="0"/>
      <w:marTop w:val="0"/>
      <w:marBottom w:val="0"/>
      <w:divBdr>
        <w:top w:val="none" w:sz="0" w:space="0" w:color="auto"/>
        <w:left w:val="none" w:sz="0" w:space="0" w:color="auto"/>
        <w:bottom w:val="none" w:sz="0" w:space="0" w:color="auto"/>
        <w:right w:val="none" w:sz="0" w:space="0" w:color="auto"/>
      </w:divBdr>
    </w:div>
    <w:div w:id="1113091547">
      <w:bodyDiv w:val="1"/>
      <w:marLeft w:val="0"/>
      <w:marRight w:val="0"/>
      <w:marTop w:val="0"/>
      <w:marBottom w:val="0"/>
      <w:divBdr>
        <w:top w:val="none" w:sz="0" w:space="0" w:color="auto"/>
        <w:left w:val="none" w:sz="0" w:space="0" w:color="auto"/>
        <w:bottom w:val="none" w:sz="0" w:space="0" w:color="auto"/>
        <w:right w:val="none" w:sz="0" w:space="0" w:color="auto"/>
      </w:divBdr>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3553192">
      <w:bodyDiv w:val="1"/>
      <w:marLeft w:val="0"/>
      <w:marRight w:val="0"/>
      <w:marTop w:val="0"/>
      <w:marBottom w:val="0"/>
      <w:divBdr>
        <w:top w:val="none" w:sz="0" w:space="0" w:color="auto"/>
        <w:left w:val="none" w:sz="0" w:space="0" w:color="auto"/>
        <w:bottom w:val="none" w:sz="0" w:space="0" w:color="auto"/>
        <w:right w:val="none" w:sz="0" w:space="0" w:color="auto"/>
      </w:divBdr>
    </w:div>
    <w:div w:id="1113592536">
      <w:bodyDiv w:val="1"/>
      <w:marLeft w:val="0"/>
      <w:marRight w:val="0"/>
      <w:marTop w:val="0"/>
      <w:marBottom w:val="0"/>
      <w:divBdr>
        <w:top w:val="none" w:sz="0" w:space="0" w:color="auto"/>
        <w:left w:val="none" w:sz="0" w:space="0" w:color="auto"/>
        <w:bottom w:val="none" w:sz="0" w:space="0" w:color="auto"/>
        <w:right w:val="none" w:sz="0" w:space="0" w:color="auto"/>
      </w:divBdr>
    </w:div>
    <w:div w:id="1113597352">
      <w:bodyDiv w:val="1"/>
      <w:marLeft w:val="0"/>
      <w:marRight w:val="0"/>
      <w:marTop w:val="0"/>
      <w:marBottom w:val="0"/>
      <w:divBdr>
        <w:top w:val="none" w:sz="0" w:space="0" w:color="auto"/>
        <w:left w:val="none" w:sz="0" w:space="0" w:color="auto"/>
        <w:bottom w:val="none" w:sz="0" w:space="0" w:color="auto"/>
        <w:right w:val="none" w:sz="0" w:space="0" w:color="auto"/>
      </w:divBdr>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14208077">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4399298">
      <w:bodyDiv w:val="1"/>
      <w:marLeft w:val="0"/>
      <w:marRight w:val="0"/>
      <w:marTop w:val="0"/>
      <w:marBottom w:val="0"/>
      <w:divBdr>
        <w:top w:val="none" w:sz="0" w:space="0" w:color="auto"/>
        <w:left w:val="none" w:sz="0" w:space="0" w:color="auto"/>
        <w:bottom w:val="none" w:sz="0" w:space="0" w:color="auto"/>
        <w:right w:val="none" w:sz="0" w:space="0" w:color="auto"/>
      </w:divBdr>
    </w:div>
    <w:div w:id="1114404284">
      <w:bodyDiv w:val="1"/>
      <w:marLeft w:val="0"/>
      <w:marRight w:val="0"/>
      <w:marTop w:val="0"/>
      <w:marBottom w:val="0"/>
      <w:divBdr>
        <w:top w:val="none" w:sz="0" w:space="0" w:color="auto"/>
        <w:left w:val="none" w:sz="0" w:space="0" w:color="auto"/>
        <w:bottom w:val="none" w:sz="0" w:space="0" w:color="auto"/>
        <w:right w:val="none" w:sz="0" w:space="0" w:color="auto"/>
      </w:divBdr>
    </w:div>
    <w:div w:id="1114859345">
      <w:bodyDiv w:val="1"/>
      <w:marLeft w:val="0"/>
      <w:marRight w:val="0"/>
      <w:marTop w:val="0"/>
      <w:marBottom w:val="0"/>
      <w:divBdr>
        <w:top w:val="none" w:sz="0" w:space="0" w:color="auto"/>
        <w:left w:val="none" w:sz="0" w:space="0" w:color="auto"/>
        <w:bottom w:val="none" w:sz="0" w:space="0" w:color="auto"/>
        <w:right w:val="none" w:sz="0" w:space="0" w:color="auto"/>
      </w:divBdr>
    </w:div>
    <w:div w:id="1115101297">
      <w:bodyDiv w:val="1"/>
      <w:marLeft w:val="0"/>
      <w:marRight w:val="0"/>
      <w:marTop w:val="0"/>
      <w:marBottom w:val="0"/>
      <w:divBdr>
        <w:top w:val="none" w:sz="0" w:space="0" w:color="auto"/>
        <w:left w:val="none" w:sz="0" w:space="0" w:color="auto"/>
        <w:bottom w:val="none" w:sz="0" w:space="0" w:color="auto"/>
        <w:right w:val="none" w:sz="0" w:space="0" w:color="auto"/>
      </w:divBdr>
    </w:div>
    <w:div w:id="1115176172">
      <w:bodyDiv w:val="1"/>
      <w:marLeft w:val="0"/>
      <w:marRight w:val="0"/>
      <w:marTop w:val="0"/>
      <w:marBottom w:val="0"/>
      <w:divBdr>
        <w:top w:val="none" w:sz="0" w:space="0" w:color="auto"/>
        <w:left w:val="none" w:sz="0" w:space="0" w:color="auto"/>
        <w:bottom w:val="none" w:sz="0" w:space="0" w:color="auto"/>
        <w:right w:val="none" w:sz="0" w:space="0" w:color="auto"/>
      </w:divBdr>
    </w:div>
    <w:div w:id="1115364057">
      <w:bodyDiv w:val="1"/>
      <w:marLeft w:val="0"/>
      <w:marRight w:val="0"/>
      <w:marTop w:val="0"/>
      <w:marBottom w:val="0"/>
      <w:divBdr>
        <w:top w:val="none" w:sz="0" w:space="0" w:color="auto"/>
        <w:left w:val="none" w:sz="0" w:space="0" w:color="auto"/>
        <w:bottom w:val="none" w:sz="0" w:space="0" w:color="auto"/>
        <w:right w:val="none" w:sz="0" w:space="0" w:color="auto"/>
      </w:divBdr>
    </w:div>
    <w:div w:id="1115367347">
      <w:bodyDiv w:val="1"/>
      <w:marLeft w:val="0"/>
      <w:marRight w:val="0"/>
      <w:marTop w:val="0"/>
      <w:marBottom w:val="0"/>
      <w:divBdr>
        <w:top w:val="none" w:sz="0" w:space="0" w:color="auto"/>
        <w:left w:val="none" w:sz="0" w:space="0" w:color="auto"/>
        <w:bottom w:val="none" w:sz="0" w:space="0" w:color="auto"/>
        <w:right w:val="none" w:sz="0" w:space="0" w:color="auto"/>
      </w:divBdr>
    </w:div>
    <w:div w:id="1115371210">
      <w:bodyDiv w:val="1"/>
      <w:marLeft w:val="0"/>
      <w:marRight w:val="0"/>
      <w:marTop w:val="0"/>
      <w:marBottom w:val="0"/>
      <w:divBdr>
        <w:top w:val="none" w:sz="0" w:space="0" w:color="auto"/>
        <w:left w:val="none" w:sz="0" w:space="0" w:color="auto"/>
        <w:bottom w:val="none" w:sz="0" w:space="0" w:color="auto"/>
        <w:right w:val="none" w:sz="0" w:space="0" w:color="auto"/>
      </w:divBdr>
    </w:div>
    <w:div w:id="1115636169">
      <w:bodyDiv w:val="1"/>
      <w:marLeft w:val="0"/>
      <w:marRight w:val="0"/>
      <w:marTop w:val="0"/>
      <w:marBottom w:val="0"/>
      <w:divBdr>
        <w:top w:val="none" w:sz="0" w:space="0" w:color="auto"/>
        <w:left w:val="none" w:sz="0" w:space="0" w:color="auto"/>
        <w:bottom w:val="none" w:sz="0" w:space="0" w:color="auto"/>
        <w:right w:val="none" w:sz="0" w:space="0" w:color="auto"/>
      </w:divBdr>
    </w:div>
    <w:div w:id="1115753096">
      <w:bodyDiv w:val="1"/>
      <w:marLeft w:val="0"/>
      <w:marRight w:val="0"/>
      <w:marTop w:val="0"/>
      <w:marBottom w:val="0"/>
      <w:divBdr>
        <w:top w:val="none" w:sz="0" w:space="0" w:color="auto"/>
        <w:left w:val="none" w:sz="0" w:space="0" w:color="auto"/>
        <w:bottom w:val="none" w:sz="0" w:space="0" w:color="auto"/>
        <w:right w:val="none" w:sz="0" w:space="0" w:color="auto"/>
      </w:divBdr>
    </w:div>
    <w:div w:id="1116098129">
      <w:bodyDiv w:val="1"/>
      <w:marLeft w:val="0"/>
      <w:marRight w:val="0"/>
      <w:marTop w:val="0"/>
      <w:marBottom w:val="0"/>
      <w:divBdr>
        <w:top w:val="none" w:sz="0" w:space="0" w:color="auto"/>
        <w:left w:val="none" w:sz="0" w:space="0" w:color="auto"/>
        <w:bottom w:val="none" w:sz="0" w:space="0" w:color="auto"/>
        <w:right w:val="none" w:sz="0" w:space="0" w:color="auto"/>
      </w:divBdr>
    </w:div>
    <w:div w:id="111614583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217661">
      <w:bodyDiv w:val="1"/>
      <w:marLeft w:val="0"/>
      <w:marRight w:val="0"/>
      <w:marTop w:val="0"/>
      <w:marBottom w:val="0"/>
      <w:divBdr>
        <w:top w:val="none" w:sz="0" w:space="0" w:color="auto"/>
        <w:left w:val="none" w:sz="0" w:space="0" w:color="auto"/>
        <w:bottom w:val="none" w:sz="0" w:space="0" w:color="auto"/>
        <w:right w:val="none" w:sz="0" w:space="0" w:color="auto"/>
      </w:divBdr>
    </w:div>
    <w:div w:id="1116220148">
      <w:bodyDiv w:val="1"/>
      <w:marLeft w:val="0"/>
      <w:marRight w:val="0"/>
      <w:marTop w:val="0"/>
      <w:marBottom w:val="0"/>
      <w:divBdr>
        <w:top w:val="none" w:sz="0" w:space="0" w:color="auto"/>
        <w:left w:val="none" w:sz="0" w:space="0" w:color="auto"/>
        <w:bottom w:val="none" w:sz="0" w:space="0" w:color="auto"/>
        <w:right w:val="none" w:sz="0" w:space="0" w:color="auto"/>
      </w:divBdr>
    </w:div>
    <w:div w:id="1116221297">
      <w:bodyDiv w:val="1"/>
      <w:marLeft w:val="0"/>
      <w:marRight w:val="0"/>
      <w:marTop w:val="0"/>
      <w:marBottom w:val="0"/>
      <w:divBdr>
        <w:top w:val="none" w:sz="0" w:space="0" w:color="auto"/>
        <w:left w:val="none" w:sz="0" w:space="0" w:color="auto"/>
        <w:bottom w:val="none" w:sz="0" w:space="0" w:color="auto"/>
        <w:right w:val="none" w:sz="0" w:space="0" w:color="auto"/>
      </w:divBdr>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05366">
      <w:bodyDiv w:val="1"/>
      <w:marLeft w:val="0"/>
      <w:marRight w:val="0"/>
      <w:marTop w:val="0"/>
      <w:marBottom w:val="0"/>
      <w:divBdr>
        <w:top w:val="none" w:sz="0" w:space="0" w:color="auto"/>
        <w:left w:val="none" w:sz="0" w:space="0" w:color="auto"/>
        <w:bottom w:val="none" w:sz="0" w:space="0" w:color="auto"/>
        <w:right w:val="none" w:sz="0" w:space="0" w:color="auto"/>
      </w:divBdr>
    </w:div>
    <w:div w:id="1116943686">
      <w:bodyDiv w:val="1"/>
      <w:marLeft w:val="0"/>
      <w:marRight w:val="0"/>
      <w:marTop w:val="0"/>
      <w:marBottom w:val="0"/>
      <w:divBdr>
        <w:top w:val="none" w:sz="0" w:space="0" w:color="auto"/>
        <w:left w:val="none" w:sz="0" w:space="0" w:color="auto"/>
        <w:bottom w:val="none" w:sz="0" w:space="0" w:color="auto"/>
        <w:right w:val="none" w:sz="0" w:space="0" w:color="auto"/>
      </w:divBdr>
    </w:div>
    <w:div w:id="1117137047">
      <w:bodyDiv w:val="1"/>
      <w:marLeft w:val="0"/>
      <w:marRight w:val="0"/>
      <w:marTop w:val="0"/>
      <w:marBottom w:val="0"/>
      <w:divBdr>
        <w:top w:val="none" w:sz="0" w:space="0" w:color="auto"/>
        <w:left w:val="none" w:sz="0" w:space="0" w:color="auto"/>
        <w:bottom w:val="none" w:sz="0" w:space="0" w:color="auto"/>
        <w:right w:val="none" w:sz="0" w:space="0" w:color="auto"/>
      </w:divBdr>
    </w:div>
    <w:div w:id="1117144562">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337944">
      <w:bodyDiv w:val="1"/>
      <w:marLeft w:val="0"/>
      <w:marRight w:val="0"/>
      <w:marTop w:val="0"/>
      <w:marBottom w:val="0"/>
      <w:divBdr>
        <w:top w:val="none" w:sz="0" w:space="0" w:color="auto"/>
        <w:left w:val="none" w:sz="0" w:space="0" w:color="auto"/>
        <w:bottom w:val="none" w:sz="0" w:space="0" w:color="auto"/>
        <w:right w:val="none" w:sz="0" w:space="0" w:color="auto"/>
      </w:divBdr>
    </w:div>
    <w:div w:id="1117523041">
      <w:bodyDiv w:val="1"/>
      <w:marLeft w:val="0"/>
      <w:marRight w:val="0"/>
      <w:marTop w:val="0"/>
      <w:marBottom w:val="0"/>
      <w:divBdr>
        <w:top w:val="none" w:sz="0" w:space="0" w:color="auto"/>
        <w:left w:val="none" w:sz="0" w:space="0" w:color="auto"/>
        <w:bottom w:val="none" w:sz="0" w:space="0" w:color="auto"/>
        <w:right w:val="none" w:sz="0" w:space="0" w:color="auto"/>
      </w:divBdr>
    </w:div>
    <w:div w:id="1117680292">
      <w:bodyDiv w:val="1"/>
      <w:marLeft w:val="0"/>
      <w:marRight w:val="0"/>
      <w:marTop w:val="0"/>
      <w:marBottom w:val="0"/>
      <w:divBdr>
        <w:top w:val="none" w:sz="0" w:space="0" w:color="auto"/>
        <w:left w:val="none" w:sz="0" w:space="0" w:color="auto"/>
        <w:bottom w:val="none" w:sz="0" w:space="0" w:color="auto"/>
        <w:right w:val="none" w:sz="0" w:space="0" w:color="auto"/>
      </w:divBdr>
    </w:div>
    <w:div w:id="1117682323">
      <w:bodyDiv w:val="1"/>
      <w:marLeft w:val="0"/>
      <w:marRight w:val="0"/>
      <w:marTop w:val="0"/>
      <w:marBottom w:val="0"/>
      <w:divBdr>
        <w:top w:val="none" w:sz="0" w:space="0" w:color="auto"/>
        <w:left w:val="none" w:sz="0" w:space="0" w:color="auto"/>
        <w:bottom w:val="none" w:sz="0" w:space="0" w:color="auto"/>
        <w:right w:val="none" w:sz="0" w:space="0" w:color="auto"/>
      </w:divBdr>
    </w:div>
    <w:div w:id="1117918538">
      <w:bodyDiv w:val="1"/>
      <w:marLeft w:val="0"/>
      <w:marRight w:val="0"/>
      <w:marTop w:val="0"/>
      <w:marBottom w:val="0"/>
      <w:divBdr>
        <w:top w:val="none" w:sz="0" w:space="0" w:color="auto"/>
        <w:left w:val="none" w:sz="0" w:space="0" w:color="auto"/>
        <w:bottom w:val="none" w:sz="0" w:space="0" w:color="auto"/>
        <w:right w:val="none" w:sz="0" w:space="0" w:color="auto"/>
      </w:divBdr>
    </w:div>
    <w:div w:id="1118067570">
      <w:bodyDiv w:val="1"/>
      <w:marLeft w:val="0"/>
      <w:marRight w:val="0"/>
      <w:marTop w:val="0"/>
      <w:marBottom w:val="0"/>
      <w:divBdr>
        <w:top w:val="none" w:sz="0" w:space="0" w:color="auto"/>
        <w:left w:val="none" w:sz="0" w:space="0" w:color="auto"/>
        <w:bottom w:val="none" w:sz="0" w:space="0" w:color="auto"/>
        <w:right w:val="none" w:sz="0" w:space="0" w:color="auto"/>
      </w:divBdr>
    </w:div>
    <w:div w:id="1118180708">
      <w:bodyDiv w:val="1"/>
      <w:marLeft w:val="0"/>
      <w:marRight w:val="0"/>
      <w:marTop w:val="0"/>
      <w:marBottom w:val="0"/>
      <w:divBdr>
        <w:top w:val="none" w:sz="0" w:space="0" w:color="auto"/>
        <w:left w:val="none" w:sz="0" w:space="0" w:color="auto"/>
        <w:bottom w:val="none" w:sz="0" w:space="0" w:color="auto"/>
        <w:right w:val="none" w:sz="0" w:space="0" w:color="auto"/>
      </w:divBdr>
    </w:div>
    <w:div w:id="1118329127">
      <w:bodyDiv w:val="1"/>
      <w:marLeft w:val="0"/>
      <w:marRight w:val="0"/>
      <w:marTop w:val="0"/>
      <w:marBottom w:val="0"/>
      <w:divBdr>
        <w:top w:val="none" w:sz="0" w:space="0" w:color="auto"/>
        <w:left w:val="none" w:sz="0" w:space="0" w:color="auto"/>
        <w:bottom w:val="none" w:sz="0" w:space="0" w:color="auto"/>
        <w:right w:val="none" w:sz="0" w:space="0" w:color="auto"/>
      </w:divBdr>
    </w:div>
    <w:div w:id="1118572352">
      <w:bodyDiv w:val="1"/>
      <w:marLeft w:val="0"/>
      <w:marRight w:val="0"/>
      <w:marTop w:val="0"/>
      <w:marBottom w:val="0"/>
      <w:divBdr>
        <w:top w:val="none" w:sz="0" w:space="0" w:color="auto"/>
        <w:left w:val="none" w:sz="0" w:space="0" w:color="auto"/>
        <w:bottom w:val="none" w:sz="0" w:space="0" w:color="auto"/>
        <w:right w:val="none" w:sz="0" w:space="0" w:color="auto"/>
      </w:divBdr>
    </w:div>
    <w:div w:id="1118640461">
      <w:bodyDiv w:val="1"/>
      <w:marLeft w:val="0"/>
      <w:marRight w:val="0"/>
      <w:marTop w:val="0"/>
      <w:marBottom w:val="0"/>
      <w:divBdr>
        <w:top w:val="none" w:sz="0" w:space="0" w:color="auto"/>
        <w:left w:val="none" w:sz="0" w:space="0" w:color="auto"/>
        <w:bottom w:val="none" w:sz="0" w:space="0" w:color="auto"/>
        <w:right w:val="none" w:sz="0" w:space="0" w:color="auto"/>
      </w:divBdr>
    </w:div>
    <w:div w:id="1118985753">
      <w:bodyDiv w:val="1"/>
      <w:marLeft w:val="0"/>
      <w:marRight w:val="0"/>
      <w:marTop w:val="0"/>
      <w:marBottom w:val="0"/>
      <w:divBdr>
        <w:top w:val="none" w:sz="0" w:space="0" w:color="auto"/>
        <w:left w:val="none" w:sz="0" w:space="0" w:color="auto"/>
        <w:bottom w:val="none" w:sz="0" w:space="0" w:color="auto"/>
        <w:right w:val="none" w:sz="0" w:space="0" w:color="auto"/>
      </w:divBdr>
    </w:div>
    <w:div w:id="1119177445">
      <w:bodyDiv w:val="1"/>
      <w:marLeft w:val="0"/>
      <w:marRight w:val="0"/>
      <w:marTop w:val="0"/>
      <w:marBottom w:val="0"/>
      <w:divBdr>
        <w:top w:val="none" w:sz="0" w:space="0" w:color="auto"/>
        <w:left w:val="none" w:sz="0" w:space="0" w:color="auto"/>
        <w:bottom w:val="none" w:sz="0" w:space="0" w:color="auto"/>
        <w:right w:val="none" w:sz="0" w:space="0" w:color="auto"/>
      </w:divBdr>
    </w:div>
    <w:div w:id="1119297240">
      <w:bodyDiv w:val="1"/>
      <w:marLeft w:val="0"/>
      <w:marRight w:val="0"/>
      <w:marTop w:val="0"/>
      <w:marBottom w:val="0"/>
      <w:divBdr>
        <w:top w:val="none" w:sz="0" w:space="0" w:color="auto"/>
        <w:left w:val="none" w:sz="0" w:space="0" w:color="auto"/>
        <w:bottom w:val="none" w:sz="0" w:space="0" w:color="auto"/>
        <w:right w:val="none" w:sz="0" w:space="0" w:color="auto"/>
      </w:divBdr>
    </w:div>
    <w:div w:id="1119299133">
      <w:bodyDiv w:val="1"/>
      <w:marLeft w:val="0"/>
      <w:marRight w:val="0"/>
      <w:marTop w:val="0"/>
      <w:marBottom w:val="0"/>
      <w:divBdr>
        <w:top w:val="none" w:sz="0" w:space="0" w:color="auto"/>
        <w:left w:val="none" w:sz="0" w:space="0" w:color="auto"/>
        <w:bottom w:val="none" w:sz="0" w:space="0" w:color="auto"/>
        <w:right w:val="none" w:sz="0" w:space="0" w:color="auto"/>
      </w:divBdr>
    </w:div>
    <w:div w:id="1119375463">
      <w:bodyDiv w:val="1"/>
      <w:marLeft w:val="0"/>
      <w:marRight w:val="0"/>
      <w:marTop w:val="0"/>
      <w:marBottom w:val="0"/>
      <w:divBdr>
        <w:top w:val="none" w:sz="0" w:space="0" w:color="auto"/>
        <w:left w:val="none" w:sz="0" w:space="0" w:color="auto"/>
        <w:bottom w:val="none" w:sz="0" w:space="0" w:color="auto"/>
        <w:right w:val="none" w:sz="0" w:space="0" w:color="auto"/>
      </w:divBdr>
    </w:div>
    <w:div w:id="1119377213">
      <w:bodyDiv w:val="1"/>
      <w:marLeft w:val="0"/>
      <w:marRight w:val="0"/>
      <w:marTop w:val="0"/>
      <w:marBottom w:val="0"/>
      <w:divBdr>
        <w:top w:val="none" w:sz="0" w:space="0" w:color="auto"/>
        <w:left w:val="none" w:sz="0" w:space="0" w:color="auto"/>
        <w:bottom w:val="none" w:sz="0" w:space="0" w:color="auto"/>
        <w:right w:val="none" w:sz="0" w:space="0" w:color="auto"/>
      </w:divBdr>
    </w:div>
    <w:div w:id="1119377284">
      <w:bodyDiv w:val="1"/>
      <w:marLeft w:val="0"/>
      <w:marRight w:val="0"/>
      <w:marTop w:val="0"/>
      <w:marBottom w:val="0"/>
      <w:divBdr>
        <w:top w:val="none" w:sz="0" w:space="0" w:color="auto"/>
        <w:left w:val="none" w:sz="0" w:space="0" w:color="auto"/>
        <w:bottom w:val="none" w:sz="0" w:space="0" w:color="auto"/>
        <w:right w:val="none" w:sz="0" w:space="0" w:color="auto"/>
      </w:divBdr>
    </w:div>
    <w:div w:id="1119495959">
      <w:bodyDiv w:val="1"/>
      <w:marLeft w:val="0"/>
      <w:marRight w:val="0"/>
      <w:marTop w:val="0"/>
      <w:marBottom w:val="0"/>
      <w:divBdr>
        <w:top w:val="none" w:sz="0" w:space="0" w:color="auto"/>
        <w:left w:val="none" w:sz="0" w:space="0" w:color="auto"/>
        <w:bottom w:val="none" w:sz="0" w:space="0" w:color="auto"/>
        <w:right w:val="none" w:sz="0" w:space="0" w:color="auto"/>
      </w:divBdr>
    </w:div>
    <w:div w:id="1120302960">
      <w:bodyDiv w:val="1"/>
      <w:marLeft w:val="0"/>
      <w:marRight w:val="0"/>
      <w:marTop w:val="0"/>
      <w:marBottom w:val="0"/>
      <w:divBdr>
        <w:top w:val="none" w:sz="0" w:space="0" w:color="auto"/>
        <w:left w:val="none" w:sz="0" w:space="0" w:color="auto"/>
        <w:bottom w:val="none" w:sz="0" w:space="0" w:color="auto"/>
        <w:right w:val="none" w:sz="0" w:space="0" w:color="auto"/>
      </w:divBdr>
    </w:div>
    <w:div w:id="1120610844">
      <w:bodyDiv w:val="1"/>
      <w:marLeft w:val="0"/>
      <w:marRight w:val="0"/>
      <w:marTop w:val="0"/>
      <w:marBottom w:val="0"/>
      <w:divBdr>
        <w:top w:val="none" w:sz="0" w:space="0" w:color="auto"/>
        <w:left w:val="none" w:sz="0" w:space="0" w:color="auto"/>
        <w:bottom w:val="none" w:sz="0" w:space="0" w:color="auto"/>
        <w:right w:val="none" w:sz="0" w:space="0" w:color="auto"/>
      </w:divBdr>
    </w:div>
    <w:div w:id="1120681005">
      <w:bodyDiv w:val="1"/>
      <w:marLeft w:val="0"/>
      <w:marRight w:val="0"/>
      <w:marTop w:val="0"/>
      <w:marBottom w:val="0"/>
      <w:divBdr>
        <w:top w:val="none" w:sz="0" w:space="0" w:color="auto"/>
        <w:left w:val="none" w:sz="0" w:space="0" w:color="auto"/>
        <w:bottom w:val="none" w:sz="0" w:space="0" w:color="auto"/>
        <w:right w:val="none" w:sz="0" w:space="0" w:color="auto"/>
      </w:divBdr>
    </w:div>
    <w:div w:id="1120682975">
      <w:bodyDiv w:val="1"/>
      <w:marLeft w:val="0"/>
      <w:marRight w:val="0"/>
      <w:marTop w:val="0"/>
      <w:marBottom w:val="0"/>
      <w:divBdr>
        <w:top w:val="none" w:sz="0" w:space="0" w:color="auto"/>
        <w:left w:val="none" w:sz="0" w:space="0" w:color="auto"/>
        <w:bottom w:val="none" w:sz="0" w:space="0" w:color="auto"/>
        <w:right w:val="none" w:sz="0" w:space="0" w:color="auto"/>
      </w:divBdr>
    </w:div>
    <w:div w:id="1120802207">
      <w:bodyDiv w:val="1"/>
      <w:marLeft w:val="0"/>
      <w:marRight w:val="0"/>
      <w:marTop w:val="0"/>
      <w:marBottom w:val="0"/>
      <w:divBdr>
        <w:top w:val="none" w:sz="0" w:space="0" w:color="auto"/>
        <w:left w:val="none" w:sz="0" w:space="0" w:color="auto"/>
        <w:bottom w:val="none" w:sz="0" w:space="0" w:color="auto"/>
        <w:right w:val="none" w:sz="0" w:space="0" w:color="auto"/>
      </w:divBdr>
    </w:div>
    <w:div w:id="1121152494">
      <w:bodyDiv w:val="1"/>
      <w:marLeft w:val="0"/>
      <w:marRight w:val="0"/>
      <w:marTop w:val="0"/>
      <w:marBottom w:val="0"/>
      <w:divBdr>
        <w:top w:val="none" w:sz="0" w:space="0" w:color="auto"/>
        <w:left w:val="none" w:sz="0" w:space="0" w:color="auto"/>
        <w:bottom w:val="none" w:sz="0" w:space="0" w:color="auto"/>
        <w:right w:val="none" w:sz="0" w:space="0" w:color="auto"/>
      </w:divBdr>
    </w:div>
    <w:div w:id="1121336461">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87924">
      <w:bodyDiv w:val="1"/>
      <w:marLeft w:val="0"/>
      <w:marRight w:val="0"/>
      <w:marTop w:val="0"/>
      <w:marBottom w:val="0"/>
      <w:divBdr>
        <w:top w:val="none" w:sz="0" w:space="0" w:color="auto"/>
        <w:left w:val="none" w:sz="0" w:space="0" w:color="auto"/>
        <w:bottom w:val="none" w:sz="0" w:space="0" w:color="auto"/>
        <w:right w:val="none" w:sz="0" w:space="0" w:color="auto"/>
      </w:divBdr>
    </w:div>
    <w:div w:id="1121532397">
      <w:bodyDiv w:val="1"/>
      <w:marLeft w:val="0"/>
      <w:marRight w:val="0"/>
      <w:marTop w:val="0"/>
      <w:marBottom w:val="0"/>
      <w:divBdr>
        <w:top w:val="none" w:sz="0" w:space="0" w:color="auto"/>
        <w:left w:val="none" w:sz="0" w:space="0" w:color="auto"/>
        <w:bottom w:val="none" w:sz="0" w:space="0" w:color="auto"/>
        <w:right w:val="none" w:sz="0" w:space="0" w:color="auto"/>
      </w:divBdr>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610251">
      <w:bodyDiv w:val="1"/>
      <w:marLeft w:val="0"/>
      <w:marRight w:val="0"/>
      <w:marTop w:val="0"/>
      <w:marBottom w:val="0"/>
      <w:divBdr>
        <w:top w:val="none" w:sz="0" w:space="0" w:color="auto"/>
        <w:left w:val="none" w:sz="0" w:space="0" w:color="auto"/>
        <w:bottom w:val="none" w:sz="0" w:space="0" w:color="auto"/>
        <w:right w:val="none" w:sz="0" w:space="0" w:color="auto"/>
      </w:divBdr>
    </w:div>
    <w:div w:id="1121918693">
      <w:bodyDiv w:val="1"/>
      <w:marLeft w:val="0"/>
      <w:marRight w:val="0"/>
      <w:marTop w:val="0"/>
      <w:marBottom w:val="0"/>
      <w:divBdr>
        <w:top w:val="none" w:sz="0" w:space="0" w:color="auto"/>
        <w:left w:val="none" w:sz="0" w:space="0" w:color="auto"/>
        <w:bottom w:val="none" w:sz="0" w:space="0" w:color="auto"/>
        <w:right w:val="none" w:sz="0" w:space="0" w:color="auto"/>
      </w:divBdr>
    </w:div>
    <w:div w:id="1121993278">
      <w:bodyDiv w:val="1"/>
      <w:marLeft w:val="0"/>
      <w:marRight w:val="0"/>
      <w:marTop w:val="0"/>
      <w:marBottom w:val="0"/>
      <w:divBdr>
        <w:top w:val="none" w:sz="0" w:space="0" w:color="auto"/>
        <w:left w:val="none" w:sz="0" w:space="0" w:color="auto"/>
        <w:bottom w:val="none" w:sz="0" w:space="0" w:color="auto"/>
        <w:right w:val="none" w:sz="0" w:space="0" w:color="auto"/>
      </w:divBdr>
    </w:div>
    <w:div w:id="1121999022">
      <w:bodyDiv w:val="1"/>
      <w:marLeft w:val="0"/>
      <w:marRight w:val="0"/>
      <w:marTop w:val="0"/>
      <w:marBottom w:val="0"/>
      <w:divBdr>
        <w:top w:val="none" w:sz="0" w:space="0" w:color="auto"/>
        <w:left w:val="none" w:sz="0" w:space="0" w:color="auto"/>
        <w:bottom w:val="none" w:sz="0" w:space="0" w:color="auto"/>
        <w:right w:val="none" w:sz="0" w:space="0" w:color="auto"/>
      </w:divBdr>
    </w:div>
    <w:div w:id="1122379842">
      <w:bodyDiv w:val="1"/>
      <w:marLeft w:val="0"/>
      <w:marRight w:val="0"/>
      <w:marTop w:val="0"/>
      <w:marBottom w:val="0"/>
      <w:divBdr>
        <w:top w:val="none" w:sz="0" w:space="0" w:color="auto"/>
        <w:left w:val="none" w:sz="0" w:space="0" w:color="auto"/>
        <w:bottom w:val="none" w:sz="0" w:space="0" w:color="auto"/>
        <w:right w:val="none" w:sz="0" w:space="0" w:color="auto"/>
      </w:divBdr>
    </w:div>
    <w:div w:id="1122380266">
      <w:bodyDiv w:val="1"/>
      <w:marLeft w:val="0"/>
      <w:marRight w:val="0"/>
      <w:marTop w:val="0"/>
      <w:marBottom w:val="0"/>
      <w:divBdr>
        <w:top w:val="none" w:sz="0" w:space="0" w:color="auto"/>
        <w:left w:val="none" w:sz="0" w:space="0" w:color="auto"/>
        <w:bottom w:val="none" w:sz="0" w:space="0" w:color="auto"/>
        <w:right w:val="none" w:sz="0" w:space="0" w:color="auto"/>
      </w:divBdr>
    </w:div>
    <w:div w:id="1122456189">
      <w:bodyDiv w:val="1"/>
      <w:marLeft w:val="0"/>
      <w:marRight w:val="0"/>
      <w:marTop w:val="0"/>
      <w:marBottom w:val="0"/>
      <w:divBdr>
        <w:top w:val="none" w:sz="0" w:space="0" w:color="auto"/>
        <w:left w:val="none" w:sz="0" w:space="0" w:color="auto"/>
        <w:bottom w:val="none" w:sz="0" w:space="0" w:color="auto"/>
        <w:right w:val="none" w:sz="0" w:space="0" w:color="auto"/>
      </w:divBdr>
    </w:div>
    <w:div w:id="1122768220">
      <w:bodyDiv w:val="1"/>
      <w:marLeft w:val="0"/>
      <w:marRight w:val="0"/>
      <w:marTop w:val="0"/>
      <w:marBottom w:val="0"/>
      <w:divBdr>
        <w:top w:val="none" w:sz="0" w:space="0" w:color="auto"/>
        <w:left w:val="none" w:sz="0" w:space="0" w:color="auto"/>
        <w:bottom w:val="none" w:sz="0" w:space="0" w:color="auto"/>
        <w:right w:val="none" w:sz="0" w:space="0" w:color="auto"/>
      </w:divBdr>
    </w:div>
    <w:div w:id="1122774184">
      <w:bodyDiv w:val="1"/>
      <w:marLeft w:val="0"/>
      <w:marRight w:val="0"/>
      <w:marTop w:val="0"/>
      <w:marBottom w:val="0"/>
      <w:divBdr>
        <w:top w:val="none" w:sz="0" w:space="0" w:color="auto"/>
        <w:left w:val="none" w:sz="0" w:space="0" w:color="auto"/>
        <w:bottom w:val="none" w:sz="0" w:space="0" w:color="auto"/>
        <w:right w:val="none" w:sz="0" w:space="0" w:color="auto"/>
      </w:divBdr>
    </w:div>
    <w:div w:id="1123234978">
      <w:bodyDiv w:val="1"/>
      <w:marLeft w:val="0"/>
      <w:marRight w:val="0"/>
      <w:marTop w:val="0"/>
      <w:marBottom w:val="0"/>
      <w:divBdr>
        <w:top w:val="none" w:sz="0" w:space="0" w:color="auto"/>
        <w:left w:val="none" w:sz="0" w:space="0" w:color="auto"/>
        <w:bottom w:val="none" w:sz="0" w:space="0" w:color="auto"/>
        <w:right w:val="none" w:sz="0" w:space="0" w:color="auto"/>
      </w:divBdr>
    </w:div>
    <w:div w:id="1123308481">
      <w:bodyDiv w:val="1"/>
      <w:marLeft w:val="0"/>
      <w:marRight w:val="0"/>
      <w:marTop w:val="0"/>
      <w:marBottom w:val="0"/>
      <w:divBdr>
        <w:top w:val="none" w:sz="0" w:space="0" w:color="auto"/>
        <w:left w:val="none" w:sz="0" w:space="0" w:color="auto"/>
        <w:bottom w:val="none" w:sz="0" w:space="0" w:color="auto"/>
        <w:right w:val="none" w:sz="0" w:space="0" w:color="auto"/>
      </w:divBdr>
    </w:div>
    <w:div w:id="1123497671">
      <w:bodyDiv w:val="1"/>
      <w:marLeft w:val="0"/>
      <w:marRight w:val="0"/>
      <w:marTop w:val="0"/>
      <w:marBottom w:val="0"/>
      <w:divBdr>
        <w:top w:val="none" w:sz="0" w:space="0" w:color="auto"/>
        <w:left w:val="none" w:sz="0" w:space="0" w:color="auto"/>
        <w:bottom w:val="none" w:sz="0" w:space="0" w:color="auto"/>
        <w:right w:val="none" w:sz="0" w:space="0" w:color="auto"/>
      </w:divBdr>
    </w:div>
    <w:div w:id="1123572079">
      <w:bodyDiv w:val="1"/>
      <w:marLeft w:val="0"/>
      <w:marRight w:val="0"/>
      <w:marTop w:val="0"/>
      <w:marBottom w:val="0"/>
      <w:divBdr>
        <w:top w:val="none" w:sz="0" w:space="0" w:color="auto"/>
        <w:left w:val="none" w:sz="0" w:space="0" w:color="auto"/>
        <w:bottom w:val="none" w:sz="0" w:space="0" w:color="auto"/>
        <w:right w:val="none" w:sz="0" w:space="0" w:color="auto"/>
      </w:divBdr>
    </w:div>
    <w:div w:id="1123815584">
      <w:bodyDiv w:val="1"/>
      <w:marLeft w:val="0"/>
      <w:marRight w:val="0"/>
      <w:marTop w:val="0"/>
      <w:marBottom w:val="0"/>
      <w:divBdr>
        <w:top w:val="none" w:sz="0" w:space="0" w:color="auto"/>
        <w:left w:val="none" w:sz="0" w:space="0" w:color="auto"/>
        <w:bottom w:val="none" w:sz="0" w:space="0" w:color="auto"/>
        <w:right w:val="none" w:sz="0" w:space="0" w:color="auto"/>
      </w:divBdr>
    </w:div>
    <w:div w:id="1123891289">
      <w:bodyDiv w:val="1"/>
      <w:marLeft w:val="0"/>
      <w:marRight w:val="0"/>
      <w:marTop w:val="0"/>
      <w:marBottom w:val="0"/>
      <w:divBdr>
        <w:top w:val="none" w:sz="0" w:space="0" w:color="auto"/>
        <w:left w:val="none" w:sz="0" w:space="0" w:color="auto"/>
        <w:bottom w:val="none" w:sz="0" w:space="0" w:color="auto"/>
        <w:right w:val="none" w:sz="0" w:space="0" w:color="auto"/>
      </w:divBdr>
    </w:div>
    <w:div w:id="1123964863">
      <w:bodyDiv w:val="1"/>
      <w:marLeft w:val="0"/>
      <w:marRight w:val="0"/>
      <w:marTop w:val="0"/>
      <w:marBottom w:val="0"/>
      <w:divBdr>
        <w:top w:val="none" w:sz="0" w:space="0" w:color="auto"/>
        <w:left w:val="none" w:sz="0" w:space="0" w:color="auto"/>
        <w:bottom w:val="none" w:sz="0" w:space="0" w:color="auto"/>
        <w:right w:val="none" w:sz="0" w:space="0" w:color="auto"/>
      </w:divBdr>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038295">
      <w:bodyDiv w:val="1"/>
      <w:marLeft w:val="0"/>
      <w:marRight w:val="0"/>
      <w:marTop w:val="0"/>
      <w:marBottom w:val="0"/>
      <w:divBdr>
        <w:top w:val="none" w:sz="0" w:space="0" w:color="auto"/>
        <w:left w:val="none" w:sz="0" w:space="0" w:color="auto"/>
        <w:bottom w:val="none" w:sz="0" w:space="0" w:color="auto"/>
        <w:right w:val="none" w:sz="0" w:space="0" w:color="auto"/>
      </w:divBdr>
    </w:div>
    <w:div w:id="1124077629">
      <w:bodyDiv w:val="1"/>
      <w:marLeft w:val="0"/>
      <w:marRight w:val="0"/>
      <w:marTop w:val="0"/>
      <w:marBottom w:val="0"/>
      <w:divBdr>
        <w:top w:val="none" w:sz="0" w:space="0" w:color="auto"/>
        <w:left w:val="none" w:sz="0" w:space="0" w:color="auto"/>
        <w:bottom w:val="none" w:sz="0" w:space="0" w:color="auto"/>
        <w:right w:val="none" w:sz="0" w:space="0" w:color="auto"/>
      </w:divBdr>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272627">
      <w:bodyDiv w:val="1"/>
      <w:marLeft w:val="0"/>
      <w:marRight w:val="0"/>
      <w:marTop w:val="0"/>
      <w:marBottom w:val="0"/>
      <w:divBdr>
        <w:top w:val="none" w:sz="0" w:space="0" w:color="auto"/>
        <w:left w:val="none" w:sz="0" w:space="0" w:color="auto"/>
        <w:bottom w:val="none" w:sz="0" w:space="0" w:color="auto"/>
        <w:right w:val="none" w:sz="0" w:space="0" w:color="auto"/>
      </w:divBdr>
    </w:div>
    <w:div w:id="1124275086">
      <w:bodyDiv w:val="1"/>
      <w:marLeft w:val="0"/>
      <w:marRight w:val="0"/>
      <w:marTop w:val="0"/>
      <w:marBottom w:val="0"/>
      <w:divBdr>
        <w:top w:val="none" w:sz="0" w:space="0" w:color="auto"/>
        <w:left w:val="none" w:sz="0" w:space="0" w:color="auto"/>
        <w:bottom w:val="none" w:sz="0" w:space="0" w:color="auto"/>
        <w:right w:val="none" w:sz="0" w:space="0" w:color="auto"/>
      </w:divBdr>
    </w:div>
    <w:div w:id="1124275280">
      <w:bodyDiv w:val="1"/>
      <w:marLeft w:val="0"/>
      <w:marRight w:val="0"/>
      <w:marTop w:val="0"/>
      <w:marBottom w:val="0"/>
      <w:divBdr>
        <w:top w:val="none" w:sz="0" w:space="0" w:color="auto"/>
        <w:left w:val="none" w:sz="0" w:space="0" w:color="auto"/>
        <w:bottom w:val="none" w:sz="0" w:space="0" w:color="auto"/>
        <w:right w:val="none" w:sz="0" w:space="0" w:color="auto"/>
      </w:divBdr>
    </w:div>
    <w:div w:id="1124345990">
      <w:bodyDiv w:val="1"/>
      <w:marLeft w:val="0"/>
      <w:marRight w:val="0"/>
      <w:marTop w:val="0"/>
      <w:marBottom w:val="0"/>
      <w:divBdr>
        <w:top w:val="none" w:sz="0" w:space="0" w:color="auto"/>
        <w:left w:val="none" w:sz="0" w:space="0" w:color="auto"/>
        <w:bottom w:val="none" w:sz="0" w:space="0" w:color="auto"/>
        <w:right w:val="none" w:sz="0" w:space="0" w:color="auto"/>
      </w:divBdr>
    </w:div>
    <w:div w:id="1124732202">
      <w:bodyDiv w:val="1"/>
      <w:marLeft w:val="0"/>
      <w:marRight w:val="0"/>
      <w:marTop w:val="0"/>
      <w:marBottom w:val="0"/>
      <w:divBdr>
        <w:top w:val="none" w:sz="0" w:space="0" w:color="auto"/>
        <w:left w:val="none" w:sz="0" w:space="0" w:color="auto"/>
        <w:bottom w:val="none" w:sz="0" w:space="0" w:color="auto"/>
        <w:right w:val="none" w:sz="0" w:space="0" w:color="auto"/>
      </w:divBdr>
    </w:div>
    <w:div w:id="1124738550">
      <w:bodyDiv w:val="1"/>
      <w:marLeft w:val="0"/>
      <w:marRight w:val="0"/>
      <w:marTop w:val="0"/>
      <w:marBottom w:val="0"/>
      <w:divBdr>
        <w:top w:val="none" w:sz="0" w:space="0" w:color="auto"/>
        <w:left w:val="none" w:sz="0" w:space="0" w:color="auto"/>
        <w:bottom w:val="none" w:sz="0" w:space="0" w:color="auto"/>
        <w:right w:val="none" w:sz="0" w:space="0" w:color="auto"/>
      </w:divBdr>
    </w:div>
    <w:div w:id="1125077663">
      <w:bodyDiv w:val="1"/>
      <w:marLeft w:val="0"/>
      <w:marRight w:val="0"/>
      <w:marTop w:val="0"/>
      <w:marBottom w:val="0"/>
      <w:divBdr>
        <w:top w:val="none" w:sz="0" w:space="0" w:color="auto"/>
        <w:left w:val="none" w:sz="0" w:space="0" w:color="auto"/>
        <w:bottom w:val="none" w:sz="0" w:space="0" w:color="auto"/>
        <w:right w:val="none" w:sz="0" w:space="0" w:color="auto"/>
      </w:divBdr>
    </w:div>
    <w:div w:id="1125318924">
      <w:bodyDiv w:val="1"/>
      <w:marLeft w:val="0"/>
      <w:marRight w:val="0"/>
      <w:marTop w:val="0"/>
      <w:marBottom w:val="0"/>
      <w:divBdr>
        <w:top w:val="none" w:sz="0" w:space="0" w:color="auto"/>
        <w:left w:val="none" w:sz="0" w:space="0" w:color="auto"/>
        <w:bottom w:val="none" w:sz="0" w:space="0" w:color="auto"/>
        <w:right w:val="none" w:sz="0" w:space="0" w:color="auto"/>
      </w:divBdr>
    </w:div>
    <w:div w:id="1125735232">
      <w:bodyDiv w:val="1"/>
      <w:marLeft w:val="0"/>
      <w:marRight w:val="0"/>
      <w:marTop w:val="0"/>
      <w:marBottom w:val="0"/>
      <w:divBdr>
        <w:top w:val="none" w:sz="0" w:space="0" w:color="auto"/>
        <w:left w:val="none" w:sz="0" w:space="0" w:color="auto"/>
        <w:bottom w:val="none" w:sz="0" w:space="0" w:color="auto"/>
        <w:right w:val="none" w:sz="0" w:space="0" w:color="auto"/>
      </w:divBdr>
    </w:div>
    <w:div w:id="1126048088">
      <w:bodyDiv w:val="1"/>
      <w:marLeft w:val="0"/>
      <w:marRight w:val="0"/>
      <w:marTop w:val="0"/>
      <w:marBottom w:val="0"/>
      <w:divBdr>
        <w:top w:val="none" w:sz="0" w:space="0" w:color="auto"/>
        <w:left w:val="none" w:sz="0" w:space="0" w:color="auto"/>
        <w:bottom w:val="none" w:sz="0" w:space="0" w:color="auto"/>
        <w:right w:val="none" w:sz="0" w:space="0" w:color="auto"/>
      </w:divBdr>
    </w:div>
    <w:div w:id="1126198103">
      <w:bodyDiv w:val="1"/>
      <w:marLeft w:val="0"/>
      <w:marRight w:val="0"/>
      <w:marTop w:val="0"/>
      <w:marBottom w:val="0"/>
      <w:divBdr>
        <w:top w:val="none" w:sz="0" w:space="0" w:color="auto"/>
        <w:left w:val="none" w:sz="0" w:space="0" w:color="auto"/>
        <w:bottom w:val="none" w:sz="0" w:space="0" w:color="auto"/>
        <w:right w:val="none" w:sz="0" w:space="0" w:color="auto"/>
      </w:divBdr>
    </w:div>
    <w:div w:id="1126312325">
      <w:bodyDiv w:val="1"/>
      <w:marLeft w:val="0"/>
      <w:marRight w:val="0"/>
      <w:marTop w:val="0"/>
      <w:marBottom w:val="0"/>
      <w:divBdr>
        <w:top w:val="none" w:sz="0" w:space="0" w:color="auto"/>
        <w:left w:val="none" w:sz="0" w:space="0" w:color="auto"/>
        <w:bottom w:val="none" w:sz="0" w:space="0" w:color="auto"/>
        <w:right w:val="none" w:sz="0" w:space="0" w:color="auto"/>
      </w:divBdr>
    </w:div>
    <w:div w:id="112631466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62603">
      <w:bodyDiv w:val="1"/>
      <w:marLeft w:val="0"/>
      <w:marRight w:val="0"/>
      <w:marTop w:val="0"/>
      <w:marBottom w:val="0"/>
      <w:divBdr>
        <w:top w:val="none" w:sz="0" w:space="0" w:color="auto"/>
        <w:left w:val="none" w:sz="0" w:space="0" w:color="auto"/>
        <w:bottom w:val="none" w:sz="0" w:space="0" w:color="auto"/>
        <w:right w:val="none" w:sz="0" w:space="0" w:color="auto"/>
      </w:divBdr>
    </w:div>
    <w:div w:id="1126511676">
      <w:bodyDiv w:val="1"/>
      <w:marLeft w:val="0"/>
      <w:marRight w:val="0"/>
      <w:marTop w:val="0"/>
      <w:marBottom w:val="0"/>
      <w:divBdr>
        <w:top w:val="none" w:sz="0" w:space="0" w:color="auto"/>
        <w:left w:val="none" w:sz="0" w:space="0" w:color="auto"/>
        <w:bottom w:val="none" w:sz="0" w:space="0" w:color="auto"/>
        <w:right w:val="none" w:sz="0" w:space="0" w:color="auto"/>
      </w:divBdr>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9718">
      <w:bodyDiv w:val="1"/>
      <w:marLeft w:val="0"/>
      <w:marRight w:val="0"/>
      <w:marTop w:val="0"/>
      <w:marBottom w:val="0"/>
      <w:divBdr>
        <w:top w:val="none" w:sz="0" w:space="0" w:color="auto"/>
        <w:left w:val="none" w:sz="0" w:space="0" w:color="auto"/>
        <w:bottom w:val="none" w:sz="0" w:space="0" w:color="auto"/>
        <w:right w:val="none" w:sz="0" w:space="0" w:color="auto"/>
      </w:divBdr>
    </w:div>
    <w:div w:id="1126779669">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91036">
      <w:bodyDiv w:val="1"/>
      <w:marLeft w:val="0"/>
      <w:marRight w:val="0"/>
      <w:marTop w:val="0"/>
      <w:marBottom w:val="0"/>
      <w:divBdr>
        <w:top w:val="none" w:sz="0" w:space="0" w:color="auto"/>
        <w:left w:val="none" w:sz="0" w:space="0" w:color="auto"/>
        <w:bottom w:val="none" w:sz="0" w:space="0" w:color="auto"/>
        <w:right w:val="none" w:sz="0" w:space="0" w:color="auto"/>
      </w:divBdr>
    </w:div>
    <w:div w:id="1127118906">
      <w:bodyDiv w:val="1"/>
      <w:marLeft w:val="0"/>
      <w:marRight w:val="0"/>
      <w:marTop w:val="0"/>
      <w:marBottom w:val="0"/>
      <w:divBdr>
        <w:top w:val="none" w:sz="0" w:space="0" w:color="auto"/>
        <w:left w:val="none" w:sz="0" w:space="0" w:color="auto"/>
        <w:bottom w:val="none" w:sz="0" w:space="0" w:color="auto"/>
        <w:right w:val="none" w:sz="0" w:space="0" w:color="auto"/>
      </w:divBdr>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7697475">
      <w:bodyDiv w:val="1"/>
      <w:marLeft w:val="0"/>
      <w:marRight w:val="0"/>
      <w:marTop w:val="0"/>
      <w:marBottom w:val="0"/>
      <w:divBdr>
        <w:top w:val="none" w:sz="0" w:space="0" w:color="auto"/>
        <w:left w:val="none" w:sz="0" w:space="0" w:color="auto"/>
        <w:bottom w:val="none" w:sz="0" w:space="0" w:color="auto"/>
        <w:right w:val="none" w:sz="0" w:space="0" w:color="auto"/>
      </w:divBdr>
    </w:div>
    <w:div w:id="1127704849">
      <w:bodyDiv w:val="1"/>
      <w:marLeft w:val="0"/>
      <w:marRight w:val="0"/>
      <w:marTop w:val="0"/>
      <w:marBottom w:val="0"/>
      <w:divBdr>
        <w:top w:val="none" w:sz="0" w:space="0" w:color="auto"/>
        <w:left w:val="none" w:sz="0" w:space="0" w:color="auto"/>
        <w:bottom w:val="none" w:sz="0" w:space="0" w:color="auto"/>
        <w:right w:val="none" w:sz="0" w:space="0" w:color="auto"/>
      </w:divBdr>
    </w:div>
    <w:div w:id="1127819335">
      <w:bodyDiv w:val="1"/>
      <w:marLeft w:val="0"/>
      <w:marRight w:val="0"/>
      <w:marTop w:val="0"/>
      <w:marBottom w:val="0"/>
      <w:divBdr>
        <w:top w:val="none" w:sz="0" w:space="0" w:color="auto"/>
        <w:left w:val="none" w:sz="0" w:space="0" w:color="auto"/>
        <w:bottom w:val="none" w:sz="0" w:space="0" w:color="auto"/>
        <w:right w:val="none" w:sz="0" w:space="0" w:color="auto"/>
      </w:divBdr>
    </w:div>
    <w:div w:id="1127820704">
      <w:bodyDiv w:val="1"/>
      <w:marLeft w:val="0"/>
      <w:marRight w:val="0"/>
      <w:marTop w:val="0"/>
      <w:marBottom w:val="0"/>
      <w:divBdr>
        <w:top w:val="none" w:sz="0" w:space="0" w:color="auto"/>
        <w:left w:val="none" w:sz="0" w:space="0" w:color="auto"/>
        <w:bottom w:val="none" w:sz="0" w:space="0" w:color="auto"/>
        <w:right w:val="none" w:sz="0" w:space="0" w:color="auto"/>
      </w:divBdr>
    </w:div>
    <w:div w:id="1127895723">
      <w:bodyDiv w:val="1"/>
      <w:marLeft w:val="0"/>
      <w:marRight w:val="0"/>
      <w:marTop w:val="0"/>
      <w:marBottom w:val="0"/>
      <w:divBdr>
        <w:top w:val="none" w:sz="0" w:space="0" w:color="auto"/>
        <w:left w:val="none" w:sz="0" w:space="0" w:color="auto"/>
        <w:bottom w:val="none" w:sz="0" w:space="0" w:color="auto"/>
        <w:right w:val="none" w:sz="0" w:space="0" w:color="auto"/>
      </w:divBdr>
    </w:div>
    <w:div w:id="1127897362">
      <w:bodyDiv w:val="1"/>
      <w:marLeft w:val="0"/>
      <w:marRight w:val="0"/>
      <w:marTop w:val="0"/>
      <w:marBottom w:val="0"/>
      <w:divBdr>
        <w:top w:val="none" w:sz="0" w:space="0" w:color="auto"/>
        <w:left w:val="none" w:sz="0" w:space="0" w:color="auto"/>
        <w:bottom w:val="none" w:sz="0" w:space="0" w:color="auto"/>
        <w:right w:val="none" w:sz="0" w:space="0" w:color="auto"/>
      </w:divBdr>
    </w:div>
    <w:div w:id="1128015228">
      <w:bodyDiv w:val="1"/>
      <w:marLeft w:val="0"/>
      <w:marRight w:val="0"/>
      <w:marTop w:val="0"/>
      <w:marBottom w:val="0"/>
      <w:divBdr>
        <w:top w:val="none" w:sz="0" w:space="0" w:color="auto"/>
        <w:left w:val="none" w:sz="0" w:space="0" w:color="auto"/>
        <w:bottom w:val="none" w:sz="0" w:space="0" w:color="auto"/>
        <w:right w:val="none" w:sz="0" w:space="0" w:color="auto"/>
      </w:divBdr>
    </w:div>
    <w:div w:id="1128166822">
      <w:bodyDiv w:val="1"/>
      <w:marLeft w:val="0"/>
      <w:marRight w:val="0"/>
      <w:marTop w:val="0"/>
      <w:marBottom w:val="0"/>
      <w:divBdr>
        <w:top w:val="none" w:sz="0" w:space="0" w:color="auto"/>
        <w:left w:val="none" w:sz="0" w:space="0" w:color="auto"/>
        <w:bottom w:val="none" w:sz="0" w:space="0" w:color="auto"/>
        <w:right w:val="none" w:sz="0" w:space="0" w:color="auto"/>
      </w:divBdr>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
    <w:div w:id="1128401186">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843014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931231">
      <w:bodyDiv w:val="1"/>
      <w:marLeft w:val="0"/>
      <w:marRight w:val="0"/>
      <w:marTop w:val="0"/>
      <w:marBottom w:val="0"/>
      <w:divBdr>
        <w:top w:val="none" w:sz="0" w:space="0" w:color="auto"/>
        <w:left w:val="none" w:sz="0" w:space="0" w:color="auto"/>
        <w:bottom w:val="none" w:sz="0" w:space="0" w:color="auto"/>
        <w:right w:val="none" w:sz="0" w:space="0" w:color="auto"/>
      </w:divBdr>
    </w:div>
    <w:div w:id="1129203267">
      <w:bodyDiv w:val="1"/>
      <w:marLeft w:val="0"/>
      <w:marRight w:val="0"/>
      <w:marTop w:val="0"/>
      <w:marBottom w:val="0"/>
      <w:divBdr>
        <w:top w:val="none" w:sz="0" w:space="0" w:color="auto"/>
        <w:left w:val="none" w:sz="0" w:space="0" w:color="auto"/>
        <w:bottom w:val="none" w:sz="0" w:space="0" w:color="auto"/>
        <w:right w:val="none" w:sz="0" w:space="0" w:color="auto"/>
      </w:divBdr>
    </w:div>
    <w:div w:id="1129204415">
      <w:bodyDiv w:val="1"/>
      <w:marLeft w:val="0"/>
      <w:marRight w:val="0"/>
      <w:marTop w:val="0"/>
      <w:marBottom w:val="0"/>
      <w:divBdr>
        <w:top w:val="none" w:sz="0" w:space="0" w:color="auto"/>
        <w:left w:val="none" w:sz="0" w:space="0" w:color="auto"/>
        <w:bottom w:val="none" w:sz="0" w:space="0" w:color="auto"/>
        <w:right w:val="none" w:sz="0" w:space="0" w:color="auto"/>
      </w:divBdr>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77440">
      <w:bodyDiv w:val="1"/>
      <w:marLeft w:val="0"/>
      <w:marRight w:val="0"/>
      <w:marTop w:val="0"/>
      <w:marBottom w:val="0"/>
      <w:divBdr>
        <w:top w:val="none" w:sz="0" w:space="0" w:color="auto"/>
        <w:left w:val="none" w:sz="0" w:space="0" w:color="auto"/>
        <w:bottom w:val="none" w:sz="0" w:space="0" w:color="auto"/>
        <w:right w:val="none" w:sz="0" w:space="0" w:color="auto"/>
      </w:divBdr>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023">
      <w:bodyDiv w:val="1"/>
      <w:marLeft w:val="0"/>
      <w:marRight w:val="0"/>
      <w:marTop w:val="0"/>
      <w:marBottom w:val="0"/>
      <w:divBdr>
        <w:top w:val="none" w:sz="0" w:space="0" w:color="auto"/>
        <w:left w:val="none" w:sz="0" w:space="0" w:color="auto"/>
        <w:bottom w:val="none" w:sz="0" w:space="0" w:color="auto"/>
        <w:right w:val="none" w:sz="0" w:space="0" w:color="auto"/>
      </w:divBdr>
    </w:div>
    <w:div w:id="1129544994">
      <w:bodyDiv w:val="1"/>
      <w:marLeft w:val="0"/>
      <w:marRight w:val="0"/>
      <w:marTop w:val="0"/>
      <w:marBottom w:val="0"/>
      <w:divBdr>
        <w:top w:val="none" w:sz="0" w:space="0" w:color="auto"/>
        <w:left w:val="none" w:sz="0" w:space="0" w:color="auto"/>
        <w:bottom w:val="none" w:sz="0" w:space="0" w:color="auto"/>
        <w:right w:val="none" w:sz="0" w:space="0" w:color="auto"/>
      </w:divBdr>
    </w:div>
    <w:div w:id="1129781917">
      <w:bodyDiv w:val="1"/>
      <w:marLeft w:val="0"/>
      <w:marRight w:val="0"/>
      <w:marTop w:val="0"/>
      <w:marBottom w:val="0"/>
      <w:divBdr>
        <w:top w:val="none" w:sz="0" w:space="0" w:color="auto"/>
        <w:left w:val="none" w:sz="0" w:space="0" w:color="auto"/>
        <w:bottom w:val="none" w:sz="0" w:space="0" w:color="auto"/>
        <w:right w:val="none" w:sz="0" w:space="0" w:color="auto"/>
      </w:divBdr>
    </w:div>
    <w:div w:id="1129859857">
      <w:bodyDiv w:val="1"/>
      <w:marLeft w:val="0"/>
      <w:marRight w:val="0"/>
      <w:marTop w:val="0"/>
      <w:marBottom w:val="0"/>
      <w:divBdr>
        <w:top w:val="none" w:sz="0" w:space="0" w:color="auto"/>
        <w:left w:val="none" w:sz="0" w:space="0" w:color="auto"/>
        <w:bottom w:val="none" w:sz="0" w:space="0" w:color="auto"/>
        <w:right w:val="none" w:sz="0" w:space="0" w:color="auto"/>
      </w:divBdr>
    </w:div>
    <w:div w:id="1130049707">
      <w:bodyDiv w:val="1"/>
      <w:marLeft w:val="0"/>
      <w:marRight w:val="0"/>
      <w:marTop w:val="0"/>
      <w:marBottom w:val="0"/>
      <w:divBdr>
        <w:top w:val="none" w:sz="0" w:space="0" w:color="auto"/>
        <w:left w:val="none" w:sz="0" w:space="0" w:color="auto"/>
        <w:bottom w:val="none" w:sz="0" w:space="0" w:color="auto"/>
        <w:right w:val="none" w:sz="0" w:space="0" w:color="auto"/>
      </w:divBdr>
    </w:div>
    <w:div w:id="1130248844">
      <w:bodyDiv w:val="1"/>
      <w:marLeft w:val="0"/>
      <w:marRight w:val="0"/>
      <w:marTop w:val="0"/>
      <w:marBottom w:val="0"/>
      <w:divBdr>
        <w:top w:val="none" w:sz="0" w:space="0" w:color="auto"/>
        <w:left w:val="none" w:sz="0" w:space="0" w:color="auto"/>
        <w:bottom w:val="none" w:sz="0" w:space="0" w:color="auto"/>
        <w:right w:val="none" w:sz="0" w:space="0" w:color="auto"/>
      </w:divBdr>
    </w:div>
    <w:div w:id="1130318712">
      <w:bodyDiv w:val="1"/>
      <w:marLeft w:val="0"/>
      <w:marRight w:val="0"/>
      <w:marTop w:val="0"/>
      <w:marBottom w:val="0"/>
      <w:divBdr>
        <w:top w:val="none" w:sz="0" w:space="0" w:color="auto"/>
        <w:left w:val="none" w:sz="0" w:space="0" w:color="auto"/>
        <w:bottom w:val="none" w:sz="0" w:space="0" w:color="auto"/>
        <w:right w:val="none" w:sz="0" w:space="0" w:color="auto"/>
      </w:divBdr>
    </w:div>
    <w:div w:id="1130365034">
      <w:bodyDiv w:val="1"/>
      <w:marLeft w:val="0"/>
      <w:marRight w:val="0"/>
      <w:marTop w:val="0"/>
      <w:marBottom w:val="0"/>
      <w:divBdr>
        <w:top w:val="none" w:sz="0" w:space="0" w:color="auto"/>
        <w:left w:val="none" w:sz="0" w:space="0" w:color="auto"/>
        <w:bottom w:val="none" w:sz="0" w:space="0" w:color="auto"/>
        <w:right w:val="none" w:sz="0" w:space="0" w:color="auto"/>
      </w:divBdr>
    </w:div>
    <w:div w:id="1130634185">
      <w:bodyDiv w:val="1"/>
      <w:marLeft w:val="0"/>
      <w:marRight w:val="0"/>
      <w:marTop w:val="0"/>
      <w:marBottom w:val="0"/>
      <w:divBdr>
        <w:top w:val="none" w:sz="0" w:space="0" w:color="auto"/>
        <w:left w:val="none" w:sz="0" w:space="0" w:color="auto"/>
        <w:bottom w:val="none" w:sz="0" w:space="0" w:color="auto"/>
        <w:right w:val="none" w:sz="0" w:space="0" w:color="auto"/>
      </w:divBdr>
    </w:div>
    <w:div w:id="1130780814">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1047746">
      <w:bodyDiv w:val="1"/>
      <w:marLeft w:val="0"/>
      <w:marRight w:val="0"/>
      <w:marTop w:val="0"/>
      <w:marBottom w:val="0"/>
      <w:divBdr>
        <w:top w:val="none" w:sz="0" w:space="0" w:color="auto"/>
        <w:left w:val="none" w:sz="0" w:space="0" w:color="auto"/>
        <w:bottom w:val="none" w:sz="0" w:space="0" w:color="auto"/>
        <w:right w:val="none" w:sz="0" w:space="0" w:color="auto"/>
      </w:divBdr>
    </w:div>
    <w:div w:id="1131091507">
      <w:bodyDiv w:val="1"/>
      <w:marLeft w:val="0"/>
      <w:marRight w:val="0"/>
      <w:marTop w:val="0"/>
      <w:marBottom w:val="0"/>
      <w:divBdr>
        <w:top w:val="none" w:sz="0" w:space="0" w:color="auto"/>
        <w:left w:val="none" w:sz="0" w:space="0" w:color="auto"/>
        <w:bottom w:val="none" w:sz="0" w:space="0" w:color="auto"/>
        <w:right w:val="none" w:sz="0" w:space="0" w:color="auto"/>
      </w:divBdr>
    </w:div>
    <w:div w:id="1131093553">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168348">
      <w:bodyDiv w:val="1"/>
      <w:marLeft w:val="0"/>
      <w:marRight w:val="0"/>
      <w:marTop w:val="0"/>
      <w:marBottom w:val="0"/>
      <w:divBdr>
        <w:top w:val="none" w:sz="0" w:space="0" w:color="auto"/>
        <w:left w:val="none" w:sz="0" w:space="0" w:color="auto"/>
        <w:bottom w:val="none" w:sz="0" w:space="0" w:color="auto"/>
        <w:right w:val="none" w:sz="0" w:space="0" w:color="auto"/>
      </w:divBdr>
    </w:div>
    <w:div w:id="1131437224">
      <w:bodyDiv w:val="1"/>
      <w:marLeft w:val="0"/>
      <w:marRight w:val="0"/>
      <w:marTop w:val="0"/>
      <w:marBottom w:val="0"/>
      <w:divBdr>
        <w:top w:val="none" w:sz="0" w:space="0" w:color="auto"/>
        <w:left w:val="none" w:sz="0" w:space="0" w:color="auto"/>
        <w:bottom w:val="none" w:sz="0" w:space="0" w:color="auto"/>
        <w:right w:val="none" w:sz="0" w:space="0" w:color="auto"/>
      </w:divBdr>
    </w:div>
    <w:div w:id="1131439492">
      <w:bodyDiv w:val="1"/>
      <w:marLeft w:val="0"/>
      <w:marRight w:val="0"/>
      <w:marTop w:val="0"/>
      <w:marBottom w:val="0"/>
      <w:divBdr>
        <w:top w:val="none" w:sz="0" w:space="0" w:color="auto"/>
        <w:left w:val="none" w:sz="0" w:space="0" w:color="auto"/>
        <w:bottom w:val="none" w:sz="0" w:space="0" w:color="auto"/>
        <w:right w:val="none" w:sz="0" w:space="0" w:color="auto"/>
      </w:divBdr>
    </w:div>
    <w:div w:id="1131441987">
      <w:bodyDiv w:val="1"/>
      <w:marLeft w:val="0"/>
      <w:marRight w:val="0"/>
      <w:marTop w:val="0"/>
      <w:marBottom w:val="0"/>
      <w:divBdr>
        <w:top w:val="none" w:sz="0" w:space="0" w:color="auto"/>
        <w:left w:val="none" w:sz="0" w:space="0" w:color="auto"/>
        <w:bottom w:val="none" w:sz="0" w:space="0" w:color="auto"/>
        <w:right w:val="none" w:sz="0" w:space="0" w:color="auto"/>
      </w:divBdr>
    </w:div>
    <w:div w:id="1131480632">
      <w:bodyDiv w:val="1"/>
      <w:marLeft w:val="0"/>
      <w:marRight w:val="0"/>
      <w:marTop w:val="0"/>
      <w:marBottom w:val="0"/>
      <w:divBdr>
        <w:top w:val="none" w:sz="0" w:space="0" w:color="auto"/>
        <w:left w:val="none" w:sz="0" w:space="0" w:color="auto"/>
        <w:bottom w:val="none" w:sz="0" w:space="0" w:color="auto"/>
        <w:right w:val="none" w:sz="0" w:space="0" w:color="auto"/>
      </w:divBdr>
    </w:div>
    <w:div w:id="1131676481">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1704047">
      <w:bodyDiv w:val="1"/>
      <w:marLeft w:val="0"/>
      <w:marRight w:val="0"/>
      <w:marTop w:val="0"/>
      <w:marBottom w:val="0"/>
      <w:divBdr>
        <w:top w:val="none" w:sz="0" w:space="0" w:color="auto"/>
        <w:left w:val="none" w:sz="0" w:space="0" w:color="auto"/>
        <w:bottom w:val="none" w:sz="0" w:space="0" w:color="auto"/>
        <w:right w:val="none" w:sz="0" w:space="0" w:color="auto"/>
      </w:divBdr>
    </w:div>
    <w:div w:id="1131752750">
      <w:bodyDiv w:val="1"/>
      <w:marLeft w:val="0"/>
      <w:marRight w:val="0"/>
      <w:marTop w:val="0"/>
      <w:marBottom w:val="0"/>
      <w:divBdr>
        <w:top w:val="none" w:sz="0" w:space="0" w:color="auto"/>
        <w:left w:val="none" w:sz="0" w:space="0" w:color="auto"/>
        <w:bottom w:val="none" w:sz="0" w:space="0" w:color="auto"/>
        <w:right w:val="none" w:sz="0" w:space="0" w:color="auto"/>
      </w:divBdr>
    </w:div>
    <w:div w:id="1132138991">
      <w:bodyDiv w:val="1"/>
      <w:marLeft w:val="0"/>
      <w:marRight w:val="0"/>
      <w:marTop w:val="0"/>
      <w:marBottom w:val="0"/>
      <w:divBdr>
        <w:top w:val="none" w:sz="0" w:space="0" w:color="auto"/>
        <w:left w:val="none" w:sz="0" w:space="0" w:color="auto"/>
        <w:bottom w:val="none" w:sz="0" w:space="0" w:color="auto"/>
        <w:right w:val="none" w:sz="0" w:space="0" w:color="auto"/>
      </w:divBdr>
    </w:div>
    <w:div w:id="1132362648">
      <w:bodyDiv w:val="1"/>
      <w:marLeft w:val="0"/>
      <w:marRight w:val="0"/>
      <w:marTop w:val="0"/>
      <w:marBottom w:val="0"/>
      <w:divBdr>
        <w:top w:val="none" w:sz="0" w:space="0" w:color="auto"/>
        <w:left w:val="none" w:sz="0" w:space="0" w:color="auto"/>
        <w:bottom w:val="none" w:sz="0" w:space="0" w:color="auto"/>
        <w:right w:val="none" w:sz="0" w:space="0" w:color="auto"/>
      </w:divBdr>
    </w:div>
    <w:div w:id="1132554059">
      <w:bodyDiv w:val="1"/>
      <w:marLeft w:val="0"/>
      <w:marRight w:val="0"/>
      <w:marTop w:val="0"/>
      <w:marBottom w:val="0"/>
      <w:divBdr>
        <w:top w:val="none" w:sz="0" w:space="0" w:color="auto"/>
        <w:left w:val="none" w:sz="0" w:space="0" w:color="auto"/>
        <w:bottom w:val="none" w:sz="0" w:space="0" w:color="auto"/>
        <w:right w:val="none" w:sz="0" w:space="0" w:color="auto"/>
      </w:divBdr>
    </w:div>
    <w:div w:id="1132678217">
      <w:bodyDiv w:val="1"/>
      <w:marLeft w:val="0"/>
      <w:marRight w:val="0"/>
      <w:marTop w:val="0"/>
      <w:marBottom w:val="0"/>
      <w:divBdr>
        <w:top w:val="none" w:sz="0" w:space="0" w:color="auto"/>
        <w:left w:val="none" w:sz="0" w:space="0" w:color="auto"/>
        <w:bottom w:val="none" w:sz="0" w:space="0" w:color="auto"/>
        <w:right w:val="none" w:sz="0" w:space="0" w:color="auto"/>
      </w:divBdr>
    </w:div>
    <w:div w:id="1132942027">
      <w:bodyDiv w:val="1"/>
      <w:marLeft w:val="0"/>
      <w:marRight w:val="0"/>
      <w:marTop w:val="0"/>
      <w:marBottom w:val="0"/>
      <w:divBdr>
        <w:top w:val="none" w:sz="0" w:space="0" w:color="auto"/>
        <w:left w:val="none" w:sz="0" w:space="0" w:color="auto"/>
        <w:bottom w:val="none" w:sz="0" w:space="0" w:color="auto"/>
        <w:right w:val="none" w:sz="0" w:space="0" w:color="auto"/>
      </w:divBdr>
    </w:div>
    <w:div w:id="1132947023">
      <w:bodyDiv w:val="1"/>
      <w:marLeft w:val="0"/>
      <w:marRight w:val="0"/>
      <w:marTop w:val="0"/>
      <w:marBottom w:val="0"/>
      <w:divBdr>
        <w:top w:val="none" w:sz="0" w:space="0" w:color="auto"/>
        <w:left w:val="none" w:sz="0" w:space="0" w:color="auto"/>
        <w:bottom w:val="none" w:sz="0" w:space="0" w:color="auto"/>
        <w:right w:val="none" w:sz="0" w:space="0" w:color="auto"/>
      </w:divBdr>
    </w:div>
    <w:div w:id="1133133598">
      <w:bodyDiv w:val="1"/>
      <w:marLeft w:val="0"/>
      <w:marRight w:val="0"/>
      <w:marTop w:val="0"/>
      <w:marBottom w:val="0"/>
      <w:divBdr>
        <w:top w:val="none" w:sz="0" w:space="0" w:color="auto"/>
        <w:left w:val="none" w:sz="0" w:space="0" w:color="auto"/>
        <w:bottom w:val="none" w:sz="0" w:space="0" w:color="auto"/>
        <w:right w:val="none" w:sz="0" w:space="0" w:color="auto"/>
      </w:divBdr>
    </w:div>
    <w:div w:id="1133135817">
      <w:bodyDiv w:val="1"/>
      <w:marLeft w:val="0"/>
      <w:marRight w:val="0"/>
      <w:marTop w:val="0"/>
      <w:marBottom w:val="0"/>
      <w:divBdr>
        <w:top w:val="none" w:sz="0" w:space="0" w:color="auto"/>
        <w:left w:val="none" w:sz="0" w:space="0" w:color="auto"/>
        <w:bottom w:val="none" w:sz="0" w:space="0" w:color="auto"/>
        <w:right w:val="none" w:sz="0" w:space="0" w:color="auto"/>
      </w:divBdr>
    </w:div>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133255409">
      <w:bodyDiv w:val="1"/>
      <w:marLeft w:val="0"/>
      <w:marRight w:val="0"/>
      <w:marTop w:val="0"/>
      <w:marBottom w:val="0"/>
      <w:divBdr>
        <w:top w:val="none" w:sz="0" w:space="0" w:color="auto"/>
        <w:left w:val="none" w:sz="0" w:space="0" w:color="auto"/>
        <w:bottom w:val="none" w:sz="0" w:space="0" w:color="auto"/>
        <w:right w:val="none" w:sz="0" w:space="0" w:color="auto"/>
      </w:divBdr>
    </w:div>
    <w:div w:id="1133331652">
      <w:bodyDiv w:val="1"/>
      <w:marLeft w:val="0"/>
      <w:marRight w:val="0"/>
      <w:marTop w:val="0"/>
      <w:marBottom w:val="0"/>
      <w:divBdr>
        <w:top w:val="none" w:sz="0" w:space="0" w:color="auto"/>
        <w:left w:val="none" w:sz="0" w:space="0" w:color="auto"/>
        <w:bottom w:val="none" w:sz="0" w:space="0" w:color="auto"/>
        <w:right w:val="none" w:sz="0" w:space="0" w:color="auto"/>
      </w:divBdr>
    </w:div>
    <w:div w:id="1133445416">
      <w:bodyDiv w:val="1"/>
      <w:marLeft w:val="0"/>
      <w:marRight w:val="0"/>
      <w:marTop w:val="0"/>
      <w:marBottom w:val="0"/>
      <w:divBdr>
        <w:top w:val="none" w:sz="0" w:space="0" w:color="auto"/>
        <w:left w:val="none" w:sz="0" w:space="0" w:color="auto"/>
        <w:bottom w:val="none" w:sz="0" w:space="0" w:color="auto"/>
        <w:right w:val="none" w:sz="0" w:space="0" w:color="auto"/>
      </w:divBdr>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
    <w:div w:id="1133524569">
      <w:bodyDiv w:val="1"/>
      <w:marLeft w:val="0"/>
      <w:marRight w:val="0"/>
      <w:marTop w:val="0"/>
      <w:marBottom w:val="0"/>
      <w:divBdr>
        <w:top w:val="none" w:sz="0" w:space="0" w:color="auto"/>
        <w:left w:val="none" w:sz="0" w:space="0" w:color="auto"/>
        <w:bottom w:val="none" w:sz="0" w:space="0" w:color="auto"/>
        <w:right w:val="none" w:sz="0" w:space="0" w:color="auto"/>
      </w:divBdr>
    </w:div>
    <w:div w:id="1133716659">
      <w:bodyDiv w:val="1"/>
      <w:marLeft w:val="0"/>
      <w:marRight w:val="0"/>
      <w:marTop w:val="0"/>
      <w:marBottom w:val="0"/>
      <w:divBdr>
        <w:top w:val="none" w:sz="0" w:space="0" w:color="auto"/>
        <w:left w:val="none" w:sz="0" w:space="0" w:color="auto"/>
        <w:bottom w:val="none" w:sz="0" w:space="0" w:color="auto"/>
        <w:right w:val="none" w:sz="0" w:space="0" w:color="auto"/>
      </w:divBdr>
    </w:div>
    <w:div w:id="1133980764">
      <w:bodyDiv w:val="1"/>
      <w:marLeft w:val="0"/>
      <w:marRight w:val="0"/>
      <w:marTop w:val="0"/>
      <w:marBottom w:val="0"/>
      <w:divBdr>
        <w:top w:val="none" w:sz="0" w:space="0" w:color="auto"/>
        <w:left w:val="none" w:sz="0" w:space="0" w:color="auto"/>
        <w:bottom w:val="none" w:sz="0" w:space="0" w:color="auto"/>
        <w:right w:val="none" w:sz="0" w:space="0" w:color="auto"/>
      </w:divBdr>
    </w:div>
    <w:div w:id="1134056127">
      <w:bodyDiv w:val="1"/>
      <w:marLeft w:val="0"/>
      <w:marRight w:val="0"/>
      <w:marTop w:val="0"/>
      <w:marBottom w:val="0"/>
      <w:divBdr>
        <w:top w:val="none" w:sz="0" w:space="0" w:color="auto"/>
        <w:left w:val="none" w:sz="0" w:space="0" w:color="auto"/>
        <w:bottom w:val="none" w:sz="0" w:space="0" w:color="auto"/>
        <w:right w:val="none" w:sz="0" w:space="0" w:color="auto"/>
      </w:divBdr>
    </w:div>
    <w:div w:id="1134640481">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34755891">
      <w:bodyDiv w:val="1"/>
      <w:marLeft w:val="0"/>
      <w:marRight w:val="0"/>
      <w:marTop w:val="0"/>
      <w:marBottom w:val="0"/>
      <w:divBdr>
        <w:top w:val="none" w:sz="0" w:space="0" w:color="auto"/>
        <w:left w:val="none" w:sz="0" w:space="0" w:color="auto"/>
        <w:bottom w:val="none" w:sz="0" w:space="0" w:color="auto"/>
        <w:right w:val="none" w:sz="0" w:space="0" w:color="auto"/>
      </w:divBdr>
    </w:div>
    <w:div w:id="1134759248">
      <w:bodyDiv w:val="1"/>
      <w:marLeft w:val="0"/>
      <w:marRight w:val="0"/>
      <w:marTop w:val="0"/>
      <w:marBottom w:val="0"/>
      <w:divBdr>
        <w:top w:val="none" w:sz="0" w:space="0" w:color="auto"/>
        <w:left w:val="none" w:sz="0" w:space="0" w:color="auto"/>
        <w:bottom w:val="none" w:sz="0" w:space="0" w:color="auto"/>
        <w:right w:val="none" w:sz="0" w:space="0" w:color="auto"/>
      </w:divBdr>
    </w:div>
    <w:div w:id="1134786145">
      <w:bodyDiv w:val="1"/>
      <w:marLeft w:val="0"/>
      <w:marRight w:val="0"/>
      <w:marTop w:val="0"/>
      <w:marBottom w:val="0"/>
      <w:divBdr>
        <w:top w:val="none" w:sz="0" w:space="0" w:color="auto"/>
        <w:left w:val="none" w:sz="0" w:space="0" w:color="auto"/>
        <w:bottom w:val="none" w:sz="0" w:space="0" w:color="auto"/>
        <w:right w:val="none" w:sz="0" w:space="0" w:color="auto"/>
      </w:divBdr>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4904519">
      <w:bodyDiv w:val="1"/>
      <w:marLeft w:val="0"/>
      <w:marRight w:val="0"/>
      <w:marTop w:val="0"/>
      <w:marBottom w:val="0"/>
      <w:divBdr>
        <w:top w:val="none" w:sz="0" w:space="0" w:color="auto"/>
        <w:left w:val="none" w:sz="0" w:space="0" w:color="auto"/>
        <w:bottom w:val="none" w:sz="0" w:space="0" w:color="auto"/>
        <w:right w:val="none" w:sz="0" w:space="0" w:color="auto"/>
      </w:divBdr>
    </w:div>
    <w:div w:id="1134954893">
      <w:bodyDiv w:val="1"/>
      <w:marLeft w:val="0"/>
      <w:marRight w:val="0"/>
      <w:marTop w:val="0"/>
      <w:marBottom w:val="0"/>
      <w:divBdr>
        <w:top w:val="none" w:sz="0" w:space="0" w:color="auto"/>
        <w:left w:val="none" w:sz="0" w:space="0" w:color="auto"/>
        <w:bottom w:val="none" w:sz="0" w:space="0" w:color="auto"/>
        <w:right w:val="none" w:sz="0" w:space="0" w:color="auto"/>
      </w:divBdr>
    </w:div>
    <w:div w:id="1135023202">
      <w:bodyDiv w:val="1"/>
      <w:marLeft w:val="0"/>
      <w:marRight w:val="0"/>
      <w:marTop w:val="0"/>
      <w:marBottom w:val="0"/>
      <w:divBdr>
        <w:top w:val="none" w:sz="0" w:space="0" w:color="auto"/>
        <w:left w:val="none" w:sz="0" w:space="0" w:color="auto"/>
        <w:bottom w:val="none" w:sz="0" w:space="0" w:color="auto"/>
        <w:right w:val="none" w:sz="0" w:space="0" w:color="auto"/>
      </w:divBdr>
    </w:div>
    <w:div w:id="1135221669">
      <w:bodyDiv w:val="1"/>
      <w:marLeft w:val="0"/>
      <w:marRight w:val="0"/>
      <w:marTop w:val="0"/>
      <w:marBottom w:val="0"/>
      <w:divBdr>
        <w:top w:val="none" w:sz="0" w:space="0" w:color="auto"/>
        <w:left w:val="none" w:sz="0" w:space="0" w:color="auto"/>
        <w:bottom w:val="none" w:sz="0" w:space="0" w:color="auto"/>
        <w:right w:val="none" w:sz="0" w:space="0" w:color="auto"/>
      </w:divBdr>
    </w:div>
    <w:div w:id="1135221947">
      <w:bodyDiv w:val="1"/>
      <w:marLeft w:val="0"/>
      <w:marRight w:val="0"/>
      <w:marTop w:val="0"/>
      <w:marBottom w:val="0"/>
      <w:divBdr>
        <w:top w:val="none" w:sz="0" w:space="0" w:color="auto"/>
        <w:left w:val="none" w:sz="0" w:space="0" w:color="auto"/>
        <w:bottom w:val="none" w:sz="0" w:space="0" w:color="auto"/>
        <w:right w:val="none" w:sz="0" w:space="0" w:color="auto"/>
      </w:divBdr>
    </w:div>
    <w:div w:id="1135291208">
      <w:bodyDiv w:val="1"/>
      <w:marLeft w:val="0"/>
      <w:marRight w:val="0"/>
      <w:marTop w:val="0"/>
      <w:marBottom w:val="0"/>
      <w:divBdr>
        <w:top w:val="none" w:sz="0" w:space="0" w:color="auto"/>
        <w:left w:val="none" w:sz="0" w:space="0" w:color="auto"/>
        <w:bottom w:val="none" w:sz="0" w:space="0" w:color="auto"/>
        <w:right w:val="none" w:sz="0" w:space="0" w:color="auto"/>
      </w:divBdr>
    </w:div>
    <w:div w:id="1135296379">
      <w:bodyDiv w:val="1"/>
      <w:marLeft w:val="0"/>
      <w:marRight w:val="0"/>
      <w:marTop w:val="0"/>
      <w:marBottom w:val="0"/>
      <w:divBdr>
        <w:top w:val="none" w:sz="0" w:space="0" w:color="auto"/>
        <w:left w:val="none" w:sz="0" w:space="0" w:color="auto"/>
        <w:bottom w:val="none" w:sz="0" w:space="0" w:color="auto"/>
        <w:right w:val="none" w:sz="0" w:space="0" w:color="auto"/>
      </w:divBdr>
    </w:div>
    <w:div w:id="1135366349">
      <w:bodyDiv w:val="1"/>
      <w:marLeft w:val="0"/>
      <w:marRight w:val="0"/>
      <w:marTop w:val="0"/>
      <w:marBottom w:val="0"/>
      <w:divBdr>
        <w:top w:val="none" w:sz="0" w:space="0" w:color="auto"/>
        <w:left w:val="none" w:sz="0" w:space="0" w:color="auto"/>
        <w:bottom w:val="none" w:sz="0" w:space="0" w:color="auto"/>
        <w:right w:val="none" w:sz="0" w:space="0" w:color="auto"/>
      </w:divBdr>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31">
      <w:bodyDiv w:val="1"/>
      <w:marLeft w:val="0"/>
      <w:marRight w:val="0"/>
      <w:marTop w:val="0"/>
      <w:marBottom w:val="0"/>
      <w:divBdr>
        <w:top w:val="none" w:sz="0" w:space="0" w:color="auto"/>
        <w:left w:val="none" w:sz="0" w:space="0" w:color="auto"/>
        <w:bottom w:val="none" w:sz="0" w:space="0" w:color="auto"/>
        <w:right w:val="none" w:sz="0" w:space="0" w:color="auto"/>
      </w:divBdr>
    </w:div>
    <w:div w:id="1136292047">
      <w:bodyDiv w:val="1"/>
      <w:marLeft w:val="0"/>
      <w:marRight w:val="0"/>
      <w:marTop w:val="0"/>
      <w:marBottom w:val="0"/>
      <w:divBdr>
        <w:top w:val="none" w:sz="0" w:space="0" w:color="auto"/>
        <w:left w:val="none" w:sz="0" w:space="0" w:color="auto"/>
        <w:bottom w:val="none" w:sz="0" w:space="0" w:color="auto"/>
        <w:right w:val="none" w:sz="0" w:space="0" w:color="auto"/>
      </w:divBdr>
    </w:div>
    <w:div w:id="1136990312">
      <w:bodyDiv w:val="1"/>
      <w:marLeft w:val="0"/>
      <w:marRight w:val="0"/>
      <w:marTop w:val="0"/>
      <w:marBottom w:val="0"/>
      <w:divBdr>
        <w:top w:val="none" w:sz="0" w:space="0" w:color="auto"/>
        <w:left w:val="none" w:sz="0" w:space="0" w:color="auto"/>
        <w:bottom w:val="none" w:sz="0" w:space="0" w:color="auto"/>
        <w:right w:val="none" w:sz="0" w:space="0" w:color="auto"/>
      </w:divBdr>
    </w:div>
    <w:div w:id="1137067879">
      <w:bodyDiv w:val="1"/>
      <w:marLeft w:val="0"/>
      <w:marRight w:val="0"/>
      <w:marTop w:val="0"/>
      <w:marBottom w:val="0"/>
      <w:divBdr>
        <w:top w:val="none" w:sz="0" w:space="0" w:color="auto"/>
        <w:left w:val="none" w:sz="0" w:space="0" w:color="auto"/>
        <w:bottom w:val="none" w:sz="0" w:space="0" w:color="auto"/>
        <w:right w:val="none" w:sz="0" w:space="0" w:color="auto"/>
      </w:divBdr>
    </w:div>
    <w:div w:id="1137146361">
      <w:bodyDiv w:val="1"/>
      <w:marLeft w:val="0"/>
      <w:marRight w:val="0"/>
      <w:marTop w:val="0"/>
      <w:marBottom w:val="0"/>
      <w:divBdr>
        <w:top w:val="none" w:sz="0" w:space="0" w:color="auto"/>
        <w:left w:val="none" w:sz="0" w:space="0" w:color="auto"/>
        <w:bottom w:val="none" w:sz="0" w:space="0" w:color="auto"/>
        <w:right w:val="none" w:sz="0" w:space="0" w:color="auto"/>
      </w:divBdr>
    </w:div>
    <w:div w:id="1137183426">
      <w:bodyDiv w:val="1"/>
      <w:marLeft w:val="0"/>
      <w:marRight w:val="0"/>
      <w:marTop w:val="0"/>
      <w:marBottom w:val="0"/>
      <w:divBdr>
        <w:top w:val="none" w:sz="0" w:space="0" w:color="auto"/>
        <w:left w:val="none" w:sz="0" w:space="0" w:color="auto"/>
        <w:bottom w:val="none" w:sz="0" w:space="0" w:color="auto"/>
        <w:right w:val="none" w:sz="0" w:space="0" w:color="auto"/>
      </w:divBdr>
    </w:div>
    <w:div w:id="1137259093">
      <w:bodyDiv w:val="1"/>
      <w:marLeft w:val="0"/>
      <w:marRight w:val="0"/>
      <w:marTop w:val="0"/>
      <w:marBottom w:val="0"/>
      <w:divBdr>
        <w:top w:val="none" w:sz="0" w:space="0" w:color="auto"/>
        <w:left w:val="none" w:sz="0" w:space="0" w:color="auto"/>
        <w:bottom w:val="none" w:sz="0" w:space="0" w:color="auto"/>
        <w:right w:val="none" w:sz="0" w:space="0" w:color="auto"/>
      </w:divBdr>
    </w:div>
    <w:div w:id="1137457582">
      <w:bodyDiv w:val="1"/>
      <w:marLeft w:val="0"/>
      <w:marRight w:val="0"/>
      <w:marTop w:val="0"/>
      <w:marBottom w:val="0"/>
      <w:divBdr>
        <w:top w:val="none" w:sz="0" w:space="0" w:color="auto"/>
        <w:left w:val="none" w:sz="0" w:space="0" w:color="auto"/>
        <w:bottom w:val="none" w:sz="0" w:space="0" w:color="auto"/>
        <w:right w:val="none" w:sz="0" w:space="0" w:color="auto"/>
      </w:divBdr>
    </w:div>
    <w:div w:id="1137532548">
      <w:bodyDiv w:val="1"/>
      <w:marLeft w:val="0"/>
      <w:marRight w:val="0"/>
      <w:marTop w:val="0"/>
      <w:marBottom w:val="0"/>
      <w:divBdr>
        <w:top w:val="none" w:sz="0" w:space="0" w:color="auto"/>
        <w:left w:val="none" w:sz="0" w:space="0" w:color="auto"/>
        <w:bottom w:val="none" w:sz="0" w:space="0" w:color="auto"/>
        <w:right w:val="none" w:sz="0" w:space="0" w:color="auto"/>
      </w:divBdr>
    </w:div>
    <w:div w:id="1137576568">
      <w:bodyDiv w:val="1"/>
      <w:marLeft w:val="0"/>
      <w:marRight w:val="0"/>
      <w:marTop w:val="0"/>
      <w:marBottom w:val="0"/>
      <w:divBdr>
        <w:top w:val="none" w:sz="0" w:space="0" w:color="auto"/>
        <w:left w:val="none" w:sz="0" w:space="0" w:color="auto"/>
        <w:bottom w:val="none" w:sz="0" w:space="0" w:color="auto"/>
        <w:right w:val="none" w:sz="0" w:space="0" w:color="auto"/>
      </w:divBdr>
    </w:div>
    <w:div w:id="113760435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650012">
      <w:bodyDiv w:val="1"/>
      <w:marLeft w:val="0"/>
      <w:marRight w:val="0"/>
      <w:marTop w:val="0"/>
      <w:marBottom w:val="0"/>
      <w:divBdr>
        <w:top w:val="none" w:sz="0" w:space="0" w:color="auto"/>
        <w:left w:val="none" w:sz="0" w:space="0" w:color="auto"/>
        <w:bottom w:val="none" w:sz="0" w:space="0" w:color="auto"/>
        <w:right w:val="none" w:sz="0" w:space="0" w:color="auto"/>
      </w:divBdr>
    </w:div>
    <w:div w:id="1137650884">
      <w:bodyDiv w:val="1"/>
      <w:marLeft w:val="0"/>
      <w:marRight w:val="0"/>
      <w:marTop w:val="0"/>
      <w:marBottom w:val="0"/>
      <w:divBdr>
        <w:top w:val="none" w:sz="0" w:space="0" w:color="auto"/>
        <w:left w:val="none" w:sz="0" w:space="0" w:color="auto"/>
        <w:bottom w:val="none" w:sz="0" w:space="0" w:color="auto"/>
        <w:right w:val="none" w:sz="0" w:space="0" w:color="auto"/>
      </w:divBdr>
    </w:div>
    <w:div w:id="1137839281">
      <w:bodyDiv w:val="1"/>
      <w:marLeft w:val="0"/>
      <w:marRight w:val="0"/>
      <w:marTop w:val="0"/>
      <w:marBottom w:val="0"/>
      <w:divBdr>
        <w:top w:val="none" w:sz="0" w:space="0" w:color="auto"/>
        <w:left w:val="none" w:sz="0" w:space="0" w:color="auto"/>
        <w:bottom w:val="none" w:sz="0" w:space="0" w:color="auto"/>
        <w:right w:val="none" w:sz="0" w:space="0" w:color="auto"/>
      </w:divBdr>
    </w:div>
    <w:div w:id="1137995595">
      <w:bodyDiv w:val="1"/>
      <w:marLeft w:val="0"/>
      <w:marRight w:val="0"/>
      <w:marTop w:val="0"/>
      <w:marBottom w:val="0"/>
      <w:divBdr>
        <w:top w:val="none" w:sz="0" w:space="0" w:color="auto"/>
        <w:left w:val="none" w:sz="0" w:space="0" w:color="auto"/>
        <w:bottom w:val="none" w:sz="0" w:space="0" w:color="auto"/>
        <w:right w:val="none" w:sz="0" w:space="0" w:color="auto"/>
      </w:divBdr>
    </w:div>
    <w:div w:id="1138259622">
      <w:bodyDiv w:val="1"/>
      <w:marLeft w:val="0"/>
      <w:marRight w:val="0"/>
      <w:marTop w:val="0"/>
      <w:marBottom w:val="0"/>
      <w:divBdr>
        <w:top w:val="none" w:sz="0" w:space="0" w:color="auto"/>
        <w:left w:val="none" w:sz="0" w:space="0" w:color="auto"/>
        <w:bottom w:val="none" w:sz="0" w:space="0" w:color="auto"/>
        <w:right w:val="none" w:sz="0" w:space="0" w:color="auto"/>
      </w:divBdr>
    </w:div>
    <w:div w:id="1138303489">
      <w:bodyDiv w:val="1"/>
      <w:marLeft w:val="0"/>
      <w:marRight w:val="0"/>
      <w:marTop w:val="0"/>
      <w:marBottom w:val="0"/>
      <w:divBdr>
        <w:top w:val="none" w:sz="0" w:space="0" w:color="auto"/>
        <w:left w:val="none" w:sz="0" w:space="0" w:color="auto"/>
        <w:bottom w:val="none" w:sz="0" w:space="0" w:color="auto"/>
        <w:right w:val="none" w:sz="0" w:space="0" w:color="auto"/>
      </w:divBdr>
    </w:div>
    <w:div w:id="1138305490">
      <w:bodyDiv w:val="1"/>
      <w:marLeft w:val="0"/>
      <w:marRight w:val="0"/>
      <w:marTop w:val="0"/>
      <w:marBottom w:val="0"/>
      <w:divBdr>
        <w:top w:val="none" w:sz="0" w:space="0" w:color="auto"/>
        <w:left w:val="none" w:sz="0" w:space="0" w:color="auto"/>
        <w:bottom w:val="none" w:sz="0" w:space="0" w:color="auto"/>
        <w:right w:val="none" w:sz="0" w:space="0" w:color="auto"/>
      </w:divBdr>
    </w:div>
    <w:div w:id="1138374210">
      <w:bodyDiv w:val="1"/>
      <w:marLeft w:val="0"/>
      <w:marRight w:val="0"/>
      <w:marTop w:val="0"/>
      <w:marBottom w:val="0"/>
      <w:divBdr>
        <w:top w:val="none" w:sz="0" w:space="0" w:color="auto"/>
        <w:left w:val="none" w:sz="0" w:space="0" w:color="auto"/>
        <w:bottom w:val="none" w:sz="0" w:space="0" w:color="auto"/>
        <w:right w:val="none" w:sz="0" w:space="0" w:color="auto"/>
      </w:divBdr>
    </w:div>
    <w:div w:id="1138381461">
      <w:bodyDiv w:val="1"/>
      <w:marLeft w:val="0"/>
      <w:marRight w:val="0"/>
      <w:marTop w:val="0"/>
      <w:marBottom w:val="0"/>
      <w:divBdr>
        <w:top w:val="none" w:sz="0" w:space="0" w:color="auto"/>
        <w:left w:val="none" w:sz="0" w:space="0" w:color="auto"/>
        <w:bottom w:val="none" w:sz="0" w:space="0" w:color="auto"/>
        <w:right w:val="none" w:sz="0" w:space="0" w:color="auto"/>
      </w:divBdr>
    </w:div>
    <w:div w:id="1138496612">
      <w:bodyDiv w:val="1"/>
      <w:marLeft w:val="0"/>
      <w:marRight w:val="0"/>
      <w:marTop w:val="0"/>
      <w:marBottom w:val="0"/>
      <w:divBdr>
        <w:top w:val="none" w:sz="0" w:space="0" w:color="auto"/>
        <w:left w:val="none" w:sz="0" w:space="0" w:color="auto"/>
        <w:bottom w:val="none" w:sz="0" w:space="0" w:color="auto"/>
        <w:right w:val="none" w:sz="0" w:space="0" w:color="auto"/>
      </w:divBdr>
    </w:div>
    <w:div w:id="1138567946">
      <w:bodyDiv w:val="1"/>
      <w:marLeft w:val="0"/>
      <w:marRight w:val="0"/>
      <w:marTop w:val="0"/>
      <w:marBottom w:val="0"/>
      <w:divBdr>
        <w:top w:val="none" w:sz="0" w:space="0" w:color="auto"/>
        <w:left w:val="none" w:sz="0" w:space="0" w:color="auto"/>
        <w:bottom w:val="none" w:sz="0" w:space="0" w:color="auto"/>
        <w:right w:val="none" w:sz="0" w:space="0" w:color="auto"/>
      </w:divBdr>
    </w:div>
    <w:div w:id="1138839379">
      <w:bodyDiv w:val="1"/>
      <w:marLeft w:val="0"/>
      <w:marRight w:val="0"/>
      <w:marTop w:val="0"/>
      <w:marBottom w:val="0"/>
      <w:divBdr>
        <w:top w:val="none" w:sz="0" w:space="0" w:color="auto"/>
        <w:left w:val="none" w:sz="0" w:space="0" w:color="auto"/>
        <w:bottom w:val="none" w:sz="0" w:space="0" w:color="auto"/>
        <w:right w:val="none" w:sz="0" w:space="0" w:color="auto"/>
      </w:divBdr>
    </w:div>
    <w:div w:id="1139031194">
      <w:bodyDiv w:val="1"/>
      <w:marLeft w:val="0"/>
      <w:marRight w:val="0"/>
      <w:marTop w:val="0"/>
      <w:marBottom w:val="0"/>
      <w:divBdr>
        <w:top w:val="none" w:sz="0" w:space="0" w:color="auto"/>
        <w:left w:val="none" w:sz="0" w:space="0" w:color="auto"/>
        <w:bottom w:val="none" w:sz="0" w:space="0" w:color="auto"/>
        <w:right w:val="none" w:sz="0" w:space="0" w:color="auto"/>
      </w:divBdr>
    </w:div>
    <w:div w:id="1139033455">
      <w:bodyDiv w:val="1"/>
      <w:marLeft w:val="0"/>
      <w:marRight w:val="0"/>
      <w:marTop w:val="0"/>
      <w:marBottom w:val="0"/>
      <w:divBdr>
        <w:top w:val="none" w:sz="0" w:space="0" w:color="auto"/>
        <w:left w:val="none" w:sz="0" w:space="0" w:color="auto"/>
        <w:bottom w:val="none" w:sz="0" w:space="0" w:color="auto"/>
        <w:right w:val="none" w:sz="0" w:space="0" w:color="auto"/>
      </w:divBdr>
    </w:div>
    <w:div w:id="1139155398">
      <w:bodyDiv w:val="1"/>
      <w:marLeft w:val="0"/>
      <w:marRight w:val="0"/>
      <w:marTop w:val="0"/>
      <w:marBottom w:val="0"/>
      <w:divBdr>
        <w:top w:val="none" w:sz="0" w:space="0" w:color="auto"/>
        <w:left w:val="none" w:sz="0" w:space="0" w:color="auto"/>
        <w:bottom w:val="none" w:sz="0" w:space="0" w:color="auto"/>
        <w:right w:val="none" w:sz="0" w:space="0" w:color="auto"/>
      </w:divBdr>
    </w:div>
    <w:div w:id="1139349279">
      <w:bodyDiv w:val="1"/>
      <w:marLeft w:val="0"/>
      <w:marRight w:val="0"/>
      <w:marTop w:val="0"/>
      <w:marBottom w:val="0"/>
      <w:divBdr>
        <w:top w:val="none" w:sz="0" w:space="0" w:color="auto"/>
        <w:left w:val="none" w:sz="0" w:space="0" w:color="auto"/>
        <w:bottom w:val="none" w:sz="0" w:space="0" w:color="auto"/>
        <w:right w:val="none" w:sz="0" w:space="0" w:color="auto"/>
      </w:divBdr>
    </w:div>
    <w:div w:id="1139374161">
      <w:bodyDiv w:val="1"/>
      <w:marLeft w:val="0"/>
      <w:marRight w:val="0"/>
      <w:marTop w:val="0"/>
      <w:marBottom w:val="0"/>
      <w:divBdr>
        <w:top w:val="none" w:sz="0" w:space="0" w:color="auto"/>
        <w:left w:val="none" w:sz="0" w:space="0" w:color="auto"/>
        <w:bottom w:val="none" w:sz="0" w:space="0" w:color="auto"/>
        <w:right w:val="none" w:sz="0" w:space="0" w:color="auto"/>
      </w:divBdr>
    </w:div>
    <w:div w:id="1139491869">
      <w:bodyDiv w:val="1"/>
      <w:marLeft w:val="0"/>
      <w:marRight w:val="0"/>
      <w:marTop w:val="0"/>
      <w:marBottom w:val="0"/>
      <w:divBdr>
        <w:top w:val="none" w:sz="0" w:space="0" w:color="auto"/>
        <w:left w:val="none" w:sz="0" w:space="0" w:color="auto"/>
        <w:bottom w:val="none" w:sz="0" w:space="0" w:color="auto"/>
        <w:right w:val="none" w:sz="0" w:space="0" w:color="auto"/>
      </w:divBdr>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988">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39883587">
      <w:bodyDiv w:val="1"/>
      <w:marLeft w:val="0"/>
      <w:marRight w:val="0"/>
      <w:marTop w:val="0"/>
      <w:marBottom w:val="0"/>
      <w:divBdr>
        <w:top w:val="none" w:sz="0" w:space="0" w:color="auto"/>
        <w:left w:val="none" w:sz="0" w:space="0" w:color="auto"/>
        <w:bottom w:val="none" w:sz="0" w:space="0" w:color="auto"/>
        <w:right w:val="none" w:sz="0" w:space="0" w:color="auto"/>
      </w:divBdr>
    </w:div>
    <w:div w:id="1139955684">
      <w:bodyDiv w:val="1"/>
      <w:marLeft w:val="0"/>
      <w:marRight w:val="0"/>
      <w:marTop w:val="0"/>
      <w:marBottom w:val="0"/>
      <w:divBdr>
        <w:top w:val="none" w:sz="0" w:space="0" w:color="auto"/>
        <w:left w:val="none" w:sz="0" w:space="0" w:color="auto"/>
        <w:bottom w:val="none" w:sz="0" w:space="0" w:color="auto"/>
        <w:right w:val="none" w:sz="0" w:space="0" w:color="auto"/>
      </w:divBdr>
    </w:div>
    <w:div w:id="1140146583">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153897">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84">
      <w:bodyDiv w:val="1"/>
      <w:marLeft w:val="0"/>
      <w:marRight w:val="0"/>
      <w:marTop w:val="0"/>
      <w:marBottom w:val="0"/>
      <w:divBdr>
        <w:top w:val="none" w:sz="0" w:space="0" w:color="auto"/>
        <w:left w:val="none" w:sz="0" w:space="0" w:color="auto"/>
        <w:bottom w:val="none" w:sz="0" w:space="0" w:color="auto"/>
        <w:right w:val="none" w:sz="0" w:space="0" w:color="auto"/>
      </w:divBdr>
    </w:div>
    <w:div w:id="1140421554">
      <w:bodyDiv w:val="1"/>
      <w:marLeft w:val="0"/>
      <w:marRight w:val="0"/>
      <w:marTop w:val="0"/>
      <w:marBottom w:val="0"/>
      <w:divBdr>
        <w:top w:val="none" w:sz="0" w:space="0" w:color="auto"/>
        <w:left w:val="none" w:sz="0" w:space="0" w:color="auto"/>
        <w:bottom w:val="none" w:sz="0" w:space="0" w:color="auto"/>
        <w:right w:val="none" w:sz="0" w:space="0" w:color="auto"/>
      </w:divBdr>
    </w:div>
    <w:div w:id="1140608505">
      <w:bodyDiv w:val="1"/>
      <w:marLeft w:val="0"/>
      <w:marRight w:val="0"/>
      <w:marTop w:val="0"/>
      <w:marBottom w:val="0"/>
      <w:divBdr>
        <w:top w:val="none" w:sz="0" w:space="0" w:color="auto"/>
        <w:left w:val="none" w:sz="0" w:space="0" w:color="auto"/>
        <w:bottom w:val="none" w:sz="0" w:space="0" w:color="auto"/>
        <w:right w:val="none" w:sz="0" w:space="0" w:color="auto"/>
      </w:divBdr>
    </w:div>
    <w:div w:id="1140616144">
      <w:bodyDiv w:val="1"/>
      <w:marLeft w:val="0"/>
      <w:marRight w:val="0"/>
      <w:marTop w:val="0"/>
      <w:marBottom w:val="0"/>
      <w:divBdr>
        <w:top w:val="none" w:sz="0" w:space="0" w:color="auto"/>
        <w:left w:val="none" w:sz="0" w:space="0" w:color="auto"/>
        <w:bottom w:val="none" w:sz="0" w:space="0" w:color="auto"/>
        <w:right w:val="none" w:sz="0" w:space="0" w:color="auto"/>
      </w:divBdr>
    </w:div>
    <w:div w:id="1140616504">
      <w:bodyDiv w:val="1"/>
      <w:marLeft w:val="0"/>
      <w:marRight w:val="0"/>
      <w:marTop w:val="0"/>
      <w:marBottom w:val="0"/>
      <w:divBdr>
        <w:top w:val="none" w:sz="0" w:space="0" w:color="auto"/>
        <w:left w:val="none" w:sz="0" w:space="0" w:color="auto"/>
        <w:bottom w:val="none" w:sz="0" w:space="0" w:color="auto"/>
        <w:right w:val="none" w:sz="0" w:space="0" w:color="auto"/>
      </w:divBdr>
    </w:div>
    <w:div w:id="1140617108">
      <w:bodyDiv w:val="1"/>
      <w:marLeft w:val="0"/>
      <w:marRight w:val="0"/>
      <w:marTop w:val="0"/>
      <w:marBottom w:val="0"/>
      <w:divBdr>
        <w:top w:val="none" w:sz="0" w:space="0" w:color="auto"/>
        <w:left w:val="none" w:sz="0" w:space="0" w:color="auto"/>
        <w:bottom w:val="none" w:sz="0" w:space="0" w:color="auto"/>
        <w:right w:val="none" w:sz="0" w:space="0" w:color="auto"/>
      </w:divBdr>
    </w:div>
    <w:div w:id="1140803285">
      <w:bodyDiv w:val="1"/>
      <w:marLeft w:val="0"/>
      <w:marRight w:val="0"/>
      <w:marTop w:val="0"/>
      <w:marBottom w:val="0"/>
      <w:divBdr>
        <w:top w:val="none" w:sz="0" w:space="0" w:color="auto"/>
        <w:left w:val="none" w:sz="0" w:space="0" w:color="auto"/>
        <w:bottom w:val="none" w:sz="0" w:space="0" w:color="auto"/>
        <w:right w:val="none" w:sz="0" w:space="0" w:color="auto"/>
      </w:divBdr>
    </w:div>
    <w:div w:id="1141456240">
      <w:bodyDiv w:val="1"/>
      <w:marLeft w:val="0"/>
      <w:marRight w:val="0"/>
      <w:marTop w:val="0"/>
      <w:marBottom w:val="0"/>
      <w:divBdr>
        <w:top w:val="none" w:sz="0" w:space="0" w:color="auto"/>
        <w:left w:val="none" w:sz="0" w:space="0" w:color="auto"/>
        <w:bottom w:val="none" w:sz="0" w:space="0" w:color="auto"/>
        <w:right w:val="none" w:sz="0" w:space="0" w:color="auto"/>
      </w:divBdr>
    </w:div>
    <w:div w:id="1141533054">
      <w:bodyDiv w:val="1"/>
      <w:marLeft w:val="0"/>
      <w:marRight w:val="0"/>
      <w:marTop w:val="0"/>
      <w:marBottom w:val="0"/>
      <w:divBdr>
        <w:top w:val="none" w:sz="0" w:space="0" w:color="auto"/>
        <w:left w:val="none" w:sz="0" w:space="0" w:color="auto"/>
        <w:bottom w:val="none" w:sz="0" w:space="0" w:color="auto"/>
        <w:right w:val="none" w:sz="0" w:space="0" w:color="auto"/>
      </w:divBdr>
    </w:div>
    <w:div w:id="1142309381">
      <w:bodyDiv w:val="1"/>
      <w:marLeft w:val="0"/>
      <w:marRight w:val="0"/>
      <w:marTop w:val="0"/>
      <w:marBottom w:val="0"/>
      <w:divBdr>
        <w:top w:val="none" w:sz="0" w:space="0" w:color="auto"/>
        <w:left w:val="none" w:sz="0" w:space="0" w:color="auto"/>
        <w:bottom w:val="none" w:sz="0" w:space="0" w:color="auto"/>
        <w:right w:val="none" w:sz="0" w:space="0" w:color="auto"/>
      </w:divBdr>
    </w:div>
    <w:div w:id="1142505986">
      <w:bodyDiv w:val="1"/>
      <w:marLeft w:val="0"/>
      <w:marRight w:val="0"/>
      <w:marTop w:val="0"/>
      <w:marBottom w:val="0"/>
      <w:divBdr>
        <w:top w:val="none" w:sz="0" w:space="0" w:color="auto"/>
        <w:left w:val="none" w:sz="0" w:space="0" w:color="auto"/>
        <w:bottom w:val="none" w:sz="0" w:space="0" w:color="auto"/>
        <w:right w:val="none" w:sz="0" w:space="0" w:color="auto"/>
      </w:divBdr>
    </w:div>
    <w:div w:id="1142700098">
      <w:bodyDiv w:val="1"/>
      <w:marLeft w:val="0"/>
      <w:marRight w:val="0"/>
      <w:marTop w:val="0"/>
      <w:marBottom w:val="0"/>
      <w:divBdr>
        <w:top w:val="none" w:sz="0" w:space="0" w:color="auto"/>
        <w:left w:val="none" w:sz="0" w:space="0" w:color="auto"/>
        <w:bottom w:val="none" w:sz="0" w:space="0" w:color="auto"/>
        <w:right w:val="none" w:sz="0" w:space="0" w:color="auto"/>
      </w:divBdr>
    </w:div>
    <w:div w:id="1142769304">
      <w:bodyDiv w:val="1"/>
      <w:marLeft w:val="0"/>
      <w:marRight w:val="0"/>
      <w:marTop w:val="0"/>
      <w:marBottom w:val="0"/>
      <w:divBdr>
        <w:top w:val="none" w:sz="0" w:space="0" w:color="auto"/>
        <w:left w:val="none" w:sz="0" w:space="0" w:color="auto"/>
        <w:bottom w:val="none" w:sz="0" w:space="0" w:color="auto"/>
        <w:right w:val="none" w:sz="0" w:space="0" w:color="auto"/>
      </w:divBdr>
    </w:div>
    <w:div w:id="1142964185">
      <w:bodyDiv w:val="1"/>
      <w:marLeft w:val="0"/>
      <w:marRight w:val="0"/>
      <w:marTop w:val="0"/>
      <w:marBottom w:val="0"/>
      <w:divBdr>
        <w:top w:val="none" w:sz="0" w:space="0" w:color="auto"/>
        <w:left w:val="none" w:sz="0" w:space="0" w:color="auto"/>
        <w:bottom w:val="none" w:sz="0" w:space="0" w:color="auto"/>
        <w:right w:val="none" w:sz="0" w:space="0" w:color="auto"/>
      </w:divBdr>
    </w:div>
    <w:div w:id="1142969358">
      <w:bodyDiv w:val="1"/>
      <w:marLeft w:val="0"/>
      <w:marRight w:val="0"/>
      <w:marTop w:val="0"/>
      <w:marBottom w:val="0"/>
      <w:divBdr>
        <w:top w:val="none" w:sz="0" w:space="0" w:color="auto"/>
        <w:left w:val="none" w:sz="0" w:space="0" w:color="auto"/>
        <w:bottom w:val="none" w:sz="0" w:space="0" w:color="auto"/>
        <w:right w:val="none" w:sz="0" w:space="0" w:color="auto"/>
      </w:divBdr>
    </w:div>
    <w:div w:id="1143500482">
      <w:bodyDiv w:val="1"/>
      <w:marLeft w:val="0"/>
      <w:marRight w:val="0"/>
      <w:marTop w:val="0"/>
      <w:marBottom w:val="0"/>
      <w:divBdr>
        <w:top w:val="none" w:sz="0" w:space="0" w:color="auto"/>
        <w:left w:val="none" w:sz="0" w:space="0" w:color="auto"/>
        <w:bottom w:val="none" w:sz="0" w:space="0" w:color="auto"/>
        <w:right w:val="none" w:sz="0" w:space="0" w:color="auto"/>
      </w:divBdr>
    </w:div>
    <w:div w:id="1143542598">
      <w:bodyDiv w:val="1"/>
      <w:marLeft w:val="0"/>
      <w:marRight w:val="0"/>
      <w:marTop w:val="0"/>
      <w:marBottom w:val="0"/>
      <w:divBdr>
        <w:top w:val="none" w:sz="0" w:space="0" w:color="auto"/>
        <w:left w:val="none" w:sz="0" w:space="0" w:color="auto"/>
        <w:bottom w:val="none" w:sz="0" w:space="0" w:color="auto"/>
        <w:right w:val="none" w:sz="0" w:space="0" w:color="auto"/>
      </w:divBdr>
    </w:div>
    <w:div w:id="1143735625">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09769">
      <w:bodyDiv w:val="1"/>
      <w:marLeft w:val="0"/>
      <w:marRight w:val="0"/>
      <w:marTop w:val="0"/>
      <w:marBottom w:val="0"/>
      <w:divBdr>
        <w:top w:val="none" w:sz="0" w:space="0" w:color="auto"/>
        <w:left w:val="none" w:sz="0" w:space="0" w:color="auto"/>
        <w:bottom w:val="none" w:sz="0" w:space="0" w:color="auto"/>
        <w:right w:val="none" w:sz="0" w:space="0" w:color="auto"/>
      </w:divBdr>
    </w:div>
    <w:div w:id="1143888099">
      <w:bodyDiv w:val="1"/>
      <w:marLeft w:val="0"/>
      <w:marRight w:val="0"/>
      <w:marTop w:val="0"/>
      <w:marBottom w:val="0"/>
      <w:divBdr>
        <w:top w:val="none" w:sz="0" w:space="0" w:color="auto"/>
        <w:left w:val="none" w:sz="0" w:space="0" w:color="auto"/>
        <w:bottom w:val="none" w:sz="0" w:space="0" w:color="auto"/>
        <w:right w:val="none" w:sz="0" w:space="0" w:color="auto"/>
      </w:divBdr>
    </w:div>
    <w:div w:id="1143890612">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3158">
      <w:bodyDiv w:val="1"/>
      <w:marLeft w:val="0"/>
      <w:marRight w:val="0"/>
      <w:marTop w:val="0"/>
      <w:marBottom w:val="0"/>
      <w:divBdr>
        <w:top w:val="none" w:sz="0" w:space="0" w:color="auto"/>
        <w:left w:val="none" w:sz="0" w:space="0" w:color="auto"/>
        <w:bottom w:val="none" w:sz="0" w:space="0" w:color="auto"/>
        <w:right w:val="none" w:sz="0" w:space="0" w:color="auto"/>
      </w:divBdr>
    </w:div>
    <w:div w:id="1144084186">
      <w:bodyDiv w:val="1"/>
      <w:marLeft w:val="0"/>
      <w:marRight w:val="0"/>
      <w:marTop w:val="0"/>
      <w:marBottom w:val="0"/>
      <w:divBdr>
        <w:top w:val="none" w:sz="0" w:space="0" w:color="auto"/>
        <w:left w:val="none" w:sz="0" w:space="0" w:color="auto"/>
        <w:bottom w:val="none" w:sz="0" w:space="0" w:color="auto"/>
        <w:right w:val="none" w:sz="0" w:space="0" w:color="auto"/>
      </w:divBdr>
    </w:div>
    <w:div w:id="1144086313">
      <w:bodyDiv w:val="1"/>
      <w:marLeft w:val="0"/>
      <w:marRight w:val="0"/>
      <w:marTop w:val="0"/>
      <w:marBottom w:val="0"/>
      <w:divBdr>
        <w:top w:val="none" w:sz="0" w:space="0" w:color="auto"/>
        <w:left w:val="none" w:sz="0" w:space="0" w:color="auto"/>
        <w:bottom w:val="none" w:sz="0" w:space="0" w:color="auto"/>
        <w:right w:val="none" w:sz="0" w:space="0" w:color="auto"/>
      </w:divBdr>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6722">
      <w:bodyDiv w:val="1"/>
      <w:marLeft w:val="0"/>
      <w:marRight w:val="0"/>
      <w:marTop w:val="0"/>
      <w:marBottom w:val="0"/>
      <w:divBdr>
        <w:top w:val="none" w:sz="0" w:space="0" w:color="auto"/>
        <w:left w:val="none" w:sz="0" w:space="0" w:color="auto"/>
        <w:bottom w:val="none" w:sz="0" w:space="0" w:color="auto"/>
        <w:right w:val="none" w:sz="0" w:space="0" w:color="auto"/>
      </w:divBdr>
    </w:div>
    <w:div w:id="1144548339">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783">
      <w:bodyDiv w:val="1"/>
      <w:marLeft w:val="0"/>
      <w:marRight w:val="0"/>
      <w:marTop w:val="0"/>
      <w:marBottom w:val="0"/>
      <w:divBdr>
        <w:top w:val="none" w:sz="0" w:space="0" w:color="auto"/>
        <w:left w:val="none" w:sz="0" w:space="0" w:color="auto"/>
        <w:bottom w:val="none" w:sz="0" w:space="0" w:color="auto"/>
        <w:right w:val="none" w:sz="0" w:space="0" w:color="auto"/>
      </w:divBdr>
    </w:div>
    <w:div w:id="1144934792">
      <w:bodyDiv w:val="1"/>
      <w:marLeft w:val="0"/>
      <w:marRight w:val="0"/>
      <w:marTop w:val="0"/>
      <w:marBottom w:val="0"/>
      <w:divBdr>
        <w:top w:val="none" w:sz="0" w:space="0" w:color="auto"/>
        <w:left w:val="none" w:sz="0" w:space="0" w:color="auto"/>
        <w:bottom w:val="none" w:sz="0" w:space="0" w:color="auto"/>
        <w:right w:val="none" w:sz="0" w:space="0" w:color="auto"/>
      </w:divBdr>
    </w:div>
    <w:div w:id="1145391705">
      <w:bodyDiv w:val="1"/>
      <w:marLeft w:val="0"/>
      <w:marRight w:val="0"/>
      <w:marTop w:val="0"/>
      <w:marBottom w:val="0"/>
      <w:divBdr>
        <w:top w:val="none" w:sz="0" w:space="0" w:color="auto"/>
        <w:left w:val="none" w:sz="0" w:space="0" w:color="auto"/>
        <w:bottom w:val="none" w:sz="0" w:space="0" w:color="auto"/>
        <w:right w:val="none" w:sz="0" w:space="0" w:color="auto"/>
      </w:divBdr>
    </w:div>
    <w:div w:id="1145512112">
      <w:bodyDiv w:val="1"/>
      <w:marLeft w:val="0"/>
      <w:marRight w:val="0"/>
      <w:marTop w:val="0"/>
      <w:marBottom w:val="0"/>
      <w:divBdr>
        <w:top w:val="none" w:sz="0" w:space="0" w:color="auto"/>
        <w:left w:val="none" w:sz="0" w:space="0" w:color="auto"/>
        <w:bottom w:val="none" w:sz="0" w:space="0" w:color="auto"/>
        <w:right w:val="none" w:sz="0" w:space="0" w:color="auto"/>
      </w:divBdr>
    </w:div>
    <w:div w:id="1145513933">
      <w:bodyDiv w:val="1"/>
      <w:marLeft w:val="0"/>
      <w:marRight w:val="0"/>
      <w:marTop w:val="0"/>
      <w:marBottom w:val="0"/>
      <w:divBdr>
        <w:top w:val="none" w:sz="0" w:space="0" w:color="auto"/>
        <w:left w:val="none" w:sz="0" w:space="0" w:color="auto"/>
        <w:bottom w:val="none" w:sz="0" w:space="0" w:color="auto"/>
        <w:right w:val="none" w:sz="0" w:space="0" w:color="auto"/>
      </w:divBdr>
    </w:div>
    <w:div w:id="1145589353">
      <w:bodyDiv w:val="1"/>
      <w:marLeft w:val="0"/>
      <w:marRight w:val="0"/>
      <w:marTop w:val="0"/>
      <w:marBottom w:val="0"/>
      <w:divBdr>
        <w:top w:val="none" w:sz="0" w:space="0" w:color="auto"/>
        <w:left w:val="none" w:sz="0" w:space="0" w:color="auto"/>
        <w:bottom w:val="none" w:sz="0" w:space="0" w:color="auto"/>
        <w:right w:val="none" w:sz="0" w:space="0" w:color="auto"/>
      </w:divBdr>
    </w:div>
    <w:div w:id="1145732536">
      <w:bodyDiv w:val="1"/>
      <w:marLeft w:val="0"/>
      <w:marRight w:val="0"/>
      <w:marTop w:val="0"/>
      <w:marBottom w:val="0"/>
      <w:divBdr>
        <w:top w:val="none" w:sz="0" w:space="0" w:color="auto"/>
        <w:left w:val="none" w:sz="0" w:space="0" w:color="auto"/>
        <w:bottom w:val="none" w:sz="0" w:space="0" w:color="auto"/>
        <w:right w:val="none" w:sz="0" w:space="0" w:color="auto"/>
      </w:divBdr>
    </w:div>
    <w:div w:id="1145775643">
      <w:bodyDiv w:val="1"/>
      <w:marLeft w:val="0"/>
      <w:marRight w:val="0"/>
      <w:marTop w:val="0"/>
      <w:marBottom w:val="0"/>
      <w:divBdr>
        <w:top w:val="none" w:sz="0" w:space="0" w:color="auto"/>
        <w:left w:val="none" w:sz="0" w:space="0" w:color="auto"/>
        <w:bottom w:val="none" w:sz="0" w:space="0" w:color="auto"/>
        <w:right w:val="none" w:sz="0" w:space="0" w:color="auto"/>
      </w:divBdr>
    </w:div>
    <w:div w:id="1145974975">
      <w:bodyDiv w:val="1"/>
      <w:marLeft w:val="0"/>
      <w:marRight w:val="0"/>
      <w:marTop w:val="0"/>
      <w:marBottom w:val="0"/>
      <w:divBdr>
        <w:top w:val="none" w:sz="0" w:space="0" w:color="auto"/>
        <w:left w:val="none" w:sz="0" w:space="0" w:color="auto"/>
        <w:bottom w:val="none" w:sz="0" w:space="0" w:color="auto"/>
        <w:right w:val="none" w:sz="0" w:space="0" w:color="auto"/>
      </w:divBdr>
    </w:div>
    <w:div w:id="1146362643">
      <w:bodyDiv w:val="1"/>
      <w:marLeft w:val="0"/>
      <w:marRight w:val="0"/>
      <w:marTop w:val="0"/>
      <w:marBottom w:val="0"/>
      <w:divBdr>
        <w:top w:val="none" w:sz="0" w:space="0" w:color="auto"/>
        <w:left w:val="none" w:sz="0" w:space="0" w:color="auto"/>
        <w:bottom w:val="none" w:sz="0" w:space="0" w:color="auto"/>
        <w:right w:val="none" w:sz="0" w:space="0" w:color="auto"/>
      </w:divBdr>
    </w:div>
    <w:div w:id="1146388324">
      <w:bodyDiv w:val="1"/>
      <w:marLeft w:val="0"/>
      <w:marRight w:val="0"/>
      <w:marTop w:val="0"/>
      <w:marBottom w:val="0"/>
      <w:divBdr>
        <w:top w:val="none" w:sz="0" w:space="0" w:color="auto"/>
        <w:left w:val="none" w:sz="0" w:space="0" w:color="auto"/>
        <w:bottom w:val="none" w:sz="0" w:space="0" w:color="auto"/>
        <w:right w:val="none" w:sz="0" w:space="0" w:color="auto"/>
      </w:divBdr>
    </w:div>
    <w:div w:id="1147211466">
      <w:bodyDiv w:val="1"/>
      <w:marLeft w:val="0"/>
      <w:marRight w:val="0"/>
      <w:marTop w:val="0"/>
      <w:marBottom w:val="0"/>
      <w:divBdr>
        <w:top w:val="none" w:sz="0" w:space="0" w:color="auto"/>
        <w:left w:val="none" w:sz="0" w:space="0" w:color="auto"/>
        <w:bottom w:val="none" w:sz="0" w:space="0" w:color="auto"/>
        <w:right w:val="none" w:sz="0" w:space="0" w:color="auto"/>
      </w:divBdr>
    </w:div>
    <w:div w:id="1147354120">
      <w:bodyDiv w:val="1"/>
      <w:marLeft w:val="0"/>
      <w:marRight w:val="0"/>
      <w:marTop w:val="0"/>
      <w:marBottom w:val="0"/>
      <w:divBdr>
        <w:top w:val="none" w:sz="0" w:space="0" w:color="auto"/>
        <w:left w:val="none" w:sz="0" w:space="0" w:color="auto"/>
        <w:bottom w:val="none" w:sz="0" w:space="0" w:color="auto"/>
        <w:right w:val="none" w:sz="0" w:space="0" w:color="auto"/>
      </w:divBdr>
    </w:div>
    <w:div w:id="1147430615">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147667924">
      <w:bodyDiv w:val="1"/>
      <w:marLeft w:val="0"/>
      <w:marRight w:val="0"/>
      <w:marTop w:val="0"/>
      <w:marBottom w:val="0"/>
      <w:divBdr>
        <w:top w:val="none" w:sz="0" w:space="0" w:color="auto"/>
        <w:left w:val="none" w:sz="0" w:space="0" w:color="auto"/>
        <w:bottom w:val="none" w:sz="0" w:space="0" w:color="auto"/>
        <w:right w:val="none" w:sz="0" w:space="0" w:color="auto"/>
      </w:divBdr>
    </w:div>
    <w:div w:id="1147939119">
      <w:bodyDiv w:val="1"/>
      <w:marLeft w:val="0"/>
      <w:marRight w:val="0"/>
      <w:marTop w:val="0"/>
      <w:marBottom w:val="0"/>
      <w:divBdr>
        <w:top w:val="none" w:sz="0" w:space="0" w:color="auto"/>
        <w:left w:val="none" w:sz="0" w:space="0" w:color="auto"/>
        <w:bottom w:val="none" w:sz="0" w:space="0" w:color="auto"/>
        <w:right w:val="none" w:sz="0" w:space="0" w:color="auto"/>
      </w:divBdr>
    </w:div>
    <w:div w:id="1148017847">
      <w:bodyDiv w:val="1"/>
      <w:marLeft w:val="0"/>
      <w:marRight w:val="0"/>
      <w:marTop w:val="0"/>
      <w:marBottom w:val="0"/>
      <w:divBdr>
        <w:top w:val="none" w:sz="0" w:space="0" w:color="auto"/>
        <w:left w:val="none" w:sz="0" w:space="0" w:color="auto"/>
        <w:bottom w:val="none" w:sz="0" w:space="0" w:color="auto"/>
        <w:right w:val="none" w:sz="0" w:space="0" w:color="auto"/>
      </w:divBdr>
    </w:div>
    <w:div w:id="1148595006">
      <w:bodyDiv w:val="1"/>
      <w:marLeft w:val="0"/>
      <w:marRight w:val="0"/>
      <w:marTop w:val="0"/>
      <w:marBottom w:val="0"/>
      <w:divBdr>
        <w:top w:val="none" w:sz="0" w:space="0" w:color="auto"/>
        <w:left w:val="none" w:sz="0" w:space="0" w:color="auto"/>
        <w:bottom w:val="none" w:sz="0" w:space="0" w:color="auto"/>
        <w:right w:val="none" w:sz="0" w:space="0" w:color="auto"/>
      </w:divBdr>
    </w:div>
    <w:div w:id="1148596672">
      <w:bodyDiv w:val="1"/>
      <w:marLeft w:val="0"/>
      <w:marRight w:val="0"/>
      <w:marTop w:val="0"/>
      <w:marBottom w:val="0"/>
      <w:divBdr>
        <w:top w:val="none" w:sz="0" w:space="0" w:color="auto"/>
        <w:left w:val="none" w:sz="0" w:space="0" w:color="auto"/>
        <w:bottom w:val="none" w:sz="0" w:space="0" w:color="auto"/>
        <w:right w:val="none" w:sz="0" w:space="0" w:color="auto"/>
      </w:divBdr>
    </w:div>
    <w:div w:id="1149059635">
      <w:bodyDiv w:val="1"/>
      <w:marLeft w:val="0"/>
      <w:marRight w:val="0"/>
      <w:marTop w:val="0"/>
      <w:marBottom w:val="0"/>
      <w:divBdr>
        <w:top w:val="none" w:sz="0" w:space="0" w:color="auto"/>
        <w:left w:val="none" w:sz="0" w:space="0" w:color="auto"/>
        <w:bottom w:val="none" w:sz="0" w:space="0" w:color="auto"/>
        <w:right w:val="none" w:sz="0" w:space="0" w:color="auto"/>
      </w:divBdr>
    </w:div>
    <w:div w:id="1149129455">
      <w:bodyDiv w:val="1"/>
      <w:marLeft w:val="0"/>
      <w:marRight w:val="0"/>
      <w:marTop w:val="0"/>
      <w:marBottom w:val="0"/>
      <w:divBdr>
        <w:top w:val="none" w:sz="0" w:space="0" w:color="auto"/>
        <w:left w:val="none" w:sz="0" w:space="0" w:color="auto"/>
        <w:bottom w:val="none" w:sz="0" w:space="0" w:color="auto"/>
        <w:right w:val="none" w:sz="0" w:space="0" w:color="auto"/>
      </w:divBdr>
    </w:div>
    <w:div w:id="1149440205">
      <w:bodyDiv w:val="1"/>
      <w:marLeft w:val="0"/>
      <w:marRight w:val="0"/>
      <w:marTop w:val="0"/>
      <w:marBottom w:val="0"/>
      <w:divBdr>
        <w:top w:val="none" w:sz="0" w:space="0" w:color="auto"/>
        <w:left w:val="none" w:sz="0" w:space="0" w:color="auto"/>
        <w:bottom w:val="none" w:sz="0" w:space="0" w:color="auto"/>
        <w:right w:val="none" w:sz="0" w:space="0" w:color="auto"/>
      </w:divBdr>
    </w:div>
    <w:div w:id="1149712845">
      <w:bodyDiv w:val="1"/>
      <w:marLeft w:val="0"/>
      <w:marRight w:val="0"/>
      <w:marTop w:val="0"/>
      <w:marBottom w:val="0"/>
      <w:divBdr>
        <w:top w:val="none" w:sz="0" w:space="0" w:color="auto"/>
        <w:left w:val="none" w:sz="0" w:space="0" w:color="auto"/>
        <w:bottom w:val="none" w:sz="0" w:space="0" w:color="auto"/>
        <w:right w:val="none" w:sz="0" w:space="0" w:color="auto"/>
      </w:divBdr>
    </w:div>
    <w:div w:id="1150253008">
      <w:bodyDiv w:val="1"/>
      <w:marLeft w:val="0"/>
      <w:marRight w:val="0"/>
      <w:marTop w:val="0"/>
      <w:marBottom w:val="0"/>
      <w:divBdr>
        <w:top w:val="none" w:sz="0" w:space="0" w:color="auto"/>
        <w:left w:val="none" w:sz="0" w:space="0" w:color="auto"/>
        <w:bottom w:val="none" w:sz="0" w:space="0" w:color="auto"/>
        <w:right w:val="none" w:sz="0" w:space="0" w:color="auto"/>
      </w:divBdr>
    </w:div>
    <w:div w:id="1150756694">
      <w:bodyDiv w:val="1"/>
      <w:marLeft w:val="0"/>
      <w:marRight w:val="0"/>
      <w:marTop w:val="0"/>
      <w:marBottom w:val="0"/>
      <w:divBdr>
        <w:top w:val="none" w:sz="0" w:space="0" w:color="auto"/>
        <w:left w:val="none" w:sz="0" w:space="0" w:color="auto"/>
        <w:bottom w:val="none" w:sz="0" w:space="0" w:color="auto"/>
        <w:right w:val="none" w:sz="0" w:space="0" w:color="auto"/>
      </w:divBdr>
    </w:div>
    <w:div w:id="1150948178">
      <w:bodyDiv w:val="1"/>
      <w:marLeft w:val="0"/>
      <w:marRight w:val="0"/>
      <w:marTop w:val="0"/>
      <w:marBottom w:val="0"/>
      <w:divBdr>
        <w:top w:val="none" w:sz="0" w:space="0" w:color="auto"/>
        <w:left w:val="none" w:sz="0" w:space="0" w:color="auto"/>
        <w:bottom w:val="none" w:sz="0" w:space="0" w:color="auto"/>
        <w:right w:val="none" w:sz="0" w:space="0" w:color="auto"/>
      </w:divBdr>
    </w:div>
    <w:div w:id="1151365912">
      <w:bodyDiv w:val="1"/>
      <w:marLeft w:val="0"/>
      <w:marRight w:val="0"/>
      <w:marTop w:val="0"/>
      <w:marBottom w:val="0"/>
      <w:divBdr>
        <w:top w:val="none" w:sz="0" w:space="0" w:color="auto"/>
        <w:left w:val="none" w:sz="0" w:space="0" w:color="auto"/>
        <w:bottom w:val="none" w:sz="0" w:space="0" w:color="auto"/>
        <w:right w:val="none" w:sz="0" w:space="0" w:color="auto"/>
      </w:divBdr>
    </w:div>
    <w:div w:id="1151408617">
      <w:bodyDiv w:val="1"/>
      <w:marLeft w:val="0"/>
      <w:marRight w:val="0"/>
      <w:marTop w:val="0"/>
      <w:marBottom w:val="0"/>
      <w:divBdr>
        <w:top w:val="none" w:sz="0" w:space="0" w:color="auto"/>
        <w:left w:val="none" w:sz="0" w:space="0" w:color="auto"/>
        <w:bottom w:val="none" w:sz="0" w:space="0" w:color="auto"/>
        <w:right w:val="none" w:sz="0" w:space="0" w:color="auto"/>
      </w:divBdr>
    </w:div>
    <w:div w:id="1151409149">
      <w:bodyDiv w:val="1"/>
      <w:marLeft w:val="0"/>
      <w:marRight w:val="0"/>
      <w:marTop w:val="0"/>
      <w:marBottom w:val="0"/>
      <w:divBdr>
        <w:top w:val="none" w:sz="0" w:space="0" w:color="auto"/>
        <w:left w:val="none" w:sz="0" w:space="0" w:color="auto"/>
        <w:bottom w:val="none" w:sz="0" w:space="0" w:color="auto"/>
        <w:right w:val="none" w:sz="0" w:space="0" w:color="auto"/>
      </w:divBdr>
    </w:div>
    <w:div w:id="1151410357">
      <w:bodyDiv w:val="1"/>
      <w:marLeft w:val="0"/>
      <w:marRight w:val="0"/>
      <w:marTop w:val="0"/>
      <w:marBottom w:val="0"/>
      <w:divBdr>
        <w:top w:val="none" w:sz="0" w:space="0" w:color="auto"/>
        <w:left w:val="none" w:sz="0" w:space="0" w:color="auto"/>
        <w:bottom w:val="none" w:sz="0" w:space="0" w:color="auto"/>
        <w:right w:val="none" w:sz="0" w:space="0" w:color="auto"/>
      </w:divBdr>
    </w:div>
    <w:div w:id="1151749238">
      <w:bodyDiv w:val="1"/>
      <w:marLeft w:val="0"/>
      <w:marRight w:val="0"/>
      <w:marTop w:val="0"/>
      <w:marBottom w:val="0"/>
      <w:divBdr>
        <w:top w:val="none" w:sz="0" w:space="0" w:color="auto"/>
        <w:left w:val="none" w:sz="0" w:space="0" w:color="auto"/>
        <w:bottom w:val="none" w:sz="0" w:space="0" w:color="auto"/>
        <w:right w:val="none" w:sz="0" w:space="0" w:color="auto"/>
      </w:divBdr>
    </w:div>
    <w:div w:id="1152016199">
      <w:bodyDiv w:val="1"/>
      <w:marLeft w:val="0"/>
      <w:marRight w:val="0"/>
      <w:marTop w:val="0"/>
      <w:marBottom w:val="0"/>
      <w:divBdr>
        <w:top w:val="none" w:sz="0" w:space="0" w:color="auto"/>
        <w:left w:val="none" w:sz="0" w:space="0" w:color="auto"/>
        <w:bottom w:val="none" w:sz="0" w:space="0" w:color="auto"/>
        <w:right w:val="none" w:sz="0" w:space="0" w:color="auto"/>
      </w:divBdr>
    </w:div>
    <w:div w:id="1152017811">
      <w:bodyDiv w:val="1"/>
      <w:marLeft w:val="0"/>
      <w:marRight w:val="0"/>
      <w:marTop w:val="0"/>
      <w:marBottom w:val="0"/>
      <w:divBdr>
        <w:top w:val="none" w:sz="0" w:space="0" w:color="auto"/>
        <w:left w:val="none" w:sz="0" w:space="0" w:color="auto"/>
        <w:bottom w:val="none" w:sz="0" w:space="0" w:color="auto"/>
        <w:right w:val="none" w:sz="0" w:space="0" w:color="auto"/>
      </w:divBdr>
    </w:div>
    <w:div w:id="1152135540">
      <w:bodyDiv w:val="1"/>
      <w:marLeft w:val="0"/>
      <w:marRight w:val="0"/>
      <w:marTop w:val="0"/>
      <w:marBottom w:val="0"/>
      <w:divBdr>
        <w:top w:val="none" w:sz="0" w:space="0" w:color="auto"/>
        <w:left w:val="none" w:sz="0" w:space="0" w:color="auto"/>
        <w:bottom w:val="none" w:sz="0" w:space="0" w:color="auto"/>
        <w:right w:val="none" w:sz="0" w:space="0" w:color="auto"/>
      </w:divBdr>
    </w:div>
    <w:div w:id="1152212261">
      <w:bodyDiv w:val="1"/>
      <w:marLeft w:val="0"/>
      <w:marRight w:val="0"/>
      <w:marTop w:val="0"/>
      <w:marBottom w:val="0"/>
      <w:divBdr>
        <w:top w:val="none" w:sz="0" w:space="0" w:color="auto"/>
        <w:left w:val="none" w:sz="0" w:space="0" w:color="auto"/>
        <w:bottom w:val="none" w:sz="0" w:space="0" w:color="auto"/>
        <w:right w:val="none" w:sz="0" w:space="0" w:color="auto"/>
      </w:divBdr>
    </w:div>
    <w:div w:id="1152596616">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100">
      <w:bodyDiv w:val="1"/>
      <w:marLeft w:val="0"/>
      <w:marRight w:val="0"/>
      <w:marTop w:val="0"/>
      <w:marBottom w:val="0"/>
      <w:divBdr>
        <w:top w:val="none" w:sz="0" w:space="0" w:color="auto"/>
        <w:left w:val="none" w:sz="0" w:space="0" w:color="auto"/>
        <w:bottom w:val="none" w:sz="0" w:space="0" w:color="auto"/>
        <w:right w:val="none" w:sz="0" w:space="0" w:color="auto"/>
      </w:divBdr>
    </w:div>
    <w:div w:id="1152910596">
      <w:bodyDiv w:val="1"/>
      <w:marLeft w:val="0"/>
      <w:marRight w:val="0"/>
      <w:marTop w:val="0"/>
      <w:marBottom w:val="0"/>
      <w:divBdr>
        <w:top w:val="none" w:sz="0" w:space="0" w:color="auto"/>
        <w:left w:val="none" w:sz="0" w:space="0" w:color="auto"/>
        <w:bottom w:val="none" w:sz="0" w:space="0" w:color="auto"/>
        <w:right w:val="none" w:sz="0" w:space="0" w:color="auto"/>
      </w:divBdr>
    </w:div>
    <w:div w:id="1152940846">
      <w:bodyDiv w:val="1"/>
      <w:marLeft w:val="0"/>
      <w:marRight w:val="0"/>
      <w:marTop w:val="0"/>
      <w:marBottom w:val="0"/>
      <w:divBdr>
        <w:top w:val="none" w:sz="0" w:space="0" w:color="auto"/>
        <w:left w:val="none" w:sz="0" w:space="0" w:color="auto"/>
        <w:bottom w:val="none" w:sz="0" w:space="0" w:color="auto"/>
        <w:right w:val="none" w:sz="0" w:space="0" w:color="auto"/>
      </w:divBdr>
    </w:div>
    <w:div w:id="1152990415">
      <w:bodyDiv w:val="1"/>
      <w:marLeft w:val="0"/>
      <w:marRight w:val="0"/>
      <w:marTop w:val="0"/>
      <w:marBottom w:val="0"/>
      <w:divBdr>
        <w:top w:val="none" w:sz="0" w:space="0" w:color="auto"/>
        <w:left w:val="none" w:sz="0" w:space="0" w:color="auto"/>
        <w:bottom w:val="none" w:sz="0" w:space="0" w:color="auto"/>
        <w:right w:val="none" w:sz="0" w:space="0" w:color="auto"/>
      </w:divBdr>
    </w:div>
    <w:div w:id="1153058424">
      <w:bodyDiv w:val="1"/>
      <w:marLeft w:val="0"/>
      <w:marRight w:val="0"/>
      <w:marTop w:val="0"/>
      <w:marBottom w:val="0"/>
      <w:divBdr>
        <w:top w:val="none" w:sz="0" w:space="0" w:color="auto"/>
        <w:left w:val="none" w:sz="0" w:space="0" w:color="auto"/>
        <w:bottom w:val="none" w:sz="0" w:space="0" w:color="auto"/>
        <w:right w:val="none" w:sz="0" w:space="0" w:color="auto"/>
      </w:divBdr>
    </w:div>
    <w:div w:id="1153109605">
      <w:bodyDiv w:val="1"/>
      <w:marLeft w:val="0"/>
      <w:marRight w:val="0"/>
      <w:marTop w:val="0"/>
      <w:marBottom w:val="0"/>
      <w:divBdr>
        <w:top w:val="none" w:sz="0" w:space="0" w:color="auto"/>
        <w:left w:val="none" w:sz="0" w:space="0" w:color="auto"/>
        <w:bottom w:val="none" w:sz="0" w:space="0" w:color="auto"/>
        <w:right w:val="none" w:sz="0" w:space="0" w:color="auto"/>
      </w:divBdr>
    </w:div>
    <w:div w:id="1153179332">
      <w:bodyDiv w:val="1"/>
      <w:marLeft w:val="0"/>
      <w:marRight w:val="0"/>
      <w:marTop w:val="0"/>
      <w:marBottom w:val="0"/>
      <w:divBdr>
        <w:top w:val="none" w:sz="0" w:space="0" w:color="auto"/>
        <w:left w:val="none" w:sz="0" w:space="0" w:color="auto"/>
        <w:bottom w:val="none" w:sz="0" w:space="0" w:color="auto"/>
        <w:right w:val="none" w:sz="0" w:space="0" w:color="auto"/>
      </w:divBdr>
    </w:div>
    <w:div w:id="1153303121">
      <w:bodyDiv w:val="1"/>
      <w:marLeft w:val="0"/>
      <w:marRight w:val="0"/>
      <w:marTop w:val="0"/>
      <w:marBottom w:val="0"/>
      <w:divBdr>
        <w:top w:val="none" w:sz="0" w:space="0" w:color="auto"/>
        <w:left w:val="none" w:sz="0" w:space="0" w:color="auto"/>
        <w:bottom w:val="none" w:sz="0" w:space="0" w:color="auto"/>
        <w:right w:val="none" w:sz="0" w:space="0" w:color="auto"/>
      </w:divBdr>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31209">
      <w:bodyDiv w:val="1"/>
      <w:marLeft w:val="0"/>
      <w:marRight w:val="0"/>
      <w:marTop w:val="0"/>
      <w:marBottom w:val="0"/>
      <w:divBdr>
        <w:top w:val="none" w:sz="0" w:space="0" w:color="auto"/>
        <w:left w:val="none" w:sz="0" w:space="0" w:color="auto"/>
        <w:bottom w:val="none" w:sz="0" w:space="0" w:color="auto"/>
        <w:right w:val="none" w:sz="0" w:space="0" w:color="auto"/>
      </w:divBdr>
    </w:div>
    <w:div w:id="1153334978">
      <w:bodyDiv w:val="1"/>
      <w:marLeft w:val="0"/>
      <w:marRight w:val="0"/>
      <w:marTop w:val="0"/>
      <w:marBottom w:val="0"/>
      <w:divBdr>
        <w:top w:val="none" w:sz="0" w:space="0" w:color="auto"/>
        <w:left w:val="none" w:sz="0" w:space="0" w:color="auto"/>
        <w:bottom w:val="none" w:sz="0" w:space="0" w:color="auto"/>
        <w:right w:val="none" w:sz="0" w:space="0" w:color="auto"/>
      </w:divBdr>
    </w:div>
    <w:div w:id="1153639574">
      <w:bodyDiv w:val="1"/>
      <w:marLeft w:val="0"/>
      <w:marRight w:val="0"/>
      <w:marTop w:val="0"/>
      <w:marBottom w:val="0"/>
      <w:divBdr>
        <w:top w:val="none" w:sz="0" w:space="0" w:color="auto"/>
        <w:left w:val="none" w:sz="0" w:space="0" w:color="auto"/>
        <w:bottom w:val="none" w:sz="0" w:space="0" w:color="auto"/>
        <w:right w:val="none" w:sz="0" w:space="0" w:color="auto"/>
      </w:divBdr>
      <w:divsChild>
        <w:div w:id="37632726">
          <w:marLeft w:val="0"/>
          <w:marRight w:val="0"/>
          <w:marTop w:val="0"/>
          <w:marBottom w:val="0"/>
          <w:divBdr>
            <w:top w:val="none" w:sz="0" w:space="0" w:color="auto"/>
            <w:left w:val="none" w:sz="0" w:space="0" w:color="auto"/>
            <w:bottom w:val="none" w:sz="0" w:space="0" w:color="auto"/>
            <w:right w:val="none" w:sz="0" w:space="0" w:color="auto"/>
          </w:divBdr>
          <w:divsChild>
            <w:div w:id="1989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062">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913778">
      <w:bodyDiv w:val="1"/>
      <w:marLeft w:val="0"/>
      <w:marRight w:val="0"/>
      <w:marTop w:val="0"/>
      <w:marBottom w:val="0"/>
      <w:divBdr>
        <w:top w:val="none" w:sz="0" w:space="0" w:color="auto"/>
        <w:left w:val="none" w:sz="0" w:space="0" w:color="auto"/>
        <w:bottom w:val="none" w:sz="0" w:space="0" w:color="auto"/>
        <w:right w:val="none" w:sz="0" w:space="0" w:color="auto"/>
      </w:divBdr>
    </w:div>
    <w:div w:id="1154570523">
      <w:bodyDiv w:val="1"/>
      <w:marLeft w:val="0"/>
      <w:marRight w:val="0"/>
      <w:marTop w:val="0"/>
      <w:marBottom w:val="0"/>
      <w:divBdr>
        <w:top w:val="none" w:sz="0" w:space="0" w:color="auto"/>
        <w:left w:val="none" w:sz="0" w:space="0" w:color="auto"/>
        <w:bottom w:val="none" w:sz="0" w:space="0" w:color="auto"/>
        <w:right w:val="none" w:sz="0" w:space="0" w:color="auto"/>
      </w:divBdr>
    </w:div>
    <w:div w:id="1154837410">
      <w:bodyDiv w:val="1"/>
      <w:marLeft w:val="0"/>
      <w:marRight w:val="0"/>
      <w:marTop w:val="0"/>
      <w:marBottom w:val="0"/>
      <w:divBdr>
        <w:top w:val="none" w:sz="0" w:space="0" w:color="auto"/>
        <w:left w:val="none" w:sz="0" w:space="0" w:color="auto"/>
        <w:bottom w:val="none" w:sz="0" w:space="0" w:color="auto"/>
        <w:right w:val="none" w:sz="0" w:space="0" w:color="auto"/>
      </w:divBdr>
    </w:div>
    <w:div w:id="1154952235">
      <w:bodyDiv w:val="1"/>
      <w:marLeft w:val="0"/>
      <w:marRight w:val="0"/>
      <w:marTop w:val="0"/>
      <w:marBottom w:val="0"/>
      <w:divBdr>
        <w:top w:val="none" w:sz="0" w:space="0" w:color="auto"/>
        <w:left w:val="none" w:sz="0" w:space="0" w:color="auto"/>
        <w:bottom w:val="none" w:sz="0" w:space="0" w:color="auto"/>
        <w:right w:val="none" w:sz="0" w:space="0" w:color="auto"/>
      </w:divBdr>
    </w:div>
    <w:div w:id="1155030195">
      <w:bodyDiv w:val="1"/>
      <w:marLeft w:val="0"/>
      <w:marRight w:val="0"/>
      <w:marTop w:val="0"/>
      <w:marBottom w:val="0"/>
      <w:divBdr>
        <w:top w:val="none" w:sz="0" w:space="0" w:color="auto"/>
        <w:left w:val="none" w:sz="0" w:space="0" w:color="auto"/>
        <w:bottom w:val="none" w:sz="0" w:space="0" w:color="auto"/>
        <w:right w:val="none" w:sz="0" w:space="0" w:color="auto"/>
      </w:divBdr>
    </w:div>
    <w:div w:id="1155218673">
      <w:bodyDiv w:val="1"/>
      <w:marLeft w:val="0"/>
      <w:marRight w:val="0"/>
      <w:marTop w:val="0"/>
      <w:marBottom w:val="0"/>
      <w:divBdr>
        <w:top w:val="none" w:sz="0" w:space="0" w:color="auto"/>
        <w:left w:val="none" w:sz="0" w:space="0" w:color="auto"/>
        <w:bottom w:val="none" w:sz="0" w:space="0" w:color="auto"/>
        <w:right w:val="none" w:sz="0" w:space="0" w:color="auto"/>
      </w:divBdr>
    </w:div>
    <w:div w:id="115522644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534349">
      <w:bodyDiv w:val="1"/>
      <w:marLeft w:val="0"/>
      <w:marRight w:val="0"/>
      <w:marTop w:val="0"/>
      <w:marBottom w:val="0"/>
      <w:divBdr>
        <w:top w:val="none" w:sz="0" w:space="0" w:color="auto"/>
        <w:left w:val="none" w:sz="0" w:space="0" w:color="auto"/>
        <w:bottom w:val="none" w:sz="0" w:space="0" w:color="auto"/>
        <w:right w:val="none" w:sz="0" w:space="0" w:color="auto"/>
      </w:divBdr>
    </w:div>
    <w:div w:id="1155608450">
      <w:bodyDiv w:val="1"/>
      <w:marLeft w:val="0"/>
      <w:marRight w:val="0"/>
      <w:marTop w:val="0"/>
      <w:marBottom w:val="0"/>
      <w:divBdr>
        <w:top w:val="none" w:sz="0" w:space="0" w:color="auto"/>
        <w:left w:val="none" w:sz="0" w:space="0" w:color="auto"/>
        <w:bottom w:val="none" w:sz="0" w:space="0" w:color="auto"/>
        <w:right w:val="none" w:sz="0" w:space="0" w:color="auto"/>
      </w:divBdr>
    </w:div>
    <w:div w:id="1155683280">
      <w:bodyDiv w:val="1"/>
      <w:marLeft w:val="0"/>
      <w:marRight w:val="0"/>
      <w:marTop w:val="0"/>
      <w:marBottom w:val="0"/>
      <w:divBdr>
        <w:top w:val="none" w:sz="0" w:space="0" w:color="auto"/>
        <w:left w:val="none" w:sz="0" w:space="0" w:color="auto"/>
        <w:bottom w:val="none" w:sz="0" w:space="0" w:color="auto"/>
        <w:right w:val="none" w:sz="0" w:space="0" w:color="auto"/>
      </w:divBdr>
    </w:div>
    <w:div w:id="1155727809">
      <w:bodyDiv w:val="1"/>
      <w:marLeft w:val="0"/>
      <w:marRight w:val="0"/>
      <w:marTop w:val="0"/>
      <w:marBottom w:val="0"/>
      <w:divBdr>
        <w:top w:val="none" w:sz="0" w:space="0" w:color="auto"/>
        <w:left w:val="none" w:sz="0" w:space="0" w:color="auto"/>
        <w:bottom w:val="none" w:sz="0" w:space="0" w:color="auto"/>
        <w:right w:val="none" w:sz="0" w:space="0" w:color="auto"/>
      </w:divBdr>
    </w:div>
    <w:div w:id="1155759425">
      <w:bodyDiv w:val="1"/>
      <w:marLeft w:val="0"/>
      <w:marRight w:val="0"/>
      <w:marTop w:val="0"/>
      <w:marBottom w:val="0"/>
      <w:divBdr>
        <w:top w:val="none" w:sz="0" w:space="0" w:color="auto"/>
        <w:left w:val="none" w:sz="0" w:space="0" w:color="auto"/>
        <w:bottom w:val="none" w:sz="0" w:space="0" w:color="auto"/>
        <w:right w:val="none" w:sz="0" w:space="0" w:color="auto"/>
      </w:divBdr>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724">
      <w:bodyDiv w:val="1"/>
      <w:marLeft w:val="0"/>
      <w:marRight w:val="0"/>
      <w:marTop w:val="0"/>
      <w:marBottom w:val="0"/>
      <w:divBdr>
        <w:top w:val="none" w:sz="0" w:space="0" w:color="auto"/>
        <w:left w:val="none" w:sz="0" w:space="0" w:color="auto"/>
        <w:bottom w:val="none" w:sz="0" w:space="0" w:color="auto"/>
        <w:right w:val="none" w:sz="0" w:space="0" w:color="auto"/>
      </w:divBdr>
    </w:div>
    <w:div w:id="1155949654">
      <w:bodyDiv w:val="1"/>
      <w:marLeft w:val="0"/>
      <w:marRight w:val="0"/>
      <w:marTop w:val="0"/>
      <w:marBottom w:val="0"/>
      <w:divBdr>
        <w:top w:val="none" w:sz="0" w:space="0" w:color="auto"/>
        <w:left w:val="none" w:sz="0" w:space="0" w:color="auto"/>
        <w:bottom w:val="none" w:sz="0" w:space="0" w:color="auto"/>
        <w:right w:val="none" w:sz="0" w:space="0" w:color="auto"/>
      </w:divBdr>
    </w:div>
    <w:div w:id="1155992283">
      <w:bodyDiv w:val="1"/>
      <w:marLeft w:val="0"/>
      <w:marRight w:val="0"/>
      <w:marTop w:val="0"/>
      <w:marBottom w:val="0"/>
      <w:divBdr>
        <w:top w:val="none" w:sz="0" w:space="0" w:color="auto"/>
        <w:left w:val="none" w:sz="0" w:space="0" w:color="auto"/>
        <w:bottom w:val="none" w:sz="0" w:space="0" w:color="auto"/>
        <w:right w:val="none" w:sz="0" w:space="0" w:color="auto"/>
      </w:divBdr>
    </w:div>
    <w:div w:id="1156068075">
      <w:bodyDiv w:val="1"/>
      <w:marLeft w:val="0"/>
      <w:marRight w:val="0"/>
      <w:marTop w:val="0"/>
      <w:marBottom w:val="0"/>
      <w:divBdr>
        <w:top w:val="none" w:sz="0" w:space="0" w:color="auto"/>
        <w:left w:val="none" w:sz="0" w:space="0" w:color="auto"/>
        <w:bottom w:val="none" w:sz="0" w:space="0" w:color="auto"/>
        <w:right w:val="none" w:sz="0" w:space="0" w:color="auto"/>
      </w:divBdr>
    </w:div>
    <w:div w:id="1156187530">
      <w:bodyDiv w:val="1"/>
      <w:marLeft w:val="0"/>
      <w:marRight w:val="0"/>
      <w:marTop w:val="0"/>
      <w:marBottom w:val="0"/>
      <w:divBdr>
        <w:top w:val="none" w:sz="0" w:space="0" w:color="auto"/>
        <w:left w:val="none" w:sz="0" w:space="0" w:color="auto"/>
        <w:bottom w:val="none" w:sz="0" w:space="0" w:color="auto"/>
        <w:right w:val="none" w:sz="0" w:space="0" w:color="auto"/>
      </w:divBdr>
    </w:div>
    <w:div w:id="1156338655">
      <w:bodyDiv w:val="1"/>
      <w:marLeft w:val="0"/>
      <w:marRight w:val="0"/>
      <w:marTop w:val="0"/>
      <w:marBottom w:val="0"/>
      <w:divBdr>
        <w:top w:val="none" w:sz="0" w:space="0" w:color="auto"/>
        <w:left w:val="none" w:sz="0" w:space="0" w:color="auto"/>
        <w:bottom w:val="none" w:sz="0" w:space="0" w:color="auto"/>
        <w:right w:val="none" w:sz="0" w:space="0" w:color="auto"/>
      </w:divBdr>
    </w:div>
    <w:div w:id="1156340544">
      <w:bodyDiv w:val="1"/>
      <w:marLeft w:val="0"/>
      <w:marRight w:val="0"/>
      <w:marTop w:val="0"/>
      <w:marBottom w:val="0"/>
      <w:divBdr>
        <w:top w:val="none" w:sz="0" w:space="0" w:color="auto"/>
        <w:left w:val="none" w:sz="0" w:space="0" w:color="auto"/>
        <w:bottom w:val="none" w:sz="0" w:space="0" w:color="auto"/>
        <w:right w:val="none" w:sz="0" w:space="0" w:color="auto"/>
      </w:divBdr>
    </w:div>
    <w:div w:id="1156611094">
      <w:bodyDiv w:val="1"/>
      <w:marLeft w:val="0"/>
      <w:marRight w:val="0"/>
      <w:marTop w:val="0"/>
      <w:marBottom w:val="0"/>
      <w:divBdr>
        <w:top w:val="none" w:sz="0" w:space="0" w:color="auto"/>
        <w:left w:val="none" w:sz="0" w:space="0" w:color="auto"/>
        <w:bottom w:val="none" w:sz="0" w:space="0" w:color="auto"/>
        <w:right w:val="none" w:sz="0" w:space="0" w:color="auto"/>
      </w:divBdr>
    </w:div>
    <w:div w:id="1156725833">
      <w:bodyDiv w:val="1"/>
      <w:marLeft w:val="0"/>
      <w:marRight w:val="0"/>
      <w:marTop w:val="0"/>
      <w:marBottom w:val="0"/>
      <w:divBdr>
        <w:top w:val="none" w:sz="0" w:space="0" w:color="auto"/>
        <w:left w:val="none" w:sz="0" w:space="0" w:color="auto"/>
        <w:bottom w:val="none" w:sz="0" w:space="0" w:color="auto"/>
        <w:right w:val="none" w:sz="0" w:space="0" w:color="auto"/>
      </w:divBdr>
    </w:div>
    <w:div w:id="1156805189">
      <w:bodyDiv w:val="1"/>
      <w:marLeft w:val="0"/>
      <w:marRight w:val="0"/>
      <w:marTop w:val="0"/>
      <w:marBottom w:val="0"/>
      <w:divBdr>
        <w:top w:val="none" w:sz="0" w:space="0" w:color="auto"/>
        <w:left w:val="none" w:sz="0" w:space="0" w:color="auto"/>
        <w:bottom w:val="none" w:sz="0" w:space="0" w:color="auto"/>
        <w:right w:val="none" w:sz="0" w:space="0" w:color="auto"/>
      </w:divBdr>
    </w:div>
    <w:div w:id="1156872429">
      <w:bodyDiv w:val="1"/>
      <w:marLeft w:val="0"/>
      <w:marRight w:val="0"/>
      <w:marTop w:val="0"/>
      <w:marBottom w:val="0"/>
      <w:divBdr>
        <w:top w:val="none" w:sz="0" w:space="0" w:color="auto"/>
        <w:left w:val="none" w:sz="0" w:space="0" w:color="auto"/>
        <w:bottom w:val="none" w:sz="0" w:space="0" w:color="auto"/>
        <w:right w:val="none" w:sz="0" w:space="0" w:color="auto"/>
      </w:divBdr>
    </w:div>
    <w:div w:id="1156920940">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6923225">
      <w:bodyDiv w:val="1"/>
      <w:marLeft w:val="0"/>
      <w:marRight w:val="0"/>
      <w:marTop w:val="0"/>
      <w:marBottom w:val="0"/>
      <w:divBdr>
        <w:top w:val="none" w:sz="0" w:space="0" w:color="auto"/>
        <w:left w:val="none" w:sz="0" w:space="0" w:color="auto"/>
        <w:bottom w:val="none" w:sz="0" w:space="0" w:color="auto"/>
        <w:right w:val="none" w:sz="0" w:space="0" w:color="auto"/>
      </w:divBdr>
    </w:div>
    <w:div w:id="1157040141">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8244">
      <w:bodyDiv w:val="1"/>
      <w:marLeft w:val="0"/>
      <w:marRight w:val="0"/>
      <w:marTop w:val="0"/>
      <w:marBottom w:val="0"/>
      <w:divBdr>
        <w:top w:val="none" w:sz="0" w:space="0" w:color="auto"/>
        <w:left w:val="none" w:sz="0" w:space="0" w:color="auto"/>
        <w:bottom w:val="none" w:sz="0" w:space="0" w:color="auto"/>
        <w:right w:val="none" w:sz="0" w:space="0" w:color="auto"/>
      </w:divBdr>
    </w:div>
    <w:div w:id="1157384271">
      <w:bodyDiv w:val="1"/>
      <w:marLeft w:val="0"/>
      <w:marRight w:val="0"/>
      <w:marTop w:val="0"/>
      <w:marBottom w:val="0"/>
      <w:divBdr>
        <w:top w:val="none" w:sz="0" w:space="0" w:color="auto"/>
        <w:left w:val="none" w:sz="0" w:space="0" w:color="auto"/>
        <w:bottom w:val="none" w:sz="0" w:space="0" w:color="auto"/>
        <w:right w:val="none" w:sz="0" w:space="0" w:color="auto"/>
      </w:divBdr>
    </w:div>
    <w:div w:id="1157452434">
      <w:bodyDiv w:val="1"/>
      <w:marLeft w:val="0"/>
      <w:marRight w:val="0"/>
      <w:marTop w:val="0"/>
      <w:marBottom w:val="0"/>
      <w:divBdr>
        <w:top w:val="none" w:sz="0" w:space="0" w:color="auto"/>
        <w:left w:val="none" w:sz="0" w:space="0" w:color="auto"/>
        <w:bottom w:val="none" w:sz="0" w:space="0" w:color="auto"/>
        <w:right w:val="none" w:sz="0" w:space="0" w:color="auto"/>
      </w:divBdr>
    </w:div>
    <w:div w:id="1157501161">
      <w:bodyDiv w:val="1"/>
      <w:marLeft w:val="0"/>
      <w:marRight w:val="0"/>
      <w:marTop w:val="0"/>
      <w:marBottom w:val="0"/>
      <w:divBdr>
        <w:top w:val="none" w:sz="0" w:space="0" w:color="auto"/>
        <w:left w:val="none" w:sz="0" w:space="0" w:color="auto"/>
        <w:bottom w:val="none" w:sz="0" w:space="0" w:color="auto"/>
        <w:right w:val="none" w:sz="0" w:space="0" w:color="auto"/>
      </w:divBdr>
    </w:div>
    <w:div w:id="1157528378">
      <w:bodyDiv w:val="1"/>
      <w:marLeft w:val="0"/>
      <w:marRight w:val="0"/>
      <w:marTop w:val="0"/>
      <w:marBottom w:val="0"/>
      <w:divBdr>
        <w:top w:val="none" w:sz="0" w:space="0" w:color="auto"/>
        <w:left w:val="none" w:sz="0" w:space="0" w:color="auto"/>
        <w:bottom w:val="none" w:sz="0" w:space="0" w:color="auto"/>
        <w:right w:val="none" w:sz="0" w:space="0" w:color="auto"/>
      </w:divBdr>
    </w:div>
    <w:div w:id="1157573389">
      <w:bodyDiv w:val="1"/>
      <w:marLeft w:val="0"/>
      <w:marRight w:val="0"/>
      <w:marTop w:val="0"/>
      <w:marBottom w:val="0"/>
      <w:divBdr>
        <w:top w:val="none" w:sz="0" w:space="0" w:color="auto"/>
        <w:left w:val="none" w:sz="0" w:space="0" w:color="auto"/>
        <w:bottom w:val="none" w:sz="0" w:space="0" w:color="auto"/>
        <w:right w:val="none" w:sz="0" w:space="0" w:color="auto"/>
      </w:divBdr>
    </w:div>
    <w:div w:id="1157575724">
      <w:bodyDiv w:val="1"/>
      <w:marLeft w:val="0"/>
      <w:marRight w:val="0"/>
      <w:marTop w:val="0"/>
      <w:marBottom w:val="0"/>
      <w:divBdr>
        <w:top w:val="none" w:sz="0" w:space="0" w:color="auto"/>
        <w:left w:val="none" w:sz="0" w:space="0" w:color="auto"/>
        <w:bottom w:val="none" w:sz="0" w:space="0" w:color="auto"/>
        <w:right w:val="none" w:sz="0" w:space="0" w:color="auto"/>
      </w:divBdr>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7841688">
      <w:bodyDiv w:val="1"/>
      <w:marLeft w:val="0"/>
      <w:marRight w:val="0"/>
      <w:marTop w:val="0"/>
      <w:marBottom w:val="0"/>
      <w:divBdr>
        <w:top w:val="none" w:sz="0" w:space="0" w:color="auto"/>
        <w:left w:val="none" w:sz="0" w:space="0" w:color="auto"/>
        <w:bottom w:val="none" w:sz="0" w:space="0" w:color="auto"/>
        <w:right w:val="none" w:sz="0" w:space="0" w:color="auto"/>
      </w:divBdr>
    </w:div>
    <w:div w:id="1158115537">
      <w:bodyDiv w:val="1"/>
      <w:marLeft w:val="0"/>
      <w:marRight w:val="0"/>
      <w:marTop w:val="0"/>
      <w:marBottom w:val="0"/>
      <w:divBdr>
        <w:top w:val="none" w:sz="0" w:space="0" w:color="auto"/>
        <w:left w:val="none" w:sz="0" w:space="0" w:color="auto"/>
        <w:bottom w:val="none" w:sz="0" w:space="0" w:color="auto"/>
        <w:right w:val="none" w:sz="0" w:space="0" w:color="auto"/>
      </w:divBdr>
    </w:div>
    <w:div w:id="1158152511">
      <w:bodyDiv w:val="1"/>
      <w:marLeft w:val="0"/>
      <w:marRight w:val="0"/>
      <w:marTop w:val="0"/>
      <w:marBottom w:val="0"/>
      <w:divBdr>
        <w:top w:val="none" w:sz="0" w:space="0" w:color="auto"/>
        <w:left w:val="none" w:sz="0" w:space="0" w:color="auto"/>
        <w:bottom w:val="none" w:sz="0" w:space="0" w:color="auto"/>
        <w:right w:val="none" w:sz="0" w:space="0" w:color="auto"/>
      </w:divBdr>
    </w:div>
    <w:div w:id="1158351662">
      <w:bodyDiv w:val="1"/>
      <w:marLeft w:val="0"/>
      <w:marRight w:val="0"/>
      <w:marTop w:val="0"/>
      <w:marBottom w:val="0"/>
      <w:divBdr>
        <w:top w:val="none" w:sz="0" w:space="0" w:color="auto"/>
        <w:left w:val="none" w:sz="0" w:space="0" w:color="auto"/>
        <w:bottom w:val="none" w:sz="0" w:space="0" w:color="auto"/>
        <w:right w:val="none" w:sz="0" w:space="0" w:color="auto"/>
      </w:divBdr>
    </w:div>
    <w:div w:id="1158494357">
      <w:bodyDiv w:val="1"/>
      <w:marLeft w:val="0"/>
      <w:marRight w:val="0"/>
      <w:marTop w:val="0"/>
      <w:marBottom w:val="0"/>
      <w:divBdr>
        <w:top w:val="none" w:sz="0" w:space="0" w:color="auto"/>
        <w:left w:val="none" w:sz="0" w:space="0" w:color="auto"/>
        <w:bottom w:val="none" w:sz="0" w:space="0" w:color="auto"/>
        <w:right w:val="none" w:sz="0" w:space="0" w:color="auto"/>
      </w:divBdr>
    </w:div>
    <w:div w:id="1158501593">
      <w:bodyDiv w:val="1"/>
      <w:marLeft w:val="0"/>
      <w:marRight w:val="0"/>
      <w:marTop w:val="0"/>
      <w:marBottom w:val="0"/>
      <w:divBdr>
        <w:top w:val="none" w:sz="0" w:space="0" w:color="auto"/>
        <w:left w:val="none" w:sz="0" w:space="0" w:color="auto"/>
        <w:bottom w:val="none" w:sz="0" w:space="0" w:color="auto"/>
        <w:right w:val="none" w:sz="0" w:space="0" w:color="auto"/>
      </w:divBdr>
      <w:divsChild>
        <w:div w:id="459346523">
          <w:marLeft w:val="0"/>
          <w:marRight w:val="0"/>
          <w:marTop w:val="0"/>
          <w:marBottom w:val="0"/>
          <w:divBdr>
            <w:top w:val="none" w:sz="0" w:space="0" w:color="auto"/>
            <w:left w:val="none" w:sz="0" w:space="0" w:color="auto"/>
            <w:bottom w:val="none" w:sz="0" w:space="0" w:color="auto"/>
            <w:right w:val="none" w:sz="0" w:space="0" w:color="auto"/>
          </w:divBdr>
          <w:divsChild>
            <w:div w:id="388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56">
      <w:bodyDiv w:val="1"/>
      <w:marLeft w:val="0"/>
      <w:marRight w:val="0"/>
      <w:marTop w:val="0"/>
      <w:marBottom w:val="0"/>
      <w:divBdr>
        <w:top w:val="none" w:sz="0" w:space="0" w:color="auto"/>
        <w:left w:val="none" w:sz="0" w:space="0" w:color="auto"/>
        <w:bottom w:val="none" w:sz="0" w:space="0" w:color="auto"/>
        <w:right w:val="none" w:sz="0" w:space="0" w:color="auto"/>
      </w:divBdr>
    </w:div>
    <w:div w:id="1158619823">
      <w:bodyDiv w:val="1"/>
      <w:marLeft w:val="0"/>
      <w:marRight w:val="0"/>
      <w:marTop w:val="0"/>
      <w:marBottom w:val="0"/>
      <w:divBdr>
        <w:top w:val="none" w:sz="0" w:space="0" w:color="auto"/>
        <w:left w:val="none" w:sz="0" w:space="0" w:color="auto"/>
        <w:bottom w:val="none" w:sz="0" w:space="0" w:color="auto"/>
        <w:right w:val="none" w:sz="0" w:space="0" w:color="auto"/>
      </w:divBdr>
    </w:div>
    <w:div w:id="1158692750">
      <w:bodyDiv w:val="1"/>
      <w:marLeft w:val="0"/>
      <w:marRight w:val="0"/>
      <w:marTop w:val="0"/>
      <w:marBottom w:val="0"/>
      <w:divBdr>
        <w:top w:val="none" w:sz="0" w:space="0" w:color="auto"/>
        <w:left w:val="none" w:sz="0" w:space="0" w:color="auto"/>
        <w:bottom w:val="none" w:sz="0" w:space="0" w:color="auto"/>
        <w:right w:val="none" w:sz="0" w:space="0" w:color="auto"/>
      </w:divBdr>
    </w:div>
    <w:div w:id="1159231524">
      <w:bodyDiv w:val="1"/>
      <w:marLeft w:val="0"/>
      <w:marRight w:val="0"/>
      <w:marTop w:val="0"/>
      <w:marBottom w:val="0"/>
      <w:divBdr>
        <w:top w:val="none" w:sz="0" w:space="0" w:color="auto"/>
        <w:left w:val="none" w:sz="0" w:space="0" w:color="auto"/>
        <w:bottom w:val="none" w:sz="0" w:space="0" w:color="auto"/>
        <w:right w:val="none" w:sz="0" w:space="0" w:color="auto"/>
      </w:divBdr>
    </w:div>
    <w:div w:id="1159417003">
      <w:bodyDiv w:val="1"/>
      <w:marLeft w:val="0"/>
      <w:marRight w:val="0"/>
      <w:marTop w:val="0"/>
      <w:marBottom w:val="0"/>
      <w:divBdr>
        <w:top w:val="none" w:sz="0" w:space="0" w:color="auto"/>
        <w:left w:val="none" w:sz="0" w:space="0" w:color="auto"/>
        <w:bottom w:val="none" w:sz="0" w:space="0" w:color="auto"/>
        <w:right w:val="none" w:sz="0" w:space="0" w:color="auto"/>
      </w:divBdr>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610308">
      <w:bodyDiv w:val="1"/>
      <w:marLeft w:val="0"/>
      <w:marRight w:val="0"/>
      <w:marTop w:val="0"/>
      <w:marBottom w:val="0"/>
      <w:divBdr>
        <w:top w:val="none" w:sz="0" w:space="0" w:color="auto"/>
        <w:left w:val="none" w:sz="0" w:space="0" w:color="auto"/>
        <w:bottom w:val="none" w:sz="0" w:space="0" w:color="auto"/>
        <w:right w:val="none" w:sz="0" w:space="0" w:color="auto"/>
      </w:divBdr>
    </w:div>
    <w:div w:id="1159687037">
      <w:bodyDiv w:val="1"/>
      <w:marLeft w:val="0"/>
      <w:marRight w:val="0"/>
      <w:marTop w:val="0"/>
      <w:marBottom w:val="0"/>
      <w:divBdr>
        <w:top w:val="none" w:sz="0" w:space="0" w:color="auto"/>
        <w:left w:val="none" w:sz="0" w:space="0" w:color="auto"/>
        <w:bottom w:val="none" w:sz="0" w:space="0" w:color="auto"/>
        <w:right w:val="none" w:sz="0" w:space="0" w:color="auto"/>
      </w:divBdr>
    </w:div>
    <w:div w:id="1159689332">
      <w:bodyDiv w:val="1"/>
      <w:marLeft w:val="0"/>
      <w:marRight w:val="0"/>
      <w:marTop w:val="0"/>
      <w:marBottom w:val="0"/>
      <w:divBdr>
        <w:top w:val="none" w:sz="0" w:space="0" w:color="auto"/>
        <w:left w:val="none" w:sz="0" w:space="0" w:color="auto"/>
        <w:bottom w:val="none" w:sz="0" w:space="0" w:color="auto"/>
        <w:right w:val="none" w:sz="0" w:space="0" w:color="auto"/>
      </w:divBdr>
    </w:div>
    <w:div w:id="1159882578">
      <w:bodyDiv w:val="1"/>
      <w:marLeft w:val="0"/>
      <w:marRight w:val="0"/>
      <w:marTop w:val="0"/>
      <w:marBottom w:val="0"/>
      <w:divBdr>
        <w:top w:val="none" w:sz="0" w:space="0" w:color="auto"/>
        <w:left w:val="none" w:sz="0" w:space="0" w:color="auto"/>
        <w:bottom w:val="none" w:sz="0" w:space="0" w:color="auto"/>
        <w:right w:val="none" w:sz="0" w:space="0" w:color="auto"/>
      </w:divBdr>
    </w:div>
    <w:div w:id="1159928869">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0384365">
      <w:bodyDiv w:val="1"/>
      <w:marLeft w:val="0"/>
      <w:marRight w:val="0"/>
      <w:marTop w:val="0"/>
      <w:marBottom w:val="0"/>
      <w:divBdr>
        <w:top w:val="none" w:sz="0" w:space="0" w:color="auto"/>
        <w:left w:val="none" w:sz="0" w:space="0" w:color="auto"/>
        <w:bottom w:val="none" w:sz="0" w:space="0" w:color="auto"/>
        <w:right w:val="none" w:sz="0" w:space="0" w:color="auto"/>
      </w:divBdr>
    </w:div>
    <w:div w:id="1160466211">
      <w:bodyDiv w:val="1"/>
      <w:marLeft w:val="0"/>
      <w:marRight w:val="0"/>
      <w:marTop w:val="0"/>
      <w:marBottom w:val="0"/>
      <w:divBdr>
        <w:top w:val="none" w:sz="0" w:space="0" w:color="auto"/>
        <w:left w:val="none" w:sz="0" w:space="0" w:color="auto"/>
        <w:bottom w:val="none" w:sz="0" w:space="0" w:color="auto"/>
        <w:right w:val="none" w:sz="0" w:space="0" w:color="auto"/>
      </w:divBdr>
    </w:div>
    <w:div w:id="1160729763">
      <w:bodyDiv w:val="1"/>
      <w:marLeft w:val="0"/>
      <w:marRight w:val="0"/>
      <w:marTop w:val="0"/>
      <w:marBottom w:val="0"/>
      <w:divBdr>
        <w:top w:val="none" w:sz="0" w:space="0" w:color="auto"/>
        <w:left w:val="none" w:sz="0" w:space="0" w:color="auto"/>
        <w:bottom w:val="none" w:sz="0" w:space="0" w:color="auto"/>
        <w:right w:val="none" w:sz="0" w:space="0" w:color="auto"/>
      </w:divBdr>
    </w:div>
    <w:div w:id="1160732766">
      <w:bodyDiv w:val="1"/>
      <w:marLeft w:val="0"/>
      <w:marRight w:val="0"/>
      <w:marTop w:val="0"/>
      <w:marBottom w:val="0"/>
      <w:divBdr>
        <w:top w:val="none" w:sz="0" w:space="0" w:color="auto"/>
        <w:left w:val="none" w:sz="0" w:space="0" w:color="auto"/>
        <w:bottom w:val="none" w:sz="0" w:space="0" w:color="auto"/>
        <w:right w:val="none" w:sz="0" w:space="0" w:color="auto"/>
      </w:divBdr>
    </w:div>
    <w:div w:id="1160777127">
      <w:bodyDiv w:val="1"/>
      <w:marLeft w:val="0"/>
      <w:marRight w:val="0"/>
      <w:marTop w:val="0"/>
      <w:marBottom w:val="0"/>
      <w:divBdr>
        <w:top w:val="none" w:sz="0" w:space="0" w:color="auto"/>
        <w:left w:val="none" w:sz="0" w:space="0" w:color="auto"/>
        <w:bottom w:val="none" w:sz="0" w:space="0" w:color="auto"/>
        <w:right w:val="none" w:sz="0" w:space="0" w:color="auto"/>
      </w:divBdr>
    </w:div>
    <w:div w:id="1160847202">
      <w:bodyDiv w:val="1"/>
      <w:marLeft w:val="0"/>
      <w:marRight w:val="0"/>
      <w:marTop w:val="0"/>
      <w:marBottom w:val="0"/>
      <w:divBdr>
        <w:top w:val="none" w:sz="0" w:space="0" w:color="auto"/>
        <w:left w:val="none" w:sz="0" w:space="0" w:color="auto"/>
        <w:bottom w:val="none" w:sz="0" w:space="0" w:color="auto"/>
        <w:right w:val="none" w:sz="0" w:space="0" w:color="auto"/>
      </w:divBdr>
    </w:div>
    <w:div w:id="1160849501">
      <w:bodyDiv w:val="1"/>
      <w:marLeft w:val="0"/>
      <w:marRight w:val="0"/>
      <w:marTop w:val="0"/>
      <w:marBottom w:val="0"/>
      <w:divBdr>
        <w:top w:val="none" w:sz="0" w:space="0" w:color="auto"/>
        <w:left w:val="none" w:sz="0" w:space="0" w:color="auto"/>
        <w:bottom w:val="none" w:sz="0" w:space="0" w:color="auto"/>
        <w:right w:val="none" w:sz="0" w:space="0" w:color="auto"/>
      </w:divBdr>
    </w:div>
    <w:div w:id="1160924560">
      <w:bodyDiv w:val="1"/>
      <w:marLeft w:val="0"/>
      <w:marRight w:val="0"/>
      <w:marTop w:val="0"/>
      <w:marBottom w:val="0"/>
      <w:divBdr>
        <w:top w:val="none" w:sz="0" w:space="0" w:color="auto"/>
        <w:left w:val="none" w:sz="0" w:space="0" w:color="auto"/>
        <w:bottom w:val="none" w:sz="0" w:space="0" w:color="auto"/>
        <w:right w:val="none" w:sz="0" w:space="0" w:color="auto"/>
      </w:divBdr>
    </w:div>
    <w:div w:id="1161115393">
      <w:bodyDiv w:val="1"/>
      <w:marLeft w:val="0"/>
      <w:marRight w:val="0"/>
      <w:marTop w:val="0"/>
      <w:marBottom w:val="0"/>
      <w:divBdr>
        <w:top w:val="none" w:sz="0" w:space="0" w:color="auto"/>
        <w:left w:val="none" w:sz="0" w:space="0" w:color="auto"/>
        <w:bottom w:val="none" w:sz="0" w:space="0" w:color="auto"/>
        <w:right w:val="none" w:sz="0" w:space="0" w:color="auto"/>
      </w:divBdr>
    </w:div>
    <w:div w:id="1161197773">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770902">
      <w:bodyDiv w:val="1"/>
      <w:marLeft w:val="0"/>
      <w:marRight w:val="0"/>
      <w:marTop w:val="0"/>
      <w:marBottom w:val="0"/>
      <w:divBdr>
        <w:top w:val="none" w:sz="0" w:space="0" w:color="auto"/>
        <w:left w:val="none" w:sz="0" w:space="0" w:color="auto"/>
        <w:bottom w:val="none" w:sz="0" w:space="0" w:color="auto"/>
        <w:right w:val="none" w:sz="0" w:space="0" w:color="auto"/>
      </w:divBdr>
    </w:div>
    <w:div w:id="1161771861">
      <w:bodyDiv w:val="1"/>
      <w:marLeft w:val="0"/>
      <w:marRight w:val="0"/>
      <w:marTop w:val="0"/>
      <w:marBottom w:val="0"/>
      <w:divBdr>
        <w:top w:val="none" w:sz="0" w:space="0" w:color="auto"/>
        <w:left w:val="none" w:sz="0" w:space="0" w:color="auto"/>
        <w:bottom w:val="none" w:sz="0" w:space="0" w:color="auto"/>
        <w:right w:val="none" w:sz="0" w:space="0" w:color="auto"/>
      </w:divBdr>
    </w:div>
    <w:div w:id="1162281665">
      <w:bodyDiv w:val="1"/>
      <w:marLeft w:val="0"/>
      <w:marRight w:val="0"/>
      <w:marTop w:val="0"/>
      <w:marBottom w:val="0"/>
      <w:divBdr>
        <w:top w:val="none" w:sz="0" w:space="0" w:color="auto"/>
        <w:left w:val="none" w:sz="0" w:space="0" w:color="auto"/>
        <w:bottom w:val="none" w:sz="0" w:space="0" w:color="auto"/>
        <w:right w:val="none" w:sz="0" w:space="0" w:color="auto"/>
      </w:divBdr>
    </w:div>
    <w:div w:id="1162545517">
      <w:bodyDiv w:val="1"/>
      <w:marLeft w:val="0"/>
      <w:marRight w:val="0"/>
      <w:marTop w:val="0"/>
      <w:marBottom w:val="0"/>
      <w:divBdr>
        <w:top w:val="none" w:sz="0" w:space="0" w:color="auto"/>
        <w:left w:val="none" w:sz="0" w:space="0" w:color="auto"/>
        <w:bottom w:val="none" w:sz="0" w:space="0" w:color="auto"/>
        <w:right w:val="none" w:sz="0" w:space="0" w:color="auto"/>
      </w:divBdr>
    </w:div>
    <w:div w:id="1162695206">
      <w:bodyDiv w:val="1"/>
      <w:marLeft w:val="0"/>
      <w:marRight w:val="0"/>
      <w:marTop w:val="0"/>
      <w:marBottom w:val="0"/>
      <w:divBdr>
        <w:top w:val="none" w:sz="0" w:space="0" w:color="auto"/>
        <w:left w:val="none" w:sz="0" w:space="0" w:color="auto"/>
        <w:bottom w:val="none" w:sz="0" w:space="0" w:color="auto"/>
        <w:right w:val="none" w:sz="0" w:space="0" w:color="auto"/>
      </w:divBdr>
    </w:div>
    <w:div w:id="1162702746">
      <w:bodyDiv w:val="1"/>
      <w:marLeft w:val="0"/>
      <w:marRight w:val="0"/>
      <w:marTop w:val="0"/>
      <w:marBottom w:val="0"/>
      <w:divBdr>
        <w:top w:val="none" w:sz="0" w:space="0" w:color="auto"/>
        <w:left w:val="none" w:sz="0" w:space="0" w:color="auto"/>
        <w:bottom w:val="none" w:sz="0" w:space="0" w:color="auto"/>
        <w:right w:val="none" w:sz="0" w:space="0" w:color="auto"/>
      </w:divBdr>
    </w:div>
    <w:div w:id="1162889406">
      <w:bodyDiv w:val="1"/>
      <w:marLeft w:val="0"/>
      <w:marRight w:val="0"/>
      <w:marTop w:val="0"/>
      <w:marBottom w:val="0"/>
      <w:divBdr>
        <w:top w:val="none" w:sz="0" w:space="0" w:color="auto"/>
        <w:left w:val="none" w:sz="0" w:space="0" w:color="auto"/>
        <w:bottom w:val="none" w:sz="0" w:space="0" w:color="auto"/>
        <w:right w:val="none" w:sz="0" w:space="0" w:color="auto"/>
      </w:divBdr>
    </w:div>
    <w:div w:id="1163012497">
      <w:bodyDiv w:val="1"/>
      <w:marLeft w:val="0"/>
      <w:marRight w:val="0"/>
      <w:marTop w:val="0"/>
      <w:marBottom w:val="0"/>
      <w:divBdr>
        <w:top w:val="none" w:sz="0" w:space="0" w:color="auto"/>
        <w:left w:val="none" w:sz="0" w:space="0" w:color="auto"/>
        <w:bottom w:val="none" w:sz="0" w:space="0" w:color="auto"/>
        <w:right w:val="none" w:sz="0" w:space="0" w:color="auto"/>
      </w:divBdr>
    </w:div>
    <w:div w:id="1163080219">
      <w:bodyDiv w:val="1"/>
      <w:marLeft w:val="0"/>
      <w:marRight w:val="0"/>
      <w:marTop w:val="0"/>
      <w:marBottom w:val="0"/>
      <w:divBdr>
        <w:top w:val="none" w:sz="0" w:space="0" w:color="auto"/>
        <w:left w:val="none" w:sz="0" w:space="0" w:color="auto"/>
        <w:bottom w:val="none" w:sz="0" w:space="0" w:color="auto"/>
        <w:right w:val="none" w:sz="0" w:space="0" w:color="auto"/>
      </w:divBdr>
    </w:div>
    <w:div w:id="1163283039">
      <w:bodyDiv w:val="1"/>
      <w:marLeft w:val="0"/>
      <w:marRight w:val="0"/>
      <w:marTop w:val="0"/>
      <w:marBottom w:val="0"/>
      <w:divBdr>
        <w:top w:val="none" w:sz="0" w:space="0" w:color="auto"/>
        <w:left w:val="none" w:sz="0" w:space="0" w:color="auto"/>
        <w:bottom w:val="none" w:sz="0" w:space="0" w:color="auto"/>
        <w:right w:val="none" w:sz="0" w:space="0" w:color="auto"/>
      </w:divBdr>
    </w:div>
    <w:div w:id="116342716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744333">
      <w:bodyDiv w:val="1"/>
      <w:marLeft w:val="0"/>
      <w:marRight w:val="0"/>
      <w:marTop w:val="0"/>
      <w:marBottom w:val="0"/>
      <w:divBdr>
        <w:top w:val="none" w:sz="0" w:space="0" w:color="auto"/>
        <w:left w:val="none" w:sz="0" w:space="0" w:color="auto"/>
        <w:bottom w:val="none" w:sz="0" w:space="0" w:color="auto"/>
        <w:right w:val="none" w:sz="0" w:space="0" w:color="auto"/>
      </w:divBdr>
    </w:div>
    <w:div w:id="1163811486">
      <w:bodyDiv w:val="1"/>
      <w:marLeft w:val="0"/>
      <w:marRight w:val="0"/>
      <w:marTop w:val="0"/>
      <w:marBottom w:val="0"/>
      <w:divBdr>
        <w:top w:val="none" w:sz="0" w:space="0" w:color="auto"/>
        <w:left w:val="none" w:sz="0" w:space="0" w:color="auto"/>
        <w:bottom w:val="none" w:sz="0" w:space="0" w:color="auto"/>
        <w:right w:val="none" w:sz="0" w:space="0" w:color="auto"/>
      </w:divBdr>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9">
      <w:bodyDiv w:val="1"/>
      <w:marLeft w:val="0"/>
      <w:marRight w:val="0"/>
      <w:marTop w:val="0"/>
      <w:marBottom w:val="0"/>
      <w:divBdr>
        <w:top w:val="none" w:sz="0" w:space="0" w:color="auto"/>
        <w:left w:val="none" w:sz="0" w:space="0" w:color="auto"/>
        <w:bottom w:val="none" w:sz="0" w:space="0" w:color="auto"/>
        <w:right w:val="none" w:sz="0" w:space="0" w:color="auto"/>
      </w:divBdr>
    </w:div>
    <w:div w:id="1163859900">
      <w:bodyDiv w:val="1"/>
      <w:marLeft w:val="0"/>
      <w:marRight w:val="0"/>
      <w:marTop w:val="0"/>
      <w:marBottom w:val="0"/>
      <w:divBdr>
        <w:top w:val="none" w:sz="0" w:space="0" w:color="auto"/>
        <w:left w:val="none" w:sz="0" w:space="0" w:color="auto"/>
        <w:bottom w:val="none" w:sz="0" w:space="0" w:color="auto"/>
        <w:right w:val="none" w:sz="0" w:space="0" w:color="auto"/>
      </w:divBdr>
    </w:div>
    <w:div w:id="1163932730">
      <w:bodyDiv w:val="1"/>
      <w:marLeft w:val="0"/>
      <w:marRight w:val="0"/>
      <w:marTop w:val="0"/>
      <w:marBottom w:val="0"/>
      <w:divBdr>
        <w:top w:val="none" w:sz="0" w:space="0" w:color="auto"/>
        <w:left w:val="none" w:sz="0" w:space="0" w:color="auto"/>
        <w:bottom w:val="none" w:sz="0" w:space="0" w:color="auto"/>
        <w:right w:val="none" w:sz="0" w:space="0" w:color="auto"/>
      </w:divBdr>
    </w:div>
    <w:div w:id="1163937767">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199876">
      <w:bodyDiv w:val="1"/>
      <w:marLeft w:val="0"/>
      <w:marRight w:val="0"/>
      <w:marTop w:val="0"/>
      <w:marBottom w:val="0"/>
      <w:divBdr>
        <w:top w:val="none" w:sz="0" w:space="0" w:color="auto"/>
        <w:left w:val="none" w:sz="0" w:space="0" w:color="auto"/>
        <w:bottom w:val="none" w:sz="0" w:space="0" w:color="auto"/>
        <w:right w:val="none" w:sz="0" w:space="0" w:color="auto"/>
      </w:divBdr>
    </w:div>
    <w:div w:id="1164396184">
      <w:bodyDiv w:val="1"/>
      <w:marLeft w:val="0"/>
      <w:marRight w:val="0"/>
      <w:marTop w:val="0"/>
      <w:marBottom w:val="0"/>
      <w:divBdr>
        <w:top w:val="none" w:sz="0" w:space="0" w:color="auto"/>
        <w:left w:val="none" w:sz="0" w:space="0" w:color="auto"/>
        <w:bottom w:val="none" w:sz="0" w:space="0" w:color="auto"/>
        <w:right w:val="none" w:sz="0" w:space="0" w:color="auto"/>
      </w:divBdr>
    </w:div>
    <w:div w:id="1164514390">
      <w:bodyDiv w:val="1"/>
      <w:marLeft w:val="0"/>
      <w:marRight w:val="0"/>
      <w:marTop w:val="0"/>
      <w:marBottom w:val="0"/>
      <w:divBdr>
        <w:top w:val="none" w:sz="0" w:space="0" w:color="auto"/>
        <w:left w:val="none" w:sz="0" w:space="0" w:color="auto"/>
        <w:bottom w:val="none" w:sz="0" w:space="0" w:color="auto"/>
        <w:right w:val="none" w:sz="0" w:space="0" w:color="auto"/>
      </w:divBdr>
    </w:div>
    <w:div w:id="1164664016">
      <w:bodyDiv w:val="1"/>
      <w:marLeft w:val="0"/>
      <w:marRight w:val="0"/>
      <w:marTop w:val="0"/>
      <w:marBottom w:val="0"/>
      <w:divBdr>
        <w:top w:val="none" w:sz="0" w:space="0" w:color="auto"/>
        <w:left w:val="none" w:sz="0" w:space="0" w:color="auto"/>
        <w:bottom w:val="none" w:sz="0" w:space="0" w:color="auto"/>
        <w:right w:val="none" w:sz="0" w:space="0" w:color="auto"/>
      </w:divBdr>
    </w:div>
    <w:div w:id="1164736677">
      <w:bodyDiv w:val="1"/>
      <w:marLeft w:val="0"/>
      <w:marRight w:val="0"/>
      <w:marTop w:val="0"/>
      <w:marBottom w:val="0"/>
      <w:divBdr>
        <w:top w:val="none" w:sz="0" w:space="0" w:color="auto"/>
        <w:left w:val="none" w:sz="0" w:space="0" w:color="auto"/>
        <w:bottom w:val="none" w:sz="0" w:space="0" w:color="auto"/>
        <w:right w:val="none" w:sz="0" w:space="0" w:color="auto"/>
      </w:divBdr>
    </w:div>
    <w:div w:id="1164782009">
      <w:bodyDiv w:val="1"/>
      <w:marLeft w:val="0"/>
      <w:marRight w:val="0"/>
      <w:marTop w:val="0"/>
      <w:marBottom w:val="0"/>
      <w:divBdr>
        <w:top w:val="none" w:sz="0" w:space="0" w:color="auto"/>
        <w:left w:val="none" w:sz="0" w:space="0" w:color="auto"/>
        <w:bottom w:val="none" w:sz="0" w:space="0" w:color="auto"/>
        <w:right w:val="none" w:sz="0" w:space="0" w:color="auto"/>
      </w:divBdr>
    </w:div>
    <w:div w:id="1164786065">
      <w:bodyDiv w:val="1"/>
      <w:marLeft w:val="0"/>
      <w:marRight w:val="0"/>
      <w:marTop w:val="0"/>
      <w:marBottom w:val="0"/>
      <w:divBdr>
        <w:top w:val="none" w:sz="0" w:space="0" w:color="auto"/>
        <w:left w:val="none" w:sz="0" w:space="0" w:color="auto"/>
        <w:bottom w:val="none" w:sz="0" w:space="0" w:color="auto"/>
        <w:right w:val="none" w:sz="0" w:space="0" w:color="auto"/>
      </w:divBdr>
    </w:div>
    <w:div w:id="1164857016">
      <w:bodyDiv w:val="1"/>
      <w:marLeft w:val="0"/>
      <w:marRight w:val="0"/>
      <w:marTop w:val="0"/>
      <w:marBottom w:val="0"/>
      <w:divBdr>
        <w:top w:val="none" w:sz="0" w:space="0" w:color="auto"/>
        <w:left w:val="none" w:sz="0" w:space="0" w:color="auto"/>
        <w:bottom w:val="none" w:sz="0" w:space="0" w:color="auto"/>
        <w:right w:val="none" w:sz="0" w:space="0" w:color="auto"/>
      </w:divBdr>
    </w:div>
    <w:div w:id="1164857945">
      <w:bodyDiv w:val="1"/>
      <w:marLeft w:val="0"/>
      <w:marRight w:val="0"/>
      <w:marTop w:val="0"/>
      <w:marBottom w:val="0"/>
      <w:divBdr>
        <w:top w:val="none" w:sz="0" w:space="0" w:color="auto"/>
        <w:left w:val="none" w:sz="0" w:space="0" w:color="auto"/>
        <w:bottom w:val="none" w:sz="0" w:space="0" w:color="auto"/>
        <w:right w:val="none" w:sz="0" w:space="0" w:color="auto"/>
      </w:divBdr>
    </w:div>
    <w:div w:id="1164973658">
      <w:bodyDiv w:val="1"/>
      <w:marLeft w:val="0"/>
      <w:marRight w:val="0"/>
      <w:marTop w:val="0"/>
      <w:marBottom w:val="0"/>
      <w:divBdr>
        <w:top w:val="none" w:sz="0" w:space="0" w:color="auto"/>
        <w:left w:val="none" w:sz="0" w:space="0" w:color="auto"/>
        <w:bottom w:val="none" w:sz="0" w:space="0" w:color="auto"/>
        <w:right w:val="none" w:sz="0" w:space="0" w:color="auto"/>
      </w:divBdr>
    </w:div>
    <w:div w:id="1164978016">
      <w:bodyDiv w:val="1"/>
      <w:marLeft w:val="0"/>
      <w:marRight w:val="0"/>
      <w:marTop w:val="0"/>
      <w:marBottom w:val="0"/>
      <w:divBdr>
        <w:top w:val="none" w:sz="0" w:space="0" w:color="auto"/>
        <w:left w:val="none" w:sz="0" w:space="0" w:color="auto"/>
        <w:bottom w:val="none" w:sz="0" w:space="0" w:color="auto"/>
        <w:right w:val="none" w:sz="0" w:space="0" w:color="auto"/>
      </w:divBdr>
    </w:div>
    <w:div w:id="1165125741">
      <w:bodyDiv w:val="1"/>
      <w:marLeft w:val="0"/>
      <w:marRight w:val="0"/>
      <w:marTop w:val="0"/>
      <w:marBottom w:val="0"/>
      <w:divBdr>
        <w:top w:val="none" w:sz="0" w:space="0" w:color="auto"/>
        <w:left w:val="none" w:sz="0" w:space="0" w:color="auto"/>
        <w:bottom w:val="none" w:sz="0" w:space="0" w:color="auto"/>
        <w:right w:val="none" w:sz="0" w:space="0" w:color="auto"/>
      </w:divBdr>
    </w:div>
    <w:div w:id="1165165995">
      <w:bodyDiv w:val="1"/>
      <w:marLeft w:val="0"/>
      <w:marRight w:val="0"/>
      <w:marTop w:val="0"/>
      <w:marBottom w:val="0"/>
      <w:divBdr>
        <w:top w:val="none" w:sz="0" w:space="0" w:color="auto"/>
        <w:left w:val="none" w:sz="0" w:space="0" w:color="auto"/>
        <w:bottom w:val="none" w:sz="0" w:space="0" w:color="auto"/>
        <w:right w:val="none" w:sz="0" w:space="0" w:color="auto"/>
      </w:divBdr>
    </w:div>
    <w:div w:id="1165197133">
      <w:bodyDiv w:val="1"/>
      <w:marLeft w:val="0"/>
      <w:marRight w:val="0"/>
      <w:marTop w:val="0"/>
      <w:marBottom w:val="0"/>
      <w:divBdr>
        <w:top w:val="none" w:sz="0" w:space="0" w:color="auto"/>
        <w:left w:val="none" w:sz="0" w:space="0" w:color="auto"/>
        <w:bottom w:val="none" w:sz="0" w:space="0" w:color="auto"/>
        <w:right w:val="none" w:sz="0" w:space="0" w:color="auto"/>
      </w:divBdr>
    </w:div>
    <w:div w:id="1165197241">
      <w:bodyDiv w:val="1"/>
      <w:marLeft w:val="0"/>
      <w:marRight w:val="0"/>
      <w:marTop w:val="0"/>
      <w:marBottom w:val="0"/>
      <w:divBdr>
        <w:top w:val="none" w:sz="0" w:space="0" w:color="auto"/>
        <w:left w:val="none" w:sz="0" w:space="0" w:color="auto"/>
        <w:bottom w:val="none" w:sz="0" w:space="0" w:color="auto"/>
        <w:right w:val="none" w:sz="0" w:space="0" w:color="auto"/>
      </w:divBdr>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5935">
      <w:bodyDiv w:val="1"/>
      <w:marLeft w:val="0"/>
      <w:marRight w:val="0"/>
      <w:marTop w:val="0"/>
      <w:marBottom w:val="0"/>
      <w:divBdr>
        <w:top w:val="none" w:sz="0" w:space="0" w:color="auto"/>
        <w:left w:val="none" w:sz="0" w:space="0" w:color="auto"/>
        <w:bottom w:val="none" w:sz="0" w:space="0" w:color="auto"/>
        <w:right w:val="none" w:sz="0" w:space="0" w:color="auto"/>
      </w:divBdr>
    </w:div>
    <w:div w:id="1165362967">
      <w:bodyDiv w:val="1"/>
      <w:marLeft w:val="0"/>
      <w:marRight w:val="0"/>
      <w:marTop w:val="0"/>
      <w:marBottom w:val="0"/>
      <w:divBdr>
        <w:top w:val="none" w:sz="0" w:space="0" w:color="auto"/>
        <w:left w:val="none" w:sz="0" w:space="0" w:color="auto"/>
        <w:bottom w:val="none" w:sz="0" w:space="0" w:color="auto"/>
        <w:right w:val="none" w:sz="0" w:space="0" w:color="auto"/>
      </w:divBdr>
    </w:div>
    <w:div w:id="1165705367">
      <w:bodyDiv w:val="1"/>
      <w:marLeft w:val="0"/>
      <w:marRight w:val="0"/>
      <w:marTop w:val="0"/>
      <w:marBottom w:val="0"/>
      <w:divBdr>
        <w:top w:val="none" w:sz="0" w:space="0" w:color="auto"/>
        <w:left w:val="none" w:sz="0" w:space="0" w:color="auto"/>
        <w:bottom w:val="none" w:sz="0" w:space="0" w:color="auto"/>
        <w:right w:val="none" w:sz="0" w:space="0" w:color="auto"/>
      </w:divBdr>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6092345">
      <w:bodyDiv w:val="1"/>
      <w:marLeft w:val="0"/>
      <w:marRight w:val="0"/>
      <w:marTop w:val="0"/>
      <w:marBottom w:val="0"/>
      <w:divBdr>
        <w:top w:val="none" w:sz="0" w:space="0" w:color="auto"/>
        <w:left w:val="none" w:sz="0" w:space="0" w:color="auto"/>
        <w:bottom w:val="none" w:sz="0" w:space="0" w:color="auto"/>
        <w:right w:val="none" w:sz="0" w:space="0" w:color="auto"/>
      </w:divBdr>
      <w:divsChild>
        <w:div w:id="1031567704">
          <w:marLeft w:val="0"/>
          <w:marRight w:val="0"/>
          <w:marTop w:val="0"/>
          <w:marBottom w:val="0"/>
          <w:divBdr>
            <w:top w:val="none" w:sz="0" w:space="0" w:color="auto"/>
            <w:left w:val="none" w:sz="0" w:space="0" w:color="auto"/>
            <w:bottom w:val="none" w:sz="0" w:space="0" w:color="auto"/>
            <w:right w:val="none" w:sz="0" w:space="0" w:color="auto"/>
          </w:divBdr>
          <w:divsChild>
            <w:div w:id="182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127">
      <w:bodyDiv w:val="1"/>
      <w:marLeft w:val="0"/>
      <w:marRight w:val="0"/>
      <w:marTop w:val="0"/>
      <w:marBottom w:val="0"/>
      <w:divBdr>
        <w:top w:val="none" w:sz="0" w:space="0" w:color="auto"/>
        <w:left w:val="none" w:sz="0" w:space="0" w:color="auto"/>
        <w:bottom w:val="none" w:sz="0" w:space="0" w:color="auto"/>
        <w:right w:val="none" w:sz="0" w:space="0" w:color="auto"/>
      </w:divBdr>
    </w:div>
    <w:div w:id="1166432029">
      <w:bodyDiv w:val="1"/>
      <w:marLeft w:val="0"/>
      <w:marRight w:val="0"/>
      <w:marTop w:val="0"/>
      <w:marBottom w:val="0"/>
      <w:divBdr>
        <w:top w:val="none" w:sz="0" w:space="0" w:color="auto"/>
        <w:left w:val="none" w:sz="0" w:space="0" w:color="auto"/>
        <w:bottom w:val="none" w:sz="0" w:space="0" w:color="auto"/>
        <w:right w:val="none" w:sz="0" w:space="0" w:color="auto"/>
      </w:divBdr>
    </w:div>
    <w:div w:id="1166478127">
      <w:bodyDiv w:val="1"/>
      <w:marLeft w:val="0"/>
      <w:marRight w:val="0"/>
      <w:marTop w:val="0"/>
      <w:marBottom w:val="0"/>
      <w:divBdr>
        <w:top w:val="none" w:sz="0" w:space="0" w:color="auto"/>
        <w:left w:val="none" w:sz="0" w:space="0" w:color="auto"/>
        <w:bottom w:val="none" w:sz="0" w:space="0" w:color="auto"/>
        <w:right w:val="none" w:sz="0" w:space="0" w:color="auto"/>
      </w:divBdr>
    </w:div>
    <w:div w:id="1166558910">
      <w:bodyDiv w:val="1"/>
      <w:marLeft w:val="0"/>
      <w:marRight w:val="0"/>
      <w:marTop w:val="0"/>
      <w:marBottom w:val="0"/>
      <w:divBdr>
        <w:top w:val="none" w:sz="0" w:space="0" w:color="auto"/>
        <w:left w:val="none" w:sz="0" w:space="0" w:color="auto"/>
        <w:bottom w:val="none" w:sz="0" w:space="0" w:color="auto"/>
        <w:right w:val="none" w:sz="0" w:space="0" w:color="auto"/>
      </w:divBdr>
    </w:div>
    <w:div w:id="1166627502">
      <w:bodyDiv w:val="1"/>
      <w:marLeft w:val="0"/>
      <w:marRight w:val="0"/>
      <w:marTop w:val="0"/>
      <w:marBottom w:val="0"/>
      <w:divBdr>
        <w:top w:val="none" w:sz="0" w:space="0" w:color="auto"/>
        <w:left w:val="none" w:sz="0" w:space="0" w:color="auto"/>
        <w:bottom w:val="none" w:sz="0" w:space="0" w:color="auto"/>
        <w:right w:val="none" w:sz="0" w:space="0" w:color="auto"/>
      </w:divBdr>
    </w:div>
    <w:div w:id="1166748789">
      <w:bodyDiv w:val="1"/>
      <w:marLeft w:val="0"/>
      <w:marRight w:val="0"/>
      <w:marTop w:val="0"/>
      <w:marBottom w:val="0"/>
      <w:divBdr>
        <w:top w:val="none" w:sz="0" w:space="0" w:color="auto"/>
        <w:left w:val="none" w:sz="0" w:space="0" w:color="auto"/>
        <w:bottom w:val="none" w:sz="0" w:space="0" w:color="auto"/>
        <w:right w:val="none" w:sz="0" w:space="0" w:color="auto"/>
      </w:divBdr>
    </w:div>
    <w:div w:id="1166820741">
      <w:bodyDiv w:val="1"/>
      <w:marLeft w:val="0"/>
      <w:marRight w:val="0"/>
      <w:marTop w:val="0"/>
      <w:marBottom w:val="0"/>
      <w:divBdr>
        <w:top w:val="none" w:sz="0" w:space="0" w:color="auto"/>
        <w:left w:val="none" w:sz="0" w:space="0" w:color="auto"/>
        <w:bottom w:val="none" w:sz="0" w:space="0" w:color="auto"/>
        <w:right w:val="none" w:sz="0" w:space="0" w:color="auto"/>
      </w:divBdr>
    </w:div>
    <w:div w:id="1166896006">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751856">
      <w:bodyDiv w:val="1"/>
      <w:marLeft w:val="0"/>
      <w:marRight w:val="0"/>
      <w:marTop w:val="0"/>
      <w:marBottom w:val="0"/>
      <w:divBdr>
        <w:top w:val="none" w:sz="0" w:space="0" w:color="auto"/>
        <w:left w:val="none" w:sz="0" w:space="0" w:color="auto"/>
        <w:bottom w:val="none" w:sz="0" w:space="0" w:color="auto"/>
        <w:right w:val="none" w:sz="0" w:space="0" w:color="auto"/>
      </w:divBdr>
    </w:div>
    <w:div w:id="1167794247">
      <w:bodyDiv w:val="1"/>
      <w:marLeft w:val="0"/>
      <w:marRight w:val="0"/>
      <w:marTop w:val="0"/>
      <w:marBottom w:val="0"/>
      <w:divBdr>
        <w:top w:val="none" w:sz="0" w:space="0" w:color="auto"/>
        <w:left w:val="none" w:sz="0" w:space="0" w:color="auto"/>
        <w:bottom w:val="none" w:sz="0" w:space="0" w:color="auto"/>
        <w:right w:val="none" w:sz="0" w:space="0" w:color="auto"/>
      </w:divBdr>
    </w:div>
    <w:div w:id="1168638454">
      <w:bodyDiv w:val="1"/>
      <w:marLeft w:val="0"/>
      <w:marRight w:val="0"/>
      <w:marTop w:val="0"/>
      <w:marBottom w:val="0"/>
      <w:divBdr>
        <w:top w:val="none" w:sz="0" w:space="0" w:color="auto"/>
        <w:left w:val="none" w:sz="0" w:space="0" w:color="auto"/>
        <w:bottom w:val="none" w:sz="0" w:space="0" w:color="auto"/>
        <w:right w:val="none" w:sz="0" w:space="0" w:color="auto"/>
      </w:divBdr>
    </w:div>
    <w:div w:id="1168785429">
      <w:bodyDiv w:val="1"/>
      <w:marLeft w:val="0"/>
      <w:marRight w:val="0"/>
      <w:marTop w:val="0"/>
      <w:marBottom w:val="0"/>
      <w:divBdr>
        <w:top w:val="none" w:sz="0" w:space="0" w:color="auto"/>
        <w:left w:val="none" w:sz="0" w:space="0" w:color="auto"/>
        <w:bottom w:val="none" w:sz="0" w:space="0" w:color="auto"/>
        <w:right w:val="none" w:sz="0" w:space="0" w:color="auto"/>
      </w:divBdr>
    </w:div>
    <w:div w:id="1168790665">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169056170">
      <w:bodyDiv w:val="1"/>
      <w:marLeft w:val="0"/>
      <w:marRight w:val="0"/>
      <w:marTop w:val="0"/>
      <w:marBottom w:val="0"/>
      <w:divBdr>
        <w:top w:val="none" w:sz="0" w:space="0" w:color="auto"/>
        <w:left w:val="none" w:sz="0" w:space="0" w:color="auto"/>
        <w:bottom w:val="none" w:sz="0" w:space="0" w:color="auto"/>
        <w:right w:val="none" w:sz="0" w:space="0" w:color="auto"/>
      </w:divBdr>
    </w:div>
    <w:div w:id="1169173808">
      <w:bodyDiv w:val="1"/>
      <w:marLeft w:val="0"/>
      <w:marRight w:val="0"/>
      <w:marTop w:val="0"/>
      <w:marBottom w:val="0"/>
      <w:divBdr>
        <w:top w:val="none" w:sz="0" w:space="0" w:color="auto"/>
        <w:left w:val="none" w:sz="0" w:space="0" w:color="auto"/>
        <w:bottom w:val="none" w:sz="0" w:space="0" w:color="auto"/>
        <w:right w:val="none" w:sz="0" w:space="0" w:color="auto"/>
      </w:divBdr>
    </w:div>
    <w:div w:id="1169251096">
      <w:bodyDiv w:val="1"/>
      <w:marLeft w:val="0"/>
      <w:marRight w:val="0"/>
      <w:marTop w:val="0"/>
      <w:marBottom w:val="0"/>
      <w:divBdr>
        <w:top w:val="none" w:sz="0" w:space="0" w:color="auto"/>
        <w:left w:val="none" w:sz="0" w:space="0" w:color="auto"/>
        <w:bottom w:val="none" w:sz="0" w:space="0" w:color="auto"/>
        <w:right w:val="none" w:sz="0" w:space="0" w:color="auto"/>
      </w:divBdr>
    </w:div>
    <w:div w:id="1169368491">
      <w:bodyDiv w:val="1"/>
      <w:marLeft w:val="0"/>
      <w:marRight w:val="0"/>
      <w:marTop w:val="0"/>
      <w:marBottom w:val="0"/>
      <w:divBdr>
        <w:top w:val="none" w:sz="0" w:space="0" w:color="auto"/>
        <w:left w:val="none" w:sz="0" w:space="0" w:color="auto"/>
        <w:bottom w:val="none" w:sz="0" w:space="0" w:color="auto"/>
        <w:right w:val="none" w:sz="0" w:space="0" w:color="auto"/>
      </w:divBdr>
    </w:div>
    <w:div w:id="1169559222">
      <w:bodyDiv w:val="1"/>
      <w:marLeft w:val="0"/>
      <w:marRight w:val="0"/>
      <w:marTop w:val="0"/>
      <w:marBottom w:val="0"/>
      <w:divBdr>
        <w:top w:val="none" w:sz="0" w:space="0" w:color="auto"/>
        <w:left w:val="none" w:sz="0" w:space="0" w:color="auto"/>
        <w:bottom w:val="none" w:sz="0" w:space="0" w:color="auto"/>
        <w:right w:val="none" w:sz="0" w:space="0" w:color="auto"/>
      </w:divBdr>
    </w:div>
    <w:div w:id="1169642034">
      <w:bodyDiv w:val="1"/>
      <w:marLeft w:val="0"/>
      <w:marRight w:val="0"/>
      <w:marTop w:val="0"/>
      <w:marBottom w:val="0"/>
      <w:divBdr>
        <w:top w:val="none" w:sz="0" w:space="0" w:color="auto"/>
        <w:left w:val="none" w:sz="0" w:space="0" w:color="auto"/>
        <w:bottom w:val="none" w:sz="0" w:space="0" w:color="auto"/>
        <w:right w:val="none" w:sz="0" w:space="0" w:color="auto"/>
      </w:divBdr>
    </w:div>
    <w:div w:id="1169831539">
      <w:bodyDiv w:val="1"/>
      <w:marLeft w:val="0"/>
      <w:marRight w:val="0"/>
      <w:marTop w:val="0"/>
      <w:marBottom w:val="0"/>
      <w:divBdr>
        <w:top w:val="none" w:sz="0" w:space="0" w:color="auto"/>
        <w:left w:val="none" w:sz="0" w:space="0" w:color="auto"/>
        <w:bottom w:val="none" w:sz="0" w:space="0" w:color="auto"/>
        <w:right w:val="none" w:sz="0" w:space="0" w:color="auto"/>
      </w:divBdr>
    </w:div>
    <w:div w:id="1169903844">
      <w:bodyDiv w:val="1"/>
      <w:marLeft w:val="0"/>
      <w:marRight w:val="0"/>
      <w:marTop w:val="0"/>
      <w:marBottom w:val="0"/>
      <w:divBdr>
        <w:top w:val="none" w:sz="0" w:space="0" w:color="auto"/>
        <w:left w:val="none" w:sz="0" w:space="0" w:color="auto"/>
        <w:bottom w:val="none" w:sz="0" w:space="0" w:color="auto"/>
        <w:right w:val="none" w:sz="0" w:space="0" w:color="auto"/>
      </w:divBdr>
    </w:div>
    <w:div w:id="1170294657">
      <w:bodyDiv w:val="1"/>
      <w:marLeft w:val="0"/>
      <w:marRight w:val="0"/>
      <w:marTop w:val="0"/>
      <w:marBottom w:val="0"/>
      <w:divBdr>
        <w:top w:val="none" w:sz="0" w:space="0" w:color="auto"/>
        <w:left w:val="none" w:sz="0" w:space="0" w:color="auto"/>
        <w:bottom w:val="none" w:sz="0" w:space="0" w:color="auto"/>
        <w:right w:val="none" w:sz="0" w:space="0" w:color="auto"/>
      </w:divBdr>
    </w:div>
    <w:div w:id="1170366472">
      <w:bodyDiv w:val="1"/>
      <w:marLeft w:val="0"/>
      <w:marRight w:val="0"/>
      <w:marTop w:val="0"/>
      <w:marBottom w:val="0"/>
      <w:divBdr>
        <w:top w:val="none" w:sz="0" w:space="0" w:color="auto"/>
        <w:left w:val="none" w:sz="0" w:space="0" w:color="auto"/>
        <w:bottom w:val="none" w:sz="0" w:space="0" w:color="auto"/>
        <w:right w:val="none" w:sz="0" w:space="0" w:color="auto"/>
      </w:divBdr>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
    <w:div w:id="1170948631">
      <w:bodyDiv w:val="1"/>
      <w:marLeft w:val="0"/>
      <w:marRight w:val="0"/>
      <w:marTop w:val="0"/>
      <w:marBottom w:val="0"/>
      <w:divBdr>
        <w:top w:val="none" w:sz="0" w:space="0" w:color="auto"/>
        <w:left w:val="none" w:sz="0" w:space="0" w:color="auto"/>
        <w:bottom w:val="none" w:sz="0" w:space="0" w:color="auto"/>
        <w:right w:val="none" w:sz="0" w:space="0" w:color="auto"/>
      </w:divBdr>
    </w:div>
    <w:div w:id="1171024722">
      <w:bodyDiv w:val="1"/>
      <w:marLeft w:val="0"/>
      <w:marRight w:val="0"/>
      <w:marTop w:val="0"/>
      <w:marBottom w:val="0"/>
      <w:divBdr>
        <w:top w:val="none" w:sz="0" w:space="0" w:color="auto"/>
        <w:left w:val="none" w:sz="0" w:space="0" w:color="auto"/>
        <w:bottom w:val="none" w:sz="0" w:space="0" w:color="auto"/>
        <w:right w:val="none" w:sz="0" w:space="0" w:color="auto"/>
      </w:divBdr>
    </w:div>
    <w:div w:id="1171333371">
      <w:bodyDiv w:val="1"/>
      <w:marLeft w:val="0"/>
      <w:marRight w:val="0"/>
      <w:marTop w:val="0"/>
      <w:marBottom w:val="0"/>
      <w:divBdr>
        <w:top w:val="none" w:sz="0" w:space="0" w:color="auto"/>
        <w:left w:val="none" w:sz="0" w:space="0" w:color="auto"/>
        <w:bottom w:val="none" w:sz="0" w:space="0" w:color="auto"/>
        <w:right w:val="none" w:sz="0" w:space="0" w:color="auto"/>
      </w:divBdr>
    </w:div>
    <w:div w:id="1171481933">
      <w:bodyDiv w:val="1"/>
      <w:marLeft w:val="0"/>
      <w:marRight w:val="0"/>
      <w:marTop w:val="0"/>
      <w:marBottom w:val="0"/>
      <w:divBdr>
        <w:top w:val="none" w:sz="0" w:space="0" w:color="auto"/>
        <w:left w:val="none" w:sz="0" w:space="0" w:color="auto"/>
        <w:bottom w:val="none" w:sz="0" w:space="0" w:color="auto"/>
        <w:right w:val="none" w:sz="0" w:space="0" w:color="auto"/>
      </w:divBdr>
    </w:div>
    <w:div w:id="1171528891">
      <w:bodyDiv w:val="1"/>
      <w:marLeft w:val="0"/>
      <w:marRight w:val="0"/>
      <w:marTop w:val="0"/>
      <w:marBottom w:val="0"/>
      <w:divBdr>
        <w:top w:val="none" w:sz="0" w:space="0" w:color="auto"/>
        <w:left w:val="none" w:sz="0" w:space="0" w:color="auto"/>
        <w:bottom w:val="none" w:sz="0" w:space="0" w:color="auto"/>
        <w:right w:val="none" w:sz="0" w:space="0" w:color="auto"/>
      </w:divBdr>
    </w:div>
    <w:div w:id="1171916082">
      <w:bodyDiv w:val="1"/>
      <w:marLeft w:val="0"/>
      <w:marRight w:val="0"/>
      <w:marTop w:val="0"/>
      <w:marBottom w:val="0"/>
      <w:divBdr>
        <w:top w:val="none" w:sz="0" w:space="0" w:color="auto"/>
        <w:left w:val="none" w:sz="0" w:space="0" w:color="auto"/>
        <w:bottom w:val="none" w:sz="0" w:space="0" w:color="auto"/>
        <w:right w:val="none" w:sz="0" w:space="0" w:color="auto"/>
      </w:divBdr>
    </w:div>
    <w:div w:id="1172067398">
      <w:bodyDiv w:val="1"/>
      <w:marLeft w:val="0"/>
      <w:marRight w:val="0"/>
      <w:marTop w:val="0"/>
      <w:marBottom w:val="0"/>
      <w:divBdr>
        <w:top w:val="none" w:sz="0" w:space="0" w:color="auto"/>
        <w:left w:val="none" w:sz="0" w:space="0" w:color="auto"/>
        <w:bottom w:val="none" w:sz="0" w:space="0" w:color="auto"/>
        <w:right w:val="none" w:sz="0" w:space="0" w:color="auto"/>
      </w:divBdr>
    </w:div>
    <w:div w:id="1172142362">
      <w:bodyDiv w:val="1"/>
      <w:marLeft w:val="0"/>
      <w:marRight w:val="0"/>
      <w:marTop w:val="0"/>
      <w:marBottom w:val="0"/>
      <w:divBdr>
        <w:top w:val="none" w:sz="0" w:space="0" w:color="auto"/>
        <w:left w:val="none" w:sz="0" w:space="0" w:color="auto"/>
        <w:bottom w:val="none" w:sz="0" w:space="0" w:color="auto"/>
        <w:right w:val="none" w:sz="0" w:space="0" w:color="auto"/>
      </w:divBdr>
    </w:div>
    <w:div w:id="1172260142">
      <w:bodyDiv w:val="1"/>
      <w:marLeft w:val="0"/>
      <w:marRight w:val="0"/>
      <w:marTop w:val="0"/>
      <w:marBottom w:val="0"/>
      <w:divBdr>
        <w:top w:val="none" w:sz="0" w:space="0" w:color="auto"/>
        <w:left w:val="none" w:sz="0" w:space="0" w:color="auto"/>
        <w:bottom w:val="none" w:sz="0" w:space="0" w:color="auto"/>
        <w:right w:val="none" w:sz="0" w:space="0" w:color="auto"/>
      </w:divBdr>
    </w:div>
    <w:div w:id="1172375514">
      <w:bodyDiv w:val="1"/>
      <w:marLeft w:val="0"/>
      <w:marRight w:val="0"/>
      <w:marTop w:val="0"/>
      <w:marBottom w:val="0"/>
      <w:divBdr>
        <w:top w:val="none" w:sz="0" w:space="0" w:color="auto"/>
        <w:left w:val="none" w:sz="0" w:space="0" w:color="auto"/>
        <w:bottom w:val="none" w:sz="0" w:space="0" w:color="auto"/>
        <w:right w:val="none" w:sz="0" w:space="0" w:color="auto"/>
      </w:divBdr>
    </w:div>
    <w:div w:id="1172450256">
      <w:bodyDiv w:val="1"/>
      <w:marLeft w:val="0"/>
      <w:marRight w:val="0"/>
      <w:marTop w:val="0"/>
      <w:marBottom w:val="0"/>
      <w:divBdr>
        <w:top w:val="none" w:sz="0" w:space="0" w:color="auto"/>
        <w:left w:val="none" w:sz="0" w:space="0" w:color="auto"/>
        <w:bottom w:val="none" w:sz="0" w:space="0" w:color="auto"/>
        <w:right w:val="none" w:sz="0" w:space="0" w:color="auto"/>
      </w:divBdr>
    </w:div>
    <w:div w:id="1172531096">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574501">
      <w:bodyDiv w:val="1"/>
      <w:marLeft w:val="0"/>
      <w:marRight w:val="0"/>
      <w:marTop w:val="0"/>
      <w:marBottom w:val="0"/>
      <w:divBdr>
        <w:top w:val="none" w:sz="0" w:space="0" w:color="auto"/>
        <w:left w:val="none" w:sz="0" w:space="0" w:color="auto"/>
        <w:bottom w:val="none" w:sz="0" w:space="0" w:color="auto"/>
        <w:right w:val="none" w:sz="0" w:space="0" w:color="auto"/>
      </w:divBdr>
    </w:div>
    <w:div w:id="1172839890">
      <w:bodyDiv w:val="1"/>
      <w:marLeft w:val="0"/>
      <w:marRight w:val="0"/>
      <w:marTop w:val="0"/>
      <w:marBottom w:val="0"/>
      <w:divBdr>
        <w:top w:val="none" w:sz="0" w:space="0" w:color="auto"/>
        <w:left w:val="none" w:sz="0" w:space="0" w:color="auto"/>
        <w:bottom w:val="none" w:sz="0" w:space="0" w:color="auto"/>
        <w:right w:val="none" w:sz="0" w:space="0" w:color="auto"/>
      </w:divBdr>
    </w:div>
    <w:div w:id="1172843343">
      <w:bodyDiv w:val="1"/>
      <w:marLeft w:val="0"/>
      <w:marRight w:val="0"/>
      <w:marTop w:val="0"/>
      <w:marBottom w:val="0"/>
      <w:divBdr>
        <w:top w:val="none" w:sz="0" w:space="0" w:color="auto"/>
        <w:left w:val="none" w:sz="0" w:space="0" w:color="auto"/>
        <w:bottom w:val="none" w:sz="0" w:space="0" w:color="auto"/>
        <w:right w:val="none" w:sz="0" w:space="0" w:color="auto"/>
      </w:divBdr>
    </w:div>
    <w:div w:id="1172912598">
      <w:bodyDiv w:val="1"/>
      <w:marLeft w:val="0"/>
      <w:marRight w:val="0"/>
      <w:marTop w:val="0"/>
      <w:marBottom w:val="0"/>
      <w:divBdr>
        <w:top w:val="none" w:sz="0" w:space="0" w:color="auto"/>
        <w:left w:val="none" w:sz="0" w:space="0" w:color="auto"/>
        <w:bottom w:val="none" w:sz="0" w:space="0" w:color="auto"/>
        <w:right w:val="none" w:sz="0" w:space="0" w:color="auto"/>
      </w:divBdr>
    </w:div>
    <w:div w:id="1173372144">
      <w:bodyDiv w:val="1"/>
      <w:marLeft w:val="0"/>
      <w:marRight w:val="0"/>
      <w:marTop w:val="0"/>
      <w:marBottom w:val="0"/>
      <w:divBdr>
        <w:top w:val="none" w:sz="0" w:space="0" w:color="auto"/>
        <w:left w:val="none" w:sz="0" w:space="0" w:color="auto"/>
        <w:bottom w:val="none" w:sz="0" w:space="0" w:color="auto"/>
        <w:right w:val="none" w:sz="0" w:space="0" w:color="auto"/>
      </w:divBdr>
    </w:div>
    <w:div w:id="1173565215">
      <w:bodyDiv w:val="1"/>
      <w:marLeft w:val="0"/>
      <w:marRight w:val="0"/>
      <w:marTop w:val="0"/>
      <w:marBottom w:val="0"/>
      <w:divBdr>
        <w:top w:val="none" w:sz="0" w:space="0" w:color="auto"/>
        <w:left w:val="none" w:sz="0" w:space="0" w:color="auto"/>
        <w:bottom w:val="none" w:sz="0" w:space="0" w:color="auto"/>
        <w:right w:val="none" w:sz="0" w:space="0" w:color="auto"/>
      </w:divBdr>
    </w:div>
    <w:div w:id="1173573261">
      <w:bodyDiv w:val="1"/>
      <w:marLeft w:val="0"/>
      <w:marRight w:val="0"/>
      <w:marTop w:val="0"/>
      <w:marBottom w:val="0"/>
      <w:divBdr>
        <w:top w:val="none" w:sz="0" w:space="0" w:color="auto"/>
        <w:left w:val="none" w:sz="0" w:space="0" w:color="auto"/>
        <w:bottom w:val="none" w:sz="0" w:space="0" w:color="auto"/>
        <w:right w:val="none" w:sz="0" w:space="0" w:color="auto"/>
      </w:divBdr>
    </w:div>
    <w:div w:id="1173715747">
      <w:bodyDiv w:val="1"/>
      <w:marLeft w:val="0"/>
      <w:marRight w:val="0"/>
      <w:marTop w:val="0"/>
      <w:marBottom w:val="0"/>
      <w:divBdr>
        <w:top w:val="none" w:sz="0" w:space="0" w:color="auto"/>
        <w:left w:val="none" w:sz="0" w:space="0" w:color="auto"/>
        <w:bottom w:val="none" w:sz="0" w:space="0" w:color="auto"/>
        <w:right w:val="none" w:sz="0" w:space="0" w:color="auto"/>
      </w:divBdr>
    </w:div>
    <w:div w:id="1174030942">
      <w:bodyDiv w:val="1"/>
      <w:marLeft w:val="0"/>
      <w:marRight w:val="0"/>
      <w:marTop w:val="0"/>
      <w:marBottom w:val="0"/>
      <w:divBdr>
        <w:top w:val="none" w:sz="0" w:space="0" w:color="auto"/>
        <w:left w:val="none" w:sz="0" w:space="0" w:color="auto"/>
        <w:bottom w:val="none" w:sz="0" w:space="0" w:color="auto"/>
        <w:right w:val="none" w:sz="0" w:space="0" w:color="auto"/>
      </w:divBdr>
    </w:div>
    <w:div w:id="1174341280">
      <w:bodyDiv w:val="1"/>
      <w:marLeft w:val="0"/>
      <w:marRight w:val="0"/>
      <w:marTop w:val="0"/>
      <w:marBottom w:val="0"/>
      <w:divBdr>
        <w:top w:val="none" w:sz="0" w:space="0" w:color="auto"/>
        <w:left w:val="none" w:sz="0" w:space="0" w:color="auto"/>
        <w:bottom w:val="none" w:sz="0" w:space="0" w:color="auto"/>
        <w:right w:val="none" w:sz="0" w:space="0" w:color="auto"/>
      </w:divBdr>
    </w:div>
    <w:div w:id="1174342769">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609579">
      <w:bodyDiv w:val="1"/>
      <w:marLeft w:val="0"/>
      <w:marRight w:val="0"/>
      <w:marTop w:val="0"/>
      <w:marBottom w:val="0"/>
      <w:divBdr>
        <w:top w:val="none" w:sz="0" w:space="0" w:color="auto"/>
        <w:left w:val="none" w:sz="0" w:space="0" w:color="auto"/>
        <w:bottom w:val="none" w:sz="0" w:space="0" w:color="auto"/>
        <w:right w:val="none" w:sz="0" w:space="0" w:color="auto"/>
      </w:divBdr>
    </w:div>
    <w:div w:id="1175074691">
      <w:bodyDiv w:val="1"/>
      <w:marLeft w:val="0"/>
      <w:marRight w:val="0"/>
      <w:marTop w:val="0"/>
      <w:marBottom w:val="0"/>
      <w:divBdr>
        <w:top w:val="none" w:sz="0" w:space="0" w:color="auto"/>
        <w:left w:val="none" w:sz="0" w:space="0" w:color="auto"/>
        <w:bottom w:val="none" w:sz="0" w:space="0" w:color="auto"/>
        <w:right w:val="none" w:sz="0" w:space="0" w:color="auto"/>
      </w:divBdr>
    </w:div>
    <w:div w:id="1175388548">
      <w:bodyDiv w:val="1"/>
      <w:marLeft w:val="0"/>
      <w:marRight w:val="0"/>
      <w:marTop w:val="0"/>
      <w:marBottom w:val="0"/>
      <w:divBdr>
        <w:top w:val="none" w:sz="0" w:space="0" w:color="auto"/>
        <w:left w:val="none" w:sz="0" w:space="0" w:color="auto"/>
        <w:bottom w:val="none" w:sz="0" w:space="0" w:color="auto"/>
        <w:right w:val="none" w:sz="0" w:space="0" w:color="auto"/>
      </w:divBdr>
    </w:div>
    <w:div w:id="1175530400">
      <w:bodyDiv w:val="1"/>
      <w:marLeft w:val="0"/>
      <w:marRight w:val="0"/>
      <w:marTop w:val="0"/>
      <w:marBottom w:val="0"/>
      <w:divBdr>
        <w:top w:val="none" w:sz="0" w:space="0" w:color="auto"/>
        <w:left w:val="none" w:sz="0" w:space="0" w:color="auto"/>
        <w:bottom w:val="none" w:sz="0" w:space="0" w:color="auto"/>
        <w:right w:val="none" w:sz="0" w:space="0" w:color="auto"/>
      </w:divBdr>
    </w:div>
    <w:div w:id="1175610428">
      <w:bodyDiv w:val="1"/>
      <w:marLeft w:val="0"/>
      <w:marRight w:val="0"/>
      <w:marTop w:val="0"/>
      <w:marBottom w:val="0"/>
      <w:divBdr>
        <w:top w:val="none" w:sz="0" w:space="0" w:color="auto"/>
        <w:left w:val="none" w:sz="0" w:space="0" w:color="auto"/>
        <w:bottom w:val="none" w:sz="0" w:space="0" w:color="auto"/>
        <w:right w:val="none" w:sz="0" w:space="0" w:color="auto"/>
      </w:divBdr>
    </w:div>
    <w:div w:id="1175611186">
      <w:bodyDiv w:val="1"/>
      <w:marLeft w:val="0"/>
      <w:marRight w:val="0"/>
      <w:marTop w:val="0"/>
      <w:marBottom w:val="0"/>
      <w:divBdr>
        <w:top w:val="none" w:sz="0" w:space="0" w:color="auto"/>
        <w:left w:val="none" w:sz="0" w:space="0" w:color="auto"/>
        <w:bottom w:val="none" w:sz="0" w:space="0" w:color="auto"/>
        <w:right w:val="none" w:sz="0" w:space="0" w:color="auto"/>
      </w:divBdr>
    </w:div>
    <w:div w:id="1175655391">
      <w:bodyDiv w:val="1"/>
      <w:marLeft w:val="0"/>
      <w:marRight w:val="0"/>
      <w:marTop w:val="0"/>
      <w:marBottom w:val="0"/>
      <w:divBdr>
        <w:top w:val="none" w:sz="0" w:space="0" w:color="auto"/>
        <w:left w:val="none" w:sz="0" w:space="0" w:color="auto"/>
        <w:bottom w:val="none" w:sz="0" w:space="0" w:color="auto"/>
        <w:right w:val="none" w:sz="0" w:space="0" w:color="auto"/>
      </w:divBdr>
    </w:div>
    <w:div w:id="1175800398">
      <w:bodyDiv w:val="1"/>
      <w:marLeft w:val="0"/>
      <w:marRight w:val="0"/>
      <w:marTop w:val="0"/>
      <w:marBottom w:val="0"/>
      <w:divBdr>
        <w:top w:val="none" w:sz="0" w:space="0" w:color="auto"/>
        <w:left w:val="none" w:sz="0" w:space="0" w:color="auto"/>
        <w:bottom w:val="none" w:sz="0" w:space="0" w:color="auto"/>
        <w:right w:val="none" w:sz="0" w:space="0" w:color="auto"/>
      </w:divBdr>
    </w:div>
    <w:div w:id="1175803089">
      <w:bodyDiv w:val="1"/>
      <w:marLeft w:val="0"/>
      <w:marRight w:val="0"/>
      <w:marTop w:val="0"/>
      <w:marBottom w:val="0"/>
      <w:divBdr>
        <w:top w:val="none" w:sz="0" w:space="0" w:color="auto"/>
        <w:left w:val="none" w:sz="0" w:space="0" w:color="auto"/>
        <w:bottom w:val="none" w:sz="0" w:space="0" w:color="auto"/>
        <w:right w:val="none" w:sz="0" w:space="0" w:color="auto"/>
      </w:divBdr>
    </w:div>
    <w:div w:id="1175847909">
      <w:bodyDiv w:val="1"/>
      <w:marLeft w:val="0"/>
      <w:marRight w:val="0"/>
      <w:marTop w:val="0"/>
      <w:marBottom w:val="0"/>
      <w:divBdr>
        <w:top w:val="none" w:sz="0" w:space="0" w:color="auto"/>
        <w:left w:val="none" w:sz="0" w:space="0" w:color="auto"/>
        <w:bottom w:val="none" w:sz="0" w:space="0" w:color="auto"/>
        <w:right w:val="none" w:sz="0" w:space="0" w:color="auto"/>
      </w:divBdr>
    </w:div>
    <w:div w:id="1175850839">
      <w:bodyDiv w:val="1"/>
      <w:marLeft w:val="0"/>
      <w:marRight w:val="0"/>
      <w:marTop w:val="0"/>
      <w:marBottom w:val="0"/>
      <w:divBdr>
        <w:top w:val="none" w:sz="0" w:space="0" w:color="auto"/>
        <w:left w:val="none" w:sz="0" w:space="0" w:color="auto"/>
        <w:bottom w:val="none" w:sz="0" w:space="0" w:color="auto"/>
        <w:right w:val="none" w:sz="0" w:space="0" w:color="auto"/>
      </w:divBdr>
    </w:div>
    <w:div w:id="1175999490">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312110">
      <w:bodyDiv w:val="1"/>
      <w:marLeft w:val="0"/>
      <w:marRight w:val="0"/>
      <w:marTop w:val="0"/>
      <w:marBottom w:val="0"/>
      <w:divBdr>
        <w:top w:val="none" w:sz="0" w:space="0" w:color="auto"/>
        <w:left w:val="none" w:sz="0" w:space="0" w:color="auto"/>
        <w:bottom w:val="none" w:sz="0" w:space="0" w:color="auto"/>
        <w:right w:val="none" w:sz="0" w:space="0" w:color="auto"/>
      </w:divBdr>
    </w:div>
    <w:div w:id="1176459551">
      <w:bodyDiv w:val="1"/>
      <w:marLeft w:val="0"/>
      <w:marRight w:val="0"/>
      <w:marTop w:val="0"/>
      <w:marBottom w:val="0"/>
      <w:divBdr>
        <w:top w:val="none" w:sz="0" w:space="0" w:color="auto"/>
        <w:left w:val="none" w:sz="0" w:space="0" w:color="auto"/>
        <w:bottom w:val="none" w:sz="0" w:space="0" w:color="auto"/>
        <w:right w:val="none" w:sz="0" w:space="0" w:color="auto"/>
      </w:divBdr>
    </w:div>
    <w:div w:id="1176699346">
      <w:bodyDiv w:val="1"/>
      <w:marLeft w:val="0"/>
      <w:marRight w:val="0"/>
      <w:marTop w:val="0"/>
      <w:marBottom w:val="0"/>
      <w:divBdr>
        <w:top w:val="none" w:sz="0" w:space="0" w:color="auto"/>
        <w:left w:val="none" w:sz="0" w:space="0" w:color="auto"/>
        <w:bottom w:val="none" w:sz="0" w:space="0" w:color="auto"/>
        <w:right w:val="none" w:sz="0" w:space="0" w:color="auto"/>
      </w:divBdr>
    </w:div>
    <w:div w:id="1176731359">
      <w:bodyDiv w:val="1"/>
      <w:marLeft w:val="0"/>
      <w:marRight w:val="0"/>
      <w:marTop w:val="0"/>
      <w:marBottom w:val="0"/>
      <w:divBdr>
        <w:top w:val="none" w:sz="0" w:space="0" w:color="auto"/>
        <w:left w:val="none" w:sz="0" w:space="0" w:color="auto"/>
        <w:bottom w:val="none" w:sz="0" w:space="0" w:color="auto"/>
        <w:right w:val="none" w:sz="0" w:space="0" w:color="auto"/>
      </w:divBdr>
    </w:div>
    <w:div w:id="1176966666">
      <w:bodyDiv w:val="1"/>
      <w:marLeft w:val="0"/>
      <w:marRight w:val="0"/>
      <w:marTop w:val="0"/>
      <w:marBottom w:val="0"/>
      <w:divBdr>
        <w:top w:val="none" w:sz="0" w:space="0" w:color="auto"/>
        <w:left w:val="none" w:sz="0" w:space="0" w:color="auto"/>
        <w:bottom w:val="none" w:sz="0" w:space="0" w:color="auto"/>
        <w:right w:val="none" w:sz="0" w:space="0" w:color="auto"/>
      </w:divBdr>
    </w:div>
    <w:div w:id="1177189747">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7230672">
      <w:bodyDiv w:val="1"/>
      <w:marLeft w:val="0"/>
      <w:marRight w:val="0"/>
      <w:marTop w:val="0"/>
      <w:marBottom w:val="0"/>
      <w:divBdr>
        <w:top w:val="none" w:sz="0" w:space="0" w:color="auto"/>
        <w:left w:val="none" w:sz="0" w:space="0" w:color="auto"/>
        <w:bottom w:val="none" w:sz="0" w:space="0" w:color="auto"/>
        <w:right w:val="none" w:sz="0" w:space="0" w:color="auto"/>
      </w:divBdr>
    </w:div>
    <w:div w:id="1177572005">
      <w:bodyDiv w:val="1"/>
      <w:marLeft w:val="0"/>
      <w:marRight w:val="0"/>
      <w:marTop w:val="0"/>
      <w:marBottom w:val="0"/>
      <w:divBdr>
        <w:top w:val="none" w:sz="0" w:space="0" w:color="auto"/>
        <w:left w:val="none" w:sz="0" w:space="0" w:color="auto"/>
        <w:bottom w:val="none" w:sz="0" w:space="0" w:color="auto"/>
        <w:right w:val="none" w:sz="0" w:space="0" w:color="auto"/>
      </w:divBdr>
    </w:div>
    <w:div w:id="1177623572">
      <w:bodyDiv w:val="1"/>
      <w:marLeft w:val="0"/>
      <w:marRight w:val="0"/>
      <w:marTop w:val="0"/>
      <w:marBottom w:val="0"/>
      <w:divBdr>
        <w:top w:val="none" w:sz="0" w:space="0" w:color="auto"/>
        <w:left w:val="none" w:sz="0" w:space="0" w:color="auto"/>
        <w:bottom w:val="none" w:sz="0" w:space="0" w:color="auto"/>
        <w:right w:val="none" w:sz="0" w:space="0" w:color="auto"/>
      </w:divBdr>
    </w:div>
    <w:div w:id="1177690166">
      <w:bodyDiv w:val="1"/>
      <w:marLeft w:val="0"/>
      <w:marRight w:val="0"/>
      <w:marTop w:val="0"/>
      <w:marBottom w:val="0"/>
      <w:divBdr>
        <w:top w:val="none" w:sz="0" w:space="0" w:color="auto"/>
        <w:left w:val="none" w:sz="0" w:space="0" w:color="auto"/>
        <w:bottom w:val="none" w:sz="0" w:space="0" w:color="auto"/>
        <w:right w:val="none" w:sz="0" w:space="0" w:color="auto"/>
      </w:divBdr>
    </w:div>
    <w:div w:id="1177967205">
      <w:bodyDiv w:val="1"/>
      <w:marLeft w:val="0"/>
      <w:marRight w:val="0"/>
      <w:marTop w:val="0"/>
      <w:marBottom w:val="0"/>
      <w:divBdr>
        <w:top w:val="none" w:sz="0" w:space="0" w:color="auto"/>
        <w:left w:val="none" w:sz="0" w:space="0" w:color="auto"/>
        <w:bottom w:val="none" w:sz="0" w:space="0" w:color="auto"/>
        <w:right w:val="none" w:sz="0" w:space="0" w:color="auto"/>
      </w:divBdr>
    </w:div>
    <w:div w:id="1178076126">
      <w:bodyDiv w:val="1"/>
      <w:marLeft w:val="0"/>
      <w:marRight w:val="0"/>
      <w:marTop w:val="0"/>
      <w:marBottom w:val="0"/>
      <w:divBdr>
        <w:top w:val="none" w:sz="0" w:space="0" w:color="auto"/>
        <w:left w:val="none" w:sz="0" w:space="0" w:color="auto"/>
        <w:bottom w:val="none" w:sz="0" w:space="0" w:color="auto"/>
        <w:right w:val="none" w:sz="0" w:space="0" w:color="auto"/>
      </w:divBdr>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233794">
      <w:bodyDiv w:val="1"/>
      <w:marLeft w:val="0"/>
      <w:marRight w:val="0"/>
      <w:marTop w:val="0"/>
      <w:marBottom w:val="0"/>
      <w:divBdr>
        <w:top w:val="none" w:sz="0" w:space="0" w:color="auto"/>
        <w:left w:val="none" w:sz="0" w:space="0" w:color="auto"/>
        <w:bottom w:val="none" w:sz="0" w:space="0" w:color="auto"/>
        <w:right w:val="none" w:sz="0" w:space="0" w:color="auto"/>
      </w:divBdr>
    </w:div>
    <w:div w:id="1178235476">
      <w:bodyDiv w:val="1"/>
      <w:marLeft w:val="0"/>
      <w:marRight w:val="0"/>
      <w:marTop w:val="0"/>
      <w:marBottom w:val="0"/>
      <w:divBdr>
        <w:top w:val="none" w:sz="0" w:space="0" w:color="auto"/>
        <w:left w:val="none" w:sz="0" w:space="0" w:color="auto"/>
        <w:bottom w:val="none" w:sz="0" w:space="0" w:color="auto"/>
        <w:right w:val="none" w:sz="0" w:space="0" w:color="auto"/>
      </w:divBdr>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178496603">
      <w:bodyDiv w:val="1"/>
      <w:marLeft w:val="0"/>
      <w:marRight w:val="0"/>
      <w:marTop w:val="0"/>
      <w:marBottom w:val="0"/>
      <w:divBdr>
        <w:top w:val="none" w:sz="0" w:space="0" w:color="auto"/>
        <w:left w:val="none" w:sz="0" w:space="0" w:color="auto"/>
        <w:bottom w:val="none" w:sz="0" w:space="0" w:color="auto"/>
        <w:right w:val="none" w:sz="0" w:space="0" w:color="auto"/>
      </w:divBdr>
    </w:div>
    <w:div w:id="1178499606">
      <w:bodyDiv w:val="1"/>
      <w:marLeft w:val="0"/>
      <w:marRight w:val="0"/>
      <w:marTop w:val="0"/>
      <w:marBottom w:val="0"/>
      <w:divBdr>
        <w:top w:val="none" w:sz="0" w:space="0" w:color="auto"/>
        <w:left w:val="none" w:sz="0" w:space="0" w:color="auto"/>
        <w:bottom w:val="none" w:sz="0" w:space="0" w:color="auto"/>
        <w:right w:val="none" w:sz="0" w:space="0" w:color="auto"/>
      </w:divBdr>
    </w:div>
    <w:div w:id="1178539492">
      <w:bodyDiv w:val="1"/>
      <w:marLeft w:val="0"/>
      <w:marRight w:val="0"/>
      <w:marTop w:val="0"/>
      <w:marBottom w:val="0"/>
      <w:divBdr>
        <w:top w:val="none" w:sz="0" w:space="0" w:color="auto"/>
        <w:left w:val="none" w:sz="0" w:space="0" w:color="auto"/>
        <w:bottom w:val="none" w:sz="0" w:space="0" w:color="auto"/>
        <w:right w:val="none" w:sz="0" w:space="0" w:color="auto"/>
      </w:divBdr>
    </w:div>
    <w:div w:id="1178693182">
      <w:bodyDiv w:val="1"/>
      <w:marLeft w:val="0"/>
      <w:marRight w:val="0"/>
      <w:marTop w:val="0"/>
      <w:marBottom w:val="0"/>
      <w:divBdr>
        <w:top w:val="none" w:sz="0" w:space="0" w:color="auto"/>
        <w:left w:val="none" w:sz="0" w:space="0" w:color="auto"/>
        <w:bottom w:val="none" w:sz="0" w:space="0" w:color="auto"/>
        <w:right w:val="none" w:sz="0" w:space="0" w:color="auto"/>
      </w:divBdr>
    </w:div>
    <w:div w:id="1178811187">
      <w:bodyDiv w:val="1"/>
      <w:marLeft w:val="0"/>
      <w:marRight w:val="0"/>
      <w:marTop w:val="0"/>
      <w:marBottom w:val="0"/>
      <w:divBdr>
        <w:top w:val="none" w:sz="0" w:space="0" w:color="auto"/>
        <w:left w:val="none" w:sz="0" w:space="0" w:color="auto"/>
        <w:bottom w:val="none" w:sz="0" w:space="0" w:color="auto"/>
        <w:right w:val="none" w:sz="0" w:space="0" w:color="auto"/>
      </w:divBdr>
    </w:div>
    <w:div w:id="1178812134">
      <w:bodyDiv w:val="1"/>
      <w:marLeft w:val="0"/>
      <w:marRight w:val="0"/>
      <w:marTop w:val="0"/>
      <w:marBottom w:val="0"/>
      <w:divBdr>
        <w:top w:val="none" w:sz="0" w:space="0" w:color="auto"/>
        <w:left w:val="none" w:sz="0" w:space="0" w:color="auto"/>
        <w:bottom w:val="none" w:sz="0" w:space="0" w:color="auto"/>
        <w:right w:val="none" w:sz="0" w:space="0" w:color="auto"/>
      </w:divBdr>
    </w:div>
    <w:div w:id="1178958309">
      <w:bodyDiv w:val="1"/>
      <w:marLeft w:val="0"/>
      <w:marRight w:val="0"/>
      <w:marTop w:val="0"/>
      <w:marBottom w:val="0"/>
      <w:divBdr>
        <w:top w:val="none" w:sz="0" w:space="0" w:color="auto"/>
        <w:left w:val="none" w:sz="0" w:space="0" w:color="auto"/>
        <w:bottom w:val="none" w:sz="0" w:space="0" w:color="auto"/>
        <w:right w:val="none" w:sz="0" w:space="0" w:color="auto"/>
      </w:divBdr>
    </w:div>
    <w:div w:id="1179388394">
      <w:bodyDiv w:val="1"/>
      <w:marLeft w:val="0"/>
      <w:marRight w:val="0"/>
      <w:marTop w:val="0"/>
      <w:marBottom w:val="0"/>
      <w:divBdr>
        <w:top w:val="none" w:sz="0" w:space="0" w:color="auto"/>
        <w:left w:val="none" w:sz="0" w:space="0" w:color="auto"/>
        <w:bottom w:val="none" w:sz="0" w:space="0" w:color="auto"/>
        <w:right w:val="none" w:sz="0" w:space="0" w:color="auto"/>
      </w:divBdr>
    </w:div>
    <w:div w:id="1179394939">
      <w:bodyDiv w:val="1"/>
      <w:marLeft w:val="0"/>
      <w:marRight w:val="0"/>
      <w:marTop w:val="0"/>
      <w:marBottom w:val="0"/>
      <w:divBdr>
        <w:top w:val="none" w:sz="0" w:space="0" w:color="auto"/>
        <w:left w:val="none" w:sz="0" w:space="0" w:color="auto"/>
        <w:bottom w:val="none" w:sz="0" w:space="0" w:color="auto"/>
        <w:right w:val="none" w:sz="0" w:space="0" w:color="auto"/>
      </w:divBdr>
    </w:div>
    <w:div w:id="1179655771">
      <w:bodyDiv w:val="1"/>
      <w:marLeft w:val="0"/>
      <w:marRight w:val="0"/>
      <w:marTop w:val="0"/>
      <w:marBottom w:val="0"/>
      <w:divBdr>
        <w:top w:val="none" w:sz="0" w:space="0" w:color="auto"/>
        <w:left w:val="none" w:sz="0" w:space="0" w:color="auto"/>
        <w:bottom w:val="none" w:sz="0" w:space="0" w:color="auto"/>
        <w:right w:val="none" w:sz="0" w:space="0" w:color="auto"/>
      </w:divBdr>
    </w:div>
    <w:div w:id="1180124883">
      <w:bodyDiv w:val="1"/>
      <w:marLeft w:val="0"/>
      <w:marRight w:val="0"/>
      <w:marTop w:val="0"/>
      <w:marBottom w:val="0"/>
      <w:divBdr>
        <w:top w:val="none" w:sz="0" w:space="0" w:color="auto"/>
        <w:left w:val="none" w:sz="0" w:space="0" w:color="auto"/>
        <w:bottom w:val="none" w:sz="0" w:space="0" w:color="auto"/>
        <w:right w:val="none" w:sz="0" w:space="0" w:color="auto"/>
      </w:divBdr>
    </w:div>
    <w:div w:id="1180201660">
      <w:bodyDiv w:val="1"/>
      <w:marLeft w:val="0"/>
      <w:marRight w:val="0"/>
      <w:marTop w:val="0"/>
      <w:marBottom w:val="0"/>
      <w:divBdr>
        <w:top w:val="none" w:sz="0" w:space="0" w:color="auto"/>
        <w:left w:val="none" w:sz="0" w:space="0" w:color="auto"/>
        <w:bottom w:val="none" w:sz="0" w:space="0" w:color="auto"/>
        <w:right w:val="none" w:sz="0" w:space="0" w:color="auto"/>
      </w:divBdr>
    </w:div>
    <w:div w:id="1180312397">
      <w:bodyDiv w:val="1"/>
      <w:marLeft w:val="0"/>
      <w:marRight w:val="0"/>
      <w:marTop w:val="0"/>
      <w:marBottom w:val="0"/>
      <w:divBdr>
        <w:top w:val="none" w:sz="0" w:space="0" w:color="auto"/>
        <w:left w:val="none" w:sz="0" w:space="0" w:color="auto"/>
        <w:bottom w:val="none" w:sz="0" w:space="0" w:color="auto"/>
        <w:right w:val="none" w:sz="0" w:space="0" w:color="auto"/>
      </w:divBdr>
    </w:div>
    <w:div w:id="1180317536">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4444">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180467141">
      <w:bodyDiv w:val="1"/>
      <w:marLeft w:val="0"/>
      <w:marRight w:val="0"/>
      <w:marTop w:val="0"/>
      <w:marBottom w:val="0"/>
      <w:divBdr>
        <w:top w:val="none" w:sz="0" w:space="0" w:color="auto"/>
        <w:left w:val="none" w:sz="0" w:space="0" w:color="auto"/>
        <w:bottom w:val="none" w:sz="0" w:space="0" w:color="auto"/>
        <w:right w:val="none" w:sz="0" w:space="0" w:color="auto"/>
      </w:divBdr>
    </w:div>
    <w:div w:id="1180966467">
      <w:bodyDiv w:val="1"/>
      <w:marLeft w:val="0"/>
      <w:marRight w:val="0"/>
      <w:marTop w:val="0"/>
      <w:marBottom w:val="0"/>
      <w:divBdr>
        <w:top w:val="none" w:sz="0" w:space="0" w:color="auto"/>
        <w:left w:val="none" w:sz="0" w:space="0" w:color="auto"/>
        <w:bottom w:val="none" w:sz="0" w:space="0" w:color="auto"/>
        <w:right w:val="none" w:sz="0" w:space="0" w:color="auto"/>
      </w:divBdr>
    </w:div>
    <w:div w:id="1180972932">
      <w:bodyDiv w:val="1"/>
      <w:marLeft w:val="0"/>
      <w:marRight w:val="0"/>
      <w:marTop w:val="0"/>
      <w:marBottom w:val="0"/>
      <w:divBdr>
        <w:top w:val="none" w:sz="0" w:space="0" w:color="auto"/>
        <w:left w:val="none" w:sz="0" w:space="0" w:color="auto"/>
        <w:bottom w:val="none" w:sz="0" w:space="0" w:color="auto"/>
        <w:right w:val="none" w:sz="0" w:space="0" w:color="auto"/>
      </w:divBdr>
    </w:div>
    <w:div w:id="1181047472">
      <w:bodyDiv w:val="1"/>
      <w:marLeft w:val="0"/>
      <w:marRight w:val="0"/>
      <w:marTop w:val="0"/>
      <w:marBottom w:val="0"/>
      <w:divBdr>
        <w:top w:val="none" w:sz="0" w:space="0" w:color="auto"/>
        <w:left w:val="none" w:sz="0" w:space="0" w:color="auto"/>
        <w:bottom w:val="none" w:sz="0" w:space="0" w:color="auto"/>
        <w:right w:val="none" w:sz="0" w:space="0" w:color="auto"/>
      </w:divBdr>
    </w:div>
    <w:div w:id="118116104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817954">
      <w:bodyDiv w:val="1"/>
      <w:marLeft w:val="0"/>
      <w:marRight w:val="0"/>
      <w:marTop w:val="0"/>
      <w:marBottom w:val="0"/>
      <w:divBdr>
        <w:top w:val="none" w:sz="0" w:space="0" w:color="auto"/>
        <w:left w:val="none" w:sz="0" w:space="0" w:color="auto"/>
        <w:bottom w:val="none" w:sz="0" w:space="0" w:color="auto"/>
        <w:right w:val="none" w:sz="0" w:space="0" w:color="auto"/>
      </w:divBdr>
    </w:div>
    <w:div w:id="1181897841">
      <w:bodyDiv w:val="1"/>
      <w:marLeft w:val="0"/>
      <w:marRight w:val="0"/>
      <w:marTop w:val="0"/>
      <w:marBottom w:val="0"/>
      <w:divBdr>
        <w:top w:val="none" w:sz="0" w:space="0" w:color="auto"/>
        <w:left w:val="none" w:sz="0" w:space="0" w:color="auto"/>
        <w:bottom w:val="none" w:sz="0" w:space="0" w:color="auto"/>
        <w:right w:val="none" w:sz="0" w:space="0" w:color="auto"/>
      </w:divBdr>
    </w:div>
    <w:div w:id="1181898779">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161582">
      <w:bodyDiv w:val="1"/>
      <w:marLeft w:val="0"/>
      <w:marRight w:val="0"/>
      <w:marTop w:val="0"/>
      <w:marBottom w:val="0"/>
      <w:divBdr>
        <w:top w:val="none" w:sz="0" w:space="0" w:color="auto"/>
        <w:left w:val="none" w:sz="0" w:space="0" w:color="auto"/>
        <w:bottom w:val="none" w:sz="0" w:space="0" w:color="auto"/>
        <w:right w:val="none" w:sz="0" w:space="0" w:color="auto"/>
      </w:divBdr>
    </w:div>
    <w:div w:id="1182207586">
      <w:bodyDiv w:val="1"/>
      <w:marLeft w:val="0"/>
      <w:marRight w:val="0"/>
      <w:marTop w:val="0"/>
      <w:marBottom w:val="0"/>
      <w:divBdr>
        <w:top w:val="none" w:sz="0" w:space="0" w:color="auto"/>
        <w:left w:val="none" w:sz="0" w:space="0" w:color="auto"/>
        <w:bottom w:val="none" w:sz="0" w:space="0" w:color="auto"/>
        <w:right w:val="none" w:sz="0" w:space="0" w:color="auto"/>
      </w:divBdr>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358291">
      <w:bodyDiv w:val="1"/>
      <w:marLeft w:val="0"/>
      <w:marRight w:val="0"/>
      <w:marTop w:val="0"/>
      <w:marBottom w:val="0"/>
      <w:divBdr>
        <w:top w:val="none" w:sz="0" w:space="0" w:color="auto"/>
        <w:left w:val="none" w:sz="0" w:space="0" w:color="auto"/>
        <w:bottom w:val="none" w:sz="0" w:space="0" w:color="auto"/>
        <w:right w:val="none" w:sz="0" w:space="0" w:color="auto"/>
      </w:divBdr>
    </w:div>
    <w:div w:id="1182400899">
      <w:bodyDiv w:val="1"/>
      <w:marLeft w:val="0"/>
      <w:marRight w:val="0"/>
      <w:marTop w:val="0"/>
      <w:marBottom w:val="0"/>
      <w:divBdr>
        <w:top w:val="none" w:sz="0" w:space="0" w:color="auto"/>
        <w:left w:val="none" w:sz="0" w:space="0" w:color="auto"/>
        <w:bottom w:val="none" w:sz="0" w:space="0" w:color="auto"/>
        <w:right w:val="none" w:sz="0" w:space="0" w:color="auto"/>
      </w:divBdr>
    </w:div>
    <w:div w:id="1182474768">
      <w:bodyDiv w:val="1"/>
      <w:marLeft w:val="0"/>
      <w:marRight w:val="0"/>
      <w:marTop w:val="0"/>
      <w:marBottom w:val="0"/>
      <w:divBdr>
        <w:top w:val="none" w:sz="0" w:space="0" w:color="auto"/>
        <w:left w:val="none" w:sz="0" w:space="0" w:color="auto"/>
        <w:bottom w:val="none" w:sz="0" w:space="0" w:color="auto"/>
        <w:right w:val="none" w:sz="0" w:space="0" w:color="auto"/>
      </w:divBdr>
    </w:div>
    <w:div w:id="1182668776">
      <w:bodyDiv w:val="1"/>
      <w:marLeft w:val="0"/>
      <w:marRight w:val="0"/>
      <w:marTop w:val="0"/>
      <w:marBottom w:val="0"/>
      <w:divBdr>
        <w:top w:val="none" w:sz="0" w:space="0" w:color="auto"/>
        <w:left w:val="none" w:sz="0" w:space="0" w:color="auto"/>
        <w:bottom w:val="none" w:sz="0" w:space="0" w:color="auto"/>
        <w:right w:val="none" w:sz="0" w:space="0" w:color="auto"/>
      </w:divBdr>
    </w:div>
    <w:div w:id="1182864613">
      <w:bodyDiv w:val="1"/>
      <w:marLeft w:val="0"/>
      <w:marRight w:val="0"/>
      <w:marTop w:val="0"/>
      <w:marBottom w:val="0"/>
      <w:divBdr>
        <w:top w:val="none" w:sz="0" w:space="0" w:color="auto"/>
        <w:left w:val="none" w:sz="0" w:space="0" w:color="auto"/>
        <w:bottom w:val="none" w:sz="0" w:space="0" w:color="auto"/>
        <w:right w:val="none" w:sz="0" w:space="0" w:color="auto"/>
      </w:divBdr>
    </w:div>
    <w:div w:id="1183012539">
      <w:bodyDiv w:val="1"/>
      <w:marLeft w:val="0"/>
      <w:marRight w:val="0"/>
      <w:marTop w:val="0"/>
      <w:marBottom w:val="0"/>
      <w:divBdr>
        <w:top w:val="none" w:sz="0" w:space="0" w:color="auto"/>
        <w:left w:val="none" w:sz="0" w:space="0" w:color="auto"/>
        <w:bottom w:val="none" w:sz="0" w:space="0" w:color="auto"/>
        <w:right w:val="none" w:sz="0" w:space="0" w:color="auto"/>
      </w:divBdr>
    </w:div>
    <w:div w:id="1183133230">
      <w:bodyDiv w:val="1"/>
      <w:marLeft w:val="0"/>
      <w:marRight w:val="0"/>
      <w:marTop w:val="0"/>
      <w:marBottom w:val="0"/>
      <w:divBdr>
        <w:top w:val="none" w:sz="0" w:space="0" w:color="auto"/>
        <w:left w:val="none" w:sz="0" w:space="0" w:color="auto"/>
        <w:bottom w:val="none" w:sz="0" w:space="0" w:color="auto"/>
        <w:right w:val="none" w:sz="0" w:space="0" w:color="auto"/>
      </w:divBdr>
    </w:div>
    <w:div w:id="1183322028">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3475946">
      <w:bodyDiv w:val="1"/>
      <w:marLeft w:val="0"/>
      <w:marRight w:val="0"/>
      <w:marTop w:val="0"/>
      <w:marBottom w:val="0"/>
      <w:divBdr>
        <w:top w:val="none" w:sz="0" w:space="0" w:color="auto"/>
        <w:left w:val="none" w:sz="0" w:space="0" w:color="auto"/>
        <w:bottom w:val="none" w:sz="0" w:space="0" w:color="auto"/>
        <w:right w:val="none" w:sz="0" w:space="0" w:color="auto"/>
      </w:divBdr>
    </w:div>
    <w:div w:id="1183515425">
      <w:bodyDiv w:val="1"/>
      <w:marLeft w:val="0"/>
      <w:marRight w:val="0"/>
      <w:marTop w:val="0"/>
      <w:marBottom w:val="0"/>
      <w:divBdr>
        <w:top w:val="none" w:sz="0" w:space="0" w:color="auto"/>
        <w:left w:val="none" w:sz="0" w:space="0" w:color="auto"/>
        <w:bottom w:val="none" w:sz="0" w:space="0" w:color="auto"/>
        <w:right w:val="none" w:sz="0" w:space="0" w:color="auto"/>
      </w:divBdr>
    </w:div>
    <w:div w:id="1183545780">
      <w:bodyDiv w:val="1"/>
      <w:marLeft w:val="0"/>
      <w:marRight w:val="0"/>
      <w:marTop w:val="0"/>
      <w:marBottom w:val="0"/>
      <w:divBdr>
        <w:top w:val="none" w:sz="0" w:space="0" w:color="auto"/>
        <w:left w:val="none" w:sz="0" w:space="0" w:color="auto"/>
        <w:bottom w:val="none" w:sz="0" w:space="0" w:color="auto"/>
        <w:right w:val="none" w:sz="0" w:space="0" w:color="auto"/>
      </w:divBdr>
    </w:div>
    <w:div w:id="1183665979">
      <w:bodyDiv w:val="1"/>
      <w:marLeft w:val="0"/>
      <w:marRight w:val="0"/>
      <w:marTop w:val="0"/>
      <w:marBottom w:val="0"/>
      <w:divBdr>
        <w:top w:val="none" w:sz="0" w:space="0" w:color="auto"/>
        <w:left w:val="none" w:sz="0" w:space="0" w:color="auto"/>
        <w:bottom w:val="none" w:sz="0" w:space="0" w:color="auto"/>
        <w:right w:val="none" w:sz="0" w:space="0" w:color="auto"/>
      </w:divBdr>
    </w:div>
    <w:div w:id="1183980109">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184132807">
      <w:bodyDiv w:val="1"/>
      <w:marLeft w:val="0"/>
      <w:marRight w:val="0"/>
      <w:marTop w:val="0"/>
      <w:marBottom w:val="0"/>
      <w:divBdr>
        <w:top w:val="none" w:sz="0" w:space="0" w:color="auto"/>
        <w:left w:val="none" w:sz="0" w:space="0" w:color="auto"/>
        <w:bottom w:val="none" w:sz="0" w:space="0" w:color="auto"/>
        <w:right w:val="none" w:sz="0" w:space="0" w:color="auto"/>
      </w:divBdr>
    </w:div>
    <w:div w:id="1184132808">
      <w:bodyDiv w:val="1"/>
      <w:marLeft w:val="0"/>
      <w:marRight w:val="0"/>
      <w:marTop w:val="0"/>
      <w:marBottom w:val="0"/>
      <w:divBdr>
        <w:top w:val="none" w:sz="0" w:space="0" w:color="auto"/>
        <w:left w:val="none" w:sz="0" w:space="0" w:color="auto"/>
        <w:bottom w:val="none" w:sz="0" w:space="0" w:color="auto"/>
        <w:right w:val="none" w:sz="0" w:space="0" w:color="auto"/>
      </w:divBdr>
    </w:div>
    <w:div w:id="1184326347">
      <w:bodyDiv w:val="1"/>
      <w:marLeft w:val="0"/>
      <w:marRight w:val="0"/>
      <w:marTop w:val="0"/>
      <w:marBottom w:val="0"/>
      <w:divBdr>
        <w:top w:val="none" w:sz="0" w:space="0" w:color="auto"/>
        <w:left w:val="none" w:sz="0" w:space="0" w:color="auto"/>
        <w:bottom w:val="none" w:sz="0" w:space="0" w:color="auto"/>
        <w:right w:val="none" w:sz="0" w:space="0" w:color="auto"/>
      </w:divBdr>
    </w:div>
    <w:div w:id="1184392869">
      <w:bodyDiv w:val="1"/>
      <w:marLeft w:val="0"/>
      <w:marRight w:val="0"/>
      <w:marTop w:val="0"/>
      <w:marBottom w:val="0"/>
      <w:divBdr>
        <w:top w:val="none" w:sz="0" w:space="0" w:color="auto"/>
        <w:left w:val="none" w:sz="0" w:space="0" w:color="auto"/>
        <w:bottom w:val="none" w:sz="0" w:space="0" w:color="auto"/>
        <w:right w:val="none" w:sz="0" w:space="0" w:color="auto"/>
      </w:divBdr>
    </w:div>
    <w:div w:id="1184516975">
      <w:bodyDiv w:val="1"/>
      <w:marLeft w:val="0"/>
      <w:marRight w:val="0"/>
      <w:marTop w:val="0"/>
      <w:marBottom w:val="0"/>
      <w:divBdr>
        <w:top w:val="none" w:sz="0" w:space="0" w:color="auto"/>
        <w:left w:val="none" w:sz="0" w:space="0" w:color="auto"/>
        <w:bottom w:val="none" w:sz="0" w:space="0" w:color="auto"/>
        <w:right w:val="none" w:sz="0" w:space="0" w:color="auto"/>
      </w:divBdr>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290767">
      <w:bodyDiv w:val="1"/>
      <w:marLeft w:val="0"/>
      <w:marRight w:val="0"/>
      <w:marTop w:val="0"/>
      <w:marBottom w:val="0"/>
      <w:divBdr>
        <w:top w:val="none" w:sz="0" w:space="0" w:color="auto"/>
        <w:left w:val="none" w:sz="0" w:space="0" w:color="auto"/>
        <w:bottom w:val="none" w:sz="0" w:space="0" w:color="auto"/>
        <w:right w:val="none" w:sz="0" w:space="0" w:color="auto"/>
      </w:divBdr>
    </w:div>
    <w:div w:id="1185361014">
      <w:bodyDiv w:val="1"/>
      <w:marLeft w:val="0"/>
      <w:marRight w:val="0"/>
      <w:marTop w:val="0"/>
      <w:marBottom w:val="0"/>
      <w:divBdr>
        <w:top w:val="none" w:sz="0" w:space="0" w:color="auto"/>
        <w:left w:val="none" w:sz="0" w:space="0" w:color="auto"/>
        <w:bottom w:val="none" w:sz="0" w:space="0" w:color="auto"/>
        <w:right w:val="none" w:sz="0" w:space="0" w:color="auto"/>
      </w:divBdr>
    </w:div>
    <w:div w:id="1185435008">
      <w:bodyDiv w:val="1"/>
      <w:marLeft w:val="0"/>
      <w:marRight w:val="0"/>
      <w:marTop w:val="0"/>
      <w:marBottom w:val="0"/>
      <w:divBdr>
        <w:top w:val="none" w:sz="0" w:space="0" w:color="auto"/>
        <w:left w:val="none" w:sz="0" w:space="0" w:color="auto"/>
        <w:bottom w:val="none" w:sz="0" w:space="0" w:color="auto"/>
        <w:right w:val="none" w:sz="0" w:space="0" w:color="auto"/>
      </w:divBdr>
    </w:div>
    <w:div w:id="1185443417">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 w:id="1185755492">
      <w:bodyDiv w:val="1"/>
      <w:marLeft w:val="0"/>
      <w:marRight w:val="0"/>
      <w:marTop w:val="0"/>
      <w:marBottom w:val="0"/>
      <w:divBdr>
        <w:top w:val="none" w:sz="0" w:space="0" w:color="auto"/>
        <w:left w:val="none" w:sz="0" w:space="0" w:color="auto"/>
        <w:bottom w:val="none" w:sz="0" w:space="0" w:color="auto"/>
        <w:right w:val="none" w:sz="0" w:space="0" w:color="auto"/>
      </w:divBdr>
    </w:div>
    <w:div w:id="1185942721">
      <w:bodyDiv w:val="1"/>
      <w:marLeft w:val="0"/>
      <w:marRight w:val="0"/>
      <w:marTop w:val="0"/>
      <w:marBottom w:val="0"/>
      <w:divBdr>
        <w:top w:val="none" w:sz="0" w:space="0" w:color="auto"/>
        <w:left w:val="none" w:sz="0" w:space="0" w:color="auto"/>
        <w:bottom w:val="none" w:sz="0" w:space="0" w:color="auto"/>
        <w:right w:val="none" w:sz="0" w:space="0" w:color="auto"/>
      </w:divBdr>
    </w:div>
    <w:div w:id="1186287294">
      <w:bodyDiv w:val="1"/>
      <w:marLeft w:val="0"/>
      <w:marRight w:val="0"/>
      <w:marTop w:val="0"/>
      <w:marBottom w:val="0"/>
      <w:divBdr>
        <w:top w:val="none" w:sz="0" w:space="0" w:color="auto"/>
        <w:left w:val="none" w:sz="0" w:space="0" w:color="auto"/>
        <w:bottom w:val="none" w:sz="0" w:space="0" w:color="auto"/>
        <w:right w:val="none" w:sz="0" w:space="0" w:color="auto"/>
      </w:divBdr>
    </w:div>
    <w:div w:id="1186404941">
      <w:bodyDiv w:val="1"/>
      <w:marLeft w:val="0"/>
      <w:marRight w:val="0"/>
      <w:marTop w:val="0"/>
      <w:marBottom w:val="0"/>
      <w:divBdr>
        <w:top w:val="none" w:sz="0" w:space="0" w:color="auto"/>
        <w:left w:val="none" w:sz="0" w:space="0" w:color="auto"/>
        <w:bottom w:val="none" w:sz="0" w:space="0" w:color="auto"/>
        <w:right w:val="none" w:sz="0" w:space="0" w:color="auto"/>
      </w:divBdr>
    </w:div>
    <w:div w:id="1186406239">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4970">
      <w:bodyDiv w:val="1"/>
      <w:marLeft w:val="0"/>
      <w:marRight w:val="0"/>
      <w:marTop w:val="0"/>
      <w:marBottom w:val="0"/>
      <w:divBdr>
        <w:top w:val="none" w:sz="0" w:space="0" w:color="auto"/>
        <w:left w:val="none" w:sz="0" w:space="0" w:color="auto"/>
        <w:bottom w:val="none" w:sz="0" w:space="0" w:color="auto"/>
        <w:right w:val="none" w:sz="0" w:space="0" w:color="auto"/>
      </w:divBdr>
    </w:div>
    <w:div w:id="1186602708">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6939043">
      <w:bodyDiv w:val="1"/>
      <w:marLeft w:val="0"/>
      <w:marRight w:val="0"/>
      <w:marTop w:val="0"/>
      <w:marBottom w:val="0"/>
      <w:divBdr>
        <w:top w:val="none" w:sz="0" w:space="0" w:color="auto"/>
        <w:left w:val="none" w:sz="0" w:space="0" w:color="auto"/>
        <w:bottom w:val="none" w:sz="0" w:space="0" w:color="auto"/>
        <w:right w:val="none" w:sz="0" w:space="0" w:color="auto"/>
      </w:divBdr>
    </w:div>
    <w:div w:id="1186946763">
      <w:bodyDiv w:val="1"/>
      <w:marLeft w:val="0"/>
      <w:marRight w:val="0"/>
      <w:marTop w:val="0"/>
      <w:marBottom w:val="0"/>
      <w:divBdr>
        <w:top w:val="none" w:sz="0" w:space="0" w:color="auto"/>
        <w:left w:val="none" w:sz="0" w:space="0" w:color="auto"/>
        <w:bottom w:val="none" w:sz="0" w:space="0" w:color="auto"/>
        <w:right w:val="none" w:sz="0" w:space="0" w:color="auto"/>
      </w:divBdr>
    </w:div>
    <w:div w:id="1187017255">
      <w:bodyDiv w:val="1"/>
      <w:marLeft w:val="0"/>
      <w:marRight w:val="0"/>
      <w:marTop w:val="0"/>
      <w:marBottom w:val="0"/>
      <w:divBdr>
        <w:top w:val="none" w:sz="0" w:space="0" w:color="auto"/>
        <w:left w:val="none" w:sz="0" w:space="0" w:color="auto"/>
        <w:bottom w:val="none" w:sz="0" w:space="0" w:color="auto"/>
        <w:right w:val="none" w:sz="0" w:space="0" w:color="auto"/>
      </w:divBdr>
    </w:div>
    <w:div w:id="1187131581">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598055">
      <w:bodyDiv w:val="1"/>
      <w:marLeft w:val="0"/>
      <w:marRight w:val="0"/>
      <w:marTop w:val="0"/>
      <w:marBottom w:val="0"/>
      <w:divBdr>
        <w:top w:val="none" w:sz="0" w:space="0" w:color="auto"/>
        <w:left w:val="none" w:sz="0" w:space="0" w:color="auto"/>
        <w:bottom w:val="none" w:sz="0" w:space="0" w:color="auto"/>
        <w:right w:val="none" w:sz="0" w:space="0" w:color="auto"/>
      </w:divBdr>
    </w:div>
    <w:div w:id="1187644116">
      <w:bodyDiv w:val="1"/>
      <w:marLeft w:val="0"/>
      <w:marRight w:val="0"/>
      <w:marTop w:val="0"/>
      <w:marBottom w:val="0"/>
      <w:divBdr>
        <w:top w:val="none" w:sz="0" w:space="0" w:color="auto"/>
        <w:left w:val="none" w:sz="0" w:space="0" w:color="auto"/>
        <w:bottom w:val="none" w:sz="0" w:space="0" w:color="auto"/>
        <w:right w:val="none" w:sz="0" w:space="0" w:color="auto"/>
      </w:divBdr>
    </w:div>
    <w:div w:id="1187672304">
      <w:bodyDiv w:val="1"/>
      <w:marLeft w:val="0"/>
      <w:marRight w:val="0"/>
      <w:marTop w:val="0"/>
      <w:marBottom w:val="0"/>
      <w:divBdr>
        <w:top w:val="none" w:sz="0" w:space="0" w:color="auto"/>
        <w:left w:val="none" w:sz="0" w:space="0" w:color="auto"/>
        <w:bottom w:val="none" w:sz="0" w:space="0" w:color="auto"/>
        <w:right w:val="none" w:sz="0" w:space="0" w:color="auto"/>
      </w:divBdr>
    </w:div>
    <w:div w:id="1187715860">
      <w:bodyDiv w:val="1"/>
      <w:marLeft w:val="0"/>
      <w:marRight w:val="0"/>
      <w:marTop w:val="0"/>
      <w:marBottom w:val="0"/>
      <w:divBdr>
        <w:top w:val="none" w:sz="0" w:space="0" w:color="auto"/>
        <w:left w:val="none" w:sz="0" w:space="0" w:color="auto"/>
        <w:bottom w:val="none" w:sz="0" w:space="0" w:color="auto"/>
        <w:right w:val="none" w:sz="0" w:space="0" w:color="auto"/>
      </w:divBdr>
    </w:div>
    <w:div w:id="1187913638">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7988290">
      <w:bodyDiv w:val="1"/>
      <w:marLeft w:val="0"/>
      <w:marRight w:val="0"/>
      <w:marTop w:val="0"/>
      <w:marBottom w:val="0"/>
      <w:divBdr>
        <w:top w:val="none" w:sz="0" w:space="0" w:color="auto"/>
        <w:left w:val="none" w:sz="0" w:space="0" w:color="auto"/>
        <w:bottom w:val="none" w:sz="0" w:space="0" w:color="auto"/>
        <w:right w:val="none" w:sz="0" w:space="0" w:color="auto"/>
      </w:divBdr>
    </w:div>
    <w:div w:id="1188062172">
      <w:bodyDiv w:val="1"/>
      <w:marLeft w:val="0"/>
      <w:marRight w:val="0"/>
      <w:marTop w:val="0"/>
      <w:marBottom w:val="0"/>
      <w:divBdr>
        <w:top w:val="none" w:sz="0" w:space="0" w:color="auto"/>
        <w:left w:val="none" w:sz="0" w:space="0" w:color="auto"/>
        <w:bottom w:val="none" w:sz="0" w:space="0" w:color="auto"/>
        <w:right w:val="none" w:sz="0" w:space="0" w:color="auto"/>
      </w:divBdr>
    </w:div>
    <w:div w:id="1188175199">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299140">
      <w:bodyDiv w:val="1"/>
      <w:marLeft w:val="0"/>
      <w:marRight w:val="0"/>
      <w:marTop w:val="0"/>
      <w:marBottom w:val="0"/>
      <w:divBdr>
        <w:top w:val="none" w:sz="0" w:space="0" w:color="auto"/>
        <w:left w:val="none" w:sz="0" w:space="0" w:color="auto"/>
        <w:bottom w:val="none" w:sz="0" w:space="0" w:color="auto"/>
        <w:right w:val="none" w:sz="0" w:space="0" w:color="auto"/>
      </w:divBdr>
    </w:div>
    <w:div w:id="1188368993">
      <w:bodyDiv w:val="1"/>
      <w:marLeft w:val="0"/>
      <w:marRight w:val="0"/>
      <w:marTop w:val="0"/>
      <w:marBottom w:val="0"/>
      <w:divBdr>
        <w:top w:val="none" w:sz="0" w:space="0" w:color="auto"/>
        <w:left w:val="none" w:sz="0" w:space="0" w:color="auto"/>
        <w:bottom w:val="none" w:sz="0" w:space="0" w:color="auto"/>
        <w:right w:val="none" w:sz="0" w:space="0" w:color="auto"/>
      </w:divBdr>
    </w:div>
    <w:div w:id="118844889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8562885">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188637908">
      <w:bodyDiv w:val="1"/>
      <w:marLeft w:val="0"/>
      <w:marRight w:val="0"/>
      <w:marTop w:val="0"/>
      <w:marBottom w:val="0"/>
      <w:divBdr>
        <w:top w:val="none" w:sz="0" w:space="0" w:color="auto"/>
        <w:left w:val="none" w:sz="0" w:space="0" w:color="auto"/>
        <w:bottom w:val="none" w:sz="0" w:space="0" w:color="auto"/>
        <w:right w:val="none" w:sz="0" w:space="0" w:color="auto"/>
      </w:divBdr>
    </w:div>
    <w:div w:id="1188643740">
      <w:bodyDiv w:val="1"/>
      <w:marLeft w:val="0"/>
      <w:marRight w:val="0"/>
      <w:marTop w:val="0"/>
      <w:marBottom w:val="0"/>
      <w:divBdr>
        <w:top w:val="none" w:sz="0" w:space="0" w:color="auto"/>
        <w:left w:val="none" w:sz="0" w:space="0" w:color="auto"/>
        <w:bottom w:val="none" w:sz="0" w:space="0" w:color="auto"/>
        <w:right w:val="none" w:sz="0" w:space="0" w:color="auto"/>
      </w:divBdr>
    </w:div>
    <w:div w:id="1189102153">
      <w:bodyDiv w:val="1"/>
      <w:marLeft w:val="0"/>
      <w:marRight w:val="0"/>
      <w:marTop w:val="0"/>
      <w:marBottom w:val="0"/>
      <w:divBdr>
        <w:top w:val="none" w:sz="0" w:space="0" w:color="auto"/>
        <w:left w:val="none" w:sz="0" w:space="0" w:color="auto"/>
        <w:bottom w:val="none" w:sz="0" w:space="0" w:color="auto"/>
        <w:right w:val="none" w:sz="0" w:space="0" w:color="auto"/>
      </w:divBdr>
    </w:div>
    <w:div w:id="1189225116">
      <w:bodyDiv w:val="1"/>
      <w:marLeft w:val="0"/>
      <w:marRight w:val="0"/>
      <w:marTop w:val="0"/>
      <w:marBottom w:val="0"/>
      <w:divBdr>
        <w:top w:val="none" w:sz="0" w:space="0" w:color="auto"/>
        <w:left w:val="none" w:sz="0" w:space="0" w:color="auto"/>
        <w:bottom w:val="none" w:sz="0" w:space="0" w:color="auto"/>
        <w:right w:val="none" w:sz="0" w:space="0" w:color="auto"/>
      </w:divBdr>
    </w:div>
    <w:div w:id="1189375078">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923">
      <w:bodyDiv w:val="1"/>
      <w:marLeft w:val="0"/>
      <w:marRight w:val="0"/>
      <w:marTop w:val="0"/>
      <w:marBottom w:val="0"/>
      <w:divBdr>
        <w:top w:val="none" w:sz="0" w:space="0" w:color="auto"/>
        <w:left w:val="none" w:sz="0" w:space="0" w:color="auto"/>
        <w:bottom w:val="none" w:sz="0" w:space="0" w:color="auto"/>
        <w:right w:val="none" w:sz="0" w:space="0" w:color="auto"/>
      </w:divBdr>
    </w:div>
    <w:div w:id="1189680397">
      <w:bodyDiv w:val="1"/>
      <w:marLeft w:val="0"/>
      <w:marRight w:val="0"/>
      <w:marTop w:val="0"/>
      <w:marBottom w:val="0"/>
      <w:divBdr>
        <w:top w:val="none" w:sz="0" w:space="0" w:color="auto"/>
        <w:left w:val="none" w:sz="0" w:space="0" w:color="auto"/>
        <w:bottom w:val="none" w:sz="0" w:space="0" w:color="auto"/>
        <w:right w:val="none" w:sz="0" w:space="0" w:color="auto"/>
      </w:divBdr>
    </w:div>
    <w:div w:id="1189760705">
      <w:bodyDiv w:val="1"/>
      <w:marLeft w:val="0"/>
      <w:marRight w:val="0"/>
      <w:marTop w:val="0"/>
      <w:marBottom w:val="0"/>
      <w:divBdr>
        <w:top w:val="none" w:sz="0" w:space="0" w:color="auto"/>
        <w:left w:val="none" w:sz="0" w:space="0" w:color="auto"/>
        <w:bottom w:val="none" w:sz="0" w:space="0" w:color="auto"/>
        <w:right w:val="none" w:sz="0" w:space="0" w:color="auto"/>
      </w:divBdr>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022596">
      <w:bodyDiv w:val="1"/>
      <w:marLeft w:val="0"/>
      <w:marRight w:val="0"/>
      <w:marTop w:val="0"/>
      <w:marBottom w:val="0"/>
      <w:divBdr>
        <w:top w:val="none" w:sz="0" w:space="0" w:color="auto"/>
        <w:left w:val="none" w:sz="0" w:space="0" w:color="auto"/>
        <w:bottom w:val="none" w:sz="0" w:space="0" w:color="auto"/>
        <w:right w:val="none" w:sz="0" w:space="0" w:color="auto"/>
      </w:divBdr>
    </w:div>
    <w:div w:id="1190222535">
      <w:bodyDiv w:val="1"/>
      <w:marLeft w:val="0"/>
      <w:marRight w:val="0"/>
      <w:marTop w:val="0"/>
      <w:marBottom w:val="0"/>
      <w:divBdr>
        <w:top w:val="none" w:sz="0" w:space="0" w:color="auto"/>
        <w:left w:val="none" w:sz="0" w:space="0" w:color="auto"/>
        <w:bottom w:val="none" w:sz="0" w:space="0" w:color="auto"/>
        <w:right w:val="none" w:sz="0" w:space="0" w:color="auto"/>
      </w:divBdr>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65709">
      <w:bodyDiv w:val="1"/>
      <w:marLeft w:val="0"/>
      <w:marRight w:val="0"/>
      <w:marTop w:val="0"/>
      <w:marBottom w:val="0"/>
      <w:divBdr>
        <w:top w:val="none" w:sz="0" w:space="0" w:color="auto"/>
        <w:left w:val="none" w:sz="0" w:space="0" w:color="auto"/>
        <w:bottom w:val="none" w:sz="0" w:space="0" w:color="auto"/>
        <w:right w:val="none" w:sz="0" w:space="0" w:color="auto"/>
      </w:divBdr>
    </w:div>
    <w:div w:id="1190293240">
      <w:bodyDiv w:val="1"/>
      <w:marLeft w:val="0"/>
      <w:marRight w:val="0"/>
      <w:marTop w:val="0"/>
      <w:marBottom w:val="0"/>
      <w:divBdr>
        <w:top w:val="none" w:sz="0" w:space="0" w:color="auto"/>
        <w:left w:val="none" w:sz="0" w:space="0" w:color="auto"/>
        <w:bottom w:val="none" w:sz="0" w:space="0" w:color="auto"/>
        <w:right w:val="none" w:sz="0" w:space="0" w:color="auto"/>
      </w:divBdr>
    </w:div>
    <w:div w:id="1190341597">
      <w:bodyDiv w:val="1"/>
      <w:marLeft w:val="0"/>
      <w:marRight w:val="0"/>
      <w:marTop w:val="0"/>
      <w:marBottom w:val="0"/>
      <w:divBdr>
        <w:top w:val="none" w:sz="0" w:space="0" w:color="auto"/>
        <w:left w:val="none" w:sz="0" w:space="0" w:color="auto"/>
        <w:bottom w:val="none" w:sz="0" w:space="0" w:color="auto"/>
        <w:right w:val="none" w:sz="0" w:space="0" w:color="auto"/>
      </w:divBdr>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84869">
      <w:bodyDiv w:val="1"/>
      <w:marLeft w:val="0"/>
      <w:marRight w:val="0"/>
      <w:marTop w:val="0"/>
      <w:marBottom w:val="0"/>
      <w:divBdr>
        <w:top w:val="none" w:sz="0" w:space="0" w:color="auto"/>
        <w:left w:val="none" w:sz="0" w:space="0" w:color="auto"/>
        <w:bottom w:val="none" w:sz="0" w:space="0" w:color="auto"/>
        <w:right w:val="none" w:sz="0" w:space="0" w:color="auto"/>
      </w:divBdr>
    </w:div>
    <w:div w:id="1190869965">
      <w:bodyDiv w:val="1"/>
      <w:marLeft w:val="0"/>
      <w:marRight w:val="0"/>
      <w:marTop w:val="0"/>
      <w:marBottom w:val="0"/>
      <w:divBdr>
        <w:top w:val="none" w:sz="0" w:space="0" w:color="auto"/>
        <w:left w:val="none" w:sz="0" w:space="0" w:color="auto"/>
        <w:bottom w:val="none" w:sz="0" w:space="0" w:color="auto"/>
        <w:right w:val="none" w:sz="0" w:space="0" w:color="auto"/>
      </w:divBdr>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3209">
      <w:bodyDiv w:val="1"/>
      <w:marLeft w:val="0"/>
      <w:marRight w:val="0"/>
      <w:marTop w:val="0"/>
      <w:marBottom w:val="0"/>
      <w:divBdr>
        <w:top w:val="none" w:sz="0" w:space="0" w:color="auto"/>
        <w:left w:val="none" w:sz="0" w:space="0" w:color="auto"/>
        <w:bottom w:val="none" w:sz="0" w:space="0" w:color="auto"/>
        <w:right w:val="none" w:sz="0" w:space="0" w:color="auto"/>
      </w:divBdr>
    </w:div>
    <w:div w:id="1191996668">
      <w:bodyDiv w:val="1"/>
      <w:marLeft w:val="0"/>
      <w:marRight w:val="0"/>
      <w:marTop w:val="0"/>
      <w:marBottom w:val="0"/>
      <w:divBdr>
        <w:top w:val="none" w:sz="0" w:space="0" w:color="auto"/>
        <w:left w:val="none" w:sz="0" w:space="0" w:color="auto"/>
        <w:bottom w:val="none" w:sz="0" w:space="0" w:color="auto"/>
        <w:right w:val="none" w:sz="0" w:space="0" w:color="auto"/>
      </w:divBdr>
    </w:div>
    <w:div w:id="1192035069">
      <w:bodyDiv w:val="1"/>
      <w:marLeft w:val="0"/>
      <w:marRight w:val="0"/>
      <w:marTop w:val="0"/>
      <w:marBottom w:val="0"/>
      <w:divBdr>
        <w:top w:val="none" w:sz="0" w:space="0" w:color="auto"/>
        <w:left w:val="none" w:sz="0" w:space="0" w:color="auto"/>
        <w:bottom w:val="none" w:sz="0" w:space="0" w:color="auto"/>
        <w:right w:val="none" w:sz="0" w:space="0" w:color="auto"/>
      </w:divBdr>
    </w:div>
    <w:div w:id="1192181035">
      <w:bodyDiv w:val="1"/>
      <w:marLeft w:val="0"/>
      <w:marRight w:val="0"/>
      <w:marTop w:val="0"/>
      <w:marBottom w:val="0"/>
      <w:divBdr>
        <w:top w:val="none" w:sz="0" w:space="0" w:color="auto"/>
        <w:left w:val="none" w:sz="0" w:space="0" w:color="auto"/>
        <w:bottom w:val="none" w:sz="0" w:space="0" w:color="auto"/>
        <w:right w:val="none" w:sz="0" w:space="0" w:color="auto"/>
      </w:divBdr>
    </w:div>
    <w:div w:id="1192182553">
      <w:bodyDiv w:val="1"/>
      <w:marLeft w:val="0"/>
      <w:marRight w:val="0"/>
      <w:marTop w:val="0"/>
      <w:marBottom w:val="0"/>
      <w:divBdr>
        <w:top w:val="none" w:sz="0" w:space="0" w:color="auto"/>
        <w:left w:val="none" w:sz="0" w:space="0" w:color="auto"/>
        <w:bottom w:val="none" w:sz="0" w:space="0" w:color="auto"/>
        <w:right w:val="none" w:sz="0" w:space="0" w:color="auto"/>
      </w:divBdr>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2494408">
      <w:bodyDiv w:val="1"/>
      <w:marLeft w:val="0"/>
      <w:marRight w:val="0"/>
      <w:marTop w:val="0"/>
      <w:marBottom w:val="0"/>
      <w:divBdr>
        <w:top w:val="none" w:sz="0" w:space="0" w:color="auto"/>
        <w:left w:val="none" w:sz="0" w:space="0" w:color="auto"/>
        <w:bottom w:val="none" w:sz="0" w:space="0" w:color="auto"/>
        <w:right w:val="none" w:sz="0" w:space="0" w:color="auto"/>
      </w:divBdr>
    </w:div>
    <w:div w:id="1192694582">
      <w:bodyDiv w:val="1"/>
      <w:marLeft w:val="0"/>
      <w:marRight w:val="0"/>
      <w:marTop w:val="0"/>
      <w:marBottom w:val="0"/>
      <w:divBdr>
        <w:top w:val="none" w:sz="0" w:space="0" w:color="auto"/>
        <w:left w:val="none" w:sz="0" w:space="0" w:color="auto"/>
        <w:bottom w:val="none" w:sz="0" w:space="0" w:color="auto"/>
        <w:right w:val="none" w:sz="0" w:space="0" w:color="auto"/>
      </w:divBdr>
    </w:div>
    <w:div w:id="1192844805">
      <w:bodyDiv w:val="1"/>
      <w:marLeft w:val="0"/>
      <w:marRight w:val="0"/>
      <w:marTop w:val="0"/>
      <w:marBottom w:val="0"/>
      <w:divBdr>
        <w:top w:val="none" w:sz="0" w:space="0" w:color="auto"/>
        <w:left w:val="none" w:sz="0" w:space="0" w:color="auto"/>
        <w:bottom w:val="none" w:sz="0" w:space="0" w:color="auto"/>
        <w:right w:val="none" w:sz="0" w:space="0" w:color="auto"/>
      </w:divBdr>
    </w:div>
    <w:div w:id="1192958794">
      <w:bodyDiv w:val="1"/>
      <w:marLeft w:val="0"/>
      <w:marRight w:val="0"/>
      <w:marTop w:val="0"/>
      <w:marBottom w:val="0"/>
      <w:divBdr>
        <w:top w:val="none" w:sz="0" w:space="0" w:color="auto"/>
        <w:left w:val="none" w:sz="0" w:space="0" w:color="auto"/>
        <w:bottom w:val="none" w:sz="0" w:space="0" w:color="auto"/>
        <w:right w:val="none" w:sz="0" w:space="0" w:color="auto"/>
      </w:divBdr>
    </w:div>
    <w:div w:id="1192958991">
      <w:bodyDiv w:val="1"/>
      <w:marLeft w:val="0"/>
      <w:marRight w:val="0"/>
      <w:marTop w:val="0"/>
      <w:marBottom w:val="0"/>
      <w:divBdr>
        <w:top w:val="none" w:sz="0" w:space="0" w:color="auto"/>
        <w:left w:val="none" w:sz="0" w:space="0" w:color="auto"/>
        <w:bottom w:val="none" w:sz="0" w:space="0" w:color="auto"/>
        <w:right w:val="none" w:sz="0" w:space="0" w:color="auto"/>
      </w:divBdr>
    </w:div>
    <w:div w:id="1193298070">
      <w:bodyDiv w:val="1"/>
      <w:marLeft w:val="0"/>
      <w:marRight w:val="0"/>
      <w:marTop w:val="0"/>
      <w:marBottom w:val="0"/>
      <w:divBdr>
        <w:top w:val="none" w:sz="0" w:space="0" w:color="auto"/>
        <w:left w:val="none" w:sz="0" w:space="0" w:color="auto"/>
        <w:bottom w:val="none" w:sz="0" w:space="0" w:color="auto"/>
        <w:right w:val="none" w:sz="0" w:space="0" w:color="auto"/>
      </w:divBdr>
    </w:div>
    <w:div w:id="1193375129">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617139">
      <w:bodyDiv w:val="1"/>
      <w:marLeft w:val="0"/>
      <w:marRight w:val="0"/>
      <w:marTop w:val="0"/>
      <w:marBottom w:val="0"/>
      <w:divBdr>
        <w:top w:val="none" w:sz="0" w:space="0" w:color="auto"/>
        <w:left w:val="none" w:sz="0" w:space="0" w:color="auto"/>
        <w:bottom w:val="none" w:sz="0" w:space="0" w:color="auto"/>
        <w:right w:val="none" w:sz="0" w:space="0" w:color="auto"/>
      </w:divBdr>
    </w:div>
    <w:div w:id="1193686513">
      <w:bodyDiv w:val="1"/>
      <w:marLeft w:val="0"/>
      <w:marRight w:val="0"/>
      <w:marTop w:val="0"/>
      <w:marBottom w:val="0"/>
      <w:divBdr>
        <w:top w:val="none" w:sz="0" w:space="0" w:color="auto"/>
        <w:left w:val="none" w:sz="0" w:space="0" w:color="auto"/>
        <w:bottom w:val="none" w:sz="0" w:space="0" w:color="auto"/>
        <w:right w:val="none" w:sz="0" w:space="0" w:color="auto"/>
      </w:divBdr>
    </w:div>
    <w:div w:id="1193760633">
      <w:bodyDiv w:val="1"/>
      <w:marLeft w:val="0"/>
      <w:marRight w:val="0"/>
      <w:marTop w:val="0"/>
      <w:marBottom w:val="0"/>
      <w:divBdr>
        <w:top w:val="none" w:sz="0" w:space="0" w:color="auto"/>
        <w:left w:val="none" w:sz="0" w:space="0" w:color="auto"/>
        <w:bottom w:val="none" w:sz="0" w:space="0" w:color="auto"/>
        <w:right w:val="none" w:sz="0" w:space="0" w:color="auto"/>
      </w:divBdr>
    </w:div>
    <w:div w:id="1193761070">
      <w:bodyDiv w:val="1"/>
      <w:marLeft w:val="0"/>
      <w:marRight w:val="0"/>
      <w:marTop w:val="0"/>
      <w:marBottom w:val="0"/>
      <w:divBdr>
        <w:top w:val="none" w:sz="0" w:space="0" w:color="auto"/>
        <w:left w:val="none" w:sz="0" w:space="0" w:color="auto"/>
        <w:bottom w:val="none" w:sz="0" w:space="0" w:color="auto"/>
        <w:right w:val="none" w:sz="0" w:space="0" w:color="auto"/>
      </w:divBdr>
    </w:div>
    <w:div w:id="1193765683">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3811775">
      <w:bodyDiv w:val="1"/>
      <w:marLeft w:val="0"/>
      <w:marRight w:val="0"/>
      <w:marTop w:val="0"/>
      <w:marBottom w:val="0"/>
      <w:divBdr>
        <w:top w:val="none" w:sz="0" w:space="0" w:color="auto"/>
        <w:left w:val="none" w:sz="0" w:space="0" w:color="auto"/>
        <w:bottom w:val="none" w:sz="0" w:space="0" w:color="auto"/>
        <w:right w:val="none" w:sz="0" w:space="0" w:color="auto"/>
      </w:divBdr>
    </w:div>
    <w:div w:id="1193835723">
      <w:bodyDiv w:val="1"/>
      <w:marLeft w:val="0"/>
      <w:marRight w:val="0"/>
      <w:marTop w:val="0"/>
      <w:marBottom w:val="0"/>
      <w:divBdr>
        <w:top w:val="none" w:sz="0" w:space="0" w:color="auto"/>
        <w:left w:val="none" w:sz="0" w:space="0" w:color="auto"/>
        <w:bottom w:val="none" w:sz="0" w:space="0" w:color="auto"/>
        <w:right w:val="none" w:sz="0" w:space="0" w:color="auto"/>
      </w:divBdr>
    </w:div>
    <w:div w:id="1194222100">
      <w:bodyDiv w:val="1"/>
      <w:marLeft w:val="0"/>
      <w:marRight w:val="0"/>
      <w:marTop w:val="0"/>
      <w:marBottom w:val="0"/>
      <w:divBdr>
        <w:top w:val="none" w:sz="0" w:space="0" w:color="auto"/>
        <w:left w:val="none" w:sz="0" w:space="0" w:color="auto"/>
        <w:bottom w:val="none" w:sz="0" w:space="0" w:color="auto"/>
        <w:right w:val="none" w:sz="0" w:space="0" w:color="auto"/>
      </w:divBdr>
    </w:div>
    <w:div w:id="1194265317">
      <w:bodyDiv w:val="1"/>
      <w:marLeft w:val="0"/>
      <w:marRight w:val="0"/>
      <w:marTop w:val="0"/>
      <w:marBottom w:val="0"/>
      <w:divBdr>
        <w:top w:val="none" w:sz="0" w:space="0" w:color="auto"/>
        <w:left w:val="none" w:sz="0" w:space="0" w:color="auto"/>
        <w:bottom w:val="none" w:sz="0" w:space="0" w:color="auto"/>
        <w:right w:val="none" w:sz="0" w:space="0" w:color="auto"/>
      </w:divBdr>
    </w:div>
    <w:div w:id="1194422191">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4811309">
      <w:bodyDiv w:val="1"/>
      <w:marLeft w:val="0"/>
      <w:marRight w:val="0"/>
      <w:marTop w:val="0"/>
      <w:marBottom w:val="0"/>
      <w:divBdr>
        <w:top w:val="none" w:sz="0" w:space="0" w:color="auto"/>
        <w:left w:val="none" w:sz="0" w:space="0" w:color="auto"/>
        <w:bottom w:val="none" w:sz="0" w:space="0" w:color="auto"/>
        <w:right w:val="none" w:sz="0" w:space="0" w:color="auto"/>
      </w:divBdr>
    </w:div>
    <w:div w:id="1194996746">
      <w:bodyDiv w:val="1"/>
      <w:marLeft w:val="0"/>
      <w:marRight w:val="0"/>
      <w:marTop w:val="0"/>
      <w:marBottom w:val="0"/>
      <w:divBdr>
        <w:top w:val="none" w:sz="0" w:space="0" w:color="auto"/>
        <w:left w:val="none" w:sz="0" w:space="0" w:color="auto"/>
        <w:bottom w:val="none" w:sz="0" w:space="0" w:color="auto"/>
        <w:right w:val="none" w:sz="0" w:space="0" w:color="auto"/>
      </w:divBdr>
    </w:div>
    <w:div w:id="1195121996">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195386241">
      <w:bodyDiv w:val="1"/>
      <w:marLeft w:val="0"/>
      <w:marRight w:val="0"/>
      <w:marTop w:val="0"/>
      <w:marBottom w:val="0"/>
      <w:divBdr>
        <w:top w:val="none" w:sz="0" w:space="0" w:color="auto"/>
        <w:left w:val="none" w:sz="0" w:space="0" w:color="auto"/>
        <w:bottom w:val="none" w:sz="0" w:space="0" w:color="auto"/>
        <w:right w:val="none" w:sz="0" w:space="0" w:color="auto"/>
      </w:divBdr>
    </w:div>
    <w:div w:id="1195388546">
      <w:bodyDiv w:val="1"/>
      <w:marLeft w:val="0"/>
      <w:marRight w:val="0"/>
      <w:marTop w:val="0"/>
      <w:marBottom w:val="0"/>
      <w:divBdr>
        <w:top w:val="none" w:sz="0" w:space="0" w:color="auto"/>
        <w:left w:val="none" w:sz="0" w:space="0" w:color="auto"/>
        <w:bottom w:val="none" w:sz="0" w:space="0" w:color="auto"/>
        <w:right w:val="none" w:sz="0" w:space="0" w:color="auto"/>
      </w:divBdr>
    </w:div>
    <w:div w:id="1195459259">
      <w:bodyDiv w:val="1"/>
      <w:marLeft w:val="0"/>
      <w:marRight w:val="0"/>
      <w:marTop w:val="0"/>
      <w:marBottom w:val="0"/>
      <w:divBdr>
        <w:top w:val="none" w:sz="0" w:space="0" w:color="auto"/>
        <w:left w:val="none" w:sz="0" w:space="0" w:color="auto"/>
        <w:bottom w:val="none" w:sz="0" w:space="0" w:color="auto"/>
        <w:right w:val="none" w:sz="0" w:space="0" w:color="auto"/>
      </w:divBdr>
    </w:div>
    <w:div w:id="1195575904">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30016">
      <w:bodyDiv w:val="1"/>
      <w:marLeft w:val="0"/>
      <w:marRight w:val="0"/>
      <w:marTop w:val="0"/>
      <w:marBottom w:val="0"/>
      <w:divBdr>
        <w:top w:val="none" w:sz="0" w:space="0" w:color="auto"/>
        <w:left w:val="none" w:sz="0" w:space="0" w:color="auto"/>
        <w:bottom w:val="none" w:sz="0" w:space="0" w:color="auto"/>
        <w:right w:val="none" w:sz="0" w:space="0" w:color="auto"/>
      </w:divBdr>
    </w:div>
    <w:div w:id="1195967884">
      <w:bodyDiv w:val="1"/>
      <w:marLeft w:val="0"/>
      <w:marRight w:val="0"/>
      <w:marTop w:val="0"/>
      <w:marBottom w:val="0"/>
      <w:divBdr>
        <w:top w:val="none" w:sz="0" w:space="0" w:color="auto"/>
        <w:left w:val="none" w:sz="0" w:space="0" w:color="auto"/>
        <w:bottom w:val="none" w:sz="0" w:space="0" w:color="auto"/>
        <w:right w:val="none" w:sz="0" w:space="0" w:color="auto"/>
      </w:divBdr>
    </w:div>
    <w:div w:id="119611344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543">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196500708">
      <w:bodyDiv w:val="1"/>
      <w:marLeft w:val="0"/>
      <w:marRight w:val="0"/>
      <w:marTop w:val="0"/>
      <w:marBottom w:val="0"/>
      <w:divBdr>
        <w:top w:val="none" w:sz="0" w:space="0" w:color="auto"/>
        <w:left w:val="none" w:sz="0" w:space="0" w:color="auto"/>
        <w:bottom w:val="none" w:sz="0" w:space="0" w:color="auto"/>
        <w:right w:val="none" w:sz="0" w:space="0" w:color="auto"/>
      </w:divBdr>
    </w:div>
    <w:div w:id="1196579531">
      <w:bodyDiv w:val="1"/>
      <w:marLeft w:val="0"/>
      <w:marRight w:val="0"/>
      <w:marTop w:val="0"/>
      <w:marBottom w:val="0"/>
      <w:divBdr>
        <w:top w:val="none" w:sz="0" w:space="0" w:color="auto"/>
        <w:left w:val="none" w:sz="0" w:space="0" w:color="auto"/>
        <w:bottom w:val="none" w:sz="0" w:space="0" w:color="auto"/>
        <w:right w:val="none" w:sz="0" w:space="0" w:color="auto"/>
      </w:divBdr>
    </w:div>
    <w:div w:id="1196844509">
      <w:bodyDiv w:val="1"/>
      <w:marLeft w:val="0"/>
      <w:marRight w:val="0"/>
      <w:marTop w:val="0"/>
      <w:marBottom w:val="0"/>
      <w:divBdr>
        <w:top w:val="none" w:sz="0" w:space="0" w:color="auto"/>
        <w:left w:val="none" w:sz="0" w:space="0" w:color="auto"/>
        <w:bottom w:val="none" w:sz="0" w:space="0" w:color="auto"/>
        <w:right w:val="none" w:sz="0" w:space="0" w:color="auto"/>
      </w:divBdr>
    </w:div>
    <w:div w:id="1196851096">
      <w:bodyDiv w:val="1"/>
      <w:marLeft w:val="0"/>
      <w:marRight w:val="0"/>
      <w:marTop w:val="0"/>
      <w:marBottom w:val="0"/>
      <w:divBdr>
        <w:top w:val="none" w:sz="0" w:space="0" w:color="auto"/>
        <w:left w:val="none" w:sz="0" w:space="0" w:color="auto"/>
        <w:bottom w:val="none" w:sz="0" w:space="0" w:color="auto"/>
        <w:right w:val="none" w:sz="0" w:space="0" w:color="auto"/>
      </w:divBdr>
    </w:div>
    <w:div w:id="1196885611">
      <w:bodyDiv w:val="1"/>
      <w:marLeft w:val="0"/>
      <w:marRight w:val="0"/>
      <w:marTop w:val="0"/>
      <w:marBottom w:val="0"/>
      <w:divBdr>
        <w:top w:val="none" w:sz="0" w:space="0" w:color="auto"/>
        <w:left w:val="none" w:sz="0" w:space="0" w:color="auto"/>
        <w:bottom w:val="none" w:sz="0" w:space="0" w:color="auto"/>
        <w:right w:val="none" w:sz="0" w:space="0" w:color="auto"/>
      </w:divBdr>
    </w:div>
    <w:div w:id="1197162641">
      <w:bodyDiv w:val="1"/>
      <w:marLeft w:val="0"/>
      <w:marRight w:val="0"/>
      <w:marTop w:val="0"/>
      <w:marBottom w:val="0"/>
      <w:divBdr>
        <w:top w:val="none" w:sz="0" w:space="0" w:color="auto"/>
        <w:left w:val="none" w:sz="0" w:space="0" w:color="auto"/>
        <w:bottom w:val="none" w:sz="0" w:space="0" w:color="auto"/>
        <w:right w:val="none" w:sz="0" w:space="0" w:color="auto"/>
      </w:divBdr>
    </w:div>
    <w:div w:id="1197236151">
      <w:bodyDiv w:val="1"/>
      <w:marLeft w:val="0"/>
      <w:marRight w:val="0"/>
      <w:marTop w:val="0"/>
      <w:marBottom w:val="0"/>
      <w:divBdr>
        <w:top w:val="none" w:sz="0" w:space="0" w:color="auto"/>
        <w:left w:val="none" w:sz="0" w:space="0" w:color="auto"/>
        <w:bottom w:val="none" w:sz="0" w:space="0" w:color="auto"/>
        <w:right w:val="none" w:sz="0" w:space="0" w:color="auto"/>
      </w:divBdr>
    </w:div>
    <w:div w:id="1197500119">
      <w:bodyDiv w:val="1"/>
      <w:marLeft w:val="0"/>
      <w:marRight w:val="0"/>
      <w:marTop w:val="0"/>
      <w:marBottom w:val="0"/>
      <w:divBdr>
        <w:top w:val="none" w:sz="0" w:space="0" w:color="auto"/>
        <w:left w:val="none" w:sz="0" w:space="0" w:color="auto"/>
        <w:bottom w:val="none" w:sz="0" w:space="0" w:color="auto"/>
        <w:right w:val="none" w:sz="0" w:space="0" w:color="auto"/>
      </w:divBdr>
    </w:div>
    <w:div w:id="1197622717">
      <w:bodyDiv w:val="1"/>
      <w:marLeft w:val="0"/>
      <w:marRight w:val="0"/>
      <w:marTop w:val="0"/>
      <w:marBottom w:val="0"/>
      <w:divBdr>
        <w:top w:val="none" w:sz="0" w:space="0" w:color="auto"/>
        <w:left w:val="none" w:sz="0" w:space="0" w:color="auto"/>
        <w:bottom w:val="none" w:sz="0" w:space="0" w:color="auto"/>
        <w:right w:val="none" w:sz="0" w:space="0" w:color="auto"/>
      </w:divBdr>
    </w:div>
    <w:div w:id="1197695024">
      <w:bodyDiv w:val="1"/>
      <w:marLeft w:val="0"/>
      <w:marRight w:val="0"/>
      <w:marTop w:val="0"/>
      <w:marBottom w:val="0"/>
      <w:divBdr>
        <w:top w:val="none" w:sz="0" w:space="0" w:color="auto"/>
        <w:left w:val="none" w:sz="0" w:space="0" w:color="auto"/>
        <w:bottom w:val="none" w:sz="0" w:space="0" w:color="auto"/>
        <w:right w:val="none" w:sz="0" w:space="0" w:color="auto"/>
      </w:divBdr>
    </w:div>
    <w:div w:id="1197736289">
      <w:bodyDiv w:val="1"/>
      <w:marLeft w:val="0"/>
      <w:marRight w:val="0"/>
      <w:marTop w:val="0"/>
      <w:marBottom w:val="0"/>
      <w:divBdr>
        <w:top w:val="none" w:sz="0" w:space="0" w:color="auto"/>
        <w:left w:val="none" w:sz="0" w:space="0" w:color="auto"/>
        <w:bottom w:val="none" w:sz="0" w:space="0" w:color="auto"/>
        <w:right w:val="none" w:sz="0" w:space="0" w:color="auto"/>
      </w:divBdr>
    </w:div>
    <w:div w:id="1198008587">
      <w:bodyDiv w:val="1"/>
      <w:marLeft w:val="0"/>
      <w:marRight w:val="0"/>
      <w:marTop w:val="0"/>
      <w:marBottom w:val="0"/>
      <w:divBdr>
        <w:top w:val="none" w:sz="0" w:space="0" w:color="auto"/>
        <w:left w:val="none" w:sz="0" w:space="0" w:color="auto"/>
        <w:bottom w:val="none" w:sz="0" w:space="0" w:color="auto"/>
        <w:right w:val="none" w:sz="0" w:space="0" w:color="auto"/>
      </w:divBdr>
    </w:div>
    <w:div w:id="1198153850">
      <w:bodyDiv w:val="1"/>
      <w:marLeft w:val="0"/>
      <w:marRight w:val="0"/>
      <w:marTop w:val="0"/>
      <w:marBottom w:val="0"/>
      <w:divBdr>
        <w:top w:val="none" w:sz="0" w:space="0" w:color="auto"/>
        <w:left w:val="none" w:sz="0" w:space="0" w:color="auto"/>
        <w:bottom w:val="none" w:sz="0" w:space="0" w:color="auto"/>
        <w:right w:val="none" w:sz="0" w:space="0" w:color="auto"/>
      </w:divBdr>
    </w:div>
    <w:div w:id="1198198448">
      <w:bodyDiv w:val="1"/>
      <w:marLeft w:val="0"/>
      <w:marRight w:val="0"/>
      <w:marTop w:val="0"/>
      <w:marBottom w:val="0"/>
      <w:divBdr>
        <w:top w:val="none" w:sz="0" w:space="0" w:color="auto"/>
        <w:left w:val="none" w:sz="0" w:space="0" w:color="auto"/>
        <w:bottom w:val="none" w:sz="0" w:space="0" w:color="auto"/>
        <w:right w:val="none" w:sz="0" w:space="0" w:color="auto"/>
      </w:divBdr>
    </w:div>
    <w:div w:id="1198394811">
      <w:bodyDiv w:val="1"/>
      <w:marLeft w:val="0"/>
      <w:marRight w:val="0"/>
      <w:marTop w:val="0"/>
      <w:marBottom w:val="0"/>
      <w:divBdr>
        <w:top w:val="none" w:sz="0" w:space="0" w:color="auto"/>
        <w:left w:val="none" w:sz="0" w:space="0" w:color="auto"/>
        <w:bottom w:val="none" w:sz="0" w:space="0" w:color="auto"/>
        <w:right w:val="none" w:sz="0" w:space="0" w:color="auto"/>
      </w:divBdr>
    </w:div>
    <w:div w:id="1198464769">
      <w:bodyDiv w:val="1"/>
      <w:marLeft w:val="0"/>
      <w:marRight w:val="0"/>
      <w:marTop w:val="0"/>
      <w:marBottom w:val="0"/>
      <w:divBdr>
        <w:top w:val="none" w:sz="0" w:space="0" w:color="auto"/>
        <w:left w:val="none" w:sz="0" w:space="0" w:color="auto"/>
        <w:bottom w:val="none" w:sz="0" w:space="0" w:color="auto"/>
        <w:right w:val="none" w:sz="0" w:space="0" w:color="auto"/>
      </w:divBdr>
    </w:div>
    <w:div w:id="1198540281">
      <w:bodyDiv w:val="1"/>
      <w:marLeft w:val="0"/>
      <w:marRight w:val="0"/>
      <w:marTop w:val="0"/>
      <w:marBottom w:val="0"/>
      <w:divBdr>
        <w:top w:val="none" w:sz="0" w:space="0" w:color="auto"/>
        <w:left w:val="none" w:sz="0" w:space="0" w:color="auto"/>
        <w:bottom w:val="none" w:sz="0" w:space="0" w:color="auto"/>
        <w:right w:val="none" w:sz="0" w:space="0" w:color="auto"/>
      </w:divBdr>
    </w:div>
    <w:div w:id="1198544354">
      <w:bodyDiv w:val="1"/>
      <w:marLeft w:val="0"/>
      <w:marRight w:val="0"/>
      <w:marTop w:val="0"/>
      <w:marBottom w:val="0"/>
      <w:divBdr>
        <w:top w:val="none" w:sz="0" w:space="0" w:color="auto"/>
        <w:left w:val="none" w:sz="0" w:space="0" w:color="auto"/>
        <w:bottom w:val="none" w:sz="0" w:space="0" w:color="auto"/>
        <w:right w:val="none" w:sz="0" w:space="0" w:color="auto"/>
      </w:divBdr>
    </w:div>
    <w:div w:id="1198547567">
      <w:bodyDiv w:val="1"/>
      <w:marLeft w:val="0"/>
      <w:marRight w:val="0"/>
      <w:marTop w:val="0"/>
      <w:marBottom w:val="0"/>
      <w:divBdr>
        <w:top w:val="none" w:sz="0" w:space="0" w:color="auto"/>
        <w:left w:val="none" w:sz="0" w:space="0" w:color="auto"/>
        <w:bottom w:val="none" w:sz="0" w:space="0" w:color="auto"/>
        <w:right w:val="none" w:sz="0" w:space="0" w:color="auto"/>
      </w:divBdr>
    </w:div>
    <w:div w:id="1198661389">
      <w:bodyDiv w:val="1"/>
      <w:marLeft w:val="0"/>
      <w:marRight w:val="0"/>
      <w:marTop w:val="0"/>
      <w:marBottom w:val="0"/>
      <w:divBdr>
        <w:top w:val="none" w:sz="0" w:space="0" w:color="auto"/>
        <w:left w:val="none" w:sz="0" w:space="0" w:color="auto"/>
        <w:bottom w:val="none" w:sz="0" w:space="0" w:color="auto"/>
        <w:right w:val="none" w:sz="0" w:space="0" w:color="auto"/>
      </w:divBdr>
    </w:div>
    <w:div w:id="1198742757">
      <w:bodyDiv w:val="1"/>
      <w:marLeft w:val="0"/>
      <w:marRight w:val="0"/>
      <w:marTop w:val="0"/>
      <w:marBottom w:val="0"/>
      <w:divBdr>
        <w:top w:val="none" w:sz="0" w:space="0" w:color="auto"/>
        <w:left w:val="none" w:sz="0" w:space="0" w:color="auto"/>
        <w:bottom w:val="none" w:sz="0" w:space="0" w:color="auto"/>
        <w:right w:val="none" w:sz="0" w:space="0" w:color="auto"/>
      </w:divBdr>
    </w:div>
    <w:div w:id="1199009321">
      <w:bodyDiv w:val="1"/>
      <w:marLeft w:val="0"/>
      <w:marRight w:val="0"/>
      <w:marTop w:val="0"/>
      <w:marBottom w:val="0"/>
      <w:divBdr>
        <w:top w:val="none" w:sz="0" w:space="0" w:color="auto"/>
        <w:left w:val="none" w:sz="0" w:space="0" w:color="auto"/>
        <w:bottom w:val="none" w:sz="0" w:space="0" w:color="auto"/>
        <w:right w:val="none" w:sz="0" w:space="0" w:color="auto"/>
      </w:divBdr>
    </w:div>
    <w:div w:id="1199200027">
      <w:bodyDiv w:val="1"/>
      <w:marLeft w:val="0"/>
      <w:marRight w:val="0"/>
      <w:marTop w:val="0"/>
      <w:marBottom w:val="0"/>
      <w:divBdr>
        <w:top w:val="none" w:sz="0" w:space="0" w:color="auto"/>
        <w:left w:val="none" w:sz="0" w:space="0" w:color="auto"/>
        <w:bottom w:val="none" w:sz="0" w:space="0" w:color="auto"/>
        <w:right w:val="none" w:sz="0" w:space="0" w:color="auto"/>
      </w:divBdr>
    </w:div>
    <w:div w:id="1199203837">
      <w:bodyDiv w:val="1"/>
      <w:marLeft w:val="0"/>
      <w:marRight w:val="0"/>
      <w:marTop w:val="0"/>
      <w:marBottom w:val="0"/>
      <w:divBdr>
        <w:top w:val="none" w:sz="0" w:space="0" w:color="auto"/>
        <w:left w:val="none" w:sz="0" w:space="0" w:color="auto"/>
        <w:bottom w:val="none" w:sz="0" w:space="0" w:color="auto"/>
        <w:right w:val="none" w:sz="0" w:space="0" w:color="auto"/>
      </w:divBdr>
    </w:div>
    <w:div w:id="1199319331">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199659794">
      <w:bodyDiv w:val="1"/>
      <w:marLeft w:val="0"/>
      <w:marRight w:val="0"/>
      <w:marTop w:val="0"/>
      <w:marBottom w:val="0"/>
      <w:divBdr>
        <w:top w:val="none" w:sz="0" w:space="0" w:color="auto"/>
        <w:left w:val="none" w:sz="0" w:space="0" w:color="auto"/>
        <w:bottom w:val="none" w:sz="0" w:space="0" w:color="auto"/>
        <w:right w:val="none" w:sz="0" w:space="0" w:color="auto"/>
      </w:divBdr>
    </w:div>
    <w:div w:id="1199709125">
      <w:bodyDiv w:val="1"/>
      <w:marLeft w:val="0"/>
      <w:marRight w:val="0"/>
      <w:marTop w:val="0"/>
      <w:marBottom w:val="0"/>
      <w:divBdr>
        <w:top w:val="none" w:sz="0" w:space="0" w:color="auto"/>
        <w:left w:val="none" w:sz="0" w:space="0" w:color="auto"/>
        <w:bottom w:val="none" w:sz="0" w:space="0" w:color="auto"/>
        <w:right w:val="none" w:sz="0" w:space="0" w:color="auto"/>
      </w:divBdr>
    </w:div>
    <w:div w:id="1199852348">
      <w:bodyDiv w:val="1"/>
      <w:marLeft w:val="0"/>
      <w:marRight w:val="0"/>
      <w:marTop w:val="0"/>
      <w:marBottom w:val="0"/>
      <w:divBdr>
        <w:top w:val="none" w:sz="0" w:space="0" w:color="auto"/>
        <w:left w:val="none" w:sz="0" w:space="0" w:color="auto"/>
        <w:bottom w:val="none" w:sz="0" w:space="0" w:color="auto"/>
        <w:right w:val="none" w:sz="0" w:space="0" w:color="auto"/>
      </w:divBdr>
    </w:div>
    <w:div w:id="1200243613">
      <w:bodyDiv w:val="1"/>
      <w:marLeft w:val="0"/>
      <w:marRight w:val="0"/>
      <w:marTop w:val="0"/>
      <w:marBottom w:val="0"/>
      <w:divBdr>
        <w:top w:val="none" w:sz="0" w:space="0" w:color="auto"/>
        <w:left w:val="none" w:sz="0" w:space="0" w:color="auto"/>
        <w:bottom w:val="none" w:sz="0" w:space="0" w:color="auto"/>
        <w:right w:val="none" w:sz="0" w:space="0" w:color="auto"/>
      </w:divBdr>
    </w:div>
    <w:div w:id="1200361889">
      <w:bodyDiv w:val="1"/>
      <w:marLeft w:val="0"/>
      <w:marRight w:val="0"/>
      <w:marTop w:val="0"/>
      <w:marBottom w:val="0"/>
      <w:divBdr>
        <w:top w:val="none" w:sz="0" w:space="0" w:color="auto"/>
        <w:left w:val="none" w:sz="0" w:space="0" w:color="auto"/>
        <w:bottom w:val="none" w:sz="0" w:space="0" w:color="auto"/>
        <w:right w:val="none" w:sz="0" w:space="0" w:color="auto"/>
      </w:divBdr>
    </w:div>
    <w:div w:id="1200699871">
      <w:bodyDiv w:val="1"/>
      <w:marLeft w:val="0"/>
      <w:marRight w:val="0"/>
      <w:marTop w:val="0"/>
      <w:marBottom w:val="0"/>
      <w:divBdr>
        <w:top w:val="none" w:sz="0" w:space="0" w:color="auto"/>
        <w:left w:val="none" w:sz="0" w:space="0" w:color="auto"/>
        <w:bottom w:val="none" w:sz="0" w:space="0" w:color="auto"/>
        <w:right w:val="none" w:sz="0" w:space="0" w:color="auto"/>
      </w:divBdr>
    </w:div>
    <w:div w:id="1200702881">
      <w:bodyDiv w:val="1"/>
      <w:marLeft w:val="0"/>
      <w:marRight w:val="0"/>
      <w:marTop w:val="0"/>
      <w:marBottom w:val="0"/>
      <w:divBdr>
        <w:top w:val="none" w:sz="0" w:space="0" w:color="auto"/>
        <w:left w:val="none" w:sz="0" w:space="0" w:color="auto"/>
        <w:bottom w:val="none" w:sz="0" w:space="0" w:color="auto"/>
        <w:right w:val="none" w:sz="0" w:space="0" w:color="auto"/>
      </w:divBdr>
    </w:div>
    <w:div w:id="1201015679">
      <w:bodyDiv w:val="1"/>
      <w:marLeft w:val="0"/>
      <w:marRight w:val="0"/>
      <w:marTop w:val="0"/>
      <w:marBottom w:val="0"/>
      <w:divBdr>
        <w:top w:val="none" w:sz="0" w:space="0" w:color="auto"/>
        <w:left w:val="none" w:sz="0" w:space="0" w:color="auto"/>
        <w:bottom w:val="none" w:sz="0" w:space="0" w:color="auto"/>
        <w:right w:val="none" w:sz="0" w:space="0" w:color="auto"/>
      </w:divBdr>
    </w:div>
    <w:div w:id="1201016125">
      <w:bodyDiv w:val="1"/>
      <w:marLeft w:val="0"/>
      <w:marRight w:val="0"/>
      <w:marTop w:val="0"/>
      <w:marBottom w:val="0"/>
      <w:divBdr>
        <w:top w:val="none" w:sz="0" w:space="0" w:color="auto"/>
        <w:left w:val="none" w:sz="0" w:space="0" w:color="auto"/>
        <w:bottom w:val="none" w:sz="0" w:space="0" w:color="auto"/>
        <w:right w:val="none" w:sz="0" w:space="0" w:color="auto"/>
      </w:divBdr>
    </w:div>
    <w:div w:id="1201169316">
      <w:bodyDiv w:val="1"/>
      <w:marLeft w:val="0"/>
      <w:marRight w:val="0"/>
      <w:marTop w:val="0"/>
      <w:marBottom w:val="0"/>
      <w:divBdr>
        <w:top w:val="none" w:sz="0" w:space="0" w:color="auto"/>
        <w:left w:val="none" w:sz="0" w:space="0" w:color="auto"/>
        <w:bottom w:val="none" w:sz="0" w:space="0" w:color="auto"/>
        <w:right w:val="none" w:sz="0" w:space="0" w:color="auto"/>
      </w:divBdr>
    </w:div>
    <w:div w:id="1201552988">
      <w:bodyDiv w:val="1"/>
      <w:marLeft w:val="0"/>
      <w:marRight w:val="0"/>
      <w:marTop w:val="0"/>
      <w:marBottom w:val="0"/>
      <w:divBdr>
        <w:top w:val="none" w:sz="0" w:space="0" w:color="auto"/>
        <w:left w:val="none" w:sz="0" w:space="0" w:color="auto"/>
        <w:bottom w:val="none" w:sz="0" w:space="0" w:color="auto"/>
        <w:right w:val="none" w:sz="0" w:space="0" w:color="auto"/>
      </w:divBdr>
    </w:div>
    <w:div w:id="1201671856">
      <w:bodyDiv w:val="1"/>
      <w:marLeft w:val="0"/>
      <w:marRight w:val="0"/>
      <w:marTop w:val="0"/>
      <w:marBottom w:val="0"/>
      <w:divBdr>
        <w:top w:val="none" w:sz="0" w:space="0" w:color="auto"/>
        <w:left w:val="none" w:sz="0" w:space="0" w:color="auto"/>
        <w:bottom w:val="none" w:sz="0" w:space="0" w:color="auto"/>
        <w:right w:val="none" w:sz="0" w:space="0" w:color="auto"/>
      </w:divBdr>
    </w:div>
    <w:div w:id="1201741812">
      <w:bodyDiv w:val="1"/>
      <w:marLeft w:val="0"/>
      <w:marRight w:val="0"/>
      <w:marTop w:val="0"/>
      <w:marBottom w:val="0"/>
      <w:divBdr>
        <w:top w:val="none" w:sz="0" w:space="0" w:color="auto"/>
        <w:left w:val="none" w:sz="0" w:space="0" w:color="auto"/>
        <w:bottom w:val="none" w:sz="0" w:space="0" w:color="auto"/>
        <w:right w:val="none" w:sz="0" w:space="0" w:color="auto"/>
      </w:divBdr>
    </w:div>
    <w:div w:id="1201934962">
      <w:bodyDiv w:val="1"/>
      <w:marLeft w:val="0"/>
      <w:marRight w:val="0"/>
      <w:marTop w:val="0"/>
      <w:marBottom w:val="0"/>
      <w:divBdr>
        <w:top w:val="none" w:sz="0" w:space="0" w:color="auto"/>
        <w:left w:val="none" w:sz="0" w:space="0" w:color="auto"/>
        <w:bottom w:val="none" w:sz="0" w:space="0" w:color="auto"/>
        <w:right w:val="none" w:sz="0" w:space="0" w:color="auto"/>
      </w:divBdr>
    </w:div>
    <w:div w:id="1201940052">
      <w:bodyDiv w:val="1"/>
      <w:marLeft w:val="0"/>
      <w:marRight w:val="0"/>
      <w:marTop w:val="0"/>
      <w:marBottom w:val="0"/>
      <w:divBdr>
        <w:top w:val="none" w:sz="0" w:space="0" w:color="auto"/>
        <w:left w:val="none" w:sz="0" w:space="0" w:color="auto"/>
        <w:bottom w:val="none" w:sz="0" w:space="0" w:color="auto"/>
        <w:right w:val="none" w:sz="0" w:space="0" w:color="auto"/>
      </w:divBdr>
    </w:div>
    <w:div w:id="1201942965">
      <w:bodyDiv w:val="1"/>
      <w:marLeft w:val="0"/>
      <w:marRight w:val="0"/>
      <w:marTop w:val="0"/>
      <w:marBottom w:val="0"/>
      <w:divBdr>
        <w:top w:val="none" w:sz="0" w:space="0" w:color="auto"/>
        <w:left w:val="none" w:sz="0" w:space="0" w:color="auto"/>
        <w:bottom w:val="none" w:sz="0" w:space="0" w:color="auto"/>
        <w:right w:val="none" w:sz="0" w:space="0" w:color="auto"/>
      </w:divBdr>
    </w:div>
    <w:div w:id="1202085520">
      <w:bodyDiv w:val="1"/>
      <w:marLeft w:val="0"/>
      <w:marRight w:val="0"/>
      <w:marTop w:val="0"/>
      <w:marBottom w:val="0"/>
      <w:divBdr>
        <w:top w:val="none" w:sz="0" w:space="0" w:color="auto"/>
        <w:left w:val="none" w:sz="0" w:space="0" w:color="auto"/>
        <w:bottom w:val="none" w:sz="0" w:space="0" w:color="auto"/>
        <w:right w:val="none" w:sz="0" w:space="0" w:color="auto"/>
      </w:divBdr>
    </w:div>
    <w:div w:id="1202085695">
      <w:bodyDiv w:val="1"/>
      <w:marLeft w:val="0"/>
      <w:marRight w:val="0"/>
      <w:marTop w:val="0"/>
      <w:marBottom w:val="0"/>
      <w:divBdr>
        <w:top w:val="none" w:sz="0" w:space="0" w:color="auto"/>
        <w:left w:val="none" w:sz="0" w:space="0" w:color="auto"/>
        <w:bottom w:val="none" w:sz="0" w:space="0" w:color="auto"/>
        <w:right w:val="none" w:sz="0" w:space="0" w:color="auto"/>
      </w:divBdr>
    </w:div>
    <w:div w:id="1202132219">
      <w:bodyDiv w:val="1"/>
      <w:marLeft w:val="0"/>
      <w:marRight w:val="0"/>
      <w:marTop w:val="0"/>
      <w:marBottom w:val="0"/>
      <w:divBdr>
        <w:top w:val="none" w:sz="0" w:space="0" w:color="auto"/>
        <w:left w:val="none" w:sz="0" w:space="0" w:color="auto"/>
        <w:bottom w:val="none" w:sz="0" w:space="0" w:color="auto"/>
        <w:right w:val="none" w:sz="0" w:space="0" w:color="auto"/>
      </w:divBdr>
    </w:div>
    <w:div w:id="1202205016">
      <w:bodyDiv w:val="1"/>
      <w:marLeft w:val="0"/>
      <w:marRight w:val="0"/>
      <w:marTop w:val="0"/>
      <w:marBottom w:val="0"/>
      <w:divBdr>
        <w:top w:val="none" w:sz="0" w:space="0" w:color="auto"/>
        <w:left w:val="none" w:sz="0" w:space="0" w:color="auto"/>
        <w:bottom w:val="none" w:sz="0" w:space="0" w:color="auto"/>
        <w:right w:val="none" w:sz="0" w:space="0" w:color="auto"/>
      </w:divBdr>
    </w:div>
    <w:div w:id="1202212075">
      <w:bodyDiv w:val="1"/>
      <w:marLeft w:val="0"/>
      <w:marRight w:val="0"/>
      <w:marTop w:val="0"/>
      <w:marBottom w:val="0"/>
      <w:divBdr>
        <w:top w:val="none" w:sz="0" w:space="0" w:color="auto"/>
        <w:left w:val="none" w:sz="0" w:space="0" w:color="auto"/>
        <w:bottom w:val="none" w:sz="0" w:space="0" w:color="auto"/>
        <w:right w:val="none" w:sz="0" w:space="0" w:color="auto"/>
      </w:divBdr>
    </w:div>
    <w:div w:id="1202286892">
      <w:bodyDiv w:val="1"/>
      <w:marLeft w:val="0"/>
      <w:marRight w:val="0"/>
      <w:marTop w:val="0"/>
      <w:marBottom w:val="0"/>
      <w:divBdr>
        <w:top w:val="none" w:sz="0" w:space="0" w:color="auto"/>
        <w:left w:val="none" w:sz="0" w:space="0" w:color="auto"/>
        <w:bottom w:val="none" w:sz="0" w:space="0" w:color="auto"/>
        <w:right w:val="none" w:sz="0" w:space="0" w:color="auto"/>
      </w:divBdr>
    </w:div>
    <w:div w:id="1202399761">
      <w:bodyDiv w:val="1"/>
      <w:marLeft w:val="0"/>
      <w:marRight w:val="0"/>
      <w:marTop w:val="0"/>
      <w:marBottom w:val="0"/>
      <w:divBdr>
        <w:top w:val="none" w:sz="0" w:space="0" w:color="auto"/>
        <w:left w:val="none" w:sz="0" w:space="0" w:color="auto"/>
        <w:bottom w:val="none" w:sz="0" w:space="0" w:color="auto"/>
        <w:right w:val="none" w:sz="0" w:space="0" w:color="auto"/>
      </w:divBdr>
    </w:div>
    <w:div w:id="1202400399">
      <w:bodyDiv w:val="1"/>
      <w:marLeft w:val="0"/>
      <w:marRight w:val="0"/>
      <w:marTop w:val="0"/>
      <w:marBottom w:val="0"/>
      <w:divBdr>
        <w:top w:val="none" w:sz="0" w:space="0" w:color="auto"/>
        <w:left w:val="none" w:sz="0" w:space="0" w:color="auto"/>
        <w:bottom w:val="none" w:sz="0" w:space="0" w:color="auto"/>
        <w:right w:val="none" w:sz="0" w:space="0" w:color="auto"/>
      </w:divBdr>
    </w:div>
    <w:div w:id="1202593017">
      <w:bodyDiv w:val="1"/>
      <w:marLeft w:val="0"/>
      <w:marRight w:val="0"/>
      <w:marTop w:val="0"/>
      <w:marBottom w:val="0"/>
      <w:divBdr>
        <w:top w:val="none" w:sz="0" w:space="0" w:color="auto"/>
        <w:left w:val="none" w:sz="0" w:space="0" w:color="auto"/>
        <w:bottom w:val="none" w:sz="0" w:space="0" w:color="auto"/>
        <w:right w:val="none" w:sz="0" w:space="0" w:color="auto"/>
      </w:divBdr>
    </w:div>
    <w:div w:id="1202980571">
      <w:bodyDiv w:val="1"/>
      <w:marLeft w:val="0"/>
      <w:marRight w:val="0"/>
      <w:marTop w:val="0"/>
      <w:marBottom w:val="0"/>
      <w:divBdr>
        <w:top w:val="none" w:sz="0" w:space="0" w:color="auto"/>
        <w:left w:val="none" w:sz="0" w:space="0" w:color="auto"/>
        <w:bottom w:val="none" w:sz="0" w:space="0" w:color="auto"/>
        <w:right w:val="none" w:sz="0" w:space="0" w:color="auto"/>
      </w:divBdr>
    </w:div>
    <w:div w:id="1203132722">
      <w:bodyDiv w:val="1"/>
      <w:marLeft w:val="0"/>
      <w:marRight w:val="0"/>
      <w:marTop w:val="0"/>
      <w:marBottom w:val="0"/>
      <w:divBdr>
        <w:top w:val="none" w:sz="0" w:space="0" w:color="auto"/>
        <w:left w:val="none" w:sz="0" w:space="0" w:color="auto"/>
        <w:bottom w:val="none" w:sz="0" w:space="0" w:color="auto"/>
        <w:right w:val="none" w:sz="0" w:space="0" w:color="auto"/>
      </w:divBdr>
    </w:div>
    <w:div w:id="1203324210">
      <w:bodyDiv w:val="1"/>
      <w:marLeft w:val="0"/>
      <w:marRight w:val="0"/>
      <w:marTop w:val="0"/>
      <w:marBottom w:val="0"/>
      <w:divBdr>
        <w:top w:val="none" w:sz="0" w:space="0" w:color="auto"/>
        <w:left w:val="none" w:sz="0" w:space="0" w:color="auto"/>
        <w:bottom w:val="none" w:sz="0" w:space="0" w:color="auto"/>
        <w:right w:val="none" w:sz="0" w:space="0" w:color="auto"/>
      </w:divBdr>
    </w:div>
    <w:div w:id="1203438159">
      <w:bodyDiv w:val="1"/>
      <w:marLeft w:val="0"/>
      <w:marRight w:val="0"/>
      <w:marTop w:val="0"/>
      <w:marBottom w:val="0"/>
      <w:divBdr>
        <w:top w:val="none" w:sz="0" w:space="0" w:color="auto"/>
        <w:left w:val="none" w:sz="0" w:space="0" w:color="auto"/>
        <w:bottom w:val="none" w:sz="0" w:space="0" w:color="auto"/>
        <w:right w:val="none" w:sz="0" w:space="0" w:color="auto"/>
      </w:divBdr>
    </w:div>
    <w:div w:id="1203443901">
      <w:bodyDiv w:val="1"/>
      <w:marLeft w:val="0"/>
      <w:marRight w:val="0"/>
      <w:marTop w:val="0"/>
      <w:marBottom w:val="0"/>
      <w:divBdr>
        <w:top w:val="none" w:sz="0" w:space="0" w:color="auto"/>
        <w:left w:val="none" w:sz="0" w:space="0" w:color="auto"/>
        <w:bottom w:val="none" w:sz="0" w:space="0" w:color="auto"/>
        <w:right w:val="none" w:sz="0" w:space="0" w:color="auto"/>
      </w:divBdr>
    </w:div>
    <w:div w:id="1203596619">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3785913">
      <w:bodyDiv w:val="1"/>
      <w:marLeft w:val="0"/>
      <w:marRight w:val="0"/>
      <w:marTop w:val="0"/>
      <w:marBottom w:val="0"/>
      <w:divBdr>
        <w:top w:val="none" w:sz="0" w:space="0" w:color="auto"/>
        <w:left w:val="none" w:sz="0" w:space="0" w:color="auto"/>
        <w:bottom w:val="none" w:sz="0" w:space="0" w:color="auto"/>
        <w:right w:val="none" w:sz="0" w:space="0" w:color="auto"/>
      </w:divBdr>
    </w:div>
    <w:div w:id="1203830879">
      <w:bodyDiv w:val="1"/>
      <w:marLeft w:val="0"/>
      <w:marRight w:val="0"/>
      <w:marTop w:val="0"/>
      <w:marBottom w:val="0"/>
      <w:divBdr>
        <w:top w:val="none" w:sz="0" w:space="0" w:color="auto"/>
        <w:left w:val="none" w:sz="0" w:space="0" w:color="auto"/>
        <w:bottom w:val="none" w:sz="0" w:space="0" w:color="auto"/>
        <w:right w:val="none" w:sz="0" w:space="0" w:color="auto"/>
      </w:divBdr>
    </w:div>
    <w:div w:id="1204252557">
      <w:bodyDiv w:val="1"/>
      <w:marLeft w:val="0"/>
      <w:marRight w:val="0"/>
      <w:marTop w:val="0"/>
      <w:marBottom w:val="0"/>
      <w:divBdr>
        <w:top w:val="none" w:sz="0" w:space="0" w:color="auto"/>
        <w:left w:val="none" w:sz="0" w:space="0" w:color="auto"/>
        <w:bottom w:val="none" w:sz="0" w:space="0" w:color="auto"/>
        <w:right w:val="none" w:sz="0" w:space="0" w:color="auto"/>
      </w:divBdr>
    </w:div>
    <w:div w:id="1204290207">
      <w:bodyDiv w:val="1"/>
      <w:marLeft w:val="0"/>
      <w:marRight w:val="0"/>
      <w:marTop w:val="0"/>
      <w:marBottom w:val="0"/>
      <w:divBdr>
        <w:top w:val="none" w:sz="0" w:space="0" w:color="auto"/>
        <w:left w:val="none" w:sz="0" w:space="0" w:color="auto"/>
        <w:bottom w:val="none" w:sz="0" w:space="0" w:color="auto"/>
        <w:right w:val="none" w:sz="0" w:space="0" w:color="auto"/>
      </w:divBdr>
    </w:div>
    <w:div w:id="1204635977">
      <w:bodyDiv w:val="1"/>
      <w:marLeft w:val="0"/>
      <w:marRight w:val="0"/>
      <w:marTop w:val="0"/>
      <w:marBottom w:val="0"/>
      <w:divBdr>
        <w:top w:val="none" w:sz="0" w:space="0" w:color="auto"/>
        <w:left w:val="none" w:sz="0" w:space="0" w:color="auto"/>
        <w:bottom w:val="none" w:sz="0" w:space="0" w:color="auto"/>
        <w:right w:val="none" w:sz="0" w:space="0" w:color="auto"/>
      </w:divBdr>
    </w:div>
    <w:div w:id="1204902135">
      <w:bodyDiv w:val="1"/>
      <w:marLeft w:val="0"/>
      <w:marRight w:val="0"/>
      <w:marTop w:val="0"/>
      <w:marBottom w:val="0"/>
      <w:divBdr>
        <w:top w:val="none" w:sz="0" w:space="0" w:color="auto"/>
        <w:left w:val="none" w:sz="0" w:space="0" w:color="auto"/>
        <w:bottom w:val="none" w:sz="0" w:space="0" w:color="auto"/>
        <w:right w:val="none" w:sz="0" w:space="0" w:color="auto"/>
      </w:divBdr>
    </w:div>
    <w:div w:id="1205095852">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289232">
      <w:bodyDiv w:val="1"/>
      <w:marLeft w:val="0"/>
      <w:marRight w:val="0"/>
      <w:marTop w:val="0"/>
      <w:marBottom w:val="0"/>
      <w:divBdr>
        <w:top w:val="none" w:sz="0" w:space="0" w:color="auto"/>
        <w:left w:val="none" w:sz="0" w:space="0" w:color="auto"/>
        <w:bottom w:val="none" w:sz="0" w:space="0" w:color="auto"/>
        <w:right w:val="none" w:sz="0" w:space="0" w:color="auto"/>
      </w:divBdr>
    </w:div>
    <w:div w:id="1205291752">
      <w:bodyDiv w:val="1"/>
      <w:marLeft w:val="0"/>
      <w:marRight w:val="0"/>
      <w:marTop w:val="0"/>
      <w:marBottom w:val="0"/>
      <w:divBdr>
        <w:top w:val="none" w:sz="0" w:space="0" w:color="auto"/>
        <w:left w:val="none" w:sz="0" w:space="0" w:color="auto"/>
        <w:bottom w:val="none" w:sz="0" w:space="0" w:color="auto"/>
        <w:right w:val="none" w:sz="0" w:space="0" w:color="auto"/>
      </w:divBdr>
    </w:div>
    <w:div w:id="1205482573">
      <w:bodyDiv w:val="1"/>
      <w:marLeft w:val="0"/>
      <w:marRight w:val="0"/>
      <w:marTop w:val="0"/>
      <w:marBottom w:val="0"/>
      <w:divBdr>
        <w:top w:val="none" w:sz="0" w:space="0" w:color="auto"/>
        <w:left w:val="none" w:sz="0" w:space="0" w:color="auto"/>
        <w:bottom w:val="none" w:sz="0" w:space="0" w:color="auto"/>
        <w:right w:val="none" w:sz="0" w:space="0" w:color="auto"/>
      </w:divBdr>
    </w:div>
    <w:div w:id="1205867530">
      <w:bodyDiv w:val="1"/>
      <w:marLeft w:val="0"/>
      <w:marRight w:val="0"/>
      <w:marTop w:val="0"/>
      <w:marBottom w:val="0"/>
      <w:divBdr>
        <w:top w:val="none" w:sz="0" w:space="0" w:color="auto"/>
        <w:left w:val="none" w:sz="0" w:space="0" w:color="auto"/>
        <w:bottom w:val="none" w:sz="0" w:space="0" w:color="auto"/>
        <w:right w:val="none" w:sz="0" w:space="0" w:color="auto"/>
      </w:divBdr>
    </w:div>
    <w:div w:id="1205873466">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214555">
      <w:bodyDiv w:val="1"/>
      <w:marLeft w:val="0"/>
      <w:marRight w:val="0"/>
      <w:marTop w:val="0"/>
      <w:marBottom w:val="0"/>
      <w:divBdr>
        <w:top w:val="none" w:sz="0" w:space="0" w:color="auto"/>
        <w:left w:val="none" w:sz="0" w:space="0" w:color="auto"/>
        <w:bottom w:val="none" w:sz="0" w:space="0" w:color="auto"/>
        <w:right w:val="none" w:sz="0" w:space="0" w:color="auto"/>
      </w:divBdr>
    </w:div>
    <w:div w:id="1206217298">
      <w:bodyDiv w:val="1"/>
      <w:marLeft w:val="0"/>
      <w:marRight w:val="0"/>
      <w:marTop w:val="0"/>
      <w:marBottom w:val="0"/>
      <w:divBdr>
        <w:top w:val="none" w:sz="0" w:space="0" w:color="auto"/>
        <w:left w:val="none" w:sz="0" w:space="0" w:color="auto"/>
        <w:bottom w:val="none" w:sz="0" w:space="0" w:color="auto"/>
        <w:right w:val="none" w:sz="0" w:space="0" w:color="auto"/>
      </w:divBdr>
    </w:div>
    <w:div w:id="1206409530">
      <w:bodyDiv w:val="1"/>
      <w:marLeft w:val="0"/>
      <w:marRight w:val="0"/>
      <w:marTop w:val="0"/>
      <w:marBottom w:val="0"/>
      <w:divBdr>
        <w:top w:val="none" w:sz="0" w:space="0" w:color="auto"/>
        <w:left w:val="none" w:sz="0" w:space="0" w:color="auto"/>
        <w:bottom w:val="none" w:sz="0" w:space="0" w:color="auto"/>
        <w:right w:val="none" w:sz="0" w:space="0" w:color="auto"/>
      </w:divBdr>
    </w:div>
    <w:div w:id="1206597571">
      <w:bodyDiv w:val="1"/>
      <w:marLeft w:val="0"/>
      <w:marRight w:val="0"/>
      <w:marTop w:val="0"/>
      <w:marBottom w:val="0"/>
      <w:divBdr>
        <w:top w:val="none" w:sz="0" w:space="0" w:color="auto"/>
        <w:left w:val="none" w:sz="0" w:space="0" w:color="auto"/>
        <w:bottom w:val="none" w:sz="0" w:space="0" w:color="auto"/>
        <w:right w:val="none" w:sz="0" w:space="0" w:color="auto"/>
      </w:divBdr>
    </w:div>
    <w:div w:id="1206680883">
      <w:bodyDiv w:val="1"/>
      <w:marLeft w:val="0"/>
      <w:marRight w:val="0"/>
      <w:marTop w:val="0"/>
      <w:marBottom w:val="0"/>
      <w:divBdr>
        <w:top w:val="none" w:sz="0" w:space="0" w:color="auto"/>
        <w:left w:val="none" w:sz="0" w:space="0" w:color="auto"/>
        <w:bottom w:val="none" w:sz="0" w:space="0" w:color="auto"/>
        <w:right w:val="none" w:sz="0" w:space="0" w:color="auto"/>
      </w:divBdr>
    </w:div>
    <w:div w:id="1206911506">
      <w:bodyDiv w:val="1"/>
      <w:marLeft w:val="0"/>
      <w:marRight w:val="0"/>
      <w:marTop w:val="0"/>
      <w:marBottom w:val="0"/>
      <w:divBdr>
        <w:top w:val="none" w:sz="0" w:space="0" w:color="auto"/>
        <w:left w:val="none" w:sz="0" w:space="0" w:color="auto"/>
        <w:bottom w:val="none" w:sz="0" w:space="0" w:color="auto"/>
        <w:right w:val="none" w:sz="0" w:space="0" w:color="auto"/>
      </w:divBdr>
    </w:div>
    <w:div w:id="1207181181">
      <w:bodyDiv w:val="1"/>
      <w:marLeft w:val="0"/>
      <w:marRight w:val="0"/>
      <w:marTop w:val="0"/>
      <w:marBottom w:val="0"/>
      <w:divBdr>
        <w:top w:val="none" w:sz="0" w:space="0" w:color="auto"/>
        <w:left w:val="none" w:sz="0" w:space="0" w:color="auto"/>
        <w:bottom w:val="none" w:sz="0" w:space="0" w:color="auto"/>
        <w:right w:val="none" w:sz="0" w:space="0" w:color="auto"/>
      </w:divBdr>
    </w:div>
    <w:div w:id="1207369822">
      <w:bodyDiv w:val="1"/>
      <w:marLeft w:val="0"/>
      <w:marRight w:val="0"/>
      <w:marTop w:val="0"/>
      <w:marBottom w:val="0"/>
      <w:divBdr>
        <w:top w:val="none" w:sz="0" w:space="0" w:color="auto"/>
        <w:left w:val="none" w:sz="0" w:space="0" w:color="auto"/>
        <w:bottom w:val="none" w:sz="0" w:space="0" w:color="auto"/>
        <w:right w:val="none" w:sz="0" w:space="0" w:color="auto"/>
      </w:divBdr>
    </w:div>
    <w:div w:id="1207572553">
      <w:bodyDiv w:val="1"/>
      <w:marLeft w:val="0"/>
      <w:marRight w:val="0"/>
      <w:marTop w:val="0"/>
      <w:marBottom w:val="0"/>
      <w:divBdr>
        <w:top w:val="none" w:sz="0" w:space="0" w:color="auto"/>
        <w:left w:val="none" w:sz="0" w:space="0" w:color="auto"/>
        <w:bottom w:val="none" w:sz="0" w:space="0" w:color="auto"/>
        <w:right w:val="none" w:sz="0" w:space="0" w:color="auto"/>
      </w:divBdr>
    </w:div>
    <w:div w:id="1207638505">
      <w:bodyDiv w:val="1"/>
      <w:marLeft w:val="0"/>
      <w:marRight w:val="0"/>
      <w:marTop w:val="0"/>
      <w:marBottom w:val="0"/>
      <w:divBdr>
        <w:top w:val="none" w:sz="0" w:space="0" w:color="auto"/>
        <w:left w:val="none" w:sz="0" w:space="0" w:color="auto"/>
        <w:bottom w:val="none" w:sz="0" w:space="0" w:color="auto"/>
        <w:right w:val="none" w:sz="0" w:space="0" w:color="auto"/>
      </w:divBdr>
    </w:div>
    <w:div w:id="1207714520">
      <w:bodyDiv w:val="1"/>
      <w:marLeft w:val="0"/>
      <w:marRight w:val="0"/>
      <w:marTop w:val="0"/>
      <w:marBottom w:val="0"/>
      <w:divBdr>
        <w:top w:val="none" w:sz="0" w:space="0" w:color="auto"/>
        <w:left w:val="none" w:sz="0" w:space="0" w:color="auto"/>
        <w:bottom w:val="none" w:sz="0" w:space="0" w:color="auto"/>
        <w:right w:val="none" w:sz="0" w:space="0" w:color="auto"/>
      </w:divBdr>
    </w:div>
    <w:div w:id="1207790098">
      <w:bodyDiv w:val="1"/>
      <w:marLeft w:val="0"/>
      <w:marRight w:val="0"/>
      <w:marTop w:val="0"/>
      <w:marBottom w:val="0"/>
      <w:divBdr>
        <w:top w:val="none" w:sz="0" w:space="0" w:color="auto"/>
        <w:left w:val="none" w:sz="0" w:space="0" w:color="auto"/>
        <w:bottom w:val="none" w:sz="0" w:space="0" w:color="auto"/>
        <w:right w:val="none" w:sz="0" w:space="0" w:color="auto"/>
      </w:divBdr>
    </w:div>
    <w:div w:id="1207837768">
      <w:bodyDiv w:val="1"/>
      <w:marLeft w:val="0"/>
      <w:marRight w:val="0"/>
      <w:marTop w:val="0"/>
      <w:marBottom w:val="0"/>
      <w:divBdr>
        <w:top w:val="none" w:sz="0" w:space="0" w:color="auto"/>
        <w:left w:val="none" w:sz="0" w:space="0" w:color="auto"/>
        <w:bottom w:val="none" w:sz="0" w:space="0" w:color="auto"/>
        <w:right w:val="none" w:sz="0" w:space="0" w:color="auto"/>
      </w:divBdr>
    </w:div>
    <w:div w:id="1208032367">
      <w:bodyDiv w:val="1"/>
      <w:marLeft w:val="0"/>
      <w:marRight w:val="0"/>
      <w:marTop w:val="0"/>
      <w:marBottom w:val="0"/>
      <w:divBdr>
        <w:top w:val="none" w:sz="0" w:space="0" w:color="auto"/>
        <w:left w:val="none" w:sz="0" w:space="0" w:color="auto"/>
        <w:bottom w:val="none" w:sz="0" w:space="0" w:color="auto"/>
        <w:right w:val="none" w:sz="0" w:space="0" w:color="auto"/>
      </w:divBdr>
    </w:div>
    <w:div w:id="1208104383">
      <w:bodyDiv w:val="1"/>
      <w:marLeft w:val="0"/>
      <w:marRight w:val="0"/>
      <w:marTop w:val="0"/>
      <w:marBottom w:val="0"/>
      <w:divBdr>
        <w:top w:val="none" w:sz="0" w:space="0" w:color="auto"/>
        <w:left w:val="none" w:sz="0" w:space="0" w:color="auto"/>
        <w:bottom w:val="none" w:sz="0" w:space="0" w:color="auto"/>
        <w:right w:val="none" w:sz="0" w:space="0" w:color="auto"/>
      </w:divBdr>
    </w:div>
    <w:div w:id="1208109737">
      <w:bodyDiv w:val="1"/>
      <w:marLeft w:val="0"/>
      <w:marRight w:val="0"/>
      <w:marTop w:val="0"/>
      <w:marBottom w:val="0"/>
      <w:divBdr>
        <w:top w:val="none" w:sz="0" w:space="0" w:color="auto"/>
        <w:left w:val="none" w:sz="0" w:space="0" w:color="auto"/>
        <w:bottom w:val="none" w:sz="0" w:space="0" w:color="auto"/>
        <w:right w:val="none" w:sz="0" w:space="0" w:color="auto"/>
      </w:divBdr>
    </w:div>
    <w:div w:id="1208298468">
      <w:bodyDiv w:val="1"/>
      <w:marLeft w:val="0"/>
      <w:marRight w:val="0"/>
      <w:marTop w:val="0"/>
      <w:marBottom w:val="0"/>
      <w:divBdr>
        <w:top w:val="none" w:sz="0" w:space="0" w:color="auto"/>
        <w:left w:val="none" w:sz="0" w:space="0" w:color="auto"/>
        <w:bottom w:val="none" w:sz="0" w:space="0" w:color="auto"/>
        <w:right w:val="none" w:sz="0" w:space="0" w:color="auto"/>
      </w:divBdr>
    </w:div>
    <w:div w:id="1208372147">
      <w:bodyDiv w:val="1"/>
      <w:marLeft w:val="0"/>
      <w:marRight w:val="0"/>
      <w:marTop w:val="0"/>
      <w:marBottom w:val="0"/>
      <w:divBdr>
        <w:top w:val="none" w:sz="0" w:space="0" w:color="auto"/>
        <w:left w:val="none" w:sz="0" w:space="0" w:color="auto"/>
        <w:bottom w:val="none" w:sz="0" w:space="0" w:color="auto"/>
        <w:right w:val="none" w:sz="0" w:space="0" w:color="auto"/>
      </w:divBdr>
    </w:div>
    <w:div w:id="1208493310">
      <w:bodyDiv w:val="1"/>
      <w:marLeft w:val="0"/>
      <w:marRight w:val="0"/>
      <w:marTop w:val="0"/>
      <w:marBottom w:val="0"/>
      <w:divBdr>
        <w:top w:val="none" w:sz="0" w:space="0" w:color="auto"/>
        <w:left w:val="none" w:sz="0" w:space="0" w:color="auto"/>
        <w:bottom w:val="none" w:sz="0" w:space="0" w:color="auto"/>
        <w:right w:val="none" w:sz="0" w:space="0" w:color="auto"/>
      </w:divBdr>
    </w:div>
    <w:div w:id="1208565128">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642621">
      <w:bodyDiv w:val="1"/>
      <w:marLeft w:val="0"/>
      <w:marRight w:val="0"/>
      <w:marTop w:val="0"/>
      <w:marBottom w:val="0"/>
      <w:divBdr>
        <w:top w:val="none" w:sz="0" w:space="0" w:color="auto"/>
        <w:left w:val="none" w:sz="0" w:space="0" w:color="auto"/>
        <w:bottom w:val="none" w:sz="0" w:space="0" w:color="auto"/>
        <w:right w:val="none" w:sz="0" w:space="0" w:color="auto"/>
      </w:divBdr>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142990">
      <w:bodyDiv w:val="1"/>
      <w:marLeft w:val="0"/>
      <w:marRight w:val="0"/>
      <w:marTop w:val="0"/>
      <w:marBottom w:val="0"/>
      <w:divBdr>
        <w:top w:val="none" w:sz="0" w:space="0" w:color="auto"/>
        <w:left w:val="none" w:sz="0" w:space="0" w:color="auto"/>
        <w:bottom w:val="none" w:sz="0" w:space="0" w:color="auto"/>
        <w:right w:val="none" w:sz="0" w:space="0" w:color="auto"/>
      </w:divBdr>
    </w:div>
    <w:div w:id="1209218341">
      <w:bodyDiv w:val="1"/>
      <w:marLeft w:val="0"/>
      <w:marRight w:val="0"/>
      <w:marTop w:val="0"/>
      <w:marBottom w:val="0"/>
      <w:divBdr>
        <w:top w:val="none" w:sz="0" w:space="0" w:color="auto"/>
        <w:left w:val="none" w:sz="0" w:space="0" w:color="auto"/>
        <w:bottom w:val="none" w:sz="0" w:space="0" w:color="auto"/>
        <w:right w:val="none" w:sz="0" w:space="0" w:color="auto"/>
      </w:divBdr>
    </w:div>
    <w:div w:id="1209606131">
      <w:bodyDiv w:val="1"/>
      <w:marLeft w:val="0"/>
      <w:marRight w:val="0"/>
      <w:marTop w:val="0"/>
      <w:marBottom w:val="0"/>
      <w:divBdr>
        <w:top w:val="none" w:sz="0" w:space="0" w:color="auto"/>
        <w:left w:val="none" w:sz="0" w:space="0" w:color="auto"/>
        <w:bottom w:val="none" w:sz="0" w:space="0" w:color="auto"/>
        <w:right w:val="none" w:sz="0" w:space="0" w:color="auto"/>
      </w:divBdr>
    </w:div>
    <w:div w:id="1209613200">
      <w:bodyDiv w:val="1"/>
      <w:marLeft w:val="0"/>
      <w:marRight w:val="0"/>
      <w:marTop w:val="0"/>
      <w:marBottom w:val="0"/>
      <w:divBdr>
        <w:top w:val="none" w:sz="0" w:space="0" w:color="auto"/>
        <w:left w:val="none" w:sz="0" w:space="0" w:color="auto"/>
        <w:bottom w:val="none" w:sz="0" w:space="0" w:color="auto"/>
        <w:right w:val="none" w:sz="0" w:space="0" w:color="auto"/>
      </w:divBdr>
    </w:div>
    <w:div w:id="1209681818">
      <w:bodyDiv w:val="1"/>
      <w:marLeft w:val="0"/>
      <w:marRight w:val="0"/>
      <w:marTop w:val="0"/>
      <w:marBottom w:val="0"/>
      <w:divBdr>
        <w:top w:val="none" w:sz="0" w:space="0" w:color="auto"/>
        <w:left w:val="none" w:sz="0" w:space="0" w:color="auto"/>
        <w:bottom w:val="none" w:sz="0" w:space="0" w:color="auto"/>
        <w:right w:val="none" w:sz="0" w:space="0" w:color="auto"/>
      </w:divBdr>
    </w:div>
    <w:div w:id="1209686522">
      <w:bodyDiv w:val="1"/>
      <w:marLeft w:val="0"/>
      <w:marRight w:val="0"/>
      <w:marTop w:val="0"/>
      <w:marBottom w:val="0"/>
      <w:divBdr>
        <w:top w:val="none" w:sz="0" w:space="0" w:color="auto"/>
        <w:left w:val="none" w:sz="0" w:space="0" w:color="auto"/>
        <w:bottom w:val="none" w:sz="0" w:space="0" w:color="auto"/>
        <w:right w:val="none" w:sz="0" w:space="0" w:color="auto"/>
      </w:divBdr>
    </w:div>
    <w:div w:id="1209759453">
      <w:bodyDiv w:val="1"/>
      <w:marLeft w:val="0"/>
      <w:marRight w:val="0"/>
      <w:marTop w:val="0"/>
      <w:marBottom w:val="0"/>
      <w:divBdr>
        <w:top w:val="none" w:sz="0" w:space="0" w:color="auto"/>
        <w:left w:val="none" w:sz="0" w:space="0" w:color="auto"/>
        <w:bottom w:val="none" w:sz="0" w:space="0" w:color="auto"/>
        <w:right w:val="none" w:sz="0" w:space="0" w:color="auto"/>
      </w:divBdr>
    </w:div>
    <w:div w:id="1210068840">
      <w:bodyDiv w:val="1"/>
      <w:marLeft w:val="0"/>
      <w:marRight w:val="0"/>
      <w:marTop w:val="0"/>
      <w:marBottom w:val="0"/>
      <w:divBdr>
        <w:top w:val="none" w:sz="0" w:space="0" w:color="auto"/>
        <w:left w:val="none" w:sz="0" w:space="0" w:color="auto"/>
        <w:bottom w:val="none" w:sz="0" w:space="0" w:color="auto"/>
        <w:right w:val="none" w:sz="0" w:space="0" w:color="auto"/>
      </w:divBdr>
    </w:div>
    <w:div w:id="1210411905">
      <w:bodyDiv w:val="1"/>
      <w:marLeft w:val="0"/>
      <w:marRight w:val="0"/>
      <w:marTop w:val="0"/>
      <w:marBottom w:val="0"/>
      <w:divBdr>
        <w:top w:val="none" w:sz="0" w:space="0" w:color="auto"/>
        <w:left w:val="none" w:sz="0" w:space="0" w:color="auto"/>
        <w:bottom w:val="none" w:sz="0" w:space="0" w:color="auto"/>
        <w:right w:val="none" w:sz="0" w:space="0" w:color="auto"/>
      </w:divBdr>
    </w:div>
    <w:div w:id="1211262465">
      <w:bodyDiv w:val="1"/>
      <w:marLeft w:val="0"/>
      <w:marRight w:val="0"/>
      <w:marTop w:val="0"/>
      <w:marBottom w:val="0"/>
      <w:divBdr>
        <w:top w:val="none" w:sz="0" w:space="0" w:color="auto"/>
        <w:left w:val="none" w:sz="0" w:space="0" w:color="auto"/>
        <w:bottom w:val="none" w:sz="0" w:space="0" w:color="auto"/>
        <w:right w:val="none" w:sz="0" w:space="0" w:color="auto"/>
      </w:divBdr>
    </w:div>
    <w:div w:id="1211383121">
      <w:bodyDiv w:val="1"/>
      <w:marLeft w:val="0"/>
      <w:marRight w:val="0"/>
      <w:marTop w:val="0"/>
      <w:marBottom w:val="0"/>
      <w:divBdr>
        <w:top w:val="none" w:sz="0" w:space="0" w:color="auto"/>
        <w:left w:val="none" w:sz="0" w:space="0" w:color="auto"/>
        <w:bottom w:val="none" w:sz="0" w:space="0" w:color="auto"/>
        <w:right w:val="none" w:sz="0" w:space="0" w:color="auto"/>
      </w:divBdr>
    </w:div>
    <w:div w:id="1211530450">
      <w:bodyDiv w:val="1"/>
      <w:marLeft w:val="0"/>
      <w:marRight w:val="0"/>
      <w:marTop w:val="0"/>
      <w:marBottom w:val="0"/>
      <w:divBdr>
        <w:top w:val="none" w:sz="0" w:space="0" w:color="auto"/>
        <w:left w:val="none" w:sz="0" w:space="0" w:color="auto"/>
        <w:bottom w:val="none" w:sz="0" w:space="0" w:color="auto"/>
        <w:right w:val="none" w:sz="0" w:space="0" w:color="auto"/>
      </w:divBdr>
    </w:div>
    <w:div w:id="1211645523">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63210">
      <w:bodyDiv w:val="1"/>
      <w:marLeft w:val="0"/>
      <w:marRight w:val="0"/>
      <w:marTop w:val="0"/>
      <w:marBottom w:val="0"/>
      <w:divBdr>
        <w:top w:val="none" w:sz="0" w:space="0" w:color="auto"/>
        <w:left w:val="none" w:sz="0" w:space="0" w:color="auto"/>
        <w:bottom w:val="none" w:sz="0" w:space="0" w:color="auto"/>
        <w:right w:val="none" w:sz="0" w:space="0" w:color="auto"/>
      </w:divBdr>
    </w:div>
    <w:div w:id="1211963578">
      <w:bodyDiv w:val="1"/>
      <w:marLeft w:val="0"/>
      <w:marRight w:val="0"/>
      <w:marTop w:val="0"/>
      <w:marBottom w:val="0"/>
      <w:divBdr>
        <w:top w:val="none" w:sz="0" w:space="0" w:color="auto"/>
        <w:left w:val="none" w:sz="0" w:space="0" w:color="auto"/>
        <w:bottom w:val="none" w:sz="0" w:space="0" w:color="auto"/>
        <w:right w:val="none" w:sz="0" w:space="0" w:color="auto"/>
      </w:divBdr>
    </w:div>
    <w:div w:id="1212114051">
      <w:bodyDiv w:val="1"/>
      <w:marLeft w:val="0"/>
      <w:marRight w:val="0"/>
      <w:marTop w:val="0"/>
      <w:marBottom w:val="0"/>
      <w:divBdr>
        <w:top w:val="none" w:sz="0" w:space="0" w:color="auto"/>
        <w:left w:val="none" w:sz="0" w:space="0" w:color="auto"/>
        <w:bottom w:val="none" w:sz="0" w:space="0" w:color="auto"/>
        <w:right w:val="none" w:sz="0" w:space="0" w:color="auto"/>
      </w:divBdr>
    </w:div>
    <w:div w:id="1212234634">
      <w:bodyDiv w:val="1"/>
      <w:marLeft w:val="0"/>
      <w:marRight w:val="0"/>
      <w:marTop w:val="0"/>
      <w:marBottom w:val="0"/>
      <w:divBdr>
        <w:top w:val="none" w:sz="0" w:space="0" w:color="auto"/>
        <w:left w:val="none" w:sz="0" w:space="0" w:color="auto"/>
        <w:bottom w:val="none" w:sz="0" w:space="0" w:color="auto"/>
        <w:right w:val="none" w:sz="0" w:space="0" w:color="auto"/>
      </w:divBdr>
    </w:div>
    <w:div w:id="1212381422">
      <w:bodyDiv w:val="1"/>
      <w:marLeft w:val="0"/>
      <w:marRight w:val="0"/>
      <w:marTop w:val="0"/>
      <w:marBottom w:val="0"/>
      <w:divBdr>
        <w:top w:val="none" w:sz="0" w:space="0" w:color="auto"/>
        <w:left w:val="none" w:sz="0" w:space="0" w:color="auto"/>
        <w:bottom w:val="none" w:sz="0" w:space="0" w:color="auto"/>
        <w:right w:val="none" w:sz="0" w:space="0" w:color="auto"/>
      </w:divBdr>
    </w:div>
    <w:div w:id="1212495677">
      <w:bodyDiv w:val="1"/>
      <w:marLeft w:val="0"/>
      <w:marRight w:val="0"/>
      <w:marTop w:val="0"/>
      <w:marBottom w:val="0"/>
      <w:divBdr>
        <w:top w:val="none" w:sz="0" w:space="0" w:color="auto"/>
        <w:left w:val="none" w:sz="0" w:space="0" w:color="auto"/>
        <w:bottom w:val="none" w:sz="0" w:space="0" w:color="auto"/>
        <w:right w:val="none" w:sz="0" w:space="0" w:color="auto"/>
      </w:divBdr>
    </w:div>
    <w:div w:id="1212615210">
      <w:bodyDiv w:val="1"/>
      <w:marLeft w:val="0"/>
      <w:marRight w:val="0"/>
      <w:marTop w:val="0"/>
      <w:marBottom w:val="0"/>
      <w:divBdr>
        <w:top w:val="none" w:sz="0" w:space="0" w:color="auto"/>
        <w:left w:val="none" w:sz="0" w:space="0" w:color="auto"/>
        <w:bottom w:val="none" w:sz="0" w:space="0" w:color="auto"/>
        <w:right w:val="none" w:sz="0" w:space="0" w:color="auto"/>
      </w:divBdr>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8222">
      <w:bodyDiv w:val="1"/>
      <w:marLeft w:val="0"/>
      <w:marRight w:val="0"/>
      <w:marTop w:val="0"/>
      <w:marBottom w:val="0"/>
      <w:divBdr>
        <w:top w:val="none" w:sz="0" w:space="0" w:color="auto"/>
        <w:left w:val="none" w:sz="0" w:space="0" w:color="auto"/>
        <w:bottom w:val="none" w:sz="0" w:space="0" w:color="auto"/>
        <w:right w:val="none" w:sz="0" w:space="0" w:color="auto"/>
      </w:divBdr>
    </w:div>
    <w:div w:id="1213346748">
      <w:bodyDiv w:val="1"/>
      <w:marLeft w:val="0"/>
      <w:marRight w:val="0"/>
      <w:marTop w:val="0"/>
      <w:marBottom w:val="0"/>
      <w:divBdr>
        <w:top w:val="none" w:sz="0" w:space="0" w:color="auto"/>
        <w:left w:val="none" w:sz="0" w:space="0" w:color="auto"/>
        <w:bottom w:val="none" w:sz="0" w:space="0" w:color="auto"/>
        <w:right w:val="none" w:sz="0" w:space="0" w:color="auto"/>
      </w:divBdr>
    </w:div>
    <w:div w:id="1213465899">
      <w:bodyDiv w:val="1"/>
      <w:marLeft w:val="0"/>
      <w:marRight w:val="0"/>
      <w:marTop w:val="0"/>
      <w:marBottom w:val="0"/>
      <w:divBdr>
        <w:top w:val="none" w:sz="0" w:space="0" w:color="auto"/>
        <w:left w:val="none" w:sz="0" w:space="0" w:color="auto"/>
        <w:bottom w:val="none" w:sz="0" w:space="0" w:color="auto"/>
        <w:right w:val="none" w:sz="0" w:space="0" w:color="auto"/>
      </w:divBdr>
    </w:div>
    <w:div w:id="1213690296">
      <w:bodyDiv w:val="1"/>
      <w:marLeft w:val="0"/>
      <w:marRight w:val="0"/>
      <w:marTop w:val="0"/>
      <w:marBottom w:val="0"/>
      <w:divBdr>
        <w:top w:val="none" w:sz="0" w:space="0" w:color="auto"/>
        <w:left w:val="none" w:sz="0" w:space="0" w:color="auto"/>
        <w:bottom w:val="none" w:sz="0" w:space="0" w:color="auto"/>
        <w:right w:val="none" w:sz="0" w:space="0" w:color="auto"/>
      </w:divBdr>
    </w:div>
    <w:div w:id="1213807771">
      <w:bodyDiv w:val="1"/>
      <w:marLeft w:val="0"/>
      <w:marRight w:val="0"/>
      <w:marTop w:val="0"/>
      <w:marBottom w:val="0"/>
      <w:divBdr>
        <w:top w:val="none" w:sz="0" w:space="0" w:color="auto"/>
        <w:left w:val="none" w:sz="0" w:space="0" w:color="auto"/>
        <w:bottom w:val="none" w:sz="0" w:space="0" w:color="auto"/>
        <w:right w:val="none" w:sz="0" w:space="0" w:color="auto"/>
      </w:divBdr>
    </w:div>
    <w:div w:id="1213808202">
      <w:bodyDiv w:val="1"/>
      <w:marLeft w:val="0"/>
      <w:marRight w:val="0"/>
      <w:marTop w:val="0"/>
      <w:marBottom w:val="0"/>
      <w:divBdr>
        <w:top w:val="none" w:sz="0" w:space="0" w:color="auto"/>
        <w:left w:val="none" w:sz="0" w:space="0" w:color="auto"/>
        <w:bottom w:val="none" w:sz="0" w:space="0" w:color="auto"/>
        <w:right w:val="none" w:sz="0" w:space="0" w:color="auto"/>
      </w:divBdr>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004030">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312">
      <w:bodyDiv w:val="1"/>
      <w:marLeft w:val="0"/>
      <w:marRight w:val="0"/>
      <w:marTop w:val="0"/>
      <w:marBottom w:val="0"/>
      <w:divBdr>
        <w:top w:val="none" w:sz="0" w:space="0" w:color="auto"/>
        <w:left w:val="none" w:sz="0" w:space="0" w:color="auto"/>
        <w:bottom w:val="none" w:sz="0" w:space="0" w:color="auto"/>
        <w:right w:val="none" w:sz="0" w:space="0" w:color="auto"/>
      </w:divBdr>
    </w:div>
    <w:div w:id="1214806017">
      <w:bodyDiv w:val="1"/>
      <w:marLeft w:val="0"/>
      <w:marRight w:val="0"/>
      <w:marTop w:val="0"/>
      <w:marBottom w:val="0"/>
      <w:divBdr>
        <w:top w:val="none" w:sz="0" w:space="0" w:color="auto"/>
        <w:left w:val="none" w:sz="0" w:space="0" w:color="auto"/>
        <w:bottom w:val="none" w:sz="0" w:space="0" w:color="auto"/>
        <w:right w:val="none" w:sz="0" w:space="0" w:color="auto"/>
      </w:divBdr>
    </w:div>
    <w:div w:id="1215003616">
      <w:bodyDiv w:val="1"/>
      <w:marLeft w:val="0"/>
      <w:marRight w:val="0"/>
      <w:marTop w:val="0"/>
      <w:marBottom w:val="0"/>
      <w:divBdr>
        <w:top w:val="none" w:sz="0" w:space="0" w:color="auto"/>
        <w:left w:val="none" w:sz="0" w:space="0" w:color="auto"/>
        <w:bottom w:val="none" w:sz="0" w:space="0" w:color="auto"/>
        <w:right w:val="none" w:sz="0" w:space="0" w:color="auto"/>
      </w:divBdr>
    </w:div>
    <w:div w:id="1215384048">
      <w:bodyDiv w:val="1"/>
      <w:marLeft w:val="0"/>
      <w:marRight w:val="0"/>
      <w:marTop w:val="0"/>
      <w:marBottom w:val="0"/>
      <w:divBdr>
        <w:top w:val="none" w:sz="0" w:space="0" w:color="auto"/>
        <w:left w:val="none" w:sz="0" w:space="0" w:color="auto"/>
        <w:bottom w:val="none" w:sz="0" w:space="0" w:color="auto"/>
        <w:right w:val="none" w:sz="0" w:space="0" w:color="auto"/>
      </w:divBdr>
    </w:div>
    <w:div w:id="1215434064">
      <w:bodyDiv w:val="1"/>
      <w:marLeft w:val="0"/>
      <w:marRight w:val="0"/>
      <w:marTop w:val="0"/>
      <w:marBottom w:val="0"/>
      <w:divBdr>
        <w:top w:val="none" w:sz="0" w:space="0" w:color="auto"/>
        <w:left w:val="none" w:sz="0" w:space="0" w:color="auto"/>
        <w:bottom w:val="none" w:sz="0" w:space="0" w:color="auto"/>
        <w:right w:val="none" w:sz="0" w:space="0" w:color="auto"/>
      </w:divBdr>
    </w:div>
    <w:div w:id="1215463142">
      <w:bodyDiv w:val="1"/>
      <w:marLeft w:val="0"/>
      <w:marRight w:val="0"/>
      <w:marTop w:val="0"/>
      <w:marBottom w:val="0"/>
      <w:divBdr>
        <w:top w:val="none" w:sz="0" w:space="0" w:color="auto"/>
        <w:left w:val="none" w:sz="0" w:space="0" w:color="auto"/>
        <w:bottom w:val="none" w:sz="0" w:space="0" w:color="auto"/>
        <w:right w:val="none" w:sz="0" w:space="0" w:color="auto"/>
      </w:divBdr>
    </w:div>
    <w:div w:id="1215508422">
      <w:bodyDiv w:val="1"/>
      <w:marLeft w:val="0"/>
      <w:marRight w:val="0"/>
      <w:marTop w:val="0"/>
      <w:marBottom w:val="0"/>
      <w:divBdr>
        <w:top w:val="none" w:sz="0" w:space="0" w:color="auto"/>
        <w:left w:val="none" w:sz="0" w:space="0" w:color="auto"/>
        <w:bottom w:val="none" w:sz="0" w:space="0" w:color="auto"/>
        <w:right w:val="none" w:sz="0" w:space="0" w:color="auto"/>
      </w:divBdr>
    </w:div>
    <w:div w:id="1215584512">
      <w:bodyDiv w:val="1"/>
      <w:marLeft w:val="0"/>
      <w:marRight w:val="0"/>
      <w:marTop w:val="0"/>
      <w:marBottom w:val="0"/>
      <w:divBdr>
        <w:top w:val="none" w:sz="0" w:space="0" w:color="auto"/>
        <w:left w:val="none" w:sz="0" w:space="0" w:color="auto"/>
        <w:bottom w:val="none" w:sz="0" w:space="0" w:color="auto"/>
        <w:right w:val="none" w:sz="0" w:space="0" w:color="auto"/>
      </w:divBdr>
    </w:div>
    <w:div w:id="1216044205">
      <w:bodyDiv w:val="1"/>
      <w:marLeft w:val="0"/>
      <w:marRight w:val="0"/>
      <w:marTop w:val="0"/>
      <w:marBottom w:val="0"/>
      <w:divBdr>
        <w:top w:val="none" w:sz="0" w:space="0" w:color="auto"/>
        <w:left w:val="none" w:sz="0" w:space="0" w:color="auto"/>
        <w:bottom w:val="none" w:sz="0" w:space="0" w:color="auto"/>
        <w:right w:val="none" w:sz="0" w:space="0" w:color="auto"/>
      </w:divBdr>
    </w:div>
    <w:div w:id="1216164943">
      <w:bodyDiv w:val="1"/>
      <w:marLeft w:val="0"/>
      <w:marRight w:val="0"/>
      <w:marTop w:val="0"/>
      <w:marBottom w:val="0"/>
      <w:divBdr>
        <w:top w:val="none" w:sz="0" w:space="0" w:color="auto"/>
        <w:left w:val="none" w:sz="0" w:space="0" w:color="auto"/>
        <w:bottom w:val="none" w:sz="0" w:space="0" w:color="auto"/>
        <w:right w:val="none" w:sz="0" w:space="0" w:color="auto"/>
      </w:divBdr>
    </w:div>
    <w:div w:id="1216238523">
      <w:bodyDiv w:val="1"/>
      <w:marLeft w:val="0"/>
      <w:marRight w:val="0"/>
      <w:marTop w:val="0"/>
      <w:marBottom w:val="0"/>
      <w:divBdr>
        <w:top w:val="none" w:sz="0" w:space="0" w:color="auto"/>
        <w:left w:val="none" w:sz="0" w:space="0" w:color="auto"/>
        <w:bottom w:val="none" w:sz="0" w:space="0" w:color="auto"/>
        <w:right w:val="none" w:sz="0" w:space="0" w:color="auto"/>
      </w:divBdr>
    </w:div>
    <w:div w:id="1216352162">
      <w:bodyDiv w:val="1"/>
      <w:marLeft w:val="0"/>
      <w:marRight w:val="0"/>
      <w:marTop w:val="0"/>
      <w:marBottom w:val="0"/>
      <w:divBdr>
        <w:top w:val="none" w:sz="0" w:space="0" w:color="auto"/>
        <w:left w:val="none" w:sz="0" w:space="0" w:color="auto"/>
        <w:bottom w:val="none" w:sz="0" w:space="0" w:color="auto"/>
        <w:right w:val="none" w:sz="0" w:space="0" w:color="auto"/>
      </w:divBdr>
    </w:div>
    <w:div w:id="1216353982">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4898">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696951">
      <w:bodyDiv w:val="1"/>
      <w:marLeft w:val="0"/>
      <w:marRight w:val="0"/>
      <w:marTop w:val="0"/>
      <w:marBottom w:val="0"/>
      <w:divBdr>
        <w:top w:val="none" w:sz="0" w:space="0" w:color="auto"/>
        <w:left w:val="none" w:sz="0" w:space="0" w:color="auto"/>
        <w:bottom w:val="none" w:sz="0" w:space="0" w:color="auto"/>
        <w:right w:val="none" w:sz="0" w:space="0" w:color="auto"/>
      </w:divBdr>
    </w:div>
    <w:div w:id="1216698278">
      <w:bodyDiv w:val="1"/>
      <w:marLeft w:val="0"/>
      <w:marRight w:val="0"/>
      <w:marTop w:val="0"/>
      <w:marBottom w:val="0"/>
      <w:divBdr>
        <w:top w:val="none" w:sz="0" w:space="0" w:color="auto"/>
        <w:left w:val="none" w:sz="0" w:space="0" w:color="auto"/>
        <w:bottom w:val="none" w:sz="0" w:space="0" w:color="auto"/>
        <w:right w:val="none" w:sz="0" w:space="0" w:color="auto"/>
      </w:divBdr>
    </w:div>
    <w:div w:id="1216701373">
      <w:bodyDiv w:val="1"/>
      <w:marLeft w:val="0"/>
      <w:marRight w:val="0"/>
      <w:marTop w:val="0"/>
      <w:marBottom w:val="0"/>
      <w:divBdr>
        <w:top w:val="none" w:sz="0" w:space="0" w:color="auto"/>
        <w:left w:val="none" w:sz="0" w:space="0" w:color="auto"/>
        <w:bottom w:val="none" w:sz="0" w:space="0" w:color="auto"/>
        <w:right w:val="none" w:sz="0" w:space="0" w:color="auto"/>
      </w:divBdr>
    </w:div>
    <w:div w:id="1216937998">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88702">
      <w:bodyDiv w:val="1"/>
      <w:marLeft w:val="0"/>
      <w:marRight w:val="0"/>
      <w:marTop w:val="0"/>
      <w:marBottom w:val="0"/>
      <w:divBdr>
        <w:top w:val="none" w:sz="0" w:space="0" w:color="auto"/>
        <w:left w:val="none" w:sz="0" w:space="0" w:color="auto"/>
        <w:bottom w:val="none" w:sz="0" w:space="0" w:color="auto"/>
        <w:right w:val="none" w:sz="0" w:space="0" w:color="auto"/>
      </w:divBdr>
    </w:div>
    <w:div w:id="1217279510">
      <w:bodyDiv w:val="1"/>
      <w:marLeft w:val="0"/>
      <w:marRight w:val="0"/>
      <w:marTop w:val="0"/>
      <w:marBottom w:val="0"/>
      <w:divBdr>
        <w:top w:val="none" w:sz="0" w:space="0" w:color="auto"/>
        <w:left w:val="none" w:sz="0" w:space="0" w:color="auto"/>
        <w:bottom w:val="none" w:sz="0" w:space="0" w:color="auto"/>
        <w:right w:val="none" w:sz="0" w:space="0" w:color="auto"/>
      </w:divBdr>
    </w:div>
    <w:div w:id="1217280829">
      <w:bodyDiv w:val="1"/>
      <w:marLeft w:val="0"/>
      <w:marRight w:val="0"/>
      <w:marTop w:val="0"/>
      <w:marBottom w:val="0"/>
      <w:divBdr>
        <w:top w:val="none" w:sz="0" w:space="0" w:color="auto"/>
        <w:left w:val="none" w:sz="0" w:space="0" w:color="auto"/>
        <w:bottom w:val="none" w:sz="0" w:space="0" w:color="auto"/>
        <w:right w:val="none" w:sz="0" w:space="0" w:color="auto"/>
      </w:divBdr>
    </w:div>
    <w:div w:id="1217283633">
      <w:bodyDiv w:val="1"/>
      <w:marLeft w:val="0"/>
      <w:marRight w:val="0"/>
      <w:marTop w:val="0"/>
      <w:marBottom w:val="0"/>
      <w:divBdr>
        <w:top w:val="none" w:sz="0" w:space="0" w:color="auto"/>
        <w:left w:val="none" w:sz="0" w:space="0" w:color="auto"/>
        <w:bottom w:val="none" w:sz="0" w:space="0" w:color="auto"/>
        <w:right w:val="none" w:sz="0" w:space="0" w:color="auto"/>
      </w:divBdr>
    </w:div>
    <w:div w:id="1217471311">
      <w:bodyDiv w:val="1"/>
      <w:marLeft w:val="0"/>
      <w:marRight w:val="0"/>
      <w:marTop w:val="0"/>
      <w:marBottom w:val="0"/>
      <w:divBdr>
        <w:top w:val="none" w:sz="0" w:space="0" w:color="auto"/>
        <w:left w:val="none" w:sz="0" w:space="0" w:color="auto"/>
        <w:bottom w:val="none" w:sz="0" w:space="0" w:color="auto"/>
        <w:right w:val="none" w:sz="0" w:space="0" w:color="auto"/>
      </w:divBdr>
    </w:div>
    <w:div w:id="1217738299">
      <w:bodyDiv w:val="1"/>
      <w:marLeft w:val="0"/>
      <w:marRight w:val="0"/>
      <w:marTop w:val="0"/>
      <w:marBottom w:val="0"/>
      <w:divBdr>
        <w:top w:val="none" w:sz="0" w:space="0" w:color="auto"/>
        <w:left w:val="none" w:sz="0" w:space="0" w:color="auto"/>
        <w:bottom w:val="none" w:sz="0" w:space="0" w:color="auto"/>
        <w:right w:val="none" w:sz="0" w:space="0" w:color="auto"/>
      </w:divBdr>
    </w:div>
    <w:div w:id="1217815742">
      <w:bodyDiv w:val="1"/>
      <w:marLeft w:val="0"/>
      <w:marRight w:val="0"/>
      <w:marTop w:val="0"/>
      <w:marBottom w:val="0"/>
      <w:divBdr>
        <w:top w:val="none" w:sz="0" w:space="0" w:color="auto"/>
        <w:left w:val="none" w:sz="0" w:space="0" w:color="auto"/>
        <w:bottom w:val="none" w:sz="0" w:space="0" w:color="auto"/>
        <w:right w:val="none" w:sz="0" w:space="0" w:color="auto"/>
      </w:divBdr>
    </w:div>
    <w:div w:id="1218205273">
      <w:bodyDiv w:val="1"/>
      <w:marLeft w:val="0"/>
      <w:marRight w:val="0"/>
      <w:marTop w:val="0"/>
      <w:marBottom w:val="0"/>
      <w:divBdr>
        <w:top w:val="none" w:sz="0" w:space="0" w:color="auto"/>
        <w:left w:val="none" w:sz="0" w:space="0" w:color="auto"/>
        <w:bottom w:val="none" w:sz="0" w:space="0" w:color="auto"/>
        <w:right w:val="none" w:sz="0" w:space="0" w:color="auto"/>
      </w:divBdr>
    </w:div>
    <w:div w:id="1218273751">
      <w:bodyDiv w:val="1"/>
      <w:marLeft w:val="0"/>
      <w:marRight w:val="0"/>
      <w:marTop w:val="0"/>
      <w:marBottom w:val="0"/>
      <w:divBdr>
        <w:top w:val="none" w:sz="0" w:space="0" w:color="auto"/>
        <w:left w:val="none" w:sz="0" w:space="0" w:color="auto"/>
        <w:bottom w:val="none" w:sz="0" w:space="0" w:color="auto"/>
        <w:right w:val="none" w:sz="0" w:space="0" w:color="auto"/>
      </w:divBdr>
    </w:div>
    <w:div w:id="1218323867">
      <w:bodyDiv w:val="1"/>
      <w:marLeft w:val="0"/>
      <w:marRight w:val="0"/>
      <w:marTop w:val="0"/>
      <w:marBottom w:val="0"/>
      <w:divBdr>
        <w:top w:val="none" w:sz="0" w:space="0" w:color="auto"/>
        <w:left w:val="none" w:sz="0" w:space="0" w:color="auto"/>
        <w:bottom w:val="none" w:sz="0" w:space="0" w:color="auto"/>
        <w:right w:val="none" w:sz="0" w:space="0" w:color="auto"/>
      </w:divBdr>
    </w:div>
    <w:div w:id="1218398270">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8472333">
      <w:bodyDiv w:val="1"/>
      <w:marLeft w:val="0"/>
      <w:marRight w:val="0"/>
      <w:marTop w:val="0"/>
      <w:marBottom w:val="0"/>
      <w:divBdr>
        <w:top w:val="none" w:sz="0" w:space="0" w:color="auto"/>
        <w:left w:val="none" w:sz="0" w:space="0" w:color="auto"/>
        <w:bottom w:val="none" w:sz="0" w:space="0" w:color="auto"/>
        <w:right w:val="none" w:sz="0" w:space="0" w:color="auto"/>
      </w:divBdr>
    </w:div>
    <w:div w:id="1218857309">
      <w:bodyDiv w:val="1"/>
      <w:marLeft w:val="0"/>
      <w:marRight w:val="0"/>
      <w:marTop w:val="0"/>
      <w:marBottom w:val="0"/>
      <w:divBdr>
        <w:top w:val="none" w:sz="0" w:space="0" w:color="auto"/>
        <w:left w:val="none" w:sz="0" w:space="0" w:color="auto"/>
        <w:bottom w:val="none" w:sz="0" w:space="0" w:color="auto"/>
        <w:right w:val="none" w:sz="0" w:space="0" w:color="auto"/>
      </w:divBdr>
    </w:div>
    <w:div w:id="1218930933">
      <w:bodyDiv w:val="1"/>
      <w:marLeft w:val="0"/>
      <w:marRight w:val="0"/>
      <w:marTop w:val="0"/>
      <w:marBottom w:val="0"/>
      <w:divBdr>
        <w:top w:val="none" w:sz="0" w:space="0" w:color="auto"/>
        <w:left w:val="none" w:sz="0" w:space="0" w:color="auto"/>
        <w:bottom w:val="none" w:sz="0" w:space="0" w:color="auto"/>
        <w:right w:val="none" w:sz="0" w:space="0" w:color="auto"/>
      </w:divBdr>
    </w:div>
    <w:div w:id="1218974219">
      <w:bodyDiv w:val="1"/>
      <w:marLeft w:val="0"/>
      <w:marRight w:val="0"/>
      <w:marTop w:val="0"/>
      <w:marBottom w:val="0"/>
      <w:divBdr>
        <w:top w:val="none" w:sz="0" w:space="0" w:color="auto"/>
        <w:left w:val="none" w:sz="0" w:space="0" w:color="auto"/>
        <w:bottom w:val="none" w:sz="0" w:space="0" w:color="auto"/>
        <w:right w:val="none" w:sz="0" w:space="0" w:color="auto"/>
      </w:divBdr>
    </w:div>
    <w:div w:id="1219321095">
      <w:bodyDiv w:val="1"/>
      <w:marLeft w:val="0"/>
      <w:marRight w:val="0"/>
      <w:marTop w:val="0"/>
      <w:marBottom w:val="0"/>
      <w:divBdr>
        <w:top w:val="none" w:sz="0" w:space="0" w:color="auto"/>
        <w:left w:val="none" w:sz="0" w:space="0" w:color="auto"/>
        <w:bottom w:val="none" w:sz="0" w:space="0" w:color="auto"/>
        <w:right w:val="none" w:sz="0" w:space="0" w:color="auto"/>
      </w:divBdr>
      <w:divsChild>
        <w:div w:id="1882476785">
          <w:marLeft w:val="0"/>
          <w:marRight w:val="0"/>
          <w:marTop w:val="0"/>
          <w:marBottom w:val="0"/>
          <w:divBdr>
            <w:top w:val="none" w:sz="0" w:space="0" w:color="auto"/>
            <w:left w:val="none" w:sz="0" w:space="0" w:color="auto"/>
            <w:bottom w:val="none" w:sz="0" w:space="0" w:color="auto"/>
            <w:right w:val="none" w:sz="0" w:space="0" w:color="auto"/>
          </w:divBdr>
          <w:divsChild>
            <w:div w:id="100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6793">
      <w:bodyDiv w:val="1"/>
      <w:marLeft w:val="0"/>
      <w:marRight w:val="0"/>
      <w:marTop w:val="0"/>
      <w:marBottom w:val="0"/>
      <w:divBdr>
        <w:top w:val="none" w:sz="0" w:space="0" w:color="auto"/>
        <w:left w:val="none" w:sz="0" w:space="0" w:color="auto"/>
        <w:bottom w:val="none" w:sz="0" w:space="0" w:color="auto"/>
        <w:right w:val="none" w:sz="0" w:space="0" w:color="auto"/>
      </w:divBdr>
    </w:div>
    <w:div w:id="1219584911">
      <w:bodyDiv w:val="1"/>
      <w:marLeft w:val="0"/>
      <w:marRight w:val="0"/>
      <w:marTop w:val="0"/>
      <w:marBottom w:val="0"/>
      <w:divBdr>
        <w:top w:val="none" w:sz="0" w:space="0" w:color="auto"/>
        <w:left w:val="none" w:sz="0" w:space="0" w:color="auto"/>
        <w:bottom w:val="none" w:sz="0" w:space="0" w:color="auto"/>
        <w:right w:val="none" w:sz="0" w:space="0" w:color="auto"/>
      </w:divBdr>
    </w:div>
    <w:div w:id="1219586197">
      <w:bodyDiv w:val="1"/>
      <w:marLeft w:val="0"/>
      <w:marRight w:val="0"/>
      <w:marTop w:val="0"/>
      <w:marBottom w:val="0"/>
      <w:divBdr>
        <w:top w:val="none" w:sz="0" w:space="0" w:color="auto"/>
        <w:left w:val="none" w:sz="0" w:space="0" w:color="auto"/>
        <w:bottom w:val="none" w:sz="0" w:space="0" w:color="auto"/>
        <w:right w:val="none" w:sz="0" w:space="0" w:color="auto"/>
      </w:divBdr>
    </w:div>
    <w:div w:id="1219633697">
      <w:bodyDiv w:val="1"/>
      <w:marLeft w:val="0"/>
      <w:marRight w:val="0"/>
      <w:marTop w:val="0"/>
      <w:marBottom w:val="0"/>
      <w:divBdr>
        <w:top w:val="none" w:sz="0" w:space="0" w:color="auto"/>
        <w:left w:val="none" w:sz="0" w:space="0" w:color="auto"/>
        <w:bottom w:val="none" w:sz="0" w:space="0" w:color="auto"/>
        <w:right w:val="none" w:sz="0" w:space="0" w:color="auto"/>
      </w:divBdr>
    </w:div>
    <w:div w:id="1220363791">
      <w:bodyDiv w:val="1"/>
      <w:marLeft w:val="0"/>
      <w:marRight w:val="0"/>
      <w:marTop w:val="0"/>
      <w:marBottom w:val="0"/>
      <w:divBdr>
        <w:top w:val="none" w:sz="0" w:space="0" w:color="auto"/>
        <w:left w:val="none" w:sz="0" w:space="0" w:color="auto"/>
        <w:bottom w:val="none" w:sz="0" w:space="0" w:color="auto"/>
        <w:right w:val="none" w:sz="0" w:space="0" w:color="auto"/>
      </w:divBdr>
    </w:div>
    <w:div w:id="1220825667">
      <w:bodyDiv w:val="1"/>
      <w:marLeft w:val="0"/>
      <w:marRight w:val="0"/>
      <w:marTop w:val="0"/>
      <w:marBottom w:val="0"/>
      <w:divBdr>
        <w:top w:val="none" w:sz="0" w:space="0" w:color="auto"/>
        <w:left w:val="none" w:sz="0" w:space="0" w:color="auto"/>
        <w:bottom w:val="none" w:sz="0" w:space="0" w:color="auto"/>
        <w:right w:val="none" w:sz="0" w:space="0" w:color="auto"/>
      </w:divBdr>
    </w:div>
    <w:div w:id="1220946604">
      <w:bodyDiv w:val="1"/>
      <w:marLeft w:val="0"/>
      <w:marRight w:val="0"/>
      <w:marTop w:val="0"/>
      <w:marBottom w:val="0"/>
      <w:divBdr>
        <w:top w:val="none" w:sz="0" w:space="0" w:color="auto"/>
        <w:left w:val="none" w:sz="0" w:space="0" w:color="auto"/>
        <w:bottom w:val="none" w:sz="0" w:space="0" w:color="auto"/>
        <w:right w:val="none" w:sz="0" w:space="0" w:color="auto"/>
      </w:divBdr>
    </w:div>
    <w:div w:id="1221288212">
      <w:bodyDiv w:val="1"/>
      <w:marLeft w:val="0"/>
      <w:marRight w:val="0"/>
      <w:marTop w:val="0"/>
      <w:marBottom w:val="0"/>
      <w:divBdr>
        <w:top w:val="none" w:sz="0" w:space="0" w:color="auto"/>
        <w:left w:val="none" w:sz="0" w:space="0" w:color="auto"/>
        <w:bottom w:val="none" w:sz="0" w:space="0" w:color="auto"/>
        <w:right w:val="none" w:sz="0" w:space="0" w:color="auto"/>
      </w:divBdr>
    </w:div>
    <w:div w:id="1221332880">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81752">
      <w:bodyDiv w:val="1"/>
      <w:marLeft w:val="0"/>
      <w:marRight w:val="0"/>
      <w:marTop w:val="0"/>
      <w:marBottom w:val="0"/>
      <w:divBdr>
        <w:top w:val="none" w:sz="0" w:space="0" w:color="auto"/>
        <w:left w:val="none" w:sz="0" w:space="0" w:color="auto"/>
        <w:bottom w:val="none" w:sz="0" w:space="0" w:color="auto"/>
        <w:right w:val="none" w:sz="0" w:space="0" w:color="auto"/>
      </w:divBdr>
    </w:div>
    <w:div w:id="1221482476">
      <w:bodyDiv w:val="1"/>
      <w:marLeft w:val="0"/>
      <w:marRight w:val="0"/>
      <w:marTop w:val="0"/>
      <w:marBottom w:val="0"/>
      <w:divBdr>
        <w:top w:val="none" w:sz="0" w:space="0" w:color="auto"/>
        <w:left w:val="none" w:sz="0" w:space="0" w:color="auto"/>
        <w:bottom w:val="none" w:sz="0" w:space="0" w:color="auto"/>
        <w:right w:val="none" w:sz="0" w:space="0" w:color="auto"/>
      </w:divBdr>
    </w:div>
    <w:div w:id="1221598041">
      <w:bodyDiv w:val="1"/>
      <w:marLeft w:val="0"/>
      <w:marRight w:val="0"/>
      <w:marTop w:val="0"/>
      <w:marBottom w:val="0"/>
      <w:divBdr>
        <w:top w:val="none" w:sz="0" w:space="0" w:color="auto"/>
        <w:left w:val="none" w:sz="0" w:space="0" w:color="auto"/>
        <w:bottom w:val="none" w:sz="0" w:space="0" w:color="auto"/>
        <w:right w:val="none" w:sz="0" w:space="0" w:color="auto"/>
      </w:divBdr>
    </w:div>
    <w:div w:id="1221600845">
      <w:bodyDiv w:val="1"/>
      <w:marLeft w:val="0"/>
      <w:marRight w:val="0"/>
      <w:marTop w:val="0"/>
      <w:marBottom w:val="0"/>
      <w:divBdr>
        <w:top w:val="none" w:sz="0" w:space="0" w:color="auto"/>
        <w:left w:val="none" w:sz="0" w:space="0" w:color="auto"/>
        <w:bottom w:val="none" w:sz="0" w:space="0" w:color="auto"/>
        <w:right w:val="none" w:sz="0" w:space="0" w:color="auto"/>
      </w:divBdr>
    </w:div>
    <w:div w:id="1221744548">
      <w:bodyDiv w:val="1"/>
      <w:marLeft w:val="0"/>
      <w:marRight w:val="0"/>
      <w:marTop w:val="0"/>
      <w:marBottom w:val="0"/>
      <w:divBdr>
        <w:top w:val="none" w:sz="0" w:space="0" w:color="auto"/>
        <w:left w:val="none" w:sz="0" w:space="0" w:color="auto"/>
        <w:bottom w:val="none" w:sz="0" w:space="0" w:color="auto"/>
        <w:right w:val="none" w:sz="0" w:space="0" w:color="auto"/>
      </w:divBdr>
    </w:div>
    <w:div w:id="1222013318">
      <w:bodyDiv w:val="1"/>
      <w:marLeft w:val="0"/>
      <w:marRight w:val="0"/>
      <w:marTop w:val="0"/>
      <w:marBottom w:val="0"/>
      <w:divBdr>
        <w:top w:val="none" w:sz="0" w:space="0" w:color="auto"/>
        <w:left w:val="none" w:sz="0" w:space="0" w:color="auto"/>
        <w:bottom w:val="none" w:sz="0" w:space="0" w:color="auto"/>
        <w:right w:val="none" w:sz="0" w:space="0" w:color="auto"/>
      </w:divBdr>
    </w:div>
    <w:div w:id="1222523170">
      <w:bodyDiv w:val="1"/>
      <w:marLeft w:val="0"/>
      <w:marRight w:val="0"/>
      <w:marTop w:val="0"/>
      <w:marBottom w:val="0"/>
      <w:divBdr>
        <w:top w:val="none" w:sz="0" w:space="0" w:color="auto"/>
        <w:left w:val="none" w:sz="0" w:space="0" w:color="auto"/>
        <w:bottom w:val="none" w:sz="0" w:space="0" w:color="auto"/>
        <w:right w:val="none" w:sz="0" w:space="0" w:color="auto"/>
      </w:divBdr>
    </w:div>
    <w:div w:id="1222718412">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978528">
      <w:bodyDiv w:val="1"/>
      <w:marLeft w:val="0"/>
      <w:marRight w:val="0"/>
      <w:marTop w:val="0"/>
      <w:marBottom w:val="0"/>
      <w:divBdr>
        <w:top w:val="none" w:sz="0" w:space="0" w:color="auto"/>
        <w:left w:val="none" w:sz="0" w:space="0" w:color="auto"/>
        <w:bottom w:val="none" w:sz="0" w:space="0" w:color="auto"/>
        <w:right w:val="none" w:sz="0" w:space="0" w:color="auto"/>
      </w:divBdr>
    </w:div>
    <w:div w:id="1222986070">
      <w:bodyDiv w:val="1"/>
      <w:marLeft w:val="0"/>
      <w:marRight w:val="0"/>
      <w:marTop w:val="0"/>
      <w:marBottom w:val="0"/>
      <w:divBdr>
        <w:top w:val="none" w:sz="0" w:space="0" w:color="auto"/>
        <w:left w:val="none" w:sz="0" w:space="0" w:color="auto"/>
        <w:bottom w:val="none" w:sz="0" w:space="0" w:color="auto"/>
        <w:right w:val="none" w:sz="0" w:space="0" w:color="auto"/>
      </w:divBdr>
    </w:div>
    <w:div w:id="1223053942">
      <w:bodyDiv w:val="1"/>
      <w:marLeft w:val="0"/>
      <w:marRight w:val="0"/>
      <w:marTop w:val="0"/>
      <w:marBottom w:val="0"/>
      <w:divBdr>
        <w:top w:val="none" w:sz="0" w:space="0" w:color="auto"/>
        <w:left w:val="none" w:sz="0" w:space="0" w:color="auto"/>
        <w:bottom w:val="none" w:sz="0" w:space="0" w:color="auto"/>
        <w:right w:val="none" w:sz="0" w:space="0" w:color="auto"/>
      </w:divBdr>
    </w:div>
    <w:div w:id="1223176145">
      <w:bodyDiv w:val="1"/>
      <w:marLeft w:val="0"/>
      <w:marRight w:val="0"/>
      <w:marTop w:val="0"/>
      <w:marBottom w:val="0"/>
      <w:divBdr>
        <w:top w:val="none" w:sz="0" w:space="0" w:color="auto"/>
        <w:left w:val="none" w:sz="0" w:space="0" w:color="auto"/>
        <w:bottom w:val="none" w:sz="0" w:space="0" w:color="auto"/>
        <w:right w:val="none" w:sz="0" w:space="0" w:color="auto"/>
      </w:divBdr>
    </w:div>
    <w:div w:id="1223248175">
      <w:bodyDiv w:val="1"/>
      <w:marLeft w:val="0"/>
      <w:marRight w:val="0"/>
      <w:marTop w:val="0"/>
      <w:marBottom w:val="0"/>
      <w:divBdr>
        <w:top w:val="none" w:sz="0" w:space="0" w:color="auto"/>
        <w:left w:val="none" w:sz="0" w:space="0" w:color="auto"/>
        <w:bottom w:val="none" w:sz="0" w:space="0" w:color="auto"/>
        <w:right w:val="none" w:sz="0" w:space="0" w:color="auto"/>
      </w:divBdr>
    </w:div>
    <w:div w:id="1223492040">
      <w:bodyDiv w:val="1"/>
      <w:marLeft w:val="0"/>
      <w:marRight w:val="0"/>
      <w:marTop w:val="0"/>
      <w:marBottom w:val="0"/>
      <w:divBdr>
        <w:top w:val="none" w:sz="0" w:space="0" w:color="auto"/>
        <w:left w:val="none" w:sz="0" w:space="0" w:color="auto"/>
        <w:bottom w:val="none" w:sz="0" w:space="0" w:color="auto"/>
        <w:right w:val="none" w:sz="0" w:space="0" w:color="auto"/>
      </w:divBdr>
    </w:div>
    <w:div w:id="1223523239">
      <w:bodyDiv w:val="1"/>
      <w:marLeft w:val="0"/>
      <w:marRight w:val="0"/>
      <w:marTop w:val="0"/>
      <w:marBottom w:val="0"/>
      <w:divBdr>
        <w:top w:val="none" w:sz="0" w:space="0" w:color="auto"/>
        <w:left w:val="none" w:sz="0" w:space="0" w:color="auto"/>
        <w:bottom w:val="none" w:sz="0" w:space="0" w:color="auto"/>
        <w:right w:val="none" w:sz="0" w:space="0" w:color="auto"/>
      </w:divBdr>
    </w:div>
    <w:div w:id="1223560274">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04">
      <w:bodyDiv w:val="1"/>
      <w:marLeft w:val="0"/>
      <w:marRight w:val="0"/>
      <w:marTop w:val="0"/>
      <w:marBottom w:val="0"/>
      <w:divBdr>
        <w:top w:val="none" w:sz="0" w:space="0" w:color="auto"/>
        <w:left w:val="none" w:sz="0" w:space="0" w:color="auto"/>
        <w:bottom w:val="none" w:sz="0" w:space="0" w:color="auto"/>
        <w:right w:val="none" w:sz="0" w:space="0" w:color="auto"/>
      </w:divBdr>
    </w:div>
    <w:div w:id="1224022561">
      <w:bodyDiv w:val="1"/>
      <w:marLeft w:val="0"/>
      <w:marRight w:val="0"/>
      <w:marTop w:val="0"/>
      <w:marBottom w:val="0"/>
      <w:divBdr>
        <w:top w:val="none" w:sz="0" w:space="0" w:color="auto"/>
        <w:left w:val="none" w:sz="0" w:space="0" w:color="auto"/>
        <w:bottom w:val="none" w:sz="0" w:space="0" w:color="auto"/>
        <w:right w:val="none" w:sz="0" w:space="0" w:color="auto"/>
      </w:divBdr>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099533">
      <w:bodyDiv w:val="1"/>
      <w:marLeft w:val="0"/>
      <w:marRight w:val="0"/>
      <w:marTop w:val="0"/>
      <w:marBottom w:val="0"/>
      <w:divBdr>
        <w:top w:val="none" w:sz="0" w:space="0" w:color="auto"/>
        <w:left w:val="none" w:sz="0" w:space="0" w:color="auto"/>
        <w:bottom w:val="none" w:sz="0" w:space="0" w:color="auto"/>
        <w:right w:val="none" w:sz="0" w:space="0" w:color="auto"/>
      </w:divBdr>
    </w:div>
    <w:div w:id="1224294411">
      <w:bodyDiv w:val="1"/>
      <w:marLeft w:val="0"/>
      <w:marRight w:val="0"/>
      <w:marTop w:val="0"/>
      <w:marBottom w:val="0"/>
      <w:divBdr>
        <w:top w:val="none" w:sz="0" w:space="0" w:color="auto"/>
        <w:left w:val="none" w:sz="0" w:space="0" w:color="auto"/>
        <w:bottom w:val="none" w:sz="0" w:space="0" w:color="auto"/>
        <w:right w:val="none" w:sz="0" w:space="0" w:color="auto"/>
      </w:divBdr>
    </w:div>
    <w:div w:id="1224296925">
      <w:bodyDiv w:val="1"/>
      <w:marLeft w:val="0"/>
      <w:marRight w:val="0"/>
      <w:marTop w:val="0"/>
      <w:marBottom w:val="0"/>
      <w:divBdr>
        <w:top w:val="none" w:sz="0" w:space="0" w:color="auto"/>
        <w:left w:val="none" w:sz="0" w:space="0" w:color="auto"/>
        <w:bottom w:val="none" w:sz="0" w:space="0" w:color="auto"/>
        <w:right w:val="none" w:sz="0" w:space="0" w:color="auto"/>
      </w:divBdr>
    </w:div>
    <w:div w:id="1224370402">
      <w:bodyDiv w:val="1"/>
      <w:marLeft w:val="0"/>
      <w:marRight w:val="0"/>
      <w:marTop w:val="0"/>
      <w:marBottom w:val="0"/>
      <w:divBdr>
        <w:top w:val="none" w:sz="0" w:space="0" w:color="auto"/>
        <w:left w:val="none" w:sz="0" w:space="0" w:color="auto"/>
        <w:bottom w:val="none" w:sz="0" w:space="0" w:color="auto"/>
        <w:right w:val="none" w:sz="0" w:space="0" w:color="auto"/>
      </w:divBdr>
    </w:div>
    <w:div w:id="1224559091">
      <w:bodyDiv w:val="1"/>
      <w:marLeft w:val="0"/>
      <w:marRight w:val="0"/>
      <w:marTop w:val="0"/>
      <w:marBottom w:val="0"/>
      <w:divBdr>
        <w:top w:val="none" w:sz="0" w:space="0" w:color="auto"/>
        <w:left w:val="none" w:sz="0" w:space="0" w:color="auto"/>
        <w:bottom w:val="none" w:sz="0" w:space="0" w:color="auto"/>
        <w:right w:val="none" w:sz="0" w:space="0" w:color="auto"/>
      </w:divBdr>
    </w:div>
    <w:div w:id="1224564936">
      <w:bodyDiv w:val="1"/>
      <w:marLeft w:val="0"/>
      <w:marRight w:val="0"/>
      <w:marTop w:val="0"/>
      <w:marBottom w:val="0"/>
      <w:divBdr>
        <w:top w:val="none" w:sz="0" w:space="0" w:color="auto"/>
        <w:left w:val="none" w:sz="0" w:space="0" w:color="auto"/>
        <w:bottom w:val="none" w:sz="0" w:space="0" w:color="auto"/>
        <w:right w:val="none" w:sz="0" w:space="0" w:color="auto"/>
      </w:divBdr>
    </w:div>
    <w:div w:id="1224566751">
      <w:bodyDiv w:val="1"/>
      <w:marLeft w:val="0"/>
      <w:marRight w:val="0"/>
      <w:marTop w:val="0"/>
      <w:marBottom w:val="0"/>
      <w:divBdr>
        <w:top w:val="none" w:sz="0" w:space="0" w:color="auto"/>
        <w:left w:val="none" w:sz="0" w:space="0" w:color="auto"/>
        <w:bottom w:val="none" w:sz="0" w:space="0" w:color="auto"/>
        <w:right w:val="none" w:sz="0" w:space="0" w:color="auto"/>
      </w:divBdr>
    </w:div>
    <w:div w:id="1224607903">
      <w:bodyDiv w:val="1"/>
      <w:marLeft w:val="0"/>
      <w:marRight w:val="0"/>
      <w:marTop w:val="0"/>
      <w:marBottom w:val="0"/>
      <w:divBdr>
        <w:top w:val="none" w:sz="0" w:space="0" w:color="auto"/>
        <w:left w:val="none" w:sz="0" w:space="0" w:color="auto"/>
        <w:bottom w:val="none" w:sz="0" w:space="0" w:color="auto"/>
        <w:right w:val="none" w:sz="0" w:space="0" w:color="auto"/>
      </w:divBdr>
    </w:div>
    <w:div w:id="1224636728">
      <w:bodyDiv w:val="1"/>
      <w:marLeft w:val="0"/>
      <w:marRight w:val="0"/>
      <w:marTop w:val="0"/>
      <w:marBottom w:val="0"/>
      <w:divBdr>
        <w:top w:val="none" w:sz="0" w:space="0" w:color="auto"/>
        <w:left w:val="none" w:sz="0" w:space="0" w:color="auto"/>
        <w:bottom w:val="none" w:sz="0" w:space="0" w:color="auto"/>
        <w:right w:val="none" w:sz="0" w:space="0" w:color="auto"/>
      </w:divBdr>
    </w:div>
    <w:div w:id="1224678781">
      <w:bodyDiv w:val="1"/>
      <w:marLeft w:val="0"/>
      <w:marRight w:val="0"/>
      <w:marTop w:val="0"/>
      <w:marBottom w:val="0"/>
      <w:divBdr>
        <w:top w:val="none" w:sz="0" w:space="0" w:color="auto"/>
        <w:left w:val="none" w:sz="0" w:space="0" w:color="auto"/>
        <w:bottom w:val="none" w:sz="0" w:space="0" w:color="auto"/>
        <w:right w:val="none" w:sz="0" w:space="0" w:color="auto"/>
      </w:divBdr>
    </w:div>
    <w:div w:id="1224681444">
      <w:bodyDiv w:val="1"/>
      <w:marLeft w:val="0"/>
      <w:marRight w:val="0"/>
      <w:marTop w:val="0"/>
      <w:marBottom w:val="0"/>
      <w:divBdr>
        <w:top w:val="none" w:sz="0" w:space="0" w:color="auto"/>
        <w:left w:val="none" w:sz="0" w:space="0" w:color="auto"/>
        <w:bottom w:val="none" w:sz="0" w:space="0" w:color="auto"/>
        <w:right w:val="none" w:sz="0" w:space="0" w:color="auto"/>
      </w:divBdr>
    </w:div>
    <w:div w:id="1224753350">
      <w:bodyDiv w:val="1"/>
      <w:marLeft w:val="0"/>
      <w:marRight w:val="0"/>
      <w:marTop w:val="0"/>
      <w:marBottom w:val="0"/>
      <w:divBdr>
        <w:top w:val="none" w:sz="0" w:space="0" w:color="auto"/>
        <w:left w:val="none" w:sz="0" w:space="0" w:color="auto"/>
        <w:bottom w:val="none" w:sz="0" w:space="0" w:color="auto"/>
        <w:right w:val="none" w:sz="0" w:space="0" w:color="auto"/>
      </w:divBdr>
    </w:div>
    <w:div w:id="1224870241">
      <w:bodyDiv w:val="1"/>
      <w:marLeft w:val="0"/>
      <w:marRight w:val="0"/>
      <w:marTop w:val="0"/>
      <w:marBottom w:val="0"/>
      <w:divBdr>
        <w:top w:val="none" w:sz="0" w:space="0" w:color="auto"/>
        <w:left w:val="none" w:sz="0" w:space="0" w:color="auto"/>
        <w:bottom w:val="none" w:sz="0" w:space="0" w:color="auto"/>
        <w:right w:val="none" w:sz="0" w:space="0" w:color="auto"/>
      </w:divBdr>
    </w:div>
    <w:div w:id="1225212784">
      <w:bodyDiv w:val="1"/>
      <w:marLeft w:val="0"/>
      <w:marRight w:val="0"/>
      <w:marTop w:val="0"/>
      <w:marBottom w:val="0"/>
      <w:divBdr>
        <w:top w:val="none" w:sz="0" w:space="0" w:color="auto"/>
        <w:left w:val="none" w:sz="0" w:space="0" w:color="auto"/>
        <w:bottom w:val="none" w:sz="0" w:space="0" w:color="auto"/>
        <w:right w:val="none" w:sz="0" w:space="0" w:color="auto"/>
      </w:divBdr>
    </w:div>
    <w:div w:id="1225340012">
      <w:bodyDiv w:val="1"/>
      <w:marLeft w:val="0"/>
      <w:marRight w:val="0"/>
      <w:marTop w:val="0"/>
      <w:marBottom w:val="0"/>
      <w:divBdr>
        <w:top w:val="none" w:sz="0" w:space="0" w:color="auto"/>
        <w:left w:val="none" w:sz="0" w:space="0" w:color="auto"/>
        <w:bottom w:val="none" w:sz="0" w:space="0" w:color="auto"/>
        <w:right w:val="none" w:sz="0" w:space="0" w:color="auto"/>
      </w:divBdr>
    </w:div>
    <w:div w:id="1225407179">
      <w:bodyDiv w:val="1"/>
      <w:marLeft w:val="0"/>
      <w:marRight w:val="0"/>
      <w:marTop w:val="0"/>
      <w:marBottom w:val="0"/>
      <w:divBdr>
        <w:top w:val="none" w:sz="0" w:space="0" w:color="auto"/>
        <w:left w:val="none" w:sz="0" w:space="0" w:color="auto"/>
        <w:bottom w:val="none" w:sz="0" w:space="0" w:color="auto"/>
        <w:right w:val="none" w:sz="0" w:space="0" w:color="auto"/>
      </w:divBdr>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5524871">
      <w:bodyDiv w:val="1"/>
      <w:marLeft w:val="0"/>
      <w:marRight w:val="0"/>
      <w:marTop w:val="0"/>
      <w:marBottom w:val="0"/>
      <w:divBdr>
        <w:top w:val="none" w:sz="0" w:space="0" w:color="auto"/>
        <w:left w:val="none" w:sz="0" w:space="0" w:color="auto"/>
        <w:bottom w:val="none" w:sz="0" w:space="0" w:color="auto"/>
        <w:right w:val="none" w:sz="0" w:space="0" w:color="auto"/>
      </w:divBdr>
    </w:div>
    <w:div w:id="1225525178">
      <w:bodyDiv w:val="1"/>
      <w:marLeft w:val="0"/>
      <w:marRight w:val="0"/>
      <w:marTop w:val="0"/>
      <w:marBottom w:val="0"/>
      <w:divBdr>
        <w:top w:val="none" w:sz="0" w:space="0" w:color="auto"/>
        <w:left w:val="none" w:sz="0" w:space="0" w:color="auto"/>
        <w:bottom w:val="none" w:sz="0" w:space="0" w:color="auto"/>
        <w:right w:val="none" w:sz="0" w:space="0" w:color="auto"/>
      </w:divBdr>
    </w:div>
    <w:div w:id="1225869036">
      <w:bodyDiv w:val="1"/>
      <w:marLeft w:val="0"/>
      <w:marRight w:val="0"/>
      <w:marTop w:val="0"/>
      <w:marBottom w:val="0"/>
      <w:divBdr>
        <w:top w:val="none" w:sz="0" w:space="0" w:color="auto"/>
        <w:left w:val="none" w:sz="0" w:space="0" w:color="auto"/>
        <w:bottom w:val="none" w:sz="0" w:space="0" w:color="auto"/>
        <w:right w:val="none" w:sz="0" w:space="0" w:color="auto"/>
      </w:divBdr>
    </w:div>
    <w:div w:id="1225869176">
      <w:bodyDiv w:val="1"/>
      <w:marLeft w:val="0"/>
      <w:marRight w:val="0"/>
      <w:marTop w:val="0"/>
      <w:marBottom w:val="0"/>
      <w:divBdr>
        <w:top w:val="none" w:sz="0" w:space="0" w:color="auto"/>
        <w:left w:val="none" w:sz="0" w:space="0" w:color="auto"/>
        <w:bottom w:val="none" w:sz="0" w:space="0" w:color="auto"/>
        <w:right w:val="none" w:sz="0" w:space="0" w:color="auto"/>
      </w:divBdr>
    </w:div>
    <w:div w:id="1225869950">
      <w:bodyDiv w:val="1"/>
      <w:marLeft w:val="0"/>
      <w:marRight w:val="0"/>
      <w:marTop w:val="0"/>
      <w:marBottom w:val="0"/>
      <w:divBdr>
        <w:top w:val="none" w:sz="0" w:space="0" w:color="auto"/>
        <w:left w:val="none" w:sz="0" w:space="0" w:color="auto"/>
        <w:bottom w:val="none" w:sz="0" w:space="0" w:color="auto"/>
        <w:right w:val="none" w:sz="0" w:space="0" w:color="auto"/>
      </w:divBdr>
    </w:div>
    <w:div w:id="1225948729">
      <w:bodyDiv w:val="1"/>
      <w:marLeft w:val="0"/>
      <w:marRight w:val="0"/>
      <w:marTop w:val="0"/>
      <w:marBottom w:val="0"/>
      <w:divBdr>
        <w:top w:val="none" w:sz="0" w:space="0" w:color="auto"/>
        <w:left w:val="none" w:sz="0" w:space="0" w:color="auto"/>
        <w:bottom w:val="none" w:sz="0" w:space="0" w:color="auto"/>
        <w:right w:val="none" w:sz="0" w:space="0" w:color="auto"/>
      </w:divBdr>
    </w:div>
    <w:div w:id="122606330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80069">
      <w:bodyDiv w:val="1"/>
      <w:marLeft w:val="0"/>
      <w:marRight w:val="0"/>
      <w:marTop w:val="0"/>
      <w:marBottom w:val="0"/>
      <w:divBdr>
        <w:top w:val="none" w:sz="0" w:space="0" w:color="auto"/>
        <w:left w:val="none" w:sz="0" w:space="0" w:color="auto"/>
        <w:bottom w:val="none" w:sz="0" w:space="0" w:color="auto"/>
        <w:right w:val="none" w:sz="0" w:space="0" w:color="auto"/>
      </w:divBdr>
    </w:div>
    <w:div w:id="1226180296">
      <w:bodyDiv w:val="1"/>
      <w:marLeft w:val="0"/>
      <w:marRight w:val="0"/>
      <w:marTop w:val="0"/>
      <w:marBottom w:val="0"/>
      <w:divBdr>
        <w:top w:val="none" w:sz="0" w:space="0" w:color="auto"/>
        <w:left w:val="none" w:sz="0" w:space="0" w:color="auto"/>
        <w:bottom w:val="none" w:sz="0" w:space="0" w:color="auto"/>
        <w:right w:val="none" w:sz="0" w:space="0" w:color="auto"/>
      </w:divBdr>
    </w:div>
    <w:div w:id="1226181137">
      <w:bodyDiv w:val="1"/>
      <w:marLeft w:val="0"/>
      <w:marRight w:val="0"/>
      <w:marTop w:val="0"/>
      <w:marBottom w:val="0"/>
      <w:divBdr>
        <w:top w:val="none" w:sz="0" w:space="0" w:color="auto"/>
        <w:left w:val="none" w:sz="0" w:space="0" w:color="auto"/>
        <w:bottom w:val="none" w:sz="0" w:space="0" w:color="auto"/>
        <w:right w:val="none" w:sz="0" w:space="0" w:color="auto"/>
      </w:divBdr>
    </w:div>
    <w:div w:id="1226188571">
      <w:bodyDiv w:val="1"/>
      <w:marLeft w:val="0"/>
      <w:marRight w:val="0"/>
      <w:marTop w:val="0"/>
      <w:marBottom w:val="0"/>
      <w:divBdr>
        <w:top w:val="none" w:sz="0" w:space="0" w:color="auto"/>
        <w:left w:val="none" w:sz="0" w:space="0" w:color="auto"/>
        <w:bottom w:val="none" w:sz="0" w:space="0" w:color="auto"/>
        <w:right w:val="none" w:sz="0" w:space="0" w:color="auto"/>
      </w:divBdr>
    </w:div>
    <w:div w:id="1226257140">
      <w:bodyDiv w:val="1"/>
      <w:marLeft w:val="0"/>
      <w:marRight w:val="0"/>
      <w:marTop w:val="0"/>
      <w:marBottom w:val="0"/>
      <w:divBdr>
        <w:top w:val="none" w:sz="0" w:space="0" w:color="auto"/>
        <w:left w:val="none" w:sz="0" w:space="0" w:color="auto"/>
        <w:bottom w:val="none" w:sz="0" w:space="0" w:color="auto"/>
        <w:right w:val="none" w:sz="0" w:space="0" w:color="auto"/>
      </w:divBdr>
    </w:div>
    <w:div w:id="1226648506">
      <w:bodyDiv w:val="1"/>
      <w:marLeft w:val="0"/>
      <w:marRight w:val="0"/>
      <w:marTop w:val="0"/>
      <w:marBottom w:val="0"/>
      <w:divBdr>
        <w:top w:val="none" w:sz="0" w:space="0" w:color="auto"/>
        <w:left w:val="none" w:sz="0" w:space="0" w:color="auto"/>
        <w:bottom w:val="none" w:sz="0" w:space="0" w:color="auto"/>
        <w:right w:val="none" w:sz="0" w:space="0" w:color="auto"/>
      </w:divBdr>
    </w:div>
    <w:div w:id="1226718697">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6018">
      <w:bodyDiv w:val="1"/>
      <w:marLeft w:val="0"/>
      <w:marRight w:val="0"/>
      <w:marTop w:val="0"/>
      <w:marBottom w:val="0"/>
      <w:divBdr>
        <w:top w:val="none" w:sz="0" w:space="0" w:color="auto"/>
        <w:left w:val="none" w:sz="0" w:space="0" w:color="auto"/>
        <w:bottom w:val="none" w:sz="0" w:space="0" w:color="auto"/>
        <w:right w:val="none" w:sz="0" w:space="0" w:color="auto"/>
      </w:divBdr>
    </w:div>
    <w:div w:id="1226800709">
      <w:bodyDiv w:val="1"/>
      <w:marLeft w:val="0"/>
      <w:marRight w:val="0"/>
      <w:marTop w:val="0"/>
      <w:marBottom w:val="0"/>
      <w:divBdr>
        <w:top w:val="none" w:sz="0" w:space="0" w:color="auto"/>
        <w:left w:val="none" w:sz="0" w:space="0" w:color="auto"/>
        <w:bottom w:val="none" w:sz="0" w:space="0" w:color="auto"/>
        <w:right w:val="none" w:sz="0" w:space="0" w:color="auto"/>
      </w:divBdr>
    </w:div>
    <w:div w:id="1227375589">
      <w:bodyDiv w:val="1"/>
      <w:marLeft w:val="0"/>
      <w:marRight w:val="0"/>
      <w:marTop w:val="0"/>
      <w:marBottom w:val="0"/>
      <w:divBdr>
        <w:top w:val="none" w:sz="0" w:space="0" w:color="auto"/>
        <w:left w:val="none" w:sz="0" w:space="0" w:color="auto"/>
        <w:bottom w:val="none" w:sz="0" w:space="0" w:color="auto"/>
        <w:right w:val="none" w:sz="0" w:space="0" w:color="auto"/>
      </w:divBdr>
    </w:div>
    <w:div w:id="1227573331">
      <w:bodyDiv w:val="1"/>
      <w:marLeft w:val="0"/>
      <w:marRight w:val="0"/>
      <w:marTop w:val="0"/>
      <w:marBottom w:val="0"/>
      <w:divBdr>
        <w:top w:val="none" w:sz="0" w:space="0" w:color="auto"/>
        <w:left w:val="none" w:sz="0" w:space="0" w:color="auto"/>
        <w:bottom w:val="none" w:sz="0" w:space="0" w:color="auto"/>
        <w:right w:val="none" w:sz="0" w:space="0" w:color="auto"/>
      </w:divBdr>
    </w:div>
    <w:div w:id="1227644773">
      <w:bodyDiv w:val="1"/>
      <w:marLeft w:val="0"/>
      <w:marRight w:val="0"/>
      <w:marTop w:val="0"/>
      <w:marBottom w:val="0"/>
      <w:divBdr>
        <w:top w:val="none" w:sz="0" w:space="0" w:color="auto"/>
        <w:left w:val="none" w:sz="0" w:space="0" w:color="auto"/>
        <w:bottom w:val="none" w:sz="0" w:space="0" w:color="auto"/>
        <w:right w:val="none" w:sz="0" w:space="0" w:color="auto"/>
      </w:divBdr>
    </w:div>
    <w:div w:id="1227764922">
      <w:bodyDiv w:val="1"/>
      <w:marLeft w:val="0"/>
      <w:marRight w:val="0"/>
      <w:marTop w:val="0"/>
      <w:marBottom w:val="0"/>
      <w:divBdr>
        <w:top w:val="none" w:sz="0" w:space="0" w:color="auto"/>
        <w:left w:val="none" w:sz="0" w:space="0" w:color="auto"/>
        <w:bottom w:val="none" w:sz="0" w:space="0" w:color="auto"/>
        <w:right w:val="none" w:sz="0" w:space="0" w:color="auto"/>
      </w:divBdr>
    </w:div>
    <w:div w:id="1227842198">
      <w:bodyDiv w:val="1"/>
      <w:marLeft w:val="0"/>
      <w:marRight w:val="0"/>
      <w:marTop w:val="0"/>
      <w:marBottom w:val="0"/>
      <w:divBdr>
        <w:top w:val="none" w:sz="0" w:space="0" w:color="auto"/>
        <w:left w:val="none" w:sz="0" w:space="0" w:color="auto"/>
        <w:bottom w:val="none" w:sz="0" w:space="0" w:color="auto"/>
        <w:right w:val="none" w:sz="0" w:space="0" w:color="auto"/>
      </w:divBdr>
    </w:div>
    <w:div w:id="1228027591">
      <w:bodyDiv w:val="1"/>
      <w:marLeft w:val="0"/>
      <w:marRight w:val="0"/>
      <w:marTop w:val="0"/>
      <w:marBottom w:val="0"/>
      <w:divBdr>
        <w:top w:val="none" w:sz="0" w:space="0" w:color="auto"/>
        <w:left w:val="none" w:sz="0" w:space="0" w:color="auto"/>
        <w:bottom w:val="none" w:sz="0" w:space="0" w:color="auto"/>
        <w:right w:val="none" w:sz="0" w:space="0" w:color="auto"/>
      </w:divBdr>
    </w:div>
    <w:div w:id="1228103037">
      <w:bodyDiv w:val="1"/>
      <w:marLeft w:val="0"/>
      <w:marRight w:val="0"/>
      <w:marTop w:val="0"/>
      <w:marBottom w:val="0"/>
      <w:divBdr>
        <w:top w:val="none" w:sz="0" w:space="0" w:color="auto"/>
        <w:left w:val="none" w:sz="0" w:space="0" w:color="auto"/>
        <w:bottom w:val="none" w:sz="0" w:space="0" w:color="auto"/>
        <w:right w:val="none" w:sz="0" w:space="0" w:color="auto"/>
      </w:divBdr>
    </w:div>
    <w:div w:id="1228104439">
      <w:bodyDiv w:val="1"/>
      <w:marLeft w:val="0"/>
      <w:marRight w:val="0"/>
      <w:marTop w:val="0"/>
      <w:marBottom w:val="0"/>
      <w:divBdr>
        <w:top w:val="none" w:sz="0" w:space="0" w:color="auto"/>
        <w:left w:val="none" w:sz="0" w:space="0" w:color="auto"/>
        <w:bottom w:val="none" w:sz="0" w:space="0" w:color="auto"/>
        <w:right w:val="none" w:sz="0" w:space="0" w:color="auto"/>
      </w:divBdr>
    </w:div>
    <w:div w:id="1228107667">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1760">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414734">
      <w:bodyDiv w:val="1"/>
      <w:marLeft w:val="0"/>
      <w:marRight w:val="0"/>
      <w:marTop w:val="0"/>
      <w:marBottom w:val="0"/>
      <w:divBdr>
        <w:top w:val="none" w:sz="0" w:space="0" w:color="auto"/>
        <w:left w:val="none" w:sz="0" w:space="0" w:color="auto"/>
        <w:bottom w:val="none" w:sz="0" w:space="0" w:color="auto"/>
        <w:right w:val="none" w:sz="0" w:space="0" w:color="auto"/>
      </w:divBdr>
    </w:div>
    <w:div w:id="1228684656">
      <w:bodyDiv w:val="1"/>
      <w:marLeft w:val="0"/>
      <w:marRight w:val="0"/>
      <w:marTop w:val="0"/>
      <w:marBottom w:val="0"/>
      <w:divBdr>
        <w:top w:val="none" w:sz="0" w:space="0" w:color="auto"/>
        <w:left w:val="none" w:sz="0" w:space="0" w:color="auto"/>
        <w:bottom w:val="none" w:sz="0" w:space="0" w:color="auto"/>
        <w:right w:val="none" w:sz="0" w:space="0" w:color="auto"/>
      </w:divBdr>
    </w:div>
    <w:div w:id="1228877426">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882791">
      <w:bodyDiv w:val="1"/>
      <w:marLeft w:val="0"/>
      <w:marRight w:val="0"/>
      <w:marTop w:val="0"/>
      <w:marBottom w:val="0"/>
      <w:divBdr>
        <w:top w:val="none" w:sz="0" w:space="0" w:color="auto"/>
        <w:left w:val="none" w:sz="0" w:space="0" w:color="auto"/>
        <w:bottom w:val="none" w:sz="0" w:space="0" w:color="auto"/>
        <w:right w:val="none" w:sz="0" w:space="0" w:color="auto"/>
      </w:divBdr>
    </w:div>
    <w:div w:id="1229072697">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29268911">
      <w:bodyDiv w:val="1"/>
      <w:marLeft w:val="0"/>
      <w:marRight w:val="0"/>
      <w:marTop w:val="0"/>
      <w:marBottom w:val="0"/>
      <w:divBdr>
        <w:top w:val="none" w:sz="0" w:space="0" w:color="auto"/>
        <w:left w:val="none" w:sz="0" w:space="0" w:color="auto"/>
        <w:bottom w:val="none" w:sz="0" w:space="0" w:color="auto"/>
        <w:right w:val="none" w:sz="0" w:space="0" w:color="auto"/>
      </w:divBdr>
    </w:div>
    <w:div w:id="1229607228">
      <w:bodyDiv w:val="1"/>
      <w:marLeft w:val="0"/>
      <w:marRight w:val="0"/>
      <w:marTop w:val="0"/>
      <w:marBottom w:val="0"/>
      <w:divBdr>
        <w:top w:val="none" w:sz="0" w:space="0" w:color="auto"/>
        <w:left w:val="none" w:sz="0" w:space="0" w:color="auto"/>
        <w:bottom w:val="none" w:sz="0" w:space="0" w:color="auto"/>
        <w:right w:val="none" w:sz="0" w:space="0" w:color="auto"/>
      </w:divBdr>
    </w:div>
    <w:div w:id="1229656504">
      <w:bodyDiv w:val="1"/>
      <w:marLeft w:val="0"/>
      <w:marRight w:val="0"/>
      <w:marTop w:val="0"/>
      <w:marBottom w:val="0"/>
      <w:divBdr>
        <w:top w:val="none" w:sz="0" w:space="0" w:color="auto"/>
        <w:left w:val="none" w:sz="0" w:space="0" w:color="auto"/>
        <w:bottom w:val="none" w:sz="0" w:space="0" w:color="auto"/>
        <w:right w:val="none" w:sz="0" w:space="0" w:color="auto"/>
      </w:divBdr>
    </w:div>
    <w:div w:id="1229726016">
      <w:bodyDiv w:val="1"/>
      <w:marLeft w:val="0"/>
      <w:marRight w:val="0"/>
      <w:marTop w:val="0"/>
      <w:marBottom w:val="0"/>
      <w:divBdr>
        <w:top w:val="none" w:sz="0" w:space="0" w:color="auto"/>
        <w:left w:val="none" w:sz="0" w:space="0" w:color="auto"/>
        <w:bottom w:val="none" w:sz="0" w:space="0" w:color="auto"/>
        <w:right w:val="none" w:sz="0" w:space="0" w:color="auto"/>
      </w:divBdr>
    </w:div>
    <w:div w:id="1229728674">
      <w:bodyDiv w:val="1"/>
      <w:marLeft w:val="0"/>
      <w:marRight w:val="0"/>
      <w:marTop w:val="0"/>
      <w:marBottom w:val="0"/>
      <w:divBdr>
        <w:top w:val="none" w:sz="0" w:space="0" w:color="auto"/>
        <w:left w:val="none" w:sz="0" w:space="0" w:color="auto"/>
        <w:bottom w:val="none" w:sz="0" w:space="0" w:color="auto"/>
        <w:right w:val="none" w:sz="0" w:space="0" w:color="auto"/>
      </w:divBdr>
    </w:div>
    <w:div w:id="1229730122">
      <w:bodyDiv w:val="1"/>
      <w:marLeft w:val="0"/>
      <w:marRight w:val="0"/>
      <w:marTop w:val="0"/>
      <w:marBottom w:val="0"/>
      <w:divBdr>
        <w:top w:val="none" w:sz="0" w:space="0" w:color="auto"/>
        <w:left w:val="none" w:sz="0" w:space="0" w:color="auto"/>
        <w:bottom w:val="none" w:sz="0" w:space="0" w:color="auto"/>
        <w:right w:val="none" w:sz="0" w:space="0" w:color="auto"/>
      </w:divBdr>
    </w:div>
    <w:div w:id="1229849361">
      <w:bodyDiv w:val="1"/>
      <w:marLeft w:val="0"/>
      <w:marRight w:val="0"/>
      <w:marTop w:val="0"/>
      <w:marBottom w:val="0"/>
      <w:divBdr>
        <w:top w:val="none" w:sz="0" w:space="0" w:color="auto"/>
        <w:left w:val="none" w:sz="0" w:space="0" w:color="auto"/>
        <w:bottom w:val="none" w:sz="0" w:space="0" w:color="auto"/>
        <w:right w:val="none" w:sz="0" w:space="0" w:color="auto"/>
      </w:divBdr>
    </w:div>
    <w:div w:id="1229920102">
      <w:bodyDiv w:val="1"/>
      <w:marLeft w:val="0"/>
      <w:marRight w:val="0"/>
      <w:marTop w:val="0"/>
      <w:marBottom w:val="0"/>
      <w:divBdr>
        <w:top w:val="none" w:sz="0" w:space="0" w:color="auto"/>
        <w:left w:val="none" w:sz="0" w:space="0" w:color="auto"/>
        <w:bottom w:val="none" w:sz="0" w:space="0" w:color="auto"/>
        <w:right w:val="none" w:sz="0" w:space="0" w:color="auto"/>
      </w:divBdr>
    </w:div>
    <w:div w:id="1229993917">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492">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05384">
      <w:bodyDiv w:val="1"/>
      <w:marLeft w:val="0"/>
      <w:marRight w:val="0"/>
      <w:marTop w:val="0"/>
      <w:marBottom w:val="0"/>
      <w:divBdr>
        <w:top w:val="none" w:sz="0" w:space="0" w:color="auto"/>
        <w:left w:val="none" w:sz="0" w:space="0" w:color="auto"/>
        <w:bottom w:val="none" w:sz="0" w:space="0" w:color="auto"/>
        <w:right w:val="none" w:sz="0" w:space="0" w:color="auto"/>
      </w:divBdr>
    </w:div>
    <w:div w:id="1230533867">
      <w:bodyDiv w:val="1"/>
      <w:marLeft w:val="0"/>
      <w:marRight w:val="0"/>
      <w:marTop w:val="0"/>
      <w:marBottom w:val="0"/>
      <w:divBdr>
        <w:top w:val="none" w:sz="0" w:space="0" w:color="auto"/>
        <w:left w:val="none" w:sz="0" w:space="0" w:color="auto"/>
        <w:bottom w:val="none" w:sz="0" w:space="0" w:color="auto"/>
        <w:right w:val="none" w:sz="0" w:space="0" w:color="auto"/>
      </w:divBdr>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773594">
      <w:bodyDiv w:val="1"/>
      <w:marLeft w:val="0"/>
      <w:marRight w:val="0"/>
      <w:marTop w:val="0"/>
      <w:marBottom w:val="0"/>
      <w:divBdr>
        <w:top w:val="none" w:sz="0" w:space="0" w:color="auto"/>
        <w:left w:val="none" w:sz="0" w:space="0" w:color="auto"/>
        <w:bottom w:val="none" w:sz="0" w:space="0" w:color="auto"/>
        <w:right w:val="none" w:sz="0" w:space="0" w:color="auto"/>
      </w:divBdr>
    </w:div>
    <w:div w:id="1230923231">
      <w:bodyDiv w:val="1"/>
      <w:marLeft w:val="0"/>
      <w:marRight w:val="0"/>
      <w:marTop w:val="0"/>
      <w:marBottom w:val="0"/>
      <w:divBdr>
        <w:top w:val="none" w:sz="0" w:space="0" w:color="auto"/>
        <w:left w:val="none" w:sz="0" w:space="0" w:color="auto"/>
        <w:bottom w:val="none" w:sz="0" w:space="0" w:color="auto"/>
        <w:right w:val="none" w:sz="0" w:space="0" w:color="auto"/>
      </w:divBdr>
    </w:div>
    <w:div w:id="1230924646">
      <w:bodyDiv w:val="1"/>
      <w:marLeft w:val="0"/>
      <w:marRight w:val="0"/>
      <w:marTop w:val="0"/>
      <w:marBottom w:val="0"/>
      <w:divBdr>
        <w:top w:val="none" w:sz="0" w:space="0" w:color="auto"/>
        <w:left w:val="none" w:sz="0" w:space="0" w:color="auto"/>
        <w:bottom w:val="none" w:sz="0" w:space="0" w:color="auto"/>
        <w:right w:val="none" w:sz="0" w:space="0" w:color="auto"/>
      </w:divBdr>
    </w:div>
    <w:div w:id="1231160473">
      <w:bodyDiv w:val="1"/>
      <w:marLeft w:val="0"/>
      <w:marRight w:val="0"/>
      <w:marTop w:val="0"/>
      <w:marBottom w:val="0"/>
      <w:divBdr>
        <w:top w:val="none" w:sz="0" w:space="0" w:color="auto"/>
        <w:left w:val="none" w:sz="0" w:space="0" w:color="auto"/>
        <w:bottom w:val="none" w:sz="0" w:space="0" w:color="auto"/>
        <w:right w:val="none" w:sz="0" w:space="0" w:color="auto"/>
      </w:divBdr>
    </w:div>
    <w:div w:id="1231307404">
      <w:bodyDiv w:val="1"/>
      <w:marLeft w:val="0"/>
      <w:marRight w:val="0"/>
      <w:marTop w:val="0"/>
      <w:marBottom w:val="0"/>
      <w:divBdr>
        <w:top w:val="none" w:sz="0" w:space="0" w:color="auto"/>
        <w:left w:val="none" w:sz="0" w:space="0" w:color="auto"/>
        <w:bottom w:val="none" w:sz="0" w:space="0" w:color="auto"/>
        <w:right w:val="none" w:sz="0" w:space="0" w:color="auto"/>
      </w:divBdr>
    </w:div>
    <w:div w:id="1231578289">
      <w:bodyDiv w:val="1"/>
      <w:marLeft w:val="0"/>
      <w:marRight w:val="0"/>
      <w:marTop w:val="0"/>
      <w:marBottom w:val="0"/>
      <w:divBdr>
        <w:top w:val="none" w:sz="0" w:space="0" w:color="auto"/>
        <w:left w:val="none" w:sz="0" w:space="0" w:color="auto"/>
        <w:bottom w:val="none" w:sz="0" w:space="0" w:color="auto"/>
        <w:right w:val="none" w:sz="0" w:space="0" w:color="auto"/>
      </w:divBdr>
    </w:div>
    <w:div w:id="1231691949">
      <w:bodyDiv w:val="1"/>
      <w:marLeft w:val="0"/>
      <w:marRight w:val="0"/>
      <w:marTop w:val="0"/>
      <w:marBottom w:val="0"/>
      <w:divBdr>
        <w:top w:val="none" w:sz="0" w:space="0" w:color="auto"/>
        <w:left w:val="none" w:sz="0" w:space="0" w:color="auto"/>
        <w:bottom w:val="none" w:sz="0" w:space="0" w:color="auto"/>
        <w:right w:val="none" w:sz="0" w:space="0" w:color="auto"/>
      </w:divBdr>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864">
      <w:bodyDiv w:val="1"/>
      <w:marLeft w:val="0"/>
      <w:marRight w:val="0"/>
      <w:marTop w:val="0"/>
      <w:marBottom w:val="0"/>
      <w:divBdr>
        <w:top w:val="none" w:sz="0" w:space="0" w:color="auto"/>
        <w:left w:val="none" w:sz="0" w:space="0" w:color="auto"/>
        <w:bottom w:val="none" w:sz="0" w:space="0" w:color="auto"/>
        <w:right w:val="none" w:sz="0" w:space="0" w:color="auto"/>
      </w:divBdr>
    </w:div>
    <w:div w:id="1232696515">
      <w:bodyDiv w:val="1"/>
      <w:marLeft w:val="0"/>
      <w:marRight w:val="0"/>
      <w:marTop w:val="0"/>
      <w:marBottom w:val="0"/>
      <w:divBdr>
        <w:top w:val="none" w:sz="0" w:space="0" w:color="auto"/>
        <w:left w:val="none" w:sz="0" w:space="0" w:color="auto"/>
        <w:bottom w:val="none" w:sz="0" w:space="0" w:color="auto"/>
        <w:right w:val="none" w:sz="0" w:space="0" w:color="auto"/>
      </w:divBdr>
    </w:div>
    <w:div w:id="1232697370">
      <w:bodyDiv w:val="1"/>
      <w:marLeft w:val="0"/>
      <w:marRight w:val="0"/>
      <w:marTop w:val="0"/>
      <w:marBottom w:val="0"/>
      <w:divBdr>
        <w:top w:val="none" w:sz="0" w:space="0" w:color="auto"/>
        <w:left w:val="none" w:sz="0" w:space="0" w:color="auto"/>
        <w:bottom w:val="none" w:sz="0" w:space="0" w:color="auto"/>
        <w:right w:val="none" w:sz="0" w:space="0" w:color="auto"/>
      </w:divBdr>
    </w:div>
    <w:div w:id="1232809790">
      <w:bodyDiv w:val="1"/>
      <w:marLeft w:val="0"/>
      <w:marRight w:val="0"/>
      <w:marTop w:val="0"/>
      <w:marBottom w:val="0"/>
      <w:divBdr>
        <w:top w:val="none" w:sz="0" w:space="0" w:color="auto"/>
        <w:left w:val="none" w:sz="0" w:space="0" w:color="auto"/>
        <w:bottom w:val="none" w:sz="0" w:space="0" w:color="auto"/>
        <w:right w:val="none" w:sz="0" w:space="0" w:color="auto"/>
      </w:divBdr>
    </w:div>
    <w:div w:id="1232883634">
      <w:bodyDiv w:val="1"/>
      <w:marLeft w:val="0"/>
      <w:marRight w:val="0"/>
      <w:marTop w:val="0"/>
      <w:marBottom w:val="0"/>
      <w:divBdr>
        <w:top w:val="none" w:sz="0" w:space="0" w:color="auto"/>
        <w:left w:val="none" w:sz="0" w:space="0" w:color="auto"/>
        <w:bottom w:val="none" w:sz="0" w:space="0" w:color="auto"/>
        <w:right w:val="none" w:sz="0" w:space="0" w:color="auto"/>
      </w:divBdr>
    </w:div>
    <w:div w:id="1232890447">
      <w:bodyDiv w:val="1"/>
      <w:marLeft w:val="0"/>
      <w:marRight w:val="0"/>
      <w:marTop w:val="0"/>
      <w:marBottom w:val="0"/>
      <w:divBdr>
        <w:top w:val="none" w:sz="0" w:space="0" w:color="auto"/>
        <w:left w:val="none" w:sz="0" w:space="0" w:color="auto"/>
        <w:bottom w:val="none" w:sz="0" w:space="0" w:color="auto"/>
        <w:right w:val="none" w:sz="0" w:space="0" w:color="auto"/>
      </w:divBdr>
    </w:div>
    <w:div w:id="1233199862">
      <w:bodyDiv w:val="1"/>
      <w:marLeft w:val="0"/>
      <w:marRight w:val="0"/>
      <w:marTop w:val="0"/>
      <w:marBottom w:val="0"/>
      <w:divBdr>
        <w:top w:val="none" w:sz="0" w:space="0" w:color="auto"/>
        <w:left w:val="none" w:sz="0" w:space="0" w:color="auto"/>
        <w:bottom w:val="none" w:sz="0" w:space="0" w:color="auto"/>
        <w:right w:val="none" w:sz="0" w:space="0" w:color="auto"/>
      </w:divBdr>
    </w:div>
    <w:div w:id="1233270881">
      <w:bodyDiv w:val="1"/>
      <w:marLeft w:val="0"/>
      <w:marRight w:val="0"/>
      <w:marTop w:val="0"/>
      <w:marBottom w:val="0"/>
      <w:divBdr>
        <w:top w:val="none" w:sz="0" w:space="0" w:color="auto"/>
        <w:left w:val="none" w:sz="0" w:space="0" w:color="auto"/>
        <w:bottom w:val="none" w:sz="0" w:space="0" w:color="auto"/>
        <w:right w:val="none" w:sz="0" w:space="0" w:color="auto"/>
      </w:divBdr>
    </w:div>
    <w:div w:id="1233419838">
      <w:bodyDiv w:val="1"/>
      <w:marLeft w:val="0"/>
      <w:marRight w:val="0"/>
      <w:marTop w:val="0"/>
      <w:marBottom w:val="0"/>
      <w:divBdr>
        <w:top w:val="none" w:sz="0" w:space="0" w:color="auto"/>
        <w:left w:val="none" w:sz="0" w:space="0" w:color="auto"/>
        <w:bottom w:val="none" w:sz="0" w:space="0" w:color="auto"/>
        <w:right w:val="none" w:sz="0" w:space="0" w:color="auto"/>
      </w:divBdr>
    </w:div>
    <w:div w:id="1233471456">
      <w:bodyDiv w:val="1"/>
      <w:marLeft w:val="0"/>
      <w:marRight w:val="0"/>
      <w:marTop w:val="0"/>
      <w:marBottom w:val="0"/>
      <w:divBdr>
        <w:top w:val="none" w:sz="0" w:space="0" w:color="auto"/>
        <w:left w:val="none" w:sz="0" w:space="0" w:color="auto"/>
        <w:bottom w:val="none" w:sz="0" w:space="0" w:color="auto"/>
        <w:right w:val="none" w:sz="0" w:space="0" w:color="auto"/>
      </w:divBdr>
    </w:div>
    <w:div w:id="1233614419">
      <w:bodyDiv w:val="1"/>
      <w:marLeft w:val="0"/>
      <w:marRight w:val="0"/>
      <w:marTop w:val="0"/>
      <w:marBottom w:val="0"/>
      <w:divBdr>
        <w:top w:val="none" w:sz="0" w:space="0" w:color="auto"/>
        <w:left w:val="none" w:sz="0" w:space="0" w:color="auto"/>
        <w:bottom w:val="none" w:sz="0" w:space="0" w:color="auto"/>
        <w:right w:val="none" w:sz="0" w:space="0" w:color="auto"/>
      </w:divBdr>
    </w:div>
    <w:div w:id="1233850707">
      <w:bodyDiv w:val="1"/>
      <w:marLeft w:val="0"/>
      <w:marRight w:val="0"/>
      <w:marTop w:val="0"/>
      <w:marBottom w:val="0"/>
      <w:divBdr>
        <w:top w:val="none" w:sz="0" w:space="0" w:color="auto"/>
        <w:left w:val="none" w:sz="0" w:space="0" w:color="auto"/>
        <w:bottom w:val="none" w:sz="0" w:space="0" w:color="auto"/>
        <w:right w:val="none" w:sz="0" w:space="0" w:color="auto"/>
      </w:divBdr>
    </w:div>
    <w:div w:id="1233857217">
      <w:bodyDiv w:val="1"/>
      <w:marLeft w:val="0"/>
      <w:marRight w:val="0"/>
      <w:marTop w:val="0"/>
      <w:marBottom w:val="0"/>
      <w:divBdr>
        <w:top w:val="none" w:sz="0" w:space="0" w:color="auto"/>
        <w:left w:val="none" w:sz="0" w:space="0" w:color="auto"/>
        <w:bottom w:val="none" w:sz="0" w:space="0" w:color="auto"/>
        <w:right w:val="none" w:sz="0" w:space="0" w:color="auto"/>
      </w:divBdr>
    </w:div>
    <w:div w:id="1233929119">
      <w:bodyDiv w:val="1"/>
      <w:marLeft w:val="0"/>
      <w:marRight w:val="0"/>
      <w:marTop w:val="0"/>
      <w:marBottom w:val="0"/>
      <w:divBdr>
        <w:top w:val="none" w:sz="0" w:space="0" w:color="auto"/>
        <w:left w:val="none" w:sz="0" w:space="0" w:color="auto"/>
        <w:bottom w:val="none" w:sz="0" w:space="0" w:color="auto"/>
        <w:right w:val="none" w:sz="0" w:space="0" w:color="auto"/>
      </w:divBdr>
    </w:div>
    <w:div w:id="1234047717">
      <w:bodyDiv w:val="1"/>
      <w:marLeft w:val="0"/>
      <w:marRight w:val="0"/>
      <w:marTop w:val="0"/>
      <w:marBottom w:val="0"/>
      <w:divBdr>
        <w:top w:val="none" w:sz="0" w:space="0" w:color="auto"/>
        <w:left w:val="none" w:sz="0" w:space="0" w:color="auto"/>
        <w:bottom w:val="none" w:sz="0" w:space="0" w:color="auto"/>
        <w:right w:val="none" w:sz="0" w:space="0" w:color="auto"/>
      </w:divBdr>
    </w:div>
    <w:div w:id="1234121269">
      <w:bodyDiv w:val="1"/>
      <w:marLeft w:val="0"/>
      <w:marRight w:val="0"/>
      <w:marTop w:val="0"/>
      <w:marBottom w:val="0"/>
      <w:divBdr>
        <w:top w:val="none" w:sz="0" w:space="0" w:color="auto"/>
        <w:left w:val="none" w:sz="0" w:space="0" w:color="auto"/>
        <w:bottom w:val="none" w:sz="0" w:space="0" w:color="auto"/>
        <w:right w:val="none" w:sz="0" w:space="0" w:color="auto"/>
      </w:divBdr>
    </w:div>
    <w:div w:id="1234123367">
      <w:bodyDiv w:val="1"/>
      <w:marLeft w:val="0"/>
      <w:marRight w:val="0"/>
      <w:marTop w:val="0"/>
      <w:marBottom w:val="0"/>
      <w:divBdr>
        <w:top w:val="none" w:sz="0" w:space="0" w:color="auto"/>
        <w:left w:val="none" w:sz="0" w:space="0" w:color="auto"/>
        <w:bottom w:val="none" w:sz="0" w:space="0" w:color="auto"/>
        <w:right w:val="none" w:sz="0" w:space="0" w:color="auto"/>
      </w:divBdr>
    </w:div>
    <w:div w:id="1234584755">
      <w:bodyDiv w:val="1"/>
      <w:marLeft w:val="0"/>
      <w:marRight w:val="0"/>
      <w:marTop w:val="0"/>
      <w:marBottom w:val="0"/>
      <w:divBdr>
        <w:top w:val="none" w:sz="0" w:space="0" w:color="auto"/>
        <w:left w:val="none" w:sz="0" w:space="0" w:color="auto"/>
        <w:bottom w:val="none" w:sz="0" w:space="0" w:color="auto"/>
        <w:right w:val="none" w:sz="0" w:space="0" w:color="auto"/>
      </w:divBdr>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203">
      <w:bodyDiv w:val="1"/>
      <w:marLeft w:val="0"/>
      <w:marRight w:val="0"/>
      <w:marTop w:val="0"/>
      <w:marBottom w:val="0"/>
      <w:divBdr>
        <w:top w:val="none" w:sz="0" w:space="0" w:color="auto"/>
        <w:left w:val="none" w:sz="0" w:space="0" w:color="auto"/>
        <w:bottom w:val="none" w:sz="0" w:space="0" w:color="auto"/>
        <w:right w:val="none" w:sz="0" w:space="0" w:color="auto"/>
      </w:divBdr>
    </w:div>
    <w:div w:id="1235970138">
      <w:bodyDiv w:val="1"/>
      <w:marLeft w:val="0"/>
      <w:marRight w:val="0"/>
      <w:marTop w:val="0"/>
      <w:marBottom w:val="0"/>
      <w:divBdr>
        <w:top w:val="none" w:sz="0" w:space="0" w:color="auto"/>
        <w:left w:val="none" w:sz="0" w:space="0" w:color="auto"/>
        <w:bottom w:val="none" w:sz="0" w:space="0" w:color="auto"/>
        <w:right w:val="none" w:sz="0" w:space="0" w:color="auto"/>
      </w:divBdr>
    </w:div>
    <w:div w:id="1235972867">
      <w:bodyDiv w:val="1"/>
      <w:marLeft w:val="0"/>
      <w:marRight w:val="0"/>
      <w:marTop w:val="0"/>
      <w:marBottom w:val="0"/>
      <w:divBdr>
        <w:top w:val="none" w:sz="0" w:space="0" w:color="auto"/>
        <w:left w:val="none" w:sz="0" w:space="0" w:color="auto"/>
        <w:bottom w:val="none" w:sz="0" w:space="0" w:color="auto"/>
        <w:right w:val="none" w:sz="0" w:space="0" w:color="auto"/>
      </w:divBdr>
    </w:div>
    <w:div w:id="1236013721">
      <w:bodyDiv w:val="1"/>
      <w:marLeft w:val="0"/>
      <w:marRight w:val="0"/>
      <w:marTop w:val="0"/>
      <w:marBottom w:val="0"/>
      <w:divBdr>
        <w:top w:val="none" w:sz="0" w:space="0" w:color="auto"/>
        <w:left w:val="none" w:sz="0" w:space="0" w:color="auto"/>
        <w:bottom w:val="none" w:sz="0" w:space="0" w:color="auto"/>
        <w:right w:val="none" w:sz="0" w:space="0" w:color="auto"/>
      </w:divBdr>
    </w:div>
    <w:div w:id="1236361687">
      <w:bodyDiv w:val="1"/>
      <w:marLeft w:val="0"/>
      <w:marRight w:val="0"/>
      <w:marTop w:val="0"/>
      <w:marBottom w:val="0"/>
      <w:divBdr>
        <w:top w:val="none" w:sz="0" w:space="0" w:color="auto"/>
        <w:left w:val="none" w:sz="0" w:space="0" w:color="auto"/>
        <w:bottom w:val="none" w:sz="0" w:space="0" w:color="auto"/>
        <w:right w:val="none" w:sz="0" w:space="0" w:color="auto"/>
      </w:divBdr>
    </w:div>
    <w:div w:id="1236476770">
      <w:bodyDiv w:val="1"/>
      <w:marLeft w:val="0"/>
      <w:marRight w:val="0"/>
      <w:marTop w:val="0"/>
      <w:marBottom w:val="0"/>
      <w:divBdr>
        <w:top w:val="none" w:sz="0" w:space="0" w:color="auto"/>
        <w:left w:val="none" w:sz="0" w:space="0" w:color="auto"/>
        <w:bottom w:val="none" w:sz="0" w:space="0" w:color="auto"/>
        <w:right w:val="none" w:sz="0" w:space="0" w:color="auto"/>
      </w:divBdr>
    </w:div>
    <w:div w:id="1236545651">
      <w:bodyDiv w:val="1"/>
      <w:marLeft w:val="0"/>
      <w:marRight w:val="0"/>
      <w:marTop w:val="0"/>
      <w:marBottom w:val="0"/>
      <w:divBdr>
        <w:top w:val="none" w:sz="0" w:space="0" w:color="auto"/>
        <w:left w:val="none" w:sz="0" w:space="0" w:color="auto"/>
        <w:bottom w:val="none" w:sz="0" w:space="0" w:color="auto"/>
        <w:right w:val="none" w:sz="0" w:space="0" w:color="auto"/>
      </w:divBdr>
    </w:div>
    <w:div w:id="1236554916">
      <w:bodyDiv w:val="1"/>
      <w:marLeft w:val="0"/>
      <w:marRight w:val="0"/>
      <w:marTop w:val="0"/>
      <w:marBottom w:val="0"/>
      <w:divBdr>
        <w:top w:val="none" w:sz="0" w:space="0" w:color="auto"/>
        <w:left w:val="none" w:sz="0" w:space="0" w:color="auto"/>
        <w:bottom w:val="none" w:sz="0" w:space="0" w:color="auto"/>
        <w:right w:val="none" w:sz="0" w:space="0" w:color="auto"/>
      </w:divBdr>
    </w:div>
    <w:div w:id="1236743963">
      <w:bodyDiv w:val="1"/>
      <w:marLeft w:val="0"/>
      <w:marRight w:val="0"/>
      <w:marTop w:val="0"/>
      <w:marBottom w:val="0"/>
      <w:divBdr>
        <w:top w:val="none" w:sz="0" w:space="0" w:color="auto"/>
        <w:left w:val="none" w:sz="0" w:space="0" w:color="auto"/>
        <w:bottom w:val="none" w:sz="0" w:space="0" w:color="auto"/>
        <w:right w:val="none" w:sz="0" w:space="0" w:color="auto"/>
      </w:divBdr>
    </w:div>
    <w:div w:id="1236814674">
      <w:bodyDiv w:val="1"/>
      <w:marLeft w:val="0"/>
      <w:marRight w:val="0"/>
      <w:marTop w:val="0"/>
      <w:marBottom w:val="0"/>
      <w:divBdr>
        <w:top w:val="none" w:sz="0" w:space="0" w:color="auto"/>
        <w:left w:val="none" w:sz="0" w:space="0" w:color="auto"/>
        <w:bottom w:val="none" w:sz="0" w:space="0" w:color="auto"/>
        <w:right w:val="none" w:sz="0" w:space="0" w:color="auto"/>
      </w:divBdr>
    </w:div>
    <w:div w:id="1237084833">
      <w:bodyDiv w:val="1"/>
      <w:marLeft w:val="0"/>
      <w:marRight w:val="0"/>
      <w:marTop w:val="0"/>
      <w:marBottom w:val="0"/>
      <w:divBdr>
        <w:top w:val="none" w:sz="0" w:space="0" w:color="auto"/>
        <w:left w:val="none" w:sz="0" w:space="0" w:color="auto"/>
        <w:bottom w:val="none" w:sz="0" w:space="0" w:color="auto"/>
        <w:right w:val="none" w:sz="0" w:space="0" w:color="auto"/>
      </w:divBdr>
    </w:div>
    <w:div w:id="1237087585">
      <w:bodyDiv w:val="1"/>
      <w:marLeft w:val="0"/>
      <w:marRight w:val="0"/>
      <w:marTop w:val="0"/>
      <w:marBottom w:val="0"/>
      <w:divBdr>
        <w:top w:val="none" w:sz="0" w:space="0" w:color="auto"/>
        <w:left w:val="none" w:sz="0" w:space="0" w:color="auto"/>
        <w:bottom w:val="none" w:sz="0" w:space="0" w:color="auto"/>
        <w:right w:val="none" w:sz="0" w:space="0" w:color="auto"/>
      </w:divBdr>
    </w:div>
    <w:div w:id="1237128300">
      <w:bodyDiv w:val="1"/>
      <w:marLeft w:val="0"/>
      <w:marRight w:val="0"/>
      <w:marTop w:val="0"/>
      <w:marBottom w:val="0"/>
      <w:divBdr>
        <w:top w:val="none" w:sz="0" w:space="0" w:color="auto"/>
        <w:left w:val="none" w:sz="0" w:space="0" w:color="auto"/>
        <w:bottom w:val="none" w:sz="0" w:space="0" w:color="auto"/>
        <w:right w:val="none" w:sz="0" w:space="0" w:color="auto"/>
      </w:divBdr>
    </w:div>
    <w:div w:id="1237592231">
      <w:bodyDiv w:val="1"/>
      <w:marLeft w:val="0"/>
      <w:marRight w:val="0"/>
      <w:marTop w:val="0"/>
      <w:marBottom w:val="0"/>
      <w:divBdr>
        <w:top w:val="none" w:sz="0" w:space="0" w:color="auto"/>
        <w:left w:val="none" w:sz="0" w:space="0" w:color="auto"/>
        <w:bottom w:val="none" w:sz="0" w:space="0" w:color="auto"/>
        <w:right w:val="none" w:sz="0" w:space="0" w:color="auto"/>
      </w:divBdr>
    </w:div>
    <w:div w:id="1237857962">
      <w:bodyDiv w:val="1"/>
      <w:marLeft w:val="0"/>
      <w:marRight w:val="0"/>
      <w:marTop w:val="0"/>
      <w:marBottom w:val="0"/>
      <w:divBdr>
        <w:top w:val="none" w:sz="0" w:space="0" w:color="auto"/>
        <w:left w:val="none" w:sz="0" w:space="0" w:color="auto"/>
        <w:bottom w:val="none" w:sz="0" w:space="0" w:color="auto"/>
        <w:right w:val="none" w:sz="0" w:space="0" w:color="auto"/>
      </w:divBdr>
    </w:div>
    <w:div w:id="1238201444">
      <w:bodyDiv w:val="1"/>
      <w:marLeft w:val="0"/>
      <w:marRight w:val="0"/>
      <w:marTop w:val="0"/>
      <w:marBottom w:val="0"/>
      <w:divBdr>
        <w:top w:val="none" w:sz="0" w:space="0" w:color="auto"/>
        <w:left w:val="none" w:sz="0" w:space="0" w:color="auto"/>
        <w:bottom w:val="none" w:sz="0" w:space="0" w:color="auto"/>
        <w:right w:val="none" w:sz="0" w:space="0" w:color="auto"/>
      </w:divBdr>
    </w:div>
    <w:div w:id="1238245738">
      <w:bodyDiv w:val="1"/>
      <w:marLeft w:val="0"/>
      <w:marRight w:val="0"/>
      <w:marTop w:val="0"/>
      <w:marBottom w:val="0"/>
      <w:divBdr>
        <w:top w:val="none" w:sz="0" w:space="0" w:color="auto"/>
        <w:left w:val="none" w:sz="0" w:space="0" w:color="auto"/>
        <w:bottom w:val="none" w:sz="0" w:space="0" w:color="auto"/>
        <w:right w:val="none" w:sz="0" w:space="0" w:color="auto"/>
      </w:divBdr>
    </w:div>
    <w:div w:id="1238320621">
      <w:bodyDiv w:val="1"/>
      <w:marLeft w:val="0"/>
      <w:marRight w:val="0"/>
      <w:marTop w:val="0"/>
      <w:marBottom w:val="0"/>
      <w:divBdr>
        <w:top w:val="none" w:sz="0" w:space="0" w:color="auto"/>
        <w:left w:val="none" w:sz="0" w:space="0" w:color="auto"/>
        <w:bottom w:val="none" w:sz="0" w:space="0" w:color="auto"/>
        <w:right w:val="none" w:sz="0" w:space="0" w:color="auto"/>
      </w:divBdr>
    </w:div>
    <w:div w:id="1238516964">
      <w:bodyDiv w:val="1"/>
      <w:marLeft w:val="0"/>
      <w:marRight w:val="0"/>
      <w:marTop w:val="0"/>
      <w:marBottom w:val="0"/>
      <w:divBdr>
        <w:top w:val="none" w:sz="0" w:space="0" w:color="auto"/>
        <w:left w:val="none" w:sz="0" w:space="0" w:color="auto"/>
        <w:bottom w:val="none" w:sz="0" w:space="0" w:color="auto"/>
        <w:right w:val="none" w:sz="0" w:space="0" w:color="auto"/>
      </w:divBdr>
    </w:div>
    <w:div w:id="1239024168">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
    <w:div w:id="1239441761">
      <w:bodyDiv w:val="1"/>
      <w:marLeft w:val="0"/>
      <w:marRight w:val="0"/>
      <w:marTop w:val="0"/>
      <w:marBottom w:val="0"/>
      <w:divBdr>
        <w:top w:val="none" w:sz="0" w:space="0" w:color="auto"/>
        <w:left w:val="none" w:sz="0" w:space="0" w:color="auto"/>
        <w:bottom w:val="none" w:sz="0" w:space="0" w:color="auto"/>
        <w:right w:val="none" w:sz="0" w:space="0" w:color="auto"/>
      </w:divBdr>
    </w:div>
    <w:div w:id="1239560309">
      <w:bodyDiv w:val="1"/>
      <w:marLeft w:val="0"/>
      <w:marRight w:val="0"/>
      <w:marTop w:val="0"/>
      <w:marBottom w:val="0"/>
      <w:divBdr>
        <w:top w:val="none" w:sz="0" w:space="0" w:color="auto"/>
        <w:left w:val="none" w:sz="0" w:space="0" w:color="auto"/>
        <w:bottom w:val="none" w:sz="0" w:space="0" w:color="auto"/>
        <w:right w:val="none" w:sz="0" w:space="0" w:color="auto"/>
      </w:divBdr>
    </w:div>
    <w:div w:id="1239748242">
      <w:bodyDiv w:val="1"/>
      <w:marLeft w:val="0"/>
      <w:marRight w:val="0"/>
      <w:marTop w:val="0"/>
      <w:marBottom w:val="0"/>
      <w:divBdr>
        <w:top w:val="none" w:sz="0" w:space="0" w:color="auto"/>
        <w:left w:val="none" w:sz="0" w:space="0" w:color="auto"/>
        <w:bottom w:val="none" w:sz="0" w:space="0" w:color="auto"/>
        <w:right w:val="none" w:sz="0" w:space="0" w:color="auto"/>
      </w:divBdr>
    </w:div>
    <w:div w:id="1239749216">
      <w:bodyDiv w:val="1"/>
      <w:marLeft w:val="0"/>
      <w:marRight w:val="0"/>
      <w:marTop w:val="0"/>
      <w:marBottom w:val="0"/>
      <w:divBdr>
        <w:top w:val="none" w:sz="0" w:space="0" w:color="auto"/>
        <w:left w:val="none" w:sz="0" w:space="0" w:color="auto"/>
        <w:bottom w:val="none" w:sz="0" w:space="0" w:color="auto"/>
        <w:right w:val="none" w:sz="0" w:space="0" w:color="auto"/>
      </w:divBdr>
    </w:div>
    <w:div w:id="1239752345">
      <w:bodyDiv w:val="1"/>
      <w:marLeft w:val="0"/>
      <w:marRight w:val="0"/>
      <w:marTop w:val="0"/>
      <w:marBottom w:val="0"/>
      <w:divBdr>
        <w:top w:val="none" w:sz="0" w:space="0" w:color="auto"/>
        <w:left w:val="none" w:sz="0" w:space="0" w:color="auto"/>
        <w:bottom w:val="none" w:sz="0" w:space="0" w:color="auto"/>
        <w:right w:val="none" w:sz="0" w:space="0" w:color="auto"/>
      </w:divBdr>
    </w:div>
    <w:div w:id="1239754391">
      <w:bodyDiv w:val="1"/>
      <w:marLeft w:val="0"/>
      <w:marRight w:val="0"/>
      <w:marTop w:val="0"/>
      <w:marBottom w:val="0"/>
      <w:divBdr>
        <w:top w:val="none" w:sz="0" w:space="0" w:color="auto"/>
        <w:left w:val="none" w:sz="0" w:space="0" w:color="auto"/>
        <w:bottom w:val="none" w:sz="0" w:space="0" w:color="auto"/>
        <w:right w:val="none" w:sz="0" w:space="0" w:color="auto"/>
      </w:divBdr>
    </w:div>
    <w:div w:id="1239828150">
      <w:bodyDiv w:val="1"/>
      <w:marLeft w:val="0"/>
      <w:marRight w:val="0"/>
      <w:marTop w:val="0"/>
      <w:marBottom w:val="0"/>
      <w:divBdr>
        <w:top w:val="none" w:sz="0" w:space="0" w:color="auto"/>
        <w:left w:val="none" w:sz="0" w:space="0" w:color="auto"/>
        <w:bottom w:val="none" w:sz="0" w:space="0" w:color="auto"/>
        <w:right w:val="none" w:sz="0" w:space="0" w:color="auto"/>
      </w:divBdr>
    </w:div>
    <w:div w:id="1239898889">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140359">
      <w:bodyDiv w:val="1"/>
      <w:marLeft w:val="0"/>
      <w:marRight w:val="0"/>
      <w:marTop w:val="0"/>
      <w:marBottom w:val="0"/>
      <w:divBdr>
        <w:top w:val="none" w:sz="0" w:space="0" w:color="auto"/>
        <w:left w:val="none" w:sz="0" w:space="0" w:color="auto"/>
        <w:bottom w:val="none" w:sz="0" w:space="0" w:color="auto"/>
        <w:right w:val="none" w:sz="0" w:space="0" w:color="auto"/>
      </w:divBdr>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493">
      <w:bodyDiv w:val="1"/>
      <w:marLeft w:val="0"/>
      <w:marRight w:val="0"/>
      <w:marTop w:val="0"/>
      <w:marBottom w:val="0"/>
      <w:divBdr>
        <w:top w:val="none" w:sz="0" w:space="0" w:color="auto"/>
        <w:left w:val="none" w:sz="0" w:space="0" w:color="auto"/>
        <w:bottom w:val="none" w:sz="0" w:space="0" w:color="auto"/>
        <w:right w:val="none" w:sz="0" w:space="0" w:color="auto"/>
      </w:divBdr>
    </w:div>
    <w:div w:id="1240293329">
      <w:bodyDiv w:val="1"/>
      <w:marLeft w:val="0"/>
      <w:marRight w:val="0"/>
      <w:marTop w:val="0"/>
      <w:marBottom w:val="0"/>
      <w:divBdr>
        <w:top w:val="none" w:sz="0" w:space="0" w:color="auto"/>
        <w:left w:val="none" w:sz="0" w:space="0" w:color="auto"/>
        <w:bottom w:val="none" w:sz="0" w:space="0" w:color="auto"/>
        <w:right w:val="none" w:sz="0" w:space="0" w:color="auto"/>
      </w:divBdr>
    </w:div>
    <w:div w:id="1240365459">
      <w:bodyDiv w:val="1"/>
      <w:marLeft w:val="0"/>
      <w:marRight w:val="0"/>
      <w:marTop w:val="0"/>
      <w:marBottom w:val="0"/>
      <w:divBdr>
        <w:top w:val="none" w:sz="0" w:space="0" w:color="auto"/>
        <w:left w:val="none" w:sz="0" w:space="0" w:color="auto"/>
        <w:bottom w:val="none" w:sz="0" w:space="0" w:color="auto"/>
        <w:right w:val="none" w:sz="0" w:space="0" w:color="auto"/>
      </w:divBdr>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326285">
      <w:bodyDiv w:val="1"/>
      <w:marLeft w:val="0"/>
      <w:marRight w:val="0"/>
      <w:marTop w:val="0"/>
      <w:marBottom w:val="0"/>
      <w:divBdr>
        <w:top w:val="none" w:sz="0" w:space="0" w:color="auto"/>
        <w:left w:val="none" w:sz="0" w:space="0" w:color="auto"/>
        <w:bottom w:val="none" w:sz="0" w:space="0" w:color="auto"/>
        <w:right w:val="none" w:sz="0" w:space="0" w:color="auto"/>
      </w:divBdr>
    </w:div>
    <w:div w:id="1241645969">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384">
      <w:bodyDiv w:val="1"/>
      <w:marLeft w:val="0"/>
      <w:marRight w:val="0"/>
      <w:marTop w:val="0"/>
      <w:marBottom w:val="0"/>
      <w:divBdr>
        <w:top w:val="none" w:sz="0" w:space="0" w:color="auto"/>
        <w:left w:val="none" w:sz="0" w:space="0" w:color="auto"/>
        <w:bottom w:val="none" w:sz="0" w:space="0" w:color="auto"/>
        <w:right w:val="none" w:sz="0" w:space="0" w:color="auto"/>
      </w:divBdr>
    </w:div>
    <w:div w:id="1242064481">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 w:id="1242717963">
      <w:bodyDiv w:val="1"/>
      <w:marLeft w:val="0"/>
      <w:marRight w:val="0"/>
      <w:marTop w:val="0"/>
      <w:marBottom w:val="0"/>
      <w:divBdr>
        <w:top w:val="none" w:sz="0" w:space="0" w:color="auto"/>
        <w:left w:val="none" w:sz="0" w:space="0" w:color="auto"/>
        <w:bottom w:val="none" w:sz="0" w:space="0" w:color="auto"/>
        <w:right w:val="none" w:sz="0" w:space="0" w:color="auto"/>
      </w:divBdr>
    </w:div>
    <w:div w:id="1242835185">
      <w:bodyDiv w:val="1"/>
      <w:marLeft w:val="0"/>
      <w:marRight w:val="0"/>
      <w:marTop w:val="0"/>
      <w:marBottom w:val="0"/>
      <w:divBdr>
        <w:top w:val="none" w:sz="0" w:space="0" w:color="auto"/>
        <w:left w:val="none" w:sz="0" w:space="0" w:color="auto"/>
        <w:bottom w:val="none" w:sz="0" w:space="0" w:color="auto"/>
        <w:right w:val="none" w:sz="0" w:space="0" w:color="auto"/>
      </w:divBdr>
    </w:div>
    <w:div w:id="1242980736">
      <w:bodyDiv w:val="1"/>
      <w:marLeft w:val="0"/>
      <w:marRight w:val="0"/>
      <w:marTop w:val="0"/>
      <w:marBottom w:val="0"/>
      <w:divBdr>
        <w:top w:val="none" w:sz="0" w:space="0" w:color="auto"/>
        <w:left w:val="none" w:sz="0" w:space="0" w:color="auto"/>
        <w:bottom w:val="none" w:sz="0" w:space="0" w:color="auto"/>
        <w:right w:val="none" w:sz="0" w:space="0" w:color="auto"/>
      </w:divBdr>
    </w:div>
    <w:div w:id="1242982141">
      <w:bodyDiv w:val="1"/>
      <w:marLeft w:val="0"/>
      <w:marRight w:val="0"/>
      <w:marTop w:val="0"/>
      <w:marBottom w:val="0"/>
      <w:divBdr>
        <w:top w:val="none" w:sz="0" w:space="0" w:color="auto"/>
        <w:left w:val="none" w:sz="0" w:space="0" w:color="auto"/>
        <w:bottom w:val="none" w:sz="0" w:space="0" w:color="auto"/>
        <w:right w:val="none" w:sz="0" w:space="0" w:color="auto"/>
      </w:divBdr>
    </w:div>
    <w:div w:id="1242986398">
      <w:bodyDiv w:val="1"/>
      <w:marLeft w:val="0"/>
      <w:marRight w:val="0"/>
      <w:marTop w:val="0"/>
      <w:marBottom w:val="0"/>
      <w:divBdr>
        <w:top w:val="none" w:sz="0" w:space="0" w:color="auto"/>
        <w:left w:val="none" w:sz="0" w:space="0" w:color="auto"/>
        <w:bottom w:val="none" w:sz="0" w:space="0" w:color="auto"/>
        <w:right w:val="none" w:sz="0" w:space="0" w:color="auto"/>
      </w:divBdr>
    </w:div>
    <w:div w:id="1243100922">
      <w:bodyDiv w:val="1"/>
      <w:marLeft w:val="0"/>
      <w:marRight w:val="0"/>
      <w:marTop w:val="0"/>
      <w:marBottom w:val="0"/>
      <w:divBdr>
        <w:top w:val="none" w:sz="0" w:space="0" w:color="auto"/>
        <w:left w:val="none" w:sz="0" w:space="0" w:color="auto"/>
        <w:bottom w:val="none" w:sz="0" w:space="0" w:color="auto"/>
        <w:right w:val="none" w:sz="0" w:space="0" w:color="auto"/>
      </w:divBdr>
    </w:div>
    <w:div w:id="1243104231">
      <w:bodyDiv w:val="1"/>
      <w:marLeft w:val="0"/>
      <w:marRight w:val="0"/>
      <w:marTop w:val="0"/>
      <w:marBottom w:val="0"/>
      <w:divBdr>
        <w:top w:val="none" w:sz="0" w:space="0" w:color="auto"/>
        <w:left w:val="none" w:sz="0" w:space="0" w:color="auto"/>
        <w:bottom w:val="none" w:sz="0" w:space="0" w:color="auto"/>
        <w:right w:val="none" w:sz="0" w:space="0" w:color="auto"/>
      </w:divBdr>
    </w:div>
    <w:div w:id="1243220184">
      <w:bodyDiv w:val="1"/>
      <w:marLeft w:val="0"/>
      <w:marRight w:val="0"/>
      <w:marTop w:val="0"/>
      <w:marBottom w:val="0"/>
      <w:divBdr>
        <w:top w:val="none" w:sz="0" w:space="0" w:color="auto"/>
        <w:left w:val="none" w:sz="0" w:space="0" w:color="auto"/>
        <w:bottom w:val="none" w:sz="0" w:space="0" w:color="auto"/>
        <w:right w:val="none" w:sz="0" w:space="0" w:color="auto"/>
      </w:divBdr>
    </w:div>
    <w:div w:id="12432489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636472">
      <w:bodyDiv w:val="1"/>
      <w:marLeft w:val="0"/>
      <w:marRight w:val="0"/>
      <w:marTop w:val="0"/>
      <w:marBottom w:val="0"/>
      <w:divBdr>
        <w:top w:val="none" w:sz="0" w:space="0" w:color="auto"/>
        <w:left w:val="none" w:sz="0" w:space="0" w:color="auto"/>
        <w:bottom w:val="none" w:sz="0" w:space="0" w:color="auto"/>
        <w:right w:val="none" w:sz="0" w:space="0" w:color="auto"/>
      </w:divBdr>
    </w:div>
    <w:div w:id="1243758673">
      <w:bodyDiv w:val="1"/>
      <w:marLeft w:val="0"/>
      <w:marRight w:val="0"/>
      <w:marTop w:val="0"/>
      <w:marBottom w:val="0"/>
      <w:divBdr>
        <w:top w:val="none" w:sz="0" w:space="0" w:color="auto"/>
        <w:left w:val="none" w:sz="0" w:space="0" w:color="auto"/>
        <w:bottom w:val="none" w:sz="0" w:space="0" w:color="auto"/>
        <w:right w:val="none" w:sz="0" w:space="0" w:color="auto"/>
      </w:divBdr>
    </w:div>
    <w:div w:id="1244029340">
      <w:bodyDiv w:val="1"/>
      <w:marLeft w:val="0"/>
      <w:marRight w:val="0"/>
      <w:marTop w:val="0"/>
      <w:marBottom w:val="0"/>
      <w:divBdr>
        <w:top w:val="none" w:sz="0" w:space="0" w:color="auto"/>
        <w:left w:val="none" w:sz="0" w:space="0" w:color="auto"/>
        <w:bottom w:val="none" w:sz="0" w:space="0" w:color="auto"/>
        <w:right w:val="none" w:sz="0" w:space="0" w:color="auto"/>
      </w:divBdr>
    </w:div>
    <w:div w:id="1244102227">
      <w:bodyDiv w:val="1"/>
      <w:marLeft w:val="0"/>
      <w:marRight w:val="0"/>
      <w:marTop w:val="0"/>
      <w:marBottom w:val="0"/>
      <w:divBdr>
        <w:top w:val="none" w:sz="0" w:space="0" w:color="auto"/>
        <w:left w:val="none" w:sz="0" w:space="0" w:color="auto"/>
        <w:bottom w:val="none" w:sz="0" w:space="0" w:color="auto"/>
        <w:right w:val="none" w:sz="0" w:space="0" w:color="auto"/>
      </w:divBdr>
    </w:div>
    <w:div w:id="1244143397">
      <w:bodyDiv w:val="1"/>
      <w:marLeft w:val="0"/>
      <w:marRight w:val="0"/>
      <w:marTop w:val="0"/>
      <w:marBottom w:val="0"/>
      <w:divBdr>
        <w:top w:val="none" w:sz="0" w:space="0" w:color="auto"/>
        <w:left w:val="none" w:sz="0" w:space="0" w:color="auto"/>
        <w:bottom w:val="none" w:sz="0" w:space="0" w:color="auto"/>
        <w:right w:val="none" w:sz="0" w:space="0" w:color="auto"/>
      </w:divBdr>
    </w:div>
    <w:div w:id="1244266947">
      <w:bodyDiv w:val="1"/>
      <w:marLeft w:val="0"/>
      <w:marRight w:val="0"/>
      <w:marTop w:val="0"/>
      <w:marBottom w:val="0"/>
      <w:divBdr>
        <w:top w:val="none" w:sz="0" w:space="0" w:color="auto"/>
        <w:left w:val="none" w:sz="0" w:space="0" w:color="auto"/>
        <w:bottom w:val="none" w:sz="0" w:space="0" w:color="auto"/>
        <w:right w:val="none" w:sz="0" w:space="0" w:color="auto"/>
      </w:divBdr>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940">
      <w:bodyDiv w:val="1"/>
      <w:marLeft w:val="0"/>
      <w:marRight w:val="0"/>
      <w:marTop w:val="0"/>
      <w:marBottom w:val="0"/>
      <w:divBdr>
        <w:top w:val="none" w:sz="0" w:space="0" w:color="auto"/>
        <w:left w:val="none" w:sz="0" w:space="0" w:color="auto"/>
        <w:bottom w:val="none" w:sz="0" w:space="0" w:color="auto"/>
        <w:right w:val="none" w:sz="0" w:space="0" w:color="auto"/>
      </w:divBdr>
    </w:div>
    <w:div w:id="1245266910">
      <w:bodyDiv w:val="1"/>
      <w:marLeft w:val="0"/>
      <w:marRight w:val="0"/>
      <w:marTop w:val="0"/>
      <w:marBottom w:val="0"/>
      <w:divBdr>
        <w:top w:val="none" w:sz="0" w:space="0" w:color="auto"/>
        <w:left w:val="none" w:sz="0" w:space="0" w:color="auto"/>
        <w:bottom w:val="none" w:sz="0" w:space="0" w:color="auto"/>
        <w:right w:val="none" w:sz="0" w:space="0" w:color="auto"/>
      </w:divBdr>
    </w:div>
    <w:div w:id="1245802606">
      <w:bodyDiv w:val="1"/>
      <w:marLeft w:val="0"/>
      <w:marRight w:val="0"/>
      <w:marTop w:val="0"/>
      <w:marBottom w:val="0"/>
      <w:divBdr>
        <w:top w:val="none" w:sz="0" w:space="0" w:color="auto"/>
        <w:left w:val="none" w:sz="0" w:space="0" w:color="auto"/>
        <w:bottom w:val="none" w:sz="0" w:space="0" w:color="auto"/>
        <w:right w:val="none" w:sz="0" w:space="0" w:color="auto"/>
      </w:divBdr>
    </w:div>
    <w:div w:id="1245843852">
      <w:bodyDiv w:val="1"/>
      <w:marLeft w:val="0"/>
      <w:marRight w:val="0"/>
      <w:marTop w:val="0"/>
      <w:marBottom w:val="0"/>
      <w:divBdr>
        <w:top w:val="none" w:sz="0" w:space="0" w:color="auto"/>
        <w:left w:val="none" w:sz="0" w:space="0" w:color="auto"/>
        <w:bottom w:val="none" w:sz="0" w:space="0" w:color="auto"/>
        <w:right w:val="none" w:sz="0" w:space="0" w:color="auto"/>
      </w:divBdr>
    </w:div>
    <w:div w:id="1245915229">
      <w:bodyDiv w:val="1"/>
      <w:marLeft w:val="0"/>
      <w:marRight w:val="0"/>
      <w:marTop w:val="0"/>
      <w:marBottom w:val="0"/>
      <w:divBdr>
        <w:top w:val="none" w:sz="0" w:space="0" w:color="auto"/>
        <w:left w:val="none" w:sz="0" w:space="0" w:color="auto"/>
        <w:bottom w:val="none" w:sz="0" w:space="0" w:color="auto"/>
        <w:right w:val="none" w:sz="0" w:space="0" w:color="auto"/>
      </w:divBdr>
    </w:div>
    <w:div w:id="1245916499">
      <w:bodyDiv w:val="1"/>
      <w:marLeft w:val="0"/>
      <w:marRight w:val="0"/>
      <w:marTop w:val="0"/>
      <w:marBottom w:val="0"/>
      <w:divBdr>
        <w:top w:val="none" w:sz="0" w:space="0" w:color="auto"/>
        <w:left w:val="none" w:sz="0" w:space="0" w:color="auto"/>
        <w:bottom w:val="none" w:sz="0" w:space="0" w:color="auto"/>
        <w:right w:val="none" w:sz="0" w:space="0" w:color="auto"/>
      </w:divBdr>
    </w:div>
    <w:div w:id="1246108286">
      <w:bodyDiv w:val="1"/>
      <w:marLeft w:val="0"/>
      <w:marRight w:val="0"/>
      <w:marTop w:val="0"/>
      <w:marBottom w:val="0"/>
      <w:divBdr>
        <w:top w:val="none" w:sz="0" w:space="0" w:color="auto"/>
        <w:left w:val="none" w:sz="0" w:space="0" w:color="auto"/>
        <w:bottom w:val="none" w:sz="0" w:space="0" w:color="auto"/>
        <w:right w:val="none" w:sz="0" w:space="0" w:color="auto"/>
      </w:divBdr>
    </w:div>
    <w:div w:id="1246258281">
      <w:bodyDiv w:val="1"/>
      <w:marLeft w:val="0"/>
      <w:marRight w:val="0"/>
      <w:marTop w:val="0"/>
      <w:marBottom w:val="0"/>
      <w:divBdr>
        <w:top w:val="none" w:sz="0" w:space="0" w:color="auto"/>
        <w:left w:val="none" w:sz="0" w:space="0" w:color="auto"/>
        <w:bottom w:val="none" w:sz="0" w:space="0" w:color="auto"/>
        <w:right w:val="none" w:sz="0" w:space="0" w:color="auto"/>
      </w:divBdr>
    </w:div>
    <w:div w:id="1246376242">
      <w:bodyDiv w:val="1"/>
      <w:marLeft w:val="0"/>
      <w:marRight w:val="0"/>
      <w:marTop w:val="0"/>
      <w:marBottom w:val="0"/>
      <w:divBdr>
        <w:top w:val="none" w:sz="0" w:space="0" w:color="auto"/>
        <w:left w:val="none" w:sz="0" w:space="0" w:color="auto"/>
        <w:bottom w:val="none" w:sz="0" w:space="0" w:color="auto"/>
        <w:right w:val="none" w:sz="0" w:space="0" w:color="auto"/>
      </w:divBdr>
    </w:div>
    <w:div w:id="1246381107">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693535">
      <w:bodyDiv w:val="1"/>
      <w:marLeft w:val="0"/>
      <w:marRight w:val="0"/>
      <w:marTop w:val="0"/>
      <w:marBottom w:val="0"/>
      <w:divBdr>
        <w:top w:val="none" w:sz="0" w:space="0" w:color="auto"/>
        <w:left w:val="none" w:sz="0" w:space="0" w:color="auto"/>
        <w:bottom w:val="none" w:sz="0" w:space="0" w:color="auto"/>
        <w:right w:val="none" w:sz="0" w:space="0" w:color="auto"/>
      </w:divBdr>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3830">
      <w:bodyDiv w:val="1"/>
      <w:marLeft w:val="0"/>
      <w:marRight w:val="0"/>
      <w:marTop w:val="0"/>
      <w:marBottom w:val="0"/>
      <w:divBdr>
        <w:top w:val="none" w:sz="0" w:space="0" w:color="auto"/>
        <w:left w:val="none" w:sz="0" w:space="0" w:color="auto"/>
        <w:bottom w:val="none" w:sz="0" w:space="0" w:color="auto"/>
        <w:right w:val="none" w:sz="0" w:space="0" w:color="auto"/>
      </w:divBdr>
    </w:div>
    <w:div w:id="1247037100">
      <w:bodyDiv w:val="1"/>
      <w:marLeft w:val="0"/>
      <w:marRight w:val="0"/>
      <w:marTop w:val="0"/>
      <w:marBottom w:val="0"/>
      <w:divBdr>
        <w:top w:val="none" w:sz="0" w:space="0" w:color="auto"/>
        <w:left w:val="none" w:sz="0" w:space="0" w:color="auto"/>
        <w:bottom w:val="none" w:sz="0" w:space="0" w:color="auto"/>
        <w:right w:val="none" w:sz="0" w:space="0" w:color="auto"/>
      </w:divBdr>
    </w:div>
    <w:div w:id="1247105974">
      <w:bodyDiv w:val="1"/>
      <w:marLeft w:val="0"/>
      <w:marRight w:val="0"/>
      <w:marTop w:val="0"/>
      <w:marBottom w:val="0"/>
      <w:divBdr>
        <w:top w:val="none" w:sz="0" w:space="0" w:color="auto"/>
        <w:left w:val="none" w:sz="0" w:space="0" w:color="auto"/>
        <w:bottom w:val="none" w:sz="0" w:space="0" w:color="auto"/>
        <w:right w:val="none" w:sz="0" w:space="0" w:color="auto"/>
      </w:divBdr>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0563">
      <w:bodyDiv w:val="1"/>
      <w:marLeft w:val="0"/>
      <w:marRight w:val="0"/>
      <w:marTop w:val="0"/>
      <w:marBottom w:val="0"/>
      <w:divBdr>
        <w:top w:val="none" w:sz="0" w:space="0" w:color="auto"/>
        <w:left w:val="none" w:sz="0" w:space="0" w:color="auto"/>
        <w:bottom w:val="none" w:sz="0" w:space="0" w:color="auto"/>
        <w:right w:val="none" w:sz="0" w:space="0" w:color="auto"/>
      </w:divBdr>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4262">
      <w:bodyDiv w:val="1"/>
      <w:marLeft w:val="0"/>
      <w:marRight w:val="0"/>
      <w:marTop w:val="0"/>
      <w:marBottom w:val="0"/>
      <w:divBdr>
        <w:top w:val="none" w:sz="0" w:space="0" w:color="auto"/>
        <w:left w:val="none" w:sz="0" w:space="0" w:color="auto"/>
        <w:bottom w:val="none" w:sz="0" w:space="0" w:color="auto"/>
        <w:right w:val="none" w:sz="0" w:space="0" w:color="auto"/>
      </w:divBdr>
    </w:div>
    <w:div w:id="1247229653">
      <w:bodyDiv w:val="1"/>
      <w:marLeft w:val="0"/>
      <w:marRight w:val="0"/>
      <w:marTop w:val="0"/>
      <w:marBottom w:val="0"/>
      <w:divBdr>
        <w:top w:val="none" w:sz="0" w:space="0" w:color="auto"/>
        <w:left w:val="none" w:sz="0" w:space="0" w:color="auto"/>
        <w:bottom w:val="none" w:sz="0" w:space="0" w:color="auto"/>
        <w:right w:val="none" w:sz="0" w:space="0" w:color="auto"/>
      </w:divBdr>
    </w:div>
    <w:div w:id="1247763898">
      <w:bodyDiv w:val="1"/>
      <w:marLeft w:val="0"/>
      <w:marRight w:val="0"/>
      <w:marTop w:val="0"/>
      <w:marBottom w:val="0"/>
      <w:divBdr>
        <w:top w:val="none" w:sz="0" w:space="0" w:color="auto"/>
        <w:left w:val="none" w:sz="0" w:space="0" w:color="auto"/>
        <w:bottom w:val="none" w:sz="0" w:space="0" w:color="auto"/>
        <w:right w:val="none" w:sz="0" w:space="0" w:color="auto"/>
      </w:divBdr>
    </w:div>
    <w:div w:id="1247810067">
      <w:bodyDiv w:val="1"/>
      <w:marLeft w:val="0"/>
      <w:marRight w:val="0"/>
      <w:marTop w:val="0"/>
      <w:marBottom w:val="0"/>
      <w:divBdr>
        <w:top w:val="none" w:sz="0" w:space="0" w:color="auto"/>
        <w:left w:val="none" w:sz="0" w:space="0" w:color="auto"/>
        <w:bottom w:val="none" w:sz="0" w:space="0" w:color="auto"/>
        <w:right w:val="none" w:sz="0" w:space="0" w:color="auto"/>
      </w:divBdr>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7881968">
      <w:bodyDiv w:val="1"/>
      <w:marLeft w:val="0"/>
      <w:marRight w:val="0"/>
      <w:marTop w:val="0"/>
      <w:marBottom w:val="0"/>
      <w:divBdr>
        <w:top w:val="none" w:sz="0" w:space="0" w:color="auto"/>
        <w:left w:val="none" w:sz="0" w:space="0" w:color="auto"/>
        <w:bottom w:val="none" w:sz="0" w:space="0" w:color="auto"/>
        <w:right w:val="none" w:sz="0" w:space="0" w:color="auto"/>
      </w:divBdr>
    </w:div>
    <w:div w:id="1248002614">
      <w:bodyDiv w:val="1"/>
      <w:marLeft w:val="0"/>
      <w:marRight w:val="0"/>
      <w:marTop w:val="0"/>
      <w:marBottom w:val="0"/>
      <w:divBdr>
        <w:top w:val="none" w:sz="0" w:space="0" w:color="auto"/>
        <w:left w:val="none" w:sz="0" w:space="0" w:color="auto"/>
        <w:bottom w:val="none" w:sz="0" w:space="0" w:color="auto"/>
        <w:right w:val="none" w:sz="0" w:space="0" w:color="auto"/>
      </w:divBdr>
    </w:div>
    <w:div w:id="1248268781">
      <w:bodyDiv w:val="1"/>
      <w:marLeft w:val="0"/>
      <w:marRight w:val="0"/>
      <w:marTop w:val="0"/>
      <w:marBottom w:val="0"/>
      <w:divBdr>
        <w:top w:val="none" w:sz="0" w:space="0" w:color="auto"/>
        <w:left w:val="none" w:sz="0" w:space="0" w:color="auto"/>
        <w:bottom w:val="none" w:sz="0" w:space="0" w:color="auto"/>
        <w:right w:val="none" w:sz="0" w:space="0" w:color="auto"/>
      </w:divBdr>
    </w:div>
    <w:div w:id="1248269115">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0830">
      <w:bodyDiv w:val="1"/>
      <w:marLeft w:val="0"/>
      <w:marRight w:val="0"/>
      <w:marTop w:val="0"/>
      <w:marBottom w:val="0"/>
      <w:divBdr>
        <w:top w:val="none" w:sz="0" w:space="0" w:color="auto"/>
        <w:left w:val="none" w:sz="0" w:space="0" w:color="auto"/>
        <w:bottom w:val="none" w:sz="0" w:space="0" w:color="auto"/>
        <w:right w:val="none" w:sz="0" w:space="0" w:color="auto"/>
      </w:divBdr>
    </w:div>
    <w:div w:id="1248883967">
      <w:bodyDiv w:val="1"/>
      <w:marLeft w:val="0"/>
      <w:marRight w:val="0"/>
      <w:marTop w:val="0"/>
      <w:marBottom w:val="0"/>
      <w:divBdr>
        <w:top w:val="none" w:sz="0" w:space="0" w:color="auto"/>
        <w:left w:val="none" w:sz="0" w:space="0" w:color="auto"/>
        <w:bottom w:val="none" w:sz="0" w:space="0" w:color="auto"/>
        <w:right w:val="none" w:sz="0" w:space="0" w:color="auto"/>
      </w:divBdr>
    </w:div>
    <w:div w:id="1248921832">
      <w:bodyDiv w:val="1"/>
      <w:marLeft w:val="0"/>
      <w:marRight w:val="0"/>
      <w:marTop w:val="0"/>
      <w:marBottom w:val="0"/>
      <w:divBdr>
        <w:top w:val="none" w:sz="0" w:space="0" w:color="auto"/>
        <w:left w:val="none" w:sz="0" w:space="0" w:color="auto"/>
        <w:bottom w:val="none" w:sz="0" w:space="0" w:color="auto"/>
        <w:right w:val="none" w:sz="0" w:space="0" w:color="auto"/>
      </w:divBdr>
    </w:div>
    <w:div w:id="1249005195">
      <w:bodyDiv w:val="1"/>
      <w:marLeft w:val="0"/>
      <w:marRight w:val="0"/>
      <w:marTop w:val="0"/>
      <w:marBottom w:val="0"/>
      <w:divBdr>
        <w:top w:val="none" w:sz="0" w:space="0" w:color="auto"/>
        <w:left w:val="none" w:sz="0" w:space="0" w:color="auto"/>
        <w:bottom w:val="none" w:sz="0" w:space="0" w:color="auto"/>
        <w:right w:val="none" w:sz="0" w:space="0" w:color="auto"/>
      </w:divBdr>
    </w:div>
    <w:div w:id="1249194100">
      <w:bodyDiv w:val="1"/>
      <w:marLeft w:val="0"/>
      <w:marRight w:val="0"/>
      <w:marTop w:val="0"/>
      <w:marBottom w:val="0"/>
      <w:divBdr>
        <w:top w:val="none" w:sz="0" w:space="0" w:color="auto"/>
        <w:left w:val="none" w:sz="0" w:space="0" w:color="auto"/>
        <w:bottom w:val="none" w:sz="0" w:space="0" w:color="auto"/>
        <w:right w:val="none" w:sz="0" w:space="0" w:color="auto"/>
      </w:divBdr>
    </w:div>
    <w:div w:id="1249195120">
      <w:bodyDiv w:val="1"/>
      <w:marLeft w:val="0"/>
      <w:marRight w:val="0"/>
      <w:marTop w:val="0"/>
      <w:marBottom w:val="0"/>
      <w:divBdr>
        <w:top w:val="none" w:sz="0" w:space="0" w:color="auto"/>
        <w:left w:val="none" w:sz="0" w:space="0" w:color="auto"/>
        <w:bottom w:val="none" w:sz="0" w:space="0" w:color="auto"/>
        <w:right w:val="none" w:sz="0" w:space="0" w:color="auto"/>
      </w:divBdr>
    </w:div>
    <w:div w:id="1249268283">
      <w:bodyDiv w:val="1"/>
      <w:marLeft w:val="0"/>
      <w:marRight w:val="0"/>
      <w:marTop w:val="0"/>
      <w:marBottom w:val="0"/>
      <w:divBdr>
        <w:top w:val="none" w:sz="0" w:space="0" w:color="auto"/>
        <w:left w:val="none" w:sz="0" w:space="0" w:color="auto"/>
        <w:bottom w:val="none" w:sz="0" w:space="0" w:color="auto"/>
        <w:right w:val="none" w:sz="0" w:space="0" w:color="auto"/>
      </w:divBdr>
    </w:div>
    <w:div w:id="1249385984">
      <w:bodyDiv w:val="1"/>
      <w:marLeft w:val="0"/>
      <w:marRight w:val="0"/>
      <w:marTop w:val="0"/>
      <w:marBottom w:val="0"/>
      <w:divBdr>
        <w:top w:val="none" w:sz="0" w:space="0" w:color="auto"/>
        <w:left w:val="none" w:sz="0" w:space="0" w:color="auto"/>
        <w:bottom w:val="none" w:sz="0" w:space="0" w:color="auto"/>
        <w:right w:val="none" w:sz="0" w:space="0" w:color="auto"/>
      </w:divBdr>
    </w:div>
    <w:div w:id="1249458907">
      <w:bodyDiv w:val="1"/>
      <w:marLeft w:val="0"/>
      <w:marRight w:val="0"/>
      <w:marTop w:val="0"/>
      <w:marBottom w:val="0"/>
      <w:divBdr>
        <w:top w:val="none" w:sz="0" w:space="0" w:color="auto"/>
        <w:left w:val="none" w:sz="0" w:space="0" w:color="auto"/>
        <w:bottom w:val="none" w:sz="0" w:space="0" w:color="auto"/>
        <w:right w:val="none" w:sz="0" w:space="0" w:color="auto"/>
      </w:divBdr>
    </w:div>
    <w:div w:id="1249465794">
      <w:bodyDiv w:val="1"/>
      <w:marLeft w:val="0"/>
      <w:marRight w:val="0"/>
      <w:marTop w:val="0"/>
      <w:marBottom w:val="0"/>
      <w:divBdr>
        <w:top w:val="none" w:sz="0" w:space="0" w:color="auto"/>
        <w:left w:val="none" w:sz="0" w:space="0" w:color="auto"/>
        <w:bottom w:val="none" w:sz="0" w:space="0" w:color="auto"/>
        <w:right w:val="none" w:sz="0" w:space="0" w:color="auto"/>
      </w:divBdr>
    </w:div>
    <w:div w:id="1249465897">
      <w:bodyDiv w:val="1"/>
      <w:marLeft w:val="0"/>
      <w:marRight w:val="0"/>
      <w:marTop w:val="0"/>
      <w:marBottom w:val="0"/>
      <w:divBdr>
        <w:top w:val="none" w:sz="0" w:space="0" w:color="auto"/>
        <w:left w:val="none" w:sz="0" w:space="0" w:color="auto"/>
        <w:bottom w:val="none" w:sz="0" w:space="0" w:color="auto"/>
        <w:right w:val="none" w:sz="0" w:space="0" w:color="auto"/>
      </w:divBdr>
    </w:div>
    <w:div w:id="1249658172">
      <w:bodyDiv w:val="1"/>
      <w:marLeft w:val="0"/>
      <w:marRight w:val="0"/>
      <w:marTop w:val="0"/>
      <w:marBottom w:val="0"/>
      <w:divBdr>
        <w:top w:val="none" w:sz="0" w:space="0" w:color="auto"/>
        <w:left w:val="none" w:sz="0" w:space="0" w:color="auto"/>
        <w:bottom w:val="none" w:sz="0" w:space="0" w:color="auto"/>
        <w:right w:val="none" w:sz="0" w:space="0" w:color="auto"/>
      </w:divBdr>
    </w:div>
    <w:div w:id="1249729283">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309">
      <w:bodyDiv w:val="1"/>
      <w:marLeft w:val="0"/>
      <w:marRight w:val="0"/>
      <w:marTop w:val="0"/>
      <w:marBottom w:val="0"/>
      <w:divBdr>
        <w:top w:val="none" w:sz="0" w:space="0" w:color="auto"/>
        <w:left w:val="none" w:sz="0" w:space="0" w:color="auto"/>
        <w:bottom w:val="none" w:sz="0" w:space="0" w:color="auto"/>
        <w:right w:val="none" w:sz="0" w:space="0" w:color="auto"/>
      </w:divBdr>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970741">
      <w:bodyDiv w:val="1"/>
      <w:marLeft w:val="0"/>
      <w:marRight w:val="0"/>
      <w:marTop w:val="0"/>
      <w:marBottom w:val="0"/>
      <w:divBdr>
        <w:top w:val="none" w:sz="0" w:space="0" w:color="auto"/>
        <w:left w:val="none" w:sz="0" w:space="0" w:color="auto"/>
        <w:bottom w:val="none" w:sz="0" w:space="0" w:color="auto"/>
        <w:right w:val="none" w:sz="0" w:space="0" w:color="auto"/>
      </w:divBdr>
    </w:div>
    <w:div w:id="1249998080">
      <w:bodyDiv w:val="1"/>
      <w:marLeft w:val="0"/>
      <w:marRight w:val="0"/>
      <w:marTop w:val="0"/>
      <w:marBottom w:val="0"/>
      <w:divBdr>
        <w:top w:val="none" w:sz="0" w:space="0" w:color="auto"/>
        <w:left w:val="none" w:sz="0" w:space="0" w:color="auto"/>
        <w:bottom w:val="none" w:sz="0" w:space="0" w:color="auto"/>
        <w:right w:val="none" w:sz="0" w:space="0" w:color="auto"/>
      </w:divBdr>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5799">
      <w:bodyDiv w:val="1"/>
      <w:marLeft w:val="0"/>
      <w:marRight w:val="0"/>
      <w:marTop w:val="0"/>
      <w:marBottom w:val="0"/>
      <w:divBdr>
        <w:top w:val="none" w:sz="0" w:space="0" w:color="auto"/>
        <w:left w:val="none" w:sz="0" w:space="0" w:color="auto"/>
        <w:bottom w:val="none" w:sz="0" w:space="0" w:color="auto"/>
        <w:right w:val="none" w:sz="0" w:space="0" w:color="auto"/>
      </w:divBdr>
    </w:div>
    <w:div w:id="1250233854">
      <w:bodyDiv w:val="1"/>
      <w:marLeft w:val="0"/>
      <w:marRight w:val="0"/>
      <w:marTop w:val="0"/>
      <w:marBottom w:val="0"/>
      <w:divBdr>
        <w:top w:val="none" w:sz="0" w:space="0" w:color="auto"/>
        <w:left w:val="none" w:sz="0" w:space="0" w:color="auto"/>
        <w:bottom w:val="none" w:sz="0" w:space="0" w:color="auto"/>
        <w:right w:val="none" w:sz="0" w:space="0" w:color="auto"/>
      </w:divBdr>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355756">
      <w:bodyDiv w:val="1"/>
      <w:marLeft w:val="0"/>
      <w:marRight w:val="0"/>
      <w:marTop w:val="0"/>
      <w:marBottom w:val="0"/>
      <w:divBdr>
        <w:top w:val="none" w:sz="0" w:space="0" w:color="auto"/>
        <w:left w:val="none" w:sz="0" w:space="0" w:color="auto"/>
        <w:bottom w:val="none" w:sz="0" w:space="0" w:color="auto"/>
        <w:right w:val="none" w:sz="0" w:space="0" w:color="auto"/>
      </w:divBdr>
    </w:div>
    <w:div w:id="1251356701">
      <w:bodyDiv w:val="1"/>
      <w:marLeft w:val="0"/>
      <w:marRight w:val="0"/>
      <w:marTop w:val="0"/>
      <w:marBottom w:val="0"/>
      <w:divBdr>
        <w:top w:val="none" w:sz="0" w:space="0" w:color="auto"/>
        <w:left w:val="none" w:sz="0" w:space="0" w:color="auto"/>
        <w:bottom w:val="none" w:sz="0" w:space="0" w:color="auto"/>
        <w:right w:val="none" w:sz="0" w:space="0" w:color="auto"/>
      </w:divBdr>
    </w:div>
    <w:div w:id="1251812239">
      <w:bodyDiv w:val="1"/>
      <w:marLeft w:val="0"/>
      <w:marRight w:val="0"/>
      <w:marTop w:val="0"/>
      <w:marBottom w:val="0"/>
      <w:divBdr>
        <w:top w:val="none" w:sz="0" w:space="0" w:color="auto"/>
        <w:left w:val="none" w:sz="0" w:space="0" w:color="auto"/>
        <w:bottom w:val="none" w:sz="0" w:space="0" w:color="auto"/>
        <w:right w:val="none" w:sz="0" w:space="0" w:color="auto"/>
      </w:divBdr>
    </w:div>
    <w:div w:id="1252350448">
      <w:bodyDiv w:val="1"/>
      <w:marLeft w:val="0"/>
      <w:marRight w:val="0"/>
      <w:marTop w:val="0"/>
      <w:marBottom w:val="0"/>
      <w:divBdr>
        <w:top w:val="none" w:sz="0" w:space="0" w:color="auto"/>
        <w:left w:val="none" w:sz="0" w:space="0" w:color="auto"/>
        <w:bottom w:val="none" w:sz="0" w:space="0" w:color="auto"/>
        <w:right w:val="none" w:sz="0" w:space="0" w:color="auto"/>
      </w:divBdr>
    </w:div>
    <w:div w:id="1252621194">
      <w:bodyDiv w:val="1"/>
      <w:marLeft w:val="0"/>
      <w:marRight w:val="0"/>
      <w:marTop w:val="0"/>
      <w:marBottom w:val="0"/>
      <w:divBdr>
        <w:top w:val="none" w:sz="0" w:space="0" w:color="auto"/>
        <w:left w:val="none" w:sz="0" w:space="0" w:color="auto"/>
        <w:bottom w:val="none" w:sz="0" w:space="0" w:color="auto"/>
        <w:right w:val="none" w:sz="0" w:space="0" w:color="auto"/>
      </w:divBdr>
    </w:div>
    <w:div w:id="1252818833">
      <w:bodyDiv w:val="1"/>
      <w:marLeft w:val="0"/>
      <w:marRight w:val="0"/>
      <w:marTop w:val="0"/>
      <w:marBottom w:val="0"/>
      <w:divBdr>
        <w:top w:val="none" w:sz="0" w:space="0" w:color="auto"/>
        <w:left w:val="none" w:sz="0" w:space="0" w:color="auto"/>
        <w:bottom w:val="none" w:sz="0" w:space="0" w:color="auto"/>
        <w:right w:val="none" w:sz="0" w:space="0" w:color="auto"/>
      </w:divBdr>
    </w:div>
    <w:div w:id="1252860298">
      <w:bodyDiv w:val="1"/>
      <w:marLeft w:val="0"/>
      <w:marRight w:val="0"/>
      <w:marTop w:val="0"/>
      <w:marBottom w:val="0"/>
      <w:divBdr>
        <w:top w:val="none" w:sz="0" w:space="0" w:color="auto"/>
        <w:left w:val="none" w:sz="0" w:space="0" w:color="auto"/>
        <w:bottom w:val="none" w:sz="0" w:space="0" w:color="auto"/>
        <w:right w:val="none" w:sz="0" w:space="0" w:color="auto"/>
      </w:divBdr>
    </w:div>
    <w:div w:id="1253003326">
      <w:bodyDiv w:val="1"/>
      <w:marLeft w:val="0"/>
      <w:marRight w:val="0"/>
      <w:marTop w:val="0"/>
      <w:marBottom w:val="0"/>
      <w:divBdr>
        <w:top w:val="none" w:sz="0" w:space="0" w:color="auto"/>
        <w:left w:val="none" w:sz="0" w:space="0" w:color="auto"/>
        <w:bottom w:val="none" w:sz="0" w:space="0" w:color="auto"/>
        <w:right w:val="none" w:sz="0" w:space="0" w:color="auto"/>
      </w:divBdr>
    </w:div>
    <w:div w:id="1253277388">
      <w:bodyDiv w:val="1"/>
      <w:marLeft w:val="0"/>
      <w:marRight w:val="0"/>
      <w:marTop w:val="0"/>
      <w:marBottom w:val="0"/>
      <w:divBdr>
        <w:top w:val="none" w:sz="0" w:space="0" w:color="auto"/>
        <w:left w:val="none" w:sz="0" w:space="0" w:color="auto"/>
        <w:bottom w:val="none" w:sz="0" w:space="0" w:color="auto"/>
        <w:right w:val="none" w:sz="0" w:space="0" w:color="auto"/>
      </w:divBdr>
    </w:div>
    <w:div w:id="1253318716">
      <w:bodyDiv w:val="1"/>
      <w:marLeft w:val="0"/>
      <w:marRight w:val="0"/>
      <w:marTop w:val="0"/>
      <w:marBottom w:val="0"/>
      <w:divBdr>
        <w:top w:val="none" w:sz="0" w:space="0" w:color="auto"/>
        <w:left w:val="none" w:sz="0" w:space="0" w:color="auto"/>
        <w:bottom w:val="none" w:sz="0" w:space="0" w:color="auto"/>
        <w:right w:val="none" w:sz="0" w:space="0" w:color="auto"/>
      </w:divBdr>
    </w:div>
    <w:div w:id="1253321409">
      <w:bodyDiv w:val="1"/>
      <w:marLeft w:val="0"/>
      <w:marRight w:val="0"/>
      <w:marTop w:val="0"/>
      <w:marBottom w:val="0"/>
      <w:divBdr>
        <w:top w:val="none" w:sz="0" w:space="0" w:color="auto"/>
        <w:left w:val="none" w:sz="0" w:space="0" w:color="auto"/>
        <w:bottom w:val="none" w:sz="0" w:space="0" w:color="auto"/>
        <w:right w:val="none" w:sz="0" w:space="0" w:color="auto"/>
      </w:divBdr>
    </w:div>
    <w:div w:id="1253471197">
      <w:bodyDiv w:val="1"/>
      <w:marLeft w:val="0"/>
      <w:marRight w:val="0"/>
      <w:marTop w:val="0"/>
      <w:marBottom w:val="0"/>
      <w:divBdr>
        <w:top w:val="none" w:sz="0" w:space="0" w:color="auto"/>
        <w:left w:val="none" w:sz="0" w:space="0" w:color="auto"/>
        <w:bottom w:val="none" w:sz="0" w:space="0" w:color="auto"/>
        <w:right w:val="none" w:sz="0" w:space="0" w:color="auto"/>
      </w:divBdr>
    </w:div>
    <w:div w:id="1253514912">
      <w:bodyDiv w:val="1"/>
      <w:marLeft w:val="0"/>
      <w:marRight w:val="0"/>
      <w:marTop w:val="0"/>
      <w:marBottom w:val="0"/>
      <w:divBdr>
        <w:top w:val="none" w:sz="0" w:space="0" w:color="auto"/>
        <w:left w:val="none" w:sz="0" w:space="0" w:color="auto"/>
        <w:bottom w:val="none" w:sz="0" w:space="0" w:color="auto"/>
        <w:right w:val="none" w:sz="0" w:space="0" w:color="auto"/>
      </w:divBdr>
    </w:div>
    <w:div w:id="1253591421">
      <w:bodyDiv w:val="1"/>
      <w:marLeft w:val="0"/>
      <w:marRight w:val="0"/>
      <w:marTop w:val="0"/>
      <w:marBottom w:val="0"/>
      <w:divBdr>
        <w:top w:val="none" w:sz="0" w:space="0" w:color="auto"/>
        <w:left w:val="none" w:sz="0" w:space="0" w:color="auto"/>
        <w:bottom w:val="none" w:sz="0" w:space="0" w:color="auto"/>
        <w:right w:val="none" w:sz="0" w:space="0" w:color="auto"/>
      </w:divBdr>
    </w:div>
    <w:div w:id="1253664750">
      <w:bodyDiv w:val="1"/>
      <w:marLeft w:val="0"/>
      <w:marRight w:val="0"/>
      <w:marTop w:val="0"/>
      <w:marBottom w:val="0"/>
      <w:divBdr>
        <w:top w:val="none" w:sz="0" w:space="0" w:color="auto"/>
        <w:left w:val="none" w:sz="0" w:space="0" w:color="auto"/>
        <w:bottom w:val="none" w:sz="0" w:space="0" w:color="auto"/>
        <w:right w:val="none" w:sz="0" w:space="0" w:color="auto"/>
      </w:divBdr>
    </w:div>
    <w:div w:id="1253705404">
      <w:bodyDiv w:val="1"/>
      <w:marLeft w:val="0"/>
      <w:marRight w:val="0"/>
      <w:marTop w:val="0"/>
      <w:marBottom w:val="0"/>
      <w:divBdr>
        <w:top w:val="none" w:sz="0" w:space="0" w:color="auto"/>
        <w:left w:val="none" w:sz="0" w:space="0" w:color="auto"/>
        <w:bottom w:val="none" w:sz="0" w:space="0" w:color="auto"/>
        <w:right w:val="none" w:sz="0" w:space="0" w:color="auto"/>
      </w:divBdr>
    </w:div>
    <w:div w:id="1253857417">
      <w:bodyDiv w:val="1"/>
      <w:marLeft w:val="0"/>
      <w:marRight w:val="0"/>
      <w:marTop w:val="0"/>
      <w:marBottom w:val="0"/>
      <w:divBdr>
        <w:top w:val="none" w:sz="0" w:space="0" w:color="auto"/>
        <w:left w:val="none" w:sz="0" w:space="0" w:color="auto"/>
        <w:bottom w:val="none" w:sz="0" w:space="0" w:color="auto"/>
        <w:right w:val="none" w:sz="0" w:space="0" w:color="auto"/>
      </w:divBdr>
    </w:div>
    <w:div w:id="1253900472">
      <w:bodyDiv w:val="1"/>
      <w:marLeft w:val="0"/>
      <w:marRight w:val="0"/>
      <w:marTop w:val="0"/>
      <w:marBottom w:val="0"/>
      <w:divBdr>
        <w:top w:val="none" w:sz="0" w:space="0" w:color="auto"/>
        <w:left w:val="none" w:sz="0" w:space="0" w:color="auto"/>
        <w:bottom w:val="none" w:sz="0" w:space="0" w:color="auto"/>
        <w:right w:val="none" w:sz="0" w:space="0" w:color="auto"/>
      </w:divBdr>
    </w:div>
    <w:div w:id="1254051174">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70081">
      <w:bodyDiv w:val="1"/>
      <w:marLeft w:val="0"/>
      <w:marRight w:val="0"/>
      <w:marTop w:val="0"/>
      <w:marBottom w:val="0"/>
      <w:divBdr>
        <w:top w:val="none" w:sz="0" w:space="0" w:color="auto"/>
        <w:left w:val="none" w:sz="0" w:space="0" w:color="auto"/>
        <w:bottom w:val="none" w:sz="0" w:space="0" w:color="auto"/>
        <w:right w:val="none" w:sz="0" w:space="0" w:color="auto"/>
      </w:divBdr>
    </w:div>
    <w:div w:id="1254322760">
      <w:bodyDiv w:val="1"/>
      <w:marLeft w:val="0"/>
      <w:marRight w:val="0"/>
      <w:marTop w:val="0"/>
      <w:marBottom w:val="0"/>
      <w:divBdr>
        <w:top w:val="none" w:sz="0" w:space="0" w:color="auto"/>
        <w:left w:val="none" w:sz="0" w:space="0" w:color="auto"/>
        <w:bottom w:val="none" w:sz="0" w:space="0" w:color="auto"/>
        <w:right w:val="none" w:sz="0" w:space="0" w:color="auto"/>
      </w:divBdr>
    </w:div>
    <w:div w:id="1254582593">
      <w:bodyDiv w:val="1"/>
      <w:marLeft w:val="0"/>
      <w:marRight w:val="0"/>
      <w:marTop w:val="0"/>
      <w:marBottom w:val="0"/>
      <w:divBdr>
        <w:top w:val="none" w:sz="0" w:space="0" w:color="auto"/>
        <w:left w:val="none" w:sz="0" w:space="0" w:color="auto"/>
        <w:bottom w:val="none" w:sz="0" w:space="0" w:color="auto"/>
        <w:right w:val="none" w:sz="0" w:space="0" w:color="auto"/>
      </w:divBdr>
    </w:div>
    <w:div w:id="1254701407">
      <w:bodyDiv w:val="1"/>
      <w:marLeft w:val="0"/>
      <w:marRight w:val="0"/>
      <w:marTop w:val="0"/>
      <w:marBottom w:val="0"/>
      <w:divBdr>
        <w:top w:val="none" w:sz="0" w:space="0" w:color="auto"/>
        <w:left w:val="none" w:sz="0" w:space="0" w:color="auto"/>
        <w:bottom w:val="none" w:sz="0" w:space="0" w:color="auto"/>
        <w:right w:val="none" w:sz="0" w:space="0" w:color="auto"/>
      </w:divBdr>
    </w:div>
    <w:div w:id="1254705058">
      <w:bodyDiv w:val="1"/>
      <w:marLeft w:val="0"/>
      <w:marRight w:val="0"/>
      <w:marTop w:val="0"/>
      <w:marBottom w:val="0"/>
      <w:divBdr>
        <w:top w:val="none" w:sz="0" w:space="0" w:color="auto"/>
        <w:left w:val="none" w:sz="0" w:space="0" w:color="auto"/>
        <w:bottom w:val="none" w:sz="0" w:space="0" w:color="auto"/>
        <w:right w:val="none" w:sz="0" w:space="0" w:color="auto"/>
      </w:divBdr>
    </w:div>
    <w:div w:id="1254779892">
      <w:bodyDiv w:val="1"/>
      <w:marLeft w:val="0"/>
      <w:marRight w:val="0"/>
      <w:marTop w:val="0"/>
      <w:marBottom w:val="0"/>
      <w:divBdr>
        <w:top w:val="none" w:sz="0" w:space="0" w:color="auto"/>
        <w:left w:val="none" w:sz="0" w:space="0" w:color="auto"/>
        <w:bottom w:val="none" w:sz="0" w:space="0" w:color="auto"/>
        <w:right w:val="none" w:sz="0" w:space="0" w:color="auto"/>
      </w:divBdr>
    </w:div>
    <w:div w:id="1255019433">
      <w:bodyDiv w:val="1"/>
      <w:marLeft w:val="0"/>
      <w:marRight w:val="0"/>
      <w:marTop w:val="0"/>
      <w:marBottom w:val="0"/>
      <w:divBdr>
        <w:top w:val="none" w:sz="0" w:space="0" w:color="auto"/>
        <w:left w:val="none" w:sz="0" w:space="0" w:color="auto"/>
        <w:bottom w:val="none" w:sz="0" w:space="0" w:color="auto"/>
        <w:right w:val="none" w:sz="0" w:space="0" w:color="auto"/>
      </w:divBdr>
    </w:div>
    <w:div w:id="1255087811">
      <w:bodyDiv w:val="1"/>
      <w:marLeft w:val="0"/>
      <w:marRight w:val="0"/>
      <w:marTop w:val="0"/>
      <w:marBottom w:val="0"/>
      <w:divBdr>
        <w:top w:val="none" w:sz="0" w:space="0" w:color="auto"/>
        <w:left w:val="none" w:sz="0" w:space="0" w:color="auto"/>
        <w:bottom w:val="none" w:sz="0" w:space="0" w:color="auto"/>
        <w:right w:val="none" w:sz="0" w:space="0" w:color="auto"/>
      </w:divBdr>
    </w:div>
    <w:div w:id="1255095431">
      <w:bodyDiv w:val="1"/>
      <w:marLeft w:val="0"/>
      <w:marRight w:val="0"/>
      <w:marTop w:val="0"/>
      <w:marBottom w:val="0"/>
      <w:divBdr>
        <w:top w:val="none" w:sz="0" w:space="0" w:color="auto"/>
        <w:left w:val="none" w:sz="0" w:space="0" w:color="auto"/>
        <w:bottom w:val="none" w:sz="0" w:space="0" w:color="auto"/>
        <w:right w:val="none" w:sz="0" w:space="0" w:color="auto"/>
      </w:divBdr>
    </w:div>
    <w:div w:id="1255168395">
      <w:bodyDiv w:val="1"/>
      <w:marLeft w:val="0"/>
      <w:marRight w:val="0"/>
      <w:marTop w:val="0"/>
      <w:marBottom w:val="0"/>
      <w:divBdr>
        <w:top w:val="none" w:sz="0" w:space="0" w:color="auto"/>
        <w:left w:val="none" w:sz="0" w:space="0" w:color="auto"/>
        <w:bottom w:val="none" w:sz="0" w:space="0" w:color="auto"/>
        <w:right w:val="none" w:sz="0" w:space="0" w:color="auto"/>
      </w:divBdr>
    </w:div>
    <w:div w:id="1255357070">
      <w:bodyDiv w:val="1"/>
      <w:marLeft w:val="0"/>
      <w:marRight w:val="0"/>
      <w:marTop w:val="0"/>
      <w:marBottom w:val="0"/>
      <w:divBdr>
        <w:top w:val="none" w:sz="0" w:space="0" w:color="auto"/>
        <w:left w:val="none" w:sz="0" w:space="0" w:color="auto"/>
        <w:bottom w:val="none" w:sz="0" w:space="0" w:color="auto"/>
        <w:right w:val="none" w:sz="0" w:space="0" w:color="auto"/>
      </w:divBdr>
    </w:div>
    <w:div w:id="1255430964">
      <w:bodyDiv w:val="1"/>
      <w:marLeft w:val="0"/>
      <w:marRight w:val="0"/>
      <w:marTop w:val="0"/>
      <w:marBottom w:val="0"/>
      <w:divBdr>
        <w:top w:val="none" w:sz="0" w:space="0" w:color="auto"/>
        <w:left w:val="none" w:sz="0" w:space="0" w:color="auto"/>
        <w:bottom w:val="none" w:sz="0" w:space="0" w:color="auto"/>
        <w:right w:val="none" w:sz="0" w:space="0" w:color="auto"/>
      </w:divBdr>
    </w:div>
    <w:div w:id="1255433991">
      <w:bodyDiv w:val="1"/>
      <w:marLeft w:val="0"/>
      <w:marRight w:val="0"/>
      <w:marTop w:val="0"/>
      <w:marBottom w:val="0"/>
      <w:divBdr>
        <w:top w:val="none" w:sz="0" w:space="0" w:color="auto"/>
        <w:left w:val="none" w:sz="0" w:space="0" w:color="auto"/>
        <w:bottom w:val="none" w:sz="0" w:space="0" w:color="auto"/>
        <w:right w:val="none" w:sz="0" w:space="0" w:color="auto"/>
      </w:divBdr>
    </w:div>
    <w:div w:id="1255624106">
      <w:bodyDiv w:val="1"/>
      <w:marLeft w:val="0"/>
      <w:marRight w:val="0"/>
      <w:marTop w:val="0"/>
      <w:marBottom w:val="0"/>
      <w:divBdr>
        <w:top w:val="none" w:sz="0" w:space="0" w:color="auto"/>
        <w:left w:val="none" w:sz="0" w:space="0" w:color="auto"/>
        <w:bottom w:val="none" w:sz="0" w:space="0" w:color="auto"/>
        <w:right w:val="none" w:sz="0" w:space="0" w:color="auto"/>
      </w:divBdr>
    </w:div>
    <w:div w:id="1255937242">
      <w:bodyDiv w:val="1"/>
      <w:marLeft w:val="0"/>
      <w:marRight w:val="0"/>
      <w:marTop w:val="0"/>
      <w:marBottom w:val="0"/>
      <w:divBdr>
        <w:top w:val="none" w:sz="0" w:space="0" w:color="auto"/>
        <w:left w:val="none" w:sz="0" w:space="0" w:color="auto"/>
        <w:bottom w:val="none" w:sz="0" w:space="0" w:color="auto"/>
        <w:right w:val="none" w:sz="0" w:space="0" w:color="auto"/>
      </w:divBdr>
    </w:div>
    <w:div w:id="1255938114">
      <w:bodyDiv w:val="1"/>
      <w:marLeft w:val="0"/>
      <w:marRight w:val="0"/>
      <w:marTop w:val="0"/>
      <w:marBottom w:val="0"/>
      <w:divBdr>
        <w:top w:val="none" w:sz="0" w:space="0" w:color="auto"/>
        <w:left w:val="none" w:sz="0" w:space="0" w:color="auto"/>
        <w:bottom w:val="none" w:sz="0" w:space="0" w:color="auto"/>
        <w:right w:val="none" w:sz="0" w:space="0" w:color="auto"/>
      </w:divBdr>
    </w:div>
    <w:div w:id="1255943853">
      <w:bodyDiv w:val="1"/>
      <w:marLeft w:val="0"/>
      <w:marRight w:val="0"/>
      <w:marTop w:val="0"/>
      <w:marBottom w:val="0"/>
      <w:divBdr>
        <w:top w:val="none" w:sz="0" w:space="0" w:color="auto"/>
        <w:left w:val="none" w:sz="0" w:space="0" w:color="auto"/>
        <w:bottom w:val="none" w:sz="0" w:space="0" w:color="auto"/>
        <w:right w:val="none" w:sz="0" w:space="0" w:color="auto"/>
      </w:divBdr>
    </w:div>
    <w:div w:id="1256010486">
      <w:bodyDiv w:val="1"/>
      <w:marLeft w:val="0"/>
      <w:marRight w:val="0"/>
      <w:marTop w:val="0"/>
      <w:marBottom w:val="0"/>
      <w:divBdr>
        <w:top w:val="none" w:sz="0" w:space="0" w:color="auto"/>
        <w:left w:val="none" w:sz="0" w:space="0" w:color="auto"/>
        <w:bottom w:val="none" w:sz="0" w:space="0" w:color="auto"/>
        <w:right w:val="none" w:sz="0" w:space="0" w:color="auto"/>
      </w:divBdr>
    </w:div>
    <w:div w:id="1256087995">
      <w:bodyDiv w:val="1"/>
      <w:marLeft w:val="0"/>
      <w:marRight w:val="0"/>
      <w:marTop w:val="0"/>
      <w:marBottom w:val="0"/>
      <w:divBdr>
        <w:top w:val="none" w:sz="0" w:space="0" w:color="auto"/>
        <w:left w:val="none" w:sz="0" w:space="0" w:color="auto"/>
        <w:bottom w:val="none" w:sz="0" w:space="0" w:color="auto"/>
        <w:right w:val="none" w:sz="0" w:space="0" w:color="auto"/>
      </w:divBdr>
    </w:div>
    <w:div w:id="1256089403">
      <w:bodyDiv w:val="1"/>
      <w:marLeft w:val="0"/>
      <w:marRight w:val="0"/>
      <w:marTop w:val="0"/>
      <w:marBottom w:val="0"/>
      <w:divBdr>
        <w:top w:val="none" w:sz="0" w:space="0" w:color="auto"/>
        <w:left w:val="none" w:sz="0" w:space="0" w:color="auto"/>
        <w:bottom w:val="none" w:sz="0" w:space="0" w:color="auto"/>
        <w:right w:val="none" w:sz="0" w:space="0" w:color="auto"/>
      </w:divBdr>
    </w:div>
    <w:div w:id="1256090575">
      <w:bodyDiv w:val="1"/>
      <w:marLeft w:val="0"/>
      <w:marRight w:val="0"/>
      <w:marTop w:val="0"/>
      <w:marBottom w:val="0"/>
      <w:divBdr>
        <w:top w:val="none" w:sz="0" w:space="0" w:color="auto"/>
        <w:left w:val="none" w:sz="0" w:space="0" w:color="auto"/>
        <w:bottom w:val="none" w:sz="0" w:space="0" w:color="auto"/>
        <w:right w:val="none" w:sz="0" w:space="0" w:color="auto"/>
      </w:divBdr>
    </w:div>
    <w:div w:id="1256137805">
      <w:bodyDiv w:val="1"/>
      <w:marLeft w:val="0"/>
      <w:marRight w:val="0"/>
      <w:marTop w:val="0"/>
      <w:marBottom w:val="0"/>
      <w:divBdr>
        <w:top w:val="none" w:sz="0" w:space="0" w:color="auto"/>
        <w:left w:val="none" w:sz="0" w:space="0" w:color="auto"/>
        <w:bottom w:val="none" w:sz="0" w:space="0" w:color="auto"/>
        <w:right w:val="none" w:sz="0" w:space="0" w:color="auto"/>
      </w:divBdr>
    </w:div>
    <w:div w:id="1256207737">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80274">
      <w:bodyDiv w:val="1"/>
      <w:marLeft w:val="0"/>
      <w:marRight w:val="0"/>
      <w:marTop w:val="0"/>
      <w:marBottom w:val="0"/>
      <w:divBdr>
        <w:top w:val="none" w:sz="0" w:space="0" w:color="auto"/>
        <w:left w:val="none" w:sz="0" w:space="0" w:color="auto"/>
        <w:bottom w:val="none" w:sz="0" w:space="0" w:color="auto"/>
        <w:right w:val="none" w:sz="0" w:space="0" w:color="auto"/>
      </w:divBdr>
    </w:div>
    <w:div w:id="1256522796">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936959">
      <w:bodyDiv w:val="1"/>
      <w:marLeft w:val="0"/>
      <w:marRight w:val="0"/>
      <w:marTop w:val="0"/>
      <w:marBottom w:val="0"/>
      <w:divBdr>
        <w:top w:val="none" w:sz="0" w:space="0" w:color="auto"/>
        <w:left w:val="none" w:sz="0" w:space="0" w:color="auto"/>
        <w:bottom w:val="none" w:sz="0" w:space="0" w:color="auto"/>
        <w:right w:val="none" w:sz="0" w:space="0" w:color="auto"/>
      </w:divBdr>
    </w:div>
    <w:div w:id="1257011172">
      <w:bodyDiv w:val="1"/>
      <w:marLeft w:val="0"/>
      <w:marRight w:val="0"/>
      <w:marTop w:val="0"/>
      <w:marBottom w:val="0"/>
      <w:divBdr>
        <w:top w:val="none" w:sz="0" w:space="0" w:color="auto"/>
        <w:left w:val="none" w:sz="0" w:space="0" w:color="auto"/>
        <w:bottom w:val="none" w:sz="0" w:space="0" w:color="auto"/>
        <w:right w:val="none" w:sz="0" w:space="0" w:color="auto"/>
      </w:divBdr>
    </w:div>
    <w:div w:id="1257012875">
      <w:bodyDiv w:val="1"/>
      <w:marLeft w:val="0"/>
      <w:marRight w:val="0"/>
      <w:marTop w:val="0"/>
      <w:marBottom w:val="0"/>
      <w:divBdr>
        <w:top w:val="none" w:sz="0" w:space="0" w:color="auto"/>
        <w:left w:val="none" w:sz="0" w:space="0" w:color="auto"/>
        <w:bottom w:val="none" w:sz="0" w:space="0" w:color="auto"/>
        <w:right w:val="none" w:sz="0" w:space="0" w:color="auto"/>
      </w:divBdr>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447384">
      <w:bodyDiv w:val="1"/>
      <w:marLeft w:val="0"/>
      <w:marRight w:val="0"/>
      <w:marTop w:val="0"/>
      <w:marBottom w:val="0"/>
      <w:divBdr>
        <w:top w:val="none" w:sz="0" w:space="0" w:color="auto"/>
        <w:left w:val="none" w:sz="0" w:space="0" w:color="auto"/>
        <w:bottom w:val="none" w:sz="0" w:space="0" w:color="auto"/>
        <w:right w:val="none" w:sz="0" w:space="0" w:color="auto"/>
      </w:divBdr>
    </w:div>
    <w:div w:id="1257517835">
      <w:bodyDiv w:val="1"/>
      <w:marLeft w:val="0"/>
      <w:marRight w:val="0"/>
      <w:marTop w:val="0"/>
      <w:marBottom w:val="0"/>
      <w:divBdr>
        <w:top w:val="none" w:sz="0" w:space="0" w:color="auto"/>
        <w:left w:val="none" w:sz="0" w:space="0" w:color="auto"/>
        <w:bottom w:val="none" w:sz="0" w:space="0" w:color="auto"/>
        <w:right w:val="none" w:sz="0" w:space="0" w:color="auto"/>
      </w:divBdr>
    </w:div>
    <w:div w:id="1257638373">
      <w:bodyDiv w:val="1"/>
      <w:marLeft w:val="0"/>
      <w:marRight w:val="0"/>
      <w:marTop w:val="0"/>
      <w:marBottom w:val="0"/>
      <w:divBdr>
        <w:top w:val="none" w:sz="0" w:space="0" w:color="auto"/>
        <w:left w:val="none" w:sz="0" w:space="0" w:color="auto"/>
        <w:bottom w:val="none" w:sz="0" w:space="0" w:color="auto"/>
        <w:right w:val="none" w:sz="0" w:space="0" w:color="auto"/>
      </w:divBdr>
    </w:div>
    <w:div w:id="1257782805">
      <w:bodyDiv w:val="1"/>
      <w:marLeft w:val="0"/>
      <w:marRight w:val="0"/>
      <w:marTop w:val="0"/>
      <w:marBottom w:val="0"/>
      <w:divBdr>
        <w:top w:val="none" w:sz="0" w:space="0" w:color="auto"/>
        <w:left w:val="none" w:sz="0" w:space="0" w:color="auto"/>
        <w:bottom w:val="none" w:sz="0" w:space="0" w:color="auto"/>
        <w:right w:val="none" w:sz="0" w:space="0" w:color="auto"/>
      </w:divBdr>
    </w:div>
    <w:div w:id="1257783771">
      <w:bodyDiv w:val="1"/>
      <w:marLeft w:val="0"/>
      <w:marRight w:val="0"/>
      <w:marTop w:val="0"/>
      <w:marBottom w:val="0"/>
      <w:divBdr>
        <w:top w:val="none" w:sz="0" w:space="0" w:color="auto"/>
        <w:left w:val="none" w:sz="0" w:space="0" w:color="auto"/>
        <w:bottom w:val="none" w:sz="0" w:space="0" w:color="auto"/>
        <w:right w:val="none" w:sz="0" w:space="0" w:color="auto"/>
      </w:divBdr>
      <w:divsChild>
        <w:div w:id="801728601">
          <w:marLeft w:val="0"/>
          <w:marRight w:val="0"/>
          <w:marTop w:val="0"/>
          <w:marBottom w:val="0"/>
          <w:divBdr>
            <w:top w:val="none" w:sz="0" w:space="0" w:color="auto"/>
            <w:left w:val="none" w:sz="0" w:space="0" w:color="auto"/>
            <w:bottom w:val="none" w:sz="0" w:space="0" w:color="auto"/>
            <w:right w:val="none" w:sz="0" w:space="0" w:color="auto"/>
          </w:divBdr>
          <w:divsChild>
            <w:div w:id="1544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267">
      <w:bodyDiv w:val="1"/>
      <w:marLeft w:val="0"/>
      <w:marRight w:val="0"/>
      <w:marTop w:val="0"/>
      <w:marBottom w:val="0"/>
      <w:divBdr>
        <w:top w:val="none" w:sz="0" w:space="0" w:color="auto"/>
        <w:left w:val="none" w:sz="0" w:space="0" w:color="auto"/>
        <w:bottom w:val="none" w:sz="0" w:space="0" w:color="auto"/>
        <w:right w:val="none" w:sz="0" w:space="0" w:color="auto"/>
      </w:divBdr>
    </w:div>
    <w:div w:id="1257980610">
      <w:bodyDiv w:val="1"/>
      <w:marLeft w:val="0"/>
      <w:marRight w:val="0"/>
      <w:marTop w:val="0"/>
      <w:marBottom w:val="0"/>
      <w:divBdr>
        <w:top w:val="none" w:sz="0" w:space="0" w:color="auto"/>
        <w:left w:val="none" w:sz="0" w:space="0" w:color="auto"/>
        <w:bottom w:val="none" w:sz="0" w:space="0" w:color="auto"/>
        <w:right w:val="none" w:sz="0" w:space="0" w:color="auto"/>
      </w:divBdr>
    </w:div>
    <w:div w:id="1258095824">
      <w:bodyDiv w:val="1"/>
      <w:marLeft w:val="0"/>
      <w:marRight w:val="0"/>
      <w:marTop w:val="0"/>
      <w:marBottom w:val="0"/>
      <w:divBdr>
        <w:top w:val="none" w:sz="0" w:space="0" w:color="auto"/>
        <w:left w:val="none" w:sz="0" w:space="0" w:color="auto"/>
        <w:bottom w:val="none" w:sz="0" w:space="0" w:color="auto"/>
        <w:right w:val="none" w:sz="0" w:space="0" w:color="auto"/>
      </w:divBdr>
    </w:div>
    <w:div w:id="1258102798">
      <w:bodyDiv w:val="1"/>
      <w:marLeft w:val="0"/>
      <w:marRight w:val="0"/>
      <w:marTop w:val="0"/>
      <w:marBottom w:val="0"/>
      <w:divBdr>
        <w:top w:val="none" w:sz="0" w:space="0" w:color="auto"/>
        <w:left w:val="none" w:sz="0" w:space="0" w:color="auto"/>
        <w:bottom w:val="none" w:sz="0" w:space="0" w:color="auto"/>
        <w:right w:val="none" w:sz="0" w:space="0" w:color="auto"/>
      </w:divBdr>
    </w:div>
    <w:div w:id="1258444504">
      <w:bodyDiv w:val="1"/>
      <w:marLeft w:val="0"/>
      <w:marRight w:val="0"/>
      <w:marTop w:val="0"/>
      <w:marBottom w:val="0"/>
      <w:divBdr>
        <w:top w:val="none" w:sz="0" w:space="0" w:color="auto"/>
        <w:left w:val="none" w:sz="0" w:space="0" w:color="auto"/>
        <w:bottom w:val="none" w:sz="0" w:space="0" w:color="auto"/>
        <w:right w:val="none" w:sz="0" w:space="0" w:color="auto"/>
      </w:divBdr>
    </w:div>
    <w:div w:id="1258446353">
      <w:bodyDiv w:val="1"/>
      <w:marLeft w:val="0"/>
      <w:marRight w:val="0"/>
      <w:marTop w:val="0"/>
      <w:marBottom w:val="0"/>
      <w:divBdr>
        <w:top w:val="none" w:sz="0" w:space="0" w:color="auto"/>
        <w:left w:val="none" w:sz="0" w:space="0" w:color="auto"/>
        <w:bottom w:val="none" w:sz="0" w:space="0" w:color="auto"/>
        <w:right w:val="none" w:sz="0" w:space="0" w:color="auto"/>
      </w:divBdr>
    </w:div>
    <w:div w:id="1258518270">
      <w:bodyDiv w:val="1"/>
      <w:marLeft w:val="0"/>
      <w:marRight w:val="0"/>
      <w:marTop w:val="0"/>
      <w:marBottom w:val="0"/>
      <w:divBdr>
        <w:top w:val="none" w:sz="0" w:space="0" w:color="auto"/>
        <w:left w:val="none" w:sz="0" w:space="0" w:color="auto"/>
        <w:bottom w:val="none" w:sz="0" w:space="0" w:color="auto"/>
        <w:right w:val="none" w:sz="0" w:space="0" w:color="auto"/>
      </w:divBdr>
    </w:div>
    <w:div w:id="1258753963">
      <w:bodyDiv w:val="1"/>
      <w:marLeft w:val="0"/>
      <w:marRight w:val="0"/>
      <w:marTop w:val="0"/>
      <w:marBottom w:val="0"/>
      <w:divBdr>
        <w:top w:val="none" w:sz="0" w:space="0" w:color="auto"/>
        <w:left w:val="none" w:sz="0" w:space="0" w:color="auto"/>
        <w:bottom w:val="none" w:sz="0" w:space="0" w:color="auto"/>
        <w:right w:val="none" w:sz="0" w:space="0" w:color="auto"/>
      </w:divBdr>
    </w:div>
    <w:div w:id="1258782357">
      <w:bodyDiv w:val="1"/>
      <w:marLeft w:val="0"/>
      <w:marRight w:val="0"/>
      <w:marTop w:val="0"/>
      <w:marBottom w:val="0"/>
      <w:divBdr>
        <w:top w:val="none" w:sz="0" w:space="0" w:color="auto"/>
        <w:left w:val="none" w:sz="0" w:space="0" w:color="auto"/>
        <w:bottom w:val="none" w:sz="0" w:space="0" w:color="auto"/>
        <w:right w:val="none" w:sz="0" w:space="0" w:color="auto"/>
      </w:divBdr>
    </w:div>
    <w:div w:id="1258904681">
      <w:bodyDiv w:val="1"/>
      <w:marLeft w:val="0"/>
      <w:marRight w:val="0"/>
      <w:marTop w:val="0"/>
      <w:marBottom w:val="0"/>
      <w:divBdr>
        <w:top w:val="none" w:sz="0" w:space="0" w:color="auto"/>
        <w:left w:val="none" w:sz="0" w:space="0" w:color="auto"/>
        <w:bottom w:val="none" w:sz="0" w:space="0" w:color="auto"/>
        <w:right w:val="none" w:sz="0" w:space="0" w:color="auto"/>
      </w:divBdr>
    </w:div>
    <w:div w:id="1259026394">
      <w:bodyDiv w:val="1"/>
      <w:marLeft w:val="0"/>
      <w:marRight w:val="0"/>
      <w:marTop w:val="0"/>
      <w:marBottom w:val="0"/>
      <w:divBdr>
        <w:top w:val="none" w:sz="0" w:space="0" w:color="auto"/>
        <w:left w:val="none" w:sz="0" w:space="0" w:color="auto"/>
        <w:bottom w:val="none" w:sz="0" w:space="0" w:color="auto"/>
        <w:right w:val="none" w:sz="0" w:space="0" w:color="auto"/>
      </w:divBdr>
    </w:div>
    <w:div w:id="1259212826">
      <w:bodyDiv w:val="1"/>
      <w:marLeft w:val="0"/>
      <w:marRight w:val="0"/>
      <w:marTop w:val="0"/>
      <w:marBottom w:val="0"/>
      <w:divBdr>
        <w:top w:val="none" w:sz="0" w:space="0" w:color="auto"/>
        <w:left w:val="none" w:sz="0" w:space="0" w:color="auto"/>
        <w:bottom w:val="none" w:sz="0" w:space="0" w:color="auto"/>
        <w:right w:val="none" w:sz="0" w:space="0" w:color="auto"/>
      </w:divBdr>
    </w:div>
    <w:div w:id="1259212931">
      <w:bodyDiv w:val="1"/>
      <w:marLeft w:val="0"/>
      <w:marRight w:val="0"/>
      <w:marTop w:val="0"/>
      <w:marBottom w:val="0"/>
      <w:divBdr>
        <w:top w:val="none" w:sz="0" w:space="0" w:color="auto"/>
        <w:left w:val="none" w:sz="0" w:space="0" w:color="auto"/>
        <w:bottom w:val="none" w:sz="0" w:space="0" w:color="auto"/>
        <w:right w:val="none" w:sz="0" w:space="0" w:color="auto"/>
      </w:divBdr>
    </w:div>
    <w:div w:id="1259213770">
      <w:bodyDiv w:val="1"/>
      <w:marLeft w:val="0"/>
      <w:marRight w:val="0"/>
      <w:marTop w:val="0"/>
      <w:marBottom w:val="0"/>
      <w:divBdr>
        <w:top w:val="none" w:sz="0" w:space="0" w:color="auto"/>
        <w:left w:val="none" w:sz="0" w:space="0" w:color="auto"/>
        <w:bottom w:val="none" w:sz="0" w:space="0" w:color="auto"/>
        <w:right w:val="none" w:sz="0" w:space="0" w:color="auto"/>
      </w:divBdr>
    </w:div>
    <w:div w:id="1259369594">
      <w:bodyDiv w:val="1"/>
      <w:marLeft w:val="0"/>
      <w:marRight w:val="0"/>
      <w:marTop w:val="0"/>
      <w:marBottom w:val="0"/>
      <w:divBdr>
        <w:top w:val="none" w:sz="0" w:space="0" w:color="auto"/>
        <w:left w:val="none" w:sz="0" w:space="0" w:color="auto"/>
        <w:bottom w:val="none" w:sz="0" w:space="0" w:color="auto"/>
        <w:right w:val="none" w:sz="0" w:space="0" w:color="auto"/>
      </w:divBdr>
    </w:div>
    <w:div w:id="1260143637">
      <w:bodyDiv w:val="1"/>
      <w:marLeft w:val="0"/>
      <w:marRight w:val="0"/>
      <w:marTop w:val="0"/>
      <w:marBottom w:val="0"/>
      <w:divBdr>
        <w:top w:val="none" w:sz="0" w:space="0" w:color="auto"/>
        <w:left w:val="none" w:sz="0" w:space="0" w:color="auto"/>
        <w:bottom w:val="none" w:sz="0" w:space="0" w:color="auto"/>
        <w:right w:val="none" w:sz="0" w:space="0" w:color="auto"/>
      </w:divBdr>
    </w:div>
    <w:div w:id="1260329066">
      <w:bodyDiv w:val="1"/>
      <w:marLeft w:val="0"/>
      <w:marRight w:val="0"/>
      <w:marTop w:val="0"/>
      <w:marBottom w:val="0"/>
      <w:divBdr>
        <w:top w:val="none" w:sz="0" w:space="0" w:color="auto"/>
        <w:left w:val="none" w:sz="0" w:space="0" w:color="auto"/>
        <w:bottom w:val="none" w:sz="0" w:space="0" w:color="auto"/>
        <w:right w:val="none" w:sz="0" w:space="0" w:color="auto"/>
      </w:divBdr>
    </w:div>
    <w:div w:id="1260480782">
      <w:bodyDiv w:val="1"/>
      <w:marLeft w:val="0"/>
      <w:marRight w:val="0"/>
      <w:marTop w:val="0"/>
      <w:marBottom w:val="0"/>
      <w:divBdr>
        <w:top w:val="none" w:sz="0" w:space="0" w:color="auto"/>
        <w:left w:val="none" w:sz="0" w:space="0" w:color="auto"/>
        <w:bottom w:val="none" w:sz="0" w:space="0" w:color="auto"/>
        <w:right w:val="none" w:sz="0" w:space="0" w:color="auto"/>
      </w:divBdr>
    </w:div>
    <w:div w:id="1260679751">
      <w:bodyDiv w:val="1"/>
      <w:marLeft w:val="0"/>
      <w:marRight w:val="0"/>
      <w:marTop w:val="0"/>
      <w:marBottom w:val="0"/>
      <w:divBdr>
        <w:top w:val="none" w:sz="0" w:space="0" w:color="auto"/>
        <w:left w:val="none" w:sz="0" w:space="0" w:color="auto"/>
        <w:bottom w:val="none" w:sz="0" w:space="0" w:color="auto"/>
        <w:right w:val="none" w:sz="0" w:space="0" w:color="auto"/>
      </w:divBdr>
    </w:div>
    <w:div w:id="1260723287">
      <w:bodyDiv w:val="1"/>
      <w:marLeft w:val="0"/>
      <w:marRight w:val="0"/>
      <w:marTop w:val="0"/>
      <w:marBottom w:val="0"/>
      <w:divBdr>
        <w:top w:val="none" w:sz="0" w:space="0" w:color="auto"/>
        <w:left w:val="none" w:sz="0" w:space="0" w:color="auto"/>
        <w:bottom w:val="none" w:sz="0" w:space="0" w:color="auto"/>
        <w:right w:val="none" w:sz="0" w:space="0" w:color="auto"/>
      </w:divBdr>
    </w:div>
    <w:div w:id="1260867561">
      <w:bodyDiv w:val="1"/>
      <w:marLeft w:val="0"/>
      <w:marRight w:val="0"/>
      <w:marTop w:val="0"/>
      <w:marBottom w:val="0"/>
      <w:divBdr>
        <w:top w:val="none" w:sz="0" w:space="0" w:color="auto"/>
        <w:left w:val="none" w:sz="0" w:space="0" w:color="auto"/>
        <w:bottom w:val="none" w:sz="0" w:space="0" w:color="auto"/>
        <w:right w:val="none" w:sz="0" w:space="0" w:color="auto"/>
      </w:divBdr>
    </w:div>
    <w:div w:id="1260943784">
      <w:bodyDiv w:val="1"/>
      <w:marLeft w:val="0"/>
      <w:marRight w:val="0"/>
      <w:marTop w:val="0"/>
      <w:marBottom w:val="0"/>
      <w:divBdr>
        <w:top w:val="none" w:sz="0" w:space="0" w:color="auto"/>
        <w:left w:val="none" w:sz="0" w:space="0" w:color="auto"/>
        <w:bottom w:val="none" w:sz="0" w:space="0" w:color="auto"/>
        <w:right w:val="none" w:sz="0" w:space="0" w:color="auto"/>
      </w:divBdr>
    </w:div>
    <w:div w:id="1261252525">
      <w:bodyDiv w:val="1"/>
      <w:marLeft w:val="0"/>
      <w:marRight w:val="0"/>
      <w:marTop w:val="0"/>
      <w:marBottom w:val="0"/>
      <w:divBdr>
        <w:top w:val="none" w:sz="0" w:space="0" w:color="auto"/>
        <w:left w:val="none" w:sz="0" w:space="0" w:color="auto"/>
        <w:bottom w:val="none" w:sz="0" w:space="0" w:color="auto"/>
        <w:right w:val="none" w:sz="0" w:space="0" w:color="auto"/>
      </w:divBdr>
    </w:div>
    <w:div w:id="1261332149">
      <w:bodyDiv w:val="1"/>
      <w:marLeft w:val="0"/>
      <w:marRight w:val="0"/>
      <w:marTop w:val="0"/>
      <w:marBottom w:val="0"/>
      <w:divBdr>
        <w:top w:val="none" w:sz="0" w:space="0" w:color="auto"/>
        <w:left w:val="none" w:sz="0" w:space="0" w:color="auto"/>
        <w:bottom w:val="none" w:sz="0" w:space="0" w:color="auto"/>
        <w:right w:val="none" w:sz="0" w:space="0" w:color="auto"/>
      </w:divBdr>
    </w:div>
    <w:div w:id="1261379509">
      <w:bodyDiv w:val="1"/>
      <w:marLeft w:val="0"/>
      <w:marRight w:val="0"/>
      <w:marTop w:val="0"/>
      <w:marBottom w:val="0"/>
      <w:divBdr>
        <w:top w:val="none" w:sz="0" w:space="0" w:color="auto"/>
        <w:left w:val="none" w:sz="0" w:space="0" w:color="auto"/>
        <w:bottom w:val="none" w:sz="0" w:space="0" w:color="auto"/>
        <w:right w:val="none" w:sz="0" w:space="0" w:color="auto"/>
      </w:divBdr>
    </w:div>
    <w:div w:id="1261403357">
      <w:bodyDiv w:val="1"/>
      <w:marLeft w:val="0"/>
      <w:marRight w:val="0"/>
      <w:marTop w:val="0"/>
      <w:marBottom w:val="0"/>
      <w:divBdr>
        <w:top w:val="none" w:sz="0" w:space="0" w:color="auto"/>
        <w:left w:val="none" w:sz="0" w:space="0" w:color="auto"/>
        <w:bottom w:val="none" w:sz="0" w:space="0" w:color="auto"/>
        <w:right w:val="none" w:sz="0" w:space="0" w:color="auto"/>
      </w:divBdr>
    </w:div>
    <w:div w:id="1261570724">
      <w:bodyDiv w:val="1"/>
      <w:marLeft w:val="0"/>
      <w:marRight w:val="0"/>
      <w:marTop w:val="0"/>
      <w:marBottom w:val="0"/>
      <w:divBdr>
        <w:top w:val="none" w:sz="0" w:space="0" w:color="auto"/>
        <w:left w:val="none" w:sz="0" w:space="0" w:color="auto"/>
        <w:bottom w:val="none" w:sz="0" w:space="0" w:color="auto"/>
        <w:right w:val="none" w:sz="0" w:space="0" w:color="auto"/>
      </w:divBdr>
    </w:div>
    <w:div w:id="1261833967">
      <w:bodyDiv w:val="1"/>
      <w:marLeft w:val="0"/>
      <w:marRight w:val="0"/>
      <w:marTop w:val="0"/>
      <w:marBottom w:val="0"/>
      <w:divBdr>
        <w:top w:val="none" w:sz="0" w:space="0" w:color="auto"/>
        <w:left w:val="none" w:sz="0" w:space="0" w:color="auto"/>
        <w:bottom w:val="none" w:sz="0" w:space="0" w:color="auto"/>
        <w:right w:val="none" w:sz="0" w:space="0" w:color="auto"/>
      </w:divBdr>
    </w:div>
    <w:div w:id="1261910147">
      <w:bodyDiv w:val="1"/>
      <w:marLeft w:val="0"/>
      <w:marRight w:val="0"/>
      <w:marTop w:val="0"/>
      <w:marBottom w:val="0"/>
      <w:divBdr>
        <w:top w:val="none" w:sz="0" w:space="0" w:color="auto"/>
        <w:left w:val="none" w:sz="0" w:space="0" w:color="auto"/>
        <w:bottom w:val="none" w:sz="0" w:space="0" w:color="auto"/>
        <w:right w:val="none" w:sz="0" w:space="0" w:color="auto"/>
      </w:divBdr>
    </w:div>
    <w:div w:id="1262105747">
      <w:bodyDiv w:val="1"/>
      <w:marLeft w:val="0"/>
      <w:marRight w:val="0"/>
      <w:marTop w:val="0"/>
      <w:marBottom w:val="0"/>
      <w:divBdr>
        <w:top w:val="none" w:sz="0" w:space="0" w:color="auto"/>
        <w:left w:val="none" w:sz="0" w:space="0" w:color="auto"/>
        <w:bottom w:val="none" w:sz="0" w:space="0" w:color="auto"/>
        <w:right w:val="none" w:sz="0" w:space="0" w:color="auto"/>
      </w:divBdr>
    </w:div>
    <w:div w:id="1262179181">
      <w:bodyDiv w:val="1"/>
      <w:marLeft w:val="0"/>
      <w:marRight w:val="0"/>
      <w:marTop w:val="0"/>
      <w:marBottom w:val="0"/>
      <w:divBdr>
        <w:top w:val="none" w:sz="0" w:space="0" w:color="auto"/>
        <w:left w:val="none" w:sz="0" w:space="0" w:color="auto"/>
        <w:bottom w:val="none" w:sz="0" w:space="0" w:color="auto"/>
        <w:right w:val="none" w:sz="0" w:space="0" w:color="auto"/>
      </w:divBdr>
    </w:div>
    <w:div w:id="1262184243">
      <w:bodyDiv w:val="1"/>
      <w:marLeft w:val="0"/>
      <w:marRight w:val="0"/>
      <w:marTop w:val="0"/>
      <w:marBottom w:val="0"/>
      <w:divBdr>
        <w:top w:val="none" w:sz="0" w:space="0" w:color="auto"/>
        <w:left w:val="none" w:sz="0" w:space="0" w:color="auto"/>
        <w:bottom w:val="none" w:sz="0" w:space="0" w:color="auto"/>
        <w:right w:val="none" w:sz="0" w:space="0" w:color="auto"/>
      </w:divBdr>
    </w:div>
    <w:div w:id="1262296951">
      <w:bodyDiv w:val="1"/>
      <w:marLeft w:val="0"/>
      <w:marRight w:val="0"/>
      <w:marTop w:val="0"/>
      <w:marBottom w:val="0"/>
      <w:divBdr>
        <w:top w:val="none" w:sz="0" w:space="0" w:color="auto"/>
        <w:left w:val="none" w:sz="0" w:space="0" w:color="auto"/>
        <w:bottom w:val="none" w:sz="0" w:space="0" w:color="auto"/>
        <w:right w:val="none" w:sz="0" w:space="0" w:color="auto"/>
      </w:divBdr>
    </w:div>
    <w:div w:id="1262302904">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92657">
      <w:bodyDiv w:val="1"/>
      <w:marLeft w:val="0"/>
      <w:marRight w:val="0"/>
      <w:marTop w:val="0"/>
      <w:marBottom w:val="0"/>
      <w:divBdr>
        <w:top w:val="none" w:sz="0" w:space="0" w:color="auto"/>
        <w:left w:val="none" w:sz="0" w:space="0" w:color="auto"/>
        <w:bottom w:val="none" w:sz="0" w:space="0" w:color="auto"/>
        <w:right w:val="none" w:sz="0" w:space="0" w:color="auto"/>
      </w:divBdr>
    </w:div>
    <w:div w:id="1262682273">
      <w:bodyDiv w:val="1"/>
      <w:marLeft w:val="0"/>
      <w:marRight w:val="0"/>
      <w:marTop w:val="0"/>
      <w:marBottom w:val="0"/>
      <w:divBdr>
        <w:top w:val="none" w:sz="0" w:space="0" w:color="auto"/>
        <w:left w:val="none" w:sz="0" w:space="0" w:color="auto"/>
        <w:bottom w:val="none" w:sz="0" w:space="0" w:color="auto"/>
        <w:right w:val="none" w:sz="0" w:space="0" w:color="auto"/>
      </w:divBdr>
    </w:div>
    <w:div w:id="1262758144">
      <w:bodyDiv w:val="1"/>
      <w:marLeft w:val="0"/>
      <w:marRight w:val="0"/>
      <w:marTop w:val="0"/>
      <w:marBottom w:val="0"/>
      <w:divBdr>
        <w:top w:val="none" w:sz="0" w:space="0" w:color="auto"/>
        <w:left w:val="none" w:sz="0" w:space="0" w:color="auto"/>
        <w:bottom w:val="none" w:sz="0" w:space="0" w:color="auto"/>
        <w:right w:val="none" w:sz="0" w:space="0" w:color="auto"/>
      </w:divBdr>
    </w:div>
    <w:div w:id="1263028277">
      <w:bodyDiv w:val="1"/>
      <w:marLeft w:val="0"/>
      <w:marRight w:val="0"/>
      <w:marTop w:val="0"/>
      <w:marBottom w:val="0"/>
      <w:divBdr>
        <w:top w:val="none" w:sz="0" w:space="0" w:color="auto"/>
        <w:left w:val="none" w:sz="0" w:space="0" w:color="auto"/>
        <w:bottom w:val="none" w:sz="0" w:space="0" w:color="auto"/>
        <w:right w:val="none" w:sz="0" w:space="0" w:color="auto"/>
      </w:divBdr>
    </w:div>
    <w:div w:id="1263421237">
      <w:bodyDiv w:val="1"/>
      <w:marLeft w:val="0"/>
      <w:marRight w:val="0"/>
      <w:marTop w:val="0"/>
      <w:marBottom w:val="0"/>
      <w:divBdr>
        <w:top w:val="none" w:sz="0" w:space="0" w:color="auto"/>
        <w:left w:val="none" w:sz="0" w:space="0" w:color="auto"/>
        <w:bottom w:val="none" w:sz="0" w:space="0" w:color="auto"/>
        <w:right w:val="none" w:sz="0" w:space="0" w:color="auto"/>
      </w:divBdr>
    </w:div>
    <w:div w:id="1263878104">
      <w:bodyDiv w:val="1"/>
      <w:marLeft w:val="0"/>
      <w:marRight w:val="0"/>
      <w:marTop w:val="0"/>
      <w:marBottom w:val="0"/>
      <w:divBdr>
        <w:top w:val="none" w:sz="0" w:space="0" w:color="auto"/>
        <w:left w:val="none" w:sz="0" w:space="0" w:color="auto"/>
        <w:bottom w:val="none" w:sz="0" w:space="0" w:color="auto"/>
        <w:right w:val="none" w:sz="0" w:space="0" w:color="auto"/>
      </w:divBdr>
    </w:div>
    <w:div w:id="1264142160">
      <w:bodyDiv w:val="1"/>
      <w:marLeft w:val="0"/>
      <w:marRight w:val="0"/>
      <w:marTop w:val="0"/>
      <w:marBottom w:val="0"/>
      <w:divBdr>
        <w:top w:val="none" w:sz="0" w:space="0" w:color="auto"/>
        <w:left w:val="none" w:sz="0" w:space="0" w:color="auto"/>
        <w:bottom w:val="none" w:sz="0" w:space="0" w:color="auto"/>
        <w:right w:val="none" w:sz="0" w:space="0" w:color="auto"/>
      </w:divBdr>
    </w:div>
    <w:div w:id="1264150567">
      <w:bodyDiv w:val="1"/>
      <w:marLeft w:val="0"/>
      <w:marRight w:val="0"/>
      <w:marTop w:val="0"/>
      <w:marBottom w:val="0"/>
      <w:divBdr>
        <w:top w:val="none" w:sz="0" w:space="0" w:color="auto"/>
        <w:left w:val="none" w:sz="0" w:space="0" w:color="auto"/>
        <w:bottom w:val="none" w:sz="0" w:space="0" w:color="auto"/>
        <w:right w:val="none" w:sz="0" w:space="0" w:color="auto"/>
      </w:divBdr>
    </w:div>
    <w:div w:id="1264265580">
      <w:bodyDiv w:val="1"/>
      <w:marLeft w:val="0"/>
      <w:marRight w:val="0"/>
      <w:marTop w:val="0"/>
      <w:marBottom w:val="0"/>
      <w:divBdr>
        <w:top w:val="none" w:sz="0" w:space="0" w:color="auto"/>
        <w:left w:val="none" w:sz="0" w:space="0" w:color="auto"/>
        <w:bottom w:val="none" w:sz="0" w:space="0" w:color="auto"/>
        <w:right w:val="none" w:sz="0" w:space="0" w:color="auto"/>
      </w:divBdr>
    </w:div>
    <w:div w:id="1264456464">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538087">
      <w:bodyDiv w:val="1"/>
      <w:marLeft w:val="0"/>
      <w:marRight w:val="0"/>
      <w:marTop w:val="0"/>
      <w:marBottom w:val="0"/>
      <w:divBdr>
        <w:top w:val="none" w:sz="0" w:space="0" w:color="auto"/>
        <w:left w:val="none" w:sz="0" w:space="0" w:color="auto"/>
        <w:bottom w:val="none" w:sz="0" w:space="0" w:color="auto"/>
        <w:right w:val="none" w:sz="0" w:space="0" w:color="auto"/>
      </w:divBdr>
    </w:div>
    <w:div w:id="1264652830">
      <w:bodyDiv w:val="1"/>
      <w:marLeft w:val="0"/>
      <w:marRight w:val="0"/>
      <w:marTop w:val="0"/>
      <w:marBottom w:val="0"/>
      <w:divBdr>
        <w:top w:val="none" w:sz="0" w:space="0" w:color="auto"/>
        <w:left w:val="none" w:sz="0" w:space="0" w:color="auto"/>
        <w:bottom w:val="none" w:sz="0" w:space="0" w:color="auto"/>
        <w:right w:val="none" w:sz="0" w:space="0" w:color="auto"/>
      </w:divBdr>
    </w:div>
    <w:div w:id="1264653639">
      <w:bodyDiv w:val="1"/>
      <w:marLeft w:val="0"/>
      <w:marRight w:val="0"/>
      <w:marTop w:val="0"/>
      <w:marBottom w:val="0"/>
      <w:divBdr>
        <w:top w:val="none" w:sz="0" w:space="0" w:color="auto"/>
        <w:left w:val="none" w:sz="0" w:space="0" w:color="auto"/>
        <w:bottom w:val="none" w:sz="0" w:space="0" w:color="auto"/>
        <w:right w:val="none" w:sz="0" w:space="0" w:color="auto"/>
      </w:divBdr>
    </w:div>
    <w:div w:id="1264922330">
      <w:bodyDiv w:val="1"/>
      <w:marLeft w:val="0"/>
      <w:marRight w:val="0"/>
      <w:marTop w:val="0"/>
      <w:marBottom w:val="0"/>
      <w:divBdr>
        <w:top w:val="none" w:sz="0" w:space="0" w:color="auto"/>
        <w:left w:val="none" w:sz="0" w:space="0" w:color="auto"/>
        <w:bottom w:val="none" w:sz="0" w:space="0" w:color="auto"/>
        <w:right w:val="none" w:sz="0" w:space="0" w:color="auto"/>
      </w:divBdr>
    </w:div>
    <w:div w:id="1265116636">
      <w:bodyDiv w:val="1"/>
      <w:marLeft w:val="0"/>
      <w:marRight w:val="0"/>
      <w:marTop w:val="0"/>
      <w:marBottom w:val="0"/>
      <w:divBdr>
        <w:top w:val="none" w:sz="0" w:space="0" w:color="auto"/>
        <w:left w:val="none" w:sz="0" w:space="0" w:color="auto"/>
        <w:bottom w:val="none" w:sz="0" w:space="0" w:color="auto"/>
        <w:right w:val="none" w:sz="0" w:space="0" w:color="auto"/>
      </w:divBdr>
    </w:div>
    <w:div w:id="1265190283">
      <w:bodyDiv w:val="1"/>
      <w:marLeft w:val="0"/>
      <w:marRight w:val="0"/>
      <w:marTop w:val="0"/>
      <w:marBottom w:val="0"/>
      <w:divBdr>
        <w:top w:val="none" w:sz="0" w:space="0" w:color="auto"/>
        <w:left w:val="none" w:sz="0" w:space="0" w:color="auto"/>
        <w:bottom w:val="none" w:sz="0" w:space="0" w:color="auto"/>
        <w:right w:val="none" w:sz="0" w:space="0" w:color="auto"/>
      </w:divBdr>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65531585">
      <w:bodyDiv w:val="1"/>
      <w:marLeft w:val="0"/>
      <w:marRight w:val="0"/>
      <w:marTop w:val="0"/>
      <w:marBottom w:val="0"/>
      <w:divBdr>
        <w:top w:val="none" w:sz="0" w:space="0" w:color="auto"/>
        <w:left w:val="none" w:sz="0" w:space="0" w:color="auto"/>
        <w:bottom w:val="none" w:sz="0" w:space="0" w:color="auto"/>
        <w:right w:val="none" w:sz="0" w:space="0" w:color="auto"/>
      </w:divBdr>
    </w:div>
    <w:div w:id="1265570873">
      <w:bodyDiv w:val="1"/>
      <w:marLeft w:val="0"/>
      <w:marRight w:val="0"/>
      <w:marTop w:val="0"/>
      <w:marBottom w:val="0"/>
      <w:divBdr>
        <w:top w:val="none" w:sz="0" w:space="0" w:color="auto"/>
        <w:left w:val="none" w:sz="0" w:space="0" w:color="auto"/>
        <w:bottom w:val="none" w:sz="0" w:space="0" w:color="auto"/>
        <w:right w:val="none" w:sz="0" w:space="0" w:color="auto"/>
      </w:divBdr>
    </w:div>
    <w:div w:id="1265571349">
      <w:bodyDiv w:val="1"/>
      <w:marLeft w:val="0"/>
      <w:marRight w:val="0"/>
      <w:marTop w:val="0"/>
      <w:marBottom w:val="0"/>
      <w:divBdr>
        <w:top w:val="none" w:sz="0" w:space="0" w:color="auto"/>
        <w:left w:val="none" w:sz="0" w:space="0" w:color="auto"/>
        <w:bottom w:val="none" w:sz="0" w:space="0" w:color="auto"/>
        <w:right w:val="none" w:sz="0" w:space="0" w:color="auto"/>
      </w:divBdr>
    </w:div>
    <w:div w:id="1265697847">
      <w:bodyDiv w:val="1"/>
      <w:marLeft w:val="0"/>
      <w:marRight w:val="0"/>
      <w:marTop w:val="0"/>
      <w:marBottom w:val="0"/>
      <w:divBdr>
        <w:top w:val="none" w:sz="0" w:space="0" w:color="auto"/>
        <w:left w:val="none" w:sz="0" w:space="0" w:color="auto"/>
        <w:bottom w:val="none" w:sz="0" w:space="0" w:color="auto"/>
        <w:right w:val="none" w:sz="0" w:space="0" w:color="auto"/>
      </w:divBdr>
    </w:div>
    <w:div w:id="1265842731">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5923278">
      <w:bodyDiv w:val="1"/>
      <w:marLeft w:val="0"/>
      <w:marRight w:val="0"/>
      <w:marTop w:val="0"/>
      <w:marBottom w:val="0"/>
      <w:divBdr>
        <w:top w:val="none" w:sz="0" w:space="0" w:color="auto"/>
        <w:left w:val="none" w:sz="0" w:space="0" w:color="auto"/>
        <w:bottom w:val="none" w:sz="0" w:space="0" w:color="auto"/>
        <w:right w:val="none" w:sz="0" w:space="0" w:color="auto"/>
      </w:divBdr>
    </w:div>
    <w:div w:id="1265964597">
      <w:bodyDiv w:val="1"/>
      <w:marLeft w:val="0"/>
      <w:marRight w:val="0"/>
      <w:marTop w:val="0"/>
      <w:marBottom w:val="0"/>
      <w:divBdr>
        <w:top w:val="none" w:sz="0" w:space="0" w:color="auto"/>
        <w:left w:val="none" w:sz="0" w:space="0" w:color="auto"/>
        <w:bottom w:val="none" w:sz="0" w:space="0" w:color="auto"/>
        <w:right w:val="none" w:sz="0" w:space="0" w:color="auto"/>
      </w:divBdr>
    </w:div>
    <w:div w:id="1265965485">
      <w:bodyDiv w:val="1"/>
      <w:marLeft w:val="0"/>
      <w:marRight w:val="0"/>
      <w:marTop w:val="0"/>
      <w:marBottom w:val="0"/>
      <w:divBdr>
        <w:top w:val="none" w:sz="0" w:space="0" w:color="auto"/>
        <w:left w:val="none" w:sz="0" w:space="0" w:color="auto"/>
        <w:bottom w:val="none" w:sz="0" w:space="0" w:color="auto"/>
        <w:right w:val="none" w:sz="0" w:space="0" w:color="auto"/>
      </w:divBdr>
    </w:div>
    <w:div w:id="1266034346">
      <w:bodyDiv w:val="1"/>
      <w:marLeft w:val="0"/>
      <w:marRight w:val="0"/>
      <w:marTop w:val="0"/>
      <w:marBottom w:val="0"/>
      <w:divBdr>
        <w:top w:val="none" w:sz="0" w:space="0" w:color="auto"/>
        <w:left w:val="none" w:sz="0" w:space="0" w:color="auto"/>
        <w:bottom w:val="none" w:sz="0" w:space="0" w:color="auto"/>
        <w:right w:val="none" w:sz="0" w:space="0" w:color="auto"/>
      </w:divBdr>
    </w:div>
    <w:div w:id="1266042174">
      <w:bodyDiv w:val="1"/>
      <w:marLeft w:val="0"/>
      <w:marRight w:val="0"/>
      <w:marTop w:val="0"/>
      <w:marBottom w:val="0"/>
      <w:divBdr>
        <w:top w:val="none" w:sz="0" w:space="0" w:color="auto"/>
        <w:left w:val="none" w:sz="0" w:space="0" w:color="auto"/>
        <w:bottom w:val="none" w:sz="0" w:space="0" w:color="auto"/>
        <w:right w:val="none" w:sz="0" w:space="0" w:color="auto"/>
      </w:divBdr>
    </w:div>
    <w:div w:id="1266425591">
      <w:bodyDiv w:val="1"/>
      <w:marLeft w:val="0"/>
      <w:marRight w:val="0"/>
      <w:marTop w:val="0"/>
      <w:marBottom w:val="0"/>
      <w:divBdr>
        <w:top w:val="none" w:sz="0" w:space="0" w:color="auto"/>
        <w:left w:val="none" w:sz="0" w:space="0" w:color="auto"/>
        <w:bottom w:val="none" w:sz="0" w:space="0" w:color="auto"/>
        <w:right w:val="none" w:sz="0" w:space="0" w:color="auto"/>
      </w:divBdr>
    </w:div>
    <w:div w:id="1266690429">
      <w:bodyDiv w:val="1"/>
      <w:marLeft w:val="0"/>
      <w:marRight w:val="0"/>
      <w:marTop w:val="0"/>
      <w:marBottom w:val="0"/>
      <w:divBdr>
        <w:top w:val="none" w:sz="0" w:space="0" w:color="auto"/>
        <w:left w:val="none" w:sz="0" w:space="0" w:color="auto"/>
        <w:bottom w:val="none" w:sz="0" w:space="0" w:color="auto"/>
        <w:right w:val="none" w:sz="0" w:space="0" w:color="auto"/>
      </w:divBdr>
    </w:div>
    <w:div w:id="1266766107">
      <w:bodyDiv w:val="1"/>
      <w:marLeft w:val="0"/>
      <w:marRight w:val="0"/>
      <w:marTop w:val="0"/>
      <w:marBottom w:val="0"/>
      <w:divBdr>
        <w:top w:val="none" w:sz="0" w:space="0" w:color="auto"/>
        <w:left w:val="none" w:sz="0" w:space="0" w:color="auto"/>
        <w:bottom w:val="none" w:sz="0" w:space="0" w:color="auto"/>
        <w:right w:val="none" w:sz="0" w:space="0" w:color="auto"/>
      </w:divBdr>
    </w:div>
    <w:div w:id="1266881394">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347057">
      <w:bodyDiv w:val="1"/>
      <w:marLeft w:val="0"/>
      <w:marRight w:val="0"/>
      <w:marTop w:val="0"/>
      <w:marBottom w:val="0"/>
      <w:divBdr>
        <w:top w:val="none" w:sz="0" w:space="0" w:color="auto"/>
        <w:left w:val="none" w:sz="0" w:space="0" w:color="auto"/>
        <w:bottom w:val="none" w:sz="0" w:space="0" w:color="auto"/>
        <w:right w:val="none" w:sz="0" w:space="0" w:color="auto"/>
      </w:divBdr>
    </w:div>
    <w:div w:id="1267419008">
      <w:bodyDiv w:val="1"/>
      <w:marLeft w:val="0"/>
      <w:marRight w:val="0"/>
      <w:marTop w:val="0"/>
      <w:marBottom w:val="0"/>
      <w:divBdr>
        <w:top w:val="none" w:sz="0" w:space="0" w:color="auto"/>
        <w:left w:val="none" w:sz="0" w:space="0" w:color="auto"/>
        <w:bottom w:val="none" w:sz="0" w:space="0" w:color="auto"/>
        <w:right w:val="none" w:sz="0" w:space="0" w:color="auto"/>
      </w:divBdr>
    </w:div>
    <w:div w:id="1267498135">
      <w:bodyDiv w:val="1"/>
      <w:marLeft w:val="0"/>
      <w:marRight w:val="0"/>
      <w:marTop w:val="0"/>
      <w:marBottom w:val="0"/>
      <w:divBdr>
        <w:top w:val="none" w:sz="0" w:space="0" w:color="auto"/>
        <w:left w:val="none" w:sz="0" w:space="0" w:color="auto"/>
        <w:bottom w:val="none" w:sz="0" w:space="0" w:color="auto"/>
        <w:right w:val="none" w:sz="0" w:space="0" w:color="auto"/>
      </w:divBdr>
    </w:div>
    <w:div w:id="1267537301">
      <w:bodyDiv w:val="1"/>
      <w:marLeft w:val="0"/>
      <w:marRight w:val="0"/>
      <w:marTop w:val="0"/>
      <w:marBottom w:val="0"/>
      <w:divBdr>
        <w:top w:val="none" w:sz="0" w:space="0" w:color="auto"/>
        <w:left w:val="none" w:sz="0" w:space="0" w:color="auto"/>
        <w:bottom w:val="none" w:sz="0" w:space="0" w:color="auto"/>
        <w:right w:val="none" w:sz="0" w:space="0" w:color="auto"/>
      </w:divBdr>
    </w:div>
    <w:div w:id="1267618711">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658">
      <w:bodyDiv w:val="1"/>
      <w:marLeft w:val="0"/>
      <w:marRight w:val="0"/>
      <w:marTop w:val="0"/>
      <w:marBottom w:val="0"/>
      <w:divBdr>
        <w:top w:val="none" w:sz="0" w:space="0" w:color="auto"/>
        <w:left w:val="none" w:sz="0" w:space="0" w:color="auto"/>
        <w:bottom w:val="none" w:sz="0" w:space="0" w:color="auto"/>
        <w:right w:val="none" w:sz="0" w:space="0" w:color="auto"/>
      </w:divBdr>
    </w:div>
    <w:div w:id="1268271559">
      <w:bodyDiv w:val="1"/>
      <w:marLeft w:val="0"/>
      <w:marRight w:val="0"/>
      <w:marTop w:val="0"/>
      <w:marBottom w:val="0"/>
      <w:divBdr>
        <w:top w:val="none" w:sz="0" w:space="0" w:color="auto"/>
        <w:left w:val="none" w:sz="0" w:space="0" w:color="auto"/>
        <w:bottom w:val="none" w:sz="0" w:space="0" w:color="auto"/>
        <w:right w:val="none" w:sz="0" w:space="0" w:color="auto"/>
      </w:divBdr>
    </w:div>
    <w:div w:id="1268275230">
      <w:bodyDiv w:val="1"/>
      <w:marLeft w:val="0"/>
      <w:marRight w:val="0"/>
      <w:marTop w:val="0"/>
      <w:marBottom w:val="0"/>
      <w:divBdr>
        <w:top w:val="none" w:sz="0" w:space="0" w:color="auto"/>
        <w:left w:val="none" w:sz="0" w:space="0" w:color="auto"/>
        <w:bottom w:val="none" w:sz="0" w:space="0" w:color="auto"/>
        <w:right w:val="none" w:sz="0" w:space="0" w:color="auto"/>
      </w:divBdr>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386171">
      <w:bodyDiv w:val="1"/>
      <w:marLeft w:val="0"/>
      <w:marRight w:val="0"/>
      <w:marTop w:val="0"/>
      <w:marBottom w:val="0"/>
      <w:divBdr>
        <w:top w:val="none" w:sz="0" w:space="0" w:color="auto"/>
        <w:left w:val="none" w:sz="0" w:space="0" w:color="auto"/>
        <w:bottom w:val="none" w:sz="0" w:space="0" w:color="auto"/>
        <w:right w:val="none" w:sz="0" w:space="0" w:color="auto"/>
      </w:divBdr>
    </w:div>
    <w:div w:id="1268389460">
      <w:bodyDiv w:val="1"/>
      <w:marLeft w:val="0"/>
      <w:marRight w:val="0"/>
      <w:marTop w:val="0"/>
      <w:marBottom w:val="0"/>
      <w:divBdr>
        <w:top w:val="none" w:sz="0" w:space="0" w:color="auto"/>
        <w:left w:val="none" w:sz="0" w:space="0" w:color="auto"/>
        <w:bottom w:val="none" w:sz="0" w:space="0" w:color="auto"/>
        <w:right w:val="none" w:sz="0" w:space="0" w:color="auto"/>
      </w:divBdr>
    </w:div>
    <w:div w:id="1268587837">
      <w:bodyDiv w:val="1"/>
      <w:marLeft w:val="0"/>
      <w:marRight w:val="0"/>
      <w:marTop w:val="0"/>
      <w:marBottom w:val="0"/>
      <w:divBdr>
        <w:top w:val="none" w:sz="0" w:space="0" w:color="auto"/>
        <w:left w:val="none" w:sz="0" w:space="0" w:color="auto"/>
        <w:bottom w:val="none" w:sz="0" w:space="0" w:color="auto"/>
        <w:right w:val="none" w:sz="0" w:space="0" w:color="auto"/>
      </w:divBdr>
    </w:div>
    <w:div w:id="1268662518">
      <w:bodyDiv w:val="1"/>
      <w:marLeft w:val="0"/>
      <w:marRight w:val="0"/>
      <w:marTop w:val="0"/>
      <w:marBottom w:val="0"/>
      <w:divBdr>
        <w:top w:val="none" w:sz="0" w:space="0" w:color="auto"/>
        <w:left w:val="none" w:sz="0" w:space="0" w:color="auto"/>
        <w:bottom w:val="none" w:sz="0" w:space="0" w:color="auto"/>
        <w:right w:val="none" w:sz="0" w:space="0" w:color="auto"/>
      </w:divBdr>
    </w:div>
    <w:div w:id="1269049440">
      <w:bodyDiv w:val="1"/>
      <w:marLeft w:val="0"/>
      <w:marRight w:val="0"/>
      <w:marTop w:val="0"/>
      <w:marBottom w:val="0"/>
      <w:divBdr>
        <w:top w:val="none" w:sz="0" w:space="0" w:color="auto"/>
        <w:left w:val="none" w:sz="0" w:space="0" w:color="auto"/>
        <w:bottom w:val="none" w:sz="0" w:space="0" w:color="auto"/>
        <w:right w:val="none" w:sz="0" w:space="0" w:color="auto"/>
      </w:divBdr>
    </w:div>
    <w:div w:id="1269236693">
      <w:bodyDiv w:val="1"/>
      <w:marLeft w:val="0"/>
      <w:marRight w:val="0"/>
      <w:marTop w:val="0"/>
      <w:marBottom w:val="0"/>
      <w:divBdr>
        <w:top w:val="none" w:sz="0" w:space="0" w:color="auto"/>
        <w:left w:val="none" w:sz="0" w:space="0" w:color="auto"/>
        <w:bottom w:val="none" w:sz="0" w:space="0" w:color="auto"/>
        <w:right w:val="none" w:sz="0" w:space="0" w:color="auto"/>
      </w:divBdr>
    </w:div>
    <w:div w:id="1269316419">
      <w:bodyDiv w:val="1"/>
      <w:marLeft w:val="0"/>
      <w:marRight w:val="0"/>
      <w:marTop w:val="0"/>
      <w:marBottom w:val="0"/>
      <w:divBdr>
        <w:top w:val="none" w:sz="0" w:space="0" w:color="auto"/>
        <w:left w:val="none" w:sz="0" w:space="0" w:color="auto"/>
        <w:bottom w:val="none" w:sz="0" w:space="0" w:color="auto"/>
        <w:right w:val="none" w:sz="0" w:space="0" w:color="auto"/>
      </w:divBdr>
    </w:div>
    <w:div w:id="1269389246">
      <w:bodyDiv w:val="1"/>
      <w:marLeft w:val="0"/>
      <w:marRight w:val="0"/>
      <w:marTop w:val="0"/>
      <w:marBottom w:val="0"/>
      <w:divBdr>
        <w:top w:val="none" w:sz="0" w:space="0" w:color="auto"/>
        <w:left w:val="none" w:sz="0" w:space="0" w:color="auto"/>
        <w:bottom w:val="none" w:sz="0" w:space="0" w:color="auto"/>
        <w:right w:val="none" w:sz="0" w:space="0" w:color="auto"/>
      </w:divBdr>
    </w:div>
    <w:div w:id="1269847833">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8974">
      <w:bodyDiv w:val="1"/>
      <w:marLeft w:val="0"/>
      <w:marRight w:val="0"/>
      <w:marTop w:val="0"/>
      <w:marBottom w:val="0"/>
      <w:divBdr>
        <w:top w:val="none" w:sz="0" w:space="0" w:color="auto"/>
        <w:left w:val="none" w:sz="0" w:space="0" w:color="auto"/>
        <w:bottom w:val="none" w:sz="0" w:space="0" w:color="auto"/>
        <w:right w:val="none" w:sz="0" w:space="0" w:color="auto"/>
      </w:divBdr>
    </w:div>
    <w:div w:id="1270118284">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0236157">
      <w:bodyDiv w:val="1"/>
      <w:marLeft w:val="0"/>
      <w:marRight w:val="0"/>
      <w:marTop w:val="0"/>
      <w:marBottom w:val="0"/>
      <w:divBdr>
        <w:top w:val="none" w:sz="0" w:space="0" w:color="auto"/>
        <w:left w:val="none" w:sz="0" w:space="0" w:color="auto"/>
        <w:bottom w:val="none" w:sz="0" w:space="0" w:color="auto"/>
        <w:right w:val="none" w:sz="0" w:space="0" w:color="auto"/>
      </w:divBdr>
    </w:div>
    <w:div w:id="1270501664">
      <w:bodyDiv w:val="1"/>
      <w:marLeft w:val="0"/>
      <w:marRight w:val="0"/>
      <w:marTop w:val="0"/>
      <w:marBottom w:val="0"/>
      <w:divBdr>
        <w:top w:val="none" w:sz="0" w:space="0" w:color="auto"/>
        <w:left w:val="none" w:sz="0" w:space="0" w:color="auto"/>
        <w:bottom w:val="none" w:sz="0" w:space="0" w:color="auto"/>
        <w:right w:val="none" w:sz="0" w:space="0" w:color="auto"/>
      </w:divBdr>
    </w:div>
    <w:div w:id="1270549907">
      <w:bodyDiv w:val="1"/>
      <w:marLeft w:val="0"/>
      <w:marRight w:val="0"/>
      <w:marTop w:val="0"/>
      <w:marBottom w:val="0"/>
      <w:divBdr>
        <w:top w:val="none" w:sz="0" w:space="0" w:color="auto"/>
        <w:left w:val="none" w:sz="0" w:space="0" w:color="auto"/>
        <w:bottom w:val="none" w:sz="0" w:space="0" w:color="auto"/>
        <w:right w:val="none" w:sz="0" w:space="0" w:color="auto"/>
      </w:divBdr>
    </w:div>
    <w:div w:id="1270552196">
      <w:bodyDiv w:val="1"/>
      <w:marLeft w:val="0"/>
      <w:marRight w:val="0"/>
      <w:marTop w:val="0"/>
      <w:marBottom w:val="0"/>
      <w:divBdr>
        <w:top w:val="none" w:sz="0" w:space="0" w:color="auto"/>
        <w:left w:val="none" w:sz="0" w:space="0" w:color="auto"/>
        <w:bottom w:val="none" w:sz="0" w:space="0" w:color="auto"/>
        <w:right w:val="none" w:sz="0" w:space="0" w:color="auto"/>
      </w:divBdr>
    </w:div>
    <w:div w:id="1270619997">
      <w:bodyDiv w:val="1"/>
      <w:marLeft w:val="0"/>
      <w:marRight w:val="0"/>
      <w:marTop w:val="0"/>
      <w:marBottom w:val="0"/>
      <w:divBdr>
        <w:top w:val="none" w:sz="0" w:space="0" w:color="auto"/>
        <w:left w:val="none" w:sz="0" w:space="0" w:color="auto"/>
        <w:bottom w:val="none" w:sz="0" w:space="0" w:color="auto"/>
        <w:right w:val="none" w:sz="0" w:space="0" w:color="auto"/>
      </w:divBdr>
    </w:div>
    <w:div w:id="1270888925">
      <w:bodyDiv w:val="1"/>
      <w:marLeft w:val="0"/>
      <w:marRight w:val="0"/>
      <w:marTop w:val="0"/>
      <w:marBottom w:val="0"/>
      <w:divBdr>
        <w:top w:val="none" w:sz="0" w:space="0" w:color="auto"/>
        <w:left w:val="none" w:sz="0" w:space="0" w:color="auto"/>
        <w:bottom w:val="none" w:sz="0" w:space="0" w:color="auto"/>
        <w:right w:val="none" w:sz="0" w:space="0" w:color="auto"/>
      </w:divBdr>
    </w:div>
    <w:div w:id="1270971515">
      <w:bodyDiv w:val="1"/>
      <w:marLeft w:val="0"/>
      <w:marRight w:val="0"/>
      <w:marTop w:val="0"/>
      <w:marBottom w:val="0"/>
      <w:divBdr>
        <w:top w:val="none" w:sz="0" w:space="0" w:color="auto"/>
        <w:left w:val="none" w:sz="0" w:space="0" w:color="auto"/>
        <w:bottom w:val="none" w:sz="0" w:space="0" w:color="auto"/>
        <w:right w:val="none" w:sz="0" w:space="0" w:color="auto"/>
      </w:divBdr>
    </w:div>
    <w:div w:id="1271009678">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83922">
      <w:bodyDiv w:val="1"/>
      <w:marLeft w:val="0"/>
      <w:marRight w:val="0"/>
      <w:marTop w:val="0"/>
      <w:marBottom w:val="0"/>
      <w:divBdr>
        <w:top w:val="none" w:sz="0" w:space="0" w:color="auto"/>
        <w:left w:val="none" w:sz="0" w:space="0" w:color="auto"/>
        <w:bottom w:val="none" w:sz="0" w:space="0" w:color="auto"/>
        <w:right w:val="none" w:sz="0" w:space="0" w:color="auto"/>
      </w:divBdr>
    </w:div>
    <w:div w:id="1271275290">
      <w:bodyDiv w:val="1"/>
      <w:marLeft w:val="0"/>
      <w:marRight w:val="0"/>
      <w:marTop w:val="0"/>
      <w:marBottom w:val="0"/>
      <w:divBdr>
        <w:top w:val="none" w:sz="0" w:space="0" w:color="auto"/>
        <w:left w:val="none" w:sz="0" w:space="0" w:color="auto"/>
        <w:bottom w:val="none" w:sz="0" w:space="0" w:color="auto"/>
        <w:right w:val="none" w:sz="0" w:space="0" w:color="auto"/>
      </w:divBdr>
    </w:div>
    <w:div w:id="1271354239">
      <w:bodyDiv w:val="1"/>
      <w:marLeft w:val="0"/>
      <w:marRight w:val="0"/>
      <w:marTop w:val="0"/>
      <w:marBottom w:val="0"/>
      <w:divBdr>
        <w:top w:val="none" w:sz="0" w:space="0" w:color="auto"/>
        <w:left w:val="none" w:sz="0" w:space="0" w:color="auto"/>
        <w:bottom w:val="none" w:sz="0" w:space="0" w:color="auto"/>
        <w:right w:val="none" w:sz="0" w:space="0" w:color="auto"/>
      </w:divBdr>
    </w:div>
    <w:div w:id="1271477565">
      <w:bodyDiv w:val="1"/>
      <w:marLeft w:val="0"/>
      <w:marRight w:val="0"/>
      <w:marTop w:val="0"/>
      <w:marBottom w:val="0"/>
      <w:divBdr>
        <w:top w:val="none" w:sz="0" w:space="0" w:color="auto"/>
        <w:left w:val="none" w:sz="0" w:space="0" w:color="auto"/>
        <w:bottom w:val="none" w:sz="0" w:space="0" w:color="auto"/>
        <w:right w:val="none" w:sz="0" w:space="0" w:color="auto"/>
      </w:divBdr>
    </w:div>
    <w:div w:id="1271551676">
      <w:bodyDiv w:val="1"/>
      <w:marLeft w:val="0"/>
      <w:marRight w:val="0"/>
      <w:marTop w:val="0"/>
      <w:marBottom w:val="0"/>
      <w:divBdr>
        <w:top w:val="none" w:sz="0" w:space="0" w:color="auto"/>
        <w:left w:val="none" w:sz="0" w:space="0" w:color="auto"/>
        <w:bottom w:val="none" w:sz="0" w:space="0" w:color="auto"/>
        <w:right w:val="none" w:sz="0" w:space="0" w:color="auto"/>
      </w:divBdr>
    </w:div>
    <w:div w:id="1272392840">
      <w:bodyDiv w:val="1"/>
      <w:marLeft w:val="0"/>
      <w:marRight w:val="0"/>
      <w:marTop w:val="0"/>
      <w:marBottom w:val="0"/>
      <w:divBdr>
        <w:top w:val="none" w:sz="0" w:space="0" w:color="auto"/>
        <w:left w:val="none" w:sz="0" w:space="0" w:color="auto"/>
        <w:bottom w:val="none" w:sz="0" w:space="0" w:color="auto"/>
        <w:right w:val="none" w:sz="0" w:space="0" w:color="auto"/>
      </w:divBdr>
    </w:div>
    <w:div w:id="1272400940">
      <w:bodyDiv w:val="1"/>
      <w:marLeft w:val="0"/>
      <w:marRight w:val="0"/>
      <w:marTop w:val="0"/>
      <w:marBottom w:val="0"/>
      <w:divBdr>
        <w:top w:val="none" w:sz="0" w:space="0" w:color="auto"/>
        <w:left w:val="none" w:sz="0" w:space="0" w:color="auto"/>
        <w:bottom w:val="none" w:sz="0" w:space="0" w:color="auto"/>
        <w:right w:val="none" w:sz="0" w:space="0" w:color="auto"/>
      </w:divBdr>
    </w:div>
    <w:div w:id="1272468791">
      <w:bodyDiv w:val="1"/>
      <w:marLeft w:val="0"/>
      <w:marRight w:val="0"/>
      <w:marTop w:val="0"/>
      <w:marBottom w:val="0"/>
      <w:divBdr>
        <w:top w:val="none" w:sz="0" w:space="0" w:color="auto"/>
        <w:left w:val="none" w:sz="0" w:space="0" w:color="auto"/>
        <w:bottom w:val="none" w:sz="0" w:space="0" w:color="auto"/>
        <w:right w:val="none" w:sz="0" w:space="0" w:color="auto"/>
      </w:divBdr>
    </w:div>
    <w:div w:id="1272473834">
      <w:bodyDiv w:val="1"/>
      <w:marLeft w:val="0"/>
      <w:marRight w:val="0"/>
      <w:marTop w:val="0"/>
      <w:marBottom w:val="0"/>
      <w:divBdr>
        <w:top w:val="none" w:sz="0" w:space="0" w:color="auto"/>
        <w:left w:val="none" w:sz="0" w:space="0" w:color="auto"/>
        <w:bottom w:val="none" w:sz="0" w:space="0" w:color="auto"/>
        <w:right w:val="none" w:sz="0" w:space="0" w:color="auto"/>
      </w:divBdr>
    </w:div>
    <w:div w:id="1272515938">
      <w:bodyDiv w:val="1"/>
      <w:marLeft w:val="0"/>
      <w:marRight w:val="0"/>
      <w:marTop w:val="0"/>
      <w:marBottom w:val="0"/>
      <w:divBdr>
        <w:top w:val="none" w:sz="0" w:space="0" w:color="auto"/>
        <w:left w:val="none" w:sz="0" w:space="0" w:color="auto"/>
        <w:bottom w:val="none" w:sz="0" w:space="0" w:color="auto"/>
        <w:right w:val="none" w:sz="0" w:space="0" w:color="auto"/>
      </w:divBdr>
    </w:div>
    <w:div w:id="1272669824">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938284">
      <w:bodyDiv w:val="1"/>
      <w:marLeft w:val="0"/>
      <w:marRight w:val="0"/>
      <w:marTop w:val="0"/>
      <w:marBottom w:val="0"/>
      <w:divBdr>
        <w:top w:val="none" w:sz="0" w:space="0" w:color="auto"/>
        <w:left w:val="none" w:sz="0" w:space="0" w:color="auto"/>
        <w:bottom w:val="none" w:sz="0" w:space="0" w:color="auto"/>
        <w:right w:val="none" w:sz="0" w:space="0" w:color="auto"/>
      </w:divBdr>
    </w:div>
    <w:div w:id="1273124011">
      <w:bodyDiv w:val="1"/>
      <w:marLeft w:val="0"/>
      <w:marRight w:val="0"/>
      <w:marTop w:val="0"/>
      <w:marBottom w:val="0"/>
      <w:divBdr>
        <w:top w:val="none" w:sz="0" w:space="0" w:color="auto"/>
        <w:left w:val="none" w:sz="0" w:space="0" w:color="auto"/>
        <w:bottom w:val="none" w:sz="0" w:space="0" w:color="auto"/>
        <w:right w:val="none" w:sz="0" w:space="0" w:color="auto"/>
      </w:divBdr>
    </w:div>
    <w:div w:id="1273132112">
      <w:bodyDiv w:val="1"/>
      <w:marLeft w:val="0"/>
      <w:marRight w:val="0"/>
      <w:marTop w:val="0"/>
      <w:marBottom w:val="0"/>
      <w:divBdr>
        <w:top w:val="none" w:sz="0" w:space="0" w:color="auto"/>
        <w:left w:val="none" w:sz="0" w:space="0" w:color="auto"/>
        <w:bottom w:val="none" w:sz="0" w:space="0" w:color="auto"/>
        <w:right w:val="none" w:sz="0" w:space="0" w:color="auto"/>
      </w:divBdr>
    </w:div>
    <w:div w:id="1273172564">
      <w:bodyDiv w:val="1"/>
      <w:marLeft w:val="0"/>
      <w:marRight w:val="0"/>
      <w:marTop w:val="0"/>
      <w:marBottom w:val="0"/>
      <w:divBdr>
        <w:top w:val="none" w:sz="0" w:space="0" w:color="auto"/>
        <w:left w:val="none" w:sz="0" w:space="0" w:color="auto"/>
        <w:bottom w:val="none" w:sz="0" w:space="0" w:color="auto"/>
        <w:right w:val="none" w:sz="0" w:space="0" w:color="auto"/>
      </w:divBdr>
    </w:div>
    <w:div w:id="1273316050">
      <w:bodyDiv w:val="1"/>
      <w:marLeft w:val="0"/>
      <w:marRight w:val="0"/>
      <w:marTop w:val="0"/>
      <w:marBottom w:val="0"/>
      <w:divBdr>
        <w:top w:val="none" w:sz="0" w:space="0" w:color="auto"/>
        <w:left w:val="none" w:sz="0" w:space="0" w:color="auto"/>
        <w:bottom w:val="none" w:sz="0" w:space="0" w:color="auto"/>
        <w:right w:val="none" w:sz="0" w:space="0" w:color="auto"/>
      </w:divBdr>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91931">
      <w:bodyDiv w:val="1"/>
      <w:marLeft w:val="0"/>
      <w:marRight w:val="0"/>
      <w:marTop w:val="0"/>
      <w:marBottom w:val="0"/>
      <w:divBdr>
        <w:top w:val="none" w:sz="0" w:space="0" w:color="auto"/>
        <w:left w:val="none" w:sz="0" w:space="0" w:color="auto"/>
        <w:bottom w:val="none" w:sz="0" w:space="0" w:color="auto"/>
        <w:right w:val="none" w:sz="0" w:space="0" w:color="auto"/>
      </w:divBdr>
    </w:div>
    <w:div w:id="1273707289">
      <w:bodyDiv w:val="1"/>
      <w:marLeft w:val="0"/>
      <w:marRight w:val="0"/>
      <w:marTop w:val="0"/>
      <w:marBottom w:val="0"/>
      <w:divBdr>
        <w:top w:val="none" w:sz="0" w:space="0" w:color="auto"/>
        <w:left w:val="none" w:sz="0" w:space="0" w:color="auto"/>
        <w:bottom w:val="none" w:sz="0" w:space="0" w:color="auto"/>
        <w:right w:val="none" w:sz="0" w:space="0" w:color="auto"/>
      </w:divBdr>
    </w:div>
    <w:div w:id="1273853254">
      <w:bodyDiv w:val="1"/>
      <w:marLeft w:val="0"/>
      <w:marRight w:val="0"/>
      <w:marTop w:val="0"/>
      <w:marBottom w:val="0"/>
      <w:divBdr>
        <w:top w:val="none" w:sz="0" w:space="0" w:color="auto"/>
        <w:left w:val="none" w:sz="0" w:space="0" w:color="auto"/>
        <w:bottom w:val="none" w:sz="0" w:space="0" w:color="auto"/>
        <w:right w:val="none" w:sz="0" w:space="0" w:color="auto"/>
      </w:divBdr>
    </w:div>
    <w:div w:id="1273899474">
      <w:bodyDiv w:val="1"/>
      <w:marLeft w:val="0"/>
      <w:marRight w:val="0"/>
      <w:marTop w:val="0"/>
      <w:marBottom w:val="0"/>
      <w:divBdr>
        <w:top w:val="none" w:sz="0" w:space="0" w:color="auto"/>
        <w:left w:val="none" w:sz="0" w:space="0" w:color="auto"/>
        <w:bottom w:val="none" w:sz="0" w:space="0" w:color="auto"/>
        <w:right w:val="none" w:sz="0" w:space="0" w:color="auto"/>
      </w:divBdr>
    </w:div>
    <w:div w:id="1273977401">
      <w:bodyDiv w:val="1"/>
      <w:marLeft w:val="0"/>
      <w:marRight w:val="0"/>
      <w:marTop w:val="0"/>
      <w:marBottom w:val="0"/>
      <w:divBdr>
        <w:top w:val="none" w:sz="0" w:space="0" w:color="auto"/>
        <w:left w:val="none" w:sz="0" w:space="0" w:color="auto"/>
        <w:bottom w:val="none" w:sz="0" w:space="0" w:color="auto"/>
        <w:right w:val="none" w:sz="0" w:space="0" w:color="auto"/>
      </w:divBdr>
    </w:div>
    <w:div w:id="1274019944">
      <w:bodyDiv w:val="1"/>
      <w:marLeft w:val="0"/>
      <w:marRight w:val="0"/>
      <w:marTop w:val="0"/>
      <w:marBottom w:val="0"/>
      <w:divBdr>
        <w:top w:val="none" w:sz="0" w:space="0" w:color="auto"/>
        <w:left w:val="none" w:sz="0" w:space="0" w:color="auto"/>
        <w:bottom w:val="none" w:sz="0" w:space="0" w:color="auto"/>
        <w:right w:val="none" w:sz="0" w:space="0" w:color="auto"/>
      </w:divBdr>
    </w:div>
    <w:div w:id="1274052316">
      <w:bodyDiv w:val="1"/>
      <w:marLeft w:val="0"/>
      <w:marRight w:val="0"/>
      <w:marTop w:val="0"/>
      <w:marBottom w:val="0"/>
      <w:divBdr>
        <w:top w:val="none" w:sz="0" w:space="0" w:color="auto"/>
        <w:left w:val="none" w:sz="0" w:space="0" w:color="auto"/>
        <w:bottom w:val="none" w:sz="0" w:space="0" w:color="auto"/>
        <w:right w:val="none" w:sz="0" w:space="0" w:color="auto"/>
      </w:divBdr>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484841">
      <w:bodyDiv w:val="1"/>
      <w:marLeft w:val="0"/>
      <w:marRight w:val="0"/>
      <w:marTop w:val="0"/>
      <w:marBottom w:val="0"/>
      <w:divBdr>
        <w:top w:val="none" w:sz="0" w:space="0" w:color="auto"/>
        <w:left w:val="none" w:sz="0" w:space="0" w:color="auto"/>
        <w:bottom w:val="none" w:sz="0" w:space="0" w:color="auto"/>
        <w:right w:val="none" w:sz="0" w:space="0" w:color="auto"/>
      </w:divBdr>
    </w:div>
    <w:div w:id="1274509410">
      <w:bodyDiv w:val="1"/>
      <w:marLeft w:val="0"/>
      <w:marRight w:val="0"/>
      <w:marTop w:val="0"/>
      <w:marBottom w:val="0"/>
      <w:divBdr>
        <w:top w:val="none" w:sz="0" w:space="0" w:color="auto"/>
        <w:left w:val="none" w:sz="0" w:space="0" w:color="auto"/>
        <w:bottom w:val="none" w:sz="0" w:space="0" w:color="auto"/>
        <w:right w:val="none" w:sz="0" w:space="0" w:color="auto"/>
      </w:divBdr>
    </w:div>
    <w:div w:id="1274551935">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7209">
      <w:bodyDiv w:val="1"/>
      <w:marLeft w:val="0"/>
      <w:marRight w:val="0"/>
      <w:marTop w:val="0"/>
      <w:marBottom w:val="0"/>
      <w:divBdr>
        <w:top w:val="none" w:sz="0" w:space="0" w:color="auto"/>
        <w:left w:val="none" w:sz="0" w:space="0" w:color="auto"/>
        <w:bottom w:val="none" w:sz="0" w:space="0" w:color="auto"/>
        <w:right w:val="none" w:sz="0" w:space="0" w:color="auto"/>
      </w:divBdr>
    </w:div>
    <w:div w:id="1274824289">
      <w:bodyDiv w:val="1"/>
      <w:marLeft w:val="0"/>
      <w:marRight w:val="0"/>
      <w:marTop w:val="0"/>
      <w:marBottom w:val="0"/>
      <w:divBdr>
        <w:top w:val="none" w:sz="0" w:space="0" w:color="auto"/>
        <w:left w:val="none" w:sz="0" w:space="0" w:color="auto"/>
        <w:bottom w:val="none" w:sz="0" w:space="0" w:color="auto"/>
        <w:right w:val="none" w:sz="0" w:space="0" w:color="auto"/>
      </w:divBdr>
    </w:div>
    <w:div w:id="1274825830">
      <w:bodyDiv w:val="1"/>
      <w:marLeft w:val="0"/>
      <w:marRight w:val="0"/>
      <w:marTop w:val="0"/>
      <w:marBottom w:val="0"/>
      <w:divBdr>
        <w:top w:val="none" w:sz="0" w:space="0" w:color="auto"/>
        <w:left w:val="none" w:sz="0" w:space="0" w:color="auto"/>
        <w:bottom w:val="none" w:sz="0" w:space="0" w:color="auto"/>
        <w:right w:val="none" w:sz="0" w:space="0" w:color="auto"/>
      </w:divBdr>
    </w:div>
    <w:div w:id="1275014319">
      <w:bodyDiv w:val="1"/>
      <w:marLeft w:val="0"/>
      <w:marRight w:val="0"/>
      <w:marTop w:val="0"/>
      <w:marBottom w:val="0"/>
      <w:divBdr>
        <w:top w:val="none" w:sz="0" w:space="0" w:color="auto"/>
        <w:left w:val="none" w:sz="0" w:space="0" w:color="auto"/>
        <w:bottom w:val="none" w:sz="0" w:space="0" w:color="auto"/>
        <w:right w:val="none" w:sz="0" w:space="0" w:color="auto"/>
      </w:divBdr>
    </w:div>
    <w:div w:id="1275359826">
      <w:bodyDiv w:val="1"/>
      <w:marLeft w:val="0"/>
      <w:marRight w:val="0"/>
      <w:marTop w:val="0"/>
      <w:marBottom w:val="0"/>
      <w:divBdr>
        <w:top w:val="none" w:sz="0" w:space="0" w:color="auto"/>
        <w:left w:val="none" w:sz="0" w:space="0" w:color="auto"/>
        <w:bottom w:val="none" w:sz="0" w:space="0" w:color="auto"/>
        <w:right w:val="none" w:sz="0" w:space="0" w:color="auto"/>
      </w:divBdr>
    </w:div>
    <w:div w:id="1275594317">
      <w:bodyDiv w:val="1"/>
      <w:marLeft w:val="0"/>
      <w:marRight w:val="0"/>
      <w:marTop w:val="0"/>
      <w:marBottom w:val="0"/>
      <w:divBdr>
        <w:top w:val="none" w:sz="0" w:space="0" w:color="auto"/>
        <w:left w:val="none" w:sz="0" w:space="0" w:color="auto"/>
        <w:bottom w:val="none" w:sz="0" w:space="0" w:color="auto"/>
        <w:right w:val="none" w:sz="0" w:space="0" w:color="auto"/>
      </w:divBdr>
    </w:div>
    <w:div w:id="1275674962">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5946528">
      <w:bodyDiv w:val="1"/>
      <w:marLeft w:val="0"/>
      <w:marRight w:val="0"/>
      <w:marTop w:val="0"/>
      <w:marBottom w:val="0"/>
      <w:divBdr>
        <w:top w:val="none" w:sz="0" w:space="0" w:color="auto"/>
        <w:left w:val="none" w:sz="0" w:space="0" w:color="auto"/>
        <w:bottom w:val="none" w:sz="0" w:space="0" w:color="auto"/>
        <w:right w:val="none" w:sz="0" w:space="0" w:color="auto"/>
      </w:divBdr>
    </w:div>
    <w:div w:id="1276012660">
      <w:bodyDiv w:val="1"/>
      <w:marLeft w:val="0"/>
      <w:marRight w:val="0"/>
      <w:marTop w:val="0"/>
      <w:marBottom w:val="0"/>
      <w:divBdr>
        <w:top w:val="none" w:sz="0" w:space="0" w:color="auto"/>
        <w:left w:val="none" w:sz="0" w:space="0" w:color="auto"/>
        <w:bottom w:val="none" w:sz="0" w:space="0" w:color="auto"/>
        <w:right w:val="none" w:sz="0" w:space="0" w:color="auto"/>
      </w:divBdr>
    </w:div>
    <w:div w:id="1276013864">
      <w:bodyDiv w:val="1"/>
      <w:marLeft w:val="0"/>
      <w:marRight w:val="0"/>
      <w:marTop w:val="0"/>
      <w:marBottom w:val="0"/>
      <w:divBdr>
        <w:top w:val="none" w:sz="0" w:space="0" w:color="auto"/>
        <w:left w:val="none" w:sz="0" w:space="0" w:color="auto"/>
        <w:bottom w:val="none" w:sz="0" w:space="0" w:color="auto"/>
        <w:right w:val="none" w:sz="0" w:space="0" w:color="auto"/>
      </w:divBdr>
    </w:div>
    <w:div w:id="1276015106">
      <w:bodyDiv w:val="1"/>
      <w:marLeft w:val="0"/>
      <w:marRight w:val="0"/>
      <w:marTop w:val="0"/>
      <w:marBottom w:val="0"/>
      <w:divBdr>
        <w:top w:val="none" w:sz="0" w:space="0" w:color="auto"/>
        <w:left w:val="none" w:sz="0" w:space="0" w:color="auto"/>
        <w:bottom w:val="none" w:sz="0" w:space="0" w:color="auto"/>
        <w:right w:val="none" w:sz="0" w:space="0" w:color="auto"/>
      </w:divBdr>
    </w:div>
    <w:div w:id="1276253466">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75059">
      <w:bodyDiv w:val="1"/>
      <w:marLeft w:val="0"/>
      <w:marRight w:val="0"/>
      <w:marTop w:val="0"/>
      <w:marBottom w:val="0"/>
      <w:divBdr>
        <w:top w:val="none" w:sz="0" w:space="0" w:color="auto"/>
        <w:left w:val="none" w:sz="0" w:space="0" w:color="auto"/>
        <w:bottom w:val="none" w:sz="0" w:space="0" w:color="auto"/>
        <w:right w:val="none" w:sz="0" w:space="0" w:color="auto"/>
      </w:divBdr>
    </w:div>
    <w:div w:id="1277179289">
      <w:bodyDiv w:val="1"/>
      <w:marLeft w:val="0"/>
      <w:marRight w:val="0"/>
      <w:marTop w:val="0"/>
      <w:marBottom w:val="0"/>
      <w:divBdr>
        <w:top w:val="none" w:sz="0" w:space="0" w:color="auto"/>
        <w:left w:val="none" w:sz="0" w:space="0" w:color="auto"/>
        <w:bottom w:val="none" w:sz="0" w:space="0" w:color="auto"/>
        <w:right w:val="none" w:sz="0" w:space="0" w:color="auto"/>
      </w:divBdr>
    </w:div>
    <w:div w:id="1277559701">
      <w:bodyDiv w:val="1"/>
      <w:marLeft w:val="0"/>
      <w:marRight w:val="0"/>
      <w:marTop w:val="0"/>
      <w:marBottom w:val="0"/>
      <w:divBdr>
        <w:top w:val="none" w:sz="0" w:space="0" w:color="auto"/>
        <w:left w:val="none" w:sz="0" w:space="0" w:color="auto"/>
        <w:bottom w:val="none" w:sz="0" w:space="0" w:color="auto"/>
        <w:right w:val="none" w:sz="0" w:space="0" w:color="auto"/>
      </w:divBdr>
    </w:div>
    <w:div w:id="1277755723">
      <w:bodyDiv w:val="1"/>
      <w:marLeft w:val="0"/>
      <w:marRight w:val="0"/>
      <w:marTop w:val="0"/>
      <w:marBottom w:val="0"/>
      <w:divBdr>
        <w:top w:val="none" w:sz="0" w:space="0" w:color="auto"/>
        <w:left w:val="none" w:sz="0" w:space="0" w:color="auto"/>
        <w:bottom w:val="none" w:sz="0" w:space="0" w:color="auto"/>
        <w:right w:val="none" w:sz="0" w:space="0" w:color="auto"/>
      </w:divBdr>
    </w:div>
    <w:div w:id="1277979352">
      <w:bodyDiv w:val="1"/>
      <w:marLeft w:val="0"/>
      <w:marRight w:val="0"/>
      <w:marTop w:val="0"/>
      <w:marBottom w:val="0"/>
      <w:divBdr>
        <w:top w:val="none" w:sz="0" w:space="0" w:color="auto"/>
        <w:left w:val="none" w:sz="0" w:space="0" w:color="auto"/>
        <w:bottom w:val="none" w:sz="0" w:space="0" w:color="auto"/>
        <w:right w:val="none" w:sz="0" w:space="0" w:color="auto"/>
      </w:divBdr>
    </w:div>
    <w:div w:id="1278412892">
      <w:bodyDiv w:val="1"/>
      <w:marLeft w:val="0"/>
      <w:marRight w:val="0"/>
      <w:marTop w:val="0"/>
      <w:marBottom w:val="0"/>
      <w:divBdr>
        <w:top w:val="none" w:sz="0" w:space="0" w:color="auto"/>
        <w:left w:val="none" w:sz="0" w:space="0" w:color="auto"/>
        <w:bottom w:val="none" w:sz="0" w:space="0" w:color="auto"/>
        <w:right w:val="none" w:sz="0" w:space="0" w:color="auto"/>
      </w:divBdr>
    </w:div>
    <w:div w:id="127849080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0408">
      <w:bodyDiv w:val="1"/>
      <w:marLeft w:val="0"/>
      <w:marRight w:val="0"/>
      <w:marTop w:val="0"/>
      <w:marBottom w:val="0"/>
      <w:divBdr>
        <w:top w:val="none" w:sz="0" w:space="0" w:color="auto"/>
        <w:left w:val="none" w:sz="0" w:space="0" w:color="auto"/>
        <w:bottom w:val="none" w:sz="0" w:space="0" w:color="auto"/>
        <w:right w:val="none" w:sz="0" w:space="0" w:color="auto"/>
      </w:divBdr>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6682">
      <w:bodyDiv w:val="1"/>
      <w:marLeft w:val="0"/>
      <w:marRight w:val="0"/>
      <w:marTop w:val="0"/>
      <w:marBottom w:val="0"/>
      <w:divBdr>
        <w:top w:val="none" w:sz="0" w:space="0" w:color="auto"/>
        <w:left w:val="none" w:sz="0" w:space="0" w:color="auto"/>
        <w:bottom w:val="none" w:sz="0" w:space="0" w:color="auto"/>
        <w:right w:val="none" w:sz="0" w:space="0" w:color="auto"/>
      </w:divBdr>
    </w:div>
    <w:div w:id="1279027294">
      <w:bodyDiv w:val="1"/>
      <w:marLeft w:val="0"/>
      <w:marRight w:val="0"/>
      <w:marTop w:val="0"/>
      <w:marBottom w:val="0"/>
      <w:divBdr>
        <w:top w:val="none" w:sz="0" w:space="0" w:color="auto"/>
        <w:left w:val="none" w:sz="0" w:space="0" w:color="auto"/>
        <w:bottom w:val="none" w:sz="0" w:space="0" w:color="auto"/>
        <w:right w:val="none" w:sz="0" w:space="0" w:color="auto"/>
      </w:divBdr>
    </w:div>
    <w:div w:id="1279219485">
      <w:bodyDiv w:val="1"/>
      <w:marLeft w:val="0"/>
      <w:marRight w:val="0"/>
      <w:marTop w:val="0"/>
      <w:marBottom w:val="0"/>
      <w:divBdr>
        <w:top w:val="none" w:sz="0" w:space="0" w:color="auto"/>
        <w:left w:val="none" w:sz="0" w:space="0" w:color="auto"/>
        <w:bottom w:val="none" w:sz="0" w:space="0" w:color="auto"/>
        <w:right w:val="none" w:sz="0" w:space="0" w:color="auto"/>
      </w:divBdr>
    </w:div>
    <w:div w:id="1279221233">
      <w:bodyDiv w:val="1"/>
      <w:marLeft w:val="0"/>
      <w:marRight w:val="0"/>
      <w:marTop w:val="0"/>
      <w:marBottom w:val="0"/>
      <w:divBdr>
        <w:top w:val="none" w:sz="0" w:space="0" w:color="auto"/>
        <w:left w:val="none" w:sz="0" w:space="0" w:color="auto"/>
        <w:bottom w:val="none" w:sz="0" w:space="0" w:color="auto"/>
        <w:right w:val="none" w:sz="0" w:space="0" w:color="auto"/>
      </w:divBdr>
    </w:div>
    <w:div w:id="1279263083">
      <w:bodyDiv w:val="1"/>
      <w:marLeft w:val="0"/>
      <w:marRight w:val="0"/>
      <w:marTop w:val="0"/>
      <w:marBottom w:val="0"/>
      <w:divBdr>
        <w:top w:val="none" w:sz="0" w:space="0" w:color="auto"/>
        <w:left w:val="none" w:sz="0" w:space="0" w:color="auto"/>
        <w:bottom w:val="none" w:sz="0" w:space="0" w:color="auto"/>
        <w:right w:val="none" w:sz="0" w:space="0" w:color="auto"/>
      </w:divBdr>
    </w:div>
    <w:div w:id="1279488637">
      <w:bodyDiv w:val="1"/>
      <w:marLeft w:val="0"/>
      <w:marRight w:val="0"/>
      <w:marTop w:val="0"/>
      <w:marBottom w:val="0"/>
      <w:divBdr>
        <w:top w:val="none" w:sz="0" w:space="0" w:color="auto"/>
        <w:left w:val="none" w:sz="0" w:space="0" w:color="auto"/>
        <w:bottom w:val="none" w:sz="0" w:space="0" w:color="auto"/>
        <w:right w:val="none" w:sz="0" w:space="0" w:color="auto"/>
      </w:divBdr>
    </w:div>
    <w:div w:id="1279675581">
      <w:bodyDiv w:val="1"/>
      <w:marLeft w:val="0"/>
      <w:marRight w:val="0"/>
      <w:marTop w:val="0"/>
      <w:marBottom w:val="0"/>
      <w:divBdr>
        <w:top w:val="none" w:sz="0" w:space="0" w:color="auto"/>
        <w:left w:val="none" w:sz="0" w:space="0" w:color="auto"/>
        <w:bottom w:val="none" w:sz="0" w:space="0" w:color="auto"/>
        <w:right w:val="none" w:sz="0" w:space="0" w:color="auto"/>
      </w:divBdr>
    </w:div>
    <w:div w:id="1279796076">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79877402">
      <w:bodyDiv w:val="1"/>
      <w:marLeft w:val="0"/>
      <w:marRight w:val="0"/>
      <w:marTop w:val="0"/>
      <w:marBottom w:val="0"/>
      <w:divBdr>
        <w:top w:val="none" w:sz="0" w:space="0" w:color="auto"/>
        <w:left w:val="none" w:sz="0" w:space="0" w:color="auto"/>
        <w:bottom w:val="none" w:sz="0" w:space="0" w:color="auto"/>
        <w:right w:val="none" w:sz="0" w:space="0" w:color="auto"/>
      </w:divBdr>
    </w:div>
    <w:div w:id="1279992611">
      <w:bodyDiv w:val="1"/>
      <w:marLeft w:val="0"/>
      <w:marRight w:val="0"/>
      <w:marTop w:val="0"/>
      <w:marBottom w:val="0"/>
      <w:divBdr>
        <w:top w:val="none" w:sz="0" w:space="0" w:color="auto"/>
        <w:left w:val="none" w:sz="0" w:space="0" w:color="auto"/>
        <w:bottom w:val="none" w:sz="0" w:space="0" w:color="auto"/>
        <w:right w:val="none" w:sz="0" w:space="0" w:color="auto"/>
      </w:divBdr>
      <w:divsChild>
        <w:div w:id="795607139">
          <w:marLeft w:val="0"/>
          <w:marRight w:val="0"/>
          <w:marTop w:val="0"/>
          <w:marBottom w:val="0"/>
          <w:divBdr>
            <w:top w:val="none" w:sz="0" w:space="0" w:color="auto"/>
            <w:left w:val="none" w:sz="0" w:space="0" w:color="auto"/>
            <w:bottom w:val="none" w:sz="0" w:space="0" w:color="auto"/>
            <w:right w:val="none" w:sz="0" w:space="0" w:color="auto"/>
          </w:divBdr>
          <w:divsChild>
            <w:div w:id="1378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0337091">
      <w:bodyDiv w:val="1"/>
      <w:marLeft w:val="0"/>
      <w:marRight w:val="0"/>
      <w:marTop w:val="0"/>
      <w:marBottom w:val="0"/>
      <w:divBdr>
        <w:top w:val="none" w:sz="0" w:space="0" w:color="auto"/>
        <w:left w:val="none" w:sz="0" w:space="0" w:color="auto"/>
        <w:bottom w:val="none" w:sz="0" w:space="0" w:color="auto"/>
        <w:right w:val="none" w:sz="0" w:space="0" w:color="auto"/>
      </w:divBdr>
    </w:div>
    <w:div w:id="1280376930">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799520">
      <w:bodyDiv w:val="1"/>
      <w:marLeft w:val="0"/>
      <w:marRight w:val="0"/>
      <w:marTop w:val="0"/>
      <w:marBottom w:val="0"/>
      <w:divBdr>
        <w:top w:val="none" w:sz="0" w:space="0" w:color="auto"/>
        <w:left w:val="none" w:sz="0" w:space="0" w:color="auto"/>
        <w:bottom w:val="none" w:sz="0" w:space="0" w:color="auto"/>
        <w:right w:val="none" w:sz="0" w:space="0" w:color="auto"/>
      </w:divBdr>
    </w:div>
    <w:div w:id="1280802219">
      <w:bodyDiv w:val="1"/>
      <w:marLeft w:val="0"/>
      <w:marRight w:val="0"/>
      <w:marTop w:val="0"/>
      <w:marBottom w:val="0"/>
      <w:divBdr>
        <w:top w:val="none" w:sz="0" w:space="0" w:color="auto"/>
        <w:left w:val="none" w:sz="0" w:space="0" w:color="auto"/>
        <w:bottom w:val="none" w:sz="0" w:space="0" w:color="auto"/>
        <w:right w:val="none" w:sz="0" w:space="0" w:color="auto"/>
      </w:divBdr>
    </w:div>
    <w:div w:id="1281112650">
      <w:bodyDiv w:val="1"/>
      <w:marLeft w:val="0"/>
      <w:marRight w:val="0"/>
      <w:marTop w:val="0"/>
      <w:marBottom w:val="0"/>
      <w:divBdr>
        <w:top w:val="none" w:sz="0" w:space="0" w:color="auto"/>
        <w:left w:val="none" w:sz="0" w:space="0" w:color="auto"/>
        <w:bottom w:val="none" w:sz="0" w:space="0" w:color="auto"/>
        <w:right w:val="none" w:sz="0" w:space="0" w:color="auto"/>
      </w:divBdr>
    </w:div>
    <w:div w:id="1281230652">
      <w:bodyDiv w:val="1"/>
      <w:marLeft w:val="0"/>
      <w:marRight w:val="0"/>
      <w:marTop w:val="0"/>
      <w:marBottom w:val="0"/>
      <w:divBdr>
        <w:top w:val="none" w:sz="0" w:space="0" w:color="auto"/>
        <w:left w:val="none" w:sz="0" w:space="0" w:color="auto"/>
        <w:bottom w:val="none" w:sz="0" w:space="0" w:color="auto"/>
        <w:right w:val="none" w:sz="0" w:space="0" w:color="auto"/>
      </w:divBdr>
    </w:div>
    <w:div w:id="1281261461">
      <w:bodyDiv w:val="1"/>
      <w:marLeft w:val="0"/>
      <w:marRight w:val="0"/>
      <w:marTop w:val="0"/>
      <w:marBottom w:val="0"/>
      <w:divBdr>
        <w:top w:val="none" w:sz="0" w:space="0" w:color="auto"/>
        <w:left w:val="none" w:sz="0" w:space="0" w:color="auto"/>
        <w:bottom w:val="none" w:sz="0" w:space="0" w:color="auto"/>
        <w:right w:val="none" w:sz="0" w:space="0" w:color="auto"/>
      </w:divBdr>
    </w:div>
    <w:div w:id="1281491277">
      <w:bodyDiv w:val="1"/>
      <w:marLeft w:val="0"/>
      <w:marRight w:val="0"/>
      <w:marTop w:val="0"/>
      <w:marBottom w:val="0"/>
      <w:divBdr>
        <w:top w:val="none" w:sz="0" w:space="0" w:color="auto"/>
        <w:left w:val="none" w:sz="0" w:space="0" w:color="auto"/>
        <w:bottom w:val="none" w:sz="0" w:space="0" w:color="auto"/>
        <w:right w:val="none" w:sz="0" w:space="0" w:color="auto"/>
      </w:divBdr>
    </w:div>
    <w:div w:id="1281649628">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952350">
      <w:bodyDiv w:val="1"/>
      <w:marLeft w:val="0"/>
      <w:marRight w:val="0"/>
      <w:marTop w:val="0"/>
      <w:marBottom w:val="0"/>
      <w:divBdr>
        <w:top w:val="none" w:sz="0" w:space="0" w:color="auto"/>
        <w:left w:val="none" w:sz="0" w:space="0" w:color="auto"/>
        <w:bottom w:val="none" w:sz="0" w:space="0" w:color="auto"/>
        <w:right w:val="none" w:sz="0" w:space="0" w:color="auto"/>
      </w:divBdr>
    </w:div>
    <w:div w:id="1282103718">
      <w:bodyDiv w:val="1"/>
      <w:marLeft w:val="0"/>
      <w:marRight w:val="0"/>
      <w:marTop w:val="0"/>
      <w:marBottom w:val="0"/>
      <w:divBdr>
        <w:top w:val="none" w:sz="0" w:space="0" w:color="auto"/>
        <w:left w:val="none" w:sz="0" w:space="0" w:color="auto"/>
        <w:bottom w:val="none" w:sz="0" w:space="0" w:color="auto"/>
        <w:right w:val="none" w:sz="0" w:space="0" w:color="auto"/>
      </w:divBdr>
    </w:div>
    <w:div w:id="1282105128">
      <w:bodyDiv w:val="1"/>
      <w:marLeft w:val="0"/>
      <w:marRight w:val="0"/>
      <w:marTop w:val="0"/>
      <w:marBottom w:val="0"/>
      <w:divBdr>
        <w:top w:val="none" w:sz="0" w:space="0" w:color="auto"/>
        <w:left w:val="none" w:sz="0" w:space="0" w:color="auto"/>
        <w:bottom w:val="none" w:sz="0" w:space="0" w:color="auto"/>
        <w:right w:val="none" w:sz="0" w:space="0" w:color="auto"/>
      </w:divBdr>
    </w:div>
    <w:div w:id="1282420495">
      <w:bodyDiv w:val="1"/>
      <w:marLeft w:val="0"/>
      <w:marRight w:val="0"/>
      <w:marTop w:val="0"/>
      <w:marBottom w:val="0"/>
      <w:divBdr>
        <w:top w:val="none" w:sz="0" w:space="0" w:color="auto"/>
        <w:left w:val="none" w:sz="0" w:space="0" w:color="auto"/>
        <w:bottom w:val="none" w:sz="0" w:space="0" w:color="auto"/>
        <w:right w:val="none" w:sz="0" w:space="0" w:color="auto"/>
      </w:divBdr>
    </w:div>
    <w:div w:id="1282571816">
      <w:bodyDiv w:val="1"/>
      <w:marLeft w:val="0"/>
      <w:marRight w:val="0"/>
      <w:marTop w:val="0"/>
      <w:marBottom w:val="0"/>
      <w:divBdr>
        <w:top w:val="none" w:sz="0" w:space="0" w:color="auto"/>
        <w:left w:val="none" w:sz="0" w:space="0" w:color="auto"/>
        <w:bottom w:val="none" w:sz="0" w:space="0" w:color="auto"/>
        <w:right w:val="none" w:sz="0" w:space="0" w:color="auto"/>
      </w:divBdr>
    </w:div>
    <w:div w:id="1282762066">
      <w:bodyDiv w:val="1"/>
      <w:marLeft w:val="0"/>
      <w:marRight w:val="0"/>
      <w:marTop w:val="0"/>
      <w:marBottom w:val="0"/>
      <w:divBdr>
        <w:top w:val="none" w:sz="0" w:space="0" w:color="auto"/>
        <w:left w:val="none" w:sz="0" w:space="0" w:color="auto"/>
        <w:bottom w:val="none" w:sz="0" w:space="0" w:color="auto"/>
        <w:right w:val="none" w:sz="0" w:space="0" w:color="auto"/>
      </w:divBdr>
    </w:div>
    <w:div w:id="1282763495">
      <w:bodyDiv w:val="1"/>
      <w:marLeft w:val="0"/>
      <w:marRight w:val="0"/>
      <w:marTop w:val="0"/>
      <w:marBottom w:val="0"/>
      <w:divBdr>
        <w:top w:val="none" w:sz="0" w:space="0" w:color="auto"/>
        <w:left w:val="none" w:sz="0" w:space="0" w:color="auto"/>
        <w:bottom w:val="none" w:sz="0" w:space="0" w:color="auto"/>
        <w:right w:val="none" w:sz="0" w:space="0" w:color="auto"/>
      </w:divBdr>
    </w:div>
    <w:div w:id="1282955710">
      <w:bodyDiv w:val="1"/>
      <w:marLeft w:val="0"/>
      <w:marRight w:val="0"/>
      <w:marTop w:val="0"/>
      <w:marBottom w:val="0"/>
      <w:divBdr>
        <w:top w:val="none" w:sz="0" w:space="0" w:color="auto"/>
        <w:left w:val="none" w:sz="0" w:space="0" w:color="auto"/>
        <w:bottom w:val="none" w:sz="0" w:space="0" w:color="auto"/>
        <w:right w:val="none" w:sz="0" w:space="0" w:color="auto"/>
      </w:divBdr>
    </w:div>
    <w:div w:id="1283154395">
      <w:bodyDiv w:val="1"/>
      <w:marLeft w:val="0"/>
      <w:marRight w:val="0"/>
      <w:marTop w:val="0"/>
      <w:marBottom w:val="0"/>
      <w:divBdr>
        <w:top w:val="none" w:sz="0" w:space="0" w:color="auto"/>
        <w:left w:val="none" w:sz="0" w:space="0" w:color="auto"/>
        <w:bottom w:val="none" w:sz="0" w:space="0" w:color="auto"/>
        <w:right w:val="none" w:sz="0" w:space="0" w:color="auto"/>
      </w:divBdr>
    </w:div>
    <w:div w:id="1283226720">
      <w:bodyDiv w:val="1"/>
      <w:marLeft w:val="0"/>
      <w:marRight w:val="0"/>
      <w:marTop w:val="0"/>
      <w:marBottom w:val="0"/>
      <w:divBdr>
        <w:top w:val="none" w:sz="0" w:space="0" w:color="auto"/>
        <w:left w:val="none" w:sz="0" w:space="0" w:color="auto"/>
        <w:bottom w:val="none" w:sz="0" w:space="0" w:color="auto"/>
        <w:right w:val="none" w:sz="0" w:space="0" w:color="auto"/>
      </w:divBdr>
    </w:div>
    <w:div w:id="1283263373">
      <w:bodyDiv w:val="1"/>
      <w:marLeft w:val="0"/>
      <w:marRight w:val="0"/>
      <w:marTop w:val="0"/>
      <w:marBottom w:val="0"/>
      <w:divBdr>
        <w:top w:val="none" w:sz="0" w:space="0" w:color="auto"/>
        <w:left w:val="none" w:sz="0" w:space="0" w:color="auto"/>
        <w:bottom w:val="none" w:sz="0" w:space="0" w:color="auto"/>
        <w:right w:val="none" w:sz="0" w:space="0" w:color="auto"/>
      </w:divBdr>
    </w:div>
    <w:div w:id="1283417786">
      <w:bodyDiv w:val="1"/>
      <w:marLeft w:val="0"/>
      <w:marRight w:val="0"/>
      <w:marTop w:val="0"/>
      <w:marBottom w:val="0"/>
      <w:divBdr>
        <w:top w:val="none" w:sz="0" w:space="0" w:color="auto"/>
        <w:left w:val="none" w:sz="0" w:space="0" w:color="auto"/>
        <w:bottom w:val="none" w:sz="0" w:space="0" w:color="auto"/>
        <w:right w:val="none" w:sz="0" w:space="0" w:color="auto"/>
      </w:divBdr>
    </w:div>
    <w:div w:id="1283419186">
      <w:bodyDiv w:val="1"/>
      <w:marLeft w:val="0"/>
      <w:marRight w:val="0"/>
      <w:marTop w:val="0"/>
      <w:marBottom w:val="0"/>
      <w:divBdr>
        <w:top w:val="none" w:sz="0" w:space="0" w:color="auto"/>
        <w:left w:val="none" w:sz="0" w:space="0" w:color="auto"/>
        <w:bottom w:val="none" w:sz="0" w:space="0" w:color="auto"/>
        <w:right w:val="none" w:sz="0" w:space="0" w:color="auto"/>
      </w:divBdr>
    </w:div>
    <w:div w:id="1283653738">
      <w:bodyDiv w:val="1"/>
      <w:marLeft w:val="0"/>
      <w:marRight w:val="0"/>
      <w:marTop w:val="0"/>
      <w:marBottom w:val="0"/>
      <w:divBdr>
        <w:top w:val="none" w:sz="0" w:space="0" w:color="auto"/>
        <w:left w:val="none" w:sz="0" w:space="0" w:color="auto"/>
        <w:bottom w:val="none" w:sz="0" w:space="0" w:color="auto"/>
        <w:right w:val="none" w:sz="0" w:space="0" w:color="auto"/>
      </w:divBdr>
    </w:div>
    <w:div w:id="1283805729">
      <w:bodyDiv w:val="1"/>
      <w:marLeft w:val="0"/>
      <w:marRight w:val="0"/>
      <w:marTop w:val="0"/>
      <w:marBottom w:val="0"/>
      <w:divBdr>
        <w:top w:val="none" w:sz="0" w:space="0" w:color="auto"/>
        <w:left w:val="none" w:sz="0" w:space="0" w:color="auto"/>
        <w:bottom w:val="none" w:sz="0" w:space="0" w:color="auto"/>
        <w:right w:val="none" w:sz="0" w:space="0" w:color="auto"/>
      </w:divBdr>
    </w:div>
    <w:div w:id="1283878338">
      <w:bodyDiv w:val="1"/>
      <w:marLeft w:val="0"/>
      <w:marRight w:val="0"/>
      <w:marTop w:val="0"/>
      <w:marBottom w:val="0"/>
      <w:divBdr>
        <w:top w:val="none" w:sz="0" w:space="0" w:color="auto"/>
        <w:left w:val="none" w:sz="0" w:space="0" w:color="auto"/>
        <w:bottom w:val="none" w:sz="0" w:space="0" w:color="auto"/>
        <w:right w:val="none" w:sz="0" w:space="0" w:color="auto"/>
      </w:divBdr>
    </w:div>
    <w:div w:id="1284002219">
      <w:bodyDiv w:val="1"/>
      <w:marLeft w:val="0"/>
      <w:marRight w:val="0"/>
      <w:marTop w:val="0"/>
      <w:marBottom w:val="0"/>
      <w:divBdr>
        <w:top w:val="none" w:sz="0" w:space="0" w:color="auto"/>
        <w:left w:val="none" w:sz="0" w:space="0" w:color="auto"/>
        <w:bottom w:val="none" w:sz="0" w:space="0" w:color="auto"/>
        <w:right w:val="none" w:sz="0" w:space="0" w:color="auto"/>
      </w:divBdr>
    </w:div>
    <w:div w:id="1284113987">
      <w:bodyDiv w:val="1"/>
      <w:marLeft w:val="0"/>
      <w:marRight w:val="0"/>
      <w:marTop w:val="0"/>
      <w:marBottom w:val="0"/>
      <w:divBdr>
        <w:top w:val="none" w:sz="0" w:space="0" w:color="auto"/>
        <w:left w:val="none" w:sz="0" w:space="0" w:color="auto"/>
        <w:bottom w:val="none" w:sz="0" w:space="0" w:color="auto"/>
        <w:right w:val="none" w:sz="0" w:space="0" w:color="auto"/>
      </w:divBdr>
    </w:div>
    <w:div w:id="1284114489">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31688">
      <w:bodyDiv w:val="1"/>
      <w:marLeft w:val="0"/>
      <w:marRight w:val="0"/>
      <w:marTop w:val="0"/>
      <w:marBottom w:val="0"/>
      <w:divBdr>
        <w:top w:val="none" w:sz="0" w:space="0" w:color="auto"/>
        <w:left w:val="none" w:sz="0" w:space="0" w:color="auto"/>
        <w:bottom w:val="none" w:sz="0" w:space="0" w:color="auto"/>
        <w:right w:val="none" w:sz="0" w:space="0" w:color="auto"/>
      </w:divBdr>
    </w:div>
    <w:div w:id="1284776397">
      <w:bodyDiv w:val="1"/>
      <w:marLeft w:val="0"/>
      <w:marRight w:val="0"/>
      <w:marTop w:val="0"/>
      <w:marBottom w:val="0"/>
      <w:divBdr>
        <w:top w:val="none" w:sz="0" w:space="0" w:color="auto"/>
        <w:left w:val="none" w:sz="0" w:space="0" w:color="auto"/>
        <w:bottom w:val="none" w:sz="0" w:space="0" w:color="auto"/>
        <w:right w:val="none" w:sz="0" w:space="0" w:color="auto"/>
      </w:divBdr>
    </w:div>
    <w:div w:id="1284850828">
      <w:bodyDiv w:val="1"/>
      <w:marLeft w:val="0"/>
      <w:marRight w:val="0"/>
      <w:marTop w:val="0"/>
      <w:marBottom w:val="0"/>
      <w:divBdr>
        <w:top w:val="none" w:sz="0" w:space="0" w:color="auto"/>
        <w:left w:val="none" w:sz="0" w:space="0" w:color="auto"/>
        <w:bottom w:val="none" w:sz="0" w:space="0" w:color="auto"/>
        <w:right w:val="none" w:sz="0" w:space="0" w:color="auto"/>
      </w:divBdr>
    </w:div>
    <w:div w:id="1285037980">
      <w:bodyDiv w:val="1"/>
      <w:marLeft w:val="0"/>
      <w:marRight w:val="0"/>
      <w:marTop w:val="0"/>
      <w:marBottom w:val="0"/>
      <w:divBdr>
        <w:top w:val="none" w:sz="0" w:space="0" w:color="auto"/>
        <w:left w:val="none" w:sz="0" w:space="0" w:color="auto"/>
        <w:bottom w:val="none" w:sz="0" w:space="0" w:color="auto"/>
        <w:right w:val="none" w:sz="0" w:space="0" w:color="auto"/>
      </w:divBdr>
    </w:div>
    <w:div w:id="1285043204">
      <w:bodyDiv w:val="1"/>
      <w:marLeft w:val="0"/>
      <w:marRight w:val="0"/>
      <w:marTop w:val="0"/>
      <w:marBottom w:val="0"/>
      <w:divBdr>
        <w:top w:val="none" w:sz="0" w:space="0" w:color="auto"/>
        <w:left w:val="none" w:sz="0" w:space="0" w:color="auto"/>
        <w:bottom w:val="none" w:sz="0" w:space="0" w:color="auto"/>
        <w:right w:val="none" w:sz="0" w:space="0" w:color="auto"/>
      </w:divBdr>
    </w:div>
    <w:div w:id="1285044474">
      <w:bodyDiv w:val="1"/>
      <w:marLeft w:val="0"/>
      <w:marRight w:val="0"/>
      <w:marTop w:val="0"/>
      <w:marBottom w:val="0"/>
      <w:divBdr>
        <w:top w:val="none" w:sz="0" w:space="0" w:color="auto"/>
        <w:left w:val="none" w:sz="0" w:space="0" w:color="auto"/>
        <w:bottom w:val="none" w:sz="0" w:space="0" w:color="auto"/>
        <w:right w:val="none" w:sz="0" w:space="0" w:color="auto"/>
      </w:divBdr>
    </w:div>
    <w:div w:id="1285192542">
      <w:bodyDiv w:val="1"/>
      <w:marLeft w:val="0"/>
      <w:marRight w:val="0"/>
      <w:marTop w:val="0"/>
      <w:marBottom w:val="0"/>
      <w:divBdr>
        <w:top w:val="none" w:sz="0" w:space="0" w:color="auto"/>
        <w:left w:val="none" w:sz="0" w:space="0" w:color="auto"/>
        <w:bottom w:val="none" w:sz="0" w:space="0" w:color="auto"/>
        <w:right w:val="none" w:sz="0" w:space="0" w:color="auto"/>
      </w:divBdr>
    </w:div>
    <w:div w:id="1285304676">
      <w:bodyDiv w:val="1"/>
      <w:marLeft w:val="0"/>
      <w:marRight w:val="0"/>
      <w:marTop w:val="0"/>
      <w:marBottom w:val="0"/>
      <w:divBdr>
        <w:top w:val="none" w:sz="0" w:space="0" w:color="auto"/>
        <w:left w:val="none" w:sz="0" w:space="0" w:color="auto"/>
        <w:bottom w:val="none" w:sz="0" w:space="0" w:color="auto"/>
        <w:right w:val="none" w:sz="0" w:space="0" w:color="auto"/>
      </w:divBdr>
    </w:div>
    <w:div w:id="1285313499">
      <w:bodyDiv w:val="1"/>
      <w:marLeft w:val="0"/>
      <w:marRight w:val="0"/>
      <w:marTop w:val="0"/>
      <w:marBottom w:val="0"/>
      <w:divBdr>
        <w:top w:val="none" w:sz="0" w:space="0" w:color="auto"/>
        <w:left w:val="none" w:sz="0" w:space="0" w:color="auto"/>
        <w:bottom w:val="none" w:sz="0" w:space="0" w:color="auto"/>
        <w:right w:val="none" w:sz="0" w:space="0" w:color="auto"/>
      </w:divBdr>
    </w:div>
    <w:div w:id="1285385754">
      <w:bodyDiv w:val="1"/>
      <w:marLeft w:val="0"/>
      <w:marRight w:val="0"/>
      <w:marTop w:val="0"/>
      <w:marBottom w:val="0"/>
      <w:divBdr>
        <w:top w:val="none" w:sz="0" w:space="0" w:color="auto"/>
        <w:left w:val="none" w:sz="0" w:space="0" w:color="auto"/>
        <w:bottom w:val="none" w:sz="0" w:space="0" w:color="auto"/>
        <w:right w:val="none" w:sz="0" w:space="0" w:color="auto"/>
      </w:divBdr>
    </w:div>
    <w:div w:id="1285697810">
      <w:bodyDiv w:val="1"/>
      <w:marLeft w:val="0"/>
      <w:marRight w:val="0"/>
      <w:marTop w:val="0"/>
      <w:marBottom w:val="0"/>
      <w:divBdr>
        <w:top w:val="none" w:sz="0" w:space="0" w:color="auto"/>
        <w:left w:val="none" w:sz="0" w:space="0" w:color="auto"/>
        <w:bottom w:val="none" w:sz="0" w:space="0" w:color="auto"/>
        <w:right w:val="none" w:sz="0" w:space="0" w:color="auto"/>
      </w:divBdr>
    </w:div>
    <w:div w:id="1285817148">
      <w:bodyDiv w:val="1"/>
      <w:marLeft w:val="0"/>
      <w:marRight w:val="0"/>
      <w:marTop w:val="0"/>
      <w:marBottom w:val="0"/>
      <w:divBdr>
        <w:top w:val="none" w:sz="0" w:space="0" w:color="auto"/>
        <w:left w:val="none" w:sz="0" w:space="0" w:color="auto"/>
        <w:bottom w:val="none" w:sz="0" w:space="0" w:color="auto"/>
        <w:right w:val="none" w:sz="0" w:space="0" w:color="auto"/>
      </w:divBdr>
    </w:div>
    <w:div w:id="1286034738">
      <w:bodyDiv w:val="1"/>
      <w:marLeft w:val="0"/>
      <w:marRight w:val="0"/>
      <w:marTop w:val="0"/>
      <w:marBottom w:val="0"/>
      <w:divBdr>
        <w:top w:val="none" w:sz="0" w:space="0" w:color="auto"/>
        <w:left w:val="none" w:sz="0" w:space="0" w:color="auto"/>
        <w:bottom w:val="none" w:sz="0" w:space="0" w:color="auto"/>
        <w:right w:val="none" w:sz="0" w:space="0" w:color="auto"/>
      </w:divBdr>
    </w:div>
    <w:div w:id="1286153841">
      <w:bodyDiv w:val="1"/>
      <w:marLeft w:val="0"/>
      <w:marRight w:val="0"/>
      <w:marTop w:val="0"/>
      <w:marBottom w:val="0"/>
      <w:divBdr>
        <w:top w:val="none" w:sz="0" w:space="0" w:color="auto"/>
        <w:left w:val="none" w:sz="0" w:space="0" w:color="auto"/>
        <w:bottom w:val="none" w:sz="0" w:space="0" w:color="auto"/>
        <w:right w:val="none" w:sz="0" w:space="0" w:color="auto"/>
      </w:divBdr>
    </w:div>
    <w:div w:id="1286275604">
      <w:bodyDiv w:val="1"/>
      <w:marLeft w:val="0"/>
      <w:marRight w:val="0"/>
      <w:marTop w:val="0"/>
      <w:marBottom w:val="0"/>
      <w:divBdr>
        <w:top w:val="none" w:sz="0" w:space="0" w:color="auto"/>
        <w:left w:val="none" w:sz="0" w:space="0" w:color="auto"/>
        <w:bottom w:val="none" w:sz="0" w:space="0" w:color="auto"/>
        <w:right w:val="none" w:sz="0" w:space="0" w:color="auto"/>
      </w:divBdr>
    </w:div>
    <w:div w:id="1286275800">
      <w:bodyDiv w:val="1"/>
      <w:marLeft w:val="0"/>
      <w:marRight w:val="0"/>
      <w:marTop w:val="0"/>
      <w:marBottom w:val="0"/>
      <w:divBdr>
        <w:top w:val="none" w:sz="0" w:space="0" w:color="auto"/>
        <w:left w:val="none" w:sz="0" w:space="0" w:color="auto"/>
        <w:bottom w:val="none" w:sz="0" w:space="0" w:color="auto"/>
        <w:right w:val="none" w:sz="0" w:space="0" w:color="auto"/>
      </w:divBdr>
    </w:div>
    <w:div w:id="1286424142">
      <w:bodyDiv w:val="1"/>
      <w:marLeft w:val="0"/>
      <w:marRight w:val="0"/>
      <w:marTop w:val="0"/>
      <w:marBottom w:val="0"/>
      <w:divBdr>
        <w:top w:val="none" w:sz="0" w:space="0" w:color="auto"/>
        <w:left w:val="none" w:sz="0" w:space="0" w:color="auto"/>
        <w:bottom w:val="none" w:sz="0" w:space="0" w:color="auto"/>
        <w:right w:val="none" w:sz="0" w:space="0" w:color="auto"/>
      </w:divBdr>
    </w:div>
    <w:div w:id="1286427426">
      <w:bodyDiv w:val="1"/>
      <w:marLeft w:val="0"/>
      <w:marRight w:val="0"/>
      <w:marTop w:val="0"/>
      <w:marBottom w:val="0"/>
      <w:divBdr>
        <w:top w:val="none" w:sz="0" w:space="0" w:color="auto"/>
        <w:left w:val="none" w:sz="0" w:space="0" w:color="auto"/>
        <w:bottom w:val="none" w:sz="0" w:space="0" w:color="auto"/>
        <w:right w:val="none" w:sz="0" w:space="0" w:color="auto"/>
      </w:divBdr>
    </w:div>
    <w:div w:id="1286503761">
      <w:bodyDiv w:val="1"/>
      <w:marLeft w:val="0"/>
      <w:marRight w:val="0"/>
      <w:marTop w:val="0"/>
      <w:marBottom w:val="0"/>
      <w:divBdr>
        <w:top w:val="none" w:sz="0" w:space="0" w:color="auto"/>
        <w:left w:val="none" w:sz="0" w:space="0" w:color="auto"/>
        <w:bottom w:val="none" w:sz="0" w:space="0" w:color="auto"/>
        <w:right w:val="none" w:sz="0" w:space="0" w:color="auto"/>
      </w:divBdr>
    </w:div>
    <w:div w:id="1287010800">
      <w:bodyDiv w:val="1"/>
      <w:marLeft w:val="0"/>
      <w:marRight w:val="0"/>
      <w:marTop w:val="0"/>
      <w:marBottom w:val="0"/>
      <w:divBdr>
        <w:top w:val="none" w:sz="0" w:space="0" w:color="auto"/>
        <w:left w:val="none" w:sz="0" w:space="0" w:color="auto"/>
        <w:bottom w:val="none" w:sz="0" w:space="0" w:color="auto"/>
        <w:right w:val="none" w:sz="0" w:space="0" w:color="auto"/>
      </w:divBdr>
    </w:div>
    <w:div w:id="1287082246">
      <w:bodyDiv w:val="1"/>
      <w:marLeft w:val="0"/>
      <w:marRight w:val="0"/>
      <w:marTop w:val="0"/>
      <w:marBottom w:val="0"/>
      <w:divBdr>
        <w:top w:val="none" w:sz="0" w:space="0" w:color="auto"/>
        <w:left w:val="none" w:sz="0" w:space="0" w:color="auto"/>
        <w:bottom w:val="none" w:sz="0" w:space="0" w:color="auto"/>
        <w:right w:val="none" w:sz="0" w:space="0" w:color="auto"/>
      </w:divBdr>
    </w:div>
    <w:div w:id="1287086245">
      <w:bodyDiv w:val="1"/>
      <w:marLeft w:val="0"/>
      <w:marRight w:val="0"/>
      <w:marTop w:val="0"/>
      <w:marBottom w:val="0"/>
      <w:divBdr>
        <w:top w:val="none" w:sz="0" w:space="0" w:color="auto"/>
        <w:left w:val="none" w:sz="0" w:space="0" w:color="auto"/>
        <w:bottom w:val="none" w:sz="0" w:space="0" w:color="auto"/>
        <w:right w:val="none" w:sz="0" w:space="0" w:color="auto"/>
      </w:divBdr>
    </w:div>
    <w:div w:id="1287153058">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2388">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616905">
      <w:bodyDiv w:val="1"/>
      <w:marLeft w:val="0"/>
      <w:marRight w:val="0"/>
      <w:marTop w:val="0"/>
      <w:marBottom w:val="0"/>
      <w:divBdr>
        <w:top w:val="none" w:sz="0" w:space="0" w:color="auto"/>
        <w:left w:val="none" w:sz="0" w:space="0" w:color="auto"/>
        <w:bottom w:val="none" w:sz="0" w:space="0" w:color="auto"/>
        <w:right w:val="none" w:sz="0" w:space="0" w:color="auto"/>
      </w:divBdr>
    </w:div>
    <w:div w:id="1287853684">
      <w:bodyDiv w:val="1"/>
      <w:marLeft w:val="0"/>
      <w:marRight w:val="0"/>
      <w:marTop w:val="0"/>
      <w:marBottom w:val="0"/>
      <w:divBdr>
        <w:top w:val="none" w:sz="0" w:space="0" w:color="auto"/>
        <w:left w:val="none" w:sz="0" w:space="0" w:color="auto"/>
        <w:bottom w:val="none" w:sz="0" w:space="0" w:color="auto"/>
        <w:right w:val="none" w:sz="0" w:space="0" w:color="auto"/>
      </w:divBdr>
    </w:div>
    <w:div w:id="1288004027">
      <w:bodyDiv w:val="1"/>
      <w:marLeft w:val="0"/>
      <w:marRight w:val="0"/>
      <w:marTop w:val="0"/>
      <w:marBottom w:val="0"/>
      <w:divBdr>
        <w:top w:val="none" w:sz="0" w:space="0" w:color="auto"/>
        <w:left w:val="none" w:sz="0" w:space="0" w:color="auto"/>
        <w:bottom w:val="none" w:sz="0" w:space="0" w:color="auto"/>
        <w:right w:val="none" w:sz="0" w:space="0" w:color="auto"/>
      </w:divBdr>
    </w:div>
    <w:div w:id="1288196263">
      <w:bodyDiv w:val="1"/>
      <w:marLeft w:val="0"/>
      <w:marRight w:val="0"/>
      <w:marTop w:val="0"/>
      <w:marBottom w:val="0"/>
      <w:divBdr>
        <w:top w:val="none" w:sz="0" w:space="0" w:color="auto"/>
        <w:left w:val="none" w:sz="0" w:space="0" w:color="auto"/>
        <w:bottom w:val="none" w:sz="0" w:space="0" w:color="auto"/>
        <w:right w:val="none" w:sz="0" w:space="0" w:color="auto"/>
      </w:divBdr>
    </w:div>
    <w:div w:id="1288200091">
      <w:bodyDiv w:val="1"/>
      <w:marLeft w:val="0"/>
      <w:marRight w:val="0"/>
      <w:marTop w:val="0"/>
      <w:marBottom w:val="0"/>
      <w:divBdr>
        <w:top w:val="none" w:sz="0" w:space="0" w:color="auto"/>
        <w:left w:val="none" w:sz="0" w:space="0" w:color="auto"/>
        <w:bottom w:val="none" w:sz="0" w:space="0" w:color="auto"/>
        <w:right w:val="none" w:sz="0" w:space="0" w:color="auto"/>
      </w:divBdr>
    </w:div>
    <w:div w:id="1288241674">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88387884">
      <w:bodyDiv w:val="1"/>
      <w:marLeft w:val="0"/>
      <w:marRight w:val="0"/>
      <w:marTop w:val="0"/>
      <w:marBottom w:val="0"/>
      <w:divBdr>
        <w:top w:val="none" w:sz="0" w:space="0" w:color="auto"/>
        <w:left w:val="none" w:sz="0" w:space="0" w:color="auto"/>
        <w:bottom w:val="none" w:sz="0" w:space="0" w:color="auto"/>
        <w:right w:val="none" w:sz="0" w:space="0" w:color="auto"/>
      </w:divBdr>
    </w:div>
    <w:div w:id="1288589526">
      <w:bodyDiv w:val="1"/>
      <w:marLeft w:val="0"/>
      <w:marRight w:val="0"/>
      <w:marTop w:val="0"/>
      <w:marBottom w:val="0"/>
      <w:divBdr>
        <w:top w:val="none" w:sz="0" w:space="0" w:color="auto"/>
        <w:left w:val="none" w:sz="0" w:space="0" w:color="auto"/>
        <w:bottom w:val="none" w:sz="0" w:space="0" w:color="auto"/>
        <w:right w:val="none" w:sz="0" w:space="0" w:color="auto"/>
      </w:divBdr>
    </w:div>
    <w:div w:id="1288660391">
      <w:bodyDiv w:val="1"/>
      <w:marLeft w:val="0"/>
      <w:marRight w:val="0"/>
      <w:marTop w:val="0"/>
      <w:marBottom w:val="0"/>
      <w:divBdr>
        <w:top w:val="none" w:sz="0" w:space="0" w:color="auto"/>
        <w:left w:val="none" w:sz="0" w:space="0" w:color="auto"/>
        <w:bottom w:val="none" w:sz="0" w:space="0" w:color="auto"/>
        <w:right w:val="none" w:sz="0" w:space="0" w:color="auto"/>
      </w:divBdr>
    </w:div>
    <w:div w:id="1289125326">
      <w:bodyDiv w:val="1"/>
      <w:marLeft w:val="0"/>
      <w:marRight w:val="0"/>
      <w:marTop w:val="0"/>
      <w:marBottom w:val="0"/>
      <w:divBdr>
        <w:top w:val="none" w:sz="0" w:space="0" w:color="auto"/>
        <w:left w:val="none" w:sz="0" w:space="0" w:color="auto"/>
        <w:bottom w:val="none" w:sz="0" w:space="0" w:color="auto"/>
        <w:right w:val="none" w:sz="0" w:space="0" w:color="auto"/>
      </w:divBdr>
    </w:div>
    <w:div w:id="1289311319">
      <w:bodyDiv w:val="1"/>
      <w:marLeft w:val="0"/>
      <w:marRight w:val="0"/>
      <w:marTop w:val="0"/>
      <w:marBottom w:val="0"/>
      <w:divBdr>
        <w:top w:val="none" w:sz="0" w:space="0" w:color="auto"/>
        <w:left w:val="none" w:sz="0" w:space="0" w:color="auto"/>
        <w:bottom w:val="none" w:sz="0" w:space="0" w:color="auto"/>
        <w:right w:val="none" w:sz="0" w:space="0" w:color="auto"/>
      </w:divBdr>
    </w:div>
    <w:div w:id="1289311719">
      <w:bodyDiv w:val="1"/>
      <w:marLeft w:val="0"/>
      <w:marRight w:val="0"/>
      <w:marTop w:val="0"/>
      <w:marBottom w:val="0"/>
      <w:divBdr>
        <w:top w:val="none" w:sz="0" w:space="0" w:color="auto"/>
        <w:left w:val="none" w:sz="0" w:space="0" w:color="auto"/>
        <w:bottom w:val="none" w:sz="0" w:space="0" w:color="auto"/>
        <w:right w:val="none" w:sz="0" w:space="0" w:color="auto"/>
      </w:divBdr>
    </w:div>
    <w:div w:id="1289430048">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3428">
      <w:bodyDiv w:val="1"/>
      <w:marLeft w:val="0"/>
      <w:marRight w:val="0"/>
      <w:marTop w:val="0"/>
      <w:marBottom w:val="0"/>
      <w:divBdr>
        <w:top w:val="none" w:sz="0" w:space="0" w:color="auto"/>
        <w:left w:val="none" w:sz="0" w:space="0" w:color="auto"/>
        <w:bottom w:val="none" w:sz="0" w:space="0" w:color="auto"/>
        <w:right w:val="none" w:sz="0" w:space="0" w:color="auto"/>
      </w:divBdr>
    </w:div>
    <w:div w:id="1289821137">
      <w:bodyDiv w:val="1"/>
      <w:marLeft w:val="0"/>
      <w:marRight w:val="0"/>
      <w:marTop w:val="0"/>
      <w:marBottom w:val="0"/>
      <w:divBdr>
        <w:top w:val="none" w:sz="0" w:space="0" w:color="auto"/>
        <w:left w:val="none" w:sz="0" w:space="0" w:color="auto"/>
        <w:bottom w:val="none" w:sz="0" w:space="0" w:color="auto"/>
        <w:right w:val="none" w:sz="0" w:space="0" w:color="auto"/>
      </w:divBdr>
    </w:div>
    <w:div w:id="1289894893">
      <w:bodyDiv w:val="1"/>
      <w:marLeft w:val="0"/>
      <w:marRight w:val="0"/>
      <w:marTop w:val="0"/>
      <w:marBottom w:val="0"/>
      <w:divBdr>
        <w:top w:val="none" w:sz="0" w:space="0" w:color="auto"/>
        <w:left w:val="none" w:sz="0" w:space="0" w:color="auto"/>
        <w:bottom w:val="none" w:sz="0" w:space="0" w:color="auto"/>
        <w:right w:val="none" w:sz="0" w:space="0" w:color="auto"/>
      </w:divBdr>
    </w:div>
    <w:div w:id="1290160536">
      <w:bodyDiv w:val="1"/>
      <w:marLeft w:val="0"/>
      <w:marRight w:val="0"/>
      <w:marTop w:val="0"/>
      <w:marBottom w:val="0"/>
      <w:divBdr>
        <w:top w:val="none" w:sz="0" w:space="0" w:color="auto"/>
        <w:left w:val="none" w:sz="0" w:space="0" w:color="auto"/>
        <w:bottom w:val="none" w:sz="0" w:space="0" w:color="auto"/>
        <w:right w:val="none" w:sz="0" w:space="0" w:color="auto"/>
      </w:divBdr>
    </w:div>
    <w:div w:id="129035856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0625830">
      <w:bodyDiv w:val="1"/>
      <w:marLeft w:val="0"/>
      <w:marRight w:val="0"/>
      <w:marTop w:val="0"/>
      <w:marBottom w:val="0"/>
      <w:divBdr>
        <w:top w:val="none" w:sz="0" w:space="0" w:color="auto"/>
        <w:left w:val="none" w:sz="0" w:space="0" w:color="auto"/>
        <w:bottom w:val="none" w:sz="0" w:space="0" w:color="auto"/>
        <w:right w:val="none" w:sz="0" w:space="0" w:color="auto"/>
      </w:divBdr>
    </w:div>
    <w:div w:id="1291127397">
      <w:bodyDiv w:val="1"/>
      <w:marLeft w:val="0"/>
      <w:marRight w:val="0"/>
      <w:marTop w:val="0"/>
      <w:marBottom w:val="0"/>
      <w:divBdr>
        <w:top w:val="none" w:sz="0" w:space="0" w:color="auto"/>
        <w:left w:val="none" w:sz="0" w:space="0" w:color="auto"/>
        <w:bottom w:val="none" w:sz="0" w:space="0" w:color="auto"/>
        <w:right w:val="none" w:sz="0" w:space="0" w:color="auto"/>
      </w:divBdr>
    </w:div>
    <w:div w:id="1291278628">
      <w:bodyDiv w:val="1"/>
      <w:marLeft w:val="0"/>
      <w:marRight w:val="0"/>
      <w:marTop w:val="0"/>
      <w:marBottom w:val="0"/>
      <w:divBdr>
        <w:top w:val="none" w:sz="0" w:space="0" w:color="auto"/>
        <w:left w:val="none" w:sz="0" w:space="0" w:color="auto"/>
        <w:bottom w:val="none" w:sz="0" w:space="0" w:color="auto"/>
        <w:right w:val="none" w:sz="0" w:space="0" w:color="auto"/>
      </w:divBdr>
    </w:div>
    <w:div w:id="1291280430">
      <w:bodyDiv w:val="1"/>
      <w:marLeft w:val="0"/>
      <w:marRight w:val="0"/>
      <w:marTop w:val="0"/>
      <w:marBottom w:val="0"/>
      <w:divBdr>
        <w:top w:val="none" w:sz="0" w:space="0" w:color="auto"/>
        <w:left w:val="none" w:sz="0" w:space="0" w:color="auto"/>
        <w:bottom w:val="none" w:sz="0" w:space="0" w:color="auto"/>
        <w:right w:val="none" w:sz="0" w:space="0" w:color="auto"/>
      </w:divBdr>
    </w:div>
    <w:div w:id="1291325867">
      <w:bodyDiv w:val="1"/>
      <w:marLeft w:val="0"/>
      <w:marRight w:val="0"/>
      <w:marTop w:val="0"/>
      <w:marBottom w:val="0"/>
      <w:divBdr>
        <w:top w:val="none" w:sz="0" w:space="0" w:color="auto"/>
        <w:left w:val="none" w:sz="0" w:space="0" w:color="auto"/>
        <w:bottom w:val="none" w:sz="0" w:space="0" w:color="auto"/>
        <w:right w:val="none" w:sz="0" w:space="0" w:color="auto"/>
      </w:divBdr>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1670004">
      <w:bodyDiv w:val="1"/>
      <w:marLeft w:val="0"/>
      <w:marRight w:val="0"/>
      <w:marTop w:val="0"/>
      <w:marBottom w:val="0"/>
      <w:divBdr>
        <w:top w:val="none" w:sz="0" w:space="0" w:color="auto"/>
        <w:left w:val="none" w:sz="0" w:space="0" w:color="auto"/>
        <w:bottom w:val="none" w:sz="0" w:space="0" w:color="auto"/>
        <w:right w:val="none" w:sz="0" w:space="0" w:color="auto"/>
      </w:divBdr>
    </w:div>
    <w:div w:id="1291672924">
      <w:bodyDiv w:val="1"/>
      <w:marLeft w:val="0"/>
      <w:marRight w:val="0"/>
      <w:marTop w:val="0"/>
      <w:marBottom w:val="0"/>
      <w:divBdr>
        <w:top w:val="none" w:sz="0" w:space="0" w:color="auto"/>
        <w:left w:val="none" w:sz="0" w:space="0" w:color="auto"/>
        <w:bottom w:val="none" w:sz="0" w:space="0" w:color="auto"/>
        <w:right w:val="none" w:sz="0" w:space="0" w:color="auto"/>
      </w:divBdr>
    </w:div>
    <w:div w:id="1291862711">
      <w:bodyDiv w:val="1"/>
      <w:marLeft w:val="0"/>
      <w:marRight w:val="0"/>
      <w:marTop w:val="0"/>
      <w:marBottom w:val="0"/>
      <w:divBdr>
        <w:top w:val="none" w:sz="0" w:space="0" w:color="auto"/>
        <w:left w:val="none" w:sz="0" w:space="0" w:color="auto"/>
        <w:bottom w:val="none" w:sz="0" w:space="0" w:color="auto"/>
        <w:right w:val="none" w:sz="0" w:space="0" w:color="auto"/>
      </w:divBdr>
    </w:div>
    <w:div w:id="1292050643">
      <w:bodyDiv w:val="1"/>
      <w:marLeft w:val="0"/>
      <w:marRight w:val="0"/>
      <w:marTop w:val="0"/>
      <w:marBottom w:val="0"/>
      <w:divBdr>
        <w:top w:val="none" w:sz="0" w:space="0" w:color="auto"/>
        <w:left w:val="none" w:sz="0" w:space="0" w:color="auto"/>
        <w:bottom w:val="none" w:sz="0" w:space="0" w:color="auto"/>
        <w:right w:val="none" w:sz="0" w:space="0" w:color="auto"/>
      </w:divBdr>
    </w:div>
    <w:div w:id="1292132880">
      <w:bodyDiv w:val="1"/>
      <w:marLeft w:val="0"/>
      <w:marRight w:val="0"/>
      <w:marTop w:val="0"/>
      <w:marBottom w:val="0"/>
      <w:divBdr>
        <w:top w:val="none" w:sz="0" w:space="0" w:color="auto"/>
        <w:left w:val="none" w:sz="0" w:space="0" w:color="auto"/>
        <w:bottom w:val="none" w:sz="0" w:space="0" w:color="auto"/>
        <w:right w:val="none" w:sz="0" w:space="0" w:color="auto"/>
      </w:divBdr>
    </w:div>
    <w:div w:id="1292590571">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2591478">
      <w:bodyDiv w:val="1"/>
      <w:marLeft w:val="0"/>
      <w:marRight w:val="0"/>
      <w:marTop w:val="0"/>
      <w:marBottom w:val="0"/>
      <w:divBdr>
        <w:top w:val="none" w:sz="0" w:space="0" w:color="auto"/>
        <w:left w:val="none" w:sz="0" w:space="0" w:color="auto"/>
        <w:bottom w:val="none" w:sz="0" w:space="0" w:color="auto"/>
        <w:right w:val="none" w:sz="0" w:space="0" w:color="auto"/>
      </w:divBdr>
    </w:div>
    <w:div w:id="1293093817">
      <w:bodyDiv w:val="1"/>
      <w:marLeft w:val="0"/>
      <w:marRight w:val="0"/>
      <w:marTop w:val="0"/>
      <w:marBottom w:val="0"/>
      <w:divBdr>
        <w:top w:val="none" w:sz="0" w:space="0" w:color="auto"/>
        <w:left w:val="none" w:sz="0" w:space="0" w:color="auto"/>
        <w:bottom w:val="none" w:sz="0" w:space="0" w:color="auto"/>
        <w:right w:val="none" w:sz="0" w:space="0" w:color="auto"/>
      </w:divBdr>
    </w:div>
    <w:div w:id="1293173575">
      <w:bodyDiv w:val="1"/>
      <w:marLeft w:val="0"/>
      <w:marRight w:val="0"/>
      <w:marTop w:val="0"/>
      <w:marBottom w:val="0"/>
      <w:divBdr>
        <w:top w:val="none" w:sz="0" w:space="0" w:color="auto"/>
        <w:left w:val="none" w:sz="0" w:space="0" w:color="auto"/>
        <w:bottom w:val="none" w:sz="0" w:space="0" w:color="auto"/>
        <w:right w:val="none" w:sz="0" w:space="0" w:color="auto"/>
      </w:divBdr>
    </w:div>
    <w:div w:id="1293245783">
      <w:bodyDiv w:val="1"/>
      <w:marLeft w:val="0"/>
      <w:marRight w:val="0"/>
      <w:marTop w:val="0"/>
      <w:marBottom w:val="0"/>
      <w:divBdr>
        <w:top w:val="none" w:sz="0" w:space="0" w:color="auto"/>
        <w:left w:val="none" w:sz="0" w:space="0" w:color="auto"/>
        <w:bottom w:val="none" w:sz="0" w:space="0" w:color="auto"/>
        <w:right w:val="none" w:sz="0" w:space="0" w:color="auto"/>
      </w:divBdr>
    </w:div>
    <w:div w:id="1293368654">
      <w:bodyDiv w:val="1"/>
      <w:marLeft w:val="0"/>
      <w:marRight w:val="0"/>
      <w:marTop w:val="0"/>
      <w:marBottom w:val="0"/>
      <w:divBdr>
        <w:top w:val="none" w:sz="0" w:space="0" w:color="auto"/>
        <w:left w:val="none" w:sz="0" w:space="0" w:color="auto"/>
        <w:bottom w:val="none" w:sz="0" w:space="0" w:color="auto"/>
        <w:right w:val="none" w:sz="0" w:space="0" w:color="auto"/>
      </w:divBdr>
    </w:div>
    <w:div w:id="1293437775">
      <w:bodyDiv w:val="1"/>
      <w:marLeft w:val="0"/>
      <w:marRight w:val="0"/>
      <w:marTop w:val="0"/>
      <w:marBottom w:val="0"/>
      <w:divBdr>
        <w:top w:val="none" w:sz="0" w:space="0" w:color="auto"/>
        <w:left w:val="none" w:sz="0" w:space="0" w:color="auto"/>
        <w:bottom w:val="none" w:sz="0" w:space="0" w:color="auto"/>
        <w:right w:val="none" w:sz="0" w:space="0" w:color="auto"/>
      </w:divBdr>
    </w:div>
    <w:div w:id="1293484342">
      <w:bodyDiv w:val="1"/>
      <w:marLeft w:val="0"/>
      <w:marRight w:val="0"/>
      <w:marTop w:val="0"/>
      <w:marBottom w:val="0"/>
      <w:divBdr>
        <w:top w:val="none" w:sz="0" w:space="0" w:color="auto"/>
        <w:left w:val="none" w:sz="0" w:space="0" w:color="auto"/>
        <w:bottom w:val="none" w:sz="0" w:space="0" w:color="auto"/>
        <w:right w:val="none" w:sz="0" w:space="0" w:color="auto"/>
      </w:divBdr>
    </w:div>
    <w:div w:id="1293827026">
      <w:bodyDiv w:val="1"/>
      <w:marLeft w:val="0"/>
      <w:marRight w:val="0"/>
      <w:marTop w:val="0"/>
      <w:marBottom w:val="0"/>
      <w:divBdr>
        <w:top w:val="none" w:sz="0" w:space="0" w:color="auto"/>
        <w:left w:val="none" w:sz="0" w:space="0" w:color="auto"/>
        <w:bottom w:val="none" w:sz="0" w:space="0" w:color="auto"/>
        <w:right w:val="none" w:sz="0" w:space="0" w:color="auto"/>
      </w:divBdr>
    </w:div>
    <w:div w:id="1293829426">
      <w:bodyDiv w:val="1"/>
      <w:marLeft w:val="0"/>
      <w:marRight w:val="0"/>
      <w:marTop w:val="0"/>
      <w:marBottom w:val="0"/>
      <w:divBdr>
        <w:top w:val="none" w:sz="0" w:space="0" w:color="auto"/>
        <w:left w:val="none" w:sz="0" w:space="0" w:color="auto"/>
        <w:bottom w:val="none" w:sz="0" w:space="0" w:color="auto"/>
        <w:right w:val="none" w:sz="0" w:space="0" w:color="auto"/>
      </w:divBdr>
    </w:div>
    <w:div w:id="1293946368">
      <w:bodyDiv w:val="1"/>
      <w:marLeft w:val="0"/>
      <w:marRight w:val="0"/>
      <w:marTop w:val="0"/>
      <w:marBottom w:val="0"/>
      <w:divBdr>
        <w:top w:val="none" w:sz="0" w:space="0" w:color="auto"/>
        <w:left w:val="none" w:sz="0" w:space="0" w:color="auto"/>
        <w:bottom w:val="none" w:sz="0" w:space="0" w:color="auto"/>
        <w:right w:val="none" w:sz="0" w:space="0" w:color="auto"/>
      </w:divBdr>
    </w:div>
    <w:div w:id="1294099037">
      <w:bodyDiv w:val="1"/>
      <w:marLeft w:val="0"/>
      <w:marRight w:val="0"/>
      <w:marTop w:val="0"/>
      <w:marBottom w:val="0"/>
      <w:divBdr>
        <w:top w:val="none" w:sz="0" w:space="0" w:color="auto"/>
        <w:left w:val="none" w:sz="0" w:space="0" w:color="auto"/>
        <w:bottom w:val="none" w:sz="0" w:space="0" w:color="auto"/>
        <w:right w:val="none" w:sz="0" w:space="0" w:color="auto"/>
      </w:divBdr>
    </w:div>
    <w:div w:id="1294141017">
      <w:bodyDiv w:val="1"/>
      <w:marLeft w:val="0"/>
      <w:marRight w:val="0"/>
      <w:marTop w:val="0"/>
      <w:marBottom w:val="0"/>
      <w:divBdr>
        <w:top w:val="none" w:sz="0" w:space="0" w:color="auto"/>
        <w:left w:val="none" w:sz="0" w:space="0" w:color="auto"/>
        <w:bottom w:val="none" w:sz="0" w:space="0" w:color="auto"/>
        <w:right w:val="none" w:sz="0" w:space="0" w:color="auto"/>
      </w:divBdr>
    </w:div>
    <w:div w:id="1294292497">
      <w:bodyDiv w:val="1"/>
      <w:marLeft w:val="0"/>
      <w:marRight w:val="0"/>
      <w:marTop w:val="0"/>
      <w:marBottom w:val="0"/>
      <w:divBdr>
        <w:top w:val="none" w:sz="0" w:space="0" w:color="auto"/>
        <w:left w:val="none" w:sz="0" w:space="0" w:color="auto"/>
        <w:bottom w:val="none" w:sz="0" w:space="0" w:color="auto"/>
        <w:right w:val="none" w:sz="0" w:space="0" w:color="auto"/>
      </w:divBdr>
    </w:div>
    <w:div w:id="1294629690">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755275">
      <w:bodyDiv w:val="1"/>
      <w:marLeft w:val="0"/>
      <w:marRight w:val="0"/>
      <w:marTop w:val="0"/>
      <w:marBottom w:val="0"/>
      <w:divBdr>
        <w:top w:val="none" w:sz="0" w:space="0" w:color="auto"/>
        <w:left w:val="none" w:sz="0" w:space="0" w:color="auto"/>
        <w:bottom w:val="none" w:sz="0" w:space="0" w:color="auto"/>
        <w:right w:val="none" w:sz="0" w:space="0" w:color="auto"/>
      </w:divBdr>
    </w:div>
    <w:div w:id="1294869565">
      <w:bodyDiv w:val="1"/>
      <w:marLeft w:val="0"/>
      <w:marRight w:val="0"/>
      <w:marTop w:val="0"/>
      <w:marBottom w:val="0"/>
      <w:divBdr>
        <w:top w:val="none" w:sz="0" w:space="0" w:color="auto"/>
        <w:left w:val="none" w:sz="0" w:space="0" w:color="auto"/>
        <w:bottom w:val="none" w:sz="0" w:space="0" w:color="auto"/>
        <w:right w:val="none" w:sz="0" w:space="0" w:color="auto"/>
      </w:divBdr>
    </w:div>
    <w:div w:id="1294942346">
      <w:bodyDiv w:val="1"/>
      <w:marLeft w:val="0"/>
      <w:marRight w:val="0"/>
      <w:marTop w:val="0"/>
      <w:marBottom w:val="0"/>
      <w:divBdr>
        <w:top w:val="none" w:sz="0" w:space="0" w:color="auto"/>
        <w:left w:val="none" w:sz="0" w:space="0" w:color="auto"/>
        <w:bottom w:val="none" w:sz="0" w:space="0" w:color="auto"/>
        <w:right w:val="none" w:sz="0" w:space="0" w:color="auto"/>
      </w:divBdr>
    </w:div>
    <w:div w:id="1295284563">
      <w:bodyDiv w:val="1"/>
      <w:marLeft w:val="0"/>
      <w:marRight w:val="0"/>
      <w:marTop w:val="0"/>
      <w:marBottom w:val="0"/>
      <w:divBdr>
        <w:top w:val="none" w:sz="0" w:space="0" w:color="auto"/>
        <w:left w:val="none" w:sz="0" w:space="0" w:color="auto"/>
        <w:bottom w:val="none" w:sz="0" w:space="0" w:color="auto"/>
        <w:right w:val="none" w:sz="0" w:space="0" w:color="auto"/>
      </w:divBdr>
    </w:div>
    <w:div w:id="1295451282">
      <w:bodyDiv w:val="1"/>
      <w:marLeft w:val="0"/>
      <w:marRight w:val="0"/>
      <w:marTop w:val="0"/>
      <w:marBottom w:val="0"/>
      <w:divBdr>
        <w:top w:val="none" w:sz="0" w:space="0" w:color="auto"/>
        <w:left w:val="none" w:sz="0" w:space="0" w:color="auto"/>
        <w:bottom w:val="none" w:sz="0" w:space="0" w:color="auto"/>
        <w:right w:val="none" w:sz="0" w:space="0" w:color="auto"/>
      </w:divBdr>
    </w:div>
    <w:div w:id="1295520469">
      <w:bodyDiv w:val="1"/>
      <w:marLeft w:val="0"/>
      <w:marRight w:val="0"/>
      <w:marTop w:val="0"/>
      <w:marBottom w:val="0"/>
      <w:divBdr>
        <w:top w:val="none" w:sz="0" w:space="0" w:color="auto"/>
        <w:left w:val="none" w:sz="0" w:space="0" w:color="auto"/>
        <w:bottom w:val="none" w:sz="0" w:space="0" w:color="auto"/>
        <w:right w:val="none" w:sz="0" w:space="0" w:color="auto"/>
      </w:divBdr>
    </w:div>
    <w:div w:id="1295596079">
      <w:bodyDiv w:val="1"/>
      <w:marLeft w:val="0"/>
      <w:marRight w:val="0"/>
      <w:marTop w:val="0"/>
      <w:marBottom w:val="0"/>
      <w:divBdr>
        <w:top w:val="none" w:sz="0" w:space="0" w:color="auto"/>
        <w:left w:val="none" w:sz="0" w:space="0" w:color="auto"/>
        <w:bottom w:val="none" w:sz="0" w:space="0" w:color="auto"/>
        <w:right w:val="none" w:sz="0" w:space="0" w:color="auto"/>
      </w:divBdr>
    </w:div>
    <w:div w:id="1295672744">
      <w:bodyDiv w:val="1"/>
      <w:marLeft w:val="0"/>
      <w:marRight w:val="0"/>
      <w:marTop w:val="0"/>
      <w:marBottom w:val="0"/>
      <w:divBdr>
        <w:top w:val="none" w:sz="0" w:space="0" w:color="auto"/>
        <w:left w:val="none" w:sz="0" w:space="0" w:color="auto"/>
        <w:bottom w:val="none" w:sz="0" w:space="0" w:color="auto"/>
        <w:right w:val="none" w:sz="0" w:space="0" w:color="auto"/>
      </w:divBdr>
    </w:div>
    <w:div w:id="1295676924">
      <w:bodyDiv w:val="1"/>
      <w:marLeft w:val="0"/>
      <w:marRight w:val="0"/>
      <w:marTop w:val="0"/>
      <w:marBottom w:val="0"/>
      <w:divBdr>
        <w:top w:val="none" w:sz="0" w:space="0" w:color="auto"/>
        <w:left w:val="none" w:sz="0" w:space="0" w:color="auto"/>
        <w:bottom w:val="none" w:sz="0" w:space="0" w:color="auto"/>
        <w:right w:val="none" w:sz="0" w:space="0" w:color="auto"/>
      </w:divBdr>
    </w:div>
    <w:div w:id="1295720209">
      <w:bodyDiv w:val="1"/>
      <w:marLeft w:val="0"/>
      <w:marRight w:val="0"/>
      <w:marTop w:val="0"/>
      <w:marBottom w:val="0"/>
      <w:divBdr>
        <w:top w:val="none" w:sz="0" w:space="0" w:color="auto"/>
        <w:left w:val="none" w:sz="0" w:space="0" w:color="auto"/>
        <w:bottom w:val="none" w:sz="0" w:space="0" w:color="auto"/>
        <w:right w:val="none" w:sz="0" w:space="0" w:color="auto"/>
      </w:divBdr>
    </w:div>
    <w:div w:id="1295914870">
      <w:bodyDiv w:val="1"/>
      <w:marLeft w:val="0"/>
      <w:marRight w:val="0"/>
      <w:marTop w:val="0"/>
      <w:marBottom w:val="0"/>
      <w:divBdr>
        <w:top w:val="none" w:sz="0" w:space="0" w:color="auto"/>
        <w:left w:val="none" w:sz="0" w:space="0" w:color="auto"/>
        <w:bottom w:val="none" w:sz="0" w:space="0" w:color="auto"/>
        <w:right w:val="none" w:sz="0" w:space="0" w:color="auto"/>
      </w:divBdr>
    </w:div>
    <w:div w:id="1295941396">
      <w:bodyDiv w:val="1"/>
      <w:marLeft w:val="0"/>
      <w:marRight w:val="0"/>
      <w:marTop w:val="0"/>
      <w:marBottom w:val="0"/>
      <w:divBdr>
        <w:top w:val="none" w:sz="0" w:space="0" w:color="auto"/>
        <w:left w:val="none" w:sz="0" w:space="0" w:color="auto"/>
        <w:bottom w:val="none" w:sz="0" w:space="0" w:color="auto"/>
        <w:right w:val="none" w:sz="0" w:space="0" w:color="auto"/>
      </w:divBdr>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296259835">
      <w:bodyDiv w:val="1"/>
      <w:marLeft w:val="0"/>
      <w:marRight w:val="0"/>
      <w:marTop w:val="0"/>
      <w:marBottom w:val="0"/>
      <w:divBdr>
        <w:top w:val="none" w:sz="0" w:space="0" w:color="auto"/>
        <w:left w:val="none" w:sz="0" w:space="0" w:color="auto"/>
        <w:bottom w:val="none" w:sz="0" w:space="0" w:color="auto"/>
        <w:right w:val="none" w:sz="0" w:space="0" w:color="auto"/>
      </w:divBdr>
    </w:div>
    <w:div w:id="1296371101">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22336">
      <w:bodyDiv w:val="1"/>
      <w:marLeft w:val="0"/>
      <w:marRight w:val="0"/>
      <w:marTop w:val="0"/>
      <w:marBottom w:val="0"/>
      <w:divBdr>
        <w:top w:val="none" w:sz="0" w:space="0" w:color="auto"/>
        <w:left w:val="none" w:sz="0" w:space="0" w:color="auto"/>
        <w:bottom w:val="none" w:sz="0" w:space="0" w:color="auto"/>
        <w:right w:val="none" w:sz="0" w:space="0" w:color="auto"/>
      </w:divBdr>
    </w:div>
    <w:div w:id="1296527517">
      <w:bodyDiv w:val="1"/>
      <w:marLeft w:val="0"/>
      <w:marRight w:val="0"/>
      <w:marTop w:val="0"/>
      <w:marBottom w:val="0"/>
      <w:divBdr>
        <w:top w:val="none" w:sz="0" w:space="0" w:color="auto"/>
        <w:left w:val="none" w:sz="0" w:space="0" w:color="auto"/>
        <w:bottom w:val="none" w:sz="0" w:space="0" w:color="auto"/>
        <w:right w:val="none" w:sz="0" w:space="0" w:color="auto"/>
      </w:divBdr>
    </w:div>
    <w:div w:id="129664117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6790">
      <w:bodyDiv w:val="1"/>
      <w:marLeft w:val="0"/>
      <w:marRight w:val="0"/>
      <w:marTop w:val="0"/>
      <w:marBottom w:val="0"/>
      <w:divBdr>
        <w:top w:val="none" w:sz="0" w:space="0" w:color="auto"/>
        <w:left w:val="none" w:sz="0" w:space="0" w:color="auto"/>
        <w:bottom w:val="none" w:sz="0" w:space="0" w:color="auto"/>
        <w:right w:val="none" w:sz="0" w:space="0" w:color="auto"/>
      </w:divBdr>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7105199">
      <w:bodyDiv w:val="1"/>
      <w:marLeft w:val="0"/>
      <w:marRight w:val="0"/>
      <w:marTop w:val="0"/>
      <w:marBottom w:val="0"/>
      <w:divBdr>
        <w:top w:val="none" w:sz="0" w:space="0" w:color="auto"/>
        <w:left w:val="none" w:sz="0" w:space="0" w:color="auto"/>
        <w:bottom w:val="none" w:sz="0" w:space="0" w:color="auto"/>
        <w:right w:val="none" w:sz="0" w:space="0" w:color="auto"/>
      </w:divBdr>
    </w:div>
    <w:div w:id="1297106086">
      <w:bodyDiv w:val="1"/>
      <w:marLeft w:val="0"/>
      <w:marRight w:val="0"/>
      <w:marTop w:val="0"/>
      <w:marBottom w:val="0"/>
      <w:divBdr>
        <w:top w:val="none" w:sz="0" w:space="0" w:color="auto"/>
        <w:left w:val="none" w:sz="0" w:space="0" w:color="auto"/>
        <w:bottom w:val="none" w:sz="0" w:space="0" w:color="auto"/>
        <w:right w:val="none" w:sz="0" w:space="0" w:color="auto"/>
      </w:divBdr>
    </w:div>
    <w:div w:id="1297297384">
      <w:bodyDiv w:val="1"/>
      <w:marLeft w:val="0"/>
      <w:marRight w:val="0"/>
      <w:marTop w:val="0"/>
      <w:marBottom w:val="0"/>
      <w:divBdr>
        <w:top w:val="none" w:sz="0" w:space="0" w:color="auto"/>
        <w:left w:val="none" w:sz="0" w:space="0" w:color="auto"/>
        <w:bottom w:val="none" w:sz="0" w:space="0" w:color="auto"/>
        <w:right w:val="none" w:sz="0" w:space="0" w:color="auto"/>
      </w:divBdr>
    </w:div>
    <w:div w:id="1297681522">
      <w:bodyDiv w:val="1"/>
      <w:marLeft w:val="0"/>
      <w:marRight w:val="0"/>
      <w:marTop w:val="0"/>
      <w:marBottom w:val="0"/>
      <w:divBdr>
        <w:top w:val="none" w:sz="0" w:space="0" w:color="auto"/>
        <w:left w:val="none" w:sz="0" w:space="0" w:color="auto"/>
        <w:bottom w:val="none" w:sz="0" w:space="0" w:color="auto"/>
        <w:right w:val="none" w:sz="0" w:space="0" w:color="auto"/>
      </w:divBdr>
    </w:div>
    <w:div w:id="1297757619">
      <w:bodyDiv w:val="1"/>
      <w:marLeft w:val="0"/>
      <w:marRight w:val="0"/>
      <w:marTop w:val="0"/>
      <w:marBottom w:val="0"/>
      <w:divBdr>
        <w:top w:val="none" w:sz="0" w:space="0" w:color="auto"/>
        <w:left w:val="none" w:sz="0" w:space="0" w:color="auto"/>
        <w:bottom w:val="none" w:sz="0" w:space="0" w:color="auto"/>
        <w:right w:val="none" w:sz="0" w:space="0" w:color="auto"/>
      </w:divBdr>
    </w:div>
    <w:div w:id="1297763435">
      <w:bodyDiv w:val="1"/>
      <w:marLeft w:val="0"/>
      <w:marRight w:val="0"/>
      <w:marTop w:val="0"/>
      <w:marBottom w:val="0"/>
      <w:divBdr>
        <w:top w:val="none" w:sz="0" w:space="0" w:color="auto"/>
        <w:left w:val="none" w:sz="0" w:space="0" w:color="auto"/>
        <w:bottom w:val="none" w:sz="0" w:space="0" w:color="auto"/>
        <w:right w:val="none" w:sz="0" w:space="0" w:color="auto"/>
      </w:divBdr>
    </w:div>
    <w:div w:id="1297763905">
      <w:bodyDiv w:val="1"/>
      <w:marLeft w:val="0"/>
      <w:marRight w:val="0"/>
      <w:marTop w:val="0"/>
      <w:marBottom w:val="0"/>
      <w:divBdr>
        <w:top w:val="none" w:sz="0" w:space="0" w:color="auto"/>
        <w:left w:val="none" w:sz="0" w:space="0" w:color="auto"/>
        <w:bottom w:val="none" w:sz="0" w:space="0" w:color="auto"/>
        <w:right w:val="none" w:sz="0" w:space="0" w:color="auto"/>
      </w:divBdr>
    </w:div>
    <w:div w:id="1297837692">
      <w:bodyDiv w:val="1"/>
      <w:marLeft w:val="0"/>
      <w:marRight w:val="0"/>
      <w:marTop w:val="0"/>
      <w:marBottom w:val="0"/>
      <w:divBdr>
        <w:top w:val="none" w:sz="0" w:space="0" w:color="auto"/>
        <w:left w:val="none" w:sz="0" w:space="0" w:color="auto"/>
        <w:bottom w:val="none" w:sz="0" w:space="0" w:color="auto"/>
        <w:right w:val="none" w:sz="0" w:space="0" w:color="auto"/>
      </w:divBdr>
    </w:div>
    <w:div w:id="1298031051">
      <w:bodyDiv w:val="1"/>
      <w:marLeft w:val="0"/>
      <w:marRight w:val="0"/>
      <w:marTop w:val="0"/>
      <w:marBottom w:val="0"/>
      <w:divBdr>
        <w:top w:val="none" w:sz="0" w:space="0" w:color="auto"/>
        <w:left w:val="none" w:sz="0" w:space="0" w:color="auto"/>
        <w:bottom w:val="none" w:sz="0" w:space="0" w:color="auto"/>
        <w:right w:val="none" w:sz="0" w:space="0" w:color="auto"/>
      </w:divBdr>
    </w:div>
    <w:div w:id="1298298872">
      <w:bodyDiv w:val="1"/>
      <w:marLeft w:val="0"/>
      <w:marRight w:val="0"/>
      <w:marTop w:val="0"/>
      <w:marBottom w:val="0"/>
      <w:divBdr>
        <w:top w:val="none" w:sz="0" w:space="0" w:color="auto"/>
        <w:left w:val="none" w:sz="0" w:space="0" w:color="auto"/>
        <w:bottom w:val="none" w:sz="0" w:space="0" w:color="auto"/>
        <w:right w:val="none" w:sz="0" w:space="0" w:color="auto"/>
      </w:divBdr>
    </w:div>
    <w:div w:id="1298300491">
      <w:bodyDiv w:val="1"/>
      <w:marLeft w:val="0"/>
      <w:marRight w:val="0"/>
      <w:marTop w:val="0"/>
      <w:marBottom w:val="0"/>
      <w:divBdr>
        <w:top w:val="none" w:sz="0" w:space="0" w:color="auto"/>
        <w:left w:val="none" w:sz="0" w:space="0" w:color="auto"/>
        <w:bottom w:val="none" w:sz="0" w:space="0" w:color="auto"/>
        <w:right w:val="none" w:sz="0" w:space="0" w:color="auto"/>
      </w:divBdr>
    </w:div>
    <w:div w:id="1298412592">
      <w:bodyDiv w:val="1"/>
      <w:marLeft w:val="0"/>
      <w:marRight w:val="0"/>
      <w:marTop w:val="0"/>
      <w:marBottom w:val="0"/>
      <w:divBdr>
        <w:top w:val="none" w:sz="0" w:space="0" w:color="auto"/>
        <w:left w:val="none" w:sz="0" w:space="0" w:color="auto"/>
        <w:bottom w:val="none" w:sz="0" w:space="0" w:color="auto"/>
        <w:right w:val="none" w:sz="0" w:space="0" w:color="auto"/>
      </w:divBdr>
    </w:div>
    <w:div w:id="1298417435">
      <w:bodyDiv w:val="1"/>
      <w:marLeft w:val="0"/>
      <w:marRight w:val="0"/>
      <w:marTop w:val="0"/>
      <w:marBottom w:val="0"/>
      <w:divBdr>
        <w:top w:val="none" w:sz="0" w:space="0" w:color="auto"/>
        <w:left w:val="none" w:sz="0" w:space="0" w:color="auto"/>
        <w:bottom w:val="none" w:sz="0" w:space="0" w:color="auto"/>
        <w:right w:val="none" w:sz="0" w:space="0" w:color="auto"/>
      </w:divBdr>
    </w:div>
    <w:div w:id="1298487290">
      <w:bodyDiv w:val="1"/>
      <w:marLeft w:val="0"/>
      <w:marRight w:val="0"/>
      <w:marTop w:val="0"/>
      <w:marBottom w:val="0"/>
      <w:divBdr>
        <w:top w:val="none" w:sz="0" w:space="0" w:color="auto"/>
        <w:left w:val="none" w:sz="0" w:space="0" w:color="auto"/>
        <w:bottom w:val="none" w:sz="0" w:space="0" w:color="auto"/>
        <w:right w:val="none" w:sz="0" w:space="0" w:color="auto"/>
      </w:divBdr>
    </w:div>
    <w:div w:id="1298801020">
      <w:bodyDiv w:val="1"/>
      <w:marLeft w:val="0"/>
      <w:marRight w:val="0"/>
      <w:marTop w:val="0"/>
      <w:marBottom w:val="0"/>
      <w:divBdr>
        <w:top w:val="none" w:sz="0" w:space="0" w:color="auto"/>
        <w:left w:val="none" w:sz="0" w:space="0" w:color="auto"/>
        <w:bottom w:val="none" w:sz="0" w:space="0" w:color="auto"/>
        <w:right w:val="none" w:sz="0" w:space="0" w:color="auto"/>
      </w:divBdr>
    </w:div>
    <w:div w:id="1298878889">
      <w:bodyDiv w:val="1"/>
      <w:marLeft w:val="0"/>
      <w:marRight w:val="0"/>
      <w:marTop w:val="0"/>
      <w:marBottom w:val="0"/>
      <w:divBdr>
        <w:top w:val="none" w:sz="0" w:space="0" w:color="auto"/>
        <w:left w:val="none" w:sz="0" w:space="0" w:color="auto"/>
        <w:bottom w:val="none" w:sz="0" w:space="0" w:color="auto"/>
        <w:right w:val="none" w:sz="0" w:space="0" w:color="auto"/>
      </w:divBdr>
    </w:div>
    <w:div w:id="1298946957">
      <w:bodyDiv w:val="1"/>
      <w:marLeft w:val="0"/>
      <w:marRight w:val="0"/>
      <w:marTop w:val="0"/>
      <w:marBottom w:val="0"/>
      <w:divBdr>
        <w:top w:val="none" w:sz="0" w:space="0" w:color="auto"/>
        <w:left w:val="none" w:sz="0" w:space="0" w:color="auto"/>
        <w:bottom w:val="none" w:sz="0" w:space="0" w:color="auto"/>
        <w:right w:val="none" w:sz="0" w:space="0" w:color="auto"/>
      </w:divBdr>
    </w:div>
    <w:div w:id="1298949259">
      <w:bodyDiv w:val="1"/>
      <w:marLeft w:val="0"/>
      <w:marRight w:val="0"/>
      <w:marTop w:val="0"/>
      <w:marBottom w:val="0"/>
      <w:divBdr>
        <w:top w:val="none" w:sz="0" w:space="0" w:color="auto"/>
        <w:left w:val="none" w:sz="0" w:space="0" w:color="auto"/>
        <w:bottom w:val="none" w:sz="0" w:space="0" w:color="auto"/>
        <w:right w:val="none" w:sz="0" w:space="0" w:color="auto"/>
      </w:divBdr>
    </w:div>
    <w:div w:id="1299069568">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9645396">
      <w:bodyDiv w:val="1"/>
      <w:marLeft w:val="0"/>
      <w:marRight w:val="0"/>
      <w:marTop w:val="0"/>
      <w:marBottom w:val="0"/>
      <w:divBdr>
        <w:top w:val="none" w:sz="0" w:space="0" w:color="auto"/>
        <w:left w:val="none" w:sz="0" w:space="0" w:color="auto"/>
        <w:bottom w:val="none" w:sz="0" w:space="0" w:color="auto"/>
        <w:right w:val="none" w:sz="0" w:space="0" w:color="auto"/>
      </w:divBdr>
    </w:div>
    <w:div w:id="1299800757">
      <w:bodyDiv w:val="1"/>
      <w:marLeft w:val="0"/>
      <w:marRight w:val="0"/>
      <w:marTop w:val="0"/>
      <w:marBottom w:val="0"/>
      <w:divBdr>
        <w:top w:val="none" w:sz="0" w:space="0" w:color="auto"/>
        <w:left w:val="none" w:sz="0" w:space="0" w:color="auto"/>
        <w:bottom w:val="none" w:sz="0" w:space="0" w:color="auto"/>
        <w:right w:val="none" w:sz="0" w:space="0" w:color="auto"/>
      </w:divBdr>
    </w:div>
    <w:div w:id="1299922753">
      <w:bodyDiv w:val="1"/>
      <w:marLeft w:val="0"/>
      <w:marRight w:val="0"/>
      <w:marTop w:val="0"/>
      <w:marBottom w:val="0"/>
      <w:divBdr>
        <w:top w:val="none" w:sz="0" w:space="0" w:color="auto"/>
        <w:left w:val="none" w:sz="0" w:space="0" w:color="auto"/>
        <w:bottom w:val="none" w:sz="0" w:space="0" w:color="auto"/>
        <w:right w:val="none" w:sz="0" w:space="0" w:color="auto"/>
      </w:divBdr>
    </w:div>
    <w:div w:id="1300382149">
      <w:bodyDiv w:val="1"/>
      <w:marLeft w:val="0"/>
      <w:marRight w:val="0"/>
      <w:marTop w:val="0"/>
      <w:marBottom w:val="0"/>
      <w:divBdr>
        <w:top w:val="none" w:sz="0" w:space="0" w:color="auto"/>
        <w:left w:val="none" w:sz="0" w:space="0" w:color="auto"/>
        <w:bottom w:val="none" w:sz="0" w:space="0" w:color="auto"/>
        <w:right w:val="none" w:sz="0" w:space="0" w:color="auto"/>
      </w:divBdr>
    </w:div>
    <w:div w:id="1300384417">
      <w:bodyDiv w:val="1"/>
      <w:marLeft w:val="0"/>
      <w:marRight w:val="0"/>
      <w:marTop w:val="0"/>
      <w:marBottom w:val="0"/>
      <w:divBdr>
        <w:top w:val="none" w:sz="0" w:space="0" w:color="auto"/>
        <w:left w:val="none" w:sz="0" w:space="0" w:color="auto"/>
        <w:bottom w:val="none" w:sz="0" w:space="0" w:color="auto"/>
        <w:right w:val="none" w:sz="0" w:space="0" w:color="auto"/>
      </w:divBdr>
    </w:div>
    <w:div w:id="1300766624">
      <w:bodyDiv w:val="1"/>
      <w:marLeft w:val="0"/>
      <w:marRight w:val="0"/>
      <w:marTop w:val="0"/>
      <w:marBottom w:val="0"/>
      <w:divBdr>
        <w:top w:val="none" w:sz="0" w:space="0" w:color="auto"/>
        <w:left w:val="none" w:sz="0" w:space="0" w:color="auto"/>
        <w:bottom w:val="none" w:sz="0" w:space="0" w:color="auto"/>
        <w:right w:val="none" w:sz="0" w:space="0" w:color="auto"/>
      </w:divBdr>
    </w:div>
    <w:div w:id="1300917851">
      <w:bodyDiv w:val="1"/>
      <w:marLeft w:val="0"/>
      <w:marRight w:val="0"/>
      <w:marTop w:val="0"/>
      <w:marBottom w:val="0"/>
      <w:divBdr>
        <w:top w:val="none" w:sz="0" w:space="0" w:color="auto"/>
        <w:left w:val="none" w:sz="0" w:space="0" w:color="auto"/>
        <w:bottom w:val="none" w:sz="0" w:space="0" w:color="auto"/>
        <w:right w:val="none" w:sz="0" w:space="0" w:color="auto"/>
      </w:divBdr>
    </w:div>
    <w:div w:id="1300917889">
      <w:bodyDiv w:val="1"/>
      <w:marLeft w:val="0"/>
      <w:marRight w:val="0"/>
      <w:marTop w:val="0"/>
      <w:marBottom w:val="0"/>
      <w:divBdr>
        <w:top w:val="none" w:sz="0" w:space="0" w:color="auto"/>
        <w:left w:val="none" w:sz="0" w:space="0" w:color="auto"/>
        <w:bottom w:val="none" w:sz="0" w:space="0" w:color="auto"/>
        <w:right w:val="none" w:sz="0" w:space="0" w:color="auto"/>
      </w:divBdr>
    </w:div>
    <w:div w:id="1300956275">
      <w:bodyDiv w:val="1"/>
      <w:marLeft w:val="0"/>
      <w:marRight w:val="0"/>
      <w:marTop w:val="0"/>
      <w:marBottom w:val="0"/>
      <w:divBdr>
        <w:top w:val="none" w:sz="0" w:space="0" w:color="auto"/>
        <w:left w:val="none" w:sz="0" w:space="0" w:color="auto"/>
        <w:bottom w:val="none" w:sz="0" w:space="0" w:color="auto"/>
        <w:right w:val="none" w:sz="0" w:space="0" w:color="auto"/>
      </w:divBdr>
    </w:div>
    <w:div w:id="1300960984">
      <w:bodyDiv w:val="1"/>
      <w:marLeft w:val="0"/>
      <w:marRight w:val="0"/>
      <w:marTop w:val="0"/>
      <w:marBottom w:val="0"/>
      <w:divBdr>
        <w:top w:val="none" w:sz="0" w:space="0" w:color="auto"/>
        <w:left w:val="none" w:sz="0" w:space="0" w:color="auto"/>
        <w:bottom w:val="none" w:sz="0" w:space="0" w:color="auto"/>
        <w:right w:val="none" w:sz="0" w:space="0" w:color="auto"/>
      </w:divBdr>
    </w:div>
    <w:div w:id="1301226389">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009">
      <w:bodyDiv w:val="1"/>
      <w:marLeft w:val="0"/>
      <w:marRight w:val="0"/>
      <w:marTop w:val="0"/>
      <w:marBottom w:val="0"/>
      <w:divBdr>
        <w:top w:val="none" w:sz="0" w:space="0" w:color="auto"/>
        <w:left w:val="none" w:sz="0" w:space="0" w:color="auto"/>
        <w:bottom w:val="none" w:sz="0" w:space="0" w:color="auto"/>
        <w:right w:val="none" w:sz="0" w:space="0" w:color="auto"/>
      </w:divBdr>
    </w:div>
    <w:div w:id="1301417399">
      <w:bodyDiv w:val="1"/>
      <w:marLeft w:val="0"/>
      <w:marRight w:val="0"/>
      <w:marTop w:val="0"/>
      <w:marBottom w:val="0"/>
      <w:divBdr>
        <w:top w:val="none" w:sz="0" w:space="0" w:color="auto"/>
        <w:left w:val="none" w:sz="0" w:space="0" w:color="auto"/>
        <w:bottom w:val="none" w:sz="0" w:space="0" w:color="auto"/>
        <w:right w:val="none" w:sz="0" w:space="0" w:color="auto"/>
      </w:divBdr>
    </w:div>
    <w:div w:id="1301572760">
      <w:bodyDiv w:val="1"/>
      <w:marLeft w:val="0"/>
      <w:marRight w:val="0"/>
      <w:marTop w:val="0"/>
      <w:marBottom w:val="0"/>
      <w:divBdr>
        <w:top w:val="none" w:sz="0" w:space="0" w:color="auto"/>
        <w:left w:val="none" w:sz="0" w:space="0" w:color="auto"/>
        <w:bottom w:val="none" w:sz="0" w:space="0" w:color="auto"/>
        <w:right w:val="none" w:sz="0" w:space="0" w:color="auto"/>
      </w:divBdr>
    </w:div>
    <w:div w:id="1301574516">
      <w:bodyDiv w:val="1"/>
      <w:marLeft w:val="0"/>
      <w:marRight w:val="0"/>
      <w:marTop w:val="0"/>
      <w:marBottom w:val="0"/>
      <w:divBdr>
        <w:top w:val="none" w:sz="0" w:space="0" w:color="auto"/>
        <w:left w:val="none" w:sz="0" w:space="0" w:color="auto"/>
        <w:bottom w:val="none" w:sz="0" w:space="0" w:color="auto"/>
        <w:right w:val="none" w:sz="0" w:space="0" w:color="auto"/>
      </w:divBdr>
    </w:div>
    <w:div w:id="1301615319">
      <w:bodyDiv w:val="1"/>
      <w:marLeft w:val="0"/>
      <w:marRight w:val="0"/>
      <w:marTop w:val="0"/>
      <w:marBottom w:val="0"/>
      <w:divBdr>
        <w:top w:val="none" w:sz="0" w:space="0" w:color="auto"/>
        <w:left w:val="none" w:sz="0" w:space="0" w:color="auto"/>
        <w:bottom w:val="none" w:sz="0" w:space="0" w:color="auto"/>
        <w:right w:val="none" w:sz="0" w:space="0" w:color="auto"/>
      </w:divBdr>
    </w:div>
    <w:div w:id="1301617591">
      <w:bodyDiv w:val="1"/>
      <w:marLeft w:val="0"/>
      <w:marRight w:val="0"/>
      <w:marTop w:val="0"/>
      <w:marBottom w:val="0"/>
      <w:divBdr>
        <w:top w:val="none" w:sz="0" w:space="0" w:color="auto"/>
        <w:left w:val="none" w:sz="0" w:space="0" w:color="auto"/>
        <w:bottom w:val="none" w:sz="0" w:space="0" w:color="auto"/>
        <w:right w:val="none" w:sz="0" w:space="0" w:color="auto"/>
      </w:divBdr>
    </w:div>
    <w:div w:id="1301761686">
      <w:bodyDiv w:val="1"/>
      <w:marLeft w:val="0"/>
      <w:marRight w:val="0"/>
      <w:marTop w:val="0"/>
      <w:marBottom w:val="0"/>
      <w:divBdr>
        <w:top w:val="none" w:sz="0" w:space="0" w:color="auto"/>
        <w:left w:val="none" w:sz="0" w:space="0" w:color="auto"/>
        <w:bottom w:val="none" w:sz="0" w:space="0" w:color="auto"/>
        <w:right w:val="none" w:sz="0" w:space="0" w:color="auto"/>
      </w:divBdr>
    </w:div>
    <w:div w:id="1302227522">
      <w:bodyDiv w:val="1"/>
      <w:marLeft w:val="0"/>
      <w:marRight w:val="0"/>
      <w:marTop w:val="0"/>
      <w:marBottom w:val="0"/>
      <w:divBdr>
        <w:top w:val="none" w:sz="0" w:space="0" w:color="auto"/>
        <w:left w:val="none" w:sz="0" w:space="0" w:color="auto"/>
        <w:bottom w:val="none" w:sz="0" w:space="0" w:color="auto"/>
        <w:right w:val="none" w:sz="0" w:space="0" w:color="auto"/>
      </w:divBdr>
    </w:div>
    <w:div w:id="1302418673">
      <w:bodyDiv w:val="1"/>
      <w:marLeft w:val="0"/>
      <w:marRight w:val="0"/>
      <w:marTop w:val="0"/>
      <w:marBottom w:val="0"/>
      <w:divBdr>
        <w:top w:val="none" w:sz="0" w:space="0" w:color="auto"/>
        <w:left w:val="none" w:sz="0" w:space="0" w:color="auto"/>
        <w:bottom w:val="none" w:sz="0" w:space="0" w:color="auto"/>
        <w:right w:val="none" w:sz="0" w:space="0" w:color="auto"/>
      </w:divBdr>
    </w:div>
    <w:div w:id="1302611847">
      <w:bodyDiv w:val="1"/>
      <w:marLeft w:val="0"/>
      <w:marRight w:val="0"/>
      <w:marTop w:val="0"/>
      <w:marBottom w:val="0"/>
      <w:divBdr>
        <w:top w:val="none" w:sz="0" w:space="0" w:color="auto"/>
        <w:left w:val="none" w:sz="0" w:space="0" w:color="auto"/>
        <w:bottom w:val="none" w:sz="0" w:space="0" w:color="auto"/>
        <w:right w:val="none" w:sz="0" w:space="0" w:color="auto"/>
      </w:divBdr>
    </w:div>
    <w:div w:id="1302689160">
      <w:bodyDiv w:val="1"/>
      <w:marLeft w:val="0"/>
      <w:marRight w:val="0"/>
      <w:marTop w:val="0"/>
      <w:marBottom w:val="0"/>
      <w:divBdr>
        <w:top w:val="none" w:sz="0" w:space="0" w:color="auto"/>
        <w:left w:val="none" w:sz="0" w:space="0" w:color="auto"/>
        <w:bottom w:val="none" w:sz="0" w:space="0" w:color="auto"/>
        <w:right w:val="none" w:sz="0" w:space="0" w:color="auto"/>
      </w:divBdr>
    </w:div>
    <w:div w:id="1302734244">
      <w:bodyDiv w:val="1"/>
      <w:marLeft w:val="0"/>
      <w:marRight w:val="0"/>
      <w:marTop w:val="0"/>
      <w:marBottom w:val="0"/>
      <w:divBdr>
        <w:top w:val="none" w:sz="0" w:space="0" w:color="auto"/>
        <w:left w:val="none" w:sz="0" w:space="0" w:color="auto"/>
        <w:bottom w:val="none" w:sz="0" w:space="0" w:color="auto"/>
        <w:right w:val="none" w:sz="0" w:space="0" w:color="auto"/>
      </w:divBdr>
    </w:div>
    <w:div w:id="1302810049">
      <w:bodyDiv w:val="1"/>
      <w:marLeft w:val="0"/>
      <w:marRight w:val="0"/>
      <w:marTop w:val="0"/>
      <w:marBottom w:val="0"/>
      <w:divBdr>
        <w:top w:val="none" w:sz="0" w:space="0" w:color="auto"/>
        <w:left w:val="none" w:sz="0" w:space="0" w:color="auto"/>
        <w:bottom w:val="none" w:sz="0" w:space="0" w:color="auto"/>
        <w:right w:val="none" w:sz="0" w:space="0" w:color="auto"/>
      </w:divBdr>
    </w:div>
    <w:div w:id="130300473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91397">
      <w:bodyDiv w:val="1"/>
      <w:marLeft w:val="0"/>
      <w:marRight w:val="0"/>
      <w:marTop w:val="0"/>
      <w:marBottom w:val="0"/>
      <w:divBdr>
        <w:top w:val="none" w:sz="0" w:space="0" w:color="auto"/>
        <w:left w:val="none" w:sz="0" w:space="0" w:color="auto"/>
        <w:bottom w:val="none" w:sz="0" w:space="0" w:color="auto"/>
        <w:right w:val="none" w:sz="0" w:space="0" w:color="auto"/>
      </w:divBdr>
    </w:div>
    <w:div w:id="1303193323">
      <w:bodyDiv w:val="1"/>
      <w:marLeft w:val="0"/>
      <w:marRight w:val="0"/>
      <w:marTop w:val="0"/>
      <w:marBottom w:val="0"/>
      <w:divBdr>
        <w:top w:val="none" w:sz="0" w:space="0" w:color="auto"/>
        <w:left w:val="none" w:sz="0" w:space="0" w:color="auto"/>
        <w:bottom w:val="none" w:sz="0" w:space="0" w:color="auto"/>
        <w:right w:val="none" w:sz="0" w:space="0" w:color="auto"/>
      </w:divBdr>
    </w:div>
    <w:div w:id="1303271845">
      <w:bodyDiv w:val="1"/>
      <w:marLeft w:val="0"/>
      <w:marRight w:val="0"/>
      <w:marTop w:val="0"/>
      <w:marBottom w:val="0"/>
      <w:divBdr>
        <w:top w:val="none" w:sz="0" w:space="0" w:color="auto"/>
        <w:left w:val="none" w:sz="0" w:space="0" w:color="auto"/>
        <w:bottom w:val="none" w:sz="0" w:space="0" w:color="auto"/>
        <w:right w:val="none" w:sz="0" w:space="0" w:color="auto"/>
      </w:divBdr>
    </w:div>
    <w:div w:id="1303389977">
      <w:bodyDiv w:val="1"/>
      <w:marLeft w:val="0"/>
      <w:marRight w:val="0"/>
      <w:marTop w:val="0"/>
      <w:marBottom w:val="0"/>
      <w:divBdr>
        <w:top w:val="none" w:sz="0" w:space="0" w:color="auto"/>
        <w:left w:val="none" w:sz="0" w:space="0" w:color="auto"/>
        <w:bottom w:val="none" w:sz="0" w:space="0" w:color="auto"/>
        <w:right w:val="none" w:sz="0" w:space="0" w:color="auto"/>
      </w:divBdr>
    </w:div>
    <w:div w:id="1303460755">
      <w:bodyDiv w:val="1"/>
      <w:marLeft w:val="0"/>
      <w:marRight w:val="0"/>
      <w:marTop w:val="0"/>
      <w:marBottom w:val="0"/>
      <w:divBdr>
        <w:top w:val="none" w:sz="0" w:space="0" w:color="auto"/>
        <w:left w:val="none" w:sz="0" w:space="0" w:color="auto"/>
        <w:bottom w:val="none" w:sz="0" w:space="0" w:color="auto"/>
        <w:right w:val="none" w:sz="0" w:space="0" w:color="auto"/>
      </w:divBdr>
    </w:div>
    <w:div w:id="1303462353">
      <w:bodyDiv w:val="1"/>
      <w:marLeft w:val="0"/>
      <w:marRight w:val="0"/>
      <w:marTop w:val="0"/>
      <w:marBottom w:val="0"/>
      <w:divBdr>
        <w:top w:val="none" w:sz="0" w:space="0" w:color="auto"/>
        <w:left w:val="none" w:sz="0" w:space="0" w:color="auto"/>
        <w:bottom w:val="none" w:sz="0" w:space="0" w:color="auto"/>
        <w:right w:val="none" w:sz="0" w:space="0" w:color="auto"/>
      </w:divBdr>
    </w:div>
    <w:div w:id="1303534075">
      <w:bodyDiv w:val="1"/>
      <w:marLeft w:val="0"/>
      <w:marRight w:val="0"/>
      <w:marTop w:val="0"/>
      <w:marBottom w:val="0"/>
      <w:divBdr>
        <w:top w:val="none" w:sz="0" w:space="0" w:color="auto"/>
        <w:left w:val="none" w:sz="0" w:space="0" w:color="auto"/>
        <w:bottom w:val="none" w:sz="0" w:space="0" w:color="auto"/>
        <w:right w:val="none" w:sz="0" w:space="0" w:color="auto"/>
      </w:divBdr>
    </w:div>
    <w:div w:id="1303538685">
      <w:bodyDiv w:val="1"/>
      <w:marLeft w:val="0"/>
      <w:marRight w:val="0"/>
      <w:marTop w:val="0"/>
      <w:marBottom w:val="0"/>
      <w:divBdr>
        <w:top w:val="none" w:sz="0" w:space="0" w:color="auto"/>
        <w:left w:val="none" w:sz="0" w:space="0" w:color="auto"/>
        <w:bottom w:val="none" w:sz="0" w:space="0" w:color="auto"/>
        <w:right w:val="none" w:sz="0" w:space="0" w:color="auto"/>
      </w:divBdr>
    </w:div>
    <w:div w:id="1303538688">
      <w:bodyDiv w:val="1"/>
      <w:marLeft w:val="0"/>
      <w:marRight w:val="0"/>
      <w:marTop w:val="0"/>
      <w:marBottom w:val="0"/>
      <w:divBdr>
        <w:top w:val="none" w:sz="0" w:space="0" w:color="auto"/>
        <w:left w:val="none" w:sz="0" w:space="0" w:color="auto"/>
        <w:bottom w:val="none" w:sz="0" w:space="0" w:color="auto"/>
        <w:right w:val="none" w:sz="0" w:space="0" w:color="auto"/>
      </w:divBdr>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840">
      <w:bodyDiv w:val="1"/>
      <w:marLeft w:val="0"/>
      <w:marRight w:val="0"/>
      <w:marTop w:val="0"/>
      <w:marBottom w:val="0"/>
      <w:divBdr>
        <w:top w:val="none" w:sz="0" w:space="0" w:color="auto"/>
        <w:left w:val="none" w:sz="0" w:space="0" w:color="auto"/>
        <w:bottom w:val="none" w:sz="0" w:space="0" w:color="auto"/>
        <w:right w:val="none" w:sz="0" w:space="0" w:color="auto"/>
      </w:divBdr>
    </w:div>
    <w:div w:id="1303970512">
      <w:bodyDiv w:val="1"/>
      <w:marLeft w:val="0"/>
      <w:marRight w:val="0"/>
      <w:marTop w:val="0"/>
      <w:marBottom w:val="0"/>
      <w:divBdr>
        <w:top w:val="none" w:sz="0" w:space="0" w:color="auto"/>
        <w:left w:val="none" w:sz="0" w:space="0" w:color="auto"/>
        <w:bottom w:val="none" w:sz="0" w:space="0" w:color="auto"/>
        <w:right w:val="none" w:sz="0" w:space="0" w:color="auto"/>
      </w:divBdr>
    </w:div>
    <w:div w:id="1304047562">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255">
      <w:bodyDiv w:val="1"/>
      <w:marLeft w:val="0"/>
      <w:marRight w:val="0"/>
      <w:marTop w:val="0"/>
      <w:marBottom w:val="0"/>
      <w:divBdr>
        <w:top w:val="none" w:sz="0" w:space="0" w:color="auto"/>
        <w:left w:val="none" w:sz="0" w:space="0" w:color="auto"/>
        <w:bottom w:val="none" w:sz="0" w:space="0" w:color="auto"/>
        <w:right w:val="none" w:sz="0" w:space="0" w:color="auto"/>
      </w:divBdr>
    </w:div>
    <w:div w:id="1304307714">
      <w:bodyDiv w:val="1"/>
      <w:marLeft w:val="0"/>
      <w:marRight w:val="0"/>
      <w:marTop w:val="0"/>
      <w:marBottom w:val="0"/>
      <w:divBdr>
        <w:top w:val="none" w:sz="0" w:space="0" w:color="auto"/>
        <w:left w:val="none" w:sz="0" w:space="0" w:color="auto"/>
        <w:bottom w:val="none" w:sz="0" w:space="0" w:color="auto"/>
        <w:right w:val="none" w:sz="0" w:space="0" w:color="auto"/>
      </w:divBdr>
    </w:div>
    <w:div w:id="1304385775">
      <w:bodyDiv w:val="1"/>
      <w:marLeft w:val="0"/>
      <w:marRight w:val="0"/>
      <w:marTop w:val="0"/>
      <w:marBottom w:val="0"/>
      <w:divBdr>
        <w:top w:val="none" w:sz="0" w:space="0" w:color="auto"/>
        <w:left w:val="none" w:sz="0" w:space="0" w:color="auto"/>
        <w:bottom w:val="none" w:sz="0" w:space="0" w:color="auto"/>
        <w:right w:val="none" w:sz="0" w:space="0" w:color="auto"/>
      </w:divBdr>
    </w:div>
    <w:div w:id="1304432448">
      <w:bodyDiv w:val="1"/>
      <w:marLeft w:val="0"/>
      <w:marRight w:val="0"/>
      <w:marTop w:val="0"/>
      <w:marBottom w:val="0"/>
      <w:divBdr>
        <w:top w:val="none" w:sz="0" w:space="0" w:color="auto"/>
        <w:left w:val="none" w:sz="0" w:space="0" w:color="auto"/>
        <w:bottom w:val="none" w:sz="0" w:space="0" w:color="auto"/>
        <w:right w:val="none" w:sz="0" w:space="0" w:color="auto"/>
      </w:divBdr>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576257">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5239330">
      <w:bodyDiv w:val="1"/>
      <w:marLeft w:val="0"/>
      <w:marRight w:val="0"/>
      <w:marTop w:val="0"/>
      <w:marBottom w:val="0"/>
      <w:divBdr>
        <w:top w:val="none" w:sz="0" w:space="0" w:color="auto"/>
        <w:left w:val="none" w:sz="0" w:space="0" w:color="auto"/>
        <w:bottom w:val="none" w:sz="0" w:space="0" w:color="auto"/>
        <w:right w:val="none" w:sz="0" w:space="0" w:color="auto"/>
      </w:divBdr>
    </w:div>
    <w:div w:id="1305311047">
      <w:bodyDiv w:val="1"/>
      <w:marLeft w:val="0"/>
      <w:marRight w:val="0"/>
      <w:marTop w:val="0"/>
      <w:marBottom w:val="0"/>
      <w:divBdr>
        <w:top w:val="none" w:sz="0" w:space="0" w:color="auto"/>
        <w:left w:val="none" w:sz="0" w:space="0" w:color="auto"/>
        <w:bottom w:val="none" w:sz="0" w:space="0" w:color="auto"/>
        <w:right w:val="none" w:sz="0" w:space="0" w:color="auto"/>
      </w:divBdr>
    </w:div>
    <w:div w:id="1305355390">
      <w:bodyDiv w:val="1"/>
      <w:marLeft w:val="0"/>
      <w:marRight w:val="0"/>
      <w:marTop w:val="0"/>
      <w:marBottom w:val="0"/>
      <w:divBdr>
        <w:top w:val="none" w:sz="0" w:space="0" w:color="auto"/>
        <w:left w:val="none" w:sz="0" w:space="0" w:color="auto"/>
        <w:bottom w:val="none" w:sz="0" w:space="0" w:color="auto"/>
        <w:right w:val="none" w:sz="0" w:space="0" w:color="auto"/>
      </w:divBdr>
    </w:div>
    <w:div w:id="1305545560">
      <w:bodyDiv w:val="1"/>
      <w:marLeft w:val="0"/>
      <w:marRight w:val="0"/>
      <w:marTop w:val="0"/>
      <w:marBottom w:val="0"/>
      <w:divBdr>
        <w:top w:val="none" w:sz="0" w:space="0" w:color="auto"/>
        <w:left w:val="none" w:sz="0" w:space="0" w:color="auto"/>
        <w:bottom w:val="none" w:sz="0" w:space="0" w:color="auto"/>
        <w:right w:val="none" w:sz="0" w:space="0" w:color="auto"/>
      </w:divBdr>
    </w:div>
    <w:div w:id="1305888700">
      <w:bodyDiv w:val="1"/>
      <w:marLeft w:val="0"/>
      <w:marRight w:val="0"/>
      <w:marTop w:val="0"/>
      <w:marBottom w:val="0"/>
      <w:divBdr>
        <w:top w:val="none" w:sz="0" w:space="0" w:color="auto"/>
        <w:left w:val="none" w:sz="0" w:space="0" w:color="auto"/>
        <w:bottom w:val="none" w:sz="0" w:space="0" w:color="auto"/>
        <w:right w:val="none" w:sz="0" w:space="0" w:color="auto"/>
      </w:divBdr>
    </w:div>
    <w:div w:id="1305966439">
      <w:bodyDiv w:val="1"/>
      <w:marLeft w:val="0"/>
      <w:marRight w:val="0"/>
      <w:marTop w:val="0"/>
      <w:marBottom w:val="0"/>
      <w:divBdr>
        <w:top w:val="none" w:sz="0" w:space="0" w:color="auto"/>
        <w:left w:val="none" w:sz="0" w:space="0" w:color="auto"/>
        <w:bottom w:val="none" w:sz="0" w:space="0" w:color="auto"/>
        <w:right w:val="none" w:sz="0" w:space="0" w:color="auto"/>
      </w:divBdr>
    </w:div>
    <w:div w:id="1306206344">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9670">
      <w:bodyDiv w:val="1"/>
      <w:marLeft w:val="0"/>
      <w:marRight w:val="0"/>
      <w:marTop w:val="0"/>
      <w:marBottom w:val="0"/>
      <w:divBdr>
        <w:top w:val="none" w:sz="0" w:space="0" w:color="auto"/>
        <w:left w:val="none" w:sz="0" w:space="0" w:color="auto"/>
        <w:bottom w:val="none" w:sz="0" w:space="0" w:color="auto"/>
        <w:right w:val="none" w:sz="0" w:space="0" w:color="auto"/>
      </w:divBdr>
    </w:div>
    <w:div w:id="1307012170">
      <w:bodyDiv w:val="1"/>
      <w:marLeft w:val="0"/>
      <w:marRight w:val="0"/>
      <w:marTop w:val="0"/>
      <w:marBottom w:val="0"/>
      <w:divBdr>
        <w:top w:val="none" w:sz="0" w:space="0" w:color="auto"/>
        <w:left w:val="none" w:sz="0" w:space="0" w:color="auto"/>
        <w:bottom w:val="none" w:sz="0" w:space="0" w:color="auto"/>
        <w:right w:val="none" w:sz="0" w:space="0" w:color="auto"/>
      </w:divBdr>
    </w:div>
    <w:div w:id="1307079256">
      <w:bodyDiv w:val="1"/>
      <w:marLeft w:val="0"/>
      <w:marRight w:val="0"/>
      <w:marTop w:val="0"/>
      <w:marBottom w:val="0"/>
      <w:divBdr>
        <w:top w:val="none" w:sz="0" w:space="0" w:color="auto"/>
        <w:left w:val="none" w:sz="0" w:space="0" w:color="auto"/>
        <w:bottom w:val="none" w:sz="0" w:space="0" w:color="auto"/>
        <w:right w:val="none" w:sz="0" w:space="0" w:color="auto"/>
      </w:divBdr>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274858">
      <w:bodyDiv w:val="1"/>
      <w:marLeft w:val="0"/>
      <w:marRight w:val="0"/>
      <w:marTop w:val="0"/>
      <w:marBottom w:val="0"/>
      <w:divBdr>
        <w:top w:val="none" w:sz="0" w:space="0" w:color="auto"/>
        <w:left w:val="none" w:sz="0" w:space="0" w:color="auto"/>
        <w:bottom w:val="none" w:sz="0" w:space="0" w:color="auto"/>
        <w:right w:val="none" w:sz="0" w:space="0" w:color="auto"/>
      </w:divBdr>
    </w:div>
    <w:div w:id="1307395680">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779901">
      <w:bodyDiv w:val="1"/>
      <w:marLeft w:val="0"/>
      <w:marRight w:val="0"/>
      <w:marTop w:val="0"/>
      <w:marBottom w:val="0"/>
      <w:divBdr>
        <w:top w:val="none" w:sz="0" w:space="0" w:color="auto"/>
        <w:left w:val="none" w:sz="0" w:space="0" w:color="auto"/>
        <w:bottom w:val="none" w:sz="0" w:space="0" w:color="auto"/>
        <w:right w:val="none" w:sz="0" w:space="0" w:color="auto"/>
      </w:divBdr>
    </w:div>
    <w:div w:id="1308121384">
      <w:bodyDiv w:val="1"/>
      <w:marLeft w:val="0"/>
      <w:marRight w:val="0"/>
      <w:marTop w:val="0"/>
      <w:marBottom w:val="0"/>
      <w:divBdr>
        <w:top w:val="none" w:sz="0" w:space="0" w:color="auto"/>
        <w:left w:val="none" w:sz="0" w:space="0" w:color="auto"/>
        <w:bottom w:val="none" w:sz="0" w:space="0" w:color="auto"/>
        <w:right w:val="none" w:sz="0" w:space="0" w:color="auto"/>
      </w:divBdr>
    </w:div>
    <w:div w:id="1308512914">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8779629">
      <w:bodyDiv w:val="1"/>
      <w:marLeft w:val="0"/>
      <w:marRight w:val="0"/>
      <w:marTop w:val="0"/>
      <w:marBottom w:val="0"/>
      <w:divBdr>
        <w:top w:val="none" w:sz="0" w:space="0" w:color="auto"/>
        <w:left w:val="none" w:sz="0" w:space="0" w:color="auto"/>
        <w:bottom w:val="none" w:sz="0" w:space="0" w:color="auto"/>
        <w:right w:val="none" w:sz="0" w:space="0" w:color="auto"/>
      </w:divBdr>
    </w:div>
    <w:div w:id="1308894528">
      <w:bodyDiv w:val="1"/>
      <w:marLeft w:val="0"/>
      <w:marRight w:val="0"/>
      <w:marTop w:val="0"/>
      <w:marBottom w:val="0"/>
      <w:divBdr>
        <w:top w:val="none" w:sz="0" w:space="0" w:color="auto"/>
        <w:left w:val="none" w:sz="0" w:space="0" w:color="auto"/>
        <w:bottom w:val="none" w:sz="0" w:space="0" w:color="auto"/>
        <w:right w:val="none" w:sz="0" w:space="0" w:color="auto"/>
      </w:divBdr>
    </w:div>
    <w:div w:id="1309048367">
      <w:bodyDiv w:val="1"/>
      <w:marLeft w:val="0"/>
      <w:marRight w:val="0"/>
      <w:marTop w:val="0"/>
      <w:marBottom w:val="0"/>
      <w:divBdr>
        <w:top w:val="none" w:sz="0" w:space="0" w:color="auto"/>
        <w:left w:val="none" w:sz="0" w:space="0" w:color="auto"/>
        <w:bottom w:val="none" w:sz="0" w:space="0" w:color="auto"/>
        <w:right w:val="none" w:sz="0" w:space="0" w:color="auto"/>
      </w:divBdr>
    </w:div>
    <w:div w:id="1309090988">
      <w:bodyDiv w:val="1"/>
      <w:marLeft w:val="0"/>
      <w:marRight w:val="0"/>
      <w:marTop w:val="0"/>
      <w:marBottom w:val="0"/>
      <w:divBdr>
        <w:top w:val="none" w:sz="0" w:space="0" w:color="auto"/>
        <w:left w:val="none" w:sz="0" w:space="0" w:color="auto"/>
        <w:bottom w:val="none" w:sz="0" w:space="0" w:color="auto"/>
        <w:right w:val="none" w:sz="0" w:space="0" w:color="auto"/>
      </w:divBdr>
    </w:div>
    <w:div w:id="1309093521">
      <w:bodyDiv w:val="1"/>
      <w:marLeft w:val="0"/>
      <w:marRight w:val="0"/>
      <w:marTop w:val="0"/>
      <w:marBottom w:val="0"/>
      <w:divBdr>
        <w:top w:val="none" w:sz="0" w:space="0" w:color="auto"/>
        <w:left w:val="none" w:sz="0" w:space="0" w:color="auto"/>
        <w:bottom w:val="none" w:sz="0" w:space="0" w:color="auto"/>
        <w:right w:val="none" w:sz="0" w:space="0" w:color="auto"/>
      </w:divBdr>
    </w:div>
    <w:div w:id="1309171757">
      <w:bodyDiv w:val="1"/>
      <w:marLeft w:val="0"/>
      <w:marRight w:val="0"/>
      <w:marTop w:val="0"/>
      <w:marBottom w:val="0"/>
      <w:divBdr>
        <w:top w:val="none" w:sz="0" w:space="0" w:color="auto"/>
        <w:left w:val="none" w:sz="0" w:space="0" w:color="auto"/>
        <w:bottom w:val="none" w:sz="0" w:space="0" w:color="auto"/>
        <w:right w:val="none" w:sz="0" w:space="0" w:color="auto"/>
      </w:divBdr>
    </w:div>
    <w:div w:id="1309556609">
      <w:bodyDiv w:val="1"/>
      <w:marLeft w:val="0"/>
      <w:marRight w:val="0"/>
      <w:marTop w:val="0"/>
      <w:marBottom w:val="0"/>
      <w:divBdr>
        <w:top w:val="none" w:sz="0" w:space="0" w:color="auto"/>
        <w:left w:val="none" w:sz="0" w:space="0" w:color="auto"/>
        <w:bottom w:val="none" w:sz="0" w:space="0" w:color="auto"/>
        <w:right w:val="none" w:sz="0" w:space="0" w:color="auto"/>
      </w:divBdr>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254">
      <w:bodyDiv w:val="1"/>
      <w:marLeft w:val="0"/>
      <w:marRight w:val="0"/>
      <w:marTop w:val="0"/>
      <w:marBottom w:val="0"/>
      <w:divBdr>
        <w:top w:val="none" w:sz="0" w:space="0" w:color="auto"/>
        <w:left w:val="none" w:sz="0" w:space="0" w:color="auto"/>
        <w:bottom w:val="none" w:sz="0" w:space="0" w:color="auto"/>
        <w:right w:val="none" w:sz="0" w:space="0" w:color="auto"/>
      </w:divBdr>
    </w:div>
    <w:div w:id="1309818584">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10137668">
      <w:bodyDiv w:val="1"/>
      <w:marLeft w:val="0"/>
      <w:marRight w:val="0"/>
      <w:marTop w:val="0"/>
      <w:marBottom w:val="0"/>
      <w:divBdr>
        <w:top w:val="none" w:sz="0" w:space="0" w:color="auto"/>
        <w:left w:val="none" w:sz="0" w:space="0" w:color="auto"/>
        <w:bottom w:val="none" w:sz="0" w:space="0" w:color="auto"/>
        <w:right w:val="none" w:sz="0" w:space="0" w:color="auto"/>
      </w:divBdr>
    </w:div>
    <w:div w:id="1310205213">
      <w:bodyDiv w:val="1"/>
      <w:marLeft w:val="0"/>
      <w:marRight w:val="0"/>
      <w:marTop w:val="0"/>
      <w:marBottom w:val="0"/>
      <w:divBdr>
        <w:top w:val="none" w:sz="0" w:space="0" w:color="auto"/>
        <w:left w:val="none" w:sz="0" w:space="0" w:color="auto"/>
        <w:bottom w:val="none" w:sz="0" w:space="0" w:color="auto"/>
        <w:right w:val="none" w:sz="0" w:space="0" w:color="auto"/>
      </w:divBdr>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405082">
      <w:bodyDiv w:val="1"/>
      <w:marLeft w:val="0"/>
      <w:marRight w:val="0"/>
      <w:marTop w:val="0"/>
      <w:marBottom w:val="0"/>
      <w:divBdr>
        <w:top w:val="none" w:sz="0" w:space="0" w:color="auto"/>
        <w:left w:val="none" w:sz="0" w:space="0" w:color="auto"/>
        <w:bottom w:val="none" w:sz="0" w:space="0" w:color="auto"/>
        <w:right w:val="none" w:sz="0" w:space="0" w:color="auto"/>
      </w:divBdr>
    </w:div>
    <w:div w:id="1310746567">
      <w:bodyDiv w:val="1"/>
      <w:marLeft w:val="0"/>
      <w:marRight w:val="0"/>
      <w:marTop w:val="0"/>
      <w:marBottom w:val="0"/>
      <w:divBdr>
        <w:top w:val="none" w:sz="0" w:space="0" w:color="auto"/>
        <w:left w:val="none" w:sz="0" w:space="0" w:color="auto"/>
        <w:bottom w:val="none" w:sz="0" w:space="0" w:color="auto"/>
        <w:right w:val="none" w:sz="0" w:space="0" w:color="auto"/>
      </w:divBdr>
    </w:div>
    <w:div w:id="1310939978">
      <w:bodyDiv w:val="1"/>
      <w:marLeft w:val="0"/>
      <w:marRight w:val="0"/>
      <w:marTop w:val="0"/>
      <w:marBottom w:val="0"/>
      <w:divBdr>
        <w:top w:val="none" w:sz="0" w:space="0" w:color="auto"/>
        <w:left w:val="none" w:sz="0" w:space="0" w:color="auto"/>
        <w:bottom w:val="none" w:sz="0" w:space="0" w:color="auto"/>
        <w:right w:val="none" w:sz="0" w:space="0" w:color="auto"/>
      </w:divBdr>
    </w:div>
    <w:div w:id="1311128574">
      <w:bodyDiv w:val="1"/>
      <w:marLeft w:val="0"/>
      <w:marRight w:val="0"/>
      <w:marTop w:val="0"/>
      <w:marBottom w:val="0"/>
      <w:divBdr>
        <w:top w:val="none" w:sz="0" w:space="0" w:color="auto"/>
        <w:left w:val="none" w:sz="0" w:space="0" w:color="auto"/>
        <w:bottom w:val="none" w:sz="0" w:space="0" w:color="auto"/>
        <w:right w:val="none" w:sz="0" w:space="0" w:color="auto"/>
      </w:divBdr>
    </w:div>
    <w:div w:id="1311208677">
      <w:bodyDiv w:val="1"/>
      <w:marLeft w:val="0"/>
      <w:marRight w:val="0"/>
      <w:marTop w:val="0"/>
      <w:marBottom w:val="0"/>
      <w:divBdr>
        <w:top w:val="none" w:sz="0" w:space="0" w:color="auto"/>
        <w:left w:val="none" w:sz="0" w:space="0" w:color="auto"/>
        <w:bottom w:val="none" w:sz="0" w:space="0" w:color="auto"/>
        <w:right w:val="none" w:sz="0" w:space="0" w:color="auto"/>
      </w:divBdr>
    </w:div>
    <w:div w:id="1311400162">
      <w:bodyDiv w:val="1"/>
      <w:marLeft w:val="0"/>
      <w:marRight w:val="0"/>
      <w:marTop w:val="0"/>
      <w:marBottom w:val="0"/>
      <w:divBdr>
        <w:top w:val="none" w:sz="0" w:space="0" w:color="auto"/>
        <w:left w:val="none" w:sz="0" w:space="0" w:color="auto"/>
        <w:bottom w:val="none" w:sz="0" w:space="0" w:color="auto"/>
        <w:right w:val="none" w:sz="0" w:space="0" w:color="auto"/>
      </w:divBdr>
    </w:div>
    <w:div w:id="1311524147">
      <w:bodyDiv w:val="1"/>
      <w:marLeft w:val="0"/>
      <w:marRight w:val="0"/>
      <w:marTop w:val="0"/>
      <w:marBottom w:val="0"/>
      <w:divBdr>
        <w:top w:val="none" w:sz="0" w:space="0" w:color="auto"/>
        <w:left w:val="none" w:sz="0" w:space="0" w:color="auto"/>
        <w:bottom w:val="none" w:sz="0" w:space="0" w:color="auto"/>
        <w:right w:val="none" w:sz="0" w:space="0" w:color="auto"/>
      </w:divBdr>
    </w:div>
    <w:div w:id="1311639151">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1711554">
      <w:bodyDiv w:val="1"/>
      <w:marLeft w:val="0"/>
      <w:marRight w:val="0"/>
      <w:marTop w:val="0"/>
      <w:marBottom w:val="0"/>
      <w:divBdr>
        <w:top w:val="none" w:sz="0" w:space="0" w:color="auto"/>
        <w:left w:val="none" w:sz="0" w:space="0" w:color="auto"/>
        <w:bottom w:val="none" w:sz="0" w:space="0" w:color="auto"/>
        <w:right w:val="none" w:sz="0" w:space="0" w:color="auto"/>
      </w:divBdr>
    </w:div>
    <w:div w:id="1311783503">
      <w:bodyDiv w:val="1"/>
      <w:marLeft w:val="0"/>
      <w:marRight w:val="0"/>
      <w:marTop w:val="0"/>
      <w:marBottom w:val="0"/>
      <w:divBdr>
        <w:top w:val="none" w:sz="0" w:space="0" w:color="auto"/>
        <w:left w:val="none" w:sz="0" w:space="0" w:color="auto"/>
        <w:bottom w:val="none" w:sz="0" w:space="0" w:color="auto"/>
        <w:right w:val="none" w:sz="0" w:space="0" w:color="auto"/>
      </w:divBdr>
    </w:div>
    <w:div w:id="1311784372">
      <w:bodyDiv w:val="1"/>
      <w:marLeft w:val="0"/>
      <w:marRight w:val="0"/>
      <w:marTop w:val="0"/>
      <w:marBottom w:val="0"/>
      <w:divBdr>
        <w:top w:val="none" w:sz="0" w:space="0" w:color="auto"/>
        <w:left w:val="none" w:sz="0" w:space="0" w:color="auto"/>
        <w:bottom w:val="none" w:sz="0" w:space="0" w:color="auto"/>
        <w:right w:val="none" w:sz="0" w:space="0" w:color="auto"/>
      </w:divBdr>
    </w:div>
    <w:div w:id="1311785992">
      <w:bodyDiv w:val="1"/>
      <w:marLeft w:val="0"/>
      <w:marRight w:val="0"/>
      <w:marTop w:val="0"/>
      <w:marBottom w:val="0"/>
      <w:divBdr>
        <w:top w:val="none" w:sz="0" w:space="0" w:color="auto"/>
        <w:left w:val="none" w:sz="0" w:space="0" w:color="auto"/>
        <w:bottom w:val="none" w:sz="0" w:space="0" w:color="auto"/>
        <w:right w:val="none" w:sz="0" w:space="0" w:color="auto"/>
      </w:divBdr>
    </w:div>
    <w:div w:id="1312178707">
      <w:bodyDiv w:val="1"/>
      <w:marLeft w:val="0"/>
      <w:marRight w:val="0"/>
      <w:marTop w:val="0"/>
      <w:marBottom w:val="0"/>
      <w:divBdr>
        <w:top w:val="none" w:sz="0" w:space="0" w:color="auto"/>
        <w:left w:val="none" w:sz="0" w:space="0" w:color="auto"/>
        <w:bottom w:val="none" w:sz="0" w:space="0" w:color="auto"/>
        <w:right w:val="none" w:sz="0" w:space="0" w:color="auto"/>
      </w:divBdr>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2371387">
      <w:bodyDiv w:val="1"/>
      <w:marLeft w:val="0"/>
      <w:marRight w:val="0"/>
      <w:marTop w:val="0"/>
      <w:marBottom w:val="0"/>
      <w:divBdr>
        <w:top w:val="none" w:sz="0" w:space="0" w:color="auto"/>
        <w:left w:val="none" w:sz="0" w:space="0" w:color="auto"/>
        <w:bottom w:val="none" w:sz="0" w:space="0" w:color="auto"/>
        <w:right w:val="none" w:sz="0" w:space="0" w:color="auto"/>
      </w:divBdr>
    </w:div>
    <w:div w:id="1312558453">
      <w:bodyDiv w:val="1"/>
      <w:marLeft w:val="0"/>
      <w:marRight w:val="0"/>
      <w:marTop w:val="0"/>
      <w:marBottom w:val="0"/>
      <w:divBdr>
        <w:top w:val="none" w:sz="0" w:space="0" w:color="auto"/>
        <w:left w:val="none" w:sz="0" w:space="0" w:color="auto"/>
        <w:bottom w:val="none" w:sz="0" w:space="0" w:color="auto"/>
        <w:right w:val="none" w:sz="0" w:space="0" w:color="auto"/>
      </w:divBdr>
    </w:div>
    <w:div w:id="1312756475">
      <w:bodyDiv w:val="1"/>
      <w:marLeft w:val="0"/>
      <w:marRight w:val="0"/>
      <w:marTop w:val="0"/>
      <w:marBottom w:val="0"/>
      <w:divBdr>
        <w:top w:val="none" w:sz="0" w:space="0" w:color="auto"/>
        <w:left w:val="none" w:sz="0" w:space="0" w:color="auto"/>
        <w:bottom w:val="none" w:sz="0" w:space="0" w:color="auto"/>
        <w:right w:val="none" w:sz="0" w:space="0" w:color="auto"/>
      </w:divBdr>
    </w:div>
    <w:div w:id="1312907125">
      <w:bodyDiv w:val="1"/>
      <w:marLeft w:val="0"/>
      <w:marRight w:val="0"/>
      <w:marTop w:val="0"/>
      <w:marBottom w:val="0"/>
      <w:divBdr>
        <w:top w:val="none" w:sz="0" w:space="0" w:color="auto"/>
        <w:left w:val="none" w:sz="0" w:space="0" w:color="auto"/>
        <w:bottom w:val="none" w:sz="0" w:space="0" w:color="auto"/>
        <w:right w:val="none" w:sz="0" w:space="0" w:color="auto"/>
      </w:divBdr>
    </w:div>
    <w:div w:id="1313097168">
      <w:bodyDiv w:val="1"/>
      <w:marLeft w:val="0"/>
      <w:marRight w:val="0"/>
      <w:marTop w:val="0"/>
      <w:marBottom w:val="0"/>
      <w:divBdr>
        <w:top w:val="none" w:sz="0" w:space="0" w:color="auto"/>
        <w:left w:val="none" w:sz="0" w:space="0" w:color="auto"/>
        <w:bottom w:val="none" w:sz="0" w:space="0" w:color="auto"/>
        <w:right w:val="none" w:sz="0" w:space="0" w:color="auto"/>
      </w:divBdr>
    </w:div>
    <w:div w:id="1313098284">
      <w:bodyDiv w:val="1"/>
      <w:marLeft w:val="0"/>
      <w:marRight w:val="0"/>
      <w:marTop w:val="0"/>
      <w:marBottom w:val="0"/>
      <w:divBdr>
        <w:top w:val="none" w:sz="0" w:space="0" w:color="auto"/>
        <w:left w:val="none" w:sz="0" w:space="0" w:color="auto"/>
        <w:bottom w:val="none" w:sz="0" w:space="0" w:color="auto"/>
        <w:right w:val="none" w:sz="0" w:space="0" w:color="auto"/>
      </w:divBdr>
    </w:div>
    <w:div w:id="1313176540">
      <w:bodyDiv w:val="1"/>
      <w:marLeft w:val="0"/>
      <w:marRight w:val="0"/>
      <w:marTop w:val="0"/>
      <w:marBottom w:val="0"/>
      <w:divBdr>
        <w:top w:val="none" w:sz="0" w:space="0" w:color="auto"/>
        <w:left w:val="none" w:sz="0" w:space="0" w:color="auto"/>
        <w:bottom w:val="none" w:sz="0" w:space="0" w:color="auto"/>
        <w:right w:val="none" w:sz="0" w:space="0" w:color="auto"/>
      </w:divBdr>
    </w:div>
    <w:div w:id="1313211924">
      <w:bodyDiv w:val="1"/>
      <w:marLeft w:val="0"/>
      <w:marRight w:val="0"/>
      <w:marTop w:val="0"/>
      <w:marBottom w:val="0"/>
      <w:divBdr>
        <w:top w:val="none" w:sz="0" w:space="0" w:color="auto"/>
        <w:left w:val="none" w:sz="0" w:space="0" w:color="auto"/>
        <w:bottom w:val="none" w:sz="0" w:space="0" w:color="auto"/>
        <w:right w:val="none" w:sz="0" w:space="0" w:color="auto"/>
      </w:divBdr>
    </w:div>
    <w:div w:id="1313291273">
      <w:bodyDiv w:val="1"/>
      <w:marLeft w:val="0"/>
      <w:marRight w:val="0"/>
      <w:marTop w:val="0"/>
      <w:marBottom w:val="0"/>
      <w:divBdr>
        <w:top w:val="none" w:sz="0" w:space="0" w:color="auto"/>
        <w:left w:val="none" w:sz="0" w:space="0" w:color="auto"/>
        <w:bottom w:val="none" w:sz="0" w:space="0" w:color="auto"/>
        <w:right w:val="none" w:sz="0" w:space="0" w:color="auto"/>
      </w:divBdr>
    </w:div>
    <w:div w:id="1313372214">
      <w:bodyDiv w:val="1"/>
      <w:marLeft w:val="0"/>
      <w:marRight w:val="0"/>
      <w:marTop w:val="0"/>
      <w:marBottom w:val="0"/>
      <w:divBdr>
        <w:top w:val="none" w:sz="0" w:space="0" w:color="auto"/>
        <w:left w:val="none" w:sz="0" w:space="0" w:color="auto"/>
        <w:bottom w:val="none" w:sz="0" w:space="0" w:color="auto"/>
        <w:right w:val="none" w:sz="0" w:space="0" w:color="auto"/>
      </w:divBdr>
    </w:div>
    <w:div w:id="1313606439">
      <w:bodyDiv w:val="1"/>
      <w:marLeft w:val="0"/>
      <w:marRight w:val="0"/>
      <w:marTop w:val="0"/>
      <w:marBottom w:val="0"/>
      <w:divBdr>
        <w:top w:val="none" w:sz="0" w:space="0" w:color="auto"/>
        <w:left w:val="none" w:sz="0" w:space="0" w:color="auto"/>
        <w:bottom w:val="none" w:sz="0" w:space="0" w:color="auto"/>
        <w:right w:val="none" w:sz="0" w:space="0" w:color="auto"/>
      </w:divBdr>
    </w:div>
    <w:div w:id="1313634481">
      <w:bodyDiv w:val="1"/>
      <w:marLeft w:val="0"/>
      <w:marRight w:val="0"/>
      <w:marTop w:val="0"/>
      <w:marBottom w:val="0"/>
      <w:divBdr>
        <w:top w:val="none" w:sz="0" w:space="0" w:color="auto"/>
        <w:left w:val="none" w:sz="0" w:space="0" w:color="auto"/>
        <w:bottom w:val="none" w:sz="0" w:space="0" w:color="auto"/>
        <w:right w:val="none" w:sz="0" w:space="0" w:color="auto"/>
      </w:divBdr>
    </w:div>
    <w:div w:id="1313948603">
      <w:bodyDiv w:val="1"/>
      <w:marLeft w:val="0"/>
      <w:marRight w:val="0"/>
      <w:marTop w:val="0"/>
      <w:marBottom w:val="0"/>
      <w:divBdr>
        <w:top w:val="none" w:sz="0" w:space="0" w:color="auto"/>
        <w:left w:val="none" w:sz="0" w:space="0" w:color="auto"/>
        <w:bottom w:val="none" w:sz="0" w:space="0" w:color="auto"/>
        <w:right w:val="none" w:sz="0" w:space="0" w:color="auto"/>
      </w:divBdr>
    </w:div>
    <w:div w:id="1314064824">
      <w:bodyDiv w:val="1"/>
      <w:marLeft w:val="0"/>
      <w:marRight w:val="0"/>
      <w:marTop w:val="0"/>
      <w:marBottom w:val="0"/>
      <w:divBdr>
        <w:top w:val="none" w:sz="0" w:space="0" w:color="auto"/>
        <w:left w:val="none" w:sz="0" w:space="0" w:color="auto"/>
        <w:bottom w:val="none" w:sz="0" w:space="0" w:color="auto"/>
        <w:right w:val="none" w:sz="0" w:space="0" w:color="auto"/>
      </w:divBdr>
    </w:div>
    <w:div w:id="131413929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14719604">
      <w:bodyDiv w:val="1"/>
      <w:marLeft w:val="0"/>
      <w:marRight w:val="0"/>
      <w:marTop w:val="0"/>
      <w:marBottom w:val="0"/>
      <w:divBdr>
        <w:top w:val="none" w:sz="0" w:space="0" w:color="auto"/>
        <w:left w:val="none" w:sz="0" w:space="0" w:color="auto"/>
        <w:bottom w:val="none" w:sz="0" w:space="0" w:color="auto"/>
        <w:right w:val="none" w:sz="0" w:space="0" w:color="auto"/>
      </w:divBdr>
    </w:div>
    <w:div w:id="1314793122">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4867176">
      <w:bodyDiv w:val="1"/>
      <w:marLeft w:val="0"/>
      <w:marRight w:val="0"/>
      <w:marTop w:val="0"/>
      <w:marBottom w:val="0"/>
      <w:divBdr>
        <w:top w:val="none" w:sz="0" w:space="0" w:color="auto"/>
        <w:left w:val="none" w:sz="0" w:space="0" w:color="auto"/>
        <w:bottom w:val="none" w:sz="0" w:space="0" w:color="auto"/>
        <w:right w:val="none" w:sz="0" w:space="0" w:color="auto"/>
      </w:divBdr>
    </w:div>
    <w:div w:id="1314943470">
      <w:bodyDiv w:val="1"/>
      <w:marLeft w:val="0"/>
      <w:marRight w:val="0"/>
      <w:marTop w:val="0"/>
      <w:marBottom w:val="0"/>
      <w:divBdr>
        <w:top w:val="none" w:sz="0" w:space="0" w:color="auto"/>
        <w:left w:val="none" w:sz="0" w:space="0" w:color="auto"/>
        <w:bottom w:val="none" w:sz="0" w:space="0" w:color="auto"/>
        <w:right w:val="none" w:sz="0" w:space="0" w:color="auto"/>
      </w:divBdr>
    </w:div>
    <w:div w:id="1315063987">
      <w:bodyDiv w:val="1"/>
      <w:marLeft w:val="0"/>
      <w:marRight w:val="0"/>
      <w:marTop w:val="0"/>
      <w:marBottom w:val="0"/>
      <w:divBdr>
        <w:top w:val="none" w:sz="0" w:space="0" w:color="auto"/>
        <w:left w:val="none" w:sz="0" w:space="0" w:color="auto"/>
        <w:bottom w:val="none" w:sz="0" w:space="0" w:color="auto"/>
        <w:right w:val="none" w:sz="0" w:space="0" w:color="auto"/>
      </w:divBdr>
    </w:div>
    <w:div w:id="1315523378">
      <w:bodyDiv w:val="1"/>
      <w:marLeft w:val="0"/>
      <w:marRight w:val="0"/>
      <w:marTop w:val="0"/>
      <w:marBottom w:val="0"/>
      <w:divBdr>
        <w:top w:val="none" w:sz="0" w:space="0" w:color="auto"/>
        <w:left w:val="none" w:sz="0" w:space="0" w:color="auto"/>
        <w:bottom w:val="none" w:sz="0" w:space="0" w:color="auto"/>
        <w:right w:val="none" w:sz="0" w:space="0" w:color="auto"/>
      </w:divBdr>
    </w:div>
    <w:div w:id="1315790381">
      <w:bodyDiv w:val="1"/>
      <w:marLeft w:val="0"/>
      <w:marRight w:val="0"/>
      <w:marTop w:val="0"/>
      <w:marBottom w:val="0"/>
      <w:divBdr>
        <w:top w:val="none" w:sz="0" w:space="0" w:color="auto"/>
        <w:left w:val="none" w:sz="0" w:space="0" w:color="auto"/>
        <w:bottom w:val="none" w:sz="0" w:space="0" w:color="auto"/>
        <w:right w:val="none" w:sz="0" w:space="0" w:color="auto"/>
      </w:divBdr>
    </w:div>
    <w:div w:id="1316033471">
      <w:bodyDiv w:val="1"/>
      <w:marLeft w:val="0"/>
      <w:marRight w:val="0"/>
      <w:marTop w:val="0"/>
      <w:marBottom w:val="0"/>
      <w:divBdr>
        <w:top w:val="none" w:sz="0" w:space="0" w:color="auto"/>
        <w:left w:val="none" w:sz="0" w:space="0" w:color="auto"/>
        <w:bottom w:val="none" w:sz="0" w:space="0" w:color="auto"/>
        <w:right w:val="none" w:sz="0" w:space="0" w:color="auto"/>
      </w:divBdr>
    </w:div>
    <w:div w:id="1316033511">
      <w:bodyDiv w:val="1"/>
      <w:marLeft w:val="0"/>
      <w:marRight w:val="0"/>
      <w:marTop w:val="0"/>
      <w:marBottom w:val="0"/>
      <w:divBdr>
        <w:top w:val="none" w:sz="0" w:space="0" w:color="auto"/>
        <w:left w:val="none" w:sz="0" w:space="0" w:color="auto"/>
        <w:bottom w:val="none" w:sz="0" w:space="0" w:color="auto"/>
        <w:right w:val="none" w:sz="0" w:space="0" w:color="auto"/>
      </w:divBdr>
    </w:div>
    <w:div w:id="1316252373">
      <w:bodyDiv w:val="1"/>
      <w:marLeft w:val="0"/>
      <w:marRight w:val="0"/>
      <w:marTop w:val="0"/>
      <w:marBottom w:val="0"/>
      <w:divBdr>
        <w:top w:val="none" w:sz="0" w:space="0" w:color="auto"/>
        <w:left w:val="none" w:sz="0" w:space="0" w:color="auto"/>
        <w:bottom w:val="none" w:sz="0" w:space="0" w:color="auto"/>
        <w:right w:val="none" w:sz="0" w:space="0" w:color="auto"/>
      </w:divBdr>
    </w:div>
    <w:div w:id="1316447593">
      <w:bodyDiv w:val="1"/>
      <w:marLeft w:val="0"/>
      <w:marRight w:val="0"/>
      <w:marTop w:val="0"/>
      <w:marBottom w:val="0"/>
      <w:divBdr>
        <w:top w:val="none" w:sz="0" w:space="0" w:color="auto"/>
        <w:left w:val="none" w:sz="0" w:space="0" w:color="auto"/>
        <w:bottom w:val="none" w:sz="0" w:space="0" w:color="auto"/>
        <w:right w:val="none" w:sz="0" w:space="0" w:color="auto"/>
      </w:divBdr>
    </w:div>
    <w:div w:id="1316489670">
      <w:bodyDiv w:val="1"/>
      <w:marLeft w:val="0"/>
      <w:marRight w:val="0"/>
      <w:marTop w:val="0"/>
      <w:marBottom w:val="0"/>
      <w:divBdr>
        <w:top w:val="none" w:sz="0" w:space="0" w:color="auto"/>
        <w:left w:val="none" w:sz="0" w:space="0" w:color="auto"/>
        <w:bottom w:val="none" w:sz="0" w:space="0" w:color="auto"/>
        <w:right w:val="none" w:sz="0" w:space="0" w:color="auto"/>
      </w:divBdr>
    </w:div>
    <w:div w:id="1316690141">
      <w:bodyDiv w:val="1"/>
      <w:marLeft w:val="0"/>
      <w:marRight w:val="0"/>
      <w:marTop w:val="0"/>
      <w:marBottom w:val="0"/>
      <w:divBdr>
        <w:top w:val="none" w:sz="0" w:space="0" w:color="auto"/>
        <w:left w:val="none" w:sz="0" w:space="0" w:color="auto"/>
        <w:bottom w:val="none" w:sz="0" w:space="0" w:color="auto"/>
        <w:right w:val="none" w:sz="0" w:space="0" w:color="auto"/>
      </w:divBdr>
    </w:div>
    <w:div w:id="1316759976">
      <w:bodyDiv w:val="1"/>
      <w:marLeft w:val="0"/>
      <w:marRight w:val="0"/>
      <w:marTop w:val="0"/>
      <w:marBottom w:val="0"/>
      <w:divBdr>
        <w:top w:val="none" w:sz="0" w:space="0" w:color="auto"/>
        <w:left w:val="none" w:sz="0" w:space="0" w:color="auto"/>
        <w:bottom w:val="none" w:sz="0" w:space="0" w:color="auto"/>
        <w:right w:val="none" w:sz="0" w:space="0" w:color="auto"/>
      </w:divBdr>
    </w:div>
    <w:div w:id="1316833969">
      <w:bodyDiv w:val="1"/>
      <w:marLeft w:val="0"/>
      <w:marRight w:val="0"/>
      <w:marTop w:val="0"/>
      <w:marBottom w:val="0"/>
      <w:divBdr>
        <w:top w:val="none" w:sz="0" w:space="0" w:color="auto"/>
        <w:left w:val="none" w:sz="0" w:space="0" w:color="auto"/>
        <w:bottom w:val="none" w:sz="0" w:space="0" w:color="auto"/>
        <w:right w:val="none" w:sz="0" w:space="0" w:color="auto"/>
      </w:divBdr>
    </w:div>
    <w:div w:id="1317227287">
      <w:bodyDiv w:val="1"/>
      <w:marLeft w:val="0"/>
      <w:marRight w:val="0"/>
      <w:marTop w:val="0"/>
      <w:marBottom w:val="0"/>
      <w:divBdr>
        <w:top w:val="none" w:sz="0" w:space="0" w:color="auto"/>
        <w:left w:val="none" w:sz="0" w:space="0" w:color="auto"/>
        <w:bottom w:val="none" w:sz="0" w:space="0" w:color="auto"/>
        <w:right w:val="none" w:sz="0" w:space="0" w:color="auto"/>
      </w:divBdr>
    </w:div>
    <w:div w:id="1317227483">
      <w:bodyDiv w:val="1"/>
      <w:marLeft w:val="0"/>
      <w:marRight w:val="0"/>
      <w:marTop w:val="0"/>
      <w:marBottom w:val="0"/>
      <w:divBdr>
        <w:top w:val="none" w:sz="0" w:space="0" w:color="auto"/>
        <w:left w:val="none" w:sz="0" w:space="0" w:color="auto"/>
        <w:bottom w:val="none" w:sz="0" w:space="0" w:color="auto"/>
        <w:right w:val="none" w:sz="0" w:space="0" w:color="auto"/>
      </w:divBdr>
    </w:div>
    <w:div w:id="1317303664">
      <w:bodyDiv w:val="1"/>
      <w:marLeft w:val="0"/>
      <w:marRight w:val="0"/>
      <w:marTop w:val="0"/>
      <w:marBottom w:val="0"/>
      <w:divBdr>
        <w:top w:val="none" w:sz="0" w:space="0" w:color="auto"/>
        <w:left w:val="none" w:sz="0" w:space="0" w:color="auto"/>
        <w:bottom w:val="none" w:sz="0" w:space="0" w:color="auto"/>
        <w:right w:val="none" w:sz="0" w:space="0" w:color="auto"/>
      </w:divBdr>
    </w:div>
    <w:div w:id="1317563560">
      <w:bodyDiv w:val="1"/>
      <w:marLeft w:val="0"/>
      <w:marRight w:val="0"/>
      <w:marTop w:val="0"/>
      <w:marBottom w:val="0"/>
      <w:divBdr>
        <w:top w:val="none" w:sz="0" w:space="0" w:color="auto"/>
        <w:left w:val="none" w:sz="0" w:space="0" w:color="auto"/>
        <w:bottom w:val="none" w:sz="0" w:space="0" w:color="auto"/>
        <w:right w:val="none" w:sz="0" w:space="0" w:color="auto"/>
      </w:divBdr>
    </w:div>
    <w:div w:id="1317607439">
      <w:bodyDiv w:val="1"/>
      <w:marLeft w:val="0"/>
      <w:marRight w:val="0"/>
      <w:marTop w:val="0"/>
      <w:marBottom w:val="0"/>
      <w:divBdr>
        <w:top w:val="none" w:sz="0" w:space="0" w:color="auto"/>
        <w:left w:val="none" w:sz="0" w:space="0" w:color="auto"/>
        <w:bottom w:val="none" w:sz="0" w:space="0" w:color="auto"/>
        <w:right w:val="none" w:sz="0" w:space="0" w:color="auto"/>
      </w:divBdr>
    </w:div>
    <w:div w:id="1317881213">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97565">
      <w:bodyDiv w:val="1"/>
      <w:marLeft w:val="0"/>
      <w:marRight w:val="0"/>
      <w:marTop w:val="0"/>
      <w:marBottom w:val="0"/>
      <w:divBdr>
        <w:top w:val="none" w:sz="0" w:space="0" w:color="auto"/>
        <w:left w:val="none" w:sz="0" w:space="0" w:color="auto"/>
        <w:bottom w:val="none" w:sz="0" w:space="0" w:color="auto"/>
        <w:right w:val="none" w:sz="0" w:space="0" w:color="auto"/>
      </w:divBdr>
    </w:div>
    <w:div w:id="1318192033">
      <w:bodyDiv w:val="1"/>
      <w:marLeft w:val="0"/>
      <w:marRight w:val="0"/>
      <w:marTop w:val="0"/>
      <w:marBottom w:val="0"/>
      <w:divBdr>
        <w:top w:val="none" w:sz="0" w:space="0" w:color="auto"/>
        <w:left w:val="none" w:sz="0" w:space="0" w:color="auto"/>
        <w:bottom w:val="none" w:sz="0" w:space="0" w:color="auto"/>
        <w:right w:val="none" w:sz="0" w:space="0" w:color="auto"/>
      </w:divBdr>
    </w:div>
    <w:div w:id="1318219273">
      <w:bodyDiv w:val="1"/>
      <w:marLeft w:val="0"/>
      <w:marRight w:val="0"/>
      <w:marTop w:val="0"/>
      <w:marBottom w:val="0"/>
      <w:divBdr>
        <w:top w:val="none" w:sz="0" w:space="0" w:color="auto"/>
        <w:left w:val="none" w:sz="0" w:space="0" w:color="auto"/>
        <w:bottom w:val="none" w:sz="0" w:space="0" w:color="auto"/>
        <w:right w:val="none" w:sz="0" w:space="0" w:color="auto"/>
      </w:divBdr>
    </w:div>
    <w:div w:id="1318876766">
      <w:bodyDiv w:val="1"/>
      <w:marLeft w:val="0"/>
      <w:marRight w:val="0"/>
      <w:marTop w:val="0"/>
      <w:marBottom w:val="0"/>
      <w:divBdr>
        <w:top w:val="none" w:sz="0" w:space="0" w:color="auto"/>
        <w:left w:val="none" w:sz="0" w:space="0" w:color="auto"/>
        <w:bottom w:val="none" w:sz="0" w:space="0" w:color="auto"/>
        <w:right w:val="none" w:sz="0" w:space="0" w:color="auto"/>
      </w:divBdr>
    </w:div>
    <w:div w:id="1318917447">
      <w:bodyDiv w:val="1"/>
      <w:marLeft w:val="0"/>
      <w:marRight w:val="0"/>
      <w:marTop w:val="0"/>
      <w:marBottom w:val="0"/>
      <w:divBdr>
        <w:top w:val="none" w:sz="0" w:space="0" w:color="auto"/>
        <w:left w:val="none" w:sz="0" w:space="0" w:color="auto"/>
        <w:bottom w:val="none" w:sz="0" w:space="0" w:color="auto"/>
        <w:right w:val="none" w:sz="0" w:space="0" w:color="auto"/>
      </w:divBdr>
    </w:div>
    <w:div w:id="1319068827">
      <w:bodyDiv w:val="1"/>
      <w:marLeft w:val="0"/>
      <w:marRight w:val="0"/>
      <w:marTop w:val="0"/>
      <w:marBottom w:val="0"/>
      <w:divBdr>
        <w:top w:val="none" w:sz="0" w:space="0" w:color="auto"/>
        <w:left w:val="none" w:sz="0" w:space="0" w:color="auto"/>
        <w:bottom w:val="none" w:sz="0" w:space="0" w:color="auto"/>
        <w:right w:val="none" w:sz="0" w:space="0" w:color="auto"/>
      </w:divBdr>
    </w:div>
    <w:div w:id="1319192830">
      <w:bodyDiv w:val="1"/>
      <w:marLeft w:val="0"/>
      <w:marRight w:val="0"/>
      <w:marTop w:val="0"/>
      <w:marBottom w:val="0"/>
      <w:divBdr>
        <w:top w:val="none" w:sz="0" w:space="0" w:color="auto"/>
        <w:left w:val="none" w:sz="0" w:space="0" w:color="auto"/>
        <w:bottom w:val="none" w:sz="0" w:space="0" w:color="auto"/>
        <w:right w:val="none" w:sz="0" w:space="0" w:color="auto"/>
      </w:divBdr>
    </w:div>
    <w:div w:id="1319308598">
      <w:bodyDiv w:val="1"/>
      <w:marLeft w:val="0"/>
      <w:marRight w:val="0"/>
      <w:marTop w:val="0"/>
      <w:marBottom w:val="0"/>
      <w:divBdr>
        <w:top w:val="none" w:sz="0" w:space="0" w:color="auto"/>
        <w:left w:val="none" w:sz="0" w:space="0" w:color="auto"/>
        <w:bottom w:val="none" w:sz="0" w:space="0" w:color="auto"/>
        <w:right w:val="none" w:sz="0" w:space="0" w:color="auto"/>
      </w:divBdr>
    </w:div>
    <w:div w:id="1319309358">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6571">
      <w:bodyDiv w:val="1"/>
      <w:marLeft w:val="0"/>
      <w:marRight w:val="0"/>
      <w:marTop w:val="0"/>
      <w:marBottom w:val="0"/>
      <w:divBdr>
        <w:top w:val="none" w:sz="0" w:space="0" w:color="auto"/>
        <w:left w:val="none" w:sz="0" w:space="0" w:color="auto"/>
        <w:bottom w:val="none" w:sz="0" w:space="0" w:color="auto"/>
        <w:right w:val="none" w:sz="0" w:space="0" w:color="auto"/>
      </w:divBdr>
    </w:div>
    <w:div w:id="1319453754">
      <w:bodyDiv w:val="1"/>
      <w:marLeft w:val="0"/>
      <w:marRight w:val="0"/>
      <w:marTop w:val="0"/>
      <w:marBottom w:val="0"/>
      <w:divBdr>
        <w:top w:val="none" w:sz="0" w:space="0" w:color="auto"/>
        <w:left w:val="none" w:sz="0" w:space="0" w:color="auto"/>
        <w:bottom w:val="none" w:sz="0" w:space="0" w:color="auto"/>
        <w:right w:val="none" w:sz="0" w:space="0" w:color="auto"/>
      </w:divBdr>
    </w:div>
    <w:div w:id="1319580212">
      <w:bodyDiv w:val="1"/>
      <w:marLeft w:val="0"/>
      <w:marRight w:val="0"/>
      <w:marTop w:val="0"/>
      <w:marBottom w:val="0"/>
      <w:divBdr>
        <w:top w:val="none" w:sz="0" w:space="0" w:color="auto"/>
        <w:left w:val="none" w:sz="0" w:space="0" w:color="auto"/>
        <w:bottom w:val="none" w:sz="0" w:space="0" w:color="auto"/>
        <w:right w:val="none" w:sz="0" w:space="0" w:color="auto"/>
      </w:divBdr>
    </w:div>
    <w:div w:id="1319764583">
      <w:bodyDiv w:val="1"/>
      <w:marLeft w:val="0"/>
      <w:marRight w:val="0"/>
      <w:marTop w:val="0"/>
      <w:marBottom w:val="0"/>
      <w:divBdr>
        <w:top w:val="none" w:sz="0" w:space="0" w:color="auto"/>
        <w:left w:val="none" w:sz="0" w:space="0" w:color="auto"/>
        <w:bottom w:val="none" w:sz="0" w:space="0" w:color="auto"/>
        <w:right w:val="none" w:sz="0" w:space="0" w:color="auto"/>
      </w:divBdr>
    </w:div>
    <w:div w:id="1319920259">
      <w:bodyDiv w:val="1"/>
      <w:marLeft w:val="0"/>
      <w:marRight w:val="0"/>
      <w:marTop w:val="0"/>
      <w:marBottom w:val="0"/>
      <w:divBdr>
        <w:top w:val="none" w:sz="0" w:space="0" w:color="auto"/>
        <w:left w:val="none" w:sz="0" w:space="0" w:color="auto"/>
        <w:bottom w:val="none" w:sz="0" w:space="0" w:color="auto"/>
        <w:right w:val="none" w:sz="0" w:space="0" w:color="auto"/>
      </w:divBdr>
    </w:div>
    <w:div w:id="1319923813">
      <w:bodyDiv w:val="1"/>
      <w:marLeft w:val="0"/>
      <w:marRight w:val="0"/>
      <w:marTop w:val="0"/>
      <w:marBottom w:val="0"/>
      <w:divBdr>
        <w:top w:val="none" w:sz="0" w:space="0" w:color="auto"/>
        <w:left w:val="none" w:sz="0" w:space="0" w:color="auto"/>
        <w:bottom w:val="none" w:sz="0" w:space="0" w:color="auto"/>
        <w:right w:val="none" w:sz="0" w:space="0" w:color="auto"/>
      </w:divBdr>
    </w:div>
    <w:div w:id="1319990671">
      <w:bodyDiv w:val="1"/>
      <w:marLeft w:val="0"/>
      <w:marRight w:val="0"/>
      <w:marTop w:val="0"/>
      <w:marBottom w:val="0"/>
      <w:divBdr>
        <w:top w:val="none" w:sz="0" w:space="0" w:color="auto"/>
        <w:left w:val="none" w:sz="0" w:space="0" w:color="auto"/>
        <w:bottom w:val="none" w:sz="0" w:space="0" w:color="auto"/>
        <w:right w:val="none" w:sz="0" w:space="0" w:color="auto"/>
      </w:divBdr>
    </w:div>
    <w:div w:id="1320037061">
      <w:bodyDiv w:val="1"/>
      <w:marLeft w:val="0"/>
      <w:marRight w:val="0"/>
      <w:marTop w:val="0"/>
      <w:marBottom w:val="0"/>
      <w:divBdr>
        <w:top w:val="none" w:sz="0" w:space="0" w:color="auto"/>
        <w:left w:val="none" w:sz="0" w:space="0" w:color="auto"/>
        <w:bottom w:val="none" w:sz="0" w:space="0" w:color="auto"/>
        <w:right w:val="none" w:sz="0" w:space="0" w:color="auto"/>
      </w:divBdr>
    </w:div>
    <w:div w:id="1320232277">
      <w:bodyDiv w:val="1"/>
      <w:marLeft w:val="0"/>
      <w:marRight w:val="0"/>
      <w:marTop w:val="0"/>
      <w:marBottom w:val="0"/>
      <w:divBdr>
        <w:top w:val="none" w:sz="0" w:space="0" w:color="auto"/>
        <w:left w:val="none" w:sz="0" w:space="0" w:color="auto"/>
        <w:bottom w:val="none" w:sz="0" w:space="0" w:color="auto"/>
        <w:right w:val="none" w:sz="0" w:space="0" w:color="auto"/>
      </w:divBdr>
    </w:div>
    <w:div w:id="1320306215">
      <w:bodyDiv w:val="1"/>
      <w:marLeft w:val="0"/>
      <w:marRight w:val="0"/>
      <w:marTop w:val="0"/>
      <w:marBottom w:val="0"/>
      <w:divBdr>
        <w:top w:val="none" w:sz="0" w:space="0" w:color="auto"/>
        <w:left w:val="none" w:sz="0" w:space="0" w:color="auto"/>
        <w:bottom w:val="none" w:sz="0" w:space="0" w:color="auto"/>
        <w:right w:val="none" w:sz="0" w:space="0" w:color="auto"/>
      </w:divBdr>
    </w:div>
    <w:div w:id="1320966477">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99374">
      <w:bodyDiv w:val="1"/>
      <w:marLeft w:val="0"/>
      <w:marRight w:val="0"/>
      <w:marTop w:val="0"/>
      <w:marBottom w:val="0"/>
      <w:divBdr>
        <w:top w:val="none" w:sz="0" w:space="0" w:color="auto"/>
        <w:left w:val="none" w:sz="0" w:space="0" w:color="auto"/>
        <w:bottom w:val="none" w:sz="0" w:space="0" w:color="auto"/>
        <w:right w:val="none" w:sz="0" w:space="0" w:color="auto"/>
      </w:divBdr>
    </w:div>
    <w:div w:id="1321690560">
      <w:bodyDiv w:val="1"/>
      <w:marLeft w:val="0"/>
      <w:marRight w:val="0"/>
      <w:marTop w:val="0"/>
      <w:marBottom w:val="0"/>
      <w:divBdr>
        <w:top w:val="none" w:sz="0" w:space="0" w:color="auto"/>
        <w:left w:val="none" w:sz="0" w:space="0" w:color="auto"/>
        <w:bottom w:val="none" w:sz="0" w:space="0" w:color="auto"/>
        <w:right w:val="none" w:sz="0" w:space="0" w:color="auto"/>
      </w:divBdr>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67">
      <w:bodyDiv w:val="1"/>
      <w:marLeft w:val="0"/>
      <w:marRight w:val="0"/>
      <w:marTop w:val="0"/>
      <w:marBottom w:val="0"/>
      <w:divBdr>
        <w:top w:val="none" w:sz="0" w:space="0" w:color="auto"/>
        <w:left w:val="none" w:sz="0" w:space="0" w:color="auto"/>
        <w:bottom w:val="none" w:sz="0" w:space="0" w:color="auto"/>
        <w:right w:val="none" w:sz="0" w:space="0" w:color="auto"/>
      </w:divBdr>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11">
      <w:bodyDiv w:val="1"/>
      <w:marLeft w:val="0"/>
      <w:marRight w:val="0"/>
      <w:marTop w:val="0"/>
      <w:marBottom w:val="0"/>
      <w:divBdr>
        <w:top w:val="none" w:sz="0" w:space="0" w:color="auto"/>
        <w:left w:val="none" w:sz="0" w:space="0" w:color="auto"/>
        <w:bottom w:val="none" w:sz="0" w:space="0" w:color="auto"/>
        <w:right w:val="none" w:sz="0" w:space="0" w:color="auto"/>
      </w:divBdr>
    </w:div>
    <w:div w:id="1322465652">
      <w:bodyDiv w:val="1"/>
      <w:marLeft w:val="0"/>
      <w:marRight w:val="0"/>
      <w:marTop w:val="0"/>
      <w:marBottom w:val="0"/>
      <w:divBdr>
        <w:top w:val="none" w:sz="0" w:space="0" w:color="auto"/>
        <w:left w:val="none" w:sz="0" w:space="0" w:color="auto"/>
        <w:bottom w:val="none" w:sz="0" w:space="0" w:color="auto"/>
        <w:right w:val="none" w:sz="0" w:space="0" w:color="auto"/>
      </w:divBdr>
    </w:div>
    <w:div w:id="1322852256">
      <w:bodyDiv w:val="1"/>
      <w:marLeft w:val="0"/>
      <w:marRight w:val="0"/>
      <w:marTop w:val="0"/>
      <w:marBottom w:val="0"/>
      <w:divBdr>
        <w:top w:val="none" w:sz="0" w:space="0" w:color="auto"/>
        <w:left w:val="none" w:sz="0" w:space="0" w:color="auto"/>
        <w:bottom w:val="none" w:sz="0" w:space="0" w:color="auto"/>
        <w:right w:val="none" w:sz="0" w:space="0" w:color="auto"/>
      </w:divBdr>
    </w:div>
    <w:div w:id="1322924488">
      <w:bodyDiv w:val="1"/>
      <w:marLeft w:val="0"/>
      <w:marRight w:val="0"/>
      <w:marTop w:val="0"/>
      <w:marBottom w:val="0"/>
      <w:divBdr>
        <w:top w:val="none" w:sz="0" w:space="0" w:color="auto"/>
        <w:left w:val="none" w:sz="0" w:space="0" w:color="auto"/>
        <w:bottom w:val="none" w:sz="0" w:space="0" w:color="auto"/>
        <w:right w:val="none" w:sz="0" w:space="0" w:color="auto"/>
      </w:divBdr>
    </w:div>
    <w:div w:id="1323003520">
      <w:bodyDiv w:val="1"/>
      <w:marLeft w:val="0"/>
      <w:marRight w:val="0"/>
      <w:marTop w:val="0"/>
      <w:marBottom w:val="0"/>
      <w:divBdr>
        <w:top w:val="none" w:sz="0" w:space="0" w:color="auto"/>
        <w:left w:val="none" w:sz="0" w:space="0" w:color="auto"/>
        <w:bottom w:val="none" w:sz="0" w:space="0" w:color="auto"/>
        <w:right w:val="none" w:sz="0" w:space="0" w:color="auto"/>
      </w:divBdr>
    </w:div>
    <w:div w:id="1323044971">
      <w:bodyDiv w:val="1"/>
      <w:marLeft w:val="0"/>
      <w:marRight w:val="0"/>
      <w:marTop w:val="0"/>
      <w:marBottom w:val="0"/>
      <w:divBdr>
        <w:top w:val="none" w:sz="0" w:space="0" w:color="auto"/>
        <w:left w:val="none" w:sz="0" w:space="0" w:color="auto"/>
        <w:bottom w:val="none" w:sz="0" w:space="0" w:color="auto"/>
        <w:right w:val="none" w:sz="0" w:space="0" w:color="auto"/>
      </w:divBdr>
    </w:div>
    <w:div w:id="1323047573">
      <w:bodyDiv w:val="1"/>
      <w:marLeft w:val="0"/>
      <w:marRight w:val="0"/>
      <w:marTop w:val="0"/>
      <w:marBottom w:val="0"/>
      <w:divBdr>
        <w:top w:val="none" w:sz="0" w:space="0" w:color="auto"/>
        <w:left w:val="none" w:sz="0" w:space="0" w:color="auto"/>
        <w:bottom w:val="none" w:sz="0" w:space="0" w:color="auto"/>
        <w:right w:val="none" w:sz="0" w:space="0" w:color="auto"/>
      </w:divBdr>
    </w:div>
    <w:div w:id="1323198518">
      <w:bodyDiv w:val="1"/>
      <w:marLeft w:val="0"/>
      <w:marRight w:val="0"/>
      <w:marTop w:val="0"/>
      <w:marBottom w:val="0"/>
      <w:divBdr>
        <w:top w:val="none" w:sz="0" w:space="0" w:color="auto"/>
        <w:left w:val="none" w:sz="0" w:space="0" w:color="auto"/>
        <w:bottom w:val="none" w:sz="0" w:space="0" w:color="auto"/>
        <w:right w:val="none" w:sz="0" w:space="0" w:color="auto"/>
      </w:divBdr>
    </w:div>
    <w:div w:id="1323659250">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53343">
      <w:bodyDiv w:val="1"/>
      <w:marLeft w:val="0"/>
      <w:marRight w:val="0"/>
      <w:marTop w:val="0"/>
      <w:marBottom w:val="0"/>
      <w:divBdr>
        <w:top w:val="none" w:sz="0" w:space="0" w:color="auto"/>
        <w:left w:val="none" w:sz="0" w:space="0" w:color="auto"/>
        <w:bottom w:val="none" w:sz="0" w:space="0" w:color="auto"/>
        <w:right w:val="none" w:sz="0" w:space="0" w:color="auto"/>
      </w:divBdr>
    </w:div>
    <w:div w:id="1324357909">
      <w:bodyDiv w:val="1"/>
      <w:marLeft w:val="0"/>
      <w:marRight w:val="0"/>
      <w:marTop w:val="0"/>
      <w:marBottom w:val="0"/>
      <w:divBdr>
        <w:top w:val="none" w:sz="0" w:space="0" w:color="auto"/>
        <w:left w:val="none" w:sz="0" w:space="0" w:color="auto"/>
        <w:bottom w:val="none" w:sz="0" w:space="0" w:color="auto"/>
        <w:right w:val="none" w:sz="0" w:space="0" w:color="auto"/>
      </w:divBdr>
    </w:div>
    <w:div w:id="1324431794">
      <w:bodyDiv w:val="1"/>
      <w:marLeft w:val="0"/>
      <w:marRight w:val="0"/>
      <w:marTop w:val="0"/>
      <w:marBottom w:val="0"/>
      <w:divBdr>
        <w:top w:val="none" w:sz="0" w:space="0" w:color="auto"/>
        <w:left w:val="none" w:sz="0" w:space="0" w:color="auto"/>
        <w:bottom w:val="none" w:sz="0" w:space="0" w:color="auto"/>
        <w:right w:val="none" w:sz="0" w:space="0" w:color="auto"/>
      </w:divBdr>
    </w:div>
    <w:div w:id="1324550521">
      <w:bodyDiv w:val="1"/>
      <w:marLeft w:val="0"/>
      <w:marRight w:val="0"/>
      <w:marTop w:val="0"/>
      <w:marBottom w:val="0"/>
      <w:divBdr>
        <w:top w:val="none" w:sz="0" w:space="0" w:color="auto"/>
        <w:left w:val="none" w:sz="0" w:space="0" w:color="auto"/>
        <w:bottom w:val="none" w:sz="0" w:space="0" w:color="auto"/>
        <w:right w:val="none" w:sz="0" w:space="0" w:color="auto"/>
      </w:divBdr>
    </w:div>
    <w:div w:id="1324579793">
      <w:bodyDiv w:val="1"/>
      <w:marLeft w:val="0"/>
      <w:marRight w:val="0"/>
      <w:marTop w:val="0"/>
      <w:marBottom w:val="0"/>
      <w:divBdr>
        <w:top w:val="none" w:sz="0" w:space="0" w:color="auto"/>
        <w:left w:val="none" w:sz="0" w:space="0" w:color="auto"/>
        <w:bottom w:val="none" w:sz="0" w:space="0" w:color="auto"/>
        <w:right w:val="none" w:sz="0" w:space="0" w:color="auto"/>
      </w:divBdr>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4695727">
      <w:bodyDiv w:val="1"/>
      <w:marLeft w:val="0"/>
      <w:marRight w:val="0"/>
      <w:marTop w:val="0"/>
      <w:marBottom w:val="0"/>
      <w:divBdr>
        <w:top w:val="none" w:sz="0" w:space="0" w:color="auto"/>
        <w:left w:val="none" w:sz="0" w:space="0" w:color="auto"/>
        <w:bottom w:val="none" w:sz="0" w:space="0" w:color="auto"/>
        <w:right w:val="none" w:sz="0" w:space="0" w:color="auto"/>
      </w:divBdr>
    </w:div>
    <w:div w:id="1324821244">
      <w:bodyDiv w:val="1"/>
      <w:marLeft w:val="0"/>
      <w:marRight w:val="0"/>
      <w:marTop w:val="0"/>
      <w:marBottom w:val="0"/>
      <w:divBdr>
        <w:top w:val="none" w:sz="0" w:space="0" w:color="auto"/>
        <w:left w:val="none" w:sz="0" w:space="0" w:color="auto"/>
        <w:bottom w:val="none" w:sz="0" w:space="0" w:color="auto"/>
        <w:right w:val="none" w:sz="0" w:space="0" w:color="auto"/>
      </w:divBdr>
    </w:div>
    <w:div w:id="1324966660">
      <w:bodyDiv w:val="1"/>
      <w:marLeft w:val="0"/>
      <w:marRight w:val="0"/>
      <w:marTop w:val="0"/>
      <w:marBottom w:val="0"/>
      <w:divBdr>
        <w:top w:val="none" w:sz="0" w:space="0" w:color="auto"/>
        <w:left w:val="none" w:sz="0" w:space="0" w:color="auto"/>
        <w:bottom w:val="none" w:sz="0" w:space="0" w:color="auto"/>
        <w:right w:val="none" w:sz="0" w:space="0" w:color="auto"/>
      </w:divBdr>
    </w:div>
    <w:div w:id="1325162968">
      <w:bodyDiv w:val="1"/>
      <w:marLeft w:val="0"/>
      <w:marRight w:val="0"/>
      <w:marTop w:val="0"/>
      <w:marBottom w:val="0"/>
      <w:divBdr>
        <w:top w:val="none" w:sz="0" w:space="0" w:color="auto"/>
        <w:left w:val="none" w:sz="0" w:space="0" w:color="auto"/>
        <w:bottom w:val="none" w:sz="0" w:space="0" w:color="auto"/>
        <w:right w:val="none" w:sz="0" w:space="0" w:color="auto"/>
      </w:divBdr>
    </w:div>
    <w:div w:id="1325233834">
      <w:bodyDiv w:val="1"/>
      <w:marLeft w:val="0"/>
      <w:marRight w:val="0"/>
      <w:marTop w:val="0"/>
      <w:marBottom w:val="0"/>
      <w:divBdr>
        <w:top w:val="none" w:sz="0" w:space="0" w:color="auto"/>
        <w:left w:val="none" w:sz="0" w:space="0" w:color="auto"/>
        <w:bottom w:val="none" w:sz="0" w:space="0" w:color="auto"/>
        <w:right w:val="none" w:sz="0" w:space="0" w:color="auto"/>
      </w:divBdr>
    </w:div>
    <w:div w:id="1325281867">
      <w:bodyDiv w:val="1"/>
      <w:marLeft w:val="0"/>
      <w:marRight w:val="0"/>
      <w:marTop w:val="0"/>
      <w:marBottom w:val="0"/>
      <w:divBdr>
        <w:top w:val="none" w:sz="0" w:space="0" w:color="auto"/>
        <w:left w:val="none" w:sz="0" w:space="0" w:color="auto"/>
        <w:bottom w:val="none" w:sz="0" w:space="0" w:color="auto"/>
        <w:right w:val="none" w:sz="0" w:space="0" w:color="auto"/>
      </w:divBdr>
    </w:div>
    <w:div w:id="1325400561">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829">
      <w:bodyDiv w:val="1"/>
      <w:marLeft w:val="0"/>
      <w:marRight w:val="0"/>
      <w:marTop w:val="0"/>
      <w:marBottom w:val="0"/>
      <w:divBdr>
        <w:top w:val="none" w:sz="0" w:space="0" w:color="auto"/>
        <w:left w:val="none" w:sz="0" w:space="0" w:color="auto"/>
        <w:bottom w:val="none" w:sz="0" w:space="0" w:color="auto"/>
        <w:right w:val="none" w:sz="0" w:space="0" w:color="auto"/>
      </w:divBdr>
    </w:div>
    <w:div w:id="1325470797">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289">
      <w:bodyDiv w:val="1"/>
      <w:marLeft w:val="0"/>
      <w:marRight w:val="0"/>
      <w:marTop w:val="0"/>
      <w:marBottom w:val="0"/>
      <w:divBdr>
        <w:top w:val="none" w:sz="0" w:space="0" w:color="auto"/>
        <w:left w:val="none" w:sz="0" w:space="0" w:color="auto"/>
        <w:bottom w:val="none" w:sz="0" w:space="0" w:color="auto"/>
        <w:right w:val="none" w:sz="0" w:space="0" w:color="auto"/>
      </w:divBdr>
    </w:div>
    <w:div w:id="1325814883">
      <w:bodyDiv w:val="1"/>
      <w:marLeft w:val="0"/>
      <w:marRight w:val="0"/>
      <w:marTop w:val="0"/>
      <w:marBottom w:val="0"/>
      <w:divBdr>
        <w:top w:val="none" w:sz="0" w:space="0" w:color="auto"/>
        <w:left w:val="none" w:sz="0" w:space="0" w:color="auto"/>
        <w:bottom w:val="none" w:sz="0" w:space="0" w:color="auto"/>
        <w:right w:val="none" w:sz="0" w:space="0" w:color="auto"/>
      </w:divBdr>
    </w:div>
    <w:div w:id="1326057626">
      <w:bodyDiv w:val="1"/>
      <w:marLeft w:val="0"/>
      <w:marRight w:val="0"/>
      <w:marTop w:val="0"/>
      <w:marBottom w:val="0"/>
      <w:divBdr>
        <w:top w:val="none" w:sz="0" w:space="0" w:color="auto"/>
        <w:left w:val="none" w:sz="0" w:space="0" w:color="auto"/>
        <w:bottom w:val="none" w:sz="0" w:space="0" w:color="auto"/>
        <w:right w:val="none" w:sz="0" w:space="0" w:color="auto"/>
      </w:divBdr>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6280795">
      <w:bodyDiv w:val="1"/>
      <w:marLeft w:val="0"/>
      <w:marRight w:val="0"/>
      <w:marTop w:val="0"/>
      <w:marBottom w:val="0"/>
      <w:divBdr>
        <w:top w:val="none" w:sz="0" w:space="0" w:color="auto"/>
        <w:left w:val="none" w:sz="0" w:space="0" w:color="auto"/>
        <w:bottom w:val="none" w:sz="0" w:space="0" w:color="auto"/>
        <w:right w:val="none" w:sz="0" w:space="0" w:color="auto"/>
      </w:divBdr>
    </w:div>
    <w:div w:id="1326590563">
      <w:bodyDiv w:val="1"/>
      <w:marLeft w:val="0"/>
      <w:marRight w:val="0"/>
      <w:marTop w:val="0"/>
      <w:marBottom w:val="0"/>
      <w:divBdr>
        <w:top w:val="none" w:sz="0" w:space="0" w:color="auto"/>
        <w:left w:val="none" w:sz="0" w:space="0" w:color="auto"/>
        <w:bottom w:val="none" w:sz="0" w:space="0" w:color="auto"/>
        <w:right w:val="none" w:sz="0" w:space="0" w:color="auto"/>
      </w:divBdr>
    </w:div>
    <w:div w:id="1326590828">
      <w:bodyDiv w:val="1"/>
      <w:marLeft w:val="0"/>
      <w:marRight w:val="0"/>
      <w:marTop w:val="0"/>
      <w:marBottom w:val="0"/>
      <w:divBdr>
        <w:top w:val="none" w:sz="0" w:space="0" w:color="auto"/>
        <w:left w:val="none" w:sz="0" w:space="0" w:color="auto"/>
        <w:bottom w:val="none" w:sz="0" w:space="0" w:color="auto"/>
        <w:right w:val="none" w:sz="0" w:space="0" w:color="auto"/>
      </w:divBdr>
    </w:div>
    <w:div w:id="1326592006">
      <w:bodyDiv w:val="1"/>
      <w:marLeft w:val="0"/>
      <w:marRight w:val="0"/>
      <w:marTop w:val="0"/>
      <w:marBottom w:val="0"/>
      <w:divBdr>
        <w:top w:val="none" w:sz="0" w:space="0" w:color="auto"/>
        <w:left w:val="none" w:sz="0" w:space="0" w:color="auto"/>
        <w:bottom w:val="none" w:sz="0" w:space="0" w:color="auto"/>
        <w:right w:val="none" w:sz="0" w:space="0" w:color="auto"/>
      </w:divBdr>
    </w:div>
    <w:div w:id="1326592902">
      <w:bodyDiv w:val="1"/>
      <w:marLeft w:val="0"/>
      <w:marRight w:val="0"/>
      <w:marTop w:val="0"/>
      <w:marBottom w:val="0"/>
      <w:divBdr>
        <w:top w:val="none" w:sz="0" w:space="0" w:color="auto"/>
        <w:left w:val="none" w:sz="0" w:space="0" w:color="auto"/>
        <w:bottom w:val="none" w:sz="0" w:space="0" w:color="auto"/>
        <w:right w:val="none" w:sz="0" w:space="0" w:color="auto"/>
      </w:divBdr>
    </w:div>
    <w:div w:id="1327048240">
      <w:bodyDiv w:val="1"/>
      <w:marLeft w:val="0"/>
      <w:marRight w:val="0"/>
      <w:marTop w:val="0"/>
      <w:marBottom w:val="0"/>
      <w:divBdr>
        <w:top w:val="none" w:sz="0" w:space="0" w:color="auto"/>
        <w:left w:val="none" w:sz="0" w:space="0" w:color="auto"/>
        <w:bottom w:val="none" w:sz="0" w:space="0" w:color="auto"/>
        <w:right w:val="none" w:sz="0" w:space="0" w:color="auto"/>
      </w:divBdr>
    </w:div>
    <w:div w:id="1327516007">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27708434">
      <w:bodyDiv w:val="1"/>
      <w:marLeft w:val="0"/>
      <w:marRight w:val="0"/>
      <w:marTop w:val="0"/>
      <w:marBottom w:val="0"/>
      <w:divBdr>
        <w:top w:val="none" w:sz="0" w:space="0" w:color="auto"/>
        <w:left w:val="none" w:sz="0" w:space="0" w:color="auto"/>
        <w:bottom w:val="none" w:sz="0" w:space="0" w:color="auto"/>
        <w:right w:val="none" w:sz="0" w:space="0" w:color="auto"/>
      </w:divBdr>
    </w:div>
    <w:div w:id="1327783219">
      <w:bodyDiv w:val="1"/>
      <w:marLeft w:val="0"/>
      <w:marRight w:val="0"/>
      <w:marTop w:val="0"/>
      <w:marBottom w:val="0"/>
      <w:divBdr>
        <w:top w:val="none" w:sz="0" w:space="0" w:color="auto"/>
        <w:left w:val="none" w:sz="0" w:space="0" w:color="auto"/>
        <w:bottom w:val="none" w:sz="0" w:space="0" w:color="auto"/>
        <w:right w:val="none" w:sz="0" w:space="0" w:color="auto"/>
      </w:divBdr>
    </w:div>
    <w:div w:id="1327980890">
      <w:bodyDiv w:val="1"/>
      <w:marLeft w:val="0"/>
      <w:marRight w:val="0"/>
      <w:marTop w:val="0"/>
      <w:marBottom w:val="0"/>
      <w:divBdr>
        <w:top w:val="none" w:sz="0" w:space="0" w:color="auto"/>
        <w:left w:val="none" w:sz="0" w:space="0" w:color="auto"/>
        <w:bottom w:val="none" w:sz="0" w:space="0" w:color="auto"/>
        <w:right w:val="none" w:sz="0" w:space="0" w:color="auto"/>
      </w:divBdr>
    </w:div>
    <w:div w:id="1328243462">
      <w:bodyDiv w:val="1"/>
      <w:marLeft w:val="0"/>
      <w:marRight w:val="0"/>
      <w:marTop w:val="0"/>
      <w:marBottom w:val="0"/>
      <w:divBdr>
        <w:top w:val="none" w:sz="0" w:space="0" w:color="auto"/>
        <w:left w:val="none" w:sz="0" w:space="0" w:color="auto"/>
        <w:bottom w:val="none" w:sz="0" w:space="0" w:color="auto"/>
        <w:right w:val="none" w:sz="0" w:space="0" w:color="auto"/>
      </w:divBdr>
    </w:div>
    <w:div w:id="1328287116">
      <w:bodyDiv w:val="1"/>
      <w:marLeft w:val="0"/>
      <w:marRight w:val="0"/>
      <w:marTop w:val="0"/>
      <w:marBottom w:val="0"/>
      <w:divBdr>
        <w:top w:val="none" w:sz="0" w:space="0" w:color="auto"/>
        <w:left w:val="none" w:sz="0" w:space="0" w:color="auto"/>
        <w:bottom w:val="none" w:sz="0" w:space="0" w:color="auto"/>
        <w:right w:val="none" w:sz="0" w:space="0" w:color="auto"/>
      </w:divBdr>
    </w:div>
    <w:div w:id="1328368234">
      <w:bodyDiv w:val="1"/>
      <w:marLeft w:val="0"/>
      <w:marRight w:val="0"/>
      <w:marTop w:val="0"/>
      <w:marBottom w:val="0"/>
      <w:divBdr>
        <w:top w:val="none" w:sz="0" w:space="0" w:color="auto"/>
        <w:left w:val="none" w:sz="0" w:space="0" w:color="auto"/>
        <w:bottom w:val="none" w:sz="0" w:space="0" w:color="auto"/>
        <w:right w:val="none" w:sz="0" w:space="0" w:color="auto"/>
      </w:divBdr>
    </w:div>
    <w:div w:id="1328551895">
      <w:bodyDiv w:val="1"/>
      <w:marLeft w:val="0"/>
      <w:marRight w:val="0"/>
      <w:marTop w:val="0"/>
      <w:marBottom w:val="0"/>
      <w:divBdr>
        <w:top w:val="none" w:sz="0" w:space="0" w:color="auto"/>
        <w:left w:val="none" w:sz="0" w:space="0" w:color="auto"/>
        <w:bottom w:val="none" w:sz="0" w:space="0" w:color="auto"/>
        <w:right w:val="none" w:sz="0" w:space="0" w:color="auto"/>
      </w:divBdr>
    </w:div>
    <w:div w:id="1328633751">
      <w:bodyDiv w:val="1"/>
      <w:marLeft w:val="0"/>
      <w:marRight w:val="0"/>
      <w:marTop w:val="0"/>
      <w:marBottom w:val="0"/>
      <w:divBdr>
        <w:top w:val="none" w:sz="0" w:space="0" w:color="auto"/>
        <w:left w:val="none" w:sz="0" w:space="0" w:color="auto"/>
        <w:bottom w:val="none" w:sz="0" w:space="0" w:color="auto"/>
        <w:right w:val="none" w:sz="0" w:space="0" w:color="auto"/>
      </w:divBdr>
    </w:div>
    <w:div w:id="1328898143">
      <w:bodyDiv w:val="1"/>
      <w:marLeft w:val="0"/>
      <w:marRight w:val="0"/>
      <w:marTop w:val="0"/>
      <w:marBottom w:val="0"/>
      <w:divBdr>
        <w:top w:val="none" w:sz="0" w:space="0" w:color="auto"/>
        <w:left w:val="none" w:sz="0" w:space="0" w:color="auto"/>
        <w:bottom w:val="none" w:sz="0" w:space="0" w:color="auto"/>
        <w:right w:val="none" w:sz="0" w:space="0" w:color="auto"/>
      </w:divBdr>
    </w:div>
    <w:div w:id="1328940155">
      <w:bodyDiv w:val="1"/>
      <w:marLeft w:val="0"/>
      <w:marRight w:val="0"/>
      <w:marTop w:val="0"/>
      <w:marBottom w:val="0"/>
      <w:divBdr>
        <w:top w:val="none" w:sz="0" w:space="0" w:color="auto"/>
        <w:left w:val="none" w:sz="0" w:space="0" w:color="auto"/>
        <w:bottom w:val="none" w:sz="0" w:space="0" w:color="auto"/>
        <w:right w:val="none" w:sz="0" w:space="0" w:color="auto"/>
      </w:divBdr>
    </w:div>
    <w:div w:id="1328941189">
      <w:bodyDiv w:val="1"/>
      <w:marLeft w:val="0"/>
      <w:marRight w:val="0"/>
      <w:marTop w:val="0"/>
      <w:marBottom w:val="0"/>
      <w:divBdr>
        <w:top w:val="none" w:sz="0" w:space="0" w:color="auto"/>
        <w:left w:val="none" w:sz="0" w:space="0" w:color="auto"/>
        <w:bottom w:val="none" w:sz="0" w:space="0" w:color="auto"/>
        <w:right w:val="none" w:sz="0" w:space="0" w:color="auto"/>
      </w:divBdr>
    </w:div>
    <w:div w:id="1328946810">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29015531">
      <w:bodyDiv w:val="1"/>
      <w:marLeft w:val="0"/>
      <w:marRight w:val="0"/>
      <w:marTop w:val="0"/>
      <w:marBottom w:val="0"/>
      <w:divBdr>
        <w:top w:val="none" w:sz="0" w:space="0" w:color="auto"/>
        <w:left w:val="none" w:sz="0" w:space="0" w:color="auto"/>
        <w:bottom w:val="none" w:sz="0" w:space="0" w:color="auto"/>
        <w:right w:val="none" w:sz="0" w:space="0" w:color="auto"/>
      </w:divBdr>
    </w:div>
    <w:div w:id="1329214959">
      <w:bodyDiv w:val="1"/>
      <w:marLeft w:val="0"/>
      <w:marRight w:val="0"/>
      <w:marTop w:val="0"/>
      <w:marBottom w:val="0"/>
      <w:divBdr>
        <w:top w:val="none" w:sz="0" w:space="0" w:color="auto"/>
        <w:left w:val="none" w:sz="0" w:space="0" w:color="auto"/>
        <w:bottom w:val="none" w:sz="0" w:space="0" w:color="auto"/>
        <w:right w:val="none" w:sz="0" w:space="0" w:color="auto"/>
      </w:divBdr>
    </w:div>
    <w:div w:id="1329285327">
      <w:bodyDiv w:val="1"/>
      <w:marLeft w:val="0"/>
      <w:marRight w:val="0"/>
      <w:marTop w:val="0"/>
      <w:marBottom w:val="0"/>
      <w:divBdr>
        <w:top w:val="none" w:sz="0" w:space="0" w:color="auto"/>
        <w:left w:val="none" w:sz="0" w:space="0" w:color="auto"/>
        <w:bottom w:val="none" w:sz="0" w:space="0" w:color="auto"/>
        <w:right w:val="none" w:sz="0" w:space="0" w:color="auto"/>
      </w:divBdr>
    </w:div>
    <w:div w:id="1329288217">
      <w:bodyDiv w:val="1"/>
      <w:marLeft w:val="0"/>
      <w:marRight w:val="0"/>
      <w:marTop w:val="0"/>
      <w:marBottom w:val="0"/>
      <w:divBdr>
        <w:top w:val="none" w:sz="0" w:space="0" w:color="auto"/>
        <w:left w:val="none" w:sz="0" w:space="0" w:color="auto"/>
        <w:bottom w:val="none" w:sz="0" w:space="0" w:color="auto"/>
        <w:right w:val="none" w:sz="0" w:space="0" w:color="auto"/>
      </w:divBdr>
    </w:div>
    <w:div w:id="1329362916">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29749561">
      <w:bodyDiv w:val="1"/>
      <w:marLeft w:val="0"/>
      <w:marRight w:val="0"/>
      <w:marTop w:val="0"/>
      <w:marBottom w:val="0"/>
      <w:divBdr>
        <w:top w:val="none" w:sz="0" w:space="0" w:color="auto"/>
        <w:left w:val="none" w:sz="0" w:space="0" w:color="auto"/>
        <w:bottom w:val="none" w:sz="0" w:space="0" w:color="auto"/>
        <w:right w:val="none" w:sz="0" w:space="0" w:color="auto"/>
      </w:divBdr>
    </w:div>
    <w:div w:id="1329791346">
      <w:bodyDiv w:val="1"/>
      <w:marLeft w:val="0"/>
      <w:marRight w:val="0"/>
      <w:marTop w:val="0"/>
      <w:marBottom w:val="0"/>
      <w:divBdr>
        <w:top w:val="none" w:sz="0" w:space="0" w:color="auto"/>
        <w:left w:val="none" w:sz="0" w:space="0" w:color="auto"/>
        <w:bottom w:val="none" w:sz="0" w:space="0" w:color="auto"/>
        <w:right w:val="none" w:sz="0" w:space="0" w:color="auto"/>
      </w:divBdr>
    </w:div>
    <w:div w:id="1329819995">
      <w:bodyDiv w:val="1"/>
      <w:marLeft w:val="0"/>
      <w:marRight w:val="0"/>
      <w:marTop w:val="0"/>
      <w:marBottom w:val="0"/>
      <w:divBdr>
        <w:top w:val="none" w:sz="0" w:space="0" w:color="auto"/>
        <w:left w:val="none" w:sz="0" w:space="0" w:color="auto"/>
        <w:bottom w:val="none" w:sz="0" w:space="0" w:color="auto"/>
        <w:right w:val="none" w:sz="0" w:space="0" w:color="auto"/>
      </w:divBdr>
    </w:div>
    <w:div w:id="1329869666">
      <w:bodyDiv w:val="1"/>
      <w:marLeft w:val="0"/>
      <w:marRight w:val="0"/>
      <w:marTop w:val="0"/>
      <w:marBottom w:val="0"/>
      <w:divBdr>
        <w:top w:val="none" w:sz="0" w:space="0" w:color="auto"/>
        <w:left w:val="none" w:sz="0" w:space="0" w:color="auto"/>
        <w:bottom w:val="none" w:sz="0" w:space="0" w:color="auto"/>
        <w:right w:val="none" w:sz="0" w:space="0" w:color="auto"/>
      </w:divBdr>
    </w:div>
    <w:div w:id="1329939764">
      <w:bodyDiv w:val="1"/>
      <w:marLeft w:val="0"/>
      <w:marRight w:val="0"/>
      <w:marTop w:val="0"/>
      <w:marBottom w:val="0"/>
      <w:divBdr>
        <w:top w:val="none" w:sz="0" w:space="0" w:color="auto"/>
        <w:left w:val="none" w:sz="0" w:space="0" w:color="auto"/>
        <w:bottom w:val="none" w:sz="0" w:space="0" w:color="auto"/>
        <w:right w:val="none" w:sz="0" w:space="0" w:color="auto"/>
      </w:divBdr>
    </w:div>
    <w:div w:id="1330253117">
      <w:bodyDiv w:val="1"/>
      <w:marLeft w:val="0"/>
      <w:marRight w:val="0"/>
      <w:marTop w:val="0"/>
      <w:marBottom w:val="0"/>
      <w:divBdr>
        <w:top w:val="none" w:sz="0" w:space="0" w:color="auto"/>
        <w:left w:val="none" w:sz="0" w:space="0" w:color="auto"/>
        <w:bottom w:val="none" w:sz="0" w:space="0" w:color="auto"/>
        <w:right w:val="none" w:sz="0" w:space="0" w:color="auto"/>
      </w:divBdr>
    </w:div>
    <w:div w:id="1330325280">
      <w:bodyDiv w:val="1"/>
      <w:marLeft w:val="0"/>
      <w:marRight w:val="0"/>
      <w:marTop w:val="0"/>
      <w:marBottom w:val="0"/>
      <w:divBdr>
        <w:top w:val="none" w:sz="0" w:space="0" w:color="auto"/>
        <w:left w:val="none" w:sz="0" w:space="0" w:color="auto"/>
        <w:bottom w:val="none" w:sz="0" w:space="0" w:color="auto"/>
        <w:right w:val="none" w:sz="0" w:space="0" w:color="auto"/>
      </w:divBdr>
    </w:div>
    <w:div w:id="1330404398">
      <w:bodyDiv w:val="1"/>
      <w:marLeft w:val="0"/>
      <w:marRight w:val="0"/>
      <w:marTop w:val="0"/>
      <w:marBottom w:val="0"/>
      <w:divBdr>
        <w:top w:val="none" w:sz="0" w:space="0" w:color="auto"/>
        <w:left w:val="none" w:sz="0" w:space="0" w:color="auto"/>
        <w:bottom w:val="none" w:sz="0" w:space="0" w:color="auto"/>
        <w:right w:val="none" w:sz="0" w:space="0" w:color="auto"/>
      </w:divBdr>
    </w:div>
    <w:div w:id="1330476277">
      <w:bodyDiv w:val="1"/>
      <w:marLeft w:val="0"/>
      <w:marRight w:val="0"/>
      <w:marTop w:val="0"/>
      <w:marBottom w:val="0"/>
      <w:divBdr>
        <w:top w:val="none" w:sz="0" w:space="0" w:color="auto"/>
        <w:left w:val="none" w:sz="0" w:space="0" w:color="auto"/>
        <w:bottom w:val="none" w:sz="0" w:space="0" w:color="auto"/>
        <w:right w:val="none" w:sz="0" w:space="0" w:color="auto"/>
      </w:divBdr>
    </w:div>
    <w:div w:id="1330597062">
      <w:bodyDiv w:val="1"/>
      <w:marLeft w:val="0"/>
      <w:marRight w:val="0"/>
      <w:marTop w:val="0"/>
      <w:marBottom w:val="0"/>
      <w:divBdr>
        <w:top w:val="none" w:sz="0" w:space="0" w:color="auto"/>
        <w:left w:val="none" w:sz="0" w:space="0" w:color="auto"/>
        <w:bottom w:val="none" w:sz="0" w:space="0" w:color="auto"/>
        <w:right w:val="none" w:sz="0" w:space="0" w:color="auto"/>
      </w:divBdr>
    </w:div>
    <w:div w:id="1330716770">
      <w:bodyDiv w:val="1"/>
      <w:marLeft w:val="0"/>
      <w:marRight w:val="0"/>
      <w:marTop w:val="0"/>
      <w:marBottom w:val="0"/>
      <w:divBdr>
        <w:top w:val="none" w:sz="0" w:space="0" w:color="auto"/>
        <w:left w:val="none" w:sz="0" w:space="0" w:color="auto"/>
        <w:bottom w:val="none" w:sz="0" w:space="0" w:color="auto"/>
        <w:right w:val="none" w:sz="0" w:space="0" w:color="auto"/>
      </w:divBdr>
    </w:div>
    <w:div w:id="1330907575">
      <w:bodyDiv w:val="1"/>
      <w:marLeft w:val="0"/>
      <w:marRight w:val="0"/>
      <w:marTop w:val="0"/>
      <w:marBottom w:val="0"/>
      <w:divBdr>
        <w:top w:val="none" w:sz="0" w:space="0" w:color="auto"/>
        <w:left w:val="none" w:sz="0" w:space="0" w:color="auto"/>
        <w:bottom w:val="none" w:sz="0" w:space="0" w:color="auto"/>
        <w:right w:val="none" w:sz="0" w:space="0" w:color="auto"/>
      </w:divBdr>
    </w:div>
    <w:div w:id="1330910704">
      <w:bodyDiv w:val="1"/>
      <w:marLeft w:val="0"/>
      <w:marRight w:val="0"/>
      <w:marTop w:val="0"/>
      <w:marBottom w:val="0"/>
      <w:divBdr>
        <w:top w:val="none" w:sz="0" w:space="0" w:color="auto"/>
        <w:left w:val="none" w:sz="0" w:space="0" w:color="auto"/>
        <w:bottom w:val="none" w:sz="0" w:space="0" w:color="auto"/>
        <w:right w:val="none" w:sz="0" w:space="0" w:color="auto"/>
      </w:divBdr>
    </w:div>
    <w:div w:id="1331178262">
      <w:bodyDiv w:val="1"/>
      <w:marLeft w:val="0"/>
      <w:marRight w:val="0"/>
      <w:marTop w:val="0"/>
      <w:marBottom w:val="0"/>
      <w:divBdr>
        <w:top w:val="none" w:sz="0" w:space="0" w:color="auto"/>
        <w:left w:val="none" w:sz="0" w:space="0" w:color="auto"/>
        <w:bottom w:val="none" w:sz="0" w:space="0" w:color="auto"/>
        <w:right w:val="none" w:sz="0" w:space="0" w:color="auto"/>
      </w:divBdr>
    </w:div>
    <w:div w:id="1331249317">
      <w:bodyDiv w:val="1"/>
      <w:marLeft w:val="0"/>
      <w:marRight w:val="0"/>
      <w:marTop w:val="0"/>
      <w:marBottom w:val="0"/>
      <w:divBdr>
        <w:top w:val="none" w:sz="0" w:space="0" w:color="auto"/>
        <w:left w:val="none" w:sz="0" w:space="0" w:color="auto"/>
        <w:bottom w:val="none" w:sz="0" w:space="0" w:color="auto"/>
        <w:right w:val="none" w:sz="0" w:space="0" w:color="auto"/>
      </w:divBdr>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2190">
      <w:bodyDiv w:val="1"/>
      <w:marLeft w:val="0"/>
      <w:marRight w:val="0"/>
      <w:marTop w:val="0"/>
      <w:marBottom w:val="0"/>
      <w:divBdr>
        <w:top w:val="none" w:sz="0" w:space="0" w:color="auto"/>
        <w:left w:val="none" w:sz="0" w:space="0" w:color="auto"/>
        <w:bottom w:val="none" w:sz="0" w:space="0" w:color="auto"/>
        <w:right w:val="none" w:sz="0" w:space="0" w:color="auto"/>
      </w:divBdr>
    </w:div>
    <w:div w:id="1331714732">
      <w:bodyDiv w:val="1"/>
      <w:marLeft w:val="0"/>
      <w:marRight w:val="0"/>
      <w:marTop w:val="0"/>
      <w:marBottom w:val="0"/>
      <w:divBdr>
        <w:top w:val="none" w:sz="0" w:space="0" w:color="auto"/>
        <w:left w:val="none" w:sz="0" w:space="0" w:color="auto"/>
        <w:bottom w:val="none" w:sz="0" w:space="0" w:color="auto"/>
        <w:right w:val="none" w:sz="0" w:space="0" w:color="auto"/>
      </w:divBdr>
    </w:div>
    <w:div w:id="1331718932">
      <w:bodyDiv w:val="1"/>
      <w:marLeft w:val="0"/>
      <w:marRight w:val="0"/>
      <w:marTop w:val="0"/>
      <w:marBottom w:val="0"/>
      <w:divBdr>
        <w:top w:val="none" w:sz="0" w:space="0" w:color="auto"/>
        <w:left w:val="none" w:sz="0" w:space="0" w:color="auto"/>
        <w:bottom w:val="none" w:sz="0" w:space="0" w:color="auto"/>
        <w:right w:val="none" w:sz="0" w:space="0" w:color="auto"/>
      </w:divBdr>
    </w:div>
    <w:div w:id="1331758212">
      <w:bodyDiv w:val="1"/>
      <w:marLeft w:val="0"/>
      <w:marRight w:val="0"/>
      <w:marTop w:val="0"/>
      <w:marBottom w:val="0"/>
      <w:divBdr>
        <w:top w:val="none" w:sz="0" w:space="0" w:color="auto"/>
        <w:left w:val="none" w:sz="0" w:space="0" w:color="auto"/>
        <w:bottom w:val="none" w:sz="0" w:space="0" w:color="auto"/>
        <w:right w:val="none" w:sz="0" w:space="0" w:color="auto"/>
      </w:divBdr>
    </w:div>
    <w:div w:id="1331829456">
      <w:bodyDiv w:val="1"/>
      <w:marLeft w:val="0"/>
      <w:marRight w:val="0"/>
      <w:marTop w:val="0"/>
      <w:marBottom w:val="0"/>
      <w:divBdr>
        <w:top w:val="none" w:sz="0" w:space="0" w:color="auto"/>
        <w:left w:val="none" w:sz="0" w:space="0" w:color="auto"/>
        <w:bottom w:val="none" w:sz="0" w:space="0" w:color="auto"/>
        <w:right w:val="none" w:sz="0" w:space="0" w:color="auto"/>
      </w:divBdr>
    </w:div>
    <w:div w:id="1332024689">
      <w:bodyDiv w:val="1"/>
      <w:marLeft w:val="0"/>
      <w:marRight w:val="0"/>
      <w:marTop w:val="0"/>
      <w:marBottom w:val="0"/>
      <w:divBdr>
        <w:top w:val="none" w:sz="0" w:space="0" w:color="auto"/>
        <w:left w:val="none" w:sz="0" w:space="0" w:color="auto"/>
        <w:bottom w:val="none" w:sz="0" w:space="0" w:color="auto"/>
        <w:right w:val="none" w:sz="0" w:space="0" w:color="auto"/>
      </w:divBdr>
    </w:div>
    <w:div w:id="1332026360">
      <w:bodyDiv w:val="1"/>
      <w:marLeft w:val="0"/>
      <w:marRight w:val="0"/>
      <w:marTop w:val="0"/>
      <w:marBottom w:val="0"/>
      <w:divBdr>
        <w:top w:val="none" w:sz="0" w:space="0" w:color="auto"/>
        <w:left w:val="none" w:sz="0" w:space="0" w:color="auto"/>
        <w:bottom w:val="none" w:sz="0" w:space="0" w:color="auto"/>
        <w:right w:val="none" w:sz="0" w:space="0" w:color="auto"/>
      </w:divBdr>
    </w:div>
    <w:div w:id="1332174869">
      <w:bodyDiv w:val="1"/>
      <w:marLeft w:val="0"/>
      <w:marRight w:val="0"/>
      <w:marTop w:val="0"/>
      <w:marBottom w:val="0"/>
      <w:divBdr>
        <w:top w:val="none" w:sz="0" w:space="0" w:color="auto"/>
        <w:left w:val="none" w:sz="0" w:space="0" w:color="auto"/>
        <w:bottom w:val="none" w:sz="0" w:space="0" w:color="auto"/>
        <w:right w:val="none" w:sz="0" w:space="0" w:color="auto"/>
      </w:divBdr>
    </w:div>
    <w:div w:id="1332222693">
      <w:bodyDiv w:val="1"/>
      <w:marLeft w:val="0"/>
      <w:marRight w:val="0"/>
      <w:marTop w:val="0"/>
      <w:marBottom w:val="0"/>
      <w:divBdr>
        <w:top w:val="none" w:sz="0" w:space="0" w:color="auto"/>
        <w:left w:val="none" w:sz="0" w:space="0" w:color="auto"/>
        <w:bottom w:val="none" w:sz="0" w:space="0" w:color="auto"/>
        <w:right w:val="none" w:sz="0" w:space="0" w:color="auto"/>
      </w:divBdr>
    </w:div>
    <w:div w:id="1332299114">
      <w:bodyDiv w:val="1"/>
      <w:marLeft w:val="0"/>
      <w:marRight w:val="0"/>
      <w:marTop w:val="0"/>
      <w:marBottom w:val="0"/>
      <w:divBdr>
        <w:top w:val="none" w:sz="0" w:space="0" w:color="auto"/>
        <w:left w:val="none" w:sz="0" w:space="0" w:color="auto"/>
        <w:bottom w:val="none" w:sz="0" w:space="0" w:color="auto"/>
        <w:right w:val="none" w:sz="0" w:space="0" w:color="auto"/>
      </w:divBdr>
    </w:div>
    <w:div w:id="1332413063">
      <w:bodyDiv w:val="1"/>
      <w:marLeft w:val="0"/>
      <w:marRight w:val="0"/>
      <w:marTop w:val="0"/>
      <w:marBottom w:val="0"/>
      <w:divBdr>
        <w:top w:val="none" w:sz="0" w:space="0" w:color="auto"/>
        <w:left w:val="none" w:sz="0" w:space="0" w:color="auto"/>
        <w:bottom w:val="none" w:sz="0" w:space="0" w:color="auto"/>
        <w:right w:val="none" w:sz="0" w:space="0" w:color="auto"/>
      </w:divBdr>
    </w:div>
    <w:div w:id="1332566711">
      <w:bodyDiv w:val="1"/>
      <w:marLeft w:val="0"/>
      <w:marRight w:val="0"/>
      <w:marTop w:val="0"/>
      <w:marBottom w:val="0"/>
      <w:divBdr>
        <w:top w:val="none" w:sz="0" w:space="0" w:color="auto"/>
        <w:left w:val="none" w:sz="0" w:space="0" w:color="auto"/>
        <w:bottom w:val="none" w:sz="0" w:space="0" w:color="auto"/>
        <w:right w:val="none" w:sz="0" w:space="0" w:color="auto"/>
      </w:divBdr>
      <w:divsChild>
        <w:div w:id="1613246139">
          <w:marLeft w:val="0"/>
          <w:marRight w:val="0"/>
          <w:marTop w:val="0"/>
          <w:marBottom w:val="0"/>
          <w:divBdr>
            <w:top w:val="none" w:sz="0" w:space="0" w:color="auto"/>
            <w:left w:val="none" w:sz="0" w:space="0" w:color="auto"/>
            <w:bottom w:val="none" w:sz="0" w:space="0" w:color="auto"/>
            <w:right w:val="none" w:sz="0" w:space="0" w:color="auto"/>
          </w:divBdr>
          <w:divsChild>
            <w:div w:id="1777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716">
      <w:bodyDiv w:val="1"/>
      <w:marLeft w:val="0"/>
      <w:marRight w:val="0"/>
      <w:marTop w:val="0"/>
      <w:marBottom w:val="0"/>
      <w:divBdr>
        <w:top w:val="none" w:sz="0" w:space="0" w:color="auto"/>
        <w:left w:val="none" w:sz="0" w:space="0" w:color="auto"/>
        <w:bottom w:val="none" w:sz="0" w:space="0" w:color="auto"/>
        <w:right w:val="none" w:sz="0" w:space="0" w:color="auto"/>
      </w:divBdr>
    </w:div>
    <w:div w:id="1333071880">
      <w:bodyDiv w:val="1"/>
      <w:marLeft w:val="0"/>
      <w:marRight w:val="0"/>
      <w:marTop w:val="0"/>
      <w:marBottom w:val="0"/>
      <w:divBdr>
        <w:top w:val="none" w:sz="0" w:space="0" w:color="auto"/>
        <w:left w:val="none" w:sz="0" w:space="0" w:color="auto"/>
        <w:bottom w:val="none" w:sz="0" w:space="0" w:color="auto"/>
        <w:right w:val="none" w:sz="0" w:space="0" w:color="auto"/>
      </w:divBdr>
    </w:div>
    <w:div w:id="1333144855">
      <w:bodyDiv w:val="1"/>
      <w:marLeft w:val="0"/>
      <w:marRight w:val="0"/>
      <w:marTop w:val="0"/>
      <w:marBottom w:val="0"/>
      <w:divBdr>
        <w:top w:val="none" w:sz="0" w:space="0" w:color="auto"/>
        <w:left w:val="none" w:sz="0" w:space="0" w:color="auto"/>
        <w:bottom w:val="none" w:sz="0" w:space="0" w:color="auto"/>
        <w:right w:val="none" w:sz="0" w:space="0" w:color="auto"/>
      </w:divBdr>
    </w:div>
    <w:div w:id="1333296917">
      <w:bodyDiv w:val="1"/>
      <w:marLeft w:val="0"/>
      <w:marRight w:val="0"/>
      <w:marTop w:val="0"/>
      <w:marBottom w:val="0"/>
      <w:divBdr>
        <w:top w:val="none" w:sz="0" w:space="0" w:color="auto"/>
        <w:left w:val="none" w:sz="0" w:space="0" w:color="auto"/>
        <w:bottom w:val="none" w:sz="0" w:space="0" w:color="auto"/>
        <w:right w:val="none" w:sz="0" w:space="0" w:color="auto"/>
      </w:divBdr>
    </w:div>
    <w:div w:id="1333341164">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84147">
      <w:bodyDiv w:val="1"/>
      <w:marLeft w:val="0"/>
      <w:marRight w:val="0"/>
      <w:marTop w:val="0"/>
      <w:marBottom w:val="0"/>
      <w:divBdr>
        <w:top w:val="none" w:sz="0" w:space="0" w:color="auto"/>
        <w:left w:val="none" w:sz="0" w:space="0" w:color="auto"/>
        <w:bottom w:val="none" w:sz="0" w:space="0" w:color="auto"/>
        <w:right w:val="none" w:sz="0" w:space="0" w:color="auto"/>
      </w:divBdr>
    </w:div>
    <w:div w:id="1333682814">
      <w:bodyDiv w:val="1"/>
      <w:marLeft w:val="0"/>
      <w:marRight w:val="0"/>
      <w:marTop w:val="0"/>
      <w:marBottom w:val="0"/>
      <w:divBdr>
        <w:top w:val="none" w:sz="0" w:space="0" w:color="auto"/>
        <w:left w:val="none" w:sz="0" w:space="0" w:color="auto"/>
        <w:bottom w:val="none" w:sz="0" w:space="0" w:color="auto"/>
        <w:right w:val="none" w:sz="0" w:space="0" w:color="auto"/>
      </w:divBdr>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184853">
      <w:bodyDiv w:val="1"/>
      <w:marLeft w:val="0"/>
      <w:marRight w:val="0"/>
      <w:marTop w:val="0"/>
      <w:marBottom w:val="0"/>
      <w:divBdr>
        <w:top w:val="none" w:sz="0" w:space="0" w:color="auto"/>
        <w:left w:val="none" w:sz="0" w:space="0" w:color="auto"/>
        <w:bottom w:val="none" w:sz="0" w:space="0" w:color="auto"/>
        <w:right w:val="none" w:sz="0" w:space="0" w:color="auto"/>
      </w:divBdr>
    </w:div>
    <w:div w:id="1334214092">
      <w:bodyDiv w:val="1"/>
      <w:marLeft w:val="0"/>
      <w:marRight w:val="0"/>
      <w:marTop w:val="0"/>
      <w:marBottom w:val="0"/>
      <w:divBdr>
        <w:top w:val="none" w:sz="0" w:space="0" w:color="auto"/>
        <w:left w:val="none" w:sz="0" w:space="0" w:color="auto"/>
        <w:bottom w:val="none" w:sz="0" w:space="0" w:color="auto"/>
        <w:right w:val="none" w:sz="0" w:space="0" w:color="auto"/>
      </w:divBdr>
    </w:div>
    <w:div w:id="1334451983">
      <w:bodyDiv w:val="1"/>
      <w:marLeft w:val="0"/>
      <w:marRight w:val="0"/>
      <w:marTop w:val="0"/>
      <w:marBottom w:val="0"/>
      <w:divBdr>
        <w:top w:val="none" w:sz="0" w:space="0" w:color="auto"/>
        <w:left w:val="none" w:sz="0" w:space="0" w:color="auto"/>
        <w:bottom w:val="none" w:sz="0" w:space="0" w:color="auto"/>
        <w:right w:val="none" w:sz="0" w:space="0" w:color="auto"/>
      </w:divBdr>
    </w:div>
    <w:div w:id="1334458900">
      <w:bodyDiv w:val="1"/>
      <w:marLeft w:val="0"/>
      <w:marRight w:val="0"/>
      <w:marTop w:val="0"/>
      <w:marBottom w:val="0"/>
      <w:divBdr>
        <w:top w:val="none" w:sz="0" w:space="0" w:color="auto"/>
        <w:left w:val="none" w:sz="0" w:space="0" w:color="auto"/>
        <w:bottom w:val="none" w:sz="0" w:space="0" w:color="auto"/>
        <w:right w:val="none" w:sz="0" w:space="0" w:color="auto"/>
      </w:divBdr>
    </w:div>
    <w:div w:id="1334725941">
      <w:bodyDiv w:val="1"/>
      <w:marLeft w:val="0"/>
      <w:marRight w:val="0"/>
      <w:marTop w:val="0"/>
      <w:marBottom w:val="0"/>
      <w:divBdr>
        <w:top w:val="none" w:sz="0" w:space="0" w:color="auto"/>
        <w:left w:val="none" w:sz="0" w:space="0" w:color="auto"/>
        <w:bottom w:val="none" w:sz="0" w:space="0" w:color="auto"/>
        <w:right w:val="none" w:sz="0" w:space="0" w:color="auto"/>
      </w:divBdr>
    </w:div>
    <w:div w:id="1334799446">
      <w:bodyDiv w:val="1"/>
      <w:marLeft w:val="0"/>
      <w:marRight w:val="0"/>
      <w:marTop w:val="0"/>
      <w:marBottom w:val="0"/>
      <w:divBdr>
        <w:top w:val="none" w:sz="0" w:space="0" w:color="auto"/>
        <w:left w:val="none" w:sz="0" w:space="0" w:color="auto"/>
        <w:bottom w:val="none" w:sz="0" w:space="0" w:color="auto"/>
        <w:right w:val="none" w:sz="0" w:space="0" w:color="auto"/>
      </w:divBdr>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168">
      <w:bodyDiv w:val="1"/>
      <w:marLeft w:val="0"/>
      <w:marRight w:val="0"/>
      <w:marTop w:val="0"/>
      <w:marBottom w:val="0"/>
      <w:divBdr>
        <w:top w:val="none" w:sz="0" w:space="0" w:color="auto"/>
        <w:left w:val="none" w:sz="0" w:space="0" w:color="auto"/>
        <w:bottom w:val="none" w:sz="0" w:space="0" w:color="auto"/>
        <w:right w:val="none" w:sz="0" w:space="0" w:color="auto"/>
      </w:divBdr>
    </w:div>
    <w:div w:id="1335064314">
      <w:bodyDiv w:val="1"/>
      <w:marLeft w:val="0"/>
      <w:marRight w:val="0"/>
      <w:marTop w:val="0"/>
      <w:marBottom w:val="0"/>
      <w:divBdr>
        <w:top w:val="none" w:sz="0" w:space="0" w:color="auto"/>
        <w:left w:val="none" w:sz="0" w:space="0" w:color="auto"/>
        <w:bottom w:val="none" w:sz="0" w:space="0" w:color="auto"/>
        <w:right w:val="none" w:sz="0" w:space="0" w:color="auto"/>
      </w:divBdr>
    </w:div>
    <w:div w:id="1335065794">
      <w:bodyDiv w:val="1"/>
      <w:marLeft w:val="0"/>
      <w:marRight w:val="0"/>
      <w:marTop w:val="0"/>
      <w:marBottom w:val="0"/>
      <w:divBdr>
        <w:top w:val="none" w:sz="0" w:space="0" w:color="auto"/>
        <w:left w:val="none" w:sz="0" w:space="0" w:color="auto"/>
        <w:bottom w:val="none" w:sz="0" w:space="0" w:color="auto"/>
        <w:right w:val="none" w:sz="0" w:space="0" w:color="auto"/>
      </w:divBdr>
    </w:div>
    <w:div w:id="1335377761">
      <w:bodyDiv w:val="1"/>
      <w:marLeft w:val="0"/>
      <w:marRight w:val="0"/>
      <w:marTop w:val="0"/>
      <w:marBottom w:val="0"/>
      <w:divBdr>
        <w:top w:val="none" w:sz="0" w:space="0" w:color="auto"/>
        <w:left w:val="none" w:sz="0" w:space="0" w:color="auto"/>
        <w:bottom w:val="none" w:sz="0" w:space="0" w:color="auto"/>
        <w:right w:val="none" w:sz="0" w:space="0" w:color="auto"/>
      </w:divBdr>
    </w:div>
    <w:div w:id="1335379032">
      <w:bodyDiv w:val="1"/>
      <w:marLeft w:val="0"/>
      <w:marRight w:val="0"/>
      <w:marTop w:val="0"/>
      <w:marBottom w:val="0"/>
      <w:divBdr>
        <w:top w:val="none" w:sz="0" w:space="0" w:color="auto"/>
        <w:left w:val="none" w:sz="0" w:space="0" w:color="auto"/>
        <w:bottom w:val="none" w:sz="0" w:space="0" w:color="auto"/>
        <w:right w:val="none" w:sz="0" w:space="0" w:color="auto"/>
      </w:divBdr>
    </w:div>
    <w:div w:id="1335379322">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5913059">
      <w:bodyDiv w:val="1"/>
      <w:marLeft w:val="0"/>
      <w:marRight w:val="0"/>
      <w:marTop w:val="0"/>
      <w:marBottom w:val="0"/>
      <w:divBdr>
        <w:top w:val="none" w:sz="0" w:space="0" w:color="auto"/>
        <w:left w:val="none" w:sz="0" w:space="0" w:color="auto"/>
        <w:bottom w:val="none" w:sz="0" w:space="0" w:color="auto"/>
        <w:right w:val="none" w:sz="0" w:space="0" w:color="auto"/>
      </w:divBdr>
    </w:div>
    <w:div w:id="133591812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229964">
      <w:bodyDiv w:val="1"/>
      <w:marLeft w:val="0"/>
      <w:marRight w:val="0"/>
      <w:marTop w:val="0"/>
      <w:marBottom w:val="0"/>
      <w:divBdr>
        <w:top w:val="none" w:sz="0" w:space="0" w:color="auto"/>
        <w:left w:val="none" w:sz="0" w:space="0" w:color="auto"/>
        <w:bottom w:val="none" w:sz="0" w:space="0" w:color="auto"/>
        <w:right w:val="none" w:sz="0" w:space="0" w:color="auto"/>
      </w:divBdr>
    </w:div>
    <w:div w:id="1336346925">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6877419">
      <w:bodyDiv w:val="1"/>
      <w:marLeft w:val="0"/>
      <w:marRight w:val="0"/>
      <w:marTop w:val="0"/>
      <w:marBottom w:val="0"/>
      <w:divBdr>
        <w:top w:val="none" w:sz="0" w:space="0" w:color="auto"/>
        <w:left w:val="none" w:sz="0" w:space="0" w:color="auto"/>
        <w:bottom w:val="none" w:sz="0" w:space="0" w:color="auto"/>
        <w:right w:val="none" w:sz="0" w:space="0" w:color="auto"/>
      </w:divBdr>
    </w:div>
    <w:div w:id="1337339835">
      <w:bodyDiv w:val="1"/>
      <w:marLeft w:val="0"/>
      <w:marRight w:val="0"/>
      <w:marTop w:val="0"/>
      <w:marBottom w:val="0"/>
      <w:divBdr>
        <w:top w:val="none" w:sz="0" w:space="0" w:color="auto"/>
        <w:left w:val="none" w:sz="0" w:space="0" w:color="auto"/>
        <w:bottom w:val="none" w:sz="0" w:space="0" w:color="auto"/>
        <w:right w:val="none" w:sz="0" w:space="0" w:color="auto"/>
      </w:divBdr>
    </w:div>
    <w:div w:id="1337615355">
      <w:bodyDiv w:val="1"/>
      <w:marLeft w:val="0"/>
      <w:marRight w:val="0"/>
      <w:marTop w:val="0"/>
      <w:marBottom w:val="0"/>
      <w:divBdr>
        <w:top w:val="none" w:sz="0" w:space="0" w:color="auto"/>
        <w:left w:val="none" w:sz="0" w:space="0" w:color="auto"/>
        <w:bottom w:val="none" w:sz="0" w:space="0" w:color="auto"/>
        <w:right w:val="none" w:sz="0" w:space="0" w:color="auto"/>
      </w:divBdr>
    </w:div>
    <w:div w:id="1337734388">
      <w:bodyDiv w:val="1"/>
      <w:marLeft w:val="0"/>
      <w:marRight w:val="0"/>
      <w:marTop w:val="0"/>
      <w:marBottom w:val="0"/>
      <w:divBdr>
        <w:top w:val="none" w:sz="0" w:space="0" w:color="auto"/>
        <w:left w:val="none" w:sz="0" w:space="0" w:color="auto"/>
        <w:bottom w:val="none" w:sz="0" w:space="0" w:color="auto"/>
        <w:right w:val="none" w:sz="0" w:space="0" w:color="auto"/>
      </w:divBdr>
    </w:div>
    <w:div w:id="1337996089">
      <w:bodyDiv w:val="1"/>
      <w:marLeft w:val="0"/>
      <w:marRight w:val="0"/>
      <w:marTop w:val="0"/>
      <w:marBottom w:val="0"/>
      <w:divBdr>
        <w:top w:val="none" w:sz="0" w:space="0" w:color="auto"/>
        <w:left w:val="none" w:sz="0" w:space="0" w:color="auto"/>
        <w:bottom w:val="none" w:sz="0" w:space="0" w:color="auto"/>
        <w:right w:val="none" w:sz="0" w:space="0" w:color="auto"/>
      </w:divBdr>
    </w:div>
    <w:div w:id="1338146066">
      <w:bodyDiv w:val="1"/>
      <w:marLeft w:val="0"/>
      <w:marRight w:val="0"/>
      <w:marTop w:val="0"/>
      <w:marBottom w:val="0"/>
      <w:divBdr>
        <w:top w:val="none" w:sz="0" w:space="0" w:color="auto"/>
        <w:left w:val="none" w:sz="0" w:space="0" w:color="auto"/>
        <w:bottom w:val="none" w:sz="0" w:space="0" w:color="auto"/>
        <w:right w:val="none" w:sz="0" w:space="0" w:color="auto"/>
      </w:divBdr>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81638">
      <w:bodyDiv w:val="1"/>
      <w:marLeft w:val="0"/>
      <w:marRight w:val="0"/>
      <w:marTop w:val="0"/>
      <w:marBottom w:val="0"/>
      <w:divBdr>
        <w:top w:val="none" w:sz="0" w:space="0" w:color="auto"/>
        <w:left w:val="none" w:sz="0" w:space="0" w:color="auto"/>
        <w:bottom w:val="none" w:sz="0" w:space="0" w:color="auto"/>
        <w:right w:val="none" w:sz="0" w:space="0" w:color="auto"/>
      </w:divBdr>
    </w:div>
    <w:div w:id="1338387317">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8460936">
      <w:bodyDiv w:val="1"/>
      <w:marLeft w:val="0"/>
      <w:marRight w:val="0"/>
      <w:marTop w:val="0"/>
      <w:marBottom w:val="0"/>
      <w:divBdr>
        <w:top w:val="none" w:sz="0" w:space="0" w:color="auto"/>
        <w:left w:val="none" w:sz="0" w:space="0" w:color="auto"/>
        <w:bottom w:val="none" w:sz="0" w:space="0" w:color="auto"/>
        <w:right w:val="none" w:sz="0" w:space="0" w:color="auto"/>
      </w:divBdr>
    </w:div>
    <w:div w:id="1338533662">
      <w:bodyDiv w:val="1"/>
      <w:marLeft w:val="0"/>
      <w:marRight w:val="0"/>
      <w:marTop w:val="0"/>
      <w:marBottom w:val="0"/>
      <w:divBdr>
        <w:top w:val="none" w:sz="0" w:space="0" w:color="auto"/>
        <w:left w:val="none" w:sz="0" w:space="0" w:color="auto"/>
        <w:bottom w:val="none" w:sz="0" w:space="0" w:color="auto"/>
        <w:right w:val="none" w:sz="0" w:space="0" w:color="auto"/>
      </w:divBdr>
    </w:div>
    <w:div w:id="1338581089">
      <w:bodyDiv w:val="1"/>
      <w:marLeft w:val="0"/>
      <w:marRight w:val="0"/>
      <w:marTop w:val="0"/>
      <w:marBottom w:val="0"/>
      <w:divBdr>
        <w:top w:val="none" w:sz="0" w:space="0" w:color="auto"/>
        <w:left w:val="none" w:sz="0" w:space="0" w:color="auto"/>
        <w:bottom w:val="none" w:sz="0" w:space="0" w:color="auto"/>
        <w:right w:val="none" w:sz="0" w:space="0" w:color="auto"/>
      </w:divBdr>
    </w:div>
    <w:div w:id="1338656125">
      <w:bodyDiv w:val="1"/>
      <w:marLeft w:val="0"/>
      <w:marRight w:val="0"/>
      <w:marTop w:val="0"/>
      <w:marBottom w:val="0"/>
      <w:divBdr>
        <w:top w:val="none" w:sz="0" w:space="0" w:color="auto"/>
        <w:left w:val="none" w:sz="0" w:space="0" w:color="auto"/>
        <w:bottom w:val="none" w:sz="0" w:space="0" w:color="auto"/>
        <w:right w:val="none" w:sz="0" w:space="0" w:color="auto"/>
      </w:divBdr>
    </w:div>
    <w:div w:id="1338730067">
      <w:bodyDiv w:val="1"/>
      <w:marLeft w:val="0"/>
      <w:marRight w:val="0"/>
      <w:marTop w:val="0"/>
      <w:marBottom w:val="0"/>
      <w:divBdr>
        <w:top w:val="none" w:sz="0" w:space="0" w:color="auto"/>
        <w:left w:val="none" w:sz="0" w:space="0" w:color="auto"/>
        <w:bottom w:val="none" w:sz="0" w:space="0" w:color="auto"/>
        <w:right w:val="none" w:sz="0" w:space="0" w:color="auto"/>
      </w:divBdr>
    </w:div>
    <w:div w:id="1338918809">
      <w:bodyDiv w:val="1"/>
      <w:marLeft w:val="0"/>
      <w:marRight w:val="0"/>
      <w:marTop w:val="0"/>
      <w:marBottom w:val="0"/>
      <w:divBdr>
        <w:top w:val="none" w:sz="0" w:space="0" w:color="auto"/>
        <w:left w:val="none" w:sz="0" w:space="0" w:color="auto"/>
        <w:bottom w:val="none" w:sz="0" w:space="0" w:color="auto"/>
        <w:right w:val="none" w:sz="0" w:space="0" w:color="auto"/>
      </w:divBdr>
    </w:div>
    <w:div w:id="1338970272">
      <w:bodyDiv w:val="1"/>
      <w:marLeft w:val="0"/>
      <w:marRight w:val="0"/>
      <w:marTop w:val="0"/>
      <w:marBottom w:val="0"/>
      <w:divBdr>
        <w:top w:val="none" w:sz="0" w:space="0" w:color="auto"/>
        <w:left w:val="none" w:sz="0" w:space="0" w:color="auto"/>
        <w:bottom w:val="none" w:sz="0" w:space="0" w:color="auto"/>
        <w:right w:val="none" w:sz="0" w:space="0" w:color="auto"/>
      </w:divBdr>
    </w:div>
    <w:div w:id="1339186873">
      <w:bodyDiv w:val="1"/>
      <w:marLeft w:val="0"/>
      <w:marRight w:val="0"/>
      <w:marTop w:val="0"/>
      <w:marBottom w:val="0"/>
      <w:divBdr>
        <w:top w:val="none" w:sz="0" w:space="0" w:color="auto"/>
        <w:left w:val="none" w:sz="0" w:space="0" w:color="auto"/>
        <w:bottom w:val="none" w:sz="0" w:space="0" w:color="auto"/>
        <w:right w:val="none" w:sz="0" w:space="0" w:color="auto"/>
      </w:divBdr>
    </w:div>
    <w:div w:id="1339456119">
      <w:bodyDiv w:val="1"/>
      <w:marLeft w:val="0"/>
      <w:marRight w:val="0"/>
      <w:marTop w:val="0"/>
      <w:marBottom w:val="0"/>
      <w:divBdr>
        <w:top w:val="none" w:sz="0" w:space="0" w:color="auto"/>
        <w:left w:val="none" w:sz="0" w:space="0" w:color="auto"/>
        <w:bottom w:val="none" w:sz="0" w:space="0" w:color="auto"/>
        <w:right w:val="none" w:sz="0" w:space="0" w:color="auto"/>
      </w:divBdr>
    </w:div>
    <w:div w:id="1339622400">
      <w:bodyDiv w:val="1"/>
      <w:marLeft w:val="0"/>
      <w:marRight w:val="0"/>
      <w:marTop w:val="0"/>
      <w:marBottom w:val="0"/>
      <w:divBdr>
        <w:top w:val="none" w:sz="0" w:space="0" w:color="auto"/>
        <w:left w:val="none" w:sz="0" w:space="0" w:color="auto"/>
        <w:bottom w:val="none" w:sz="0" w:space="0" w:color="auto"/>
        <w:right w:val="none" w:sz="0" w:space="0" w:color="auto"/>
      </w:divBdr>
    </w:div>
    <w:div w:id="1339847385">
      <w:bodyDiv w:val="1"/>
      <w:marLeft w:val="0"/>
      <w:marRight w:val="0"/>
      <w:marTop w:val="0"/>
      <w:marBottom w:val="0"/>
      <w:divBdr>
        <w:top w:val="none" w:sz="0" w:space="0" w:color="auto"/>
        <w:left w:val="none" w:sz="0" w:space="0" w:color="auto"/>
        <w:bottom w:val="none" w:sz="0" w:space="0" w:color="auto"/>
        <w:right w:val="none" w:sz="0" w:space="0" w:color="auto"/>
      </w:divBdr>
    </w:div>
    <w:div w:id="1339887902">
      <w:bodyDiv w:val="1"/>
      <w:marLeft w:val="0"/>
      <w:marRight w:val="0"/>
      <w:marTop w:val="0"/>
      <w:marBottom w:val="0"/>
      <w:divBdr>
        <w:top w:val="none" w:sz="0" w:space="0" w:color="auto"/>
        <w:left w:val="none" w:sz="0" w:space="0" w:color="auto"/>
        <w:bottom w:val="none" w:sz="0" w:space="0" w:color="auto"/>
        <w:right w:val="none" w:sz="0" w:space="0" w:color="auto"/>
      </w:divBdr>
    </w:div>
    <w:div w:id="1340087421">
      <w:bodyDiv w:val="1"/>
      <w:marLeft w:val="0"/>
      <w:marRight w:val="0"/>
      <w:marTop w:val="0"/>
      <w:marBottom w:val="0"/>
      <w:divBdr>
        <w:top w:val="none" w:sz="0" w:space="0" w:color="auto"/>
        <w:left w:val="none" w:sz="0" w:space="0" w:color="auto"/>
        <w:bottom w:val="none" w:sz="0" w:space="0" w:color="auto"/>
        <w:right w:val="none" w:sz="0" w:space="0" w:color="auto"/>
      </w:divBdr>
    </w:div>
    <w:div w:id="1340111631">
      <w:bodyDiv w:val="1"/>
      <w:marLeft w:val="0"/>
      <w:marRight w:val="0"/>
      <w:marTop w:val="0"/>
      <w:marBottom w:val="0"/>
      <w:divBdr>
        <w:top w:val="none" w:sz="0" w:space="0" w:color="auto"/>
        <w:left w:val="none" w:sz="0" w:space="0" w:color="auto"/>
        <w:bottom w:val="none" w:sz="0" w:space="0" w:color="auto"/>
        <w:right w:val="none" w:sz="0" w:space="0" w:color="auto"/>
      </w:divBdr>
    </w:div>
    <w:div w:id="1340348767">
      <w:bodyDiv w:val="1"/>
      <w:marLeft w:val="0"/>
      <w:marRight w:val="0"/>
      <w:marTop w:val="0"/>
      <w:marBottom w:val="0"/>
      <w:divBdr>
        <w:top w:val="none" w:sz="0" w:space="0" w:color="auto"/>
        <w:left w:val="none" w:sz="0" w:space="0" w:color="auto"/>
        <w:bottom w:val="none" w:sz="0" w:space="0" w:color="auto"/>
        <w:right w:val="none" w:sz="0" w:space="0" w:color="auto"/>
      </w:divBdr>
    </w:div>
    <w:div w:id="1340544719">
      <w:bodyDiv w:val="1"/>
      <w:marLeft w:val="0"/>
      <w:marRight w:val="0"/>
      <w:marTop w:val="0"/>
      <w:marBottom w:val="0"/>
      <w:divBdr>
        <w:top w:val="none" w:sz="0" w:space="0" w:color="auto"/>
        <w:left w:val="none" w:sz="0" w:space="0" w:color="auto"/>
        <w:bottom w:val="none" w:sz="0" w:space="0" w:color="auto"/>
        <w:right w:val="none" w:sz="0" w:space="0" w:color="auto"/>
      </w:divBdr>
    </w:div>
    <w:div w:id="1340696468">
      <w:bodyDiv w:val="1"/>
      <w:marLeft w:val="0"/>
      <w:marRight w:val="0"/>
      <w:marTop w:val="0"/>
      <w:marBottom w:val="0"/>
      <w:divBdr>
        <w:top w:val="none" w:sz="0" w:space="0" w:color="auto"/>
        <w:left w:val="none" w:sz="0" w:space="0" w:color="auto"/>
        <w:bottom w:val="none" w:sz="0" w:space="0" w:color="auto"/>
        <w:right w:val="none" w:sz="0" w:space="0" w:color="auto"/>
      </w:divBdr>
    </w:div>
    <w:div w:id="1340698340">
      <w:bodyDiv w:val="1"/>
      <w:marLeft w:val="0"/>
      <w:marRight w:val="0"/>
      <w:marTop w:val="0"/>
      <w:marBottom w:val="0"/>
      <w:divBdr>
        <w:top w:val="none" w:sz="0" w:space="0" w:color="auto"/>
        <w:left w:val="none" w:sz="0" w:space="0" w:color="auto"/>
        <w:bottom w:val="none" w:sz="0" w:space="0" w:color="auto"/>
        <w:right w:val="none" w:sz="0" w:space="0" w:color="auto"/>
      </w:divBdr>
    </w:div>
    <w:div w:id="1340890042">
      <w:bodyDiv w:val="1"/>
      <w:marLeft w:val="0"/>
      <w:marRight w:val="0"/>
      <w:marTop w:val="0"/>
      <w:marBottom w:val="0"/>
      <w:divBdr>
        <w:top w:val="none" w:sz="0" w:space="0" w:color="auto"/>
        <w:left w:val="none" w:sz="0" w:space="0" w:color="auto"/>
        <w:bottom w:val="none" w:sz="0" w:space="0" w:color="auto"/>
        <w:right w:val="none" w:sz="0" w:space="0" w:color="auto"/>
      </w:divBdr>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0936181">
      <w:bodyDiv w:val="1"/>
      <w:marLeft w:val="0"/>
      <w:marRight w:val="0"/>
      <w:marTop w:val="0"/>
      <w:marBottom w:val="0"/>
      <w:divBdr>
        <w:top w:val="none" w:sz="0" w:space="0" w:color="auto"/>
        <w:left w:val="none" w:sz="0" w:space="0" w:color="auto"/>
        <w:bottom w:val="none" w:sz="0" w:space="0" w:color="auto"/>
        <w:right w:val="none" w:sz="0" w:space="0" w:color="auto"/>
      </w:divBdr>
    </w:div>
    <w:div w:id="1340959634">
      <w:bodyDiv w:val="1"/>
      <w:marLeft w:val="0"/>
      <w:marRight w:val="0"/>
      <w:marTop w:val="0"/>
      <w:marBottom w:val="0"/>
      <w:divBdr>
        <w:top w:val="none" w:sz="0" w:space="0" w:color="auto"/>
        <w:left w:val="none" w:sz="0" w:space="0" w:color="auto"/>
        <w:bottom w:val="none" w:sz="0" w:space="0" w:color="auto"/>
        <w:right w:val="none" w:sz="0" w:space="0" w:color="auto"/>
      </w:divBdr>
    </w:div>
    <w:div w:id="1340963730">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0015">
      <w:bodyDiv w:val="1"/>
      <w:marLeft w:val="0"/>
      <w:marRight w:val="0"/>
      <w:marTop w:val="0"/>
      <w:marBottom w:val="0"/>
      <w:divBdr>
        <w:top w:val="none" w:sz="0" w:space="0" w:color="auto"/>
        <w:left w:val="none" w:sz="0" w:space="0" w:color="auto"/>
        <w:bottom w:val="none" w:sz="0" w:space="0" w:color="auto"/>
        <w:right w:val="none" w:sz="0" w:space="0" w:color="auto"/>
      </w:divBdr>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355550">
      <w:bodyDiv w:val="1"/>
      <w:marLeft w:val="0"/>
      <w:marRight w:val="0"/>
      <w:marTop w:val="0"/>
      <w:marBottom w:val="0"/>
      <w:divBdr>
        <w:top w:val="none" w:sz="0" w:space="0" w:color="auto"/>
        <w:left w:val="none" w:sz="0" w:space="0" w:color="auto"/>
        <w:bottom w:val="none" w:sz="0" w:space="0" w:color="auto"/>
        <w:right w:val="none" w:sz="0" w:space="0" w:color="auto"/>
      </w:divBdr>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463407">
      <w:bodyDiv w:val="1"/>
      <w:marLeft w:val="0"/>
      <w:marRight w:val="0"/>
      <w:marTop w:val="0"/>
      <w:marBottom w:val="0"/>
      <w:divBdr>
        <w:top w:val="none" w:sz="0" w:space="0" w:color="auto"/>
        <w:left w:val="none" w:sz="0" w:space="0" w:color="auto"/>
        <w:bottom w:val="none" w:sz="0" w:space="0" w:color="auto"/>
        <w:right w:val="none" w:sz="0" w:space="0" w:color="auto"/>
      </w:divBdr>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7448">
      <w:bodyDiv w:val="1"/>
      <w:marLeft w:val="0"/>
      <w:marRight w:val="0"/>
      <w:marTop w:val="0"/>
      <w:marBottom w:val="0"/>
      <w:divBdr>
        <w:top w:val="none" w:sz="0" w:space="0" w:color="auto"/>
        <w:left w:val="none" w:sz="0" w:space="0" w:color="auto"/>
        <w:bottom w:val="none" w:sz="0" w:space="0" w:color="auto"/>
        <w:right w:val="none" w:sz="0" w:space="0" w:color="auto"/>
      </w:divBdr>
    </w:div>
    <w:div w:id="1342704773">
      <w:bodyDiv w:val="1"/>
      <w:marLeft w:val="0"/>
      <w:marRight w:val="0"/>
      <w:marTop w:val="0"/>
      <w:marBottom w:val="0"/>
      <w:divBdr>
        <w:top w:val="none" w:sz="0" w:space="0" w:color="auto"/>
        <w:left w:val="none" w:sz="0" w:space="0" w:color="auto"/>
        <w:bottom w:val="none" w:sz="0" w:space="0" w:color="auto"/>
        <w:right w:val="none" w:sz="0" w:space="0" w:color="auto"/>
      </w:divBdr>
    </w:div>
    <w:div w:id="1342898890">
      <w:bodyDiv w:val="1"/>
      <w:marLeft w:val="0"/>
      <w:marRight w:val="0"/>
      <w:marTop w:val="0"/>
      <w:marBottom w:val="0"/>
      <w:divBdr>
        <w:top w:val="none" w:sz="0" w:space="0" w:color="auto"/>
        <w:left w:val="none" w:sz="0" w:space="0" w:color="auto"/>
        <w:bottom w:val="none" w:sz="0" w:space="0" w:color="auto"/>
        <w:right w:val="none" w:sz="0" w:space="0" w:color="auto"/>
      </w:divBdr>
    </w:div>
    <w:div w:id="1342930303">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43357458">
      <w:bodyDiv w:val="1"/>
      <w:marLeft w:val="0"/>
      <w:marRight w:val="0"/>
      <w:marTop w:val="0"/>
      <w:marBottom w:val="0"/>
      <w:divBdr>
        <w:top w:val="none" w:sz="0" w:space="0" w:color="auto"/>
        <w:left w:val="none" w:sz="0" w:space="0" w:color="auto"/>
        <w:bottom w:val="none" w:sz="0" w:space="0" w:color="auto"/>
        <w:right w:val="none" w:sz="0" w:space="0" w:color="auto"/>
      </w:divBdr>
    </w:div>
    <w:div w:id="1343363230">
      <w:bodyDiv w:val="1"/>
      <w:marLeft w:val="0"/>
      <w:marRight w:val="0"/>
      <w:marTop w:val="0"/>
      <w:marBottom w:val="0"/>
      <w:divBdr>
        <w:top w:val="none" w:sz="0" w:space="0" w:color="auto"/>
        <w:left w:val="none" w:sz="0" w:space="0" w:color="auto"/>
        <w:bottom w:val="none" w:sz="0" w:space="0" w:color="auto"/>
        <w:right w:val="none" w:sz="0" w:space="0" w:color="auto"/>
      </w:divBdr>
    </w:div>
    <w:div w:id="1343431934">
      <w:bodyDiv w:val="1"/>
      <w:marLeft w:val="0"/>
      <w:marRight w:val="0"/>
      <w:marTop w:val="0"/>
      <w:marBottom w:val="0"/>
      <w:divBdr>
        <w:top w:val="none" w:sz="0" w:space="0" w:color="auto"/>
        <w:left w:val="none" w:sz="0" w:space="0" w:color="auto"/>
        <w:bottom w:val="none" w:sz="0" w:space="0" w:color="auto"/>
        <w:right w:val="none" w:sz="0" w:space="0" w:color="auto"/>
      </w:divBdr>
    </w:div>
    <w:div w:id="1343585521">
      <w:bodyDiv w:val="1"/>
      <w:marLeft w:val="0"/>
      <w:marRight w:val="0"/>
      <w:marTop w:val="0"/>
      <w:marBottom w:val="0"/>
      <w:divBdr>
        <w:top w:val="none" w:sz="0" w:space="0" w:color="auto"/>
        <w:left w:val="none" w:sz="0" w:space="0" w:color="auto"/>
        <w:bottom w:val="none" w:sz="0" w:space="0" w:color="auto"/>
        <w:right w:val="none" w:sz="0" w:space="0" w:color="auto"/>
      </w:divBdr>
    </w:div>
    <w:div w:id="1343701843">
      <w:bodyDiv w:val="1"/>
      <w:marLeft w:val="0"/>
      <w:marRight w:val="0"/>
      <w:marTop w:val="0"/>
      <w:marBottom w:val="0"/>
      <w:divBdr>
        <w:top w:val="none" w:sz="0" w:space="0" w:color="auto"/>
        <w:left w:val="none" w:sz="0" w:space="0" w:color="auto"/>
        <w:bottom w:val="none" w:sz="0" w:space="0" w:color="auto"/>
        <w:right w:val="none" w:sz="0" w:space="0" w:color="auto"/>
      </w:divBdr>
    </w:div>
    <w:div w:id="1343702281">
      <w:bodyDiv w:val="1"/>
      <w:marLeft w:val="0"/>
      <w:marRight w:val="0"/>
      <w:marTop w:val="0"/>
      <w:marBottom w:val="0"/>
      <w:divBdr>
        <w:top w:val="none" w:sz="0" w:space="0" w:color="auto"/>
        <w:left w:val="none" w:sz="0" w:space="0" w:color="auto"/>
        <w:bottom w:val="none" w:sz="0" w:space="0" w:color="auto"/>
        <w:right w:val="none" w:sz="0" w:space="0" w:color="auto"/>
      </w:divBdr>
    </w:div>
    <w:div w:id="1343780780">
      <w:bodyDiv w:val="1"/>
      <w:marLeft w:val="0"/>
      <w:marRight w:val="0"/>
      <w:marTop w:val="0"/>
      <w:marBottom w:val="0"/>
      <w:divBdr>
        <w:top w:val="none" w:sz="0" w:space="0" w:color="auto"/>
        <w:left w:val="none" w:sz="0" w:space="0" w:color="auto"/>
        <w:bottom w:val="none" w:sz="0" w:space="0" w:color="auto"/>
        <w:right w:val="none" w:sz="0" w:space="0" w:color="auto"/>
      </w:divBdr>
    </w:div>
    <w:div w:id="1343781174">
      <w:bodyDiv w:val="1"/>
      <w:marLeft w:val="0"/>
      <w:marRight w:val="0"/>
      <w:marTop w:val="0"/>
      <w:marBottom w:val="0"/>
      <w:divBdr>
        <w:top w:val="none" w:sz="0" w:space="0" w:color="auto"/>
        <w:left w:val="none" w:sz="0" w:space="0" w:color="auto"/>
        <w:bottom w:val="none" w:sz="0" w:space="0" w:color="auto"/>
        <w:right w:val="none" w:sz="0" w:space="0" w:color="auto"/>
      </w:divBdr>
    </w:div>
    <w:div w:id="1343892589">
      <w:bodyDiv w:val="1"/>
      <w:marLeft w:val="0"/>
      <w:marRight w:val="0"/>
      <w:marTop w:val="0"/>
      <w:marBottom w:val="0"/>
      <w:divBdr>
        <w:top w:val="none" w:sz="0" w:space="0" w:color="auto"/>
        <w:left w:val="none" w:sz="0" w:space="0" w:color="auto"/>
        <w:bottom w:val="none" w:sz="0" w:space="0" w:color="auto"/>
        <w:right w:val="none" w:sz="0" w:space="0" w:color="auto"/>
      </w:divBdr>
    </w:div>
    <w:div w:id="1343976722">
      <w:bodyDiv w:val="1"/>
      <w:marLeft w:val="0"/>
      <w:marRight w:val="0"/>
      <w:marTop w:val="0"/>
      <w:marBottom w:val="0"/>
      <w:divBdr>
        <w:top w:val="none" w:sz="0" w:space="0" w:color="auto"/>
        <w:left w:val="none" w:sz="0" w:space="0" w:color="auto"/>
        <w:bottom w:val="none" w:sz="0" w:space="0" w:color="auto"/>
        <w:right w:val="none" w:sz="0" w:space="0" w:color="auto"/>
      </w:divBdr>
    </w:div>
    <w:div w:id="1344012642">
      <w:bodyDiv w:val="1"/>
      <w:marLeft w:val="0"/>
      <w:marRight w:val="0"/>
      <w:marTop w:val="0"/>
      <w:marBottom w:val="0"/>
      <w:divBdr>
        <w:top w:val="none" w:sz="0" w:space="0" w:color="auto"/>
        <w:left w:val="none" w:sz="0" w:space="0" w:color="auto"/>
        <w:bottom w:val="none" w:sz="0" w:space="0" w:color="auto"/>
        <w:right w:val="none" w:sz="0" w:space="0" w:color="auto"/>
      </w:divBdr>
    </w:div>
    <w:div w:id="1344014534">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 w:id="1344286244">
      <w:bodyDiv w:val="1"/>
      <w:marLeft w:val="0"/>
      <w:marRight w:val="0"/>
      <w:marTop w:val="0"/>
      <w:marBottom w:val="0"/>
      <w:divBdr>
        <w:top w:val="none" w:sz="0" w:space="0" w:color="auto"/>
        <w:left w:val="none" w:sz="0" w:space="0" w:color="auto"/>
        <w:bottom w:val="none" w:sz="0" w:space="0" w:color="auto"/>
        <w:right w:val="none" w:sz="0" w:space="0" w:color="auto"/>
      </w:divBdr>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431942">
      <w:bodyDiv w:val="1"/>
      <w:marLeft w:val="0"/>
      <w:marRight w:val="0"/>
      <w:marTop w:val="0"/>
      <w:marBottom w:val="0"/>
      <w:divBdr>
        <w:top w:val="none" w:sz="0" w:space="0" w:color="auto"/>
        <w:left w:val="none" w:sz="0" w:space="0" w:color="auto"/>
        <w:bottom w:val="none" w:sz="0" w:space="0" w:color="auto"/>
        <w:right w:val="none" w:sz="0" w:space="0" w:color="auto"/>
      </w:divBdr>
    </w:div>
    <w:div w:id="1344554244">
      <w:bodyDiv w:val="1"/>
      <w:marLeft w:val="0"/>
      <w:marRight w:val="0"/>
      <w:marTop w:val="0"/>
      <w:marBottom w:val="0"/>
      <w:divBdr>
        <w:top w:val="none" w:sz="0" w:space="0" w:color="auto"/>
        <w:left w:val="none" w:sz="0" w:space="0" w:color="auto"/>
        <w:bottom w:val="none" w:sz="0" w:space="0" w:color="auto"/>
        <w:right w:val="none" w:sz="0" w:space="0" w:color="auto"/>
      </w:divBdr>
    </w:div>
    <w:div w:id="1345285533">
      <w:bodyDiv w:val="1"/>
      <w:marLeft w:val="0"/>
      <w:marRight w:val="0"/>
      <w:marTop w:val="0"/>
      <w:marBottom w:val="0"/>
      <w:divBdr>
        <w:top w:val="none" w:sz="0" w:space="0" w:color="auto"/>
        <w:left w:val="none" w:sz="0" w:space="0" w:color="auto"/>
        <w:bottom w:val="none" w:sz="0" w:space="0" w:color="auto"/>
        <w:right w:val="none" w:sz="0" w:space="0" w:color="auto"/>
      </w:divBdr>
    </w:div>
    <w:div w:id="1345327555">
      <w:bodyDiv w:val="1"/>
      <w:marLeft w:val="0"/>
      <w:marRight w:val="0"/>
      <w:marTop w:val="0"/>
      <w:marBottom w:val="0"/>
      <w:divBdr>
        <w:top w:val="none" w:sz="0" w:space="0" w:color="auto"/>
        <w:left w:val="none" w:sz="0" w:space="0" w:color="auto"/>
        <w:bottom w:val="none" w:sz="0" w:space="0" w:color="auto"/>
        <w:right w:val="none" w:sz="0" w:space="0" w:color="auto"/>
      </w:divBdr>
    </w:div>
    <w:div w:id="1345400448">
      <w:bodyDiv w:val="1"/>
      <w:marLeft w:val="0"/>
      <w:marRight w:val="0"/>
      <w:marTop w:val="0"/>
      <w:marBottom w:val="0"/>
      <w:divBdr>
        <w:top w:val="none" w:sz="0" w:space="0" w:color="auto"/>
        <w:left w:val="none" w:sz="0" w:space="0" w:color="auto"/>
        <w:bottom w:val="none" w:sz="0" w:space="0" w:color="auto"/>
        <w:right w:val="none" w:sz="0" w:space="0" w:color="auto"/>
      </w:divBdr>
    </w:div>
    <w:div w:id="1345402109">
      <w:bodyDiv w:val="1"/>
      <w:marLeft w:val="0"/>
      <w:marRight w:val="0"/>
      <w:marTop w:val="0"/>
      <w:marBottom w:val="0"/>
      <w:divBdr>
        <w:top w:val="none" w:sz="0" w:space="0" w:color="auto"/>
        <w:left w:val="none" w:sz="0" w:space="0" w:color="auto"/>
        <w:bottom w:val="none" w:sz="0" w:space="0" w:color="auto"/>
        <w:right w:val="none" w:sz="0" w:space="0" w:color="auto"/>
      </w:divBdr>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345785028">
      <w:bodyDiv w:val="1"/>
      <w:marLeft w:val="0"/>
      <w:marRight w:val="0"/>
      <w:marTop w:val="0"/>
      <w:marBottom w:val="0"/>
      <w:divBdr>
        <w:top w:val="none" w:sz="0" w:space="0" w:color="auto"/>
        <w:left w:val="none" w:sz="0" w:space="0" w:color="auto"/>
        <w:bottom w:val="none" w:sz="0" w:space="0" w:color="auto"/>
        <w:right w:val="none" w:sz="0" w:space="0" w:color="auto"/>
      </w:divBdr>
    </w:div>
    <w:div w:id="1346520641">
      <w:bodyDiv w:val="1"/>
      <w:marLeft w:val="0"/>
      <w:marRight w:val="0"/>
      <w:marTop w:val="0"/>
      <w:marBottom w:val="0"/>
      <w:divBdr>
        <w:top w:val="none" w:sz="0" w:space="0" w:color="auto"/>
        <w:left w:val="none" w:sz="0" w:space="0" w:color="auto"/>
        <w:bottom w:val="none" w:sz="0" w:space="0" w:color="auto"/>
        <w:right w:val="none" w:sz="0" w:space="0" w:color="auto"/>
      </w:divBdr>
    </w:div>
    <w:div w:id="1346715189">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7248450">
      <w:bodyDiv w:val="1"/>
      <w:marLeft w:val="0"/>
      <w:marRight w:val="0"/>
      <w:marTop w:val="0"/>
      <w:marBottom w:val="0"/>
      <w:divBdr>
        <w:top w:val="none" w:sz="0" w:space="0" w:color="auto"/>
        <w:left w:val="none" w:sz="0" w:space="0" w:color="auto"/>
        <w:bottom w:val="none" w:sz="0" w:space="0" w:color="auto"/>
        <w:right w:val="none" w:sz="0" w:space="0" w:color="auto"/>
      </w:divBdr>
    </w:div>
    <w:div w:id="1347563244">
      <w:bodyDiv w:val="1"/>
      <w:marLeft w:val="0"/>
      <w:marRight w:val="0"/>
      <w:marTop w:val="0"/>
      <w:marBottom w:val="0"/>
      <w:divBdr>
        <w:top w:val="none" w:sz="0" w:space="0" w:color="auto"/>
        <w:left w:val="none" w:sz="0" w:space="0" w:color="auto"/>
        <w:bottom w:val="none" w:sz="0" w:space="0" w:color="auto"/>
        <w:right w:val="none" w:sz="0" w:space="0" w:color="auto"/>
      </w:divBdr>
    </w:div>
    <w:div w:id="1347903434">
      <w:bodyDiv w:val="1"/>
      <w:marLeft w:val="0"/>
      <w:marRight w:val="0"/>
      <w:marTop w:val="0"/>
      <w:marBottom w:val="0"/>
      <w:divBdr>
        <w:top w:val="none" w:sz="0" w:space="0" w:color="auto"/>
        <w:left w:val="none" w:sz="0" w:space="0" w:color="auto"/>
        <w:bottom w:val="none" w:sz="0" w:space="0" w:color="auto"/>
        <w:right w:val="none" w:sz="0" w:space="0" w:color="auto"/>
      </w:divBdr>
    </w:div>
    <w:div w:id="1348020092">
      <w:bodyDiv w:val="1"/>
      <w:marLeft w:val="0"/>
      <w:marRight w:val="0"/>
      <w:marTop w:val="0"/>
      <w:marBottom w:val="0"/>
      <w:divBdr>
        <w:top w:val="none" w:sz="0" w:space="0" w:color="auto"/>
        <w:left w:val="none" w:sz="0" w:space="0" w:color="auto"/>
        <w:bottom w:val="none" w:sz="0" w:space="0" w:color="auto"/>
        <w:right w:val="none" w:sz="0" w:space="0" w:color="auto"/>
      </w:divBdr>
    </w:div>
    <w:div w:id="1348095506">
      <w:bodyDiv w:val="1"/>
      <w:marLeft w:val="0"/>
      <w:marRight w:val="0"/>
      <w:marTop w:val="0"/>
      <w:marBottom w:val="0"/>
      <w:divBdr>
        <w:top w:val="none" w:sz="0" w:space="0" w:color="auto"/>
        <w:left w:val="none" w:sz="0" w:space="0" w:color="auto"/>
        <w:bottom w:val="none" w:sz="0" w:space="0" w:color="auto"/>
        <w:right w:val="none" w:sz="0" w:space="0" w:color="auto"/>
      </w:divBdr>
    </w:div>
    <w:div w:id="1348405652">
      <w:bodyDiv w:val="1"/>
      <w:marLeft w:val="0"/>
      <w:marRight w:val="0"/>
      <w:marTop w:val="0"/>
      <w:marBottom w:val="0"/>
      <w:divBdr>
        <w:top w:val="none" w:sz="0" w:space="0" w:color="auto"/>
        <w:left w:val="none" w:sz="0" w:space="0" w:color="auto"/>
        <w:bottom w:val="none" w:sz="0" w:space="0" w:color="auto"/>
        <w:right w:val="none" w:sz="0" w:space="0" w:color="auto"/>
      </w:divBdr>
    </w:div>
    <w:div w:id="1348411530">
      <w:bodyDiv w:val="1"/>
      <w:marLeft w:val="0"/>
      <w:marRight w:val="0"/>
      <w:marTop w:val="0"/>
      <w:marBottom w:val="0"/>
      <w:divBdr>
        <w:top w:val="none" w:sz="0" w:space="0" w:color="auto"/>
        <w:left w:val="none" w:sz="0" w:space="0" w:color="auto"/>
        <w:bottom w:val="none" w:sz="0" w:space="0" w:color="auto"/>
        <w:right w:val="none" w:sz="0" w:space="0" w:color="auto"/>
      </w:divBdr>
    </w:div>
    <w:div w:id="1348478862">
      <w:bodyDiv w:val="1"/>
      <w:marLeft w:val="0"/>
      <w:marRight w:val="0"/>
      <w:marTop w:val="0"/>
      <w:marBottom w:val="0"/>
      <w:divBdr>
        <w:top w:val="none" w:sz="0" w:space="0" w:color="auto"/>
        <w:left w:val="none" w:sz="0" w:space="0" w:color="auto"/>
        <w:bottom w:val="none" w:sz="0" w:space="0" w:color="auto"/>
        <w:right w:val="none" w:sz="0" w:space="0" w:color="auto"/>
      </w:divBdr>
    </w:div>
    <w:div w:id="1348606123">
      <w:bodyDiv w:val="1"/>
      <w:marLeft w:val="0"/>
      <w:marRight w:val="0"/>
      <w:marTop w:val="0"/>
      <w:marBottom w:val="0"/>
      <w:divBdr>
        <w:top w:val="none" w:sz="0" w:space="0" w:color="auto"/>
        <w:left w:val="none" w:sz="0" w:space="0" w:color="auto"/>
        <w:bottom w:val="none" w:sz="0" w:space="0" w:color="auto"/>
        <w:right w:val="none" w:sz="0" w:space="0" w:color="auto"/>
      </w:divBdr>
    </w:div>
    <w:div w:id="1348629719">
      <w:bodyDiv w:val="1"/>
      <w:marLeft w:val="0"/>
      <w:marRight w:val="0"/>
      <w:marTop w:val="0"/>
      <w:marBottom w:val="0"/>
      <w:divBdr>
        <w:top w:val="none" w:sz="0" w:space="0" w:color="auto"/>
        <w:left w:val="none" w:sz="0" w:space="0" w:color="auto"/>
        <w:bottom w:val="none" w:sz="0" w:space="0" w:color="auto"/>
        <w:right w:val="none" w:sz="0" w:space="0" w:color="auto"/>
      </w:divBdr>
    </w:div>
    <w:div w:id="1348869938">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598948">
      <w:bodyDiv w:val="1"/>
      <w:marLeft w:val="0"/>
      <w:marRight w:val="0"/>
      <w:marTop w:val="0"/>
      <w:marBottom w:val="0"/>
      <w:divBdr>
        <w:top w:val="none" w:sz="0" w:space="0" w:color="auto"/>
        <w:left w:val="none" w:sz="0" w:space="0" w:color="auto"/>
        <w:bottom w:val="none" w:sz="0" w:space="0" w:color="auto"/>
        <w:right w:val="none" w:sz="0" w:space="0" w:color="auto"/>
      </w:divBdr>
      <w:divsChild>
        <w:div w:id="1586959510">
          <w:marLeft w:val="0"/>
          <w:marRight w:val="0"/>
          <w:marTop w:val="0"/>
          <w:marBottom w:val="0"/>
          <w:divBdr>
            <w:top w:val="none" w:sz="0" w:space="0" w:color="auto"/>
            <w:left w:val="none" w:sz="0" w:space="0" w:color="auto"/>
            <w:bottom w:val="none" w:sz="0" w:space="0" w:color="auto"/>
            <w:right w:val="none" w:sz="0" w:space="0" w:color="auto"/>
          </w:divBdr>
          <w:divsChild>
            <w:div w:id="106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149">
      <w:bodyDiv w:val="1"/>
      <w:marLeft w:val="0"/>
      <w:marRight w:val="0"/>
      <w:marTop w:val="0"/>
      <w:marBottom w:val="0"/>
      <w:divBdr>
        <w:top w:val="none" w:sz="0" w:space="0" w:color="auto"/>
        <w:left w:val="none" w:sz="0" w:space="0" w:color="auto"/>
        <w:bottom w:val="none" w:sz="0" w:space="0" w:color="auto"/>
        <w:right w:val="none" w:sz="0" w:space="0" w:color="auto"/>
      </w:divBdr>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315">
      <w:bodyDiv w:val="1"/>
      <w:marLeft w:val="0"/>
      <w:marRight w:val="0"/>
      <w:marTop w:val="0"/>
      <w:marBottom w:val="0"/>
      <w:divBdr>
        <w:top w:val="none" w:sz="0" w:space="0" w:color="auto"/>
        <w:left w:val="none" w:sz="0" w:space="0" w:color="auto"/>
        <w:bottom w:val="none" w:sz="0" w:space="0" w:color="auto"/>
        <w:right w:val="none" w:sz="0" w:space="0" w:color="auto"/>
      </w:divBdr>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034">
      <w:bodyDiv w:val="1"/>
      <w:marLeft w:val="0"/>
      <w:marRight w:val="0"/>
      <w:marTop w:val="0"/>
      <w:marBottom w:val="0"/>
      <w:divBdr>
        <w:top w:val="none" w:sz="0" w:space="0" w:color="auto"/>
        <w:left w:val="none" w:sz="0" w:space="0" w:color="auto"/>
        <w:bottom w:val="none" w:sz="0" w:space="0" w:color="auto"/>
        <w:right w:val="none" w:sz="0" w:space="0" w:color="auto"/>
      </w:divBdr>
      <w:divsChild>
        <w:div w:id="991562208">
          <w:marLeft w:val="0"/>
          <w:marRight w:val="0"/>
          <w:marTop w:val="0"/>
          <w:marBottom w:val="0"/>
          <w:divBdr>
            <w:top w:val="none" w:sz="0" w:space="0" w:color="auto"/>
            <w:left w:val="none" w:sz="0" w:space="0" w:color="auto"/>
            <w:bottom w:val="none" w:sz="0" w:space="0" w:color="auto"/>
            <w:right w:val="none" w:sz="0" w:space="0" w:color="auto"/>
          </w:divBdr>
          <w:divsChild>
            <w:div w:id="14742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98">
      <w:bodyDiv w:val="1"/>
      <w:marLeft w:val="0"/>
      <w:marRight w:val="0"/>
      <w:marTop w:val="0"/>
      <w:marBottom w:val="0"/>
      <w:divBdr>
        <w:top w:val="none" w:sz="0" w:space="0" w:color="auto"/>
        <w:left w:val="none" w:sz="0" w:space="0" w:color="auto"/>
        <w:bottom w:val="none" w:sz="0" w:space="0" w:color="auto"/>
        <w:right w:val="none" w:sz="0" w:space="0" w:color="auto"/>
      </w:divBdr>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
    <w:div w:id="1350108271">
      <w:bodyDiv w:val="1"/>
      <w:marLeft w:val="0"/>
      <w:marRight w:val="0"/>
      <w:marTop w:val="0"/>
      <w:marBottom w:val="0"/>
      <w:divBdr>
        <w:top w:val="none" w:sz="0" w:space="0" w:color="auto"/>
        <w:left w:val="none" w:sz="0" w:space="0" w:color="auto"/>
        <w:bottom w:val="none" w:sz="0" w:space="0" w:color="auto"/>
        <w:right w:val="none" w:sz="0" w:space="0" w:color="auto"/>
      </w:divBdr>
    </w:div>
    <w:div w:id="1350108501">
      <w:bodyDiv w:val="1"/>
      <w:marLeft w:val="0"/>
      <w:marRight w:val="0"/>
      <w:marTop w:val="0"/>
      <w:marBottom w:val="0"/>
      <w:divBdr>
        <w:top w:val="none" w:sz="0" w:space="0" w:color="auto"/>
        <w:left w:val="none" w:sz="0" w:space="0" w:color="auto"/>
        <w:bottom w:val="none" w:sz="0" w:space="0" w:color="auto"/>
        <w:right w:val="none" w:sz="0" w:space="0" w:color="auto"/>
      </w:divBdr>
    </w:div>
    <w:div w:id="1350372047">
      <w:bodyDiv w:val="1"/>
      <w:marLeft w:val="0"/>
      <w:marRight w:val="0"/>
      <w:marTop w:val="0"/>
      <w:marBottom w:val="0"/>
      <w:divBdr>
        <w:top w:val="none" w:sz="0" w:space="0" w:color="auto"/>
        <w:left w:val="none" w:sz="0" w:space="0" w:color="auto"/>
        <w:bottom w:val="none" w:sz="0" w:space="0" w:color="auto"/>
        <w:right w:val="none" w:sz="0" w:space="0" w:color="auto"/>
      </w:divBdr>
    </w:div>
    <w:div w:id="1350447794">
      <w:bodyDiv w:val="1"/>
      <w:marLeft w:val="0"/>
      <w:marRight w:val="0"/>
      <w:marTop w:val="0"/>
      <w:marBottom w:val="0"/>
      <w:divBdr>
        <w:top w:val="none" w:sz="0" w:space="0" w:color="auto"/>
        <w:left w:val="none" w:sz="0" w:space="0" w:color="auto"/>
        <w:bottom w:val="none" w:sz="0" w:space="0" w:color="auto"/>
        <w:right w:val="none" w:sz="0" w:space="0" w:color="auto"/>
      </w:divBdr>
    </w:div>
    <w:div w:id="1350639240">
      <w:bodyDiv w:val="1"/>
      <w:marLeft w:val="0"/>
      <w:marRight w:val="0"/>
      <w:marTop w:val="0"/>
      <w:marBottom w:val="0"/>
      <w:divBdr>
        <w:top w:val="none" w:sz="0" w:space="0" w:color="auto"/>
        <w:left w:val="none" w:sz="0" w:space="0" w:color="auto"/>
        <w:bottom w:val="none" w:sz="0" w:space="0" w:color="auto"/>
        <w:right w:val="none" w:sz="0" w:space="0" w:color="auto"/>
      </w:divBdr>
    </w:div>
    <w:div w:id="1350794648">
      <w:bodyDiv w:val="1"/>
      <w:marLeft w:val="0"/>
      <w:marRight w:val="0"/>
      <w:marTop w:val="0"/>
      <w:marBottom w:val="0"/>
      <w:divBdr>
        <w:top w:val="none" w:sz="0" w:space="0" w:color="auto"/>
        <w:left w:val="none" w:sz="0" w:space="0" w:color="auto"/>
        <w:bottom w:val="none" w:sz="0" w:space="0" w:color="auto"/>
        <w:right w:val="none" w:sz="0" w:space="0" w:color="auto"/>
      </w:divBdr>
    </w:div>
    <w:div w:id="1351179058">
      <w:bodyDiv w:val="1"/>
      <w:marLeft w:val="0"/>
      <w:marRight w:val="0"/>
      <w:marTop w:val="0"/>
      <w:marBottom w:val="0"/>
      <w:divBdr>
        <w:top w:val="none" w:sz="0" w:space="0" w:color="auto"/>
        <w:left w:val="none" w:sz="0" w:space="0" w:color="auto"/>
        <w:bottom w:val="none" w:sz="0" w:space="0" w:color="auto"/>
        <w:right w:val="none" w:sz="0" w:space="0" w:color="auto"/>
      </w:divBdr>
    </w:div>
    <w:div w:id="1351221921">
      <w:bodyDiv w:val="1"/>
      <w:marLeft w:val="0"/>
      <w:marRight w:val="0"/>
      <w:marTop w:val="0"/>
      <w:marBottom w:val="0"/>
      <w:divBdr>
        <w:top w:val="none" w:sz="0" w:space="0" w:color="auto"/>
        <w:left w:val="none" w:sz="0" w:space="0" w:color="auto"/>
        <w:bottom w:val="none" w:sz="0" w:space="0" w:color="auto"/>
        <w:right w:val="none" w:sz="0" w:space="0" w:color="auto"/>
      </w:divBdr>
    </w:div>
    <w:div w:id="1351377574">
      <w:bodyDiv w:val="1"/>
      <w:marLeft w:val="0"/>
      <w:marRight w:val="0"/>
      <w:marTop w:val="0"/>
      <w:marBottom w:val="0"/>
      <w:divBdr>
        <w:top w:val="none" w:sz="0" w:space="0" w:color="auto"/>
        <w:left w:val="none" w:sz="0" w:space="0" w:color="auto"/>
        <w:bottom w:val="none" w:sz="0" w:space="0" w:color="auto"/>
        <w:right w:val="none" w:sz="0" w:space="0" w:color="auto"/>
      </w:divBdr>
    </w:div>
    <w:div w:id="1351762108">
      <w:bodyDiv w:val="1"/>
      <w:marLeft w:val="0"/>
      <w:marRight w:val="0"/>
      <w:marTop w:val="0"/>
      <w:marBottom w:val="0"/>
      <w:divBdr>
        <w:top w:val="none" w:sz="0" w:space="0" w:color="auto"/>
        <w:left w:val="none" w:sz="0" w:space="0" w:color="auto"/>
        <w:bottom w:val="none" w:sz="0" w:space="0" w:color="auto"/>
        <w:right w:val="none" w:sz="0" w:space="0" w:color="auto"/>
      </w:divBdr>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102260">
      <w:bodyDiv w:val="1"/>
      <w:marLeft w:val="0"/>
      <w:marRight w:val="0"/>
      <w:marTop w:val="0"/>
      <w:marBottom w:val="0"/>
      <w:divBdr>
        <w:top w:val="none" w:sz="0" w:space="0" w:color="auto"/>
        <w:left w:val="none" w:sz="0" w:space="0" w:color="auto"/>
        <w:bottom w:val="none" w:sz="0" w:space="0" w:color="auto"/>
        <w:right w:val="none" w:sz="0" w:space="0" w:color="auto"/>
      </w:divBdr>
    </w:div>
    <w:div w:id="1352411084">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48830">
      <w:bodyDiv w:val="1"/>
      <w:marLeft w:val="0"/>
      <w:marRight w:val="0"/>
      <w:marTop w:val="0"/>
      <w:marBottom w:val="0"/>
      <w:divBdr>
        <w:top w:val="none" w:sz="0" w:space="0" w:color="auto"/>
        <w:left w:val="none" w:sz="0" w:space="0" w:color="auto"/>
        <w:bottom w:val="none" w:sz="0" w:space="0" w:color="auto"/>
        <w:right w:val="none" w:sz="0" w:space="0" w:color="auto"/>
      </w:divBdr>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1669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648913">
      <w:bodyDiv w:val="1"/>
      <w:marLeft w:val="0"/>
      <w:marRight w:val="0"/>
      <w:marTop w:val="0"/>
      <w:marBottom w:val="0"/>
      <w:divBdr>
        <w:top w:val="none" w:sz="0" w:space="0" w:color="auto"/>
        <w:left w:val="none" w:sz="0" w:space="0" w:color="auto"/>
        <w:bottom w:val="none" w:sz="0" w:space="0" w:color="auto"/>
        <w:right w:val="none" w:sz="0" w:space="0" w:color="auto"/>
      </w:divBdr>
    </w:div>
    <w:div w:id="1353653393">
      <w:bodyDiv w:val="1"/>
      <w:marLeft w:val="0"/>
      <w:marRight w:val="0"/>
      <w:marTop w:val="0"/>
      <w:marBottom w:val="0"/>
      <w:divBdr>
        <w:top w:val="none" w:sz="0" w:space="0" w:color="auto"/>
        <w:left w:val="none" w:sz="0" w:space="0" w:color="auto"/>
        <w:bottom w:val="none" w:sz="0" w:space="0" w:color="auto"/>
        <w:right w:val="none" w:sz="0" w:space="0" w:color="auto"/>
      </w:divBdr>
    </w:div>
    <w:div w:id="1353655035">
      <w:bodyDiv w:val="1"/>
      <w:marLeft w:val="0"/>
      <w:marRight w:val="0"/>
      <w:marTop w:val="0"/>
      <w:marBottom w:val="0"/>
      <w:divBdr>
        <w:top w:val="none" w:sz="0" w:space="0" w:color="auto"/>
        <w:left w:val="none" w:sz="0" w:space="0" w:color="auto"/>
        <w:bottom w:val="none" w:sz="0" w:space="0" w:color="auto"/>
        <w:right w:val="none" w:sz="0" w:space="0" w:color="auto"/>
      </w:divBdr>
    </w:div>
    <w:div w:id="1353726126">
      <w:bodyDiv w:val="1"/>
      <w:marLeft w:val="0"/>
      <w:marRight w:val="0"/>
      <w:marTop w:val="0"/>
      <w:marBottom w:val="0"/>
      <w:divBdr>
        <w:top w:val="none" w:sz="0" w:space="0" w:color="auto"/>
        <w:left w:val="none" w:sz="0" w:space="0" w:color="auto"/>
        <w:bottom w:val="none" w:sz="0" w:space="0" w:color="auto"/>
        <w:right w:val="none" w:sz="0" w:space="0" w:color="auto"/>
      </w:divBdr>
    </w:div>
    <w:div w:id="1353989698">
      <w:bodyDiv w:val="1"/>
      <w:marLeft w:val="0"/>
      <w:marRight w:val="0"/>
      <w:marTop w:val="0"/>
      <w:marBottom w:val="0"/>
      <w:divBdr>
        <w:top w:val="none" w:sz="0" w:space="0" w:color="auto"/>
        <w:left w:val="none" w:sz="0" w:space="0" w:color="auto"/>
        <w:bottom w:val="none" w:sz="0" w:space="0" w:color="auto"/>
        <w:right w:val="none" w:sz="0" w:space="0" w:color="auto"/>
      </w:divBdr>
    </w:div>
    <w:div w:id="1354189394">
      <w:bodyDiv w:val="1"/>
      <w:marLeft w:val="0"/>
      <w:marRight w:val="0"/>
      <w:marTop w:val="0"/>
      <w:marBottom w:val="0"/>
      <w:divBdr>
        <w:top w:val="none" w:sz="0" w:space="0" w:color="auto"/>
        <w:left w:val="none" w:sz="0" w:space="0" w:color="auto"/>
        <w:bottom w:val="none" w:sz="0" w:space="0" w:color="auto"/>
        <w:right w:val="none" w:sz="0" w:space="0" w:color="auto"/>
      </w:divBdr>
    </w:div>
    <w:div w:id="1354376451">
      <w:bodyDiv w:val="1"/>
      <w:marLeft w:val="0"/>
      <w:marRight w:val="0"/>
      <w:marTop w:val="0"/>
      <w:marBottom w:val="0"/>
      <w:divBdr>
        <w:top w:val="none" w:sz="0" w:space="0" w:color="auto"/>
        <w:left w:val="none" w:sz="0" w:space="0" w:color="auto"/>
        <w:bottom w:val="none" w:sz="0" w:space="0" w:color="auto"/>
        <w:right w:val="none" w:sz="0" w:space="0" w:color="auto"/>
      </w:divBdr>
    </w:div>
    <w:div w:id="1354379386">
      <w:bodyDiv w:val="1"/>
      <w:marLeft w:val="0"/>
      <w:marRight w:val="0"/>
      <w:marTop w:val="0"/>
      <w:marBottom w:val="0"/>
      <w:divBdr>
        <w:top w:val="none" w:sz="0" w:space="0" w:color="auto"/>
        <w:left w:val="none" w:sz="0" w:space="0" w:color="auto"/>
        <w:bottom w:val="none" w:sz="0" w:space="0" w:color="auto"/>
        <w:right w:val="none" w:sz="0" w:space="0" w:color="auto"/>
      </w:divBdr>
    </w:div>
    <w:div w:id="1354380398">
      <w:bodyDiv w:val="1"/>
      <w:marLeft w:val="0"/>
      <w:marRight w:val="0"/>
      <w:marTop w:val="0"/>
      <w:marBottom w:val="0"/>
      <w:divBdr>
        <w:top w:val="none" w:sz="0" w:space="0" w:color="auto"/>
        <w:left w:val="none" w:sz="0" w:space="0" w:color="auto"/>
        <w:bottom w:val="none" w:sz="0" w:space="0" w:color="auto"/>
        <w:right w:val="none" w:sz="0" w:space="0" w:color="auto"/>
      </w:divBdr>
    </w:div>
    <w:div w:id="1354527229">
      <w:bodyDiv w:val="1"/>
      <w:marLeft w:val="0"/>
      <w:marRight w:val="0"/>
      <w:marTop w:val="0"/>
      <w:marBottom w:val="0"/>
      <w:divBdr>
        <w:top w:val="none" w:sz="0" w:space="0" w:color="auto"/>
        <w:left w:val="none" w:sz="0" w:space="0" w:color="auto"/>
        <w:bottom w:val="none" w:sz="0" w:space="0" w:color="auto"/>
        <w:right w:val="none" w:sz="0" w:space="0" w:color="auto"/>
      </w:divBdr>
    </w:div>
    <w:div w:id="1354576500">
      <w:bodyDiv w:val="1"/>
      <w:marLeft w:val="0"/>
      <w:marRight w:val="0"/>
      <w:marTop w:val="0"/>
      <w:marBottom w:val="0"/>
      <w:divBdr>
        <w:top w:val="none" w:sz="0" w:space="0" w:color="auto"/>
        <w:left w:val="none" w:sz="0" w:space="0" w:color="auto"/>
        <w:bottom w:val="none" w:sz="0" w:space="0" w:color="auto"/>
        <w:right w:val="none" w:sz="0" w:space="0" w:color="auto"/>
      </w:divBdr>
    </w:div>
    <w:div w:id="1354914380">
      <w:bodyDiv w:val="1"/>
      <w:marLeft w:val="0"/>
      <w:marRight w:val="0"/>
      <w:marTop w:val="0"/>
      <w:marBottom w:val="0"/>
      <w:divBdr>
        <w:top w:val="none" w:sz="0" w:space="0" w:color="auto"/>
        <w:left w:val="none" w:sz="0" w:space="0" w:color="auto"/>
        <w:bottom w:val="none" w:sz="0" w:space="0" w:color="auto"/>
        <w:right w:val="none" w:sz="0" w:space="0" w:color="auto"/>
      </w:divBdr>
    </w:div>
    <w:div w:id="1355305342">
      <w:bodyDiv w:val="1"/>
      <w:marLeft w:val="0"/>
      <w:marRight w:val="0"/>
      <w:marTop w:val="0"/>
      <w:marBottom w:val="0"/>
      <w:divBdr>
        <w:top w:val="none" w:sz="0" w:space="0" w:color="auto"/>
        <w:left w:val="none" w:sz="0" w:space="0" w:color="auto"/>
        <w:bottom w:val="none" w:sz="0" w:space="0" w:color="auto"/>
        <w:right w:val="none" w:sz="0" w:space="0" w:color="auto"/>
      </w:divBdr>
    </w:div>
    <w:div w:id="1355577093">
      <w:bodyDiv w:val="1"/>
      <w:marLeft w:val="0"/>
      <w:marRight w:val="0"/>
      <w:marTop w:val="0"/>
      <w:marBottom w:val="0"/>
      <w:divBdr>
        <w:top w:val="none" w:sz="0" w:space="0" w:color="auto"/>
        <w:left w:val="none" w:sz="0" w:space="0" w:color="auto"/>
        <w:bottom w:val="none" w:sz="0" w:space="0" w:color="auto"/>
        <w:right w:val="none" w:sz="0" w:space="0" w:color="auto"/>
      </w:divBdr>
    </w:div>
    <w:div w:id="1355617245">
      <w:bodyDiv w:val="1"/>
      <w:marLeft w:val="0"/>
      <w:marRight w:val="0"/>
      <w:marTop w:val="0"/>
      <w:marBottom w:val="0"/>
      <w:divBdr>
        <w:top w:val="none" w:sz="0" w:space="0" w:color="auto"/>
        <w:left w:val="none" w:sz="0" w:space="0" w:color="auto"/>
        <w:bottom w:val="none" w:sz="0" w:space="0" w:color="auto"/>
        <w:right w:val="none" w:sz="0" w:space="0" w:color="auto"/>
      </w:divBdr>
    </w:div>
    <w:div w:id="1355765139">
      <w:bodyDiv w:val="1"/>
      <w:marLeft w:val="0"/>
      <w:marRight w:val="0"/>
      <w:marTop w:val="0"/>
      <w:marBottom w:val="0"/>
      <w:divBdr>
        <w:top w:val="none" w:sz="0" w:space="0" w:color="auto"/>
        <w:left w:val="none" w:sz="0" w:space="0" w:color="auto"/>
        <w:bottom w:val="none" w:sz="0" w:space="0" w:color="auto"/>
        <w:right w:val="none" w:sz="0" w:space="0" w:color="auto"/>
      </w:divBdr>
    </w:div>
    <w:div w:id="1355770803">
      <w:bodyDiv w:val="1"/>
      <w:marLeft w:val="0"/>
      <w:marRight w:val="0"/>
      <w:marTop w:val="0"/>
      <w:marBottom w:val="0"/>
      <w:divBdr>
        <w:top w:val="none" w:sz="0" w:space="0" w:color="auto"/>
        <w:left w:val="none" w:sz="0" w:space="0" w:color="auto"/>
        <w:bottom w:val="none" w:sz="0" w:space="0" w:color="auto"/>
        <w:right w:val="none" w:sz="0" w:space="0" w:color="auto"/>
      </w:divBdr>
    </w:div>
    <w:div w:id="1355813421">
      <w:bodyDiv w:val="1"/>
      <w:marLeft w:val="0"/>
      <w:marRight w:val="0"/>
      <w:marTop w:val="0"/>
      <w:marBottom w:val="0"/>
      <w:divBdr>
        <w:top w:val="none" w:sz="0" w:space="0" w:color="auto"/>
        <w:left w:val="none" w:sz="0" w:space="0" w:color="auto"/>
        <w:bottom w:val="none" w:sz="0" w:space="0" w:color="auto"/>
        <w:right w:val="none" w:sz="0" w:space="0" w:color="auto"/>
      </w:divBdr>
    </w:div>
    <w:div w:id="1355879959">
      <w:bodyDiv w:val="1"/>
      <w:marLeft w:val="0"/>
      <w:marRight w:val="0"/>
      <w:marTop w:val="0"/>
      <w:marBottom w:val="0"/>
      <w:divBdr>
        <w:top w:val="none" w:sz="0" w:space="0" w:color="auto"/>
        <w:left w:val="none" w:sz="0" w:space="0" w:color="auto"/>
        <w:bottom w:val="none" w:sz="0" w:space="0" w:color="auto"/>
        <w:right w:val="none" w:sz="0" w:space="0" w:color="auto"/>
      </w:divBdr>
    </w:div>
    <w:div w:id="1355885295">
      <w:bodyDiv w:val="1"/>
      <w:marLeft w:val="0"/>
      <w:marRight w:val="0"/>
      <w:marTop w:val="0"/>
      <w:marBottom w:val="0"/>
      <w:divBdr>
        <w:top w:val="none" w:sz="0" w:space="0" w:color="auto"/>
        <w:left w:val="none" w:sz="0" w:space="0" w:color="auto"/>
        <w:bottom w:val="none" w:sz="0" w:space="0" w:color="auto"/>
        <w:right w:val="none" w:sz="0" w:space="0" w:color="auto"/>
      </w:divBdr>
    </w:div>
    <w:div w:id="1355964855">
      <w:bodyDiv w:val="1"/>
      <w:marLeft w:val="0"/>
      <w:marRight w:val="0"/>
      <w:marTop w:val="0"/>
      <w:marBottom w:val="0"/>
      <w:divBdr>
        <w:top w:val="none" w:sz="0" w:space="0" w:color="auto"/>
        <w:left w:val="none" w:sz="0" w:space="0" w:color="auto"/>
        <w:bottom w:val="none" w:sz="0" w:space="0" w:color="auto"/>
        <w:right w:val="none" w:sz="0" w:space="0" w:color="auto"/>
      </w:divBdr>
    </w:div>
    <w:div w:id="1356075192">
      <w:bodyDiv w:val="1"/>
      <w:marLeft w:val="0"/>
      <w:marRight w:val="0"/>
      <w:marTop w:val="0"/>
      <w:marBottom w:val="0"/>
      <w:divBdr>
        <w:top w:val="none" w:sz="0" w:space="0" w:color="auto"/>
        <w:left w:val="none" w:sz="0" w:space="0" w:color="auto"/>
        <w:bottom w:val="none" w:sz="0" w:space="0" w:color="auto"/>
        <w:right w:val="none" w:sz="0" w:space="0" w:color="auto"/>
      </w:divBdr>
    </w:div>
    <w:div w:id="1356155893">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356887009">
      <w:bodyDiv w:val="1"/>
      <w:marLeft w:val="0"/>
      <w:marRight w:val="0"/>
      <w:marTop w:val="0"/>
      <w:marBottom w:val="0"/>
      <w:divBdr>
        <w:top w:val="none" w:sz="0" w:space="0" w:color="auto"/>
        <w:left w:val="none" w:sz="0" w:space="0" w:color="auto"/>
        <w:bottom w:val="none" w:sz="0" w:space="0" w:color="auto"/>
        <w:right w:val="none" w:sz="0" w:space="0" w:color="auto"/>
      </w:divBdr>
    </w:div>
    <w:div w:id="1357072374">
      <w:bodyDiv w:val="1"/>
      <w:marLeft w:val="0"/>
      <w:marRight w:val="0"/>
      <w:marTop w:val="0"/>
      <w:marBottom w:val="0"/>
      <w:divBdr>
        <w:top w:val="none" w:sz="0" w:space="0" w:color="auto"/>
        <w:left w:val="none" w:sz="0" w:space="0" w:color="auto"/>
        <w:bottom w:val="none" w:sz="0" w:space="0" w:color="auto"/>
        <w:right w:val="none" w:sz="0" w:space="0" w:color="auto"/>
      </w:divBdr>
    </w:div>
    <w:div w:id="1357195688">
      <w:bodyDiv w:val="1"/>
      <w:marLeft w:val="0"/>
      <w:marRight w:val="0"/>
      <w:marTop w:val="0"/>
      <w:marBottom w:val="0"/>
      <w:divBdr>
        <w:top w:val="none" w:sz="0" w:space="0" w:color="auto"/>
        <w:left w:val="none" w:sz="0" w:space="0" w:color="auto"/>
        <w:bottom w:val="none" w:sz="0" w:space="0" w:color="auto"/>
        <w:right w:val="none" w:sz="0" w:space="0" w:color="auto"/>
      </w:divBdr>
    </w:div>
    <w:div w:id="1357464856">
      <w:bodyDiv w:val="1"/>
      <w:marLeft w:val="0"/>
      <w:marRight w:val="0"/>
      <w:marTop w:val="0"/>
      <w:marBottom w:val="0"/>
      <w:divBdr>
        <w:top w:val="none" w:sz="0" w:space="0" w:color="auto"/>
        <w:left w:val="none" w:sz="0" w:space="0" w:color="auto"/>
        <w:bottom w:val="none" w:sz="0" w:space="0" w:color="auto"/>
        <w:right w:val="none" w:sz="0" w:space="0" w:color="auto"/>
      </w:divBdr>
    </w:div>
    <w:div w:id="1357465299">
      <w:bodyDiv w:val="1"/>
      <w:marLeft w:val="0"/>
      <w:marRight w:val="0"/>
      <w:marTop w:val="0"/>
      <w:marBottom w:val="0"/>
      <w:divBdr>
        <w:top w:val="none" w:sz="0" w:space="0" w:color="auto"/>
        <w:left w:val="none" w:sz="0" w:space="0" w:color="auto"/>
        <w:bottom w:val="none" w:sz="0" w:space="0" w:color="auto"/>
        <w:right w:val="none" w:sz="0" w:space="0" w:color="auto"/>
      </w:divBdr>
    </w:div>
    <w:div w:id="1357538229">
      <w:bodyDiv w:val="1"/>
      <w:marLeft w:val="0"/>
      <w:marRight w:val="0"/>
      <w:marTop w:val="0"/>
      <w:marBottom w:val="0"/>
      <w:divBdr>
        <w:top w:val="none" w:sz="0" w:space="0" w:color="auto"/>
        <w:left w:val="none" w:sz="0" w:space="0" w:color="auto"/>
        <w:bottom w:val="none" w:sz="0" w:space="0" w:color="auto"/>
        <w:right w:val="none" w:sz="0" w:space="0" w:color="auto"/>
      </w:divBdr>
    </w:div>
    <w:div w:id="1357731840">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042248">
      <w:bodyDiv w:val="1"/>
      <w:marLeft w:val="0"/>
      <w:marRight w:val="0"/>
      <w:marTop w:val="0"/>
      <w:marBottom w:val="0"/>
      <w:divBdr>
        <w:top w:val="none" w:sz="0" w:space="0" w:color="auto"/>
        <w:left w:val="none" w:sz="0" w:space="0" w:color="auto"/>
        <w:bottom w:val="none" w:sz="0" w:space="0" w:color="auto"/>
        <w:right w:val="none" w:sz="0" w:space="0" w:color="auto"/>
      </w:divBdr>
    </w:div>
    <w:div w:id="1358043671">
      <w:bodyDiv w:val="1"/>
      <w:marLeft w:val="0"/>
      <w:marRight w:val="0"/>
      <w:marTop w:val="0"/>
      <w:marBottom w:val="0"/>
      <w:divBdr>
        <w:top w:val="none" w:sz="0" w:space="0" w:color="auto"/>
        <w:left w:val="none" w:sz="0" w:space="0" w:color="auto"/>
        <w:bottom w:val="none" w:sz="0" w:space="0" w:color="auto"/>
        <w:right w:val="none" w:sz="0" w:space="0" w:color="auto"/>
      </w:divBdr>
    </w:div>
    <w:div w:id="1358386152">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58854495">
      <w:bodyDiv w:val="1"/>
      <w:marLeft w:val="0"/>
      <w:marRight w:val="0"/>
      <w:marTop w:val="0"/>
      <w:marBottom w:val="0"/>
      <w:divBdr>
        <w:top w:val="none" w:sz="0" w:space="0" w:color="auto"/>
        <w:left w:val="none" w:sz="0" w:space="0" w:color="auto"/>
        <w:bottom w:val="none" w:sz="0" w:space="0" w:color="auto"/>
        <w:right w:val="none" w:sz="0" w:space="0" w:color="auto"/>
      </w:divBdr>
    </w:div>
    <w:div w:id="1358920479">
      <w:bodyDiv w:val="1"/>
      <w:marLeft w:val="0"/>
      <w:marRight w:val="0"/>
      <w:marTop w:val="0"/>
      <w:marBottom w:val="0"/>
      <w:divBdr>
        <w:top w:val="none" w:sz="0" w:space="0" w:color="auto"/>
        <w:left w:val="none" w:sz="0" w:space="0" w:color="auto"/>
        <w:bottom w:val="none" w:sz="0" w:space="0" w:color="auto"/>
        <w:right w:val="none" w:sz="0" w:space="0" w:color="auto"/>
      </w:divBdr>
    </w:div>
    <w:div w:id="1359044118">
      <w:bodyDiv w:val="1"/>
      <w:marLeft w:val="0"/>
      <w:marRight w:val="0"/>
      <w:marTop w:val="0"/>
      <w:marBottom w:val="0"/>
      <w:divBdr>
        <w:top w:val="none" w:sz="0" w:space="0" w:color="auto"/>
        <w:left w:val="none" w:sz="0" w:space="0" w:color="auto"/>
        <w:bottom w:val="none" w:sz="0" w:space="0" w:color="auto"/>
        <w:right w:val="none" w:sz="0" w:space="0" w:color="auto"/>
      </w:divBdr>
    </w:div>
    <w:div w:id="1359500289">
      <w:bodyDiv w:val="1"/>
      <w:marLeft w:val="0"/>
      <w:marRight w:val="0"/>
      <w:marTop w:val="0"/>
      <w:marBottom w:val="0"/>
      <w:divBdr>
        <w:top w:val="none" w:sz="0" w:space="0" w:color="auto"/>
        <w:left w:val="none" w:sz="0" w:space="0" w:color="auto"/>
        <w:bottom w:val="none" w:sz="0" w:space="0" w:color="auto"/>
        <w:right w:val="none" w:sz="0" w:space="0" w:color="auto"/>
      </w:divBdr>
    </w:div>
    <w:div w:id="1359623342">
      <w:bodyDiv w:val="1"/>
      <w:marLeft w:val="0"/>
      <w:marRight w:val="0"/>
      <w:marTop w:val="0"/>
      <w:marBottom w:val="0"/>
      <w:divBdr>
        <w:top w:val="none" w:sz="0" w:space="0" w:color="auto"/>
        <w:left w:val="none" w:sz="0" w:space="0" w:color="auto"/>
        <w:bottom w:val="none" w:sz="0" w:space="0" w:color="auto"/>
        <w:right w:val="none" w:sz="0" w:space="0" w:color="auto"/>
      </w:divBdr>
    </w:div>
    <w:div w:id="1359769450">
      <w:bodyDiv w:val="1"/>
      <w:marLeft w:val="0"/>
      <w:marRight w:val="0"/>
      <w:marTop w:val="0"/>
      <w:marBottom w:val="0"/>
      <w:divBdr>
        <w:top w:val="none" w:sz="0" w:space="0" w:color="auto"/>
        <w:left w:val="none" w:sz="0" w:space="0" w:color="auto"/>
        <w:bottom w:val="none" w:sz="0" w:space="0" w:color="auto"/>
        <w:right w:val="none" w:sz="0" w:space="0" w:color="auto"/>
      </w:divBdr>
    </w:div>
    <w:div w:id="1359814834">
      <w:bodyDiv w:val="1"/>
      <w:marLeft w:val="0"/>
      <w:marRight w:val="0"/>
      <w:marTop w:val="0"/>
      <w:marBottom w:val="0"/>
      <w:divBdr>
        <w:top w:val="none" w:sz="0" w:space="0" w:color="auto"/>
        <w:left w:val="none" w:sz="0" w:space="0" w:color="auto"/>
        <w:bottom w:val="none" w:sz="0" w:space="0" w:color="auto"/>
        <w:right w:val="none" w:sz="0" w:space="0" w:color="auto"/>
      </w:divBdr>
    </w:div>
    <w:div w:id="1359891148">
      <w:bodyDiv w:val="1"/>
      <w:marLeft w:val="0"/>
      <w:marRight w:val="0"/>
      <w:marTop w:val="0"/>
      <w:marBottom w:val="0"/>
      <w:divBdr>
        <w:top w:val="none" w:sz="0" w:space="0" w:color="auto"/>
        <w:left w:val="none" w:sz="0" w:space="0" w:color="auto"/>
        <w:bottom w:val="none" w:sz="0" w:space="0" w:color="auto"/>
        <w:right w:val="none" w:sz="0" w:space="0" w:color="auto"/>
      </w:divBdr>
    </w:div>
    <w:div w:id="1360007759">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624117">
      <w:bodyDiv w:val="1"/>
      <w:marLeft w:val="0"/>
      <w:marRight w:val="0"/>
      <w:marTop w:val="0"/>
      <w:marBottom w:val="0"/>
      <w:divBdr>
        <w:top w:val="none" w:sz="0" w:space="0" w:color="auto"/>
        <w:left w:val="none" w:sz="0" w:space="0" w:color="auto"/>
        <w:bottom w:val="none" w:sz="0" w:space="0" w:color="auto"/>
        <w:right w:val="none" w:sz="0" w:space="0" w:color="auto"/>
      </w:divBdr>
    </w:div>
    <w:div w:id="1361004343">
      <w:bodyDiv w:val="1"/>
      <w:marLeft w:val="0"/>
      <w:marRight w:val="0"/>
      <w:marTop w:val="0"/>
      <w:marBottom w:val="0"/>
      <w:divBdr>
        <w:top w:val="none" w:sz="0" w:space="0" w:color="auto"/>
        <w:left w:val="none" w:sz="0" w:space="0" w:color="auto"/>
        <w:bottom w:val="none" w:sz="0" w:space="0" w:color="auto"/>
        <w:right w:val="none" w:sz="0" w:space="0" w:color="auto"/>
      </w:divBdr>
    </w:div>
    <w:div w:id="1361054783">
      <w:bodyDiv w:val="1"/>
      <w:marLeft w:val="0"/>
      <w:marRight w:val="0"/>
      <w:marTop w:val="0"/>
      <w:marBottom w:val="0"/>
      <w:divBdr>
        <w:top w:val="none" w:sz="0" w:space="0" w:color="auto"/>
        <w:left w:val="none" w:sz="0" w:space="0" w:color="auto"/>
        <w:bottom w:val="none" w:sz="0" w:space="0" w:color="auto"/>
        <w:right w:val="none" w:sz="0" w:space="0" w:color="auto"/>
      </w:divBdr>
    </w:div>
    <w:div w:id="1361079798">
      <w:bodyDiv w:val="1"/>
      <w:marLeft w:val="0"/>
      <w:marRight w:val="0"/>
      <w:marTop w:val="0"/>
      <w:marBottom w:val="0"/>
      <w:divBdr>
        <w:top w:val="none" w:sz="0" w:space="0" w:color="auto"/>
        <w:left w:val="none" w:sz="0" w:space="0" w:color="auto"/>
        <w:bottom w:val="none" w:sz="0" w:space="0" w:color="auto"/>
        <w:right w:val="none" w:sz="0" w:space="0" w:color="auto"/>
      </w:divBdr>
    </w:div>
    <w:div w:id="1361274846">
      <w:bodyDiv w:val="1"/>
      <w:marLeft w:val="0"/>
      <w:marRight w:val="0"/>
      <w:marTop w:val="0"/>
      <w:marBottom w:val="0"/>
      <w:divBdr>
        <w:top w:val="none" w:sz="0" w:space="0" w:color="auto"/>
        <w:left w:val="none" w:sz="0" w:space="0" w:color="auto"/>
        <w:bottom w:val="none" w:sz="0" w:space="0" w:color="auto"/>
        <w:right w:val="none" w:sz="0" w:space="0" w:color="auto"/>
      </w:divBdr>
    </w:div>
    <w:div w:id="1361316089">
      <w:bodyDiv w:val="1"/>
      <w:marLeft w:val="0"/>
      <w:marRight w:val="0"/>
      <w:marTop w:val="0"/>
      <w:marBottom w:val="0"/>
      <w:divBdr>
        <w:top w:val="none" w:sz="0" w:space="0" w:color="auto"/>
        <w:left w:val="none" w:sz="0" w:space="0" w:color="auto"/>
        <w:bottom w:val="none" w:sz="0" w:space="0" w:color="auto"/>
        <w:right w:val="none" w:sz="0" w:space="0" w:color="auto"/>
      </w:divBdr>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513348">
      <w:bodyDiv w:val="1"/>
      <w:marLeft w:val="0"/>
      <w:marRight w:val="0"/>
      <w:marTop w:val="0"/>
      <w:marBottom w:val="0"/>
      <w:divBdr>
        <w:top w:val="none" w:sz="0" w:space="0" w:color="auto"/>
        <w:left w:val="none" w:sz="0" w:space="0" w:color="auto"/>
        <w:bottom w:val="none" w:sz="0" w:space="0" w:color="auto"/>
        <w:right w:val="none" w:sz="0" w:space="0" w:color="auto"/>
      </w:divBdr>
    </w:div>
    <w:div w:id="1361542660">
      <w:bodyDiv w:val="1"/>
      <w:marLeft w:val="0"/>
      <w:marRight w:val="0"/>
      <w:marTop w:val="0"/>
      <w:marBottom w:val="0"/>
      <w:divBdr>
        <w:top w:val="none" w:sz="0" w:space="0" w:color="auto"/>
        <w:left w:val="none" w:sz="0" w:space="0" w:color="auto"/>
        <w:bottom w:val="none" w:sz="0" w:space="0" w:color="auto"/>
        <w:right w:val="none" w:sz="0" w:space="0" w:color="auto"/>
      </w:divBdr>
    </w:div>
    <w:div w:id="1361666282">
      <w:bodyDiv w:val="1"/>
      <w:marLeft w:val="0"/>
      <w:marRight w:val="0"/>
      <w:marTop w:val="0"/>
      <w:marBottom w:val="0"/>
      <w:divBdr>
        <w:top w:val="none" w:sz="0" w:space="0" w:color="auto"/>
        <w:left w:val="none" w:sz="0" w:space="0" w:color="auto"/>
        <w:bottom w:val="none" w:sz="0" w:space="0" w:color="auto"/>
        <w:right w:val="none" w:sz="0" w:space="0" w:color="auto"/>
      </w:divBdr>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391991">
      <w:bodyDiv w:val="1"/>
      <w:marLeft w:val="0"/>
      <w:marRight w:val="0"/>
      <w:marTop w:val="0"/>
      <w:marBottom w:val="0"/>
      <w:divBdr>
        <w:top w:val="none" w:sz="0" w:space="0" w:color="auto"/>
        <w:left w:val="none" w:sz="0" w:space="0" w:color="auto"/>
        <w:bottom w:val="none" w:sz="0" w:space="0" w:color="auto"/>
        <w:right w:val="none" w:sz="0" w:space="0" w:color="auto"/>
      </w:divBdr>
    </w:div>
    <w:div w:id="1362559818">
      <w:bodyDiv w:val="1"/>
      <w:marLeft w:val="0"/>
      <w:marRight w:val="0"/>
      <w:marTop w:val="0"/>
      <w:marBottom w:val="0"/>
      <w:divBdr>
        <w:top w:val="none" w:sz="0" w:space="0" w:color="auto"/>
        <w:left w:val="none" w:sz="0" w:space="0" w:color="auto"/>
        <w:bottom w:val="none" w:sz="0" w:space="0" w:color="auto"/>
        <w:right w:val="none" w:sz="0" w:space="0" w:color="auto"/>
      </w:divBdr>
    </w:div>
    <w:div w:id="1362777925">
      <w:bodyDiv w:val="1"/>
      <w:marLeft w:val="0"/>
      <w:marRight w:val="0"/>
      <w:marTop w:val="0"/>
      <w:marBottom w:val="0"/>
      <w:divBdr>
        <w:top w:val="none" w:sz="0" w:space="0" w:color="auto"/>
        <w:left w:val="none" w:sz="0" w:space="0" w:color="auto"/>
        <w:bottom w:val="none" w:sz="0" w:space="0" w:color="auto"/>
        <w:right w:val="none" w:sz="0" w:space="0" w:color="auto"/>
      </w:divBdr>
    </w:div>
    <w:div w:id="1362901023">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241453">
      <w:bodyDiv w:val="1"/>
      <w:marLeft w:val="0"/>
      <w:marRight w:val="0"/>
      <w:marTop w:val="0"/>
      <w:marBottom w:val="0"/>
      <w:divBdr>
        <w:top w:val="none" w:sz="0" w:space="0" w:color="auto"/>
        <w:left w:val="none" w:sz="0" w:space="0" w:color="auto"/>
        <w:bottom w:val="none" w:sz="0" w:space="0" w:color="auto"/>
        <w:right w:val="none" w:sz="0" w:space="0" w:color="auto"/>
      </w:divBdr>
    </w:div>
    <w:div w:id="1363241479">
      <w:bodyDiv w:val="1"/>
      <w:marLeft w:val="0"/>
      <w:marRight w:val="0"/>
      <w:marTop w:val="0"/>
      <w:marBottom w:val="0"/>
      <w:divBdr>
        <w:top w:val="none" w:sz="0" w:space="0" w:color="auto"/>
        <w:left w:val="none" w:sz="0" w:space="0" w:color="auto"/>
        <w:bottom w:val="none" w:sz="0" w:space="0" w:color="auto"/>
        <w:right w:val="none" w:sz="0" w:space="0" w:color="auto"/>
      </w:divBdr>
    </w:div>
    <w:div w:id="1363283266">
      <w:bodyDiv w:val="1"/>
      <w:marLeft w:val="0"/>
      <w:marRight w:val="0"/>
      <w:marTop w:val="0"/>
      <w:marBottom w:val="0"/>
      <w:divBdr>
        <w:top w:val="none" w:sz="0" w:space="0" w:color="auto"/>
        <w:left w:val="none" w:sz="0" w:space="0" w:color="auto"/>
        <w:bottom w:val="none" w:sz="0" w:space="0" w:color="auto"/>
        <w:right w:val="none" w:sz="0" w:space="0" w:color="auto"/>
      </w:divBdr>
    </w:div>
    <w:div w:id="1363361389">
      <w:bodyDiv w:val="1"/>
      <w:marLeft w:val="0"/>
      <w:marRight w:val="0"/>
      <w:marTop w:val="0"/>
      <w:marBottom w:val="0"/>
      <w:divBdr>
        <w:top w:val="none" w:sz="0" w:space="0" w:color="auto"/>
        <w:left w:val="none" w:sz="0" w:space="0" w:color="auto"/>
        <w:bottom w:val="none" w:sz="0" w:space="0" w:color="auto"/>
        <w:right w:val="none" w:sz="0" w:space="0" w:color="auto"/>
      </w:divBdr>
    </w:div>
    <w:div w:id="1363481686">
      <w:bodyDiv w:val="1"/>
      <w:marLeft w:val="0"/>
      <w:marRight w:val="0"/>
      <w:marTop w:val="0"/>
      <w:marBottom w:val="0"/>
      <w:divBdr>
        <w:top w:val="none" w:sz="0" w:space="0" w:color="auto"/>
        <w:left w:val="none" w:sz="0" w:space="0" w:color="auto"/>
        <w:bottom w:val="none" w:sz="0" w:space="0" w:color="auto"/>
        <w:right w:val="none" w:sz="0" w:space="0" w:color="auto"/>
      </w:divBdr>
    </w:div>
    <w:div w:id="1363627241">
      <w:bodyDiv w:val="1"/>
      <w:marLeft w:val="0"/>
      <w:marRight w:val="0"/>
      <w:marTop w:val="0"/>
      <w:marBottom w:val="0"/>
      <w:divBdr>
        <w:top w:val="none" w:sz="0" w:space="0" w:color="auto"/>
        <w:left w:val="none" w:sz="0" w:space="0" w:color="auto"/>
        <w:bottom w:val="none" w:sz="0" w:space="0" w:color="auto"/>
        <w:right w:val="none" w:sz="0" w:space="0" w:color="auto"/>
      </w:divBdr>
    </w:div>
    <w:div w:id="1363702514">
      <w:bodyDiv w:val="1"/>
      <w:marLeft w:val="0"/>
      <w:marRight w:val="0"/>
      <w:marTop w:val="0"/>
      <w:marBottom w:val="0"/>
      <w:divBdr>
        <w:top w:val="none" w:sz="0" w:space="0" w:color="auto"/>
        <w:left w:val="none" w:sz="0" w:space="0" w:color="auto"/>
        <w:bottom w:val="none" w:sz="0" w:space="0" w:color="auto"/>
        <w:right w:val="none" w:sz="0" w:space="0" w:color="auto"/>
      </w:divBdr>
    </w:div>
    <w:div w:id="1363704084">
      <w:bodyDiv w:val="1"/>
      <w:marLeft w:val="0"/>
      <w:marRight w:val="0"/>
      <w:marTop w:val="0"/>
      <w:marBottom w:val="0"/>
      <w:divBdr>
        <w:top w:val="none" w:sz="0" w:space="0" w:color="auto"/>
        <w:left w:val="none" w:sz="0" w:space="0" w:color="auto"/>
        <w:bottom w:val="none" w:sz="0" w:space="0" w:color="auto"/>
        <w:right w:val="none" w:sz="0" w:space="0" w:color="auto"/>
      </w:divBdr>
    </w:div>
    <w:div w:id="1363820251">
      <w:bodyDiv w:val="1"/>
      <w:marLeft w:val="0"/>
      <w:marRight w:val="0"/>
      <w:marTop w:val="0"/>
      <w:marBottom w:val="0"/>
      <w:divBdr>
        <w:top w:val="none" w:sz="0" w:space="0" w:color="auto"/>
        <w:left w:val="none" w:sz="0" w:space="0" w:color="auto"/>
        <w:bottom w:val="none" w:sz="0" w:space="0" w:color="auto"/>
        <w:right w:val="none" w:sz="0" w:space="0" w:color="auto"/>
      </w:divBdr>
      <w:divsChild>
        <w:div w:id="775366804">
          <w:marLeft w:val="0"/>
          <w:marRight w:val="0"/>
          <w:marTop w:val="0"/>
          <w:marBottom w:val="0"/>
          <w:divBdr>
            <w:top w:val="none" w:sz="0" w:space="0" w:color="auto"/>
            <w:left w:val="none" w:sz="0" w:space="0" w:color="auto"/>
            <w:bottom w:val="none" w:sz="0" w:space="0" w:color="auto"/>
            <w:right w:val="none" w:sz="0" w:space="0" w:color="auto"/>
          </w:divBdr>
          <w:divsChild>
            <w:div w:id="319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506">
      <w:bodyDiv w:val="1"/>
      <w:marLeft w:val="0"/>
      <w:marRight w:val="0"/>
      <w:marTop w:val="0"/>
      <w:marBottom w:val="0"/>
      <w:divBdr>
        <w:top w:val="none" w:sz="0" w:space="0" w:color="auto"/>
        <w:left w:val="none" w:sz="0" w:space="0" w:color="auto"/>
        <w:bottom w:val="none" w:sz="0" w:space="0" w:color="auto"/>
        <w:right w:val="none" w:sz="0" w:space="0" w:color="auto"/>
      </w:divBdr>
    </w:div>
    <w:div w:id="1363940978">
      <w:bodyDiv w:val="1"/>
      <w:marLeft w:val="0"/>
      <w:marRight w:val="0"/>
      <w:marTop w:val="0"/>
      <w:marBottom w:val="0"/>
      <w:divBdr>
        <w:top w:val="none" w:sz="0" w:space="0" w:color="auto"/>
        <w:left w:val="none" w:sz="0" w:space="0" w:color="auto"/>
        <w:bottom w:val="none" w:sz="0" w:space="0" w:color="auto"/>
        <w:right w:val="none" w:sz="0" w:space="0" w:color="auto"/>
      </w:divBdr>
    </w:div>
    <w:div w:id="1364013123">
      <w:bodyDiv w:val="1"/>
      <w:marLeft w:val="0"/>
      <w:marRight w:val="0"/>
      <w:marTop w:val="0"/>
      <w:marBottom w:val="0"/>
      <w:divBdr>
        <w:top w:val="none" w:sz="0" w:space="0" w:color="auto"/>
        <w:left w:val="none" w:sz="0" w:space="0" w:color="auto"/>
        <w:bottom w:val="none" w:sz="0" w:space="0" w:color="auto"/>
        <w:right w:val="none" w:sz="0" w:space="0" w:color="auto"/>
      </w:divBdr>
    </w:div>
    <w:div w:id="1364018989">
      <w:bodyDiv w:val="1"/>
      <w:marLeft w:val="0"/>
      <w:marRight w:val="0"/>
      <w:marTop w:val="0"/>
      <w:marBottom w:val="0"/>
      <w:divBdr>
        <w:top w:val="none" w:sz="0" w:space="0" w:color="auto"/>
        <w:left w:val="none" w:sz="0" w:space="0" w:color="auto"/>
        <w:bottom w:val="none" w:sz="0" w:space="0" w:color="auto"/>
        <w:right w:val="none" w:sz="0" w:space="0" w:color="auto"/>
      </w:divBdr>
    </w:div>
    <w:div w:id="1364205877">
      <w:bodyDiv w:val="1"/>
      <w:marLeft w:val="0"/>
      <w:marRight w:val="0"/>
      <w:marTop w:val="0"/>
      <w:marBottom w:val="0"/>
      <w:divBdr>
        <w:top w:val="none" w:sz="0" w:space="0" w:color="auto"/>
        <w:left w:val="none" w:sz="0" w:space="0" w:color="auto"/>
        <w:bottom w:val="none" w:sz="0" w:space="0" w:color="auto"/>
        <w:right w:val="none" w:sz="0" w:space="0" w:color="auto"/>
      </w:divBdr>
    </w:div>
    <w:div w:id="1364210148">
      <w:bodyDiv w:val="1"/>
      <w:marLeft w:val="0"/>
      <w:marRight w:val="0"/>
      <w:marTop w:val="0"/>
      <w:marBottom w:val="0"/>
      <w:divBdr>
        <w:top w:val="none" w:sz="0" w:space="0" w:color="auto"/>
        <w:left w:val="none" w:sz="0" w:space="0" w:color="auto"/>
        <w:bottom w:val="none" w:sz="0" w:space="0" w:color="auto"/>
        <w:right w:val="none" w:sz="0" w:space="0" w:color="auto"/>
      </w:divBdr>
    </w:div>
    <w:div w:id="1364212409">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403823">
      <w:bodyDiv w:val="1"/>
      <w:marLeft w:val="0"/>
      <w:marRight w:val="0"/>
      <w:marTop w:val="0"/>
      <w:marBottom w:val="0"/>
      <w:divBdr>
        <w:top w:val="none" w:sz="0" w:space="0" w:color="auto"/>
        <w:left w:val="none" w:sz="0" w:space="0" w:color="auto"/>
        <w:bottom w:val="none" w:sz="0" w:space="0" w:color="auto"/>
        <w:right w:val="none" w:sz="0" w:space="0" w:color="auto"/>
      </w:divBdr>
    </w:div>
    <w:div w:id="1364405663">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4594982">
      <w:bodyDiv w:val="1"/>
      <w:marLeft w:val="0"/>
      <w:marRight w:val="0"/>
      <w:marTop w:val="0"/>
      <w:marBottom w:val="0"/>
      <w:divBdr>
        <w:top w:val="none" w:sz="0" w:space="0" w:color="auto"/>
        <w:left w:val="none" w:sz="0" w:space="0" w:color="auto"/>
        <w:bottom w:val="none" w:sz="0" w:space="0" w:color="auto"/>
        <w:right w:val="none" w:sz="0" w:space="0" w:color="auto"/>
      </w:divBdr>
    </w:div>
    <w:div w:id="1364863755">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365668294">
      <w:bodyDiv w:val="1"/>
      <w:marLeft w:val="0"/>
      <w:marRight w:val="0"/>
      <w:marTop w:val="0"/>
      <w:marBottom w:val="0"/>
      <w:divBdr>
        <w:top w:val="none" w:sz="0" w:space="0" w:color="auto"/>
        <w:left w:val="none" w:sz="0" w:space="0" w:color="auto"/>
        <w:bottom w:val="none" w:sz="0" w:space="0" w:color="auto"/>
        <w:right w:val="none" w:sz="0" w:space="0" w:color="auto"/>
      </w:divBdr>
    </w:div>
    <w:div w:id="1365861049">
      <w:bodyDiv w:val="1"/>
      <w:marLeft w:val="0"/>
      <w:marRight w:val="0"/>
      <w:marTop w:val="0"/>
      <w:marBottom w:val="0"/>
      <w:divBdr>
        <w:top w:val="none" w:sz="0" w:space="0" w:color="auto"/>
        <w:left w:val="none" w:sz="0" w:space="0" w:color="auto"/>
        <w:bottom w:val="none" w:sz="0" w:space="0" w:color="auto"/>
        <w:right w:val="none" w:sz="0" w:space="0" w:color="auto"/>
      </w:divBdr>
    </w:div>
    <w:div w:id="1365979341">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6128901">
      <w:bodyDiv w:val="1"/>
      <w:marLeft w:val="0"/>
      <w:marRight w:val="0"/>
      <w:marTop w:val="0"/>
      <w:marBottom w:val="0"/>
      <w:divBdr>
        <w:top w:val="none" w:sz="0" w:space="0" w:color="auto"/>
        <w:left w:val="none" w:sz="0" w:space="0" w:color="auto"/>
        <w:bottom w:val="none" w:sz="0" w:space="0" w:color="auto"/>
        <w:right w:val="none" w:sz="0" w:space="0" w:color="auto"/>
      </w:divBdr>
    </w:div>
    <w:div w:id="1366248301">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
    <w:div w:id="1366364647">
      <w:bodyDiv w:val="1"/>
      <w:marLeft w:val="0"/>
      <w:marRight w:val="0"/>
      <w:marTop w:val="0"/>
      <w:marBottom w:val="0"/>
      <w:divBdr>
        <w:top w:val="none" w:sz="0" w:space="0" w:color="auto"/>
        <w:left w:val="none" w:sz="0" w:space="0" w:color="auto"/>
        <w:bottom w:val="none" w:sz="0" w:space="0" w:color="auto"/>
        <w:right w:val="none" w:sz="0" w:space="0" w:color="auto"/>
      </w:divBdr>
    </w:div>
    <w:div w:id="1366909073">
      <w:bodyDiv w:val="1"/>
      <w:marLeft w:val="0"/>
      <w:marRight w:val="0"/>
      <w:marTop w:val="0"/>
      <w:marBottom w:val="0"/>
      <w:divBdr>
        <w:top w:val="none" w:sz="0" w:space="0" w:color="auto"/>
        <w:left w:val="none" w:sz="0" w:space="0" w:color="auto"/>
        <w:bottom w:val="none" w:sz="0" w:space="0" w:color="auto"/>
        <w:right w:val="none" w:sz="0" w:space="0" w:color="auto"/>
      </w:divBdr>
    </w:div>
    <w:div w:id="1367026396">
      <w:bodyDiv w:val="1"/>
      <w:marLeft w:val="0"/>
      <w:marRight w:val="0"/>
      <w:marTop w:val="0"/>
      <w:marBottom w:val="0"/>
      <w:divBdr>
        <w:top w:val="none" w:sz="0" w:space="0" w:color="auto"/>
        <w:left w:val="none" w:sz="0" w:space="0" w:color="auto"/>
        <w:bottom w:val="none" w:sz="0" w:space="0" w:color="auto"/>
        <w:right w:val="none" w:sz="0" w:space="0" w:color="auto"/>
      </w:divBdr>
    </w:div>
    <w:div w:id="1367095916">
      <w:bodyDiv w:val="1"/>
      <w:marLeft w:val="0"/>
      <w:marRight w:val="0"/>
      <w:marTop w:val="0"/>
      <w:marBottom w:val="0"/>
      <w:divBdr>
        <w:top w:val="none" w:sz="0" w:space="0" w:color="auto"/>
        <w:left w:val="none" w:sz="0" w:space="0" w:color="auto"/>
        <w:bottom w:val="none" w:sz="0" w:space="0" w:color="auto"/>
        <w:right w:val="none" w:sz="0" w:space="0" w:color="auto"/>
      </w:divBdr>
    </w:div>
    <w:div w:id="1367215657">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565063">
      <w:bodyDiv w:val="1"/>
      <w:marLeft w:val="0"/>
      <w:marRight w:val="0"/>
      <w:marTop w:val="0"/>
      <w:marBottom w:val="0"/>
      <w:divBdr>
        <w:top w:val="none" w:sz="0" w:space="0" w:color="auto"/>
        <w:left w:val="none" w:sz="0" w:space="0" w:color="auto"/>
        <w:bottom w:val="none" w:sz="0" w:space="0" w:color="auto"/>
        <w:right w:val="none" w:sz="0" w:space="0" w:color="auto"/>
      </w:divBdr>
    </w:div>
    <w:div w:id="1367632653">
      <w:bodyDiv w:val="1"/>
      <w:marLeft w:val="0"/>
      <w:marRight w:val="0"/>
      <w:marTop w:val="0"/>
      <w:marBottom w:val="0"/>
      <w:divBdr>
        <w:top w:val="none" w:sz="0" w:space="0" w:color="auto"/>
        <w:left w:val="none" w:sz="0" w:space="0" w:color="auto"/>
        <w:bottom w:val="none" w:sz="0" w:space="0" w:color="auto"/>
        <w:right w:val="none" w:sz="0" w:space="0" w:color="auto"/>
      </w:divBdr>
    </w:div>
    <w:div w:id="1367674661">
      <w:bodyDiv w:val="1"/>
      <w:marLeft w:val="0"/>
      <w:marRight w:val="0"/>
      <w:marTop w:val="0"/>
      <w:marBottom w:val="0"/>
      <w:divBdr>
        <w:top w:val="none" w:sz="0" w:space="0" w:color="auto"/>
        <w:left w:val="none" w:sz="0" w:space="0" w:color="auto"/>
        <w:bottom w:val="none" w:sz="0" w:space="0" w:color="auto"/>
        <w:right w:val="none" w:sz="0" w:space="0" w:color="auto"/>
      </w:divBdr>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368022565">
      <w:bodyDiv w:val="1"/>
      <w:marLeft w:val="0"/>
      <w:marRight w:val="0"/>
      <w:marTop w:val="0"/>
      <w:marBottom w:val="0"/>
      <w:divBdr>
        <w:top w:val="none" w:sz="0" w:space="0" w:color="auto"/>
        <w:left w:val="none" w:sz="0" w:space="0" w:color="auto"/>
        <w:bottom w:val="none" w:sz="0" w:space="0" w:color="auto"/>
        <w:right w:val="none" w:sz="0" w:space="0" w:color="auto"/>
      </w:divBdr>
    </w:div>
    <w:div w:id="1368023210">
      <w:bodyDiv w:val="1"/>
      <w:marLeft w:val="0"/>
      <w:marRight w:val="0"/>
      <w:marTop w:val="0"/>
      <w:marBottom w:val="0"/>
      <w:divBdr>
        <w:top w:val="none" w:sz="0" w:space="0" w:color="auto"/>
        <w:left w:val="none" w:sz="0" w:space="0" w:color="auto"/>
        <w:bottom w:val="none" w:sz="0" w:space="0" w:color="auto"/>
        <w:right w:val="none" w:sz="0" w:space="0" w:color="auto"/>
      </w:divBdr>
    </w:div>
    <w:div w:id="1368068230">
      <w:bodyDiv w:val="1"/>
      <w:marLeft w:val="0"/>
      <w:marRight w:val="0"/>
      <w:marTop w:val="0"/>
      <w:marBottom w:val="0"/>
      <w:divBdr>
        <w:top w:val="none" w:sz="0" w:space="0" w:color="auto"/>
        <w:left w:val="none" w:sz="0" w:space="0" w:color="auto"/>
        <w:bottom w:val="none" w:sz="0" w:space="0" w:color="auto"/>
        <w:right w:val="none" w:sz="0" w:space="0" w:color="auto"/>
      </w:divBdr>
    </w:div>
    <w:div w:id="1368214841">
      <w:bodyDiv w:val="1"/>
      <w:marLeft w:val="0"/>
      <w:marRight w:val="0"/>
      <w:marTop w:val="0"/>
      <w:marBottom w:val="0"/>
      <w:divBdr>
        <w:top w:val="none" w:sz="0" w:space="0" w:color="auto"/>
        <w:left w:val="none" w:sz="0" w:space="0" w:color="auto"/>
        <w:bottom w:val="none" w:sz="0" w:space="0" w:color="auto"/>
        <w:right w:val="none" w:sz="0" w:space="0" w:color="auto"/>
      </w:divBdr>
    </w:div>
    <w:div w:id="1368406236">
      <w:bodyDiv w:val="1"/>
      <w:marLeft w:val="0"/>
      <w:marRight w:val="0"/>
      <w:marTop w:val="0"/>
      <w:marBottom w:val="0"/>
      <w:divBdr>
        <w:top w:val="none" w:sz="0" w:space="0" w:color="auto"/>
        <w:left w:val="none" w:sz="0" w:space="0" w:color="auto"/>
        <w:bottom w:val="none" w:sz="0" w:space="0" w:color="auto"/>
        <w:right w:val="none" w:sz="0" w:space="0" w:color="auto"/>
      </w:divBdr>
    </w:div>
    <w:div w:id="1368408866">
      <w:bodyDiv w:val="1"/>
      <w:marLeft w:val="0"/>
      <w:marRight w:val="0"/>
      <w:marTop w:val="0"/>
      <w:marBottom w:val="0"/>
      <w:divBdr>
        <w:top w:val="none" w:sz="0" w:space="0" w:color="auto"/>
        <w:left w:val="none" w:sz="0" w:space="0" w:color="auto"/>
        <w:bottom w:val="none" w:sz="0" w:space="0" w:color="auto"/>
        <w:right w:val="none" w:sz="0" w:space="0" w:color="auto"/>
      </w:divBdr>
    </w:div>
    <w:div w:id="1368414852">
      <w:bodyDiv w:val="1"/>
      <w:marLeft w:val="0"/>
      <w:marRight w:val="0"/>
      <w:marTop w:val="0"/>
      <w:marBottom w:val="0"/>
      <w:divBdr>
        <w:top w:val="none" w:sz="0" w:space="0" w:color="auto"/>
        <w:left w:val="none" w:sz="0" w:space="0" w:color="auto"/>
        <w:bottom w:val="none" w:sz="0" w:space="0" w:color="auto"/>
        <w:right w:val="none" w:sz="0" w:space="0" w:color="auto"/>
      </w:divBdr>
    </w:div>
    <w:div w:id="1368486242">
      <w:bodyDiv w:val="1"/>
      <w:marLeft w:val="0"/>
      <w:marRight w:val="0"/>
      <w:marTop w:val="0"/>
      <w:marBottom w:val="0"/>
      <w:divBdr>
        <w:top w:val="none" w:sz="0" w:space="0" w:color="auto"/>
        <w:left w:val="none" w:sz="0" w:space="0" w:color="auto"/>
        <w:bottom w:val="none" w:sz="0" w:space="0" w:color="auto"/>
        <w:right w:val="none" w:sz="0" w:space="0" w:color="auto"/>
      </w:divBdr>
    </w:div>
    <w:div w:id="1368749883">
      <w:bodyDiv w:val="1"/>
      <w:marLeft w:val="0"/>
      <w:marRight w:val="0"/>
      <w:marTop w:val="0"/>
      <w:marBottom w:val="0"/>
      <w:divBdr>
        <w:top w:val="none" w:sz="0" w:space="0" w:color="auto"/>
        <w:left w:val="none" w:sz="0" w:space="0" w:color="auto"/>
        <w:bottom w:val="none" w:sz="0" w:space="0" w:color="auto"/>
        <w:right w:val="none" w:sz="0" w:space="0" w:color="auto"/>
      </w:divBdr>
    </w:div>
    <w:div w:id="1368874500">
      <w:bodyDiv w:val="1"/>
      <w:marLeft w:val="0"/>
      <w:marRight w:val="0"/>
      <w:marTop w:val="0"/>
      <w:marBottom w:val="0"/>
      <w:divBdr>
        <w:top w:val="none" w:sz="0" w:space="0" w:color="auto"/>
        <w:left w:val="none" w:sz="0" w:space="0" w:color="auto"/>
        <w:bottom w:val="none" w:sz="0" w:space="0" w:color="auto"/>
        <w:right w:val="none" w:sz="0" w:space="0" w:color="auto"/>
      </w:divBdr>
    </w:div>
    <w:div w:id="1368919394">
      <w:bodyDiv w:val="1"/>
      <w:marLeft w:val="0"/>
      <w:marRight w:val="0"/>
      <w:marTop w:val="0"/>
      <w:marBottom w:val="0"/>
      <w:divBdr>
        <w:top w:val="none" w:sz="0" w:space="0" w:color="auto"/>
        <w:left w:val="none" w:sz="0" w:space="0" w:color="auto"/>
        <w:bottom w:val="none" w:sz="0" w:space="0" w:color="auto"/>
        <w:right w:val="none" w:sz="0" w:space="0" w:color="auto"/>
      </w:divBdr>
    </w:div>
    <w:div w:id="1369136891">
      <w:bodyDiv w:val="1"/>
      <w:marLeft w:val="0"/>
      <w:marRight w:val="0"/>
      <w:marTop w:val="0"/>
      <w:marBottom w:val="0"/>
      <w:divBdr>
        <w:top w:val="none" w:sz="0" w:space="0" w:color="auto"/>
        <w:left w:val="none" w:sz="0" w:space="0" w:color="auto"/>
        <w:bottom w:val="none" w:sz="0" w:space="0" w:color="auto"/>
        <w:right w:val="none" w:sz="0" w:space="0" w:color="auto"/>
      </w:divBdr>
    </w:div>
    <w:div w:id="1369260256">
      <w:bodyDiv w:val="1"/>
      <w:marLeft w:val="0"/>
      <w:marRight w:val="0"/>
      <w:marTop w:val="0"/>
      <w:marBottom w:val="0"/>
      <w:divBdr>
        <w:top w:val="none" w:sz="0" w:space="0" w:color="auto"/>
        <w:left w:val="none" w:sz="0" w:space="0" w:color="auto"/>
        <w:bottom w:val="none" w:sz="0" w:space="0" w:color="auto"/>
        <w:right w:val="none" w:sz="0" w:space="0" w:color="auto"/>
      </w:divBdr>
    </w:div>
    <w:div w:id="1370227733">
      <w:bodyDiv w:val="1"/>
      <w:marLeft w:val="0"/>
      <w:marRight w:val="0"/>
      <w:marTop w:val="0"/>
      <w:marBottom w:val="0"/>
      <w:divBdr>
        <w:top w:val="none" w:sz="0" w:space="0" w:color="auto"/>
        <w:left w:val="none" w:sz="0" w:space="0" w:color="auto"/>
        <w:bottom w:val="none" w:sz="0" w:space="0" w:color="auto"/>
        <w:right w:val="none" w:sz="0" w:space="0" w:color="auto"/>
      </w:divBdr>
    </w:div>
    <w:div w:id="1370229498">
      <w:bodyDiv w:val="1"/>
      <w:marLeft w:val="0"/>
      <w:marRight w:val="0"/>
      <w:marTop w:val="0"/>
      <w:marBottom w:val="0"/>
      <w:divBdr>
        <w:top w:val="none" w:sz="0" w:space="0" w:color="auto"/>
        <w:left w:val="none" w:sz="0" w:space="0" w:color="auto"/>
        <w:bottom w:val="none" w:sz="0" w:space="0" w:color="auto"/>
        <w:right w:val="none" w:sz="0" w:space="0" w:color="auto"/>
      </w:divBdr>
    </w:div>
    <w:div w:id="1370375511">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526">
      <w:bodyDiv w:val="1"/>
      <w:marLeft w:val="0"/>
      <w:marRight w:val="0"/>
      <w:marTop w:val="0"/>
      <w:marBottom w:val="0"/>
      <w:divBdr>
        <w:top w:val="none" w:sz="0" w:space="0" w:color="auto"/>
        <w:left w:val="none" w:sz="0" w:space="0" w:color="auto"/>
        <w:bottom w:val="none" w:sz="0" w:space="0" w:color="auto"/>
        <w:right w:val="none" w:sz="0" w:space="0" w:color="auto"/>
      </w:divBdr>
    </w:div>
    <w:div w:id="1370568154">
      <w:bodyDiv w:val="1"/>
      <w:marLeft w:val="0"/>
      <w:marRight w:val="0"/>
      <w:marTop w:val="0"/>
      <w:marBottom w:val="0"/>
      <w:divBdr>
        <w:top w:val="none" w:sz="0" w:space="0" w:color="auto"/>
        <w:left w:val="none" w:sz="0" w:space="0" w:color="auto"/>
        <w:bottom w:val="none" w:sz="0" w:space="0" w:color="auto"/>
        <w:right w:val="none" w:sz="0" w:space="0" w:color="auto"/>
      </w:divBdr>
    </w:div>
    <w:div w:id="1370570127">
      <w:bodyDiv w:val="1"/>
      <w:marLeft w:val="0"/>
      <w:marRight w:val="0"/>
      <w:marTop w:val="0"/>
      <w:marBottom w:val="0"/>
      <w:divBdr>
        <w:top w:val="none" w:sz="0" w:space="0" w:color="auto"/>
        <w:left w:val="none" w:sz="0" w:space="0" w:color="auto"/>
        <w:bottom w:val="none" w:sz="0" w:space="0" w:color="auto"/>
        <w:right w:val="none" w:sz="0" w:space="0" w:color="auto"/>
      </w:divBdr>
    </w:div>
    <w:div w:id="1370760379">
      <w:bodyDiv w:val="1"/>
      <w:marLeft w:val="0"/>
      <w:marRight w:val="0"/>
      <w:marTop w:val="0"/>
      <w:marBottom w:val="0"/>
      <w:divBdr>
        <w:top w:val="none" w:sz="0" w:space="0" w:color="auto"/>
        <w:left w:val="none" w:sz="0" w:space="0" w:color="auto"/>
        <w:bottom w:val="none" w:sz="0" w:space="0" w:color="auto"/>
        <w:right w:val="none" w:sz="0" w:space="0" w:color="auto"/>
      </w:divBdr>
    </w:div>
    <w:div w:id="1370959095">
      <w:bodyDiv w:val="1"/>
      <w:marLeft w:val="0"/>
      <w:marRight w:val="0"/>
      <w:marTop w:val="0"/>
      <w:marBottom w:val="0"/>
      <w:divBdr>
        <w:top w:val="none" w:sz="0" w:space="0" w:color="auto"/>
        <w:left w:val="none" w:sz="0" w:space="0" w:color="auto"/>
        <w:bottom w:val="none" w:sz="0" w:space="0" w:color="auto"/>
        <w:right w:val="none" w:sz="0" w:space="0" w:color="auto"/>
      </w:divBdr>
    </w:div>
    <w:div w:id="1371035059">
      <w:bodyDiv w:val="1"/>
      <w:marLeft w:val="0"/>
      <w:marRight w:val="0"/>
      <w:marTop w:val="0"/>
      <w:marBottom w:val="0"/>
      <w:divBdr>
        <w:top w:val="none" w:sz="0" w:space="0" w:color="auto"/>
        <w:left w:val="none" w:sz="0" w:space="0" w:color="auto"/>
        <w:bottom w:val="none" w:sz="0" w:space="0" w:color="auto"/>
        <w:right w:val="none" w:sz="0" w:space="0" w:color="auto"/>
      </w:divBdr>
    </w:div>
    <w:div w:id="1371104681">
      <w:bodyDiv w:val="1"/>
      <w:marLeft w:val="0"/>
      <w:marRight w:val="0"/>
      <w:marTop w:val="0"/>
      <w:marBottom w:val="0"/>
      <w:divBdr>
        <w:top w:val="none" w:sz="0" w:space="0" w:color="auto"/>
        <w:left w:val="none" w:sz="0" w:space="0" w:color="auto"/>
        <w:bottom w:val="none" w:sz="0" w:space="0" w:color="auto"/>
        <w:right w:val="none" w:sz="0" w:space="0" w:color="auto"/>
      </w:divBdr>
    </w:div>
    <w:div w:id="1371107401">
      <w:bodyDiv w:val="1"/>
      <w:marLeft w:val="0"/>
      <w:marRight w:val="0"/>
      <w:marTop w:val="0"/>
      <w:marBottom w:val="0"/>
      <w:divBdr>
        <w:top w:val="none" w:sz="0" w:space="0" w:color="auto"/>
        <w:left w:val="none" w:sz="0" w:space="0" w:color="auto"/>
        <w:bottom w:val="none" w:sz="0" w:space="0" w:color="auto"/>
        <w:right w:val="none" w:sz="0" w:space="0" w:color="auto"/>
      </w:divBdr>
    </w:div>
    <w:div w:id="1371147995">
      <w:bodyDiv w:val="1"/>
      <w:marLeft w:val="0"/>
      <w:marRight w:val="0"/>
      <w:marTop w:val="0"/>
      <w:marBottom w:val="0"/>
      <w:divBdr>
        <w:top w:val="none" w:sz="0" w:space="0" w:color="auto"/>
        <w:left w:val="none" w:sz="0" w:space="0" w:color="auto"/>
        <w:bottom w:val="none" w:sz="0" w:space="0" w:color="auto"/>
        <w:right w:val="none" w:sz="0" w:space="0" w:color="auto"/>
      </w:divBdr>
    </w:div>
    <w:div w:id="1371496912">
      <w:bodyDiv w:val="1"/>
      <w:marLeft w:val="0"/>
      <w:marRight w:val="0"/>
      <w:marTop w:val="0"/>
      <w:marBottom w:val="0"/>
      <w:divBdr>
        <w:top w:val="none" w:sz="0" w:space="0" w:color="auto"/>
        <w:left w:val="none" w:sz="0" w:space="0" w:color="auto"/>
        <w:bottom w:val="none" w:sz="0" w:space="0" w:color="auto"/>
        <w:right w:val="none" w:sz="0" w:space="0" w:color="auto"/>
      </w:divBdr>
    </w:div>
    <w:div w:id="1371686118">
      <w:bodyDiv w:val="1"/>
      <w:marLeft w:val="0"/>
      <w:marRight w:val="0"/>
      <w:marTop w:val="0"/>
      <w:marBottom w:val="0"/>
      <w:divBdr>
        <w:top w:val="none" w:sz="0" w:space="0" w:color="auto"/>
        <w:left w:val="none" w:sz="0" w:space="0" w:color="auto"/>
        <w:bottom w:val="none" w:sz="0" w:space="0" w:color="auto"/>
        <w:right w:val="none" w:sz="0" w:space="0" w:color="auto"/>
      </w:divBdr>
    </w:div>
    <w:div w:id="1372076804">
      <w:bodyDiv w:val="1"/>
      <w:marLeft w:val="0"/>
      <w:marRight w:val="0"/>
      <w:marTop w:val="0"/>
      <w:marBottom w:val="0"/>
      <w:divBdr>
        <w:top w:val="none" w:sz="0" w:space="0" w:color="auto"/>
        <w:left w:val="none" w:sz="0" w:space="0" w:color="auto"/>
        <w:bottom w:val="none" w:sz="0" w:space="0" w:color="auto"/>
        <w:right w:val="none" w:sz="0" w:space="0" w:color="auto"/>
      </w:divBdr>
    </w:div>
    <w:div w:id="1372263670">
      <w:bodyDiv w:val="1"/>
      <w:marLeft w:val="0"/>
      <w:marRight w:val="0"/>
      <w:marTop w:val="0"/>
      <w:marBottom w:val="0"/>
      <w:divBdr>
        <w:top w:val="none" w:sz="0" w:space="0" w:color="auto"/>
        <w:left w:val="none" w:sz="0" w:space="0" w:color="auto"/>
        <w:bottom w:val="none" w:sz="0" w:space="0" w:color="auto"/>
        <w:right w:val="none" w:sz="0" w:space="0" w:color="auto"/>
      </w:divBdr>
    </w:div>
    <w:div w:id="1372534357">
      <w:bodyDiv w:val="1"/>
      <w:marLeft w:val="0"/>
      <w:marRight w:val="0"/>
      <w:marTop w:val="0"/>
      <w:marBottom w:val="0"/>
      <w:divBdr>
        <w:top w:val="none" w:sz="0" w:space="0" w:color="auto"/>
        <w:left w:val="none" w:sz="0" w:space="0" w:color="auto"/>
        <w:bottom w:val="none" w:sz="0" w:space="0" w:color="auto"/>
        <w:right w:val="none" w:sz="0" w:space="0" w:color="auto"/>
      </w:divBdr>
    </w:div>
    <w:div w:id="1372730437">
      <w:bodyDiv w:val="1"/>
      <w:marLeft w:val="0"/>
      <w:marRight w:val="0"/>
      <w:marTop w:val="0"/>
      <w:marBottom w:val="0"/>
      <w:divBdr>
        <w:top w:val="none" w:sz="0" w:space="0" w:color="auto"/>
        <w:left w:val="none" w:sz="0" w:space="0" w:color="auto"/>
        <w:bottom w:val="none" w:sz="0" w:space="0" w:color="auto"/>
        <w:right w:val="none" w:sz="0" w:space="0" w:color="auto"/>
      </w:divBdr>
    </w:div>
    <w:div w:id="1372804822">
      <w:bodyDiv w:val="1"/>
      <w:marLeft w:val="0"/>
      <w:marRight w:val="0"/>
      <w:marTop w:val="0"/>
      <w:marBottom w:val="0"/>
      <w:divBdr>
        <w:top w:val="none" w:sz="0" w:space="0" w:color="auto"/>
        <w:left w:val="none" w:sz="0" w:space="0" w:color="auto"/>
        <w:bottom w:val="none" w:sz="0" w:space="0" w:color="auto"/>
        <w:right w:val="none" w:sz="0" w:space="0" w:color="auto"/>
      </w:divBdr>
    </w:div>
    <w:div w:id="1372877825">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189488">
      <w:bodyDiv w:val="1"/>
      <w:marLeft w:val="0"/>
      <w:marRight w:val="0"/>
      <w:marTop w:val="0"/>
      <w:marBottom w:val="0"/>
      <w:divBdr>
        <w:top w:val="none" w:sz="0" w:space="0" w:color="auto"/>
        <w:left w:val="none" w:sz="0" w:space="0" w:color="auto"/>
        <w:bottom w:val="none" w:sz="0" w:space="0" w:color="auto"/>
        <w:right w:val="none" w:sz="0" w:space="0" w:color="auto"/>
      </w:divBdr>
    </w:div>
    <w:div w:id="1373267997">
      <w:bodyDiv w:val="1"/>
      <w:marLeft w:val="0"/>
      <w:marRight w:val="0"/>
      <w:marTop w:val="0"/>
      <w:marBottom w:val="0"/>
      <w:divBdr>
        <w:top w:val="none" w:sz="0" w:space="0" w:color="auto"/>
        <w:left w:val="none" w:sz="0" w:space="0" w:color="auto"/>
        <w:bottom w:val="none" w:sz="0" w:space="0" w:color="auto"/>
        <w:right w:val="none" w:sz="0" w:space="0" w:color="auto"/>
      </w:divBdr>
    </w:div>
    <w:div w:id="1373459781">
      <w:bodyDiv w:val="1"/>
      <w:marLeft w:val="0"/>
      <w:marRight w:val="0"/>
      <w:marTop w:val="0"/>
      <w:marBottom w:val="0"/>
      <w:divBdr>
        <w:top w:val="none" w:sz="0" w:space="0" w:color="auto"/>
        <w:left w:val="none" w:sz="0" w:space="0" w:color="auto"/>
        <w:bottom w:val="none" w:sz="0" w:space="0" w:color="auto"/>
        <w:right w:val="none" w:sz="0" w:space="0" w:color="auto"/>
      </w:divBdr>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9764">
      <w:bodyDiv w:val="1"/>
      <w:marLeft w:val="0"/>
      <w:marRight w:val="0"/>
      <w:marTop w:val="0"/>
      <w:marBottom w:val="0"/>
      <w:divBdr>
        <w:top w:val="none" w:sz="0" w:space="0" w:color="auto"/>
        <w:left w:val="none" w:sz="0" w:space="0" w:color="auto"/>
        <w:bottom w:val="none" w:sz="0" w:space="0" w:color="auto"/>
        <w:right w:val="none" w:sz="0" w:space="0" w:color="auto"/>
      </w:divBdr>
    </w:div>
    <w:div w:id="1373798333">
      <w:bodyDiv w:val="1"/>
      <w:marLeft w:val="0"/>
      <w:marRight w:val="0"/>
      <w:marTop w:val="0"/>
      <w:marBottom w:val="0"/>
      <w:divBdr>
        <w:top w:val="none" w:sz="0" w:space="0" w:color="auto"/>
        <w:left w:val="none" w:sz="0" w:space="0" w:color="auto"/>
        <w:bottom w:val="none" w:sz="0" w:space="0" w:color="auto"/>
        <w:right w:val="none" w:sz="0" w:space="0" w:color="auto"/>
      </w:divBdr>
    </w:div>
    <w:div w:id="1373849164">
      <w:bodyDiv w:val="1"/>
      <w:marLeft w:val="0"/>
      <w:marRight w:val="0"/>
      <w:marTop w:val="0"/>
      <w:marBottom w:val="0"/>
      <w:divBdr>
        <w:top w:val="none" w:sz="0" w:space="0" w:color="auto"/>
        <w:left w:val="none" w:sz="0" w:space="0" w:color="auto"/>
        <w:bottom w:val="none" w:sz="0" w:space="0" w:color="auto"/>
        <w:right w:val="none" w:sz="0" w:space="0" w:color="auto"/>
      </w:divBdr>
    </w:div>
    <w:div w:id="1374033968">
      <w:bodyDiv w:val="1"/>
      <w:marLeft w:val="0"/>
      <w:marRight w:val="0"/>
      <w:marTop w:val="0"/>
      <w:marBottom w:val="0"/>
      <w:divBdr>
        <w:top w:val="none" w:sz="0" w:space="0" w:color="auto"/>
        <w:left w:val="none" w:sz="0" w:space="0" w:color="auto"/>
        <w:bottom w:val="none" w:sz="0" w:space="0" w:color="auto"/>
        <w:right w:val="none" w:sz="0" w:space="0" w:color="auto"/>
      </w:divBdr>
    </w:div>
    <w:div w:id="1374422176">
      <w:bodyDiv w:val="1"/>
      <w:marLeft w:val="0"/>
      <w:marRight w:val="0"/>
      <w:marTop w:val="0"/>
      <w:marBottom w:val="0"/>
      <w:divBdr>
        <w:top w:val="none" w:sz="0" w:space="0" w:color="auto"/>
        <w:left w:val="none" w:sz="0" w:space="0" w:color="auto"/>
        <w:bottom w:val="none" w:sz="0" w:space="0" w:color="auto"/>
        <w:right w:val="none" w:sz="0" w:space="0" w:color="auto"/>
      </w:divBdr>
    </w:div>
    <w:div w:id="1374574135">
      <w:bodyDiv w:val="1"/>
      <w:marLeft w:val="0"/>
      <w:marRight w:val="0"/>
      <w:marTop w:val="0"/>
      <w:marBottom w:val="0"/>
      <w:divBdr>
        <w:top w:val="none" w:sz="0" w:space="0" w:color="auto"/>
        <w:left w:val="none" w:sz="0" w:space="0" w:color="auto"/>
        <w:bottom w:val="none" w:sz="0" w:space="0" w:color="auto"/>
        <w:right w:val="none" w:sz="0" w:space="0" w:color="auto"/>
      </w:divBdr>
    </w:div>
    <w:div w:id="1374578228">
      <w:bodyDiv w:val="1"/>
      <w:marLeft w:val="0"/>
      <w:marRight w:val="0"/>
      <w:marTop w:val="0"/>
      <w:marBottom w:val="0"/>
      <w:divBdr>
        <w:top w:val="none" w:sz="0" w:space="0" w:color="auto"/>
        <w:left w:val="none" w:sz="0" w:space="0" w:color="auto"/>
        <w:bottom w:val="none" w:sz="0" w:space="0" w:color="auto"/>
        <w:right w:val="none" w:sz="0" w:space="0" w:color="auto"/>
      </w:divBdr>
    </w:div>
    <w:div w:id="1374691117">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654">
      <w:bodyDiv w:val="1"/>
      <w:marLeft w:val="0"/>
      <w:marRight w:val="0"/>
      <w:marTop w:val="0"/>
      <w:marBottom w:val="0"/>
      <w:divBdr>
        <w:top w:val="none" w:sz="0" w:space="0" w:color="auto"/>
        <w:left w:val="none" w:sz="0" w:space="0" w:color="auto"/>
        <w:bottom w:val="none" w:sz="0" w:space="0" w:color="auto"/>
        <w:right w:val="none" w:sz="0" w:space="0" w:color="auto"/>
      </w:divBdr>
    </w:div>
    <w:div w:id="1375472204">
      <w:bodyDiv w:val="1"/>
      <w:marLeft w:val="0"/>
      <w:marRight w:val="0"/>
      <w:marTop w:val="0"/>
      <w:marBottom w:val="0"/>
      <w:divBdr>
        <w:top w:val="none" w:sz="0" w:space="0" w:color="auto"/>
        <w:left w:val="none" w:sz="0" w:space="0" w:color="auto"/>
        <w:bottom w:val="none" w:sz="0" w:space="0" w:color="auto"/>
        <w:right w:val="none" w:sz="0" w:space="0" w:color="auto"/>
      </w:divBdr>
    </w:div>
    <w:div w:id="1375690244">
      <w:bodyDiv w:val="1"/>
      <w:marLeft w:val="0"/>
      <w:marRight w:val="0"/>
      <w:marTop w:val="0"/>
      <w:marBottom w:val="0"/>
      <w:divBdr>
        <w:top w:val="none" w:sz="0" w:space="0" w:color="auto"/>
        <w:left w:val="none" w:sz="0" w:space="0" w:color="auto"/>
        <w:bottom w:val="none" w:sz="0" w:space="0" w:color="auto"/>
        <w:right w:val="none" w:sz="0" w:space="0" w:color="auto"/>
      </w:divBdr>
    </w:div>
    <w:div w:id="1375809127">
      <w:bodyDiv w:val="1"/>
      <w:marLeft w:val="0"/>
      <w:marRight w:val="0"/>
      <w:marTop w:val="0"/>
      <w:marBottom w:val="0"/>
      <w:divBdr>
        <w:top w:val="none" w:sz="0" w:space="0" w:color="auto"/>
        <w:left w:val="none" w:sz="0" w:space="0" w:color="auto"/>
        <w:bottom w:val="none" w:sz="0" w:space="0" w:color="auto"/>
        <w:right w:val="none" w:sz="0" w:space="0" w:color="auto"/>
      </w:divBdr>
    </w:div>
    <w:div w:id="1375812685">
      <w:bodyDiv w:val="1"/>
      <w:marLeft w:val="0"/>
      <w:marRight w:val="0"/>
      <w:marTop w:val="0"/>
      <w:marBottom w:val="0"/>
      <w:divBdr>
        <w:top w:val="none" w:sz="0" w:space="0" w:color="auto"/>
        <w:left w:val="none" w:sz="0" w:space="0" w:color="auto"/>
        <w:bottom w:val="none" w:sz="0" w:space="0" w:color="auto"/>
        <w:right w:val="none" w:sz="0" w:space="0" w:color="auto"/>
      </w:divBdr>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5933512">
      <w:bodyDiv w:val="1"/>
      <w:marLeft w:val="0"/>
      <w:marRight w:val="0"/>
      <w:marTop w:val="0"/>
      <w:marBottom w:val="0"/>
      <w:divBdr>
        <w:top w:val="none" w:sz="0" w:space="0" w:color="auto"/>
        <w:left w:val="none" w:sz="0" w:space="0" w:color="auto"/>
        <w:bottom w:val="none" w:sz="0" w:space="0" w:color="auto"/>
        <w:right w:val="none" w:sz="0" w:space="0" w:color="auto"/>
      </w:divBdr>
    </w:div>
    <w:div w:id="1376077413">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153145">
      <w:bodyDiv w:val="1"/>
      <w:marLeft w:val="0"/>
      <w:marRight w:val="0"/>
      <w:marTop w:val="0"/>
      <w:marBottom w:val="0"/>
      <w:divBdr>
        <w:top w:val="none" w:sz="0" w:space="0" w:color="auto"/>
        <w:left w:val="none" w:sz="0" w:space="0" w:color="auto"/>
        <w:bottom w:val="none" w:sz="0" w:space="0" w:color="auto"/>
        <w:right w:val="none" w:sz="0" w:space="0" w:color="auto"/>
      </w:divBdr>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89386">
      <w:bodyDiv w:val="1"/>
      <w:marLeft w:val="0"/>
      <w:marRight w:val="0"/>
      <w:marTop w:val="0"/>
      <w:marBottom w:val="0"/>
      <w:divBdr>
        <w:top w:val="none" w:sz="0" w:space="0" w:color="auto"/>
        <w:left w:val="none" w:sz="0" w:space="0" w:color="auto"/>
        <w:bottom w:val="none" w:sz="0" w:space="0" w:color="auto"/>
        <w:right w:val="none" w:sz="0" w:space="0" w:color="auto"/>
      </w:divBdr>
    </w:div>
    <w:div w:id="1376394271">
      <w:bodyDiv w:val="1"/>
      <w:marLeft w:val="0"/>
      <w:marRight w:val="0"/>
      <w:marTop w:val="0"/>
      <w:marBottom w:val="0"/>
      <w:divBdr>
        <w:top w:val="none" w:sz="0" w:space="0" w:color="auto"/>
        <w:left w:val="none" w:sz="0" w:space="0" w:color="auto"/>
        <w:bottom w:val="none" w:sz="0" w:space="0" w:color="auto"/>
        <w:right w:val="none" w:sz="0" w:space="0" w:color="auto"/>
      </w:divBdr>
    </w:div>
    <w:div w:id="1376658968">
      <w:bodyDiv w:val="1"/>
      <w:marLeft w:val="0"/>
      <w:marRight w:val="0"/>
      <w:marTop w:val="0"/>
      <w:marBottom w:val="0"/>
      <w:divBdr>
        <w:top w:val="none" w:sz="0" w:space="0" w:color="auto"/>
        <w:left w:val="none" w:sz="0" w:space="0" w:color="auto"/>
        <w:bottom w:val="none" w:sz="0" w:space="0" w:color="auto"/>
        <w:right w:val="none" w:sz="0" w:space="0" w:color="auto"/>
      </w:divBdr>
    </w:div>
    <w:div w:id="1376660878">
      <w:bodyDiv w:val="1"/>
      <w:marLeft w:val="0"/>
      <w:marRight w:val="0"/>
      <w:marTop w:val="0"/>
      <w:marBottom w:val="0"/>
      <w:divBdr>
        <w:top w:val="none" w:sz="0" w:space="0" w:color="auto"/>
        <w:left w:val="none" w:sz="0" w:space="0" w:color="auto"/>
        <w:bottom w:val="none" w:sz="0" w:space="0" w:color="auto"/>
        <w:right w:val="none" w:sz="0" w:space="0" w:color="auto"/>
      </w:divBdr>
    </w:div>
    <w:div w:id="1376853679">
      <w:bodyDiv w:val="1"/>
      <w:marLeft w:val="0"/>
      <w:marRight w:val="0"/>
      <w:marTop w:val="0"/>
      <w:marBottom w:val="0"/>
      <w:divBdr>
        <w:top w:val="none" w:sz="0" w:space="0" w:color="auto"/>
        <w:left w:val="none" w:sz="0" w:space="0" w:color="auto"/>
        <w:bottom w:val="none" w:sz="0" w:space="0" w:color="auto"/>
        <w:right w:val="none" w:sz="0" w:space="0" w:color="auto"/>
      </w:divBdr>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7005649">
      <w:bodyDiv w:val="1"/>
      <w:marLeft w:val="0"/>
      <w:marRight w:val="0"/>
      <w:marTop w:val="0"/>
      <w:marBottom w:val="0"/>
      <w:divBdr>
        <w:top w:val="none" w:sz="0" w:space="0" w:color="auto"/>
        <w:left w:val="none" w:sz="0" w:space="0" w:color="auto"/>
        <w:bottom w:val="none" w:sz="0" w:space="0" w:color="auto"/>
        <w:right w:val="none" w:sz="0" w:space="0" w:color="auto"/>
      </w:divBdr>
    </w:div>
    <w:div w:id="1377007383">
      <w:bodyDiv w:val="1"/>
      <w:marLeft w:val="0"/>
      <w:marRight w:val="0"/>
      <w:marTop w:val="0"/>
      <w:marBottom w:val="0"/>
      <w:divBdr>
        <w:top w:val="none" w:sz="0" w:space="0" w:color="auto"/>
        <w:left w:val="none" w:sz="0" w:space="0" w:color="auto"/>
        <w:bottom w:val="none" w:sz="0" w:space="0" w:color="auto"/>
        <w:right w:val="none" w:sz="0" w:space="0" w:color="auto"/>
      </w:divBdr>
    </w:div>
    <w:div w:id="1377388070">
      <w:bodyDiv w:val="1"/>
      <w:marLeft w:val="0"/>
      <w:marRight w:val="0"/>
      <w:marTop w:val="0"/>
      <w:marBottom w:val="0"/>
      <w:divBdr>
        <w:top w:val="none" w:sz="0" w:space="0" w:color="auto"/>
        <w:left w:val="none" w:sz="0" w:space="0" w:color="auto"/>
        <w:bottom w:val="none" w:sz="0" w:space="0" w:color="auto"/>
        <w:right w:val="none" w:sz="0" w:space="0" w:color="auto"/>
      </w:divBdr>
    </w:div>
    <w:div w:id="1377390239">
      <w:bodyDiv w:val="1"/>
      <w:marLeft w:val="0"/>
      <w:marRight w:val="0"/>
      <w:marTop w:val="0"/>
      <w:marBottom w:val="0"/>
      <w:divBdr>
        <w:top w:val="none" w:sz="0" w:space="0" w:color="auto"/>
        <w:left w:val="none" w:sz="0" w:space="0" w:color="auto"/>
        <w:bottom w:val="none" w:sz="0" w:space="0" w:color="auto"/>
        <w:right w:val="none" w:sz="0" w:space="0" w:color="auto"/>
      </w:divBdr>
    </w:div>
    <w:div w:id="1377581223">
      <w:bodyDiv w:val="1"/>
      <w:marLeft w:val="0"/>
      <w:marRight w:val="0"/>
      <w:marTop w:val="0"/>
      <w:marBottom w:val="0"/>
      <w:divBdr>
        <w:top w:val="none" w:sz="0" w:space="0" w:color="auto"/>
        <w:left w:val="none" w:sz="0" w:space="0" w:color="auto"/>
        <w:bottom w:val="none" w:sz="0" w:space="0" w:color="auto"/>
        <w:right w:val="none" w:sz="0" w:space="0" w:color="auto"/>
      </w:divBdr>
    </w:div>
    <w:div w:id="1377657454">
      <w:bodyDiv w:val="1"/>
      <w:marLeft w:val="0"/>
      <w:marRight w:val="0"/>
      <w:marTop w:val="0"/>
      <w:marBottom w:val="0"/>
      <w:divBdr>
        <w:top w:val="none" w:sz="0" w:space="0" w:color="auto"/>
        <w:left w:val="none" w:sz="0" w:space="0" w:color="auto"/>
        <w:bottom w:val="none" w:sz="0" w:space="0" w:color="auto"/>
        <w:right w:val="none" w:sz="0" w:space="0" w:color="auto"/>
      </w:divBdr>
    </w:div>
    <w:div w:id="1378043076">
      <w:bodyDiv w:val="1"/>
      <w:marLeft w:val="0"/>
      <w:marRight w:val="0"/>
      <w:marTop w:val="0"/>
      <w:marBottom w:val="0"/>
      <w:divBdr>
        <w:top w:val="none" w:sz="0" w:space="0" w:color="auto"/>
        <w:left w:val="none" w:sz="0" w:space="0" w:color="auto"/>
        <w:bottom w:val="none" w:sz="0" w:space="0" w:color="auto"/>
        <w:right w:val="none" w:sz="0" w:space="0" w:color="auto"/>
      </w:divBdr>
    </w:div>
    <w:div w:id="1378049817">
      <w:bodyDiv w:val="1"/>
      <w:marLeft w:val="0"/>
      <w:marRight w:val="0"/>
      <w:marTop w:val="0"/>
      <w:marBottom w:val="0"/>
      <w:divBdr>
        <w:top w:val="none" w:sz="0" w:space="0" w:color="auto"/>
        <w:left w:val="none" w:sz="0" w:space="0" w:color="auto"/>
        <w:bottom w:val="none" w:sz="0" w:space="0" w:color="auto"/>
        <w:right w:val="none" w:sz="0" w:space="0" w:color="auto"/>
      </w:divBdr>
    </w:div>
    <w:div w:id="1378159835">
      <w:bodyDiv w:val="1"/>
      <w:marLeft w:val="0"/>
      <w:marRight w:val="0"/>
      <w:marTop w:val="0"/>
      <w:marBottom w:val="0"/>
      <w:divBdr>
        <w:top w:val="none" w:sz="0" w:space="0" w:color="auto"/>
        <w:left w:val="none" w:sz="0" w:space="0" w:color="auto"/>
        <w:bottom w:val="none" w:sz="0" w:space="0" w:color="auto"/>
        <w:right w:val="none" w:sz="0" w:space="0" w:color="auto"/>
      </w:divBdr>
    </w:div>
    <w:div w:id="1378243347">
      <w:bodyDiv w:val="1"/>
      <w:marLeft w:val="0"/>
      <w:marRight w:val="0"/>
      <w:marTop w:val="0"/>
      <w:marBottom w:val="0"/>
      <w:divBdr>
        <w:top w:val="none" w:sz="0" w:space="0" w:color="auto"/>
        <w:left w:val="none" w:sz="0" w:space="0" w:color="auto"/>
        <w:bottom w:val="none" w:sz="0" w:space="0" w:color="auto"/>
        <w:right w:val="none" w:sz="0" w:space="0" w:color="auto"/>
      </w:divBdr>
    </w:div>
    <w:div w:id="1378427738">
      <w:bodyDiv w:val="1"/>
      <w:marLeft w:val="0"/>
      <w:marRight w:val="0"/>
      <w:marTop w:val="0"/>
      <w:marBottom w:val="0"/>
      <w:divBdr>
        <w:top w:val="none" w:sz="0" w:space="0" w:color="auto"/>
        <w:left w:val="none" w:sz="0" w:space="0" w:color="auto"/>
        <w:bottom w:val="none" w:sz="0" w:space="0" w:color="auto"/>
        <w:right w:val="none" w:sz="0" w:space="0" w:color="auto"/>
      </w:divBdr>
    </w:div>
    <w:div w:id="1378580616">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773962">
      <w:bodyDiv w:val="1"/>
      <w:marLeft w:val="0"/>
      <w:marRight w:val="0"/>
      <w:marTop w:val="0"/>
      <w:marBottom w:val="0"/>
      <w:divBdr>
        <w:top w:val="none" w:sz="0" w:space="0" w:color="auto"/>
        <w:left w:val="none" w:sz="0" w:space="0" w:color="auto"/>
        <w:bottom w:val="none" w:sz="0" w:space="0" w:color="auto"/>
        <w:right w:val="none" w:sz="0" w:space="0" w:color="auto"/>
      </w:divBdr>
    </w:div>
    <w:div w:id="1379014259">
      <w:bodyDiv w:val="1"/>
      <w:marLeft w:val="0"/>
      <w:marRight w:val="0"/>
      <w:marTop w:val="0"/>
      <w:marBottom w:val="0"/>
      <w:divBdr>
        <w:top w:val="none" w:sz="0" w:space="0" w:color="auto"/>
        <w:left w:val="none" w:sz="0" w:space="0" w:color="auto"/>
        <w:bottom w:val="none" w:sz="0" w:space="0" w:color="auto"/>
        <w:right w:val="none" w:sz="0" w:space="0" w:color="auto"/>
      </w:divBdr>
    </w:div>
    <w:div w:id="1379015759">
      <w:bodyDiv w:val="1"/>
      <w:marLeft w:val="0"/>
      <w:marRight w:val="0"/>
      <w:marTop w:val="0"/>
      <w:marBottom w:val="0"/>
      <w:divBdr>
        <w:top w:val="none" w:sz="0" w:space="0" w:color="auto"/>
        <w:left w:val="none" w:sz="0" w:space="0" w:color="auto"/>
        <w:bottom w:val="none" w:sz="0" w:space="0" w:color="auto"/>
        <w:right w:val="none" w:sz="0" w:space="0" w:color="auto"/>
      </w:divBdr>
    </w:div>
    <w:div w:id="1379086792">
      <w:bodyDiv w:val="1"/>
      <w:marLeft w:val="0"/>
      <w:marRight w:val="0"/>
      <w:marTop w:val="0"/>
      <w:marBottom w:val="0"/>
      <w:divBdr>
        <w:top w:val="none" w:sz="0" w:space="0" w:color="auto"/>
        <w:left w:val="none" w:sz="0" w:space="0" w:color="auto"/>
        <w:bottom w:val="none" w:sz="0" w:space="0" w:color="auto"/>
        <w:right w:val="none" w:sz="0" w:space="0" w:color="auto"/>
      </w:divBdr>
    </w:div>
    <w:div w:id="1379208578">
      <w:bodyDiv w:val="1"/>
      <w:marLeft w:val="0"/>
      <w:marRight w:val="0"/>
      <w:marTop w:val="0"/>
      <w:marBottom w:val="0"/>
      <w:divBdr>
        <w:top w:val="none" w:sz="0" w:space="0" w:color="auto"/>
        <w:left w:val="none" w:sz="0" w:space="0" w:color="auto"/>
        <w:bottom w:val="none" w:sz="0" w:space="0" w:color="auto"/>
        <w:right w:val="none" w:sz="0" w:space="0" w:color="auto"/>
      </w:divBdr>
    </w:div>
    <w:div w:id="1379357916">
      <w:bodyDiv w:val="1"/>
      <w:marLeft w:val="0"/>
      <w:marRight w:val="0"/>
      <w:marTop w:val="0"/>
      <w:marBottom w:val="0"/>
      <w:divBdr>
        <w:top w:val="none" w:sz="0" w:space="0" w:color="auto"/>
        <w:left w:val="none" w:sz="0" w:space="0" w:color="auto"/>
        <w:bottom w:val="none" w:sz="0" w:space="0" w:color="auto"/>
        <w:right w:val="none" w:sz="0" w:space="0" w:color="auto"/>
      </w:divBdr>
    </w:div>
    <w:div w:id="1379428468">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0082900">
      <w:bodyDiv w:val="1"/>
      <w:marLeft w:val="0"/>
      <w:marRight w:val="0"/>
      <w:marTop w:val="0"/>
      <w:marBottom w:val="0"/>
      <w:divBdr>
        <w:top w:val="none" w:sz="0" w:space="0" w:color="auto"/>
        <w:left w:val="none" w:sz="0" w:space="0" w:color="auto"/>
        <w:bottom w:val="none" w:sz="0" w:space="0" w:color="auto"/>
        <w:right w:val="none" w:sz="0" w:space="0" w:color="auto"/>
      </w:divBdr>
    </w:div>
    <w:div w:id="1380282815">
      <w:bodyDiv w:val="1"/>
      <w:marLeft w:val="0"/>
      <w:marRight w:val="0"/>
      <w:marTop w:val="0"/>
      <w:marBottom w:val="0"/>
      <w:divBdr>
        <w:top w:val="none" w:sz="0" w:space="0" w:color="auto"/>
        <w:left w:val="none" w:sz="0" w:space="0" w:color="auto"/>
        <w:bottom w:val="none" w:sz="0" w:space="0" w:color="auto"/>
        <w:right w:val="none" w:sz="0" w:space="0" w:color="auto"/>
      </w:divBdr>
    </w:div>
    <w:div w:id="1380398758">
      <w:bodyDiv w:val="1"/>
      <w:marLeft w:val="0"/>
      <w:marRight w:val="0"/>
      <w:marTop w:val="0"/>
      <w:marBottom w:val="0"/>
      <w:divBdr>
        <w:top w:val="none" w:sz="0" w:space="0" w:color="auto"/>
        <w:left w:val="none" w:sz="0" w:space="0" w:color="auto"/>
        <w:bottom w:val="none" w:sz="0" w:space="0" w:color="auto"/>
        <w:right w:val="none" w:sz="0" w:space="0" w:color="auto"/>
      </w:divBdr>
    </w:div>
    <w:div w:id="1380470112">
      <w:bodyDiv w:val="1"/>
      <w:marLeft w:val="0"/>
      <w:marRight w:val="0"/>
      <w:marTop w:val="0"/>
      <w:marBottom w:val="0"/>
      <w:divBdr>
        <w:top w:val="none" w:sz="0" w:space="0" w:color="auto"/>
        <w:left w:val="none" w:sz="0" w:space="0" w:color="auto"/>
        <w:bottom w:val="none" w:sz="0" w:space="0" w:color="auto"/>
        <w:right w:val="none" w:sz="0" w:space="0" w:color="auto"/>
      </w:divBdr>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171620">
      <w:bodyDiv w:val="1"/>
      <w:marLeft w:val="0"/>
      <w:marRight w:val="0"/>
      <w:marTop w:val="0"/>
      <w:marBottom w:val="0"/>
      <w:divBdr>
        <w:top w:val="none" w:sz="0" w:space="0" w:color="auto"/>
        <w:left w:val="none" w:sz="0" w:space="0" w:color="auto"/>
        <w:bottom w:val="none" w:sz="0" w:space="0" w:color="auto"/>
        <w:right w:val="none" w:sz="0" w:space="0" w:color="auto"/>
      </w:divBdr>
    </w:div>
    <w:div w:id="1381171800">
      <w:bodyDiv w:val="1"/>
      <w:marLeft w:val="0"/>
      <w:marRight w:val="0"/>
      <w:marTop w:val="0"/>
      <w:marBottom w:val="0"/>
      <w:divBdr>
        <w:top w:val="none" w:sz="0" w:space="0" w:color="auto"/>
        <w:left w:val="none" w:sz="0" w:space="0" w:color="auto"/>
        <w:bottom w:val="none" w:sz="0" w:space="0" w:color="auto"/>
        <w:right w:val="none" w:sz="0" w:space="0" w:color="auto"/>
      </w:divBdr>
    </w:div>
    <w:div w:id="1381321286">
      <w:bodyDiv w:val="1"/>
      <w:marLeft w:val="0"/>
      <w:marRight w:val="0"/>
      <w:marTop w:val="0"/>
      <w:marBottom w:val="0"/>
      <w:divBdr>
        <w:top w:val="none" w:sz="0" w:space="0" w:color="auto"/>
        <w:left w:val="none" w:sz="0" w:space="0" w:color="auto"/>
        <w:bottom w:val="none" w:sz="0" w:space="0" w:color="auto"/>
        <w:right w:val="none" w:sz="0" w:space="0" w:color="auto"/>
      </w:divBdr>
    </w:div>
    <w:div w:id="1381397694">
      <w:bodyDiv w:val="1"/>
      <w:marLeft w:val="0"/>
      <w:marRight w:val="0"/>
      <w:marTop w:val="0"/>
      <w:marBottom w:val="0"/>
      <w:divBdr>
        <w:top w:val="none" w:sz="0" w:space="0" w:color="auto"/>
        <w:left w:val="none" w:sz="0" w:space="0" w:color="auto"/>
        <w:bottom w:val="none" w:sz="0" w:space="0" w:color="auto"/>
        <w:right w:val="none" w:sz="0" w:space="0" w:color="auto"/>
      </w:divBdr>
    </w:div>
    <w:div w:id="1381439266">
      <w:bodyDiv w:val="1"/>
      <w:marLeft w:val="0"/>
      <w:marRight w:val="0"/>
      <w:marTop w:val="0"/>
      <w:marBottom w:val="0"/>
      <w:divBdr>
        <w:top w:val="none" w:sz="0" w:space="0" w:color="auto"/>
        <w:left w:val="none" w:sz="0" w:space="0" w:color="auto"/>
        <w:bottom w:val="none" w:sz="0" w:space="0" w:color="auto"/>
        <w:right w:val="none" w:sz="0" w:space="0" w:color="auto"/>
      </w:divBdr>
    </w:div>
    <w:div w:id="1381630758">
      <w:bodyDiv w:val="1"/>
      <w:marLeft w:val="0"/>
      <w:marRight w:val="0"/>
      <w:marTop w:val="0"/>
      <w:marBottom w:val="0"/>
      <w:divBdr>
        <w:top w:val="none" w:sz="0" w:space="0" w:color="auto"/>
        <w:left w:val="none" w:sz="0" w:space="0" w:color="auto"/>
        <w:bottom w:val="none" w:sz="0" w:space="0" w:color="auto"/>
        <w:right w:val="none" w:sz="0" w:space="0" w:color="auto"/>
      </w:divBdr>
    </w:div>
    <w:div w:id="1381661924">
      <w:bodyDiv w:val="1"/>
      <w:marLeft w:val="0"/>
      <w:marRight w:val="0"/>
      <w:marTop w:val="0"/>
      <w:marBottom w:val="0"/>
      <w:divBdr>
        <w:top w:val="none" w:sz="0" w:space="0" w:color="auto"/>
        <w:left w:val="none" w:sz="0" w:space="0" w:color="auto"/>
        <w:bottom w:val="none" w:sz="0" w:space="0" w:color="auto"/>
        <w:right w:val="none" w:sz="0" w:space="0" w:color="auto"/>
      </w:divBdr>
    </w:div>
    <w:div w:id="1381704532">
      <w:bodyDiv w:val="1"/>
      <w:marLeft w:val="0"/>
      <w:marRight w:val="0"/>
      <w:marTop w:val="0"/>
      <w:marBottom w:val="0"/>
      <w:divBdr>
        <w:top w:val="none" w:sz="0" w:space="0" w:color="auto"/>
        <w:left w:val="none" w:sz="0" w:space="0" w:color="auto"/>
        <w:bottom w:val="none" w:sz="0" w:space="0" w:color="auto"/>
        <w:right w:val="none" w:sz="0" w:space="0" w:color="auto"/>
      </w:divBdr>
    </w:div>
    <w:div w:id="1381708356">
      <w:bodyDiv w:val="1"/>
      <w:marLeft w:val="0"/>
      <w:marRight w:val="0"/>
      <w:marTop w:val="0"/>
      <w:marBottom w:val="0"/>
      <w:divBdr>
        <w:top w:val="none" w:sz="0" w:space="0" w:color="auto"/>
        <w:left w:val="none" w:sz="0" w:space="0" w:color="auto"/>
        <w:bottom w:val="none" w:sz="0" w:space="0" w:color="auto"/>
        <w:right w:val="none" w:sz="0" w:space="0" w:color="auto"/>
      </w:divBdr>
    </w:div>
    <w:div w:id="1381828228">
      <w:bodyDiv w:val="1"/>
      <w:marLeft w:val="0"/>
      <w:marRight w:val="0"/>
      <w:marTop w:val="0"/>
      <w:marBottom w:val="0"/>
      <w:divBdr>
        <w:top w:val="none" w:sz="0" w:space="0" w:color="auto"/>
        <w:left w:val="none" w:sz="0" w:space="0" w:color="auto"/>
        <w:bottom w:val="none" w:sz="0" w:space="0" w:color="auto"/>
        <w:right w:val="none" w:sz="0" w:space="0" w:color="auto"/>
      </w:divBdr>
    </w:div>
    <w:div w:id="1381857535">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2244600">
      <w:bodyDiv w:val="1"/>
      <w:marLeft w:val="0"/>
      <w:marRight w:val="0"/>
      <w:marTop w:val="0"/>
      <w:marBottom w:val="0"/>
      <w:divBdr>
        <w:top w:val="none" w:sz="0" w:space="0" w:color="auto"/>
        <w:left w:val="none" w:sz="0" w:space="0" w:color="auto"/>
        <w:bottom w:val="none" w:sz="0" w:space="0" w:color="auto"/>
        <w:right w:val="none" w:sz="0" w:space="0" w:color="auto"/>
      </w:divBdr>
    </w:div>
    <w:div w:id="1382441836">
      <w:bodyDiv w:val="1"/>
      <w:marLeft w:val="0"/>
      <w:marRight w:val="0"/>
      <w:marTop w:val="0"/>
      <w:marBottom w:val="0"/>
      <w:divBdr>
        <w:top w:val="none" w:sz="0" w:space="0" w:color="auto"/>
        <w:left w:val="none" w:sz="0" w:space="0" w:color="auto"/>
        <w:bottom w:val="none" w:sz="0" w:space="0" w:color="auto"/>
        <w:right w:val="none" w:sz="0" w:space="0" w:color="auto"/>
      </w:divBdr>
    </w:div>
    <w:div w:id="1382484766">
      <w:bodyDiv w:val="1"/>
      <w:marLeft w:val="0"/>
      <w:marRight w:val="0"/>
      <w:marTop w:val="0"/>
      <w:marBottom w:val="0"/>
      <w:divBdr>
        <w:top w:val="none" w:sz="0" w:space="0" w:color="auto"/>
        <w:left w:val="none" w:sz="0" w:space="0" w:color="auto"/>
        <w:bottom w:val="none" w:sz="0" w:space="0" w:color="auto"/>
        <w:right w:val="none" w:sz="0" w:space="0" w:color="auto"/>
      </w:divBdr>
    </w:div>
    <w:div w:id="1382511106">
      <w:bodyDiv w:val="1"/>
      <w:marLeft w:val="0"/>
      <w:marRight w:val="0"/>
      <w:marTop w:val="0"/>
      <w:marBottom w:val="0"/>
      <w:divBdr>
        <w:top w:val="none" w:sz="0" w:space="0" w:color="auto"/>
        <w:left w:val="none" w:sz="0" w:space="0" w:color="auto"/>
        <w:bottom w:val="none" w:sz="0" w:space="0" w:color="auto"/>
        <w:right w:val="none" w:sz="0" w:space="0" w:color="auto"/>
      </w:divBdr>
    </w:div>
    <w:div w:id="1382632172">
      <w:bodyDiv w:val="1"/>
      <w:marLeft w:val="0"/>
      <w:marRight w:val="0"/>
      <w:marTop w:val="0"/>
      <w:marBottom w:val="0"/>
      <w:divBdr>
        <w:top w:val="none" w:sz="0" w:space="0" w:color="auto"/>
        <w:left w:val="none" w:sz="0" w:space="0" w:color="auto"/>
        <w:bottom w:val="none" w:sz="0" w:space="0" w:color="auto"/>
        <w:right w:val="none" w:sz="0" w:space="0" w:color="auto"/>
      </w:divBdr>
    </w:div>
    <w:div w:id="1382752979">
      <w:bodyDiv w:val="1"/>
      <w:marLeft w:val="0"/>
      <w:marRight w:val="0"/>
      <w:marTop w:val="0"/>
      <w:marBottom w:val="0"/>
      <w:divBdr>
        <w:top w:val="none" w:sz="0" w:space="0" w:color="auto"/>
        <w:left w:val="none" w:sz="0" w:space="0" w:color="auto"/>
        <w:bottom w:val="none" w:sz="0" w:space="0" w:color="auto"/>
        <w:right w:val="none" w:sz="0" w:space="0" w:color="auto"/>
      </w:divBdr>
    </w:div>
    <w:div w:id="1382824965">
      <w:bodyDiv w:val="1"/>
      <w:marLeft w:val="0"/>
      <w:marRight w:val="0"/>
      <w:marTop w:val="0"/>
      <w:marBottom w:val="0"/>
      <w:divBdr>
        <w:top w:val="none" w:sz="0" w:space="0" w:color="auto"/>
        <w:left w:val="none" w:sz="0" w:space="0" w:color="auto"/>
        <w:bottom w:val="none" w:sz="0" w:space="0" w:color="auto"/>
        <w:right w:val="none" w:sz="0" w:space="0" w:color="auto"/>
      </w:divBdr>
    </w:div>
    <w:div w:id="1382900091">
      <w:bodyDiv w:val="1"/>
      <w:marLeft w:val="0"/>
      <w:marRight w:val="0"/>
      <w:marTop w:val="0"/>
      <w:marBottom w:val="0"/>
      <w:divBdr>
        <w:top w:val="none" w:sz="0" w:space="0" w:color="auto"/>
        <w:left w:val="none" w:sz="0" w:space="0" w:color="auto"/>
        <w:bottom w:val="none" w:sz="0" w:space="0" w:color="auto"/>
        <w:right w:val="none" w:sz="0" w:space="0" w:color="auto"/>
      </w:divBdr>
    </w:div>
    <w:div w:id="1383090880">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383284987">
      <w:bodyDiv w:val="1"/>
      <w:marLeft w:val="0"/>
      <w:marRight w:val="0"/>
      <w:marTop w:val="0"/>
      <w:marBottom w:val="0"/>
      <w:divBdr>
        <w:top w:val="none" w:sz="0" w:space="0" w:color="auto"/>
        <w:left w:val="none" w:sz="0" w:space="0" w:color="auto"/>
        <w:bottom w:val="none" w:sz="0" w:space="0" w:color="auto"/>
        <w:right w:val="none" w:sz="0" w:space="0" w:color="auto"/>
      </w:divBdr>
    </w:div>
    <w:div w:id="138340728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597350">
      <w:bodyDiv w:val="1"/>
      <w:marLeft w:val="0"/>
      <w:marRight w:val="0"/>
      <w:marTop w:val="0"/>
      <w:marBottom w:val="0"/>
      <w:divBdr>
        <w:top w:val="none" w:sz="0" w:space="0" w:color="auto"/>
        <w:left w:val="none" w:sz="0" w:space="0" w:color="auto"/>
        <w:bottom w:val="none" w:sz="0" w:space="0" w:color="auto"/>
        <w:right w:val="none" w:sz="0" w:space="0" w:color="auto"/>
      </w:divBdr>
    </w:div>
    <w:div w:id="1383672831">
      <w:bodyDiv w:val="1"/>
      <w:marLeft w:val="0"/>
      <w:marRight w:val="0"/>
      <w:marTop w:val="0"/>
      <w:marBottom w:val="0"/>
      <w:divBdr>
        <w:top w:val="none" w:sz="0" w:space="0" w:color="auto"/>
        <w:left w:val="none" w:sz="0" w:space="0" w:color="auto"/>
        <w:bottom w:val="none" w:sz="0" w:space="0" w:color="auto"/>
        <w:right w:val="none" w:sz="0" w:space="0" w:color="auto"/>
      </w:divBdr>
    </w:div>
    <w:div w:id="1383679308">
      <w:bodyDiv w:val="1"/>
      <w:marLeft w:val="0"/>
      <w:marRight w:val="0"/>
      <w:marTop w:val="0"/>
      <w:marBottom w:val="0"/>
      <w:divBdr>
        <w:top w:val="none" w:sz="0" w:space="0" w:color="auto"/>
        <w:left w:val="none" w:sz="0" w:space="0" w:color="auto"/>
        <w:bottom w:val="none" w:sz="0" w:space="0" w:color="auto"/>
        <w:right w:val="none" w:sz="0" w:space="0" w:color="auto"/>
      </w:divBdr>
    </w:div>
    <w:div w:id="1383749741">
      <w:bodyDiv w:val="1"/>
      <w:marLeft w:val="0"/>
      <w:marRight w:val="0"/>
      <w:marTop w:val="0"/>
      <w:marBottom w:val="0"/>
      <w:divBdr>
        <w:top w:val="none" w:sz="0" w:space="0" w:color="auto"/>
        <w:left w:val="none" w:sz="0" w:space="0" w:color="auto"/>
        <w:bottom w:val="none" w:sz="0" w:space="0" w:color="auto"/>
        <w:right w:val="none" w:sz="0" w:space="0" w:color="auto"/>
      </w:divBdr>
    </w:div>
    <w:div w:id="1383750194">
      <w:bodyDiv w:val="1"/>
      <w:marLeft w:val="0"/>
      <w:marRight w:val="0"/>
      <w:marTop w:val="0"/>
      <w:marBottom w:val="0"/>
      <w:divBdr>
        <w:top w:val="none" w:sz="0" w:space="0" w:color="auto"/>
        <w:left w:val="none" w:sz="0" w:space="0" w:color="auto"/>
        <w:bottom w:val="none" w:sz="0" w:space="0" w:color="auto"/>
        <w:right w:val="none" w:sz="0" w:space="0" w:color="auto"/>
      </w:divBdr>
    </w:div>
    <w:div w:id="1383990384">
      <w:bodyDiv w:val="1"/>
      <w:marLeft w:val="0"/>
      <w:marRight w:val="0"/>
      <w:marTop w:val="0"/>
      <w:marBottom w:val="0"/>
      <w:divBdr>
        <w:top w:val="none" w:sz="0" w:space="0" w:color="auto"/>
        <w:left w:val="none" w:sz="0" w:space="0" w:color="auto"/>
        <w:bottom w:val="none" w:sz="0" w:space="0" w:color="auto"/>
        <w:right w:val="none" w:sz="0" w:space="0" w:color="auto"/>
      </w:divBdr>
    </w:div>
    <w:div w:id="1384063063">
      <w:bodyDiv w:val="1"/>
      <w:marLeft w:val="0"/>
      <w:marRight w:val="0"/>
      <w:marTop w:val="0"/>
      <w:marBottom w:val="0"/>
      <w:divBdr>
        <w:top w:val="none" w:sz="0" w:space="0" w:color="auto"/>
        <w:left w:val="none" w:sz="0" w:space="0" w:color="auto"/>
        <w:bottom w:val="none" w:sz="0" w:space="0" w:color="auto"/>
        <w:right w:val="none" w:sz="0" w:space="0" w:color="auto"/>
      </w:divBdr>
    </w:div>
    <w:div w:id="1384137620">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4983309">
      <w:bodyDiv w:val="1"/>
      <w:marLeft w:val="0"/>
      <w:marRight w:val="0"/>
      <w:marTop w:val="0"/>
      <w:marBottom w:val="0"/>
      <w:divBdr>
        <w:top w:val="none" w:sz="0" w:space="0" w:color="auto"/>
        <w:left w:val="none" w:sz="0" w:space="0" w:color="auto"/>
        <w:bottom w:val="none" w:sz="0" w:space="0" w:color="auto"/>
        <w:right w:val="none" w:sz="0" w:space="0" w:color="auto"/>
      </w:divBdr>
    </w:div>
    <w:div w:id="1384985689">
      <w:bodyDiv w:val="1"/>
      <w:marLeft w:val="0"/>
      <w:marRight w:val="0"/>
      <w:marTop w:val="0"/>
      <w:marBottom w:val="0"/>
      <w:divBdr>
        <w:top w:val="none" w:sz="0" w:space="0" w:color="auto"/>
        <w:left w:val="none" w:sz="0" w:space="0" w:color="auto"/>
        <w:bottom w:val="none" w:sz="0" w:space="0" w:color="auto"/>
        <w:right w:val="none" w:sz="0" w:space="0" w:color="auto"/>
      </w:divBdr>
    </w:div>
    <w:div w:id="1385300370">
      <w:bodyDiv w:val="1"/>
      <w:marLeft w:val="0"/>
      <w:marRight w:val="0"/>
      <w:marTop w:val="0"/>
      <w:marBottom w:val="0"/>
      <w:divBdr>
        <w:top w:val="none" w:sz="0" w:space="0" w:color="auto"/>
        <w:left w:val="none" w:sz="0" w:space="0" w:color="auto"/>
        <w:bottom w:val="none" w:sz="0" w:space="0" w:color="auto"/>
        <w:right w:val="none" w:sz="0" w:space="0" w:color="auto"/>
      </w:divBdr>
    </w:div>
    <w:div w:id="1385326621">
      <w:bodyDiv w:val="1"/>
      <w:marLeft w:val="0"/>
      <w:marRight w:val="0"/>
      <w:marTop w:val="0"/>
      <w:marBottom w:val="0"/>
      <w:divBdr>
        <w:top w:val="none" w:sz="0" w:space="0" w:color="auto"/>
        <w:left w:val="none" w:sz="0" w:space="0" w:color="auto"/>
        <w:bottom w:val="none" w:sz="0" w:space="0" w:color="auto"/>
        <w:right w:val="none" w:sz="0" w:space="0" w:color="auto"/>
      </w:divBdr>
    </w:div>
    <w:div w:id="1385372310">
      <w:bodyDiv w:val="1"/>
      <w:marLeft w:val="0"/>
      <w:marRight w:val="0"/>
      <w:marTop w:val="0"/>
      <w:marBottom w:val="0"/>
      <w:divBdr>
        <w:top w:val="none" w:sz="0" w:space="0" w:color="auto"/>
        <w:left w:val="none" w:sz="0" w:space="0" w:color="auto"/>
        <w:bottom w:val="none" w:sz="0" w:space="0" w:color="auto"/>
        <w:right w:val="none" w:sz="0" w:space="0" w:color="auto"/>
      </w:divBdr>
    </w:div>
    <w:div w:id="1385521081">
      <w:bodyDiv w:val="1"/>
      <w:marLeft w:val="0"/>
      <w:marRight w:val="0"/>
      <w:marTop w:val="0"/>
      <w:marBottom w:val="0"/>
      <w:divBdr>
        <w:top w:val="none" w:sz="0" w:space="0" w:color="auto"/>
        <w:left w:val="none" w:sz="0" w:space="0" w:color="auto"/>
        <w:bottom w:val="none" w:sz="0" w:space="0" w:color="auto"/>
        <w:right w:val="none" w:sz="0" w:space="0" w:color="auto"/>
      </w:divBdr>
    </w:div>
    <w:div w:id="1385524824">
      <w:bodyDiv w:val="1"/>
      <w:marLeft w:val="0"/>
      <w:marRight w:val="0"/>
      <w:marTop w:val="0"/>
      <w:marBottom w:val="0"/>
      <w:divBdr>
        <w:top w:val="none" w:sz="0" w:space="0" w:color="auto"/>
        <w:left w:val="none" w:sz="0" w:space="0" w:color="auto"/>
        <w:bottom w:val="none" w:sz="0" w:space="0" w:color="auto"/>
        <w:right w:val="none" w:sz="0" w:space="0" w:color="auto"/>
      </w:divBdr>
    </w:div>
    <w:div w:id="1385635940">
      <w:bodyDiv w:val="1"/>
      <w:marLeft w:val="0"/>
      <w:marRight w:val="0"/>
      <w:marTop w:val="0"/>
      <w:marBottom w:val="0"/>
      <w:divBdr>
        <w:top w:val="none" w:sz="0" w:space="0" w:color="auto"/>
        <w:left w:val="none" w:sz="0" w:space="0" w:color="auto"/>
        <w:bottom w:val="none" w:sz="0" w:space="0" w:color="auto"/>
        <w:right w:val="none" w:sz="0" w:space="0" w:color="auto"/>
      </w:divBdr>
    </w:div>
    <w:div w:id="1385789819">
      <w:bodyDiv w:val="1"/>
      <w:marLeft w:val="0"/>
      <w:marRight w:val="0"/>
      <w:marTop w:val="0"/>
      <w:marBottom w:val="0"/>
      <w:divBdr>
        <w:top w:val="none" w:sz="0" w:space="0" w:color="auto"/>
        <w:left w:val="none" w:sz="0" w:space="0" w:color="auto"/>
        <w:bottom w:val="none" w:sz="0" w:space="0" w:color="auto"/>
        <w:right w:val="none" w:sz="0" w:space="0" w:color="auto"/>
      </w:divBdr>
    </w:div>
    <w:div w:id="1386026540">
      <w:bodyDiv w:val="1"/>
      <w:marLeft w:val="0"/>
      <w:marRight w:val="0"/>
      <w:marTop w:val="0"/>
      <w:marBottom w:val="0"/>
      <w:divBdr>
        <w:top w:val="none" w:sz="0" w:space="0" w:color="auto"/>
        <w:left w:val="none" w:sz="0" w:space="0" w:color="auto"/>
        <w:bottom w:val="none" w:sz="0" w:space="0" w:color="auto"/>
        <w:right w:val="none" w:sz="0" w:space="0" w:color="auto"/>
      </w:divBdr>
    </w:div>
    <w:div w:id="1386028005">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291689">
      <w:bodyDiv w:val="1"/>
      <w:marLeft w:val="0"/>
      <w:marRight w:val="0"/>
      <w:marTop w:val="0"/>
      <w:marBottom w:val="0"/>
      <w:divBdr>
        <w:top w:val="none" w:sz="0" w:space="0" w:color="auto"/>
        <w:left w:val="none" w:sz="0" w:space="0" w:color="auto"/>
        <w:bottom w:val="none" w:sz="0" w:space="0" w:color="auto"/>
        <w:right w:val="none" w:sz="0" w:space="0" w:color="auto"/>
      </w:divBdr>
    </w:div>
    <w:div w:id="1386442394">
      <w:bodyDiv w:val="1"/>
      <w:marLeft w:val="0"/>
      <w:marRight w:val="0"/>
      <w:marTop w:val="0"/>
      <w:marBottom w:val="0"/>
      <w:divBdr>
        <w:top w:val="none" w:sz="0" w:space="0" w:color="auto"/>
        <w:left w:val="none" w:sz="0" w:space="0" w:color="auto"/>
        <w:bottom w:val="none" w:sz="0" w:space="0" w:color="auto"/>
        <w:right w:val="none" w:sz="0" w:space="0" w:color="auto"/>
      </w:divBdr>
    </w:div>
    <w:div w:id="1386444420">
      <w:bodyDiv w:val="1"/>
      <w:marLeft w:val="0"/>
      <w:marRight w:val="0"/>
      <w:marTop w:val="0"/>
      <w:marBottom w:val="0"/>
      <w:divBdr>
        <w:top w:val="none" w:sz="0" w:space="0" w:color="auto"/>
        <w:left w:val="none" w:sz="0" w:space="0" w:color="auto"/>
        <w:bottom w:val="none" w:sz="0" w:space="0" w:color="auto"/>
        <w:right w:val="none" w:sz="0" w:space="0" w:color="auto"/>
      </w:divBdr>
    </w:div>
    <w:div w:id="1386831423">
      <w:bodyDiv w:val="1"/>
      <w:marLeft w:val="0"/>
      <w:marRight w:val="0"/>
      <w:marTop w:val="0"/>
      <w:marBottom w:val="0"/>
      <w:divBdr>
        <w:top w:val="none" w:sz="0" w:space="0" w:color="auto"/>
        <w:left w:val="none" w:sz="0" w:space="0" w:color="auto"/>
        <w:bottom w:val="none" w:sz="0" w:space="0" w:color="auto"/>
        <w:right w:val="none" w:sz="0" w:space="0" w:color="auto"/>
      </w:divBdr>
    </w:div>
    <w:div w:id="1386832822">
      <w:bodyDiv w:val="1"/>
      <w:marLeft w:val="0"/>
      <w:marRight w:val="0"/>
      <w:marTop w:val="0"/>
      <w:marBottom w:val="0"/>
      <w:divBdr>
        <w:top w:val="none" w:sz="0" w:space="0" w:color="auto"/>
        <w:left w:val="none" w:sz="0" w:space="0" w:color="auto"/>
        <w:bottom w:val="none" w:sz="0" w:space="0" w:color="auto"/>
        <w:right w:val="none" w:sz="0" w:space="0" w:color="auto"/>
      </w:divBdr>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069503">
      <w:bodyDiv w:val="1"/>
      <w:marLeft w:val="0"/>
      <w:marRight w:val="0"/>
      <w:marTop w:val="0"/>
      <w:marBottom w:val="0"/>
      <w:divBdr>
        <w:top w:val="none" w:sz="0" w:space="0" w:color="auto"/>
        <w:left w:val="none" w:sz="0" w:space="0" w:color="auto"/>
        <w:bottom w:val="none" w:sz="0" w:space="0" w:color="auto"/>
        <w:right w:val="none" w:sz="0" w:space="0" w:color="auto"/>
      </w:divBdr>
    </w:div>
    <w:div w:id="1387069685">
      <w:bodyDiv w:val="1"/>
      <w:marLeft w:val="0"/>
      <w:marRight w:val="0"/>
      <w:marTop w:val="0"/>
      <w:marBottom w:val="0"/>
      <w:divBdr>
        <w:top w:val="none" w:sz="0" w:space="0" w:color="auto"/>
        <w:left w:val="none" w:sz="0" w:space="0" w:color="auto"/>
        <w:bottom w:val="none" w:sz="0" w:space="0" w:color="auto"/>
        <w:right w:val="none" w:sz="0" w:space="0" w:color="auto"/>
      </w:divBdr>
    </w:div>
    <w:div w:id="1387728644">
      <w:bodyDiv w:val="1"/>
      <w:marLeft w:val="0"/>
      <w:marRight w:val="0"/>
      <w:marTop w:val="0"/>
      <w:marBottom w:val="0"/>
      <w:divBdr>
        <w:top w:val="none" w:sz="0" w:space="0" w:color="auto"/>
        <w:left w:val="none" w:sz="0" w:space="0" w:color="auto"/>
        <w:bottom w:val="none" w:sz="0" w:space="0" w:color="auto"/>
        <w:right w:val="none" w:sz="0" w:space="0" w:color="auto"/>
      </w:divBdr>
    </w:div>
    <w:div w:id="1388336551">
      <w:bodyDiv w:val="1"/>
      <w:marLeft w:val="0"/>
      <w:marRight w:val="0"/>
      <w:marTop w:val="0"/>
      <w:marBottom w:val="0"/>
      <w:divBdr>
        <w:top w:val="none" w:sz="0" w:space="0" w:color="auto"/>
        <w:left w:val="none" w:sz="0" w:space="0" w:color="auto"/>
        <w:bottom w:val="none" w:sz="0" w:space="0" w:color="auto"/>
        <w:right w:val="none" w:sz="0" w:space="0" w:color="auto"/>
      </w:divBdr>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563">
      <w:bodyDiv w:val="1"/>
      <w:marLeft w:val="0"/>
      <w:marRight w:val="0"/>
      <w:marTop w:val="0"/>
      <w:marBottom w:val="0"/>
      <w:divBdr>
        <w:top w:val="none" w:sz="0" w:space="0" w:color="auto"/>
        <w:left w:val="none" w:sz="0" w:space="0" w:color="auto"/>
        <w:bottom w:val="none" w:sz="0" w:space="0" w:color="auto"/>
        <w:right w:val="none" w:sz="0" w:space="0" w:color="auto"/>
      </w:divBdr>
    </w:div>
    <w:div w:id="1388601541">
      <w:bodyDiv w:val="1"/>
      <w:marLeft w:val="0"/>
      <w:marRight w:val="0"/>
      <w:marTop w:val="0"/>
      <w:marBottom w:val="0"/>
      <w:divBdr>
        <w:top w:val="none" w:sz="0" w:space="0" w:color="auto"/>
        <w:left w:val="none" w:sz="0" w:space="0" w:color="auto"/>
        <w:bottom w:val="none" w:sz="0" w:space="0" w:color="auto"/>
        <w:right w:val="none" w:sz="0" w:space="0" w:color="auto"/>
      </w:divBdr>
    </w:div>
    <w:div w:id="1388651239">
      <w:bodyDiv w:val="1"/>
      <w:marLeft w:val="0"/>
      <w:marRight w:val="0"/>
      <w:marTop w:val="0"/>
      <w:marBottom w:val="0"/>
      <w:divBdr>
        <w:top w:val="none" w:sz="0" w:space="0" w:color="auto"/>
        <w:left w:val="none" w:sz="0" w:space="0" w:color="auto"/>
        <w:bottom w:val="none" w:sz="0" w:space="0" w:color="auto"/>
        <w:right w:val="none" w:sz="0" w:space="0" w:color="auto"/>
      </w:divBdr>
    </w:div>
    <w:div w:id="1388652865">
      <w:bodyDiv w:val="1"/>
      <w:marLeft w:val="0"/>
      <w:marRight w:val="0"/>
      <w:marTop w:val="0"/>
      <w:marBottom w:val="0"/>
      <w:divBdr>
        <w:top w:val="none" w:sz="0" w:space="0" w:color="auto"/>
        <w:left w:val="none" w:sz="0" w:space="0" w:color="auto"/>
        <w:bottom w:val="none" w:sz="0" w:space="0" w:color="auto"/>
        <w:right w:val="none" w:sz="0" w:space="0" w:color="auto"/>
      </w:divBdr>
    </w:div>
    <w:div w:id="1388721602">
      <w:bodyDiv w:val="1"/>
      <w:marLeft w:val="0"/>
      <w:marRight w:val="0"/>
      <w:marTop w:val="0"/>
      <w:marBottom w:val="0"/>
      <w:divBdr>
        <w:top w:val="none" w:sz="0" w:space="0" w:color="auto"/>
        <w:left w:val="none" w:sz="0" w:space="0" w:color="auto"/>
        <w:bottom w:val="none" w:sz="0" w:space="0" w:color="auto"/>
        <w:right w:val="none" w:sz="0" w:space="0" w:color="auto"/>
      </w:divBdr>
    </w:div>
    <w:div w:id="1388842934">
      <w:bodyDiv w:val="1"/>
      <w:marLeft w:val="0"/>
      <w:marRight w:val="0"/>
      <w:marTop w:val="0"/>
      <w:marBottom w:val="0"/>
      <w:divBdr>
        <w:top w:val="none" w:sz="0" w:space="0" w:color="auto"/>
        <w:left w:val="none" w:sz="0" w:space="0" w:color="auto"/>
        <w:bottom w:val="none" w:sz="0" w:space="0" w:color="auto"/>
        <w:right w:val="none" w:sz="0" w:space="0" w:color="auto"/>
      </w:divBdr>
    </w:div>
    <w:div w:id="1388921250">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89376890">
      <w:bodyDiv w:val="1"/>
      <w:marLeft w:val="0"/>
      <w:marRight w:val="0"/>
      <w:marTop w:val="0"/>
      <w:marBottom w:val="0"/>
      <w:divBdr>
        <w:top w:val="none" w:sz="0" w:space="0" w:color="auto"/>
        <w:left w:val="none" w:sz="0" w:space="0" w:color="auto"/>
        <w:bottom w:val="none" w:sz="0" w:space="0" w:color="auto"/>
        <w:right w:val="none" w:sz="0" w:space="0" w:color="auto"/>
      </w:divBdr>
    </w:div>
    <w:div w:id="1389692634">
      <w:bodyDiv w:val="1"/>
      <w:marLeft w:val="0"/>
      <w:marRight w:val="0"/>
      <w:marTop w:val="0"/>
      <w:marBottom w:val="0"/>
      <w:divBdr>
        <w:top w:val="none" w:sz="0" w:space="0" w:color="auto"/>
        <w:left w:val="none" w:sz="0" w:space="0" w:color="auto"/>
        <w:bottom w:val="none" w:sz="0" w:space="0" w:color="auto"/>
        <w:right w:val="none" w:sz="0" w:space="0" w:color="auto"/>
      </w:divBdr>
    </w:div>
    <w:div w:id="1390033698">
      <w:bodyDiv w:val="1"/>
      <w:marLeft w:val="0"/>
      <w:marRight w:val="0"/>
      <w:marTop w:val="0"/>
      <w:marBottom w:val="0"/>
      <w:divBdr>
        <w:top w:val="none" w:sz="0" w:space="0" w:color="auto"/>
        <w:left w:val="none" w:sz="0" w:space="0" w:color="auto"/>
        <w:bottom w:val="none" w:sz="0" w:space="0" w:color="auto"/>
        <w:right w:val="none" w:sz="0" w:space="0" w:color="auto"/>
      </w:divBdr>
    </w:div>
    <w:div w:id="1390181998">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13613">
      <w:bodyDiv w:val="1"/>
      <w:marLeft w:val="0"/>
      <w:marRight w:val="0"/>
      <w:marTop w:val="0"/>
      <w:marBottom w:val="0"/>
      <w:divBdr>
        <w:top w:val="none" w:sz="0" w:space="0" w:color="auto"/>
        <w:left w:val="none" w:sz="0" w:space="0" w:color="auto"/>
        <w:bottom w:val="none" w:sz="0" w:space="0" w:color="auto"/>
        <w:right w:val="none" w:sz="0" w:space="0" w:color="auto"/>
      </w:divBdr>
    </w:div>
    <w:div w:id="1390686796">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29273">
      <w:bodyDiv w:val="1"/>
      <w:marLeft w:val="0"/>
      <w:marRight w:val="0"/>
      <w:marTop w:val="0"/>
      <w:marBottom w:val="0"/>
      <w:divBdr>
        <w:top w:val="none" w:sz="0" w:space="0" w:color="auto"/>
        <w:left w:val="none" w:sz="0" w:space="0" w:color="auto"/>
        <w:bottom w:val="none" w:sz="0" w:space="0" w:color="auto"/>
        <w:right w:val="none" w:sz="0" w:space="0" w:color="auto"/>
      </w:divBdr>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
    <w:div w:id="1391072677">
      <w:bodyDiv w:val="1"/>
      <w:marLeft w:val="0"/>
      <w:marRight w:val="0"/>
      <w:marTop w:val="0"/>
      <w:marBottom w:val="0"/>
      <w:divBdr>
        <w:top w:val="none" w:sz="0" w:space="0" w:color="auto"/>
        <w:left w:val="none" w:sz="0" w:space="0" w:color="auto"/>
        <w:bottom w:val="none" w:sz="0" w:space="0" w:color="auto"/>
        <w:right w:val="none" w:sz="0" w:space="0" w:color="auto"/>
      </w:divBdr>
    </w:div>
    <w:div w:id="1391073095">
      <w:bodyDiv w:val="1"/>
      <w:marLeft w:val="0"/>
      <w:marRight w:val="0"/>
      <w:marTop w:val="0"/>
      <w:marBottom w:val="0"/>
      <w:divBdr>
        <w:top w:val="none" w:sz="0" w:space="0" w:color="auto"/>
        <w:left w:val="none" w:sz="0" w:space="0" w:color="auto"/>
        <w:bottom w:val="none" w:sz="0" w:space="0" w:color="auto"/>
        <w:right w:val="none" w:sz="0" w:space="0" w:color="auto"/>
      </w:divBdr>
    </w:div>
    <w:div w:id="1391345218">
      <w:bodyDiv w:val="1"/>
      <w:marLeft w:val="0"/>
      <w:marRight w:val="0"/>
      <w:marTop w:val="0"/>
      <w:marBottom w:val="0"/>
      <w:divBdr>
        <w:top w:val="none" w:sz="0" w:space="0" w:color="auto"/>
        <w:left w:val="none" w:sz="0" w:space="0" w:color="auto"/>
        <w:bottom w:val="none" w:sz="0" w:space="0" w:color="auto"/>
        <w:right w:val="none" w:sz="0" w:space="0" w:color="auto"/>
      </w:divBdr>
    </w:div>
    <w:div w:id="1391657076">
      <w:bodyDiv w:val="1"/>
      <w:marLeft w:val="0"/>
      <w:marRight w:val="0"/>
      <w:marTop w:val="0"/>
      <w:marBottom w:val="0"/>
      <w:divBdr>
        <w:top w:val="none" w:sz="0" w:space="0" w:color="auto"/>
        <w:left w:val="none" w:sz="0" w:space="0" w:color="auto"/>
        <w:bottom w:val="none" w:sz="0" w:space="0" w:color="auto"/>
        <w:right w:val="none" w:sz="0" w:space="0" w:color="auto"/>
      </w:divBdr>
    </w:div>
    <w:div w:id="1391686432">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1882219">
      <w:bodyDiv w:val="1"/>
      <w:marLeft w:val="0"/>
      <w:marRight w:val="0"/>
      <w:marTop w:val="0"/>
      <w:marBottom w:val="0"/>
      <w:divBdr>
        <w:top w:val="none" w:sz="0" w:space="0" w:color="auto"/>
        <w:left w:val="none" w:sz="0" w:space="0" w:color="auto"/>
        <w:bottom w:val="none" w:sz="0" w:space="0" w:color="auto"/>
        <w:right w:val="none" w:sz="0" w:space="0" w:color="auto"/>
      </w:divBdr>
    </w:div>
    <w:div w:id="1391883377">
      <w:bodyDiv w:val="1"/>
      <w:marLeft w:val="0"/>
      <w:marRight w:val="0"/>
      <w:marTop w:val="0"/>
      <w:marBottom w:val="0"/>
      <w:divBdr>
        <w:top w:val="none" w:sz="0" w:space="0" w:color="auto"/>
        <w:left w:val="none" w:sz="0" w:space="0" w:color="auto"/>
        <w:bottom w:val="none" w:sz="0" w:space="0" w:color="auto"/>
        <w:right w:val="none" w:sz="0" w:space="0" w:color="auto"/>
      </w:divBdr>
    </w:div>
    <w:div w:id="1392383153">
      <w:bodyDiv w:val="1"/>
      <w:marLeft w:val="0"/>
      <w:marRight w:val="0"/>
      <w:marTop w:val="0"/>
      <w:marBottom w:val="0"/>
      <w:divBdr>
        <w:top w:val="none" w:sz="0" w:space="0" w:color="auto"/>
        <w:left w:val="none" w:sz="0" w:space="0" w:color="auto"/>
        <w:bottom w:val="none" w:sz="0" w:space="0" w:color="auto"/>
        <w:right w:val="none" w:sz="0" w:space="0" w:color="auto"/>
      </w:divBdr>
    </w:div>
    <w:div w:id="1392463114">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657973">
      <w:bodyDiv w:val="1"/>
      <w:marLeft w:val="0"/>
      <w:marRight w:val="0"/>
      <w:marTop w:val="0"/>
      <w:marBottom w:val="0"/>
      <w:divBdr>
        <w:top w:val="none" w:sz="0" w:space="0" w:color="auto"/>
        <w:left w:val="none" w:sz="0" w:space="0" w:color="auto"/>
        <w:bottom w:val="none" w:sz="0" w:space="0" w:color="auto"/>
        <w:right w:val="none" w:sz="0" w:space="0" w:color="auto"/>
      </w:divBdr>
    </w:div>
    <w:div w:id="1392843708">
      <w:bodyDiv w:val="1"/>
      <w:marLeft w:val="0"/>
      <w:marRight w:val="0"/>
      <w:marTop w:val="0"/>
      <w:marBottom w:val="0"/>
      <w:divBdr>
        <w:top w:val="none" w:sz="0" w:space="0" w:color="auto"/>
        <w:left w:val="none" w:sz="0" w:space="0" w:color="auto"/>
        <w:bottom w:val="none" w:sz="0" w:space="0" w:color="auto"/>
        <w:right w:val="none" w:sz="0" w:space="0" w:color="auto"/>
      </w:divBdr>
    </w:div>
    <w:div w:id="1392845901">
      <w:bodyDiv w:val="1"/>
      <w:marLeft w:val="0"/>
      <w:marRight w:val="0"/>
      <w:marTop w:val="0"/>
      <w:marBottom w:val="0"/>
      <w:divBdr>
        <w:top w:val="none" w:sz="0" w:space="0" w:color="auto"/>
        <w:left w:val="none" w:sz="0" w:space="0" w:color="auto"/>
        <w:bottom w:val="none" w:sz="0" w:space="0" w:color="auto"/>
        <w:right w:val="none" w:sz="0" w:space="0" w:color="auto"/>
      </w:divBdr>
    </w:div>
    <w:div w:id="1392849284">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2925005">
      <w:bodyDiv w:val="1"/>
      <w:marLeft w:val="0"/>
      <w:marRight w:val="0"/>
      <w:marTop w:val="0"/>
      <w:marBottom w:val="0"/>
      <w:divBdr>
        <w:top w:val="none" w:sz="0" w:space="0" w:color="auto"/>
        <w:left w:val="none" w:sz="0" w:space="0" w:color="auto"/>
        <w:bottom w:val="none" w:sz="0" w:space="0" w:color="auto"/>
        <w:right w:val="none" w:sz="0" w:space="0" w:color="auto"/>
      </w:divBdr>
    </w:div>
    <w:div w:id="1393116448">
      <w:bodyDiv w:val="1"/>
      <w:marLeft w:val="0"/>
      <w:marRight w:val="0"/>
      <w:marTop w:val="0"/>
      <w:marBottom w:val="0"/>
      <w:divBdr>
        <w:top w:val="none" w:sz="0" w:space="0" w:color="auto"/>
        <w:left w:val="none" w:sz="0" w:space="0" w:color="auto"/>
        <w:bottom w:val="none" w:sz="0" w:space="0" w:color="auto"/>
        <w:right w:val="none" w:sz="0" w:space="0" w:color="auto"/>
      </w:divBdr>
    </w:div>
    <w:div w:id="1393309216">
      <w:bodyDiv w:val="1"/>
      <w:marLeft w:val="0"/>
      <w:marRight w:val="0"/>
      <w:marTop w:val="0"/>
      <w:marBottom w:val="0"/>
      <w:divBdr>
        <w:top w:val="none" w:sz="0" w:space="0" w:color="auto"/>
        <w:left w:val="none" w:sz="0" w:space="0" w:color="auto"/>
        <w:bottom w:val="none" w:sz="0" w:space="0" w:color="auto"/>
        <w:right w:val="none" w:sz="0" w:space="0" w:color="auto"/>
      </w:divBdr>
    </w:div>
    <w:div w:id="1393506265">
      <w:bodyDiv w:val="1"/>
      <w:marLeft w:val="0"/>
      <w:marRight w:val="0"/>
      <w:marTop w:val="0"/>
      <w:marBottom w:val="0"/>
      <w:divBdr>
        <w:top w:val="none" w:sz="0" w:space="0" w:color="auto"/>
        <w:left w:val="none" w:sz="0" w:space="0" w:color="auto"/>
        <w:bottom w:val="none" w:sz="0" w:space="0" w:color="auto"/>
        <w:right w:val="none" w:sz="0" w:space="0" w:color="auto"/>
      </w:divBdr>
    </w:div>
    <w:div w:id="1393578594">
      <w:bodyDiv w:val="1"/>
      <w:marLeft w:val="0"/>
      <w:marRight w:val="0"/>
      <w:marTop w:val="0"/>
      <w:marBottom w:val="0"/>
      <w:divBdr>
        <w:top w:val="none" w:sz="0" w:space="0" w:color="auto"/>
        <w:left w:val="none" w:sz="0" w:space="0" w:color="auto"/>
        <w:bottom w:val="none" w:sz="0" w:space="0" w:color="auto"/>
        <w:right w:val="none" w:sz="0" w:space="0" w:color="auto"/>
      </w:divBdr>
    </w:div>
    <w:div w:id="1393849101">
      <w:bodyDiv w:val="1"/>
      <w:marLeft w:val="0"/>
      <w:marRight w:val="0"/>
      <w:marTop w:val="0"/>
      <w:marBottom w:val="0"/>
      <w:divBdr>
        <w:top w:val="none" w:sz="0" w:space="0" w:color="auto"/>
        <w:left w:val="none" w:sz="0" w:space="0" w:color="auto"/>
        <w:bottom w:val="none" w:sz="0" w:space="0" w:color="auto"/>
        <w:right w:val="none" w:sz="0" w:space="0" w:color="auto"/>
      </w:divBdr>
    </w:div>
    <w:div w:id="139415667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355054">
      <w:bodyDiv w:val="1"/>
      <w:marLeft w:val="0"/>
      <w:marRight w:val="0"/>
      <w:marTop w:val="0"/>
      <w:marBottom w:val="0"/>
      <w:divBdr>
        <w:top w:val="none" w:sz="0" w:space="0" w:color="auto"/>
        <w:left w:val="none" w:sz="0" w:space="0" w:color="auto"/>
        <w:bottom w:val="none" w:sz="0" w:space="0" w:color="auto"/>
        <w:right w:val="none" w:sz="0" w:space="0" w:color="auto"/>
      </w:divBdr>
    </w:div>
    <w:div w:id="1394425460">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331">
      <w:bodyDiv w:val="1"/>
      <w:marLeft w:val="0"/>
      <w:marRight w:val="0"/>
      <w:marTop w:val="0"/>
      <w:marBottom w:val="0"/>
      <w:divBdr>
        <w:top w:val="none" w:sz="0" w:space="0" w:color="auto"/>
        <w:left w:val="none" w:sz="0" w:space="0" w:color="auto"/>
        <w:bottom w:val="none" w:sz="0" w:space="0" w:color="auto"/>
        <w:right w:val="none" w:sz="0" w:space="0" w:color="auto"/>
      </w:divBdr>
    </w:div>
    <w:div w:id="1395156138">
      <w:bodyDiv w:val="1"/>
      <w:marLeft w:val="0"/>
      <w:marRight w:val="0"/>
      <w:marTop w:val="0"/>
      <w:marBottom w:val="0"/>
      <w:divBdr>
        <w:top w:val="none" w:sz="0" w:space="0" w:color="auto"/>
        <w:left w:val="none" w:sz="0" w:space="0" w:color="auto"/>
        <w:bottom w:val="none" w:sz="0" w:space="0" w:color="auto"/>
        <w:right w:val="none" w:sz="0" w:space="0" w:color="auto"/>
      </w:divBdr>
    </w:div>
    <w:div w:id="1395162290">
      <w:bodyDiv w:val="1"/>
      <w:marLeft w:val="0"/>
      <w:marRight w:val="0"/>
      <w:marTop w:val="0"/>
      <w:marBottom w:val="0"/>
      <w:divBdr>
        <w:top w:val="none" w:sz="0" w:space="0" w:color="auto"/>
        <w:left w:val="none" w:sz="0" w:space="0" w:color="auto"/>
        <w:bottom w:val="none" w:sz="0" w:space="0" w:color="auto"/>
        <w:right w:val="none" w:sz="0" w:space="0" w:color="auto"/>
      </w:divBdr>
    </w:div>
    <w:div w:id="1395272065">
      <w:bodyDiv w:val="1"/>
      <w:marLeft w:val="0"/>
      <w:marRight w:val="0"/>
      <w:marTop w:val="0"/>
      <w:marBottom w:val="0"/>
      <w:divBdr>
        <w:top w:val="none" w:sz="0" w:space="0" w:color="auto"/>
        <w:left w:val="none" w:sz="0" w:space="0" w:color="auto"/>
        <w:bottom w:val="none" w:sz="0" w:space="0" w:color="auto"/>
        <w:right w:val="none" w:sz="0" w:space="0" w:color="auto"/>
      </w:divBdr>
    </w:div>
    <w:div w:id="1395279623">
      <w:bodyDiv w:val="1"/>
      <w:marLeft w:val="0"/>
      <w:marRight w:val="0"/>
      <w:marTop w:val="0"/>
      <w:marBottom w:val="0"/>
      <w:divBdr>
        <w:top w:val="none" w:sz="0" w:space="0" w:color="auto"/>
        <w:left w:val="none" w:sz="0" w:space="0" w:color="auto"/>
        <w:bottom w:val="none" w:sz="0" w:space="0" w:color="auto"/>
        <w:right w:val="none" w:sz="0" w:space="0" w:color="auto"/>
      </w:divBdr>
    </w:div>
    <w:div w:id="1395279849">
      <w:bodyDiv w:val="1"/>
      <w:marLeft w:val="0"/>
      <w:marRight w:val="0"/>
      <w:marTop w:val="0"/>
      <w:marBottom w:val="0"/>
      <w:divBdr>
        <w:top w:val="none" w:sz="0" w:space="0" w:color="auto"/>
        <w:left w:val="none" w:sz="0" w:space="0" w:color="auto"/>
        <w:bottom w:val="none" w:sz="0" w:space="0" w:color="auto"/>
        <w:right w:val="none" w:sz="0" w:space="0" w:color="auto"/>
      </w:divBdr>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7607">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546908">
      <w:bodyDiv w:val="1"/>
      <w:marLeft w:val="0"/>
      <w:marRight w:val="0"/>
      <w:marTop w:val="0"/>
      <w:marBottom w:val="0"/>
      <w:divBdr>
        <w:top w:val="none" w:sz="0" w:space="0" w:color="auto"/>
        <w:left w:val="none" w:sz="0" w:space="0" w:color="auto"/>
        <w:bottom w:val="none" w:sz="0" w:space="0" w:color="auto"/>
        <w:right w:val="none" w:sz="0" w:space="0" w:color="auto"/>
      </w:divBdr>
    </w:div>
    <w:div w:id="1396393265">
      <w:bodyDiv w:val="1"/>
      <w:marLeft w:val="0"/>
      <w:marRight w:val="0"/>
      <w:marTop w:val="0"/>
      <w:marBottom w:val="0"/>
      <w:divBdr>
        <w:top w:val="none" w:sz="0" w:space="0" w:color="auto"/>
        <w:left w:val="none" w:sz="0" w:space="0" w:color="auto"/>
        <w:bottom w:val="none" w:sz="0" w:space="0" w:color="auto"/>
        <w:right w:val="none" w:sz="0" w:space="0" w:color="auto"/>
      </w:divBdr>
    </w:div>
    <w:div w:id="1396465315">
      <w:bodyDiv w:val="1"/>
      <w:marLeft w:val="0"/>
      <w:marRight w:val="0"/>
      <w:marTop w:val="0"/>
      <w:marBottom w:val="0"/>
      <w:divBdr>
        <w:top w:val="none" w:sz="0" w:space="0" w:color="auto"/>
        <w:left w:val="none" w:sz="0" w:space="0" w:color="auto"/>
        <w:bottom w:val="none" w:sz="0" w:space="0" w:color="auto"/>
        <w:right w:val="none" w:sz="0" w:space="0" w:color="auto"/>
      </w:divBdr>
    </w:div>
    <w:div w:id="1396466534">
      <w:bodyDiv w:val="1"/>
      <w:marLeft w:val="0"/>
      <w:marRight w:val="0"/>
      <w:marTop w:val="0"/>
      <w:marBottom w:val="0"/>
      <w:divBdr>
        <w:top w:val="none" w:sz="0" w:space="0" w:color="auto"/>
        <w:left w:val="none" w:sz="0" w:space="0" w:color="auto"/>
        <w:bottom w:val="none" w:sz="0" w:space="0" w:color="auto"/>
        <w:right w:val="none" w:sz="0" w:space="0" w:color="auto"/>
      </w:divBdr>
    </w:div>
    <w:div w:id="1396471234">
      <w:bodyDiv w:val="1"/>
      <w:marLeft w:val="0"/>
      <w:marRight w:val="0"/>
      <w:marTop w:val="0"/>
      <w:marBottom w:val="0"/>
      <w:divBdr>
        <w:top w:val="none" w:sz="0" w:space="0" w:color="auto"/>
        <w:left w:val="none" w:sz="0" w:space="0" w:color="auto"/>
        <w:bottom w:val="none" w:sz="0" w:space="0" w:color="auto"/>
        <w:right w:val="none" w:sz="0" w:space="0" w:color="auto"/>
      </w:divBdr>
    </w:div>
    <w:div w:id="1396658386">
      <w:bodyDiv w:val="1"/>
      <w:marLeft w:val="0"/>
      <w:marRight w:val="0"/>
      <w:marTop w:val="0"/>
      <w:marBottom w:val="0"/>
      <w:divBdr>
        <w:top w:val="none" w:sz="0" w:space="0" w:color="auto"/>
        <w:left w:val="none" w:sz="0" w:space="0" w:color="auto"/>
        <w:bottom w:val="none" w:sz="0" w:space="0" w:color="auto"/>
        <w:right w:val="none" w:sz="0" w:space="0" w:color="auto"/>
      </w:divBdr>
    </w:div>
    <w:div w:id="1396927556">
      <w:bodyDiv w:val="1"/>
      <w:marLeft w:val="0"/>
      <w:marRight w:val="0"/>
      <w:marTop w:val="0"/>
      <w:marBottom w:val="0"/>
      <w:divBdr>
        <w:top w:val="none" w:sz="0" w:space="0" w:color="auto"/>
        <w:left w:val="none" w:sz="0" w:space="0" w:color="auto"/>
        <w:bottom w:val="none" w:sz="0" w:space="0" w:color="auto"/>
        <w:right w:val="none" w:sz="0" w:space="0" w:color="auto"/>
      </w:divBdr>
    </w:div>
    <w:div w:id="1396929619">
      <w:bodyDiv w:val="1"/>
      <w:marLeft w:val="0"/>
      <w:marRight w:val="0"/>
      <w:marTop w:val="0"/>
      <w:marBottom w:val="0"/>
      <w:divBdr>
        <w:top w:val="none" w:sz="0" w:space="0" w:color="auto"/>
        <w:left w:val="none" w:sz="0" w:space="0" w:color="auto"/>
        <w:bottom w:val="none" w:sz="0" w:space="0" w:color="auto"/>
        <w:right w:val="none" w:sz="0" w:space="0" w:color="auto"/>
      </w:divBdr>
    </w:div>
    <w:div w:id="1397046675">
      <w:bodyDiv w:val="1"/>
      <w:marLeft w:val="0"/>
      <w:marRight w:val="0"/>
      <w:marTop w:val="0"/>
      <w:marBottom w:val="0"/>
      <w:divBdr>
        <w:top w:val="none" w:sz="0" w:space="0" w:color="auto"/>
        <w:left w:val="none" w:sz="0" w:space="0" w:color="auto"/>
        <w:bottom w:val="none" w:sz="0" w:space="0" w:color="auto"/>
        <w:right w:val="none" w:sz="0" w:space="0" w:color="auto"/>
      </w:divBdr>
    </w:div>
    <w:div w:id="1397125769">
      <w:bodyDiv w:val="1"/>
      <w:marLeft w:val="0"/>
      <w:marRight w:val="0"/>
      <w:marTop w:val="0"/>
      <w:marBottom w:val="0"/>
      <w:divBdr>
        <w:top w:val="none" w:sz="0" w:space="0" w:color="auto"/>
        <w:left w:val="none" w:sz="0" w:space="0" w:color="auto"/>
        <w:bottom w:val="none" w:sz="0" w:space="0" w:color="auto"/>
        <w:right w:val="none" w:sz="0" w:space="0" w:color="auto"/>
      </w:divBdr>
    </w:div>
    <w:div w:id="1397362049">
      <w:bodyDiv w:val="1"/>
      <w:marLeft w:val="0"/>
      <w:marRight w:val="0"/>
      <w:marTop w:val="0"/>
      <w:marBottom w:val="0"/>
      <w:divBdr>
        <w:top w:val="none" w:sz="0" w:space="0" w:color="auto"/>
        <w:left w:val="none" w:sz="0" w:space="0" w:color="auto"/>
        <w:bottom w:val="none" w:sz="0" w:space="0" w:color="auto"/>
        <w:right w:val="none" w:sz="0" w:space="0" w:color="auto"/>
      </w:divBdr>
    </w:div>
    <w:div w:id="1397390302">
      <w:bodyDiv w:val="1"/>
      <w:marLeft w:val="0"/>
      <w:marRight w:val="0"/>
      <w:marTop w:val="0"/>
      <w:marBottom w:val="0"/>
      <w:divBdr>
        <w:top w:val="none" w:sz="0" w:space="0" w:color="auto"/>
        <w:left w:val="none" w:sz="0" w:space="0" w:color="auto"/>
        <w:bottom w:val="none" w:sz="0" w:space="0" w:color="auto"/>
        <w:right w:val="none" w:sz="0" w:space="0" w:color="auto"/>
      </w:divBdr>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11950">
      <w:bodyDiv w:val="1"/>
      <w:marLeft w:val="0"/>
      <w:marRight w:val="0"/>
      <w:marTop w:val="0"/>
      <w:marBottom w:val="0"/>
      <w:divBdr>
        <w:top w:val="none" w:sz="0" w:space="0" w:color="auto"/>
        <w:left w:val="none" w:sz="0" w:space="0" w:color="auto"/>
        <w:bottom w:val="none" w:sz="0" w:space="0" w:color="auto"/>
        <w:right w:val="none" w:sz="0" w:space="0" w:color="auto"/>
      </w:divBdr>
    </w:div>
    <w:div w:id="1397629958">
      <w:bodyDiv w:val="1"/>
      <w:marLeft w:val="0"/>
      <w:marRight w:val="0"/>
      <w:marTop w:val="0"/>
      <w:marBottom w:val="0"/>
      <w:divBdr>
        <w:top w:val="none" w:sz="0" w:space="0" w:color="auto"/>
        <w:left w:val="none" w:sz="0" w:space="0" w:color="auto"/>
        <w:bottom w:val="none" w:sz="0" w:space="0" w:color="auto"/>
        <w:right w:val="none" w:sz="0" w:space="0" w:color="auto"/>
      </w:divBdr>
    </w:div>
    <w:div w:id="1397703838">
      <w:bodyDiv w:val="1"/>
      <w:marLeft w:val="0"/>
      <w:marRight w:val="0"/>
      <w:marTop w:val="0"/>
      <w:marBottom w:val="0"/>
      <w:divBdr>
        <w:top w:val="none" w:sz="0" w:space="0" w:color="auto"/>
        <w:left w:val="none" w:sz="0" w:space="0" w:color="auto"/>
        <w:bottom w:val="none" w:sz="0" w:space="0" w:color="auto"/>
        <w:right w:val="none" w:sz="0" w:space="0" w:color="auto"/>
      </w:divBdr>
    </w:div>
    <w:div w:id="1397892843">
      <w:bodyDiv w:val="1"/>
      <w:marLeft w:val="0"/>
      <w:marRight w:val="0"/>
      <w:marTop w:val="0"/>
      <w:marBottom w:val="0"/>
      <w:divBdr>
        <w:top w:val="none" w:sz="0" w:space="0" w:color="auto"/>
        <w:left w:val="none" w:sz="0" w:space="0" w:color="auto"/>
        <w:bottom w:val="none" w:sz="0" w:space="0" w:color="auto"/>
        <w:right w:val="none" w:sz="0" w:space="0" w:color="auto"/>
      </w:divBdr>
    </w:div>
    <w:div w:id="1397970153">
      <w:bodyDiv w:val="1"/>
      <w:marLeft w:val="0"/>
      <w:marRight w:val="0"/>
      <w:marTop w:val="0"/>
      <w:marBottom w:val="0"/>
      <w:divBdr>
        <w:top w:val="none" w:sz="0" w:space="0" w:color="auto"/>
        <w:left w:val="none" w:sz="0" w:space="0" w:color="auto"/>
        <w:bottom w:val="none" w:sz="0" w:space="0" w:color="auto"/>
        <w:right w:val="none" w:sz="0" w:space="0" w:color="auto"/>
      </w:divBdr>
    </w:div>
    <w:div w:id="1397970420">
      <w:bodyDiv w:val="1"/>
      <w:marLeft w:val="0"/>
      <w:marRight w:val="0"/>
      <w:marTop w:val="0"/>
      <w:marBottom w:val="0"/>
      <w:divBdr>
        <w:top w:val="none" w:sz="0" w:space="0" w:color="auto"/>
        <w:left w:val="none" w:sz="0" w:space="0" w:color="auto"/>
        <w:bottom w:val="none" w:sz="0" w:space="0" w:color="auto"/>
        <w:right w:val="none" w:sz="0" w:space="0" w:color="auto"/>
      </w:divBdr>
    </w:div>
    <w:div w:id="1397974216">
      <w:bodyDiv w:val="1"/>
      <w:marLeft w:val="0"/>
      <w:marRight w:val="0"/>
      <w:marTop w:val="0"/>
      <w:marBottom w:val="0"/>
      <w:divBdr>
        <w:top w:val="none" w:sz="0" w:space="0" w:color="auto"/>
        <w:left w:val="none" w:sz="0" w:space="0" w:color="auto"/>
        <w:bottom w:val="none" w:sz="0" w:space="0" w:color="auto"/>
        <w:right w:val="none" w:sz="0" w:space="0" w:color="auto"/>
      </w:divBdr>
    </w:div>
    <w:div w:id="1398556296">
      <w:bodyDiv w:val="1"/>
      <w:marLeft w:val="0"/>
      <w:marRight w:val="0"/>
      <w:marTop w:val="0"/>
      <w:marBottom w:val="0"/>
      <w:divBdr>
        <w:top w:val="none" w:sz="0" w:space="0" w:color="auto"/>
        <w:left w:val="none" w:sz="0" w:space="0" w:color="auto"/>
        <w:bottom w:val="none" w:sz="0" w:space="0" w:color="auto"/>
        <w:right w:val="none" w:sz="0" w:space="0" w:color="auto"/>
      </w:divBdr>
    </w:div>
    <w:div w:id="1398670919">
      <w:bodyDiv w:val="1"/>
      <w:marLeft w:val="0"/>
      <w:marRight w:val="0"/>
      <w:marTop w:val="0"/>
      <w:marBottom w:val="0"/>
      <w:divBdr>
        <w:top w:val="none" w:sz="0" w:space="0" w:color="auto"/>
        <w:left w:val="none" w:sz="0" w:space="0" w:color="auto"/>
        <w:bottom w:val="none" w:sz="0" w:space="0" w:color="auto"/>
        <w:right w:val="none" w:sz="0" w:space="0" w:color="auto"/>
      </w:divBdr>
    </w:div>
    <w:div w:id="1398934948">
      <w:bodyDiv w:val="1"/>
      <w:marLeft w:val="0"/>
      <w:marRight w:val="0"/>
      <w:marTop w:val="0"/>
      <w:marBottom w:val="0"/>
      <w:divBdr>
        <w:top w:val="none" w:sz="0" w:space="0" w:color="auto"/>
        <w:left w:val="none" w:sz="0" w:space="0" w:color="auto"/>
        <w:bottom w:val="none" w:sz="0" w:space="0" w:color="auto"/>
        <w:right w:val="none" w:sz="0" w:space="0" w:color="auto"/>
      </w:divBdr>
    </w:div>
    <w:div w:id="1399010030">
      <w:bodyDiv w:val="1"/>
      <w:marLeft w:val="0"/>
      <w:marRight w:val="0"/>
      <w:marTop w:val="0"/>
      <w:marBottom w:val="0"/>
      <w:divBdr>
        <w:top w:val="none" w:sz="0" w:space="0" w:color="auto"/>
        <w:left w:val="none" w:sz="0" w:space="0" w:color="auto"/>
        <w:bottom w:val="none" w:sz="0" w:space="0" w:color="auto"/>
        <w:right w:val="none" w:sz="0" w:space="0" w:color="auto"/>
      </w:divBdr>
    </w:div>
    <w:div w:id="1399210986">
      <w:bodyDiv w:val="1"/>
      <w:marLeft w:val="0"/>
      <w:marRight w:val="0"/>
      <w:marTop w:val="0"/>
      <w:marBottom w:val="0"/>
      <w:divBdr>
        <w:top w:val="none" w:sz="0" w:space="0" w:color="auto"/>
        <w:left w:val="none" w:sz="0" w:space="0" w:color="auto"/>
        <w:bottom w:val="none" w:sz="0" w:space="0" w:color="auto"/>
        <w:right w:val="none" w:sz="0" w:space="0" w:color="auto"/>
      </w:divBdr>
    </w:div>
    <w:div w:id="1399324950">
      <w:bodyDiv w:val="1"/>
      <w:marLeft w:val="0"/>
      <w:marRight w:val="0"/>
      <w:marTop w:val="0"/>
      <w:marBottom w:val="0"/>
      <w:divBdr>
        <w:top w:val="none" w:sz="0" w:space="0" w:color="auto"/>
        <w:left w:val="none" w:sz="0" w:space="0" w:color="auto"/>
        <w:bottom w:val="none" w:sz="0" w:space="0" w:color="auto"/>
        <w:right w:val="none" w:sz="0" w:space="0" w:color="auto"/>
      </w:divBdr>
    </w:div>
    <w:div w:id="1399329693">
      <w:bodyDiv w:val="1"/>
      <w:marLeft w:val="0"/>
      <w:marRight w:val="0"/>
      <w:marTop w:val="0"/>
      <w:marBottom w:val="0"/>
      <w:divBdr>
        <w:top w:val="none" w:sz="0" w:space="0" w:color="auto"/>
        <w:left w:val="none" w:sz="0" w:space="0" w:color="auto"/>
        <w:bottom w:val="none" w:sz="0" w:space="0" w:color="auto"/>
        <w:right w:val="none" w:sz="0" w:space="0" w:color="auto"/>
      </w:divBdr>
    </w:div>
    <w:div w:id="1399356215">
      <w:bodyDiv w:val="1"/>
      <w:marLeft w:val="0"/>
      <w:marRight w:val="0"/>
      <w:marTop w:val="0"/>
      <w:marBottom w:val="0"/>
      <w:divBdr>
        <w:top w:val="none" w:sz="0" w:space="0" w:color="auto"/>
        <w:left w:val="none" w:sz="0" w:space="0" w:color="auto"/>
        <w:bottom w:val="none" w:sz="0" w:space="0" w:color="auto"/>
        <w:right w:val="none" w:sz="0" w:space="0" w:color="auto"/>
      </w:divBdr>
    </w:div>
    <w:div w:id="1399547210">
      <w:bodyDiv w:val="1"/>
      <w:marLeft w:val="0"/>
      <w:marRight w:val="0"/>
      <w:marTop w:val="0"/>
      <w:marBottom w:val="0"/>
      <w:divBdr>
        <w:top w:val="none" w:sz="0" w:space="0" w:color="auto"/>
        <w:left w:val="none" w:sz="0" w:space="0" w:color="auto"/>
        <w:bottom w:val="none" w:sz="0" w:space="0" w:color="auto"/>
        <w:right w:val="none" w:sz="0" w:space="0" w:color="auto"/>
      </w:divBdr>
    </w:div>
    <w:div w:id="1399748032">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399935519">
      <w:bodyDiv w:val="1"/>
      <w:marLeft w:val="0"/>
      <w:marRight w:val="0"/>
      <w:marTop w:val="0"/>
      <w:marBottom w:val="0"/>
      <w:divBdr>
        <w:top w:val="none" w:sz="0" w:space="0" w:color="auto"/>
        <w:left w:val="none" w:sz="0" w:space="0" w:color="auto"/>
        <w:bottom w:val="none" w:sz="0" w:space="0" w:color="auto"/>
        <w:right w:val="none" w:sz="0" w:space="0" w:color="auto"/>
      </w:divBdr>
    </w:div>
    <w:div w:id="1399981050">
      <w:bodyDiv w:val="1"/>
      <w:marLeft w:val="0"/>
      <w:marRight w:val="0"/>
      <w:marTop w:val="0"/>
      <w:marBottom w:val="0"/>
      <w:divBdr>
        <w:top w:val="none" w:sz="0" w:space="0" w:color="auto"/>
        <w:left w:val="none" w:sz="0" w:space="0" w:color="auto"/>
        <w:bottom w:val="none" w:sz="0" w:space="0" w:color="auto"/>
        <w:right w:val="none" w:sz="0" w:space="0" w:color="auto"/>
      </w:divBdr>
    </w:div>
    <w:div w:id="1400245543">
      <w:bodyDiv w:val="1"/>
      <w:marLeft w:val="0"/>
      <w:marRight w:val="0"/>
      <w:marTop w:val="0"/>
      <w:marBottom w:val="0"/>
      <w:divBdr>
        <w:top w:val="none" w:sz="0" w:space="0" w:color="auto"/>
        <w:left w:val="none" w:sz="0" w:space="0" w:color="auto"/>
        <w:bottom w:val="none" w:sz="0" w:space="0" w:color="auto"/>
        <w:right w:val="none" w:sz="0" w:space="0" w:color="auto"/>
      </w:divBdr>
    </w:div>
    <w:div w:id="1400246744">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00523189">
      <w:bodyDiv w:val="1"/>
      <w:marLeft w:val="0"/>
      <w:marRight w:val="0"/>
      <w:marTop w:val="0"/>
      <w:marBottom w:val="0"/>
      <w:divBdr>
        <w:top w:val="none" w:sz="0" w:space="0" w:color="auto"/>
        <w:left w:val="none" w:sz="0" w:space="0" w:color="auto"/>
        <w:bottom w:val="none" w:sz="0" w:space="0" w:color="auto"/>
        <w:right w:val="none" w:sz="0" w:space="0" w:color="auto"/>
      </w:divBdr>
    </w:div>
    <w:div w:id="1400588847">
      <w:bodyDiv w:val="1"/>
      <w:marLeft w:val="0"/>
      <w:marRight w:val="0"/>
      <w:marTop w:val="0"/>
      <w:marBottom w:val="0"/>
      <w:divBdr>
        <w:top w:val="none" w:sz="0" w:space="0" w:color="auto"/>
        <w:left w:val="none" w:sz="0" w:space="0" w:color="auto"/>
        <w:bottom w:val="none" w:sz="0" w:space="0" w:color="auto"/>
        <w:right w:val="none" w:sz="0" w:space="0" w:color="auto"/>
      </w:divBdr>
    </w:div>
    <w:div w:id="1400666302">
      <w:bodyDiv w:val="1"/>
      <w:marLeft w:val="0"/>
      <w:marRight w:val="0"/>
      <w:marTop w:val="0"/>
      <w:marBottom w:val="0"/>
      <w:divBdr>
        <w:top w:val="none" w:sz="0" w:space="0" w:color="auto"/>
        <w:left w:val="none" w:sz="0" w:space="0" w:color="auto"/>
        <w:bottom w:val="none" w:sz="0" w:space="0" w:color="auto"/>
        <w:right w:val="none" w:sz="0" w:space="0" w:color="auto"/>
      </w:divBdr>
    </w:div>
    <w:div w:id="1400904076">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320779">
      <w:bodyDiv w:val="1"/>
      <w:marLeft w:val="0"/>
      <w:marRight w:val="0"/>
      <w:marTop w:val="0"/>
      <w:marBottom w:val="0"/>
      <w:divBdr>
        <w:top w:val="none" w:sz="0" w:space="0" w:color="auto"/>
        <w:left w:val="none" w:sz="0" w:space="0" w:color="auto"/>
        <w:bottom w:val="none" w:sz="0" w:space="0" w:color="auto"/>
        <w:right w:val="none" w:sz="0" w:space="0" w:color="auto"/>
      </w:divBdr>
    </w:div>
    <w:div w:id="1401442914">
      <w:bodyDiv w:val="1"/>
      <w:marLeft w:val="0"/>
      <w:marRight w:val="0"/>
      <w:marTop w:val="0"/>
      <w:marBottom w:val="0"/>
      <w:divBdr>
        <w:top w:val="none" w:sz="0" w:space="0" w:color="auto"/>
        <w:left w:val="none" w:sz="0" w:space="0" w:color="auto"/>
        <w:bottom w:val="none" w:sz="0" w:space="0" w:color="auto"/>
        <w:right w:val="none" w:sz="0" w:space="0" w:color="auto"/>
      </w:divBdr>
    </w:div>
    <w:div w:id="1401557763">
      <w:bodyDiv w:val="1"/>
      <w:marLeft w:val="0"/>
      <w:marRight w:val="0"/>
      <w:marTop w:val="0"/>
      <w:marBottom w:val="0"/>
      <w:divBdr>
        <w:top w:val="none" w:sz="0" w:space="0" w:color="auto"/>
        <w:left w:val="none" w:sz="0" w:space="0" w:color="auto"/>
        <w:bottom w:val="none" w:sz="0" w:space="0" w:color="auto"/>
        <w:right w:val="none" w:sz="0" w:space="0" w:color="auto"/>
      </w:divBdr>
    </w:div>
    <w:div w:id="1401564762">
      <w:bodyDiv w:val="1"/>
      <w:marLeft w:val="0"/>
      <w:marRight w:val="0"/>
      <w:marTop w:val="0"/>
      <w:marBottom w:val="0"/>
      <w:divBdr>
        <w:top w:val="none" w:sz="0" w:space="0" w:color="auto"/>
        <w:left w:val="none" w:sz="0" w:space="0" w:color="auto"/>
        <w:bottom w:val="none" w:sz="0" w:space="0" w:color="auto"/>
        <w:right w:val="none" w:sz="0" w:space="0" w:color="auto"/>
      </w:divBdr>
    </w:div>
    <w:div w:id="1401750575">
      <w:bodyDiv w:val="1"/>
      <w:marLeft w:val="0"/>
      <w:marRight w:val="0"/>
      <w:marTop w:val="0"/>
      <w:marBottom w:val="0"/>
      <w:divBdr>
        <w:top w:val="none" w:sz="0" w:space="0" w:color="auto"/>
        <w:left w:val="none" w:sz="0" w:space="0" w:color="auto"/>
        <w:bottom w:val="none" w:sz="0" w:space="0" w:color="auto"/>
        <w:right w:val="none" w:sz="0" w:space="0" w:color="auto"/>
      </w:divBdr>
    </w:div>
    <w:div w:id="1401903683">
      <w:bodyDiv w:val="1"/>
      <w:marLeft w:val="0"/>
      <w:marRight w:val="0"/>
      <w:marTop w:val="0"/>
      <w:marBottom w:val="0"/>
      <w:divBdr>
        <w:top w:val="none" w:sz="0" w:space="0" w:color="auto"/>
        <w:left w:val="none" w:sz="0" w:space="0" w:color="auto"/>
        <w:bottom w:val="none" w:sz="0" w:space="0" w:color="auto"/>
        <w:right w:val="none" w:sz="0" w:space="0" w:color="auto"/>
      </w:divBdr>
    </w:div>
    <w:div w:id="1401946783">
      <w:bodyDiv w:val="1"/>
      <w:marLeft w:val="0"/>
      <w:marRight w:val="0"/>
      <w:marTop w:val="0"/>
      <w:marBottom w:val="0"/>
      <w:divBdr>
        <w:top w:val="none" w:sz="0" w:space="0" w:color="auto"/>
        <w:left w:val="none" w:sz="0" w:space="0" w:color="auto"/>
        <w:bottom w:val="none" w:sz="0" w:space="0" w:color="auto"/>
        <w:right w:val="none" w:sz="0" w:space="0" w:color="auto"/>
      </w:divBdr>
    </w:div>
    <w:div w:id="1402171382">
      <w:bodyDiv w:val="1"/>
      <w:marLeft w:val="0"/>
      <w:marRight w:val="0"/>
      <w:marTop w:val="0"/>
      <w:marBottom w:val="0"/>
      <w:divBdr>
        <w:top w:val="none" w:sz="0" w:space="0" w:color="auto"/>
        <w:left w:val="none" w:sz="0" w:space="0" w:color="auto"/>
        <w:bottom w:val="none" w:sz="0" w:space="0" w:color="auto"/>
        <w:right w:val="none" w:sz="0" w:space="0" w:color="auto"/>
      </w:divBdr>
    </w:div>
    <w:div w:id="1402293948">
      <w:bodyDiv w:val="1"/>
      <w:marLeft w:val="0"/>
      <w:marRight w:val="0"/>
      <w:marTop w:val="0"/>
      <w:marBottom w:val="0"/>
      <w:divBdr>
        <w:top w:val="none" w:sz="0" w:space="0" w:color="auto"/>
        <w:left w:val="none" w:sz="0" w:space="0" w:color="auto"/>
        <w:bottom w:val="none" w:sz="0" w:space="0" w:color="auto"/>
        <w:right w:val="none" w:sz="0" w:space="0" w:color="auto"/>
      </w:divBdr>
    </w:div>
    <w:div w:id="1402480958">
      <w:bodyDiv w:val="1"/>
      <w:marLeft w:val="0"/>
      <w:marRight w:val="0"/>
      <w:marTop w:val="0"/>
      <w:marBottom w:val="0"/>
      <w:divBdr>
        <w:top w:val="none" w:sz="0" w:space="0" w:color="auto"/>
        <w:left w:val="none" w:sz="0" w:space="0" w:color="auto"/>
        <w:bottom w:val="none" w:sz="0" w:space="0" w:color="auto"/>
        <w:right w:val="none" w:sz="0" w:space="0" w:color="auto"/>
      </w:divBdr>
    </w:div>
    <w:div w:id="1402563655">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33996">
      <w:bodyDiv w:val="1"/>
      <w:marLeft w:val="0"/>
      <w:marRight w:val="0"/>
      <w:marTop w:val="0"/>
      <w:marBottom w:val="0"/>
      <w:divBdr>
        <w:top w:val="none" w:sz="0" w:space="0" w:color="auto"/>
        <w:left w:val="none" w:sz="0" w:space="0" w:color="auto"/>
        <w:bottom w:val="none" w:sz="0" w:space="0" w:color="auto"/>
        <w:right w:val="none" w:sz="0" w:space="0" w:color="auto"/>
      </w:divBdr>
    </w:div>
    <w:div w:id="1403062274">
      <w:bodyDiv w:val="1"/>
      <w:marLeft w:val="0"/>
      <w:marRight w:val="0"/>
      <w:marTop w:val="0"/>
      <w:marBottom w:val="0"/>
      <w:divBdr>
        <w:top w:val="none" w:sz="0" w:space="0" w:color="auto"/>
        <w:left w:val="none" w:sz="0" w:space="0" w:color="auto"/>
        <w:bottom w:val="none" w:sz="0" w:space="0" w:color="auto"/>
        <w:right w:val="none" w:sz="0" w:space="0" w:color="auto"/>
      </w:divBdr>
    </w:div>
    <w:div w:id="1403213982">
      <w:bodyDiv w:val="1"/>
      <w:marLeft w:val="0"/>
      <w:marRight w:val="0"/>
      <w:marTop w:val="0"/>
      <w:marBottom w:val="0"/>
      <w:divBdr>
        <w:top w:val="none" w:sz="0" w:space="0" w:color="auto"/>
        <w:left w:val="none" w:sz="0" w:space="0" w:color="auto"/>
        <w:bottom w:val="none" w:sz="0" w:space="0" w:color="auto"/>
        <w:right w:val="none" w:sz="0" w:space="0" w:color="auto"/>
      </w:divBdr>
    </w:div>
    <w:div w:id="1403261125">
      <w:bodyDiv w:val="1"/>
      <w:marLeft w:val="0"/>
      <w:marRight w:val="0"/>
      <w:marTop w:val="0"/>
      <w:marBottom w:val="0"/>
      <w:divBdr>
        <w:top w:val="none" w:sz="0" w:space="0" w:color="auto"/>
        <w:left w:val="none" w:sz="0" w:space="0" w:color="auto"/>
        <w:bottom w:val="none" w:sz="0" w:space="0" w:color="auto"/>
        <w:right w:val="none" w:sz="0" w:space="0" w:color="auto"/>
      </w:divBdr>
    </w:div>
    <w:div w:id="140328667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486152">
      <w:bodyDiv w:val="1"/>
      <w:marLeft w:val="0"/>
      <w:marRight w:val="0"/>
      <w:marTop w:val="0"/>
      <w:marBottom w:val="0"/>
      <w:divBdr>
        <w:top w:val="none" w:sz="0" w:space="0" w:color="auto"/>
        <w:left w:val="none" w:sz="0" w:space="0" w:color="auto"/>
        <w:bottom w:val="none" w:sz="0" w:space="0" w:color="auto"/>
        <w:right w:val="none" w:sz="0" w:space="0" w:color="auto"/>
      </w:divBdr>
    </w:div>
    <w:div w:id="1403673072">
      <w:bodyDiv w:val="1"/>
      <w:marLeft w:val="0"/>
      <w:marRight w:val="0"/>
      <w:marTop w:val="0"/>
      <w:marBottom w:val="0"/>
      <w:divBdr>
        <w:top w:val="none" w:sz="0" w:space="0" w:color="auto"/>
        <w:left w:val="none" w:sz="0" w:space="0" w:color="auto"/>
        <w:bottom w:val="none" w:sz="0" w:space="0" w:color="auto"/>
        <w:right w:val="none" w:sz="0" w:space="0" w:color="auto"/>
      </w:divBdr>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798240">
      <w:bodyDiv w:val="1"/>
      <w:marLeft w:val="0"/>
      <w:marRight w:val="0"/>
      <w:marTop w:val="0"/>
      <w:marBottom w:val="0"/>
      <w:divBdr>
        <w:top w:val="none" w:sz="0" w:space="0" w:color="auto"/>
        <w:left w:val="none" w:sz="0" w:space="0" w:color="auto"/>
        <w:bottom w:val="none" w:sz="0" w:space="0" w:color="auto"/>
        <w:right w:val="none" w:sz="0" w:space="0" w:color="auto"/>
      </w:divBdr>
    </w:div>
    <w:div w:id="1404135448">
      <w:bodyDiv w:val="1"/>
      <w:marLeft w:val="0"/>
      <w:marRight w:val="0"/>
      <w:marTop w:val="0"/>
      <w:marBottom w:val="0"/>
      <w:divBdr>
        <w:top w:val="none" w:sz="0" w:space="0" w:color="auto"/>
        <w:left w:val="none" w:sz="0" w:space="0" w:color="auto"/>
        <w:bottom w:val="none" w:sz="0" w:space="0" w:color="auto"/>
        <w:right w:val="none" w:sz="0" w:space="0" w:color="auto"/>
      </w:divBdr>
    </w:div>
    <w:div w:id="1404138761">
      <w:bodyDiv w:val="1"/>
      <w:marLeft w:val="0"/>
      <w:marRight w:val="0"/>
      <w:marTop w:val="0"/>
      <w:marBottom w:val="0"/>
      <w:divBdr>
        <w:top w:val="none" w:sz="0" w:space="0" w:color="auto"/>
        <w:left w:val="none" w:sz="0" w:space="0" w:color="auto"/>
        <w:bottom w:val="none" w:sz="0" w:space="0" w:color="auto"/>
        <w:right w:val="none" w:sz="0" w:space="0" w:color="auto"/>
      </w:divBdr>
    </w:div>
    <w:div w:id="1404445379">
      <w:bodyDiv w:val="1"/>
      <w:marLeft w:val="0"/>
      <w:marRight w:val="0"/>
      <w:marTop w:val="0"/>
      <w:marBottom w:val="0"/>
      <w:divBdr>
        <w:top w:val="none" w:sz="0" w:space="0" w:color="auto"/>
        <w:left w:val="none" w:sz="0" w:space="0" w:color="auto"/>
        <w:bottom w:val="none" w:sz="0" w:space="0" w:color="auto"/>
        <w:right w:val="none" w:sz="0" w:space="0" w:color="auto"/>
      </w:divBdr>
    </w:div>
    <w:div w:id="1404446993">
      <w:bodyDiv w:val="1"/>
      <w:marLeft w:val="0"/>
      <w:marRight w:val="0"/>
      <w:marTop w:val="0"/>
      <w:marBottom w:val="0"/>
      <w:divBdr>
        <w:top w:val="none" w:sz="0" w:space="0" w:color="auto"/>
        <w:left w:val="none" w:sz="0" w:space="0" w:color="auto"/>
        <w:bottom w:val="none" w:sz="0" w:space="0" w:color="auto"/>
        <w:right w:val="none" w:sz="0" w:space="0" w:color="auto"/>
      </w:divBdr>
    </w:div>
    <w:div w:id="1404524606">
      <w:bodyDiv w:val="1"/>
      <w:marLeft w:val="0"/>
      <w:marRight w:val="0"/>
      <w:marTop w:val="0"/>
      <w:marBottom w:val="0"/>
      <w:divBdr>
        <w:top w:val="none" w:sz="0" w:space="0" w:color="auto"/>
        <w:left w:val="none" w:sz="0" w:space="0" w:color="auto"/>
        <w:bottom w:val="none" w:sz="0" w:space="0" w:color="auto"/>
        <w:right w:val="none" w:sz="0" w:space="0" w:color="auto"/>
      </w:divBdr>
    </w:div>
    <w:div w:id="140471817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4872">
      <w:bodyDiv w:val="1"/>
      <w:marLeft w:val="0"/>
      <w:marRight w:val="0"/>
      <w:marTop w:val="0"/>
      <w:marBottom w:val="0"/>
      <w:divBdr>
        <w:top w:val="none" w:sz="0" w:space="0" w:color="auto"/>
        <w:left w:val="none" w:sz="0" w:space="0" w:color="auto"/>
        <w:bottom w:val="none" w:sz="0" w:space="0" w:color="auto"/>
        <w:right w:val="none" w:sz="0" w:space="0" w:color="auto"/>
      </w:divBdr>
    </w:div>
    <w:div w:id="1405109586">
      <w:bodyDiv w:val="1"/>
      <w:marLeft w:val="0"/>
      <w:marRight w:val="0"/>
      <w:marTop w:val="0"/>
      <w:marBottom w:val="0"/>
      <w:divBdr>
        <w:top w:val="none" w:sz="0" w:space="0" w:color="auto"/>
        <w:left w:val="none" w:sz="0" w:space="0" w:color="auto"/>
        <w:bottom w:val="none" w:sz="0" w:space="0" w:color="auto"/>
        <w:right w:val="none" w:sz="0" w:space="0" w:color="auto"/>
      </w:divBdr>
    </w:div>
    <w:div w:id="1405223714">
      <w:bodyDiv w:val="1"/>
      <w:marLeft w:val="0"/>
      <w:marRight w:val="0"/>
      <w:marTop w:val="0"/>
      <w:marBottom w:val="0"/>
      <w:divBdr>
        <w:top w:val="none" w:sz="0" w:space="0" w:color="auto"/>
        <w:left w:val="none" w:sz="0" w:space="0" w:color="auto"/>
        <w:bottom w:val="none" w:sz="0" w:space="0" w:color="auto"/>
        <w:right w:val="none" w:sz="0" w:space="0" w:color="auto"/>
      </w:divBdr>
    </w:div>
    <w:div w:id="1405301361">
      <w:bodyDiv w:val="1"/>
      <w:marLeft w:val="0"/>
      <w:marRight w:val="0"/>
      <w:marTop w:val="0"/>
      <w:marBottom w:val="0"/>
      <w:divBdr>
        <w:top w:val="none" w:sz="0" w:space="0" w:color="auto"/>
        <w:left w:val="none" w:sz="0" w:space="0" w:color="auto"/>
        <w:bottom w:val="none" w:sz="0" w:space="0" w:color="auto"/>
        <w:right w:val="none" w:sz="0" w:space="0" w:color="auto"/>
      </w:divBdr>
    </w:div>
    <w:div w:id="1405371966">
      <w:bodyDiv w:val="1"/>
      <w:marLeft w:val="0"/>
      <w:marRight w:val="0"/>
      <w:marTop w:val="0"/>
      <w:marBottom w:val="0"/>
      <w:divBdr>
        <w:top w:val="none" w:sz="0" w:space="0" w:color="auto"/>
        <w:left w:val="none" w:sz="0" w:space="0" w:color="auto"/>
        <w:bottom w:val="none" w:sz="0" w:space="0" w:color="auto"/>
        <w:right w:val="none" w:sz="0" w:space="0" w:color="auto"/>
      </w:divBdr>
    </w:div>
    <w:div w:id="1405372559">
      <w:bodyDiv w:val="1"/>
      <w:marLeft w:val="0"/>
      <w:marRight w:val="0"/>
      <w:marTop w:val="0"/>
      <w:marBottom w:val="0"/>
      <w:divBdr>
        <w:top w:val="none" w:sz="0" w:space="0" w:color="auto"/>
        <w:left w:val="none" w:sz="0" w:space="0" w:color="auto"/>
        <w:bottom w:val="none" w:sz="0" w:space="0" w:color="auto"/>
        <w:right w:val="none" w:sz="0" w:space="0" w:color="auto"/>
      </w:divBdr>
    </w:div>
    <w:div w:id="1405373281">
      <w:bodyDiv w:val="1"/>
      <w:marLeft w:val="0"/>
      <w:marRight w:val="0"/>
      <w:marTop w:val="0"/>
      <w:marBottom w:val="0"/>
      <w:divBdr>
        <w:top w:val="none" w:sz="0" w:space="0" w:color="auto"/>
        <w:left w:val="none" w:sz="0" w:space="0" w:color="auto"/>
        <w:bottom w:val="none" w:sz="0" w:space="0" w:color="auto"/>
        <w:right w:val="none" w:sz="0" w:space="0" w:color="auto"/>
      </w:divBdr>
    </w:div>
    <w:div w:id="1405495763">
      <w:bodyDiv w:val="1"/>
      <w:marLeft w:val="0"/>
      <w:marRight w:val="0"/>
      <w:marTop w:val="0"/>
      <w:marBottom w:val="0"/>
      <w:divBdr>
        <w:top w:val="none" w:sz="0" w:space="0" w:color="auto"/>
        <w:left w:val="none" w:sz="0" w:space="0" w:color="auto"/>
        <w:bottom w:val="none" w:sz="0" w:space="0" w:color="auto"/>
        <w:right w:val="none" w:sz="0" w:space="0" w:color="auto"/>
      </w:divBdr>
    </w:div>
    <w:div w:id="1405644593">
      <w:bodyDiv w:val="1"/>
      <w:marLeft w:val="0"/>
      <w:marRight w:val="0"/>
      <w:marTop w:val="0"/>
      <w:marBottom w:val="0"/>
      <w:divBdr>
        <w:top w:val="none" w:sz="0" w:space="0" w:color="auto"/>
        <w:left w:val="none" w:sz="0" w:space="0" w:color="auto"/>
        <w:bottom w:val="none" w:sz="0" w:space="0" w:color="auto"/>
        <w:right w:val="none" w:sz="0" w:space="0" w:color="auto"/>
      </w:divBdr>
    </w:div>
    <w:div w:id="1405830996">
      <w:bodyDiv w:val="1"/>
      <w:marLeft w:val="0"/>
      <w:marRight w:val="0"/>
      <w:marTop w:val="0"/>
      <w:marBottom w:val="0"/>
      <w:divBdr>
        <w:top w:val="none" w:sz="0" w:space="0" w:color="auto"/>
        <w:left w:val="none" w:sz="0" w:space="0" w:color="auto"/>
        <w:bottom w:val="none" w:sz="0" w:space="0" w:color="auto"/>
        <w:right w:val="none" w:sz="0" w:space="0" w:color="auto"/>
      </w:divBdr>
    </w:div>
    <w:div w:id="1405839062">
      <w:bodyDiv w:val="1"/>
      <w:marLeft w:val="0"/>
      <w:marRight w:val="0"/>
      <w:marTop w:val="0"/>
      <w:marBottom w:val="0"/>
      <w:divBdr>
        <w:top w:val="none" w:sz="0" w:space="0" w:color="auto"/>
        <w:left w:val="none" w:sz="0" w:space="0" w:color="auto"/>
        <w:bottom w:val="none" w:sz="0" w:space="0" w:color="auto"/>
        <w:right w:val="none" w:sz="0" w:space="0" w:color="auto"/>
      </w:divBdr>
    </w:div>
    <w:div w:id="1406300823">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6340163">
      <w:bodyDiv w:val="1"/>
      <w:marLeft w:val="0"/>
      <w:marRight w:val="0"/>
      <w:marTop w:val="0"/>
      <w:marBottom w:val="0"/>
      <w:divBdr>
        <w:top w:val="none" w:sz="0" w:space="0" w:color="auto"/>
        <w:left w:val="none" w:sz="0" w:space="0" w:color="auto"/>
        <w:bottom w:val="none" w:sz="0" w:space="0" w:color="auto"/>
        <w:right w:val="none" w:sz="0" w:space="0" w:color="auto"/>
      </w:divBdr>
    </w:div>
    <w:div w:id="1406342320">
      <w:bodyDiv w:val="1"/>
      <w:marLeft w:val="0"/>
      <w:marRight w:val="0"/>
      <w:marTop w:val="0"/>
      <w:marBottom w:val="0"/>
      <w:divBdr>
        <w:top w:val="none" w:sz="0" w:space="0" w:color="auto"/>
        <w:left w:val="none" w:sz="0" w:space="0" w:color="auto"/>
        <w:bottom w:val="none" w:sz="0" w:space="0" w:color="auto"/>
        <w:right w:val="none" w:sz="0" w:space="0" w:color="auto"/>
      </w:divBdr>
    </w:div>
    <w:div w:id="1406416804">
      <w:bodyDiv w:val="1"/>
      <w:marLeft w:val="0"/>
      <w:marRight w:val="0"/>
      <w:marTop w:val="0"/>
      <w:marBottom w:val="0"/>
      <w:divBdr>
        <w:top w:val="none" w:sz="0" w:space="0" w:color="auto"/>
        <w:left w:val="none" w:sz="0" w:space="0" w:color="auto"/>
        <w:bottom w:val="none" w:sz="0" w:space="0" w:color="auto"/>
        <w:right w:val="none" w:sz="0" w:space="0" w:color="auto"/>
      </w:divBdr>
    </w:div>
    <w:div w:id="1406608279">
      <w:bodyDiv w:val="1"/>
      <w:marLeft w:val="0"/>
      <w:marRight w:val="0"/>
      <w:marTop w:val="0"/>
      <w:marBottom w:val="0"/>
      <w:divBdr>
        <w:top w:val="none" w:sz="0" w:space="0" w:color="auto"/>
        <w:left w:val="none" w:sz="0" w:space="0" w:color="auto"/>
        <w:bottom w:val="none" w:sz="0" w:space="0" w:color="auto"/>
        <w:right w:val="none" w:sz="0" w:space="0" w:color="auto"/>
      </w:divBdr>
    </w:div>
    <w:div w:id="1406757600">
      <w:bodyDiv w:val="1"/>
      <w:marLeft w:val="0"/>
      <w:marRight w:val="0"/>
      <w:marTop w:val="0"/>
      <w:marBottom w:val="0"/>
      <w:divBdr>
        <w:top w:val="none" w:sz="0" w:space="0" w:color="auto"/>
        <w:left w:val="none" w:sz="0" w:space="0" w:color="auto"/>
        <w:bottom w:val="none" w:sz="0" w:space="0" w:color="auto"/>
        <w:right w:val="none" w:sz="0" w:space="0" w:color="auto"/>
      </w:divBdr>
    </w:div>
    <w:div w:id="1406757801">
      <w:bodyDiv w:val="1"/>
      <w:marLeft w:val="0"/>
      <w:marRight w:val="0"/>
      <w:marTop w:val="0"/>
      <w:marBottom w:val="0"/>
      <w:divBdr>
        <w:top w:val="none" w:sz="0" w:space="0" w:color="auto"/>
        <w:left w:val="none" w:sz="0" w:space="0" w:color="auto"/>
        <w:bottom w:val="none" w:sz="0" w:space="0" w:color="auto"/>
        <w:right w:val="none" w:sz="0" w:space="0" w:color="auto"/>
      </w:divBdr>
    </w:div>
    <w:div w:id="1406758589">
      <w:bodyDiv w:val="1"/>
      <w:marLeft w:val="0"/>
      <w:marRight w:val="0"/>
      <w:marTop w:val="0"/>
      <w:marBottom w:val="0"/>
      <w:divBdr>
        <w:top w:val="none" w:sz="0" w:space="0" w:color="auto"/>
        <w:left w:val="none" w:sz="0" w:space="0" w:color="auto"/>
        <w:bottom w:val="none" w:sz="0" w:space="0" w:color="auto"/>
        <w:right w:val="none" w:sz="0" w:space="0" w:color="auto"/>
      </w:divBdr>
    </w:div>
    <w:div w:id="140687766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455506">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918608">
      <w:bodyDiv w:val="1"/>
      <w:marLeft w:val="0"/>
      <w:marRight w:val="0"/>
      <w:marTop w:val="0"/>
      <w:marBottom w:val="0"/>
      <w:divBdr>
        <w:top w:val="none" w:sz="0" w:space="0" w:color="auto"/>
        <w:left w:val="none" w:sz="0" w:space="0" w:color="auto"/>
        <w:bottom w:val="none" w:sz="0" w:space="0" w:color="auto"/>
        <w:right w:val="none" w:sz="0" w:space="0" w:color="auto"/>
      </w:divBdr>
    </w:div>
    <w:div w:id="1409040309">
      <w:bodyDiv w:val="1"/>
      <w:marLeft w:val="0"/>
      <w:marRight w:val="0"/>
      <w:marTop w:val="0"/>
      <w:marBottom w:val="0"/>
      <w:divBdr>
        <w:top w:val="none" w:sz="0" w:space="0" w:color="auto"/>
        <w:left w:val="none" w:sz="0" w:space="0" w:color="auto"/>
        <w:bottom w:val="none" w:sz="0" w:space="0" w:color="auto"/>
        <w:right w:val="none" w:sz="0" w:space="0" w:color="auto"/>
      </w:divBdr>
    </w:div>
    <w:div w:id="1409232164">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20156">
      <w:bodyDiv w:val="1"/>
      <w:marLeft w:val="0"/>
      <w:marRight w:val="0"/>
      <w:marTop w:val="0"/>
      <w:marBottom w:val="0"/>
      <w:divBdr>
        <w:top w:val="none" w:sz="0" w:space="0" w:color="auto"/>
        <w:left w:val="none" w:sz="0" w:space="0" w:color="auto"/>
        <w:bottom w:val="none" w:sz="0" w:space="0" w:color="auto"/>
        <w:right w:val="none" w:sz="0" w:space="0" w:color="auto"/>
      </w:divBdr>
    </w:div>
    <w:div w:id="1410078670">
      <w:bodyDiv w:val="1"/>
      <w:marLeft w:val="0"/>
      <w:marRight w:val="0"/>
      <w:marTop w:val="0"/>
      <w:marBottom w:val="0"/>
      <w:divBdr>
        <w:top w:val="none" w:sz="0" w:space="0" w:color="auto"/>
        <w:left w:val="none" w:sz="0" w:space="0" w:color="auto"/>
        <w:bottom w:val="none" w:sz="0" w:space="0" w:color="auto"/>
        <w:right w:val="none" w:sz="0" w:space="0" w:color="auto"/>
      </w:divBdr>
    </w:div>
    <w:div w:id="1410079259">
      <w:bodyDiv w:val="1"/>
      <w:marLeft w:val="0"/>
      <w:marRight w:val="0"/>
      <w:marTop w:val="0"/>
      <w:marBottom w:val="0"/>
      <w:divBdr>
        <w:top w:val="none" w:sz="0" w:space="0" w:color="auto"/>
        <w:left w:val="none" w:sz="0" w:space="0" w:color="auto"/>
        <w:bottom w:val="none" w:sz="0" w:space="0" w:color="auto"/>
        <w:right w:val="none" w:sz="0" w:space="0" w:color="auto"/>
      </w:divBdr>
    </w:div>
    <w:div w:id="1410273422">
      <w:bodyDiv w:val="1"/>
      <w:marLeft w:val="0"/>
      <w:marRight w:val="0"/>
      <w:marTop w:val="0"/>
      <w:marBottom w:val="0"/>
      <w:divBdr>
        <w:top w:val="none" w:sz="0" w:space="0" w:color="auto"/>
        <w:left w:val="none" w:sz="0" w:space="0" w:color="auto"/>
        <w:bottom w:val="none" w:sz="0" w:space="0" w:color="auto"/>
        <w:right w:val="none" w:sz="0" w:space="0" w:color="auto"/>
      </w:divBdr>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410418118">
      <w:bodyDiv w:val="1"/>
      <w:marLeft w:val="0"/>
      <w:marRight w:val="0"/>
      <w:marTop w:val="0"/>
      <w:marBottom w:val="0"/>
      <w:divBdr>
        <w:top w:val="none" w:sz="0" w:space="0" w:color="auto"/>
        <w:left w:val="none" w:sz="0" w:space="0" w:color="auto"/>
        <w:bottom w:val="none" w:sz="0" w:space="0" w:color="auto"/>
        <w:right w:val="none" w:sz="0" w:space="0" w:color="auto"/>
      </w:divBdr>
    </w:div>
    <w:div w:id="1410423052">
      <w:bodyDiv w:val="1"/>
      <w:marLeft w:val="0"/>
      <w:marRight w:val="0"/>
      <w:marTop w:val="0"/>
      <w:marBottom w:val="0"/>
      <w:divBdr>
        <w:top w:val="none" w:sz="0" w:space="0" w:color="auto"/>
        <w:left w:val="none" w:sz="0" w:space="0" w:color="auto"/>
        <w:bottom w:val="none" w:sz="0" w:space="0" w:color="auto"/>
        <w:right w:val="none" w:sz="0" w:space="0" w:color="auto"/>
      </w:divBdr>
    </w:div>
    <w:div w:id="1410688866">
      <w:bodyDiv w:val="1"/>
      <w:marLeft w:val="0"/>
      <w:marRight w:val="0"/>
      <w:marTop w:val="0"/>
      <w:marBottom w:val="0"/>
      <w:divBdr>
        <w:top w:val="none" w:sz="0" w:space="0" w:color="auto"/>
        <w:left w:val="none" w:sz="0" w:space="0" w:color="auto"/>
        <w:bottom w:val="none" w:sz="0" w:space="0" w:color="auto"/>
        <w:right w:val="none" w:sz="0" w:space="0" w:color="auto"/>
      </w:divBdr>
    </w:div>
    <w:div w:id="1410690237">
      <w:bodyDiv w:val="1"/>
      <w:marLeft w:val="0"/>
      <w:marRight w:val="0"/>
      <w:marTop w:val="0"/>
      <w:marBottom w:val="0"/>
      <w:divBdr>
        <w:top w:val="none" w:sz="0" w:space="0" w:color="auto"/>
        <w:left w:val="none" w:sz="0" w:space="0" w:color="auto"/>
        <w:bottom w:val="none" w:sz="0" w:space="0" w:color="auto"/>
        <w:right w:val="none" w:sz="0" w:space="0" w:color="auto"/>
      </w:divBdr>
    </w:div>
    <w:div w:id="1410736708">
      <w:bodyDiv w:val="1"/>
      <w:marLeft w:val="0"/>
      <w:marRight w:val="0"/>
      <w:marTop w:val="0"/>
      <w:marBottom w:val="0"/>
      <w:divBdr>
        <w:top w:val="none" w:sz="0" w:space="0" w:color="auto"/>
        <w:left w:val="none" w:sz="0" w:space="0" w:color="auto"/>
        <w:bottom w:val="none" w:sz="0" w:space="0" w:color="auto"/>
        <w:right w:val="none" w:sz="0" w:space="0" w:color="auto"/>
      </w:divBdr>
    </w:div>
    <w:div w:id="1410888980">
      <w:bodyDiv w:val="1"/>
      <w:marLeft w:val="0"/>
      <w:marRight w:val="0"/>
      <w:marTop w:val="0"/>
      <w:marBottom w:val="0"/>
      <w:divBdr>
        <w:top w:val="none" w:sz="0" w:space="0" w:color="auto"/>
        <w:left w:val="none" w:sz="0" w:space="0" w:color="auto"/>
        <w:bottom w:val="none" w:sz="0" w:space="0" w:color="auto"/>
        <w:right w:val="none" w:sz="0" w:space="0" w:color="auto"/>
      </w:divBdr>
    </w:div>
    <w:div w:id="1411388246">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542532">
      <w:bodyDiv w:val="1"/>
      <w:marLeft w:val="0"/>
      <w:marRight w:val="0"/>
      <w:marTop w:val="0"/>
      <w:marBottom w:val="0"/>
      <w:divBdr>
        <w:top w:val="none" w:sz="0" w:space="0" w:color="auto"/>
        <w:left w:val="none" w:sz="0" w:space="0" w:color="auto"/>
        <w:bottom w:val="none" w:sz="0" w:space="0" w:color="auto"/>
        <w:right w:val="none" w:sz="0" w:space="0" w:color="auto"/>
      </w:divBdr>
    </w:div>
    <w:div w:id="1411611066">
      <w:bodyDiv w:val="1"/>
      <w:marLeft w:val="0"/>
      <w:marRight w:val="0"/>
      <w:marTop w:val="0"/>
      <w:marBottom w:val="0"/>
      <w:divBdr>
        <w:top w:val="none" w:sz="0" w:space="0" w:color="auto"/>
        <w:left w:val="none" w:sz="0" w:space="0" w:color="auto"/>
        <w:bottom w:val="none" w:sz="0" w:space="0" w:color="auto"/>
        <w:right w:val="none" w:sz="0" w:space="0" w:color="auto"/>
      </w:divBdr>
    </w:div>
    <w:div w:id="1411660514">
      <w:bodyDiv w:val="1"/>
      <w:marLeft w:val="0"/>
      <w:marRight w:val="0"/>
      <w:marTop w:val="0"/>
      <w:marBottom w:val="0"/>
      <w:divBdr>
        <w:top w:val="none" w:sz="0" w:space="0" w:color="auto"/>
        <w:left w:val="none" w:sz="0" w:space="0" w:color="auto"/>
        <w:bottom w:val="none" w:sz="0" w:space="0" w:color="auto"/>
        <w:right w:val="none" w:sz="0" w:space="0" w:color="auto"/>
      </w:divBdr>
    </w:div>
    <w:div w:id="1411731563">
      <w:bodyDiv w:val="1"/>
      <w:marLeft w:val="0"/>
      <w:marRight w:val="0"/>
      <w:marTop w:val="0"/>
      <w:marBottom w:val="0"/>
      <w:divBdr>
        <w:top w:val="none" w:sz="0" w:space="0" w:color="auto"/>
        <w:left w:val="none" w:sz="0" w:space="0" w:color="auto"/>
        <w:bottom w:val="none" w:sz="0" w:space="0" w:color="auto"/>
        <w:right w:val="none" w:sz="0" w:space="0" w:color="auto"/>
      </w:divBdr>
    </w:div>
    <w:div w:id="1411778227">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048362">
      <w:bodyDiv w:val="1"/>
      <w:marLeft w:val="0"/>
      <w:marRight w:val="0"/>
      <w:marTop w:val="0"/>
      <w:marBottom w:val="0"/>
      <w:divBdr>
        <w:top w:val="none" w:sz="0" w:space="0" w:color="auto"/>
        <w:left w:val="none" w:sz="0" w:space="0" w:color="auto"/>
        <w:bottom w:val="none" w:sz="0" w:space="0" w:color="auto"/>
        <w:right w:val="none" w:sz="0" w:space="0" w:color="auto"/>
      </w:divBdr>
    </w:div>
    <w:div w:id="1412116208">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237991">
      <w:bodyDiv w:val="1"/>
      <w:marLeft w:val="0"/>
      <w:marRight w:val="0"/>
      <w:marTop w:val="0"/>
      <w:marBottom w:val="0"/>
      <w:divBdr>
        <w:top w:val="none" w:sz="0" w:space="0" w:color="auto"/>
        <w:left w:val="none" w:sz="0" w:space="0" w:color="auto"/>
        <w:bottom w:val="none" w:sz="0" w:space="0" w:color="auto"/>
        <w:right w:val="none" w:sz="0" w:space="0" w:color="auto"/>
      </w:divBdr>
    </w:div>
    <w:div w:id="1412241156">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2317781">
      <w:bodyDiv w:val="1"/>
      <w:marLeft w:val="0"/>
      <w:marRight w:val="0"/>
      <w:marTop w:val="0"/>
      <w:marBottom w:val="0"/>
      <w:divBdr>
        <w:top w:val="none" w:sz="0" w:space="0" w:color="auto"/>
        <w:left w:val="none" w:sz="0" w:space="0" w:color="auto"/>
        <w:bottom w:val="none" w:sz="0" w:space="0" w:color="auto"/>
        <w:right w:val="none" w:sz="0" w:space="0" w:color="auto"/>
      </w:divBdr>
    </w:div>
    <w:div w:id="1412460744">
      <w:bodyDiv w:val="1"/>
      <w:marLeft w:val="0"/>
      <w:marRight w:val="0"/>
      <w:marTop w:val="0"/>
      <w:marBottom w:val="0"/>
      <w:divBdr>
        <w:top w:val="none" w:sz="0" w:space="0" w:color="auto"/>
        <w:left w:val="none" w:sz="0" w:space="0" w:color="auto"/>
        <w:bottom w:val="none" w:sz="0" w:space="0" w:color="auto"/>
        <w:right w:val="none" w:sz="0" w:space="0" w:color="auto"/>
      </w:divBdr>
    </w:div>
    <w:div w:id="1412579281">
      <w:bodyDiv w:val="1"/>
      <w:marLeft w:val="0"/>
      <w:marRight w:val="0"/>
      <w:marTop w:val="0"/>
      <w:marBottom w:val="0"/>
      <w:divBdr>
        <w:top w:val="none" w:sz="0" w:space="0" w:color="auto"/>
        <w:left w:val="none" w:sz="0" w:space="0" w:color="auto"/>
        <w:bottom w:val="none" w:sz="0" w:space="0" w:color="auto"/>
        <w:right w:val="none" w:sz="0" w:space="0" w:color="auto"/>
      </w:divBdr>
    </w:div>
    <w:div w:id="1412696216">
      <w:bodyDiv w:val="1"/>
      <w:marLeft w:val="0"/>
      <w:marRight w:val="0"/>
      <w:marTop w:val="0"/>
      <w:marBottom w:val="0"/>
      <w:divBdr>
        <w:top w:val="none" w:sz="0" w:space="0" w:color="auto"/>
        <w:left w:val="none" w:sz="0" w:space="0" w:color="auto"/>
        <w:bottom w:val="none" w:sz="0" w:space="0" w:color="auto"/>
        <w:right w:val="none" w:sz="0" w:space="0" w:color="auto"/>
      </w:divBdr>
    </w:div>
    <w:div w:id="1412701643">
      <w:bodyDiv w:val="1"/>
      <w:marLeft w:val="0"/>
      <w:marRight w:val="0"/>
      <w:marTop w:val="0"/>
      <w:marBottom w:val="0"/>
      <w:divBdr>
        <w:top w:val="none" w:sz="0" w:space="0" w:color="auto"/>
        <w:left w:val="none" w:sz="0" w:space="0" w:color="auto"/>
        <w:bottom w:val="none" w:sz="0" w:space="0" w:color="auto"/>
        <w:right w:val="none" w:sz="0" w:space="0" w:color="auto"/>
      </w:divBdr>
    </w:div>
    <w:div w:id="1412851906">
      <w:bodyDiv w:val="1"/>
      <w:marLeft w:val="0"/>
      <w:marRight w:val="0"/>
      <w:marTop w:val="0"/>
      <w:marBottom w:val="0"/>
      <w:divBdr>
        <w:top w:val="none" w:sz="0" w:space="0" w:color="auto"/>
        <w:left w:val="none" w:sz="0" w:space="0" w:color="auto"/>
        <w:bottom w:val="none" w:sz="0" w:space="0" w:color="auto"/>
        <w:right w:val="none" w:sz="0" w:space="0" w:color="auto"/>
      </w:divBdr>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117247">
      <w:bodyDiv w:val="1"/>
      <w:marLeft w:val="0"/>
      <w:marRight w:val="0"/>
      <w:marTop w:val="0"/>
      <w:marBottom w:val="0"/>
      <w:divBdr>
        <w:top w:val="none" w:sz="0" w:space="0" w:color="auto"/>
        <w:left w:val="none" w:sz="0" w:space="0" w:color="auto"/>
        <w:bottom w:val="none" w:sz="0" w:space="0" w:color="auto"/>
        <w:right w:val="none" w:sz="0" w:space="0" w:color="auto"/>
      </w:divBdr>
    </w:div>
    <w:div w:id="1413351938">
      <w:bodyDiv w:val="1"/>
      <w:marLeft w:val="0"/>
      <w:marRight w:val="0"/>
      <w:marTop w:val="0"/>
      <w:marBottom w:val="0"/>
      <w:divBdr>
        <w:top w:val="none" w:sz="0" w:space="0" w:color="auto"/>
        <w:left w:val="none" w:sz="0" w:space="0" w:color="auto"/>
        <w:bottom w:val="none" w:sz="0" w:space="0" w:color="auto"/>
        <w:right w:val="none" w:sz="0" w:space="0" w:color="auto"/>
      </w:divBdr>
    </w:div>
    <w:div w:id="1413429392">
      <w:bodyDiv w:val="1"/>
      <w:marLeft w:val="0"/>
      <w:marRight w:val="0"/>
      <w:marTop w:val="0"/>
      <w:marBottom w:val="0"/>
      <w:divBdr>
        <w:top w:val="none" w:sz="0" w:space="0" w:color="auto"/>
        <w:left w:val="none" w:sz="0" w:space="0" w:color="auto"/>
        <w:bottom w:val="none" w:sz="0" w:space="0" w:color="auto"/>
        <w:right w:val="none" w:sz="0" w:space="0" w:color="auto"/>
      </w:divBdr>
    </w:div>
    <w:div w:id="1413508101">
      <w:bodyDiv w:val="1"/>
      <w:marLeft w:val="0"/>
      <w:marRight w:val="0"/>
      <w:marTop w:val="0"/>
      <w:marBottom w:val="0"/>
      <w:divBdr>
        <w:top w:val="none" w:sz="0" w:space="0" w:color="auto"/>
        <w:left w:val="none" w:sz="0" w:space="0" w:color="auto"/>
        <w:bottom w:val="none" w:sz="0" w:space="0" w:color="auto"/>
        <w:right w:val="none" w:sz="0" w:space="0" w:color="auto"/>
      </w:divBdr>
    </w:div>
    <w:div w:id="1413896575">
      <w:bodyDiv w:val="1"/>
      <w:marLeft w:val="0"/>
      <w:marRight w:val="0"/>
      <w:marTop w:val="0"/>
      <w:marBottom w:val="0"/>
      <w:divBdr>
        <w:top w:val="none" w:sz="0" w:space="0" w:color="auto"/>
        <w:left w:val="none" w:sz="0" w:space="0" w:color="auto"/>
        <w:bottom w:val="none" w:sz="0" w:space="0" w:color="auto"/>
        <w:right w:val="none" w:sz="0" w:space="0" w:color="auto"/>
      </w:divBdr>
    </w:div>
    <w:div w:id="1414014624">
      <w:bodyDiv w:val="1"/>
      <w:marLeft w:val="0"/>
      <w:marRight w:val="0"/>
      <w:marTop w:val="0"/>
      <w:marBottom w:val="0"/>
      <w:divBdr>
        <w:top w:val="none" w:sz="0" w:space="0" w:color="auto"/>
        <w:left w:val="none" w:sz="0" w:space="0" w:color="auto"/>
        <w:bottom w:val="none" w:sz="0" w:space="0" w:color="auto"/>
        <w:right w:val="none" w:sz="0" w:space="0" w:color="auto"/>
      </w:divBdr>
    </w:div>
    <w:div w:id="1414083083">
      <w:bodyDiv w:val="1"/>
      <w:marLeft w:val="0"/>
      <w:marRight w:val="0"/>
      <w:marTop w:val="0"/>
      <w:marBottom w:val="0"/>
      <w:divBdr>
        <w:top w:val="none" w:sz="0" w:space="0" w:color="auto"/>
        <w:left w:val="none" w:sz="0" w:space="0" w:color="auto"/>
        <w:bottom w:val="none" w:sz="0" w:space="0" w:color="auto"/>
        <w:right w:val="none" w:sz="0" w:space="0" w:color="auto"/>
      </w:divBdr>
    </w:div>
    <w:div w:id="1414159775">
      <w:bodyDiv w:val="1"/>
      <w:marLeft w:val="0"/>
      <w:marRight w:val="0"/>
      <w:marTop w:val="0"/>
      <w:marBottom w:val="0"/>
      <w:divBdr>
        <w:top w:val="none" w:sz="0" w:space="0" w:color="auto"/>
        <w:left w:val="none" w:sz="0" w:space="0" w:color="auto"/>
        <w:bottom w:val="none" w:sz="0" w:space="0" w:color="auto"/>
        <w:right w:val="none" w:sz="0" w:space="0" w:color="auto"/>
      </w:divBdr>
    </w:div>
    <w:div w:id="1414358495">
      <w:bodyDiv w:val="1"/>
      <w:marLeft w:val="0"/>
      <w:marRight w:val="0"/>
      <w:marTop w:val="0"/>
      <w:marBottom w:val="0"/>
      <w:divBdr>
        <w:top w:val="none" w:sz="0" w:space="0" w:color="auto"/>
        <w:left w:val="none" w:sz="0" w:space="0" w:color="auto"/>
        <w:bottom w:val="none" w:sz="0" w:space="0" w:color="auto"/>
        <w:right w:val="none" w:sz="0" w:space="0" w:color="auto"/>
      </w:divBdr>
    </w:div>
    <w:div w:id="1414425870">
      <w:bodyDiv w:val="1"/>
      <w:marLeft w:val="0"/>
      <w:marRight w:val="0"/>
      <w:marTop w:val="0"/>
      <w:marBottom w:val="0"/>
      <w:divBdr>
        <w:top w:val="none" w:sz="0" w:space="0" w:color="auto"/>
        <w:left w:val="none" w:sz="0" w:space="0" w:color="auto"/>
        <w:bottom w:val="none" w:sz="0" w:space="0" w:color="auto"/>
        <w:right w:val="none" w:sz="0" w:space="0" w:color="auto"/>
      </w:divBdr>
    </w:div>
    <w:div w:id="1414472269">
      <w:bodyDiv w:val="1"/>
      <w:marLeft w:val="0"/>
      <w:marRight w:val="0"/>
      <w:marTop w:val="0"/>
      <w:marBottom w:val="0"/>
      <w:divBdr>
        <w:top w:val="none" w:sz="0" w:space="0" w:color="auto"/>
        <w:left w:val="none" w:sz="0" w:space="0" w:color="auto"/>
        <w:bottom w:val="none" w:sz="0" w:space="0" w:color="auto"/>
        <w:right w:val="none" w:sz="0" w:space="0" w:color="auto"/>
      </w:divBdr>
    </w:div>
    <w:div w:id="1414664251">
      <w:bodyDiv w:val="1"/>
      <w:marLeft w:val="0"/>
      <w:marRight w:val="0"/>
      <w:marTop w:val="0"/>
      <w:marBottom w:val="0"/>
      <w:divBdr>
        <w:top w:val="none" w:sz="0" w:space="0" w:color="auto"/>
        <w:left w:val="none" w:sz="0" w:space="0" w:color="auto"/>
        <w:bottom w:val="none" w:sz="0" w:space="0" w:color="auto"/>
        <w:right w:val="none" w:sz="0" w:space="0" w:color="auto"/>
      </w:divBdr>
    </w:div>
    <w:div w:id="1414817243">
      <w:bodyDiv w:val="1"/>
      <w:marLeft w:val="0"/>
      <w:marRight w:val="0"/>
      <w:marTop w:val="0"/>
      <w:marBottom w:val="0"/>
      <w:divBdr>
        <w:top w:val="none" w:sz="0" w:space="0" w:color="auto"/>
        <w:left w:val="none" w:sz="0" w:space="0" w:color="auto"/>
        <w:bottom w:val="none" w:sz="0" w:space="0" w:color="auto"/>
        <w:right w:val="none" w:sz="0" w:space="0" w:color="auto"/>
      </w:divBdr>
    </w:div>
    <w:div w:id="1414817368">
      <w:bodyDiv w:val="1"/>
      <w:marLeft w:val="0"/>
      <w:marRight w:val="0"/>
      <w:marTop w:val="0"/>
      <w:marBottom w:val="0"/>
      <w:divBdr>
        <w:top w:val="none" w:sz="0" w:space="0" w:color="auto"/>
        <w:left w:val="none" w:sz="0" w:space="0" w:color="auto"/>
        <w:bottom w:val="none" w:sz="0" w:space="0" w:color="auto"/>
        <w:right w:val="none" w:sz="0" w:space="0" w:color="auto"/>
      </w:divBdr>
    </w:div>
    <w:div w:id="1415473280">
      <w:bodyDiv w:val="1"/>
      <w:marLeft w:val="0"/>
      <w:marRight w:val="0"/>
      <w:marTop w:val="0"/>
      <w:marBottom w:val="0"/>
      <w:divBdr>
        <w:top w:val="none" w:sz="0" w:space="0" w:color="auto"/>
        <w:left w:val="none" w:sz="0" w:space="0" w:color="auto"/>
        <w:bottom w:val="none" w:sz="0" w:space="0" w:color="auto"/>
        <w:right w:val="none" w:sz="0" w:space="0" w:color="auto"/>
      </w:divBdr>
    </w:div>
    <w:div w:id="1415709525">
      <w:bodyDiv w:val="1"/>
      <w:marLeft w:val="0"/>
      <w:marRight w:val="0"/>
      <w:marTop w:val="0"/>
      <w:marBottom w:val="0"/>
      <w:divBdr>
        <w:top w:val="none" w:sz="0" w:space="0" w:color="auto"/>
        <w:left w:val="none" w:sz="0" w:space="0" w:color="auto"/>
        <w:bottom w:val="none" w:sz="0" w:space="0" w:color="auto"/>
        <w:right w:val="none" w:sz="0" w:space="0" w:color="auto"/>
      </w:divBdr>
    </w:div>
    <w:div w:id="1415780744">
      <w:bodyDiv w:val="1"/>
      <w:marLeft w:val="0"/>
      <w:marRight w:val="0"/>
      <w:marTop w:val="0"/>
      <w:marBottom w:val="0"/>
      <w:divBdr>
        <w:top w:val="none" w:sz="0" w:space="0" w:color="auto"/>
        <w:left w:val="none" w:sz="0" w:space="0" w:color="auto"/>
        <w:bottom w:val="none" w:sz="0" w:space="0" w:color="auto"/>
        <w:right w:val="none" w:sz="0" w:space="0" w:color="auto"/>
      </w:divBdr>
    </w:div>
    <w:div w:id="1415780926">
      <w:bodyDiv w:val="1"/>
      <w:marLeft w:val="0"/>
      <w:marRight w:val="0"/>
      <w:marTop w:val="0"/>
      <w:marBottom w:val="0"/>
      <w:divBdr>
        <w:top w:val="none" w:sz="0" w:space="0" w:color="auto"/>
        <w:left w:val="none" w:sz="0" w:space="0" w:color="auto"/>
        <w:bottom w:val="none" w:sz="0" w:space="0" w:color="auto"/>
        <w:right w:val="none" w:sz="0" w:space="0" w:color="auto"/>
      </w:divBdr>
    </w:div>
    <w:div w:id="1416122248">
      <w:bodyDiv w:val="1"/>
      <w:marLeft w:val="0"/>
      <w:marRight w:val="0"/>
      <w:marTop w:val="0"/>
      <w:marBottom w:val="0"/>
      <w:divBdr>
        <w:top w:val="none" w:sz="0" w:space="0" w:color="auto"/>
        <w:left w:val="none" w:sz="0" w:space="0" w:color="auto"/>
        <w:bottom w:val="none" w:sz="0" w:space="0" w:color="auto"/>
        <w:right w:val="none" w:sz="0" w:space="0" w:color="auto"/>
      </w:divBdr>
    </w:div>
    <w:div w:id="1416123687">
      <w:bodyDiv w:val="1"/>
      <w:marLeft w:val="0"/>
      <w:marRight w:val="0"/>
      <w:marTop w:val="0"/>
      <w:marBottom w:val="0"/>
      <w:divBdr>
        <w:top w:val="none" w:sz="0" w:space="0" w:color="auto"/>
        <w:left w:val="none" w:sz="0" w:space="0" w:color="auto"/>
        <w:bottom w:val="none" w:sz="0" w:space="0" w:color="auto"/>
        <w:right w:val="none" w:sz="0" w:space="0" w:color="auto"/>
      </w:divBdr>
    </w:div>
    <w:div w:id="1416170079">
      <w:bodyDiv w:val="1"/>
      <w:marLeft w:val="0"/>
      <w:marRight w:val="0"/>
      <w:marTop w:val="0"/>
      <w:marBottom w:val="0"/>
      <w:divBdr>
        <w:top w:val="none" w:sz="0" w:space="0" w:color="auto"/>
        <w:left w:val="none" w:sz="0" w:space="0" w:color="auto"/>
        <w:bottom w:val="none" w:sz="0" w:space="0" w:color="auto"/>
        <w:right w:val="none" w:sz="0" w:space="0" w:color="auto"/>
      </w:divBdr>
    </w:div>
    <w:div w:id="1416240683">
      <w:bodyDiv w:val="1"/>
      <w:marLeft w:val="0"/>
      <w:marRight w:val="0"/>
      <w:marTop w:val="0"/>
      <w:marBottom w:val="0"/>
      <w:divBdr>
        <w:top w:val="none" w:sz="0" w:space="0" w:color="auto"/>
        <w:left w:val="none" w:sz="0" w:space="0" w:color="auto"/>
        <w:bottom w:val="none" w:sz="0" w:space="0" w:color="auto"/>
        <w:right w:val="none" w:sz="0" w:space="0" w:color="auto"/>
      </w:divBdr>
    </w:div>
    <w:div w:id="1416245889">
      <w:bodyDiv w:val="1"/>
      <w:marLeft w:val="0"/>
      <w:marRight w:val="0"/>
      <w:marTop w:val="0"/>
      <w:marBottom w:val="0"/>
      <w:divBdr>
        <w:top w:val="none" w:sz="0" w:space="0" w:color="auto"/>
        <w:left w:val="none" w:sz="0" w:space="0" w:color="auto"/>
        <w:bottom w:val="none" w:sz="0" w:space="0" w:color="auto"/>
        <w:right w:val="none" w:sz="0" w:space="0" w:color="auto"/>
      </w:divBdr>
    </w:div>
    <w:div w:id="1416394455">
      <w:bodyDiv w:val="1"/>
      <w:marLeft w:val="0"/>
      <w:marRight w:val="0"/>
      <w:marTop w:val="0"/>
      <w:marBottom w:val="0"/>
      <w:divBdr>
        <w:top w:val="none" w:sz="0" w:space="0" w:color="auto"/>
        <w:left w:val="none" w:sz="0" w:space="0" w:color="auto"/>
        <w:bottom w:val="none" w:sz="0" w:space="0" w:color="auto"/>
        <w:right w:val="none" w:sz="0" w:space="0" w:color="auto"/>
      </w:divBdr>
    </w:div>
    <w:div w:id="1416626978">
      <w:bodyDiv w:val="1"/>
      <w:marLeft w:val="0"/>
      <w:marRight w:val="0"/>
      <w:marTop w:val="0"/>
      <w:marBottom w:val="0"/>
      <w:divBdr>
        <w:top w:val="none" w:sz="0" w:space="0" w:color="auto"/>
        <w:left w:val="none" w:sz="0" w:space="0" w:color="auto"/>
        <w:bottom w:val="none" w:sz="0" w:space="0" w:color="auto"/>
        <w:right w:val="none" w:sz="0" w:space="0" w:color="auto"/>
      </w:divBdr>
    </w:div>
    <w:div w:id="1416780981">
      <w:bodyDiv w:val="1"/>
      <w:marLeft w:val="0"/>
      <w:marRight w:val="0"/>
      <w:marTop w:val="0"/>
      <w:marBottom w:val="0"/>
      <w:divBdr>
        <w:top w:val="none" w:sz="0" w:space="0" w:color="auto"/>
        <w:left w:val="none" w:sz="0" w:space="0" w:color="auto"/>
        <w:bottom w:val="none" w:sz="0" w:space="0" w:color="auto"/>
        <w:right w:val="none" w:sz="0" w:space="0" w:color="auto"/>
      </w:divBdr>
    </w:div>
    <w:div w:id="1416899533">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 w:id="1416903993">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245502">
      <w:bodyDiv w:val="1"/>
      <w:marLeft w:val="0"/>
      <w:marRight w:val="0"/>
      <w:marTop w:val="0"/>
      <w:marBottom w:val="0"/>
      <w:divBdr>
        <w:top w:val="none" w:sz="0" w:space="0" w:color="auto"/>
        <w:left w:val="none" w:sz="0" w:space="0" w:color="auto"/>
        <w:bottom w:val="none" w:sz="0" w:space="0" w:color="auto"/>
        <w:right w:val="none" w:sz="0" w:space="0" w:color="auto"/>
      </w:divBdr>
    </w:div>
    <w:div w:id="1417286279">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654">
      <w:bodyDiv w:val="1"/>
      <w:marLeft w:val="0"/>
      <w:marRight w:val="0"/>
      <w:marTop w:val="0"/>
      <w:marBottom w:val="0"/>
      <w:divBdr>
        <w:top w:val="none" w:sz="0" w:space="0" w:color="auto"/>
        <w:left w:val="none" w:sz="0" w:space="0" w:color="auto"/>
        <w:bottom w:val="none" w:sz="0" w:space="0" w:color="auto"/>
        <w:right w:val="none" w:sz="0" w:space="0" w:color="auto"/>
      </w:divBdr>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00180">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8289192">
      <w:bodyDiv w:val="1"/>
      <w:marLeft w:val="0"/>
      <w:marRight w:val="0"/>
      <w:marTop w:val="0"/>
      <w:marBottom w:val="0"/>
      <w:divBdr>
        <w:top w:val="none" w:sz="0" w:space="0" w:color="auto"/>
        <w:left w:val="none" w:sz="0" w:space="0" w:color="auto"/>
        <w:bottom w:val="none" w:sz="0" w:space="0" w:color="auto"/>
        <w:right w:val="none" w:sz="0" w:space="0" w:color="auto"/>
      </w:divBdr>
    </w:div>
    <w:div w:id="1418358602">
      <w:bodyDiv w:val="1"/>
      <w:marLeft w:val="0"/>
      <w:marRight w:val="0"/>
      <w:marTop w:val="0"/>
      <w:marBottom w:val="0"/>
      <w:divBdr>
        <w:top w:val="none" w:sz="0" w:space="0" w:color="auto"/>
        <w:left w:val="none" w:sz="0" w:space="0" w:color="auto"/>
        <w:bottom w:val="none" w:sz="0" w:space="0" w:color="auto"/>
        <w:right w:val="none" w:sz="0" w:space="0" w:color="auto"/>
      </w:divBdr>
    </w:div>
    <w:div w:id="1418743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2846">
          <w:marLeft w:val="0"/>
          <w:marRight w:val="0"/>
          <w:marTop w:val="0"/>
          <w:marBottom w:val="0"/>
          <w:divBdr>
            <w:top w:val="none" w:sz="0" w:space="0" w:color="auto"/>
            <w:left w:val="none" w:sz="0" w:space="0" w:color="auto"/>
            <w:bottom w:val="none" w:sz="0" w:space="0" w:color="auto"/>
            <w:right w:val="none" w:sz="0" w:space="0" w:color="auto"/>
          </w:divBdr>
          <w:divsChild>
            <w:div w:id="1036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1316">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419057322">
      <w:bodyDiv w:val="1"/>
      <w:marLeft w:val="0"/>
      <w:marRight w:val="0"/>
      <w:marTop w:val="0"/>
      <w:marBottom w:val="0"/>
      <w:divBdr>
        <w:top w:val="none" w:sz="0" w:space="0" w:color="auto"/>
        <w:left w:val="none" w:sz="0" w:space="0" w:color="auto"/>
        <w:bottom w:val="none" w:sz="0" w:space="0" w:color="auto"/>
        <w:right w:val="none" w:sz="0" w:space="0" w:color="auto"/>
      </w:divBdr>
    </w:div>
    <w:div w:id="1419133823">
      <w:bodyDiv w:val="1"/>
      <w:marLeft w:val="0"/>
      <w:marRight w:val="0"/>
      <w:marTop w:val="0"/>
      <w:marBottom w:val="0"/>
      <w:divBdr>
        <w:top w:val="none" w:sz="0" w:space="0" w:color="auto"/>
        <w:left w:val="none" w:sz="0" w:space="0" w:color="auto"/>
        <w:bottom w:val="none" w:sz="0" w:space="0" w:color="auto"/>
        <w:right w:val="none" w:sz="0" w:space="0" w:color="auto"/>
      </w:divBdr>
    </w:div>
    <w:div w:id="1419208188">
      <w:bodyDiv w:val="1"/>
      <w:marLeft w:val="0"/>
      <w:marRight w:val="0"/>
      <w:marTop w:val="0"/>
      <w:marBottom w:val="0"/>
      <w:divBdr>
        <w:top w:val="none" w:sz="0" w:space="0" w:color="auto"/>
        <w:left w:val="none" w:sz="0" w:space="0" w:color="auto"/>
        <w:bottom w:val="none" w:sz="0" w:space="0" w:color="auto"/>
        <w:right w:val="none" w:sz="0" w:space="0" w:color="auto"/>
      </w:divBdr>
    </w:div>
    <w:div w:id="1419250013">
      <w:bodyDiv w:val="1"/>
      <w:marLeft w:val="0"/>
      <w:marRight w:val="0"/>
      <w:marTop w:val="0"/>
      <w:marBottom w:val="0"/>
      <w:divBdr>
        <w:top w:val="none" w:sz="0" w:space="0" w:color="auto"/>
        <w:left w:val="none" w:sz="0" w:space="0" w:color="auto"/>
        <w:bottom w:val="none" w:sz="0" w:space="0" w:color="auto"/>
        <w:right w:val="none" w:sz="0" w:space="0" w:color="auto"/>
      </w:divBdr>
    </w:div>
    <w:div w:id="1419404415">
      <w:bodyDiv w:val="1"/>
      <w:marLeft w:val="0"/>
      <w:marRight w:val="0"/>
      <w:marTop w:val="0"/>
      <w:marBottom w:val="0"/>
      <w:divBdr>
        <w:top w:val="none" w:sz="0" w:space="0" w:color="auto"/>
        <w:left w:val="none" w:sz="0" w:space="0" w:color="auto"/>
        <w:bottom w:val="none" w:sz="0" w:space="0" w:color="auto"/>
        <w:right w:val="none" w:sz="0" w:space="0" w:color="auto"/>
      </w:divBdr>
    </w:div>
    <w:div w:id="1419406326">
      <w:bodyDiv w:val="1"/>
      <w:marLeft w:val="0"/>
      <w:marRight w:val="0"/>
      <w:marTop w:val="0"/>
      <w:marBottom w:val="0"/>
      <w:divBdr>
        <w:top w:val="none" w:sz="0" w:space="0" w:color="auto"/>
        <w:left w:val="none" w:sz="0" w:space="0" w:color="auto"/>
        <w:bottom w:val="none" w:sz="0" w:space="0" w:color="auto"/>
        <w:right w:val="none" w:sz="0" w:space="0" w:color="auto"/>
      </w:divBdr>
    </w:div>
    <w:div w:id="1419474891">
      <w:bodyDiv w:val="1"/>
      <w:marLeft w:val="0"/>
      <w:marRight w:val="0"/>
      <w:marTop w:val="0"/>
      <w:marBottom w:val="0"/>
      <w:divBdr>
        <w:top w:val="none" w:sz="0" w:space="0" w:color="auto"/>
        <w:left w:val="none" w:sz="0" w:space="0" w:color="auto"/>
        <w:bottom w:val="none" w:sz="0" w:space="0" w:color="auto"/>
        <w:right w:val="none" w:sz="0" w:space="0" w:color="auto"/>
      </w:divBdr>
    </w:div>
    <w:div w:id="1419522731">
      <w:bodyDiv w:val="1"/>
      <w:marLeft w:val="0"/>
      <w:marRight w:val="0"/>
      <w:marTop w:val="0"/>
      <w:marBottom w:val="0"/>
      <w:divBdr>
        <w:top w:val="none" w:sz="0" w:space="0" w:color="auto"/>
        <w:left w:val="none" w:sz="0" w:space="0" w:color="auto"/>
        <w:bottom w:val="none" w:sz="0" w:space="0" w:color="auto"/>
        <w:right w:val="none" w:sz="0" w:space="0" w:color="auto"/>
      </w:divBdr>
    </w:div>
    <w:div w:id="1419671148">
      <w:bodyDiv w:val="1"/>
      <w:marLeft w:val="0"/>
      <w:marRight w:val="0"/>
      <w:marTop w:val="0"/>
      <w:marBottom w:val="0"/>
      <w:divBdr>
        <w:top w:val="none" w:sz="0" w:space="0" w:color="auto"/>
        <w:left w:val="none" w:sz="0" w:space="0" w:color="auto"/>
        <w:bottom w:val="none" w:sz="0" w:space="0" w:color="auto"/>
        <w:right w:val="none" w:sz="0" w:space="0" w:color="auto"/>
      </w:divBdr>
    </w:div>
    <w:div w:id="1419709945">
      <w:bodyDiv w:val="1"/>
      <w:marLeft w:val="0"/>
      <w:marRight w:val="0"/>
      <w:marTop w:val="0"/>
      <w:marBottom w:val="0"/>
      <w:divBdr>
        <w:top w:val="none" w:sz="0" w:space="0" w:color="auto"/>
        <w:left w:val="none" w:sz="0" w:space="0" w:color="auto"/>
        <w:bottom w:val="none" w:sz="0" w:space="0" w:color="auto"/>
        <w:right w:val="none" w:sz="0" w:space="0" w:color="auto"/>
      </w:divBdr>
    </w:div>
    <w:div w:id="1419785842">
      <w:bodyDiv w:val="1"/>
      <w:marLeft w:val="0"/>
      <w:marRight w:val="0"/>
      <w:marTop w:val="0"/>
      <w:marBottom w:val="0"/>
      <w:divBdr>
        <w:top w:val="none" w:sz="0" w:space="0" w:color="auto"/>
        <w:left w:val="none" w:sz="0" w:space="0" w:color="auto"/>
        <w:bottom w:val="none" w:sz="0" w:space="0" w:color="auto"/>
        <w:right w:val="none" w:sz="0" w:space="0" w:color="auto"/>
      </w:divBdr>
    </w:div>
    <w:div w:id="1419865136">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9907400">
      <w:bodyDiv w:val="1"/>
      <w:marLeft w:val="0"/>
      <w:marRight w:val="0"/>
      <w:marTop w:val="0"/>
      <w:marBottom w:val="0"/>
      <w:divBdr>
        <w:top w:val="none" w:sz="0" w:space="0" w:color="auto"/>
        <w:left w:val="none" w:sz="0" w:space="0" w:color="auto"/>
        <w:bottom w:val="none" w:sz="0" w:space="0" w:color="auto"/>
        <w:right w:val="none" w:sz="0" w:space="0" w:color="auto"/>
      </w:divBdr>
    </w:div>
    <w:div w:id="1420250357">
      <w:bodyDiv w:val="1"/>
      <w:marLeft w:val="0"/>
      <w:marRight w:val="0"/>
      <w:marTop w:val="0"/>
      <w:marBottom w:val="0"/>
      <w:divBdr>
        <w:top w:val="none" w:sz="0" w:space="0" w:color="auto"/>
        <w:left w:val="none" w:sz="0" w:space="0" w:color="auto"/>
        <w:bottom w:val="none" w:sz="0" w:space="0" w:color="auto"/>
        <w:right w:val="none" w:sz="0" w:space="0" w:color="auto"/>
      </w:divBdr>
    </w:div>
    <w:div w:id="1420443544">
      <w:bodyDiv w:val="1"/>
      <w:marLeft w:val="0"/>
      <w:marRight w:val="0"/>
      <w:marTop w:val="0"/>
      <w:marBottom w:val="0"/>
      <w:divBdr>
        <w:top w:val="none" w:sz="0" w:space="0" w:color="auto"/>
        <w:left w:val="none" w:sz="0" w:space="0" w:color="auto"/>
        <w:bottom w:val="none" w:sz="0" w:space="0" w:color="auto"/>
        <w:right w:val="none" w:sz="0" w:space="0" w:color="auto"/>
      </w:divBdr>
    </w:div>
    <w:div w:id="1420449668">
      <w:bodyDiv w:val="1"/>
      <w:marLeft w:val="0"/>
      <w:marRight w:val="0"/>
      <w:marTop w:val="0"/>
      <w:marBottom w:val="0"/>
      <w:divBdr>
        <w:top w:val="none" w:sz="0" w:space="0" w:color="auto"/>
        <w:left w:val="none" w:sz="0" w:space="0" w:color="auto"/>
        <w:bottom w:val="none" w:sz="0" w:space="0" w:color="auto"/>
        <w:right w:val="none" w:sz="0" w:space="0" w:color="auto"/>
      </w:divBdr>
    </w:div>
    <w:div w:id="1420712622">
      <w:bodyDiv w:val="1"/>
      <w:marLeft w:val="0"/>
      <w:marRight w:val="0"/>
      <w:marTop w:val="0"/>
      <w:marBottom w:val="0"/>
      <w:divBdr>
        <w:top w:val="none" w:sz="0" w:space="0" w:color="auto"/>
        <w:left w:val="none" w:sz="0" w:space="0" w:color="auto"/>
        <w:bottom w:val="none" w:sz="0" w:space="0" w:color="auto"/>
        <w:right w:val="none" w:sz="0" w:space="0" w:color="auto"/>
      </w:divBdr>
    </w:div>
    <w:div w:id="1420755297">
      <w:bodyDiv w:val="1"/>
      <w:marLeft w:val="0"/>
      <w:marRight w:val="0"/>
      <w:marTop w:val="0"/>
      <w:marBottom w:val="0"/>
      <w:divBdr>
        <w:top w:val="none" w:sz="0" w:space="0" w:color="auto"/>
        <w:left w:val="none" w:sz="0" w:space="0" w:color="auto"/>
        <w:bottom w:val="none" w:sz="0" w:space="0" w:color="auto"/>
        <w:right w:val="none" w:sz="0" w:space="0" w:color="auto"/>
      </w:divBdr>
    </w:div>
    <w:div w:id="1420787609">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4557">
      <w:bodyDiv w:val="1"/>
      <w:marLeft w:val="0"/>
      <w:marRight w:val="0"/>
      <w:marTop w:val="0"/>
      <w:marBottom w:val="0"/>
      <w:divBdr>
        <w:top w:val="none" w:sz="0" w:space="0" w:color="auto"/>
        <w:left w:val="none" w:sz="0" w:space="0" w:color="auto"/>
        <w:bottom w:val="none" w:sz="0" w:space="0" w:color="auto"/>
        <w:right w:val="none" w:sz="0" w:space="0" w:color="auto"/>
      </w:divBdr>
    </w:div>
    <w:div w:id="1420905838">
      <w:bodyDiv w:val="1"/>
      <w:marLeft w:val="0"/>
      <w:marRight w:val="0"/>
      <w:marTop w:val="0"/>
      <w:marBottom w:val="0"/>
      <w:divBdr>
        <w:top w:val="none" w:sz="0" w:space="0" w:color="auto"/>
        <w:left w:val="none" w:sz="0" w:space="0" w:color="auto"/>
        <w:bottom w:val="none" w:sz="0" w:space="0" w:color="auto"/>
        <w:right w:val="none" w:sz="0" w:space="0" w:color="auto"/>
      </w:divBdr>
    </w:div>
    <w:div w:id="1421020768">
      <w:bodyDiv w:val="1"/>
      <w:marLeft w:val="0"/>
      <w:marRight w:val="0"/>
      <w:marTop w:val="0"/>
      <w:marBottom w:val="0"/>
      <w:divBdr>
        <w:top w:val="none" w:sz="0" w:space="0" w:color="auto"/>
        <w:left w:val="none" w:sz="0" w:space="0" w:color="auto"/>
        <w:bottom w:val="none" w:sz="0" w:space="0" w:color="auto"/>
        <w:right w:val="none" w:sz="0" w:space="0" w:color="auto"/>
      </w:divBdr>
    </w:div>
    <w:div w:id="1421023000">
      <w:bodyDiv w:val="1"/>
      <w:marLeft w:val="0"/>
      <w:marRight w:val="0"/>
      <w:marTop w:val="0"/>
      <w:marBottom w:val="0"/>
      <w:divBdr>
        <w:top w:val="none" w:sz="0" w:space="0" w:color="auto"/>
        <w:left w:val="none" w:sz="0" w:space="0" w:color="auto"/>
        <w:bottom w:val="none" w:sz="0" w:space="0" w:color="auto"/>
        <w:right w:val="none" w:sz="0" w:space="0" w:color="auto"/>
      </w:divBdr>
    </w:div>
    <w:div w:id="1421101418">
      <w:bodyDiv w:val="1"/>
      <w:marLeft w:val="0"/>
      <w:marRight w:val="0"/>
      <w:marTop w:val="0"/>
      <w:marBottom w:val="0"/>
      <w:divBdr>
        <w:top w:val="none" w:sz="0" w:space="0" w:color="auto"/>
        <w:left w:val="none" w:sz="0" w:space="0" w:color="auto"/>
        <w:bottom w:val="none" w:sz="0" w:space="0" w:color="auto"/>
        <w:right w:val="none" w:sz="0" w:space="0" w:color="auto"/>
      </w:divBdr>
    </w:div>
    <w:div w:id="1421173255">
      <w:bodyDiv w:val="1"/>
      <w:marLeft w:val="0"/>
      <w:marRight w:val="0"/>
      <w:marTop w:val="0"/>
      <w:marBottom w:val="0"/>
      <w:divBdr>
        <w:top w:val="none" w:sz="0" w:space="0" w:color="auto"/>
        <w:left w:val="none" w:sz="0" w:space="0" w:color="auto"/>
        <w:bottom w:val="none" w:sz="0" w:space="0" w:color="auto"/>
        <w:right w:val="none" w:sz="0" w:space="0" w:color="auto"/>
      </w:divBdr>
    </w:div>
    <w:div w:id="1421951674">
      <w:bodyDiv w:val="1"/>
      <w:marLeft w:val="0"/>
      <w:marRight w:val="0"/>
      <w:marTop w:val="0"/>
      <w:marBottom w:val="0"/>
      <w:divBdr>
        <w:top w:val="none" w:sz="0" w:space="0" w:color="auto"/>
        <w:left w:val="none" w:sz="0" w:space="0" w:color="auto"/>
        <w:bottom w:val="none" w:sz="0" w:space="0" w:color="auto"/>
        <w:right w:val="none" w:sz="0" w:space="0" w:color="auto"/>
      </w:divBdr>
    </w:div>
    <w:div w:id="142202380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264435">
      <w:bodyDiv w:val="1"/>
      <w:marLeft w:val="0"/>
      <w:marRight w:val="0"/>
      <w:marTop w:val="0"/>
      <w:marBottom w:val="0"/>
      <w:divBdr>
        <w:top w:val="none" w:sz="0" w:space="0" w:color="auto"/>
        <w:left w:val="none" w:sz="0" w:space="0" w:color="auto"/>
        <w:bottom w:val="none" w:sz="0" w:space="0" w:color="auto"/>
        <w:right w:val="none" w:sz="0" w:space="0" w:color="auto"/>
      </w:divBdr>
    </w:div>
    <w:div w:id="1422486204">
      <w:bodyDiv w:val="1"/>
      <w:marLeft w:val="0"/>
      <w:marRight w:val="0"/>
      <w:marTop w:val="0"/>
      <w:marBottom w:val="0"/>
      <w:divBdr>
        <w:top w:val="none" w:sz="0" w:space="0" w:color="auto"/>
        <w:left w:val="none" w:sz="0" w:space="0" w:color="auto"/>
        <w:bottom w:val="none" w:sz="0" w:space="0" w:color="auto"/>
        <w:right w:val="none" w:sz="0" w:space="0" w:color="auto"/>
      </w:divBdr>
    </w:div>
    <w:div w:id="1422490319">
      <w:bodyDiv w:val="1"/>
      <w:marLeft w:val="0"/>
      <w:marRight w:val="0"/>
      <w:marTop w:val="0"/>
      <w:marBottom w:val="0"/>
      <w:divBdr>
        <w:top w:val="none" w:sz="0" w:space="0" w:color="auto"/>
        <w:left w:val="none" w:sz="0" w:space="0" w:color="auto"/>
        <w:bottom w:val="none" w:sz="0" w:space="0" w:color="auto"/>
        <w:right w:val="none" w:sz="0" w:space="0" w:color="auto"/>
      </w:divBdr>
    </w:div>
    <w:div w:id="1422869831">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87013">
      <w:bodyDiv w:val="1"/>
      <w:marLeft w:val="0"/>
      <w:marRight w:val="0"/>
      <w:marTop w:val="0"/>
      <w:marBottom w:val="0"/>
      <w:divBdr>
        <w:top w:val="none" w:sz="0" w:space="0" w:color="auto"/>
        <w:left w:val="none" w:sz="0" w:space="0" w:color="auto"/>
        <w:bottom w:val="none" w:sz="0" w:space="0" w:color="auto"/>
        <w:right w:val="none" w:sz="0" w:space="0" w:color="auto"/>
      </w:divBdr>
    </w:div>
    <w:div w:id="1422995606">
      <w:bodyDiv w:val="1"/>
      <w:marLeft w:val="0"/>
      <w:marRight w:val="0"/>
      <w:marTop w:val="0"/>
      <w:marBottom w:val="0"/>
      <w:divBdr>
        <w:top w:val="none" w:sz="0" w:space="0" w:color="auto"/>
        <w:left w:val="none" w:sz="0" w:space="0" w:color="auto"/>
        <w:bottom w:val="none" w:sz="0" w:space="0" w:color="auto"/>
        <w:right w:val="none" w:sz="0" w:space="0" w:color="auto"/>
      </w:divBdr>
    </w:div>
    <w:div w:id="1422995617">
      <w:bodyDiv w:val="1"/>
      <w:marLeft w:val="0"/>
      <w:marRight w:val="0"/>
      <w:marTop w:val="0"/>
      <w:marBottom w:val="0"/>
      <w:divBdr>
        <w:top w:val="none" w:sz="0" w:space="0" w:color="auto"/>
        <w:left w:val="none" w:sz="0" w:space="0" w:color="auto"/>
        <w:bottom w:val="none" w:sz="0" w:space="0" w:color="auto"/>
        <w:right w:val="none" w:sz="0" w:space="0" w:color="auto"/>
      </w:divBdr>
    </w:div>
    <w:div w:id="1423141053">
      <w:bodyDiv w:val="1"/>
      <w:marLeft w:val="0"/>
      <w:marRight w:val="0"/>
      <w:marTop w:val="0"/>
      <w:marBottom w:val="0"/>
      <w:divBdr>
        <w:top w:val="none" w:sz="0" w:space="0" w:color="auto"/>
        <w:left w:val="none" w:sz="0" w:space="0" w:color="auto"/>
        <w:bottom w:val="none" w:sz="0" w:space="0" w:color="auto"/>
        <w:right w:val="none" w:sz="0" w:space="0" w:color="auto"/>
      </w:divBdr>
    </w:div>
    <w:div w:id="1423182163">
      <w:bodyDiv w:val="1"/>
      <w:marLeft w:val="0"/>
      <w:marRight w:val="0"/>
      <w:marTop w:val="0"/>
      <w:marBottom w:val="0"/>
      <w:divBdr>
        <w:top w:val="none" w:sz="0" w:space="0" w:color="auto"/>
        <w:left w:val="none" w:sz="0" w:space="0" w:color="auto"/>
        <w:bottom w:val="none" w:sz="0" w:space="0" w:color="auto"/>
        <w:right w:val="none" w:sz="0" w:space="0" w:color="auto"/>
      </w:divBdr>
    </w:div>
    <w:div w:id="1423264130">
      <w:bodyDiv w:val="1"/>
      <w:marLeft w:val="0"/>
      <w:marRight w:val="0"/>
      <w:marTop w:val="0"/>
      <w:marBottom w:val="0"/>
      <w:divBdr>
        <w:top w:val="none" w:sz="0" w:space="0" w:color="auto"/>
        <w:left w:val="none" w:sz="0" w:space="0" w:color="auto"/>
        <w:bottom w:val="none" w:sz="0" w:space="0" w:color="auto"/>
        <w:right w:val="none" w:sz="0" w:space="0" w:color="auto"/>
      </w:divBdr>
    </w:div>
    <w:div w:id="1423529604">
      <w:bodyDiv w:val="1"/>
      <w:marLeft w:val="0"/>
      <w:marRight w:val="0"/>
      <w:marTop w:val="0"/>
      <w:marBottom w:val="0"/>
      <w:divBdr>
        <w:top w:val="none" w:sz="0" w:space="0" w:color="auto"/>
        <w:left w:val="none" w:sz="0" w:space="0" w:color="auto"/>
        <w:bottom w:val="none" w:sz="0" w:space="0" w:color="auto"/>
        <w:right w:val="none" w:sz="0" w:space="0" w:color="auto"/>
      </w:divBdr>
    </w:div>
    <w:div w:id="1423530878">
      <w:bodyDiv w:val="1"/>
      <w:marLeft w:val="0"/>
      <w:marRight w:val="0"/>
      <w:marTop w:val="0"/>
      <w:marBottom w:val="0"/>
      <w:divBdr>
        <w:top w:val="none" w:sz="0" w:space="0" w:color="auto"/>
        <w:left w:val="none" w:sz="0" w:space="0" w:color="auto"/>
        <w:bottom w:val="none" w:sz="0" w:space="0" w:color="auto"/>
        <w:right w:val="none" w:sz="0" w:space="0" w:color="auto"/>
      </w:divBdr>
    </w:div>
    <w:div w:id="1423725535">
      <w:bodyDiv w:val="1"/>
      <w:marLeft w:val="0"/>
      <w:marRight w:val="0"/>
      <w:marTop w:val="0"/>
      <w:marBottom w:val="0"/>
      <w:divBdr>
        <w:top w:val="none" w:sz="0" w:space="0" w:color="auto"/>
        <w:left w:val="none" w:sz="0" w:space="0" w:color="auto"/>
        <w:bottom w:val="none" w:sz="0" w:space="0" w:color="auto"/>
        <w:right w:val="none" w:sz="0" w:space="0" w:color="auto"/>
      </w:divBdr>
    </w:div>
    <w:div w:id="1423918379">
      <w:bodyDiv w:val="1"/>
      <w:marLeft w:val="0"/>
      <w:marRight w:val="0"/>
      <w:marTop w:val="0"/>
      <w:marBottom w:val="0"/>
      <w:divBdr>
        <w:top w:val="none" w:sz="0" w:space="0" w:color="auto"/>
        <w:left w:val="none" w:sz="0" w:space="0" w:color="auto"/>
        <w:bottom w:val="none" w:sz="0" w:space="0" w:color="auto"/>
        <w:right w:val="none" w:sz="0" w:space="0" w:color="auto"/>
      </w:divBdr>
    </w:div>
    <w:div w:id="1423994380">
      <w:bodyDiv w:val="1"/>
      <w:marLeft w:val="0"/>
      <w:marRight w:val="0"/>
      <w:marTop w:val="0"/>
      <w:marBottom w:val="0"/>
      <w:divBdr>
        <w:top w:val="none" w:sz="0" w:space="0" w:color="auto"/>
        <w:left w:val="none" w:sz="0" w:space="0" w:color="auto"/>
        <w:bottom w:val="none" w:sz="0" w:space="0" w:color="auto"/>
        <w:right w:val="none" w:sz="0" w:space="0" w:color="auto"/>
      </w:divBdr>
    </w:div>
    <w:div w:id="1424031930">
      <w:bodyDiv w:val="1"/>
      <w:marLeft w:val="0"/>
      <w:marRight w:val="0"/>
      <w:marTop w:val="0"/>
      <w:marBottom w:val="0"/>
      <w:divBdr>
        <w:top w:val="none" w:sz="0" w:space="0" w:color="auto"/>
        <w:left w:val="none" w:sz="0" w:space="0" w:color="auto"/>
        <w:bottom w:val="none" w:sz="0" w:space="0" w:color="auto"/>
        <w:right w:val="none" w:sz="0" w:space="0" w:color="auto"/>
      </w:divBdr>
    </w:div>
    <w:div w:id="1424254144">
      <w:bodyDiv w:val="1"/>
      <w:marLeft w:val="0"/>
      <w:marRight w:val="0"/>
      <w:marTop w:val="0"/>
      <w:marBottom w:val="0"/>
      <w:divBdr>
        <w:top w:val="none" w:sz="0" w:space="0" w:color="auto"/>
        <w:left w:val="none" w:sz="0" w:space="0" w:color="auto"/>
        <w:bottom w:val="none" w:sz="0" w:space="0" w:color="auto"/>
        <w:right w:val="none" w:sz="0" w:space="0" w:color="auto"/>
      </w:divBdr>
    </w:div>
    <w:div w:id="1424256604">
      <w:bodyDiv w:val="1"/>
      <w:marLeft w:val="0"/>
      <w:marRight w:val="0"/>
      <w:marTop w:val="0"/>
      <w:marBottom w:val="0"/>
      <w:divBdr>
        <w:top w:val="none" w:sz="0" w:space="0" w:color="auto"/>
        <w:left w:val="none" w:sz="0" w:space="0" w:color="auto"/>
        <w:bottom w:val="none" w:sz="0" w:space="0" w:color="auto"/>
        <w:right w:val="none" w:sz="0" w:space="0" w:color="auto"/>
      </w:divBdr>
    </w:div>
    <w:div w:id="1424304740">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716129">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548">
      <w:bodyDiv w:val="1"/>
      <w:marLeft w:val="0"/>
      <w:marRight w:val="0"/>
      <w:marTop w:val="0"/>
      <w:marBottom w:val="0"/>
      <w:divBdr>
        <w:top w:val="none" w:sz="0" w:space="0" w:color="auto"/>
        <w:left w:val="none" w:sz="0" w:space="0" w:color="auto"/>
        <w:bottom w:val="none" w:sz="0" w:space="0" w:color="auto"/>
        <w:right w:val="none" w:sz="0" w:space="0" w:color="auto"/>
      </w:divBdr>
    </w:div>
    <w:div w:id="1425691353">
      <w:bodyDiv w:val="1"/>
      <w:marLeft w:val="0"/>
      <w:marRight w:val="0"/>
      <w:marTop w:val="0"/>
      <w:marBottom w:val="0"/>
      <w:divBdr>
        <w:top w:val="none" w:sz="0" w:space="0" w:color="auto"/>
        <w:left w:val="none" w:sz="0" w:space="0" w:color="auto"/>
        <w:bottom w:val="none" w:sz="0" w:space="0" w:color="auto"/>
        <w:right w:val="none" w:sz="0" w:space="0" w:color="auto"/>
      </w:divBdr>
    </w:div>
    <w:div w:id="1425809004">
      <w:bodyDiv w:val="1"/>
      <w:marLeft w:val="0"/>
      <w:marRight w:val="0"/>
      <w:marTop w:val="0"/>
      <w:marBottom w:val="0"/>
      <w:divBdr>
        <w:top w:val="none" w:sz="0" w:space="0" w:color="auto"/>
        <w:left w:val="none" w:sz="0" w:space="0" w:color="auto"/>
        <w:bottom w:val="none" w:sz="0" w:space="0" w:color="auto"/>
        <w:right w:val="none" w:sz="0" w:space="0" w:color="auto"/>
      </w:divBdr>
    </w:div>
    <w:div w:id="1425956042">
      <w:bodyDiv w:val="1"/>
      <w:marLeft w:val="0"/>
      <w:marRight w:val="0"/>
      <w:marTop w:val="0"/>
      <w:marBottom w:val="0"/>
      <w:divBdr>
        <w:top w:val="none" w:sz="0" w:space="0" w:color="auto"/>
        <w:left w:val="none" w:sz="0" w:space="0" w:color="auto"/>
        <w:bottom w:val="none" w:sz="0" w:space="0" w:color="auto"/>
        <w:right w:val="none" w:sz="0" w:space="0" w:color="auto"/>
      </w:divBdr>
    </w:div>
    <w:div w:id="1426076137">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26655048">
      <w:bodyDiv w:val="1"/>
      <w:marLeft w:val="0"/>
      <w:marRight w:val="0"/>
      <w:marTop w:val="0"/>
      <w:marBottom w:val="0"/>
      <w:divBdr>
        <w:top w:val="none" w:sz="0" w:space="0" w:color="auto"/>
        <w:left w:val="none" w:sz="0" w:space="0" w:color="auto"/>
        <w:bottom w:val="none" w:sz="0" w:space="0" w:color="auto"/>
        <w:right w:val="none" w:sz="0" w:space="0" w:color="auto"/>
      </w:divBdr>
    </w:div>
    <w:div w:id="1426685393">
      <w:bodyDiv w:val="1"/>
      <w:marLeft w:val="0"/>
      <w:marRight w:val="0"/>
      <w:marTop w:val="0"/>
      <w:marBottom w:val="0"/>
      <w:divBdr>
        <w:top w:val="none" w:sz="0" w:space="0" w:color="auto"/>
        <w:left w:val="none" w:sz="0" w:space="0" w:color="auto"/>
        <w:bottom w:val="none" w:sz="0" w:space="0" w:color="auto"/>
        <w:right w:val="none" w:sz="0" w:space="0" w:color="auto"/>
      </w:divBdr>
    </w:div>
    <w:div w:id="1426732815">
      <w:bodyDiv w:val="1"/>
      <w:marLeft w:val="0"/>
      <w:marRight w:val="0"/>
      <w:marTop w:val="0"/>
      <w:marBottom w:val="0"/>
      <w:divBdr>
        <w:top w:val="none" w:sz="0" w:space="0" w:color="auto"/>
        <w:left w:val="none" w:sz="0" w:space="0" w:color="auto"/>
        <w:bottom w:val="none" w:sz="0" w:space="0" w:color="auto"/>
        <w:right w:val="none" w:sz="0" w:space="0" w:color="auto"/>
      </w:divBdr>
    </w:div>
    <w:div w:id="1426807973">
      <w:bodyDiv w:val="1"/>
      <w:marLeft w:val="0"/>
      <w:marRight w:val="0"/>
      <w:marTop w:val="0"/>
      <w:marBottom w:val="0"/>
      <w:divBdr>
        <w:top w:val="none" w:sz="0" w:space="0" w:color="auto"/>
        <w:left w:val="none" w:sz="0" w:space="0" w:color="auto"/>
        <w:bottom w:val="none" w:sz="0" w:space="0" w:color="auto"/>
        <w:right w:val="none" w:sz="0" w:space="0" w:color="auto"/>
      </w:divBdr>
    </w:div>
    <w:div w:id="1426875218">
      <w:bodyDiv w:val="1"/>
      <w:marLeft w:val="0"/>
      <w:marRight w:val="0"/>
      <w:marTop w:val="0"/>
      <w:marBottom w:val="0"/>
      <w:divBdr>
        <w:top w:val="none" w:sz="0" w:space="0" w:color="auto"/>
        <w:left w:val="none" w:sz="0" w:space="0" w:color="auto"/>
        <w:bottom w:val="none" w:sz="0" w:space="0" w:color="auto"/>
        <w:right w:val="none" w:sz="0" w:space="0" w:color="auto"/>
      </w:divBdr>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6923833">
      <w:bodyDiv w:val="1"/>
      <w:marLeft w:val="0"/>
      <w:marRight w:val="0"/>
      <w:marTop w:val="0"/>
      <w:marBottom w:val="0"/>
      <w:divBdr>
        <w:top w:val="none" w:sz="0" w:space="0" w:color="auto"/>
        <w:left w:val="none" w:sz="0" w:space="0" w:color="auto"/>
        <w:bottom w:val="none" w:sz="0" w:space="0" w:color="auto"/>
        <w:right w:val="none" w:sz="0" w:space="0" w:color="auto"/>
      </w:divBdr>
    </w:div>
    <w:div w:id="1427070810">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460884">
      <w:bodyDiv w:val="1"/>
      <w:marLeft w:val="0"/>
      <w:marRight w:val="0"/>
      <w:marTop w:val="0"/>
      <w:marBottom w:val="0"/>
      <w:divBdr>
        <w:top w:val="none" w:sz="0" w:space="0" w:color="auto"/>
        <w:left w:val="none" w:sz="0" w:space="0" w:color="auto"/>
        <w:bottom w:val="none" w:sz="0" w:space="0" w:color="auto"/>
        <w:right w:val="none" w:sz="0" w:space="0" w:color="auto"/>
      </w:divBdr>
    </w:div>
    <w:div w:id="1427460966">
      <w:bodyDiv w:val="1"/>
      <w:marLeft w:val="0"/>
      <w:marRight w:val="0"/>
      <w:marTop w:val="0"/>
      <w:marBottom w:val="0"/>
      <w:divBdr>
        <w:top w:val="none" w:sz="0" w:space="0" w:color="auto"/>
        <w:left w:val="none" w:sz="0" w:space="0" w:color="auto"/>
        <w:bottom w:val="none" w:sz="0" w:space="0" w:color="auto"/>
        <w:right w:val="none" w:sz="0" w:space="0" w:color="auto"/>
      </w:divBdr>
    </w:div>
    <w:div w:id="1427505257">
      <w:bodyDiv w:val="1"/>
      <w:marLeft w:val="0"/>
      <w:marRight w:val="0"/>
      <w:marTop w:val="0"/>
      <w:marBottom w:val="0"/>
      <w:divBdr>
        <w:top w:val="none" w:sz="0" w:space="0" w:color="auto"/>
        <w:left w:val="none" w:sz="0" w:space="0" w:color="auto"/>
        <w:bottom w:val="none" w:sz="0" w:space="0" w:color="auto"/>
        <w:right w:val="none" w:sz="0" w:space="0" w:color="auto"/>
      </w:divBdr>
    </w:div>
    <w:div w:id="1427655609">
      <w:bodyDiv w:val="1"/>
      <w:marLeft w:val="0"/>
      <w:marRight w:val="0"/>
      <w:marTop w:val="0"/>
      <w:marBottom w:val="0"/>
      <w:divBdr>
        <w:top w:val="none" w:sz="0" w:space="0" w:color="auto"/>
        <w:left w:val="none" w:sz="0" w:space="0" w:color="auto"/>
        <w:bottom w:val="none" w:sz="0" w:space="0" w:color="auto"/>
        <w:right w:val="none" w:sz="0" w:space="0" w:color="auto"/>
      </w:divBdr>
    </w:div>
    <w:div w:id="1427923320">
      <w:bodyDiv w:val="1"/>
      <w:marLeft w:val="0"/>
      <w:marRight w:val="0"/>
      <w:marTop w:val="0"/>
      <w:marBottom w:val="0"/>
      <w:divBdr>
        <w:top w:val="none" w:sz="0" w:space="0" w:color="auto"/>
        <w:left w:val="none" w:sz="0" w:space="0" w:color="auto"/>
        <w:bottom w:val="none" w:sz="0" w:space="0" w:color="auto"/>
        <w:right w:val="none" w:sz="0" w:space="0" w:color="auto"/>
      </w:divBdr>
    </w:div>
    <w:div w:id="1428040343">
      <w:bodyDiv w:val="1"/>
      <w:marLeft w:val="0"/>
      <w:marRight w:val="0"/>
      <w:marTop w:val="0"/>
      <w:marBottom w:val="0"/>
      <w:divBdr>
        <w:top w:val="none" w:sz="0" w:space="0" w:color="auto"/>
        <w:left w:val="none" w:sz="0" w:space="0" w:color="auto"/>
        <w:bottom w:val="none" w:sz="0" w:space="0" w:color="auto"/>
        <w:right w:val="none" w:sz="0" w:space="0" w:color="auto"/>
      </w:divBdr>
    </w:div>
    <w:div w:id="1428310389">
      <w:bodyDiv w:val="1"/>
      <w:marLeft w:val="0"/>
      <w:marRight w:val="0"/>
      <w:marTop w:val="0"/>
      <w:marBottom w:val="0"/>
      <w:divBdr>
        <w:top w:val="none" w:sz="0" w:space="0" w:color="auto"/>
        <w:left w:val="none" w:sz="0" w:space="0" w:color="auto"/>
        <w:bottom w:val="none" w:sz="0" w:space="0" w:color="auto"/>
        <w:right w:val="none" w:sz="0" w:space="0" w:color="auto"/>
      </w:divBdr>
    </w:div>
    <w:div w:id="1428620362">
      <w:bodyDiv w:val="1"/>
      <w:marLeft w:val="0"/>
      <w:marRight w:val="0"/>
      <w:marTop w:val="0"/>
      <w:marBottom w:val="0"/>
      <w:divBdr>
        <w:top w:val="none" w:sz="0" w:space="0" w:color="auto"/>
        <w:left w:val="none" w:sz="0" w:space="0" w:color="auto"/>
        <w:bottom w:val="none" w:sz="0" w:space="0" w:color="auto"/>
        <w:right w:val="none" w:sz="0" w:space="0" w:color="auto"/>
      </w:divBdr>
    </w:div>
    <w:div w:id="1428770279">
      <w:bodyDiv w:val="1"/>
      <w:marLeft w:val="0"/>
      <w:marRight w:val="0"/>
      <w:marTop w:val="0"/>
      <w:marBottom w:val="0"/>
      <w:divBdr>
        <w:top w:val="none" w:sz="0" w:space="0" w:color="auto"/>
        <w:left w:val="none" w:sz="0" w:space="0" w:color="auto"/>
        <w:bottom w:val="none" w:sz="0" w:space="0" w:color="auto"/>
        <w:right w:val="none" w:sz="0" w:space="0" w:color="auto"/>
      </w:divBdr>
    </w:div>
    <w:div w:id="1429042065">
      <w:bodyDiv w:val="1"/>
      <w:marLeft w:val="0"/>
      <w:marRight w:val="0"/>
      <w:marTop w:val="0"/>
      <w:marBottom w:val="0"/>
      <w:divBdr>
        <w:top w:val="none" w:sz="0" w:space="0" w:color="auto"/>
        <w:left w:val="none" w:sz="0" w:space="0" w:color="auto"/>
        <w:bottom w:val="none" w:sz="0" w:space="0" w:color="auto"/>
        <w:right w:val="none" w:sz="0" w:space="0" w:color="auto"/>
      </w:divBdr>
    </w:div>
    <w:div w:id="1429084877">
      <w:bodyDiv w:val="1"/>
      <w:marLeft w:val="0"/>
      <w:marRight w:val="0"/>
      <w:marTop w:val="0"/>
      <w:marBottom w:val="0"/>
      <w:divBdr>
        <w:top w:val="none" w:sz="0" w:space="0" w:color="auto"/>
        <w:left w:val="none" w:sz="0" w:space="0" w:color="auto"/>
        <w:bottom w:val="none" w:sz="0" w:space="0" w:color="auto"/>
        <w:right w:val="none" w:sz="0" w:space="0" w:color="auto"/>
      </w:divBdr>
    </w:div>
    <w:div w:id="1429110280">
      <w:bodyDiv w:val="1"/>
      <w:marLeft w:val="0"/>
      <w:marRight w:val="0"/>
      <w:marTop w:val="0"/>
      <w:marBottom w:val="0"/>
      <w:divBdr>
        <w:top w:val="none" w:sz="0" w:space="0" w:color="auto"/>
        <w:left w:val="none" w:sz="0" w:space="0" w:color="auto"/>
        <w:bottom w:val="none" w:sz="0" w:space="0" w:color="auto"/>
        <w:right w:val="none" w:sz="0" w:space="0" w:color="auto"/>
      </w:divBdr>
    </w:div>
    <w:div w:id="1429229371">
      <w:bodyDiv w:val="1"/>
      <w:marLeft w:val="0"/>
      <w:marRight w:val="0"/>
      <w:marTop w:val="0"/>
      <w:marBottom w:val="0"/>
      <w:divBdr>
        <w:top w:val="none" w:sz="0" w:space="0" w:color="auto"/>
        <w:left w:val="none" w:sz="0" w:space="0" w:color="auto"/>
        <w:bottom w:val="none" w:sz="0" w:space="0" w:color="auto"/>
        <w:right w:val="none" w:sz="0" w:space="0" w:color="auto"/>
      </w:divBdr>
    </w:div>
    <w:div w:id="1429428826">
      <w:bodyDiv w:val="1"/>
      <w:marLeft w:val="0"/>
      <w:marRight w:val="0"/>
      <w:marTop w:val="0"/>
      <w:marBottom w:val="0"/>
      <w:divBdr>
        <w:top w:val="none" w:sz="0" w:space="0" w:color="auto"/>
        <w:left w:val="none" w:sz="0" w:space="0" w:color="auto"/>
        <w:bottom w:val="none" w:sz="0" w:space="0" w:color="auto"/>
        <w:right w:val="none" w:sz="0" w:space="0" w:color="auto"/>
      </w:divBdr>
    </w:div>
    <w:div w:id="1429738665">
      <w:bodyDiv w:val="1"/>
      <w:marLeft w:val="0"/>
      <w:marRight w:val="0"/>
      <w:marTop w:val="0"/>
      <w:marBottom w:val="0"/>
      <w:divBdr>
        <w:top w:val="none" w:sz="0" w:space="0" w:color="auto"/>
        <w:left w:val="none" w:sz="0" w:space="0" w:color="auto"/>
        <w:bottom w:val="none" w:sz="0" w:space="0" w:color="auto"/>
        <w:right w:val="none" w:sz="0" w:space="0" w:color="auto"/>
      </w:divBdr>
    </w:div>
    <w:div w:id="1429813161">
      <w:bodyDiv w:val="1"/>
      <w:marLeft w:val="0"/>
      <w:marRight w:val="0"/>
      <w:marTop w:val="0"/>
      <w:marBottom w:val="0"/>
      <w:divBdr>
        <w:top w:val="none" w:sz="0" w:space="0" w:color="auto"/>
        <w:left w:val="none" w:sz="0" w:space="0" w:color="auto"/>
        <w:bottom w:val="none" w:sz="0" w:space="0" w:color="auto"/>
        <w:right w:val="none" w:sz="0" w:space="0" w:color="auto"/>
      </w:divBdr>
    </w:div>
    <w:div w:id="1429816907">
      <w:bodyDiv w:val="1"/>
      <w:marLeft w:val="0"/>
      <w:marRight w:val="0"/>
      <w:marTop w:val="0"/>
      <w:marBottom w:val="0"/>
      <w:divBdr>
        <w:top w:val="none" w:sz="0" w:space="0" w:color="auto"/>
        <w:left w:val="none" w:sz="0" w:space="0" w:color="auto"/>
        <w:bottom w:val="none" w:sz="0" w:space="0" w:color="auto"/>
        <w:right w:val="none" w:sz="0" w:space="0" w:color="auto"/>
      </w:divBdr>
    </w:div>
    <w:div w:id="1430007266">
      <w:bodyDiv w:val="1"/>
      <w:marLeft w:val="0"/>
      <w:marRight w:val="0"/>
      <w:marTop w:val="0"/>
      <w:marBottom w:val="0"/>
      <w:divBdr>
        <w:top w:val="none" w:sz="0" w:space="0" w:color="auto"/>
        <w:left w:val="none" w:sz="0" w:space="0" w:color="auto"/>
        <w:bottom w:val="none" w:sz="0" w:space="0" w:color="auto"/>
        <w:right w:val="none" w:sz="0" w:space="0" w:color="auto"/>
      </w:divBdr>
    </w:div>
    <w:div w:id="1430079287">
      <w:bodyDiv w:val="1"/>
      <w:marLeft w:val="0"/>
      <w:marRight w:val="0"/>
      <w:marTop w:val="0"/>
      <w:marBottom w:val="0"/>
      <w:divBdr>
        <w:top w:val="none" w:sz="0" w:space="0" w:color="auto"/>
        <w:left w:val="none" w:sz="0" w:space="0" w:color="auto"/>
        <w:bottom w:val="none" w:sz="0" w:space="0" w:color="auto"/>
        <w:right w:val="none" w:sz="0" w:space="0" w:color="auto"/>
      </w:divBdr>
    </w:div>
    <w:div w:id="1430085491">
      <w:bodyDiv w:val="1"/>
      <w:marLeft w:val="0"/>
      <w:marRight w:val="0"/>
      <w:marTop w:val="0"/>
      <w:marBottom w:val="0"/>
      <w:divBdr>
        <w:top w:val="none" w:sz="0" w:space="0" w:color="auto"/>
        <w:left w:val="none" w:sz="0" w:space="0" w:color="auto"/>
        <w:bottom w:val="none" w:sz="0" w:space="0" w:color="auto"/>
        <w:right w:val="none" w:sz="0" w:space="0" w:color="auto"/>
      </w:divBdr>
    </w:div>
    <w:div w:id="1430158484">
      <w:bodyDiv w:val="1"/>
      <w:marLeft w:val="0"/>
      <w:marRight w:val="0"/>
      <w:marTop w:val="0"/>
      <w:marBottom w:val="0"/>
      <w:divBdr>
        <w:top w:val="none" w:sz="0" w:space="0" w:color="auto"/>
        <w:left w:val="none" w:sz="0" w:space="0" w:color="auto"/>
        <w:bottom w:val="none" w:sz="0" w:space="0" w:color="auto"/>
        <w:right w:val="none" w:sz="0" w:space="0" w:color="auto"/>
      </w:divBdr>
    </w:div>
    <w:div w:id="143035261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660248">
      <w:bodyDiv w:val="1"/>
      <w:marLeft w:val="0"/>
      <w:marRight w:val="0"/>
      <w:marTop w:val="0"/>
      <w:marBottom w:val="0"/>
      <w:divBdr>
        <w:top w:val="none" w:sz="0" w:space="0" w:color="auto"/>
        <w:left w:val="none" w:sz="0" w:space="0" w:color="auto"/>
        <w:bottom w:val="none" w:sz="0" w:space="0" w:color="auto"/>
        <w:right w:val="none" w:sz="0" w:space="0" w:color="auto"/>
      </w:divBdr>
    </w:div>
    <w:div w:id="1430732547">
      <w:bodyDiv w:val="1"/>
      <w:marLeft w:val="0"/>
      <w:marRight w:val="0"/>
      <w:marTop w:val="0"/>
      <w:marBottom w:val="0"/>
      <w:divBdr>
        <w:top w:val="none" w:sz="0" w:space="0" w:color="auto"/>
        <w:left w:val="none" w:sz="0" w:space="0" w:color="auto"/>
        <w:bottom w:val="none" w:sz="0" w:space="0" w:color="auto"/>
        <w:right w:val="none" w:sz="0" w:space="0" w:color="auto"/>
      </w:divBdr>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000991">
      <w:bodyDiv w:val="1"/>
      <w:marLeft w:val="0"/>
      <w:marRight w:val="0"/>
      <w:marTop w:val="0"/>
      <w:marBottom w:val="0"/>
      <w:divBdr>
        <w:top w:val="none" w:sz="0" w:space="0" w:color="auto"/>
        <w:left w:val="none" w:sz="0" w:space="0" w:color="auto"/>
        <w:bottom w:val="none" w:sz="0" w:space="0" w:color="auto"/>
        <w:right w:val="none" w:sz="0" w:space="0" w:color="auto"/>
      </w:divBdr>
    </w:div>
    <w:div w:id="1431123904">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1194492">
      <w:bodyDiv w:val="1"/>
      <w:marLeft w:val="0"/>
      <w:marRight w:val="0"/>
      <w:marTop w:val="0"/>
      <w:marBottom w:val="0"/>
      <w:divBdr>
        <w:top w:val="none" w:sz="0" w:space="0" w:color="auto"/>
        <w:left w:val="none" w:sz="0" w:space="0" w:color="auto"/>
        <w:bottom w:val="none" w:sz="0" w:space="0" w:color="auto"/>
        <w:right w:val="none" w:sz="0" w:space="0" w:color="auto"/>
      </w:divBdr>
    </w:div>
    <w:div w:id="1431271481">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437387">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583726">
      <w:bodyDiv w:val="1"/>
      <w:marLeft w:val="0"/>
      <w:marRight w:val="0"/>
      <w:marTop w:val="0"/>
      <w:marBottom w:val="0"/>
      <w:divBdr>
        <w:top w:val="none" w:sz="0" w:space="0" w:color="auto"/>
        <w:left w:val="none" w:sz="0" w:space="0" w:color="auto"/>
        <w:bottom w:val="none" w:sz="0" w:space="0" w:color="auto"/>
        <w:right w:val="none" w:sz="0" w:space="0" w:color="auto"/>
      </w:divBdr>
    </w:div>
    <w:div w:id="1431584926">
      <w:bodyDiv w:val="1"/>
      <w:marLeft w:val="0"/>
      <w:marRight w:val="0"/>
      <w:marTop w:val="0"/>
      <w:marBottom w:val="0"/>
      <w:divBdr>
        <w:top w:val="none" w:sz="0" w:space="0" w:color="auto"/>
        <w:left w:val="none" w:sz="0" w:space="0" w:color="auto"/>
        <w:bottom w:val="none" w:sz="0" w:space="0" w:color="auto"/>
        <w:right w:val="none" w:sz="0" w:space="0" w:color="auto"/>
      </w:divBdr>
    </w:div>
    <w:div w:id="1431663655">
      <w:bodyDiv w:val="1"/>
      <w:marLeft w:val="0"/>
      <w:marRight w:val="0"/>
      <w:marTop w:val="0"/>
      <w:marBottom w:val="0"/>
      <w:divBdr>
        <w:top w:val="none" w:sz="0" w:space="0" w:color="auto"/>
        <w:left w:val="none" w:sz="0" w:space="0" w:color="auto"/>
        <w:bottom w:val="none" w:sz="0" w:space="0" w:color="auto"/>
        <w:right w:val="none" w:sz="0" w:space="0" w:color="auto"/>
      </w:divBdr>
    </w:div>
    <w:div w:id="1431663774">
      <w:bodyDiv w:val="1"/>
      <w:marLeft w:val="0"/>
      <w:marRight w:val="0"/>
      <w:marTop w:val="0"/>
      <w:marBottom w:val="0"/>
      <w:divBdr>
        <w:top w:val="none" w:sz="0" w:space="0" w:color="auto"/>
        <w:left w:val="none" w:sz="0" w:space="0" w:color="auto"/>
        <w:bottom w:val="none" w:sz="0" w:space="0" w:color="auto"/>
        <w:right w:val="none" w:sz="0" w:space="0" w:color="auto"/>
      </w:divBdr>
    </w:div>
    <w:div w:id="1431704500">
      <w:bodyDiv w:val="1"/>
      <w:marLeft w:val="0"/>
      <w:marRight w:val="0"/>
      <w:marTop w:val="0"/>
      <w:marBottom w:val="0"/>
      <w:divBdr>
        <w:top w:val="none" w:sz="0" w:space="0" w:color="auto"/>
        <w:left w:val="none" w:sz="0" w:space="0" w:color="auto"/>
        <w:bottom w:val="none" w:sz="0" w:space="0" w:color="auto"/>
        <w:right w:val="none" w:sz="0" w:space="0" w:color="auto"/>
      </w:divBdr>
    </w:div>
    <w:div w:id="1431776162">
      <w:bodyDiv w:val="1"/>
      <w:marLeft w:val="0"/>
      <w:marRight w:val="0"/>
      <w:marTop w:val="0"/>
      <w:marBottom w:val="0"/>
      <w:divBdr>
        <w:top w:val="none" w:sz="0" w:space="0" w:color="auto"/>
        <w:left w:val="none" w:sz="0" w:space="0" w:color="auto"/>
        <w:bottom w:val="none" w:sz="0" w:space="0" w:color="auto"/>
        <w:right w:val="none" w:sz="0" w:space="0" w:color="auto"/>
      </w:divBdr>
    </w:div>
    <w:div w:id="1432093609">
      <w:bodyDiv w:val="1"/>
      <w:marLeft w:val="0"/>
      <w:marRight w:val="0"/>
      <w:marTop w:val="0"/>
      <w:marBottom w:val="0"/>
      <w:divBdr>
        <w:top w:val="none" w:sz="0" w:space="0" w:color="auto"/>
        <w:left w:val="none" w:sz="0" w:space="0" w:color="auto"/>
        <w:bottom w:val="none" w:sz="0" w:space="0" w:color="auto"/>
        <w:right w:val="none" w:sz="0" w:space="0" w:color="auto"/>
      </w:divBdr>
    </w:div>
    <w:div w:id="1432164490">
      <w:bodyDiv w:val="1"/>
      <w:marLeft w:val="0"/>
      <w:marRight w:val="0"/>
      <w:marTop w:val="0"/>
      <w:marBottom w:val="0"/>
      <w:divBdr>
        <w:top w:val="none" w:sz="0" w:space="0" w:color="auto"/>
        <w:left w:val="none" w:sz="0" w:space="0" w:color="auto"/>
        <w:bottom w:val="none" w:sz="0" w:space="0" w:color="auto"/>
        <w:right w:val="none" w:sz="0" w:space="0" w:color="auto"/>
      </w:divBdr>
    </w:div>
    <w:div w:id="1432237958">
      <w:bodyDiv w:val="1"/>
      <w:marLeft w:val="0"/>
      <w:marRight w:val="0"/>
      <w:marTop w:val="0"/>
      <w:marBottom w:val="0"/>
      <w:divBdr>
        <w:top w:val="none" w:sz="0" w:space="0" w:color="auto"/>
        <w:left w:val="none" w:sz="0" w:space="0" w:color="auto"/>
        <w:bottom w:val="none" w:sz="0" w:space="0" w:color="auto"/>
        <w:right w:val="none" w:sz="0" w:space="0" w:color="auto"/>
      </w:divBdr>
    </w:div>
    <w:div w:id="1432315293">
      <w:bodyDiv w:val="1"/>
      <w:marLeft w:val="0"/>
      <w:marRight w:val="0"/>
      <w:marTop w:val="0"/>
      <w:marBottom w:val="0"/>
      <w:divBdr>
        <w:top w:val="none" w:sz="0" w:space="0" w:color="auto"/>
        <w:left w:val="none" w:sz="0" w:space="0" w:color="auto"/>
        <w:bottom w:val="none" w:sz="0" w:space="0" w:color="auto"/>
        <w:right w:val="none" w:sz="0" w:space="0" w:color="auto"/>
      </w:divBdr>
    </w:div>
    <w:div w:id="1432430673">
      <w:bodyDiv w:val="1"/>
      <w:marLeft w:val="0"/>
      <w:marRight w:val="0"/>
      <w:marTop w:val="0"/>
      <w:marBottom w:val="0"/>
      <w:divBdr>
        <w:top w:val="none" w:sz="0" w:space="0" w:color="auto"/>
        <w:left w:val="none" w:sz="0" w:space="0" w:color="auto"/>
        <w:bottom w:val="none" w:sz="0" w:space="0" w:color="auto"/>
        <w:right w:val="none" w:sz="0" w:space="0" w:color="auto"/>
      </w:divBdr>
    </w:div>
    <w:div w:id="1432552657">
      <w:bodyDiv w:val="1"/>
      <w:marLeft w:val="0"/>
      <w:marRight w:val="0"/>
      <w:marTop w:val="0"/>
      <w:marBottom w:val="0"/>
      <w:divBdr>
        <w:top w:val="none" w:sz="0" w:space="0" w:color="auto"/>
        <w:left w:val="none" w:sz="0" w:space="0" w:color="auto"/>
        <w:bottom w:val="none" w:sz="0" w:space="0" w:color="auto"/>
        <w:right w:val="none" w:sz="0" w:space="0" w:color="auto"/>
      </w:divBdr>
    </w:div>
    <w:div w:id="1432627267">
      <w:bodyDiv w:val="1"/>
      <w:marLeft w:val="0"/>
      <w:marRight w:val="0"/>
      <w:marTop w:val="0"/>
      <w:marBottom w:val="0"/>
      <w:divBdr>
        <w:top w:val="none" w:sz="0" w:space="0" w:color="auto"/>
        <w:left w:val="none" w:sz="0" w:space="0" w:color="auto"/>
        <w:bottom w:val="none" w:sz="0" w:space="0" w:color="auto"/>
        <w:right w:val="none" w:sz="0" w:space="0" w:color="auto"/>
      </w:divBdr>
    </w:div>
    <w:div w:id="1432970328">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3167627">
      <w:bodyDiv w:val="1"/>
      <w:marLeft w:val="0"/>
      <w:marRight w:val="0"/>
      <w:marTop w:val="0"/>
      <w:marBottom w:val="0"/>
      <w:divBdr>
        <w:top w:val="none" w:sz="0" w:space="0" w:color="auto"/>
        <w:left w:val="none" w:sz="0" w:space="0" w:color="auto"/>
        <w:bottom w:val="none" w:sz="0" w:space="0" w:color="auto"/>
        <w:right w:val="none" w:sz="0" w:space="0" w:color="auto"/>
      </w:divBdr>
    </w:div>
    <w:div w:id="1433277080">
      <w:bodyDiv w:val="1"/>
      <w:marLeft w:val="0"/>
      <w:marRight w:val="0"/>
      <w:marTop w:val="0"/>
      <w:marBottom w:val="0"/>
      <w:divBdr>
        <w:top w:val="none" w:sz="0" w:space="0" w:color="auto"/>
        <w:left w:val="none" w:sz="0" w:space="0" w:color="auto"/>
        <w:bottom w:val="none" w:sz="0" w:space="0" w:color="auto"/>
        <w:right w:val="none" w:sz="0" w:space="0" w:color="auto"/>
      </w:divBdr>
    </w:div>
    <w:div w:id="1433280281">
      <w:bodyDiv w:val="1"/>
      <w:marLeft w:val="0"/>
      <w:marRight w:val="0"/>
      <w:marTop w:val="0"/>
      <w:marBottom w:val="0"/>
      <w:divBdr>
        <w:top w:val="none" w:sz="0" w:space="0" w:color="auto"/>
        <w:left w:val="none" w:sz="0" w:space="0" w:color="auto"/>
        <w:bottom w:val="none" w:sz="0" w:space="0" w:color="auto"/>
        <w:right w:val="none" w:sz="0" w:space="0" w:color="auto"/>
      </w:divBdr>
    </w:div>
    <w:div w:id="1433431587">
      <w:bodyDiv w:val="1"/>
      <w:marLeft w:val="0"/>
      <w:marRight w:val="0"/>
      <w:marTop w:val="0"/>
      <w:marBottom w:val="0"/>
      <w:divBdr>
        <w:top w:val="none" w:sz="0" w:space="0" w:color="auto"/>
        <w:left w:val="none" w:sz="0" w:space="0" w:color="auto"/>
        <w:bottom w:val="none" w:sz="0" w:space="0" w:color="auto"/>
        <w:right w:val="none" w:sz="0" w:space="0" w:color="auto"/>
      </w:divBdr>
    </w:div>
    <w:div w:id="1433435632">
      <w:bodyDiv w:val="1"/>
      <w:marLeft w:val="0"/>
      <w:marRight w:val="0"/>
      <w:marTop w:val="0"/>
      <w:marBottom w:val="0"/>
      <w:divBdr>
        <w:top w:val="none" w:sz="0" w:space="0" w:color="auto"/>
        <w:left w:val="none" w:sz="0" w:space="0" w:color="auto"/>
        <w:bottom w:val="none" w:sz="0" w:space="0" w:color="auto"/>
        <w:right w:val="none" w:sz="0" w:space="0" w:color="auto"/>
      </w:divBdr>
    </w:div>
    <w:div w:id="1433472882">
      <w:bodyDiv w:val="1"/>
      <w:marLeft w:val="0"/>
      <w:marRight w:val="0"/>
      <w:marTop w:val="0"/>
      <w:marBottom w:val="0"/>
      <w:divBdr>
        <w:top w:val="none" w:sz="0" w:space="0" w:color="auto"/>
        <w:left w:val="none" w:sz="0" w:space="0" w:color="auto"/>
        <w:bottom w:val="none" w:sz="0" w:space="0" w:color="auto"/>
        <w:right w:val="none" w:sz="0" w:space="0" w:color="auto"/>
      </w:divBdr>
    </w:div>
    <w:div w:id="1433477270">
      <w:bodyDiv w:val="1"/>
      <w:marLeft w:val="0"/>
      <w:marRight w:val="0"/>
      <w:marTop w:val="0"/>
      <w:marBottom w:val="0"/>
      <w:divBdr>
        <w:top w:val="none" w:sz="0" w:space="0" w:color="auto"/>
        <w:left w:val="none" w:sz="0" w:space="0" w:color="auto"/>
        <w:bottom w:val="none" w:sz="0" w:space="0" w:color="auto"/>
        <w:right w:val="none" w:sz="0" w:space="0" w:color="auto"/>
      </w:divBdr>
    </w:div>
    <w:div w:id="1433933150">
      <w:bodyDiv w:val="1"/>
      <w:marLeft w:val="0"/>
      <w:marRight w:val="0"/>
      <w:marTop w:val="0"/>
      <w:marBottom w:val="0"/>
      <w:divBdr>
        <w:top w:val="none" w:sz="0" w:space="0" w:color="auto"/>
        <w:left w:val="none" w:sz="0" w:space="0" w:color="auto"/>
        <w:bottom w:val="none" w:sz="0" w:space="0" w:color="auto"/>
        <w:right w:val="none" w:sz="0" w:space="0" w:color="auto"/>
      </w:divBdr>
    </w:div>
    <w:div w:id="1433938391">
      <w:bodyDiv w:val="1"/>
      <w:marLeft w:val="0"/>
      <w:marRight w:val="0"/>
      <w:marTop w:val="0"/>
      <w:marBottom w:val="0"/>
      <w:divBdr>
        <w:top w:val="none" w:sz="0" w:space="0" w:color="auto"/>
        <w:left w:val="none" w:sz="0" w:space="0" w:color="auto"/>
        <w:bottom w:val="none" w:sz="0" w:space="0" w:color="auto"/>
        <w:right w:val="none" w:sz="0" w:space="0" w:color="auto"/>
      </w:divBdr>
    </w:div>
    <w:div w:id="1434008685">
      <w:bodyDiv w:val="1"/>
      <w:marLeft w:val="0"/>
      <w:marRight w:val="0"/>
      <w:marTop w:val="0"/>
      <w:marBottom w:val="0"/>
      <w:divBdr>
        <w:top w:val="none" w:sz="0" w:space="0" w:color="auto"/>
        <w:left w:val="none" w:sz="0" w:space="0" w:color="auto"/>
        <w:bottom w:val="none" w:sz="0" w:space="0" w:color="auto"/>
        <w:right w:val="none" w:sz="0" w:space="0" w:color="auto"/>
      </w:divBdr>
    </w:div>
    <w:div w:id="1434011633">
      <w:bodyDiv w:val="1"/>
      <w:marLeft w:val="0"/>
      <w:marRight w:val="0"/>
      <w:marTop w:val="0"/>
      <w:marBottom w:val="0"/>
      <w:divBdr>
        <w:top w:val="none" w:sz="0" w:space="0" w:color="auto"/>
        <w:left w:val="none" w:sz="0" w:space="0" w:color="auto"/>
        <w:bottom w:val="none" w:sz="0" w:space="0" w:color="auto"/>
        <w:right w:val="none" w:sz="0" w:space="0" w:color="auto"/>
      </w:divBdr>
    </w:div>
    <w:div w:id="1434016321">
      <w:bodyDiv w:val="1"/>
      <w:marLeft w:val="0"/>
      <w:marRight w:val="0"/>
      <w:marTop w:val="0"/>
      <w:marBottom w:val="0"/>
      <w:divBdr>
        <w:top w:val="none" w:sz="0" w:space="0" w:color="auto"/>
        <w:left w:val="none" w:sz="0" w:space="0" w:color="auto"/>
        <w:bottom w:val="none" w:sz="0" w:space="0" w:color="auto"/>
        <w:right w:val="none" w:sz="0" w:space="0" w:color="auto"/>
      </w:divBdr>
    </w:div>
    <w:div w:id="1434283810">
      <w:bodyDiv w:val="1"/>
      <w:marLeft w:val="0"/>
      <w:marRight w:val="0"/>
      <w:marTop w:val="0"/>
      <w:marBottom w:val="0"/>
      <w:divBdr>
        <w:top w:val="none" w:sz="0" w:space="0" w:color="auto"/>
        <w:left w:val="none" w:sz="0" w:space="0" w:color="auto"/>
        <w:bottom w:val="none" w:sz="0" w:space="0" w:color="auto"/>
        <w:right w:val="none" w:sz="0" w:space="0" w:color="auto"/>
      </w:divBdr>
    </w:div>
    <w:div w:id="1434285817">
      <w:bodyDiv w:val="1"/>
      <w:marLeft w:val="0"/>
      <w:marRight w:val="0"/>
      <w:marTop w:val="0"/>
      <w:marBottom w:val="0"/>
      <w:divBdr>
        <w:top w:val="none" w:sz="0" w:space="0" w:color="auto"/>
        <w:left w:val="none" w:sz="0" w:space="0" w:color="auto"/>
        <w:bottom w:val="none" w:sz="0" w:space="0" w:color="auto"/>
        <w:right w:val="none" w:sz="0" w:space="0" w:color="auto"/>
      </w:divBdr>
    </w:div>
    <w:div w:id="1434396532">
      <w:bodyDiv w:val="1"/>
      <w:marLeft w:val="0"/>
      <w:marRight w:val="0"/>
      <w:marTop w:val="0"/>
      <w:marBottom w:val="0"/>
      <w:divBdr>
        <w:top w:val="none" w:sz="0" w:space="0" w:color="auto"/>
        <w:left w:val="none" w:sz="0" w:space="0" w:color="auto"/>
        <w:bottom w:val="none" w:sz="0" w:space="0" w:color="auto"/>
        <w:right w:val="none" w:sz="0" w:space="0" w:color="auto"/>
      </w:divBdr>
    </w:div>
    <w:div w:id="1434475277">
      <w:bodyDiv w:val="1"/>
      <w:marLeft w:val="0"/>
      <w:marRight w:val="0"/>
      <w:marTop w:val="0"/>
      <w:marBottom w:val="0"/>
      <w:divBdr>
        <w:top w:val="none" w:sz="0" w:space="0" w:color="auto"/>
        <w:left w:val="none" w:sz="0" w:space="0" w:color="auto"/>
        <w:bottom w:val="none" w:sz="0" w:space="0" w:color="auto"/>
        <w:right w:val="none" w:sz="0" w:space="0" w:color="auto"/>
      </w:divBdr>
    </w:div>
    <w:div w:id="1434595520">
      <w:bodyDiv w:val="1"/>
      <w:marLeft w:val="0"/>
      <w:marRight w:val="0"/>
      <w:marTop w:val="0"/>
      <w:marBottom w:val="0"/>
      <w:divBdr>
        <w:top w:val="none" w:sz="0" w:space="0" w:color="auto"/>
        <w:left w:val="none" w:sz="0" w:space="0" w:color="auto"/>
        <w:bottom w:val="none" w:sz="0" w:space="0" w:color="auto"/>
        <w:right w:val="none" w:sz="0" w:space="0" w:color="auto"/>
      </w:divBdr>
    </w:div>
    <w:div w:id="1434595615">
      <w:bodyDiv w:val="1"/>
      <w:marLeft w:val="0"/>
      <w:marRight w:val="0"/>
      <w:marTop w:val="0"/>
      <w:marBottom w:val="0"/>
      <w:divBdr>
        <w:top w:val="none" w:sz="0" w:space="0" w:color="auto"/>
        <w:left w:val="none" w:sz="0" w:space="0" w:color="auto"/>
        <w:bottom w:val="none" w:sz="0" w:space="0" w:color="auto"/>
        <w:right w:val="none" w:sz="0" w:space="0" w:color="auto"/>
      </w:divBdr>
    </w:div>
    <w:div w:id="1434596393">
      <w:bodyDiv w:val="1"/>
      <w:marLeft w:val="0"/>
      <w:marRight w:val="0"/>
      <w:marTop w:val="0"/>
      <w:marBottom w:val="0"/>
      <w:divBdr>
        <w:top w:val="none" w:sz="0" w:space="0" w:color="auto"/>
        <w:left w:val="none" w:sz="0" w:space="0" w:color="auto"/>
        <w:bottom w:val="none" w:sz="0" w:space="0" w:color="auto"/>
        <w:right w:val="none" w:sz="0" w:space="0" w:color="auto"/>
      </w:divBdr>
    </w:div>
    <w:div w:id="1434745588">
      <w:bodyDiv w:val="1"/>
      <w:marLeft w:val="0"/>
      <w:marRight w:val="0"/>
      <w:marTop w:val="0"/>
      <w:marBottom w:val="0"/>
      <w:divBdr>
        <w:top w:val="none" w:sz="0" w:space="0" w:color="auto"/>
        <w:left w:val="none" w:sz="0" w:space="0" w:color="auto"/>
        <w:bottom w:val="none" w:sz="0" w:space="0" w:color="auto"/>
        <w:right w:val="none" w:sz="0" w:space="0" w:color="auto"/>
      </w:divBdr>
    </w:div>
    <w:div w:id="1434982746">
      <w:bodyDiv w:val="1"/>
      <w:marLeft w:val="0"/>
      <w:marRight w:val="0"/>
      <w:marTop w:val="0"/>
      <w:marBottom w:val="0"/>
      <w:divBdr>
        <w:top w:val="none" w:sz="0" w:space="0" w:color="auto"/>
        <w:left w:val="none" w:sz="0" w:space="0" w:color="auto"/>
        <w:bottom w:val="none" w:sz="0" w:space="0" w:color="auto"/>
        <w:right w:val="none" w:sz="0" w:space="0" w:color="auto"/>
      </w:divBdr>
    </w:div>
    <w:div w:id="1435055791">
      <w:bodyDiv w:val="1"/>
      <w:marLeft w:val="0"/>
      <w:marRight w:val="0"/>
      <w:marTop w:val="0"/>
      <w:marBottom w:val="0"/>
      <w:divBdr>
        <w:top w:val="none" w:sz="0" w:space="0" w:color="auto"/>
        <w:left w:val="none" w:sz="0" w:space="0" w:color="auto"/>
        <w:bottom w:val="none" w:sz="0" w:space="0" w:color="auto"/>
        <w:right w:val="none" w:sz="0" w:space="0" w:color="auto"/>
      </w:divBdr>
    </w:div>
    <w:div w:id="1435174189">
      <w:bodyDiv w:val="1"/>
      <w:marLeft w:val="0"/>
      <w:marRight w:val="0"/>
      <w:marTop w:val="0"/>
      <w:marBottom w:val="0"/>
      <w:divBdr>
        <w:top w:val="none" w:sz="0" w:space="0" w:color="auto"/>
        <w:left w:val="none" w:sz="0" w:space="0" w:color="auto"/>
        <w:bottom w:val="none" w:sz="0" w:space="0" w:color="auto"/>
        <w:right w:val="none" w:sz="0" w:space="0" w:color="auto"/>
      </w:divBdr>
    </w:div>
    <w:div w:id="1435243803">
      <w:bodyDiv w:val="1"/>
      <w:marLeft w:val="0"/>
      <w:marRight w:val="0"/>
      <w:marTop w:val="0"/>
      <w:marBottom w:val="0"/>
      <w:divBdr>
        <w:top w:val="none" w:sz="0" w:space="0" w:color="auto"/>
        <w:left w:val="none" w:sz="0" w:space="0" w:color="auto"/>
        <w:bottom w:val="none" w:sz="0" w:space="0" w:color="auto"/>
        <w:right w:val="none" w:sz="0" w:space="0" w:color="auto"/>
      </w:divBdr>
      <w:divsChild>
        <w:div w:id="934939688">
          <w:marLeft w:val="0"/>
          <w:marRight w:val="0"/>
          <w:marTop w:val="0"/>
          <w:marBottom w:val="0"/>
          <w:divBdr>
            <w:top w:val="none" w:sz="0" w:space="0" w:color="auto"/>
            <w:left w:val="none" w:sz="0" w:space="0" w:color="auto"/>
            <w:bottom w:val="none" w:sz="0" w:space="0" w:color="auto"/>
            <w:right w:val="none" w:sz="0" w:space="0" w:color="auto"/>
          </w:divBdr>
          <w:divsChild>
            <w:div w:id="859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394674">
      <w:bodyDiv w:val="1"/>
      <w:marLeft w:val="0"/>
      <w:marRight w:val="0"/>
      <w:marTop w:val="0"/>
      <w:marBottom w:val="0"/>
      <w:divBdr>
        <w:top w:val="none" w:sz="0" w:space="0" w:color="auto"/>
        <w:left w:val="none" w:sz="0" w:space="0" w:color="auto"/>
        <w:bottom w:val="none" w:sz="0" w:space="0" w:color="auto"/>
        <w:right w:val="none" w:sz="0" w:space="0" w:color="auto"/>
      </w:divBdr>
    </w:div>
    <w:div w:id="1435633119">
      <w:bodyDiv w:val="1"/>
      <w:marLeft w:val="0"/>
      <w:marRight w:val="0"/>
      <w:marTop w:val="0"/>
      <w:marBottom w:val="0"/>
      <w:divBdr>
        <w:top w:val="none" w:sz="0" w:space="0" w:color="auto"/>
        <w:left w:val="none" w:sz="0" w:space="0" w:color="auto"/>
        <w:bottom w:val="none" w:sz="0" w:space="0" w:color="auto"/>
        <w:right w:val="none" w:sz="0" w:space="0" w:color="auto"/>
      </w:divBdr>
    </w:div>
    <w:div w:id="1435662775">
      <w:bodyDiv w:val="1"/>
      <w:marLeft w:val="0"/>
      <w:marRight w:val="0"/>
      <w:marTop w:val="0"/>
      <w:marBottom w:val="0"/>
      <w:divBdr>
        <w:top w:val="none" w:sz="0" w:space="0" w:color="auto"/>
        <w:left w:val="none" w:sz="0" w:space="0" w:color="auto"/>
        <w:bottom w:val="none" w:sz="0" w:space="0" w:color="auto"/>
        <w:right w:val="none" w:sz="0" w:space="0" w:color="auto"/>
      </w:divBdr>
    </w:div>
    <w:div w:id="1435858934">
      <w:bodyDiv w:val="1"/>
      <w:marLeft w:val="0"/>
      <w:marRight w:val="0"/>
      <w:marTop w:val="0"/>
      <w:marBottom w:val="0"/>
      <w:divBdr>
        <w:top w:val="none" w:sz="0" w:space="0" w:color="auto"/>
        <w:left w:val="none" w:sz="0" w:space="0" w:color="auto"/>
        <w:bottom w:val="none" w:sz="0" w:space="0" w:color="auto"/>
        <w:right w:val="none" w:sz="0" w:space="0" w:color="auto"/>
      </w:divBdr>
    </w:div>
    <w:div w:id="1436244658">
      <w:bodyDiv w:val="1"/>
      <w:marLeft w:val="0"/>
      <w:marRight w:val="0"/>
      <w:marTop w:val="0"/>
      <w:marBottom w:val="0"/>
      <w:divBdr>
        <w:top w:val="none" w:sz="0" w:space="0" w:color="auto"/>
        <w:left w:val="none" w:sz="0" w:space="0" w:color="auto"/>
        <w:bottom w:val="none" w:sz="0" w:space="0" w:color="auto"/>
        <w:right w:val="none" w:sz="0" w:space="0" w:color="auto"/>
      </w:divBdr>
    </w:div>
    <w:div w:id="1436510836">
      <w:bodyDiv w:val="1"/>
      <w:marLeft w:val="0"/>
      <w:marRight w:val="0"/>
      <w:marTop w:val="0"/>
      <w:marBottom w:val="0"/>
      <w:divBdr>
        <w:top w:val="none" w:sz="0" w:space="0" w:color="auto"/>
        <w:left w:val="none" w:sz="0" w:space="0" w:color="auto"/>
        <w:bottom w:val="none" w:sz="0" w:space="0" w:color="auto"/>
        <w:right w:val="none" w:sz="0" w:space="0" w:color="auto"/>
      </w:divBdr>
    </w:div>
    <w:div w:id="1436556300">
      <w:bodyDiv w:val="1"/>
      <w:marLeft w:val="0"/>
      <w:marRight w:val="0"/>
      <w:marTop w:val="0"/>
      <w:marBottom w:val="0"/>
      <w:divBdr>
        <w:top w:val="none" w:sz="0" w:space="0" w:color="auto"/>
        <w:left w:val="none" w:sz="0" w:space="0" w:color="auto"/>
        <w:bottom w:val="none" w:sz="0" w:space="0" w:color="auto"/>
        <w:right w:val="none" w:sz="0" w:space="0" w:color="auto"/>
      </w:divBdr>
    </w:div>
    <w:div w:id="143655975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707159">
      <w:bodyDiv w:val="1"/>
      <w:marLeft w:val="0"/>
      <w:marRight w:val="0"/>
      <w:marTop w:val="0"/>
      <w:marBottom w:val="0"/>
      <w:divBdr>
        <w:top w:val="none" w:sz="0" w:space="0" w:color="auto"/>
        <w:left w:val="none" w:sz="0" w:space="0" w:color="auto"/>
        <w:bottom w:val="none" w:sz="0" w:space="0" w:color="auto"/>
        <w:right w:val="none" w:sz="0" w:space="0" w:color="auto"/>
      </w:divBdr>
      <w:divsChild>
        <w:div w:id="1674723059">
          <w:marLeft w:val="0"/>
          <w:marRight w:val="0"/>
          <w:marTop w:val="0"/>
          <w:marBottom w:val="0"/>
          <w:divBdr>
            <w:top w:val="none" w:sz="0" w:space="0" w:color="auto"/>
            <w:left w:val="none" w:sz="0" w:space="0" w:color="auto"/>
            <w:bottom w:val="none" w:sz="0" w:space="0" w:color="auto"/>
            <w:right w:val="none" w:sz="0" w:space="0" w:color="auto"/>
          </w:divBdr>
        </w:div>
        <w:div w:id="2041709380">
          <w:marLeft w:val="0"/>
          <w:marRight w:val="0"/>
          <w:marTop w:val="0"/>
          <w:marBottom w:val="0"/>
          <w:divBdr>
            <w:top w:val="none" w:sz="0" w:space="0" w:color="auto"/>
            <w:left w:val="none" w:sz="0" w:space="0" w:color="auto"/>
            <w:bottom w:val="none" w:sz="0" w:space="0" w:color="auto"/>
            <w:right w:val="none" w:sz="0" w:space="0" w:color="auto"/>
          </w:divBdr>
          <w:divsChild>
            <w:div w:id="1669600790">
              <w:marLeft w:val="0"/>
              <w:marRight w:val="0"/>
              <w:marTop w:val="0"/>
              <w:marBottom w:val="0"/>
              <w:divBdr>
                <w:top w:val="none" w:sz="0" w:space="0" w:color="auto"/>
                <w:left w:val="none" w:sz="0" w:space="0" w:color="auto"/>
                <w:bottom w:val="none" w:sz="0" w:space="0" w:color="auto"/>
                <w:right w:val="none" w:sz="0" w:space="0" w:color="auto"/>
              </w:divBdr>
              <w:divsChild>
                <w:div w:id="1573545420">
                  <w:marLeft w:val="0"/>
                  <w:marRight w:val="0"/>
                  <w:marTop w:val="0"/>
                  <w:marBottom w:val="584"/>
                  <w:divBdr>
                    <w:top w:val="none" w:sz="0" w:space="0" w:color="auto"/>
                    <w:left w:val="none" w:sz="0" w:space="0" w:color="auto"/>
                    <w:bottom w:val="none" w:sz="0" w:space="0" w:color="auto"/>
                    <w:right w:val="none" w:sz="0" w:space="0" w:color="auto"/>
                  </w:divBdr>
                  <w:divsChild>
                    <w:div w:id="1437018491">
                      <w:marLeft w:val="0"/>
                      <w:marRight w:val="0"/>
                      <w:marTop w:val="0"/>
                      <w:marBottom w:val="0"/>
                      <w:divBdr>
                        <w:top w:val="none" w:sz="0" w:space="0" w:color="auto"/>
                        <w:left w:val="none" w:sz="0" w:space="0" w:color="auto"/>
                        <w:bottom w:val="none" w:sz="0" w:space="0" w:color="auto"/>
                        <w:right w:val="none" w:sz="0" w:space="0" w:color="auto"/>
                      </w:divBdr>
                      <w:divsChild>
                        <w:div w:id="455026986">
                          <w:marLeft w:val="0"/>
                          <w:marRight w:val="0"/>
                          <w:marTop w:val="0"/>
                          <w:marBottom w:val="0"/>
                          <w:divBdr>
                            <w:top w:val="none" w:sz="0" w:space="0" w:color="auto"/>
                            <w:left w:val="none" w:sz="0" w:space="0" w:color="auto"/>
                            <w:bottom w:val="none" w:sz="0" w:space="0" w:color="auto"/>
                            <w:right w:val="none" w:sz="0" w:space="0" w:color="auto"/>
                          </w:divBdr>
                          <w:divsChild>
                            <w:div w:id="1684014501">
                              <w:marLeft w:val="0"/>
                              <w:marRight w:val="0"/>
                              <w:marTop w:val="136"/>
                              <w:marBottom w:val="0"/>
                              <w:divBdr>
                                <w:top w:val="none" w:sz="0" w:space="0" w:color="auto"/>
                                <w:left w:val="none" w:sz="0" w:space="0" w:color="auto"/>
                                <w:bottom w:val="none" w:sz="0" w:space="0" w:color="auto"/>
                                <w:right w:val="none" w:sz="0" w:space="0" w:color="auto"/>
                              </w:divBdr>
                              <w:divsChild>
                                <w:div w:id="1140151885">
                                  <w:marLeft w:val="0"/>
                                  <w:marRight w:val="0"/>
                                  <w:marTop w:val="0"/>
                                  <w:marBottom w:val="0"/>
                                  <w:divBdr>
                                    <w:top w:val="none" w:sz="0" w:space="0" w:color="auto"/>
                                    <w:left w:val="none" w:sz="0" w:space="0" w:color="auto"/>
                                    <w:bottom w:val="none" w:sz="0" w:space="0" w:color="auto"/>
                                    <w:right w:val="none" w:sz="0" w:space="0" w:color="auto"/>
                                  </w:divBdr>
                                  <w:divsChild>
                                    <w:div w:id="449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26011">
              <w:marLeft w:val="0"/>
              <w:marRight w:val="0"/>
              <w:marTop w:val="0"/>
              <w:marBottom w:val="0"/>
              <w:divBdr>
                <w:top w:val="none" w:sz="0" w:space="0" w:color="auto"/>
                <w:left w:val="none" w:sz="0" w:space="0" w:color="auto"/>
                <w:bottom w:val="none" w:sz="0" w:space="0" w:color="auto"/>
                <w:right w:val="none" w:sz="0" w:space="0" w:color="auto"/>
              </w:divBdr>
              <w:divsChild>
                <w:div w:id="1177233764">
                  <w:marLeft w:val="0"/>
                  <w:marRight w:val="0"/>
                  <w:marTop w:val="0"/>
                  <w:marBottom w:val="0"/>
                  <w:divBdr>
                    <w:top w:val="none" w:sz="0" w:space="0" w:color="auto"/>
                    <w:left w:val="none" w:sz="0" w:space="0" w:color="auto"/>
                    <w:bottom w:val="none" w:sz="0" w:space="0" w:color="auto"/>
                    <w:right w:val="none" w:sz="0" w:space="0" w:color="auto"/>
                  </w:divBdr>
                </w:div>
                <w:div w:id="529880802">
                  <w:marLeft w:val="0"/>
                  <w:marRight w:val="0"/>
                  <w:marTop w:val="0"/>
                  <w:marBottom w:val="0"/>
                  <w:divBdr>
                    <w:top w:val="none" w:sz="0" w:space="0" w:color="auto"/>
                    <w:left w:val="none" w:sz="0" w:space="0" w:color="auto"/>
                    <w:bottom w:val="none" w:sz="0" w:space="0" w:color="auto"/>
                    <w:right w:val="none" w:sz="0" w:space="0" w:color="auto"/>
                  </w:divBdr>
                  <w:divsChild>
                    <w:div w:id="3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82">
      <w:bodyDiv w:val="1"/>
      <w:marLeft w:val="0"/>
      <w:marRight w:val="0"/>
      <w:marTop w:val="0"/>
      <w:marBottom w:val="0"/>
      <w:divBdr>
        <w:top w:val="none" w:sz="0" w:space="0" w:color="auto"/>
        <w:left w:val="none" w:sz="0" w:space="0" w:color="auto"/>
        <w:bottom w:val="none" w:sz="0" w:space="0" w:color="auto"/>
        <w:right w:val="none" w:sz="0" w:space="0" w:color="auto"/>
      </w:divBdr>
    </w:div>
    <w:div w:id="1436824977">
      <w:bodyDiv w:val="1"/>
      <w:marLeft w:val="0"/>
      <w:marRight w:val="0"/>
      <w:marTop w:val="0"/>
      <w:marBottom w:val="0"/>
      <w:divBdr>
        <w:top w:val="none" w:sz="0" w:space="0" w:color="auto"/>
        <w:left w:val="none" w:sz="0" w:space="0" w:color="auto"/>
        <w:bottom w:val="none" w:sz="0" w:space="0" w:color="auto"/>
        <w:right w:val="none" w:sz="0" w:space="0" w:color="auto"/>
      </w:divBdr>
    </w:div>
    <w:div w:id="1436828098">
      <w:bodyDiv w:val="1"/>
      <w:marLeft w:val="0"/>
      <w:marRight w:val="0"/>
      <w:marTop w:val="0"/>
      <w:marBottom w:val="0"/>
      <w:divBdr>
        <w:top w:val="none" w:sz="0" w:space="0" w:color="auto"/>
        <w:left w:val="none" w:sz="0" w:space="0" w:color="auto"/>
        <w:bottom w:val="none" w:sz="0" w:space="0" w:color="auto"/>
        <w:right w:val="none" w:sz="0" w:space="0" w:color="auto"/>
      </w:divBdr>
    </w:div>
    <w:div w:id="1436831197">
      <w:bodyDiv w:val="1"/>
      <w:marLeft w:val="0"/>
      <w:marRight w:val="0"/>
      <w:marTop w:val="0"/>
      <w:marBottom w:val="0"/>
      <w:divBdr>
        <w:top w:val="none" w:sz="0" w:space="0" w:color="auto"/>
        <w:left w:val="none" w:sz="0" w:space="0" w:color="auto"/>
        <w:bottom w:val="none" w:sz="0" w:space="0" w:color="auto"/>
        <w:right w:val="none" w:sz="0" w:space="0" w:color="auto"/>
      </w:divBdr>
    </w:div>
    <w:div w:id="1436904877">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814">
      <w:bodyDiv w:val="1"/>
      <w:marLeft w:val="0"/>
      <w:marRight w:val="0"/>
      <w:marTop w:val="0"/>
      <w:marBottom w:val="0"/>
      <w:divBdr>
        <w:top w:val="none" w:sz="0" w:space="0" w:color="auto"/>
        <w:left w:val="none" w:sz="0" w:space="0" w:color="auto"/>
        <w:bottom w:val="none" w:sz="0" w:space="0" w:color="auto"/>
        <w:right w:val="none" w:sz="0" w:space="0" w:color="auto"/>
      </w:divBdr>
    </w:div>
    <w:div w:id="1437211732">
      <w:bodyDiv w:val="1"/>
      <w:marLeft w:val="0"/>
      <w:marRight w:val="0"/>
      <w:marTop w:val="0"/>
      <w:marBottom w:val="0"/>
      <w:divBdr>
        <w:top w:val="none" w:sz="0" w:space="0" w:color="auto"/>
        <w:left w:val="none" w:sz="0" w:space="0" w:color="auto"/>
        <w:bottom w:val="none" w:sz="0" w:space="0" w:color="auto"/>
        <w:right w:val="none" w:sz="0" w:space="0" w:color="auto"/>
      </w:divBdr>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312">
      <w:bodyDiv w:val="1"/>
      <w:marLeft w:val="0"/>
      <w:marRight w:val="0"/>
      <w:marTop w:val="0"/>
      <w:marBottom w:val="0"/>
      <w:divBdr>
        <w:top w:val="none" w:sz="0" w:space="0" w:color="auto"/>
        <w:left w:val="none" w:sz="0" w:space="0" w:color="auto"/>
        <w:bottom w:val="none" w:sz="0" w:space="0" w:color="auto"/>
        <w:right w:val="none" w:sz="0" w:space="0" w:color="auto"/>
      </w:divBdr>
    </w:div>
    <w:div w:id="1438058794">
      <w:bodyDiv w:val="1"/>
      <w:marLeft w:val="0"/>
      <w:marRight w:val="0"/>
      <w:marTop w:val="0"/>
      <w:marBottom w:val="0"/>
      <w:divBdr>
        <w:top w:val="none" w:sz="0" w:space="0" w:color="auto"/>
        <w:left w:val="none" w:sz="0" w:space="0" w:color="auto"/>
        <w:bottom w:val="none" w:sz="0" w:space="0" w:color="auto"/>
        <w:right w:val="none" w:sz="0" w:space="0" w:color="auto"/>
      </w:divBdr>
    </w:div>
    <w:div w:id="1438135827">
      <w:bodyDiv w:val="1"/>
      <w:marLeft w:val="0"/>
      <w:marRight w:val="0"/>
      <w:marTop w:val="0"/>
      <w:marBottom w:val="0"/>
      <w:divBdr>
        <w:top w:val="none" w:sz="0" w:space="0" w:color="auto"/>
        <w:left w:val="none" w:sz="0" w:space="0" w:color="auto"/>
        <w:bottom w:val="none" w:sz="0" w:space="0" w:color="auto"/>
        <w:right w:val="none" w:sz="0" w:space="0" w:color="auto"/>
      </w:divBdr>
    </w:div>
    <w:div w:id="1438214262">
      <w:bodyDiv w:val="1"/>
      <w:marLeft w:val="0"/>
      <w:marRight w:val="0"/>
      <w:marTop w:val="0"/>
      <w:marBottom w:val="0"/>
      <w:divBdr>
        <w:top w:val="none" w:sz="0" w:space="0" w:color="auto"/>
        <w:left w:val="none" w:sz="0" w:space="0" w:color="auto"/>
        <w:bottom w:val="none" w:sz="0" w:space="0" w:color="auto"/>
        <w:right w:val="none" w:sz="0" w:space="0" w:color="auto"/>
      </w:divBdr>
    </w:div>
    <w:div w:id="1438254190">
      <w:bodyDiv w:val="1"/>
      <w:marLeft w:val="0"/>
      <w:marRight w:val="0"/>
      <w:marTop w:val="0"/>
      <w:marBottom w:val="0"/>
      <w:divBdr>
        <w:top w:val="none" w:sz="0" w:space="0" w:color="auto"/>
        <w:left w:val="none" w:sz="0" w:space="0" w:color="auto"/>
        <w:bottom w:val="none" w:sz="0" w:space="0" w:color="auto"/>
        <w:right w:val="none" w:sz="0" w:space="0" w:color="auto"/>
      </w:divBdr>
    </w:div>
    <w:div w:id="1438256627">
      <w:bodyDiv w:val="1"/>
      <w:marLeft w:val="0"/>
      <w:marRight w:val="0"/>
      <w:marTop w:val="0"/>
      <w:marBottom w:val="0"/>
      <w:divBdr>
        <w:top w:val="none" w:sz="0" w:space="0" w:color="auto"/>
        <w:left w:val="none" w:sz="0" w:space="0" w:color="auto"/>
        <w:bottom w:val="none" w:sz="0" w:space="0" w:color="auto"/>
        <w:right w:val="none" w:sz="0" w:space="0" w:color="auto"/>
      </w:divBdr>
    </w:div>
    <w:div w:id="1438523422">
      <w:bodyDiv w:val="1"/>
      <w:marLeft w:val="0"/>
      <w:marRight w:val="0"/>
      <w:marTop w:val="0"/>
      <w:marBottom w:val="0"/>
      <w:divBdr>
        <w:top w:val="none" w:sz="0" w:space="0" w:color="auto"/>
        <w:left w:val="none" w:sz="0" w:space="0" w:color="auto"/>
        <w:bottom w:val="none" w:sz="0" w:space="0" w:color="auto"/>
        <w:right w:val="none" w:sz="0" w:space="0" w:color="auto"/>
      </w:divBdr>
    </w:div>
    <w:div w:id="143852846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717389">
      <w:bodyDiv w:val="1"/>
      <w:marLeft w:val="0"/>
      <w:marRight w:val="0"/>
      <w:marTop w:val="0"/>
      <w:marBottom w:val="0"/>
      <w:divBdr>
        <w:top w:val="none" w:sz="0" w:space="0" w:color="auto"/>
        <w:left w:val="none" w:sz="0" w:space="0" w:color="auto"/>
        <w:bottom w:val="none" w:sz="0" w:space="0" w:color="auto"/>
        <w:right w:val="none" w:sz="0" w:space="0" w:color="auto"/>
      </w:divBdr>
    </w:div>
    <w:div w:id="1439180368">
      <w:bodyDiv w:val="1"/>
      <w:marLeft w:val="0"/>
      <w:marRight w:val="0"/>
      <w:marTop w:val="0"/>
      <w:marBottom w:val="0"/>
      <w:divBdr>
        <w:top w:val="none" w:sz="0" w:space="0" w:color="auto"/>
        <w:left w:val="none" w:sz="0" w:space="0" w:color="auto"/>
        <w:bottom w:val="none" w:sz="0" w:space="0" w:color="auto"/>
        <w:right w:val="none" w:sz="0" w:space="0" w:color="auto"/>
      </w:divBdr>
    </w:div>
    <w:div w:id="1439258677">
      <w:bodyDiv w:val="1"/>
      <w:marLeft w:val="0"/>
      <w:marRight w:val="0"/>
      <w:marTop w:val="0"/>
      <w:marBottom w:val="0"/>
      <w:divBdr>
        <w:top w:val="none" w:sz="0" w:space="0" w:color="auto"/>
        <w:left w:val="none" w:sz="0" w:space="0" w:color="auto"/>
        <w:bottom w:val="none" w:sz="0" w:space="0" w:color="auto"/>
        <w:right w:val="none" w:sz="0" w:space="0" w:color="auto"/>
      </w:divBdr>
    </w:div>
    <w:div w:id="1439326491">
      <w:bodyDiv w:val="1"/>
      <w:marLeft w:val="0"/>
      <w:marRight w:val="0"/>
      <w:marTop w:val="0"/>
      <w:marBottom w:val="0"/>
      <w:divBdr>
        <w:top w:val="none" w:sz="0" w:space="0" w:color="auto"/>
        <w:left w:val="none" w:sz="0" w:space="0" w:color="auto"/>
        <w:bottom w:val="none" w:sz="0" w:space="0" w:color="auto"/>
        <w:right w:val="none" w:sz="0" w:space="0" w:color="auto"/>
      </w:divBdr>
    </w:div>
    <w:div w:id="1439370771">
      <w:bodyDiv w:val="1"/>
      <w:marLeft w:val="0"/>
      <w:marRight w:val="0"/>
      <w:marTop w:val="0"/>
      <w:marBottom w:val="0"/>
      <w:divBdr>
        <w:top w:val="none" w:sz="0" w:space="0" w:color="auto"/>
        <w:left w:val="none" w:sz="0" w:space="0" w:color="auto"/>
        <w:bottom w:val="none" w:sz="0" w:space="0" w:color="auto"/>
        <w:right w:val="none" w:sz="0" w:space="0" w:color="auto"/>
      </w:divBdr>
    </w:div>
    <w:div w:id="1439375816">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9913054">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0754858">
      <w:bodyDiv w:val="1"/>
      <w:marLeft w:val="0"/>
      <w:marRight w:val="0"/>
      <w:marTop w:val="0"/>
      <w:marBottom w:val="0"/>
      <w:divBdr>
        <w:top w:val="none" w:sz="0" w:space="0" w:color="auto"/>
        <w:left w:val="none" w:sz="0" w:space="0" w:color="auto"/>
        <w:bottom w:val="none" w:sz="0" w:space="0" w:color="auto"/>
        <w:right w:val="none" w:sz="0" w:space="0" w:color="auto"/>
      </w:divBdr>
    </w:div>
    <w:div w:id="1440835399">
      <w:bodyDiv w:val="1"/>
      <w:marLeft w:val="0"/>
      <w:marRight w:val="0"/>
      <w:marTop w:val="0"/>
      <w:marBottom w:val="0"/>
      <w:divBdr>
        <w:top w:val="none" w:sz="0" w:space="0" w:color="auto"/>
        <w:left w:val="none" w:sz="0" w:space="0" w:color="auto"/>
        <w:bottom w:val="none" w:sz="0" w:space="0" w:color="auto"/>
        <w:right w:val="none" w:sz="0" w:space="0" w:color="auto"/>
      </w:divBdr>
    </w:div>
    <w:div w:id="1441145483">
      <w:bodyDiv w:val="1"/>
      <w:marLeft w:val="0"/>
      <w:marRight w:val="0"/>
      <w:marTop w:val="0"/>
      <w:marBottom w:val="0"/>
      <w:divBdr>
        <w:top w:val="none" w:sz="0" w:space="0" w:color="auto"/>
        <w:left w:val="none" w:sz="0" w:space="0" w:color="auto"/>
        <w:bottom w:val="none" w:sz="0" w:space="0" w:color="auto"/>
        <w:right w:val="none" w:sz="0" w:space="0" w:color="auto"/>
      </w:divBdr>
    </w:div>
    <w:div w:id="144153245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5832">
      <w:bodyDiv w:val="1"/>
      <w:marLeft w:val="0"/>
      <w:marRight w:val="0"/>
      <w:marTop w:val="0"/>
      <w:marBottom w:val="0"/>
      <w:divBdr>
        <w:top w:val="none" w:sz="0" w:space="0" w:color="auto"/>
        <w:left w:val="none" w:sz="0" w:space="0" w:color="auto"/>
        <w:bottom w:val="none" w:sz="0" w:space="0" w:color="auto"/>
        <w:right w:val="none" w:sz="0" w:space="0" w:color="auto"/>
      </w:divBdr>
    </w:div>
    <w:div w:id="1442342259">
      <w:bodyDiv w:val="1"/>
      <w:marLeft w:val="0"/>
      <w:marRight w:val="0"/>
      <w:marTop w:val="0"/>
      <w:marBottom w:val="0"/>
      <w:divBdr>
        <w:top w:val="none" w:sz="0" w:space="0" w:color="auto"/>
        <w:left w:val="none" w:sz="0" w:space="0" w:color="auto"/>
        <w:bottom w:val="none" w:sz="0" w:space="0" w:color="auto"/>
        <w:right w:val="none" w:sz="0" w:space="0" w:color="auto"/>
      </w:divBdr>
    </w:div>
    <w:div w:id="1442918550">
      <w:bodyDiv w:val="1"/>
      <w:marLeft w:val="0"/>
      <w:marRight w:val="0"/>
      <w:marTop w:val="0"/>
      <w:marBottom w:val="0"/>
      <w:divBdr>
        <w:top w:val="none" w:sz="0" w:space="0" w:color="auto"/>
        <w:left w:val="none" w:sz="0" w:space="0" w:color="auto"/>
        <w:bottom w:val="none" w:sz="0" w:space="0" w:color="auto"/>
        <w:right w:val="none" w:sz="0" w:space="0" w:color="auto"/>
      </w:divBdr>
    </w:div>
    <w:div w:id="144291873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113677">
      <w:bodyDiv w:val="1"/>
      <w:marLeft w:val="0"/>
      <w:marRight w:val="0"/>
      <w:marTop w:val="0"/>
      <w:marBottom w:val="0"/>
      <w:divBdr>
        <w:top w:val="none" w:sz="0" w:space="0" w:color="auto"/>
        <w:left w:val="none" w:sz="0" w:space="0" w:color="auto"/>
        <w:bottom w:val="none" w:sz="0" w:space="0" w:color="auto"/>
        <w:right w:val="none" w:sz="0" w:space="0" w:color="auto"/>
      </w:divBdr>
    </w:div>
    <w:div w:id="1443187241">
      <w:bodyDiv w:val="1"/>
      <w:marLeft w:val="0"/>
      <w:marRight w:val="0"/>
      <w:marTop w:val="0"/>
      <w:marBottom w:val="0"/>
      <w:divBdr>
        <w:top w:val="none" w:sz="0" w:space="0" w:color="auto"/>
        <w:left w:val="none" w:sz="0" w:space="0" w:color="auto"/>
        <w:bottom w:val="none" w:sz="0" w:space="0" w:color="auto"/>
        <w:right w:val="none" w:sz="0" w:space="0" w:color="auto"/>
      </w:divBdr>
    </w:div>
    <w:div w:id="1443454039">
      <w:bodyDiv w:val="1"/>
      <w:marLeft w:val="0"/>
      <w:marRight w:val="0"/>
      <w:marTop w:val="0"/>
      <w:marBottom w:val="0"/>
      <w:divBdr>
        <w:top w:val="none" w:sz="0" w:space="0" w:color="auto"/>
        <w:left w:val="none" w:sz="0" w:space="0" w:color="auto"/>
        <w:bottom w:val="none" w:sz="0" w:space="0" w:color="auto"/>
        <w:right w:val="none" w:sz="0" w:space="0" w:color="auto"/>
      </w:divBdr>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75832">
      <w:bodyDiv w:val="1"/>
      <w:marLeft w:val="0"/>
      <w:marRight w:val="0"/>
      <w:marTop w:val="0"/>
      <w:marBottom w:val="0"/>
      <w:divBdr>
        <w:top w:val="none" w:sz="0" w:space="0" w:color="auto"/>
        <w:left w:val="none" w:sz="0" w:space="0" w:color="auto"/>
        <w:bottom w:val="none" w:sz="0" w:space="0" w:color="auto"/>
        <w:right w:val="none" w:sz="0" w:space="0" w:color="auto"/>
      </w:divBdr>
    </w:div>
    <w:div w:id="1443921465">
      <w:bodyDiv w:val="1"/>
      <w:marLeft w:val="0"/>
      <w:marRight w:val="0"/>
      <w:marTop w:val="0"/>
      <w:marBottom w:val="0"/>
      <w:divBdr>
        <w:top w:val="none" w:sz="0" w:space="0" w:color="auto"/>
        <w:left w:val="none" w:sz="0" w:space="0" w:color="auto"/>
        <w:bottom w:val="none" w:sz="0" w:space="0" w:color="auto"/>
        <w:right w:val="none" w:sz="0" w:space="0" w:color="auto"/>
      </w:divBdr>
    </w:div>
    <w:div w:id="1444036706">
      <w:bodyDiv w:val="1"/>
      <w:marLeft w:val="0"/>
      <w:marRight w:val="0"/>
      <w:marTop w:val="0"/>
      <w:marBottom w:val="0"/>
      <w:divBdr>
        <w:top w:val="none" w:sz="0" w:space="0" w:color="auto"/>
        <w:left w:val="none" w:sz="0" w:space="0" w:color="auto"/>
        <w:bottom w:val="none" w:sz="0" w:space="0" w:color="auto"/>
        <w:right w:val="none" w:sz="0" w:space="0" w:color="auto"/>
      </w:divBdr>
    </w:div>
    <w:div w:id="1444106578">
      <w:bodyDiv w:val="1"/>
      <w:marLeft w:val="0"/>
      <w:marRight w:val="0"/>
      <w:marTop w:val="0"/>
      <w:marBottom w:val="0"/>
      <w:divBdr>
        <w:top w:val="none" w:sz="0" w:space="0" w:color="auto"/>
        <w:left w:val="none" w:sz="0" w:space="0" w:color="auto"/>
        <w:bottom w:val="none" w:sz="0" w:space="0" w:color="auto"/>
        <w:right w:val="none" w:sz="0" w:space="0" w:color="auto"/>
      </w:divBdr>
    </w:div>
    <w:div w:id="1444307706">
      <w:bodyDiv w:val="1"/>
      <w:marLeft w:val="0"/>
      <w:marRight w:val="0"/>
      <w:marTop w:val="0"/>
      <w:marBottom w:val="0"/>
      <w:divBdr>
        <w:top w:val="none" w:sz="0" w:space="0" w:color="auto"/>
        <w:left w:val="none" w:sz="0" w:space="0" w:color="auto"/>
        <w:bottom w:val="none" w:sz="0" w:space="0" w:color="auto"/>
        <w:right w:val="none" w:sz="0" w:space="0" w:color="auto"/>
      </w:divBdr>
    </w:div>
    <w:div w:id="1444375227">
      <w:bodyDiv w:val="1"/>
      <w:marLeft w:val="0"/>
      <w:marRight w:val="0"/>
      <w:marTop w:val="0"/>
      <w:marBottom w:val="0"/>
      <w:divBdr>
        <w:top w:val="none" w:sz="0" w:space="0" w:color="auto"/>
        <w:left w:val="none" w:sz="0" w:space="0" w:color="auto"/>
        <w:bottom w:val="none" w:sz="0" w:space="0" w:color="auto"/>
        <w:right w:val="none" w:sz="0" w:space="0" w:color="auto"/>
      </w:divBdr>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8700">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444616456">
      <w:bodyDiv w:val="1"/>
      <w:marLeft w:val="0"/>
      <w:marRight w:val="0"/>
      <w:marTop w:val="0"/>
      <w:marBottom w:val="0"/>
      <w:divBdr>
        <w:top w:val="none" w:sz="0" w:space="0" w:color="auto"/>
        <w:left w:val="none" w:sz="0" w:space="0" w:color="auto"/>
        <w:bottom w:val="none" w:sz="0" w:space="0" w:color="auto"/>
        <w:right w:val="none" w:sz="0" w:space="0" w:color="auto"/>
      </w:divBdr>
    </w:div>
    <w:div w:id="1444764591">
      <w:bodyDiv w:val="1"/>
      <w:marLeft w:val="0"/>
      <w:marRight w:val="0"/>
      <w:marTop w:val="0"/>
      <w:marBottom w:val="0"/>
      <w:divBdr>
        <w:top w:val="none" w:sz="0" w:space="0" w:color="auto"/>
        <w:left w:val="none" w:sz="0" w:space="0" w:color="auto"/>
        <w:bottom w:val="none" w:sz="0" w:space="0" w:color="auto"/>
        <w:right w:val="none" w:sz="0" w:space="0" w:color="auto"/>
      </w:divBdr>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076286">
      <w:bodyDiv w:val="1"/>
      <w:marLeft w:val="0"/>
      <w:marRight w:val="0"/>
      <w:marTop w:val="0"/>
      <w:marBottom w:val="0"/>
      <w:divBdr>
        <w:top w:val="none" w:sz="0" w:space="0" w:color="auto"/>
        <w:left w:val="none" w:sz="0" w:space="0" w:color="auto"/>
        <w:bottom w:val="none" w:sz="0" w:space="0" w:color="auto"/>
        <w:right w:val="none" w:sz="0" w:space="0" w:color="auto"/>
      </w:divBdr>
    </w:div>
    <w:div w:id="1445417156">
      <w:bodyDiv w:val="1"/>
      <w:marLeft w:val="0"/>
      <w:marRight w:val="0"/>
      <w:marTop w:val="0"/>
      <w:marBottom w:val="0"/>
      <w:divBdr>
        <w:top w:val="none" w:sz="0" w:space="0" w:color="auto"/>
        <w:left w:val="none" w:sz="0" w:space="0" w:color="auto"/>
        <w:bottom w:val="none" w:sz="0" w:space="0" w:color="auto"/>
        <w:right w:val="none" w:sz="0" w:space="0" w:color="auto"/>
      </w:divBdr>
    </w:div>
    <w:div w:id="1445425405">
      <w:bodyDiv w:val="1"/>
      <w:marLeft w:val="0"/>
      <w:marRight w:val="0"/>
      <w:marTop w:val="0"/>
      <w:marBottom w:val="0"/>
      <w:divBdr>
        <w:top w:val="none" w:sz="0" w:space="0" w:color="auto"/>
        <w:left w:val="none" w:sz="0" w:space="0" w:color="auto"/>
        <w:bottom w:val="none" w:sz="0" w:space="0" w:color="auto"/>
        <w:right w:val="none" w:sz="0" w:space="0" w:color="auto"/>
      </w:divBdr>
    </w:div>
    <w:div w:id="1445727444">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078234">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041">
      <w:bodyDiv w:val="1"/>
      <w:marLeft w:val="0"/>
      <w:marRight w:val="0"/>
      <w:marTop w:val="0"/>
      <w:marBottom w:val="0"/>
      <w:divBdr>
        <w:top w:val="none" w:sz="0" w:space="0" w:color="auto"/>
        <w:left w:val="none" w:sz="0" w:space="0" w:color="auto"/>
        <w:bottom w:val="none" w:sz="0" w:space="0" w:color="auto"/>
        <w:right w:val="none" w:sz="0" w:space="0" w:color="auto"/>
      </w:divBdr>
    </w:div>
    <w:div w:id="1446342876">
      <w:bodyDiv w:val="1"/>
      <w:marLeft w:val="0"/>
      <w:marRight w:val="0"/>
      <w:marTop w:val="0"/>
      <w:marBottom w:val="0"/>
      <w:divBdr>
        <w:top w:val="none" w:sz="0" w:space="0" w:color="auto"/>
        <w:left w:val="none" w:sz="0" w:space="0" w:color="auto"/>
        <w:bottom w:val="none" w:sz="0" w:space="0" w:color="auto"/>
        <w:right w:val="none" w:sz="0" w:space="0" w:color="auto"/>
      </w:divBdr>
    </w:div>
    <w:div w:id="1446384163">
      <w:bodyDiv w:val="1"/>
      <w:marLeft w:val="0"/>
      <w:marRight w:val="0"/>
      <w:marTop w:val="0"/>
      <w:marBottom w:val="0"/>
      <w:divBdr>
        <w:top w:val="none" w:sz="0" w:space="0" w:color="auto"/>
        <w:left w:val="none" w:sz="0" w:space="0" w:color="auto"/>
        <w:bottom w:val="none" w:sz="0" w:space="0" w:color="auto"/>
        <w:right w:val="none" w:sz="0" w:space="0" w:color="auto"/>
      </w:divBdr>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197838">
      <w:bodyDiv w:val="1"/>
      <w:marLeft w:val="0"/>
      <w:marRight w:val="0"/>
      <w:marTop w:val="0"/>
      <w:marBottom w:val="0"/>
      <w:divBdr>
        <w:top w:val="none" w:sz="0" w:space="0" w:color="auto"/>
        <w:left w:val="none" w:sz="0" w:space="0" w:color="auto"/>
        <w:bottom w:val="none" w:sz="0" w:space="0" w:color="auto"/>
        <w:right w:val="none" w:sz="0" w:space="0" w:color="auto"/>
      </w:divBdr>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429650">
      <w:bodyDiv w:val="1"/>
      <w:marLeft w:val="0"/>
      <w:marRight w:val="0"/>
      <w:marTop w:val="0"/>
      <w:marBottom w:val="0"/>
      <w:divBdr>
        <w:top w:val="none" w:sz="0" w:space="0" w:color="auto"/>
        <w:left w:val="none" w:sz="0" w:space="0" w:color="auto"/>
        <w:bottom w:val="none" w:sz="0" w:space="0" w:color="auto"/>
        <w:right w:val="none" w:sz="0" w:space="0" w:color="auto"/>
      </w:divBdr>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919">
      <w:bodyDiv w:val="1"/>
      <w:marLeft w:val="0"/>
      <w:marRight w:val="0"/>
      <w:marTop w:val="0"/>
      <w:marBottom w:val="0"/>
      <w:divBdr>
        <w:top w:val="none" w:sz="0" w:space="0" w:color="auto"/>
        <w:left w:val="none" w:sz="0" w:space="0" w:color="auto"/>
        <w:bottom w:val="none" w:sz="0" w:space="0" w:color="auto"/>
        <w:right w:val="none" w:sz="0" w:space="0" w:color="auto"/>
      </w:divBdr>
    </w:div>
    <w:div w:id="1447844648">
      <w:bodyDiv w:val="1"/>
      <w:marLeft w:val="0"/>
      <w:marRight w:val="0"/>
      <w:marTop w:val="0"/>
      <w:marBottom w:val="0"/>
      <w:divBdr>
        <w:top w:val="none" w:sz="0" w:space="0" w:color="auto"/>
        <w:left w:val="none" w:sz="0" w:space="0" w:color="auto"/>
        <w:bottom w:val="none" w:sz="0" w:space="0" w:color="auto"/>
        <w:right w:val="none" w:sz="0" w:space="0" w:color="auto"/>
      </w:divBdr>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161455">
      <w:bodyDiv w:val="1"/>
      <w:marLeft w:val="0"/>
      <w:marRight w:val="0"/>
      <w:marTop w:val="0"/>
      <w:marBottom w:val="0"/>
      <w:divBdr>
        <w:top w:val="none" w:sz="0" w:space="0" w:color="auto"/>
        <w:left w:val="none" w:sz="0" w:space="0" w:color="auto"/>
        <w:bottom w:val="none" w:sz="0" w:space="0" w:color="auto"/>
        <w:right w:val="none" w:sz="0" w:space="0" w:color="auto"/>
      </w:divBdr>
    </w:div>
    <w:div w:id="1448237191">
      <w:bodyDiv w:val="1"/>
      <w:marLeft w:val="0"/>
      <w:marRight w:val="0"/>
      <w:marTop w:val="0"/>
      <w:marBottom w:val="0"/>
      <w:divBdr>
        <w:top w:val="none" w:sz="0" w:space="0" w:color="auto"/>
        <w:left w:val="none" w:sz="0" w:space="0" w:color="auto"/>
        <w:bottom w:val="none" w:sz="0" w:space="0" w:color="auto"/>
        <w:right w:val="none" w:sz="0" w:space="0" w:color="auto"/>
      </w:divBdr>
    </w:div>
    <w:div w:id="1448237910">
      <w:bodyDiv w:val="1"/>
      <w:marLeft w:val="0"/>
      <w:marRight w:val="0"/>
      <w:marTop w:val="0"/>
      <w:marBottom w:val="0"/>
      <w:divBdr>
        <w:top w:val="none" w:sz="0" w:space="0" w:color="auto"/>
        <w:left w:val="none" w:sz="0" w:space="0" w:color="auto"/>
        <w:bottom w:val="none" w:sz="0" w:space="0" w:color="auto"/>
        <w:right w:val="none" w:sz="0" w:space="0" w:color="auto"/>
      </w:divBdr>
    </w:div>
    <w:div w:id="1448550886">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3746">
      <w:bodyDiv w:val="1"/>
      <w:marLeft w:val="0"/>
      <w:marRight w:val="0"/>
      <w:marTop w:val="0"/>
      <w:marBottom w:val="0"/>
      <w:divBdr>
        <w:top w:val="none" w:sz="0" w:space="0" w:color="auto"/>
        <w:left w:val="none" w:sz="0" w:space="0" w:color="auto"/>
        <w:bottom w:val="none" w:sz="0" w:space="0" w:color="auto"/>
        <w:right w:val="none" w:sz="0" w:space="0" w:color="auto"/>
      </w:divBdr>
    </w:div>
    <w:div w:id="1448816302">
      <w:bodyDiv w:val="1"/>
      <w:marLeft w:val="0"/>
      <w:marRight w:val="0"/>
      <w:marTop w:val="0"/>
      <w:marBottom w:val="0"/>
      <w:divBdr>
        <w:top w:val="none" w:sz="0" w:space="0" w:color="auto"/>
        <w:left w:val="none" w:sz="0" w:space="0" w:color="auto"/>
        <w:bottom w:val="none" w:sz="0" w:space="0" w:color="auto"/>
        <w:right w:val="none" w:sz="0" w:space="0" w:color="auto"/>
      </w:divBdr>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086239">
      <w:bodyDiv w:val="1"/>
      <w:marLeft w:val="0"/>
      <w:marRight w:val="0"/>
      <w:marTop w:val="0"/>
      <w:marBottom w:val="0"/>
      <w:divBdr>
        <w:top w:val="none" w:sz="0" w:space="0" w:color="auto"/>
        <w:left w:val="none" w:sz="0" w:space="0" w:color="auto"/>
        <w:bottom w:val="none" w:sz="0" w:space="0" w:color="auto"/>
        <w:right w:val="none" w:sz="0" w:space="0" w:color="auto"/>
      </w:divBdr>
    </w:div>
    <w:div w:id="1449276131">
      <w:bodyDiv w:val="1"/>
      <w:marLeft w:val="0"/>
      <w:marRight w:val="0"/>
      <w:marTop w:val="0"/>
      <w:marBottom w:val="0"/>
      <w:divBdr>
        <w:top w:val="none" w:sz="0" w:space="0" w:color="auto"/>
        <w:left w:val="none" w:sz="0" w:space="0" w:color="auto"/>
        <w:bottom w:val="none" w:sz="0" w:space="0" w:color="auto"/>
        <w:right w:val="none" w:sz="0" w:space="0" w:color="auto"/>
      </w:divBdr>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202538">
      <w:bodyDiv w:val="1"/>
      <w:marLeft w:val="0"/>
      <w:marRight w:val="0"/>
      <w:marTop w:val="0"/>
      <w:marBottom w:val="0"/>
      <w:divBdr>
        <w:top w:val="none" w:sz="0" w:space="0" w:color="auto"/>
        <w:left w:val="none" w:sz="0" w:space="0" w:color="auto"/>
        <w:bottom w:val="none" w:sz="0" w:space="0" w:color="auto"/>
        <w:right w:val="none" w:sz="0" w:space="0" w:color="auto"/>
      </w:divBdr>
    </w:div>
    <w:div w:id="1450591179">
      <w:bodyDiv w:val="1"/>
      <w:marLeft w:val="0"/>
      <w:marRight w:val="0"/>
      <w:marTop w:val="0"/>
      <w:marBottom w:val="0"/>
      <w:divBdr>
        <w:top w:val="none" w:sz="0" w:space="0" w:color="auto"/>
        <w:left w:val="none" w:sz="0" w:space="0" w:color="auto"/>
        <w:bottom w:val="none" w:sz="0" w:space="0" w:color="auto"/>
        <w:right w:val="none" w:sz="0" w:space="0" w:color="auto"/>
      </w:divBdr>
    </w:div>
    <w:div w:id="1450705490">
      <w:bodyDiv w:val="1"/>
      <w:marLeft w:val="0"/>
      <w:marRight w:val="0"/>
      <w:marTop w:val="0"/>
      <w:marBottom w:val="0"/>
      <w:divBdr>
        <w:top w:val="none" w:sz="0" w:space="0" w:color="auto"/>
        <w:left w:val="none" w:sz="0" w:space="0" w:color="auto"/>
        <w:bottom w:val="none" w:sz="0" w:space="0" w:color="auto"/>
        <w:right w:val="none" w:sz="0" w:space="0" w:color="auto"/>
      </w:divBdr>
    </w:div>
    <w:div w:id="1450929197">
      <w:bodyDiv w:val="1"/>
      <w:marLeft w:val="0"/>
      <w:marRight w:val="0"/>
      <w:marTop w:val="0"/>
      <w:marBottom w:val="0"/>
      <w:divBdr>
        <w:top w:val="none" w:sz="0" w:space="0" w:color="auto"/>
        <w:left w:val="none" w:sz="0" w:space="0" w:color="auto"/>
        <w:bottom w:val="none" w:sz="0" w:space="0" w:color="auto"/>
        <w:right w:val="none" w:sz="0" w:space="0" w:color="auto"/>
      </w:divBdr>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22">
      <w:bodyDiv w:val="1"/>
      <w:marLeft w:val="0"/>
      <w:marRight w:val="0"/>
      <w:marTop w:val="0"/>
      <w:marBottom w:val="0"/>
      <w:divBdr>
        <w:top w:val="none" w:sz="0" w:space="0" w:color="auto"/>
        <w:left w:val="none" w:sz="0" w:space="0" w:color="auto"/>
        <w:bottom w:val="none" w:sz="0" w:space="0" w:color="auto"/>
        <w:right w:val="none" w:sz="0" w:space="0" w:color="auto"/>
      </w:divBdr>
    </w:div>
    <w:div w:id="1451128718">
      <w:bodyDiv w:val="1"/>
      <w:marLeft w:val="0"/>
      <w:marRight w:val="0"/>
      <w:marTop w:val="0"/>
      <w:marBottom w:val="0"/>
      <w:divBdr>
        <w:top w:val="none" w:sz="0" w:space="0" w:color="auto"/>
        <w:left w:val="none" w:sz="0" w:space="0" w:color="auto"/>
        <w:bottom w:val="none" w:sz="0" w:space="0" w:color="auto"/>
        <w:right w:val="none" w:sz="0" w:space="0" w:color="auto"/>
      </w:divBdr>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16">
      <w:bodyDiv w:val="1"/>
      <w:marLeft w:val="0"/>
      <w:marRight w:val="0"/>
      <w:marTop w:val="0"/>
      <w:marBottom w:val="0"/>
      <w:divBdr>
        <w:top w:val="none" w:sz="0" w:space="0" w:color="auto"/>
        <w:left w:val="none" w:sz="0" w:space="0" w:color="auto"/>
        <w:bottom w:val="none" w:sz="0" w:space="0" w:color="auto"/>
        <w:right w:val="none" w:sz="0" w:space="0" w:color="auto"/>
      </w:divBdr>
    </w:div>
    <w:div w:id="1451436852">
      <w:bodyDiv w:val="1"/>
      <w:marLeft w:val="0"/>
      <w:marRight w:val="0"/>
      <w:marTop w:val="0"/>
      <w:marBottom w:val="0"/>
      <w:divBdr>
        <w:top w:val="none" w:sz="0" w:space="0" w:color="auto"/>
        <w:left w:val="none" w:sz="0" w:space="0" w:color="auto"/>
        <w:bottom w:val="none" w:sz="0" w:space="0" w:color="auto"/>
        <w:right w:val="none" w:sz="0" w:space="0" w:color="auto"/>
      </w:divBdr>
    </w:div>
    <w:div w:id="1451507599">
      <w:bodyDiv w:val="1"/>
      <w:marLeft w:val="0"/>
      <w:marRight w:val="0"/>
      <w:marTop w:val="0"/>
      <w:marBottom w:val="0"/>
      <w:divBdr>
        <w:top w:val="none" w:sz="0" w:space="0" w:color="auto"/>
        <w:left w:val="none" w:sz="0" w:space="0" w:color="auto"/>
        <w:bottom w:val="none" w:sz="0" w:space="0" w:color="auto"/>
        <w:right w:val="none" w:sz="0" w:space="0" w:color="auto"/>
      </w:divBdr>
    </w:div>
    <w:div w:id="1451508795">
      <w:bodyDiv w:val="1"/>
      <w:marLeft w:val="0"/>
      <w:marRight w:val="0"/>
      <w:marTop w:val="0"/>
      <w:marBottom w:val="0"/>
      <w:divBdr>
        <w:top w:val="none" w:sz="0" w:space="0" w:color="auto"/>
        <w:left w:val="none" w:sz="0" w:space="0" w:color="auto"/>
        <w:bottom w:val="none" w:sz="0" w:space="0" w:color="auto"/>
        <w:right w:val="none" w:sz="0" w:space="0" w:color="auto"/>
      </w:divBdr>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2017040">
      <w:bodyDiv w:val="1"/>
      <w:marLeft w:val="0"/>
      <w:marRight w:val="0"/>
      <w:marTop w:val="0"/>
      <w:marBottom w:val="0"/>
      <w:divBdr>
        <w:top w:val="none" w:sz="0" w:space="0" w:color="auto"/>
        <w:left w:val="none" w:sz="0" w:space="0" w:color="auto"/>
        <w:bottom w:val="none" w:sz="0" w:space="0" w:color="auto"/>
        <w:right w:val="none" w:sz="0" w:space="0" w:color="auto"/>
      </w:divBdr>
    </w:div>
    <w:div w:id="1452092678">
      <w:bodyDiv w:val="1"/>
      <w:marLeft w:val="0"/>
      <w:marRight w:val="0"/>
      <w:marTop w:val="0"/>
      <w:marBottom w:val="0"/>
      <w:divBdr>
        <w:top w:val="none" w:sz="0" w:space="0" w:color="auto"/>
        <w:left w:val="none" w:sz="0" w:space="0" w:color="auto"/>
        <w:bottom w:val="none" w:sz="0" w:space="0" w:color="auto"/>
        <w:right w:val="none" w:sz="0" w:space="0" w:color="auto"/>
      </w:divBdr>
    </w:div>
    <w:div w:id="1452355868">
      <w:bodyDiv w:val="1"/>
      <w:marLeft w:val="0"/>
      <w:marRight w:val="0"/>
      <w:marTop w:val="0"/>
      <w:marBottom w:val="0"/>
      <w:divBdr>
        <w:top w:val="none" w:sz="0" w:space="0" w:color="auto"/>
        <w:left w:val="none" w:sz="0" w:space="0" w:color="auto"/>
        <w:bottom w:val="none" w:sz="0" w:space="0" w:color="auto"/>
        <w:right w:val="none" w:sz="0" w:space="0" w:color="auto"/>
      </w:divBdr>
    </w:div>
    <w:div w:id="1452364740">
      <w:bodyDiv w:val="1"/>
      <w:marLeft w:val="0"/>
      <w:marRight w:val="0"/>
      <w:marTop w:val="0"/>
      <w:marBottom w:val="0"/>
      <w:divBdr>
        <w:top w:val="none" w:sz="0" w:space="0" w:color="auto"/>
        <w:left w:val="none" w:sz="0" w:space="0" w:color="auto"/>
        <w:bottom w:val="none" w:sz="0" w:space="0" w:color="auto"/>
        <w:right w:val="none" w:sz="0" w:space="0" w:color="auto"/>
      </w:divBdr>
    </w:div>
    <w:div w:id="1452430774">
      <w:bodyDiv w:val="1"/>
      <w:marLeft w:val="0"/>
      <w:marRight w:val="0"/>
      <w:marTop w:val="0"/>
      <w:marBottom w:val="0"/>
      <w:divBdr>
        <w:top w:val="none" w:sz="0" w:space="0" w:color="auto"/>
        <w:left w:val="none" w:sz="0" w:space="0" w:color="auto"/>
        <w:bottom w:val="none" w:sz="0" w:space="0" w:color="auto"/>
        <w:right w:val="none" w:sz="0" w:space="0" w:color="auto"/>
      </w:divBdr>
    </w:div>
    <w:div w:id="1452432218">
      <w:bodyDiv w:val="1"/>
      <w:marLeft w:val="0"/>
      <w:marRight w:val="0"/>
      <w:marTop w:val="0"/>
      <w:marBottom w:val="0"/>
      <w:divBdr>
        <w:top w:val="none" w:sz="0" w:space="0" w:color="auto"/>
        <w:left w:val="none" w:sz="0" w:space="0" w:color="auto"/>
        <w:bottom w:val="none" w:sz="0" w:space="0" w:color="auto"/>
        <w:right w:val="none" w:sz="0" w:space="0" w:color="auto"/>
      </w:divBdr>
    </w:div>
    <w:div w:id="1452436110">
      <w:bodyDiv w:val="1"/>
      <w:marLeft w:val="0"/>
      <w:marRight w:val="0"/>
      <w:marTop w:val="0"/>
      <w:marBottom w:val="0"/>
      <w:divBdr>
        <w:top w:val="none" w:sz="0" w:space="0" w:color="auto"/>
        <w:left w:val="none" w:sz="0" w:space="0" w:color="auto"/>
        <w:bottom w:val="none" w:sz="0" w:space="0" w:color="auto"/>
        <w:right w:val="none" w:sz="0" w:space="0" w:color="auto"/>
      </w:divBdr>
    </w:div>
    <w:div w:id="1453015063">
      <w:bodyDiv w:val="1"/>
      <w:marLeft w:val="0"/>
      <w:marRight w:val="0"/>
      <w:marTop w:val="0"/>
      <w:marBottom w:val="0"/>
      <w:divBdr>
        <w:top w:val="none" w:sz="0" w:space="0" w:color="auto"/>
        <w:left w:val="none" w:sz="0" w:space="0" w:color="auto"/>
        <w:bottom w:val="none" w:sz="0" w:space="0" w:color="auto"/>
        <w:right w:val="none" w:sz="0" w:space="0" w:color="auto"/>
      </w:divBdr>
    </w:div>
    <w:div w:id="1453016176">
      <w:bodyDiv w:val="1"/>
      <w:marLeft w:val="0"/>
      <w:marRight w:val="0"/>
      <w:marTop w:val="0"/>
      <w:marBottom w:val="0"/>
      <w:divBdr>
        <w:top w:val="none" w:sz="0" w:space="0" w:color="auto"/>
        <w:left w:val="none" w:sz="0" w:space="0" w:color="auto"/>
        <w:bottom w:val="none" w:sz="0" w:space="0" w:color="auto"/>
        <w:right w:val="none" w:sz="0" w:space="0" w:color="auto"/>
      </w:divBdr>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94409">
      <w:bodyDiv w:val="1"/>
      <w:marLeft w:val="0"/>
      <w:marRight w:val="0"/>
      <w:marTop w:val="0"/>
      <w:marBottom w:val="0"/>
      <w:divBdr>
        <w:top w:val="none" w:sz="0" w:space="0" w:color="auto"/>
        <w:left w:val="none" w:sz="0" w:space="0" w:color="auto"/>
        <w:bottom w:val="none" w:sz="0" w:space="0" w:color="auto"/>
        <w:right w:val="none" w:sz="0" w:space="0" w:color="auto"/>
      </w:divBdr>
    </w:div>
    <w:div w:id="1453130094">
      <w:bodyDiv w:val="1"/>
      <w:marLeft w:val="0"/>
      <w:marRight w:val="0"/>
      <w:marTop w:val="0"/>
      <w:marBottom w:val="0"/>
      <w:divBdr>
        <w:top w:val="none" w:sz="0" w:space="0" w:color="auto"/>
        <w:left w:val="none" w:sz="0" w:space="0" w:color="auto"/>
        <w:bottom w:val="none" w:sz="0" w:space="0" w:color="auto"/>
        <w:right w:val="none" w:sz="0" w:space="0" w:color="auto"/>
      </w:divBdr>
    </w:div>
    <w:div w:id="1453205055">
      <w:bodyDiv w:val="1"/>
      <w:marLeft w:val="0"/>
      <w:marRight w:val="0"/>
      <w:marTop w:val="0"/>
      <w:marBottom w:val="0"/>
      <w:divBdr>
        <w:top w:val="none" w:sz="0" w:space="0" w:color="auto"/>
        <w:left w:val="none" w:sz="0" w:space="0" w:color="auto"/>
        <w:bottom w:val="none" w:sz="0" w:space="0" w:color="auto"/>
        <w:right w:val="none" w:sz="0" w:space="0" w:color="auto"/>
      </w:divBdr>
    </w:div>
    <w:div w:id="1453212925">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167">
      <w:bodyDiv w:val="1"/>
      <w:marLeft w:val="0"/>
      <w:marRight w:val="0"/>
      <w:marTop w:val="0"/>
      <w:marBottom w:val="0"/>
      <w:divBdr>
        <w:top w:val="none" w:sz="0" w:space="0" w:color="auto"/>
        <w:left w:val="none" w:sz="0" w:space="0" w:color="auto"/>
        <w:bottom w:val="none" w:sz="0" w:space="0" w:color="auto"/>
        <w:right w:val="none" w:sz="0" w:space="0" w:color="auto"/>
      </w:divBdr>
    </w:div>
    <w:div w:id="1453816603">
      <w:bodyDiv w:val="1"/>
      <w:marLeft w:val="0"/>
      <w:marRight w:val="0"/>
      <w:marTop w:val="0"/>
      <w:marBottom w:val="0"/>
      <w:divBdr>
        <w:top w:val="none" w:sz="0" w:space="0" w:color="auto"/>
        <w:left w:val="none" w:sz="0" w:space="0" w:color="auto"/>
        <w:bottom w:val="none" w:sz="0" w:space="0" w:color="auto"/>
        <w:right w:val="none" w:sz="0" w:space="0" w:color="auto"/>
      </w:divBdr>
    </w:div>
    <w:div w:id="1453817710">
      <w:bodyDiv w:val="1"/>
      <w:marLeft w:val="0"/>
      <w:marRight w:val="0"/>
      <w:marTop w:val="0"/>
      <w:marBottom w:val="0"/>
      <w:divBdr>
        <w:top w:val="none" w:sz="0" w:space="0" w:color="auto"/>
        <w:left w:val="none" w:sz="0" w:space="0" w:color="auto"/>
        <w:bottom w:val="none" w:sz="0" w:space="0" w:color="auto"/>
        <w:right w:val="none" w:sz="0" w:space="0" w:color="auto"/>
      </w:divBdr>
    </w:div>
    <w:div w:id="1454012670">
      <w:bodyDiv w:val="1"/>
      <w:marLeft w:val="0"/>
      <w:marRight w:val="0"/>
      <w:marTop w:val="0"/>
      <w:marBottom w:val="0"/>
      <w:divBdr>
        <w:top w:val="none" w:sz="0" w:space="0" w:color="auto"/>
        <w:left w:val="none" w:sz="0" w:space="0" w:color="auto"/>
        <w:bottom w:val="none" w:sz="0" w:space="0" w:color="auto"/>
        <w:right w:val="none" w:sz="0" w:space="0" w:color="auto"/>
      </w:divBdr>
    </w:div>
    <w:div w:id="1454203218">
      <w:bodyDiv w:val="1"/>
      <w:marLeft w:val="0"/>
      <w:marRight w:val="0"/>
      <w:marTop w:val="0"/>
      <w:marBottom w:val="0"/>
      <w:divBdr>
        <w:top w:val="none" w:sz="0" w:space="0" w:color="auto"/>
        <w:left w:val="none" w:sz="0" w:space="0" w:color="auto"/>
        <w:bottom w:val="none" w:sz="0" w:space="0" w:color="auto"/>
        <w:right w:val="none" w:sz="0" w:space="0" w:color="auto"/>
      </w:divBdr>
    </w:div>
    <w:div w:id="1454255050">
      <w:bodyDiv w:val="1"/>
      <w:marLeft w:val="0"/>
      <w:marRight w:val="0"/>
      <w:marTop w:val="0"/>
      <w:marBottom w:val="0"/>
      <w:divBdr>
        <w:top w:val="none" w:sz="0" w:space="0" w:color="auto"/>
        <w:left w:val="none" w:sz="0" w:space="0" w:color="auto"/>
        <w:bottom w:val="none" w:sz="0" w:space="0" w:color="auto"/>
        <w:right w:val="none" w:sz="0" w:space="0" w:color="auto"/>
      </w:divBdr>
    </w:div>
    <w:div w:id="1454516027">
      <w:bodyDiv w:val="1"/>
      <w:marLeft w:val="0"/>
      <w:marRight w:val="0"/>
      <w:marTop w:val="0"/>
      <w:marBottom w:val="0"/>
      <w:divBdr>
        <w:top w:val="none" w:sz="0" w:space="0" w:color="auto"/>
        <w:left w:val="none" w:sz="0" w:space="0" w:color="auto"/>
        <w:bottom w:val="none" w:sz="0" w:space="0" w:color="auto"/>
        <w:right w:val="none" w:sz="0" w:space="0" w:color="auto"/>
      </w:divBdr>
    </w:div>
    <w:div w:id="1454516479">
      <w:bodyDiv w:val="1"/>
      <w:marLeft w:val="0"/>
      <w:marRight w:val="0"/>
      <w:marTop w:val="0"/>
      <w:marBottom w:val="0"/>
      <w:divBdr>
        <w:top w:val="none" w:sz="0" w:space="0" w:color="auto"/>
        <w:left w:val="none" w:sz="0" w:space="0" w:color="auto"/>
        <w:bottom w:val="none" w:sz="0" w:space="0" w:color="auto"/>
        <w:right w:val="none" w:sz="0" w:space="0" w:color="auto"/>
      </w:divBdr>
    </w:div>
    <w:div w:id="1454785664">
      <w:bodyDiv w:val="1"/>
      <w:marLeft w:val="0"/>
      <w:marRight w:val="0"/>
      <w:marTop w:val="0"/>
      <w:marBottom w:val="0"/>
      <w:divBdr>
        <w:top w:val="none" w:sz="0" w:space="0" w:color="auto"/>
        <w:left w:val="none" w:sz="0" w:space="0" w:color="auto"/>
        <w:bottom w:val="none" w:sz="0" w:space="0" w:color="auto"/>
        <w:right w:val="none" w:sz="0" w:space="0" w:color="auto"/>
      </w:divBdr>
    </w:div>
    <w:div w:id="1454909997">
      <w:bodyDiv w:val="1"/>
      <w:marLeft w:val="0"/>
      <w:marRight w:val="0"/>
      <w:marTop w:val="0"/>
      <w:marBottom w:val="0"/>
      <w:divBdr>
        <w:top w:val="none" w:sz="0" w:space="0" w:color="auto"/>
        <w:left w:val="none" w:sz="0" w:space="0" w:color="auto"/>
        <w:bottom w:val="none" w:sz="0" w:space="0" w:color="auto"/>
        <w:right w:val="none" w:sz="0" w:space="0" w:color="auto"/>
      </w:divBdr>
    </w:div>
    <w:div w:id="1455099872">
      <w:bodyDiv w:val="1"/>
      <w:marLeft w:val="0"/>
      <w:marRight w:val="0"/>
      <w:marTop w:val="0"/>
      <w:marBottom w:val="0"/>
      <w:divBdr>
        <w:top w:val="none" w:sz="0" w:space="0" w:color="auto"/>
        <w:left w:val="none" w:sz="0" w:space="0" w:color="auto"/>
        <w:bottom w:val="none" w:sz="0" w:space="0" w:color="auto"/>
        <w:right w:val="none" w:sz="0" w:space="0" w:color="auto"/>
      </w:divBdr>
    </w:div>
    <w:div w:id="1455439536">
      <w:bodyDiv w:val="1"/>
      <w:marLeft w:val="0"/>
      <w:marRight w:val="0"/>
      <w:marTop w:val="0"/>
      <w:marBottom w:val="0"/>
      <w:divBdr>
        <w:top w:val="none" w:sz="0" w:space="0" w:color="auto"/>
        <w:left w:val="none" w:sz="0" w:space="0" w:color="auto"/>
        <w:bottom w:val="none" w:sz="0" w:space="0" w:color="auto"/>
        <w:right w:val="none" w:sz="0" w:space="0" w:color="auto"/>
      </w:divBdr>
    </w:div>
    <w:div w:id="1455442210">
      <w:bodyDiv w:val="1"/>
      <w:marLeft w:val="0"/>
      <w:marRight w:val="0"/>
      <w:marTop w:val="0"/>
      <w:marBottom w:val="0"/>
      <w:divBdr>
        <w:top w:val="none" w:sz="0" w:space="0" w:color="auto"/>
        <w:left w:val="none" w:sz="0" w:space="0" w:color="auto"/>
        <w:bottom w:val="none" w:sz="0" w:space="0" w:color="auto"/>
        <w:right w:val="none" w:sz="0" w:space="0" w:color="auto"/>
      </w:divBdr>
    </w:div>
    <w:div w:id="1455489577">
      <w:bodyDiv w:val="1"/>
      <w:marLeft w:val="0"/>
      <w:marRight w:val="0"/>
      <w:marTop w:val="0"/>
      <w:marBottom w:val="0"/>
      <w:divBdr>
        <w:top w:val="none" w:sz="0" w:space="0" w:color="auto"/>
        <w:left w:val="none" w:sz="0" w:space="0" w:color="auto"/>
        <w:bottom w:val="none" w:sz="0" w:space="0" w:color="auto"/>
        <w:right w:val="none" w:sz="0" w:space="0" w:color="auto"/>
      </w:divBdr>
    </w:div>
    <w:div w:id="1455756418">
      <w:bodyDiv w:val="1"/>
      <w:marLeft w:val="0"/>
      <w:marRight w:val="0"/>
      <w:marTop w:val="0"/>
      <w:marBottom w:val="0"/>
      <w:divBdr>
        <w:top w:val="none" w:sz="0" w:space="0" w:color="auto"/>
        <w:left w:val="none" w:sz="0" w:space="0" w:color="auto"/>
        <w:bottom w:val="none" w:sz="0" w:space="0" w:color="auto"/>
        <w:right w:val="none" w:sz="0" w:space="0" w:color="auto"/>
      </w:divBdr>
    </w:div>
    <w:div w:id="1456025443">
      <w:bodyDiv w:val="1"/>
      <w:marLeft w:val="0"/>
      <w:marRight w:val="0"/>
      <w:marTop w:val="0"/>
      <w:marBottom w:val="0"/>
      <w:divBdr>
        <w:top w:val="none" w:sz="0" w:space="0" w:color="auto"/>
        <w:left w:val="none" w:sz="0" w:space="0" w:color="auto"/>
        <w:bottom w:val="none" w:sz="0" w:space="0" w:color="auto"/>
        <w:right w:val="none" w:sz="0" w:space="0" w:color="auto"/>
      </w:divBdr>
    </w:div>
    <w:div w:id="1456102636">
      <w:bodyDiv w:val="1"/>
      <w:marLeft w:val="0"/>
      <w:marRight w:val="0"/>
      <w:marTop w:val="0"/>
      <w:marBottom w:val="0"/>
      <w:divBdr>
        <w:top w:val="none" w:sz="0" w:space="0" w:color="auto"/>
        <w:left w:val="none" w:sz="0" w:space="0" w:color="auto"/>
        <w:bottom w:val="none" w:sz="0" w:space="0" w:color="auto"/>
        <w:right w:val="none" w:sz="0" w:space="0" w:color="auto"/>
      </w:divBdr>
    </w:div>
    <w:div w:id="1456215326">
      <w:bodyDiv w:val="1"/>
      <w:marLeft w:val="0"/>
      <w:marRight w:val="0"/>
      <w:marTop w:val="0"/>
      <w:marBottom w:val="0"/>
      <w:divBdr>
        <w:top w:val="none" w:sz="0" w:space="0" w:color="auto"/>
        <w:left w:val="none" w:sz="0" w:space="0" w:color="auto"/>
        <w:bottom w:val="none" w:sz="0" w:space="0" w:color="auto"/>
        <w:right w:val="none" w:sz="0" w:space="0" w:color="auto"/>
      </w:divBdr>
    </w:div>
    <w:div w:id="1456292527">
      <w:bodyDiv w:val="1"/>
      <w:marLeft w:val="0"/>
      <w:marRight w:val="0"/>
      <w:marTop w:val="0"/>
      <w:marBottom w:val="0"/>
      <w:divBdr>
        <w:top w:val="none" w:sz="0" w:space="0" w:color="auto"/>
        <w:left w:val="none" w:sz="0" w:space="0" w:color="auto"/>
        <w:bottom w:val="none" w:sz="0" w:space="0" w:color="auto"/>
        <w:right w:val="none" w:sz="0" w:space="0" w:color="auto"/>
      </w:divBdr>
    </w:div>
    <w:div w:id="1456480695">
      <w:bodyDiv w:val="1"/>
      <w:marLeft w:val="0"/>
      <w:marRight w:val="0"/>
      <w:marTop w:val="0"/>
      <w:marBottom w:val="0"/>
      <w:divBdr>
        <w:top w:val="none" w:sz="0" w:space="0" w:color="auto"/>
        <w:left w:val="none" w:sz="0" w:space="0" w:color="auto"/>
        <w:bottom w:val="none" w:sz="0" w:space="0" w:color="auto"/>
        <w:right w:val="none" w:sz="0" w:space="0" w:color="auto"/>
      </w:divBdr>
    </w:div>
    <w:div w:id="1456829291">
      <w:bodyDiv w:val="1"/>
      <w:marLeft w:val="0"/>
      <w:marRight w:val="0"/>
      <w:marTop w:val="0"/>
      <w:marBottom w:val="0"/>
      <w:divBdr>
        <w:top w:val="none" w:sz="0" w:space="0" w:color="auto"/>
        <w:left w:val="none" w:sz="0" w:space="0" w:color="auto"/>
        <w:bottom w:val="none" w:sz="0" w:space="0" w:color="auto"/>
        <w:right w:val="none" w:sz="0" w:space="0" w:color="auto"/>
      </w:divBdr>
    </w:div>
    <w:div w:id="1456945451">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526">
      <w:bodyDiv w:val="1"/>
      <w:marLeft w:val="0"/>
      <w:marRight w:val="0"/>
      <w:marTop w:val="0"/>
      <w:marBottom w:val="0"/>
      <w:divBdr>
        <w:top w:val="none" w:sz="0" w:space="0" w:color="auto"/>
        <w:left w:val="none" w:sz="0" w:space="0" w:color="auto"/>
        <w:bottom w:val="none" w:sz="0" w:space="0" w:color="auto"/>
        <w:right w:val="none" w:sz="0" w:space="0" w:color="auto"/>
      </w:divBdr>
    </w:div>
    <w:div w:id="1457068292">
      <w:bodyDiv w:val="1"/>
      <w:marLeft w:val="0"/>
      <w:marRight w:val="0"/>
      <w:marTop w:val="0"/>
      <w:marBottom w:val="0"/>
      <w:divBdr>
        <w:top w:val="none" w:sz="0" w:space="0" w:color="auto"/>
        <w:left w:val="none" w:sz="0" w:space="0" w:color="auto"/>
        <w:bottom w:val="none" w:sz="0" w:space="0" w:color="auto"/>
        <w:right w:val="none" w:sz="0" w:space="0" w:color="auto"/>
      </w:divBdr>
    </w:div>
    <w:div w:id="1457139951">
      <w:bodyDiv w:val="1"/>
      <w:marLeft w:val="0"/>
      <w:marRight w:val="0"/>
      <w:marTop w:val="0"/>
      <w:marBottom w:val="0"/>
      <w:divBdr>
        <w:top w:val="none" w:sz="0" w:space="0" w:color="auto"/>
        <w:left w:val="none" w:sz="0" w:space="0" w:color="auto"/>
        <w:bottom w:val="none" w:sz="0" w:space="0" w:color="auto"/>
        <w:right w:val="none" w:sz="0" w:space="0" w:color="auto"/>
      </w:divBdr>
    </w:div>
    <w:div w:id="1457286471">
      <w:bodyDiv w:val="1"/>
      <w:marLeft w:val="0"/>
      <w:marRight w:val="0"/>
      <w:marTop w:val="0"/>
      <w:marBottom w:val="0"/>
      <w:divBdr>
        <w:top w:val="none" w:sz="0" w:space="0" w:color="auto"/>
        <w:left w:val="none" w:sz="0" w:space="0" w:color="auto"/>
        <w:bottom w:val="none" w:sz="0" w:space="0" w:color="auto"/>
        <w:right w:val="none" w:sz="0" w:space="0" w:color="auto"/>
      </w:divBdr>
    </w:div>
    <w:div w:id="1457486593">
      <w:bodyDiv w:val="1"/>
      <w:marLeft w:val="0"/>
      <w:marRight w:val="0"/>
      <w:marTop w:val="0"/>
      <w:marBottom w:val="0"/>
      <w:divBdr>
        <w:top w:val="none" w:sz="0" w:space="0" w:color="auto"/>
        <w:left w:val="none" w:sz="0" w:space="0" w:color="auto"/>
        <w:bottom w:val="none" w:sz="0" w:space="0" w:color="auto"/>
        <w:right w:val="none" w:sz="0" w:space="0" w:color="auto"/>
      </w:divBdr>
    </w:div>
    <w:div w:id="1457530728">
      <w:bodyDiv w:val="1"/>
      <w:marLeft w:val="0"/>
      <w:marRight w:val="0"/>
      <w:marTop w:val="0"/>
      <w:marBottom w:val="0"/>
      <w:divBdr>
        <w:top w:val="none" w:sz="0" w:space="0" w:color="auto"/>
        <w:left w:val="none" w:sz="0" w:space="0" w:color="auto"/>
        <w:bottom w:val="none" w:sz="0" w:space="0" w:color="auto"/>
        <w:right w:val="none" w:sz="0" w:space="0" w:color="auto"/>
      </w:divBdr>
    </w:div>
    <w:div w:id="1457673441">
      <w:bodyDiv w:val="1"/>
      <w:marLeft w:val="0"/>
      <w:marRight w:val="0"/>
      <w:marTop w:val="0"/>
      <w:marBottom w:val="0"/>
      <w:divBdr>
        <w:top w:val="none" w:sz="0" w:space="0" w:color="auto"/>
        <w:left w:val="none" w:sz="0" w:space="0" w:color="auto"/>
        <w:bottom w:val="none" w:sz="0" w:space="0" w:color="auto"/>
        <w:right w:val="none" w:sz="0" w:space="0" w:color="auto"/>
      </w:divBdr>
    </w:div>
    <w:div w:id="1457720234">
      <w:bodyDiv w:val="1"/>
      <w:marLeft w:val="0"/>
      <w:marRight w:val="0"/>
      <w:marTop w:val="0"/>
      <w:marBottom w:val="0"/>
      <w:divBdr>
        <w:top w:val="none" w:sz="0" w:space="0" w:color="auto"/>
        <w:left w:val="none" w:sz="0" w:space="0" w:color="auto"/>
        <w:bottom w:val="none" w:sz="0" w:space="0" w:color="auto"/>
        <w:right w:val="none" w:sz="0" w:space="0" w:color="auto"/>
      </w:divBdr>
    </w:div>
    <w:div w:id="1457748341">
      <w:bodyDiv w:val="1"/>
      <w:marLeft w:val="0"/>
      <w:marRight w:val="0"/>
      <w:marTop w:val="0"/>
      <w:marBottom w:val="0"/>
      <w:divBdr>
        <w:top w:val="none" w:sz="0" w:space="0" w:color="auto"/>
        <w:left w:val="none" w:sz="0" w:space="0" w:color="auto"/>
        <w:bottom w:val="none" w:sz="0" w:space="0" w:color="auto"/>
        <w:right w:val="none" w:sz="0" w:space="0" w:color="auto"/>
      </w:divBdr>
    </w:div>
    <w:div w:id="1457795596">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58067754">
      <w:bodyDiv w:val="1"/>
      <w:marLeft w:val="0"/>
      <w:marRight w:val="0"/>
      <w:marTop w:val="0"/>
      <w:marBottom w:val="0"/>
      <w:divBdr>
        <w:top w:val="none" w:sz="0" w:space="0" w:color="auto"/>
        <w:left w:val="none" w:sz="0" w:space="0" w:color="auto"/>
        <w:bottom w:val="none" w:sz="0" w:space="0" w:color="auto"/>
        <w:right w:val="none" w:sz="0" w:space="0" w:color="auto"/>
      </w:divBdr>
    </w:div>
    <w:div w:id="1458068914">
      <w:bodyDiv w:val="1"/>
      <w:marLeft w:val="0"/>
      <w:marRight w:val="0"/>
      <w:marTop w:val="0"/>
      <w:marBottom w:val="0"/>
      <w:divBdr>
        <w:top w:val="none" w:sz="0" w:space="0" w:color="auto"/>
        <w:left w:val="none" w:sz="0" w:space="0" w:color="auto"/>
        <w:bottom w:val="none" w:sz="0" w:space="0" w:color="auto"/>
        <w:right w:val="none" w:sz="0" w:space="0" w:color="auto"/>
      </w:divBdr>
    </w:div>
    <w:div w:id="1458141767">
      <w:bodyDiv w:val="1"/>
      <w:marLeft w:val="0"/>
      <w:marRight w:val="0"/>
      <w:marTop w:val="0"/>
      <w:marBottom w:val="0"/>
      <w:divBdr>
        <w:top w:val="none" w:sz="0" w:space="0" w:color="auto"/>
        <w:left w:val="none" w:sz="0" w:space="0" w:color="auto"/>
        <w:bottom w:val="none" w:sz="0" w:space="0" w:color="auto"/>
        <w:right w:val="none" w:sz="0" w:space="0" w:color="auto"/>
      </w:divBdr>
    </w:div>
    <w:div w:id="1458183720">
      <w:bodyDiv w:val="1"/>
      <w:marLeft w:val="0"/>
      <w:marRight w:val="0"/>
      <w:marTop w:val="0"/>
      <w:marBottom w:val="0"/>
      <w:divBdr>
        <w:top w:val="none" w:sz="0" w:space="0" w:color="auto"/>
        <w:left w:val="none" w:sz="0" w:space="0" w:color="auto"/>
        <w:bottom w:val="none" w:sz="0" w:space="0" w:color="auto"/>
        <w:right w:val="none" w:sz="0" w:space="0" w:color="auto"/>
      </w:divBdr>
    </w:div>
    <w:div w:id="1458185015">
      <w:bodyDiv w:val="1"/>
      <w:marLeft w:val="0"/>
      <w:marRight w:val="0"/>
      <w:marTop w:val="0"/>
      <w:marBottom w:val="0"/>
      <w:divBdr>
        <w:top w:val="none" w:sz="0" w:space="0" w:color="auto"/>
        <w:left w:val="none" w:sz="0" w:space="0" w:color="auto"/>
        <w:bottom w:val="none" w:sz="0" w:space="0" w:color="auto"/>
        <w:right w:val="none" w:sz="0" w:space="0" w:color="auto"/>
      </w:divBdr>
    </w:div>
    <w:div w:id="1458186636">
      <w:bodyDiv w:val="1"/>
      <w:marLeft w:val="0"/>
      <w:marRight w:val="0"/>
      <w:marTop w:val="0"/>
      <w:marBottom w:val="0"/>
      <w:divBdr>
        <w:top w:val="none" w:sz="0" w:space="0" w:color="auto"/>
        <w:left w:val="none" w:sz="0" w:space="0" w:color="auto"/>
        <w:bottom w:val="none" w:sz="0" w:space="0" w:color="auto"/>
        <w:right w:val="none" w:sz="0" w:space="0" w:color="auto"/>
      </w:divBdr>
    </w:div>
    <w:div w:id="1458447096">
      <w:bodyDiv w:val="1"/>
      <w:marLeft w:val="0"/>
      <w:marRight w:val="0"/>
      <w:marTop w:val="0"/>
      <w:marBottom w:val="0"/>
      <w:divBdr>
        <w:top w:val="none" w:sz="0" w:space="0" w:color="auto"/>
        <w:left w:val="none" w:sz="0" w:space="0" w:color="auto"/>
        <w:bottom w:val="none" w:sz="0" w:space="0" w:color="auto"/>
        <w:right w:val="none" w:sz="0" w:space="0" w:color="auto"/>
      </w:divBdr>
    </w:div>
    <w:div w:id="1458522308">
      <w:bodyDiv w:val="1"/>
      <w:marLeft w:val="0"/>
      <w:marRight w:val="0"/>
      <w:marTop w:val="0"/>
      <w:marBottom w:val="0"/>
      <w:divBdr>
        <w:top w:val="none" w:sz="0" w:space="0" w:color="auto"/>
        <w:left w:val="none" w:sz="0" w:space="0" w:color="auto"/>
        <w:bottom w:val="none" w:sz="0" w:space="0" w:color="auto"/>
        <w:right w:val="none" w:sz="0" w:space="0" w:color="auto"/>
      </w:divBdr>
    </w:div>
    <w:div w:id="1458527090">
      <w:bodyDiv w:val="1"/>
      <w:marLeft w:val="0"/>
      <w:marRight w:val="0"/>
      <w:marTop w:val="0"/>
      <w:marBottom w:val="0"/>
      <w:divBdr>
        <w:top w:val="none" w:sz="0" w:space="0" w:color="auto"/>
        <w:left w:val="none" w:sz="0" w:space="0" w:color="auto"/>
        <w:bottom w:val="none" w:sz="0" w:space="0" w:color="auto"/>
        <w:right w:val="none" w:sz="0" w:space="0" w:color="auto"/>
      </w:divBdr>
    </w:div>
    <w:div w:id="1458723317">
      <w:bodyDiv w:val="1"/>
      <w:marLeft w:val="0"/>
      <w:marRight w:val="0"/>
      <w:marTop w:val="0"/>
      <w:marBottom w:val="0"/>
      <w:divBdr>
        <w:top w:val="none" w:sz="0" w:space="0" w:color="auto"/>
        <w:left w:val="none" w:sz="0" w:space="0" w:color="auto"/>
        <w:bottom w:val="none" w:sz="0" w:space="0" w:color="auto"/>
        <w:right w:val="none" w:sz="0" w:space="0" w:color="auto"/>
      </w:divBdr>
    </w:div>
    <w:div w:id="1458909418">
      <w:bodyDiv w:val="1"/>
      <w:marLeft w:val="0"/>
      <w:marRight w:val="0"/>
      <w:marTop w:val="0"/>
      <w:marBottom w:val="0"/>
      <w:divBdr>
        <w:top w:val="none" w:sz="0" w:space="0" w:color="auto"/>
        <w:left w:val="none" w:sz="0" w:space="0" w:color="auto"/>
        <w:bottom w:val="none" w:sz="0" w:space="0" w:color="auto"/>
        <w:right w:val="none" w:sz="0" w:space="0" w:color="auto"/>
      </w:divBdr>
    </w:div>
    <w:div w:id="1458988281">
      <w:bodyDiv w:val="1"/>
      <w:marLeft w:val="0"/>
      <w:marRight w:val="0"/>
      <w:marTop w:val="0"/>
      <w:marBottom w:val="0"/>
      <w:divBdr>
        <w:top w:val="none" w:sz="0" w:space="0" w:color="auto"/>
        <w:left w:val="none" w:sz="0" w:space="0" w:color="auto"/>
        <w:bottom w:val="none" w:sz="0" w:space="0" w:color="auto"/>
        <w:right w:val="none" w:sz="0" w:space="0" w:color="auto"/>
      </w:divBdr>
    </w:div>
    <w:div w:id="1459225128">
      <w:bodyDiv w:val="1"/>
      <w:marLeft w:val="0"/>
      <w:marRight w:val="0"/>
      <w:marTop w:val="0"/>
      <w:marBottom w:val="0"/>
      <w:divBdr>
        <w:top w:val="none" w:sz="0" w:space="0" w:color="auto"/>
        <w:left w:val="none" w:sz="0" w:space="0" w:color="auto"/>
        <w:bottom w:val="none" w:sz="0" w:space="0" w:color="auto"/>
        <w:right w:val="none" w:sz="0" w:space="0" w:color="auto"/>
      </w:divBdr>
    </w:div>
    <w:div w:id="1459297766">
      <w:bodyDiv w:val="1"/>
      <w:marLeft w:val="0"/>
      <w:marRight w:val="0"/>
      <w:marTop w:val="0"/>
      <w:marBottom w:val="0"/>
      <w:divBdr>
        <w:top w:val="none" w:sz="0" w:space="0" w:color="auto"/>
        <w:left w:val="none" w:sz="0" w:space="0" w:color="auto"/>
        <w:bottom w:val="none" w:sz="0" w:space="0" w:color="auto"/>
        <w:right w:val="none" w:sz="0" w:space="0" w:color="auto"/>
      </w:divBdr>
    </w:div>
    <w:div w:id="1459495152">
      <w:bodyDiv w:val="1"/>
      <w:marLeft w:val="0"/>
      <w:marRight w:val="0"/>
      <w:marTop w:val="0"/>
      <w:marBottom w:val="0"/>
      <w:divBdr>
        <w:top w:val="none" w:sz="0" w:space="0" w:color="auto"/>
        <w:left w:val="none" w:sz="0" w:space="0" w:color="auto"/>
        <w:bottom w:val="none" w:sz="0" w:space="0" w:color="auto"/>
        <w:right w:val="none" w:sz="0" w:space="0" w:color="auto"/>
      </w:divBdr>
    </w:div>
    <w:div w:id="1459714127">
      <w:bodyDiv w:val="1"/>
      <w:marLeft w:val="0"/>
      <w:marRight w:val="0"/>
      <w:marTop w:val="0"/>
      <w:marBottom w:val="0"/>
      <w:divBdr>
        <w:top w:val="none" w:sz="0" w:space="0" w:color="auto"/>
        <w:left w:val="none" w:sz="0" w:space="0" w:color="auto"/>
        <w:bottom w:val="none" w:sz="0" w:space="0" w:color="auto"/>
        <w:right w:val="none" w:sz="0" w:space="0" w:color="auto"/>
      </w:divBdr>
    </w:div>
    <w:div w:id="1459951408">
      <w:bodyDiv w:val="1"/>
      <w:marLeft w:val="0"/>
      <w:marRight w:val="0"/>
      <w:marTop w:val="0"/>
      <w:marBottom w:val="0"/>
      <w:divBdr>
        <w:top w:val="none" w:sz="0" w:space="0" w:color="auto"/>
        <w:left w:val="none" w:sz="0" w:space="0" w:color="auto"/>
        <w:bottom w:val="none" w:sz="0" w:space="0" w:color="auto"/>
        <w:right w:val="none" w:sz="0" w:space="0" w:color="auto"/>
      </w:divBdr>
    </w:div>
    <w:div w:id="1459959036">
      <w:bodyDiv w:val="1"/>
      <w:marLeft w:val="0"/>
      <w:marRight w:val="0"/>
      <w:marTop w:val="0"/>
      <w:marBottom w:val="0"/>
      <w:divBdr>
        <w:top w:val="none" w:sz="0" w:space="0" w:color="auto"/>
        <w:left w:val="none" w:sz="0" w:space="0" w:color="auto"/>
        <w:bottom w:val="none" w:sz="0" w:space="0" w:color="auto"/>
        <w:right w:val="none" w:sz="0" w:space="0" w:color="auto"/>
      </w:divBdr>
    </w:div>
    <w:div w:id="1460681309">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762308">
      <w:bodyDiv w:val="1"/>
      <w:marLeft w:val="0"/>
      <w:marRight w:val="0"/>
      <w:marTop w:val="0"/>
      <w:marBottom w:val="0"/>
      <w:divBdr>
        <w:top w:val="none" w:sz="0" w:space="0" w:color="auto"/>
        <w:left w:val="none" w:sz="0" w:space="0" w:color="auto"/>
        <w:bottom w:val="none" w:sz="0" w:space="0" w:color="auto"/>
        <w:right w:val="none" w:sz="0" w:space="0" w:color="auto"/>
      </w:divBdr>
    </w:div>
    <w:div w:id="1460955588">
      <w:bodyDiv w:val="1"/>
      <w:marLeft w:val="0"/>
      <w:marRight w:val="0"/>
      <w:marTop w:val="0"/>
      <w:marBottom w:val="0"/>
      <w:divBdr>
        <w:top w:val="none" w:sz="0" w:space="0" w:color="auto"/>
        <w:left w:val="none" w:sz="0" w:space="0" w:color="auto"/>
        <w:bottom w:val="none" w:sz="0" w:space="0" w:color="auto"/>
        <w:right w:val="none" w:sz="0" w:space="0" w:color="auto"/>
      </w:divBdr>
    </w:div>
    <w:div w:id="1461220119">
      <w:bodyDiv w:val="1"/>
      <w:marLeft w:val="0"/>
      <w:marRight w:val="0"/>
      <w:marTop w:val="0"/>
      <w:marBottom w:val="0"/>
      <w:divBdr>
        <w:top w:val="none" w:sz="0" w:space="0" w:color="auto"/>
        <w:left w:val="none" w:sz="0" w:space="0" w:color="auto"/>
        <w:bottom w:val="none" w:sz="0" w:space="0" w:color="auto"/>
        <w:right w:val="none" w:sz="0" w:space="0" w:color="auto"/>
      </w:divBdr>
    </w:div>
    <w:div w:id="1461338864">
      <w:bodyDiv w:val="1"/>
      <w:marLeft w:val="0"/>
      <w:marRight w:val="0"/>
      <w:marTop w:val="0"/>
      <w:marBottom w:val="0"/>
      <w:divBdr>
        <w:top w:val="none" w:sz="0" w:space="0" w:color="auto"/>
        <w:left w:val="none" w:sz="0" w:space="0" w:color="auto"/>
        <w:bottom w:val="none" w:sz="0" w:space="0" w:color="auto"/>
        <w:right w:val="none" w:sz="0" w:space="0" w:color="auto"/>
      </w:divBdr>
    </w:div>
    <w:div w:id="1461413736">
      <w:bodyDiv w:val="1"/>
      <w:marLeft w:val="0"/>
      <w:marRight w:val="0"/>
      <w:marTop w:val="0"/>
      <w:marBottom w:val="0"/>
      <w:divBdr>
        <w:top w:val="none" w:sz="0" w:space="0" w:color="auto"/>
        <w:left w:val="none" w:sz="0" w:space="0" w:color="auto"/>
        <w:bottom w:val="none" w:sz="0" w:space="0" w:color="auto"/>
        <w:right w:val="none" w:sz="0" w:space="0" w:color="auto"/>
      </w:divBdr>
    </w:div>
    <w:div w:id="1461530134">
      <w:bodyDiv w:val="1"/>
      <w:marLeft w:val="0"/>
      <w:marRight w:val="0"/>
      <w:marTop w:val="0"/>
      <w:marBottom w:val="0"/>
      <w:divBdr>
        <w:top w:val="none" w:sz="0" w:space="0" w:color="auto"/>
        <w:left w:val="none" w:sz="0" w:space="0" w:color="auto"/>
        <w:bottom w:val="none" w:sz="0" w:space="0" w:color="auto"/>
        <w:right w:val="none" w:sz="0" w:space="0" w:color="auto"/>
      </w:divBdr>
    </w:div>
    <w:div w:id="1461652215">
      <w:bodyDiv w:val="1"/>
      <w:marLeft w:val="0"/>
      <w:marRight w:val="0"/>
      <w:marTop w:val="0"/>
      <w:marBottom w:val="0"/>
      <w:divBdr>
        <w:top w:val="none" w:sz="0" w:space="0" w:color="auto"/>
        <w:left w:val="none" w:sz="0" w:space="0" w:color="auto"/>
        <w:bottom w:val="none" w:sz="0" w:space="0" w:color="auto"/>
        <w:right w:val="none" w:sz="0" w:space="0" w:color="auto"/>
      </w:divBdr>
    </w:div>
    <w:div w:id="14617310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93">
          <w:marLeft w:val="0"/>
          <w:marRight w:val="0"/>
          <w:marTop w:val="0"/>
          <w:marBottom w:val="0"/>
          <w:divBdr>
            <w:top w:val="none" w:sz="0" w:space="0" w:color="auto"/>
            <w:left w:val="none" w:sz="0" w:space="0" w:color="auto"/>
            <w:bottom w:val="none" w:sz="0" w:space="0" w:color="auto"/>
            <w:right w:val="none" w:sz="0" w:space="0" w:color="auto"/>
          </w:divBdr>
        </w:div>
      </w:divsChild>
    </w:div>
    <w:div w:id="1462260974">
      <w:bodyDiv w:val="1"/>
      <w:marLeft w:val="0"/>
      <w:marRight w:val="0"/>
      <w:marTop w:val="0"/>
      <w:marBottom w:val="0"/>
      <w:divBdr>
        <w:top w:val="none" w:sz="0" w:space="0" w:color="auto"/>
        <w:left w:val="none" w:sz="0" w:space="0" w:color="auto"/>
        <w:bottom w:val="none" w:sz="0" w:space="0" w:color="auto"/>
        <w:right w:val="none" w:sz="0" w:space="0" w:color="auto"/>
      </w:divBdr>
    </w:div>
    <w:div w:id="1462263752">
      <w:bodyDiv w:val="1"/>
      <w:marLeft w:val="0"/>
      <w:marRight w:val="0"/>
      <w:marTop w:val="0"/>
      <w:marBottom w:val="0"/>
      <w:divBdr>
        <w:top w:val="none" w:sz="0" w:space="0" w:color="auto"/>
        <w:left w:val="none" w:sz="0" w:space="0" w:color="auto"/>
        <w:bottom w:val="none" w:sz="0" w:space="0" w:color="auto"/>
        <w:right w:val="none" w:sz="0" w:space="0" w:color="auto"/>
      </w:divBdr>
    </w:div>
    <w:div w:id="1462383397">
      <w:bodyDiv w:val="1"/>
      <w:marLeft w:val="0"/>
      <w:marRight w:val="0"/>
      <w:marTop w:val="0"/>
      <w:marBottom w:val="0"/>
      <w:divBdr>
        <w:top w:val="none" w:sz="0" w:space="0" w:color="auto"/>
        <w:left w:val="none" w:sz="0" w:space="0" w:color="auto"/>
        <w:bottom w:val="none" w:sz="0" w:space="0" w:color="auto"/>
        <w:right w:val="none" w:sz="0" w:space="0" w:color="auto"/>
      </w:divBdr>
    </w:div>
    <w:div w:id="1462452804">
      <w:bodyDiv w:val="1"/>
      <w:marLeft w:val="0"/>
      <w:marRight w:val="0"/>
      <w:marTop w:val="0"/>
      <w:marBottom w:val="0"/>
      <w:divBdr>
        <w:top w:val="none" w:sz="0" w:space="0" w:color="auto"/>
        <w:left w:val="none" w:sz="0" w:space="0" w:color="auto"/>
        <w:bottom w:val="none" w:sz="0" w:space="0" w:color="auto"/>
        <w:right w:val="none" w:sz="0" w:space="0" w:color="auto"/>
      </w:divBdr>
    </w:div>
    <w:div w:id="1462578053">
      <w:bodyDiv w:val="1"/>
      <w:marLeft w:val="0"/>
      <w:marRight w:val="0"/>
      <w:marTop w:val="0"/>
      <w:marBottom w:val="0"/>
      <w:divBdr>
        <w:top w:val="none" w:sz="0" w:space="0" w:color="auto"/>
        <w:left w:val="none" w:sz="0" w:space="0" w:color="auto"/>
        <w:bottom w:val="none" w:sz="0" w:space="0" w:color="auto"/>
        <w:right w:val="none" w:sz="0" w:space="0" w:color="auto"/>
      </w:divBdr>
    </w:div>
    <w:div w:id="1462960690">
      <w:bodyDiv w:val="1"/>
      <w:marLeft w:val="0"/>
      <w:marRight w:val="0"/>
      <w:marTop w:val="0"/>
      <w:marBottom w:val="0"/>
      <w:divBdr>
        <w:top w:val="none" w:sz="0" w:space="0" w:color="auto"/>
        <w:left w:val="none" w:sz="0" w:space="0" w:color="auto"/>
        <w:bottom w:val="none" w:sz="0" w:space="0" w:color="auto"/>
        <w:right w:val="none" w:sz="0" w:space="0" w:color="auto"/>
      </w:divBdr>
    </w:div>
    <w:div w:id="1463310102">
      <w:bodyDiv w:val="1"/>
      <w:marLeft w:val="0"/>
      <w:marRight w:val="0"/>
      <w:marTop w:val="0"/>
      <w:marBottom w:val="0"/>
      <w:divBdr>
        <w:top w:val="none" w:sz="0" w:space="0" w:color="auto"/>
        <w:left w:val="none" w:sz="0" w:space="0" w:color="auto"/>
        <w:bottom w:val="none" w:sz="0" w:space="0" w:color="auto"/>
        <w:right w:val="none" w:sz="0" w:space="0" w:color="auto"/>
      </w:divBdr>
    </w:div>
    <w:div w:id="1463378154">
      <w:bodyDiv w:val="1"/>
      <w:marLeft w:val="0"/>
      <w:marRight w:val="0"/>
      <w:marTop w:val="0"/>
      <w:marBottom w:val="0"/>
      <w:divBdr>
        <w:top w:val="none" w:sz="0" w:space="0" w:color="auto"/>
        <w:left w:val="none" w:sz="0" w:space="0" w:color="auto"/>
        <w:bottom w:val="none" w:sz="0" w:space="0" w:color="auto"/>
        <w:right w:val="none" w:sz="0" w:space="0" w:color="auto"/>
      </w:divBdr>
    </w:div>
    <w:div w:id="146342378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3965993">
      <w:bodyDiv w:val="1"/>
      <w:marLeft w:val="0"/>
      <w:marRight w:val="0"/>
      <w:marTop w:val="0"/>
      <w:marBottom w:val="0"/>
      <w:divBdr>
        <w:top w:val="none" w:sz="0" w:space="0" w:color="auto"/>
        <w:left w:val="none" w:sz="0" w:space="0" w:color="auto"/>
        <w:bottom w:val="none" w:sz="0" w:space="0" w:color="auto"/>
        <w:right w:val="none" w:sz="0" w:space="0" w:color="auto"/>
      </w:divBdr>
    </w:div>
    <w:div w:id="1464541981">
      <w:bodyDiv w:val="1"/>
      <w:marLeft w:val="0"/>
      <w:marRight w:val="0"/>
      <w:marTop w:val="0"/>
      <w:marBottom w:val="0"/>
      <w:divBdr>
        <w:top w:val="none" w:sz="0" w:space="0" w:color="auto"/>
        <w:left w:val="none" w:sz="0" w:space="0" w:color="auto"/>
        <w:bottom w:val="none" w:sz="0" w:space="0" w:color="auto"/>
        <w:right w:val="none" w:sz="0" w:space="0" w:color="auto"/>
      </w:divBdr>
    </w:div>
    <w:div w:id="1464689847">
      <w:bodyDiv w:val="1"/>
      <w:marLeft w:val="0"/>
      <w:marRight w:val="0"/>
      <w:marTop w:val="0"/>
      <w:marBottom w:val="0"/>
      <w:divBdr>
        <w:top w:val="none" w:sz="0" w:space="0" w:color="auto"/>
        <w:left w:val="none" w:sz="0" w:space="0" w:color="auto"/>
        <w:bottom w:val="none" w:sz="0" w:space="0" w:color="auto"/>
        <w:right w:val="none" w:sz="0" w:space="0" w:color="auto"/>
      </w:divBdr>
    </w:div>
    <w:div w:id="1464735482">
      <w:bodyDiv w:val="1"/>
      <w:marLeft w:val="0"/>
      <w:marRight w:val="0"/>
      <w:marTop w:val="0"/>
      <w:marBottom w:val="0"/>
      <w:divBdr>
        <w:top w:val="none" w:sz="0" w:space="0" w:color="auto"/>
        <w:left w:val="none" w:sz="0" w:space="0" w:color="auto"/>
        <w:bottom w:val="none" w:sz="0" w:space="0" w:color="auto"/>
        <w:right w:val="none" w:sz="0" w:space="0" w:color="auto"/>
      </w:divBdr>
    </w:div>
    <w:div w:id="1464736933">
      <w:bodyDiv w:val="1"/>
      <w:marLeft w:val="0"/>
      <w:marRight w:val="0"/>
      <w:marTop w:val="0"/>
      <w:marBottom w:val="0"/>
      <w:divBdr>
        <w:top w:val="none" w:sz="0" w:space="0" w:color="auto"/>
        <w:left w:val="none" w:sz="0" w:space="0" w:color="auto"/>
        <w:bottom w:val="none" w:sz="0" w:space="0" w:color="auto"/>
        <w:right w:val="none" w:sz="0" w:space="0" w:color="auto"/>
      </w:divBdr>
    </w:div>
    <w:div w:id="1464955982">
      <w:bodyDiv w:val="1"/>
      <w:marLeft w:val="0"/>
      <w:marRight w:val="0"/>
      <w:marTop w:val="0"/>
      <w:marBottom w:val="0"/>
      <w:divBdr>
        <w:top w:val="none" w:sz="0" w:space="0" w:color="auto"/>
        <w:left w:val="none" w:sz="0" w:space="0" w:color="auto"/>
        <w:bottom w:val="none" w:sz="0" w:space="0" w:color="auto"/>
        <w:right w:val="none" w:sz="0" w:space="0" w:color="auto"/>
      </w:divBdr>
    </w:div>
    <w:div w:id="1465925671">
      <w:bodyDiv w:val="1"/>
      <w:marLeft w:val="0"/>
      <w:marRight w:val="0"/>
      <w:marTop w:val="0"/>
      <w:marBottom w:val="0"/>
      <w:divBdr>
        <w:top w:val="none" w:sz="0" w:space="0" w:color="auto"/>
        <w:left w:val="none" w:sz="0" w:space="0" w:color="auto"/>
        <w:bottom w:val="none" w:sz="0" w:space="0" w:color="auto"/>
        <w:right w:val="none" w:sz="0" w:space="0" w:color="auto"/>
      </w:divBdr>
    </w:div>
    <w:div w:id="1466006312">
      <w:bodyDiv w:val="1"/>
      <w:marLeft w:val="0"/>
      <w:marRight w:val="0"/>
      <w:marTop w:val="0"/>
      <w:marBottom w:val="0"/>
      <w:divBdr>
        <w:top w:val="none" w:sz="0" w:space="0" w:color="auto"/>
        <w:left w:val="none" w:sz="0" w:space="0" w:color="auto"/>
        <w:bottom w:val="none" w:sz="0" w:space="0" w:color="auto"/>
        <w:right w:val="none" w:sz="0" w:space="0" w:color="auto"/>
      </w:divBdr>
    </w:div>
    <w:div w:id="1466042653">
      <w:bodyDiv w:val="1"/>
      <w:marLeft w:val="0"/>
      <w:marRight w:val="0"/>
      <w:marTop w:val="0"/>
      <w:marBottom w:val="0"/>
      <w:divBdr>
        <w:top w:val="none" w:sz="0" w:space="0" w:color="auto"/>
        <w:left w:val="none" w:sz="0" w:space="0" w:color="auto"/>
        <w:bottom w:val="none" w:sz="0" w:space="0" w:color="auto"/>
        <w:right w:val="none" w:sz="0" w:space="0" w:color="auto"/>
      </w:divBdr>
    </w:div>
    <w:div w:id="1466118015">
      <w:bodyDiv w:val="1"/>
      <w:marLeft w:val="0"/>
      <w:marRight w:val="0"/>
      <w:marTop w:val="0"/>
      <w:marBottom w:val="0"/>
      <w:divBdr>
        <w:top w:val="none" w:sz="0" w:space="0" w:color="auto"/>
        <w:left w:val="none" w:sz="0" w:space="0" w:color="auto"/>
        <w:bottom w:val="none" w:sz="0" w:space="0" w:color="auto"/>
        <w:right w:val="none" w:sz="0" w:space="0" w:color="auto"/>
      </w:divBdr>
    </w:div>
    <w:div w:id="1466124314">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sChild>
        <w:div w:id="1729304740">
          <w:marLeft w:val="0"/>
          <w:marRight w:val="0"/>
          <w:marTop w:val="0"/>
          <w:marBottom w:val="0"/>
          <w:divBdr>
            <w:top w:val="none" w:sz="0" w:space="0" w:color="auto"/>
            <w:left w:val="none" w:sz="0" w:space="0" w:color="auto"/>
            <w:bottom w:val="none" w:sz="0" w:space="0" w:color="auto"/>
            <w:right w:val="none" w:sz="0" w:space="0" w:color="auto"/>
          </w:divBdr>
          <w:divsChild>
            <w:div w:id="159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031">
      <w:bodyDiv w:val="1"/>
      <w:marLeft w:val="0"/>
      <w:marRight w:val="0"/>
      <w:marTop w:val="0"/>
      <w:marBottom w:val="0"/>
      <w:divBdr>
        <w:top w:val="none" w:sz="0" w:space="0" w:color="auto"/>
        <w:left w:val="none" w:sz="0" w:space="0" w:color="auto"/>
        <w:bottom w:val="none" w:sz="0" w:space="0" w:color="auto"/>
        <w:right w:val="none" w:sz="0" w:space="0" w:color="auto"/>
      </w:divBdr>
    </w:div>
    <w:div w:id="1466313104">
      <w:bodyDiv w:val="1"/>
      <w:marLeft w:val="0"/>
      <w:marRight w:val="0"/>
      <w:marTop w:val="0"/>
      <w:marBottom w:val="0"/>
      <w:divBdr>
        <w:top w:val="none" w:sz="0" w:space="0" w:color="auto"/>
        <w:left w:val="none" w:sz="0" w:space="0" w:color="auto"/>
        <w:bottom w:val="none" w:sz="0" w:space="0" w:color="auto"/>
        <w:right w:val="none" w:sz="0" w:space="0" w:color="auto"/>
      </w:divBdr>
    </w:div>
    <w:div w:id="1466502683">
      <w:bodyDiv w:val="1"/>
      <w:marLeft w:val="0"/>
      <w:marRight w:val="0"/>
      <w:marTop w:val="0"/>
      <w:marBottom w:val="0"/>
      <w:divBdr>
        <w:top w:val="none" w:sz="0" w:space="0" w:color="auto"/>
        <w:left w:val="none" w:sz="0" w:space="0" w:color="auto"/>
        <w:bottom w:val="none" w:sz="0" w:space="0" w:color="auto"/>
        <w:right w:val="none" w:sz="0" w:space="0" w:color="auto"/>
      </w:divBdr>
    </w:div>
    <w:div w:id="1466777389">
      <w:bodyDiv w:val="1"/>
      <w:marLeft w:val="0"/>
      <w:marRight w:val="0"/>
      <w:marTop w:val="0"/>
      <w:marBottom w:val="0"/>
      <w:divBdr>
        <w:top w:val="none" w:sz="0" w:space="0" w:color="auto"/>
        <w:left w:val="none" w:sz="0" w:space="0" w:color="auto"/>
        <w:bottom w:val="none" w:sz="0" w:space="0" w:color="auto"/>
        <w:right w:val="none" w:sz="0" w:space="0" w:color="auto"/>
      </w:divBdr>
    </w:div>
    <w:div w:id="1466968526">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506239">
      <w:bodyDiv w:val="1"/>
      <w:marLeft w:val="0"/>
      <w:marRight w:val="0"/>
      <w:marTop w:val="0"/>
      <w:marBottom w:val="0"/>
      <w:divBdr>
        <w:top w:val="none" w:sz="0" w:space="0" w:color="auto"/>
        <w:left w:val="none" w:sz="0" w:space="0" w:color="auto"/>
        <w:bottom w:val="none" w:sz="0" w:space="0" w:color="auto"/>
        <w:right w:val="none" w:sz="0" w:space="0" w:color="auto"/>
      </w:divBdr>
    </w:div>
    <w:div w:id="1467506874">
      <w:bodyDiv w:val="1"/>
      <w:marLeft w:val="0"/>
      <w:marRight w:val="0"/>
      <w:marTop w:val="0"/>
      <w:marBottom w:val="0"/>
      <w:divBdr>
        <w:top w:val="none" w:sz="0" w:space="0" w:color="auto"/>
        <w:left w:val="none" w:sz="0" w:space="0" w:color="auto"/>
        <w:bottom w:val="none" w:sz="0" w:space="0" w:color="auto"/>
        <w:right w:val="none" w:sz="0" w:space="0" w:color="auto"/>
      </w:divBdr>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896849">
      <w:bodyDiv w:val="1"/>
      <w:marLeft w:val="0"/>
      <w:marRight w:val="0"/>
      <w:marTop w:val="0"/>
      <w:marBottom w:val="0"/>
      <w:divBdr>
        <w:top w:val="none" w:sz="0" w:space="0" w:color="auto"/>
        <w:left w:val="none" w:sz="0" w:space="0" w:color="auto"/>
        <w:bottom w:val="none" w:sz="0" w:space="0" w:color="auto"/>
        <w:right w:val="none" w:sz="0" w:space="0" w:color="auto"/>
      </w:divBdr>
    </w:div>
    <w:div w:id="1467966056">
      <w:bodyDiv w:val="1"/>
      <w:marLeft w:val="0"/>
      <w:marRight w:val="0"/>
      <w:marTop w:val="0"/>
      <w:marBottom w:val="0"/>
      <w:divBdr>
        <w:top w:val="none" w:sz="0" w:space="0" w:color="auto"/>
        <w:left w:val="none" w:sz="0" w:space="0" w:color="auto"/>
        <w:bottom w:val="none" w:sz="0" w:space="0" w:color="auto"/>
        <w:right w:val="none" w:sz="0" w:space="0" w:color="auto"/>
      </w:divBdr>
    </w:div>
    <w:div w:id="1467968426">
      <w:bodyDiv w:val="1"/>
      <w:marLeft w:val="0"/>
      <w:marRight w:val="0"/>
      <w:marTop w:val="0"/>
      <w:marBottom w:val="0"/>
      <w:divBdr>
        <w:top w:val="none" w:sz="0" w:space="0" w:color="auto"/>
        <w:left w:val="none" w:sz="0" w:space="0" w:color="auto"/>
        <w:bottom w:val="none" w:sz="0" w:space="0" w:color="auto"/>
        <w:right w:val="none" w:sz="0" w:space="0" w:color="auto"/>
      </w:divBdr>
    </w:div>
    <w:div w:id="1468276012">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737182">
      <w:bodyDiv w:val="1"/>
      <w:marLeft w:val="0"/>
      <w:marRight w:val="0"/>
      <w:marTop w:val="0"/>
      <w:marBottom w:val="0"/>
      <w:divBdr>
        <w:top w:val="none" w:sz="0" w:space="0" w:color="auto"/>
        <w:left w:val="none" w:sz="0" w:space="0" w:color="auto"/>
        <w:bottom w:val="none" w:sz="0" w:space="0" w:color="auto"/>
        <w:right w:val="none" w:sz="0" w:space="0" w:color="auto"/>
      </w:divBdr>
    </w:div>
    <w:div w:id="1468745004">
      <w:bodyDiv w:val="1"/>
      <w:marLeft w:val="0"/>
      <w:marRight w:val="0"/>
      <w:marTop w:val="0"/>
      <w:marBottom w:val="0"/>
      <w:divBdr>
        <w:top w:val="none" w:sz="0" w:space="0" w:color="auto"/>
        <w:left w:val="none" w:sz="0" w:space="0" w:color="auto"/>
        <w:bottom w:val="none" w:sz="0" w:space="0" w:color="auto"/>
        <w:right w:val="none" w:sz="0" w:space="0" w:color="auto"/>
      </w:divBdr>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39">
      <w:bodyDiv w:val="1"/>
      <w:marLeft w:val="0"/>
      <w:marRight w:val="0"/>
      <w:marTop w:val="0"/>
      <w:marBottom w:val="0"/>
      <w:divBdr>
        <w:top w:val="none" w:sz="0" w:space="0" w:color="auto"/>
        <w:left w:val="none" w:sz="0" w:space="0" w:color="auto"/>
        <w:bottom w:val="none" w:sz="0" w:space="0" w:color="auto"/>
        <w:right w:val="none" w:sz="0" w:space="0" w:color="auto"/>
      </w:divBdr>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281399">
      <w:bodyDiv w:val="1"/>
      <w:marLeft w:val="0"/>
      <w:marRight w:val="0"/>
      <w:marTop w:val="0"/>
      <w:marBottom w:val="0"/>
      <w:divBdr>
        <w:top w:val="none" w:sz="0" w:space="0" w:color="auto"/>
        <w:left w:val="none" w:sz="0" w:space="0" w:color="auto"/>
        <w:bottom w:val="none" w:sz="0" w:space="0" w:color="auto"/>
        <w:right w:val="none" w:sz="0" w:space="0" w:color="auto"/>
      </w:divBdr>
    </w:div>
    <w:div w:id="1469473743">
      <w:bodyDiv w:val="1"/>
      <w:marLeft w:val="0"/>
      <w:marRight w:val="0"/>
      <w:marTop w:val="0"/>
      <w:marBottom w:val="0"/>
      <w:divBdr>
        <w:top w:val="none" w:sz="0" w:space="0" w:color="auto"/>
        <w:left w:val="none" w:sz="0" w:space="0" w:color="auto"/>
        <w:bottom w:val="none" w:sz="0" w:space="0" w:color="auto"/>
        <w:right w:val="none" w:sz="0" w:space="0" w:color="auto"/>
      </w:divBdr>
    </w:div>
    <w:div w:id="1469514744">
      <w:bodyDiv w:val="1"/>
      <w:marLeft w:val="0"/>
      <w:marRight w:val="0"/>
      <w:marTop w:val="0"/>
      <w:marBottom w:val="0"/>
      <w:divBdr>
        <w:top w:val="none" w:sz="0" w:space="0" w:color="auto"/>
        <w:left w:val="none" w:sz="0" w:space="0" w:color="auto"/>
        <w:bottom w:val="none" w:sz="0" w:space="0" w:color="auto"/>
        <w:right w:val="none" w:sz="0" w:space="0" w:color="auto"/>
      </w:divBdr>
    </w:div>
    <w:div w:id="1469518764">
      <w:bodyDiv w:val="1"/>
      <w:marLeft w:val="0"/>
      <w:marRight w:val="0"/>
      <w:marTop w:val="0"/>
      <w:marBottom w:val="0"/>
      <w:divBdr>
        <w:top w:val="none" w:sz="0" w:space="0" w:color="auto"/>
        <w:left w:val="none" w:sz="0" w:space="0" w:color="auto"/>
        <w:bottom w:val="none" w:sz="0" w:space="0" w:color="auto"/>
        <w:right w:val="none" w:sz="0" w:space="0" w:color="auto"/>
      </w:divBdr>
    </w:div>
    <w:div w:id="1469661990">
      <w:bodyDiv w:val="1"/>
      <w:marLeft w:val="0"/>
      <w:marRight w:val="0"/>
      <w:marTop w:val="0"/>
      <w:marBottom w:val="0"/>
      <w:divBdr>
        <w:top w:val="none" w:sz="0" w:space="0" w:color="auto"/>
        <w:left w:val="none" w:sz="0" w:space="0" w:color="auto"/>
        <w:bottom w:val="none" w:sz="0" w:space="0" w:color="auto"/>
        <w:right w:val="none" w:sz="0" w:space="0" w:color="auto"/>
      </w:divBdr>
    </w:div>
    <w:div w:id="1469939077">
      <w:bodyDiv w:val="1"/>
      <w:marLeft w:val="0"/>
      <w:marRight w:val="0"/>
      <w:marTop w:val="0"/>
      <w:marBottom w:val="0"/>
      <w:divBdr>
        <w:top w:val="none" w:sz="0" w:space="0" w:color="auto"/>
        <w:left w:val="none" w:sz="0" w:space="0" w:color="auto"/>
        <w:bottom w:val="none" w:sz="0" w:space="0" w:color="auto"/>
        <w:right w:val="none" w:sz="0" w:space="0" w:color="auto"/>
      </w:divBdr>
    </w:div>
    <w:div w:id="1470052744">
      <w:bodyDiv w:val="1"/>
      <w:marLeft w:val="0"/>
      <w:marRight w:val="0"/>
      <w:marTop w:val="0"/>
      <w:marBottom w:val="0"/>
      <w:divBdr>
        <w:top w:val="none" w:sz="0" w:space="0" w:color="auto"/>
        <w:left w:val="none" w:sz="0" w:space="0" w:color="auto"/>
        <w:bottom w:val="none" w:sz="0" w:space="0" w:color="auto"/>
        <w:right w:val="none" w:sz="0" w:space="0" w:color="auto"/>
      </w:divBdr>
    </w:div>
    <w:div w:id="1470056128">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70322515">
      <w:bodyDiv w:val="1"/>
      <w:marLeft w:val="0"/>
      <w:marRight w:val="0"/>
      <w:marTop w:val="0"/>
      <w:marBottom w:val="0"/>
      <w:divBdr>
        <w:top w:val="none" w:sz="0" w:space="0" w:color="auto"/>
        <w:left w:val="none" w:sz="0" w:space="0" w:color="auto"/>
        <w:bottom w:val="none" w:sz="0" w:space="0" w:color="auto"/>
        <w:right w:val="none" w:sz="0" w:space="0" w:color="auto"/>
      </w:divBdr>
    </w:div>
    <w:div w:id="1470709212">
      <w:bodyDiv w:val="1"/>
      <w:marLeft w:val="0"/>
      <w:marRight w:val="0"/>
      <w:marTop w:val="0"/>
      <w:marBottom w:val="0"/>
      <w:divBdr>
        <w:top w:val="none" w:sz="0" w:space="0" w:color="auto"/>
        <w:left w:val="none" w:sz="0" w:space="0" w:color="auto"/>
        <w:bottom w:val="none" w:sz="0" w:space="0" w:color="auto"/>
        <w:right w:val="none" w:sz="0" w:space="0" w:color="auto"/>
      </w:divBdr>
    </w:div>
    <w:div w:id="1470827657">
      <w:bodyDiv w:val="1"/>
      <w:marLeft w:val="0"/>
      <w:marRight w:val="0"/>
      <w:marTop w:val="0"/>
      <w:marBottom w:val="0"/>
      <w:divBdr>
        <w:top w:val="none" w:sz="0" w:space="0" w:color="auto"/>
        <w:left w:val="none" w:sz="0" w:space="0" w:color="auto"/>
        <w:bottom w:val="none" w:sz="0" w:space="0" w:color="auto"/>
        <w:right w:val="none" w:sz="0" w:space="0" w:color="auto"/>
      </w:divBdr>
    </w:div>
    <w:div w:id="1471173701">
      <w:bodyDiv w:val="1"/>
      <w:marLeft w:val="0"/>
      <w:marRight w:val="0"/>
      <w:marTop w:val="0"/>
      <w:marBottom w:val="0"/>
      <w:divBdr>
        <w:top w:val="none" w:sz="0" w:space="0" w:color="auto"/>
        <w:left w:val="none" w:sz="0" w:space="0" w:color="auto"/>
        <w:bottom w:val="none" w:sz="0" w:space="0" w:color="auto"/>
        <w:right w:val="none" w:sz="0" w:space="0" w:color="auto"/>
      </w:divBdr>
    </w:div>
    <w:div w:id="1471286920">
      <w:bodyDiv w:val="1"/>
      <w:marLeft w:val="0"/>
      <w:marRight w:val="0"/>
      <w:marTop w:val="0"/>
      <w:marBottom w:val="0"/>
      <w:divBdr>
        <w:top w:val="none" w:sz="0" w:space="0" w:color="auto"/>
        <w:left w:val="none" w:sz="0" w:space="0" w:color="auto"/>
        <w:bottom w:val="none" w:sz="0" w:space="0" w:color="auto"/>
        <w:right w:val="none" w:sz="0" w:space="0" w:color="auto"/>
      </w:divBdr>
    </w:div>
    <w:div w:id="1471481232">
      <w:bodyDiv w:val="1"/>
      <w:marLeft w:val="0"/>
      <w:marRight w:val="0"/>
      <w:marTop w:val="0"/>
      <w:marBottom w:val="0"/>
      <w:divBdr>
        <w:top w:val="none" w:sz="0" w:space="0" w:color="auto"/>
        <w:left w:val="none" w:sz="0" w:space="0" w:color="auto"/>
        <w:bottom w:val="none" w:sz="0" w:space="0" w:color="auto"/>
        <w:right w:val="none" w:sz="0" w:space="0" w:color="auto"/>
      </w:divBdr>
    </w:div>
    <w:div w:id="1471636015">
      <w:bodyDiv w:val="1"/>
      <w:marLeft w:val="0"/>
      <w:marRight w:val="0"/>
      <w:marTop w:val="0"/>
      <w:marBottom w:val="0"/>
      <w:divBdr>
        <w:top w:val="none" w:sz="0" w:space="0" w:color="auto"/>
        <w:left w:val="none" w:sz="0" w:space="0" w:color="auto"/>
        <w:bottom w:val="none" w:sz="0" w:space="0" w:color="auto"/>
        <w:right w:val="none" w:sz="0" w:space="0" w:color="auto"/>
      </w:divBdr>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20009">
      <w:bodyDiv w:val="1"/>
      <w:marLeft w:val="0"/>
      <w:marRight w:val="0"/>
      <w:marTop w:val="0"/>
      <w:marBottom w:val="0"/>
      <w:divBdr>
        <w:top w:val="none" w:sz="0" w:space="0" w:color="auto"/>
        <w:left w:val="none" w:sz="0" w:space="0" w:color="auto"/>
        <w:bottom w:val="none" w:sz="0" w:space="0" w:color="auto"/>
        <w:right w:val="none" w:sz="0" w:space="0" w:color="auto"/>
      </w:divBdr>
    </w:div>
    <w:div w:id="1472286802">
      <w:bodyDiv w:val="1"/>
      <w:marLeft w:val="0"/>
      <w:marRight w:val="0"/>
      <w:marTop w:val="0"/>
      <w:marBottom w:val="0"/>
      <w:divBdr>
        <w:top w:val="none" w:sz="0" w:space="0" w:color="auto"/>
        <w:left w:val="none" w:sz="0" w:space="0" w:color="auto"/>
        <w:bottom w:val="none" w:sz="0" w:space="0" w:color="auto"/>
        <w:right w:val="none" w:sz="0" w:space="0" w:color="auto"/>
      </w:divBdr>
    </w:div>
    <w:div w:id="1472363127">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472404650">
      <w:bodyDiv w:val="1"/>
      <w:marLeft w:val="0"/>
      <w:marRight w:val="0"/>
      <w:marTop w:val="0"/>
      <w:marBottom w:val="0"/>
      <w:divBdr>
        <w:top w:val="none" w:sz="0" w:space="0" w:color="auto"/>
        <w:left w:val="none" w:sz="0" w:space="0" w:color="auto"/>
        <w:bottom w:val="none" w:sz="0" w:space="0" w:color="auto"/>
        <w:right w:val="none" w:sz="0" w:space="0" w:color="auto"/>
      </w:divBdr>
    </w:div>
    <w:div w:id="1472555365">
      <w:bodyDiv w:val="1"/>
      <w:marLeft w:val="0"/>
      <w:marRight w:val="0"/>
      <w:marTop w:val="0"/>
      <w:marBottom w:val="0"/>
      <w:divBdr>
        <w:top w:val="none" w:sz="0" w:space="0" w:color="auto"/>
        <w:left w:val="none" w:sz="0" w:space="0" w:color="auto"/>
        <w:bottom w:val="none" w:sz="0" w:space="0" w:color="auto"/>
        <w:right w:val="none" w:sz="0" w:space="0" w:color="auto"/>
      </w:divBdr>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0839">
      <w:bodyDiv w:val="1"/>
      <w:marLeft w:val="0"/>
      <w:marRight w:val="0"/>
      <w:marTop w:val="0"/>
      <w:marBottom w:val="0"/>
      <w:divBdr>
        <w:top w:val="none" w:sz="0" w:space="0" w:color="auto"/>
        <w:left w:val="none" w:sz="0" w:space="0" w:color="auto"/>
        <w:bottom w:val="none" w:sz="0" w:space="0" w:color="auto"/>
        <w:right w:val="none" w:sz="0" w:space="0" w:color="auto"/>
      </w:divBdr>
    </w:div>
    <w:div w:id="1472862147">
      <w:bodyDiv w:val="1"/>
      <w:marLeft w:val="0"/>
      <w:marRight w:val="0"/>
      <w:marTop w:val="0"/>
      <w:marBottom w:val="0"/>
      <w:divBdr>
        <w:top w:val="none" w:sz="0" w:space="0" w:color="auto"/>
        <w:left w:val="none" w:sz="0" w:space="0" w:color="auto"/>
        <w:bottom w:val="none" w:sz="0" w:space="0" w:color="auto"/>
        <w:right w:val="none" w:sz="0" w:space="0" w:color="auto"/>
      </w:divBdr>
    </w:div>
    <w:div w:id="1473476893">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473669184">
      <w:bodyDiv w:val="1"/>
      <w:marLeft w:val="0"/>
      <w:marRight w:val="0"/>
      <w:marTop w:val="0"/>
      <w:marBottom w:val="0"/>
      <w:divBdr>
        <w:top w:val="none" w:sz="0" w:space="0" w:color="auto"/>
        <w:left w:val="none" w:sz="0" w:space="0" w:color="auto"/>
        <w:bottom w:val="none" w:sz="0" w:space="0" w:color="auto"/>
        <w:right w:val="none" w:sz="0" w:space="0" w:color="auto"/>
      </w:divBdr>
    </w:div>
    <w:div w:id="1473980860">
      <w:bodyDiv w:val="1"/>
      <w:marLeft w:val="0"/>
      <w:marRight w:val="0"/>
      <w:marTop w:val="0"/>
      <w:marBottom w:val="0"/>
      <w:divBdr>
        <w:top w:val="none" w:sz="0" w:space="0" w:color="auto"/>
        <w:left w:val="none" w:sz="0" w:space="0" w:color="auto"/>
        <w:bottom w:val="none" w:sz="0" w:space="0" w:color="auto"/>
        <w:right w:val="none" w:sz="0" w:space="0" w:color="auto"/>
      </w:divBdr>
    </w:div>
    <w:div w:id="1474371013">
      <w:bodyDiv w:val="1"/>
      <w:marLeft w:val="0"/>
      <w:marRight w:val="0"/>
      <w:marTop w:val="0"/>
      <w:marBottom w:val="0"/>
      <w:divBdr>
        <w:top w:val="none" w:sz="0" w:space="0" w:color="auto"/>
        <w:left w:val="none" w:sz="0" w:space="0" w:color="auto"/>
        <w:bottom w:val="none" w:sz="0" w:space="0" w:color="auto"/>
        <w:right w:val="none" w:sz="0" w:space="0" w:color="auto"/>
      </w:divBdr>
    </w:div>
    <w:div w:id="1474374493">
      <w:bodyDiv w:val="1"/>
      <w:marLeft w:val="0"/>
      <w:marRight w:val="0"/>
      <w:marTop w:val="0"/>
      <w:marBottom w:val="0"/>
      <w:divBdr>
        <w:top w:val="none" w:sz="0" w:space="0" w:color="auto"/>
        <w:left w:val="none" w:sz="0" w:space="0" w:color="auto"/>
        <w:bottom w:val="none" w:sz="0" w:space="0" w:color="auto"/>
        <w:right w:val="none" w:sz="0" w:space="0" w:color="auto"/>
      </w:divBdr>
    </w:div>
    <w:div w:id="1474446011">
      <w:bodyDiv w:val="1"/>
      <w:marLeft w:val="0"/>
      <w:marRight w:val="0"/>
      <w:marTop w:val="0"/>
      <w:marBottom w:val="0"/>
      <w:divBdr>
        <w:top w:val="none" w:sz="0" w:space="0" w:color="auto"/>
        <w:left w:val="none" w:sz="0" w:space="0" w:color="auto"/>
        <w:bottom w:val="none" w:sz="0" w:space="0" w:color="auto"/>
        <w:right w:val="none" w:sz="0" w:space="0" w:color="auto"/>
      </w:divBdr>
    </w:div>
    <w:div w:id="1474521844">
      <w:bodyDiv w:val="1"/>
      <w:marLeft w:val="0"/>
      <w:marRight w:val="0"/>
      <w:marTop w:val="0"/>
      <w:marBottom w:val="0"/>
      <w:divBdr>
        <w:top w:val="none" w:sz="0" w:space="0" w:color="auto"/>
        <w:left w:val="none" w:sz="0" w:space="0" w:color="auto"/>
        <w:bottom w:val="none" w:sz="0" w:space="0" w:color="auto"/>
        <w:right w:val="none" w:sz="0" w:space="0" w:color="auto"/>
      </w:divBdr>
    </w:div>
    <w:div w:id="1474563202">
      <w:bodyDiv w:val="1"/>
      <w:marLeft w:val="0"/>
      <w:marRight w:val="0"/>
      <w:marTop w:val="0"/>
      <w:marBottom w:val="0"/>
      <w:divBdr>
        <w:top w:val="none" w:sz="0" w:space="0" w:color="auto"/>
        <w:left w:val="none" w:sz="0" w:space="0" w:color="auto"/>
        <w:bottom w:val="none" w:sz="0" w:space="0" w:color="auto"/>
        <w:right w:val="none" w:sz="0" w:space="0" w:color="auto"/>
      </w:divBdr>
    </w:div>
    <w:div w:id="1474567242">
      <w:bodyDiv w:val="1"/>
      <w:marLeft w:val="0"/>
      <w:marRight w:val="0"/>
      <w:marTop w:val="0"/>
      <w:marBottom w:val="0"/>
      <w:divBdr>
        <w:top w:val="none" w:sz="0" w:space="0" w:color="auto"/>
        <w:left w:val="none" w:sz="0" w:space="0" w:color="auto"/>
        <w:bottom w:val="none" w:sz="0" w:space="0" w:color="auto"/>
        <w:right w:val="none" w:sz="0" w:space="0" w:color="auto"/>
      </w:divBdr>
    </w:div>
    <w:div w:id="1474756634">
      <w:bodyDiv w:val="1"/>
      <w:marLeft w:val="0"/>
      <w:marRight w:val="0"/>
      <w:marTop w:val="0"/>
      <w:marBottom w:val="0"/>
      <w:divBdr>
        <w:top w:val="none" w:sz="0" w:space="0" w:color="auto"/>
        <w:left w:val="none" w:sz="0" w:space="0" w:color="auto"/>
        <w:bottom w:val="none" w:sz="0" w:space="0" w:color="auto"/>
        <w:right w:val="none" w:sz="0" w:space="0" w:color="auto"/>
      </w:divBdr>
    </w:div>
    <w:div w:id="1474954268">
      <w:bodyDiv w:val="1"/>
      <w:marLeft w:val="0"/>
      <w:marRight w:val="0"/>
      <w:marTop w:val="0"/>
      <w:marBottom w:val="0"/>
      <w:divBdr>
        <w:top w:val="none" w:sz="0" w:space="0" w:color="auto"/>
        <w:left w:val="none" w:sz="0" w:space="0" w:color="auto"/>
        <w:bottom w:val="none" w:sz="0" w:space="0" w:color="auto"/>
        <w:right w:val="none" w:sz="0" w:space="0" w:color="auto"/>
      </w:divBdr>
    </w:div>
    <w:div w:id="1475020958">
      <w:bodyDiv w:val="1"/>
      <w:marLeft w:val="0"/>
      <w:marRight w:val="0"/>
      <w:marTop w:val="0"/>
      <w:marBottom w:val="0"/>
      <w:divBdr>
        <w:top w:val="none" w:sz="0" w:space="0" w:color="auto"/>
        <w:left w:val="none" w:sz="0" w:space="0" w:color="auto"/>
        <w:bottom w:val="none" w:sz="0" w:space="0" w:color="auto"/>
        <w:right w:val="none" w:sz="0" w:space="0" w:color="auto"/>
      </w:divBdr>
    </w:div>
    <w:div w:id="1475024290">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1475610429">
      <w:bodyDiv w:val="1"/>
      <w:marLeft w:val="0"/>
      <w:marRight w:val="0"/>
      <w:marTop w:val="0"/>
      <w:marBottom w:val="0"/>
      <w:divBdr>
        <w:top w:val="none" w:sz="0" w:space="0" w:color="auto"/>
        <w:left w:val="none" w:sz="0" w:space="0" w:color="auto"/>
        <w:bottom w:val="none" w:sz="0" w:space="0" w:color="auto"/>
        <w:right w:val="none" w:sz="0" w:space="0" w:color="auto"/>
      </w:divBdr>
    </w:div>
    <w:div w:id="1475639362">
      <w:bodyDiv w:val="1"/>
      <w:marLeft w:val="0"/>
      <w:marRight w:val="0"/>
      <w:marTop w:val="0"/>
      <w:marBottom w:val="0"/>
      <w:divBdr>
        <w:top w:val="none" w:sz="0" w:space="0" w:color="auto"/>
        <w:left w:val="none" w:sz="0" w:space="0" w:color="auto"/>
        <w:bottom w:val="none" w:sz="0" w:space="0" w:color="auto"/>
        <w:right w:val="none" w:sz="0" w:space="0" w:color="auto"/>
      </w:divBdr>
    </w:div>
    <w:div w:id="1475679310">
      <w:bodyDiv w:val="1"/>
      <w:marLeft w:val="0"/>
      <w:marRight w:val="0"/>
      <w:marTop w:val="0"/>
      <w:marBottom w:val="0"/>
      <w:divBdr>
        <w:top w:val="none" w:sz="0" w:space="0" w:color="auto"/>
        <w:left w:val="none" w:sz="0" w:space="0" w:color="auto"/>
        <w:bottom w:val="none" w:sz="0" w:space="0" w:color="auto"/>
        <w:right w:val="none" w:sz="0" w:space="0" w:color="auto"/>
      </w:divBdr>
    </w:div>
    <w:div w:id="147587475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292885">
      <w:bodyDiv w:val="1"/>
      <w:marLeft w:val="0"/>
      <w:marRight w:val="0"/>
      <w:marTop w:val="0"/>
      <w:marBottom w:val="0"/>
      <w:divBdr>
        <w:top w:val="none" w:sz="0" w:space="0" w:color="auto"/>
        <w:left w:val="none" w:sz="0" w:space="0" w:color="auto"/>
        <w:bottom w:val="none" w:sz="0" w:space="0" w:color="auto"/>
        <w:right w:val="none" w:sz="0" w:space="0" w:color="auto"/>
      </w:divBdr>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027">
      <w:bodyDiv w:val="1"/>
      <w:marLeft w:val="0"/>
      <w:marRight w:val="0"/>
      <w:marTop w:val="0"/>
      <w:marBottom w:val="0"/>
      <w:divBdr>
        <w:top w:val="none" w:sz="0" w:space="0" w:color="auto"/>
        <w:left w:val="none" w:sz="0" w:space="0" w:color="auto"/>
        <w:bottom w:val="none" w:sz="0" w:space="0" w:color="auto"/>
        <w:right w:val="none" w:sz="0" w:space="0" w:color="auto"/>
      </w:divBdr>
    </w:div>
    <w:div w:id="1476490866">
      <w:bodyDiv w:val="1"/>
      <w:marLeft w:val="0"/>
      <w:marRight w:val="0"/>
      <w:marTop w:val="0"/>
      <w:marBottom w:val="0"/>
      <w:divBdr>
        <w:top w:val="none" w:sz="0" w:space="0" w:color="auto"/>
        <w:left w:val="none" w:sz="0" w:space="0" w:color="auto"/>
        <w:bottom w:val="none" w:sz="0" w:space="0" w:color="auto"/>
        <w:right w:val="none" w:sz="0" w:space="0" w:color="auto"/>
      </w:divBdr>
    </w:div>
    <w:div w:id="1476726131">
      <w:bodyDiv w:val="1"/>
      <w:marLeft w:val="0"/>
      <w:marRight w:val="0"/>
      <w:marTop w:val="0"/>
      <w:marBottom w:val="0"/>
      <w:divBdr>
        <w:top w:val="none" w:sz="0" w:space="0" w:color="auto"/>
        <w:left w:val="none" w:sz="0" w:space="0" w:color="auto"/>
        <w:bottom w:val="none" w:sz="0" w:space="0" w:color="auto"/>
        <w:right w:val="none" w:sz="0" w:space="0" w:color="auto"/>
      </w:divBdr>
    </w:div>
    <w:div w:id="1476754840">
      <w:bodyDiv w:val="1"/>
      <w:marLeft w:val="0"/>
      <w:marRight w:val="0"/>
      <w:marTop w:val="0"/>
      <w:marBottom w:val="0"/>
      <w:divBdr>
        <w:top w:val="none" w:sz="0" w:space="0" w:color="auto"/>
        <w:left w:val="none" w:sz="0" w:space="0" w:color="auto"/>
        <w:bottom w:val="none" w:sz="0" w:space="0" w:color="auto"/>
        <w:right w:val="none" w:sz="0" w:space="0" w:color="auto"/>
      </w:divBdr>
    </w:div>
    <w:div w:id="1476795027">
      <w:bodyDiv w:val="1"/>
      <w:marLeft w:val="0"/>
      <w:marRight w:val="0"/>
      <w:marTop w:val="0"/>
      <w:marBottom w:val="0"/>
      <w:divBdr>
        <w:top w:val="none" w:sz="0" w:space="0" w:color="auto"/>
        <w:left w:val="none" w:sz="0" w:space="0" w:color="auto"/>
        <w:bottom w:val="none" w:sz="0" w:space="0" w:color="auto"/>
        <w:right w:val="none" w:sz="0" w:space="0" w:color="auto"/>
      </w:divBdr>
    </w:div>
    <w:div w:id="1476796602">
      <w:bodyDiv w:val="1"/>
      <w:marLeft w:val="0"/>
      <w:marRight w:val="0"/>
      <w:marTop w:val="0"/>
      <w:marBottom w:val="0"/>
      <w:divBdr>
        <w:top w:val="none" w:sz="0" w:space="0" w:color="auto"/>
        <w:left w:val="none" w:sz="0" w:space="0" w:color="auto"/>
        <w:bottom w:val="none" w:sz="0" w:space="0" w:color="auto"/>
        <w:right w:val="none" w:sz="0" w:space="0" w:color="auto"/>
      </w:divBdr>
    </w:div>
    <w:div w:id="1476920578">
      <w:bodyDiv w:val="1"/>
      <w:marLeft w:val="0"/>
      <w:marRight w:val="0"/>
      <w:marTop w:val="0"/>
      <w:marBottom w:val="0"/>
      <w:divBdr>
        <w:top w:val="none" w:sz="0" w:space="0" w:color="auto"/>
        <w:left w:val="none" w:sz="0" w:space="0" w:color="auto"/>
        <w:bottom w:val="none" w:sz="0" w:space="0" w:color="auto"/>
        <w:right w:val="none" w:sz="0" w:space="0" w:color="auto"/>
      </w:divBdr>
    </w:div>
    <w:div w:id="1476946363">
      <w:bodyDiv w:val="1"/>
      <w:marLeft w:val="0"/>
      <w:marRight w:val="0"/>
      <w:marTop w:val="0"/>
      <w:marBottom w:val="0"/>
      <w:divBdr>
        <w:top w:val="none" w:sz="0" w:space="0" w:color="auto"/>
        <w:left w:val="none" w:sz="0" w:space="0" w:color="auto"/>
        <w:bottom w:val="none" w:sz="0" w:space="0" w:color="auto"/>
        <w:right w:val="none" w:sz="0" w:space="0" w:color="auto"/>
      </w:divBdr>
    </w:div>
    <w:div w:id="1477068788">
      <w:bodyDiv w:val="1"/>
      <w:marLeft w:val="0"/>
      <w:marRight w:val="0"/>
      <w:marTop w:val="0"/>
      <w:marBottom w:val="0"/>
      <w:divBdr>
        <w:top w:val="none" w:sz="0" w:space="0" w:color="auto"/>
        <w:left w:val="none" w:sz="0" w:space="0" w:color="auto"/>
        <w:bottom w:val="none" w:sz="0" w:space="0" w:color="auto"/>
        <w:right w:val="none" w:sz="0" w:space="0" w:color="auto"/>
      </w:divBdr>
    </w:div>
    <w:div w:id="1477213664">
      <w:bodyDiv w:val="1"/>
      <w:marLeft w:val="0"/>
      <w:marRight w:val="0"/>
      <w:marTop w:val="0"/>
      <w:marBottom w:val="0"/>
      <w:divBdr>
        <w:top w:val="none" w:sz="0" w:space="0" w:color="auto"/>
        <w:left w:val="none" w:sz="0" w:space="0" w:color="auto"/>
        <w:bottom w:val="none" w:sz="0" w:space="0" w:color="auto"/>
        <w:right w:val="none" w:sz="0" w:space="0" w:color="auto"/>
      </w:divBdr>
    </w:div>
    <w:div w:id="1477263527">
      <w:bodyDiv w:val="1"/>
      <w:marLeft w:val="0"/>
      <w:marRight w:val="0"/>
      <w:marTop w:val="0"/>
      <w:marBottom w:val="0"/>
      <w:divBdr>
        <w:top w:val="none" w:sz="0" w:space="0" w:color="auto"/>
        <w:left w:val="none" w:sz="0" w:space="0" w:color="auto"/>
        <w:bottom w:val="none" w:sz="0" w:space="0" w:color="auto"/>
        <w:right w:val="none" w:sz="0" w:space="0" w:color="auto"/>
      </w:divBdr>
    </w:div>
    <w:div w:id="1477379505">
      <w:bodyDiv w:val="1"/>
      <w:marLeft w:val="0"/>
      <w:marRight w:val="0"/>
      <w:marTop w:val="0"/>
      <w:marBottom w:val="0"/>
      <w:divBdr>
        <w:top w:val="none" w:sz="0" w:space="0" w:color="auto"/>
        <w:left w:val="none" w:sz="0" w:space="0" w:color="auto"/>
        <w:bottom w:val="none" w:sz="0" w:space="0" w:color="auto"/>
        <w:right w:val="none" w:sz="0" w:space="0" w:color="auto"/>
      </w:divBdr>
    </w:div>
    <w:div w:id="1477409426">
      <w:bodyDiv w:val="1"/>
      <w:marLeft w:val="0"/>
      <w:marRight w:val="0"/>
      <w:marTop w:val="0"/>
      <w:marBottom w:val="0"/>
      <w:divBdr>
        <w:top w:val="none" w:sz="0" w:space="0" w:color="auto"/>
        <w:left w:val="none" w:sz="0" w:space="0" w:color="auto"/>
        <w:bottom w:val="none" w:sz="0" w:space="0" w:color="auto"/>
        <w:right w:val="none" w:sz="0" w:space="0" w:color="auto"/>
      </w:divBdr>
    </w:div>
    <w:div w:id="1477455928">
      <w:bodyDiv w:val="1"/>
      <w:marLeft w:val="0"/>
      <w:marRight w:val="0"/>
      <w:marTop w:val="0"/>
      <w:marBottom w:val="0"/>
      <w:divBdr>
        <w:top w:val="none" w:sz="0" w:space="0" w:color="auto"/>
        <w:left w:val="none" w:sz="0" w:space="0" w:color="auto"/>
        <w:bottom w:val="none" w:sz="0" w:space="0" w:color="auto"/>
        <w:right w:val="none" w:sz="0" w:space="0" w:color="auto"/>
      </w:divBdr>
    </w:div>
    <w:div w:id="1477603050">
      <w:bodyDiv w:val="1"/>
      <w:marLeft w:val="0"/>
      <w:marRight w:val="0"/>
      <w:marTop w:val="0"/>
      <w:marBottom w:val="0"/>
      <w:divBdr>
        <w:top w:val="none" w:sz="0" w:space="0" w:color="auto"/>
        <w:left w:val="none" w:sz="0" w:space="0" w:color="auto"/>
        <w:bottom w:val="none" w:sz="0" w:space="0" w:color="auto"/>
        <w:right w:val="none" w:sz="0" w:space="0" w:color="auto"/>
      </w:divBdr>
    </w:div>
    <w:div w:id="1477607245">
      <w:bodyDiv w:val="1"/>
      <w:marLeft w:val="0"/>
      <w:marRight w:val="0"/>
      <w:marTop w:val="0"/>
      <w:marBottom w:val="0"/>
      <w:divBdr>
        <w:top w:val="none" w:sz="0" w:space="0" w:color="auto"/>
        <w:left w:val="none" w:sz="0" w:space="0" w:color="auto"/>
        <w:bottom w:val="none" w:sz="0" w:space="0" w:color="auto"/>
        <w:right w:val="none" w:sz="0" w:space="0" w:color="auto"/>
      </w:divBdr>
    </w:div>
    <w:div w:id="1477645722">
      <w:bodyDiv w:val="1"/>
      <w:marLeft w:val="0"/>
      <w:marRight w:val="0"/>
      <w:marTop w:val="0"/>
      <w:marBottom w:val="0"/>
      <w:divBdr>
        <w:top w:val="none" w:sz="0" w:space="0" w:color="auto"/>
        <w:left w:val="none" w:sz="0" w:space="0" w:color="auto"/>
        <w:bottom w:val="none" w:sz="0" w:space="0" w:color="auto"/>
        <w:right w:val="none" w:sz="0" w:space="0" w:color="auto"/>
      </w:divBdr>
    </w:div>
    <w:div w:id="1477838377">
      <w:bodyDiv w:val="1"/>
      <w:marLeft w:val="0"/>
      <w:marRight w:val="0"/>
      <w:marTop w:val="0"/>
      <w:marBottom w:val="0"/>
      <w:divBdr>
        <w:top w:val="none" w:sz="0" w:space="0" w:color="auto"/>
        <w:left w:val="none" w:sz="0" w:space="0" w:color="auto"/>
        <w:bottom w:val="none" w:sz="0" w:space="0" w:color="auto"/>
        <w:right w:val="none" w:sz="0" w:space="0" w:color="auto"/>
      </w:divBdr>
      <w:divsChild>
        <w:div w:id="1770345110">
          <w:marLeft w:val="0"/>
          <w:marRight w:val="0"/>
          <w:marTop w:val="0"/>
          <w:marBottom w:val="0"/>
          <w:divBdr>
            <w:top w:val="none" w:sz="0" w:space="0" w:color="auto"/>
            <w:left w:val="none" w:sz="0" w:space="0" w:color="auto"/>
            <w:bottom w:val="none" w:sz="0" w:space="0" w:color="auto"/>
            <w:right w:val="none" w:sz="0" w:space="0" w:color="auto"/>
          </w:divBdr>
          <w:divsChild>
            <w:div w:id="2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418">
      <w:bodyDiv w:val="1"/>
      <w:marLeft w:val="0"/>
      <w:marRight w:val="0"/>
      <w:marTop w:val="0"/>
      <w:marBottom w:val="0"/>
      <w:divBdr>
        <w:top w:val="none" w:sz="0" w:space="0" w:color="auto"/>
        <w:left w:val="none" w:sz="0" w:space="0" w:color="auto"/>
        <w:bottom w:val="none" w:sz="0" w:space="0" w:color="auto"/>
        <w:right w:val="none" w:sz="0" w:space="0" w:color="auto"/>
      </w:divBdr>
    </w:div>
    <w:div w:id="1478062602">
      <w:bodyDiv w:val="1"/>
      <w:marLeft w:val="0"/>
      <w:marRight w:val="0"/>
      <w:marTop w:val="0"/>
      <w:marBottom w:val="0"/>
      <w:divBdr>
        <w:top w:val="none" w:sz="0" w:space="0" w:color="auto"/>
        <w:left w:val="none" w:sz="0" w:space="0" w:color="auto"/>
        <w:bottom w:val="none" w:sz="0" w:space="0" w:color="auto"/>
        <w:right w:val="none" w:sz="0" w:space="0" w:color="auto"/>
      </w:divBdr>
      <w:divsChild>
        <w:div w:id="497238056">
          <w:marLeft w:val="0"/>
          <w:marRight w:val="0"/>
          <w:marTop w:val="0"/>
          <w:marBottom w:val="0"/>
          <w:divBdr>
            <w:top w:val="none" w:sz="0" w:space="0" w:color="auto"/>
            <w:left w:val="none" w:sz="0" w:space="0" w:color="auto"/>
            <w:bottom w:val="none" w:sz="0" w:space="0" w:color="auto"/>
            <w:right w:val="none" w:sz="0" w:space="0" w:color="auto"/>
          </w:divBdr>
          <w:divsChild>
            <w:div w:id="67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844">
      <w:bodyDiv w:val="1"/>
      <w:marLeft w:val="0"/>
      <w:marRight w:val="0"/>
      <w:marTop w:val="0"/>
      <w:marBottom w:val="0"/>
      <w:divBdr>
        <w:top w:val="none" w:sz="0" w:space="0" w:color="auto"/>
        <w:left w:val="none" w:sz="0" w:space="0" w:color="auto"/>
        <w:bottom w:val="none" w:sz="0" w:space="0" w:color="auto"/>
        <w:right w:val="none" w:sz="0" w:space="0" w:color="auto"/>
      </w:divBdr>
    </w:div>
    <w:div w:id="1478453628">
      <w:bodyDiv w:val="1"/>
      <w:marLeft w:val="0"/>
      <w:marRight w:val="0"/>
      <w:marTop w:val="0"/>
      <w:marBottom w:val="0"/>
      <w:divBdr>
        <w:top w:val="none" w:sz="0" w:space="0" w:color="auto"/>
        <w:left w:val="none" w:sz="0" w:space="0" w:color="auto"/>
        <w:bottom w:val="none" w:sz="0" w:space="0" w:color="auto"/>
        <w:right w:val="none" w:sz="0" w:space="0" w:color="auto"/>
      </w:divBdr>
    </w:div>
    <w:div w:id="1478498462">
      <w:bodyDiv w:val="1"/>
      <w:marLeft w:val="0"/>
      <w:marRight w:val="0"/>
      <w:marTop w:val="0"/>
      <w:marBottom w:val="0"/>
      <w:divBdr>
        <w:top w:val="none" w:sz="0" w:space="0" w:color="auto"/>
        <w:left w:val="none" w:sz="0" w:space="0" w:color="auto"/>
        <w:bottom w:val="none" w:sz="0" w:space="0" w:color="auto"/>
        <w:right w:val="none" w:sz="0" w:space="0" w:color="auto"/>
      </w:divBdr>
    </w:div>
    <w:div w:id="1478567999">
      <w:bodyDiv w:val="1"/>
      <w:marLeft w:val="0"/>
      <w:marRight w:val="0"/>
      <w:marTop w:val="0"/>
      <w:marBottom w:val="0"/>
      <w:divBdr>
        <w:top w:val="none" w:sz="0" w:space="0" w:color="auto"/>
        <w:left w:val="none" w:sz="0" w:space="0" w:color="auto"/>
        <w:bottom w:val="none" w:sz="0" w:space="0" w:color="auto"/>
        <w:right w:val="none" w:sz="0" w:space="0" w:color="auto"/>
      </w:divBdr>
    </w:div>
    <w:div w:id="1478568634">
      <w:bodyDiv w:val="1"/>
      <w:marLeft w:val="0"/>
      <w:marRight w:val="0"/>
      <w:marTop w:val="0"/>
      <w:marBottom w:val="0"/>
      <w:divBdr>
        <w:top w:val="none" w:sz="0" w:space="0" w:color="auto"/>
        <w:left w:val="none" w:sz="0" w:space="0" w:color="auto"/>
        <w:bottom w:val="none" w:sz="0" w:space="0" w:color="auto"/>
        <w:right w:val="none" w:sz="0" w:space="0" w:color="auto"/>
      </w:divBdr>
    </w:div>
    <w:div w:id="1478760795">
      <w:bodyDiv w:val="1"/>
      <w:marLeft w:val="0"/>
      <w:marRight w:val="0"/>
      <w:marTop w:val="0"/>
      <w:marBottom w:val="0"/>
      <w:divBdr>
        <w:top w:val="none" w:sz="0" w:space="0" w:color="auto"/>
        <w:left w:val="none" w:sz="0" w:space="0" w:color="auto"/>
        <w:bottom w:val="none" w:sz="0" w:space="0" w:color="auto"/>
        <w:right w:val="none" w:sz="0" w:space="0" w:color="auto"/>
      </w:divBdr>
    </w:div>
    <w:div w:id="1479034979">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343">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031610">
      <w:bodyDiv w:val="1"/>
      <w:marLeft w:val="0"/>
      <w:marRight w:val="0"/>
      <w:marTop w:val="0"/>
      <w:marBottom w:val="0"/>
      <w:divBdr>
        <w:top w:val="none" w:sz="0" w:space="0" w:color="auto"/>
        <w:left w:val="none" w:sz="0" w:space="0" w:color="auto"/>
        <w:bottom w:val="none" w:sz="0" w:space="0" w:color="auto"/>
        <w:right w:val="none" w:sz="0" w:space="0" w:color="auto"/>
      </w:divBdr>
    </w:div>
    <w:div w:id="1480077925">
      <w:bodyDiv w:val="1"/>
      <w:marLeft w:val="0"/>
      <w:marRight w:val="0"/>
      <w:marTop w:val="0"/>
      <w:marBottom w:val="0"/>
      <w:divBdr>
        <w:top w:val="none" w:sz="0" w:space="0" w:color="auto"/>
        <w:left w:val="none" w:sz="0" w:space="0" w:color="auto"/>
        <w:bottom w:val="none" w:sz="0" w:space="0" w:color="auto"/>
        <w:right w:val="none" w:sz="0" w:space="0" w:color="auto"/>
      </w:divBdr>
    </w:div>
    <w:div w:id="1480220597">
      <w:bodyDiv w:val="1"/>
      <w:marLeft w:val="0"/>
      <w:marRight w:val="0"/>
      <w:marTop w:val="0"/>
      <w:marBottom w:val="0"/>
      <w:divBdr>
        <w:top w:val="none" w:sz="0" w:space="0" w:color="auto"/>
        <w:left w:val="none" w:sz="0" w:space="0" w:color="auto"/>
        <w:bottom w:val="none" w:sz="0" w:space="0" w:color="auto"/>
        <w:right w:val="none" w:sz="0" w:space="0" w:color="auto"/>
      </w:divBdr>
    </w:div>
    <w:div w:id="1480223757">
      <w:bodyDiv w:val="1"/>
      <w:marLeft w:val="0"/>
      <w:marRight w:val="0"/>
      <w:marTop w:val="0"/>
      <w:marBottom w:val="0"/>
      <w:divBdr>
        <w:top w:val="none" w:sz="0" w:space="0" w:color="auto"/>
        <w:left w:val="none" w:sz="0" w:space="0" w:color="auto"/>
        <w:bottom w:val="none" w:sz="0" w:space="0" w:color="auto"/>
        <w:right w:val="none" w:sz="0" w:space="0" w:color="auto"/>
      </w:divBdr>
    </w:div>
    <w:div w:id="1480414548">
      <w:bodyDiv w:val="1"/>
      <w:marLeft w:val="0"/>
      <w:marRight w:val="0"/>
      <w:marTop w:val="0"/>
      <w:marBottom w:val="0"/>
      <w:divBdr>
        <w:top w:val="none" w:sz="0" w:space="0" w:color="auto"/>
        <w:left w:val="none" w:sz="0" w:space="0" w:color="auto"/>
        <w:bottom w:val="none" w:sz="0" w:space="0" w:color="auto"/>
        <w:right w:val="none" w:sz="0" w:space="0" w:color="auto"/>
      </w:divBdr>
    </w:div>
    <w:div w:id="1480655430">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806922">
      <w:bodyDiv w:val="1"/>
      <w:marLeft w:val="0"/>
      <w:marRight w:val="0"/>
      <w:marTop w:val="0"/>
      <w:marBottom w:val="0"/>
      <w:divBdr>
        <w:top w:val="none" w:sz="0" w:space="0" w:color="auto"/>
        <w:left w:val="none" w:sz="0" w:space="0" w:color="auto"/>
        <w:bottom w:val="none" w:sz="0" w:space="0" w:color="auto"/>
        <w:right w:val="none" w:sz="0" w:space="0" w:color="auto"/>
      </w:divBdr>
    </w:div>
    <w:div w:id="1480996829">
      <w:bodyDiv w:val="1"/>
      <w:marLeft w:val="0"/>
      <w:marRight w:val="0"/>
      <w:marTop w:val="0"/>
      <w:marBottom w:val="0"/>
      <w:divBdr>
        <w:top w:val="none" w:sz="0" w:space="0" w:color="auto"/>
        <w:left w:val="none" w:sz="0" w:space="0" w:color="auto"/>
        <w:bottom w:val="none" w:sz="0" w:space="0" w:color="auto"/>
        <w:right w:val="none" w:sz="0" w:space="0" w:color="auto"/>
      </w:divBdr>
    </w:div>
    <w:div w:id="1481116774">
      <w:bodyDiv w:val="1"/>
      <w:marLeft w:val="0"/>
      <w:marRight w:val="0"/>
      <w:marTop w:val="0"/>
      <w:marBottom w:val="0"/>
      <w:divBdr>
        <w:top w:val="none" w:sz="0" w:space="0" w:color="auto"/>
        <w:left w:val="none" w:sz="0" w:space="0" w:color="auto"/>
        <w:bottom w:val="none" w:sz="0" w:space="0" w:color="auto"/>
        <w:right w:val="none" w:sz="0" w:space="0" w:color="auto"/>
      </w:divBdr>
    </w:div>
    <w:div w:id="1481145809">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
    <w:div w:id="1481456430">
      <w:bodyDiv w:val="1"/>
      <w:marLeft w:val="0"/>
      <w:marRight w:val="0"/>
      <w:marTop w:val="0"/>
      <w:marBottom w:val="0"/>
      <w:divBdr>
        <w:top w:val="none" w:sz="0" w:space="0" w:color="auto"/>
        <w:left w:val="none" w:sz="0" w:space="0" w:color="auto"/>
        <w:bottom w:val="none" w:sz="0" w:space="0" w:color="auto"/>
        <w:right w:val="none" w:sz="0" w:space="0" w:color="auto"/>
      </w:divBdr>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843134">
      <w:bodyDiv w:val="1"/>
      <w:marLeft w:val="0"/>
      <w:marRight w:val="0"/>
      <w:marTop w:val="0"/>
      <w:marBottom w:val="0"/>
      <w:divBdr>
        <w:top w:val="none" w:sz="0" w:space="0" w:color="auto"/>
        <w:left w:val="none" w:sz="0" w:space="0" w:color="auto"/>
        <w:bottom w:val="none" w:sz="0" w:space="0" w:color="auto"/>
        <w:right w:val="none" w:sz="0" w:space="0" w:color="auto"/>
      </w:divBdr>
    </w:div>
    <w:div w:id="1481967028">
      <w:bodyDiv w:val="1"/>
      <w:marLeft w:val="0"/>
      <w:marRight w:val="0"/>
      <w:marTop w:val="0"/>
      <w:marBottom w:val="0"/>
      <w:divBdr>
        <w:top w:val="none" w:sz="0" w:space="0" w:color="auto"/>
        <w:left w:val="none" w:sz="0" w:space="0" w:color="auto"/>
        <w:bottom w:val="none" w:sz="0" w:space="0" w:color="auto"/>
        <w:right w:val="none" w:sz="0" w:space="0" w:color="auto"/>
      </w:divBdr>
    </w:div>
    <w:div w:id="1481995746">
      <w:bodyDiv w:val="1"/>
      <w:marLeft w:val="0"/>
      <w:marRight w:val="0"/>
      <w:marTop w:val="0"/>
      <w:marBottom w:val="0"/>
      <w:divBdr>
        <w:top w:val="none" w:sz="0" w:space="0" w:color="auto"/>
        <w:left w:val="none" w:sz="0" w:space="0" w:color="auto"/>
        <w:bottom w:val="none" w:sz="0" w:space="0" w:color="auto"/>
        <w:right w:val="none" w:sz="0" w:space="0" w:color="auto"/>
      </w:divBdr>
    </w:div>
    <w:div w:id="1482115838">
      <w:bodyDiv w:val="1"/>
      <w:marLeft w:val="0"/>
      <w:marRight w:val="0"/>
      <w:marTop w:val="0"/>
      <w:marBottom w:val="0"/>
      <w:divBdr>
        <w:top w:val="none" w:sz="0" w:space="0" w:color="auto"/>
        <w:left w:val="none" w:sz="0" w:space="0" w:color="auto"/>
        <w:bottom w:val="none" w:sz="0" w:space="0" w:color="auto"/>
        <w:right w:val="none" w:sz="0" w:space="0" w:color="auto"/>
      </w:divBdr>
    </w:div>
    <w:div w:id="1482306356">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080681">
      <w:bodyDiv w:val="1"/>
      <w:marLeft w:val="0"/>
      <w:marRight w:val="0"/>
      <w:marTop w:val="0"/>
      <w:marBottom w:val="0"/>
      <w:divBdr>
        <w:top w:val="none" w:sz="0" w:space="0" w:color="auto"/>
        <w:left w:val="none" w:sz="0" w:space="0" w:color="auto"/>
        <w:bottom w:val="none" w:sz="0" w:space="0" w:color="auto"/>
        <w:right w:val="none" w:sz="0" w:space="0" w:color="auto"/>
      </w:divBdr>
    </w:div>
    <w:div w:id="1483161137">
      <w:bodyDiv w:val="1"/>
      <w:marLeft w:val="0"/>
      <w:marRight w:val="0"/>
      <w:marTop w:val="0"/>
      <w:marBottom w:val="0"/>
      <w:divBdr>
        <w:top w:val="none" w:sz="0" w:space="0" w:color="auto"/>
        <w:left w:val="none" w:sz="0" w:space="0" w:color="auto"/>
        <w:bottom w:val="none" w:sz="0" w:space="0" w:color="auto"/>
        <w:right w:val="none" w:sz="0" w:space="0" w:color="auto"/>
      </w:divBdr>
    </w:div>
    <w:div w:id="1483305691">
      <w:bodyDiv w:val="1"/>
      <w:marLeft w:val="0"/>
      <w:marRight w:val="0"/>
      <w:marTop w:val="0"/>
      <w:marBottom w:val="0"/>
      <w:divBdr>
        <w:top w:val="none" w:sz="0" w:space="0" w:color="auto"/>
        <w:left w:val="none" w:sz="0" w:space="0" w:color="auto"/>
        <w:bottom w:val="none" w:sz="0" w:space="0" w:color="auto"/>
        <w:right w:val="none" w:sz="0" w:space="0" w:color="auto"/>
      </w:divBdr>
    </w:div>
    <w:div w:id="1483691773">
      <w:bodyDiv w:val="1"/>
      <w:marLeft w:val="0"/>
      <w:marRight w:val="0"/>
      <w:marTop w:val="0"/>
      <w:marBottom w:val="0"/>
      <w:divBdr>
        <w:top w:val="none" w:sz="0" w:space="0" w:color="auto"/>
        <w:left w:val="none" w:sz="0" w:space="0" w:color="auto"/>
        <w:bottom w:val="none" w:sz="0" w:space="0" w:color="auto"/>
        <w:right w:val="none" w:sz="0" w:space="0" w:color="auto"/>
      </w:divBdr>
    </w:div>
    <w:div w:id="1483809442">
      <w:bodyDiv w:val="1"/>
      <w:marLeft w:val="0"/>
      <w:marRight w:val="0"/>
      <w:marTop w:val="0"/>
      <w:marBottom w:val="0"/>
      <w:divBdr>
        <w:top w:val="none" w:sz="0" w:space="0" w:color="auto"/>
        <w:left w:val="none" w:sz="0" w:space="0" w:color="auto"/>
        <w:bottom w:val="none" w:sz="0" w:space="0" w:color="auto"/>
        <w:right w:val="none" w:sz="0" w:space="0" w:color="auto"/>
      </w:divBdr>
    </w:div>
    <w:div w:id="1483884205">
      <w:bodyDiv w:val="1"/>
      <w:marLeft w:val="0"/>
      <w:marRight w:val="0"/>
      <w:marTop w:val="0"/>
      <w:marBottom w:val="0"/>
      <w:divBdr>
        <w:top w:val="none" w:sz="0" w:space="0" w:color="auto"/>
        <w:left w:val="none" w:sz="0" w:space="0" w:color="auto"/>
        <w:bottom w:val="none" w:sz="0" w:space="0" w:color="auto"/>
        <w:right w:val="none" w:sz="0" w:space="0" w:color="auto"/>
      </w:divBdr>
    </w:div>
    <w:div w:id="1483959526">
      <w:bodyDiv w:val="1"/>
      <w:marLeft w:val="0"/>
      <w:marRight w:val="0"/>
      <w:marTop w:val="0"/>
      <w:marBottom w:val="0"/>
      <w:divBdr>
        <w:top w:val="none" w:sz="0" w:space="0" w:color="auto"/>
        <w:left w:val="none" w:sz="0" w:space="0" w:color="auto"/>
        <w:bottom w:val="none" w:sz="0" w:space="0" w:color="auto"/>
        <w:right w:val="none" w:sz="0" w:space="0" w:color="auto"/>
      </w:divBdr>
    </w:div>
    <w:div w:id="1484157484">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349782">
      <w:bodyDiv w:val="1"/>
      <w:marLeft w:val="0"/>
      <w:marRight w:val="0"/>
      <w:marTop w:val="0"/>
      <w:marBottom w:val="0"/>
      <w:divBdr>
        <w:top w:val="none" w:sz="0" w:space="0" w:color="auto"/>
        <w:left w:val="none" w:sz="0" w:space="0" w:color="auto"/>
        <w:bottom w:val="none" w:sz="0" w:space="0" w:color="auto"/>
        <w:right w:val="none" w:sz="0" w:space="0" w:color="auto"/>
      </w:divBdr>
    </w:div>
    <w:div w:id="1484662401">
      <w:bodyDiv w:val="1"/>
      <w:marLeft w:val="0"/>
      <w:marRight w:val="0"/>
      <w:marTop w:val="0"/>
      <w:marBottom w:val="0"/>
      <w:divBdr>
        <w:top w:val="none" w:sz="0" w:space="0" w:color="auto"/>
        <w:left w:val="none" w:sz="0" w:space="0" w:color="auto"/>
        <w:bottom w:val="none" w:sz="0" w:space="0" w:color="auto"/>
        <w:right w:val="none" w:sz="0" w:space="0" w:color="auto"/>
      </w:divBdr>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4929005">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316834">
      <w:bodyDiv w:val="1"/>
      <w:marLeft w:val="0"/>
      <w:marRight w:val="0"/>
      <w:marTop w:val="0"/>
      <w:marBottom w:val="0"/>
      <w:divBdr>
        <w:top w:val="none" w:sz="0" w:space="0" w:color="auto"/>
        <w:left w:val="none" w:sz="0" w:space="0" w:color="auto"/>
        <w:bottom w:val="none" w:sz="0" w:space="0" w:color="auto"/>
        <w:right w:val="none" w:sz="0" w:space="0" w:color="auto"/>
      </w:divBdr>
    </w:div>
    <w:div w:id="1485585493">
      <w:bodyDiv w:val="1"/>
      <w:marLeft w:val="0"/>
      <w:marRight w:val="0"/>
      <w:marTop w:val="0"/>
      <w:marBottom w:val="0"/>
      <w:divBdr>
        <w:top w:val="none" w:sz="0" w:space="0" w:color="auto"/>
        <w:left w:val="none" w:sz="0" w:space="0" w:color="auto"/>
        <w:bottom w:val="none" w:sz="0" w:space="0" w:color="auto"/>
        <w:right w:val="none" w:sz="0" w:space="0" w:color="auto"/>
      </w:divBdr>
    </w:div>
    <w:div w:id="1486166385">
      <w:bodyDiv w:val="1"/>
      <w:marLeft w:val="0"/>
      <w:marRight w:val="0"/>
      <w:marTop w:val="0"/>
      <w:marBottom w:val="0"/>
      <w:divBdr>
        <w:top w:val="none" w:sz="0" w:space="0" w:color="auto"/>
        <w:left w:val="none" w:sz="0" w:space="0" w:color="auto"/>
        <w:bottom w:val="none" w:sz="0" w:space="0" w:color="auto"/>
        <w:right w:val="none" w:sz="0" w:space="0" w:color="auto"/>
      </w:divBdr>
    </w:div>
    <w:div w:id="1486169536">
      <w:bodyDiv w:val="1"/>
      <w:marLeft w:val="0"/>
      <w:marRight w:val="0"/>
      <w:marTop w:val="0"/>
      <w:marBottom w:val="0"/>
      <w:divBdr>
        <w:top w:val="none" w:sz="0" w:space="0" w:color="auto"/>
        <w:left w:val="none" w:sz="0" w:space="0" w:color="auto"/>
        <w:bottom w:val="none" w:sz="0" w:space="0" w:color="auto"/>
        <w:right w:val="none" w:sz="0" w:space="0" w:color="auto"/>
      </w:divBdr>
    </w:div>
    <w:div w:id="1486313657">
      <w:bodyDiv w:val="1"/>
      <w:marLeft w:val="0"/>
      <w:marRight w:val="0"/>
      <w:marTop w:val="0"/>
      <w:marBottom w:val="0"/>
      <w:divBdr>
        <w:top w:val="none" w:sz="0" w:space="0" w:color="auto"/>
        <w:left w:val="none" w:sz="0" w:space="0" w:color="auto"/>
        <w:bottom w:val="none" w:sz="0" w:space="0" w:color="auto"/>
        <w:right w:val="none" w:sz="0" w:space="0" w:color="auto"/>
      </w:divBdr>
    </w:div>
    <w:div w:id="1486773888">
      <w:bodyDiv w:val="1"/>
      <w:marLeft w:val="0"/>
      <w:marRight w:val="0"/>
      <w:marTop w:val="0"/>
      <w:marBottom w:val="0"/>
      <w:divBdr>
        <w:top w:val="none" w:sz="0" w:space="0" w:color="auto"/>
        <w:left w:val="none" w:sz="0" w:space="0" w:color="auto"/>
        <w:bottom w:val="none" w:sz="0" w:space="0" w:color="auto"/>
        <w:right w:val="none" w:sz="0" w:space="0" w:color="auto"/>
      </w:divBdr>
    </w:div>
    <w:div w:id="1486820305">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7087955">
      <w:bodyDiv w:val="1"/>
      <w:marLeft w:val="0"/>
      <w:marRight w:val="0"/>
      <w:marTop w:val="0"/>
      <w:marBottom w:val="0"/>
      <w:divBdr>
        <w:top w:val="none" w:sz="0" w:space="0" w:color="auto"/>
        <w:left w:val="none" w:sz="0" w:space="0" w:color="auto"/>
        <w:bottom w:val="none" w:sz="0" w:space="0" w:color="auto"/>
        <w:right w:val="none" w:sz="0" w:space="0" w:color="auto"/>
      </w:divBdr>
    </w:div>
    <w:div w:id="1487210837">
      <w:bodyDiv w:val="1"/>
      <w:marLeft w:val="0"/>
      <w:marRight w:val="0"/>
      <w:marTop w:val="0"/>
      <w:marBottom w:val="0"/>
      <w:divBdr>
        <w:top w:val="none" w:sz="0" w:space="0" w:color="auto"/>
        <w:left w:val="none" w:sz="0" w:space="0" w:color="auto"/>
        <w:bottom w:val="none" w:sz="0" w:space="0" w:color="auto"/>
        <w:right w:val="none" w:sz="0" w:space="0" w:color="auto"/>
      </w:divBdr>
    </w:div>
    <w:div w:id="1487431112">
      <w:bodyDiv w:val="1"/>
      <w:marLeft w:val="0"/>
      <w:marRight w:val="0"/>
      <w:marTop w:val="0"/>
      <w:marBottom w:val="0"/>
      <w:divBdr>
        <w:top w:val="none" w:sz="0" w:space="0" w:color="auto"/>
        <w:left w:val="none" w:sz="0" w:space="0" w:color="auto"/>
        <w:bottom w:val="none" w:sz="0" w:space="0" w:color="auto"/>
        <w:right w:val="none" w:sz="0" w:space="0" w:color="auto"/>
      </w:divBdr>
    </w:div>
    <w:div w:id="1487552403">
      <w:bodyDiv w:val="1"/>
      <w:marLeft w:val="0"/>
      <w:marRight w:val="0"/>
      <w:marTop w:val="0"/>
      <w:marBottom w:val="0"/>
      <w:divBdr>
        <w:top w:val="none" w:sz="0" w:space="0" w:color="auto"/>
        <w:left w:val="none" w:sz="0" w:space="0" w:color="auto"/>
        <w:bottom w:val="none" w:sz="0" w:space="0" w:color="auto"/>
        <w:right w:val="none" w:sz="0" w:space="0" w:color="auto"/>
      </w:divBdr>
    </w:div>
    <w:div w:id="1487890290">
      <w:bodyDiv w:val="1"/>
      <w:marLeft w:val="0"/>
      <w:marRight w:val="0"/>
      <w:marTop w:val="0"/>
      <w:marBottom w:val="0"/>
      <w:divBdr>
        <w:top w:val="none" w:sz="0" w:space="0" w:color="auto"/>
        <w:left w:val="none" w:sz="0" w:space="0" w:color="auto"/>
        <w:bottom w:val="none" w:sz="0" w:space="0" w:color="auto"/>
        <w:right w:val="none" w:sz="0" w:space="0" w:color="auto"/>
      </w:divBdr>
    </w:div>
    <w:div w:id="1487938196">
      <w:bodyDiv w:val="1"/>
      <w:marLeft w:val="0"/>
      <w:marRight w:val="0"/>
      <w:marTop w:val="0"/>
      <w:marBottom w:val="0"/>
      <w:divBdr>
        <w:top w:val="none" w:sz="0" w:space="0" w:color="auto"/>
        <w:left w:val="none" w:sz="0" w:space="0" w:color="auto"/>
        <w:bottom w:val="none" w:sz="0" w:space="0" w:color="auto"/>
        <w:right w:val="none" w:sz="0" w:space="0" w:color="auto"/>
      </w:divBdr>
    </w:div>
    <w:div w:id="1488089568">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488205635">
      <w:bodyDiv w:val="1"/>
      <w:marLeft w:val="0"/>
      <w:marRight w:val="0"/>
      <w:marTop w:val="0"/>
      <w:marBottom w:val="0"/>
      <w:divBdr>
        <w:top w:val="none" w:sz="0" w:space="0" w:color="auto"/>
        <w:left w:val="none" w:sz="0" w:space="0" w:color="auto"/>
        <w:bottom w:val="none" w:sz="0" w:space="0" w:color="auto"/>
        <w:right w:val="none" w:sz="0" w:space="0" w:color="auto"/>
      </w:divBdr>
    </w:div>
    <w:div w:id="1488784229">
      <w:bodyDiv w:val="1"/>
      <w:marLeft w:val="0"/>
      <w:marRight w:val="0"/>
      <w:marTop w:val="0"/>
      <w:marBottom w:val="0"/>
      <w:divBdr>
        <w:top w:val="none" w:sz="0" w:space="0" w:color="auto"/>
        <w:left w:val="none" w:sz="0" w:space="0" w:color="auto"/>
        <w:bottom w:val="none" w:sz="0" w:space="0" w:color="auto"/>
        <w:right w:val="none" w:sz="0" w:space="0" w:color="auto"/>
      </w:divBdr>
    </w:div>
    <w:div w:id="1488935038">
      <w:bodyDiv w:val="1"/>
      <w:marLeft w:val="0"/>
      <w:marRight w:val="0"/>
      <w:marTop w:val="0"/>
      <w:marBottom w:val="0"/>
      <w:divBdr>
        <w:top w:val="none" w:sz="0" w:space="0" w:color="auto"/>
        <w:left w:val="none" w:sz="0" w:space="0" w:color="auto"/>
        <w:bottom w:val="none" w:sz="0" w:space="0" w:color="auto"/>
        <w:right w:val="none" w:sz="0" w:space="0" w:color="auto"/>
      </w:divBdr>
    </w:div>
    <w:div w:id="1488983760">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89058452">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489246222">
      <w:bodyDiv w:val="1"/>
      <w:marLeft w:val="0"/>
      <w:marRight w:val="0"/>
      <w:marTop w:val="0"/>
      <w:marBottom w:val="0"/>
      <w:divBdr>
        <w:top w:val="none" w:sz="0" w:space="0" w:color="auto"/>
        <w:left w:val="none" w:sz="0" w:space="0" w:color="auto"/>
        <w:bottom w:val="none" w:sz="0" w:space="0" w:color="auto"/>
        <w:right w:val="none" w:sz="0" w:space="0" w:color="auto"/>
      </w:divBdr>
    </w:div>
    <w:div w:id="1489247943">
      <w:bodyDiv w:val="1"/>
      <w:marLeft w:val="0"/>
      <w:marRight w:val="0"/>
      <w:marTop w:val="0"/>
      <w:marBottom w:val="0"/>
      <w:divBdr>
        <w:top w:val="none" w:sz="0" w:space="0" w:color="auto"/>
        <w:left w:val="none" w:sz="0" w:space="0" w:color="auto"/>
        <w:bottom w:val="none" w:sz="0" w:space="0" w:color="auto"/>
        <w:right w:val="none" w:sz="0" w:space="0" w:color="auto"/>
      </w:divBdr>
    </w:div>
    <w:div w:id="1489978546">
      <w:bodyDiv w:val="1"/>
      <w:marLeft w:val="0"/>
      <w:marRight w:val="0"/>
      <w:marTop w:val="0"/>
      <w:marBottom w:val="0"/>
      <w:divBdr>
        <w:top w:val="none" w:sz="0" w:space="0" w:color="auto"/>
        <w:left w:val="none" w:sz="0" w:space="0" w:color="auto"/>
        <w:bottom w:val="none" w:sz="0" w:space="0" w:color="auto"/>
        <w:right w:val="none" w:sz="0" w:space="0" w:color="auto"/>
      </w:divBdr>
    </w:div>
    <w:div w:id="1490291478">
      <w:bodyDiv w:val="1"/>
      <w:marLeft w:val="0"/>
      <w:marRight w:val="0"/>
      <w:marTop w:val="0"/>
      <w:marBottom w:val="0"/>
      <w:divBdr>
        <w:top w:val="none" w:sz="0" w:space="0" w:color="auto"/>
        <w:left w:val="none" w:sz="0" w:space="0" w:color="auto"/>
        <w:bottom w:val="none" w:sz="0" w:space="0" w:color="auto"/>
        <w:right w:val="none" w:sz="0" w:space="0" w:color="auto"/>
      </w:divBdr>
    </w:div>
    <w:div w:id="1490635277">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490748242">
      <w:bodyDiv w:val="1"/>
      <w:marLeft w:val="0"/>
      <w:marRight w:val="0"/>
      <w:marTop w:val="0"/>
      <w:marBottom w:val="0"/>
      <w:divBdr>
        <w:top w:val="none" w:sz="0" w:space="0" w:color="auto"/>
        <w:left w:val="none" w:sz="0" w:space="0" w:color="auto"/>
        <w:bottom w:val="none" w:sz="0" w:space="0" w:color="auto"/>
        <w:right w:val="none" w:sz="0" w:space="0" w:color="auto"/>
      </w:divBdr>
    </w:div>
    <w:div w:id="1491018252">
      <w:bodyDiv w:val="1"/>
      <w:marLeft w:val="0"/>
      <w:marRight w:val="0"/>
      <w:marTop w:val="0"/>
      <w:marBottom w:val="0"/>
      <w:divBdr>
        <w:top w:val="none" w:sz="0" w:space="0" w:color="auto"/>
        <w:left w:val="none" w:sz="0" w:space="0" w:color="auto"/>
        <w:bottom w:val="none" w:sz="0" w:space="0" w:color="auto"/>
        <w:right w:val="none" w:sz="0" w:space="0" w:color="auto"/>
      </w:divBdr>
    </w:div>
    <w:div w:id="1491092312">
      <w:bodyDiv w:val="1"/>
      <w:marLeft w:val="0"/>
      <w:marRight w:val="0"/>
      <w:marTop w:val="0"/>
      <w:marBottom w:val="0"/>
      <w:divBdr>
        <w:top w:val="none" w:sz="0" w:space="0" w:color="auto"/>
        <w:left w:val="none" w:sz="0" w:space="0" w:color="auto"/>
        <w:bottom w:val="none" w:sz="0" w:space="0" w:color="auto"/>
        <w:right w:val="none" w:sz="0" w:space="0" w:color="auto"/>
      </w:divBdr>
    </w:div>
    <w:div w:id="1491097865">
      <w:bodyDiv w:val="1"/>
      <w:marLeft w:val="0"/>
      <w:marRight w:val="0"/>
      <w:marTop w:val="0"/>
      <w:marBottom w:val="0"/>
      <w:divBdr>
        <w:top w:val="none" w:sz="0" w:space="0" w:color="auto"/>
        <w:left w:val="none" w:sz="0" w:space="0" w:color="auto"/>
        <w:bottom w:val="none" w:sz="0" w:space="0" w:color="auto"/>
        <w:right w:val="none" w:sz="0" w:space="0" w:color="auto"/>
      </w:divBdr>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203">
      <w:bodyDiv w:val="1"/>
      <w:marLeft w:val="0"/>
      <w:marRight w:val="0"/>
      <w:marTop w:val="0"/>
      <w:marBottom w:val="0"/>
      <w:divBdr>
        <w:top w:val="none" w:sz="0" w:space="0" w:color="auto"/>
        <w:left w:val="none" w:sz="0" w:space="0" w:color="auto"/>
        <w:bottom w:val="none" w:sz="0" w:space="0" w:color="auto"/>
        <w:right w:val="none" w:sz="0" w:space="0" w:color="auto"/>
      </w:divBdr>
    </w:div>
    <w:div w:id="1491479929">
      <w:bodyDiv w:val="1"/>
      <w:marLeft w:val="0"/>
      <w:marRight w:val="0"/>
      <w:marTop w:val="0"/>
      <w:marBottom w:val="0"/>
      <w:divBdr>
        <w:top w:val="none" w:sz="0" w:space="0" w:color="auto"/>
        <w:left w:val="none" w:sz="0" w:space="0" w:color="auto"/>
        <w:bottom w:val="none" w:sz="0" w:space="0" w:color="auto"/>
        <w:right w:val="none" w:sz="0" w:space="0" w:color="auto"/>
      </w:divBdr>
    </w:div>
    <w:div w:id="1491560532">
      <w:bodyDiv w:val="1"/>
      <w:marLeft w:val="0"/>
      <w:marRight w:val="0"/>
      <w:marTop w:val="0"/>
      <w:marBottom w:val="0"/>
      <w:divBdr>
        <w:top w:val="none" w:sz="0" w:space="0" w:color="auto"/>
        <w:left w:val="none" w:sz="0" w:space="0" w:color="auto"/>
        <w:bottom w:val="none" w:sz="0" w:space="0" w:color="auto"/>
        <w:right w:val="none" w:sz="0" w:space="0" w:color="auto"/>
      </w:divBdr>
    </w:div>
    <w:div w:id="1491673971">
      <w:bodyDiv w:val="1"/>
      <w:marLeft w:val="0"/>
      <w:marRight w:val="0"/>
      <w:marTop w:val="0"/>
      <w:marBottom w:val="0"/>
      <w:divBdr>
        <w:top w:val="none" w:sz="0" w:space="0" w:color="auto"/>
        <w:left w:val="none" w:sz="0" w:space="0" w:color="auto"/>
        <w:bottom w:val="none" w:sz="0" w:space="0" w:color="auto"/>
        <w:right w:val="none" w:sz="0" w:space="0" w:color="auto"/>
      </w:divBdr>
    </w:div>
    <w:div w:id="1491677968">
      <w:bodyDiv w:val="1"/>
      <w:marLeft w:val="0"/>
      <w:marRight w:val="0"/>
      <w:marTop w:val="0"/>
      <w:marBottom w:val="0"/>
      <w:divBdr>
        <w:top w:val="none" w:sz="0" w:space="0" w:color="auto"/>
        <w:left w:val="none" w:sz="0" w:space="0" w:color="auto"/>
        <w:bottom w:val="none" w:sz="0" w:space="0" w:color="auto"/>
        <w:right w:val="none" w:sz="0" w:space="0" w:color="auto"/>
      </w:divBdr>
    </w:div>
    <w:div w:id="1492022533">
      <w:bodyDiv w:val="1"/>
      <w:marLeft w:val="0"/>
      <w:marRight w:val="0"/>
      <w:marTop w:val="0"/>
      <w:marBottom w:val="0"/>
      <w:divBdr>
        <w:top w:val="none" w:sz="0" w:space="0" w:color="auto"/>
        <w:left w:val="none" w:sz="0" w:space="0" w:color="auto"/>
        <w:bottom w:val="none" w:sz="0" w:space="0" w:color="auto"/>
        <w:right w:val="none" w:sz="0" w:space="0" w:color="auto"/>
      </w:divBdr>
    </w:div>
    <w:div w:id="1492064344">
      <w:bodyDiv w:val="1"/>
      <w:marLeft w:val="0"/>
      <w:marRight w:val="0"/>
      <w:marTop w:val="0"/>
      <w:marBottom w:val="0"/>
      <w:divBdr>
        <w:top w:val="none" w:sz="0" w:space="0" w:color="auto"/>
        <w:left w:val="none" w:sz="0" w:space="0" w:color="auto"/>
        <w:bottom w:val="none" w:sz="0" w:space="0" w:color="auto"/>
        <w:right w:val="none" w:sz="0" w:space="0" w:color="auto"/>
      </w:divBdr>
    </w:div>
    <w:div w:id="1492066530">
      <w:bodyDiv w:val="1"/>
      <w:marLeft w:val="0"/>
      <w:marRight w:val="0"/>
      <w:marTop w:val="0"/>
      <w:marBottom w:val="0"/>
      <w:divBdr>
        <w:top w:val="none" w:sz="0" w:space="0" w:color="auto"/>
        <w:left w:val="none" w:sz="0" w:space="0" w:color="auto"/>
        <w:bottom w:val="none" w:sz="0" w:space="0" w:color="auto"/>
        <w:right w:val="none" w:sz="0" w:space="0" w:color="auto"/>
      </w:divBdr>
    </w:div>
    <w:div w:id="1492136019">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901">
      <w:bodyDiv w:val="1"/>
      <w:marLeft w:val="0"/>
      <w:marRight w:val="0"/>
      <w:marTop w:val="0"/>
      <w:marBottom w:val="0"/>
      <w:divBdr>
        <w:top w:val="none" w:sz="0" w:space="0" w:color="auto"/>
        <w:left w:val="none" w:sz="0" w:space="0" w:color="auto"/>
        <w:bottom w:val="none" w:sz="0" w:space="0" w:color="auto"/>
        <w:right w:val="none" w:sz="0" w:space="0" w:color="auto"/>
      </w:divBdr>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678519">
      <w:bodyDiv w:val="1"/>
      <w:marLeft w:val="0"/>
      <w:marRight w:val="0"/>
      <w:marTop w:val="0"/>
      <w:marBottom w:val="0"/>
      <w:divBdr>
        <w:top w:val="none" w:sz="0" w:space="0" w:color="auto"/>
        <w:left w:val="none" w:sz="0" w:space="0" w:color="auto"/>
        <w:bottom w:val="none" w:sz="0" w:space="0" w:color="auto"/>
        <w:right w:val="none" w:sz="0" w:space="0" w:color="auto"/>
      </w:divBdr>
    </w:div>
    <w:div w:id="1493062234">
      <w:bodyDiv w:val="1"/>
      <w:marLeft w:val="0"/>
      <w:marRight w:val="0"/>
      <w:marTop w:val="0"/>
      <w:marBottom w:val="0"/>
      <w:divBdr>
        <w:top w:val="none" w:sz="0" w:space="0" w:color="auto"/>
        <w:left w:val="none" w:sz="0" w:space="0" w:color="auto"/>
        <w:bottom w:val="none" w:sz="0" w:space="0" w:color="auto"/>
        <w:right w:val="none" w:sz="0" w:space="0" w:color="auto"/>
      </w:divBdr>
    </w:div>
    <w:div w:id="1493136917">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335157">
      <w:bodyDiv w:val="1"/>
      <w:marLeft w:val="0"/>
      <w:marRight w:val="0"/>
      <w:marTop w:val="0"/>
      <w:marBottom w:val="0"/>
      <w:divBdr>
        <w:top w:val="none" w:sz="0" w:space="0" w:color="auto"/>
        <w:left w:val="none" w:sz="0" w:space="0" w:color="auto"/>
        <w:bottom w:val="none" w:sz="0" w:space="0" w:color="auto"/>
        <w:right w:val="none" w:sz="0" w:space="0" w:color="auto"/>
      </w:divBdr>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493717398">
      <w:bodyDiv w:val="1"/>
      <w:marLeft w:val="0"/>
      <w:marRight w:val="0"/>
      <w:marTop w:val="0"/>
      <w:marBottom w:val="0"/>
      <w:divBdr>
        <w:top w:val="none" w:sz="0" w:space="0" w:color="auto"/>
        <w:left w:val="none" w:sz="0" w:space="0" w:color="auto"/>
        <w:bottom w:val="none" w:sz="0" w:space="0" w:color="auto"/>
        <w:right w:val="none" w:sz="0" w:space="0" w:color="auto"/>
      </w:divBdr>
    </w:div>
    <w:div w:id="1493911345">
      <w:bodyDiv w:val="1"/>
      <w:marLeft w:val="0"/>
      <w:marRight w:val="0"/>
      <w:marTop w:val="0"/>
      <w:marBottom w:val="0"/>
      <w:divBdr>
        <w:top w:val="none" w:sz="0" w:space="0" w:color="auto"/>
        <w:left w:val="none" w:sz="0" w:space="0" w:color="auto"/>
        <w:bottom w:val="none" w:sz="0" w:space="0" w:color="auto"/>
        <w:right w:val="none" w:sz="0" w:space="0" w:color="auto"/>
      </w:divBdr>
    </w:div>
    <w:div w:id="1493986306">
      <w:bodyDiv w:val="1"/>
      <w:marLeft w:val="0"/>
      <w:marRight w:val="0"/>
      <w:marTop w:val="0"/>
      <w:marBottom w:val="0"/>
      <w:divBdr>
        <w:top w:val="none" w:sz="0" w:space="0" w:color="auto"/>
        <w:left w:val="none" w:sz="0" w:space="0" w:color="auto"/>
        <w:bottom w:val="none" w:sz="0" w:space="0" w:color="auto"/>
        <w:right w:val="none" w:sz="0" w:space="0" w:color="auto"/>
      </w:divBdr>
    </w:div>
    <w:div w:id="1493989412">
      <w:bodyDiv w:val="1"/>
      <w:marLeft w:val="0"/>
      <w:marRight w:val="0"/>
      <w:marTop w:val="0"/>
      <w:marBottom w:val="0"/>
      <w:divBdr>
        <w:top w:val="none" w:sz="0" w:space="0" w:color="auto"/>
        <w:left w:val="none" w:sz="0" w:space="0" w:color="auto"/>
        <w:bottom w:val="none" w:sz="0" w:space="0" w:color="auto"/>
        <w:right w:val="none" w:sz="0" w:space="0" w:color="auto"/>
      </w:divBdr>
    </w:div>
    <w:div w:id="1493989540">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564">
      <w:bodyDiv w:val="1"/>
      <w:marLeft w:val="0"/>
      <w:marRight w:val="0"/>
      <w:marTop w:val="0"/>
      <w:marBottom w:val="0"/>
      <w:divBdr>
        <w:top w:val="none" w:sz="0" w:space="0" w:color="auto"/>
        <w:left w:val="none" w:sz="0" w:space="0" w:color="auto"/>
        <w:bottom w:val="none" w:sz="0" w:space="0" w:color="auto"/>
        <w:right w:val="none" w:sz="0" w:space="0" w:color="auto"/>
      </w:divBdr>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0121">
      <w:bodyDiv w:val="1"/>
      <w:marLeft w:val="0"/>
      <w:marRight w:val="0"/>
      <w:marTop w:val="0"/>
      <w:marBottom w:val="0"/>
      <w:divBdr>
        <w:top w:val="none" w:sz="0" w:space="0" w:color="auto"/>
        <w:left w:val="none" w:sz="0" w:space="0" w:color="auto"/>
        <w:bottom w:val="none" w:sz="0" w:space="0" w:color="auto"/>
        <w:right w:val="none" w:sz="0" w:space="0" w:color="auto"/>
      </w:divBdr>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78018">
      <w:bodyDiv w:val="1"/>
      <w:marLeft w:val="0"/>
      <w:marRight w:val="0"/>
      <w:marTop w:val="0"/>
      <w:marBottom w:val="0"/>
      <w:divBdr>
        <w:top w:val="none" w:sz="0" w:space="0" w:color="auto"/>
        <w:left w:val="none" w:sz="0" w:space="0" w:color="auto"/>
        <w:bottom w:val="none" w:sz="0" w:space="0" w:color="auto"/>
        <w:right w:val="none" w:sz="0" w:space="0" w:color="auto"/>
      </w:divBdr>
    </w:div>
    <w:div w:id="1494880147">
      <w:bodyDiv w:val="1"/>
      <w:marLeft w:val="0"/>
      <w:marRight w:val="0"/>
      <w:marTop w:val="0"/>
      <w:marBottom w:val="0"/>
      <w:divBdr>
        <w:top w:val="none" w:sz="0" w:space="0" w:color="auto"/>
        <w:left w:val="none" w:sz="0" w:space="0" w:color="auto"/>
        <w:bottom w:val="none" w:sz="0" w:space="0" w:color="auto"/>
        <w:right w:val="none" w:sz="0" w:space="0" w:color="auto"/>
      </w:divBdr>
    </w:div>
    <w:div w:id="1494949199">
      <w:bodyDiv w:val="1"/>
      <w:marLeft w:val="0"/>
      <w:marRight w:val="0"/>
      <w:marTop w:val="0"/>
      <w:marBottom w:val="0"/>
      <w:divBdr>
        <w:top w:val="none" w:sz="0" w:space="0" w:color="auto"/>
        <w:left w:val="none" w:sz="0" w:space="0" w:color="auto"/>
        <w:bottom w:val="none" w:sz="0" w:space="0" w:color="auto"/>
        <w:right w:val="none" w:sz="0" w:space="0" w:color="auto"/>
      </w:divBdr>
    </w:div>
    <w:div w:id="1494950735">
      <w:bodyDiv w:val="1"/>
      <w:marLeft w:val="0"/>
      <w:marRight w:val="0"/>
      <w:marTop w:val="0"/>
      <w:marBottom w:val="0"/>
      <w:divBdr>
        <w:top w:val="none" w:sz="0" w:space="0" w:color="auto"/>
        <w:left w:val="none" w:sz="0" w:space="0" w:color="auto"/>
        <w:bottom w:val="none" w:sz="0" w:space="0" w:color="auto"/>
        <w:right w:val="none" w:sz="0" w:space="0" w:color="auto"/>
      </w:divBdr>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143687">
      <w:bodyDiv w:val="1"/>
      <w:marLeft w:val="0"/>
      <w:marRight w:val="0"/>
      <w:marTop w:val="0"/>
      <w:marBottom w:val="0"/>
      <w:divBdr>
        <w:top w:val="none" w:sz="0" w:space="0" w:color="auto"/>
        <w:left w:val="none" w:sz="0" w:space="0" w:color="auto"/>
        <w:bottom w:val="none" w:sz="0" w:space="0" w:color="auto"/>
        <w:right w:val="none" w:sz="0" w:space="0" w:color="auto"/>
      </w:divBdr>
    </w:div>
    <w:div w:id="1495219884">
      <w:bodyDiv w:val="1"/>
      <w:marLeft w:val="0"/>
      <w:marRight w:val="0"/>
      <w:marTop w:val="0"/>
      <w:marBottom w:val="0"/>
      <w:divBdr>
        <w:top w:val="none" w:sz="0" w:space="0" w:color="auto"/>
        <w:left w:val="none" w:sz="0" w:space="0" w:color="auto"/>
        <w:bottom w:val="none" w:sz="0" w:space="0" w:color="auto"/>
        <w:right w:val="none" w:sz="0" w:space="0" w:color="auto"/>
      </w:divBdr>
    </w:div>
    <w:div w:id="1495297504">
      <w:bodyDiv w:val="1"/>
      <w:marLeft w:val="0"/>
      <w:marRight w:val="0"/>
      <w:marTop w:val="0"/>
      <w:marBottom w:val="0"/>
      <w:divBdr>
        <w:top w:val="none" w:sz="0" w:space="0" w:color="auto"/>
        <w:left w:val="none" w:sz="0" w:space="0" w:color="auto"/>
        <w:bottom w:val="none" w:sz="0" w:space="0" w:color="auto"/>
        <w:right w:val="none" w:sz="0" w:space="0" w:color="auto"/>
      </w:divBdr>
    </w:div>
    <w:div w:id="1495490539">
      <w:bodyDiv w:val="1"/>
      <w:marLeft w:val="0"/>
      <w:marRight w:val="0"/>
      <w:marTop w:val="0"/>
      <w:marBottom w:val="0"/>
      <w:divBdr>
        <w:top w:val="none" w:sz="0" w:space="0" w:color="auto"/>
        <w:left w:val="none" w:sz="0" w:space="0" w:color="auto"/>
        <w:bottom w:val="none" w:sz="0" w:space="0" w:color="auto"/>
        <w:right w:val="none" w:sz="0" w:space="0" w:color="auto"/>
      </w:divBdr>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679266">
      <w:bodyDiv w:val="1"/>
      <w:marLeft w:val="0"/>
      <w:marRight w:val="0"/>
      <w:marTop w:val="0"/>
      <w:marBottom w:val="0"/>
      <w:divBdr>
        <w:top w:val="none" w:sz="0" w:space="0" w:color="auto"/>
        <w:left w:val="none" w:sz="0" w:space="0" w:color="auto"/>
        <w:bottom w:val="none" w:sz="0" w:space="0" w:color="auto"/>
        <w:right w:val="none" w:sz="0" w:space="0" w:color="auto"/>
      </w:divBdr>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998043">
      <w:bodyDiv w:val="1"/>
      <w:marLeft w:val="0"/>
      <w:marRight w:val="0"/>
      <w:marTop w:val="0"/>
      <w:marBottom w:val="0"/>
      <w:divBdr>
        <w:top w:val="none" w:sz="0" w:space="0" w:color="auto"/>
        <w:left w:val="none" w:sz="0" w:space="0" w:color="auto"/>
        <w:bottom w:val="none" w:sz="0" w:space="0" w:color="auto"/>
        <w:right w:val="none" w:sz="0" w:space="0" w:color="auto"/>
      </w:divBdr>
    </w:div>
    <w:div w:id="1496336405">
      <w:bodyDiv w:val="1"/>
      <w:marLeft w:val="0"/>
      <w:marRight w:val="0"/>
      <w:marTop w:val="0"/>
      <w:marBottom w:val="0"/>
      <w:divBdr>
        <w:top w:val="none" w:sz="0" w:space="0" w:color="auto"/>
        <w:left w:val="none" w:sz="0" w:space="0" w:color="auto"/>
        <w:bottom w:val="none" w:sz="0" w:space="0" w:color="auto"/>
        <w:right w:val="none" w:sz="0" w:space="0" w:color="auto"/>
      </w:divBdr>
    </w:div>
    <w:div w:id="1496458975">
      <w:bodyDiv w:val="1"/>
      <w:marLeft w:val="0"/>
      <w:marRight w:val="0"/>
      <w:marTop w:val="0"/>
      <w:marBottom w:val="0"/>
      <w:divBdr>
        <w:top w:val="none" w:sz="0" w:space="0" w:color="auto"/>
        <w:left w:val="none" w:sz="0" w:space="0" w:color="auto"/>
        <w:bottom w:val="none" w:sz="0" w:space="0" w:color="auto"/>
        <w:right w:val="none" w:sz="0" w:space="0" w:color="auto"/>
      </w:divBdr>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403">
      <w:bodyDiv w:val="1"/>
      <w:marLeft w:val="0"/>
      <w:marRight w:val="0"/>
      <w:marTop w:val="0"/>
      <w:marBottom w:val="0"/>
      <w:divBdr>
        <w:top w:val="none" w:sz="0" w:space="0" w:color="auto"/>
        <w:left w:val="none" w:sz="0" w:space="0" w:color="auto"/>
        <w:bottom w:val="none" w:sz="0" w:space="0" w:color="auto"/>
        <w:right w:val="none" w:sz="0" w:space="0" w:color="auto"/>
      </w:divBdr>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187249">
      <w:bodyDiv w:val="1"/>
      <w:marLeft w:val="0"/>
      <w:marRight w:val="0"/>
      <w:marTop w:val="0"/>
      <w:marBottom w:val="0"/>
      <w:divBdr>
        <w:top w:val="none" w:sz="0" w:space="0" w:color="auto"/>
        <w:left w:val="none" w:sz="0" w:space="0" w:color="auto"/>
        <w:bottom w:val="none" w:sz="0" w:space="0" w:color="auto"/>
        <w:right w:val="none" w:sz="0" w:space="0" w:color="auto"/>
      </w:divBdr>
    </w:div>
    <w:div w:id="1497266940">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917504">
      <w:bodyDiv w:val="1"/>
      <w:marLeft w:val="0"/>
      <w:marRight w:val="0"/>
      <w:marTop w:val="0"/>
      <w:marBottom w:val="0"/>
      <w:divBdr>
        <w:top w:val="none" w:sz="0" w:space="0" w:color="auto"/>
        <w:left w:val="none" w:sz="0" w:space="0" w:color="auto"/>
        <w:bottom w:val="none" w:sz="0" w:space="0" w:color="auto"/>
        <w:right w:val="none" w:sz="0" w:space="0" w:color="auto"/>
      </w:divBdr>
    </w:div>
    <w:div w:id="1497956958">
      <w:bodyDiv w:val="1"/>
      <w:marLeft w:val="0"/>
      <w:marRight w:val="0"/>
      <w:marTop w:val="0"/>
      <w:marBottom w:val="0"/>
      <w:divBdr>
        <w:top w:val="none" w:sz="0" w:space="0" w:color="auto"/>
        <w:left w:val="none" w:sz="0" w:space="0" w:color="auto"/>
        <w:bottom w:val="none" w:sz="0" w:space="0" w:color="auto"/>
        <w:right w:val="none" w:sz="0" w:space="0" w:color="auto"/>
      </w:divBdr>
    </w:div>
    <w:div w:id="1498685938">
      <w:bodyDiv w:val="1"/>
      <w:marLeft w:val="0"/>
      <w:marRight w:val="0"/>
      <w:marTop w:val="0"/>
      <w:marBottom w:val="0"/>
      <w:divBdr>
        <w:top w:val="none" w:sz="0" w:space="0" w:color="auto"/>
        <w:left w:val="none" w:sz="0" w:space="0" w:color="auto"/>
        <w:bottom w:val="none" w:sz="0" w:space="0" w:color="auto"/>
        <w:right w:val="none" w:sz="0" w:space="0" w:color="auto"/>
      </w:divBdr>
    </w:div>
    <w:div w:id="1498762280">
      <w:bodyDiv w:val="1"/>
      <w:marLeft w:val="0"/>
      <w:marRight w:val="0"/>
      <w:marTop w:val="0"/>
      <w:marBottom w:val="0"/>
      <w:divBdr>
        <w:top w:val="none" w:sz="0" w:space="0" w:color="auto"/>
        <w:left w:val="none" w:sz="0" w:space="0" w:color="auto"/>
        <w:bottom w:val="none" w:sz="0" w:space="0" w:color="auto"/>
        <w:right w:val="none" w:sz="0" w:space="0" w:color="auto"/>
      </w:divBdr>
    </w:div>
    <w:div w:id="1498881124">
      <w:bodyDiv w:val="1"/>
      <w:marLeft w:val="0"/>
      <w:marRight w:val="0"/>
      <w:marTop w:val="0"/>
      <w:marBottom w:val="0"/>
      <w:divBdr>
        <w:top w:val="none" w:sz="0" w:space="0" w:color="auto"/>
        <w:left w:val="none" w:sz="0" w:space="0" w:color="auto"/>
        <w:bottom w:val="none" w:sz="0" w:space="0" w:color="auto"/>
        <w:right w:val="none" w:sz="0" w:space="0" w:color="auto"/>
      </w:divBdr>
    </w:div>
    <w:div w:id="1498956945">
      <w:bodyDiv w:val="1"/>
      <w:marLeft w:val="0"/>
      <w:marRight w:val="0"/>
      <w:marTop w:val="0"/>
      <w:marBottom w:val="0"/>
      <w:divBdr>
        <w:top w:val="none" w:sz="0" w:space="0" w:color="auto"/>
        <w:left w:val="none" w:sz="0" w:space="0" w:color="auto"/>
        <w:bottom w:val="none" w:sz="0" w:space="0" w:color="auto"/>
        <w:right w:val="none" w:sz="0" w:space="0" w:color="auto"/>
      </w:divBdr>
    </w:div>
    <w:div w:id="1499033449">
      <w:bodyDiv w:val="1"/>
      <w:marLeft w:val="0"/>
      <w:marRight w:val="0"/>
      <w:marTop w:val="0"/>
      <w:marBottom w:val="0"/>
      <w:divBdr>
        <w:top w:val="none" w:sz="0" w:space="0" w:color="auto"/>
        <w:left w:val="none" w:sz="0" w:space="0" w:color="auto"/>
        <w:bottom w:val="none" w:sz="0" w:space="0" w:color="auto"/>
        <w:right w:val="none" w:sz="0" w:space="0" w:color="auto"/>
      </w:divBdr>
    </w:div>
    <w:div w:id="1499466883">
      <w:bodyDiv w:val="1"/>
      <w:marLeft w:val="0"/>
      <w:marRight w:val="0"/>
      <w:marTop w:val="0"/>
      <w:marBottom w:val="0"/>
      <w:divBdr>
        <w:top w:val="none" w:sz="0" w:space="0" w:color="auto"/>
        <w:left w:val="none" w:sz="0" w:space="0" w:color="auto"/>
        <w:bottom w:val="none" w:sz="0" w:space="0" w:color="auto"/>
        <w:right w:val="none" w:sz="0" w:space="0" w:color="auto"/>
      </w:divBdr>
    </w:div>
    <w:div w:id="1499493642">
      <w:bodyDiv w:val="1"/>
      <w:marLeft w:val="0"/>
      <w:marRight w:val="0"/>
      <w:marTop w:val="0"/>
      <w:marBottom w:val="0"/>
      <w:divBdr>
        <w:top w:val="none" w:sz="0" w:space="0" w:color="auto"/>
        <w:left w:val="none" w:sz="0" w:space="0" w:color="auto"/>
        <w:bottom w:val="none" w:sz="0" w:space="0" w:color="auto"/>
        <w:right w:val="none" w:sz="0" w:space="0" w:color="auto"/>
      </w:divBdr>
    </w:div>
    <w:div w:id="1499688468">
      <w:bodyDiv w:val="1"/>
      <w:marLeft w:val="0"/>
      <w:marRight w:val="0"/>
      <w:marTop w:val="0"/>
      <w:marBottom w:val="0"/>
      <w:divBdr>
        <w:top w:val="none" w:sz="0" w:space="0" w:color="auto"/>
        <w:left w:val="none" w:sz="0" w:space="0" w:color="auto"/>
        <w:bottom w:val="none" w:sz="0" w:space="0" w:color="auto"/>
        <w:right w:val="none" w:sz="0" w:space="0" w:color="auto"/>
      </w:divBdr>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006099">
      <w:bodyDiv w:val="1"/>
      <w:marLeft w:val="0"/>
      <w:marRight w:val="0"/>
      <w:marTop w:val="0"/>
      <w:marBottom w:val="0"/>
      <w:divBdr>
        <w:top w:val="none" w:sz="0" w:space="0" w:color="auto"/>
        <w:left w:val="none" w:sz="0" w:space="0" w:color="auto"/>
        <w:bottom w:val="none" w:sz="0" w:space="0" w:color="auto"/>
        <w:right w:val="none" w:sz="0" w:space="0" w:color="auto"/>
      </w:divBdr>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00266084">
      <w:bodyDiv w:val="1"/>
      <w:marLeft w:val="0"/>
      <w:marRight w:val="0"/>
      <w:marTop w:val="0"/>
      <w:marBottom w:val="0"/>
      <w:divBdr>
        <w:top w:val="none" w:sz="0" w:space="0" w:color="auto"/>
        <w:left w:val="none" w:sz="0" w:space="0" w:color="auto"/>
        <w:bottom w:val="none" w:sz="0" w:space="0" w:color="auto"/>
        <w:right w:val="none" w:sz="0" w:space="0" w:color="auto"/>
      </w:divBdr>
    </w:div>
    <w:div w:id="1500458578">
      <w:bodyDiv w:val="1"/>
      <w:marLeft w:val="0"/>
      <w:marRight w:val="0"/>
      <w:marTop w:val="0"/>
      <w:marBottom w:val="0"/>
      <w:divBdr>
        <w:top w:val="none" w:sz="0" w:space="0" w:color="auto"/>
        <w:left w:val="none" w:sz="0" w:space="0" w:color="auto"/>
        <w:bottom w:val="none" w:sz="0" w:space="0" w:color="auto"/>
        <w:right w:val="none" w:sz="0" w:space="0" w:color="auto"/>
      </w:divBdr>
    </w:div>
    <w:div w:id="1500466104">
      <w:bodyDiv w:val="1"/>
      <w:marLeft w:val="0"/>
      <w:marRight w:val="0"/>
      <w:marTop w:val="0"/>
      <w:marBottom w:val="0"/>
      <w:divBdr>
        <w:top w:val="none" w:sz="0" w:space="0" w:color="auto"/>
        <w:left w:val="none" w:sz="0" w:space="0" w:color="auto"/>
        <w:bottom w:val="none" w:sz="0" w:space="0" w:color="auto"/>
        <w:right w:val="none" w:sz="0" w:space="0" w:color="auto"/>
      </w:divBdr>
    </w:div>
    <w:div w:id="1500584946">
      <w:bodyDiv w:val="1"/>
      <w:marLeft w:val="0"/>
      <w:marRight w:val="0"/>
      <w:marTop w:val="0"/>
      <w:marBottom w:val="0"/>
      <w:divBdr>
        <w:top w:val="none" w:sz="0" w:space="0" w:color="auto"/>
        <w:left w:val="none" w:sz="0" w:space="0" w:color="auto"/>
        <w:bottom w:val="none" w:sz="0" w:space="0" w:color="auto"/>
        <w:right w:val="none" w:sz="0" w:space="0" w:color="auto"/>
      </w:divBdr>
    </w:div>
    <w:div w:id="1500609740">
      <w:bodyDiv w:val="1"/>
      <w:marLeft w:val="0"/>
      <w:marRight w:val="0"/>
      <w:marTop w:val="0"/>
      <w:marBottom w:val="0"/>
      <w:divBdr>
        <w:top w:val="none" w:sz="0" w:space="0" w:color="auto"/>
        <w:left w:val="none" w:sz="0" w:space="0" w:color="auto"/>
        <w:bottom w:val="none" w:sz="0" w:space="0" w:color="auto"/>
        <w:right w:val="none" w:sz="0" w:space="0" w:color="auto"/>
      </w:divBdr>
    </w:div>
    <w:div w:id="1500659623">
      <w:bodyDiv w:val="1"/>
      <w:marLeft w:val="0"/>
      <w:marRight w:val="0"/>
      <w:marTop w:val="0"/>
      <w:marBottom w:val="0"/>
      <w:divBdr>
        <w:top w:val="none" w:sz="0" w:space="0" w:color="auto"/>
        <w:left w:val="none" w:sz="0" w:space="0" w:color="auto"/>
        <w:bottom w:val="none" w:sz="0" w:space="0" w:color="auto"/>
        <w:right w:val="none" w:sz="0" w:space="0" w:color="auto"/>
      </w:divBdr>
    </w:div>
    <w:div w:id="1500728264">
      <w:bodyDiv w:val="1"/>
      <w:marLeft w:val="0"/>
      <w:marRight w:val="0"/>
      <w:marTop w:val="0"/>
      <w:marBottom w:val="0"/>
      <w:divBdr>
        <w:top w:val="none" w:sz="0" w:space="0" w:color="auto"/>
        <w:left w:val="none" w:sz="0" w:space="0" w:color="auto"/>
        <w:bottom w:val="none" w:sz="0" w:space="0" w:color="auto"/>
        <w:right w:val="none" w:sz="0" w:space="0" w:color="auto"/>
      </w:divBdr>
    </w:div>
    <w:div w:id="1500730516">
      <w:bodyDiv w:val="1"/>
      <w:marLeft w:val="0"/>
      <w:marRight w:val="0"/>
      <w:marTop w:val="0"/>
      <w:marBottom w:val="0"/>
      <w:divBdr>
        <w:top w:val="none" w:sz="0" w:space="0" w:color="auto"/>
        <w:left w:val="none" w:sz="0" w:space="0" w:color="auto"/>
        <w:bottom w:val="none" w:sz="0" w:space="0" w:color="auto"/>
        <w:right w:val="none" w:sz="0" w:space="0" w:color="auto"/>
      </w:divBdr>
    </w:div>
    <w:div w:id="1500733597">
      <w:bodyDiv w:val="1"/>
      <w:marLeft w:val="0"/>
      <w:marRight w:val="0"/>
      <w:marTop w:val="0"/>
      <w:marBottom w:val="0"/>
      <w:divBdr>
        <w:top w:val="none" w:sz="0" w:space="0" w:color="auto"/>
        <w:left w:val="none" w:sz="0" w:space="0" w:color="auto"/>
        <w:bottom w:val="none" w:sz="0" w:space="0" w:color="auto"/>
        <w:right w:val="none" w:sz="0" w:space="0" w:color="auto"/>
      </w:divBdr>
    </w:div>
    <w:div w:id="1500803585">
      <w:bodyDiv w:val="1"/>
      <w:marLeft w:val="0"/>
      <w:marRight w:val="0"/>
      <w:marTop w:val="0"/>
      <w:marBottom w:val="0"/>
      <w:divBdr>
        <w:top w:val="none" w:sz="0" w:space="0" w:color="auto"/>
        <w:left w:val="none" w:sz="0" w:space="0" w:color="auto"/>
        <w:bottom w:val="none" w:sz="0" w:space="0" w:color="auto"/>
        <w:right w:val="none" w:sz="0" w:space="0" w:color="auto"/>
      </w:divBdr>
    </w:div>
    <w:div w:id="1500853214">
      <w:bodyDiv w:val="1"/>
      <w:marLeft w:val="0"/>
      <w:marRight w:val="0"/>
      <w:marTop w:val="0"/>
      <w:marBottom w:val="0"/>
      <w:divBdr>
        <w:top w:val="none" w:sz="0" w:space="0" w:color="auto"/>
        <w:left w:val="none" w:sz="0" w:space="0" w:color="auto"/>
        <w:bottom w:val="none" w:sz="0" w:space="0" w:color="auto"/>
        <w:right w:val="none" w:sz="0" w:space="0" w:color="auto"/>
      </w:divBdr>
    </w:div>
    <w:div w:id="1500927288">
      <w:bodyDiv w:val="1"/>
      <w:marLeft w:val="0"/>
      <w:marRight w:val="0"/>
      <w:marTop w:val="0"/>
      <w:marBottom w:val="0"/>
      <w:divBdr>
        <w:top w:val="none" w:sz="0" w:space="0" w:color="auto"/>
        <w:left w:val="none" w:sz="0" w:space="0" w:color="auto"/>
        <w:bottom w:val="none" w:sz="0" w:space="0" w:color="auto"/>
        <w:right w:val="none" w:sz="0" w:space="0" w:color="auto"/>
      </w:divBdr>
    </w:div>
    <w:div w:id="1500999700">
      <w:bodyDiv w:val="1"/>
      <w:marLeft w:val="0"/>
      <w:marRight w:val="0"/>
      <w:marTop w:val="0"/>
      <w:marBottom w:val="0"/>
      <w:divBdr>
        <w:top w:val="none" w:sz="0" w:space="0" w:color="auto"/>
        <w:left w:val="none" w:sz="0" w:space="0" w:color="auto"/>
        <w:bottom w:val="none" w:sz="0" w:space="0" w:color="auto"/>
        <w:right w:val="none" w:sz="0" w:space="0" w:color="auto"/>
      </w:divBdr>
    </w:div>
    <w:div w:id="1501000493">
      <w:bodyDiv w:val="1"/>
      <w:marLeft w:val="0"/>
      <w:marRight w:val="0"/>
      <w:marTop w:val="0"/>
      <w:marBottom w:val="0"/>
      <w:divBdr>
        <w:top w:val="none" w:sz="0" w:space="0" w:color="auto"/>
        <w:left w:val="none" w:sz="0" w:space="0" w:color="auto"/>
        <w:bottom w:val="none" w:sz="0" w:space="0" w:color="auto"/>
        <w:right w:val="none" w:sz="0" w:space="0" w:color="auto"/>
      </w:divBdr>
    </w:div>
    <w:div w:id="1501307048">
      <w:bodyDiv w:val="1"/>
      <w:marLeft w:val="0"/>
      <w:marRight w:val="0"/>
      <w:marTop w:val="0"/>
      <w:marBottom w:val="0"/>
      <w:divBdr>
        <w:top w:val="none" w:sz="0" w:space="0" w:color="auto"/>
        <w:left w:val="none" w:sz="0" w:space="0" w:color="auto"/>
        <w:bottom w:val="none" w:sz="0" w:space="0" w:color="auto"/>
        <w:right w:val="none" w:sz="0" w:space="0" w:color="auto"/>
      </w:divBdr>
    </w:div>
    <w:div w:id="1501652823">
      <w:bodyDiv w:val="1"/>
      <w:marLeft w:val="0"/>
      <w:marRight w:val="0"/>
      <w:marTop w:val="0"/>
      <w:marBottom w:val="0"/>
      <w:divBdr>
        <w:top w:val="none" w:sz="0" w:space="0" w:color="auto"/>
        <w:left w:val="none" w:sz="0" w:space="0" w:color="auto"/>
        <w:bottom w:val="none" w:sz="0" w:space="0" w:color="auto"/>
        <w:right w:val="none" w:sz="0" w:space="0" w:color="auto"/>
      </w:divBdr>
    </w:div>
    <w:div w:id="1501654651">
      <w:bodyDiv w:val="1"/>
      <w:marLeft w:val="0"/>
      <w:marRight w:val="0"/>
      <w:marTop w:val="0"/>
      <w:marBottom w:val="0"/>
      <w:divBdr>
        <w:top w:val="none" w:sz="0" w:space="0" w:color="auto"/>
        <w:left w:val="none" w:sz="0" w:space="0" w:color="auto"/>
        <w:bottom w:val="none" w:sz="0" w:space="0" w:color="auto"/>
        <w:right w:val="none" w:sz="0" w:space="0" w:color="auto"/>
      </w:divBdr>
    </w:div>
    <w:div w:id="1501848544">
      <w:bodyDiv w:val="1"/>
      <w:marLeft w:val="0"/>
      <w:marRight w:val="0"/>
      <w:marTop w:val="0"/>
      <w:marBottom w:val="0"/>
      <w:divBdr>
        <w:top w:val="none" w:sz="0" w:space="0" w:color="auto"/>
        <w:left w:val="none" w:sz="0" w:space="0" w:color="auto"/>
        <w:bottom w:val="none" w:sz="0" w:space="0" w:color="auto"/>
        <w:right w:val="none" w:sz="0" w:space="0" w:color="auto"/>
      </w:divBdr>
    </w:div>
    <w:div w:id="1502045689">
      <w:bodyDiv w:val="1"/>
      <w:marLeft w:val="0"/>
      <w:marRight w:val="0"/>
      <w:marTop w:val="0"/>
      <w:marBottom w:val="0"/>
      <w:divBdr>
        <w:top w:val="none" w:sz="0" w:space="0" w:color="auto"/>
        <w:left w:val="none" w:sz="0" w:space="0" w:color="auto"/>
        <w:bottom w:val="none" w:sz="0" w:space="0" w:color="auto"/>
        <w:right w:val="none" w:sz="0" w:space="0" w:color="auto"/>
      </w:divBdr>
    </w:div>
    <w:div w:id="1502089340">
      <w:bodyDiv w:val="1"/>
      <w:marLeft w:val="0"/>
      <w:marRight w:val="0"/>
      <w:marTop w:val="0"/>
      <w:marBottom w:val="0"/>
      <w:divBdr>
        <w:top w:val="none" w:sz="0" w:space="0" w:color="auto"/>
        <w:left w:val="none" w:sz="0" w:space="0" w:color="auto"/>
        <w:bottom w:val="none" w:sz="0" w:space="0" w:color="auto"/>
        <w:right w:val="none" w:sz="0" w:space="0" w:color="auto"/>
      </w:divBdr>
    </w:div>
    <w:div w:id="1502117166">
      <w:bodyDiv w:val="1"/>
      <w:marLeft w:val="0"/>
      <w:marRight w:val="0"/>
      <w:marTop w:val="0"/>
      <w:marBottom w:val="0"/>
      <w:divBdr>
        <w:top w:val="none" w:sz="0" w:space="0" w:color="auto"/>
        <w:left w:val="none" w:sz="0" w:space="0" w:color="auto"/>
        <w:bottom w:val="none" w:sz="0" w:space="0" w:color="auto"/>
        <w:right w:val="none" w:sz="0" w:space="0" w:color="auto"/>
      </w:divBdr>
    </w:div>
    <w:div w:id="1502232176">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282984">
      <w:bodyDiv w:val="1"/>
      <w:marLeft w:val="0"/>
      <w:marRight w:val="0"/>
      <w:marTop w:val="0"/>
      <w:marBottom w:val="0"/>
      <w:divBdr>
        <w:top w:val="none" w:sz="0" w:space="0" w:color="auto"/>
        <w:left w:val="none" w:sz="0" w:space="0" w:color="auto"/>
        <w:bottom w:val="none" w:sz="0" w:space="0" w:color="auto"/>
        <w:right w:val="none" w:sz="0" w:space="0" w:color="auto"/>
      </w:divBdr>
    </w:div>
    <w:div w:id="1502427103">
      <w:bodyDiv w:val="1"/>
      <w:marLeft w:val="0"/>
      <w:marRight w:val="0"/>
      <w:marTop w:val="0"/>
      <w:marBottom w:val="0"/>
      <w:divBdr>
        <w:top w:val="none" w:sz="0" w:space="0" w:color="auto"/>
        <w:left w:val="none" w:sz="0" w:space="0" w:color="auto"/>
        <w:bottom w:val="none" w:sz="0" w:space="0" w:color="auto"/>
        <w:right w:val="none" w:sz="0" w:space="0" w:color="auto"/>
      </w:divBdr>
    </w:div>
    <w:div w:id="1502429271">
      <w:bodyDiv w:val="1"/>
      <w:marLeft w:val="0"/>
      <w:marRight w:val="0"/>
      <w:marTop w:val="0"/>
      <w:marBottom w:val="0"/>
      <w:divBdr>
        <w:top w:val="none" w:sz="0" w:space="0" w:color="auto"/>
        <w:left w:val="none" w:sz="0" w:space="0" w:color="auto"/>
        <w:bottom w:val="none" w:sz="0" w:space="0" w:color="auto"/>
        <w:right w:val="none" w:sz="0" w:space="0" w:color="auto"/>
      </w:divBdr>
    </w:div>
    <w:div w:id="1502744313">
      <w:bodyDiv w:val="1"/>
      <w:marLeft w:val="0"/>
      <w:marRight w:val="0"/>
      <w:marTop w:val="0"/>
      <w:marBottom w:val="0"/>
      <w:divBdr>
        <w:top w:val="none" w:sz="0" w:space="0" w:color="auto"/>
        <w:left w:val="none" w:sz="0" w:space="0" w:color="auto"/>
        <w:bottom w:val="none" w:sz="0" w:space="0" w:color="auto"/>
        <w:right w:val="none" w:sz="0" w:space="0" w:color="auto"/>
      </w:divBdr>
    </w:div>
    <w:div w:id="1502813658">
      <w:bodyDiv w:val="1"/>
      <w:marLeft w:val="0"/>
      <w:marRight w:val="0"/>
      <w:marTop w:val="0"/>
      <w:marBottom w:val="0"/>
      <w:divBdr>
        <w:top w:val="none" w:sz="0" w:space="0" w:color="auto"/>
        <w:left w:val="none" w:sz="0" w:space="0" w:color="auto"/>
        <w:bottom w:val="none" w:sz="0" w:space="0" w:color="auto"/>
        <w:right w:val="none" w:sz="0" w:space="0" w:color="auto"/>
      </w:divBdr>
    </w:div>
    <w:div w:id="1502816248">
      <w:bodyDiv w:val="1"/>
      <w:marLeft w:val="0"/>
      <w:marRight w:val="0"/>
      <w:marTop w:val="0"/>
      <w:marBottom w:val="0"/>
      <w:divBdr>
        <w:top w:val="none" w:sz="0" w:space="0" w:color="auto"/>
        <w:left w:val="none" w:sz="0" w:space="0" w:color="auto"/>
        <w:bottom w:val="none" w:sz="0" w:space="0" w:color="auto"/>
        <w:right w:val="none" w:sz="0" w:space="0" w:color="auto"/>
      </w:divBdr>
    </w:div>
    <w:div w:id="1503010838">
      <w:bodyDiv w:val="1"/>
      <w:marLeft w:val="0"/>
      <w:marRight w:val="0"/>
      <w:marTop w:val="0"/>
      <w:marBottom w:val="0"/>
      <w:divBdr>
        <w:top w:val="none" w:sz="0" w:space="0" w:color="auto"/>
        <w:left w:val="none" w:sz="0" w:space="0" w:color="auto"/>
        <w:bottom w:val="none" w:sz="0" w:space="0" w:color="auto"/>
        <w:right w:val="none" w:sz="0" w:space="0" w:color="auto"/>
      </w:divBdr>
    </w:div>
    <w:div w:id="150362006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937375">
      <w:bodyDiv w:val="1"/>
      <w:marLeft w:val="0"/>
      <w:marRight w:val="0"/>
      <w:marTop w:val="0"/>
      <w:marBottom w:val="0"/>
      <w:divBdr>
        <w:top w:val="none" w:sz="0" w:space="0" w:color="auto"/>
        <w:left w:val="none" w:sz="0" w:space="0" w:color="auto"/>
        <w:bottom w:val="none" w:sz="0" w:space="0" w:color="auto"/>
        <w:right w:val="none" w:sz="0" w:space="0" w:color="auto"/>
      </w:divBdr>
    </w:div>
    <w:div w:id="1504010980">
      <w:bodyDiv w:val="1"/>
      <w:marLeft w:val="0"/>
      <w:marRight w:val="0"/>
      <w:marTop w:val="0"/>
      <w:marBottom w:val="0"/>
      <w:divBdr>
        <w:top w:val="none" w:sz="0" w:space="0" w:color="auto"/>
        <w:left w:val="none" w:sz="0" w:space="0" w:color="auto"/>
        <w:bottom w:val="none" w:sz="0" w:space="0" w:color="auto"/>
        <w:right w:val="none" w:sz="0" w:space="0" w:color="auto"/>
      </w:divBdr>
    </w:div>
    <w:div w:id="1504083897">
      <w:bodyDiv w:val="1"/>
      <w:marLeft w:val="0"/>
      <w:marRight w:val="0"/>
      <w:marTop w:val="0"/>
      <w:marBottom w:val="0"/>
      <w:divBdr>
        <w:top w:val="none" w:sz="0" w:space="0" w:color="auto"/>
        <w:left w:val="none" w:sz="0" w:space="0" w:color="auto"/>
        <w:bottom w:val="none" w:sz="0" w:space="0" w:color="auto"/>
        <w:right w:val="none" w:sz="0" w:space="0" w:color="auto"/>
      </w:divBdr>
    </w:div>
    <w:div w:id="1504276844">
      <w:bodyDiv w:val="1"/>
      <w:marLeft w:val="0"/>
      <w:marRight w:val="0"/>
      <w:marTop w:val="0"/>
      <w:marBottom w:val="0"/>
      <w:divBdr>
        <w:top w:val="none" w:sz="0" w:space="0" w:color="auto"/>
        <w:left w:val="none" w:sz="0" w:space="0" w:color="auto"/>
        <w:bottom w:val="none" w:sz="0" w:space="0" w:color="auto"/>
        <w:right w:val="none" w:sz="0" w:space="0" w:color="auto"/>
      </w:divBdr>
    </w:div>
    <w:div w:id="1504583803">
      <w:bodyDiv w:val="1"/>
      <w:marLeft w:val="0"/>
      <w:marRight w:val="0"/>
      <w:marTop w:val="0"/>
      <w:marBottom w:val="0"/>
      <w:divBdr>
        <w:top w:val="none" w:sz="0" w:space="0" w:color="auto"/>
        <w:left w:val="none" w:sz="0" w:space="0" w:color="auto"/>
        <w:bottom w:val="none" w:sz="0" w:space="0" w:color="auto"/>
        <w:right w:val="none" w:sz="0" w:space="0" w:color="auto"/>
      </w:divBdr>
    </w:div>
    <w:div w:id="1504779886">
      <w:bodyDiv w:val="1"/>
      <w:marLeft w:val="0"/>
      <w:marRight w:val="0"/>
      <w:marTop w:val="0"/>
      <w:marBottom w:val="0"/>
      <w:divBdr>
        <w:top w:val="none" w:sz="0" w:space="0" w:color="auto"/>
        <w:left w:val="none" w:sz="0" w:space="0" w:color="auto"/>
        <w:bottom w:val="none" w:sz="0" w:space="0" w:color="auto"/>
        <w:right w:val="none" w:sz="0" w:space="0" w:color="auto"/>
      </w:divBdr>
    </w:div>
    <w:div w:id="1504784300">
      <w:bodyDiv w:val="1"/>
      <w:marLeft w:val="0"/>
      <w:marRight w:val="0"/>
      <w:marTop w:val="0"/>
      <w:marBottom w:val="0"/>
      <w:divBdr>
        <w:top w:val="none" w:sz="0" w:space="0" w:color="auto"/>
        <w:left w:val="none" w:sz="0" w:space="0" w:color="auto"/>
        <w:bottom w:val="none" w:sz="0" w:space="0" w:color="auto"/>
        <w:right w:val="none" w:sz="0" w:space="0" w:color="auto"/>
      </w:divBdr>
    </w:div>
    <w:div w:id="1504855883">
      <w:bodyDiv w:val="1"/>
      <w:marLeft w:val="0"/>
      <w:marRight w:val="0"/>
      <w:marTop w:val="0"/>
      <w:marBottom w:val="0"/>
      <w:divBdr>
        <w:top w:val="none" w:sz="0" w:space="0" w:color="auto"/>
        <w:left w:val="none" w:sz="0" w:space="0" w:color="auto"/>
        <w:bottom w:val="none" w:sz="0" w:space="0" w:color="auto"/>
        <w:right w:val="none" w:sz="0" w:space="0" w:color="auto"/>
      </w:divBdr>
    </w:div>
    <w:div w:id="1504856618">
      <w:bodyDiv w:val="1"/>
      <w:marLeft w:val="0"/>
      <w:marRight w:val="0"/>
      <w:marTop w:val="0"/>
      <w:marBottom w:val="0"/>
      <w:divBdr>
        <w:top w:val="none" w:sz="0" w:space="0" w:color="auto"/>
        <w:left w:val="none" w:sz="0" w:space="0" w:color="auto"/>
        <w:bottom w:val="none" w:sz="0" w:space="0" w:color="auto"/>
        <w:right w:val="none" w:sz="0" w:space="0" w:color="auto"/>
      </w:divBdr>
    </w:div>
    <w:div w:id="1504859933">
      <w:bodyDiv w:val="1"/>
      <w:marLeft w:val="0"/>
      <w:marRight w:val="0"/>
      <w:marTop w:val="0"/>
      <w:marBottom w:val="0"/>
      <w:divBdr>
        <w:top w:val="none" w:sz="0" w:space="0" w:color="auto"/>
        <w:left w:val="none" w:sz="0" w:space="0" w:color="auto"/>
        <w:bottom w:val="none" w:sz="0" w:space="0" w:color="auto"/>
        <w:right w:val="none" w:sz="0" w:space="0" w:color="auto"/>
      </w:divBdr>
    </w:div>
    <w:div w:id="1505392538">
      <w:bodyDiv w:val="1"/>
      <w:marLeft w:val="0"/>
      <w:marRight w:val="0"/>
      <w:marTop w:val="0"/>
      <w:marBottom w:val="0"/>
      <w:divBdr>
        <w:top w:val="none" w:sz="0" w:space="0" w:color="auto"/>
        <w:left w:val="none" w:sz="0" w:space="0" w:color="auto"/>
        <w:bottom w:val="none" w:sz="0" w:space="0" w:color="auto"/>
        <w:right w:val="none" w:sz="0" w:space="0" w:color="auto"/>
      </w:divBdr>
    </w:div>
    <w:div w:id="1505508506">
      <w:bodyDiv w:val="1"/>
      <w:marLeft w:val="0"/>
      <w:marRight w:val="0"/>
      <w:marTop w:val="0"/>
      <w:marBottom w:val="0"/>
      <w:divBdr>
        <w:top w:val="none" w:sz="0" w:space="0" w:color="auto"/>
        <w:left w:val="none" w:sz="0" w:space="0" w:color="auto"/>
        <w:bottom w:val="none" w:sz="0" w:space="0" w:color="auto"/>
        <w:right w:val="none" w:sz="0" w:space="0" w:color="auto"/>
      </w:divBdr>
    </w:div>
    <w:div w:id="1505700950">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427">
      <w:bodyDiv w:val="1"/>
      <w:marLeft w:val="0"/>
      <w:marRight w:val="0"/>
      <w:marTop w:val="0"/>
      <w:marBottom w:val="0"/>
      <w:divBdr>
        <w:top w:val="none" w:sz="0" w:space="0" w:color="auto"/>
        <w:left w:val="none" w:sz="0" w:space="0" w:color="auto"/>
        <w:bottom w:val="none" w:sz="0" w:space="0" w:color="auto"/>
        <w:right w:val="none" w:sz="0" w:space="0" w:color="auto"/>
      </w:divBdr>
    </w:div>
    <w:div w:id="1505822078">
      <w:bodyDiv w:val="1"/>
      <w:marLeft w:val="0"/>
      <w:marRight w:val="0"/>
      <w:marTop w:val="0"/>
      <w:marBottom w:val="0"/>
      <w:divBdr>
        <w:top w:val="none" w:sz="0" w:space="0" w:color="auto"/>
        <w:left w:val="none" w:sz="0" w:space="0" w:color="auto"/>
        <w:bottom w:val="none" w:sz="0" w:space="0" w:color="auto"/>
        <w:right w:val="none" w:sz="0" w:space="0" w:color="auto"/>
      </w:divBdr>
    </w:div>
    <w:div w:id="1506094442">
      <w:bodyDiv w:val="1"/>
      <w:marLeft w:val="0"/>
      <w:marRight w:val="0"/>
      <w:marTop w:val="0"/>
      <w:marBottom w:val="0"/>
      <w:divBdr>
        <w:top w:val="none" w:sz="0" w:space="0" w:color="auto"/>
        <w:left w:val="none" w:sz="0" w:space="0" w:color="auto"/>
        <w:bottom w:val="none" w:sz="0" w:space="0" w:color="auto"/>
        <w:right w:val="none" w:sz="0" w:space="0" w:color="auto"/>
      </w:divBdr>
    </w:div>
    <w:div w:id="1506287658">
      <w:bodyDiv w:val="1"/>
      <w:marLeft w:val="0"/>
      <w:marRight w:val="0"/>
      <w:marTop w:val="0"/>
      <w:marBottom w:val="0"/>
      <w:divBdr>
        <w:top w:val="none" w:sz="0" w:space="0" w:color="auto"/>
        <w:left w:val="none" w:sz="0" w:space="0" w:color="auto"/>
        <w:bottom w:val="none" w:sz="0" w:space="0" w:color="auto"/>
        <w:right w:val="none" w:sz="0" w:space="0" w:color="auto"/>
      </w:divBdr>
    </w:div>
    <w:div w:id="1506432676">
      <w:bodyDiv w:val="1"/>
      <w:marLeft w:val="0"/>
      <w:marRight w:val="0"/>
      <w:marTop w:val="0"/>
      <w:marBottom w:val="0"/>
      <w:divBdr>
        <w:top w:val="none" w:sz="0" w:space="0" w:color="auto"/>
        <w:left w:val="none" w:sz="0" w:space="0" w:color="auto"/>
        <w:bottom w:val="none" w:sz="0" w:space="0" w:color="auto"/>
        <w:right w:val="none" w:sz="0" w:space="0" w:color="auto"/>
      </w:divBdr>
    </w:div>
    <w:div w:id="1506557015">
      <w:bodyDiv w:val="1"/>
      <w:marLeft w:val="0"/>
      <w:marRight w:val="0"/>
      <w:marTop w:val="0"/>
      <w:marBottom w:val="0"/>
      <w:divBdr>
        <w:top w:val="none" w:sz="0" w:space="0" w:color="auto"/>
        <w:left w:val="none" w:sz="0" w:space="0" w:color="auto"/>
        <w:bottom w:val="none" w:sz="0" w:space="0" w:color="auto"/>
        <w:right w:val="none" w:sz="0" w:space="0" w:color="auto"/>
      </w:divBdr>
    </w:div>
    <w:div w:id="1506703237">
      <w:bodyDiv w:val="1"/>
      <w:marLeft w:val="0"/>
      <w:marRight w:val="0"/>
      <w:marTop w:val="0"/>
      <w:marBottom w:val="0"/>
      <w:divBdr>
        <w:top w:val="none" w:sz="0" w:space="0" w:color="auto"/>
        <w:left w:val="none" w:sz="0" w:space="0" w:color="auto"/>
        <w:bottom w:val="none" w:sz="0" w:space="0" w:color="auto"/>
        <w:right w:val="none" w:sz="0" w:space="0" w:color="auto"/>
      </w:divBdr>
    </w:div>
    <w:div w:id="1506819094">
      <w:bodyDiv w:val="1"/>
      <w:marLeft w:val="0"/>
      <w:marRight w:val="0"/>
      <w:marTop w:val="0"/>
      <w:marBottom w:val="0"/>
      <w:divBdr>
        <w:top w:val="none" w:sz="0" w:space="0" w:color="auto"/>
        <w:left w:val="none" w:sz="0" w:space="0" w:color="auto"/>
        <w:bottom w:val="none" w:sz="0" w:space="0" w:color="auto"/>
        <w:right w:val="none" w:sz="0" w:space="0" w:color="auto"/>
      </w:divBdr>
    </w:div>
    <w:div w:id="1507088297">
      <w:bodyDiv w:val="1"/>
      <w:marLeft w:val="0"/>
      <w:marRight w:val="0"/>
      <w:marTop w:val="0"/>
      <w:marBottom w:val="0"/>
      <w:divBdr>
        <w:top w:val="none" w:sz="0" w:space="0" w:color="auto"/>
        <w:left w:val="none" w:sz="0" w:space="0" w:color="auto"/>
        <w:bottom w:val="none" w:sz="0" w:space="0" w:color="auto"/>
        <w:right w:val="none" w:sz="0" w:space="0" w:color="auto"/>
      </w:divBdr>
    </w:div>
    <w:div w:id="1507090688">
      <w:bodyDiv w:val="1"/>
      <w:marLeft w:val="0"/>
      <w:marRight w:val="0"/>
      <w:marTop w:val="0"/>
      <w:marBottom w:val="0"/>
      <w:divBdr>
        <w:top w:val="none" w:sz="0" w:space="0" w:color="auto"/>
        <w:left w:val="none" w:sz="0" w:space="0" w:color="auto"/>
        <w:bottom w:val="none" w:sz="0" w:space="0" w:color="auto"/>
        <w:right w:val="none" w:sz="0" w:space="0" w:color="auto"/>
      </w:divBdr>
    </w:div>
    <w:div w:id="1507481257">
      <w:bodyDiv w:val="1"/>
      <w:marLeft w:val="0"/>
      <w:marRight w:val="0"/>
      <w:marTop w:val="0"/>
      <w:marBottom w:val="0"/>
      <w:divBdr>
        <w:top w:val="none" w:sz="0" w:space="0" w:color="auto"/>
        <w:left w:val="none" w:sz="0" w:space="0" w:color="auto"/>
        <w:bottom w:val="none" w:sz="0" w:space="0" w:color="auto"/>
        <w:right w:val="none" w:sz="0" w:space="0" w:color="auto"/>
      </w:divBdr>
    </w:div>
    <w:div w:id="1507674212">
      <w:bodyDiv w:val="1"/>
      <w:marLeft w:val="0"/>
      <w:marRight w:val="0"/>
      <w:marTop w:val="0"/>
      <w:marBottom w:val="0"/>
      <w:divBdr>
        <w:top w:val="none" w:sz="0" w:space="0" w:color="auto"/>
        <w:left w:val="none" w:sz="0" w:space="0" w:color="auto"/>
        <w:bottom w:val="none" w:sz="0" w:space="0" w:color="auto"/>
        <w:right w:val="none" w:sz="0" w:space="0" w:color="auto"/>
      </w:divBdr>
    </w:div>
    <w:div w:id="1507861755">
      <w:bodyDiv w:val="1"/>
      <w:marLeft w:val="0"/>
      <w:marRight w:val="0"/>
      <w:marTop w:val="0"/>
      <w:marBottom w:val="0"/>
      <w:divBdr>
        <w:top w:val="none" w:sz="0" w:space="0" w:color="auto"/>
        <w:left w:val="none" w:sz="0" w:space="0" w:color="auto"/>
        <w:bottom w:val="none" w:sz="0" w:space="0" w:color="auto"/>
        <w:right w:val="none" w:sz="0" w:space="0" w:color="auto"/>
      </w:divBdr>
    </w:div>
    <w:div w:id="1507867047">
      <w:bodyDiv w:val="1"/>
      <w:marLeft w:val="0"/>
      <w:marRight w:val="0"/>
      <w:marTop w:val="0"/>
      <w:marBottom w:val="0"/>
      <w:divBdr>
        <w:top w:val="none" w:sz="0" w:space="0" w:color="auto"/>
        <w:left w:val="none" w:sz="0" w:space="0" w:color="auto"/>
        <w:bottom w:val="none" w:sz="0" w:space="0" w:color="auto"/>
        <w:right w:val="none" w:sz="0" w:space="0" w:color="auto"/>
      </w:divBdr>
    </w:div>
    <w:div w:id="1508010846">
      <w:bodyDiv w:val="1"/>
      <w:marLeft w:val="0"/>
      <w:marRight w:val="0"/>
      <w:marTop w:val="0"/>
      <w:marBottom w:val="0"/>
      <w:divBdr>
        <w:top w:val="none" w:sz="0" w:space="0" w:color="auto"/>
        <w:left w:val="none" w:sz="0" w:space="0" w:color="auto"/>
        <w:bottom w:val="none" w:sz="0" w:space="0" w:color="auto"/>
        <w:right w:val="none" w:sz="0" w:space="0" w:color="auto"/>
      </w:divBdr>
    </w:div>
    <w:div w:id="1508014021">
      <w:bodyDiv w:val="1"/>
      <w:marLeft w:val="0"/>
      <w:marRight w:val="0"/>
      <w:marTop w:val="0"/>
      <w:marBottom w:val="0"/>
      <w:divBdr>
        <w:top w:val="none" w:sz="0" w:space="0" w:color="auto"/>
        <w:left w:val="none" w:sz="0" w:space="0" w:color="auto"/>
        <w:bottom w:val="none" w:sz="0" w:space="0" w:color="auto"/>
        <w:right w:val="none" w:sz="0" w:space="0" w:color="auto"/>
      </w:divBdr>
    </w:div>
    <w:div w:id="1508136827">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774">
      <w:bodyDiv w:val="1"/>
      <w:marLeft w:val="0"/>
      <w:marRight w:val="0"/>
      <w:marTop w:val="0"/>
      <w:marBottom w:val="0"/>
      <w:divBdr>
        <w:top w:val="none" w:sz="0" w:space="0" w:color="auto"/>
        <w:left w:val="none" w:sz="0" w:space="0" w:color="auto"/>
        <w:bottom w:val="none" w:sz="0" w:space="0" w:color="auto"/>
        <w:right w:val="none" w:sz="0" w:space="0" w:color="auto"/>
      </w:divBdr>
    </w:div>
    <w:div w:id="1508523869">
      <w:bodyDiv w:val="1"/>
      <w:marLeft w:val="0"/>
      <w:marRight w:val="0"/>
      <w:marTop w:val="0"/>
      <w:marBottom w:val="0"/>
      <w:divBdr>
        <w:top w:val="none" w:sz="0" w:space="0" w:color="auto"/>
        <w:left w:val="none" w:sz="0" w:space="0" w:color="auto"/>
        <w:bottom w:val="none" w:sz="0" w:space="0" w:color="auto"/>
        <w:right w:val="none" w:sz="0" w:space="0" w:color="auto"/>
      </w:divBdr>
    </w:div>
    <w:div w:id="1508594041">
      <w:bodyDiv w:val="1"/>
      <w:marLeft w:val="0"/>
      <w:marRight w:val="0"/>
      <w:marTop w:val="0"/>
      <w:marBottom w:val="0"/>
      <w:divBdr>
        <w:top w:val="none" w:sz="0" w:space="0" w:color="auto"/>
        <w:left w:val="none" w:sz="0" w:space="0" w:color="auto"/>
        <w:bottom w:val="none" w:sz="0" w:space="0" w:color="auto"/>
        <w:right w:val="none" w:sz="0" w:space="0" w:color="auto"/>
      </w:divBdr>
    </w:div>
    <w:div w:id="1508979048">
      <w:bodyDiv w:val="1"/>
      <w:marLeft w:val="0"/>
      <w:marRight w:val="0"/>
      <w:marTop w:val="0"/>
      <w:marBottom w:val="0"/>
      <w:divBdr>
        <w:top w:val="none" w:sz="0" w:space="0" w:color="auto"/>
        <w:left w:val="none" w:sz="0" w:space="0" w:color="auto"/>
        <w:bottom w:val="none" w:sz="0" w:space="0" w:color="auto"/>
        <w:right w:val="none" w:sz="0" w:space="0" w:color="auto"/>
      </w:divBdr>
    </w:div>
    <w:div w:id="1508981070">
      <w:bodyDiv w:val="1"/>
      <w:marLeft w:val="0"/>
      <w:marRight w:val="0"/>
      <w:marTop w:val="0"/>
      <w:marBottom w:val="0"/>
      <w:divBdr>
        <w:top w:val="none" w:sz="0" w:space="0" w:color="auto"/>
        <w:left w:val="none" w:sz="0" w:space="0" w:color="auto"/>
        <w:bottom w:val="none" w:sz="0" w:space="0" w:color="auto"/>
        <w:right w:val="none" w:sz="0" w:space="0" w:color="auto"/>
      </w:divBdr>
    </w:div>
    <w:div w:id="1509057981">
      <w:bodyDiv w:val="1"/>
      <w:marLeft w:val="0"/>
      <w:marRight w:val="0"/>
      <w:marTop w:val="0"/>
      <w:marBottom w:val="0"/>
      <w:divBdr>
        <w:top w:val="none" w:sz="0" w:space="0" w:color="auto"/>
        <w:left w:val="none" w:sz="0" w:space="0" w:color="auto"/>
        <w:bottom w:val="none" w:sz="0" w:space="0" w:color="auto"/>
        <w:right w:val="none" w:sz="0" w:space="0" w:color="auto"/>
      </w:divBdr>
    </w:div>
    <w:div w:id="1509325361">
      <w:bodyDiv w:val="1"/>
      <w:marLeft w:val="0"/>
      <w:marRight w:val="0"/>
      <w:marTop w:val="0"/>
      <w:marBottom w:val="0"/>
      <w:divBdr>
        <w:top w:val="none" w:sz="0" w:space="0" w:color="auto"/>
        <w:left w:val="none" w:sz="0" w:space="0" w:color="auto"/>
        <w:bottom w:val="none" w:sz="0" w:space="0" w:color="auto"/>
        <w:right w:val="none" w:sz="0" w:space="0" w:color="auto"/>
      </w:divBdr>
    </w:div>
    <w:div w:id="1509633317">
      <w:bodyDiv w:val="1"/>
      <w:marLeft w:val="0"/>
      <w:marRight w:val="0"/>
      <w:marTop w:val="0"/>
      <w:marBottom w:val="0"/>
      <w:divBdr>
        <w:top w:val="none" w:sz="0" w:space="0" w:color="auto"/>
        <w:left w:val="none" w:sz="0" w:space="0" w:color="auto"/>
        <w:bottom w:val="none" w:sz="0" w:space="0" w:color="auto"/>
        <w:right w:val="none" w:sz="0" w:space="0" w:color="auto"/>
      </w:divBdr>
    </w:div>
    <w:div w:id="1509634431">
      <w:bodyDiv w:val="1"/>
      <w:marLeft w:val="0"/>
      <w:marRight w:val="0"/>
      <w:marTop w:val="0"/>
      <w:marBottom w:val="0"/>
      <w:divBdr>
        <w:top w:val="none" w:sz="0" w:space="0" w:color="auto"/>
        <w:left w:val="none" w:sz="0" w:space="0" w:color="auto"/>
        <w:bottom w:val="none" w:sz="0" w:space="0" w:color="auto"/>
        <w:right w:val="none" w:sz="0" w:space="0" w:color="auto"/>
      </w:divBdr>
    </w:div>
    <w:div w:id="1509636773">
      <w:bodyDiv w:val="1"/>
      <w:marLeft w:val="0"/>
      <w:marRight w:val="0"/>
      <w:marTop w:val="0"/>
      <w:marBottom w:val="0"/>
      <w:divBdr>
        <w:top w:val="none" w:sz="0" w:space="0" w:color="auto"/>
        <w:left w:val="none" w:sz="0" w:space="0" w:color="auto"/>
        <w:bottom w:val="none" w:sz="0" w:space="0" w:color="auto"/>
        <w:right w:val="none" w:sz="0" w:space="0" w:color="auto"/>
      </w:divBdr>
    </w:div>
    <w:div w:id="1509715381">
      <w:bodyDiv w:val="1"/>
      <w:marLeft w:val="0"/>
      <w:marRight w:val="0"/>
      <w:marTop w:val="0"/>
      <w:marBottom w:val="0"/>
      <w:divBdr>
        <w:top w:val="none" w:sz="0" w:space="0" w:color="auto"/>
        <w:left w:val="none" w:sz="0" w:space="0" w:color="auto"/>
        <w:bottom w:val="none" w:sz="0" w:space="0" w:color="auto"/>
        <w:right w:val="none" w:sz="0" w:space="0" w:color="auto"/>
      </w:divBdr>
    </w:div>
    <w:div w:id="1509755767">
      <w:bodyDiv w:val="1"/>
      <w:marLeft w:val="0"/>
      <w:marRight w:val="0"/>
      <w:marTop w:val="0"/>
      <w:marBottom w:val="0"/>
      <w:divBdr>
        <w:top w:val="none" w:sz="0" w:space="0" w:color="auto"/>
        <w:left w:val="none" w:sz="0" w:space="0" w:color="auto"/>
        <w:bottom w:val="none" w:sz="0" w:space="0" w:color="auto"/>
        <w:right w:val="none" w:sz="0" w:space="0" w:color="auto"/>
      </w:divBdr>
    </w:div>
    <w:div w:id="1509827902">
      <w:bodyDiv w:val="1"/>
      <w:marLeft w:val="0"/>
      <w:marRight w:val="0"/>
      <w:marTop w:val="0"/>
      <w:marBottom w:val="0"/>
      <w:divBdr>
        <w:top w:val="none" w:sz="0" w:space="0" w:color="auto"/>
        <w:left w:val="none" w:sz="0" w:space="0" w:color="auto"/>
        <w:bottom w:val="none" w:sz="0" w:space="0" w:color="auto"/>
        <w:right w:val="none" w:sz="0" w:space="0" w:color="auto"/>
      </w:divBdr>
    </w:div>
    <w:div w:id="1509900952">
      <w:bodyDiv w:val="1"/>
      <w:marLeft w:val="0"/>
      <w:marRight w:val="0"/>
      <w:marTop w:val="0"/>
      <w:marBottom w:val="0"/>
      <w:divBdr>
        <w:top w:val="none" w:sz="0" w:space="0" w:color="auto"/>
        <w:left w:val="none" w:sz="0" w:space="0" w:color="auto"/>
        <w:bottom w:val="none" w:sz="0" w:space="0" w:color="auto"/>
        <w:right w:val="none" w:sz="0" w:space="0" w:color="auto"/>
      </w:divBdr>
    </w:div>
    <w:div w:id="1509907404">
      <w:bodyDiv w:val="1"/>
      <w:marLeft w:val="0"/>
      <w:marRight w:val="0"/>
      <w:marTop w:val="0"/>
      <w:marBottom w:val="0"/>
      <w:divBdr>
        <w:top w:val="none" w:sz="0" w:space="0" w:color="auto"/>
        <w:left w:val="none" w:sz="0" w:space="0" w:color="auto"/>
        <w:bottom w:val="none" w:sz="0" w:space="0" w:color="auto"/>
        <w:right w:val="none" w:sz="0" w:space="0" w:color="auto"/>
      </w:divBdr>
    </w:div>
    <w:div w:id="1510290319">
      <w:bodyDiv w:val="1"/>
      <w:marLeft w:val="0"/>
      <w:marRight w:val="0"/>
      <w:marTop w:val="0"/>
      <w:marBottom w:val="0"/>
      <w:divBdr>
        <w:top w:val="none" w:sz="0" w:space="0" w:color="auto"/>
        <w:left w:val="none" w:sz="0" w:space="0" w:color="auto"/>
        <w:bottom w:val="none" w:sz="0" w:space="0" w:color="auto"/>
        <w:right w:val="none" w:sz="0" w:space="0" w:color="auto"/>
      </w:divBdr>
    </w:div>
    <w:div w:id="1510363718">
      <w:bodyDiv w:val="1"/>
      <w:marLeft w:val="0"/>
      <w:marRight w:val="0"/>
      <w:marTop w:val="0"/>
      <w:marBottom w:val="0"/>
      <w:divBdr>
        <w:top w:val="none" w:sz="0" w:space="0" w:color="auto"/>
        <w:left w:val="none" w:sz="0" w:space="0" w:color="auto"/>
        <w:bottom w:val="none" w:sz="0" w:space="0" w:color="auto"/>
        <w:right w:val="none" w:sz="0" w:space="0" w:color="auto"/>
      </w:divBdr>
    </w:div>
    <w:div w:id="1510409043">
      <w:bodyDiv w:val="1"/>
      <w:marLeft w:val="0"/>
      <w:marRight w:val="0"/>
      <w:marTop w:val="0"/>
      <w:marBottom w:val="0"/>
      <w:divBdr>
        <w:top w:val="none" w:sz="0" w:space="0" w:color="auto"/>
        <w:left w:val="none" w:sz="0" w:space="0" w:color="auto"/>
        <w:bottom w:val="none" w:sz="0" w:space="0" w:color="auto"/>
        <w:right w:val="none" w:sz="0" w:space="0" w:color="auto"/>
      </w:divBdr>
    </w:div>
    <w:div w:id="1510605241">
      <w:bodyDiv w:val="1"/>
      <w:marLeft w:val="0"/>
      <w:marRight w:val="0"/>
      <w:marTop w:val="0"/>
      <w:marBottom w:val="0"/>
      <w:divBdr>
        <w:top w:val="none" w:sz="0" w:space="0" w:color="auto"/>
        <w:left w:val="none" w:sz="0" w:space="0" w:color="auto"/>
        <w:bottom w:val="none" w:sz="0" w:space="0" w:color="auto"/>
        <w:right w:val="none" w:sz="0" w:space="0" w:color="auto"/>
      </w:divBdr>
    </w:div>
    <w:div w:id="1510677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8089">
          <w:marLeft w:val="0"/>
          <w:marRight w:val="0"/>
          <w:marTop w:val="0"/>
          <w:marBottom w:val="0"/>
          <w:divBdr>
            <w:top w:val="none" w:sz="0" w:space="0" w:color="auto"/>
            <w:left w:val="none" w:sz="0" w:space="0" w:color="auto"/>
            <w:bottom w:val="none" w:sz="0" w:space="0" w:color="auto"/>
            <w:right w:val="none" w:sz="0" w:space="0" w:color="auto"/>
          </w:divBdr>
          <w:divsChild>
            <w:div w:id="131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673">
      <w:bodyDiv w:val="1"/>
      <w:marLeft w:val="0"/>
      <w:marRight w:val="0"/>
      <w:marTop w:val="0"/>
      <w:marBottom w:val="0"/>
      <w:divBdr>
        <w:top w:val="none" w:sz="0" w:space="0" w:color="auto"/>
        <w:left w:val="none" w:sz="0" w:space="0" w:color="auto"/>
        <w:bottom w:val="none" w:sz="0" w:space="0" w:color="auto"/>
        <w:right w:val="none" w:sz="0" w:space="0" w:color="auto"/>
      </w:divBdr>
    </w:div>
    <w:div w:id="1510834084">
      <w:bodyDiv w:val="1"/>
      <w:marLeft w:val="0"/>
      <w:marRight w:val="0"/>
      <w:marTop w:val="0"/>
      <w:marBottom w:val="0"/>
      <w:divBdr>
        <w:top w:val="none" w:sz="0" w:space="0" w:color="auto"/>
        <w:left w:val="none" w:sz="0" w:space="0" w:color="auto"/>
        <w:bottom w:val="none" w:sz="0" w:space="0" w:color="auto"/>
        <w:right w:val="none" w:sz="0" w:space="0" w:color="auto"/>
      </w:divBdr>
    </w:div>
    <w:div w:id="1511211308">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288516">
      <w:bodyDiv w:val="1"/>
      <w:marLeft w:val="0"/>
      <w:marRight w:val="0"/>
      <w:marTop w:val="0"/>
      <w:marBottom w:val="0"/>
      <w:divBdr>
        <w:top w:val="none" w:sz="0" w:space="0" w:color="auto"/>
        <w:left w:val="none" w:sz="0" w:space="0" w:color="auto"/>
        <w:bottom w:val="none" w:sz="0" w:space="0" w:color="auto"/>
        <w:right w:val="none" w:sz="0" w:space="0" w:color="auto"/>
      </w:divBdr>
    </w:div>
    <w:div w:id="1511404765">
      <w:bodyDiv w:val="1"/>
      <w:marLeft w:val="0"/>
      <w:marRight w:val="0"/>
      <w:marTop w:val="0"/>
      <w:marBottom w:val="0"/>
      <w:divBdr>
        <w:top w:val="none" w:sz="0" w:space="0" w:color="auto"/>
        <w:left w:val="none" w:sz="0" w:space="0" w:color="auto"/>
        <w:bottom w:val="none" w:sz="0" w:space="0" w:color="auto"/>
        <w:right w:val="none" w:sz="0" w:space="0" w:color="auto"/>
      </w:divBdr>
    </w:div>
    <w:div w:id="151160315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186873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 w:id="1512524088">
      <w:bodyDiv w:val="1"/>
      <w:marLeft w:val="0"/>
      <w:marRight w:val="0"/>
      <w:marTop w:val="0"/>
      <w:marBottom w:val="0"/>
      <w:divBdr>
        <w:top w:val="none" w:sz="0" w:space="0" w:color="auto"/>
        <w:left w:val="none" w:sz="0" w:space="0" w:color="auto"/>
        <w:bottom w:val="none" w:sz="0" w:space="0" w:color="auto"/>
        <w:right w:val="none" w:sz="0" w:space="0" w:color="auto"/>
      </w:divBdr>
    </w:div>
    <w:div w:id="1512524359">
      <w:bodyDiv w:val="1"/>
      <w:marLeft w:val="0"/>
      <w:marRight w:val="0"/>
      <w:marTop w:val="0"/>
      <w:marBottom w:val="0"/>
      <w:divBdr>
        <w:top w:val="none" w:sz="0" w:space="0" w:color="auto"/>
        <w:left w:val="none" w:sz="0" w:space="0" w:color="auto"/>
        <w:bottom w:val="none" w:sz="0" w:space="0" w:color="auto"/>
        <w:right w:val="none" w:sz="0" w:space="0" w:color="auto"/>
      </w:divBdr>
    </w:div>
    <w:div w:id="1512528181">
      <w:bodyDiv w:val="1"/>
      <w:marLeft w:val="0"/>
      <w:marRight w:val="0"/>
      <w:marTop w:val="0"/>
      <w:marBottom w:val="0"/>
      <w:divBdr>
        <w:top w:val="none" w:sz="0" w:space="0" w:color="auto"/>
        <w:left w:val="none" w:sz="0" w:space="0" w:color="auto"/>
        <w:bottom w:val="none" w:sz="0" w:space="0" w:color="auto"/>
        <w:right w:val="none" w:sz="0" w:space="0" w:color="auto"/>
      </w:divBdr>
    </w:div>
    <w:div w:id="1512641209">
      <w:bodyDiv w:val="1"/>
      <w:marLeft w:val="0"/>
      <w:marRight w:val="0"/>
      <w:marTop w:val="0"/>
      <w:marBottom w:val="0"/>
      <w:divBdr>
        <w:top w:val="none" w:sz="0" w:space="0" w:color="auto"/>
        <w:left w:val="none" w:sz="0" w:space="0" w:color="auto"/>
        <w:bottom w:val="none" w:sz="0" w:space="0" w:color="auto"/>
        <w:right w:val="none" w:sz="0" w:space="0" w:color="auto"/>
      </w:divBdr>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723729">
      <w:bodyDiv w:val="1"/>
      <w:marLeft w:val="0"/>
      <w:marRight w:val="0"/>
      <w:marTop w:val="0"/>
      <w:marBottom w:val="0"/>
      <w:divBdr>
        <w:top w:val="none" w:sz="0" w:space="0" w:color="auto"/>
        <w:left w:val="none" w:sz="0" w:space="0" w:color="auto"/>
        <w:bottom w:val="none" w:sz="0" w:space="0" w:color="auto"/>
        <w:right w:val="none" w:sz="0" w:space="0" w:color="auto"/>
      </w:divBdr>
    </w:div>
    <w:div w:id="1512796506">
      <w:bodyDiv w:val="1"/>
      <w:marLeft w:val="0"/>
      <w:marRight w:val="0"/>
      <w:marTop w:val="0"/>
      <w:marBottom w:val="0"/>
      <w:divBdr>
        <w:top w:val="none" w:sz="0" w:space="0" w:color="auto"/>
        <w:left w:val="none" w:sz="0" w:space="0" w:color="auto"/>
        <w:bottom w:val="none" w:sz="0" w:space="0" w:color="auto"/>
        <w:right w:val="none" w:sz="0" w:space="0" w:color="auto"/>
      </w:divBdr>
    </w:div>
    <w:div w:id="1512987194">
      <w:bodyDiv w:val="1"/>
      <w:marLeft w:val="0"/>
      <w:marRight w:val="0"/>
      <w:marTop w:val="0"/>
      <w:marBottom w:val="0"/>
      <w:divBdr>
        <w:top w:val="none" w:sz="0" w:space="0" w:color="auto"/>
        <w:left w:val="none" w:sz="0" w:space="0" w:color="auto"/>
        <w:bottom w:val="none" w:sz="0" w:space="0" w:color="auto"/>
        <w:right w:val="none" w:sz="0" w:space="0" w:color="auto"/>
      </w:divBdr>
    </w:div>
    <w:div w:id="1513102038">
      <w:bodyDiv w:val="1"/>
      <w:marLeft w:val="0"/>
      <w:marRight w:val="0"/>
      <w:marTop w:val="0"/>
      <w:marBottom w:val="0"/>
      <w:divBdr>
        <w:top w:val="none" w:sz="0" w:space="0" w:color="auto"/>
        <w:left w:val="none" w:sz="0" w:space="0" w:color="auto"/>
        <w:bottom w:val="none" w:sz="0" w:space="0" w:color="auto"/>
        <w:right w:val="none" w:sz="0" w:space="0" w:color="auto"/>
      </w:divBdr>
    </w:div>
    <w:div w:id="1513102819">
      <w:bodyDiv w:val="1"/>
      <w:marLeft w:val="0"/>
      <w:marRight w:val="0"/>
      <w:marTop w:val="0"/>
      <w:marBottom w:val="0"/>
      <w:divBdr>
        <w:top w:val="none" w:sz="0" w:space="0" w:color="auto"/>
        <w:left w:val="none" w:sz="0" w:space="0" w:color="auto"/>
        <w:bottom w:val="none" w:sz="0" w:space="0" w:color="auto"/>
        <w:right w:val="none" w:sz="0" w:space="0" w:color="auto"/>
      </w:divBdr>
    </w:div>
    <w:div w:id="1513106705">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298662">
      <w:bodyDiv w:val="1"/>
      <w:marLeft w:val="0"/>
      <w:marRight w:val="0"/>
      <w:marTop w:val="0"/>
      <w:marBottom w:val="0"/>
      <w:divBdr>
        <w:top w:val="none" w:sz="0" w:space="0" w:color="auto"/>
        <w:left w:val="none" w:sz="0" w:space="0" w:color="auto"/>
        <w:bottom w:val="none" w:sz="0" w:space="0" w:color="auto"/>
        <w:right w:val="none" w:sz="0" w:space="0" w:color="auto"/>
      </w:divBdr>
    </w:div>
    <w:div w:id="1513374494">
      <w:bodyDiv w:val="1"/>
      <w:marLeft w:val="0"/>
      <w:marRight w:val="0"/>
      <w:marTop w:val="0"/>
      <w:marBottom w:val="0"/>
      <w:divBdr>
        <w:top w:val="none" w:sz="0" w:space="0" w:color="auto"/>
        <w:left w:val="none" w:sz="0" w:space="0" w:color="auto"/>
        <w:bottom w:val="none" w:sz="0" w:space="0" w:color="auto"/>
        <w:right w:val="none" w:sz="0" w:space="0" w:color="auto"/>
      </w:divBdr>
    </w:div>
    <w:div w:id="1513565363">
      <w:bodyDiv w:val="1"/>
      <w:marLeft w:val="0"/>
      <w:marRight w:val="0"/>
      <w:marTop w:val="0"/>
      <w:marBottom w:val="0"/>
      <w:divBdr>
        <w:top w:val="none" w:sz="0" w:space="0" w:color="auto"/>
        <w:left w:val="none" w:sz="0" w:space="0" w:color="auto"/>
        <w:bottom w:val="none" w:sz="0" w:space="0" w:color="auto"/>
        <w:right w:val="none" w:sz="0" w:space="0" w:color="auto"/>
      </w:divBdr>
    </w:div>
    <w:div w:id="1513568532">
      <w:bodyDiv w:val="1"/>
      <w:marLeft w:val="0"/>
      <w:marRight w:val="0"/>
      <w:marTop w:val="0"/>
      <w:marBottom w:val="0"/>
      <w:divBdr>
        <w:top w:val="none" w:sz="0" w:space="0" w:color="auto"/>
        <w:left w:val="none" w:sz="0" w:space="0" w:color="auto"/>
        <w:bottom w:val="none" w:sz="0" w:space="0" w:color="auto"/>
        <w:right w:val="none" w:sz="0" w:space="0" w:color="auto"/>
      </w:divBdr>
    </w:div>
    <w:div w:id="1513644450">
      <w:bodyDiv w:val="1"/>
      <w:marLeft w:val="0"/>
      <w:marRight w:val="0"/>
      <w:marTop w:val="0"/>
      <w:marBottom w:val="0"/>
      <w:divBdr>
        <w:top w:val="none" w:sz="0" w:space="0" w:color="auto"/>
        <w:left w:val="none" w:sz="0" w:space="0" w:color="auto"/>
        <w:bottom w:val="none" w:sz="0" w:space="0" w:color="auto"/>
        <w:right w:val="none" w:sz="0" w:space="0" w:color="auto"/>
      </w:divBdr>
    </w:div>
    <w:div w:id="1514224935">
      <w:bodyDiv w:val="1"/>
      <w:marLeft w:val="0"/>
      <w:marRight w:val="0"/>
      <w:marTop w:val="0"/>
      <w:marBottom w:val="0"/>
      <w:divBdr>
        <w:top w:val="none" w:sz="0" w:space="0" w:color="auto"/>
        <w:left w:val="none" w:sz="0" w:space="0" w:color="auto"/>
        <w:bottom w:val="none" w:sz="0" w:space="0" w:color="auto"/>
        <w:right w:val="none" w:sz="0" w:space="0" w:color="auto"/>
      </w:divBdr>
    </w:div>
    <w:div w:id="1514687178">
      <w:bodyDiv w:val="1"/>
      <w:marLeft w:val="0"/>
      <w:marRight w:val="0"/>
      <w:marTop w:val="0"/>
      <w:marBottom w:val="0"/>
      <w:divBdr>
        <w:top w:val="none" w:sz="0" w:space="0" w:color="auto"/>
        <w:left w:val="none" w:sz="0" w:space="0" w:color="auto"/>
        <w:bottom w:val="none" w:sz="0" w:space="0" w:color="auto"/>
        <w:right w:val="none" w:sz="0" w:space="0" w:color="auto"/>
      </w:divBdr>
    </w:div>
    <w:div w:id="1514877120">
      <w:bodyDiv w:val="1"/>
      <w:marLeft w:val="0"/>
      <w:marRight w:val="0"/>
      <w:marTop w:val="0"/>
      <w:marBottom w:val="0"/>
      <w:divBdr>
        <w:top w:val="none" w:sz="0" w:space="0" w:color="auto"/>
        <w:left w:val="none" w:sz="0" w:space="0" w:color="auto"/>
        <w:bottom w:val="none" w:sz="0" w:space="0" w:color="auto"/>
        <w:right w:val="none" w:sz="0" w:space="0" w:color="auto"/>
      </w:divBdr>
    </w:div>
    <w:div w:id="1515195252">
      <w:bodyDiv w:val="1"/>
      <w:marLeft w:val="0"/>
      <w:marRight w:val="0"/>
      <w:marTop w:val="0"/>
      <w:marBottom w:val="0"/>
      <w:divBdr>
        <w:top w:val="none" w:sz="0" w:space="0" w:color="auto"/>
        <w:left w:val="none" w:sz="0" w:space="0" w:color="auto"/>
        <w:bottom w:val="none" w:sz="0" w:space="0" w:color="auto"/>
        <w:right w:val="none" w:sz="0" w:space="0" w:color="auto"/>
      </w:divBdr>
    </w:div>
    <w:div w:id="1515218944">
      <w:bodyDiv w:val="1"/>
      <w:marLeft w:val="0"/>
      <w:marRight w:val="0"/>
      <w:marTop w:val="0"/>
      <w:marBottom w:val="0"/>
      <w:divBdr>
        <w:top w:val="none" w:sz="0" w:space="0" w:color="auto"/>
        <w:left w:val="none" w:sz="0" w:space="0" w:color="auto"/>
        <w:bottom w:val="none" w:sz="0" w:space="0" w:color="auto"/>
        <w:right w:val="none" w:sz="0" w:space="0" w:color="auto"/>
      </w:divBdr>
    </w:div>
    <w:div w:id="1515223763">
      <w:bodyDiv w:val="1"/>
      <w:marLeft w:val="0"/>
      <w:marRight w:val="0"/>
      <w:marTop w:val="0"/>
      <w:marBottom w:val="0"/>
      <w:divBdr>
        <w:top w:val="none" w:sz="0" w:space="0" w:color="auto"/>
        <w:left w:val="none" w:sz="0" w:space="0" w:color="auto"/>
        <w:bottom w:val="none" w:sz="0" w:space="0" w:color="auto"/>
        <w:right w:val="none" w:sz="0" w:space="0" w:color="auto"/>
      </w:divBdr>
    </w:div>
    <w:div w:id="1515414829">
      <w:bodyDiv w:val="1"/>
      <w:marLeft w:val="0"/>
      <w:marRight w:val="0"/>
      <w:marTop w:val="0"/>
      <w:marBottom w:val="0"/>
      <w:divBdr>
        <w:top w:val="none" w:sz="0" w:space="0" w:color="auto"/>
        <w:left w:val="none" w:sz="0" w:space="0" w:color="auto"/>
        <w:bottom w:val="none" w:sz="0" w:space="0" w:color="auto"/>
        <w:right w:val="none" w:sz="0" w:space="0" w:color="auto"/>
      </w:divBdr>
    </w:div>
    <w:div w:id="1515536807">
      <w:bodyDiv w:val="1"/>
      <w:marLeft w:val="0"/>
      <w:marRight w:val="0"/>
      <w:marTop w:val="0"/>
      <w:marBottom w:val="0"/>
      <w:divBdr>
        <w:top w:val="none" w:sz="0" w:space="0" w:color="auto"/>
        <w:left w:val="none" w:sz="0" w:space="0" w:color="auto"/>
        <w:bottom w:val="none" w:sz="0" w:space="0" w:color="auto"/>
        <w:right w:val="none" w:sz="0" w:space="0" w:color="auto"/>
      </w:divBdr>
    </w:div>
    <w:div w:id="1515848702">
      <w:bodyDiv w:val="1"/>
      <w:marLeft w:val="0"/>
      <w:marRight w:val="0"/>
      <w:marTop w:val="0"/>
      <w:marBottom w:val="0"/>
      <w:divBdr>
        <w:top w:val="none" w:sz="0" w:space="0" w:color="auto"/>
        <w:left w:val="none" w:sz="0" w:space="0" w:color="auto"/>
        <w:bottom w:val="none" w:sz="0" w:space="0" w:color="auto"/>
        <w:right w:val="none" w:sz="0" w:space="0" w:color="auto"/>
      </w:divBdr>
    </w:div>
    <w:div w:id="1515874884">
      <w:bodyDiv w:val="1"/>
      <w:marLeft w:val="0"/>
      <w:marRight w:val="0"/>
      <w:marTop w:val="0"/>
      <w:marBottom w:val="0"/>
      <w:divBdr>
        <w:top w:val="none" w:sz="0" w:space="0" w:color="auto"/>
        <w:left w:val="none" w:sz="0" w:space="0" w:color="auto"/>
        <w:bottom w:val="none" w:sz="0" w:space="0" w:color="auto"/>
        <w:right w:val="none" w:sz="0" w:space="0" w:color="auto"/>
      </w:divBdr>
    </w:div>
    <w:div w:id="1515878567">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16188357">
      <w:bodyDiv w:val="1"/>
      <w:marLeft w:val="0"/>
      <w:marRight w:val="0"/>
      <w:marTop w:val="0"/>
      <w:marBottom w:val="0"/>
      <w:divBdr>
        <w:top w:val="none" w:sz="0" w:space="0" w:color="auto"/>
        <w:left w:val="none" w:sz="0" w:space="0" w:color="auto"/>
        <w:bottom w:val="none" w:sz="0" w:space="0" w:color="auto"/>
        <w:right w:val="none" w:sz="0" w:space="0" w:color="auto"/>
      </w:divBdr>
    </w:div>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 w:id="1516381495">
      <w:bodyDiv w:val="1"/>
      <w:marLeft w:val="0"/>
      <w:marRight w:val="0"/>
      <w:marTop w:val="0"/>
      <w:marBottom w:val="0"/>
      <w:divBdr>
        <w:top w:val="none" w:sz="0" w:space="0" w:color="auto"/>
        <w:left w:val="none" w:sz="0" w:space="0" w:color="auto"/>
        <w:bottom w:val="none" w:sz="0" w:space="0" w:color="auto"/>
        <w:right w:val="none" w:sz="0" w:space="0" w:color="auto"/>
      </w:divBdr>
    </w:div>
    <w:div w:id="1516505068">
      <w:bodyDiv w:val="1"/>
      <w:marLeft w:val="0"/>
      <w:marRight w:val="0"/>
      <w:marTop w:val="0"/>
      <w:marBottom w:val="0"/>
      <w:divBdr>
        <w:top w:val="none" w:sz="0" w:space="0" w:color="auto"/>
        <w:left w:val="none" w:sz="0" w:space="0" w:color="auto"/>
        <w:bottom w:val="none" w:sz="0" w:space="0" w:color="auto"/>
        <w:right w:val="none" w:sz="0" w:space="0" w:color="auto"/>
      </w:divBdr>
    </w:div>
    <w:div w:id="1516535083">
      <w:bodyDiv w:val="1"/>
      <w:marLeft w:val="0"/>
      <w:marRight w:val="0"/>
      <w:marTop w:val="0"/>
      <w:marBottom w:val="0"/>
      <w:divBdr>
        <w:top w:val="none" w:sz="0" w:space="0" w:color="auto"/>
        <w:left w:val="none" w:sz="0" w:space="0" w:color="auto"/>
        <w:bottom w:val="none" w:sz="0" w:space="0" w:color="auto"/>
        <w:right w:val="none" w:sz="0" w:space="0" w:color="auto"/>
      </w:divBdr>
    </w:div>
    <w:div w:id="1516575007">
      <w:bodyDiv w:val="1"/>
      <w:marLeft w:val="0"/>
      <w:marRight w:val="0"/>
      <w:marTop w:val="0"/>
      <w:marBottom w:val="0"/>
      <w:divBdr>
        <w:top w:val="none" w:sz="0" w:space="0" w:color="auto"/>
        <w:left w:val="none" w:sz="0" w:space="0" w:color="auto"/>
        <w:bottom w:val="none" w:sz="0" w:space="0" w:color="auto"/>
        <w:right w:val="none" w:sz="0" w:space="0" w:color="auto"/>
      </w:divBdr>
    </w:div>
    <w:div w:id="1517109261">
      <w:bodyDiv w:val="1"/>
      <w:marLeft w:val="0"/>
      <w:marRight w:val="0"/>
      <w:marTop w:val="0"/>
      <w:marBottom w:val="0"/>
      <w:divBdr>
        <w:top w:val="none" w:sz="0" w:space="0" w:color="auto"/>
        <w:left w:val="none" w:sz="0" w:space="0" w:color="auto"/>
        <w:bottom w:val="none" w:sz="0" w:space="0" w:color="auto"/>
        <w:right w:val="none" w:sz="0" w:space="0" w:color="auto"/>
      </w:divBdr>
    </w:div>
    <w:div w:id="1517189844">
      <w:bodyDiv w:val="1"/>
      <w:marLeft w:val="0"/>
      <w:marRight w:val="0"/>
      <w:marTop w:val="0"/>
      <w:marBottom w:val="0"/>
      <w:divBdr>
        <w:top w:val="none" w:sz="0" w:space="0" w:color="auto"/>
        <w:left w:val="none" w:sz="0" w:space="0" w:color="auto"/>
        <w:bottom w:val="none" w:sz="0" w:space="0" w:color="auto"/>
        <w:right w:val="none" w:sz="0" w:space="0" w:color="auto"/>
      </w:divBdr>
    </w:div>
    <w:div w:id="1517230974">
      <w:bodyDiv w:val="1"/>
      <w:marLeft w:val="0"/>
      <w:marRight w:val="0"/>
      <w:marTop w:val="0"/>
      <w:marBottom w:val="0"/>
      <w:divBdr>
        <w:top w:val="none" w:sz="0" w:space="0" w:color="auto"/>
        <w:left w:val="none" w:sz="0" w:space="0" w:color="auto"/>
        <w:bottom w:val="none" w:sz="0" w:space="0" w:color="auto"/>
        <w:right w:val="none" w:sz="0" w:space="0" w:color="auto"/>
      </w:divBdr>
    </w:div>
    <w:div w:id="1517377427">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573100">
      <w:bodyDiv w:val="1"/>
      <w:marLeft w:val="0"/>
      <w:marRight w:val="0"/>
      <w:marTop w:val="0"/>
      <w:marBottom w:val="0"/>
      <w:divBdr>
        <w:top w:val="none" w:sz="0" w:space="0" w:color="auto"/>
        <w:left w:val="none" w:sz="0" w:space="0" w:color="auto"/>
        <w:bottom w:val="none" w:sz="0" w:space="0" w:color="auto"/>
        <w:right w:val="none" w:sz="0" w:space="0" w:color="auto"/>
      </w:divBdr>
    </w:div>
    <w:div w:id="1517649691">
      <w:bodyDiv w:val="1"/>
      <w:marLeft w:val="0"/>
      <w:marRight w:val="0"/>
      <w:marTop w:val="0"/>
      <w:marBottom w:val="0"/>
      <w:divBdr>
        <w:top w:val="none" w:sz="0" w:space="0" w:color="auto"/>
        <w:left w:val="none" w:sz="0" w:space="0" w:color="auto"/>
        <w:bottom w:val="none" w:sz="0" w:space="0" w:color="auto"/>
        <w:right w:val="none" w:sz="0" w:space="0" w:color="auto"/>
      </w:divBdr>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429">
      <w:bodyDiv w:val="1"/>
      <w:marLeft w:val="0"/>
      <w:marRight w:val="0"/>
      <w:marTop w:val="0"/>
      <w:marBottom w:val="0"/>
      <w:divBdr>
        <w:top w:val="none" w:sz="0" w:space="0" w:color="auto"/>
        <w:left w:val="none" w:sz="0" w:space="0" w:color="auto"/>
        <w:bottom w:val="none" w:sz="0" w:space="0" w:color="auto"/>
        <w:right w:val="none" w:sz="0" w:space="0" w:color="auto"/>
      </w:divBdr>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8303534">
      <w:bodyDiv w:val="1"/>
      <w:marLeft w:val="0"/>
      <w:marRight w:val="0"/>
      <w:marTop w:val="0"/>
      <w:marBottom w:val="0"/>
      <w:divBdr>
        <w:top w:val="none" w:sz="0" w:space="0" w:color="auto"/>
        <w:left w:val="none" w:sz="0" w:space="0" w:color="auto"/>
        <w:bottom w:val="none" w:sz="0" w:space="0" w:color="auto"/>
        <w:right w:val="none" w:sz="0" w:space="0" w:color="auto"/>
      </w:divBdr>
    </w:div>
    <w:div w:id="1518421527">
      <w:bodyDiv w:val="1"/>
      <w:marLeft w:val="0"/>
      <w:marRight w:val="0"/>
      <w:marTop w:val="0"/>
      <w:marBottom w:val="0"/>
      <w:divBdr>
        <w:top w:val="none" w:sz="0" w:space="0" w:color="auto"/>
        <w:left w:val="none" w:sz="0" w:space="0" w:color="auto"/>
        <w:bottom w:val="none" w:sz="0" w:space="0" w:color="auto"/>
        <w:right w:val="none" w:sz="0" w:space="0" w:color="auto"/>
      </w:divBdr>
    </w:div>
    <w:div w:id="1518545511">
      <w:bodyDiv w:val="1"/>
      <w:marLeft w:val="0"/>
      <w:marRight w:val="0"/>
      <w:marTop w:val="0"/>
      <w:marBottom w:val="0"/>
      <w:divBdr>
        <w:top w:val="none" w:sz="0" w:space="0" w:color="auto"/>
        <w:left w:val="none" w:sz="0" w:space="0" w:color="auto"/>
        <w:bottom w:val="none" w:sz="0" w:space="0" w:color="auto"/>
        <w:right w:val="none" w:sz="0" w:space="0" w:color="auto"/>
      </w:divBdr>
    </w:div>
    <w:div w:id="1518620063">
      <w:bodyDiv w:val="1"/>
      <w:marLeft w:val="0"/>
      <w:marRight w:val="0"/>
      <w:marTop w:val="0"/>
      <w:marBottom w:val="0"/>
      <w:divBdr>
        <w:top w:val="none" w:sz="0" w:space="0" w:color="auto"/>
        <w:left w:val="none" w:sz="0" w:space="0" w:color="auto"/>
        <w:bottom w:val="none" w:sz="0" w:space="0" w:color="auto"/>
        <w:right w:val="none" w:sz="0" w:space="0" w:color="auto"/>
      </w:divBdr>
    </w:div>
    <w:div w:id="1519194230">
      <w:bodyDiv w:val="1"/>
      <w:marLeft w:val="0"/>
      <w:marRight w:val="0"/>
      <w:marTop w:val="0"/>
      <w:marBottom w:val="0"/>
      <w:divBdr>
        <w:top w:val="none" w:sz="0" w:space="0" w:color="auto"/>
        <w:left w:val="none" w:sz="0" w:space="0" w:color="auto"/>
        <w:bottom w:val="none" w:sz="0" w:space="0" w:color="auto"/>
        <w:right w:val="none" w:sz="0" w:space="0" w:color="auto"/>
      </w:divBdr>
    </w:div>
    <w:div w:id="1519271892">
      <w:bodyDiv w:val="1"/>
      <w:marLeft w:val="0"/>
      <w:marRight w:val="0"/>
      <w:marTop w:val="0"/>
      <w:marBottom w:val="0"/>
      <w:divBdr>
        <w:top w:val="none" w:sz="0" w:space="0" w:color="auto"/>
        <w:left w:val="none" w:sz="0" w:space="0" w:color="auto"/>
        <w:bottom w:val="none" w:sz="0" w:space="0" w:color="auto"/>
        <w:right w:val="none" w:sz="0" w:space="0" w:color="auto"/>
      </w:divBdr>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540061">
      <w:bodyDiv w:val="1"/>
      <w:marLeft w:val="0"/>
      <w:marRight w:val="0"/>
      <w:marTop w:val="0"/>
      <w:marBottom w:val="0"/>
      <w:divBdr>
        <w:top w:val="none" w:sz="0" w:space="0" w:color="auto"/>
        <w:left w:val="none" w:sz="0" w:space="0" w:color="auto"/>
        <w:bottom w:val="none" w:sz="0" w:space="0" w:color="auto"/>
        <w:right w:val="none" w:sz="0" w:space="0" w:color="auto"/>
      </w:divBdr>
    </w:div>
    <w:div w:id="1519541102">
      <w:bodyDiv w:val="1"/>
      <w:marLeft w:val="0"/>
      <w:marRight w:val="0"/>
      <w:marTop w:val="0"/>
      <w:marBottom w:val="0"/>
      <w:divBdr>
        <w:top w:val="none" w:sz="0" w:space="0" w:color="auto"/>
        <w:left w:val="none" w:sz="0" w:space="0" w:color="auto"/>
        <w:bottom w:val="none" w:sz="0" w:space="0" w:color="auto"/>
        <w:right w:val="none" w:sz="0" w:space="0" w:color="auto"/>
      </w:divBdr>
    </w:div>
    <w:div w:id="1519614249">
      <w:bodyDiv w:val="1"/>
      <w:marLeft w:val="0"/>
      <w:marRight w:val="0"/>
      <w:marTop w:val="0"/>
      <w:marBottom w:val="0"/>
      <w:divBdr>
        <w:top w:val="none" w:sz="0" w:space="0" w:color="auto"/>
        <w:left w:val="none" w:sz="0" w:space="0" w:color="auto"/>
        <w:bottom w:val="none" w:sz="0" w:space="0" w:color="auto"/>
        <w:right w:val="none" w:sz="0" w:space="0" w:color="auto"/>
      </w:divBdr>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661306">
      <w:bodyDiv w:val="1"/>
      <w:marLeft w:val="0"/>
      <w:marRight w:val="0"/>
      <w:marTop w:val="0"/>
      <w:marBottom w:val="0"/>
      <w:divBdr>
        <w:top w:val="none" w:sz="0" w:space="0" w:color="auto"/>
        <w:left w:val="none" w:sz="0" w:space="0" w:color="auto"/>
        <w:bottom w:val="none" w:sz="0" w:space="0" w:color="auto"/>
        <w:right w:val="none" w:sz="0" w:space="0" w:color="auto"/>
      </w:divBdr>
    </w:div>
    <w:div w:id="1519662720">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388035">
      <w:bodyDiv w:val="1"/>
      <w:marLeft w:val="0"/>
      <w:marRight w:val="0"/>
      <w:marTop w:val="0"/>
      <w:marBottom w:val="0"/>
      <w:divBdr>
        <w:top w:val="none" w:sz="0" w:space="0" w:color="auto"/>
        <w:left w:val="none" w:sz="0" w:space="0" w:color="auto"/>
        <w:bottom w:val="none" w:sz="0" w:space="0" w:color="auto"/>
        <w:right w:val="none" w:sz="0" w:space="0" w:color="auto"/>
      </w:divBdr>
    </w:div>
    <w:div w:id="1520698359">
      <w:bodyDiv w:val="1"/>
      <w:marLeft w:val="0"/>
      <w:marRight w:val="0"/>
      <w:marTop w:val="0"/>
      <w:marBottom w:val="0"/>
      <w:divBdr>
        <w:top w:val="none" w:sz="0" w:space="0" w:color="auto"/>
        <w:left w:val="none" w:sz="0" w:space="0" w:color="auto"/>
        <w:bottom w:val="none" w:sz="0" w:space="0" w:color="auto"/>
        <w:right w:val="none" w:sz="0" w:space="0" w:color="auto"/>
      </w:divBdr>
    </w:div>
    <w:div w:id="1520700757">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965245">
      <w:bodyDiv w:val="1"/>
      <w:marLeft w:val="0"/>
      <w:marRight w:val="0"/>
      <w:marTop w:val="0"/>
      <w:marBottom w:val="0"/>
      <w:divBdr>
        <w:top w:val="none" w:sz="0" w:space="0" w:color="auto"/>
        <w:left w:val="none" w:sz="0" w:space="0" w:color="auto"/>
        <w:bottom w:val="none" w:sz="0" w:space="0" w:color="auto"/>
        <w:right w:val="none" w:sz="0" w:space="0" w:color="auto"/>
      </w:divBdr>
    </w:div>
    <w:div w:id="1520970238">
      <w:bodyDiv w:val="1"/>
      <w:marLeft w:val="0"/>
      <w:marRight w:val="0"/>
      <w:marTop w:val="0"/>
      <w:marBottom w:val="0"/>
      <w:divBdr>
        <w:top w:val="none" w:sz="0" w:space="0" w:color="auto"/>
        <w:left w:val="none" w:sz="0" w:space="0" w:color="auto"/>
        <w:bottom w:val="none" w:sz="0" w:space="0" w:color="auto"/>
        <w:right w:val="none" w:sz="0" w:space="0" w:color="auto"/>
      </w:divBdr>
    </w:div>
    <w:div w:id="1521048972">
      <w:bodyDiv w:val="1"/>
      <w:marLeft w:val="0"/>
      <w:marRight w:val="0"/>
      <w:marTop w:val="0"/>
      <w:marBottom w:val="0"/>
      <w:divBdr>
        <w:top w:val="none" w:sz="0" w:space="0" w:color="auto"/>
        <w:left w:val="none" w:sz="0" w:space="0" w:color="auto"/>
        <w:bottom w:val="none" w:sz="0" w:space="0" w:color="auto"/>
        <w:right w:val="none" w:sz="0" w:space="0" w:color="auto"/>
      </w:divBdr>
    </w:div>
    <w:div w:id="152116127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14450009">
          <w:marLeft w:val="0"/>
          <w:marRight w:val="0"/>
          <w:marTop w:val="0"/>
          <w:marBottom w:val="0"/>
          <w:divBdr>
            <w:top w:val="none" w:sz="0" w:space="0" w:color="auto"/>
            <w:left w:val="none" w:sz="0" w:space="0" w:color="auto"/>
            <w:bottom w:val="none" w:sz="0" w:space="0" w:color="auto"/>
            <w:right w:val="none" w:sz="0" w:space="0" w:color="auto"/>
          </w:divBdr>
        </w:div>
        <w:div w:id="699863644">
          <w:marLeft w:val="0"/>
          <w:marRight w:val="0"/>
          <w:marTop w:val="0"/>
          <w:marBottom w:val="0"/>
          <w:divBdr>
            <w:top w:val="none" w:sz="0" w:space="0" w:color="auto"/>
            <w:left w:val="none" w:sz="0" w:space="0" w:color="auto"/>
            <w:bottom w:val="none" w:sz="0" w:space="0" w:color="auto"/>
            <w:right w:val="none" w:sz="0" w:space="0" w:color="auto"/>
          </w:divBdr>
          <w:divsChild>
            <w:div w:id="216749474">
              <w:marLeft w:val="0"/>
              <w:marRight w:val="0"/>
              <w:marTop w:val="0"/>
              <w:marBottom w:val="0"/>
              <w:divBdr>
                <w:top w:val="none" w:sz="0" w:space="0" w:color="auto"/>
                <w:left w:val="none" w:sz="0" w:space="0" w:color="auto"/>
                <w:bottom w:val="none" w:sz="0" w:space="0" w:color="auto"/>
                <w:right w:val="none" w:sz="0" w:space="0" w:color="auto"/>
              </w:divBdr>
              <w:divsChild>
                <w:div w:id="1129980127">
                  <w:marLeft w:val="0"/>
                  <w:marRight w:val="0"/>
                  <w:marTop w:val="0"/>
                  <w:marBottom w:val="584"/>
                  <w:divBdr>
                    <w:top w:val="none" w:sz="0" w:space="0" w:color="auto"/>
                    <w:left w:val="none" w:sz="0" w:space="0" w:color="auto"/>
                    <w:bottom w:val="none" w:sz="0" w:space="0" w:color="auto"/>
                    <w:right w:val="none" w:sz="0" w:space="0" w:color="auto"/>
                  </w:divBdr>
                  <w:divsChild>
                    <w:div w:id="225189658">
                      <w:marLeft w:val="0"/>
                      <w:marRight w:val="0"/>
                      <w:marTop w:val="0"/>
                      <w:marBottom w:val="0"/>
                      <w:divBdr>
                        <w:top w:val="none" w:sz="0" w:space="0" w:color="auto"/>
                        <w:left w:val="none" w:sz="0" w:space="0" w:color="auto"/>
                        <w:bottom w:val="none" w:sz="0" w:space="0" w:color="auto"/>
                        <w:right w:val="none" w:sz="0" w:space="0" w:color="auto"/>
                      </w:divBdr>
                      <w:divsChild>
                        <w:div w:id="211774422">
                          <w:marLeft w:val="0"/>
                          <w:marRight w:val="0"/>
                          <w:marTop w:val="0"/>
                          <w:marBottom w:val="0"/>
                          <w:divBdr>
                            <w:top w:val="none" w:sz="0" w:space="0" w:color="auto"/>
                            <w:left w:val="none" w:sz="0" w:space="0" w:color="auto"/>
                            <w:bottom w:val="none" w:sz="0" w:space="0" w:color="auto"/>
                            <w:right w:val="none" w:sz="0" w:space="0" w:color="auto"/>
                          </w:divBdr>
                          <w:divsChild>
                            <w:div w:id="662661831">
                              <w:marLeft w:val="0"/>
                              <w:marRight w:val="0"/>
                              <w:marTop w:val="136"/>
                              <w:marBottom w:val="0"/>
                              <w:divBdr>
                                <w:top w:val="none" w:sz="0" w:space="0" w:color="auto"/>
                                <w:left w:val="none" w:sz="0" w:space="0" w:color="auto"/>
                                <w:bottom w:val="none" w:sz="0" w:space="0" w:color="auto"/>
                                <w:right w:val="none" w:sz="0" w:space="0" w:color="auto"/>
                              </w:divBdr>
                              <w:divsChild>
                                <w:div w:id="1155730404">
                                  <w:marLeft w:val="0"/>
                                  <w:marRight w:val="0"/>
                                  <w:marTop w:val="0"/>
                                  <w:marBottom w:val="0"/>
                                  <w:divBdr>
                                    <w:top w:val="none" w:sz="0" w:space="0" w:color="auto"/>
                                    <w:left w:val="none" w:sz="0" w:space="0" w:color="auto"/>
                                    <w:bottom w:val="none" w:sz="0" w:space="0" w:color="auto"/>
                                    <w:right w:val="none" w:sz="0" w:space="0" w:color="auto"/>
                                  </w:divBdr>
                                  <w:divsChild>
                                    <w:div w:id="6306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161255">
              <w:marLeft w:val="0"/>
              <w:marRight w:val="0"/>
              <w:marTop w:val="0"/>
              <w:marBottom w:val="0"/>
              <w:divBdr>
                <w:top w:val="none" w:sz="0" w:space="0" w:color="auto"/>
                <w:left w:val="none" w:sz="0" w:space="0" w:color="auto"/>
                <w:bottom w:val="none" w:sz="0" w:space="0" w:color="auto"/>
                <w:right w:val="none" w:sz="0" w:space="0" w:color="auto"/>
              </w:divBdr>
              <w:divsChild>
                <w:div w:id="1093820998">
                  <w:marLeft w:val="0"/>
                  <w:marRight w:val="0"/>
                  <w:marTop w:val="0"/>
                  <w:marBottom w:val="0"/>
                  <w:divBdr>
                    <w:top w:val="none" w:sz="0" w:space="0" w:color="auto"/>
                    <w:left w:val="none" w:sz="0" w:space="0" w:color="auto"/>
                    <w:bottom w:val="none" w:sz="0" w:space="0" w:color="auto"/>
                    <w:right w:val="none" w:sz="0" w:space="0" w:color="auto"/>
                  </w:divBdr>
                </w:div>
                <w:div w:id="1890451970">
                  <w:marLeft w:val="0"/>
                  <w:marRight w:val="0"/>
                  <w:marTop w:val="0"/>
                  <w:marBottom w:val="0"/>
                  <w:divBdr>
                    <w:top w:val="none" w:sz="0" w:space="0" w:color="auto"/>
                    <w:left w:val="none" w:sz="0" w:space="0" w:color="auto"/>
                    <w:bottom w:val="none" w:sz="0" w:space="0" w:color="auto"/>
                    <w:right w:val="none" w:sz="0" w:space="0" w:color="auto"/>
                  </w:divBdr>
                  <w:divsChild>
                    <w:div w:id="11786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050">
      <w:bodyDiv w:val="1"/>
      <w:marLeft w:val="0"/>
      <w:marRight w:val="0"/>
      <w:marTop w:val="0"/>
      <w:marBottom w:val="0"/>
      <w:divBdr>
        <w:top w:val="none" w:sz="0" w:space="0" w:color="auto"/>
        <w:left w:val="none" w:sz="0" w:space="0" w:color="auto"/>
        <w:bottom w:val="none" w:sz="0" w:space="0" w:color="auto"/>
        <w:right w:val="none" w:sz="0" w:space="0" w:color="auto"/>
      </w:divBdr>
    </w:div>
    <w:div w:id="1521502325">
      <w:bodyDiv w:val="1"/>
      <w:marLeft w:val="0"/>
      <w:marRight w:val="0"/>
      <w:marTop w:val="0"/>
      <w:marBottom w:val="0"/>
      <w:divBdr>
        <w:top w:val="none" w:sz="0" w:space="0" w:color="auto"/>
        <w:left w:val="none" w:sz="0" w:space="0" w:color="auto"/>
        <w:bottom w:val="none" w:sz="0" w:space="0" w:color="auto"/>
        <w:right w:val="none" w:sz="0" w:space="0" w:color="auto"/>
      </w:divBdr>
    </w:div>
    <w:div w:id="1521503190">
      <w:bodyDiv w:val="1"/>
      <w:marLeft w:val="0"/>
      <w:marRight w:val="0"/>
      <w:marTop w:val="0"/>
      <w:marBottom w:val="0"/>
      <w:divBdr>
        <w:top w:val="none" w:sz="0" w:space="0" w:color="auto"/>
        <w:left w:val="none" w:sz="0" w:space="0" w:color="auto"/>
        <w:bottom w:val="none" w:sz="0" w:space="0" w:color="auto"/>
        <w:right w:val="none" w:sz="0" w:space="0" w:color="auto"/>
      </w:divBdr>
    </w:div>
    <w:div w:id="1521581555">
      <w:bodyDiv w:val="1"/>
      <w:marLeft w:val="0"/>
      <w:marRight w:val="0"/>
      <w:marTop w:val="0"/>
      <w:marBottom w:val="0"/>
      <w:divBdr>
        <w:top w:val="none" w:sz="0" w:space="0" w:color="auto"/>
        <w:left w:val="none" w:sz="0" w:space="0" w:color="auto"/>
        <w:bottom w:val="none" w:sz="0" w:space="0" w:color="auto"/>
        <w:right w:val="none" w:sz="0" w:space="0" w:color="auto"/>
      </w:divBdr>
    </w:div>
    <w:div w:id="1521696613">
      <w:bodyDiv w:val="1"/>
      <w:marLeft w:val="0"/>
      <w:marRight w:val="0"/>
      <w:marTop w:val="0"/>
      <w:marBottom w:val="0"/>
      <w:divBdr>
        <w:top w:val="none" w:sz="0" w:space="0" w:color="auto"/>
        <w:left w:val="none" w:sz="0" w:space="0" w:color="auto"/>
        <w:bottom w:val="none" w:sz="0" w:space="0" w:color="auto"/>
        <w:right w:val="none" w:sz="0" w:space="0" w:color="auto"/>
      </w:divBdr>
    </w:div>
    <w:div w:id="1521817720">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94396">
      <w:bodyDiv w:val="1"/>
      <w:marLeft w:val="0"/>
      <w:marRight w:val="0"/>
      <w:marTop w:val="0"/>
      <w:marBottom w:val="0"/>
      <w:divBdr>
        <w:top w:val="none" w:sz="0" w:space="0" w:color="auto"/>
        <w:left w:val="none" w:sz="0" w:space="0" w:color="auto"/>
        <w:bottom w:val="none" w:sz="0" w:space="0" w:color="auto"/>
        <w:right w:val="none" w:sz="0" w:space="0" w:color="auto"/>
      </w:divBdr>
    </w:div>
    <w:div w:id="1521896855">
      <w:bodyDiv w:val="1"/>
      <w:marLeft w:val="0"/>
      <w:marRight w:val="0"/>
      <w:marTop w:val="0"/>
      <w:marBottom w:val="0"/>
      <w:divBdr>
        <w:top w:val="none" w:sz="0" w:space="0" w:color="auto"/>
        <w:left w:val="none" w:sz="0" w:space="0" w:color="auto"/>
        <w:bottom w:val="none" w:sz="0" w:space="0" w:color="auto"/>
        <w:right w:val="none" w:sz="0" w:space="0" w:color="auto"/>
      </w:divBdr>
    </w:div>
    <w:div w:id="1522086249">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22477805">
      <w:bodyDiv w:val="1"/>
      <w:marLeft w:val="0"/>
      <w:marRight w:val="0"/>
      <w:marTop w:val="0"/>
      <w:marBottom w:val="0"/>
      <w:divBdr>
        <w:top w:val="none" w:sz="0" w:space="0" w:color="auto"/>
        <w:left w:val="none" w:sz="0" w:space="0" w:color="auto"/>
        <w:bottom w:val="none" w:sz="0" w:space="0" w:color="auto"/>
        <w:right w:val="none" w:sz="0" w:space="0" w:color="auto"/>
      </w:divBdr>
    </w:div>
    <w:div w:id="1522549399">
      <w:bodyDiv w:val="1"/>
      <w:marLeft w:val="0"/>
      <w:marRight w:val="0"/>
      <w:marTop w:val="0"/>
      <w:marBottom w:val="0"/>
      <w:divBdr>
        <w:top w:val="none" w:sz="0" w:space="0" w:color="auto"/>
        <w:left w:val="none" w:sz="0" w:space="0" w:color="auto"/>
        <w:bottom w:val="none" w:sz="0" w:space="0" w:color="auto"/>
        <w:right w:val="none" w:sz="0" w:space="0" w:color="auto"/>
      </w:divBdr>
    </w:div>
    <w:div w:id="1522668682">
      <w:bodyDiv w:val="1"/>
      <w:marLeft w:val="0"/>
      <w:marRight w:val="0"/>
      <w:marTop w:val="0"/>
      <w:marBottom w:val="0"/>
      <w:divBdr>
        <w:top w:val="none" w:sz="0" w:space="0" w:color="auto"/>
        <w:left w:val="none" w:sz="0" w:space="0" w:color="auto"/>
        <w:bottom w:val="none" w:sz="0" w:space="0" w:color="auto"/>
        <w:right w:val="none" w:sz="0" w:space="0" w:color="auto"/>
      </w:divBdr>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822359">
      <w:bodyDiv w:val="1"/>
      <w:marLeft w:val="0"/>
      <w:marRight w:val="0"/>
      <w:marTop w:val="0"/>
      <w:marBottom w:val="0"/>
      <w:divBdr>
        <w:top w:val="none" w:sz="0" w:space="0" w:color="auto"/>
        <w:left w:val="none" w:sz="0" w:space="0" w:color="auto"/>
        <w:bottom w:val="none" w:sz="0" w:space="0" w:color="auto"/>
        <w:right w:val="none" w:sz="0" w:space="0" w:color="auto"/>
      </w:divBdr>
    </w:div>
    <w:div w:id="1522860333">
      <w:bodyDiv w:val="1"/>
      <w:marLeft w:val="0"/>
      <w:marRight w:val="0"/>
      <w:marTop w:val="0"/>
      <w:marBottom w:val="0"/>
      <w:divBdr>
        <w:top w:val="none" w:sz="0" w:space="0" w:color="auto"/>
        <w:left w:val="none" w:sz="0" w:space="0" w:color="auto"/>
        <w:bottom w:val="none" w:sz="0" w:space="0" w:color="auto"/>
        <w:right w:val="none" w:sz="0" w:space="0" w:color="auto"/>
      </w:divBdr>
    </w:div>
    <w:div w:id="1522931130">
      <w:bodyDiv w:val="1"/>
      <w:marLeft w:val="0"/>
      <w:marRight w:val="0"/>
      <w:marTop w:val="0"/>
      <w:marBottom w:val="0"/>
      <w:divBdr>
        <w:top w:val="none" w:sz="0" w:space="0" w:color="auto"/>
        <w:left w:val="none" w:sz="0" w:space="0" w:color="auto"/>
        <w:bottom w:val="none" w:sz="0" w:space="0" w:color="auto"/>
        <w:right w:val="none" w:sz="0" w:space="0" w:color="auto"/>
      </w:divBdr>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7598">
      <w:bodyDiv w:val="1"/>
      <w:marLeft w:val="0"/>
      <w:marRight w:val="0"/>
      <w:marTop w:val="0"/>
      <w:marBottom w:val="0"/>
      <w:divBdr>
        <w:top w:val="none" w:sz="0" w:space="0" w:color="auto"/>
        <w:left w:val="none" w:sz="0" w:space="0" w:color="auto"/>
        <w:bottom w:val="none" w:sz="0" w:space="0" w:color="auto"/>
        <w:right w:val="none" w:sz="0" w:space="0" w:color="auto"/>
      </w:divBdr>
    </w:div>
    <w:div w:id="1523398491">
      <w:bodyDiv w:val="1"/>
      <w:marLeft w:val="0"/>
      <w:marRight w:val="0"/>
      <w:marTop w:val="0"/>
      <w:marBottom w:val="0"/>
      <w:divBdr>
        <w:top w:val="none" w:sz="0" w:space="0" w:color="auto"/>
        <w:left w:val="none" w:sz="0" w:space="0" w:color="auto"/>
        <w:bottom w:val="none" w:sz="0" w:space="0" w:color="auto"/>
        <w:right w:val="none" w:sz="0" w:space="0" w:color="auto"/>
      </w:divBdr>
    </w:div>
    <w:div w:id="1523400149">
      <w:bodyDiv w:val="1"/>
      <w:marLeft w:val="0"/>
      <w:marRight w:val="0"/>
      <w:marTop w:val="0"/>
      <w:marBottom w:val="0"/>
      <w:divBdr>
        <w:top w:val="none" w:sz="0" w:space="0" w:color="auto"/>
        <w:left w:val="none" w:sz="0" w:space="0" w:color="auto"/>
        <w:bottom w:val="none" w:sz="0" w:space="0" w:color="auto"/>
        <w:right w:val="none" w:sz="0" w:space="0" w:color="auto"/>
      </w:divBdr>
    </w:div>
    <w:div w:id="1523402092">
      <w:bodyDiv w:val="1"/>
      <w:marLeft w:val="0"/>
      <w:marRight w:val="0"/>
      <w:marTop w:val="0"/>
      <w:marBottom w:val="0"/>
      <w:divBdr>
        <w:top w:val="none" w:sz="0" w:space="0" w:color="auto"/>
        <w:left w:val="none" w:sz="0" w:space="0" w:color="auto"/>
        <w:bottom w:val="none" w:sz="0" w:space="0" w:color="auto"/>
        <w:right w:val="none" w:sz="0" w:space="0" w:color="auto"/>
      </w:divBdr>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444">
      <w:bodyDiv w:val="1"/>
      <w:marLeft w:val="0"/>
      <w:marRight w:val="0"/>
      <w:marTop w:val="0"/>
      <w:marBottom w:val="0"/>
      <w:divBdr>
        <w:top w:val="none" w:sz="0" w:space="0" w:color="auto"/>
        <w:left w:val="none" w:sz="0" w:space="0" w:color="auto"/>
        <w:bottom w:val="none" w:sz="0" w:space="0" w:color="auto"/>
        <w:right w:val="none" w:sz="0" w:space="0" w:color="auto"/>
      </w:divBdr>
    </w:div>
    <w:div w:id="1524125747">
      <w:bodyDiv w:val="1"/>
      <w:marLeft w:val="0"/>
      <w:marRight w:val="0"/>
      <w:marTop w:val="0"/>
      <w:marBottom w:val="0"/>
      <w:divBdr>
        <w:top w:val="none" w:sz="0" w:space="0" w:color="auto"/>
        <w:left w:val="none" w:sz="0" w:space="0" w:color="auto"/>
        <w:bottom w:val="none" w:sz="0" w:space="0" w:color="auto"/>
        <w:right w:val="none" w:sz="0" w:space="0" w:color="auto"/>
      </w:divBdr>
    </w:div>
    <w:div w:id="1524131934">
      <w:bodyDiv w:val="1"/>
      <w:marLeft w:val="0"/>
      <w:marRight w:val="0"/>
      <w:marTop w:val="0"/>
      <w:marBottom w:val="0"/>
      <w:divBdr>
        <w:top w:val="none" w:sz="0" w:space="0" w:color="auto"/>
        <w:left w:val="none" w:sz="0" w:space="0" w:color="auto"/>
        <w:bottom w:val="none" w:sz="0" w:space="0" w:color="auto"/>
        <w:right w:val="none" w:sz="0" w:space="0" w:color="auto"/>
      </w:divBdr>
    </w:div>
    <w:div w:id="1524243808">
      <w:bodyDiv w:val="1"/>
      <w:marLeft w:val="0"/>
      <w:marRight w:val="0"/>
      <w:marTop w:val="0"/>
      <w:marBottom w:val="0"/>
      <w:divBdr>
        <w:top w:val="none" w:sz="0" w:space="0" w:color="auto"/>
        <w:left w:val="none" w:sz="0" w:space="0" w:color="auto"/>
        <w:bottom w:val="none" w:sz="0" w:space="0" w:color="auto"/>
        <w:right w:val="none" w:sz="0" w:space="0" w:color="auto"/>
      </w:divBdr>
    </w:div>
    <w:div w:id="1524438519">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 w:id="1524707575">
      <w:bodyDiv w:val="1"/>
      <w:marLeft w:val="0"/>
      <w:marRight w:val="0"/>
      <w:marTop w:val="0"/>
      <w:marBottom w:val="0"/>
      <w:divBdr>
        <w:top w:val="none" w:sz="0" w:space="0" w:color="auto"/>
        <w:left w:val="none" w:sz="0" w:space="0" w:color="auto"/>
        <w:bottom w:val="none" w:sz="0" w:space="0" w:color="auto"/>
        <w:right w:val="none" w:sz="0" w:space="0" w:color="auto"/>
      </w:divBdr>
    </w:div>
    <w:div w:id="1524973303">
      <w:bodyDiv w:val="1"/>
      <w:marLeft w:val="0"/>
      <w:marRight w:val="0"/>
      <w:marTop w:val="0"/>
      <w:marBottom w:val="0"/>
      <w:divBdr>
        <w:top w:val="none" w:sz="0" w:space="0" w:color="auto"/>
        <w:left w:val="none" w:sz="0" w:space="0" w:color="auto"/>
        <w:bottom w:val="none" w:sz="0" w:space="0" w:color="auto"/>
        <w:right w:val="none" w:sz="0" w:space="0" w:color="auto"/>
      </w:divBdr>
    </w:div>
    <w:div w:id="1525094146">
      <w:bodyDiv w:val="1"/>
      <w:marLeft w:val="0"/>
      <w:marRight w:val="0"/>
      <w:marTop w:val="0"/>
      <w:marBottom w:val="0"/>
      <w:divBdr>
        <w:top w:val="none" w:sz="0" w:space="0" w:color="auto"/>
        <w:left w:val="none" w:sz="0" w:space="0" w:color="auto"/>
        <w:bottom w:val="none" w:sz="0" w:space="0" w:color="auto"/>
        <w:right w:val="none" w:sz="0" w:space="0" w:color="auto"/>
      </w:divBdr>
    </w:div>
    <w:div w:id="1525096016">
      <w:bodyDiv w:val="1"/>
      <w:marLeft w:val="0"/>
      <w:marRight w:val="0"/>
      <w:marTop w:val="0"/>
      <w:marBottom w:val="0"/>
      <w:divBdr>
        <w:top w:val="none" w:sz="0" w:space="0" w:color="auto"/>
        <w:left w:val="none" w:sz="0" w:space="0" w:color="auto"/>
        <w:bottom w:val="none" w:sz="0" w:space="0" w:color="auto"/>
        <w:right w:val="none" w:sz="0" w:space="0" w:color="auto"/>
      </w:divBdr>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316546">
      <w:bodyDiv w:val="1"/>
      <w:marLeft w:val="0"/>
      <w:marRight w:val="0"/>
      <w:marTop w:val="0"/>
      <w:marBottom w:val="0"/>
      <w:divBdr>
        <w:top w:val="none" w:sz="0" w:space="0" w:color="auto"/>
        <w:left w:val="none" w:sz="0" w:space="0" w:color="auto"/>
        <w:bottom w:val="none" w:sz="0" w:space="0" w:color="auto"/>
        <w:right w:val="none" w:sz="0" w:space="0" w:color="auto"/>
      </w:divBdr>
    </w:div>
    <w:div w:id="1525557585">
      <w:bodyDiv w:val="1"/>
      <w:marLeft w:val="0"/>
      <w:marRight w:val="0"/>
      <w:marTop w:val="0"/>
      <w:marBottom w:val="0"/>
      <w:divBdr>
        <w:top w:val="none" w:sz="0" w:space="0" w:color="auto"/>
        <w:left w:val="none" w:sz="0" w:space="0" w:color="auto"/>
        <w:bottom w:val="none" w:sz="0" w:space="0" w:color="auto"/>
        <w:right w:val="none" w:sz="0" w:space="0" w:color="auto"/>
      </w:divBdr>
    </w:div>
    <w:div w:id="1525560409">
      <w:bodyDiv w:val="1"/>
      <w:marLeft w:val="0"/>
      <w:marRight w:val="0"/>
      <w:marTop w:val="0"/>
      <w:marBottom w:val="0"/>
      <w:divBdr>
        <w:top w:val="none" w:sz="0" w:space="0" w:color="auto"/>
        <w:left w:val="none" w:sz="0" w:space="0" w:color="auto"/>
        <w:bottom w:val="none" w:sz="0" w:space="0" w:color="auto"/>
        <w:right w:val="none" w:sz="0" w:space="0" w:color="auto"/>
      </w:divBdr>
    </w:div>
    <w:div w:id="1525628983">
      <w:bodyDiv w:val="1"/>
      <w:marLeft w:val="0"/>
      <w:marRight w:val="0"/>
      <w:marTop w:val="0"/>
      <w:marBottom w:val="0"/>
      <w:divBdr>
        <w:top w:val="none" w:sz="0" w:space="0" w:color="auto"/>
        <w:left w:val="none" w:sz="0" w:space="0" w:color="auto"/>
        <w:bottom w:val="none" w:sz="0" w:space="0" w:color="auto"/>
        <w:right w:val="none" w:sz="0" w:space="0" w:color="auto"/>
      </w:divBdr>
    </w:div>
    <w:div w:id="152570592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5903979">
      <w:bodyDiv w:val="1"/>
      <w:marLeft w:val="0"/>
      <w:marRight w:val="0"/>
      <w:marTop w:val="0"/>
      <w:marBottom w:val="0"/>
      <w:divBdr>
        <w:top w:val="none" w:sz="0" w:space="0" w:color="auto"/>
        <w:left w:val="none" w:sz="0" w:space="0" w:color="auto"/>
        <w:bottom w:val="none" w:sz="0" w:space="0" w:color="auto"/>
        <w:right w:val="none" w:sz="0" w:space="0" w:color="auto"/>
      </w:divBdr>
    </w:div>
    <w:div w:id="1525941199">
      <w:bodyDiv w:val="1"/>
      <w:marLeft w:val="0"/>
      <w:marRight w:val="0"/>
      <w:marTop w:val="0"/>
      <w:marBottom w:val="0"/>
      <w:divBdr>
        <w:top w:val="none" w:sz="0" w:space="0" w:color="auto"/>
        <w:left w:val="none" w:sz="0" w:space="0" w:color="auto"/>
        <w:bottom w:val="none" w:sz="0" w:space="0" w:color="auto"/>
        <w:right w:val="none" w:sz="0" w:space="0" w:color="auto"/>
      </w:divBdr>
    </w:div>
    <w:div w:id="1526210001">
      <w:bodyDiv w:val="1"/>
      <w:marLeft w:val="0"/>
      <w:marRight w:val="0"/>
      <w:marTop w:val="0"/>
      <w:marBottom w:val="0"/>
      <w:divBdr>
        <w:top w:val="none" w:sz="0" w:space="0" w:color="auto"/>
        <w:left w:val="none" w:sz="0" w:space="0" w:color="auto"/>
        <w:bottom w:val="none" w:sz="0" w:space="0" w:color="auto"/>
        <w:right w:val="none" w:sz="0" w:space="0" w:color="auto"/>
      </w:divBdr>
    </w:div>
    <w:div w:id="1526407747">
      <w:bodyDiv w:val="1"/>
      <w:marLeft w:val="0"/>
      <w:marRight w:val="0"/>
      <w:marTop w:val="0"/>
      <w:marBottom w:val="0"/>
      <w:divBdr>
        <w:top w:val="none" w:sz="0" w:space="0" w:color="auto"/>
        <w:left w:val="none" w:sz="0" w:space="0" w:color="auto"/>
        <w:bottom w:val="none" w:sz="0" w:space="0" w:color="auto"/>
        <w:right w:val="none" w:sz="0" w:space="0" w:color="auto"/>
      </w:divBdr>
    </w:div>
    <w:div w:id="1526559567">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746152">
      <w:bodyDiv w:val="1"/>
      <w:marLeft w:val="0"/>
      <w:marRight w:val="0"/>
      <w:marTop w:val="0"/>
      <w:marBottom w:val="0"/>
      <w:divBdr>
        <w:top w:val="none" w:sz="0" w:space="0" w:color="auto"/>
        <w:left w:val="none" w:sz="0" w:space="0" w:color="auto"/>
        <w:bottom w:val="none" w:sz="0" w:space="0" w:color="auto"/>
        <w:right w:val="none" w:sz="0" w:space="0" w:color="auto"/>
      </w:divBdr>
    </w:div>
    <w:div w:id="1526795431">
      <w:bodyDiv w:val="1"/>
      <w:marLeft w:val="0"/>
      <w:marRight w:val="0"/>
      <w:marTop w:val="0"/>
      <w:marBottom w:val="0"/>
      <w:divBdr>
        <w:top w:val="none" w:sz="0" w:space="0" w:color="auto"/>
        <w:left w:val="none" w:sz="0" w:space="0" w:color="auto"/>
        <w:bottom w:val="none" w:sz="0" w:space="0" w:color="auto"/>
        <w:right w:val="none" w:sz="0" w:space="0" w:color="auto"/>
      </w:divBdr>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5589">
      <w:bodyDiv w:val="1"/>
      <w:marLeft w:val="0"/>
      <w:marRight w:val="0"/>
      <w:marTop w:val="0"/>
      <w:marBottom w:val="0"/>
      <w:divBdr>
        <w:top w:val="none" w:sz="0" w:space="0" w:color="auto"/>
        <w:left w:val="none" w:sz="0" w:space="0" w:color="auto"/>
        <w:bottom w:val="none" w:sz="0" w:space="0" w:color="auto"/>
        <w:right w:val="none" w:sz="0" w:space="0" w:color="auto"/>
      </w:divBdr>
    </w:div>
    <w:div w:id="1527327762">
      <w:bodyDiv w:val="1"/>
      <w:marLeft w:val="0"/>
      <w:marRight w:val="0"/>
      <w:marTop w:val="0"/>
      <w:marBottom w:val="0"/>
      <w:divBdr>
        <w:top w:val="none" w:sz="0" w:space="0" w:color="auto"/>
        <w:left w:val="none" w:sz="0" w:space="0" w:color="auto"/>
        <w:bottom w:val="none" w:sz="0" w:space="0" w:color="auto"/>
        <w:right w:val="none" w:sz="0" w:space="0" w:color="auto"/>
      </w:divBdr>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32943">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863556">
      <w:bodyDiv w:val="1"/>
      <w:marLeft w:val="0"/>
      <w:marRight w:val="0"/>
      <w:marTop w:val="0"/>
      <w:marBottom w:val="0"/>
      <w:divBdr>
        <w:top w:val="none" w:sz="0" w:space="0" w:color="auto"/>
        <w:left w:val="none" w:sz="0" w:space="0" w:color="auto"/>
        <w:bottom w:val="none" w:sz="0" w:space="0" w:color="auto"/>
        <w:right w:val="none" w:sz="0" w:space="0" w:color="auto"/>
      </w:divBdr>
    </w:div>
    <w:div w:id="1527907480">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28374744">
      <w:bodyDiv w:val="1"/>
      <w:marLeft w:val="0"/>
      <w:marRight w:val="0"/>
      <w:marTop w:val="0"/>
      <w:marBottom w:val="0"/>
      <w:divBdr>
        <w:top w:val="none" w:sz="0" w:space="0" w:color="auto"/>
        <w:left w:val="none" w:sz="0" w:space="0" w:color="auto"/>
        <w:bottom w:val="none" w:sz="0" w:space="0" w:color="auto"/>
        <w:right w:val="none" w:sz="0" w:space="0" w:color="auto"/>
      </w:divBdr>
    </w:div>
    <w:div w:id="1528909141">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371850">
      <w:bodyDiv w:val="1"/>
      <w:marLeft w:val="0"/>
      <w:marRight w:val="0"/>
      <w:marTop w:val="0"/>
      <w:marBottom w:val="0"/>
      <w:divBdr>
        <w:top w:val="none" w:sz="0" w:space="0" w:color="auto"/>
        <w:left w:val="none" w:sz="0" w:space="0" w:color="auto"/>
        <w:bottom w:val="none" w:sz="0" w:space="0" w:color="auto"/>
        <w:right w:val="none" w:sz="0" w:space="0" w:color="auto"/>
      </w:divBdr>
    </w:div>
    <w:div w:id="1529642667">
      <w:bodyDiv w:val="1"/>
      <w:marLeft w:val="0"/>
      <w:marRight w:val="0"/>
      <w:marTop w:val="0"/>
      <w:marBottom w:val="0"/>
      <w:divBdr>
        <w:top w:val="none" w:sz="0" w:space="0" w:color="auto"/>
        <w:left w:val="none" w:sz="0" w:space="0" w:color="auto"/>
        <w:bottom w:val="none" w:sz="0" w:space="0" w:color="auto"/>
        <w:right w:val="none" w:sz="0" w:space="0" w:color="auto"/>
      </w:divBdr>
    </w:div>
    <w:div w:id="1529953284">
      <w:bodyDiv w:val="1"/>
      <w:marLeft w:val="0"/>
      <w:marRight w:val="0"/>
      <w:marTop w:val="0"/>
      <w:marBottom w:val="0"/>
      <w:divBdr>
        <w:top w:val="none" w:sz="0" w:space="0" w:color="auto"/>
        <w:left w:val="none" w:sz="0" w:space="0" w:color="auto"/>
        <w:bottom w:val="none" w:sz="0" w:space="0" w:color="auto"/>
        <w:right w:val="none" w:sz="0" w:space="0" w:color="auto"/>
      </w:divBdr>
    </w:div>
    <w:div w:id="1530023361">
      <w:bodyDiv w:val="1"/>
      <w:marLeft w:val="0"/>
      <w:marRight w:val="0"/>
      <w:marTop w:val="0"/>
      <w:marBottom w:val="0"/>
      <w:divBdr>
        <w:top w:val="none" w:sz="0" w:space="0" w:color="auto"/>
        <w:left w:val="none" w:sz="0" w:space="0" w:color="auto"/>
        <w:bottom w:val="none" w:sz="0" w:space="0" w:color="auto"/>
        <w:right w:val="none" w:sz="0" w:space="0" w:color="auto"/>
      </w:divBdr>
    </w:div>
    <w:div w:id="1530142541">
      <w:bodyDiv w:val="1"/>
      <w:marLeft w:val="0"/>
      <w:marRight w:val="0"/>
      <w:marTop w:val="0"/>
      <w:marBottom w:val="0"/>
      <w:divBdr>
        <w:top w:val="none" w:sz="0" w:space="0" w:color="auto"/>
        <w:left w:val="none" w:sz="0" w:space="0" w:color="auto"/>
        <w:bottom w:val="none" w:sz="0" w:space="0" w:color="auto"/>
        <w:right w:val="none" w:sz="0" w:space="0" w:color="auto"/>
      </w:divBdr>
    </w:div>
    <w:div w:id="1530147052">
      <w:bodyDiv w:val="1"/>
      <w:marLeft w:val="0"/>
      <w:marRight w:val="0"/>
      <w:marTop w:val="0"/>
      <w:marBottom w:val="0"/>
      <w:divBdr>
        <w:top w:val="none" w:sz="0" w:space="0" w:color="auto"/>
        <w:left w:val="none" w:sz="0" w:space="0" w:color="auto"/>
        <w:bottom w:val="none" w:sz="0" w:space="0" w:color="auto"/>
        <w:right w:val="none" w:sz="0" w:space="0" w:color="auto"/>
      </w:divBdr>
    </w:div>
    <w:div w:id="1530219965">
      <w:bodyDiv w:val="1"/>
      <w:marLeft w:val="0"/>
      <w:marRight w:val="0"/>
      <w:marTop w:val="0"/>
      <w:marBottom w:val="0"/>
      <w:divBdr>
        <w:top w:val="none" w:sz="0" w:space="0" w:color="auto"/>
        <w:left w:val="none" w:sz="0" w:space="0" w:color="auto"/>
        <w:bottom w:val="none" w:sz="0" w:space="0" w:color="auto"/>
        <w:right w:val="none" w:sz="0" w:space="0" w:color="auto"/>
      </w:divBdr>
    </w:div>
    <w:div w:id="1530295223">
      <w:bodyDiv w:val="1"/>
      <w:marLeft w:val="0"/>
      <w:marRight w:val="0"/>
      <w:marTop w:val="0"/>
      <w:marBottom w:val="0"/>
      <w:divBdr>
        <w:top w:val="none" w:sz="0" w:space="0" w:color="auto"/>
        <w:left w:val="none" w:sz="0" w:space="0" w:color="auto"/>
        <w:bottom w:val="none" w:sz="0" w:space="0" w:color="auto"/>
        <w:right w:val="none" w:sz="0" w:space="0" w:color="auto"/>
      </w:divBdr>
    </w:div>
    <w:div w:id="1530334307">
      <w:bodyDiv w:val="1"/>
      <w:marLeft w:val="0"/>
      <w:marRight w:val="0"/>
      <w:marTop w:val="0"/>
      <w:marBottom w:val="0"/>
      <w:divBdr>
        <w:top w:val="none" w:sz="0" w:space="0" w:color="auto"/>
        <w:left w:val="none" w:sz="0" w:space="0" w:color="auto"/>
        <w:bottom w:val="none" w:sz="0" w:space="0" w:color="auto"/>
        <w:right w:val="none" w:sz="0" w:space="0" w:color="auto"/>
      </w:divBdr>
    </w:div>
    <w:div w:id="1530485725">
      <w:bodyDiv w:val="1"/>
      <w:marLeft w:val="0"/>
      <w:marRight w:val="0"/>
      <w:marTop w:val="0"/>
      <w:marBottom w:val="0"/>
      <w:divBdr>
        <w:top w:val="none" w:sz="0" w:space="0" w:color="auto"/>
        <w:left w:val="none" w:sz="0" w:space="0" w:color="auto"/>
        <w:bottom w:val="none" w:sz="0" w:space="0" w:color="auto"/>
        <w:right w:val="none" w:sz="0" w:space="0" w:color="auto"/>
      </w:divBdr>
    </w:div>
    <w:div w:id="1530609262">
      <w:bodyDiv w:val="1"/>
      <w:marLeft w:val="0"/>
      <w:marRight w:val="0"/>
      <w:marTop w:val="0"/>
      <w:marBottom w:val="0"/>
      <w:divBdr>
        <w:top w:val="none" w:sz="0" w:space="0" w:color="auto"/>
        <w:left w:val="none" w:sz="0" w:space="0" w:color="auto"/>
        <w:bottom w:val="none" w:sz="0" w:space="0" w:color="auto"/>
        <w:right w:val="none" w:sz="0" w:space="0" w:color="auto"/>
      </w:divBdr>
    </w:div>
    <w:div w:id="1530724762">
      <w:bodyDiv w:val="1"/>
      <w:marLeft w:val="0"/>
      <w:marRight w:val="0"/>
      <w:marTop w:val="0"/>
      <w:marBottom w:val="0"/>
      <w:divBdr>
        <w:top w:val="none" w:sz="0" w:space="0" w:color="auto"/>
        <w:left w:val="none" w:sz="0" w:space="0" w:color="auto"/>
        <w:bottom w:val="none" w:sz="0" w:space="0" w:color="auto"/>
        <w:right w:val="none" w:sz="0" w:space="0" w:color="auto"/>
      </w:divBdr>
    </w:div>
    <w:div w:id="153114053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186130">
      <w:bodyDiv w:val="1"/>
      <w:marLeft w:val="0"/>
      <w:marRight w:val="0"/>
      <w:marTop w:val="0"/>
      <w:marBottom w:val="0"/>
      <w:divBdr>
        <w:top w:val="none" w:sz="0" w:space="0" w:color="auto"/>
        <w:left w:val="none" w:sz="0" w:space="0" w:color="auto"/>
        <w:bottom w:val="none" w:sz="0" w:space="0" w:color="auto"/>
        <w:right w:val="none" w:sz="0" w:space="0" w:color="auto"/>
      </w:divBdr>
    </w:div>
    <w:div w:id="1531258199">
      <w:bodyDiv w:val="1"/>
      <w:marLeft w:val="0"/>
      <w:marRight w:val="0"/>
      <w:marTop w:val="0"/>
      <w:marBottom w:val="0"/>
      <w:divBdr>
        <w:top w:val="none" w:sz="0" w:space="0" w:color="auto"/>
        <w:left w:val="none" w:sz="0" w:space="0" w:color="auto"/>
        <w:bottom w:val="none" w:sz="0" w:space="0" w:color="auto"/>
        <w:right w:val="none" w:sz="0" w:space="0" w:color="auto"/>
      </w:divBdr>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796455">
      <w:bodyDiv w:val="1"/>
      <w:marLeft w:val="0"/>
      <w:marRight w:val="0"/>
      <w:marTop w:val="0"/>
      <w:marBottom w:val="0"/>
      <w:divBdr>
        <w:top w:val="none" w:sz="0" w:space="0" w:color="auto"/>
        <w:left w:val="none" w:sz="0" w:space="0" w:color="auto"/>
        <w:bottom w:val="none" w:sz="0" w:space="0" w:color="auto"/>
        <w:right w:val="none" w:sz="0" w:space="0" w:color="auto"/>
      </w:divBdr>
    </w:div>
    <w:div w:id="1531841966">
      <w:bodyDiv w:val="1"/>
      <w:marLeft w:val="0"/>
      <w:marRight w:val="0"/>
      <w:marTop w:val="0"/>
      <w:marBottom w:val="0"/>
      <w:divBdr>
        <w:top w:val="none" w:sz="0" w:space="0" w:color="auto"/>
        <w:left w:val="none" w:sz="0" w:space="0" w:color="auto"/>
        <w:bottom w:val="none" w:sz="0" w:space="0" w:color="auto"/>
        <w:right w:val="none" w:sz="0" w:space="0" w:color="auto"/>
      </w:divBdr>
    </w:div>
    <w:div w:id="1532180440">
      <w:bodyDiv w:val="1"/>
      <w:marLeft w:val="0"/>
      <w:marRight w:val="0"/>
      <w:marTop w:val="0"/>
      <w:marBottom w:val="0"/>
      <w:divBdr>
        <w:top w:val="none" w:sz="0" w:space="0" w:color="auto"/>
        <w:left w:val="none" w:sz="0" w:space="0" w:color="auto"/>
        <w:bottom w:val="none" w:sz="0" w:space="0" w:color="auto"/>
        <w:right w:val="none" w:sz="0" w:space="0" w:color="auto"/>
      </w:divBdr>
    </w:div>
    <w:div w:id="1532258776">
      <w:bodyDiv w:val="1"/>
      <w:marLeft w:val="0"/>
      <w:marRight w:val="0"/>
      <w:marTop w:val="0"/>
      <w:marBottom w:val="0"/>
      <w:divBdr>
        <w:top w:val="none" w:sz="0" w:space="0" w:color="auto"/>
        <w:left w:val="none" w:sz="0" w:space="0" w:color="auto"/>
        <w:bottom w:val="none" w:sz="0" w:space="0" w:color="auto"/>
        <w:right w:val="none" w:sz="0" w:space="0" w:color="auto"/>
      </w:divBdr>
    </w:div>
    <w:div w:id="1532302815">
      <w:bodyDiv w:val="1"/>
      <w:marLeft w:val="0"/>
      <w:marRight w:val="0"/>
      <w:marTop w:val="0"/>
      <w:marBottom w:val="0"/>
      <w:divBdr>
        <w:top w:val="none" w:sz="0" w:space="0" w:color="auto"/>
        <w:left w:val="none" w:sz="0" w:space="0" w:color="auto"/>
        <w:bottom w:val="none" w:sz="0" w:space="0" w:color="auto"/>
        <w:right w:val="none" w:sz="0" w:space="0" w:color="auto"/>
      </w:divBdr>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2457746">
      <w:bodyDiv w:val="1"/>
      <w:marLeft w:val="0"/>
      <w:marRight w:val="0"/>
      <w:marTop w:val="0"/>
      <w:marBottom w:val="0"/>
      <w:divBdr>
        <w:top w:val="none" w:sz="0" w:space="0" w:color="auto"/>
        <w:left w:val="none" w:sz="0" w:space="0" w:color="auto"/>
        <w:bottom w:val="none" w:sz="0" w:space="0" w:color="auto"/>
        <w:right w:val="none" w:sz="0" w:space="0" w:color="auto"/>
      </w:divBdr>
    </w:div>
    <w:div w:id="1532500064">
      <w:bodyDiv w:val="1"/>
      <w:marLeft w:val="0"/>
      <w:marRight w:val="0"/>
      <w:marTop w:val="0"/>
      <w:marBottom w:val="0"/>
      <w:divBdr>
        <w:top w:val="none" w:sz="0" w:space="0" w:color="auto"/>
        <w:left w:val="none" w:sz="0" w:space="0" w:color="auto"/>
        <w:bottom w:val="none" w:sz="0" w:space="0" w:color="auto"/>
        <w:right w:val="none" w:sz="0" w:space="0" w:color="auto"/>
      </w:divBdr>
    </w:div>
    <w:div w:id="1532764896">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33037845">
      <w:bodyDiv w:val="1"/>
      <w:marLeft w:val="0"/>
      <w:marRight w:val="0"/>
      <w:marTop w:val="0"/>
      <w:marBottom w:val="0"/>
      <w:divBdr>
        <w:top w:val="none" w:sz="0" w:space="0" w:color="auto"/>
        <w:left w:val="none" w:sz="0" w:space="0" w:color="auto"/>
        <w:bottom w:val="none" w:sz="0" w:space="0" w:color="auto"/>
        <w:right w:val="none" w:sz="0" w:space="0" w:color="auto"/>
      </w:divBdr>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303777">
      <w:bodyDiv w:val="1"/>
      <w:marLeft w:val="0"/>
      <w:marRight w:val="0"/>
      <w:marTop w:val="0"/>
      <w:marBottom w:val="0"/>
      <w:divBdr>
        <w:top w:val="none" w:sz="0" w:space="0" w:color="auto"/>
        <w:left w:val="none" w:sz="0" w:space="0" w:color="auto"/>
        <w:bottom w:val="none" w:sz="0" w:space="0" w:color="auto"/>
        <w:right w:val="none" w:sz="0" w:space="0" w:color="auto"/>
      </w:divBdr>
    </w:div>
    <w:div w:id="1533348901">
      <w:bodyDiv w:val="1"/>
      <w:marLeft w:val="0"/>
      <w:marRight w:val="0"/>
      <w:marTop w:val="0"/>
      <w:marBottom w:val="0"/>
      <w:divBdr>
        <w:top w:val="none" w:sz="0" w:space="0" w:color="auto"/>
        <w:left w:val="none" w:sz="0" w:space="0" w:color="auto"/>
        <w:bottom w:val="none" w:sz="0" w:space="0" w:color="auto"/>
        <w:right w:val="none" w:sz="0" w:space="0" w:color="auto"/>
      </w:divBdr>
    </w:div>
    <w:div w:id="1533374846">
      <w:bodyDiv w:val="1"/>
      <w:marLeft w:val="0"/>
      <w:marRight w:val="0"/>
      <w:marTop w:val="0"/>
      <w:marBottom w:val="0"/>
      <w:divBdr>
        <w:top w:val="none" w:sz="0" w:space="0" w:color="auto"/>
        <w:left w:val="none" w:sz="0" w:space="0" w:color="auto"/>
        <w:bottom w:val="none" w:sz="0" w:space="0" w:color="auto"/>
        <w:right w:val="none" w:sz="0" w:space="0" w:color="auto"/>
      </w:divBdr>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08583">
      <w:bodyDiv w:val="1"/>
      <w:marLeft w:val="0"/>
      <w:marRight w:val="0"/>
      <w:marTop w:val="0"/>
      <w:marBottom w:val="0"/>
      <w:divBdr>
        <w:top w:val="none" w:sz="0" w:space="0" w:color="auto"/>
        <w:left w:val="none" w:sz="0" w:space="0" w:color="auto"/>
        <w:bottom w:val="none" w:sz="0" w:space="0" w:color="auto"/>
        <w:right w:val="none" w:sz="0" w:space="0" w:color="auto"/>
      </w:divBdr>
    </w:div>
    <w:div w:id="1533879143">
      <w:bodyDiv w:val="1"/>
      <w:marLeft w:val="0"/>
      <w:marRight w:val="0"/>
      <w:marTop w:val="0"/>
      <w:marBottom w:val="0"/>
      <w:divBdr>
        <w:top w:val="none" w:sz="0" w:space="0" w:color="auto"/>
        <w:left w:val="none" w:sz="0" w:space="0" w:color="auto"/>
        <w:bottom w:val="none" w:sz="0" w:space="0" w:color="auto"/>
        <w:right w:val="none" w:sz="0" w:space="0" w:color="auto"/>
      </w:divBdr>
    </w:div>
    <w:div w:id="1533954266">
      <w:bodyDiv w:val="1"/>
      <w:marLeft w:val="0"/>
      <w:marRight w:val="0"/>
      <w:marTop w:val="0"/>
      <w:marBottom w:val="0"/>
      <w:divBdr>
        <w:top w:val="none" w:sz="0" w:space="0" w:color="auto"/>
        <w:left w:val="none" w:sz="0" w:space="0" w:color="auto"/>
        <w:bottom w:val="none" w:sz="0" w:space="0" w:color="auto"/>
        <w:right w:val="none" w:sz="0" w:space="0" w:color="auto"/>
      </w:divBdr>
    </w:div>
    <w:div w:id="1534033553">
      <w:bodyDiv w:val="1"/>
      <w:marLeft w:val="0"/>
      <w:marRight w:val="0"/>
      <w:marTop w:val="0"/>
      <w:marBottom w:val="0"/>
      <w:divBdr>
        <w:top w:val="none" w:sz="0" w:space="0" w:color="auto"/>
        <w:left w:val="none" w:sz="0" w:space="0" w:color="auto"/>
        <w:bottom w:val="none" w:sz="0" w:space="0" w:color="auto"/>
        <w:right w:val="none" w:sz="0" w:space="0" w:color="auto"/>
      </w:divBdr>
    </w:div>
    <w:div w:id="1534726744">
      <w:bodyDiv w:val="1"/>
      <w:marLeft w:val="0"/>
      <w:marRight w:val="0"/>
      <w:marTop w:val="0"/>
      <w:marBottom w:val="0"/>
      <w:divBdr>
        <w:top w:val="none" w:sz="0" w:space="0" w:color="auto"/>
        <w:left w:val="none" w:sz="0" w:space="0" w:color="auto"/>
        <w:bottom w:val="none" w:sz="0" w:space="0" w:color="auto"/>
        <w:right w:val="none" w:sz="0" w:space="0" w:color="auto"/>
      </w:divBdr>
    </w:div>
    <w:div w:id="1534879933">
      <w:bodyDiv w:val="1"/>
      <w:marLeft w:val="0"/>
      <w:marRight w:val="0"/>
      <w:marTop w:val="0"/>
      <w:marBottom w:val="0"/>
      <w:divBdr>
        <w:top w:val="none" w:sz="0" w:space="0" w:color="auto"/>
        <w:left w:val="none" w:sz="0" w:space="0" w:color="auto"/>
        <w:bottom w:val="none" w:sz="0" w:space="0" w:color="auto"/>
        <w:right w:val="none" w:sz="0" w:space="0" w:color="auto"/>
      </w:divBdr>
    </w:div>
    <w:div w:id="1534995756">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94339">
      <w:bodyDiv w:val="1"/>
      <w:marLeft w:val="0"/>
      <w:marRight w:val="0"/>
      <w:marTop w:val="0"/>
      <w:marBottom w:val="0"/>
      <w:divBdr>
        <w:top w:val="none" w:sz="0" w:space="0" w:color="auto"/>
        <w:left w:val="none" w:sz="0" w:space="0" w:color="auto"/>
        <w:bottom w:val="none" w:sz="0" w:space="0" w:color="auto"/>
        <w:right w:val="none" w:sz="0" w:space="0" w:color="auto"/>
      </w:divBdr>
    </w:div>
    <w:div w:id="1535575592">
      <w:bodyDiv w:val="1"/>
      <w:marLeft w:val="0"/>
      <w:marRight w:val="0"/>
      <w:marTop w:val="0"/>
      <w:marBottom w:val="0"/>
      <w:divBdr>
        <w:top w:val="none" w:sz="0" w:space="0" w:color="auto"/>
        <w:left w:val="none" w:sz="0" w:space="0" w:color="auto"/>
        <w:bottom w:val="none" w:sz="0" w:space="0" w:color="auto"/>
        <w:right w:val="none" w:sz="0" w:space="0" w:color="auto"/>
      </w:divBdr>
    </w:div>
    <w:div w:id="1535653429">
      <w:bodyDiv w:val="1"/>
      <w:marLeft w:val="0"/>
      <w:marRight w:val="0"/>
      <w:marTop w:val="0"/>
      <w:marBottom w:val="0"/>
      <w:divBdr>
        <w:top w:val="none" w:sz="0" w:space="0" w:color="auto"/>
        <w:left w:val="none" w:sz="0" w:space="0" w:color="auto"/>
        <w:bottom w:val="none" w:sz="0" w:space="0" w:color="auto"/>
        <w:right w:val="none" w:sz="0" w:space="0" w:color="auto"/>
      </w:divBdr>
    </w:div>
    <w:div w:id="1535730511">
      <w:bodyDiv w:val="1"/>
      <w:marLeft w:val="0"/>
      <w:marRight w:val="0"/>
      <w:marTop w:val="0"/>
      <w:marBottom w:val="0"/>
      <w:divBdr>
        <w:top w:val="none" w:sz="0" w:space="0" w:color="auto"/>
        <w:left w:val="none" w:sz="0" w:space="0" w:color="auto"/>
        <w:bottom w:val="none" w:sz="0" w:space="0" w:color="auto"/>
        <w:right w:val="none" w:sz="0" w:space="0" w:color="auto"/>
      </w:divBdr>
    </w:div>
    <w:div w:id="1535996530">
      <w:bodyDiv w:val="1"/>
      <w:marLeft w:val="0"/>
      <w:marRight w:val="0"/>
      <w:marTop w:val="0"/>
      <w:marBottom w:val="0"/>
      <w:divBdr>
        <w:top w:val="none" w:sz="0" w:space="0" w:color="auto"/>
        <w:left w:val="none" w:sz="0" w:space="0" w:color="auto"/>
        <w:bottom w:val="none" w:sz="0" w:space="0" w:color="auto"/>
        <w:right w:val="none" w:sz="0" w:space="0" w:color="auto"/>
      </w:divBdr>
    </w:div>
    <w:div w:id="1535999066">
      <w:bodyDiv w:val="1"/>
      <w:marLeft w:val="0"/>
      <w:marRight w:val="0"/>
      <w:marTop w:val="0"/>
      <w:marBottom w:val="0"/>
      <w:divBdr>
        <w:top w:val="none" w:sz="0" w:space="0" w:color="auto"/>
        <w:left w:val="none" w:sz="0" w:space="0" w:color="auto"/>
        <w:bottom w:val="none" w:sz="0" w:space="0" w:color="auto"/>
        <w:right w:val="none" w:sz="0" w:space="0" w:color="auto"/>
      </w:divBdr>
    </w:div>
    <w:div w:id="1536120484">
      <w:bodyDiv w:val="1"/>
      <w:marLeft w:val="0"/>
      <w:marRight w:val="0"/>
      <w:marTop w:val="0"/>
      <w:marBottom w:val="0"/>
      <w:divBdr>
        <w:top w:val="none" w:sz="0" w:space="0" w:color="auto"/>
        <w:left w:val="none" w:sz="0" w:space="0" w:color="auto"/>
        <w:bottom w:val="none" w:sz="0" w:space="0" w:color="auto"/>
        <w:right w:val="none" w:sz="0" w:space="0" w:color="auto"/>
      </w:divBdr>
    </w:div>
    <w:div w:id="1536232271">
      <w:bodyDiv w:val="1"/>
      <w:marLeft w:val="0"/>
      <w:marRight w:val="0"/>
      <w:marTop w:val="0"/>
      <w:marBottom w:val="0"/>
      <w:divBdr>
        <w:top w:val="none" w:sz="0" w:space="0" w:color="auto"/>
        <w:left w:val="none" w:sz="0" w:space="0" w:color="auto"/>
        <w:bottom w:val="none" w:sz="0" w:space="0" w:color="auto"/>
        <w:right w:val="none" w:sz="0" w:space="0" w:color="auto"/>
      </w:divBdr>
    </w:div>
    <w:div w:id="1536232882">
      <w:bodyDiv w:val="1"/>
      <w:marLeft w:val="0"/>
      <w:marRight w:val="0"/>
      <w:marTop w:val="0"/>
      <w:marBottom w:val="0"/>
      <w:divBdr>
        <w:top w:val="none" w:sz="0" w:space="0" w:color="auto"/>
        <w:left w:val="none" w:sz="0" w:space="0" w:color="auto"/>
        <w:bottom w:val="none" w:sz="0" w:space="0" w:color="auto"/>
        <w:right w:val="none" w:sz="0" w:space="0" w:color="auto"/>
      </w:divBdr>
    </w:div>
    <w:div w:id="1536238823">
      <w:bodyDiv w:val="1"/>
      <w:marLeft w:val="0"/>
      <w:marRight w:val="0"/>
      <w:marTop w:val="0"/>
      <w:marBottom w:val="0"/>
      <w:divBdr>
        <w:top w:val="none" w:sz="0" w:space="0" w:color="auto"/>
        <w:left w:val="none" w:sz="0" w:space="0" w:color="auto"/>
        <w:bottom w:val="none" w:sz="0" w:space="0" w:color="auto"/>
        <w:right w:val="none" w:sz="0" w:space="0" w:color="auto"/>
      </w:divBdr>
    </w:div>
    <w:div w:id="1536575598">
      <w:bodyDiv w:val="1"/>
      <w:marLeft w:val="0"/>
      <w:marRight w:val="0"/>
      <w:marTop w:val="0"/>
      <w:marBottom w:val="0"/>
      <w:divBdr>
        <w:top w:val="none" w:sz="0" w:space="0" w:color="auto"/>
        <w:left w:val="none" w:sz="0" w:space="0" w:color="auto"/>
        <w:bottom w:val="none" w:sz="0" w:space="0" w:color="auto"/>
        <w:right w:val="none" w:sz="0" w:space="0" w:color="auto"/>
      </w:divBdr>
    </w:div>
    <w:div w:id="1536770020">
      <w:bodyDiv w:val="1"/>
      <w:marLeft w:val="0"/>
      <w:marRight w:val="0"/>
      <w:marTop w:val="0"/>
      <w:marBottom w:val="0"/>
      <w:divBdr>
        <w:top w:val="none" w:sz="0" w:space="0" w:color="auto"/>
        <w:left w:val="none" w:sz="0" w:space="0" w:color="auto"/>
        <w:bottom w:val="none" w:sz="0" w:space="0" w:color="auto"/>
        <w:right w:val="none" w:sz="0" w:space="0" w:color="auto"/>
      </w:divBdr>
    </w:div>
    <w:div w:id="1536845905">
      <w:bodyDiv w:val="1"/>
      <w:marLeft w:val="0"/>
      <w:marRight w:val="0"/>
      <w:marTop w:val="0"/>
      <w:marBottom w:val="0"/>
      <w:divBdr>
        <w:top w:val="none" w:sz="0" w:space="0" w:color="auto"/>
        <w:left w:val="none" w:sz="0" w:space="0" w:color="auto"/>
        <w:bottom w:val="none" w:sz="0" w:space="0" w:color="auto"/>
        <w:right w:val="none" w:sz="0" w:space="0" w:color="auto"/>
      </w:divBdr>
    </w:div>
    <w:div w:id="1537039921">
      <w:bodyDiv w:val="1"/>
      <w:marLeft w:val="0"/>
      <w:marRight w:val="0"/>
      <w:marTop w:val="0"/>
      <w:marBottom w:val="0"/>
      <w:divBdr>
        <w:top w:val="none" w:sz="0" w:space="0" w:color="auto"/>
        <w:left w:val="none" w:sz="0" w:space="0" w:color="auto"/>
        <w:bottom w:val="none" w:sz="0" w:space="0" w:color="auto"/>
        <w:right w:val="none" w:sz="0" w:space="0" w:color="auto"/>
      </w:divBdr>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155010">
      <w:bodyDiv w:val="1"/>
      <w:marLeft w:val="0"/>
      <w:marRight w:val="0"/>
      <w:marTop w:val="0"/>
      <w:marBottom w:val="0"/>
      <w:divBdr>
        <w:top w:val="none" w:sz="0" w:space="0" w:color="auto"/>
        <w:left w:val="none" w:sz="0" w:space="0" w:color="auto"/>
        <w:bottom w:val="none" w:sz="0" w:space="0" w:color="auto"/>
        <w:right w:val="none" w:sz="0" w:space="0" w:color="auto"/>
      </w:divBdr>
    </w:div>
    <w:div w:id="1537231459">
      <w:bodyDiv w:val="1"/>
      <w:marLeft w:val="0"/>
      <w:marRight w:val="0"/>
      <w:marTop w:val="0"/>
      <w:marBottom w:val="0"/>
      <w:divBdr>
        <w:top w:val="none" w:sz="0" w:space="0" w:color="auto"/>
        <w:left w:val="none" w:sz="0" w:space="0" w:color="auto"/>
        <w:bottom w:val="none" w:sz="0" w:space="0" w:color="auto"/>
        <w:right w:val="none" w:sz="0" w:space="0" w:color="auto"/>
      </w:divBdr>
    </w:div>
    <w:div w:id="1537350665">
      <w:bodyDiv w:val="1"/>
      <w:marLeft w:val="0"/>
      <w:marRight w:val="0"/>
      <w:marTop w:val="0"/>
      <w:marBottom w:val="0"/>
      <w:divBdr>
        <w:top w:val="none" w:sz="0" w:space="0" w:color="auto"/>
        <w:left w:val="none" w:sz="0" w:space="0" w:color="auto"/>
        <w:bottom w:val="none" w:sz="0" w:space="0" w:color="auto"/>
        <w:right w:val="none" w:sz="0" w:space="0" w:color="auto"/>
      </w:divBdr>
    </w:div>
    <w:div w:id="1537506059">
      <w:bodyDiv w:val="1"/>
      <w:marLeft w:val="0"/>
      <w:marRight w:val="0"/>
      <w:marTop w:val="0"/>
      <w:marBottom w:val="0"/>
      <w:divBdr>
        <w:top w:val="none" w:sz="0" w:space="0" w:color="auto"/>
        <w:left w:val="none" w:sz="0" w:space="0" w:color="auto"/>
        <w:bottom w:val="none" w:sz="0" w:space="0" w:color="auto"/>
        <w:right w:val="none" w:sz="0" w:space="0" w:color="auto"/>
      </w:divBdr>
    </w:div>
    <w:div w:id="1537542426">
      <w:bodyDiv w:val="1"/>
      <w:marLeft w:val="0"/>
      <w:marRight w:val="0"/>
      <w:marTop w:val="0"/>
      <w:marBottom w:val="0"/>
      <w:divBdr>
        <w:top w:val="none" w:sz="0" w:space="0" w:color="auto"/>
        <w:left w:val="none" w:sz="0" w:space="0" w:color="auto"/>
        <w:bottom w:val="none" w:sz="0" w:space="0" w:color="auto"/>
        <w:right w:val="none" w:sz="0" w:space="0" w:color="auto"/>
      </w:divBdr>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817290">
      <w:bodyDiv w:val="1"/>
      <w:marLeft w:val="0"/>
      <w:marRight w:val="0"/>
      <w:marTop w:val="0"/>
      <w:marBottom w:val="0"/>
      <w:divBdr>
        <w:top w:val="none" w:sz="0" w:space="0" w:color="auto"/>
        <w:left w:val="none" w:sz="0" w:space="0" w:color="auto"/>
        <w:bottom w:val="none" w:sz="0" w:space="0" w:color="auto"/>
        <w:right w:val="none" w:sz="0" w:space="0" w:color="auto"/>
      </w:divBdr>
    </w:div>
    <w:div w:id="1537884695">
      <w:bodyDiv w:val="1"/>
      <w:marLeft w:val="0"/>
      <w:marRight w:val="0"/>
      <w:marTop w:val="0"/>
      <w:marBottom w:val="0"/>
      <w:divBdr>
        <w:top w:val="none" w:sz="0" w:space="0" w:color="auto"/>
        <w:left w:val="none" w:sz="0" w:space="0" w:color="auto"/>
        <w:bottom w:val="none" w:sz="0" w:space="0" w:color="auto"/>
        <w:right w:val="none" w:sz="0" w:space="0" w:color="auto"/>
      </w:divBdr>
    </w:div>
    <w:div w:id="1537891657">
      <w:bodyDiv w:val="1"/>
      <w:marLeft w:val="0"/>
      <w:marRight w:val="0"/>
      <w:marTop w:val="0"/>
      <w:marBottom w:val="0"/>
      <w:divBdr>
        <w:top w:val="none" w:sz="0" w:space="0" w:color="auto"/>
        <w:left w:val="none" w:sz="0" w:space="0" w:color="auto"/>
        <w:bottom w:val="none" w:sz="0" w:space="0" w:color="auto"/>
        <w:right w:val="none" w:sz="0" w:space="0" w:color="auto"/>
      </w:divBdr>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349274">
      <w:bodyDiv w:val="1"/>
      <w:marLeft w:val="0"/>
      <w:marRight w:val="0"/>
      <w:marTop w:val="0"/>
      <w:marBottom w:val="0"/>
      <w:divBdr>
        <w:top w:val="none" w:sz="0" w:space="0" w:color="auto"/>
        <w:left w:val="none" w:sz="0" w:space="0" w:color="auto"/>
        <w:bottom w:val="none" w:sz="0" w:space="0" w:color="auto"/>
        <w:right w:val="none" w:sz="0" w:space="0" w:color="auto"/>
      </w:divBdr>
    </w:div>
    <w:div w:id="1538545753">
      <w:bodyDiv w:val="1"/>
      <w:marLeft w:val="0"/>
      <w:marRight w:val="0"/>
      <w:marTop w:val="0"/>
      <w:marBottom w:val="0"/>
      <w:divBdr>
        <w:top w:val="none" w:sz="0" w:space="0" w:color="auto"/>
        <w:left w:val="none" w:sz="0" w:space="0" w:color="auto"/>
        <w:bottom w:val="none" w:sz="0" w:space="0" w:color="auto"/>
        <w:right w:val="none" w:sz="0" w:space="0" w:color="auto"/>
      </w:divBdr>
    </w:div>
    <w:div w:id="1538620280">
      <w:bodyDiv w:val="1"/>
      <w:marLeft w:val="0"/>
      <w:marRight w:val="0"/>
      <w:marTop w:val="0"/>
      <w:marBottom w:val="0"/>
      <w:divBdr>
        <w:top w:val="none" w:sz="0" w:space="0" w:color="auto"/>
        <w:left w:val="none" w:sz="0" w:space="0" w:color="auto"/>
        <w:bottom w:val="none" w:sz="0" w:space="0" w:color="auto"/>
        <w:right w:val="none" w:sz="0" w:space="0" w:color="auto"/>
      </w:divBdr>
    </w:div>
    <w:div w:id="1538660155">
      <w:bodyDiv w:val="1"/>
      <w:marLeft w:val="0"/>
      <w:marRight w:val="0"/>
      <w:marTop w:val="0"/>
      <w:marBottom w:val="0"/>
      <w:divBdr>
        <w:top w:val="none" w:sz="0" w:space="0" w:color="auto"/>
        <w:left w:val="none" w:sz="0" w:space="0" w:color="auto"/>
        <w:bottom w:val="none" w:sz="0" w:space="0" w:color="auto"/>
        <w:right w:val="none" w:sz="0" w:space="0" w:color="auto"/>
      </w:divBdr>
    </w:div>
    <w:div w:id="1538740717">
      <w:bodyDiv w:val="1"/>
      <w:marLeft w:val="0"/>
      <w:marRight w:val="0"/>
      <w:marTop w:val="0"/>
      <w:marBottom w:val="0"/>
      <w:divBdr>
        <w:top w:val="none" w:sz="0" w:space="0" w:color="auto"/>
        <w:left w:val="none" w:sz="0" w:space="0" w:color="auto"/>
        <w:bottom w:val="none" w:sz="0" w:space="0" w:color="auto"/>
        <w:right w:val="none" w:sz="0" w:space="0" w:color="auto"/>
      </w:divBdr>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33">
      <w:bodyDiv w:val="1"/>
      <w:marLeft w:val="0"/>
      <w:marRight w:val="0"/>
      <w:marTop w:val="0"/>
      <w:marBottom w:val="0"/>
      <w:divBdr>
        <w:top w:val="none" w:sz="0" w:space="0" w:color="auto"/>
        <w:left w:val="none" w:sz="0" w:space="0" w:color="auto"/>
        <w:bottom w:val="none" w:sz="0" w:space="0" w:color="auto"/>
        <w:right w:val="none" w:sz="0" w:space="0" w:color="auto"/>
      </w:divBdr>
    </w:div>
    <w:div w:id="1538931568">
      <w:bodyDiv w:val="1"/>
      <w:marLeft w:val="0"/>
      <w:marRight w:val="0"/>
      <w:marTop w:val="0"/>
      <w:marBottom w:val="0"/>
      <w:divBdr>
        <w:top w:val="none" w:sz="0" w:space="0" w:color="auto"/>
        <w:left w:val="none" w:sz="0" w:space="0" w:color="auto"/>
        <w:bottom w:val="none" w:sz="0" w:space="0" w:color="auto"/>
        <w:right w:val="none" w:sz="0" w:space="0" w:color="auto"/>
      </w:divBdr>
    </w:div>
    <w:div w:id="1538934037">
      <w:bodyDiv w:val="1"/>
      <w:marLeft w:val="0"/>
      <w:marRight w:val="0"/>
      <w:marTop w:val="0"/>
      <w:marBottom w:val="0"/>
      <w:divBdr>
        <w:top w:val="none" w:sz="0" w:space="0" w:color="auto"/>
        <w:left w:val="none" w:sz="0" w:space="0" w:color="auto"/>
        <w:bottom w:val="none" w:sz="0" w:space="0" w:color="auto"/>
        <w:right w:val="none" w:sz="0" w:space="0" w:color="auto"/>
      </w:divBdr>
    </w:div>
    <w:div w:id="1539123149">
      <w:bodyDiv w:val="1"/>
      <w:marLeft w:val="0"/>
      <w:marRight w:val="0"/>
      <w:marTop w:val="0"/>
      <w:marBottom w:val="0"/>
      <w:divBdr>
        <w:top w:val="none" w:sz="0" w:space="0" w:color="auto"/>
        <w:left w:val="none" w:sz="0" w:space="0" w:color="auto"/>
        <w:bottom w:val="none" w:sz="0" w:space="0" w:color="auto"/>
        <w:right w:val="none" w:sz="0" w:space="0" w:color="auto"/>
      </w:divBdr>
    </w:div>
    <w:div w:id="1539927825">
      <w:bodyDiv w:val="1"/>
      <w:marLeft w:val="0"/>
      <w:marRight w:val="0"/>
      <w:marTop w:val="0"/>
      <w:marBottom w:val="0"/>
      <w:divBdr>
        <w:top w:val="none" w:sz="0" w:space="0" w:color="auto"/>
        <w:left w:val="none" w:sz="0" w:space="0" w:color="auto"/>
        <w:bottom w:val="none" w:sz="0" w:space="0" w:color="auto"/>
        <w:right w:val="none" w:sz="0" w:space="0" w:color="auto"/>
      </w:divBdr>
    </w:div>
    <w:div w:id="1540238697">
      <w:bodyDiv w:val="1"/>
      <w:marLeft w:val="0"/>
      <w:marRight w:val="0"/>
      <w:marTop w:val="0"/>
      <w:marBottom w:val="0"/>
      <w:divBdr>
        <w:top w:val="none" w:sz="0" w:space="0" w:color="auto"/>
        <w:left w:val="none" w:sz="0" w:space="0" w:color="auto"/>
        <w:bottom w:val="none" w:sz="0" w:space="0" w:color="auto"/>
        <w:right w:val="none" w:sz="0" w:space="0" w:color="auto"/>
      </w:divBdr>
    </w:div>
    <w:div w:id="1540975277">
      <w:bodyDiv w:val="1"/>
      <w:marLeft w:val="0"/>
      <w:marRight w:val="0"/>
      <w:marTop w:val="0"/>
      <w:marBottom w:val="0"/>
      <w:divBdr>
        <w:top w:val="none" w:sz="0" w:space="0" w:color="auto"/>
        <w:left w:val="none" w:sz="0" w:space="0" w:color="auto"/>
        <w:bottom w:val="none" w:sz="0" w:space="0" w:color="auto"/>
        <w:right w:val="none" w:sz="0" w:space="0" w:color="auto"/>
      </w:divBdr>
    </w:div>
    <w:div w:id="1541016834">
      <w:bodyDiv w:val="1"/>
      <w:marLeft w:val="0"/>
      <w:marRight w:val="0"/>
      <w:marTop w:val="0"/>
      <w:marBottom w:val="0"/>
      <w:divBdr>
        <w:top w:val="none" w:sz="0" w:space="0" w:color="auto"/>
        <w:left w:val="none" w:sz="0" w:space="0" w:color="auto"/>
        <w:bottom w:val="none" w:sz="0" w:space="0" w:color="auto"/>
        <w:right w:val="none" w:sz="0" w:space="0" w:color="auto"/>
      </w:divBdr>
    </w:div>
    <w:div w:id="1541018788">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164446">
      <w:bodyDiv w:val="1"/>
      <w:marLeft w:val="0"/>
      <w:marRight w:val="0"/>
      <w:marTop w:val="0"/>
      <w:marBottom w:val="0"/>
      <w:divBdr>
        <w:top w:val="none" w:sz="0" w:space="0" w:color="auto"/>
        <w:left w:val="none" w:sz="0" w:space="0" w:color="auto"/>
        <w:bottom w:val="none" w:sz="0" w:space="0" w:color="auto"/>
        <w:right w:val="none" w:sz="0" w:space="0" w:color="auto"/>
      </w:divBdr>
    </w:div>
    <w:div w:id="1541287227">
      <w:bodyDiv w:val="1"/>
      <w:marLeft w:val="0"/>
      <w:marRight w:val="0"/>
      <w:marTop w:val="0"/>
      <w:marBottom w:val="0"/>
      <w:divBdr>
        <w:top w:val="none" w:sz="0" w:space="0" w:color="auto"/>
        <w:left w:val="none" w:sz="0" w:space="0" w:color="auto"/>
        <w:bottom w:val="none" w:sz="0" w:space="0" w:color="auto"/>
        <w:right w:val="none" w:sz="0" w:space="0" w:color="auto"/>
      </w:divBdr>
    </w:div>
    <w:div w:id="1541631204">
      <w:bodyDiv w:val="1"/>
      <w:marLeft w:val="0"/>
      <w:marRight w:val="0"/>
      <w:marTop w:val="0"/>
      <w:marBottom w:val="0"/>
      <w:divBdr>
        <w:top w:val="none" w:sz="0" w:space="0" w:color="auto"/>
        <w:left w:val="none" w:sz="0" w:space="0" w:color="auto"/>
        <w:bottom w:val="none" w:sz="0" w:space="0" w:color="auto"/>
        <w:right w:val="none" w:sz="0" w:space="0" w:color="auto"/>
      </w:divBdr>
    </w:div>
    <w:div w:id="1541745949">
      <w:bodyDiv w:val="1"/>
      <w:marLeft w:val="0"/>
      <w:marRight w:val="0"/>
      <w:marTop w:val="0"/>
      <w:marBottom w:val="0"/>
      <w:divBdr>
        <w:top w:val="none" w:sz="0" w:space="0" w:color="auto"/>
        <w:left w:val="none" w:sz="0" w:space="0" w:color="auto"/>
        <w:bottom w:val="none" w:sz="0" w:space="0" w:color="auto"/>
        <w:right w:val="none" w:sz="0" w:space="0" w:color="auto"/>
      </w:divBdr>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867740">
      <w:bodyDiv w:val="1"/>
      <w:marLeft w:val="0"/>
      <w:marRight w:val="0"/>
      <w:marTop w:val="0"/>
      <w:marBottom w:val="0"/>
      <w:divBdr>
        <w:top w:val="none" w:sz="0" w:space="0" w:color="auto"/>
        <w:left w:val="none" w:sz="0" w:space="0" w:color="auto"/>
        <w:bottom w:val="none" w:sz="0" w:space="0" w:color="auto"/>
        <w:right w:val="none" w:sz="0" w:space="0" w:color="auto"/>
      </w:divBdr>
    </w:div>
    <w:div w:id="1541896979">
      <w:bodyDiv w:val="1"/>
      <w:marLeft w:val="0"/>
      <w:marRight w:val="0"/>
      <w:marTop w:val="0"/>
      <w:marBottom w:val="0"/>
      <w:divBdr>
        <w:top w:val="none" w:sz="0" w:space="0" w:color="auto"/>
        <w:left w:val="none" w:sz="0" w:space="0" w:color="auto"/>
        <w:bottom w:val="none" w:sz="0" w:space="0" w:color="auto"/>
        <w:right w:val="none" w:sz="0" w:space="0" w:color="auto"/>
      </w:divBdr>
    </w:div>
    <w:div w:id="1541940581">
      <w:bodyDiv w:val="1"/>
      <w:marLeft w:val="0"/>
      <w:marRight w:val="0"/>
      <w:marTop w:val="0"/>
      <w:marBottom w:val="0"/>
      <w:divBdr>
        <w:top w:val="none" w:sz="0" w:space="0" w:color="auto"/>
        <w:left w:val="none" w:sz="0" w:space="0" w:color="auto"/>
        <w:bottom w:val="none" w:sz="0" w:space="0" w:color="auto"/>
        <w:right w:val="none" w:sz="0" w:space="0" w:color="auto"/>
      </w:divBdr>
      <w:divsChild>
        <w:div w:id="482626741">
          <w:marLeft w:val="0"/>
          <w:marRight w:val="0"/>
          <w:marTop w:val="0"/>
          <w:marBottom w:val="0"/>
          <w:divBdr>
            <w:top w:val="none" w:sz="0" w:space="0" w:color="auto"/>
            <w:left w:val="none" w:sz="0" w:space="0" w:color="auto"/>
            <w:bottom w:val="none" w:sz="0" w:space="0" w:color="auto"/>
            <w:right w:val="none" w:sz="0" w:space="0" w:color="auto"/>
          </w:divBdr>
          <w:divsChild>
            <w:div w:id="129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940">
      <w:bodyDiv w:val="1"/>
      <w:marLeft w:val="0"/>
      <w:marRight w:val="0"/>
      <w:marTop w:val="0"/>
      <w:marBottom w:val="0"/>
      <w:divBdr>
        <w:top w:val="none" w:sz="0" w:space="0" w:color="auto"/>
        <w:left w:val="none" w:sz="0" w:space="0" w:color="auto"/>
        <w:bottom w:val="none" w:sz="0" w:space="0" w:color="auto"/>
        <w:right w:val="none" w:sz="0" w:space="0" w:color="auto"/>
      </w:divBdr>
    </w:div>
    <w:div w:id="1542202326">
      <w:bodyDiv w:val="1"/>
      <w:marLeft w:val="0"/>
      <w:marRight w:val="0"/>
      <w:marTop w:val="0"/>
      <w:marBottom w:val="0"/>
      <w:divBdr>
        <w:top w:val="none" w:sz="0" w:space="0" w:color="auto"/>
        <w:left w:val="none" w:sz="0" w:space="0" w:color="auto"/>
        <w:bottom w:val="none" w:sz="0" w:space="0" w:color="auto"/>
        <w:right w:val="none" w:sz="0" w:space="0" w:color="auto"/>
      </w:divBdr>
    </w:div>
    <w:div w:id="1542202475">
      <w:bodyDiv w:val="1"/>
      <w:marLeft w:val="0"/>
      <w:marRight w:val="0"/>
      <w:marTop w:val="0"/>
      <w:marBottom w:val="0"/>
      <w:divBdr>
        <w:top w:val="none" w:sz="0" w:space="0" w:color="auto"/>
        <w:left w:val="none" w:sz="0" w:space="0" w:color="auto"/>
        <w:bottom w:val="none" w:sz="0" w:space="0" w:color="auto"/>
        <w:right w:val="none" w:sz="0" w:space="0" w:color="auto"/>
      </w:divBdr>
    </w:div>
    <w:div w:id="1542328354">
      <w:bodyDiv w:val="1"/>
      <w:marLeft w:val="0"/>
      <w:marRight w:val="0"/>
      <w:marTop w:val="0"/>
      <w:marBottom w:val="0"/>
      <w:divBdr>
        <w:top w:val="none" w:sz="0" w:space="0" w:color="auto"/>
        <w:left w:val="none" w:sz="0" w:space="0" w:color="auto"/>
        <w:bottom w:val="none" w:sz="0" w:space="0" w:color="auto"/>
        <w:right w:val="none" w:sz="0" w:space="0" w:color="auto"/>
      </w:divBdr>
    </w:div>
    <w:div w:id="1542593246">
      <w:bodyDiv w:val="1"/>
      <w:marLeft w:val="0"/>
      <w:marRight w:val="0"/>
      <w:marTop w:val="0"/>
      <w:marBottom w:val="0"/>
      <w:divBdr>
        <w:top w:val="none" w:sz="0" w:space="0" w:color="auto"/>
        <w:left w:val="none" w:sz="0" w:space="0" w:color="auto"/>
        <w:bottom w:val="none" w:sz="0" w:space="0" w:color="auto"/>
        <w:right w:val="none" w:sz="0" w:space="0" w:color="auto"/>
      </w:divBdr>
    </w:div>
    <w:div w:id="1542594891">
      <w:bodyDiv w:val="1"/>
      <w:marLeft w:val="0"/>
      <w:marRight w:val="0"/>
      <w:marTop w:val="0"/>
      <w:marBottom w:val="0"/>
      <w:divBdr>
        <w:top w:val="none" w:sz="0" w:space="0" w:color="auto"/>
        <w:left w:val="none" w:sz="0" w:space="0" w:color="auto"/>
        <w:bottom w:val="none" w:sz="0" w:space="0" w:color="auto"/>
        <w:right w:val="none" w:sz="0" w:space="0" w:color="auto"/>
      </w:divBdr>
    </w:div>
    <w:div w:id="1542941327">
      <w:bodyDiv w:val="1"/>
      <w:marLeft w:val="0"/>
      <w:marRight w:val="0"/>
      <w:marTop w:val="0"/>
      <w:marBottom w:val="0"/>
      <w:divBdr>
        <w:top w:val="none" w:sz="0" w:space="0" w:color="auto"/>
        <w:left w:val="none" w:sz="0" w:space="0" w:color="auto"/>
        <w:bottom w:val="none" w:sz="0" w:space="0" w:color="auto"/>
        <w:right w:val="none" w:sz="0" w:space="0" w:color="auto"/>
      </w:divBdr>
    </w:div>
    <w:div w:id="1542983577">
      <w:bodyDiv w:val="1"/>
      <w:marLeft w:val="0"/>
      <w:marRight w:val="0"/>
      <w:marTop w:val="0"/>
      <w:marBottom w:val="0"/>
      <w:divBdr>
        <w:top w:val="none" w:sz="0" w:space="0" w:color="auto"/>
        <w:left w:val="none" w:sz="0" w:space="0" w:color="auto"/>
        <w:bottom w:val="none" w:sz="0" w:space="0" w:color="auto"/>
        <w:right w:val="none" w:sz="0" w:space="0" w:color="auto"/>
      </w:divBdr>
    </w:div>
    <w:div w:id="1543710831">
      <w:bodyDiv w:val="1"/>
      <w:marLeft w:val="0"/>
      <w:marRight w:val="0"/>
      <w:marTop w:val="0"/>
      <w:marBottom w:val="0"/>
      <w:divBdr>
        <w:top w:val="none" w:sz="0" w:space="0" w:color="auto"/>
        <w:left w:val="none" w:sz="0" w:space="0" w:color="auto"/>
        <w:bottom w:val="none" w:sz="0" w:space="0" w:color="auto"/>
        <w:right w:val="none" w:sz="0" w:space="0" w:color="auto"/>
      </w:divBdr>
    </w:div>
    <w:div w:id="1543789122">
      <w:bodyDiv w:val="1"/>
      <w:marLeft w:val="0"/>
      <w:marRight w:val="0"/>
      <w:marTop w:val="0"/>
      <w:marBottom w:val="0"/>
      <w:divBdr>
        <w:top w:val="none" w:sz="0" w:space="0" w:color="auto"/>
        <w:left w:val="none" w:sz="0" w:space="0" w:color="auto"/>
        <w:bottom w:val="none" w:sz="0" w:space="0" w:color="auto"/>
        <w:right w:val="none" w:sz="0" w:space="0" w:color="auto"/>
      </w:divBdr>
    </w:div>
    <w:div w:id="1543903679">
      <w:bodyDiv w:val="1"/>
      <w:marLeft w:val="0"/>
      <w:marRight w:val="0"/>
      <w:marTop w:val="0"/>
      <w:marBottom w:val="0"/>
      <w:divBdr>
        <w:top w:val="none" w:sz="0" w:space="0" w:color="auto"/>
        <w:left w:val="none" w:sz="0" w:space="0" w:color="auto"/>
        <w:bottom w:val="none" w:sz="0" w:space="0" w:color="auto"/>
        <w:right w:val="none" w:sz="0" w:space="0" w:color="auto"/>
      </w:divBdr>
    </w:div>
    <w:div w:id="1543981899">
      <w:bodyDiv w:val="1"/>
      <w:marLeft w:val="0"/>
      <w:marRight w:val="0"/>
      <w:marTop w:val="0"/>
      <w:marBottom w:val="0"/>
      <w:divBdr>
        <w:top w:val="none" w:sz="0" w:space="0" w:color="auto"/>
        <w:left w:val="none" w:sz="0" w:space="0" w:color="auto"/>
        <w:bottom w:val="none" w:sz="0" w:space="0" w:color="auto"/>
        <w:right w:val="none" w:sz="0" w:space="0" w:color="auto"/>
      </w:divBdr>
    </w:div>
    <w:div w:id="1544169567">
      <w:bodyDiv w:val="1"/>
      <w:marLeft w:val="0"/>
      <w:marRight w:val="0"/>
      <w:marTop w:val="0"/>
      <w:marBottom w:val="0"/>
      <w:divBdr>
        <w:top w:val="none" w:sz="0" w:space="0" w:color="auto"/>
        <w:left w:val="none" w:sz="0" w:space="0" w:color="auto"/>
        <w:bottom w:val="none" w:sz="0" w:space="0" w:color="auto"/>
        <w:right w:val="none" w:sz="0" w:space="0" w:color="auto"/>
      </w:divBdr>
    </w:div>
    <w:div w:id="1544294864">
      <w:bodyDiv w:val="1"/>
      <w:marLeft w:val="0"/>
      <w:marRight w:val="0"/>
      <w:marTop w:val="0"/>
      <w:marBottom w:val="0"/>
      <w:divBdr>
        <w:top w:val="none" w:sz="0" w:space="0" w:color="auto"/>
        <w:left w:val="none" w:sz="0" w:space="0" w:color="auto"/>
        <w:bottom w:val="none" w:sz="0" w:space="0" w:color="auto"/>
        <w:right w:val="none" w:sz="0" w:space="0" w:color="auto"/>
      </w:divBdr>
    </w:div>
    <w:div w:id="1544513808">
      <w:bodyDiv w:val="1"/>
      <w:marLeft w:val="0"/>
      <w:marRight w:val="0"/>
      <w:marTop w:val="0"/>
      <w:marBottom w:val="0"/>
      <w:divBdr>
        <w:top w:val="none" w:sz="0" w:space="0" w:color="auto"/>
        <w:left w:val="none" w:sz="0" w:space="0" w:color="auto"/>
        <w:bottom w:val="none" w:sz="0" w:space="0" w:color="auto"/>
        <w:right w:val="none" w:sz="0" w:space="0" w:color="auto"/>
      </w:divBdr>
    </w:div>
    <w:div w:id="1544558490">
      <w:bodyDiv w:val="1"/>
      <w:marLeft w:val="0"/>
      <w:marRight w:val="0"/>
      <w:marTop w:val="0"/>
      <w:marBottom w:val="0"/>
      <w:divBdr>
        <w:top w:val="none" w:sz="0" w:space="0" w:color="auto"/>
        <w:left w:val="none" w:sz="0" w:space="0" w:color="auto"/>
        <w:bottom w:val="none" w:sz="0" w:space="0" w:color="auto"/>
        <w:right w:val="none" w:sz="0" w:space="0" w:color="auto"/>
      </w:divBdr>
    </w:div>
    <w:div w:id="1544636851">
      <w:bodyDiv w:val="1"/>
      <w:marLeft w:val="0"/>
      <w:marRight w:val="0"/>
      <w:marTop w:val="0"/>
      <w:marBottom w:val="0"/>
      <w:divBdr>
        <w:top w:val="none" w:sz="0" w:space="0" w:color="auto"/>
        <w:left w:val="none" w:sz="0" w:space="0" w:color="auto"/>
        <w:bottom w:val="none" w:sz="0" w:space="0" w:color="auto"/>
        <w:right w:val="none" w:sz="0" w:space="0" w:color="auto"/>
      </w:divBdr>
    </w:div>
    <w:div w:id="1544752729">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 w:id="1544902067">
      <w:bodyDiv w:val="1"/>
      <w:marLeft w:val="0"/>
      <w:marRight w:val="0"/>
      <w:marTop w:val="0"/>
      <w:marBottom w:val="0"/>
      <w:divBdr>
        <w:top w:val="none" w:sz="0" w:space="0" w:color="auto"/>
        <w:left w:val="none" w:sz="0" w:space="0" w:color="auto"/>
        <w:bottom w:val="none" w:sz="0" w:space="0" w:color="auto"/>
        <w:right w:val="none" w:sz="0" w:space="0" w:color="auto"/>
      </w:divBdr>
    </w:div>
    <w:div w:id="1545171695">
      <w:bodyDiv w:val="1"/>
      <w:marLeft w:val="0"/>
      <w:marRight w:val="0"/>
      <w:marTop w:val="0"/>
      <w:marBottom w:val="0"/>
      <w:divBdr>
        <w:top w:val="none" w:sz="0" w:space="0" w:color="auto"/>
        <w:left w:val="none" w:sz="0" w:space="0" w:color="auto"/>
        <w:bottom w:val="none" w:sz="0" w:space="0" w:color="auto"/>
        <w:right w:val="none" w:sz="0" w:space="0" w:color="auto"/>
      </w:divBdr>
    </w:div>
    <w:div w:id="1545174421">
      <w:bodyDiv w:val="1"/>
      <w:marLeft w:val="0"/>
      <w:marRight w:val="0"/>
      <w:marTop w:val="0"/>
      <w:marBottom w:val="0"/>
      <w:divBdr>
        <w:top w:val="none" w:sz="0" w:space="0" w:color="auto"/>
        <w:left w:val="none" w:sz="0" w:space="0" w:color="auto"/>
        <w:bottom w:val="none" w:sz="0" w:space="0" w:color="auto"/>
        <w:right w:val="none" w:sz="0" w:space="0" w:color="auto"/>
      </w:divBdr>
    </w:div>
    <w:div w:id="1545366698">
      <w:bodyDiv w:val="1"/>
      <w:marLeft w:val="0"/>
      <w:marRight w:val="0"/>
      <w:marTop w:val="0"/>
      <w:marBottom w:val="0"/>
      <w:divBdr>
        <w:top w:val="none" w:sz="0" w:space="0" w:color="auto"/>
        <w:left w:val="none" w:sz="0" w:space="0" w:color="auto"/>
        <w:bottom w:val="none" w:sz="0" w:space="0" w:color="auto"/>
        <w:right w:val="none" w:sz="0" w:space="0" w:color="auto"/>
      </w:divBdr>
    </w:div>
    <w:div w:id="1545405399">
      <w:bodyDiv w:val="1"/>
      <w:marLeft w:val="0"/>
      <w:marRight w:val="0"/>
      <w:marTop w:val="0"/>
      <w:marBottom w:val="0"/>
      <w:divBdr>
        <w:top w:val="none" w:sz="0" w:space="0" w:color="auto"/>
        <w:left w:val="none" w:sz="0" w:space="0" w:color="auto"/>
        <w:bottom w:val="none" w:sz="0" w:space="0" w:color="auto"/>
        <w:right w:val="none" w:sz="0" w:space="0" w:color="auto"/>
      </w:divBdr>
    </w:div>
    <w:div w:id="1545672206">
      <w:bodyDiv w:val="1"/>
      <w:marLeft w:val="0"/>
      <w:marRight w:val="0"/>
      <w:marTop w:val="0"/>
      <w:marBottom w:val="0"/>
      <w:divBdr>
        <w:top w:val="none" w:sz="0" w:space="0" w:color="auto"/>
        <w:left w:val="none" w:sz="0" w:space="0" w:color="auto"/>
        <w:bottom w:val="none" w:sz="0" w:space="0" w:color="auto"/>
        <w:right w:val="none" w:sz="0" w:space="0" w:color="auto"/>
      </w:divBdr>
    </w:div>
    <w:div w:id="1545678176">
      <w:bodyDiv w:val="1"/>
      <w:marLeft w:val="0"/>
      <w:marRight w:val="0"/>
      <w:marTop w:val="0"/>
      <w:marBottom w:val="0"/>
      <w:divBdr>
        <w:top w:val="none" w:sz="0" w:space="0" w:color="auto"/>
        <w:left w:val="none" w:sz="0" w:space="0" w:color="auto"/>
        <w:bottom w:val="none" w:sz="0" w:space="0" w:color="auto"/>
        <w:right w:val="none" w:sz="0" w:space="0" w:color="auto"/>
      </w:divBdr>
    </w:div>
    <w:div w:id="1545680163">
      <w:bodyDiv w:val="1"/>
      <w:marLeft w:val="0"/>
      <w:marRight w:val="0"/>
      <w:marTop w:val="0"/>
      <w:marBottom w:val="0"/>
      <w:divBdr>
        <w:top w:val="none" w:sz="0" w:space="0" w:color="auto"/>
        <w:left w:val="none" w:sz="0" w:space="0" w:color="auto"/>
        <w:bottom w:val="none" w:sz="0" w:space="0" w:color="auto"/>
        <w:right w:val="none" w:sz="0" w:space="0" w:color="auto"/>
      </w:divBdr>
    </w:div>
    <w:div w:id="1545798176">
      <w:bodyDiv w:val="1"/>
      <w:marLeft w:val="0"/>
      <w:marRight w:val="0"/>
      <w:marTop w:val="0"/>
      <w:marBottom w:val="0"/>
      <w:divBdr>
        <w:top w:val="none" w:sz="0" w:space="0" w:color="auto"/>
        <w:left w:val="none" w:sz="0" w:space="0" w:color="auto"/>
        <w:bottom w:val="none" w:sz="0" w:space="0" w:color="auto"/>
        <w:right w:val="none" w:sz="0" w:space="0" w:color="auto"/>
      </w:divBdr>
    </w:div>
    <w:div w:id="1545941622">
      <w:bodyDiv w:val="1"/>
      <w:marLeft w:val="0"/>
      <w:marRight w:val="0"/>
      <w:marTop w:val="0"/>
      <w:marBottom w:val="0"/>
      <w:divBdr>
        <w:top w:val="none" w:sz="0" w:space="0" w:color="auto"/>
        <w:left w:val="none" w:sz="0" w:space="0" w:color="auto"/>
        <w:bottom w:val="none" w:sz="0" w:space="0" w:color="auto"/>
        <w:right w:val="none" w:sz="0" w:space="0" w:color="auto"/>
      </w:divBdr>
    </w:div>
    <w:div w:id="1546211560">
      <w:bodyDiv w:val="1"/>
      <w:marLeft w:val="0"/>
      <w:marRight w:val="0"/>
      <w:marTop w:val="0"/>
      <w:marBottom w:val="0"/>
      <w:divBdr>
        <w:top w:val="none" w:sz="0" w:space="0" w:color="auto"/>
        <w:left w:val="none" w:sz="0" w:space="0" w:color="auto"/>
        <w:bottom w:val="none" w:sz="0" w:space="0" w:color="auto"/>
        <w:right w:val="none" w:sz="0" w:space="0" w:color="auto"/>
      </w:divBdr>
    </w:div>
    <w:div w:id="1546258868">
      <w:bodyDiv w:val="1"/>
      <w:marLeft w:val="0"/>
      <w:marRight w:val="0"/>
      <w:marTop w:val="0"/>
      <w:marBottom w:val="0"/>
      <w:divBdr>
        <w:top w:val="none" w:sz="0" w:space="0" w:color="auto"/>
        <w:left w:val="none" w:sz="0" w:space="0" w:color="auto"/>
        <w:bottom w:val="none" w:sz="0" w:space="0" w:color="auto"/>
        <w:right w:val="none" w:sz="0" w:space="0" w:color="auto"/>
      </w:divBdr>
    </w:div>
    <w:div w:id="1546408923">
      <w:bodyDiv w:val="1"/>
      <w:marLeft w:val="0"/>
      <w:marRight w:val="0"/>
      <w:marTop w:val="0"/>
      <w:marBottom w:val="0"/>
      <w:divBdr>
        <w:top w:val="none" w:sz="0" w:space="0" w:color="auto"/>
        <w:left w:val="none" w:sz="0" w:space="0" w:color="auto"/>
        <w:bottom w:val="none" w:sz="0" w:space="0" w:color="auto"/>
        <w:right w:val="none" w:sz="0" w:space="0" w:color="auto"/>
      </w:divBdr>
    </w:div>
    <w:div w:id="1546719870">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522033">
      <w:bodyDiv w:val="1"/>
      <w:marLeft w:val="0"/>
      <w:marRight w:val="0"/>
      <w:marTop w:val="0"/>
      <w:marBottom w:val="0"/>
      <w:divBdr>
        <w:top w:val="none" w:sz="0" w:space="0" w:color="auto"/>
        <w:left w:val="none" w:sz="0" w:space="0" w:color="auto"/>
        <w:bottom w:val="none" w:sz="0" w:space="0" w:color="auto"/>
        <w:right w:val="none" w:sz="0" w:space="0" w:color="auto"/>
      </w:divBdr>
    </w:div>
    <w:div w:id="1547522306">
      <w:bodyDiv w:val="1"/>
      <w:marLeft w:val="0"/>
      <w:marRight w:val="0"/>
      <w:marTop w:val="0"/>
      <w:marBottom w:val="0"/>
      <w:divBdr>
        <w:top w:val="none" w:sz="0" w:space="0" w:color="auto"/>
        <w:left w:val="none" w:sz="0" w:space="0" w:color="auto"/>
        <w:bottom w:val="none" w:sz="0" w:space="0" w:color="auto"/>
        <w:right w:val="none" w:sz="0" w:space="0" w:color="auto"/>
      </w:divBdr>
    </w:div>
    <w:div w:id="1547527307">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837051">
      <w:bodyDiv w:val="1"/>
      <w:marLeft w:val="0"/>
      <w:marRight w:val="0"/>
      <w:marTop w:val="0"/>
      <w:marBottom w:val="0"/>
      <w:divBdr>
        <w:top w:val="none" w:sz="0" w:space="0" w:color="auto"/>
        <w:left w:val="none" w:sz="0" w:space="0" w:color="auto"/>
        <w:bottom w:val="none" w:sz="0" w:space="0" w:color="auto"/>
        <w:right w:val="none" w:sz="0" w:space="0" w:color="auto"/>
      </w:divBdr>
    </w:div>
    <w:div w:id="1547907467">
      <w:bodyDiv w:val="1"/>
      <w:marLeft w:val="0"/>
      <w:marRight w:val="0"/>
      <w:marTop w:val="0"/>
      <w:marBottom w:val="0"/>
      <w:divBdr>
        <w:top w:val="none" w:sz="0" w:space="0" w:color="auto"/>
        <w:left w:val="none" w:sz="0" w:space="0" w:color="auto"/>
        <w:bottom w:val="none" w:sz="0" w:space="0" w:color="auto"/>
        <w:right w:val="none" w:sz="0" w:space="0" w:color="auto"/>
      </w:divBdr>
    </w:div>
    <w:div w:id="1547911897">
      <w:bodyDiv w:val="1"/>
      <w:marLeft w:val="0"/>
      <w:marRight w:val="0"/>
      <w:marTop w:val="0"/>
      <w:marBottom w:val="0"/>
      <w:divBdr>
        <w:top w:val="none" w:sz="0" w:space="0" w:color="auto"/>
        <w:left w:val="none" w:sz="0" w:space="0" w:color="auto"/>
        <w:bottom w:val="none" w:sz="0" w:space="0" w:color="auto"/>
        <w:right w:val="none" w:sz="0" w:space="0" w:color="auto"/>
      </w:divBdr>
    </w:div>
    <w:div w:id="1548032202">
      <w:bodyDiv w:val="1"/>
      <w:marLeft w:val="0"/>
      <w:marRight w:val="0"/>
      <w:marTop w:val="0"/>
      <w:marBottom w:val="0"/>
      <w:divBdr>
        <w:top w:val="none" w:sz="0" w:space="0" w:color="auto"/>
        <w:left w:val="none" w:sz="0" w:space="0" w:color="auto"/>
        <w:bottom w:val="none" w:sz="0" w:space="0" w:color="auto"/>
        <w:right w:val="none" w:sz="0" w:space="0" w:color="auto"/>
      </w:divBdr>
    </w:div>
    <w:div w:id="1548184487">
      <w:bodyDiv w:val="1"/>
      <w:marLeft w:val="0"/>
      <w:marRight w:val="0"/>
      <w:marTop w:val="0"/>
      <w:marBottom w:val="0"/>
      <w:divBdr>
        <w:top w:val="none" w:sz="0" w:space="0" w:color="auto"/>
        <w:left w:val="none" w:sz="0" w:space="0" w:color="auto"/>
        <w:bottom w:val="none" w:sz="0" w:space="0" w:color="auto"/>
        <w:right w:val="none" w:sz="0" w:space="0" w:color="auto"/>
      </w:divBdr>
    </w:div>
    <w:div w:id="1548300861">
      <w:bodyDiv w:val="1"/>
      <w:marLeft w:val="0"/>
      <w:marRight w:val="0"/>
      <w:marTop w:val="0"/>
      <w:marBottom w:val="0"/>
      <w:divBdr>
        <w:top w:val="none" w:sz="0" w:space="0" w:color="auto"/>
        <w:left w:val="none" w:sz="0" w:space="0" w:color="auto"/>
        <w:bottom w:val="none" w:sz="0" w:space="0" w:color="auto"/>
        <w:right w:val="none" w:sz="0" w:space="0" w:color="auto"/>
      </w:divBdr>
    </w:div>
    <w:div w:id="1548447476">
      <w:bodyDiv w:val="1"/>
      <w:marLeft w:val="0"/>
      <w:marRight w:val="0"/>
      <w:marTop w:val="0"/>
      <w:marBottom w:val="0"/>
      <w:divBdr>
        <w:top w:val="none" w:sz="0" w:space="0" w:color="auto"/>
        <w:left w:val="none" w:sz="0" w:space="0" w:color="auto"/>
        <w:bottom w:val="none" w:sz="0" w:space="0" w:color="auto"/>
        <w:right w:val="none" w:sz="0" w:space="0" w:color="auto"/>
      </w:divBdr>
    </w:div>
    <w:div w:id="1548493331">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8688230">
      <w:bodyDiv w:val="1"/>
      <w:marLeft w:val="0"/>
      <w:marRight w:val="0"/>
      <w:marTop w:val="0"/>
      <w:marBottom w:val="0"/>
      <w:divBdr>
        <w:top w:val="none" w:sz="0" w:space="0" w:color="auto"/>
        <w:left w:val="none" w:sz="0" w:space="0" w:color="auto"/>
        <w:bottom w:val="none" w:sz="0" w:space="0" w:color="auto"/>
        <w:right w:val="none" w:sz="0" w:space="0" w:color="auto"/>
      </w:divBdr>
    </w:div>
    <w:div w:id="1548837607">
      <w:bodyDiv w:val="1"/>
      <w:marLeft w:val="0"/>
      <w:marRight w:val="0"/>
      <w:marTop w:val="0"/>
      <w:marBottom w:val="0"/>
      <w:divBdr>
        <w:top w:val="none" w:sz="0" w:space="0" w:color="auto"/>
        <w:left w:val="none" w:sz="0" w:space="0" w:color="auto"/>
        <w:bottom w:val="none" w:sz="0" w:space="0" w:color="auto"/>
        <w:right w:val="none" w:sz="0" w:space="0" w:color="auto"/>
      </w:divBdr>
    </w:div>
    <w:div w:id="1548907213">
      <w:bodyDiv w:val="1"/>
      <w:marLeft w:val="0"/>
      <w:marRight w:val="0"/>
      <w:marTop w:val="0"/>
      <w:marBottom w:val="0"/>
      <w:divBdr>
        <w:top w:val="none" w:sz="0" w:space="0" w:color="auto"/>
        <w:left w:val="none" w:sz="0" w:space="0" w:color="auto"/>
        <w:bottom w:val="none" w:sz="0" w:space="0" w:color="auto"/>
        <w:right w:val="none" w:sz="0" w:space="0" w:color="auto"/>
      </w:divBdr>
    </w:div>
    <w:div w:id="1549024045">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241">
      <w:bodyDiv w:val="1"/>
      <w:marLeft w:val="0"/>
      <w:marRight w:val="0"/>
      <w:marTop w:val="0"/>
      <w:marBottom w:val="0"/>
      <w:divBdr>
        <w:top w:val="none" w:sz="0" w:space="0" w:color="auto"/>
        <w:left w:val="none" w:sz="0" w:space="0" w:color="auto"/>
        <w:bottom w:val="none" w:sz="0" w:space="0" w:color="auto"/>
        <w:right w:val="none" w:sz="0" w:space="0" w:color="auto"/>
      </w:divBdr>
    </w:div>
    <w:div w:id="1549301552">
      <w:bodyDiv w:val="1"/>
      <w:marLeft w:val="0"/>
      <w:marRight w:val="0"/>
      <w:marTop w:val="0"/>
      <w:marBottom w:val="0"/>
      <w:divBdr>
        <w:top w:val="none" w:sz="0" w:space="0" w:color="auto"/>
        <w:left w:val="none" w:sz="0" w:space="0" w:color="auto"/>
        <w:bottom w:val="none" w:sz="0" w:space="0" w:color="auto"/>
        <w:right w:val="none" w:sz="0" w:space="0" w:color="auto"/>
      </w:divBdr>
    </w:div>
    <w:div w:id="1549418479">
      <w:bodyDiv w:val="1"/>
      <w:marLeft w:val="0"/>
      <w:marRight w:val="0"/>
      <w:marTop w:val="0"/>
      <w:marBottom w:val="0"/>
      <w:divBdr>
        <w:top w:val="none" w:sz="0" w:space="0" w:color="auto"/>
        <w:left w:val="none" w:sz="0" w:space="0" w:color="auto"/>
        <w:bottom w:val="none" w:sz="0" w:space="0" w:color="auto"/>
        <w:right w:val="none" w:sz="0" w:space="0" w:color="auto"/>
      </w:divBdr>
    </w:div>
    <w:div w:id="1549535797">
      <w:bodyDiv w:val="1"/>
      <w:marLeft w:val="0"/>
      <w:marRight w:val="0"/>
      <w:marTop w:val="0"/>
      <w:marBottom w:val="0"/>
      <w:divBdr>
        <w:top w:val="none" w:sz="0" w:space="0" w:color="auto"/>
        <w:left w:val="none" w:sz="0" w:space="0" w:color="auto"/>
        <w:bottom w:val="none" w:sz="0" w:space="0" w:color="auto"/>
        <w:right w:val="none" w:sz="0" w:space="0" w:color="auto"/>
      </w:divBdr>
    </w:div>
    <w:div w:id="1549681472">
      <w:bodyDiv w:val="1"/>
      <w:marLeft w:val="0"/>
      <w:marRight w:val="0"/>
      <w:marTop w:val="0"/>
      <w:marBottom w:val="0"/>
      <w:divBdr>
        <w:top w:val="none" w:sz="0" w:space="0" w:color="auto"/>
        <w:left w:val="none" w:sz="0" w:space="0" w:color="auto"/>
        <w:bottom w:val="none" w:sz="0" w:space="0" w:color="auto"/>
        <w:right w:val="none" w:sz="0" w:space="0" w:color="auto"/>
      </w:divBdr>
    </w:div>
    <w:div w:id="1549731209">
      <w:bodyDiv w:val="1"/>
      <w:marLeft w:val="0"/>
      <w:marRight w:val="0"/>
      <w:marTop w:val="0"/>
      <w:marBottom w:val="0"/>
      <w:divBdr>
        <w:top w:val="none" w:sz="0" w:space="0" w:color="auto"/>
        <w:left w:val="none" w:sz="0" w:space="0" w:color="auto"/>
        <w:bottom w:val="none" w:sz="0" w:space="0" w:color="auto"/>
        <w:right w:val="none" w:sz="0" w:space="0" w:color="auto"/>
      </w:divBdr>
    </w:div>
    <w:div w:id="1549872854">
      <w:bodyDiv w:val="1"/>
      <w:marLeft w:val="0"/>
      <w:marRight w:val="0"/>
      <w:marTop w:val="0"/>
      <w:marBottom w:val="0"/>
      <w:divBdr>
        <w:top w:val="none" w:sz="0" w:space="0" w:color="auto"/>
        <w:left w:val="none" w:sz="0" w:space="0" w:color="auto"/>
        <w:bottom w:val="none" w:sz="0" w:space="0" w:color="auto"/>
        <w:right w:val="none" w:sz="0" w:space="0" w:color="auto"/>
      </w:divBdr>
    </w:div>
    <w:div w:id="1549999097">
      <w:bodyDiv w:val="1"/>
      <w:marLeft w:val="0"/>
      <w:marRight w:val="0"/>
      <w:marTop w:val="0"/>
      <w:marBottom w:val="0"/>
      <w:divBdr>
        <w:top w:val="none" w:sz="0" w:space="0" w:color="auto"/>
        <w:left w:val="none" w:sz="0" w:space="0" w:color="auto"/>
        <w:bottom w:val="none" w:sz="0" w:space="0" w:color="auto"/>
        <w:right w:val="none" w:sz="0" w:space="0" w:color="auto"/>
      </w:divBdr>
    </w:div>
    <w:div w:id="1550066229">
      <w:bodyDiv w:val="1"/>
      <w:marLeft w:val="0"/>
      <w:marRight w:val="0"/>
      <w:marTop w:val="0"/>
      <w:marBottom w:val="0"/>
      <w:divBdr>
        <w:top w:val="none" w:sz="0" w:space="0" w:color="auto"/>
        <w:left w:val="none" w:sz="0" w:space="0" w:color="auto"/>
        <w:bottom w:val="none" w:sz="0" w:space="0" w:color="auto"/>
        <w:right w:val="none" w:sz="0" w:space="0" w:color="auto"/>
      </w:divBdr>
    </w:div>
    <w:div w:id="1550217571">
      <w:bodyDiv w:val="1"/>
      <w:marLeft w:val="0"/>
      <w:marRight w:val="0"/>
      <w:marTop w:val="0"/>
      <w:marBottom w:val="0"/>
      <w:divBdr>
        <w:top w:val="none" w:sz="0" w:space="0" w:color="auto"/>
        <w:left w:val="none" w:sz="0" w:space="0" w:color="auto"/>
        <w:bottom w:val="none" w:sz="0" w:space="0" w:color="auto"/>
        <w:right w:val="none" w:sz="0" w:space="0" w:color="auto"/>
      </w:divBdr>
    </w:div>
    <w:div w:id="1550334429">
      <w:bodyDiv w:val="1"/>
      <w:marLeft w:val="0"/>
      <w:marRight w:val="0"/>
      <w:marTop w:val="0"/>
      <w:marBottom w:val="0"/>
      <w:divBdr>
        <w:top w:val="none" w:sz="0" w:space="0" w:color="auto"/>
        <w:left w:val="none" w:sz="0" w:space="0" w:color="auto"/>
        <w:bottom w:val="none" w:sz="0" w:space="0" w:color="auto"/>
        <w:right w:val="none" w:sz="0" w:space="0" w:color="auto"/>
      </w:divBdr>
    </w:div>
    <w:div w:id="1550338578">
      <w:bodyDiv w:val="1"/>
      <w:marLeft w:val="0"/>
      <w:marRight w:val="0"/>
      <w:marTop w:val="0"/>
      <w:marBottom w:val="0"/>
      <w:divBdr>
        <w:top w:val="none" w:sz="0" w:space="0" w:color="auto"/>
        <w:left w:val="none" w:sz="0" w:space="0" w:color="auto"/>
        <w:bottom w:val="none" w:sz="0" w:space="0" w:color="auto"/>
        <w:right w:val="none" w:sz="0" w:space="0" w:color="auto"/>
      </w:divBdr>
    </w:div>
    <w:div w:id="1550341296">
      <w:bodyDiv w:val="1"/>
      <w:marLeft w:val="0"/>
      <w:marRight w:val="0"/>
      <w:marTop w:val="0"/>
      <w:marBottom w:val="0"/>
      <w:divBdr>
        <w:top w:val="none" w:sz="0" w:space="0" w:color="auto"/>
        <w:left w:val="none" w:sz="0" w:space="0" w:color="auto"/>
        <w:bottom w:val="none" w:sz="0" w:space="0" w:color="auto"/>
        <w:right w:val="none" w:sz="0" w:space="0" w:color="auto"/>
      </w:divBdr>
    </w:div>
    <w:div w:id="1550452830">
      <w:bodyDiv w:val="1"/>
      <w:marLeft w:val="0"/>
      <w:marRight w:val="0"/>
      <w:marTop w:val="0"/>
      <w:marBottom w:val="0"/>
      <w:divBdr>
        <w:top w:val="none" w:sz="0" w:space="0" w:color="auto"/>
        <w:left w:val="none" w:sz="0" w:space="0" w:color="auto"/>
        <w:bottom w:val="none" w:sz="0" w:space="0" w:color="auto"/>
        <w:right w:val="none" w:sz="0" w:space="0" w:color="auto"/>
      </w:divBdr>
    </w:div>
    <w:div w:id="1550529017">
      <w:bodyDiv w:val="1"/>
      <w:marLeft w:val="0"/>
      <w:marRight w:val="0"/>
      <w:marTop w:val="0"/>
      <w:marBottom w:val="0"/>
      <w:divBdr>
        <w:top w:val="none" w:sz="0" w:space="0" w:color="auto"/>
        <w:left w:val="none" w:sz="0" w:space="0" w:color="auto"/>
        <w:bottom w:val="none" w:sz="0" w:space="0" w:color="auto"/>
        <w:right w:val="none" w:sz="0" w:space="0" w:color="auto"/>
      </w:divBdr>
    </w:div>
    <w:div w:id="1550725278">
      <w:bodyDiv w:val="1"/>
      <w:marLeft w:val="0"/>
      <w:marRight w:val="0"/>
      <w:marTop w:val="0"/>
      <w:marBottom w:val="0"/>
      <w:divBdr>
        <w:top w:val="none" w:sz="0" w:space="0" w:color="auto"/>
        <w:left w:val="none" w:sz="0" w:space="0" w:color="auto"/>
        <w:bottom w:val="none" w:sz="0" w:space="0" w:color="auto"/>
        <w:right w:val="none" w:sz="0" w:space="0" w:color="auto"/>
      </w:divBdr>
    </w:div>
    <w:div w:id="1550727195">
      <w:bodyDiv w:val="1"/>
      <w:marLeft w:val="0"/>
      <w:marRight w:val="0"/>
      <w:marTop w:val="0"/>
      <w:marBottom w:val="0"/>
      <w:divBdr>
        <w:top w:val="none" w:sz="0" w:space="0" w:color="auto"/>
        <w:left w:val="none" w:sz="0" w:space="0" w:color="auto"/>
        <w:bottom w:val="none" w:sz="0" w:space="0" w:color="auto"/>
        <w:right w:val="none" w:sz="0" w:space="0" w:color="auto"/>
      </w:divBdr>
    </w:div>
    <w:div w:id="1551072123">
      <w:bodyDiv w:val="1"/>
      <w:marLeft w:val="0"/>
      <w:marRight w:val="0"/>
      <w:marTop w:val="0"/>
      <w:marBottom w:val="0"/>
      <w:divBdr>
        <w:top w:val="none" w:sz="0" w:space="0" w:color="auto"/>
        <w:left w:val="none" w:sz="0" w:space="0" w:color="auto"/>
        <w:bottom w:val="none" w:sz="0" w:space="0" w:color="auto"/>
        <w:right w:val="none" w:sz="0" w:space="0" w:color="auto"/>
      </w:divBdr>
    </w:div>
    <w:div w:id="1551308558">
      <w:bodyDiv w:val="1"/>
      <w:marLeft w:val="0"/>
      <w:marRight w:val="0"/>
      <w:marTop w:val="0"/>
      <w:marBottom w:val="0"/>
      <w:divBdr>
        <w:top w:val="none" w:sz="0" w:space="0" w:color="auto"/>
        <w:left w:val="none" w:sz="0" w:space="0" w:color="auto"/>
        <w:bottom w:val="none" w:sz="0" w:space="0" w:color="auto"/>
        <w:right w:val="none" w:sz="0" w:space="0" w:color="auto"/>
      </w:divBdr>
    </w:div>
    <w:div w:id="1551382154">
      <w:bodyDiv w:val="1"/>
      <w:marLeft w:val="0"/>
      <w:marRight w:val="0"/>
      <w:marTop w:val="0"/>
      <w:marBottom w:val="0"/>
      <w:divBdr>
        <w:top w:val="none" w:sz="0" w:space="0" w:color="auto"/>
        <w:left w:val="none" w:sz="0" w:space="0" w:color="auto"/>
        <w:bottom w:val="none" w:sz="0" w:space="0" w:color="auto"/>
        <w:right w:val="none" w:sz="0" w:space="0" w:color="auto"/>
      </w:divBdr>
    </w:div>
    <w:div w:id="1551720127">
      <w:bodyDiv w:val="1"/>
      <w:marLeft w:val="0"/>
      <w:marRight w:val="0"/>
      <w:marTop w:val="0"/>
      <w:marBottom w:val="0"/>
      <w:divBdr>
        <w:top w:val="none" w:sz="0" w:space="0" w:color="auto"/>
        <w:left w:val="none" w:sz="0" w:space="0" w:color="auto"/>
        <w:bottom w:val="none" w:sz="0" w:space="0" w:color="auto"/>
        <w:right w:val="none" w:sz="0" w:space="0" w:color="auto"/>
      </w:divBdr>
    </w:div>
    <w:div w:id="1551726128">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2156534">
      <w:bodyDiv w:val="1"/>
      <w:marLeft w:val="0"/>
      <w:marRight w:val="0"/>
      <w:marTop w:val="0"/>
      <w:marBottom w:val="0"/>
      <w:divBdr>
        <w:top w:val="none" w:sz="0" w:space="0" w:color="auto"/>
        <w:left w:val="none" w:sz="0" w:space="0" w:color="auto"/>
        <w:bottom w:val="none" w:sz="0" w:space="0" w:color="auto"/>
        <w:right w:val="none" w:sz="0" w:space="0" w:color="auto"/>
      </w:divBdr>
    </w:div>
    <w:div w:id="1552185842">
      <w:bodyDiv w:val="1"/>
      <w:marLeft w:val="0"/>
      <w:marRight w:val="0"/>
      <w:marTop w:val="0"/>
      <w:marBottom w:val="0"/>
      <w:divBdr>
        <w:top w:val="none" w:sz="0" w:space="0" w:color="auto"/>
        <w:left w:val="none" w:sz="0" w:space="0" w:color="auto"/>
        <w:bottom w:val="none" w:sz="0" w:space="0" w:color="auto"/>
        <w:right w:val="none" w:sz="0" w:space="0" w:color="auto"/>
      </w:divBdr>
    </w:div>
    <w:div w:id="1552229604">
      <w:bodyDiv w:val="1"/>
      <w:marLeft w:val="0"/>
      <w:marRight w:val="0"/>
      <w:marTop w:val="0"/>
      <w:marBottom w:val="0"/>
      <w:divBdr>
        <w:top w:val="none" w:sz="0" w:space="0" w:color="auto"/>
        <w:left w:val="none" w:sz="0" w:space="0" w:color="auto"/>
        <w:bottom w:val="none" w:sz="0" w:space="0" w:color="auto"/>
        <w:right w:val="none" w:sz="0" w:space="0" w:color="auto"/>
      </w:divBdr>
    </w:div>
    <w:div w:id="1552302886">
      <w:bodyDiv w:val="1"/>
      <w:marLeft w:val="0"/>
      <w:marRight w:val="0"/>
      <w:marTop w:val="0"/>
      <w:marBottom w:val="0"/>
      <w:divBdr>
        <w:top w:val="none" w:sz="0" w:space="0" w:color="auto"/>
        <w:left w:val="none" w:sz="0" w:space="0" w:color="auto"/>
        <w:bottom w:val="none" w:sz="0" w:space="0" w:color="auto"/>
        <w:right w:val="none" w:sz="0" w:space="0" w:color="auto"/>
      </w:divBdr>
    </w:div>
    <w:div w:id="1552380141">
      <w:bodyDiv w:val="1"/>
      <w:marLeft w:val="0"/>
      <w:marRight w:val="0"/>
      <w:marTop w:val="0"/>
      <w:marBottom w:val="0"/>
      <w:divBdr>
        <w:top w:val="none" w:sz="0" w:space="0" w:color="auto"/>
        <w:left w:val="none" w:sz="0" w:space="0" w:color="auto"/>
        <w:bottom w:val="none" w:sz="0" w:space="0" w:color="auto"/>
        <w:right w:val="none" w:sz="0" w:space="0" w:color="auto"/>
      </w:divBdr>
    </w:div>
    <w:div w:id="1552695282">
      <w:bodyDiv w:val="1"/>
      <w:marLeft w:val="0"/>
      <w:marRight w:val="0"/>
      <w:marTop w:val="0"/>
      <w:marBottom w:val="0"/>
      <w:divBdr>
        <w:top w:val="none" w:sz="0" w:space="0" w:color="auto"/>
        <w:left w:val="none" w:sz="0" w:space="0" w:color="auto"/>
        <w:bottom w:val="none" w:sz="0" w:space="0" w:color="auto"/>
        <w:right w:val="none" w:sz="0" w:space="0" w:color="auto"/>
      </w:divBdr>
    </w:div>
    <w:div w:id="1552837639">
      <w:bodyDiv w:val="1"/>
      <w:marLeft w:val="0"/>
      <w:marRight w:val="0"/>
      <w:marTop w:val="0"/>
      <w:marBottom w:val="0"/>
      <w:divBdr>
        <w:top w:val="none" w:sz="0" w:space="0" w:color="auto"/>
        <w:left w:val="none" w:sz="0" w:space="0" w:color="auto"/>
        <w:bottom w:val="none" w:sz="0" w:space="0" w:color="auto"/>
        <w:right w:val="none" w:sz="0" w:space="0" w:color="auto"/>
      </w:divBdr>
    </w:div>
    <w:div w:id="1553075118">
      <w:bodyDiv w:val="1"/>
      <w:marLeft w:val="0"/>
      <w:marRight w:val="0"/>
      <w:marTop w:val="0"/>
      <w:marBottom w:val="0"/>
      <w:divBdr>
        <w:top w:val="none" w:sz="0" w:space="0" w:color="auto"/>
        <w:left w:val="none" w:sz="0" w:space="0" w:color="auto"/>
        <w:bottom w:val="none" w:sz="0" w:space="0" w:color="auto"/>
        <w:right w:val="none" w:sz="0" w:space="0" w:color="auto"/>
      </w:divBdr>
    </w:div>
    <w:div w:id="1553270386">
      <w:bodyDiv w:val="1"/>
      <w:marLeft w:val="0"/>
      <w:marRight w:val="0"/>
      <w:marTop w:val="0"/>
      <w:marBottom w:val="0"/>
      <w:divBdr>
        <w:top w:val="none" w:sz="0" w:space="0" w:color="auto"/>
        <w:left w:val="none" w:sz="0" w:space="0" w:color="auto"/>
        <w:bottom w:val="none" w:sz="0" w:space="0" w:color="auto"/>
        <w:right w:val="none" w:sz="0" w:space="0" w:color="auto"/>
      </w:divBdr>
    </w:div>
    <w:div w:id="1553301239">
      <w:bodyDiv w:val="1"/>
      <w:marLeft w:val="0"/>
      <w:marRight w:val="0"/>
      <w:marTop w:val="0"/>
      <w:marBottom w:val="0"/>
      <w:divBdr>
        <w:top w:val="none" w:sz="0" w:space="0" w:color="auto"/>
        <w:left w:val="none" w:sz="0" w:space="0" w:color="auto"/>
        <w:bottom w:val="none" w:sz="0" w:space="0" w:color="auto"/>
        <w:right w:val="none" w:sz="0" w:space="0" w:color="auto"/>
      </w:divBdr>
    </w:div>
    <w:div w:id="1553350400">
      <w:bodyDiv w:val="1"/>
      <w:marLeft w:val="0"/>
      <w:marRight w:val="0"/>
      <w:marTop w:val="0"/>
      <w:marBottom w:val="0"/>
      <w:divBdr>
        <w:top w:val="none" w:sz="0" w:space="0" w:color="auto"/>
        <w:left w:val="none" w:sz="0" w:space="0" w:color="auto"/>
        <w:bottom w:val="none" w:sz="0" w:space="0" w:color="auto"/>
        <w:right w:val="none" w:sz="0" w:space="0" w:color="auto"/>
      </w:divBdr>
    </w:div>
    <w:div w:id="1553425974">
      <w:bodyDiv w:val="1"/>
      <w:marLeft w:val="0"/>
      <w:marRight w:val="0"/>
      <w:marTop w:val="0"/>
      <w:marBottom w:val="0"/>
      <w:divBdr>
        <w:top w:val="none" w:sz="0" w:space="0" w:color="auto"/>
        <w:left w:val="none" w:sz="0" w:space="0" w:color="auto"/>
        <w:bottom w:val="none" w:sz="0" w:space="0" w:color="auto"/>
        <w:right w:val="none" w:sz="0" w:space="0" w:color="auto"/>
      </w:divBdr>
    </w:div>
    <w:div w:id="1553737584">
      <w:bodyDiv w:val="1"/>
      <w:marLeft w:val="0"/>
      <w:marRight w:val="0"/>
      <w:marTop w:val="0"/>
      <w:marBottom w:val="0"/>
      <w:divBdr>
        <w:top w:val="none" w:sz="0" w:space="0" w:color="auto"/>
        <w:left w:val="none" w:sz="0" w:space="0" w:color="auto"/>
        <w:bottom w:val="none" w:sz="0" w:space="0" w:color="auto"/>
        <w:right w:val="none" w:sz="0" w:space="0" w:color="auto"/>
      </w:divBdr>
    </w:div>
    <w:div w:id="1553805450">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54122452">
      <w:bodyDiv w:val="1"/>
      <w:marLeft w:val="0"/>
      <w:marRight w:val="0"/>
      <w:marTop w:val="0"/>
      <w:marBottom w:val="0"/>
      <w:divBdr>
        <w:top w:val="none" w:sz="0" w:space="0" w:color="auto"/>
        <w:left w:val="none" w:sz="0" w:space="0" w:color="auto"/>
        <w:bottom w:val="none" w:sz="0" w:space="0" w:color="auto"/>
        <w:right w:val="none" w:sz="0" w:space="0" w:color="auto"/>
      </w:divBdr>
    </w:div>
    <w:div w:id="1554193290">
      <w:bodyDiv w:val="1"/>
      <w:marLeft w:val="0"/>
      <w:marRight w:val="0"/>
      <w:marTop w:val="0"/>
      <w:marBottom w:val="0"/>
      <w:divBdr>
        <w:top w:val="none" w:sz="0" w:space="0" w:color="auto"/>
        <w:left w:val="none" w:sz="0" w:space="0" w:color="auto"/>
        <w:bottom w:val="none" w:sz="0" w:space="0" w:color="auto"/>
        <w:right w:val="none" w:sz="0" w:space="0" w:color="auto"/>
      </w:divBdr>
    </w:div>
    <w:div w:id="1554274455">
      <w:bodyDiv w:val="1"/>
      <w:marLeft w:val="0"/>
      <w:marRight w:val="0"/>
      <w:marTop w:val="0"/>
      <w:marBottom w:val="0"/>
      <w:divBdr>
        <w:top w:val="none" w:sz="0" w:space="0" w:color="auto"/>
        <w:left w:val="none" w:sz="0" w:space="0" w:color="auto"/>
        <w:bottom w:val="none" w:sz="0" w:space="0" w:color="auto"/>
        <w:right w:val="none" w:sz="0" w:space="0" w:color="auto"/>
      </w:divBdr>
    </w:div>
    <w:div w:id="155434862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54735737">
      <w:bodyDiv w:val="1"/>
      <w:marLeft w:val="0"/>
      <w:marRight w:val="0"/>
      <w:marTop w:val="0"/>
      <w:marBottom w:val="0"/>
      <w:divBdr>
        <w:top w:val="none" w:sz="0" w:space="0" w:color="auto"/>
        <w:left w:val="none" w:sz="0" w:space="0" w:color="auto"/>
        <w:bottom w:val="none" w:sz="0" w:space="0" w:color="auto"/>
        <w:right w:val="none" w:sz="0" w:space="0" w:color="auto"/>
      </w:divBdr>
    </w:div>
    <w:div w:id="1554776367">
      <w:bodyDiv w:val="1"/>
      <w:marLeft w:val="0"/>
      <w:marRight w:val="0"/>
      <w:marTop w:val="0"/>
      <w:marBottom w:val="0"/>
      <w:divBdr>
        <w:top w:val="none" w:sz="0" w:space="0" w:color="auto"/>
        <w:left w:val="none" w:sz="0" w:space="0" w:color="auto"/>
        <w:bottom w:val="none" w:sz="0" w:space="0" w:color="auto"/>
        <w:right w:val="none" w:sz="0" w:space="0" w:color="auto"/>
      </w:divBdr>
    </w:div>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 w:id="1555000423">
      <w:bodyDiv w:val="1"/>
      <w:marLeft w:val="0"/>
      <w:marRight w:val="0"/>
      <w:marTop w:val="0"/>
      <w:marBottom w:val="0"/>
      <w:divBdr>
        <w:top w:val="none" w:sz="0" w:space="0" w:color="auto"/>
        <w:left w:val="none" w:sz="0" w:space="0" w:color="auto"/>
        <w:bottom w:val="none" w:sz="0" w:space="0" w:color="auto"/>
        <w:right w:val="none" w:sz="0" w:space="0" w:color="auto"/>
      </w:divBdr>
    </w:div>
    <w:div w:id="1555114386">
      <w:bodyDiv w:val="1"/>
      <w:marLeft w:val="0"/>
      <w:marRight w:val="0"/>
      <w:marTop w:val="0"/>
      <w:marBottom w:val="0"/>
      <w:divBdr>
        <w:top w:val="none" w:sz="0" w:space="0" w:color="auto"/>
        <w:left w:val="none" w:sz="0" w:space="0" w:color="auto"/>
        <w:bottom w:val="none" w:sz="0" w:space="0" w:color="auto"/>
        <w:right w:val="none" w:sz="0" w:space="0" w:color="auto"/>
      </w:divBdr>
    </w:div>
    <w:div w:id="1555504918">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847063">
      <w:bodyDiv w:val="1"/>
      <w:marLeft w:val="0"/>
      <w:marRight w:val="0"/>
      <w:marTop w:val="0"/>
      <w:marBottom w:val="0"/>
      <w:divBdr>
        <w:top w:val="none" w:sz="0" w:space="0" w:color="auto"/>
        <w:left w:val="none" w:sz="0" w:space="0" w:color="auto"/>
        <w:bottom w:val="none" w:sz="0" w:space="0" w:color="auto"/>
        <w:right w:val="none" w:sz="0" w:space="0" w:color="auto"/>
      </w:divBdr>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5968695">
      <w:bodyDiv w:val="1"/>
      <w:marLeft w:val="0"/>
      <w:marRight w:val="0"/>
      <w:marTop w:val="0"/>
      <w:marBottom w:val="0"/>
      <w:divBdr>
        <w:top w:val="none" w:sz="0" w:space="0" w:color="auto"/>
        <w:left w:val="none" w:sz="0" w:space="0" w:color="auto"/>
        <w:bottom w:val="none" w:sz="0" w:space="0" w:color="auto"/>
        <w:right w:val="none" w:sz="0" w:space="0" w:color="auto"/>
      </w:divBdr>
    </w:div>
    <w:div w:id="1555970292">
      <w:bodyDiv w:val="1"/>
      <w:marLeft w:val="0"/>
      <w:marRight w:val="0"/>
      <w:marTop w:val="0"/>
      <w:marBottom w:val="0"/>
      <w:divBdr>
        <w:top w:val="none" w:sz="0" w:space="0" w:color="auto"/>
        <w:left w:val="none" w:sz="0" w:space="0" w:color="auto"/>
        <w:bottom w:val="none" w:sz="0" w:space="0" w:color="auto"/>
        <w:right w:val="none" w:sz="0" w:space="0" w:color="auto"/>
      </w:divBdr>
    </w:div>
    <w:div w:id="1555971644">
      <w:bodyDiv w:val="1"/>
      <w:marLeft w:val="0"/>
      <w:marRight w:val="0"/>
      <w:marTop w:val="0"/>
      <w:marBottom w:val="0"/>
      <w:divBdr>
        <w:top w:val="none" w:sz="0" w:space="0" w:color="auto"/>
        <w:left w:val="none" w:sz="0" w:space="0" w:color="auto"/>
        <w:bottom w:val="none" w:sz="0" w:space="0" w:color="auto"/>
        <w:right w:val="none" w:sz="0" w:space="0" w:color="auto"/>
      </w:divBdr>
    </w:div>
    <w:div w:id="1556038380">
      <w:bodyDiv w:val="1"/>
      <w:marLeft w:val="0"/>
      <w:marRight w:val="0"/>
      <w:marTop w:val="0"/>
      <w:marBottom w:val="0"/>
      <w:divBdr>
        <w:top w:val="none" w:sz="0" w:space="0" w:color="auto"/>
        <w:left w:val="none" w:sz="0" w:space="0" w:color="auto"/>
        <w:bottom w:val="none" w:sz="0" w:space="0" w:color="auto"/>
        <w:right w:val="none" w:sz="0" w:space="0" w:color="auto"/>
      </w:divBdr>
    </w:div>
    <w:div w:id="155623675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89423">
      <w:bodyDiv w:val="1"/>
      <w:marLeft w:val="0"/>
      <w:marRight w:val="0"/>
      <w:marTop w:val="0"/>
      <w:marBottom w:val="0"/>
      <w:divBdr>
        <w:top w:val="none" w:sz="0" w:space="0" w:color="auto"/>
        <w:left w:val="none" w:sz="0" w:space="0" w:color="auto"/>
        <w:bottom w:val="none" w:sz="0" w:space="0" w:color="auto"/>
        <w:right w:val="none" w:sz="0" w:space="0" w:color="auto"/>
      </w:divBdr>
    </w:div>
    <w:div w:id="1556891659">
      <w:bodyDiv w:val="1"/>
      <w:marLeft w:val="0"/>
      <w:marRight w:val="0"/>
      <w:marTop w:val="0"/>
      <w:marBottom w:val="0"/>
      <w:divBdr>
        <w:top w:val="none" w:sz="0" w:space="0" w:color="auto"/>
        <w:left w:val="none" w:sz="0" w:space="0" w:color="auto"/>
        <w:bottom w:val="none" w:sz="0" w:space="0" w:color="auto"/>
        <w:right w:val="none" w:sz="0" w:space="0" w:color="auto"/>
      </w:divBdr>
    </w:div>
    <w:div w:id="1557080336">
      <w:bodyDiv w:val="1"/>
      <w:marLeft w:val="0"/>
      <w:marRight w:val="0"/>
      <w:marTop w:val="0"/>
      <w:marBottom w:val="0"/>
      <w:divBdr>
        <w:top w:val="none" w:sz="0" w:space="0" w:color="auto"/>
        <w:left w:val="none" w:sz="0" w:space="0" w:color="auto"/>
        <w:bottom w:val="none" w:sz="0" w:space="0" w:color="auto"/>
        <w:right w:val="none" w:sz="0" w:space="0" w:color="auto"/>
      </w:divBdr>
    </w:div>
    <w:div w:id="1557281635">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25944">
      <w:bodyDiv w:val="1"/>
      <w:marLeft w:val="0"/>
      <w:marRight w:val="0"/>
      <w:marTop w:val="0"/>
      <w:marBottom w:val="0"/>
      <w:divBdr>
        <w:top w:val="none" w:sz="0" w:space="0" w:color="auto"/>
        <w:left w:val="none" w:sz="0" w:space="0" w:color="auto"/>
        <w:bottom w:val="none" w:sz="0" w:space="0" w:color="auto"/>
        <w:right w:val="none" w:sz="0" w:space="0" w:color="auto"/>
      </w:divBdr>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12148">
      <w:bodyDiv w:val="1"/>
      <w:marLeft w:val="0"/>
      <w:marRight w:val="0"/>
      <w:marTop w:val="0"/>
      <w:marBottom w:val="0"/>
      <w:divBdr>
        <w:top w:val="none" w:sz="0" w:space="0" w:color="auto"/>
        <w:left w:val="none" w:sz="0" w:space="0" w:color="auto"/>
        <w:bottom w:val="none" w:sz="0" w:space="0" w:color="auto"/>
        <w:right w:val="none" w:sz="0" w:space="0" w:color="auto"/>
      </w:divBdr>
    </w:div>
    <w:div w:id="1557856267">
      <w:bodyDiv w:val="1"/>
      <w:marLeft w:val="0"/>
      <w:marRight w:val="0"/>
      <w:marTop w:val="0"/>
      <w:marBottom w:val="0"/>
      <w:divBdr>
        <w:top w:val="none" w:sz="0" w:space="0" w:color="auto"/>
        <w:left w:val="none" w:sz="0" w:space="0" w:color="auto"/>
        <w:bottom w:val="none" w:sz="0" w:space="0" w:color="auto"/>
        <w:right w:val="none" w:sz="0" w:space="0" w:color="auto"/>
      </w:divBdr>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1409">
      <w:bodyDiv w:val="1"/>
      <w:marLeft w:val="0"/>
      <w:marRight w:val="0"/>
      <w:marTop w:val="0"/>
      <w:marBottom w:val="0"/>
      <w:divBdr>
        <w:top w:val="none" w:sz="0" w:space="0" w:color="auto"/>
        <w:left w:val="none" w:sz="0" w:space="0" w:color="auto"/>
        <w:bottom w:val="none" w:sz="0" w:space="0" w:color="auto"/>
        <w:right w:val="none" w:sz="0" w:space="0" w:color="auto"/>
      </w:divBdr>
    </w:div>
    <w:div w:id="15580064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324142">
      <w:bodyDiv w:val="1"/>
      <w:marLeft w:val="0"/>
      <w:marRight w:val="0"/>
      <w:marTop w:val="0"/>
      <w:marBottom w:val="0"/>
      <w:divBdr>
        <w:top w:val="none" w:sz="0" w:space="0" w:color="auto"/>
        <w:left w:val="none" w:sz="0" w:space="0" w:color="auto"/>
        <w:bottom w:val="none" w:sz="0" w:space="0" w:color="auto"/>
        <w:right w:val="none" w:sz="0" w:space="0" w:color="auto"/>
      </w:divBdr>
    </w:div>
    <w:div w:id="1558393293">
      <w:bodyDiv w:val="1"/>
      <w:marLeft w:val="0"/>
      <w:marRight w:val="0"/>
      <w:marTop w:val="0"/>
      <w:marBottom w:val="0"/>
      <w:divBdr>
        <w:top w:val="none" w:sz="0" w:space="0" w:color="auto"/>
        <w:left w:val="none" w:sz="0" w:space="0" w:color="auto"/>
        <w:bottom w:val="none" w:sz="0" w:space="0" w:color="auto"/>
        <w:right w:val="none" w:sz="0" w:space="0" w:color="auto"/>
      </w:divBdr>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
    <w:div w:id="1558399395">
      <w:bodyDiv w:val="1"/>
      <w:marLeft w:val="0"/>
      <w:marRight w:val="0"/>
      <w:marTop w:val="0"/>
      <w:marBottom w:val="0"/>
      <w:divBdr>
        <w:top w:val="none" w:sz="0" w:space="0" w:color="auto"/>
        <w:left w:val="none" w:sz="0" w:space="0" w:color="auto"/>
        <w:bottom w:val="none" w:sz="0" w:space="0" w:color="auto"/>
        <w:right w:val="none" w:sz="0" w:space="0" w:color="auto"/>
      </w:divBdr>
    </w:div>
    <w:div w:id="1558471500">
      <w:bodyDiv w:val="1"/>
      <w:marLeft w:val="0"/>
      <w:marRight w:val="0"/>
      <w:marTop w:val="0"/>
      <w:marBottom w:val="0"/>
      <w:divBdr>
        <w:top w:val="none" w:sz="0" w:space="0" w:color="auto"/>
        <w:left w:val="none" w:sz="0" w:space="0" w:color="auto"/>
        <w:bottom w:val="none" w:sz="0" w:space="0" w:color="auto"/>
        <w:right w:val="none" w:sz="0" w:space="0" w:color="auto"/>
      </w:divBdr>
    </w:div>
    <w:div w:id="1558475111">
      <w:bodyDiv w:val="1"/>
      <w:marLeft w:val="0"/>
      <w:marRight w:val="0"/>
      <w:marTop w:val="0"/>
      <w:marBottom w:val="0"/>
      <w:divBdr>
        <w:top w:val="none" w:sz="0" w:space="0" w:color="auto"/>
        <w:left w:val="none" w:sz="0" w:space="0" w:color="auto"/>
        <w:bottom w:val="none" w:sz="0" w:space="0" w:color="auto"/>
        <w:right w:val="none" w:sz="0" w:space="0" w:color="auto"/>
      </w:divBdr>
    </w:div>
    <w:div w:id="1558591364">
      <w:bodyDiv w:val="1"/>
      <w:marLeft w:val="0"/>
      <w:marRight w:val="0"/>
      <w:marTop w:val="0"/>
      <w:marBottom w:val="0"/>
      <w:divBdr>
        <w:top w:val="none" w:sz="0" w:space="0" w:color="auto"/>
        <w:left w:val="none" w:sz="0" w:space="0" w:color="auto"/>
        <w:bottom w:val="none" w:sz="0" w:space="0" w:color="auto"/>
        <w:right w:val="none" w:sz="0" w:space="0" w:color="auto"/>
      </w:divBdr>
    </w:div>
    <w:div w:id="1558661878">
      <w:bodyDiv w:val="1"/>
      <w:marLeft w:val="0"/>
      <w:marRight w:val="0"/>
      <w:marTop w:val="0"/>
      <w:marBottom w:val="0"/>
      <w:divBdr>
        <w:top w:val="none" w:sz="0" w:space="0" w:color="auto"/>
        <w:left w:val="none" w:sz="0" w:space="0" w:color="auto"/>
        <w:bottom w:val="none" w:sz="0" w:space="0" w:color="auto"/>
        <w:right w:val="none" w:sz="0" w:space="0" w:color="auto"/>
      </w:divBdr>
    </w:div>
    <w:div w:id="1558929513">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9585202">
      <w:bodyDiv w:val="1"/>
      <w:marLeft w:val="0"/>
      <w:marRight w:val="0"/>
      <w:marTop w:val="0"/>
      <w:marBottom w:val="0"/>
      <w:divBdr>
        <w:top w:val="none" w:sz="0" w:space="0" w:color="auto"/>
        <w:left w:val="none" w:sz="0" w:space="0" w:color="auto"/>
        <w:bottom w:val="none" w:sz="0" w:space="0" w:color="auto"/>
        <w:right w:val="none" w:sz="0" w:space="0" w:color="auto"/>
      </w:divBdr>
    </w:div>
    <w:div w:id="1559627101">
      <w:bodyDiv w:val="1"/>
      <w:marLeft w:val="0"/>
      <w:marRight w:val="0"/>
      <w:marTop w:val="0"/>
      <w:marBottom w:val="0"/>
      <w:divBdr>
        <w:top w:val="none" w:sz="0" w:space="0" w:color="auto"/>
        <w:left w:val="none" w:sz="0" w:space="0" w:color="auto"/>
        <w:bottom w:val="none" w:sz="0" w:space="0" w:color="auto"/>
        <w:right w:val="none" w:sz="0" w:space="0" w:color="auto"/>
      </w:divBdr>
    </w:div>
    <w:div w:id="1559710185">
      <w:bodyDiv w:val="1"/>
      <w:marLeft w:val="0"/>
      <w:marRight w:val="0"/>
      <w:marTop w:val="0"/>
      <w:marBottom w:val="0"/>
      <w:divBdr>
        <w:top w:val="none" w:sz="0" w:space="0" w:color="auto"/>
        <w:left w:val="none" w:sz="0" w:space="0" w:color="auto"/>
        <w:bottom w:val="none" w:sz="0" w:space="0" w:color="auto"/>
        <w:right w:val="none" w:sz="0" w:space="0" w:color="auto"/>
      </w:divBdr>
    </w:div>
    <w:div w:id="1559902455">
      <w:bodyDiv w:val="1"/>
      <w:marLeft w:val="0"/>
      <w:marRight w:val="0"/>
      <w:marTop w:val="0"/>
      <w:marBottom w:val="0"/>
      <w:divBdr>
        <w:top w:val="none" w:sz="0" w:space="0" w:color="auto"/>
        <w:left w:val="none" w:sz="0" w:space="0" w:color="auto"/>
        <w:bottom w:val="none" w:sz="0" w:space="0" w:color="auto"/>
        <w:right w:val="none" w:sz="0" w:space="0" w:color="auto"/>
      </w:divBdr>
    </w:div>
    <w:div w:id="1560095752">
      <w:bodyDiv w:val="1"/>
      <w:marLeft w:val="0"/>
      <w:marRight w:val="0"/>
      <w:marTop w:val="0"/>
      <w:marBottom w:val="0"/>
      <w:divBdr>
        <w:top w:val="none" w:sz="0" w:space="0" w:color="auto"/>
        <w:left w:val="none" w:sz="0" w:space="0" w:color="auto"/>
        <w:bottom w:val="none" w:sz="0" w:space="0" w:color="auto"/>
        <w:right w:val="none" w:sz="0" w:space="0" w:color="auto"/>
      </w:divBdr>
      <w:divsChild>
        <w:div w:id="943921349">
          <w:marLeft w:val="0"/>
          <w:marRight w:val="0"/>
          <w:marTop w:val="0"/>
          <w:marBottom w:val="0"/>
          <w:divBdr>
            <w:top w:val="none" w:sz="0" w:space="0" w:color="auto"/>
            <w:left w:val="none" w:sz="0" w:space="0" w:color="auto"/>
            <w:bottom w:val="none" w:sz="0" w:space="0" w:color="auto"/>
            <w:right w:val="none" w:sz="0" w:space="0" w:color="auto"/>
          </w:divBdr>
          <w:divsChild>
            <w:div w:id="1993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60">
      <w:bodyDiv w:val="1"/>
      <w:marLeft w:val="0"/>
      <w:marRight w:val="0"/>
      <w:marTop w:val="0"/>
      <w:marBottom w:val="0"/>
      <w:divBdr>
        <w:top w:val="none" w:sz="0" w:space="0" w:color="auto"/>
        <w:left w:val="none" w:sz="0" w:space="0" w:color="auto"/>
        <w:bottom w:val="none" w:sz="0" w:space="0" w:color="auto"/>
        <w:right w:val="none" w:sz="0" w:space="0" w:color="auto"/>
      </w:divBdr>
    </w:div>
    <w:div w:id="1560633436">
      <w:bodyDiv w:val="1"/>
      <w:marLeft w:val="0"/>
      <w:marRight w:val="0"/>
      <w:marTop w:val="0"/>
      <w:marBottom w:val="0"/>
      <w:divBdr>
        <w:top w:val="none" w:sz="0" w:space="0" w:color="auto"/>
        <w:left w:val="none" w:sz="0" w:space="0" w:color="auto"/>
        <w:bottom w:val="none" w:sz="0" w:space="0" w:color="auto"/>
        <w:right w:val="none" w:sz="0" w:space="0" w:color="auto"/>
      </w:divBdr>
    </w:div>
    <w:div w:id="1560750246">
      <w:bodyDiv w:val="1"/>
      <w:marLeft w:val="0"/>
      <w:marRight w:val="0"/>
      <w:marTop w:val="0"/>
      <w:marBottom w:val="0"/>
      <w:divBdr>
        <w:top w:val="none" w:sz="0" w:space="0" w:color="auto"/>
        <w:left w:val="none" w:sz="0" w:space="0" w:color="auto"/>
        <w:bottom w:val="none" w:sz="0" w:space="0" w:color="auto"/>
        <w:right w:val="none" w:sz="0" w:space="0" w:color="auto"/>
      </w:divBdr>
    </w:div>
    <w:div w:id="1561360096">
      <w:bodyDiv w:val="1"/>
      <w:marLeft w:val="0"/>
      <w:marRight w:val="0"/>
      <w:marTop w:val="0"/>
      <w:marBottom w:val="0"/>
      <w:divBdr>
        <w:top w:val="none" w:sz="0" w:space="0" w:color="auto"/>
        <w:left w:val="none" w:sz="0" w:space="0" w:color="auto"/>
        <w:bottom w:val="none" w:sz="0" w:space="0" w:color="auto"/>
        <w:right w:val="none" w:sz="0" w:space="0" w:color="auto"/>
      </w:divBdr>
    </w:div>
    <w:div w:id="1561482262">
      <w:bodyDiv w:val="1"/>
      <w:marLeft w:val="0"/>
      <w:marRight w:val="0"/>
      <w:marTop w:val="0"/>
      <w:marBottom w:val="0"/>
      <w:divBdr>
        <w:top w:val="none" w:sz="0" w:space="0" w:color="auto"/>
        <w:left w:val="none" w:sz="0" w:space="0" w:color="auto"/>
        <w:bottom w:val="none" w:sz="0" w:space="0" w:color="auto"/>
        <w:right w:val="none" w:sz="0" w:space="0" w:color="auto"/>
      </w:divBdr>
    </w:div>
    <w:div w:id="1561597889">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561867969">
      <w:bodyDiv w:val="1"/>
      <w:marLeft w:val="0"/>
      <w:marRight w:val="0"/>
      <w:marTop w:val="0"/>
      <w:marBottom w:val="0"/>
      <w:divBdr>
        <w:top w:val="none" w:sz="0" w:space="0" w:color="auto"/>
        <w:left w:val="none" w:sz="0" w:space="0" w:color="auto"/>
        <w:bottom w:val="none" w:sz="0" w:space="0" w:color="auto"/>
        <w:right w:val="none" w:sz="0" w:space="0" w:color="auto"/>
      </w:divBdr>
    </w:div>
    <w:div w:id="1561986648">
      <w:bodyDiv w:val="1"/>
      <w:marLeft w:val="0"/>
      <w:marRight w:val="0"/>
      <w:marTop w:val="0"/>
      <w:marBottom w:val="0"/>
      <w:divBdr>
        <w:top w:val="none" w:sz="0" w:space="0" w:color="auto"/>
        <w:left w:val="none" w:sz="0" w:space="0" w:color="auto"/>
        <w:bottom w:val="none" w:sz="0" w:space="0" w:color="auto"/>
        <w:right w:val="none" w:sz="0" w:space="0" w:color="auto"/>
      </w:divBdr>
    </w:div>
    <w:div w:id="1562790048">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327874">
      <w:bodyDiv w:val="1"/>
      <w:marLeft w:val="0"/>
      <w:marRight w:val="0"/>
      <w:marTop w:val="0"/>
      <w:marBottom w:val="0"/>
      <w:divBdr>
        <w:top w:val="none" w:sz="0" w:space="0" w:color="auto"/>
        <w:left w:val="none" w:sz="0" w:space="0" w:color="auto"/>
        <w:bottom w:val="none" w:sz="0" w:space="0" w:color="auto"/>
        <w:right w:val="none" w:sz="0" w:space="0" w:color="auto"/>
      </w:divBdr>
    </w:div>
    <w:div w:id="1563715497">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326">
      <w:bodyDiv w:val="1"/>
      <w:marLeft w:val="0"/>
      <w:marRight w:val="0"/>
      <w:marTop w:val="0"/>
      <w:marBottom w:val="0"/>
      <w:divBdr>
        <w:top w:val="none" w:sz="0" w:space="0" w:color="auto"/>
        <w:left w:val="none" w:sz="0" w:space="0" w:color="auto"/>
        <w:bottom w:val="none" w:sz="0" w:space="0" w:color="auto"/>
        <w:right w:val="none" w:sz="0" w:space="0" w:color="auto"/>
      </w:divBdr>
    </w:div>
    <w:div w:id="1564295273">
      <w:bodyDiv w:val="1"/>
      <w:marLeft w:val="0"/>
      <w:marRight w:val="0"/>
      <w:marTop w:val="0"/>
      <w:marBottom w:val="0"/>
      <w:divBdr>
        <w:top w:val="none" w:sz="0" w:space="0" w:color="auto"/>
        <w:left w:val="none" w:sz="0" w:space="0" w:color="auto"/>
        <w:bottom w:val="none" w:sz="0" w:space="0" w:color="auto"/>
        <w:right w:val="none" w:sz="0" w:space="0" w:color="auto"/>
      </w:divBdr>
    </w:div>
    <w:div w:id="1564484992">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4952371">
      <w:bodyDiv w:val="1"/>
      <w:marLeft w:val="0"/>
      <w:marRight w:val="0"/>
      <w:marTop w:val="0"/>
      <w:marBottom w:val="0"/>
      <w:divBdr>
        <w:top w:val="none" w:sz="0" w:space="0" w:color="auto"/>
        <w:left w:val="none" w:sz="0" w:space="0" w:color="auto"/>
        <w:bottom w:val="none" w:sz="0" w:space="0" w:color="auto"/>
        <w:right w:val="none" w:sz="0" w:space="0" w:color="auto"/>
      </w:divBdr>
    </w:div>
    <w:div w:id="1565022980">
      <w:bodyDiv w:val="1"/>
      <w:marLeft w:val="0"/>
      <w:marRight w:val="0"/>
      <w:marTop w:val="0"/>
      <w:marBottom w:val="0"/>
      <w:divBdr>
        <w:top w:val="none" w:sz="0" w:space="0" w:color="auto"/>
        <w:left w:val="none" w:sz="0" w:space="0" w:color="auto"/>
        <w:bottom w:val="none" w:sz="0" w:space="0" w:color="auto"/>
        <w:right w:val="none" w:sz="0" w:space="0" w:color="auto"/>
      </w:divBdr>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69763">
      <w:bodyDiv w:val="1"/>
      <w:marLeft w:val="0"/>
      <w:marRight w:val="0"/>
      <w:marTop w:val="0"/>
      <w:marBottom w:val="0"/>
      <w:divBdr>
        <w:top w:val="none" w:sz="0" w:space="0" w:color="auto"/>
        <w:left w:val="none" w:sz="0" w:space="0" w:color="auto"/>
        <w:bottom w:val="none" w:sz="0" w:space="0" w:color="auto"/>
        <w:right w:val="none" w:sz="0" w:space="0" w:color="auto"/>
      </w:divBdr>
    </w:div>
    <w:div w:id="1565213638">
      <w:bodyDiv w:val="1"/>
      <w:marLeft w:val="0"/>
      <w:marRight w:val="0"/>
      <w:marTop w:val="0"/>
      <w:marBottom w:val="0"/>
      <w:divBdr>
        <w:top w:val="none" w:sz="0" w:space="0" w:color="auto"/>
        <w:left w:val="none" w:sz="0" w:space="0" w:color="auto"/>
        <w:bottom w:val="none" w:sz="0" w:space="0" w:color="auto"/>
        <w:right w:val="none" w:sz="0" w:space="0" w:color="auto"/>
      </w:divBdr>
    </w:div>
    <w:div w:id="1565221611">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5332134">
      <w:bodyDiv w:val="1"/>
      <w:marLeft w:val="0"/>
      <w:marRight w:val="0"/>
      <w:marTop w:val="0"/>
      <w:marBottom w:val="0"/>
      <w:divBdr>
        <w:top w:val="none" w:sz="0" w:space="0" w:color="auto"/>
        <w:left w:val="none" w:sz="0" w:space="0" w:color="auto"/>
        <w:bottom w:val="none" w:sz="0" w:space="0" w:color="auto"/>
        <w:right w:val="none" w:sz="0" w:space="0" w:color="auto"/>
      </w:divBdr>
    </w:div>
    <w:div w:id="1565526498">
      <w:bodyDiv w:val="1"/>
      <w:marLeft w:val="0"/>
      <w:marRight w:val="0"/>
      <w:marTop w:val="0"/>
      <w:marBottom w:val="0"/>
      <w:divBdr>
        <w:top w:val="none" w:sz="0" w:space="0" w:color="auto"/>
        <w:left w:val="none" w:sz="0" w:space="0" w:color="auto"/>
        <w:bottom w:val="none" w:sz="0" w:space="0" w:color="auto"/>
        <w:right w:val="none" w:sz="0" w:space="0" w:color="auto"/>
      </w:divBdr>
    </w:div>
    <w:div w:id="1565527104">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260967">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6604335">
      <w:bodyDiv w:val="1"/>
      <w:marLeft w:val="0"/>
      <w:marRight w:val="0"/>
      <w:marTop w:val="0"/>
      <w:marBottom w:val="0"/>
      <w:divBdr>
        <w:top w:val="none" w:sz="0" w:space="0" w:color="auto"/>
        <w:left w:val="none" w:sz="0" w:space="0" w:color="auto"/>
        <w:bottom w:val="none" w:sz="0" w:space="0" w:color="auto"/>
        <w:right w:val="none" w:sz="0" w:space="0" w:color="auto"/>
      </w:divBdr>
    </w:div>
    <w:div w:id="1566800778">
      <w:bodyDiv w:val="1"/>
      <w:marLeft w:val="0"/>
      <w:marRight w:val="0"/>
      <w:marTop w:val="0"/>
      <w:marBottom w:val="0"/>
      <w:divBdr>
        <w:top w:val="none" w:sz="0" w:space="0" w:color="auto"/>
        <w:left w:val="none" w:sz="0" w:space="0" w:color="auto"/>
        <w:bottom w:val="none" w:sz="0" w:space="0" w:color="auto"/>
        <w:right w:val="none" w:sz="0" w:space="0" w:color="auto"/>
      </w:divBdr>
    </w:div>
    <w:div w:id="1566989562">
      <w:bodyDiv w:val="1"/>
      <w:marLeft w:val="0"/>
      <w:marRight w:val="0"/>
      <w:marTop w:val="0"/>
      <w:marBottom w:val="0"/>
      <w:divBdr>
        <w:top w:val="none" w:sz="0" w:space="0" w:color="auto"/>
        <w:left w:val="none" w:sz="0" w:space="0" w:color="auto"/>
        <w:bottom w:val="none" w:sz="0" w:space="0" w:color="auto"/>
        <w:right w:val="none" w:sz="0" w:space="0" w:color="auto"/>
      </w:divBdr>
    </w:div>
    <w:div w:id="1567374709">
      <w:bodyDiv w:val="1"/>
      <w:marLeft w:val="0"/>
      <w:marRight w:val="0"/>
      <w:marTop w:val="0"/>
      <w:marBottom w:val="0"/>
      <w:divBdr>
        <w:top w:val="none" w:sz="0" w:space="0" w:color="auto"/>
        <w:left w:val="none" w:sz="0" w:space="0" w:color="auto"/>
        <w:bottom w:val="none" w:sz="0" w:space="0" w:color="auto"/>
        <w:right w:val="none" w:sz="0" w:space="0" w:color="auto"/>
      </w:divBdr>
    </w:div>
    <w:div w:id="1567498710">
      <w:bodyDiv w:val="1"/>
      <w:marLeft w:val="0"/>
      <w:marRight w:val="0"/>
      <w:marTop w:val="0"/>
      <w:marBottom w:val="0"/>
      <w:divBdr>
        <w:top w:val="none" w:sz="0" w:space="0" w:color="auto"/>
        <w:left w:val="none" w:sz="0" w:space="0" w:color="auto"/>
        <w:bottom w:val="none" w:sz="0" w:space="0" w:color="auto"/>
        <w:right w:val="none" w:sz="0" w:space="0" w:color="auto"/>
      </w:divBdr>
    </w:div>
    <w:div w:id="1567643320">
      <w:bodyDiv w:val="1"/>
      <w:marLeft w:val="0"/>
      <w:marRight w:val="0"/>
      <w:marTop w:val="0"/>
      <w:marBottom w:val="0"/>
      <w:divBdr>
        <w:top w:val="none" w:sz="0" w:space="0" w:color="auto"/>
        <w:left w:val="none" w:sz="0" w:space="0" w:color="auto"/>
        <w:bottom w:val="none" w:sz="0" w:space="0" w:color="auto"/>
        <w:right w:val="none" w:sz="0" w:space="0" w:color="auto"/>
      </w:divBdr>
    </w:div>
    <w:div w:id="1567759146">
      <w:bodyDiv w:val="1"/>
      <w:marLeft w:val="0"/>
      <w:marRight w:val="0"/>
      <w:marTop w:val="0"/>
      <w:marBottom w:val="0"/>
      <w:divBdr>
        <w:top w:val="none" w:sz="0" w:space="0" w:color="auto"/>
        <w:left w:val="none" w:sz="0" w:space="0" w:color="auto"/>
        <w:bottom w:val="none" w:sz="0" w:space="0" w:color="auto"/>
        <w:right w:val="none" w:sz="0" w:space="0" w:color="auto"/>
      </w:divBdr>
    </w:div>
    <w:div w:id="1567759219">
      <w:bodyDiv w:val="1"/>
      <w:marLeft w:val="0"/>
      <w:marRight w:val="0"/>
      <w:marTop w:val="0"/>
      <w:marBottom w:val="0"/>
      <w:divBdr>
        <w:top w:val="none" w:sz="0" w:space="0" w:color="auto"/>
        <w:left w:val="none" w:sz="0" w:space="0" w:color="auto"/>
        <w:bottom w:val="none" w:sz="0" w:space="0" w:color="auto"/>
        <w:right w:val="none" w:sz="0" w:space="0" w:color="auto"/>
      </w:divBdr>
    </w:div>
    <w:div w:id="1567764131">
      <w:bodyDiv w:val="1"/>
      <w:marLeft w:val="0"/>
      <w:marRight w:val="0"/>
      <w:marTop w:val="0"/>
      <w:marBottom w:val="0"/>
      <w:divBdr>
        <w:top w:val="none" w:sz="0" w:space="0" w:color="auto"/>
        <w:left w:val="none" w:sz="0" w:space="0" w:color="auto"/>
        <w:bottom w:val="none" w:sz="0" w:space="0" w:color="auto"/>
        <w:right w:val="none" w:sz="0" w:space="0" w:color="auto"/>
      </w:divBdr>
    </w:div>
    <w:div w:id="1567767418">
      <w:bodyDiv w:val="1"/>
      <w:marLeft w:val="0"/>
      <w:marRight w:val="0"/>
      <w:marTop w:val="0"/>
      <w:marBottom w:val="0"/>
      <w:divBdr>
        <w:top w:val="none" w:sz="0" w:space="0" w:color="auto"/>
        <w:left w:val="none" w:sz="0" w:space="0" w:color="auto"/>
        <w:bottom w:val="none" w:sz="0" w:space="0" w:color="auto"/>
        <w:right w:val="none" w:sz="0" w:space="0" w:color="auto"/>
      </w:divBdr>
    </w:div>
    <w:div w:id="1567912313">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568346371">
      <w:bodyDiv w:val="1"/>
      <w:marLeft w:val="0"/>
      <w:marRight w:val="0"/>
      <w:marTop w:val="0"/>
      <w:marBottom w:val="0"/>
      <w:divBdr>
        <w:top w:val="none" w:sz="0" w:space="0" w:color="auto"/>
        <w:left w:val="none" w:sz="0" w:space="0" w:color="auto"/>
        <w:bottom w:val="none" w:sz="0" w:space="0" w:color="auto"/>
        <w:right w:val="none" w:sz="0" w:space="0" w:color="auto"/>
      </w:divBdr>
    </w:div>
    <w:div w:id="1568415938">
      <w:bodyDiv w:val="1"/>
      <w:marLeft w:val="0"/>
      <w:marRight w:val="0"/>
      <w:marTop w:val="0"/>
      <w:marBottom w:val="0"/>
      <w:divBdr>
        <w:top w:val="none" w:sz="0" w:space="0" w:color="auto"/>
        <w:left w:val="none" w:sz="0" w:space="0" w:color="auto"/>
        <w:bottom w:val="none" w:sz="0" w:space="0" w:color="auto"/>
        <w:right w:val="none" w:sz="0" w:space="0" w:color="auto"/>
      </w:divBdr>
    </w:div>
    <w:div w:id="1568564650">
      <w:bodyDiv w:val="1"/>
      <w:marLeft w:val="0"/>
      <w:marRight w:val="0"/>
      <w:marTop w:val="0"/>
      <w:marBottom w:val="0"/>
      <w:divBdr>
        <w:top w:val="none" w:sz="0" w:space="0" w:color="auto"/>
        <w:left w:val="none" w:sz="0" w:space="0" w:color="auto"/>
        <w:bottom w:val="none" w:sz="0" w:space="0" w:color="auto"/>
        <w:right w:val="none" w:sz="0" w:space="0" w:color="auto"/>
      </w:divBdr>
    </w:div>
    <w:div w:id="1568608771">
      <w:bodyDiv w:val="1"/>
      <w:marLeft w:val="0"/>
      <w:marRight w:val="0"/>
      <w:marTop w:val="0"/>
      <w:marBottom w:val="0"/>
      <w:divBdr>
        <w:top w:val="none" w:sz="0" w:space="0" w:color="auto"/>
        <w:left w:val="none" w:sz="0" w:space="0" w:color="auto"/>
        <w:bottom w:val="none" w:sz="0" w:space="0" w:color="auto"/>
        <w:right w:val="none" w:sz="0" w:space="0" w:color="auto"/>
      </w:divBdr>
    </w:div>
    <w:div w:id="1568804208">
      <w:bodyDiv w:val="1"/>
      <w:marLeft w:val="0"/>
      <w:marRight w:val="0"/>
      <w:marTop w:val="0"/>
      <w:marBottom w:val="0"/>
      <w:divBdr>
        <w:top w:val="none" w:sz="0" w:space="0" w:color="auto"/>
        <w:left w:val="none" w:sz="0" w:space="0" w:color="auto"/>
        <w:bottom w:val="none" w:sz="0" w:space="0" w:color="auto"/>
        <w:right w:val="none" w:sz="0" w:space="0" w:color="auto"/>
      </w:divBdr>
    </w:div>
    <w:div w:id="1568882150">
      <w:bodyDiv w:val="1"/>
      <w:marLeft w:val="0"/>
      <w:marRight w:val="0"/>
      <w:marTop w:val="0"/>
      <w:marBottom w:val="0"/>
      <w:divBdr>
        <w:top w:val="none" w:sz="0" w:space="0" w:color="auto"/>
        <w:left w:val="none" w:sz="0" w:space="0" w:color="auto"/>
        <w:bottom w:val="none" w:sz="0" w:space="0" w:color="auto"/>
        <w:right w:val="none" w:sz="0" w:space="0" w:color="auto"/>
      </w:divBdr>
    </w:div>
    <w:div w:id="1568882656">
      <w:bodyDiv w:val="1"/>
      <w:marLeft w:val="0"/>
      <w:marRight w:val="0"/>
      <w:marTop w:val="0"/>
      <w:marBottom w:val="0"/>
      <w:divBdr>
        <w:top w:val="none" w:sz="0" w:space="0" w:color="auto"/>
        <w:left w:val="none" w:sz="0" w:space="0" w:color="auto"/>
        <w:bottom w:val="none" w:sz="0" w:space="0" w:color="auto"/>
        <w:right w:val="none" w:sz="0" w:space="0" w:color="auto"/>
      </w:divBdr>
    </w:div>
    <w:div w:id="1570309136">
      <w:bodyDiv w:val="1"/>
      <w:marLeft w:val="0"/>
      <w:marRight w:val="0"/>
      <w:marTop w:val="0"/>
      <w:marBottom w:val="0"/>
      <w:divBdr>
        <w:top w:val="none" w:sz="0" w:space="0" w:color="auto"/>
        <w:left w:val="none" w:sz="0" w:space="0" w:color="auto"/>
        <w:bottom w:val="none" w:sz="0" w:space="0" w:color="auto"/>
        <w:right w:val="none" w:sz="0" w:space="0" w:color="auto"/>
      </w:divBdr>
    </w:div>
    <w:div w:id="1570387070">
      <w:bodyDiv w:val="1"/>
      <w:marLeft w:val="0"/>
      <w:marRight w:val="0"/>
      <w:marTop w:val="0"/>
      <w:marBottom w:val="0"/>
      <w:divBdr>
        <w:top w:val="none" w:sz="0" w:space="0" w:color="auto"/>
        <w:left w:val="none" w:sz="0" w:space="0" w:color="auto"/>
        <w:bottom w:val="none" w:sz="0" w:space="0" w:color="auto"/>
        <w:right w:val="none" w:sz="0" w:space="0" w:color="auto"/>
      </w:divBdr>
    </w:div>
    <w:div w:id="1570461819">
      <w:bodyDiv w:val="1"/>
      <w:marLeft w:val="0"/>
      <w:marRight w:val="0"/>
      <w:marTop w:val="0"/>
      <w:marBottom w:val="0"/>
      <w:divBdr>
        <w:top w:val="none" w:sz="0" w:space="0" w:color="auto"/>
        <w:left w:val="none" w:sz="0" w:space="0" w:color="auto"/>
        <w:bottom w:val="none" w:sz="0" w:space="0" w:color="auto"/>
        <w:right w:val="none" w:sz="0" w:space="0" w:color="auto"/>
      </w:divBdr>
    </w:div>
    <w:div w:id="1570505771">
      <w:bodyDiv w:val="1"/>
      <w:marLeft w:val="0"/>
      <w:marRight w:val="0"/>
      <w:marTop w:val="0"/>
      <w:marBottom w:val="0"/>
      <w:divBdr>
        <w:top w:val="none" w:sz="0" w:space="0" w:color="auto"/>
        <w:left w:val="none" w:sz="0" w:space="0" w:color="auto"/>
        <w:bottom w:val="none" w:sz="0" w:space="0" w:color="auto"/>
        <w:right w:val="none" w:sz="0" w:space="0" w:color="auto"/>
      </w:divBdr>
    </w:div>
    <w:div w:id="1570530616">
      <w:bodyDiv w:val="1"/>
      <w:marLeft w:val="0"/>
      <w:marRight w:val="0"/>
      <w:marTop w:val="0"/>
      <w:marBottom w:val="0"/>
      <w:divBdr>
        <w:top w:val="none" w:sz="0" w:space="0" w:color="auto"/>
        <w:left w:val="none" w:sz="0" w:space="0" w:color="auto"/>
        <w:bottom w:val="none" w:sz="0" w:space="0" w:color="auto"/>
        <w:right w:val="none" w:sz="0" w:space="0" w:color="auto"/>
      </w:divBdr>
    </w:div>
    <w:div w:id="1570578853">
      <w:bodyDiv w:val="1"/>
      <w:marLeft w:val="0"/>
      <w:marRight w:val="0"/>
      <w:marTop w:val="0"/>
      <w:marBottom w:val="0"/>
      <w:divBdr>
        <w:top w:val="none" w:sz="0" w:space="0" w:color="auto"/>
        <w:left w:val="none" w:sz="0" w:space="0" w:color="auto"/>
        <w:bottom w:val="none" w:sz="0" w:space="0" w:color="auto"/>
        <w:right w:val="none" w:sz="0" w:space="0" w:color="auto"/>
      </w:divBdr>
    </w:div>
    <w:div w:id="1570580897">
      <w:bodyDiv w:val="1"/>
      <w:marLeft w:val="0"/>
      <w:marRight w:val="0"/>
      <w:marTop w:val="0"/>
      <w:marBottom w:val="0"/>
      <w:divBdr>
        <w:top w:val="none" w:sz="0" w:space="0" w:color="auto"/>
        <w:left w:val="none" w:sz="0" w:space="0" w:color="auto"/>
        <w:bottom w:val="none" w:sz="0" w:space="0" w:color="auto"/>
        <w:right w:val="none" w:sz="0" w:space="0" w:color="auto"/>
      </w:divBdr>
    </w:div>
    <w:div w:id="1570655607">
      <w:bodyDiv w:val="1"/>
      <w:marLeft w:val="0"/>
      <w:marRight w:val="0"/>
      <w:marTop w:val="0"/>
      <w:marBottom w:val="0"/>
      <w:divBdr>
        <w:top w:val="none" w:sz="0" w:space="0" w:color="auto"/>
        <w:left w:val="none" w:sz="0" w:space="0" w:color="auto"/>
        <w:bottom w:val="none" w:sz="0" w:space="0" w:color="auto"/>
        <w:right w:val="none" w:sz="0" w:space="0" w:color="auto"/>
      </w:divBdr>
    </w:div>
    <w:div w:id="1571110971">
      <w:bodyDiv w:val="1"/>
      <w:marLeft w:val="0"/>
      <w:marRight w:val="0"/>
      <w:marTop w:val="0"/>
      <w:marBottom w:val="0"/>
      <w:divBdr>
        <w:top w:val="none" w:sz="0" w:space="0" w:color="auto"/>
        <w:left w:val="none" w:sz="0" w:space="0" w:color="auto"/>
        <w:bottom w:val="none" w:sz="0" w:space="0" w:color="auto"/>
        <w:right w:val="none" w:sz="0" w:space="0" w:color="auto"/>
      </w:divBdr>
    </w:div>
    <w:div w:id="1571118545">
      <w:bodyDiv w:val="1"/>
      <w:marLeft w:val="0"/>
      <w:marRight w:val="0"/>
      <w:marTop w:val="0"/>
      <w:marBottom w:val="0"/>
      <w:divBdr>
        <w:top w:val="none" w:sz="0" w:space="0" w:color="auto"/>
        <w:left w:val="none" w:sz="0" w:space="0" w:color="auto"/>
        <w:bottom w:val="none" w:sz="0" w:space="0" w:color="auto"/>
        <w:right w:val="none" w:sz="0" w:space="0" w:color="auto"/>
      </w:divBdr>
    </w:div>
    <w:div w:id="1571234240">
      <w:bodyDiv w:val="1"/>
      <w:marLeft w:val="0"/>
      <w:marRight w:val="0"/>
      <w:marTop w:val="0"/>
      <w:marBottom w:val="0"/>
      <w:divBdr>
        <w:top w:val="none" w:sz="0" w:space="0" w:color="auto"/>
        <w:left w:val="none" w:sz="0" w:space="0" w:color="auto"/>
        <w:bottom w:val="none" w:sz="0" w:space="0" w:color="auto"/>
        <w:right w:val="none" w:sz="0" w:space="0" w:color="auto"/>
      </w:divBdr>
    </w:div>
    <w:div w:id="1571693090">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1960518">
      <w:bodyDiv w:val="1"/>
      <w:marLeft w:val="0"/>
      <w:marRight w:val="0"/>
      <w:marTop w:val="0"/>
      <w:marBottom w:val="0"/>
      <w:divBdr>
        <w:top w:val="none" w:sz="0" w:space="0" w:color="auto"/>
        <w:left w:val="none" w:sz="0" w:space="0" w:color="auto"/>
        <w:bottom w:val="none" w:sz="0" w:space="0" w:color="auto"/>
        <w:right w:val="none" w:sz="0" w:space="0" w:color="auto"/>
      </w:divBdr>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23206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572502166">
      <w:bodyDiv w:val="1"/>
      <w:marLeft w:val="0"/>
      <w:marRight w:val="0"/>
      <w:marTop w:val="0"/>
      <w:marBottom w:val="0"/>
      <w:divBdr>
        <w:top w:val="none" w:sz="0" w:space="0" w:color="auto"/>
        <w:left w:val="none" w:sz="0" w:space="0" w:color="auto"/>
        <w:bottom w:val="none" w:sz="0" w:space="0" w:color="auto"/>
        <w:right w:val="none" w:sz="0" w:space="0" w:color="auto"/>
      </w:divBdr>
    </w:div>
    <w:div w:id="1572538711">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885445">
      <w:bodyDiv w:val="1"/>
      <w:marLeft w:val="0"/>
      <w:marRight w:val="0"/>
      <w:marTop w:val="0"/>
      <w:marBottom w:val="0"/>
      <w:divBdr>
        <w:top w:val="none" w:sz="0" w:space="0" w:color="auto"/>
        <w:left w:val="none" w:sz="0" w:space="0" w:color="auto"/>
        <w:bottom w:val="none" w:sz="0" w:space="0" w:color="auto"/>
        <w:right w:val="none" w:sz="0" w:space="0" w:color="auto"/>
      </w:divBdr>
    </w:div>
    <w:div w:id="1573003893">
      <w:bodyDiv w:val="1"/>
      <w:marLeft w:val="0"/>
      <w:marRight w:val="0"/>
      <w:marTop w:val="0"/>
      <w:marBottom w:val="0"/>
      <w:divBdr>
        <w:top w:val="none" w:sz="0" w:space="0" w:color="auto"/>
        <w:left w:val="none" w:sz="0" w:space="0" w:color="auto"/>
        <w:bottom w:val="none" w:sz="0" w:space="0" w:color="auto"/>
        <w:right w:val="none" w:sz="0" w:space="0" w:color="auto"/>
      </w:divBdr>
    </w:div>
    <w:div w:id="1573080485">
      <w:bodyDiv w:val="1"/>
      <w:marLeft w:val="0"/>
      <w:marRight w:val="0"/>
      <w:marTop w:val="0"/>
      <w:marBottom w:val="0"/>
      <w:divBdr>
        <w:top w:val="none" w:sz="0" w:space="0" w:color="auto"/>
        <w:left w:val="none" w:sz="0" w:space="0" w:color="auto"/>
        <w:bottom w:val="none" w:sz="0" w:space="0" w:color="auto"/>
        <w:right w:val="none" w:sz="0" w:space="0" w:color="auto"/>
      </w:divBdr>
    </w:div>
    <w:div w:id="1573154839">
      <w:bodyDiv w:val="1"/>
      <w:marLeft w:val="0"/>
      <w:marRight w:val="0"/>
      <w:marTop w:val="0"/>
      <w:marBottom w:val="0"/>
      <w:divBdr>
        <w:top w:val="none" w:sz="0" w:space="0" w:color="auto"/>
        <w:left w:val="none" w:sz="0" w:space="0" w:color="auto"/>
        <w:bottom w:val="none" w:sz="0" w:space="0" w:color="auto"/>
        <w:right w:val="none" w:sz="0" w:space="0" w:color="auto"/>
      </w:divBdr>
    </w:div>
    <w:div w:id="1573155947">
      <w:bodyDiv w:val="1"/>
      <w:marLeft w:val="0"/>
      <w:marRight w:val="0"/>
      <w:marTop w:val="0"/>
      <w:marBottom w:val="0"/>
      <w:divBdr>
        <w:top w:val="none" w:sz="0" w:space="0" w:color="auto"/>
        <w:left w:val="none" w:sz="0" w:space="0" w:color="auto"/>
        <w:bottom w:val="none" w:sz="0" w:space="0" w:color="auto"/>
        <w:right w:val="none" w:sz="0" w:space="0" w:color="auto"/>
      </w:divBdr>
    </w:div>
    <w:div w:id="1573346833">
      <w:bodyDiv w:val="1"/>
      <w:marLeft w:val="0"/>
      <w:marRight w:val="0"/>
      <w:marTop w:val="0"/>
      <w:marBottom w:val="0"/>
      <w:divBdr>
        <w:top w:val="none" w:sz="0" w:space="0" w:color="auto"/>
        <w:left w:val="none" w:sz="0" w:space="0" w:color="auto"/>
        <w:bottom w:val="none" w:sz="0" w:space="0" w:color="auto"/>
        <w:right w:val="none" w:sz="0" w:space="0" w:color="auto"/>
      </w:divBdr>
    </w:div>
    <w:div w:id="1573350406">
      <w:bodyDiv w:val="1"/>
      <w:marLeft w:val="0"/>
      <w:marRight w:val="0"/>
      <w:marTop w:val="0"/>
      <w:marBottom w:val="0"/>
      <w:divBdr>
        <w:top w:val="none" w:sz="0" w:space="0" w:color="auto"/>
        <w:left w:val="none" w:sz="0" w:space="0" w:color="auto"/>
        <w:bottom w:val="none" w:sz="0" w:space="0" w:color="auto"/>
        <w:right w:val="none" w:sz="0" w:space="0" w:color="auto"/>
      </w:divBdr>
    </w:div>
    <w:div w:id="1573352246">
      <w:bodyDiv w:val="1"/>
      <w:marLeft w:val="0"/>
      <w:marRight w:val="0"/>
      <w:marTop w:val="0"/>
      <w:marBottom w:val="0"/>
      <w:divBdr>
        <w:top w:val="none" w:sz="0" w:space="0" w:color="auto"/>
        <w:left w:val="none" w:sz="0" w:space="0" w:color="auto"/>
        <w:bottom w:val="none" w:sz="0" w:space="0" w:color="auto"/>
        <w:right w:val="none" w:sz="0" w:space="0" w:color="auto"/>
      </w:divBdr>
    </w:div>
    <w:div w:id="1573421041">
      <w:bodyDiv w:val="1"/>
      <w:marLeft w:val="0"/>
      <w:marRight w:val="0"/>
      <w:marTop w:val="0"/>
      <w:marBottom w:val="0"/>
      <w:divBdr>
        <w:top w:val="none" w:sz="0" w:space="0" w:color="auto"/>
        <w:left w:val="none" w:sz="0" w:space="0" w:color="auto"/>
        <w:bottom w:val="none" w:sz="0" w:space="0" w:color="auto"/>
        <w:right w:val="none" w:sz="0" w:space="0" w:color="auto"/>
      </w:divBdr>
    </w:div>
    <w:div w:id="1573663739">
      <w:bodyDiv w:val="1"/>
      <w:marLeft w:val="0"/>
      <w:marRight w:val="0"/>
      <w:marTop w:val="0"/>
      <w:marBottom w:val="0"/>
      <w:divBdr>
        <w:top w:val="none" w:sz="0" w:space="0" w:color="auto"/>
        <w:left w:val="none" w:sz="0" w:space="0" w:color="auto"/>
        <w:bottom w:val="none" w:sz="0" w:space="0" w:color="auto"/>
        <w:right w:val="none" w:sz="0" w:space="0" w:color="auto"/>
      </w:divBdr>
    </w:div>
    <w:div w:id="1574004385">
      <w:bodyDiv w:val="1"/>
      <w:marLeft w:val="0"/>
      <w:marRight w:val="0"/>
      <w:marTop w:val="0"/>
      <w:marBottom w:val="0"/>
      <w:divBdr>
        <w:top w:val="none" w:sz="0" w:space="0" w:color="auto"/>
        <w:left w:val="none" w:sz="0" w:space="0" w:color="auto"/>
        <w:bottom w:val="none" w:sz="0" w:space="0" w:color="auto"/>
        <w:right w:val="none" w:sz="0" w:space="0" w:color="auto"/>
      </w:divBdr>
    </w:div>
    <w:div w:id="1574046556">
      <w:bodyDiv w:val="1"/>
      <w:marLeft w:val="0"/>
      <w:marRight w:val="0"/>
      <w:marTop w:val="0"/>
      <w:marBottom w:val="0"/>
      <w:divBdr>
        <w:top w:val="none" w:sz="0" w:space="0" w:color="auto"/>
        <w:left w:val="none" w:sz="0" w:space="0" w:color="auto"/>
        <w:bottom w:val="none" w:sz="0" w:space="0" w:color="auto"/>
        <w:right w:val="none" w:sz="0" w:space="0" w:color="auto"/>
      </w:divBdr>
    </w:div>
    <w:div w:id="1574122574">
      <w:bodyDiv w:val="1"/>
      <w:marLeft w:val="0"/>
      <w:marRight w:val="0"/>
      <w:marTop w:val="0"/>
      <w:marBottom w:val="0"/>
      <w:divBdr>
        <w:top w:val="none" w:sz="0" w:space="0" w:color="auto"/>
        <w:left w:val="none" w:sz="0" w:space="0" w:color="auto"/>
        <w:bottom w:val="none" w:sz="0" w:space="0" w:color="auto"/>
        <w:right w:val="none" w:sz="0" w:space="0" w:color="auto"/>
      </w:divBdr>
    </w:div>
    <w:div w:id="1574318190">
      <w:bodyDiv w:val="1"/>
      <w:marLeft w:val="0"/>
      <w:marRight w:val="0"/>
      <w:marTop w:val="0"/>
      <w:marBottom w:val="0"/>
      <w:divBdr>
        <w:top w:val="none" w:sz="0" w:space="0" w:color="auto"/>
        <w:left w:val="none" w:sz="0" w:space="0" w:color="auto"/>
        <w:bottom w:val="none" w:sz="0" w:space="0" w:color="auto"/>
        <w:right w:val="none" w:sz="0" w:space="0" w:color="auto"/>
      </w:divBdr>
    </w:div>
    <w:div w:id="1574391000">
      <w:bodyDiv w:val="1"/>
      <w:marLeft w:val="0"/>
      <w:marRight w:val="0"/>
      <w:marTop w:val="0"/>
      <w:marBottom w:val="0"/>
      <w:divBdr>
        <w:top w:val="none" w:sz="0" w:space="0" w:color="auto"/>
        <w:left w:val="none" w:sz="0" w:space="0" w:color="auto"/>
        <w:bottom w:val="none" w:sz="0" w:space="0" w:color="auto"/>
        <w:right w:val="none" w:sz="0" w:space="0" w:color="auto"/>
      </w:divBdr>
    </w:div>
    <w:div w:id="1574506961">
      <w:bodyDiv w:val="1"/>
      <w:marLeft w:val="0"/>
      <w:marRight w:val="0"/>
      <w:marTop w:val="0"/>
      <w:marBottom w:val="0"/>
      <w:divBdr>
        <w:top w:val="none" w:sz="0" w:space="0" w:color="auto"/>
        <w:left w:val="none" w:sz="0" w:space="0" w:color="auto"/>
        <w:bottom w:val="none" w:sz="0" w:space="0" w:color="auto"/>
        <w:right w:val="none" w:sz="0" w:space="0" w:color="auto"/>
      </w:divBdr>
    </w:div>
    <w:div w:id="1574509774">
      <w:bodyDiv w:val="1"/>
      <w:marLeft w:val="0"/>
      <w:marRight w:val="0"/>
      <w:marTop w:val="0"/>
      <w:marBottom w:val="0"/>
      <w:divBdr>
        <w:top w:val="none" w:sz="0" w:space="0" w:color="auto"/>
        <w:left w:val="none" w:sz="0" w:space="0" w:color="auto"/>
        <w:bottom w:val="none" w:sz="0" w:space="0" w:color="auto"/>
        <w:right w:val="none" w:sz="0" w:space="0" w:color="auto"/>
      </w:divBdr>
    </w:div>
    <w:div w:id="1574704001">
      <w:bodyDiv w:val="1"/>
      <w:marLeft w:val="0"/>
      <w:marRight w:val="0"/>
      <w:marTop w:val="0"/>
      <w:marBottom w:val="0"/>
      <w:divBdr>
        <w:top w:val="none" w:sz="0" w:space="0" w:color="auto"/>
        <w:left w:val="none" w:sz="0" w:space="0" w:color="auto"/>
        <w:bottom w:val="none" w:sz="0" w:space="0" w:color="auto"/>
        <w:right w:val="none" w:sz="0" w:space="0" w:color="auto"/>
      </w:divBdr>
    </w:div>
    <w:div w:id="1574852477">
      <w:bodyDiv w:val="1"/>
      <w:marLeft w:val="0"/>
      <w:marRight w:val="0"/>
      <w:marTop w:val="0"/>
      <w:marBottom w:val="0"/>
      <w:divBdr>
        <w:top w:val="none" w:sz="0" w:space="0" w:color="auto"/>
        <w:left w:val="none" w:sz="0" w:space="0" w:color="auto"/>
        <w:bottom w:val="none" w:sz="0" w:space="0" w:color="auto"/>
        <w:right w:val="none" w:sz="0" w:space="0" w:color="auto"/>
      </w:divBdr>
    </w:div>
    <w:div w:id="1574856163">
      <w:bodyDiv w:val="1"/>
      <w:marLeft w:val="0"/>
      <w:marRight w:val="0"/>
      <w:marTop w:val="0"/>
      <w:marBottom w:val="0"/>
      <w:divBdr>
        <w:top w:val="none" w:sz="0" w:space="0" w:color="auto"/>
        <w:left w:val="none" w:sz="0" w:space="0" w:color="auto"/>
        <w:bottom w:val="none" w:sz="0" w:space="0" w:color="auto"/>
        <w:right w:val="none" w:sz="0" w:space="0" w:color="auto"/>
      </w:divBdr>
    </w:div>
    <w:div w:id="1575042773">
      <w:bodyDiv w:val="1"/>
      <w:marLeft w:val="0"/>
      <w:marRight w:val="0"/>
      <w:marTop w:val="0"/>
      <w:marBottom w:val="0"/>
      <w:divBdr>
        <w:top w:val="none" w:sz="0" w:space="0" w:color="auto"/>
        <w:left w:val="none" w:sz="0" w:space="0" w:color="auto"/>
        <w:bottom w:val="none" w:sz="0" w:space="0" w:color="auto"/>
        <w:right w:val="none" w:sz="0" w:space="0" w:color="auto"/>
      </w:divBdr>
    </w:div>
    <w:div w:id="1575046530">
      <w:bodyDiv w:val="1"/>
      <w:marLeft w:val="0"/>
      <w:marRight w:val="0"/>
      <w:marTop w:val="0"/>
      <w:marBottom w:val="0"/>
      <w:divBdr>
        <w:top w:val="none" w:sz="0" w:space="0" w:color="auto"/>
        <w:left w:val="none" w:sz="0" w:space="0" w:color="auto"/>
        <w:bottom w:val="none" w:sz="0" w:space="0" w:color="auto"/>
        <w:right w:val="none" w:sz="0" w:space="0" w:color="auto"/>
      </w:divBdr>
    </w:div>
    <w:div w:id="1575503391">
      <w:bodyDiv w:val="1"/>
      <w:marLeft w:val="0"/>
      <w:marRight w:val="0"/>
      <w:marTop w:val="0"/>
      <w:marBottom w:val="0"/>
      <w:divBdr>
        <w:top w:val="none" w:sz="0" w:space="0" w:color="auto"/>
        <w:left w:val="none" w:sz="0" w:space="0" w:color="auto"/>
        <w:bottom w:val="none" w:sz="0" w:space="0" w:color="auto"/>
        <w:right w:val="none" w:sz="0" w:space="0" w:color="auto"/>
      </w:divBdr>
    </w:div>
    <w:div w:id="1575624303">
      <w:bodyDiv w:val="1"/>
      <w:marLeft w:val="0"/>
      <w:marRight w:val="0"/>
      <w:marTop w:val="0"/>
      <w:marBottom w:val="0"/>
      <w:divBdr>
        <w:top w:val="none" w:sz="0" w:space="0" w:color="auto"/>
        <w:left w:val="none" w:sz="0" w:space="0" w:color="auto"/>
        <w:bottom w:val="none" w:sz="0" w:space="0" w:color="auto"/>
        <w:right w:val="none" w:sz="0" w:space="0" w:color="auto"/>
      </w:divBdr>
    </w:div>
    <w:div w:id="1575701515">
      <w:bodyDiv w:val="1"/>
      <w:marLeft w:val="0"/>
      <w:marRight w:val="0"/>
      <w:marTop w:val="0"/>
      <w:marBottom w:val="0"/>
      <w:divBdr>
        <w:top w:val="none" w:sz="0" w:space="0" w:color="auto"/>
        <w:left w:val="none" w:sz="0" w:space="0" w:color="auto"/>
        <w:bottom w:val="none" w:sz="0" w:space="0" w:color="auto"/>
        <w:right w:val="none" w:sz="0" w:space="0" w:color="auto"/>
      </w:divBdr>
    </w:div>
    <w:div w:id="1575776739">
      <w:bodyDiv w:val="1"/>
      <w:marLeft w:val="0"/>
      <w:marRight w:val="0"/>
      <w:marTop w:val="0"/>
      <w:marBottom w:val="0"/>
      <w:divBdr>
        <w:top w:val="none" w:sz="0" w:space="0" w:color="auto"/>
        <w:left w:val="none" w:sz="0" w:space="0" w:color="auto"/>
        <w:bottom w:val="none" w:sz="0" w:space="0" w:color="auto"/>
        <w:right w:val="none" w:sz="0" w:space="0" w:color="auto"/>
      </w:divBdr>
    </w:div>
    <w:div w:id="1576011137">
      <w:bodyDiv w:val="1"/>
      <w:marLeft w:val="0"/>
      <w:marRight w:val="0"/>
      <w:marTop w:val="0"/>
      <w:marBottom w:val="0"/>
      <w:divBdr>
        <w:top w:val="none" w:sz="0" w:space="0" w:color="auto"/>
        <w:left w:val="none" w:sz="0" w:space="0" w:color="auto"/>
        <w:bottom w:val="none" w:sz="0" w:space="0" w:color="auto"/>
        <w:right w:val="none" w:sz="0" w:space="0" w:color="auto"/>
      </w:divBdr>
    </w:div>
    <w:div w:id="1576088514">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576236297">
      <w:bodyDiv w:val="1"/>
      <w:marLeft w:val="0"/>
      <w:marRight w:val="0"/>
      <w:marTop w:val="0"/>
      <w:marBottom w:val="0"/>
      <w:divBdr>
        <w:top w:val="none" w:sz="0" w:space="0" w:color="auto"/>
        <w:left w:val="none" w:sz="0" w:space="0" w:color="auto"/>
        <w:bottom w:val="none" w:sz="0" w:space="0" w:color="auto"/>
        <w:right w:val="none" w:sz="0" w:space="0" w:color="auto"/>
      </w:divBdr>
    </w:div>
    <w:div w:id="1576547660">
      <w:bodyDiv w:val="1"/>
      <w:marLeft w:val="0"/>
      <w:marRight w:val="0"/>
      <w:marTop w:val="0"/>
      <w:marBottom w:val="0"/>
      <w:divBdr>
        <w:top w:val="none" w:sz="0" w:space="0" w:color="auto"/>
        <w:left w:val="none" w:sz="0" w:space="0" w:color="auto"/>
        <w:bottom w:val="none" w:sz="0" w:space="0" w:color="auto"/>
        <w:right w:val="none" w:sz="0" w:space="0" w:color="auto"/>
      </w:divBdr>
    </w:div>
    <w:div w:id="1576740044">
      <w:bodyDiv w:val="1"/>
      <w:marLeft w:val="0"/>
      <w:marRight w:val="0"/>
      <w:marTop w:val="0"/>
      <w:marBottom w:val="0"/>
      <w:divBdr>
        <w:top w:val="none" w:sz="0" w:space="0" w:color="auto"/>
        <w:left w:val="none" w:sz="0" w:space="0" w:color="auto"/>
        <w:bottom w:val="none" w:sz="0" w:space="0" w:color="auto"/>
        <w:right w:val="none" w:sz="0" w:space="0" w:color="auto"/>
      </w:divBdr>
    </w:div>
    <w:div w:id="1576862267">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7326306">
      <w:bodyDiv w:val="1"/>
      <w:marLeft w:val="0"/>
      <w:marRight w:val="0"/>
      <w:marTop w:val="0"/>
      <w:marBottom w:val="0"/>
      <w:divBdr>
        <w:top w:val="none" w:sz="0" w:space="0" w:color="auto"/>
        <w:left w:val="none" w:sz="0" w:space="0" w:color="auto"/>
        <w:bottom w:val="none" w:sz="0" w:space="0" w:color="auto"/>
        <w:right w:val="none" w:sz="0" w:space="0" w:color="auto"/>
      </w:divBdr>
    </w:div>
    <w:div w:id="1577518779">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7667082">
      <w:bodyDiv w:val="1"/>
      <w:marLeft w:val="0"/>
      <w:marRight w:val="0"/>
      <w:marTop w:val="0"/>
      <w:marBottom w:val="0"/>
      <w:divBdr>
        <w:top w:val="none" w:sz="0" w:space="0" w:color="auto"/>
        <w:left w:val="none" w:sz="0" w:space="0" w:color="auto"/>
        <w:bottom w:val="none" w:sz="0" w:space="0" w:color="auto"/>
        <w:right w:val="none" w:sz="0" w:space="0" w:color="auto"/>
      </w:divBdr>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7786662">
      <w:bodyDiv w:val="1"/>
      <w:marLeft w:val="0"/>
      <w:marRight w:val="0"/>
      <w:marTop w:val="0"/>
      <w:marBottom w:val="0"/>
      <w:divBdr>
        <w:top w:val="none" w:sz="0" w:space="0" w:color="auto"/>
        <w:left w:val="none" w:sz="0" w:space="0" w:color="auto"/>
        <w:bottom w:val="none" w:sz="0" w:space="0" w:color="auto"/>
        <w:right w:val="none" w:sz="0" w:space="0" w:color="auto"/>
      </w:divBdr>
    </w:div>
    <w:div w:id="1577982718">
      <w:bodyDiv w:val="1"/>
      <w:marLeft w:val="0"/>
      <w:marRight w:val="0"/>
      <w:marTop w:val="0"/>
      <w:marBottom w:val="0"/>
      <w:divBdr>
        <w:top w:val="none" w:sz="0" w:space="0" w:color="auto"/>
        <w:left w:val="none" w:sz="0" w:space="0" w:color="auto"/>
        <w:bottom w:val="none" w:sz="0" w:space="0" w:color="auto"/>
        <w:right w:val="none" w:sz="0" w:space="0" w:color="auto"/>
      </w:divBdr>
    </w:div>
    <w:div w:id="1578006816">
      <w:bodyDiv w:val="1"/>
      <w:marLeft w:val="0"/>
      <w:marRight w:val="0"/>
      <w:marTop w:val="0"/>
      <w:marBottom w:val="0"/>
      <w:divBdr>
        <w:top w:val="none" w:sz="0" w:space="0" w:color="auto"/>
        <w:left w:val="none" w:sz="0" w:space="0" w:color="auto"/>
        <w:bottom w:val="none" w:sz="0" w:space="0" w:color="auto"/>
        <w:right w:val="none" w:sz="0" w:space="0" w:color="auto"/>
      </w:divBdr>
    </w:div>
    <w:div w:id="1578006857">
      <w:bodyDiv w:val="1"/>
      <w:marLeft w:val="0"/>
      <w:marRight w:val="0"/>
      <w:marTop w:val="0"/>
      <w:marBottom w:val="0"/>
      <w:divBdr>
        <w:top w:val="none" w:sz="0" w:space="0" w:color="auto"/>
        <w:left w:val="none" w:sz="0" w:space="0" w:color="auto"/>
        <w:bottom w:val="none" w:sz="0" w:space="0" w:color="auto"/>
        <w:right w:val="none" w:sz="0" w:space="0" w:color="auto"/>
      </w:divBdr>
    </w:div>
    <w:div w:id="1578049350">
      <w:bodyDiv w:val="1"/>
      <w:marLeft w:val="0"/>
      <w:marRight w:val="0"/>
      <w:marTop w:val="0"/>
      <w:marBottom w:val="0"/>
      <w:divBdr>
        <w:top w:val="none" w:sz="0" w:space="0" w:color="auto"/>
        <w:left w:val="none" w:sz="0" w:space="0" w:color="auto"/>
        <w:bottom w:val="none" w:sz="0" w:space="0" w:color="auto"/>
        <w:right w:val="none" w:sz="0" w:space="0" w:color="auto"/>
      </w:divBdr>
    </w:div>
    <w:div w:id="1578049373">
      <w:bodyDiv w:val="1"/>
      <w:marLeft w:val="0"/>
      <w:marRight w:val="0"/>
      <w:marTop w:val="0"/>
      <w:marBottom w:val="0"/>
      <w:divBdr>
        <w:top w:val="none" w:sz="0" w:space="0" w:color="auto"/>
        <w:left w:val="none" w:sz="0" w:space="0" w:color="auto"/>
        <w:bottom w:val="none" w:sz="0" w:space="0" w:color="auto"/>
        <w:right w:val="none" w:sz="0" w:space="0" w:color="auto"/>
      </w:divBdr>
    </w:div>
    <w:div w:id="1578051720">
      <w:bodyDiv w:val="1"/>
      <w:marLeft w:val="0"/>
      <w:marRight w:val="0"/>
      <w:marTop w:val="0"/>
      <w:marBottom w:val="0"/>
      <w:divBdr>
        <w:top w:val="none" w:sz="0" w:space="0" w:color="auto"/>
        <w:left w:val="none" w:sz="0" w:space="0" w:color="auto"/>
        <w:bottom w:val="none" w:sz="0" w:space="0" w:color="auto"/>
        <w:right w:val="none" w:sz="0" w:space="0" w:color="auto"/>
      </w:divBdr>
    </w:div>
    <w:div w:id="1578127070">
      <w:bodyDiv w:val="1"/>
      <w:marLeft w:val="0"/>
      <w:marRight w:val="0"/>
      <w:marTop w:val="0"/>
      <w:marBottom w:val="0"/>
      <w:divBdr>
        <w:top w:val="none" w:sz="0" w:space="0" w:color="auto"/>
        <w:left w:val="none" w:sz="0" w:space="0" w:color="auto"/>
        <w:bottom w:val="none" w:sz="0" w:space="0" w:color="auto"/>
        <w:right w:val="none" w:sz="0" w:space="0" w:color="auto"/>
      </w:divBdr>
    </w:div>
    <w:div w:id="1578203803">
      <w:bodyDiv w:val="1"/>
      <w:marLeft w:val="0"/>
      <w:marRight w:val="0"/>
      <w:marTop w:val="0"/>
      <w:marBottom w:val="0"/>
      <w:divBdr>
        <w:top w:val="none" w:sz="0" w:space="0" w:color="auto"/>
        <w:left w:val="none" w:sz="0" w:space="0" w:color="auto"/>
        <w:bottom w:val="none" w:sz="0" w:space="0" w:color="auto"/>
        <w:right w:val="none" w:sz="0" w:space="0" w:color="auto"/>
      </w:divBdr>
    </w:div>
    <w:div w:id="1578324897">
      <w:bodyDiv w:val="1"/>
      <w:marLeft w:val="0"/>
      <w:marRight w:val="0"/>
      <w:marTop w:val="0"/>
      <w:marBottom w:val="0"/>
      <w:divBdr>
        <w:top w:val="none" w:sz="0" w:space="0" w:color="auto"/>
        <w:left w:val="none" w:sz="0" w:space="0" w:color="auto"/>
        <w:bottom w:val="none" w:sz="0" w:space="0" w:color="auto"/>
        <w:right w:val="none" w:sz="0" w:space="0" w:color="auto"/>
      </w:divBdr>
    </w:div>
    <w:div w:id="1578399609">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516919">
      <w:bodyDiv w:val="1"/>
      <w:marLeft w:val="0"/>
      <w:marRight w:val="0"/>
      <w:marTop w:val="0"/>
      <w:marBottom w:val="0"/>
      <w:divBdr>
        <w:top w:val="none" w:sz="0" w:space="0" w:color="auto"/>
        <w:left w:val="none" w:sz="0" w:space="0" w:color="auto"/>
        <w:bottom w:val="none" w:sz="0" w:space="0" w:color="auto"/>
        <w:right w:val="none" w:sz="0" w:space="0" w:color="auto"/>
      </w:divBdr>
    </w:div>
    <w:div w:id="1578590112">
      <w:bodyDiv w:val="1"/>
      <w:marLeft w:val="0"/>
      <w:marRight w:val="0"/>
      <w:marTop w:val="0"/>
      <w:marBottom w:val="0"/>
      <w:divBdr>
        <w:top w:val="none" w:sz="0" w:space="0" w:color="auto"/>
        <w:left w:val="none" w:sz="0" w:space="0" w:color="auto"/>
        <w:bottom w:val="none" w:sz="0" w:space="0" w:color="auto"/>
        <w:right w:val="none" w:sz="0" w:space="0" w:color="auto"/>
      </w:divBdr>
    </w:div>
    <w:div w:id="1579099724">
      <w:bodyDiv w:val="1"/>
      <w:marLeft w:val="0"/>
      <w:marRight w:val="0"/>
      <w:marTop w:val="0"/>
      <w:marBottom w:val="0"/>
      <w:divBdr>
        <w:top w:val="none" w:sz="0" w:space="0" w:color="auto"/>
        <w:left w:val="none" w:sz="0" w:space="0" w:color="auto"/>
        <w:bottom w:val="none" w:sz="0" w:space="0" w:color="auto"/>
        <w:right w:val="none" w:sz="0" w:space="0" w:color="auto"/>
      </w:divBdr>
    </w:div>
    <w:div w:id="1579100354">
      <w:bodyDiv w:val="1"/>
      <w:marLeft w:val="0"/>
      <w:marRight w:val="0"/>
      <w:marTop w:val="0"/>
      <w:marBottom w:val="0"/>
      <w:divBdr>
        <w:top w:val="none" w:sz="0" w:space="0" w:color="auto"/>
        <w:left w:val="none" w:sz="0" w:space="0" w:color="auto"/>
        <w:bottom w:val="none" w:sz="0" w:space="0" w:color="auto"/>
        <w:right w:val="none" w:sz="0" w:space="0" w:color="auto"/>
      </w:divBdr>
    </w:div>
    <w:div w:id="1579553356">
      <w:bodyDiv w:val="1"/>
      <w:marLeft w:val="0"/>
      <w:marRight w:val="0"/>
      <w:marTop w:val="0"/>
      <w:marBottom w:val="0"/>
      <w:divBdr>
        <w:top w:val="none" w:sz="0" w:space="0" w:color="auto"/>
        <w:left w:val="none" w:sz="0" w:space="0" w:color="auto"/>
        <w:bottom w:val="none" w:sz="0" w:space="0" w:color="auto"/>
        <w:right w:val="none" w:sz="0" w:space="0" w:color="auto"/>
      </w:divBdr>
    </w:div>
    <w:div w:id="1579631365">
      <w:bodyDiv w:val="1"/>
      <w:marLeft w:val="0"/>
      <w:marRight w:val="0"/>
      <w:marTop w:val="0"/>
      <w:marBottom w:val="0"/>
      <w:divBdr>
        <w:top w:val="none" w:sz="0" w:space="0" w:color="auto"/>
        <w:left w:val="none" w:sz="0" w:space="0" w:color="auto"/>
        <w:bottom w:val="none" w:sz="0" w:space="0" w:color="auto"/>
        <w:right w:val="none" w:sz="0" w:space="0" w:color="auto"/>
      </w:divBdr>
    </w:div>
    <w:div w:id="1579750447">
      <w:bodyDiv w:val="1"/>
      <w:marLeft w:val="0"/>
      <w:marRight w:val="0"/>
      <w:marTop w:val="0"/>
      <w:marBottom w:val="0"/>
      <w:divBdr>
        <w:top w:val="none" w:sz="0" w:space="0" w:color="auto"/>
        <w:left w:val="none" w:sz="0" w:space="0" w:color="auto"/>
        <w:bottom w:val="none" w:sz="0" w:space="0" w:color="auto"/>
        <w:right w:val="none" w:sz="0" w:space="0" w:color="auto"/>
      </w:divBdr>
    </w:div>
    <w:div w:id="1579754967">
      <w:bodyDiv w:val="1"/>
      <w:marLeft w:val="0"/>
      <w:marRight w:val="0"/>
      <w:marTop w:val="0"/>
      <w:marBottom w:val="0"/>
      <w:divBdr>
        <w:top w:val="none" w:sz="0" w:space="0" w:color="auto"/>
        <w:left w:val="none" w:sz="0" w:space="0" w:color="auto"/>
        <w:bottom w:val="none" w:sz="0" w:space="0" w:color="auto"/>
        <w:right w:val="none" w:sz="0" w:space="0" w:color="auto"/>
      </w:divBdr>
    </w:div>
    <w:div w:id="1579823783">
      <w:bodyDiv w:val="1"/>
      <w:marLeft w:val="0"/>
      <w:marRight w:val="0"/>
      <w:marTop w:val="0"/>
      <w:marBottom w:val="0"/>
      <w:divBdr>
        <w:top w:val="none" w:sz="0" w:space="0" w:color="auto"/>
        <w:left w:val="none" w:sz="0" w:space="0" w:color="auto"/>
        <w:bottom w:val="none" w:sz="0" w:space="0" w:color="auto"/>
        <w:right w:val="none" w:sz="0" w:space="0" w:color="auto"/>
      </w:divBdr>
    </w:div>
    <w:div w:id="1580023068">
      <w:bodyDiv w:val="1"/>
      <w:marLeft w:val="0"/>
      <w:marRight w:val="0"/>
      <w:marTop w:val="0"/>
      <w:marBottom w:val="0"/>
      <w:divBdr>
        <w:top w:val="none" w:sz="0" w:space="0" w:color="auto"/>
        <w:left w:val="none" w:sz="0" w:space="0" w:color="auto"/>
        <w:bottom w:val="none" w:sz="0" w:space="0" w:color="auto"/>
        <w:right w:val="none" w:sz="0" w:space="0" w:color="auto"/>
      </w:divBdr>
    </w:div>
    <w:div w:id="1580096242">
      <w:bodyDiv w:val="1"/>
      <w:marLeft w:val="0"/>
      <w:marRight w:val="0"/>
      <w:marTop w:val="0"/>
      <w:marBottom w:val="0"/>
      <w:divBdr>
        <w:top w:val="none" w:sz="0" w:space="0" w:color="auto"/>
        <w:left w:val="none" w:sz="0" w:space="0" w:color="auto"/>
        <w:bottom w:val="none" w:sz="0" w:space="0" w:color="auto"/>
        <w:right w:val="none" w:sz="0" w:space="0" w:color="auto"/>
      </w:divBdr>
    </w:div>
    <w:div w:id="1580215107">
      <w:bodyDiv w:val="1"/>
      <w:marLeft w:val="0"/>
      <w:marRight w:val="0"/>
      <w:marTop w:val="0"/>
      <w:marBottom w:val="0"/>
      <w:divBdr>
        <w:top w:val="none" w:sz="0" w:space="0" w:color="auto"/>
        <w:left w:val="none" w:sz="0" w:space="0" w:color="auto"/>
        <w:bottom w:val="none" w:sz="0" w:space="0" w:color="auto"/>
        <w:right w:val="none" w:sz="0" w:space="0" w:color="auto"/>
      </w:divBdr>
    </w:div>
    <w:div w:id="1580407315">
      <w:bodyDiv w:val="1"/>
      <w:marLeft w:val="0"/>
      <w:marRight w:val="0"/>
      <w:marTop w:val="0"/>
      <w:marBottom w:val="0"/>
      <w:divBdr>
        <w:top w:val="none" w:sz="0" w:space="0" w:color="auto"/>
        <w:left w:val="none" w:sz="0" w:space="0" w:color="auto"/>
        <w:bottom w:val="none" w:sz="0" w:space="0" w:color="auto"/>
        <w:right w:val="none" w:sz="0" w:space="0" w:color="auto"/>
      </w:divBdr>
    </w:div>
    <w:div w:id="1580482801">
      <w:bodyDiv w:val="1"/>
      <w:marLeft w:val="0"/>
      <w:marRight w:val="0"/>
      <w:marTop w:val="0"/>
      <w:marBottom w:val="0"/>
      <w:divBdr>
        <w:top w:val="none" w:sz="0" w:space="0" w:color="auto"/>
        <w:left w:val="none" w:sz="0" w:space="0" w:color="auto"/>
        <w:bottom w:val="none" w:sz="0" w:space="0" w:color="auto"/>
        <w:right w:val="none" w:sz="0" w:space="0" w:color="auto"/>
      </w:divBdr>
    </w:div>
    <w:div w:id="1580553731">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675049">
      <w:bodyDiv w:val="1"/>
      <w:marLeft w:val="0"/>
      <w:marRight w:val="0"/>
      <w:marTop w:val="0"/>
      <w:marBottom w:val="0"/>
      <w:divBdr>
        <w:top w:val="none" w:sz="0" w:space="0" w:color="auto"/>
        <w:left w:val="none" w:sz="0" w:space="0" w:color="auto"/>
        <w:bottom w:val="none" w:sz="0" w:space="0" w:color="auto"/>
        <w:right w:val="none" w:sz="0" w:space="0" w:color="auto"/>
      </w:divBdr>
    </w:div>
    <w:div w:id="1580747555">
      <w:bodyDiv w:val="1"/>
      <w:marLeft w:val="0"/>
      <w:marRight w:val="0"/>
      <w:marTop w:val="0"/>
      <w:marBottom w:val="0"/>
      <w:divBdr>
        <w:top w:val="none" w:sz="0" w:space="0" w:color="auto"/>
        <w:left w:val="none" w:sz="0" w:space="0" w:color="auto"/>
        <w:bottom w:val="none" w:sz="0" w:space="0" w:color="auto"/>
        <w:right w:val="none" w:sz="0" w:space="0" w:color="auto"/>
      </w:divBdr>
    </w:div>
    <w:div w:id="1581020322">
      <w:bodyDiv w:val="1"/>
      <w:marLeft w:val="0"/>
      <w:marRight w:val="0"/>
      <w:marTop w:val="0"/>
      <w:marBottom w:val="0"/>
      <w:divBdr>
        <w:top w:val="none" w:sz="0" w:space="0" w:color="auto"/>
        <w:left w:val="none" w:sz="0" w:space="0" w:color="auto"/>
        <w:bottom w:val="none" w:sz="0" w:space="0" w:color="auto"/>
        <w:right w:val="none" w:sz="0" w:space="0" w:color="auto"/>
      </w:divBdr>
    </w:div>
    <w:div w:id="1581135735">
      <w:bodyDiv w:val="1"/>
      <w:marLeft w:val="0"/>
      <w:marRight w:val="0"/>
      <w:marTop w:val="0"/>
      <w:marBottom w:val="0"/>
      <w:divBdr>
        <w:top w:val="none" w:sz="0" w:space="0" w:color="auto"/>
        <w:left w:val="none" w:sz="0" w:space="0" w:color="auto"/>
        <w:bottom w:val="none" w:sz="0" w:space="0" w:color="auto"/>
        <w:right w:val="none" w:sz="0" w:space="0" w:color="auto"/>
      </w:divBdr>
    </w:div>
    <w:div w:id="1581139480">
      <w:bodyDiv w:val="1"/>
      <w:marLeft w:val="0"/>
      <w:marRight w:val="0"/>
      <w:marTop w:val="0"/>
      <w:marBottom w:val="0"/>
      <w:divBdr>
        <w:top w:val="none" w:sz="0" w:space="0" w:color="auto"/>
        <w:left w:val="none" w:sz="0" w:space="0" w:color="auto"/>
        <w:bottom w:val="none" w:sz="0" w:space="0" w:color="auto"/>
        <w:right w:val="none" w:sz="0" w:space="0" w:color="auto"/>
      </w:divBdr>
    </w:div>
    <w:div w:id="1581139483">
      <w:bodyDiv w:val="1"/>
      <w:marLeft w:val="0"/>
      <w:marRight w:val="0"/>
      <w:marTop w:val="0"/>
      <w:marBottom w:val="0"/>
      <w:divBdr>
        <w:top w:val="none" w:sz="0" w:space="0" w:color="auto"/>
        <w:left w:val="none" w:sz="0" w:space="0" w:color="auto"/>
        <w:bottom w:val="none" w:sz="0" w:space="0" w:color="auto"/>
        <w:right w:val="none" w:sz="0" w:space="0" w:color="auto"/>
      </w:divBdr>
    </w:div>
    <w:div w:id="1581401496">
      <w:bodyDiv w:val="1"/>
      <w:marLeft w:val="0"/>
      <w:marRight w:val="0"/>
      <w:marTop w:val="0"/>
      <w:marBottom w:val="0"/>
      <w:divBdr>
        <w:top w:val="none" w:sz="0" w:space="0" w:color="auto"/>
        <w:left w:val="none" w:sz="0" w:space="0" w:color="auto"/>
        <w:bottom w:val="none" w:sz="0" w:space="0" w:color="auto"/>
        <w:right w:val="none" w:sz="0" w:space="0" w:color="auto"/>
      </w:divBdr>
    </w:div>
    <w:div w:id="1581410205">
      <w:bodyDiv w:val="1"/>
      <w:marLeft w:val="0"/>
      <w:marRight w:val="0"/>
      <w:marTop w:val="0"/>
      <w:marBottom w:val="0"/>
      <w:divBdr>
        <w:top w:val="none" w:sz="0" w:space="0" w:color="auto"/>
        <w:left w:val="none" w:sz="0" w:space="0" w:color="auto"/>
        <w:bottom w:val="none" w:sz="0" w:space="0" w:color="auto"/>
        <w:right w:val="none" w:sz="0" w:space="0" w:color="auto"/>
      </w:divBdr>
    </w:div>
    <w:div w:id="1581477591">
      <w:bodyDiv w:val="1"/>
      <w:marLeft w:val="0"/>
      <w:marRight w:val="0"/>
      <w:marTop w:val="0"/>
      <w:marBottom w:val="0"/>
      <w:divBdr>
        <w:top w:val="none" w:sz="0" w:space="0" w:color="auto"/>
        <w:left w:val="none" w:sz="0" w:space="0" w:color="auto"/>
        <w:bottom w:val="none" w:sz="0" w:space="0" w:color="auto"/>
        <w:right w:val="none" w:sz="0" w:space="0" w:color="auto"/>
      </w:divBdr>
    </w:div>
    <w:div w:id="1581526028">
      <w:bodyDiv w:val="1"/>
      <w:marLeft w:val="0"/>
      <w:marRight w:val="0"/>
      <w:marTop w:val="0"/>
      <w:marBottom w:val="0"/>
      <w:divBdr>
        <w:top w:val="none" w:sz="0" w:space="0" w:color="auto"/>
        <w:left w:val="none" w:sz="0" w:space="0" w:color="auto"/>
        <w:bottom w:val="none" w:sz="0" w:space="0" w:color="auto"/>
        <w:right w:val="none" w:sz="0" w:space="0" w:color="auto"/>
      </w:divBdr>
    </w:div>
    <w:div w:id="1581645865">
      <w:bodyDiv w:val="1"/>
      <w:marLeft w:val="0"/>
      <w:marRight w:val="0"/>
      <w:marTop w:val="0"/>
      <w:marBottom w:val="0"/>
      <w:divBdr>
        <w:top w:val="none" w:sz="0" w:space="0" w:color="auto"/>
        <w:left w:val="none" w:sz="0" w:space="0" w:color="auto"/>
        <w:bottom w:val="none" w:sz="0" w:space="0" w:color="auto"/>
        <w:right w:val="none" w:sz="0" w:space="0" w:color="auto"/>
      </w:divBdr>
    </w:div>
    <w:div w:id="1581670600">
      <w:bodyDiv w:val="1"/>
      <w:marLeft w:val="0"/>
      <w:marRight w:val="0"/>
      <w:marTop w:val="0"/>
      <w:marBottom w:val="0"/>
      <w:divBdr>
        <w:top w:val="none" w:sz="0" w:space="0" w:color="auto"/>
        <w:left w:val="none" w:sz="0" w:space="0" w:color="auto"/>
        <w:bottom w:val="none" w:sz="0" w:space="0" w:color="auto"/>
        <w:right w:val="none" w:sz="0" w:space="0" w:color="auto"/>
      </w:divBdr>
    </w:div>
    <w:div w:id="1581721077">
      <w:bodyDiv w:val="1"/>
      <w:marLeft w:val="0"/>
      <w:marRight w:val="0"/>
      <w:marTop w:val="0"/>
      <w:marBottom w:val="0"/>
      <w:divBdr>
        <w:top w:val="none" w:sz="0" w:space="0" w:color="auto"/>
        <w:left w:val="none" w:sz="0" w:space="0" w:color="auto"/>
        <w:bottom w:val="none" w:sz="0" w:space="0" w:color="auto"/>
        <w:right w:val="none" w:sz="0" w:space="0" w:color="auto"/>
      </w:divBdr>
    </w:div>
    <w:div w:id="1581867026">
      <w:bodyDiv w:val="1"/>
      <w:marLeft w:val="0"/>
      <w:marRight w:val="0"/>
      <w:marTop w:val="0"/>
      <w:marBottom w:val="0"/>
      <w:divBdr>
        <w:top w:val="none" w:sz="0" w:space="0" w:color="auto"/>
        <w:left w:val="none" w:sz="0" w:space="0" w:color="auto"/>
        <w:bottom w:val="none" w:sz="0" w:space="0" w:color="auto"/>
        <w:right w:val="none" w:sz="0" w:space="0" w:color="auto"/>
      </w:divBdr>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061708">
      <w:bodyDiv w:val="1"/>
      <w:marLeft w:val="0"/>
      <w:marRight w:val="0"/>
      <w:marTop w:val="0"/>
      <w:marBottom w:val="0"/>
      <w:divBdr>
        <w:top w:val="none" w:sz="0" w:space="0" w:color="auto"/>
        <w:left w:val="none" w:sz="0" w:space="0" w:color="auto"/>
        <w:bottom w:val="none" w:sz="0" w:space="0" w:color="auto"/>
        <w:right w:val="none" w:sz="0" w:space="0" w:color="auto"/>
      </w:divBdr>
    </w:div>
    <w:div w:id="1582176667">
      <w:bodyDiv w:val="1"/>
      <w:marLeft w:val="0"/>
      <w:marRight w:val="0"/>
      <w:marTop w:val="0"/>
      <w:marBottom w:val="0"/>
      <w:divBdr>
        <w:top w:val="none" w:sz="0" w:space="0" w:color="auto"/>
        <w:left w:val="none" w:sz="0" w:space="0" w:color="auto"/>
        <w:bottom w:val="none" w:sz="0" w:space="0" w:color="auto"/>
        <w:right w:val="none" w:sz="0" w:space="0" w:color="auto"/>
      </w:divBdr>
    </w:div>
    <w:div w:id="1582181896">
      <w:bodyDiv w:val="1"/>
      <w:marLeft w:val="0"/>
      <w:marRight w:val="0"/>
      <w:marTop w:val="0"/>
      <w:marBottom w:val="0"/>
      <w:divBdr>
        <w:top w:val="none" w:sz="0" w:space="0" w:color="auto"/>
        <w:left w:val="none" w:sz="0" w:space="0" w:color="auto"/>
        <w:bottom w:val="none" w:sz="0" w:space="0" w:color="auto"/>
        <w:right w:val="none" w:sz="0" w:space="0" w:color="auto"/>
      </w:divBdr>
    </w:div>
    <w:div w:id="1582251720">
      <w:bodyDiv w:val="1"/>
      <w:marLeft w:val="0"/>
      <w:marRight w:val="0"/>
      <w:marTop w:val="0"/>
      <w:marBottom w:val="0"/>
      <w:divBdr>
        <w:top w:val="none" w:sz="0" w:space="0" w:color="auto"/>
        <w:left w:val="none" w:sz="0" w:space="0" w:color="auto"/>
        <w:bottom w:val="none" w:sz="0" w:space="0" w:color="auto"/>
        <w:right w:val="none" w:sz="0" w:space="0" w:color="auto"/>
      </w:divBdr>
    </w:div>
    <w:div w:id="1582254152">
      <w:bodyDiv w:val="1"/>
      <w:marLeft w:val="0"/>
      <w:marRight w:val="0"/>
      <w:marTop w:val="0"/>
      <w:marBottom w:val="0"/>
      <w:divBdr>
        <w:top w:val="none" w:sz="0" w:space="0" w:color="auto"/>
        <w:left w:val="none" w:sz="0" w:space="0" w:color="auto"/>
        <w:bottom w:val="none" w:sz="0" w:space="0" w:color="auto"/>
        <w:right w:val="none" w:sz="0" w:space="0" w:color="auto"/>
      </w:divBdr>
    </w:div>
    <w:div w:id="1582328532">
      <w:bodyDiv w:val="1"/>
      <w:marLeft w:val="0"/>
      <w:marRight w:val="0"/>
      <w:marTop w:val="0"/>
      <w:marBottom w:val="0"/>
      <w:divBdr>
        <w:top w:val="none" w:sz="0" w:space="0" w:color="auto"/>
        <w:left w:val="none" w:sz="0" w:space="0" w:color="auto"/>
        <w:bottom w:val="none" w:sz="0" w:space="0" w:color="auto"/>
        <w:right w:val="none" w:sz="0" w:space="0" w:color="auto"/>
      </w:divBdr>
    </w:div>
    <w:div w:id="1582448253">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82830504">
      <w:bodyDiv w:val="1"/>
      <w:marLeft w:val="0"/>
      <w:marRight w:val="0"/>
      <w:marTop w:val="0"/>
      <w:marBottom w:val="0"/>
      <w:divBdr>
        <w:top w:val="none" w:sz="0" w:space="0" w:color="auto"/>
        <w:left w:val="none" w:sz="0" w:space="0" w:color="auto"/>
        <w:bottom w:val="none" w:sz="0" w:space="0" w:color="auto"/>
        <w:right w:val="none" w:sz="0" w:space="0" w:color="auto"/>
      </w:divBdr>
    </w:div>
    <w:div w:id="1582836553">
      <w:bodyDiv w:val="1"/>
      <w:marLeft w:val="0"/>
      <w:marRight w:val="0"/>
      <w:marTop w:val="0"/>
      <w:marBottom w:val="0"/>
      <w:divBdr>
        <w:top w:val="none" w:sz="0" w:space="0" w:color="auto"/>
        <w:left w:val="none" w:sz="0" w:space="0" w:color="auto"/>
        <w:bottom w:val="none" w:sz="0" w:space="0" w:color="auto"/>
        <w:right w:val="none" w:sz="0" w:space="0" w:color="auto"/>
      </w:divBdr>
    </w:div>
    <w:div w:id="1583176258">
      <w:bodyDiv w:val="1"/>
      <w:marLeft w:val="0"/>
      <w:marRight w:val="0"/>
      <w:marTop w:val="0"/>
      <w:marBottom w:val="0"/>
      <w:divBdr>
        <w:top w:val="none" w:sz="0" w:space="0" w:color="auto"/>
        <w:left w:val="none" w:sz="0" w:space="0" w:color="auto"/>
        <w:bottom w:val="none" w:sz="0" w:space="0" w:color="auto"/>
        <w:right w:val="none" w:sz="0" w:space="0" w:color="auto"/>
      </w:divBdr>
    </w:div>
    <w:div w:id="1583368114">
      <w:bodyDiv w:val="1"/>
      <w:marLeft w:val="0"/>
      <w:marRight w:val="0"/>
      <w:marTop w:val="0"/>
      <w:marBottom w:val="0"/>
      <w:divBdr>
        <w:top w:val="none" w:sz="0" w:space="0" w:color="auto"/>
        <w:left w:val="none" w:sz="0" w:space="0" w:color="auto"/>
        <w:bottom w:val="none" w:sz="0" w:space="0" w:color="auto"/>
        <w:right w:val="none" w:sz="0" w:space="0" w:color="auto"/>
      </w:divBdr>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4098103">
      <w:bodyDiv w:val="1"/>
      <w:marLeft w:val="0"/>
      <w:marRight w:val="0"/>
      <w:marTop w:val="0"/>
      <w:marBottom w:val="0"/>
      <w:divBdr>
        <w:top w:val="none" w:sz="0" w:space="0" w:color="auto"/>
        <w:left w:val="none" w:sz="0" w:space="0" w:color="auto"/>
        <w:bottom w:val="none" w:sz="0" w:space="0" w:color="auto"/>
        <w:right w:val="none" w:sz="0" w:space="0" w:color="auto"/>
      </w:divBdr>
    </w:div>
    <w:div w:id="1584100819">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416826">
      <w:bodyDiv w:val="1"/>
      <w:marLeft w:val="0"/>
      <w:marRight w:val="0"/>
      <w:marTop w:val="0"/>
      <w:marBottom w:val="0"/>
      <w:divBdr>
        <w:top w:val="none" w:sz="0" w:space="0" w:color="auto"/>
        <w:left w:val="none" w:sz="0" w:space="0" w:color="auto"/>
        <w:bottom w:val="none" w:sz="0" w:space="0" w:color="auto"/>
        <w:right w:val="none" w:sz="0" w:space="0" w:color="auto"/>
      </w:divBdr>
    </w:div>
    <w:div w:id="1584486372">
      <w:bodyDiv w:val="1"/>
      <w:marLeft w:val="0"/>
      <w:marRight w:val="0"/>
      <w:marTop w:val="0"/>
      <w:marBottom w:val="0"/>
      <w:divBdr>
        <w:top w:val="none" w:sz="0" w:space="0" w:color="auto"/>
        <w:left w:val="none" w:sz="0" w:space="0" w:color="auto"/>
        <w:bottom w:val="none" w:sz="0" w:space="0" w:color="auto"/>
        <w:right w:val="none" w:sz="0" w:space="0" w:color="auto"/>
      </w:divBdr>
    </w:div>
    <w:div w:id="1584531792">
      <w:bodyDiv w:val="1"/>
      <w:marLeft w:val="0"/>
      <w:marRight w:val="0"/>
      <w:marTop w:val="0"/>
      <w:marBottom w:val="0"/>
      <w:divBdr>
        <w:top w:val="none" w:sz="0" w:space="0" w:color="auto"/>
        <w:left w:val="none" w:sz="0" w:space="0" w:color="auto"/>
        <w:bottom w:val="none" w:sz="0" w:space="0" w:color="auto"/>
        <w:right w:val="none" w:sz="0" w:space="0" w:color="auto"/>
      </w:divBdr>
    </w:div>
    <w:div w:id="1584534783">
      <w:bodyDiv w:val="1"/>
      <w:marLeft w:val="0"/>
      <w:marRight w:val="0"/>
      <w:marTop w:val="0"/>
      <w:marBottom w:val="0"/>
      <w:divBdr>
        <w:top w:val="none" w:sz="0" w:space="0" w:color="auto"/>
        <w:left w:val="none" w:sz="0" w:space="0" w:color="auto"/>
        <w:bottom w:val="none" w:sz="0" w:space="0" w:color="auto"/>
        <w:right w:val="none" w:sz="0" w:space="0" w:color="auto"/>
      </w:divBdr>
    </w:div>
    <w:div w:id="1584681135">
      <w:bodyDiv w:val="1"/>
      <w:marLeft w:val="0"/>
      <w:marRight w:val="0"/>
      <w:marTop w:val="0"/>
      <w:marBottom w:val="0"/>
      <w:divBdr>
        <w:top w:val="none" w:sz="0" w:space="0" w:color="auto"/>
        <w:left w:val="none" w:sz="0" w:space="0" w:color="auto"/>
        <w:bottom w:val="none" w:sz="0" w:space="0" w:color="auto"/>
        <w:right w:val="none" w:sz="0" w:space="0" w:color="auto"/>
      </w:divBdr>
    </w:div>
    <w:div w:id="1584681609">
      <w:bodyDiv w:val="1"/>
      <w:marLeft w:val="0"/>
      <w:marRight w:val="0"/>
      <w:marTop w:val="0"/>
      <w:marBottom w:val="0"/>
      <w:divBdr>
        <w:top w:val="none" w:sz="0" w:space="0" w:color="auto"/>
        <w:left w:val="none" w:sz="0" w:space="0" w:color="auto"/>
        <w:bottom w:val="none" w:sz="0" w:space="0" w:color="auto"/>
        <w:right w:val="none" w:sz="0" w:space="0" w:color="auto"/>
      </w:divBdr>
    </w:div>
    <w:div w:id="1584873266">
      <w:bodyDiv w:val="1"/>
      <w:marLeft w:val="0"/>
      <w:marRight w:val="0"/>
      <w:marTop w:val="0"/>
      <w:marBottom w:val="0"/>
      <w:divBdr>
        <w:top w:val="none" w:sz="0" w:space="0" w:color="auto"/>
        <w:left w:val="none" w:sz="0" w:space="0" w:color="auto"/>
        <w:bottom w:val="none" w:sz="0" w:space="0" w:color="auto"/>
        <w:right w:val="none" w:sz="0" w:space="0" w:color="auto"/>
      </w:divBdr>
    </w:div>
    <w:div w:id="1585143451">
      <w:bodyDiv w:val="1"/>
      <w:marLeft w:val="0"/>
      <w:marRight w:val="0"/>
      <w:marTop w:val="0"/>
      <w:marBottom w:val="0"/>
      <w:divBdr>
        <w:top w:val="none" w:sz="0" w:space="0" w:color="auto"/>
        <w:left w:val="none" w:sz="0" w:space="0" w:color="auto"/>
        <w:bottom w:val="none" w:sz="0" w:space="0" w:color="auto"/>
        <w:right w:val="none" w:sz="0" w:space="0" w:color="auto"/>
      </w:divBdr>
    </w:div>
    <w:div w:id="1585144623">
      <w:bodyDiv w:val="1"/>
      <w:marLeft w:val="0"/>
      <w:marRight w:val="0"/>
      <w:marTop w:val="0"/>
      <w:marBottom w:val="0"/>
      <w:divBdr>
        <w:top w:val="none" w:sz="0" w:space="0" w:color="auto"/>
        <w:left w:val="none" w:sz="0" w:space="0" w:color="auto"/>
        <w:bottom w:val="none" w:sz="0" w:space="0" w:color="auto"/>
        <w:right w:val="none" w:sz="0" w:space="0" w:color="auto"/>
      </w:divBdr>
    </w:div>
    <w:div w:id="1585148203">
      <w:bodyDiv w:val="1"/>
      <w:marLeft w:val="0"/>
      <w:marRight w:val="0"/>
      <w:marTop w:val="0"/>
      <w:marBottom w:val="0"/>
      <w:divBdr>
        <w:top w:val="none" w:sz="0" w:space="0" w:color="auto"/>
        <w:left w:val="none" w:sz="0" w:space="0" w:color="auto"/>
        <w:bottom w:val="none" w:sz="0" w:space="0" w:color="auto"/>
        <w:right w:val="none" w:sz="0" w:space="0" w:color="auto"/>
      </w:divBdr>
    </w:div>
    <w:div w:id="1585261978">
      <w:bodyDiv w:val="1"/>
      <w:marLeft w:val="0"/>
      <w:marRight w:val="0"/>
      <w:marTop w:val="0"/>
      <w:marBottom w:val="0"/>
      <w:divBdr>
        <w:top w:val="none" w:sz="0" w:space="0" w:color="auto"/>
        <w:left w:val="none" w:sz="0" w:space="0" w:color="auto"/>
        <w:bottom w:val="none" w:sz="0" w:space="0" w:color="auto"/>
        <w:right w:val="none" w:sz="0" w:space="0" w:color="auto"/>
      </w:divBdr>
    </w:div>
    <w:div w:id="1585452494">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724">
      <w:bodyDiv w:val="1"/>
      <w:marLeft w:val="0"/>
      <w:marRight w:val="0"/>
      <w:marTop w:val="0"/>
      <w:marBottom w:val="0"/>
      <w:divBdr>
        <w:top w:val="none" w:sz="0" w:space="0" w:color="auto"/>
        <w:left w:val="none" w:sz="0" w:space="0" w:color="auto"/>
        <w:bottom w:val="none" w:sz="0" w:space="0" w:color="auto"/>
        <w:right w:val="none" w:sz="0" w:space="0" w:color="auto"/>
      </w:divBdr>
    </w:div>
    <w:div w:id="1585841373">
      <w:bodyDiv w:val="1"/>
      <w:marLeft w:val="0"/>
      <w:marRight w:val="0"/>
      <w:marTop w:val="0"/>
      <w:marBottom w:val="0"/>
      <w:divBdr>
        <w:top w:val="none" w:sz="0" w:space="0" w:color="auto"/>
        <w:left w:val="none" w:sz="0" w:space="0" w:color="auto"/>
        <w:bottom w:val="none" w:sz="0" w:space="0" w:color="auto"/>
        <w:right w:val="none" w:sz="0" w:space="0" w:color="auto"/>
      </w:divBdr>
    </w:div>
    <w:div w:id="1585846101">
      <w:bodyDiv w:val="1"/>
      <w:marLeft w:val="0"/>
      <w:marRight w:val="0"/>
      <w:marTop w:val="0"/>
      <w:marBottom w:val="0"/>
      <w:divBdr>
        <w:top w:val="none" w:sz="0" w:space="0" w:color="auto"/>
        <w:left w:val="none" w:sz="0" w:space="0" w:color="auto"/>
        <w:bottom w:val="none" w:sz="0" w:space="0" w:color="auto"/>
        <w:right w:val="none" w:sz="0" w:space="0" w:color="auto"/>
      </w:divBdr>
    </w:div>
    <w:div w:id="1585870587">
      <w:bodyDiv w:val="1"/>
      <w:marLeft w:val="0"/>
      <w:marRight w:val="0"/>
      <w:marTop w:val="0"/>
      <w:marBottom w:val="0"/>
      <w:divBdr>
        <w:top w:val="none" w:sz="0" w:space="0" w:color="auto"/>
        <w:left w:val="none" w:sz="0" w:space="0" w:color="auto"/>
        <w:bottom w:val="none" w:sz="0" w:space="0" w:color="auto"/>
        <w:right w:val="none" w:sz="0" w:space="0" w:color="auto"/>
      </w:divBdr>
    </w:div>
    <w:div w:id="1585871704">
      <w:bodyDiv w:val="1"/>
      <w:marLeft w:val="0"/>
      <w:marRight w:val="0"/>
      <w:marTop w:val="0"/>
      <w:marBottom w:val="0"/>
      <w:divBdr>
        <w:top w:val="none" w:sz="0" w:space="0" w:color="auto"/>
        <w:left w:val="none" w:sz="0" w:space="0" w:color="auto"/>
        <w:bottom w:val="none" w:sz="0" w:space="0" w:color="auto"/>
        <w:right w:val="none" w:sz="0" w:space="0" w:color="auto"/>
      </w:divBdr>
    </w:div>
    <w:div w:id="1586039299">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6501373">
      <w:bodyDiv w:val="1"/>
      <w:marLeft w:val="0"/>
      <w:marRight w:val="0"/>
      <w:marTop w:val="0"/>
      <w:marBottom w:val="0"/>
      <w:divBdr>
        <w:top w:val="none" w:sz="0" w:space="0" w:color="auto"/>
        <w:left w:val="none" w:sz="0" w:space="0" w:color="auto"/>
        <w:bottom w:val="none" w:sz="0" w:space="0" w:color="auto"/>
        <w:right w:val="none" w:sz="0" w:space="0" w:color="auto"/>
      </w:divBdr>
    </w:div>
    <w:div w:id="1586648383">
      <w:bodyDiv w:val="1"/>
      <w:marLeft w:val="0"/>
      <w:marRight w:val="0"/>
      <w:marTop w:val="0"/>
      <w:marBottom w:val="0"/>
      <w:divBdr>
        <w:top w:val="none" w:sz="0" w:space="0" w:color="auto"/>
        <w:left w:val="none" w:sz="0" w:space="0" w:color="auto"/>
        <w:bottom w:val="none" w:sz="0" w:space="0" w:color="auto"/>
        <w:right w:val="none" w:sz="0" w:space="0" w:color="auto"/>
      </w:divBdr>
    </w:div>
    <w:div w:id="1586762968">
      <w:bodyDiv w:val="1"/>
      <w:marLeft w:val="0"/>
      <w:marRight w:val="0"/>
      <w:marTop w:val="0"/>
      <w:marBottom w:val="0"/>
      <w:divBdr>
        <w:top w:val="none" w:sz="0" w:space="0" w:color="auto"/>
        <w:left w:val="none" w:sz="0" w:space="0" w:color="auto"/>
        <w:bottom w:val="none" w:sz="0" w:space="0" w:color="auto"/>
        <w:right w:val="none" w:sz="0" w:space="0" w:color="auto"/>
      </w:divBdr>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155931">
      <w:bodyDiv w:val="1"/>
      <w:marLeft w:val="0"/>
      <w:marRight w:val="0"/>
      <w:marTop w:val="0"/>
      <w:marBottom w:val="0"/>
      <w:divBdr>
        <w:top w:val="none" w:sz="0" w:space="0" w:color="auto"/>
        <w:left w:val="none" w:sz="0" w:space="0" w:color="auto"/>
        <w:bottom w:val="none" w:sz="0" w:space="0" w:color="auto"/>
        <w:right w:val="none" w:sz="0" w:space="0" w:color="auto"/>
      </w:divBdr>
    </w:div>
    <w:div w:id="1587762262">
      <w:bodyDiv w:val="1"/>
      <w:marLeft w:val="0"/>
      <w:marRight w:val="0"/>
      <w:marTop w:val="0"/>
      <w:marBottom w:val="0"/>
      <w:divBdr>
        <w:top w:val="none" w:sz="0" w:space="0" w:color="auto"/>
        <w:left w:val="none" w:sz="0" w:space="0" w:color="auto"/>
        <w:bottom w:val="none" w:sz="0" w:space="0" w:color="auto"/>
        <w:right w:val="none" w:sz="0" w:space="0" w:color="auto"/>
      </w:divBdr>
    </w:div>
    <w:div w:id="1587762450">
      <w:bodyDiv w:val="1"/>
      <w:marLeft w:val="0"/>
      <w:marRight w:val="0"/>
      <w:marTop w:val="0"/>
      <w:marBottom w:val="0"/>
      <w:divBdr>
        <w:top w:val="none" w:sz="0" w:space="0" w:color="auto"/>
        <w:left w:val="none" w:sz="0" w:space="0" w:color="auto"/>
        <w:bottom w:val="none" w:sz="0" w:space="0" w:color="auto"/>
        <w:right w:val="none" w:sz="0" w:space="0" w:color="auto"/>
      </w:divBdr>
    </w:div>
    <w:div w:id="1587836423">
      <w:bodyDiv w:val="1"/>
      <w:marLeft w:val="0"/>
      <w:marRight w:val="0"/>
      <w:marTop w:val="0"/>
      <w:marBottom w:val="0"/>
      <w:divBdr>
        <w:top w:val="none" w:sz="0" w:space="0" w:color="auto"/>
        <w:left w:val="none" w:sz="0" w:space="0" w:color="auto"/>
        <w:bottom w:val="none" w:sz="0" w:space="0" w:color="auto"/>
        <w:right w:val="none" w:sz="0" w:space="0" w:color="auto"/>
      </w:divBdr>
    </w:div>
    <w:div w:id="1587956923">
      <w:bodyDiv w:val="1"/>
      <w:marLeft w:val="0"/>
      <w:marRight w:val="0"/>
      <w:marTop w:val="0"/>
      <w:marBottom w:val="0"/>
      <w:divBdr>
        <w:top w:val="none" w:sz="0" w:space="0" w:color="auto"/>
        <w:left w:val="none" w:sz="0" w:space="0" w:color="auto"/>
        <w:bottom w:val="none" w:sz="0" w:space="0" w:color="auto"/>
        <w:right w:val="none" w:sz="0" w:space="0" w:color="auto"/>
      </w:divBdr>
    </w:div>
    <w:div w:id="1588154487">
      <w:bodyDiv w:val="1"/>
      <w:marLeft w:val="0"/>
      <w:marRight w:val="0"/>
      <w:marTop w:val="0"/>
      <w:marBottom w:val="0"/>
      <w:divBdr>
        <w:top w:val="none" w:sz="0" w:space="0" w:color="auto"/>
        <w:left w:val="none" w:sz="0" w:space="0" w:color="auto"/>
        <w:bottom w:val="none" w:sz="0" w:space="0" w:color="auto"/>
        <w:right w:val="none" w:sz="0" w:space="0" w:color="auto"/>
      </w:divBdr>
    </w:div>
    <w:div w:id="1588270684">
      <w:bodyDiv w:val="1"/>
      <w:marLeft w:val="0"/>
      <w:marRight w:val="0"/>
      <w:marTop w:val="0"/>
      <w:marBottom w:val="0"/>
      <w:divBdr>
        <w:top w:val="none" w:sz="0" w:space="0" w:color="auto"/>
        <w:left w:val="none" w:sz="0" w:space="0" w:color="auto"/>
        <w:bottom w:val="none" w:sz="0" w:space="0" w:color="auto"/>
        <w:right w:val="none" w:sz="0" w:space="0" w:color="auto"/>
      </w:divBdr>
    </w:div>
    <w:div w:id="1588273746">
      <w:bodyDiv w:val="1"/>
      <w:marLeft w:val="0"/>
      <w:marRight w:val="0"/>
      <w:marTop w:val="0"/>
      <w:marBottom w:val="0"/>
      <w:divBdr>
        <w:top w:val="none" w:sz="0" w:space="0" w:color="auto"/>
        <w:left w:val="none" w:sz="0" w:space="0" w:color="auto"/>
        <w:bottom w:val="none" w:sz="0" w:space="0" w:color="auto"/>
        <w:right w:val="none" w:sz="0" w:space="0" w:color="auto"/>
      </w:divBdr>
    </w:div>
    <w:div w:id="1588347891">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888">
      <w:bodyDiv w:val="1"/>
      <w:marLeft w:val="0"/>
      <w:marRight w:val="0"/>
      <w:marTop w:val="0"/>
      <w:marBottom w:val="0"/>
      <w:divBdr>
        <w:top w:val="none" w:sz="0" w:space="0" w:color="auto"/>
        <w:left w:val="none" w:sz="0" w:space="0" w:color="auto"/>
        <w:bottom w:val="none" w:sz="0" w:space="0" w:color="auto"/>
        <w:right w:val="none" w:sz="0" w:space="0" w:color="auto"/>
      </w:divBdr>
    </w:div>
    <w:div w:id="1588613803">
      <w:bodyDiv w:val="1"/>
      <w:marLeft w:val="0"/>
      <w:marRight w:val="0"/>
      <w:marTop w:val="0"/>
      <w:marBottom w:val="0"/>
      <w:divBdr>
        <w:top w:val="none" w:sz="0" w:space="0" w:color="auto"/>
        <w:left w:val="none" w:sz="0" w:space="0" w:color="auto"/>
        <w:bottom w:val="none" w:sz="0" w:space="0" w:color="auto"/>
        <w:right w:val="none" w:sz="0" w:space="0" w:color="auto"/>
      </w:divBdr>
    </w:div>
    <w:div w:id="1588659014">
      <w:bodyDiv w:val="1"/>
      <w:marLeft w:val="0"/>
      <w:marRight w:val="0"/>
      <w:marTop w:val="0"/>
      <w:marBottom w:val="0"/>
      <w:divBdr>
        <w:top w:val="none" w:sz="0" w:space="0" w:color="auto"/>
        <w:left w:val="none" w:sz="0" w:space="0" w:color="auto"/>
        <w:bottom w:val="none" w:sz="0" w:space="0" w:color="auto"/>
        <w:right w:val="none" w:sz="0" w:space="0" w:color="auto"/>
      </w:divBdr>
    </w:div>
    <w:div w:id="1588882309">
      <w:bodyDiv w:val="1"/>
      <w:marLeft w:val="0"/>
      <w:marRight w:val="0"/>
      <w:marTop w:val="0"/>
      <w:marBottom w:val="0"/>
      <w:divBdr>
        <w:top w:val="none" w:sz="0" w:space="0" w:color="auto"/>
        <w:left w:val="none" w:sz="0" w:space="0" w:color="auto"/>
        <w:bottom w:val="none" w:sz="0" w:space="0" w:color="auto"/>
        <w:right w:val="none" w:sz="0" w:space="0" w:color="auto"/>
      </w:divBdr>
    </w:div>
    <w:div w:id="1588929322">
      <w:bodyDiv w:val="1"/>
      <w:marLeft w:val="0"/>
      <w:marRight w:val="0"/>
      <w:marTop w:val="0"/>
      <w:marBottom w:val="0"/>
      <w:divBdr>
        <w:top w:val="none" w:sz="0" w:space="0" w:color="auto"/>
        <w:left w:val="none" w:sz="0" w:space="0" w:color="auto"/>
        <w:bottom w:val="none" w:sz="0" w:space="0" w:color="auto"/>
        <w:right w:val="none" w:sz="0" w:space="0" w:color="auto"/>
      </w:divBdr>
    </w:div>
    <w:div w:id="1589002331">
      <w:bodyDiv w:val="1"/>
      <w:marLeft w:val="0"/>
      <w:marRight w:val="0"/>
      <w:marTop w:val="0"/>
      <w:marBottom w:val="0"/>
      <w:divBdr>
        <w:top w:val="none" w:sz="0" w:space="0" w:color="auto"/>
        <w:left w:val="none" w:sz="0" w:space="0" w:color="auto"/>
        <w:bottom w:val="none" w:sz="0" w:space="0" w:color="auto"/>
        <w:right w:val="none" w:sz="0" w:space="0" w:color="auto"/>
      </w:divBdr>
    </w:div>
    <w:div w:id="1589003208">
      <w:bodyDiv w:val="1"/>
      <w:marLeft w:val="0"/>
      <w:marRight w:val="0"/>
      <w:marTop w:val="0"/>
      <w:marBottom w:val="0"/>
      <w:divBdr>
        <w:top w:val="none" w:sz="0" w:space="0" w:color="auto"/>
        <w:left w:val="none" w:sz="0" w:space="0" w:color="auto"/>
        <w:bottom w:val="none" w:sz="0" w:space="0" w:color="auto"/>
        <w:right w:val="none" w:sz="0" w:space="0" w:color="auto"/>
      </w:divBdr>
    </w:div>
    <w:div w:id="1589119609">
      <w:bodyDiv w:val="1"/>
      <w:marLeft w:val="0"/>
      <w:marRight w:val="0"/>
      <w:marTop w:val="0"/>
      <w:marBottom w:val="0"/>
      <w:divBdr>
        <w:top w:val="none" w:sz="0" w:space="0" w:color="auto"/>
        <w:left w:val="none" w:sz="0" w:space="0" w:color="auto"/>
        <w:bottom w:val="none" w:sz="0" w:space="0" w:color="auto"/>
        <w:right w:val="none" w:sz="0" w:space="0" w:color="auto"/>
      </w:divBdr>
    </w:div>
    <w:div w:id="1589121733">
      <w:bodyDiv w:val="1"/>
      <w:marLeft w:val="0"/>
      <w:marRight w:val="0"/>
      <w:marTop w:val="0"/>
      <w:marBottom w:val="0"/>
      <w:divBdr>
        <w:top w:val="none" w:sz="0" w:space="0" w:color="auto"/>
        <w:left w:val="none" w:sz="0" w:space="0" w:color="auto"/>
        <w:bottom w:val="none" w:sz="0" w:space="0" w:color="auto"/>
        <w:right w:val="none" w:sz="0" w:space="0" w:color="auto"/>
      </w:divBdr>
    </w:div>
    <w:div w:id="1589314351">
      <w:bodyDiv w:val="1"/>
      <w:marLeft w:val="0"/>
      <w:marRight w:val="0"/>
      <w:marTop w:val="0"/>
      <w:marBottom w:val="0"/>
      <w:divBdr>
        <w:top w:val="none" w:sz="0" w:space="0" w:color="auto"/>
        <w:left w:val="none" w:sz="0" w:space="0" w:color="auto"/>
        <w:bottom w:val="none" w:sz="0" w:space="0" w:color="auto"/>
        <w:right w:val="none" w:sz="0" w:space="0" w:color="auto"/>
      </w:divBdr>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391227">
      <w:bodyDiv w:val="1"/>
      <w:marLeft w:val="0"/>
      <w:marRight w:val="0"/>
      <w:marTop w:val="0"/>
      <w:marBottom w:val="0"/>
      <w:divBdr>
        <w:top w:val="none" w:sz="0" w:space="0" w:color="auto"/>
        <w:left w:val="none" w:sz="0" w:space="0" w:color="auto"/>
        <w:bottom w:val="none" w:sz="0" w:space="0" w:color="auto"/>
        <w:right w:val="none" w:sz="0" w:space="0" w:color="auto"/>
      </w:divBdr>
    </w:div>
    <w:div w:id="15897262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45">
      <w:bodyDiv w:val="1"/>
      <w:marLeft w:val="0"/>
      <w:marRight w:val="0"/>
      <w:marTop w:val="0"/>
      <w:marBottom w:val="0"/>
      <w:divBdr>
        <w:top w:val="none" w:sz="0" w:space="0" w:color="auto"/>
        <w:left w:val="none" w:sz="0" w:space="0" w:color="auto"/>
        <w:bottom w:val="none" w:sz="0" w:space="0" w:color="auto"/>
        <w:right w:val="none" w:sz="0" w:space="0" w:color="auto"/>
      </w:divBdr>
    </w:div>
    <w:div w:id="1590038818">
      <w:bodyDiv w:val="1"/>
      <w:marLeft w:val="0"/>
      <w:marRight w:val="0"/>
      <w:marTop w:val="0"/>
      <w:marBottom w:val="0"/>
      <w:divBdr>
        <w:top w:val="none" w:sz="0" w:space="0" w:color="auto"/>
        <w:left w:val="none" w:sz="0" w:space="0" w:color="auto"/>
        <w:bottom w:val="none" w:sz="0" w:space="0" w:color="auto"/>
        <w:right w:val="none" w:sz="0" w:space="0" w:color="auto"/>
      </w:divBdr>
    </w:div>
    <w:div w:id="1590114575">
      <w:bodyDiv w:val="1"/>
      <w:marLeft w:val="0"/>
      <w:marRight w:val="0"/>
      <w:marTop w:val="0"/>
      <w:marBottom w:val="0"/>
      <w:divBdr>
        <w:top w:val="none" w:sz="0" w:space="0" w:color="auto"/>
        <w:left w:val="none" w:sz="0" w:space="0" w:color="auto"/>
        <w:bottom w:val="none" w:sz="0" w:space="0" w:color="auto"/>
        <w:right w:val="none" w:sz="0" w:space="0" w:color="auto"/>
      </w:divBdr>
    </w:div>
    <w:div w:id="1590456829">
      <w:bodyDiv w:val="1"/>
      <w:marLeft w:val="0"/>
      <w:marRight w:val="0"/>
      <w:marTop w:val="0"/>
      <w:marBottom w:val="0"/>
      <w:divBdr>
        <w:top w:val="none" w:sz="0" w:space="0" w:color="auto"/>
        <w:left w:val="none" w:sz="0" w:space="0" w:color="auto"/>
        <w:bottom w:val="none" w:sz="0" w:space="0" w:color="auto"/>
        <w:right w:val="none" w:sz="0" w:space="0" w:color="auto"/>
      </w:divBdr>
    </w:div>
    <w:div w:id="1590457180">
      <w:bodyDiv w:val="1"/>
      <w:marLeft w:val="0"/>
      <w:marRight w:val="0"/>
      <w:marTop w:val="0"/>
      <w:marBottom w:val="0"/>
      <w:divBdr>
        <w:top w:val="none" w:sz="0" w:space="0" w:color="auto"/>
        <w:left w:val="none" w:sz="0" w:space="0" w:color="auto"/>
        <w:bottom w:val="none" w:sz="0" w:space="0" w:color="auto"/>
        <w:right w:val="none" w:sz="0" w:space="0" w:color="auto"/>
      </w:divBdr>
    </w:div>
    <w:div w:id="159058273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0771171">
      <w:bodyDiv w:val="1"/>
      <w:marLeft w:val="0"/>
      <w:marRight w:val="0"/>
      <w:marTop w:val="0"/>
      <w:marBottom w:val="0"/>
      <w:divBdr>
        <w:top w:val="none" w:sz="0" w:space="0" w:color="auto"/>
        <w:left w:val="none" w:sz="0" w:space="0" w:color="auto"/>
        <w:bottom w:val="none" w:sz="0" w:space="0" w:color="auto"/>
        <w:right w:val="none" w:sz="0" w:space="0" w:color="auto"/>
      </w:divBdr>
    </w:div>
    <w:div w:id="1590893602">
      <w:bodyDiv w:val="1"/>
      <w:marLeft w:val="0"/>
      <w:marRight w:val="0"/>
      <w:marTop w:val="0"/>
      <w:marBottom w:val="0"/>
      <w:divBdr>
        <w:top w:val="none" w:sz="0" w:space="0" w:color="auto"/>
        <w:left w:val="none" w:sz="0" w:space="0" w:color="auto"/>
        <w:bottom w:val="none" w:sz="0" w:space="0" w:color="auto"/>
        <w:right w:val="none" w:sz="0" w:space="0" w:color="auto"/>
      </w:divBdr>
    </w:div>
    <w:div w:id="1591085598">
      <w:bodyDiv w:val="1"/>
      <w:marLeft w:val="0"/>
      <w:marRight w:val="0"/>
      <w:marTop w:val="0"/>
      <w:marBottom w:val="0"/>
      <w:divBdr>
        <w:top w:val="none" w:sz="0" w:space="0" w:color="auto"/>
        <w:left w:val="none" w:sz="0" w:space="0" w:color="auto"/>
        <w:bottom w:val="none" w:sz="0" w:space="0" w:color="auto"/>
        <w:right w:val="none" w:sz="0" w:space="0" w:color="auto"/>
      </w:divBdr>
    </w:div>
    <w:div w:id="1591113118">
      <w:bodyDiv w:val="1"/>
      <w:marLeft w:val="0"/>
      <w:marRight w:val="0"/>
      <w:marTop w:val="0"/>
      <w:marBottom w:val="0"/>
      <w:divBdr>
        <w:top w:val="none" w:sz="0" w:space="0" w:color="auto"/>
        <w:left w:val="none" w:sz="0" w:space="0" w:color="auto"/>
        <w:bottom w:val="none" w:sz="0" w:space="0" w:color="auto"/>
        <w:right w:val="none" w:sz="0" w:space="0" w:color="auto"/>
      </w:divBdr>
    </w:div>
    <w:div w:id="1591115534">
      <w:bodyDiv w:val="1"/>
      <w:marLeft w:val="0"/>
      <w:marRight w:val="0"/>
      <w:marTop w:val="0"/>
      <w:marBottom w:val="0"/>
      <w:divBdr>
        <w:top w:val="none" w:sz="0" w:space="0" w:color="auto"/>
        <w:left w:val="none" w:sz="0" w:space="0" w:color="auto"/>
        <w:bottom w:val="none" w:sz="0" w:space="0" w:color="auto"/>
        <w:right w:val="none" w:sz="0" w:space="0" w:color="auto"/>
      </w:divBdr>
    </w:div>
    <w:div w:id="1591499778">
      <w:bodyDiv w:val="1"/>
      <w:marLeft w:val="0"/>
      <w:marRight w:val="0"/>
      <w:marTop w:val="0"/>
      <w:marBottom w:val="0"/>
      <w:divBdr>
        <w:top w:val="none" w:sz="0" w:space="0" w:color="auto"/>
        <w:left w:val="none" w:sz="0" w:space="0" w:color="auto"/>
        <w:bottom w:val="none" w:sz="0" w:space="0" w:color="auto"/>
        <w:right w:val="none" w:sz="0" w:space="0" w:color="auto"/>
      </w:divBdr>
    </w:div>
    <w:div w:id="1591549989">
      <w:bodyDiv w:val="1"/>
      <w:marLeft w:val="0"/>
      <w:marRight w:val="0"/>
      <w:marTop w:val="0"/>
      <w:marBottom w:val="0"/>
      <w:divBdr>
        <w:top w:val="none" w:sz="0" w:space="0" w:color="auto"/>
        <w:left w:val="none" w:sz="0" w:space="0" w:color="auto"/>
        <w:bottom w:val="none" w:sz="0" w:space="0" w:color="auto"/>
        <w:right w:val="none" w:sz="0" w:space="0" w:color="auto"/>
      </w:divBdr>
    </w:div>
    <w:div w:id="1591618601">
      <w:bodyDiv w:val="1"/>
      <w:marLeft w:val="0"/>
      <w:marRight w:val="0"/>
      <w:marTop w:val="0"/>
      <w:marBottom w:val="0"/>
      <w:divBdr>
        <w:top w:val="none" w:sz="0" w:space="0" w:color="auto"/>
        <w:left w:val="none" w:sz="0" w:space="0" w:color="auto"/>
        <w:bottom w:val="none" w:sz="0" w:space="0" w:color="auto"/>
        <w:right w:val="none" w:sz="0" w:space="0" w:color="auto"/>
      </w:divBdr>
    </w:div>
    <w:div w:id="1591768943">
      <w:bodyDiv w:val="1"/>
      <w:marLeft w:val="0"/>
      <w:marRight w:val="0"/>
      <w:marTop w:val="0"/>
      <w:marBottom w:val="0"/>
      <w:divBdr>
        <w:top w:val="none" w:sz="0" w:space="0" w:color="auto"/>
        <w:left w:val="none" w:sz="0" w:space="0" w:color="auto"/>
        <w:bottom w:val="none" w:sz="0" w:space="0" w:color="auto"/>
        <w:right w:val="none" w:sz="0" w:space="0" w:color="auto"/>
      </w:divBdr>
    </w:div>
    <w:div w:id="1591892074">
      <w:bodyDiv w:val="1"/>
      <w:marLeft w:val="0"/>
      <w:marRight w:val="0"/>
      <w:marTop w:val="0"/>
      <w:marBottom w:val="0"/>
      <w:divBdr>
        <w:top w:val="none" w:sz="0" w:space="0" w:color="auto"/>
        <w:left w:val="none" w:sz="0" w:space="0" w:color="auto"/>
        <w:bottom w:val="none" w:sz="0" w:space="0" w:color="auto"/>
        <w:right w:val="none" w:sz="0" w:space="0" w:color="auto"/>
      </w:divBdr>
    </w:div>
    <w:div w:id="1591964298">
      <w:bodyDiv w:val="1"/>
      <w:marLeft w:val="0"/>
      <w:marRight w:val="0"/>
      <w:marTop w:val="0"/>
      <w:marBottom w:val="0"/>
      <w:divBdr>
        <w:top w:val="none" w:sz="0" w:space="0" w:color="auto"/>
        <w:left w:val="none" w:sz="0" w:space="0" w:color="auto"/>
        <w:bottom w:val="none" w:sz="0" w:space="0" w:color="auto"/>
        <w:right w:val="none" w:sz="0" w:space="0" w:color="auto"/>
      </w:divBdr>
    </w:div>
    <w:div w:id="1592081104">
      <w:bodyDiv w:val="1"/>
      <w:marLeft w:val="0"/>
      <w:marRight w:val="0"/>
      <w:marTop w:val="0"/>
      <w:marBottom w:val="0"/>
      <w:divBdr>
        <w:top w:val="none" w:sz="0" w:space="0" w:color="auto"/>
        <w:left w:val="none" w:sz="0" w:space="0" w:color="auto"/>
        <w:bottom w:val="none" w:sz="0" w:space="0" w:color="auto"/>
        <w:right w:val="none" w:sz="0" w:space="0" w:color="auto"/>
      </w:divBdr>
    </w:div>
    <w:div w:id="1592198976">
      <w:bodyDiv w:val="1"/>
      <w:marLeft w:val="0"/>
      <w:marRight w:val="0"/>
      <w:marTop w:val="0"/>
      <w:marBottom w:val="0"/>
      <w:divBdr>
        <w:top w:val="none" w:sz="0" w:space="0" w:color="auto"/>
        <w:left w:val="none" w:sz="0" w:space="0" w:color="auto"/>
        <w:bottom w:val="none" w:sz="0" w:space="0" w:color="auto"/>
        <w:right w:val="none" w:sz="0" w:space="0" w:color="auto"/>
      </w:divBdr>
    </w:div>
    <w:div w:id="1592204613">
      <w:bodyDiv w:val="1"/>
      <w:marLeft w:val="0"/>
      <w:marRight w:val="0"/>
      <w:marTop w:val="0"/>
      <w:marBottom w:val="0"/>
      <w:divBdr>
        <w:top w:val="none" w:sz="0" w:space="0" w:color="auto"/>
        <w:left w:val="none" w:sz="0" w:space="0" w:color="auto"/>
        <w:bottom w:val="none" w:sz="0" w:space="0" w:color="auto"/>
        <w:right w:val="none" w:sz="0" w:space="0" w:color="auto"/>
      </w:divBdr>
    </w:div>
    <w:div w:id="159247250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615362">
      <w:bodyDiv w:val="1"/>
      <w:marLeft w:val="0"/>
      <w:marRight w:val="0"/>
      <w:marTop w:val="0"/>
      <w:marBottom w:val="0"/>
      <w:divBdr>
        <w:top w:val="none" w:sz="0" w:space="0" w:color="auto"/>
        <w:left w:val="none" w:sz="0" w:space="0" w:color="auto"/>
        <w:bottom w:val="none" w:sz="0" w:space="0" w:color="auto"/>
        <w:right w:val="none" w:sz="0" w:space="0" w:color="auto"/>
      </w:divBdr>
    </w:div>
    <w:div w:id="1592660608">
      <w:bodyDiv w:val="1"/>
      <w:marLeft w:val="0"/>
      <w:marRight w:val="0"/>
      <w:marTop w:val="0"/>
      <w:marBottom w:val="0"/>
      <w:divBdr>
        <w:top w:val="none" w:sz="0" w:space="0" w:color="auto"/>
        <w:left w:val="none" w:sz="0" w:space="0" w:color="auto"/>
        <w:bottom w:val="none" w:sz="0" w:space="0" w:color="auto"/>
        <w:right w:val="none" w:sz="0" w:space="0" w:color="auto"/>
      </w:divBdr>
    </w:div>
    <w:div w:id="1592860813">
      <w:bodyDiv w:val="1"/>
      <w:marLeft w:val="0"/>
      <w:marRight w:val="0"/>
      <w:marTop w:val="0"/>
      <w:marBottom w:val="0"/>
      <w:divBdr>
        <w:top w:val="none" w:sz="0" w:space="0" w:color="auto"/>
        <w:left w:val="none" w:sz="0" w:space="0" w:color="auto"/>
        <w:bottom w:val="none" w:sz="0" w:space="0" w:color="auto"/>
        <w:right w:val="none" w:sz="0" w:space="0" w:color="auto"/>
      </w:divBdr>
    </w:div>
    <w:div w:id="1593003625">
      <w:bodyDiv w:val="1"/>
      <w:marLeft w:val="0"/>
      <w:marRight w:val="0"/>
      <w:marTop w:val="0"/>
      <w:marBottom w:val="0"/>
      <w:divBdr>
        <w:top w:val="none" w:sz="0" w:space="0" w:color="auto"/>
        <w:left w:val="none" w:sz="0" w:space="0" w:color="auto"/>
        <w:bottom w:val="none" w:sz="0" w:space="0" w:color="auto"/>
        <w:right w:val="none" w:sz="0" w:space="0" w:color="auto"/>
      </w:divBdr>
    </w:div>
    <w:div w:id="1593050905">
      <w:bodyDiv w:val="1"/>
      <w:marLeft w:val="0"/>
      <w:marRight w:val="0"/>
      <w:marTop w:val="0"/>
      <w:marBottom w:val="0"/>
      <w:divBdr>
        <w:top w:val="none" w:sz="0" w:space="0" w:color="auto"/>
        <w:left w:val="none" w:sz="0" w:space="0" w:color="auto"/>
        <w:bottom w:val="none" w:sz="0" w:space="0" w:color="auto"/>
        <w:right w:val="none" w:sz="0" w:space="0" w:color="auto"/>
      </w:divBdr>
    </w:div>
    <w:div w:id="1593051935">
      <w:bodyDiv w:val="1"/>
      <w:marLeft w:val="0"/>
      <w:marRight w:val="0"/>
      <w:marTop w:val="0"/>
      <w:marBottom w:val="0"/>
      <w:divBdr>
        <w:top w:val="none" w:sz="0" w:space="0" w:color="auto"/>
        <w:left w:val="none" w:sz="0" w:space="0" w:color="auto"/>
        <w:bottom w:val="none" w:sz="0" w:space="0" w:color="auto"/>
        <w:right w:val="none" w:sz="0" w:space="0" w:color="auto"/>
      </w:divBdr>
    </w:div>
    <w:div w:id="1593079955">
      <w:bodyDiv w:val="1"/>
      <w:marLeft w:val="0"/>
      <w:marRight w:val="0"/>
      <w:marTop w:val="0"/>
      <w:marBottom w:val="0"/>
      <w:divBdr>
        <w:top w:val="none" w:sz="0" w:space="0" w:color="auto"/>
        <w:left w:val="none" w:sz="0" w:space="0" w:color="auto"/>
        <w:bottom w:val="none" w:sz="0" w:space="0" w:color="auto"/>
        <w:right w:val="none" w:sz="0" w:space="0" w:color="auto"/>
      </w:divBdr>
    </w:div>
    <w:div w:id="1593125720">
      <w:bodyDiv w:val="1"/>
      <w:marLeft w:val="0"/>
      <w:marRight w:val="0"/>
      <w:marTop w:val="0"/>
      <w:marBottom w:val="0"/>
      <w:divBdr>
        <w:top w:val="none" w:sz="0" w:space="0" w:color="auto"/>
        <w:left w:val="none" w:sz="0" w:space="0" w:color="auto"/>
        <w:bottom w:val="none" w:sz="0" w:space="0" w:color="auto"/>
        <w:right w:val="none" w:sz="0" w:space="0" w:color="auto"/>
      </w:divBdr>
    </w:div>
    <w:div w:id="1593584036">
      <w:bodyDiv w:val="1"/>
      <w:marLeft w:val="0"/>
      <w:marRight w:val="0"/>
      <w:marTop w:val="0"/>
      <w:marBottom w:val="0"/>
      <w:divBdr>
        <w:top w:val="none" w:sz="0" w:space="0" w:color="auto"/>
        <w:left w:val="none" w:sz="0" w:space="0" w:color="auto"/>
        <w:bottom w:val="none" w:sz="0" w:space="0" w:color="auto"/>
        <w:right w:val="none" w:sz="0" w:space="0" w:color="auto"/>
      </w:divBdr>
    </w:div>
    <w:div w:id="1593857732">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586463">
      <w:bodyDiv w:val="1"/>
      <w:marLeft w:val="0"/>
      <w:marRight w:val="0"/>
      <w:marTop w:val="0"/>
      <w:marBottom w:val="0"/>
      <w:divBdr>
        <w:top w:val="none" w:sz="0" w:space="0" w:color="auto"/>
        <w:left w:val="none" w:sz="0" w:space="0" w:color="auto"/>
        <w:bottom w:val="none" w:sz="0" w:space="0" w:color="auto"/>
        <w:right w:val="none" w:sz="0" w:space="0" w:color="auto"/>
      </w:divBdr>
    </w:div>
    <w:div w:id="1594701897">
      <w:bodyDiv w:val="1"/>
      <w:marLeft w:val="0"/>
      <w:marRight w:val="0"/>
      <w:marTop w:val="0"/>
      <w:marBottom w:val="0"/>
      <w:divBdr>
        <w:top w:val="none" w:sz="0" w:space="0" w:color="auto"/>
        <w:left w:val="none" w:sz="0" w:space="0" w:color="auto"/>
        <w:bottom w:val="none" w:sz="0" w:space="0" w:color="auto"/>
        <w:right w:val="none" w:sz="0" w:space="0" w:color="auto"/>
      </w:divBdr>
    </w:div>
    <w:div w:id="1594850430">
      <w:bodyDiv w:val="1"/>
      <w:marLeft w:val="0"/>
      <w:marRight w:val="0"/>
      <w:marTop w:val="0"/>
      <w:marBottom w:val="0"/>
      <w:divBdr>
        <w:top w:val="none" w:sz="0" w:space="0" w:color="auto"/>
        <w:left w:val="none" w:sz="0" w:space="0" w:color="auto"/>
        <w:bottom w:val="none" w:sz="0" w:space="0" w:color="auto"/>
        <w:right w:val="none" w:sz="0" w:space="0" w:color="auto"/>
      </w:divBdr>
    </w:div>
    <w:div w:id="1594897177">
      <w:bodyDiv w:val="1"/>
      <w:marLeft w:val="0"/>
      <w:marRight w:val="0"/>
      <w:marTop w:val="0"/>
      <w:marBottom w:val="0"/>
      <w:divBdr>
        <w:top w:val="none" w:sz="0" w:space="0" w:color="auto"/>
        <w:left w:val="none" w:sz="0" w:space="0" w:color="auto"/>
        <w:bottom w:val="none" w:sz="0" w:space="0" w:color="auto"/>
        <w:right w:val="none" w:sz="0" w:space="0" w:color="auto"/>
      </w:divBdr>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5700">
      <w:bodyDiv w:val="1"/>
      <w:marLeft w:val="0"/>
      <w:marRight w:val="0"/>
      <w:marTop w:val="0"/>
      <w:marBottom w:val="0"/>
      <w:divBdr>
        <w:top w:val="none" w:sz="0" w:space="0" w:color="auto"/>
        <w:left w:val="none" w:sz="0" w:space="0" w:color="auto"/>
        <w:bottom w:val="none" w:sz="0" w:space="0" w:color="auto"/>
        <w:right w:val="none" w:sz="0" w:space="0" w:color="auto"/>
      </w:divBdr>
    </w:div>
    <w:div w:id="1595280556">
      <w:bodyDiv w:val="1"/>
      <w:marLeft w:val="0"/>
      <w:marRight w:val="0"/>
      <w:marTop w:val="0"/>
      <w:marBottom w:val="0"/>
      <w:divBdr>
        <w:top w:val="none" w:sz="0" w:space="0" w:color="auto"/>
        <w:left w:val="none" w:sz="0" w:space="0" w:color="auto"/>
        <w:bottom w:val="none" w:sz="0" w:space="0" w:color="auto"/>
        <w:right w:val="none" w:sz="0" w:space="0" w:color="auto"/>
      </w:divBdr>
      <w:divsChild>
        <w:div w:id="711151758">
          <w:marLeft w:val="0"/>
          <w:marRight w:val="0"/>
          <w:marTop w:val="0"/>
          <w:marBottom w:val="0"/>
          <w:divBdr>
            <w:top w:val="none" w:sz="0" w:space="0" w:color="auto"/>
            <w:left w:val="none" w:sz="0" w:space="0" w:color="auto"/>
            <w:bottom w:val="none" w:sz="0" w:space="0" w:color="auto"/>
            <w:right w:val="none" w:sz="0" w:space="0" w:color="auto"/>
          </w:divBdr>
          <w:divsChild>
            <w:div w:id="5444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3701">
      <w:bodyDiv w:val="1"/>
      <w:marLeft w:val="0"/>
      <w:marRight w:val="0"/>
      <w:marTop w:val="0"/>
      <w:marBottom w:val="0"/>
      <w:divBdr>
        <w:top w:val="none" w:sz="0" w:space="0" w:color="auto"/>
        <w:left w:val="none" w:sz="0" w:space="0" w:color="auto"/>
        <w:bottom w:val="none" w:sz="0" w:space="0" w:color="auto"/>
        <w:right w:val="none" w:sz="0" w:space="0" w:color="auto"/>
      </w:divBdr>
    </w:div>
    <w:div w:id="1595818063">
      <w:bodyDiv w:val="1"/>
      <w:marLeft w:val="0"/>
      <w:marRight w:val="0"/>
      <w:marTop w:val="0"/>
      <w:marBottom w:val="0"/>
      <w:divBdr>
        <w:top w:val="none" w:sz="0" w:space="0" w:color="auto"/>
        <w:left w:val="none" w:sz="0" w:space="0" w:color="auto"/>
        <w:bottom w:val="none" w:sz="0" w:space="0" w:color="auto"/>
        <w:right w:val="none" w:sz="0" w:space="0" w:color="auto"/>
      </w:divBdr>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011991">
      <w:bodyDiv w:val="1"/>
      <w:marLeft w:val="0"/>
      <w:marRight w:val="0"/>
      <w:marTop w:val="0"/>
      <w:marBottom w:val="0"/>
      <w:divBdr>
        <w:top w:val="none" w:sz="0" w:space="0" w:color="auto"/>
        <w:left w:val="none" w:sz="0" w:space="0" w:color="auto"/>
        <w:bottom w:val="none" w:sz="0" w:space="0" w:color="auto"/>
        <w:right w:val="none" w:sz="0" w:space="0" w:color="auto"/>
      </w:divBdr>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3929">
      <w:bodyDiv w:val="1"/>
      <w:marLeft w:val="0"/>
      <w:marRight w:val="0"/>
      <w:marTop w:val="0"/>
      <w:marBottom w:val="0"/>
      <w:divBdr>
        <w:top w:val="none" w:sz="0" w:space="0" w:color="auto"/>
        <w:left w:val="none" w:sz="0" w:space="0" w:color="auto"/>
        <w:bottom w:val="none" w:sz="0" w:space="0" w:color="auto"/>
        <w:right w:val="none" w:sz="0" w:space="0" w:color="auto"/>
      </w:divBdr>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75574">
      <w:bodyDiv w:val="1"/>
      <w:marLeft w:val="0"/>
      <w:marRight w:val="0"/>
      <w:marTop w:val="0"/>
      <w:marBottom w:val="0"/>
      <w:divBdr>
        <w:top w:val="none" w:sz="0" w:space="0" w:color="auto"/>
        <w:left w:val="none" w:sz="0" w:space="0" w:color="auto"/>
        <w:bottom w:val="none" w:sz="0" w:space="0" w:color="auto"/>
        <w:right w:val="none" w:sz="0" w:space="0" w:color="auto"/>
      </w:divBdr>
    </w:div>
    <w:div w:id="1596480908">
      <w:bodyDiv w:val="1"/>
      <w:marLeft w:val="0"/>
      <w:marRight w:val="0"/>
      <w:marTop w:val="0"/>
      <w:marBottom w:val="0"/>
      <w:divBdr>
        <w:top w:val="none" w:sz="0" w:space="0" w:color="auto"/>
        <w:left w:val="none" w:sz="0" w:space="0" w:color="auto"/>
        <w:bottom w:val="none" w:sz="0" w:space="0" w:color="auto"/>
        <w:right w:val="none" w:sz="0" w:space="0" w:color="auto"/>
      </w:divBdr>
    </w:div>
    <w:div w:id="1596791145">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867354">
      <w:bodyDiv w:val="1"/>
      <w:marLeft w:val="0"/>
      <w:marRight w:val="0"/>
      <w:marTop w:val="0"/>
      <w:marBottom w:val="0"/>
      <w:divBdr>
        <w:top w:val="none" w:sz="0" w:space="0" w:color="auto"/>
        <w:left w:val="none" w:sz="0" w:space="0" w:color="auto"/>
        <w:bottom w:val="none" w:sz="0" w:space="0" w:color="auto"/>
        <w:right w:val="none" w:sz="0" w:space="0" w:color="auto"/>
      </w:divBdr>
    </w:div>
    <w:div w:id="1596982642">
      <w:bodyDiv w:val="1"/>
      <w:marLeft w:val="0"/>
      <w:marRight w:val="0"/>
      <w:marTop w:val="0"/>
      <w:marBottom w:val="0"/>
      <w:divBdr>
        <w:top w:val="none" w:sz="0" w:space="0" w:color="auto"/>
        <w:left w:val="none" w:sz="0" w:space="0" w:color="auto"/>
        <w:bottom w:val="none" w:sz="0" w:space="0" w:color="auto"/>
        <w:right w:val="none" w:sz="0" w:space="0" w:color="auto"/>
      </w:divBdr>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
    <w:div w:id="1597056468">
      <w:bodyDiv w:val="1"/>
      <w:marLeft w:val="0"/>
      <w:marRight w:val="0"/>
      <w:marTop w:val="0"/>
      <w:marBottom w:val="0"/>
      <w:divBdr>
        <w:top w:val="none" w:sz="0" w:space="0" w:color="auto"/>
        <w:left w:val="none" w:sz="0" w:space="0" w:color="auto"/>
        <w:bottom w:val="none" w:sz="0" w:space="0" w:color="auto"/>
        <w:right w:val="none" w:sz="0" w:space="0" w:color="auto"/>
      </w:divBdr>
    </w:div>
    <w:div w:id="1597128286">
      <w:bodyDiv w:val="1"/>
      <w:marLeft w:val="0"/>
      <w:marRight w:val="0"/>
      <w:marTop w:val="0"/>
      <w:marBottom w:val="0"/>
      <w:divBdr>
        <w:top w:val="none" w:sz="0" w:space="0" w:color="auto"/>
        <w:left w:val="none" w:sz="0" w:space="0" w:color="auto"/>
        <w:bottom w:val="none" w:sz="0" w:space="0" w:color="auto"/>
        <w:right w:val="none" w:sz="0" w:space="0" w:color="auto"/>
      </w:divBdr>
    </w:div>
    <w:div w:id="1597396152">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597711102">
      <w:bodyDiv w:val="1"/>
      <w:marLeft w:val="0"/>
      <w:marRight w:val="0"/>
      <w:marTop w:val="0"/>
      <w:marBottom w:val="0"/>
      <w:divBdr>
        <w:top w:val="none" w:sz="0" w:space="0" w:color="auto"/>
        <w:left w:val="none" w:sz="0" w:space="0" w:color="auto"/>
        <w:bottom w:val="none" w:sz="0" w:space="0" w:color="auto"/>
        <w:right w:val="none" w:sz="0" w:space="0" w:color="auto"/>
      </w:divBdr>
    </w:div>
    <w:div w:id="1597900778">
      <w:bodyDiv w:val="1"/>
      <w:marLeft w:val="0"/>
      <w:marRight w:val="0"/>
      <w:marTop w:val="0"/>
      <w:marBottom w:val="0"/>
      <w:divBdr>
        <w:top w:val="none" w:sz="0" w:space="0" w:color="auto"/>
        <w:left w:val="none" w:sz="0" w:space="0" w:color="auto"/>
        <w:bottom w:val="none" w:sz="0" w:space="0" w:color="auto"/>
        <w:right w:val="none" w:sz="0" w:space="0" w:color="auto"/>
      </w:divBdr>
    </w:div>
    <w:div w:id="1597901742">
      <w:bodyDiv w:val="1"/>
      <w:marLeft w:val="0"/>
      <w:marRight w:val="0"/>
      <w:marTop w:val="0"/>
      <w:marBottom w:val="0"/>
      <w:divBdr>
        <w:top w:val="none" w:sz="0" w:space="0" w:color="auto"/>
        <w:left w:val="none" w:sz="0" w:space="0" w:color="auto"/>
        <w:bottom w:val="none" w:sz="0" w:space="0" w:color="auto"/>
        <w:right w:val="none" w:sz="0" w:space="0" w:color="auto"/>
      </w:divBdr>
    </w:div>
    <w:div w:id="1597982154">
      <w:bodyDiv w:val="1"/>
      <w:marLeft w:val="0"/>
      <w:marRight w:val="0"/>
      <w:marTop w:val="0"/>
      <w:marBottom w:val="0"/>
      <w:divBdr>
        <w:top w:val="none" w:sz="0" w:space="0" w:color="auto"/>
        <w:left w:val="none" w:sz="0" w:space="0" w:color="auto"/>
        <w:bottom w:val="none" w:sz="0" w:space="0" w:color="auto"/>
        <w:right w:val="none" w:sz="0" w:space="0" w:color="auto"/>
      </w:divBdr>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2458">
      <w:bodyDiv w:val="1"/>
      <w:marLeft w:val="0"/>
      <w:marRight w:val="0"/>
      <w:marTop w:val="0"/>
      <w:marBottom w:val="0"/>
      <w:divBdr>
        <w:top w:val="none" w:sz="0" w:space="0" w:color="auto"/>
        <w:left w:val="none" w:sz="0" w:space="0" w:color="auto"/>
        <w:bottom w:val="none" w:sz="0" w:space="0" w:color="auto"/>
        <w:right w:val="none" w:sz="0" w:space="0" w:color="auto"/>
      </w:divBdr>
    </w:div>
    <w:div w:id="1598518755">
      <w:bodyDiv w:val="1"/>
      <w:marLeft w:val="0"/>
      <w:marRight w:val="0"/>
      <w:marTop w:val="0"/>
      <w:marBottom w:val="0"/>
      <w:divBdr>
        <w:top w:val="none" w:sz="0" w:space="0" w:color="auto"/>
        <w:left w:val="none" w:sz="0" w:space="0" w:color="auto"/>
        <w:bottom w:val="none" w:sz="0" w:space="0" w:color="auto"/>
        <w:right w:val="none" w:sz="0" w:space="0" w:color="auto"/>
      </w:divBdr>
    </w:div>
    <w:div w:id="1598753720">
      <w:bodyDiv w:val="1"/>
      <w:marLeft w:val="0"/>
      <w:marRight w:val="0"/>
      <w:marTop w:val="0"/>
      <w:marBottom w:val="0"/>
      <w:divBdr>
        <w:top w:val="none" w:sz="0" w:space="0" w:color="auto"/>
        <w:left w:val="none" w:sz="0" w:space="0" w:color="auto"/>
        <w:bottom w:val="none" w:sz="0" w:space="0" w:color="auto"/>
        <w:right w:val="none" w:sz="0" w:space="0" w:color="auto"/>
      </w:divBdr>
    </w:div>
    <w:div w:id="1599026236">
      <w:bodyDiv w:val="1"/>
      <w:marLeft w:val="0"/>
      <w:marRight w:val="0"/>
      <w:marTop w:val="0"/>
      <w:marBottom w:val="0"/>
      <w:divBdr>
        <w:top w:val="none" w:sz="0" w:space="0" w:color="auto"/>
        <w:left w:val="none" w:sz="0" w:space="0" w:color="auto"/>
        <w:bottom w:val="none" w:sz="0" w:space="0" w:color="auto"/>
        <w:right w:val="none" w:sz="0" w:space="0" w:color="auto"/>
      </w:divBdr>
    </w:div>
    <w:div w:id="1599100820">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599486927">
      <w:bodyDiv w:val="1"/>
      <w:marLeft w:val="0"/>
      <w:marRight w:val="0"/>
      <w:marTop w:val="0"/>
      <w:marBottom w:val="0"/>
      <w:divBdr>
        <w:top w:val="none" w:sz="0" w:space="0" w:color="auto"/>
        <w:left w:val="none" w:sz="0" w:space="0" w:color="auto"/>
        <w:bottom w:val="none" w:sz="0" w:space="0" w:color="auto"/>
        <w:right w:val="none" w:sz="0" w:space="0" w:color="auto"/>
      </w:divBdr>
    </w:div>
    <w:div w:id="1599630228">
      <w:bodyDiv w:val="1"/>
      <w:marLeft w:val="0"/>
      <w:marRight w:val="0"/>
      <w:marTop w:val="0"/>
      <w:marBottom w:val="0"/>
      <w:divBdr>
        <w:top w:val="none" w:sz="0" w:space="0" w:color="auto"/>
        <w:left w:val="none" w:sz="0" w:space="0" w:color="auto"/>
        <w:bottom w:val="none" w:sz="0" w:space="0" w:color="auto"/>
        <w:right w:val="none" w:sz="0" w:space="0" w:color="auto"/>
      </w:divBdr>
    </w:div>
    <w:div w:id="1599942275">
      <w:bodyDiv w:val="1"/>
      <w:marLeft w:val="0"/>
      <w:marRight w:val="0"/>
      <w:marTop w:val="0"/>
      <w:marBottom w:val="0"/>
      <w:divBdr>
        <w:top w:val="none" w:sz="0" w:space="0" w:color="auto"/>
        <w:left w:val="none" w:sz="0" w:space="0" w:color="auto"/>
        <w:bottom w:val="none" w:sz="0" w:space="0" w:color="auto"/>
        <w:right w:val="none" w:sz="0" w:space="0" w:color="auto"/>
      </w:divBdr>
    </w:div>
    <w:div w:id="1600020177">
      <w:bodyDiv w:val="1"/>
      <w:marLeft w:val="0"/>
      <w:marRight w:val="0"/>
      <w:marTop w:val="0"/>
      <w:marBottom w:val="0"/>
      <w:divBdr>
        <w:top w:val="none" w:sz="0" w:space="0" w:color="auto"/>
        <w:left w:val="none" w:sz="0" w:space="0" w:color="auto"/>
        <w:bottom w:val="none" w:sz="0" w:space="0" w:color="auto"/>
        <w:right w:val="none" w:sz="0" w:space="0" w:color="auto"/>
      </w:divBdr>
    </w:div>
    <w:div w:id="1600140787">
      <w:bodyDiv w:val="1"/>
      <w:marLeft w:val="0"/>
      <w:marRight w:val="0"/>
      <w:marTop w:val="0"/>
      <w:marBottom w:val="0"/>
      <w:divBdr>
        <w:top w:val="none" w:sz="0" w:space="0" w:color="auto"/>
        <w:left w:val="none" w:sz="0" w:space="0" w:color="auto"/>
        <w:bottom w:val="none" w:sz="0" w:space="0" w:color="auto"/>
        <w:right w:val="none" w:sz="0" w:space="0" w:color="auto"/>
      </w:divBdr>
    </w:div>
    <w:div w:id="1600258550">
      <w:bodyDiv w:val="1"/>
      <w:marLeft w:val="0"/>
      <w:marRight w:val="0"/>
      <w:marTop w:val="0"/>
      <w:marBottom w:val="0"/>
      <w:divBdr>
        <w:top w:val="none" w:sz="0" w:space="0" w:color="auto"/>
        <w:left w:val="none" w:sz="0" w:space="0" w:color="auto"/>
        <w:bottom w:val="none" w:sz="0" w:space="0" w:color="auto"/>
        <w:right w:val="none" w:sz="0" w:space="0" w:color="auto"/>
      </w:divBdr>
    </w:div>
    <w:div w:id="1600328111">
      <w:bodyDiv w:val="1"/>
      <w:marLeft w:val="0"/>
      <w:marRight w:val="0"/>
      <w:marTop w:val="0"/>
      <w:marBottom w:val="0"/>
      <w:divBdr>
        <w:top w:val="none" w:sz="0" w:space="0" w:color="auto"/>
        <w:left w:val="none" w:sz="0" w:space="0" w:color="auto"/>
        <w:bottom w:val="none" w:sz="0" w:space="0" w:color="auto"/>
        <w:right w:val="none" w:sz="0" w:space="0" w:color="auto"/>
      </w:divBdr>
    </w:div>
    <w:div w:id="1600405931">
      <w:bodyDiv w:val="1"/>
      <w:marLeft w:val="0"/>
      <w:marRight w:val="0"/>
      <w:marTop w:val="0"/>
      <w:marBottom w:val="0"/>
      <w:divBdr>
        <w:top w:val="none" w:sz="0" w:space="0" w:color="auto"/>
        <w:left w:val="none" w:sz="0" w:space="0" w:color="auto"/>
        <w:bottom w:val="none" w:sz="0" w:space="0" w:color="auto"/>
        <w:right w:val="none" w:sz="0" w:space="0" w:color="auto"/>
      </w:divBdr>
    </w:div>
    <w:div w:id="1600529237">
      <w:bodyDiv w:val="1"/>
      <w:marLeft w:val="0"/>
      <w:marRight w:val="0"/>
      <w:marTop w:val="0"/>
      <w:marBottom w:val="0"/>
      <w:divBdr>
        <w:top w:val="none" w:sz="0" w:space="0" w:color="auto"/>
        <w:left w:val="none" w:sz="0" w:space="0" w:color="auto"/>
        <w:bottom w:val="none" w:sz="0" w:space="0" w:color="auto"/>
        <w:right w:val="none" w:sz="0" w:space="0" w:color="auto"/>
      </w:divBdr>
    </w:div>
    <w:div w:id="1600602214">
      <w:bodyDiv w:val="1"/>
      <w:marLeft w:val="0"/>
      <w:marRight w:val="0"/>
      <w:marTop w:val="0"/>
      <w:marBottom w:val="0"/>
      <w:divBdr>
        <w:top w:val="none" w:sz="0" w:space="0" w:color="auto"/>
        <w:left w:val="none" w:sz="0" w:space="0" w:color="auto"/>
        <w:bottom w:val="none" w:sz="0" w:space="0" w:color="auto"/>
        <w:right w:val="none" w:sz="0" w:space="0" w:color="auto"/>
      </w:divBdr>
    </w:div>
    <w:div w:id="1601141536">
      <w:bodyDiv w:val="1"/>
      <w:marLeft w:val="0"/>
      <w:marRight w:val="0"/>
      <w:marTop w:val="0"/>
      <w:marBottom w:val="0"/>
      <w:divBdr>
        <w:top w:val="none" w:sz="0" w:space="0" w:color="auto"/>
        <w:left w:val="none" w:sz="0" w:space="0" w:color="auto"/>
        <w:bottom w:val="none" w:sz="0" w:space="0" w:color="auto"/>
        <w:right w:val="none" w:sz="0" w:space="0" w:color="auto"/>
      </w:divBdr>
    </w:div>
    <w:div w:id="1601256871">
      <w:bodyDiv w:val="1"/>
      <w:marLeft w:val="0"/>
      <w:marRight w:val="0"/>
      <w:marTop w:val="0"/>
      <w:marBottom w:val="0"/>
      <w:divBdr>
        <w:top w:val="none" w:sz="0" w:space="0" w:color="auto"/>
        <w:left w:val="none" w:sz="0" w:space="0" w:color="auto"/>
        <w:bottom w:val="none" w:sz="0" w:space="0" w:color="auto"/>
        <w:right w:val="none" w:sz="0" w:space="0" w:color="auto"/>
      </w:divBdr>
    </w:div>
    <w:div w:id="1601374222">
      <w:bodyDiv w:val="1"/>
      <w:marLeft w:val="0"/>
      <w:marRight w:val="0"/>
      <w:marTop w:val="0"/>
      <w:marBottom w:val="0"/>
      <w:divBdr>
        <w:top w:val="none" w:sz="0" w:space="0" w:color="auto"/>
        <w:left w:val="none" w:sz="0" w:space="0" w:color="auto"/>
        <w:bottom w:val="none" w:sz="0" w:space="0" w:color="auto"/>
        <w:right w:val="none" w:sz="0" w:space="0" w:color="auto"/>
      </w:divBdr>
    </w:div>
    <w:div w:id="1601521649">
      <w:bodyDiv w:val="1"/>
      <w:marLeft w:val="0"/>
      <w:marRight w:val="0"/>
      <w:marTop w:val="0"/>
      <w:marBottom w:val="0"/>
      <w:divBdr>
        <w:top w:val="none" w:sz="0" w:space="0" w:color="auto"/>
        <w:left w:val="none" w:sz="0" w:space="0" w:color="auto"/>
        <w:bottom w:val="none" w:sz="0" w:space="0" w:color="auto"/>
        <w:right w:val="none" w:sz="0" w:space="0" w:color="auto"/>
      </w:divBdr>
    </w:div>
    <w:div w:id="1601524296">
      <w:bodyDiv w:val="1"/>
      <w:marLeft w:val="0"/>
      <w:marRight w:val="0"/>
      <w:marTop w:val="0"/>
      <w:marBottom w:val="0"/>
      <w:divBdr>
        <w:top w:val="none" w:sz="0" w:space="0" w:color="auto"/>
        <w:left w:val="none" w:sz="0" w:space="0" w:color="auto"/>
        <w:bottom w:val="none" w:sz="0" w:space="0" w:color="auto"/>
        <w:right w:val="none" w:sz="0" w:space="0" w:color="auto"/>
      </w:divBdr>
    </w:div>
    <w:div w:id="1601526090">
      <w:bodyDiv w:val="1"/>
      <w:marLeft w:val="0"/>
      <w:marRight w:val="0"/>
      <w:marTop w:val="0"/>
      <w:marBottom w:val="0"/>
      <w:divBdr>
        <w:top w:val="none" w:sz="0" w:space="0" w:color="auto"/>
        <w:left w:val="none" w:sz="0" w:space="0" w:color="auto"/>
        <w:bottom w:val="none" w:sz="0" w:space="0" w:color="auto"/>
        <w:right w:val="none" w:sz="0" w:space="0" w:color="auto"/>
      </w:divBdr>
    </w:div>
    <w:div w:id="1601569531">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07093">
      <w:bodyDiv w:val="1"/>
      <w:marLeft w:val="0"/>
      <w:marRight w:val="0"/>
      <w:marTop w:val="0"/>
      <w:marBottom w:val="0"/>
      <w:divBdr>
        <w:top w:val="none" w:sz="0" w:space="0" w:color="auto"/>
        <w:left w:val="none" w:sz="0" w:space="0" w:color="auto"/>
        <w:bottom w:val="none" w:sz="0" w:space="0" w:color="auto"/>
        <w:right w:val="none" w:sz="0" w:space="0" w:color="auto"/>
      </w:divBdr>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28301">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179291">
      <w:bodyDiv w:val="1"/>
      <w:marLeft w:val="0"/>
      <w:marRight w:val="0"/>
      <w:marTop w:val="0"/>
      <w:marBottom w:val="0"/>
      <w:divBdr>
        <w:top w:val="none" w:sz="0" w:space="0" w:color="auto"/>
        <w:left w:val="none" w:sz="0" w:space="0" w:color="auto"/>
        <w:bottom w:val="none" w:sz="0" w:space="0" w:color="auto"/>
        <w:right w:val="none" w:sz="0" w:space="0" w:color="auto"/>
      </w:divBdr>
    </w:div>
    <w:div w:id="1602375796">
      <w:bodyDiv w:val="1"/>
      <w:marLeft w:val="0"/>
      <w:marRight w:val="0"/>
      <w:marTop w:val="0"/>
      <w:marBottom w:val="0"/>
      <w:divBdr>
        <w:top w:val="none" w:sz="0" w:space="0" w:color="auto"/>
        <w:left w:val="none" w:sz="0" w:space="0" w:color="auto"/>
        <w:bottom w:val="none" w:sz="0" w:space="0" w:color="auto"/>
        <w:right w:val="none" w:sz="0" w:space="0" w:color="auto"/>
      </w:divBdr>
    </w:div>
    <w:div w:id="1602445590">
      <w:bodyDiv w:val="1"/>
      <w:marLeft w:val="0"/>
      <w:marRight w:val="0"/>
      <w:marTop w:val="0"/>
      <w:marBottom w:val="0"/>
      <w:divBdr>
        <w:top w:val="none" w:sz="0" w:space="0" w:color="auto"/>
        <w:left w:val="none" w:sz="0" w:space="0" w:color="auto"/>
        <w:bottom w:val="none" w:sz="0" w:space="0" w:color="auto"/>
        <w:right w:val="none" w:sz="0" w:space="0" w:color="auto"/>
      </w:divBdr>
    </w:div>
    <w:div w:id="1602448606">
      <w:bodyDiv w:val="1"/>
      <w:marLeft w:val="0"/>
      <w:marRight w:val="0"/>
      <w:marTop w:val="0"/>
      <w:marBottom w:val="0"/>
      <w:divBdr>
        <w:top w:val="none" w:sz="0" w:space="0" w:color="auto"/>
        <w:left w:val="none" w:sz="0" w:space="0" w:color="auto"/>
        <w:bottom w:val="none" w:sz="0" w:space="0" w:color="auto"/>
        <w:right w:val="none" w:sz="0" w:space="0" w:color="auto"/>
      </w:divBdr>
    </w:div>
    <w:div w:id="1602566206">
      <w:bodyDiv w:val="1"/>
      <w:marLeft w:val="0"/>
      <w:marRight w:val="0"/>
      <w:marTop w:val="0"/>
      <w:marBottom w:val="0"/>
      <w:divBdr>
        <w:top w:val="none" w:sz="0" w:space="0" w:color="auto"/>
        <w:left w:val="none" w:sz="0" w:space="0" w:color="auto"/>
        <w:bottom w:val="none" w:sz="0" w:space="0" w:color="auto"/>
        <w:right w:val="none" w:sz="0" w:space="0" w:color="auto"/>
      </w:divBdr>
    </w:div>
    <w:div w:id="1602832097">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105353">
      <w:bodyDiv w:val="1"/>
      <w:marLeft w:val="0"/>
      <w:marRight w:val="0"/>
      <w:marTop w:val="0"/>
      <w:marBottom w:val="0"/>
      <w:divBdr>
        <w:top w:val="none" w:sz="0" w:space="0" w:color="auto"/>
        <w:left w:val="none" w:sz="0" w:space="0" w:color="auto"/>
        <w:bottom w:val="none" w:sz="0" w:space="0" w:color="auto"/>
        <w:right w:val="none" w:sz="0" w:space="0" w:color="auto"/>
      </w:divBdr>
    </w:div>
    <w:div w:id="1603106969">
      <w:bodyDiv w:val="1"/>
      <w:marLeft w:val="0"/>
      <w:marRight w:val="0"/>
      <w:marTop w:val="0"/>
      <w:marBottom w:val="0"/>
      <w:divBdr>
        <w:top w:val="none" w:sz="0" w:space="0" w:color="auto"/>
        <w:left w:val="none" w:sz="0" w:space="0" w:color="auto"/>
        <w:bottom w:val="none" w:sz="0" w:space="0" w:color="auto"/>
        <w:right w:val="none" w:sz="0" w:space="0" w:color="auto"/>
      </w:divBdr>
    </w:div>
    <w:div w:id="160336963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13693">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3881215">
      <w:bodyDiv w:val="1"/>
      <w:marLeft w:val="0"/>
      <w:marRight w:val="0"/>
      <w:marTop w:val="0"/>
      <w:marBottom w:val="0"/>
      <w:divBdr>
        <w:top w:val="none" w:sz="0" w:space="0" w:color="auto"/>
        <w:left w:val="none" w:sz="0" w:space="0" w:color="auto"/>
        <w:bottom w:val="none" w:sz="0" w:space="0" w:color="auto"/>
        <w:right w:val="none" w:sz="0" w:space="0" w:color="auto"/>
      </w:divBdr>
    </w:div>
    <w:div w:id="1604266060">
      <w:bodyDiv w:val="1"/>
      <w:marLeft w:val="0"/>
      <w:marRight w:val="0"/>
      <w:marTop w:val="0"/>
      <w:marBottom w:val="0"/>
      <w:divBdr>
        <w:top w:val="none" w:sz="0" w:space="0" w:color="auto"/>
        <w:left w:val="none" w:sz="0" w:space="0" w:color="auto"/>
        <w:bottom w:val="none" w:sz="0" w:space="0" w:color="auto"/>
        <w:right w:val="none" w:sz="0" w:space="0" w:color="auto"/>
      </w:divBdr>
    </w:div>
    <w:div w:id="1604266424">
      <w:bodyDiv w:val="1"/>
      <w:marLeft w:val="0"/>
      <w:marRight w:val="0"/>
      <w:marTop w:val="0"/>
      <w:marBottom w:val="0"/>
      <w:divBdr>
        <w:top w:val="none" w:sz="0" w:space="0" w:color="auto"/>
        <w:left w:val="none" w:sz="0" w:space="0" w:color="auto"/>
        <w:bottom w:val="none" w:sz="0" w:space="0" w:color="auto"/>
        <w:right w:val="none" w:sz="0" w:space="0" w:color="auto"/>
      </w:divBdr>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796981">
      <w:bodyDiv w:val="1"/>
      <w:marLeft w:val="0"/>
      <w:marRight w:val="0"/>
      <w:marTop w:val="0"/>
      <w:marBottom w:val="0"/>
      <w:divBdr>
        <w:top w:val="none" w:sz="0" w:space="0" w:color="auto"/>
        <w:left w:val="none" w:sz="0" w:space="0" w:color="auto"/>
        <w:bottom w:val="none" w:sz="0" w:space="0" w:color="auto"/>
        <w:right w:val="none" w:sz="0" w:space="0" w:color="auto"/>
      </w:divBdr>
    </w:div>
    <w:div w:id="1604804392">
      <w:bodyDiv w:val="1"/>
      <w:marLeft w:val="0"/>
      <w:marRight w:val="0"/>
      <w:marTop w:val="0"/>
      <w:marBottom w:val="0"/>
      <w:divBdr>
        <w:top w:val="none" w:sz="0" w:space="0" w:color="auto"/>
        <w:left w:val="none" w:sz="0" w:space="0" w:color="auto"/>
        <w:bottom w:val="none" w:sz="0" w:space="0" w:color="auto"/>
        <w:right w:val="none" w:sz="0" w:space="0" w:color="auto"/>
      </w:divBdr>
    </w:div>
    <w:div w:id="1604993535">
      <w:bodyDiv w:val="1"/>
      <w:marLeft w:val="0"/>
      <w:marRight w:val="0"/>
      <w:marTop w:val="0"/>
      <w:marBottom w:val="0"/>
      <w:divBdr>
        <w:top w:val="none" w:sz="0" w:space="0" w:color="auto"/>
        <w:left w:val="none" w:sz="0" w:space="0" w:color="auto"/>
        <w:bottom w:val="none" w:sz="0" w:space="0" w:color="auto"/>
        <w:right w:val="none" w:sz="0" w:space="0" w:color="auto"/>
      </w:divBdr>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09231">
      <w:bodyDiv w:val="1"/>
      <w:marLeft w:val="0"/>
      <w:marRight w:val="0"/>
      <w:marTop w:val="0"/>
      <w:marBottom w:val="0"/>
      <w:divBdr>
        <w:top w:val="none" w:sz="0" w:space="0" w:color="auto"/>
        <w:left w:val="none" w:sz="0" w:space="0" w:color="auto"/>
        <w:bottom w:val="none" w:sz="0" w:space="0" w:color="auto"/>
        <w:right w:val="none" w:sz="0" w:space="0" w:color="auto"/>
      </w:divBdr>
    </w:div>
    <w:div w:id="1605383612">
      <w:bodyDiv w:val="1"/>
      <w:marLeft w:val="0"/>
      <w:marRight w:val="0"/>
      <w:marTop w:val="0"/>
      <w:marBottom w:val="0"/>
      <w:divBdr>
        <w:top w:val="none" w:sz="0" w:space="0" w:color="auto"/>
        <w:left w:val="none" w:sz="0" w:space="0" w:color="auto"/>
        <w:bottom w:val="none" w:sz="0" w:space="0" w:color="auto"/>
        <w:right w:val="none" w:sz="0" w:space="0" w:color="auto"/>
      </w:divBdr>
    </w:div>
    <w:div w:id="1605532225">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5643">
      <w:bodyDiv w:val="1"/>
      <w:marLeft w:val="0"/>
      <w:marRight w:val="0"/>
      <w:marTop w:val="0"/>
      <w:marBottom w:val="0"/>
      <w:divBdr>
        <w:top w:val="none" w:sz="0" w:space="0" w:color="auto"/>
        <w:left w:val="none" w:sz="0" w:space="0" w:color="auto"/>
        <w:bottom w:val="none" w:sz="0" w:space="0" w:color="auto"/>
        <w:right w:val="none" w:sz="0" w:space="0" w:color="auto"/>
      </w:divBdr>
    </w:div>
    <w:div w:id="1605647894">
      <w:bodyDiv w:val="1"/>
      <w:marLeft w:val="0"/>
      <w:marRight w:val="0"/>
      <w:marTop w:val="0"/>
      <w:marBottom w:val="0"/>
      <w:divBdr>
        <w:top w:val="none" w:sz="0" w:space="0" w:color="auto"/>
        <w:left w:val="none" w:sz="0" w:space="0" w:color="auto"/>
        <w:bottom w:val="none" w:sz="0" w:space="0" w:color="auto"/>
        <w:right w:val="none" w:sz="0" w:space="0" w:color="auto"/>
      </w:divBdr>
    </w:div>
    <w:div w:id="1605654070">
      <w:bodyDiv w:val="1"/>
      <w:marLeft w:val="0"/>
      <w:marRight w:val="0"/>
      <w:marTop w:val="0"/>
      <w:marBottom w:val="0"/>
      <w:divBdr>
        <w:top w:val="none" w:sz="0" w:space="0" w:color="auto"/>
        <w:left w:val="none" w:sz="0" w:space="0" w:color="auto"/>
        <w:bottom w:val="none" w:sz="0" w:space="0" w:color="auto"/>
        <w:right w:val="none" w:sz="0" w:space="0" w:color="auto"/>
      </w:divBdr>
    </w:div>
    <w:div w:id="1605771435">
      <w:bodyDiv w:val="1"/>
      <w:marLeft w:val="0"/>
      <w:marRight w:val="0"/>
      <w:marTop w:val="0"/>
      <w:marBottom w:val="0"/>
      <w:divBdr>
        <w:top w:val="none" w:sz="0" w:space="0" w:color="auto"/>
        <w:left w:val="none" w:sz="0" w:space="0" w:color="auto"/>
        <w:bottom w:val="none" w:sz="0" w:space="0" w:color="auto"/>
        <w:right w:val="none" w:sz="0" w:space="0" w:color="auto"/>
      </w:divBdr>
    </w:div>
    <w:div w:id="1605773103">
      <w:bodyDiv w:val="1"/>
      <w:marLeft w:val="0"/>
      <w:marRight w:val="0"/>
      <w:marTop w:val="0"/>
      <w:marBottom w:val="0"/>
      <w:divBdr>
        <w:top w:val="none" w:sz="0" w:space="0" w:color="auto"/>
        <w:left w:val="none" w:sz="0" w:space="0" w:color="auto"/>
        <w:bottom w:val="none" w:sz="0" w:space="0" w:color="auto"/>
        <w:right w:val="none" w:sz="0" w:space="0" w:color="auto"/>
      </w:divBdr>
    </w:div>
    <w:div w:id="1605845080">
      <w:bodyDiv w:val="1"/>
      <w:marLeft w:val="0"/>
      <w:marRight w:val="0"/>
      <w:marTop w:val="0"/>
      <w:marBottom w:val="0"/>
      <w:divBdr>
        <w:top w:val="none" w:sz="0" w:space="0" w:color="auto"/>
        <w:left w:val="none" w:sz="0" w:space="0" w:color="auto"/>
        <w:bottom w:val="none" w:sz="0" w:space="0" w:color="auto"/>
        <w:right w:val="none" w:sz="0" w:space="0" w:color="auto"/>
      </w:divBdr>
    </w:div>
    <w:div w:id="1605917128">
      <w:bodyDiv w:val="1"/>
      <w:marLeft w:val="0"/>
      <w:marRight w:val="0"/>
      <w:marTop w:val="0"/>
      <w:marBottom w:val="0"/>
      <w:divBdr>
        <w:top w:val="none" w:sz="0" w:space="0" w:color="auto"/>
        <w:left w:val="none" w:sz="0" w:space="0" w:color="auto"/>
        <w:bottom w:val="none" w:sz="0" w:space="0" w:color="auto"/>
        <w:right w:val="none" w:sz="0" w:space="0" w:color="auto"/>
      </w:divBdr>
    </w:div>
    <w:div w:id="1606112385">
      <w:bodyDiv w:val="1"/>
      <w:marLeft w:val="0"/>
      <w:marRight w:val="0"/>
      <w:marTop w:val="0"/>
      <w:marBottom w:val="0"/>
      <w:divBdr>
        <w:top w:val="none" w:sz="0" w:space="0" w:color="auto"/>
        <w:left w:val="none" w:sz="0" w:space="0" w:color="auto"/>
        <w:bottom w:val="none" w:sz="0" w:space="0" w:color="auto"/>
        <w:right w:val="none" w:sz="0" w:space="0" w:color="auto"/>
      </w:divBdr>
    </w:div>
    <w:div w:id="1606157066">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695690">
      <w:bodyDiv w:val="1"/>
      <w:marLeft w:val="0"/>
      <w:marRight w:val="0"/>
      <w:marTop w:val="0"/>
      <w:marBottom w:val="0"/>
      <w:divBdr>
        <w:top w:val="none" w:sz="0" w:space="0" w:color="auto"/>
        <w:left w:val="none" w:sz="0" w:space="0" w:color="auto"/>
        <w:bottom w:val="none" w:sz="0" w:space="0" w:color="auto"/>
        <w:right w:val="none" w:sz="0" w:space="0" w:color="auto"/>
      </w:divBdr>
    </w:div>
    <w:div w:id="1606770784">
      <w:bodyDiv w:val="1"/>
      <w:marLeft w:val="0"/>
      <w:marRight w:val="0"/>
      <w:marTop w:val="0"/>
      <w:marBottom w:val="0"/>
      <w:divBdr>
        <w:top w:val="none" w:sz="0" w:space="0" w:color="auto"/>
        <w:left w:val="none" w:sz="0" w:space="0" w:color="auto"/>
        <w:bottom w:val="none" w:sz="0" w:space="0" w:color="auto"/>
        <w:right w:val="none" w:sz="0" w:space="0" w:color="auto"/>
      </w:divBdr>
    </w:div>
    <w:div w:id="1606883330">
      <w:bodyDiv w:val="1"/>
      <w:marLeft w:val="0"/>
      <w:marRight w:val="0"/>
      <w:marTop w:val="0"/>
      <w:marBottom w:val="0"/>
      <w:divBdr>
        <w:top w:val="none" w:sz="0" w:space="0" w:color="auto"/>
        <w:left w:val="none" w:sz="0" w:space="0" w:color="auto"/>
        <w:bottom w:val="none" w:sz="0" w:space="0" w:color="auto"/>
        <w:right w:val="none" w:sz="0" w:space="0" w:color="auto"/>
      </w:divBdr>
    </w:div>
    <w:div w:id="1607541934">
      <w:bodyDiv w:val="1"/>
      <w:marLeft w:val="0"/>
      <w:marRight w:val="0"/>
      <w:marTop w:val="0"/>
      <w:marBottom w:val="0"/>
      <w:divBdr>
        <w:top w:val="none" w:sz="0" w:space="0" w:color="auto"/>
        <w:left w:val="none" w:sz="0" w:space="0" w:color="auto"/>
        <w:bottom w:val="none" w:sz="0" w:space="0" w:color="auto"/>
        <w:right w:val="none" w:sz="0" w:space="0" w:color="auto"/>
      </w:divBdr>
    </w:div>
    <w:div w:id="1607544120">
      <w:bodyDiv w:val="1"/>
      <w:marLeft w:val="0"/>
      <w:marRight w:val="0"/>
      <w:marTop w:val="0"/>
      <w:marBottom w:val="0"/>
      <w:divBdr>
        <w:top w:val="none" w:sz="0" w:space="0" w:color="auto"/>
        <w:left w:val="none" w:sz="0" w:space="0" w:color="auto"/>
        <w:bottom w:val="none" w:sz="0" w:space="0" w:color="auto"/>
        <w:right w:val="none" w:sz="0" w:space="0" w:color="auto"/>
      </w:divBdr>
    </w:div>
    <w:div w:id="1607696208">
      <w:bodyDiv w:val="1"/>
      <w:marLeft w:val="0"/>
      <w:marRight w:val="0"/>
      <w:marTop w:val="0"/>
      <w:marBottom w:val="0"/>
      <w:divBdr>
        <w:top w:val="none" w:sz="0" w:space="0" w:color="auto"/>
        <w:left w:val="none" w:sz="0" w:space="0" w:color="auto"/>
        <w:bottom w:val="none" w:sz="0" w:space="0" w:color="auto"/>
        <w:right w:val="none" w:sz="0" w:space="0" w:color="auto"/>
      </w:divBdr>
    </w:div>
    <w:div w:id="1607884431">
      <w:bodyDiv w:val="1"/>
      <w:marLeft w:val="0"/>
      <w:marRight w:val="0"/>
      <w:marTop w:val="0"/>
      <w:marBottom w:val="0"/>
      <w:divBdr>
        <w:top w:val="none" w:sz="0" w:space="0" w:color="auto"/>
        <w:left w:val="none" w:sz="0" w:space="0" w:color="auto"/>
        <w:bottom w:val="none" w:sz="0" w:space="0" w:color="auto"/>
        <w:right w:val="none" w:sz="0" w:space="0" w:color="auto"/>
      </w:divBdr>
    </w:div>
    <w:div w:id="1607997919">
      <w:bodyDiv w:val="1"/>
      <w:marLeft w:val="0"/>
      <w:marRight w:val="0"/>
      <w:marTop w:val="0"/>
      <w:marBottom w:val="0"/>
      <w:divBdr>
        <w:top w:val="none" w:sz="0" w:space="0" w:color="auto"/>
        <w:left w:val="none" w:sz="0" w:space="0" w:color="auto"/>
        <w:bottom w:val="none" w:sz="0" w:space="0" w:color="auto"/>
        <w:right w:val="none" w:sz="0" w:space="0" w:color="auto"/>
      </w:divBdr>
    </w:div>
    <w:div w:id="1608002201">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005070">
      <w:bodyDiv w:val="1"/>
      <w:marLeft w:val="0"/>
      <w:marRight w:val="0"/>
      <w:marTop w:val="0"/>
      <w:marBottom w:val="0"/>
      <w:divBdr>
        <w:top w:val="none" w:sz="0" w:space="0" w:color="auto"/>
        <w:left w:val="none" w:sz="0" w:space="0" w:color="auto"/>
        <w:bottom w:val="none" w:sz="0" w:space="0" w:color="auto"/>
        <w:right w:val="none" w:sz="0" w:space="0" w:color="auto"/>
      </w:divBdr>
    </w:div>
    <w:div w:id="1608081723">
      <w:bodyDiv w:val="1"/>
      <w:marLeft w:val="0"/>
      <w:marRight w:val="0"/>
      <w:marTop w:val="0"/>
      <w:marBottom w:val="0"/>
      <w:divBdr>
        <w:top w:val="none" w:sz="0" w:space="0" w:color="auto"/>
        <w:left w:val="none" w:sz="0" w:space="0" w:color="auto"/>
        <w:bottom w:val="none" w:sz="0" w:space="0" w:color="auto"/>
        <w:right w:val="none" w:sz="0" w:space="0" w:color="auto"/>
      </w:divBdr>
    </w:div>
    <w:div w:id="1608122552">
      <w:bodyDiv w:val="1"/>
      <w:marLeft w:val="0"/>
      <w:marRight w:val="0"/>
      <w:marTop w:val="0"/>
      <w:marBottom w:val="0"/>
      <w:divBdr>
        <w:top w:val="none" w:sz="0" w:space="0" w:color="auto"/>
        <w:left w:val="none" w:sz="0" w:space="0" w:color="auto"/>
        <w:bottom w:val="none" w:sz="0" w:space="0" w:color="auto"/>
        <w:right w:val="none" w:sz="0" w:space="0" w:color="auto"/>
      </w:divBdr>
    </w:div>
    <w:div w:id="1608150061">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40990">
      <w:bodyDiv w:val="1"/>
      <w:marLeft w:val="0"/>
      <w:marRight w:val="0"/>
      <w:marTop w:val="0"/>
      <w:marBottom w:val="0"/>
      <w:divBdr>
        <w:top w:val="none" w:sz="0" w:space="0" w:color="auto"/>
        <w:left w:val="none" w:sz="0" w:space="0" w:color="auto"/>
        <w:bottom w:val="none" w:sz="0" w:space="0" w:color="auto"/>
        <w:right w:val="none" w:sz="0" w:space="0" w:color="auto"/>
      </w:divBdr>
      <w:divsChild>
        <w:div w:id="1858153656">
          <w:marLeft w:val="0"/>
          <w:marRight w:val="0"/>
          <w:marTop w:val="0"/>
          <w:marBottom w:val="0"/>
          <w:divBdr>
            <w:top w:val="none" w:sz="0" w:space="0" w:color="auto"/>
            <w:left w:val="none" w:sz="0" w:space="0" w:color="auto"/>
            <w:bottom w:val="none" w:sz="0" w:space="0" w:color="auto"/>
            <w:right w:val="none" w:sz="0" w:space="0" w:color="auto"/>
          </w:divBdr>
          <w:divsChild>
            <w:div w:id="928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677">
      <w:bodyDiv w:val="1"/>
      <w:marLeft w:val="0"/>
      <w:marRight w:val="0"/>
      <w:marTop w:val="0"/>
      <w:marBottom w:val="0"/>
      <w:divBdr>
        <w:top w:val="none" w:sz="0" w:space="0" w:color="auto"/>
        <w:left w:val="none" w:sz="0" w:space="0" w:color="auto"/>
        <w:bottom w:val="none" w:sz="0" w:space="0" w:color="auto"/>
        <w:right w:val="none" w:sz="0" w:space="0" w:color="auto"/>
      </w:divBdr>
    </w:div>
    <w:div w:id="1608779418">
      <w:bodyDiv w:val="1"/>
      <w:marLeft w:val="0"/>
      <w:marRight w:val="0"/>
      <w:marTop w:val="0"/>
      <w:marBottom w:val="0"/>
      <w:divBdr>
        <w:top w:val="none" w:sz="0" w:space="0" w:color="auto"/>
        <w:left w:val="none" w:sz="0" w:space="0" w:color="auto"/>
        <w:bottom w:val="none" w:sz="0" w:space="0" w:color="auto"/>
        <w:right w:val="none" w:sz="0" w:space="0" w:color="auto"/>
      </w:divBdr>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50135">
      <w:bodyDiv w:val="1"/>
      <w:marLeft w:val="0"/>
      <w:marRight w:val="0"/>
      <w:marTop w:val="0"/>
      <w:marBottom w:val="0"/>
      <w:divBdr>
        <w:top w:val="none" w:sz="0" w:space="0" w:color="auto"/>
        <w:left w:val="none" w:sz="0" w:space="0" w:color="auto"/>
        <w:bottom w:val="none" w:sz="0" w:space="0" w:color="auto"/>
        <w:right w:val="none" w:sz="0" w:space="0" w:color="auto"/>
      </w:divBdr>
    </w:div>
    <w:div w:id="1609117662">
      <w:bodyDiv w:val="1"/>
      <w:marLeft w:val="0"/>
      <w:marRight w:val="0"/>
      <w:marTop w:val="0"/>
      <w:marBottom w:val="0"/>
      <w:divBdr>
        <w:top w:val="none" w:sz="0" w:space="0" w:color="auto"/>
        <w:left w:val="none" w:sz="0" w:space="0" w:color="auto"/>
        <w:bottom w:val="none" w:sz="0" w:space="0" w:color="auto"/>
        <w:right w:val="none" w:sz="0" w:space="0" w:color="auto"/>
      </w:divBdr>
    </w:div>
    <w:div w:id="1609190764">
      <w:bodyDiv w:val="1"/>
      <w:marLeft w:val="0"/>
      <w:marRight w:val="0"/>
      <w:marTop w:val="0"/>
      <w:marBottom w:val="0"/>
      <w:divBdr>
        <w:top w:val="none" w:sz="0" w:space="0" w:color="auto"/>
        <w:left w:val="none" w:sz="0" w:space="0" w:color="auto"/>
        <w:bottom w:val="none" w:sz="0" w:space="0" w:color="auto"/>
        <w:right w:val="none" w:sz="0" w:space="0" w:color="auto"/>
      </w:divBdr>
    </w:div>
    <w:div w:id="1609312012">
      <w:bodyDiv w:val="1"/>
      <w:marLeft w:val="0"/>
      <w:marRight w:val="0"/>
      <w:marTop w:val="0"/>
      <w:marBottom w:val="0"/>
      <w:divBdr>
        <w:top w:val="none" w:sz="0" w:space="0" w:color="auto"/>
        <w:left w:val="none" w:sz="0" w:space="0" w:color="auto"/>
        <w:bottom w:val="none" w:sz="0" w:space="0" w:color="auto"/>
        <w:right w:val="none" w:sz="0" w:space="0" w:color="auto"/>
      </w:divBdr>
    </w:div>
    <w:div w:id="1609388694">
      <w:bodyDiv w:val="1"/>
      <w:marLeft w:val="0"/>
      <w:marRight w:val="0"/>
      <w:marTop w:val="0"/>
      <w:marBottom w:val="0"/>
      <w:divBdr>
        <w:top w:val="none" w:sz="0" w:space="0" w:color="auto"/>
        <w:left w:val="none" w:sz="0" w:space="0" w:color="auto"/>
        <w:bottom w:val="none" w:sz="0" w:space="0" w:color="auto"/>
        <w:right w:val="none" w:sz="0" w:space="0" w:color="auto"/>
      </w:divBdr>
    </w:div>
    <w:div w:id="1609460017">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
    <w:div w:id="1609586496">
      <w:bodyDiv w:val="1"/>
      <w:marLeft w:val="0"/>
      <w:marRight w:val="0"/>
      <w:marTop w:val="0"/>
      <w:marBottom w:val="0"/>
      <w:divBdr>
        <w:top w:val="none" w:sz="0" w:space="0" w:color="auto"/>
        <w:left w:val="none" w:sz="0" w:space="0" w:color="auto"/>
        <w:bottom w:val="none" w:sz="0" w:space="0" w:color="auto"/>
        <w:right w:val="none" w:sz="0" w:space="0" w:color="auto"/>
      </w:divBdr>
    </w:div>
    <w:div w:id="1609656244">
      <w:bodyDiv w:val="1"/>
      <w:marLeft w:val="0"/>
      <w:marRight w:val="0"/>
      <w:marTop w:val="0"/>
      <w:marBottom w:val="0"/>
      <w:divBdr>
        <w:top w:val="none" w:sz="0" w:space="0" w:color="auto"/>
        <w:left w:val="none" w:sz="0" w:space="0" w:color="auto"/>
        <w:bottom w:val="none" w:sz="0" w:space="0" w:color="auto"/>
        <w:right w:val="none" w:sz="0" w:space="0" w:color="auto"/>
      </w:divBdr>
    </w:div>
    <w:div w:id="1609657582">
      <w:bodyDiv w:val="1"/>
      <w:marLeft w:val="0"/>
      <w:marRight w:val="0"/>
      <w:marTop w:val="0"/>
      <w:marBottom w:val="0"/>
      <w:divBdr>
        <w:top w:val="none" w:sz="0" w:space="0" w:color="auto"/>
        <w:left w:val="none" w:sz="0" w:space="0" w:color="auto"/>
        <w:bottom w:val="none" w:sz="0" w:space="0" w:color="auto"/>
        <w:right w:val="none" w:sz="0" w:space="0" w:color="auto"/>
      </w:divBdr>
    </w:div>
    <w:div w:id="1609892574">
      <w:bodyDiv w:val="1"/>
      <w:marLeft w:val="0"/>
      <w:marRight w:val="0"/>
      <w:marTop w:val="0"/>
      <w:marBottom w:val="0"/>
      <w:divBdr>
        <w:top w:val="none" w:sz="0" w:space="0" w:color="auto"/>
        <w:left w:val="none" w:sz="0" w:space="0" w:color="auto"/>
        <w:bottom w:val="none" w:sz="0" w:space="0" w:color="auto"/>
        <w:right w:val="none" w:sz="0" w:space="0" w:color="auto"/>
      </w:divBdr>
    </w:div>
    <w:div w:id="1609921045">
      <w:bodyDiv w:val="1"/>
      <w:marLeft w:val="0"/>
      <w:marRight w:val="0"/>
      <w:marTop w:val="0"/>
      <w:marBottom w:val="0"/>
      <w:divBdr>
        <w:top w:val="none" w:sz="0" w:space="0" w:color="auto"/>
        <w:left w:val="none" w:sz="0" w:space="0" w:color="auto"/>
        <w:bottom w:val="none" w:sz="0" w:space="0" w:color="auto"/>
        <w:right w:val="none" w:sz="0" w:space="0" w:color="auto"/>
      </w:divBdr>
    </w:div>
    <w:div w:id="1609921415">
      <w:bodyDiv w:val="1"/>
      <w:marLeft w:val="0"/>
      <w:marRight w:val="0"/>
      <w:marTop w:val="0"/>
      <w:marBottom w:val="0"/>
      <w:divBdr>
        <w:top w:val="none" w:sz="0" w:space="0" w:color="auto"/>
        <w:left w:val="none" w:sz="0" w:space="0" w:color="auto"/>
        <w:bottom w:val="none" w:sz="0" w:space="0" w:color="auto"/>
        <w:right w:val="none" w:sz="0" w:space="0" w:color="auto"/>
      </w:divBdr>
    </w:div>
    <w:div w:id="1610041049">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578712">
      <w:bodyDiv w:val="1"/>
      <w:marLeft w:val="0"/>
      <w:marRight w:val="0"/>
      <w:marTop w:val="0"/>
      <w:marBottom w:val="0"/>
      <w:divBdr>
        <w:top w:val="none" w:sz="0" w:space="0" w:color="auto"/>
        <w:left w:val="none" w:sz="0" w:space="0" w:color="auto"/>
        <w:bottom w:val="none" w:sz="0" w:space="0" w:color="auto"/>
        <w:right w:val="none" w:sz="0" w:space="0" w:color="auto"/>
      </w:divBdr>
    </w:div>
    <w:div w:id="1610894122">
      <w:bodyDiv w:val="1"/>
      <w:marLeft w:val="0"/>
      <w:marRight w:val="0"/>
      <w:marTop w:val="0"/>
      <w:marBottom w:val="0"/>
      <w:divBdr>
        <w:top w:val="none" w:sz="0" w:space="0" w:color="auto"/>
        <w:left w:val="none" w:sz="0" w:space="0" w:color="auto"/>
        <w:bottom w:val="none" w:sz="0" w:space="0" w:color="auto"/>
        <w:right w:val="none" w:sz="0" w:space="0" w:color="auto"/>
      </w:divBdr>
    </w:div>
    <w:div w:id="1611014186">
      <w:bodyDiv w:val="1"/>
      <w:marLeft w:val="0"/>
      <w:marRight w:val="0"/>
      <w:marTop w:val="0"/>
      <w:marBottom w:val="0"/>
      <w:divBdr>
        <w:top w:val="none" w:sz="0" w:space="0" w:color="auto"/>
        <w:left w:val="none" w:sz="0" w:space="0" w:color="auto"/>
        <w:bottom w:val="none" w:sz="0" w:space="0" w:color="auto"/>
        <w:right w:val="none" w:sz="0" w:space="0" w:color="auto"/>
      </w:divBdr>
    </w:div>
    <w:div w:id="1611084109">
      <w:bodyDiv w:val="1"/>
      <w:marLeft w:val="0"/>
      <w:marRight w:val="0"/>
      <w:marTop w:val="0"/>
      <w:marBottom w:val="0"/>
      <w:divBdr>
        <w:top w:val="none" w:sz="0" w:space="0" w:color="auto"/>
        <w:left w:val="none" w:sz="0" w:space="0" w:color="auto"/>
        <w:bottom w:val="none" w:sz="0" w:space="0" w:color="auto"/>
        <w:right w:val="none" w:sz="0" w:space="0" w:color="auto"/>
      </w:divBdr>
    </w:div>
    <w:div w:id="1611277647">
      <w:bodyDiv w:val="1"/>
      <w:marLeft w:val="0"/>
      <w:marRight w:val="0"/>
      <w:marTop w:val="0"/>
      <w:marBottom w:val="0"/>
      <w:divBdr>
        <w:top w:val="none" w:sz="0" w:space="0" w:color="auto"/>
        <w:left w:val="none" w:sz="0" w:space="0" w:color="auto"/>
        <w:bottom w:val="none" w:sz="0" w:space="0" w:color="auto"/>
        <w:right w:val="none" w:sz="0" w:space="0" w:color="auto"/>
      </w:divBdr>
    </w:div>
    <w:div w:id="1611467792">
      <w:bodyDiv w:val="1"/>
      <w:marLeft w:val="0"/>
      <w:marRight w:val="0"/>
      <w:marTop w:val="0"/>
      <w:marBottom w:val="0"/>
      <w:divBdr>
        <w:top w:val="none" w:sz="0" w:space="0" w:color="auto"/>
        <w:left w:val="none" w:sz="0" w:space="0" w:color="auto"/>
        <w:bottom w:val="none" w:sz="0" w:space="0" w:color="auto"/>
        <w:right w:val="none" w:sz="0" w:space="0" w:color="auto"/>
      </w:divBdr>
    </w:div>
    <w:div w:id="1611625619">
      <w:bodyDiv w:val="1"/>
      <w:marLeft w:val="0"/>
      <w:marRight w:val="0"/>
      <w:marTop w:val="0"/>
      <w:marBottom w:val="0"/>
      <w:divBdr>
        <w:top w:val="none" w:sz="0" w:space="0" w:color="auto"/>
        <w:left w:val="none" w:sz="0" w:space="0" w:color="auto"/>
        <w:bottom w:val="none" w:sz="0" w:space="0" w:color="auto"/>
        <w:right w:val="none" w:sz="0" w:space="0" w:color="auto"/>
      </w:divBdr>
    </w:div>
    <w:div w:id="1611929543">
      <w:bodyDiv w:val="1"/>
      <w:marLeft w:val="0"/>
      <w:marRight w:val="0"/>
      <w:marTop w:val="0"/>
      <w:marBottom w:val="0"/>
      <w:divBdr>
        <w:top w:val="none" w:sz="0" w:space="0" w:color="auto"/>
        <w:left w:val="none" w:sz="0" w:space="0" w:color="auto"/>
        <w:bottom w:val="none" w:sz="0" w:space="0" w:color="auto"/>
        <w:right w:val="none" w:sz="0" w:space="0" w:color="auto"/>
      </w:divBdr>
    </w:div>
    <w:div w:id="1611938826">
      <w:bodyDiv w:val="1"/>
      <w:marLeft w:val="0"/>
      <w:marRight w:val="0"/>
      <w:marTop w:val="0"/>
      <w:marBottom w:val="0"/>
      <w:divBdr>
        <w:top w:val="none" w:sz="0" w:space="0" w:color="auto"/>
        <w:left w:val="none" w:sz="0" w:space="0" w:color="auto"/>
        <w:bottom w:val="none" w:sz="0" w:space="0" w:color="auto"/>
        <w:right w:val="none" w:sz="0" w:space="0" w:color="auto"/>
      </w:divBdr>
    </w:div>
    <w:div w:id="1612055322">
      <w:bodyDiv w:val="1"/>
      <w:marLeft w:val="0"/>
      <w:marRight w:val="0"/>
      <w:marTop w:val="0"/>
      <w:marBottom w:val="0"/>
      <w:divBdr>
        <w:top w:val="none" w:sz="0" w:space="0" w:color="auto"/>
        <w:left w:val="none" w:sz="0" w:space="0" w:color="auto"/>
        <w:bottom w:val="none" w:sz="0" w:space="0" w:color="auto"/>
        <w:right w:val="none" w:sz="0" w:space="0" w:color="auto"/>
      </w:divBdr>
    </w:div>
    <w:div w:id="1612124524">
      <w:bodyDiv w:val="1"/>
      <w:marLeft w:val="0"/>
      <w:marRight w:val="0"/>
      <w:marTop w:val="0"/>
      <w:marBottom w:val="0"/>
      <w:divBdr>
        <w:top w:val="none" w:sz="0" w:space="0" w:color="auto"/>
        <w:left w:val="none" w:sz="0" w:space="0" w:color="auto"/>
        <w:bottom w:val="none" w:sz="0" w:space="0" w:color="auto"/>
        <w:right w:val="none" w:sz="0" w:space="0" w:color="auto"/>
      </w:divBdr>
    </w:div>
    <w:div w:id="1612124805">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97993">
      <w:bodyDiv w:val="1"/>
      <w:marLeft w:val="0"/>
      <w:marRight w:val="0"/>
      <w:marTop w:val="0"/>
      <w:marBottom w:val="0"/>
      <w:divBdr>
        <w:top w:val="none" w:sz="0" w:space="0" w:color="auto"/>
        <w:left w:val="none" w:sz="0" w:space="0" w:color="auto"/>
        <w:bottom w:val="none" w:sz="0" w:space="0" w:color="auto"/>
        <w:right w:val="none" w:sz="0" w:space="0" w:color="auto"/>
      </w:divBdr>
    </w:div>
    <w:div w:id="1612858299">
      <w:bodyDiv w:val="1"/>
      <w:marLeft w:val="0"/>
      <w:marRight w:val="0"/>
      <w:marTop w:val="0"/>
      <w:marBottom w:val="0"/>
      <w:divBdr>
        <w:top w:val="none" w:sz="0" w:space="0" w:color="auto"/>
        <w:left w:val="none" w:sz="0" w:space="0" w:color="auto"/>
        <w:bottom w:val="none" w:sz="0" w:space="0" w:color="auto"/>
        <w:right w:val="none" w:sz="0" w:space="0" w:color="auto"/>
      </w:divBdr>
    </w:div>
    <w:div w:id="1613127678">
      <w:bodyDiv w:val="1"/>
      <w:marLeft w:val="0"/>
      <w:marRight w:val="0"/>
      <w:marTop w:val="0"/>
      <w:marBottom w:val="0"/>
      <w:divBdr>
        <w:top w:val="none" w:sz="0" w:space="0" w:color="auto"/>
        <w:left w:val="none" w:sz="0" w:space="0" w:color="auto"/>
        <w:bottom w:val="none" w:sz="0" w:space="0" w:color="auto"/>
        <w:right w:val="none" w:sz="0" w:space="0" w:color="auto"/>
      </w:divBdr>
    </w:div>
    <w:div w:id="1613173632">
      <w:bodyDiv w:val="1"/>
      <w:marLeft w:val="0"/>
      <w:marRight w:val="0"/>
      <w:marTop w:val="0"/>
      <w:marBottom w:val="0"/>
      <w:divBdr>
        <w:top w:val="none" w:sz="0" w:space="0" w:color="auto"/>
        <w:left w:val="none" w:sz="0" w:space="0" w:color="auto"/>
        <w:bottom w:val="none" w:sz="0" w:space="0" w:color="auto"/>
        <w:right w:val="none" w:sz="0" w:space="0" w:color="auto"/>
      </w:divBdr>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65286">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3780447">
      <w:bodyDiv w:val="1"/>
      <w:marLeft w:val="0"/>
      <w:marRight w:val="0"/>
      <w:marTop w:val="0"/>
      <w:marBottom w:val="0"/>
      <w:divBdr>
        <w:top w:val="none" w:sz="0" w:space="0" w:color="auto"/>
        <w:left w:val="none" w:sz="0" w:space="0" w:color="auto"/>
        <w:bottom w:val="none" w:sz="0" w:space="0" w:color="auto"/>
        <w:right w:val="none" w:sz="0" w:space="0" w:color="auto"/>
      </w:divBdr>
    </w:div>
    <w:div w:id="1613824146">
      <w:bodyDiv w:val="1"/>
      <w:marLeft w:val="0"/>
      <w:marRight w:val="0"/>
      <w:marTop w:val="0"/>
      <w:marBottom w:val="0"/>
      <w:divBdr>
        <w:top w:val="none" w:sz="0" w:space="0" w:color="auto"/>
        <w:left w:val="none" w:sz="0" w:space="0" w:color="auto"/>
        <w:bottom w:val="none" w:sz="0" w:space="0" w:color="auto"/>
        <w:right w:val="none" w:sz="0" w:space="0" w:color="auto"/>
      </w:divBdr>
    </w:div>
    <w:div w:id="1613852745">
      <w:bodyDiv w:val="1"/>
      <w:marLeft w:val="0"/>
      <w:marRight w:val="0"/>
      <w:marTop w:val="0"/>
      <w:marBottom w:val="0"/>
      <w:divBdr>
        <w:top w:val="none" w:sz="0" w:space="0" w:color="auto"/>
        <w:left w:val="none" w:sz="0" w:space="0" w:color="auto"/>
        <w:bottom w:val="none" w:sz="0" w:space="0" w:color="auto"/>
        <w:right w:val="none" w:sz="0" w:space="0" w:color="auto"/>
      </w:divBdr>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80260">
      <w:bodyDiv w:val="1"/>
      <w:marLeft w:val="0"/>
      <w:marRight w:val="0"/>
      <w:marTop w:val="0"/>
      <w:marBottom w:val="0"/>
      <w:divBdr>
        <w:top w:val="none" w:sz="0" w:space="0" w:color="auto"/>
        <w:left w:val="none" w:sz="0" w:space="0" w:color="auto"/>
        <w:bottom w:val="none" w:sz="0" w:space="0" w:color="auto"/>
        <w:right w:val="none" w:sz="0" w:space="0" w:color="auto"/>
      </w:divBdr>
    </w:div>
    <w:div w:id="1614097136">
      <w:bodyDiv w:val="1"/>
      <w:marLeft w:val="0"/>
      <w:marRight w:val="0"/>
      <w:marTop w:val="0"/>
      <w:marBottom w:val="0"/>
      <w:divBdr>
        <w:top w:val="none" w:sz="0" w:space="0" w:color="auto"/>
        <w:left w:val="none" w:sz="0" w:space="0" w:color="auto"/>
        <w:bottom w:val="none" w:sz="0" w:space="0" w:color="auto"/>
        <w:right w:val="none" w:sz="0" w:space="0" w:color="auto"/>
      </w:divBdr>
    </w:div>
    <w:div w:id="1614819403">
      <w:bodyDiv w:val="1"/>
      <w:marLeft w:val="0"/>
      <w:marRight w:val="0"/>
      <w:marTop w:val="0"/>
      <w:marBottom w:val="0"/>
      <w:divBdr>
        <w:top w:val="none" w:sz="0" w:space="0" w:color="auto"/>
        <w:left w:val="none" w:sz="0" w:space="0" w:color="auto"/>
        <w:bottom w:val="none" w:sz="0" w:space="0" w:color="auto"/>
        <w:right w:val="none" w:sz="0" w:space="0" w:color="auto"/>
      </w:divBdr>
    </w:div>
    <w:div w:id="1615476031">
      <w:bodyDiv w:val="1"/>
      <w:marLeft w:val="0"/>
      <w:marRight w:val="0"/>
      <w:marTop w:val="0"/>
      <w:marBottom w:val="0"/>
      <w:divBdr>
        <w:top w:val="none" w:sz="0" w:space="0" w:color="auto"/>
        <w:left w:val="none" w:sz="0" w:space="0" w:color="auto"/>
        <w:bottom w:val="none" w:sz="0" w:space="0" w:color="auto"/>
        <w:right w:val="none" w:sz="0" w:space="0" w:color="auto"/>
      </w:divBdr>
    </w:div>
    <w:div w:id="1615481862">
      <w:bodyDiv w:val="1"/>
      <w:marLeft w:val="0"/>
      <w:marRight w:val="0"/>
      <w:marTop w:val="0"/>
      <w:marBottom w:val="0"/>
      <w:divBdr>
        <w:top w:val="none" w:sz="0" w:space="0" w:color="auto"/>
        <w:left w:val="none" w:sz="0" w:space="0" w:color="auto"/>
        <w:bottom w:val="none" w:sz="0" w:space="0" w:color="auto"/>
        <w:right w:val="none" w:sz="0" w:space="0" w:color="auto"/>
      </w:divBdr>
    </w:div>
    <w:div w:id="1615674780">
      <w:bodyDiv w:val="1"/>
      <w:marLeft w:val="0"/>
      <w:marRight w:val="0"/>
      <w:marTop w:val="0"/>
      <w:marBottom w:val="0"/>
      <w:divBdr>
        <w:top w:val="none" w:sz="0" w:space="0" w:color="auto"/>
        <w:left w:val="none" w:sz="0" w:space="0" w:color="auto"/>
        <w:bottom w:val="none" w:sz="0" w:space="0" w:color="auto"/>
        <w:right w:val="none" w:sz="0" w:space="0" w:color="auto"/>
      </w:divBdr>
    </w:div>
    <w:div w:id="1615743928">
      <w:bodyDiv w:val="1"/>
      <w:marLeft w:val="0"/>
      <w:marRight w:val="0"/>
      <w:marTop w:val="0"/>
      <w:marBottom w:val="0"/>
      <w:divBdr>
        <w:top w:val="none" w:sz="0" w:space="0" w:color="auto"/>
        <w:left w:val="none" w:sz="0" w:space="0" w:color="auto"/>
        <w:bottom w:val="none" w:sz="0" w:space="0" w:color="auto"/>
        <w:right w:val="none" w:sz="0" w:space="0" w:color="auto"/>
      </w:divBdr>
    </w:div>
    <w:div w:id="1616256738">
      <w:bodyDiv w:val="1"/>
      <w:marLeft w:val="0"/>
      <w:marRight w:val="0"/>
      <w:marTop w:val="0"/>
      <w:marBottom w:val="0"/>
      <w:divBdr>
        <w:top w:val="none" w:sz="0" w:space="0" w:color="auto"/>
        <w:left w:val="none" w:sz="0" w:space="0" w:color="auto"/>
        <w:bottom w:val="none" w:sz="0" w:space="0" w:color="auto"/>
        <w:right w:val="none" w:sz="0" w:space="0" w:color="auto"/>
      </w:divBdr>
    </w:div>
    <w:div w:id="1616328787">
      <w:bodyDiv w:val="1"/>
      <w:marLeft w:val="0"/>
      <w:marRight w:val="0"/>
      <w:marTop w:val="0"/>
      <w:marBottom w:val="0"/>
      <w:divBdr>
        <w:top w:val="none" w:sz="0" w:space="0" w:color="auto"/>
        <w:left w:val="none" w:sz="0" w:space="0" w:color="auto"/>
        <w:bottom w:val="none" w:sz="0" w:space="0" w:color="auto"/>
        <w:right w:val="none" w:sz="0" w:space="0" w:color="auto"/>
      </w:divBdr>
    </w:div>
    <w:div w:id="1616525896">
      <w:bodyDiv w:val="1"/>
      <w:marLeft w:val="0"/>
      <w:marRight w:val="0"/>
      <w:marTop w:val="0"/>
      <w:marBottom w:val="0"/>
      <w:divBdr>
        <w:top w:val="none" w:sz="0" w:space="0" w:color="auto"/>
        <w:left w:val="none" w:sz="0" w:space="0" w:color="auto"/>
        <w:bottom w:val="none" w:sz="0" w:space="0" w:color="auto"/>
        <w:right w:val="none" w:sz="0" w:space="0" w:color="auto"/>
      </w:divBdr>
    </w:div>
    <w:div w:id="1617173468">
      <w:bodyDiv w:val="1"/>
      <w:marLeft w:val="0"/>
      <w:marRight w:val="0"/>
      <w:marTop w:val="0"/>
      <w:marBottom w:val="0"/>
      <w:divBdr>
        <w:top w:val="none" w:sz="0" w:space="0" w:color="auto"/>
        <w:left w:val="none" w:sz="0" w:space="0" w:color="auto"/>
        <w:bottom w:val="none" w:sz="0" w:space="0" w:color="auto"/>
        <w:right w:val="none" w:sz="0" w:space="0" w:color="auto"/>
      </w:divBdr>
    </w:div>
    <w:div w:id="1617254643">
      <w:bodyDiv w:val="1"/>
      <w:marLeft w:val="0"/>
      <w:marRight w:val="0"/>
      <w:marTop w:val="0"/>
      <w:marBottom w:val="0"/>
      <w:divBdr>
        <w:top w:val="none" w:sz="0" w:space="0" w:color="auto"/>
        <w:left w:val="none" w:sz="0" w:space="0" w:color="auto"/>
        <w:bottom w:val="none" w:sz="0" w:space="0" w:color="auto"/>
        <w:right w:val="none" w:sz="0" w:space="0" w:color="auto"/>
      </w:divBdr>
    </w:div>
    <w:div w:id="1617256160">
      <w:bodyDiv w:val="1"/>
      <w:marLeft w:val="0"/>
      <w:marRight w:val="0"/>
      <w:marTop w:val="0"/>
      <w:marBottom w:val="0"/>
      <w:divBdr>
        <w:top w:val="none" w:sz="0" w:space="0" w:color="auto"/>
        <w:left w:val="none" w:sz="0" w:space="0" w:color="auto"/>
        <w:bottom w:val="none" w:sz="0" w:space="0" w:color="auto"/>
        <w:right w:val="none" w:sz="0" w:space="0" w:color="auto"/>
      </w:divBdr>
    </w:div>
    <w:div w:id="1617366337">
      <w:bodyDiv w:val="1"/>
      <w:marLeft w:val="0"/>
      <w:marRight w:val="0"/>
      <w:marTop w:val="0"/>
      <w:marBottom w:val="0"/>
      <w:divBdr>
        <w:top w:val="none" w:sz="0" w:space="0" w:color="auto"/>
        <w:left w:val="none" w:sz="0" w:space="0" w:color="auto"/>
        <w:bottom w:val="none" w:sz="0" w:space="0" w:color="auto"/>
        <w:right w:val="none" w:sz="0" w:space="0" w:color="auto"/>
      </w:divBdr>
    </w:div>
    <w:div w:id="1617449056">
      <w:bodyDiv w:val="1"/>
      <w:marLeft w:val="0"/>
      <w:marRight w:val="0"/>
      <w:marTop w:val="0"/>
      <w:marBottom w:val="0"/>
      <w:divBdr>
        <w:top w:val="none" w:sz="0" w:space="0" w:color="auto"/>
        <w:left w:val="none" w:sz="0" w:space="0" w:color="auto"/>
        <w:bottom w:val="none" w:sz="0" w:space="0" w:color="auto"/>
        <w:right w:val="none" w:sz="0" w:space="0" w:color="auto"/>
      </w:divBdr>
    </w:div>
    <w:div w:id="1617713755">
      <w:bodyDiv w:val="1"/>
      <w:marLeft w:val="0"/>
      <w:marRight w:val="0"/>
      <w:marTop w:val="0"/>
      <w:marBottom w:val="0"/>
      <w:divBdr>
        <w:top w:val="none" w:sz="0" w:space="0" w:color="auto"/>
        <w:left w:val="none" w:sz="0" w:space="0" w:color="auto"/>
        <w:bottom w:val="none" w:sz="0" w:space="0" w:color="auto"/>
        <w:right w:val="none" w:sz="0" w:space="0" w:color="auto"/>
      </w:divBdr>
    </w:div>
    <w:div w:id="1617904057">
      <w:bodyDiv w:val="1"/>
      <w:marLeft w:val="0"/>
      <w:marRight w:val="0"/>
      <w:marTop w:val="0"/>
      <w:marBottom w:val="0"/>
      <w:divBdr>
        <w:top w:val="none" w:sz="0" w:space="0" w:color="auto"/>
        <w:left w:val="none" w:sz="0" w:space="0" w:color="auto"/>
        <w:bottom w:val="none" w:sz="0" w:space="0" w:color="auto"/>
        <w:right w:val="none" w:sz="0" w:space="0" w:color="auto"/>
      </w:divBdr>
    </w:div>
    <w:div w:id="1617910719">
      <w:bodyDiv w:val="1"/>
      <w:marLeft w:val="0"/>
      <w:marRight w:val="0"/>
      <w:marTop w:val="0"/>
      <w:marBottom w:val="0"/>
      <w:divBdr>
        <w:top w:val="none" w:sz="0" w:space="0" w:color="auto"/>
        <w:left w:val="none" w:sz="0" w:space="0" w:color="auto"/>
        <w:bottom w:val="none" w:sz="0" w:space="0" w:color="auto"/>
        <w:right w:val="none" w:sz="0" w:space="0" w:color="auto"/>
      </w:divBdr>
    </w:div>
    <w:div w:id="1617979649">
      <w:bodyDiv w:val="1"/>
      <w:marLeft w:val="0"/>
      <w:marRight w:val="0"/>
      <w:marTop w:val="0"/>
      <w:marBottom w:val="0"/>
      <w:divBdr>
        <w:top w:val="none" w:sz="0" w:space="0" w:color="auto"/>
        <w:left w:val="none" w:sz="0" w:space="0" w:color="auto"/>
        <w:bottom w:val="none" w:sz="0" w:space="0" w:color="auto"/>
        <w:right w:val="none" w:sz="0" w:space="0" w:color="auto"/>
      </w:divBdr>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7984482">
      <w:bodyDiv w:val="1"/>
      <w:marLeft w:val="0"/>
      <w:marRight w:val="0"/>
      <w:marTop w:val="0"/>
      <w:marBottom w:val="0"/>
      <w:divBdr>
        <w:top w:val="none" w:sz="0" w:space="0" w:color="auto"/>
        <w:left w:val="none" w:sz="0" w:space="0" w:color="auto"/>
        <w:bottom w:val="none" w:sz="0" w:space="0" w:color="auto"/>
        <w:right w:val="none" w:sz="0" w:space="0" w:color="auto"/>
      </w:divBdr>
    </w:div>
    <w:div w:id="1618029663">
      <w:bodyDiv w:val="1"/>
      <w:marLeft w:val="0"/>
      <w:marRight w:val="0"/>
      <w:marTop w:val="0"/>
      <w:marBottom w:val="0"/>
      <w:divBdr>
        <w:top w:val="none" w:sz="0" w:space="0" w:color="auto"/>
        <w:left w:val="none" w:sz="0" w:space="0" w:color="auto"/>
        <w:bottom w:val="none" w:sz="0" w:space="0" w:color="auto"/>
        <w:right w:val="none" w:sz="0" w:space="0" w:color="auto"/>
      </w:divBdr>
    </w:div>
    <w:div w:id="1618098469">
      <w:bodyDiv w:val="1"/>
      <w:marLeft w:val="0"/>
      <w:marRight w:val="0"/>
      <w:marTop w:val="0"/>
      <w:marBottom w:val="0"/>
      <w:divBdr>
        <w:top w:val="none" w:sz="0" w:space="0" w:color="auto"/>
        <w:left w:val="none" w:sz="0" w:space="0" w:color="auto"/>
        <w:bottom w:val="none" w:sz="0" w:space="0" w:color="auto"/>
        <w:right w:val="none" w:sz="0" w:space="0" w:color="auto"/>
      </w:divBdr>
    </w:div>
    <w:div w:id="1618102560">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618219438">
      <w:bodyDiv w:val="1"/>
      <w:marLeft w:val="0"/>
      <w:marRight w:val="0"/>
      <w:marTop w:val="0"/>
      <w:marBottom w:val="0"/>
      <w:divBdr>
        <w:top w:val="none" w:sz="0" w:space="0" w:color="auto"/>
        <w:left w:val="none" w:sz="0" w:space="0" w:color="auto"/>
        <w:bottom w:val="none" w:sz="0" w:space="0" w:color="auto"/>
        <w:right w:val="none" w:sz="0" w:space="0" w:color="auto"/>
      </w:divBdr>
    </w:div>
    <w:div w:id="1618370706">
      <w:bodyDiv w:val="1"/>
      <w:marLeft w:val="0"/>
      <w:marRight w:val="0"/>
      <w:marTop w:val="0"/>
      <w:marBottom w:val="0"/>
      <w:divBdr>
        <w:top w:val="none" w:sz="0" w:space="0" w:color="auto"/>
        <w:left w:val="none" w:sz="0" w:space="0" w:color="auto"/>
        <w:bottom w:val="none" w:sz="0" w:space="0" w:color="auto"/>
        <w:right w:val="none" w:sz="0" w:space="0" w:color="auto"/>
      </w:divBdr>
    </w:div>
    <w:div w:id="1618482909">
      <w:bodyDiv w:val="1"/>
      <w:marLeft w:val="0"/>
      <w:marRight w:val="0"/>
      <w:marTop w:val="0"/>
      <w:marBottom w:val="0"/>
      <w:divBdr>
        <w:top w:val="none" w:sz="0" w:space="0" w:color="auto"/>
        <w:left w:val="none" w:sz="0" w:space="0" w:color="auto"/>
        <w:bottom w:val="none" w:sz="0" w:space="0" w:color="auto"/>
        <w:right w:val="none" w:sz="0" w:space="0" w:color="auto"/>
      </w:divBdr>
    </w:div>
    <w:div w:id="1618562221">
      <w:bodyDiv w:val="1"/>
      <w:marLeft w:val="0"/>
      <w:marRight w:val="0"/>
      <w:marTop w:val="0"/>
      <w:marBottom w:val="0"/>
      <w:divBdr>
        <w:top w:val="none" w:sz="0" w:space="0" w:color="auto"/>
        <w:left w:val="none" w:sz="0" w:space="0" w:color="auto"/>
        <w:bottom w:val="none" w:sz="0" w:space="0" w:color="auto"/>
        <w:right w:val="none" w:sz="0" w:space="0" w:color="auto"/>
      </w:divBdr>
    </w:div>
    <w:div w:id="1618635156">
      <w:bodyDiv w:val="1"/>
      <w:marLeft w:val="0"/>
      <w:marRight w:val="0"/>
      <w:marTop w:val="0"/>
      <w:marBottom w:val="0"/>
      <w:divBdr>
        <w:top w:val="none" w:sz="0" w:space="0" w:color="auto"/>
        <w:left w:val="none" w:sz="0" w:space="0" w:color="auto"/>
        <w:bottom w:val="none" w:sz="0" w:space="0" w:color="auto"/>
        <w:right w:val="none" w:sz="0" w:space="0" w:color="auto"/>
      </w:divBdr>
    </w:div>
    <w:div w:id="1618902914">
      <w:bodyDiv w:val="1"/>
      <w:marLeft w:val="0"/>
      <w:marRight w:val="0"/>
      <w:marTop w:val="0"/>
      <w:marBottom w:val="0"/>
      <w:divBdr>
        <w:top w:val="none" w:sz="0" w:space="0" w:color="auto"/>
        <w:left w:val="none" w:sz="0" w:space="0" w:color="auto"/>
        <w:bottom w:val="none" w:sz="0" w:space="0" w:color="auto"/>
        <w:right w:val="none" w:sz="0" w:space="0" w:color="auto"/>
      </w:divBdr>
    </w:div>
    <w:div w:id="1619139951">
      <w:bodyDiv w:val="1"/>
      <w:marLeft w:val="0"/>
      <w:marRight w:val="0"/>
      <w:marTop w:val="0"/>
      <w:marBottom w:val="0"/>
      <w:divBdr>
        <w:top w:val="none" w:sz="0" w:space="0" w:color="auto"/>
        <w:left w:val="none" w:sz="0" w:space="0" w:color="auto"/>
        <w:bottom w:val="none" w:sz="0" w:space="0" w:color="auto"/>
        <w:right w:val="none" w:sz="0" w:space="0" w:color="auto"/>
      </w:divBdr>
    </w:div>
    <w:div w:id="1619338438">
      <w:bodyDiv w:val="1"/>
      <w:marLeft w:val="0"/>
      <w:marRight w:val="0"/>
      <w:marTop w:val="0"/>
      <w:marBottom w:val="0"/>
      <w:divBdr>
        <w:top w:val="none" w:sz="0" w:space="0" w:color="auto"/>
        <w:left w:val="none" w:sz="0" w:space="0" w:color="auto"/>
        <w:bottom w:val="none" w:sz="0" w:space="0" w:color="auto"/>
        <w:right w:val="none" w:sz="0" w:space="0" w:color="auto"/>
      </w:divBdr>
    </w:div>
    <w:div w:id="1619406608">
      <w:bodyDiv w:val="1"/>
      <w:marLeft w:val="0"/>
      <w:marRight w:val="0"/>
      <w:marTop w:val="0"/>
      <w:marBottom w:val="0"/>
      <w:divBdr>
        <w:top w:val="none" w:sz="0" w:space="0" w:color="auto"/>
        <w:left w:val="none" w:sz="0" w:space="0" w:color="auto"/>
        <w:bottom w:val="none" w:sz="0" w:space="0" w:color="auto"/>
        <w:right w:val="none" w:sz="0" w:space="0" w:color="auto"/>
      </w:divBdr>
    </w:div>
    <w:div w:id="1619527683">
      <w:bodyDiv w:val="1"/>
      <w:marLeft w:val="0"/>
      <w:marRight w:val="0"/>
      <w:marTop w:val="0"/>
      <w:marBottom w:val="0"/>
      <w:divBdr>
        <w:top w:val="none" w:sz="0" w:space="0" w:color="auto"/>
        <w:left w:val="none" w:sz="0" w:space="0" w:color="auto"/>
        <w:bottom w:val="none" w:sz="0" w:space="0" w:color="auto"/>
        <w:right w:val="none" w:sz="0" w:space="0" w:color="auto"/>
      </w:divBdr>
    </w:div>
    <w:div w:id="161960711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19877117">
      <w:bodyDiv w:val="1"/>
      <w:marLeft w:val="0"/>
      <w:marRight w:val="0"/>
      <w:marTop w:val="0"/>
      <w:marBottom w:val="0"/>
      <w:divBdr>
        <w:top w:val="none" w:sz="0" w:space="0" w:color="auto"/>
        <w:left w:val="none" w:sz="0" w:space="0" w:color="auto"/>
        <w:bottom w:val="none" w:sz="0" w:space="0" w:color="auto"/>
        <w:right w:val="none" w:sz="0" w:space="0" w:color="auto"/>
      </w:divBdr>
    </w:div>
    <w:div w:id="1619946565">
      <w:bodyDiv w:val="1"/>
      <w:marLeft w:val="0"/>
      <w:marRight w:val="0"/>
      <w:marTop w:val="0"/>
      <w:marBottom w:val="0"/>
      <w:divBdr>
        <w:top w:val="none" w:sz="0" w:space="0" w:color="auto"/>
        <w:left w:val="none" w:sz="0" w:space="0" w:color="auto"/>
        <w:bottom w:val="none" w:sz="0" w:space="0" w:color="auto"/>
        <w:right w:val="none" w:sz="0" w:space="0" w:color="auto"/>
      </w:divBdr>
    </w:div>
    <w:div w:id="1620065086">
      <w:bodyDiv w:val="1"/>
      <w:marLeft w:val="0"/>
      <w:marRight w:val="0"/>
      <w:marTop w:val="0"/>
      <w:marBottom w:val="0"/>
      <w:divBdr>
        <w:top w:val="none" w:sz="0" w:space="0" w:color="auto"/>
        <w:left w:val="none" w:sz="0" w:space="0" w:color="auto"/>
        <w:bottom w:val="none" w:sz="0" w:space="0" w:color="auto"/>
        <w:right w:val="none" w:sz="0" w:space="0" w:color="auto"/>
      </w:divBdr>
    </w:div>
    <w:div w:id="1620068298">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20143685">
      <w:bodyDiv w:val="1"/>
      <w:marLeft w:val="0"/>
      <w:marRight w:val="0"/>
      <w:marTop w:val="0"/>
      <w:marBottom w:val="0"/>
      <w:divBdr>
        <w:top w:val="none" w:sz="0" w:space="0" w:color="auto"/>
        <w:left w:val="none" w:sz="0" w:space="0" w:color="auto"/>
        <w:bottom w:val="none" w:sz="0" w:space="0" w:color="auto"/>
        <w:right w:val="none" w:sz="0" w:space="0" w:color="auto"/>
      </w:divBdr>
    </w:div>
    <w:div w:id="1620145520">
      <w:bodyDiv w:val="1"/>
      <w:marLeft w:val="0"/>
      <w:marRight w:val="0"/>
      <w:marTop w:val="0"/>
      <w:marBottom w:val="0"/>
      <w:divBdr>
        <w:top w:val="none" w:sz="0" w:space="0" w:color="auto"/>
        <w:left w:val="none" w:sz="0" w:space="0" w:color="auto"/>
        <w:bottom w:val="none" w:sz="0" w:space="0" w:color="auto"/>
        <w:right w:val="none" w:sz="0" w:space="0" w:color="auto"/>
      </w:divBdr>
    </w:div>
    <w:div w:id="1620184740">
      <w:bodyDiv w:val="1"/>
      <w:marLeft w:val="0"/>
      <w:marRight w:val="0"/>
      <w:marTop w:val="0"/>
      <w:marBottom w:val="0"/>
      <w:divBdr>
        <w:top w:val="none" w:sz="0" w:space="0" w:color="auto"/>
        <w:left w:val="none" w:sz="0" w:space="0" w:color="auto"/>
        <w:bottom w:val="none" w:sz="0" w:space="0" w:color="auto"/>
        <w:right w:val="none" w:sz="0" w:space="0" w:color="auto"/>
      </w:divBdr>
    </w:div>
    <w:div w:id="1620335531">
      <w:bodyDiv w:val="1"/>
      <w:marLeft w:val="0"/>
      <w:marRight w:val="0"/>
      <w:marTop w:val="0"/>
      <w:marBottom w:val="0"/>
      <w:divBdr>
        <w:top w:val="none" w:sz="0" w:space="0" w:color="auto"/>
        <w:left w:val="none" w:sz="0" w:space="0" w:color="auto"/>
        <w:bottom w:val="none" w:sz="0" w:space="0" w:color="auto"/>
        <w:right w:val="none" w:sz="0" w:space="0" w:color="auto"/>
      </w:divBdr>
    </w:div>
    <w:div w:id="1620407208">
      <w:bodyDiv w:val="1"/>
      <w:marLeft w:val="0"/>
      <w:marRight w:val="0"/>
      <w:marTop w:val="0"/>
      <w:marBottom w:val="0"/>
      <w:divBdr>
        <w:top w:val="none" w:sz="0" w:space="0" w:color="auto"/>
        <w:left w:val="none" w:sz="0" w:space="0" w:color="auto"/>
        <w:bottom w:val="none" w:sz="0" w:space="0" w:color="auto"/>
        <w:right w:val="none" w:sz="0" w:space="0" w:color="auto"/>
      </w:divBdr>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307">
      <w:bodyDiv w:val="1"/>
      <w:marLeft w:val="0"/>
      <w:marRight w:val="0"/>
      <w:marTop w:val="0"/>
      <w:marBottom w:val="0"/>
      <w:divBdr>
        <w:top w:val="none" w:sz="0" w:space="0" w:color="auto"/>
        <w:left w:val="none" w:sz="0" w:space="0" w:color="auto"/>
        <w:bottom w:val="none" w:sz="0" w:space="0" w:color="auto"/>
        <w:right w:val="none" w:sz="0" w:space="0" w:color="auto"/>
      </w:divBdr>
    </w:div>
    <w:div w:id="1620724555">
      <w:bodyDiv w:val="1"/>
      <w:marLeft w:val="0"/>
      <w:marRight w:val="0"/>
      <w:marTop w:val="0"/>
      <w:marBottom w:val="0"/>
      <w:divBdr>
        <w:top w:val="none" w:sz="0" w:space="0" w:color="auto"/>
        <w:left w:val="none" w:sz="0" w:space="0" w:color="auto"/>
        <w:bottom w:val="none" w:sz="0" w:space="0" w:color="auto"/>
        <w:right w:val="none" w:sz="0" w:space="0" w:color="auto"/>
      </w:divBdr>
    </w:div>
    <w:div w:id="1620797284">
      <w:bodyDiv w:val="1"/>
      <w:marLeft w:val="0"/>
      <w:marRight w:val="0"/>
      <w:marTop w:val="0"/>
      <w:marBottom w:val="0"/>
      <w:divBdr>
        <w:top w:val="none" w:sz="0" w:space="0" w:color="auto"/>
        <w:left w:val="none" w:sz="0" w:space="0" w:color="auto"/>
        <w:bottom w:val="none" w:sz="0" w:space="0" w:color="auto"/>
        <w:right w:val="none" w:sz="0" w:space="0" w:color="auto"/>
      </w:divBdr>
    </w:div>
    <w:div w:id="1621063424">
      <w:bodyDiv w:val="1"/>
      <w:marLeft w:val="0"/>
      <w:marRight w:val="0"/>
      <w:marTop w:val="0"/>
      <w:marBottom w:val="0"/>
      <w:divBdr>
        <w:top w:val="none" w:sz="0" w:space="0" w:color="auto"/>
        <w:left w:val="none" w:sz="0" w:space="0" w:color="auto"/>
        <w:bottom w:val="none" w:sz="0" w:space="0" w:color="auto"/>
        <w:right w:val="none" w:sz="0" w:space="0" w:color="auto"/>
      </w:divBdr>
    </w:div>
    <w:div w:id="1621103468">
      <w:bodyDiv w:val="1"/>
      <w:marLeft w:val="0"/>
      <w:marRight w:val="0"/>
      <w:marTop w:val="0"/>
      <w:marBottom w:val="0"/>
      <w:divBdr>
        <w:top w:val="none" w:sz="0" w:space="0" w:color="auto"/>
        <w:left w:val="none" w:sz="0" w:space="0" w:color="auto"/>
        <w:bottom w:val="none" w:sz="0" w:space="0" w:color="auto"/>
        <w:right w:val="none" w:sz="0" w:space="0" w:color="auto"/>
      </w:divBdr>
    </w:div>
    <w:div w:id="1621179610">
      <w:bodyDiv w:val="1"/>
      <w:marLeft w:val="0"/>
      <w:marRight w:val="0"/>
      <w:marTop w:val="0"/>
      <w:marBottom w:val="0"/>
      <w:divBdr>
        <w:top w:val="none" w:sz="0" w:space="0" w:color="auto"/>
        <w:left w:val="none" w:sz="0" w:space="0" w:color="auto"/>
        <w:bottom w:val="none" w:sz="0" w:space="0" w:color="auto"/>
        <w:right w:val="none" w:sz="0" w:space="0" w:color="auto"/>
      </w:divBdr>
    </w:div>
    <w:div w:id="1621182265">
      <w:bodyDiv w:val="1"/>
      <w:marLeft w:val="0"/>
      <w:marRight w:val="0"/>
      <w:marTop w:val="0"/>
      <w:marBottom w:val="0"/>
      <w:divBdr>
        <w:top w:val="none" w:sz="0" w:space="0" w:color="auto"/>
        <w:left w:val="none" w:sz="0" w:space="0" w:color="auto"/>
        <w:bottom w:val="none" w:sz="0" w:space="0" w:color="auto"/>
        <w:right w:val="none" w:sz="0" w:space="0" w:color="auto"/>
      </w:divBdr>
    </w:div>
    <w:div w:id="1621568208">
      <w:bodyDiv w:val="1"/>
      <w:marLeft w:val="0"/>
      <w:marRight w:val="0"/>
      <w:marTop w:val="0"/>
      <w:marBottom w:val="0"/>
      <w:divBdr>
        <w:top w:val="none" w:sz="0" w:space="0" w:color="auto"/>
        <w:left w:val="none" w:sz="0" w:space="0" w:color="auto"/>
        <w:bottom w:val="none" w:sz="0" w:space="0" w:color="auto"/>
        <w:right w:val="none" w:sz="0" w:space="0" w:color="auto"/>
      </w:divBdr>
    </w:div>
    <w:div w:id="1621761116">
      <w:bodyDiv w:val="1"/>
      <w:marLeft w:val="0"/>
      <w:marRight w:val="0"/>
      <w:marTop w:val="0"/>
      <w:marBottom w:val="0"/>
      <w:divBdr>
        <w:top w:val="none" w:sz="0" w:space="0" w:color="auto"/>
        <w:left w:val="none" w:sz="0" w:space="0" w:color="auto"/>
        <w:bottom w:val="none" w:sz="0" w:space="0" w:color="auto"/>
        <w:right w:val="none" w:sz="0" w:space="0" w:color="auto"/>
      </w:divBdr>
    </w:div>
    <w:div w:id="1621842804">
      <w:bodyDiv w:val="1"/>
      <w:marLeft w:val="0"/>
      <w:marRight w:val="0"/>
      <w:marTop w:val="0"/>
      <w:marBottom w:val="0"/>
      <w:divBdr>
        <w:top w:val="none" w:sz="0" w:space="0" w:color="auto"/>
        <w:left w:val="none" w:sz="0" w:space="0" w:color="auto"/>
        <w:bottom w:val="none" w:sz="0" w:space="0" w:color="auto"/>
        <w:right w:val="none" w:sz="0" w:space="0" w:color="auto"/>
      </w:divBdr>
    </w:div>
    <w:div w:id="1622104157">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473">
      <w:bodyDiv w:val="1"/>
      <w:marLeft w:val="0"/>
      <w:marRight w:val="0"/>
      <w:marTop w:val="0"/>
      <w:marBottom w:val="0"/>
      <w:divBdr>
        <w:top w:val="none" w:sz="0" w:space="0" w:color="auto"/>
        <w:left w:val="none" w:sz="0" w:space="0" w:color="auto"/>
        <w:bottom w:val="none" w:sz="0" w:space="0" w:color="auto"/>
        <w:right w:val="none" w:sz="0" w:space="0" w:color="auto"/>
      </w:divBdr>
    </w:div>
    <w:div w:id="1622611520">
      <w:bodyDiv w:val="1"/>
      <w:marLeft w:val="0"/>
      <w:marRight w:val="0"/>
      <w:marTop w:val="0"/>
      <w:marBottom w:val="0"/>
      <w:divBdr>
        <w:top w:val="none" w:sz="0" w:space="0" w:color="auto"/>
        <w:left w:val="none" w:sz="0" w:space="0" w:color="auto"/>
        <w:bottom w:val="none" w:sz="0" w:space="0" w:color="auto"/>
        <w:right w:val="none" w:sz="0" w:space="0" w:color="auto"/>
      </w:divBdr>
    </w:div>
    <w:div w:id="1622685845">
      <w:bodyDiv w:val="1"/>
      <w:marLeft w:val="0"/>
      <w:marRight w:val="0"/>
      <w:marTop w:val="0"/>
      <w:marBottom w:val="0"/>
      <w:divBdr>
        <w:top w:val="none" w:sz="0" w:space="0" w:color="auto"/>
        <w:left w:val="none" w:sz="0" w:space="0" w:color="auto"/>
        <w:bottom w:val="none" w:sz="0" w:space="0" w:color="auto"/>
        <w:right w:val="none" w:sz="0" w:space="0" w:color="auto"/>
      </w:divBdr>
    </w:div>
    <w:div w:id="1622758805">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2880091">
      <w:bodyDiv w:val="1"/>
      <w:marLeft w:val="0"/>
      <w:marRight w:val="0"/>
      <w:marTop w:val="0"/>
      <w:marBottom w:val="0"/>
      <w:divBdr>
        <w:top w:val="none" w:sz="0" w:space="0" w:color="auto"/>
        <w:left w:val="none" w:sz="0" w:space="0" w:color="auto"/>
        <w:bottom w:val="none" w:sz="0" w:space="0" w:color="auto"/>
        <w:right w:val="none" w:sz="0" w:space="0" w:color="auto"/>
      </w:divBdr>
    </w:div>
    <w:div w:id="1623221153">
      <w:bodyDiv w:val="1"/>
      <w:marLeft w:val="0"/>
      <w:marRight w:val="0"/>
      <w:marTop w:val="0"/>
      <w:marBottom w:val="0"/>
      <w:divBdr>
        <w:top w:val="none" w:sz="0" w:space="0" w:color="auto"/>
        <w:left w:val="none" w:sz="0" w:space="0" w:color="auto"/>
        <w:bottom w:val="none" w:sz="0" w:space="0" w:color="auto"/>
        <w:right w:val="none" w:sz="0" w:space="0" w:color="auto"/>
      </w:divBdr>
    </w:div>
    <w:div w:id="1623223126">
      <w:bodyDiv w:val="1"/>
      <w:marLeft w:val="0"/>
      <w:marRight w:val="0"/>
      <w:marTop w:val="0"/>
      <w:marBottom w:val="0"/>
      <w:divBdr>
        <w:top w:val="none" w:sz="0" w:space="0" w:color="auto"/>
        <w:left w:val="none" w:sz="0" w:space="0" w:color="auto"/>
        <w:bottom w:val="none" w:sz="0" w:space="0" w:color="auto"/>
        <w:right w:val="none" w:sz="0" w:space="0" w:color="auto"/>
      </w:divBdr>
    </w:div>
    <w:div w:id="1623226840">
      <w:bodyDiv w:val="1"/>
      <w:marLeft w:val="0"/>
      <w:marRight w:val="0"/>
      <w:marTop w:val="0"/>
      <w:marBottom w:val="0"/>
      <w:divBdr>
        <w:top w:val="none" w:sz="0" w:space="0" w:color="auto"/>
        <w:left w:val="none" w:sz="0" w:space="0" w:color="auto"/>
        <w:bottom w:val="none" w:sz="0" w:space="0" w:color="auto"/>
        <w:right w:val="none" w:sz="0" w:space="0" w:color="auto"/>
      </w:divBdr>
    </w:div>
    <w:div w:id="1623268475">
      <w:bodyDiv w:val="1"/>
      <w:marLeft w:val="0"/>
      <w:marRight w:val="0"/>
      <w:marTop w:val="0"/>
      <w:marBottom w:val="0"/>
      <w:divBdr>
        <w:top w:val="none" w:sz="0" w:space="0" w:color="auto"/>
        <w:left w:val="none" w:sz="0" w:space="0" w:color="auto"/>
        <w:bottom w:val="none" w:sz="0" w:space="0" w:color="auto"/>
        <w:right w:val="none" w:sz="0" w:space="0" w:color="auto"/>
      </w:divBdr>
    </w:div>
    <w:div w:id="1623418137">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3805369">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83339">
      <w:bodyDiv w:val="1"/>
      <w:marLeft w:val="0"/>
      <w:marRight w:val="0"/>
      <w:marTop w:val="0"/>
      <w:marBottom w:val="0"/>
      <w:divBdr>
        <w:top w:val="none" w:sz="0" w:space="0" w:color="auto"/>
        <w:left w:val="none" w:sz="0" w:space="0" w:color="auto"/>
        <w:bottom w:val="none" w:sz="0" w:space="0" w:color="auto"/>
        <w:right w:val="none" w:sz="0" w:space="0" w:color="auto"/>
      </w:divBdr>
    </w:div>
    <w:div w:id="1624068682">
      <w:bodyDiv w:val="1"/>
      <w:marLeft w:val="0"/>
      <w:marRight w:val="0"/>
      <w:marTop w:val="0"/>
      <w:marBottom w:val="0"/>
      <w:divBdr>
        <w:top w:val="none" w:sz="0" w:space="0" w:color="auto"/>
        <w:left w:val="none" w:sz="0" w:space="0" w:color="auto"/>
        <w:bottom w:val="none" w:sz="0" w:space="0" w:color="auto"/>
        <w:right w:val="none" w:sz="0" w:space="0" w:color="auto"/>
      </w:divBdr>
    </w:div>
    <w:div w:id="1624073152">
      <w:bodyDiv w:val="1"/>
      <w:marLeft w:val="0"/>
      <w:marRight w:val="0"/>
      <w:marTop w:val="0"/>
      <w:marBottom w:val="0"/>
      <w:divBdr>
        <w:top w:val="none" w:sz="0" w:space="0" w:color="auto"/>
        <w:left w:val="none" w:sz="0" w:space="0" w:color="auto"/>
        <w:bottom w:val="none" w:sz="0" w:space="0" w:color="auto"/>
        <w:right w:val="none" w:sz="0" w:space="0" w:color="auto"/>
      </w:divBdr>
    </w:div>
    <w:div w:id="1624267109">
      <w:bodyDiv w:val="1"/>
      <w:marLeft w:val="0"/>
      <w:marRight w:val="0"/>
      <w:marTop w:val="0"/>
      <w:marBottom w:val="0"/>
      <w:divBdr>
        <w:top w:val="none" w:sz="0" w:space="0" w:color="auto"/>
        <w:left w:val="none" w:sz="0" w:space="0" w:color="auto"/>
        <w:bottom w:val="none" w:sz="0" w:space="0" w:color="auto"/>
        <w:right w:val="none" w:sz="0" w:space="0" w:color="auto"/>
      </w:divBdr>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86852">
      <w:bodyDiv w:val="1"/>
      <w:marLeft w:val="0"/>
      <w:marRight w:val="0"/>
      <w:marTop w:val="0"/>
      <w:marBottom w:val="0"/>
      <w:divBdr>
        <w:top w:val="none" w:sz="0" w:space="0" w:color="auto"/>
        <w:left w:val="none" w:sz="0" w:space="0" w:color="auto"/>
        <w:bottom w:val="none" w:sz="0" w:space="0" w:color="auto"/>
        <w:right w:val="none" w:sz="0" w:space="0" w:color="auto"/>
      </w:divBdr>
    </w:div>
    <w:div w:id="1624534013">
      <w:bodyDiv w:val="1"/>
      <w:marLeft w:val="0"/>
      <w:marRight w:val="0"/>
      <w:marTop w:val="0"/>
      <w:marBottom w:val="0"/>
      <w:divBdr>
        <w:top w:val="none" w:sz="0" w:space="0" w:color="auto"/>
        <w:left w:val="none" w:sz="0" w:space="0" w:color="auto"/>
        <w:bottom w:val="none" w:sz="0" w:space="0" w:color="auto"/>
        <w:right w:val="none" w:sz="0" w:space="0" w:color="auto"/>
      </w:divBdr>
    </w:div>
    <w:div w:id="1624966002">
      <w:bodyDiv w:val="1"/>
      <w:marLeft w:val="0"/>
      <w:marRight w:val="0"/>
      <w:marTop w:val="0"/>
      <w:marBottom w:val="0"/>
      <w:divBdr>
        <w:top w:val="none" w:sz="0" w:space="0" w:color="auto"/>
        <w:left w:val="none" w:sz="0" w:space="0" w:color="auto"/>
        <w:bottom w:val="none" w:sz="0" w:space="0" w:color="auto"/>
        <w:right w:val="none" w:sz="0" w:space="0" w:color="auto"/>
      </w:divBdr>
    </w:div>
    <w:div w:id="1624993494">
      <w:bodyDiv w:val="1"/>
      <w:marLeft w:val="0"/>
      <w:marRight w:val="0"/>
      <w:marTop w:val="0"/>
      <w:marBottom w:val="0"/>
      <w:divBdr>
        <w:top w:val="none" w:sz="0" w:space="0" w:color="auto"/>
        <w:left w:val="none" w:sz="0" w:space="0" w:color="auto"/>
        <w:bottom w:val="none" w:sz="0" w:space="0" w:color="auto"/>
        <w:right w:val="none" w:sz="0" w:space="0" w:color="auto"/>
      </w:divBdr>
    </w:div>
    <w:div w:id="1625037682">
      <w:bodyDiv w:val="1"/>
      <w:marLeft w:val="0"/>
      <w:marRight w:val="0"/>
      <w:marTop w:val="0"/>
      <w:marBottom w:val="0"/>
      <w:divBdr>
        <w:top w:val="none" w:sz="0" w:space="0" w:color="auto"/>
        <w:left w:val="none" w:sz="0" w:space="0" w:color="auto"/>
        <w:bottom w:val="none" w:sz="0" w:space="0" w:color="auto"/>
        <w:right w:val="none" w:sz="0" w:space="0" w:color="auto"/>
      </w:divBdr>
    </w:div>
    <w:div w:id="1625231395">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430531">
      <w:bodyDiv w:val="1"/>
      <w:marLeft w:val="0"/>
      <w:marRight w:val="0"/>
      <w:marTop w:val="0"/>
      <w:marBottom w:val="0"/>
      <w:divBdr>
        <w:top w:val="none" w:sz="0" w:space="0" w:color="auto"/>
        <w:left w:val="none" w:sz="0" w:space="0" w:color="auto"/>
        <w:bottom w:val="none" w:sz="0" w:space="0" w:color="auto"/>
        <w:right w:val="none" w:sz="0" w:space="0" w:color="auto"/>
      </w:divBdr>
    </w:div>
    <w:div w:id="1625574700">
      <w:bodyDiv w:val="1"/>
      <w:marLeft w:val="0"/>
      <w:marRight w:val="0"/>
      <w:marTop w:val="0"/>
      <w:marBottom w:val="0"/>
      <w:divBdr>
        <w:top w:val="none" w:sz="0" w:space="0" w:color="auto"/>
        <w:left w:val="none" w:sz="0" w:space="0" w:color="auto"/>
        <w:bottom w:val="none" w:sz="0" w:space="0" w:color="auto"/>
        <w:right w:val="none" w:sz="0" w:space="0" w:color="auto"/>
      </w:divBdr>
    </w:div>
    <w:div w:id="1625624173">
      <w:bodyDiv w:val="1"/>
      <w:marLeft w:val="0"/>
      <w:marRight w:val="0"/>
      <w:marTop w:val="0"/>
      <w:marBottom w:val="0"/>
      <w:divBdr>
        <w:top w:val="none" w:sz="0" w:space="0" w:color="auto"/>
        <w:left w:val="none" w:sz="0" w:space="0" w:color="auto"/>
        <w:bottom w:val="none" w:sz="0" w:space="0" w:color="auto"/>
        <w:right w:val="none" w:sz="0" w:space="0" w:color="auto"/>
      </w:divBdr>
    </w:div>
    <w:div w:id="1625650310">
      <w:bodyDiv w:val="1"/>
      <w:marLeft w:val="0"/>
      <w:marRight w:val="0"/>
      <w:marTop w:val="0"/>
      <w:marBottom w:val="0"/>
      <w:divBdr>
        <w:top w:val="none" w:sz="0" w:space="0" w:color="auto"/>
        <w:left w:val="none" w:sz="0" w:space="0" w:color="auto"/>
        <w:bottom w:val="none" w:sz="0" w:space="0" w:color="auto"/>
        <w:right w:val="none" w:sz="0" w:space="0" w:color="auto"/>
      </w:divBdr>
    </w:div>
    <w:div w:id="1625770633">
      <w:bodyDiv w:val="1"/>
      <w:marLeft w:val="0"/>
      <w:marRight w:val="0"/>
      <w:marTop w:val="0"/>
      <w:marBottom w:val="0"/>
      <w:divBdr>
        <w:top w:val="none" w:sz="0" w:space="0" w:color="auto"/>
        <w:left w:val="none" w:sz="0" w:space="0" w:color="auto"/>
        <w:bottom w:val="none" w:sz="0" w:space="0" w:color="auto"/>
        <w:right w:val="none" w:sz="0" w:space="0" w:color="auto"/>
      </w:divBdr>
    </w:div>
    <w:div w:id="1625772185">
      <w:bodyDiv w:val="1"/>
      <w:marLeft w:val="0"/>
      <w:marRight w:val="0"/>
      <w:marTop w:val="0"/>
      <w:marBottom w:val="0"/>
      <w:divBdr>
        <w:top w:val="none" w:sz="0" w:space="0" w:color="auto"/>
        <w:left w:val="none" w:sz="0" w:space="0" w:color="auto"/>
        <w:bottom w:val="none" w:sz="0" w:space="0" w:color="auto"/>
        <w:right w:val="none" w:sz="0" w:space="0" w:color="auto"/>
      </w:divBdr>
    </w:div>
    <w:div w:id="1625842072">
      <w:bodyDiv w:val="1"/>
      <w:marLeft w:val="0"/>
      <w:marRight w:val="0"/>
      <w:marTop w:val="0"/>
      <w:marBottom w:val="0"/>
      <w:divBdr>
        <w:top w:val="none" w:sz="0" w:space="0" w:color="auto"/>
        <w:left w:val="none" w:sz="0" w:space="0" w:color="auto"/>
        <w:bottom w:val="none" w:sz="0" w:space="0" w:color="auto"/>
        <w:right w:val="none" w:sz="0" w:space="0" w:color="auto"/>
      </w:divBdr>
    </w:div>
    <w:div w:id="1625888690">
      <w:bodyDiv w:val="1"/>
      <w:marLeft w:val="0"/>
      <w:marRight w:val="0"/>
      <w:marTop w:val="0"/>
      <w:marBottom w:val="0"/>
      <w:divBdr>
        <w:top w:val="none" w:sz="0" w:space="0" w:color="auto"/>
        <w:left w:val="none" w:sz="0" w:space="0" w:color="auto"/>
        <w:bottom w:val="none" w:sz="0" w:space="0" w:color="auto"/>
        <w:right w:val="none" w:sz="0" w:space="0" w:color="auto"/>
      </w:divBdr>
    </w:div>
    <w:div w:id="1626351492">
      <w:bodyDiv w:val="1"/>
      <w:marLeft w:val="0"/>
      <w:marRight w:val="0"/>
      <w:marTop w:val="0"/>
      <w:marBottom w:val="0"/>
      <w:divBdr>
        <w:top w:val="none" w:sz="0" w:space="0" w:color="auto"/>
        <w:left w:val="none" w:sz="0" w:space="0" w:color="auto"/>
        <w:bottom w:val="none" w:sz="0" w:space="0" w:color="auto"/>
        <w:right w:val="none" w:sz="0" w:space="0" w:color="auto"/>
      </w:divBdr>
    </w:div>
    <w:div w:id="1626352342">
      <w:bodyDiv w:val="1"/>
      <w:marLeft w:val="0"/>
      <w:marRight w:val="0"/>
      <w:marTop w:val="0"/>
      <w:marBottom w:val="0"/>
      <w:divBdr>
        <w:top w:val="none" w:sz="0" w:space="0" w:color="auto"/>
        <w:left w:val="none" w:sz="0" w:space="0" w:color="auto"/>
        <w:bottom w:val="none" w:sz="0" w:space="0" w:color="auto"/>
        <w:right w:val="none" w:sz="0" w:space="0" w:color="auto"/>
      </w:divBdr>
    </w:div>
    <w:div w:id="1626503666">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2654305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626697143">
      <w:bodyDiv w:val="1"/>
      <w:marLeft w:val="0"/>
      <w:marRight w:val="0"/>
      <w:marTop w:val="0"/>
      <w:marBottom w:val="0"/>
      <w:divBdr>
        <w:top w:val="none" w:sz="0" w:space="0" w:color="auto"/>
        <w:left w:val="none" w:sz="0" w:space="0" w:color="auto"/>
        <w:bottom w:val="none" w:sz="0" w:space="0" w:color="auto"/>
        <w:right w:val="none" w:sz="0" w:space="0" w:color="auto"/>
      </w:divBdr>
    </w:div>
    <w:div w:id="1626737013">
      <w:bodyDiv w:val="1"/>
      <w:marLeft w:val="0"/>
      <w:marRight w:val="0"/>
      <w:marTop w:val="0"/>
      <w:marBottom w:val="0"/>
      <w:divBdr>
        <w:top w:val="none" w:sz="0" w:space="0" w:color="auto"/>
        <w:left w:val="none" w:sz="0" w:space="0" w:color="auto"/>
        <w:bottom w:val="none" w:sz="0" w:space="0" w:color="auto"/>
        <w:right w:val="none" w:sz="0" w:space="0" w:color="auto"/>
      </w:divBdr>
    </w:div>
    <w:div w:id="1626932668">
      <w:bodyDiv w:val="1"/>
      <w:marLeft w:val="0"/>
      <w:marRight w:val="0"/>
      <w:marTop w:val="0"/>
      <w:marBottom w:val="0"/>
      <w:divBdr>
        <w:top w:val="none" w:sz="0" w:space="0" w:color="auto"/>
        <w:left w:val="none" w:sz="0" w:space="0" w:color="auto"/>
        <w:bottom w:val="none" w:sz="0" w:space="0" w:color="auto"/>
        <w:right w:val="none" w:sz="0" w:space="0" w:color="auto"/>
      </w:divBdr>
    </w:div>
    <w:div w:id="1626933343">
      <w:bodyDiv w:val="1"/>
      <w:marLeft w:val="0"/>
      <w:marRight w:val="0"/>
      <w:marTop w:val="0"/>
      <w:marBottom w:val="0"/>
      <w:divBdr>
        <w:top w:val="none" w:sz="0" w:space="0" w:color="auto"/>
        <w:left w:val="none" w:sz="0" w:space="0" w:color="auto"/>
        <w:bottom w:val="none" w:sz="0" w:space="0" w:color="auto"/>
        <w:right w:val="none" w:sz="0" w:space="0" w:color="auto"/>
      </w:divBdr>
    </w:div>
    <w:div w:id="1627081997">
      <w:bodyDiv w:val="1"/>
      <w:marLeft w:val="0"/>
      <w:marRight w:val="0"/>
      <w:marTop w:val="0"/>
      <w:marBottom w:val="0"/>
      <w:divBdr>
        <w:top w:val="none" w:sz="0" w:space="0" w:color="auto"/>
        <w:left w:val="none" w:sz="0" w:space="0" w:color="auto"/>
        <w:bottom w:val="none" w:sz="0" w:space="0" w:color="auto"/>
        <w:right w:val="none" w:sz="0" w:space="0" w:color="auto"/>
      </w:divBdr>
    </w:div>
    <w:div w:id="1627084852">
      <w:bodyDiv w:val="1"/>
      <w:marLeft w:val="0"/>
      <w:marRight w:val="0"/>
      <w:marTop w:val="0"/>
      <w:marBottom w:val="0"/>
      <w:divBdr>
        <w:top w:val="none" w:sz="0" w:space="0" w:color="auto"/>
        <w:left w:val="none" w:sz="0" w:space="0" w:color="auto"/>
        <w:bottom w:val="none" w:sz="0" w:space="0" w:color="auto"/>
        <w:right w:val="none" w:sz="0" w:space="0" w:color="auto"/>
      </w:divBdr>
    </w:div>
    <w:div w:id="1627154839">
      <w:bodyDiv w:val="1"/>
      <w:marLeft w:val="0"/>
      <w:marRight w:val="0"/>
      <w:marTop w:val="0"/>
      <w:marBottom w:val="0"/>
      <w:divBdr>
        <w:top w:val="none" w:sz="0" w:space="0" w:color="auto"/>
        <w:left w:val="none" w:sz="0" w:space="0" w:color="auto"/>
        <w:bottom w:val="none" w:sz="0" w:space="0" w:color="auto"/>
        <w:right w:val="none" w:sz="0" w:space="0" w:color="auto"/>
      </w:divBdr>
    </w:div>
    <w:div w:id="1627195107">
      <w:bodyDiv w:val="1"/>
      <w:marLeft w:val="0"/>
      <w:marRight w:val="0"/>
      <w:marTop w:val="0"/>
      <w:marBottom w:val="0"/>
      <w:divBdr>
        <w:top w:val="none" w:sz="0" w:space="0" w:color="auto"/>
        <w:left w:val="none" w:sz="0" w:space="0" w:color="auto"/>
        <w:bottom w:val="none" w:sz="0" w:space="0" w:color="auto"/>
        <w:right w:val="none" w:sz="0" w:space="0" w:color="auto"/>
      </w:divBdr>
    </w:div>
    <w:div w:id="1627198821">
      <w:bodyDiv w:val="1"/>
      <w:marLeft w:val="0"/>
      <w:marRight w:val="0"/>
      <w:marTop w:val="0"/>
      <w:marBottom w:val="0"/>
      <w:divBdr>
        <w:top w:val="none" w:sz="0" w:space="0" w:color="auto"/>
        <w:left w:val="none" w:sz="0" w:space="0" w:color="auto"/>
        <w:bottom w:val="none" w:sz="0" w:space="0" w:color="auto"/>
        <w:right w:val="none" w:sz="0" w:space="0" w:color="auto"/>
      </w:divBdr>
    </w:div>
    <w:div w:id="1627587013">
      <w:bodyDiv w:val="1"/>
      <w:marLeft w:val="0"/>
      <w:marRight w:val="0"/>
      <w:marTop w:val="0"/>
      <w:marBottom w:val="0"/>
      <w:divBdr>
        <w:top w:val="none" w:sz="0" w:space="0" w:color="auto"/>
        <w:left w:val="none" w:sz="0" w:space="0" w:color="auto"/>
        <w:bottom w:val="none" w:sz="0" w:space="0" w:color="auto"/>
        <w:right w:val="none" w:sz="0" w:space="0" w:color="auto"/>
      </w:divBdr>
    </w:div>
    <w:div w:id="1627618640">
      <w:bodyDiv w:val="1"/>
      <w:marLeft w:val="0"/>
      <w:marRight w:val="0"/>
      <w:marTop w:val="0"/>
      <w:marBottom w:val="0"/>
      <w:divBdr>
        <w:top w:val="none" w:sz="0" w:space="0" w:color="auto"/>
        <w:left w:val="none" w:sz="0" w:space="0" w:color="auto"/>
        <w:bottom w:val="none" w:sz="0" w:space="0" w:color="auto"/>
        <w:right w:val="none" w:sz="0" w:space="0" w:color="auto"/>
      </w:divBdr>
    </w:div>
    <w:div w:id="1627739169">
      <w:bodyDiv w:val="1"/>
      <w:marLeft w:val="0"/>
      <w:marRight w:val="0"/>
      <w:marTop w:val="0"/>
      <w:marBottom w:val="0"/>
      <w:divBdr>
        <w:top w:val="none" w:sz="0" w:space="0" w:color="auto"/>
        <w:left w:val="none" w:sz="0" w:space="0" w:color="auto"/>
        <w:bottom w:val="none" w:sz="0" w:space="0" w:color="auto"/>
        <w:right w:val="none" w:sz="0" w:space="0" w:color="auto"/>
      </w:divBdr>
    </w:div>
    <w:div w:id="1627740078">
      <w:bodyDiv w:val="1"/>
      <w:marLeft w:val="0"/>
      <w:marRight w:val="0"/>
      <w:marTop w:val="0"/>
      <w:marBottom w:val="0"/>
      <w:divBdr>
        <w:top w:val="none" w:sz="0" w:space="0" w:color="auto"/>
        <w:left w:val="none" w:sz="0" w:space="0" w:color="auto"/>
        <w:bottom w:val="none" w:sz="0" w:space="0" w:color="auto"/>
        <w:right w:val="none" w:sz="0" w:space="0" w:color="auto"/>
      </w:divBdr>
    </w:div>
    <w:div w:id="1628245164">
      <w:bodyDiv w:val="1"/>
      <w:marLeft w:val="0"/>
      <w:marRight w:val="0"/>
      <w:marTop w:val="0"/>
      <w:marBottom w:val="0"/>
      <w:divBdr>
        <w:top w:val="none" w:sz="0" w:space="0" w:color="auto"/>
        <w:left w:val="none" w:sz="0" w:space="0" w:color="auto"/>
        <w:bottom w:val="none" w:sz="0" w:space="0" w:color="auto"/>
        <w:right w:val="none" w:sz="0" w:space="0" w:color="auto"/>
      </w:divBdr>
    </w:div>
    <w:div w:id="1628312134">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82527">
      <w:bodyDiv w:val="1"/>
      <w:marLeft w:val="0"/>
      <w:marRight w:val="0"/>
      <w:marTop w:val="0"/>
      <w:marBottom w:val="0"/>
      <w:divBdr>
        <w:top w:val="none" w:sz="0" w:space="0" w:color="auto"/>
        <w:left w:val="none" w:sz="0" w:space="0" w:color="auto"/>
        <w:bottom w:val="none" w:sz="0" w:space="0" w:color="auto"/>
        <w:right w:val="none" w:sz="0" w:space="0" w:color="auto"/>
      </w:divBdr>
    </w:div>
    <w:div w:id="1628703050">
      <w:bodyDiv w:val="1"/>
      <w:marLeft w:val="0"/>
      <w:marRight w:val="0"/>
      <w:marTop w:val="0"/>
      <w:marBottom w:val="0"/>
      <w:divBdr>
        <w:top w:val="none" w:sz="0" w:space="0" w:color="auto"/>
        <w:left w:val="none" w:sz="0" w:space="0" w:color="auto"/>
        <w:bottom w:val="none" w:sz="0" w:space="0" w:color="auto"/>
        <w:right w:val="none" w:sz="0" w:space="0" w:color="auto"/>
      </w:divBdr>
    </w:div>
    <w:div w:id="1628856835">
      <w:bodyDiv w:val="1"/>
      <w:marLeft w:val="0"/>
      <w:marRight w:val="0"/>
      <w:marTop w:val="0"/>
      <w:marBottom w:val="0"/>
      <w:divBdr>
        <w:top w:val="none" w:sz="0" w:space="0" w:color="auto"/>
        <w:left w:val="none" w:sz="0" w:space="0" w:color="auto"/>
        <w:bottom w:val="none" w:sz="0" w:space="0" w:color="auto"/>
        <w:right w:val="none" w:sz="0" w:space="0" w:color="auto"/>
      </w:divBdr>
    </w:div>
    <w:div w:id="1629121117">
      <w:bodyDiv w:val="1"/>
      <w:marLeft w:val="0"/>
      <w:marRight w:val="0"/>
      <w:marTop w:val="0"/>
      <w:marBottom w:val="0"/>
      <w:divBdr>
        <w:top w:val="none" w:sz="0" w:space="0" w:color="auto"/>
        <w:left w:val="none" w:sz="0" w:space="0" w:color="auto"/>
        <w:bottom w:val="none" w:sz="0" w:space="0" w:color="auto"/>
        <w:right w:val="none" w:sz="0" w:space="0" w:color="auto"/>
      </w:divBdr>
    </w:div>
    <w:div w:id="1629166424">
      <w:bodyDiv w:val="1"/>
      <w:marLeft w:val="0"/>
      <w:marRight w:val="0"/>
      <w:marTop w:val="0"/>
      <w:marBottom w:val="0"/>
      <w:divBdr>
        <w:top w:val="none" w:sz="0" w:space="0" w:color="auto"/>
        <w:left w:val="none" w:sz="0" w:space="0" w:color="auto"/>
        <w:bottom w:val="none" w:sz="0" w:space="0" w:color="auto"/>
        <w:right w:val="none" w:sz="0" w:space="0" w:color="auto"/>
      </w:divBdr>
    </w:div>
    <w:div w:id="1629357676">
      <w:bodyDiv w:val="1"/>
      <w:marLeft w:val="0"/>
      <w:marRight w:val="0"/>
      <w:marTop w:val="0"/>
      <w:marBottom w:val="0"/>
      <w:divBdr>
        <w:top w:val="none" w:sz="0" w:space="0" w:color="auto"/>
        <w:left w:val="none" w:sz="0" w:space="0" w:color="auto"/>
        <w:bottom w:val="none" w:sz="0" w:space="0" w:color="auto"/>
        <w:right w:val="none" w:sz="0" w:space="0" w:color="auto"/>
      </w:divBdr>
    </w:div>
    <w:div w:id="1629966653">
      <w:bodyDiv w:val="1"/>
      <w:marLeft w:val="0"/>
      <w:marRight w:val="0"/>
      <w:marTop w:val="0"/>
      <w:marBottom w:val="0"/>
      <w:divBdr>
        <w:top w:val="none" w:sz="0" w:space="0" w:color="auto"/>
        <w:left w:val="none" w:sz="0" w:space="0" w:color="auto"/>
        <w:bottom w:val="none" w:sz="0" w:space="0" w:color="auto"/>
        <w:right w:val="none" w:sz="0" w:space="0" w:color="auto"/>
      </w:divBdr>
    </w:div>
    <w:div w:id="1630013620">
      <w:bodyDiv w:val="1"/>
      <w:marLeft w:val="0"/>
      <w:marRight w:val="0"/>
      <w:marTop w:val="0"/>
      <w:marBottom w:val="0"/>
      <w:divBdr>
        <w:top w:val="none" w:sz="0" w:space="0" w:color="auto"/>
        <w:left w:val="none" w:sz="0" w:space="0" w:color="auto"/>
        <w:bottom w:val="none" w:sz="0" w:space="0" w:color="auto"/>
        <w:right w:val="none" w:sz="0" w:space="0" w:color="auto"/>
      </w:divBdr>
    </w:div>
    <w:div w:id="1630087473">
      <w:bodyDiv w:val="1"/>
      <w:marLeft w:val="0"/>
      <w:marRight w:val="0"/>
      <w:marTop w:val="0"/>
      <w:marBottom w:val="0"/>
      <w:divBdr>
        <w:top w:val="none" w:sz="0" w:space="0" w:color="auto"/>
        <w:left w:val="none" w:sz="0" w:space="0" w:color="auto"/>
        <w:bottom w:val="none" w:sz="0" w:space="0" w:color="auto"/>
        <w:right w:val="none" w:sz="0" w:space="0" w:color="auto"/>
      </w:divBdr>
    </w:div>
    <w:div w:id="1630211096">
      <w:bodyDiv w:val="1"/>
      <w:marLeft w:val="0"/>
      <w:marRight w:val="0"/>
      <w:marTop w:val="0"/>
      <w:marBottom w:val="0"/>
      <w:divBdr>
        <w:top w:val="none" w:sz="0" w:space="0" w:color="auto"/>
        <w:left w:val="none" w:sz="0" w:space="0" w:color="auto"/>
        <w:bottom w:val="none" w:sz="0" w:space="0" w:color="auto"/>
        <w:right w:val="none" w:sz="0" w:space="0" w:color="auto"/>
      </w:divBdr>
    </w:div>
    <w:div w:id="1630361747">
      <w:bodyDiv w:val="1"/>
      <w:marLeft w:val="0"/>
      <w:marRight w:val="0"/>
      <w:marTop w:val="0"/>
      <w:marBottom w:val="0"/>
      <w:divBdr>
        <w:top w:val="none" w:sz="0" w:space="0" w:color="auto"/>
        <w:left w:val="none" w:sz="0" w:space="0" w:color="auto"/>
        <w:bottom w:val="none" w:sz="0" w:space="0" w:color="auto"/>
        <w:right w:val="none" w:sz="0" w:space="0" w:color="auto"/>
      </w:divBdr>
    </w:div>
    <w:div w:id="1630474205">
      <w:bodyDiv w:val="1"/>
      <w:marLeft w:val="0"/>
      <w:marRight w:val="0"/>
      <w:marTop w:val="0"/>
      <w:marBottom w:val="0"/>
      <w:divBdr>
        <w:top w:val="none" w:sz="0" w:space="0" w:color="auto"/>
        <w:left w:val="none" w:sz="0" w:space="0" w:color="auto"/>
        <w:bottom w:val="none" w:sz="0" w:space="0" w:color="auto"/>
        <w:right w:val="none" w:sz="0" w:space="0" w:color="auto"/>
      </w:divBdr>
    </w:div>
    <w:div w:id="1630667141">
      <w:bodyDiv w:val="1"/>
      <w:marLeft w:val="0"/>
      <w:marRight w:val="0"/>
      <w:marTop w:val="0"/>
      <w:marBottom w:val="0"/>
      <w:divBdr>
        <w:top w:val="none" w:sz="0" w:space="0" w:color="auto"/>
        <w:left w:val="none" w:sz="0" w:space="0" w:color="auto"/>
        <w:bottom w:val="none" w:sz="0" w:space="0" w:color="auto"/>
        <w:right w:val="none" w:sz="0" w:space="0" w:color="auto"/>
      </w:divBdr>
    </w:div>
    <w:div w:id="1630819223">
      <w:bodyDiv w:val="1"/>
      <w:marLeft w:val="0"/>
      <w:marRight w:val="0"/>
      <w:marTop w:val="0"/>
      <w:marBottom w:val="0"/>
      <w:divBdr>
        <w:top w:val="none" w:sz="0" w:space="0" w:color="auto"/>
        <w:left w:val="none" w:sz="0" w:space="0" w:color="auto"/>
        <w:bottom w:val="none" w:sz="0" w:space="0" w:color="auto"/>
        <w:right w:val="none" w:sz="0" w:space="0" w:color="auto"/>
      </w:divBdr>
    </w:div>
    <w:div w:id="1631014583">
      <w:bodyDiv w:val="1"/>
      <w:marLeft w:val="0"/>
      <w:marRight w:val="0"/>
      <w:marTop w:val="0"/>
      <w:marBottom w:val="0"/>
      <w:divBdr>
        <w:top w:val="none" w:sz="0" w:space="0" w:color="auto"/>
        <w:left w:val="none" w:sz="0" w:space="0" w:color="auto"/>
        <w:bottom w:val="none" w:sz="0" w:space="0" w:color="auto"/>
        <w:right w:val="none" w:sz="0" w:space="0" w:color="auto"/>
      </w:divBdr>
    </w:div>
    <w:div w:id="1631086854">
      <w:bodyDiv w:val="1"/>
      <w:marLeft w:val="0"/>
      <w:marRight w:val="0"/>
      <w:marTop w:val="0"/>
      <w:marBottom w:val="0"/>
      <w:divBdr>
        <w:top w:val="none" w:sz="0" w:space="0" w:color="auto"/>
        <w:left w:val="none" w:sz="0" w:space="0" w:color="auto"/>
        <w:bottom w:val="none" w:sz="0" w:space="0" w:color="auto"/>
        <w:right w:val="none" w:sz="0" w:space="0" w:color="auto"/>
      </w:divBdr>
    </w:div>
    <w:div w:id="1631208407">
      <w:bodyDiv w:val="1"/>
      <w:marLeft w:val="0"/>
      <w:marRight w:val="0"/>
      <w:marTop w:val="0"/>
      <w:marBottom w:val="0"/>
      <w:divBdr>
        <w:top w:val="none" w:sz="0" w:space="0" w:color="auto"/>
        <w:left w:val="none" w:sz="0" w:space="0" w:color="auto"/>
        <w:bottom w:val="none" w:sz="0" w:space="0" w:color="auto"/>
        <w:right w:val="none" w:sz="0" w:space="0" w:color="auto"/>
      </w:divBdr>
    </w:div>
    <w:div w:id="1631397951">
      <w:bodyDiv w:val="1"/>
      <w:marLeft w:val="0"/>
      <w:marRight w:val="0"/>
      <w:marTop w:val="0"/>
      <w:marBottom w:val="0"/>
      <w:divBdr>
        <w:top w:val="none" w:sz="0" w:space="0" w:color="auto"/>
        <w:left w:val="none" w:sz="0" w:space="0" w:color="auto"/>
        <w:bottom w:val="none" w:sz="0" w:space="0" w:color="auto"/>
        <w:right w:val="none" w:sz="0" w:space="0" w:color="auto"/>
      </w:divBdr>
    </w:div>
    <w:div w:id="1631471324">
      <w:bodyDiv w:val="1"/>
      <w:marLeft w:val="0"/>
      <w:marRight w:val="0"/>
      <w:marTop w:val="0"/>
      <w:marBottom w:val="0"/>
      <w:divBdr>
        <w:top w:val="none" w:sz="0" w:space="0" w:color="auto"/>
        <w:left w:val="none" w:sz="0" w:space="0" w:color="auto"/>
        <w:bottom w:val="none" w:sz="0" w:space="0" w:color="auto"/>
        <w:right w:val="none" w:sz="0" w:space="0" w:color="auto"/>
      </w:divBdr>
    </w:div>
    <w:div w:id="1631477569">
      <w:bodyDiv w:val="1"/>
      <w:marLeft w:val="0"/>
      <w:marRight w:val="0"/>
      <w:marTop w:val="0"/>
      <w:marBottom w:val="0"/>
      <w:divBdr>
        <w:top w:val="none" w:sz="0" w:space="0" w:color="auto"/>
        <w:left w:val="none" w:sz="0" w:space="0" w:color="auto"/>
        <w:bottom w:val="none" w:sz="0" w:space="0" w:color="auto"/>
        <w:right w:val="none" w:sz="0" w:space="0" w:color="auto"/>
      </w:divBdr>
    </w:div>
    <w:div w:id="1631740318">
      <w:bodyDiv w:val="1"/>
      <w:marLeft w:val="0"/>
      <w:marRight w:val="0"/>
      <w:marTop w:val="0"/>
      <w:marBottom w:val="0"/>
      <w:divBdr>
        <w:top w:val="none" w:sz="0" w:space="0" w:color="auto"/>
        <w:left w:val="none" w:sz="0" w:space="0" w:color="auto"/>
        <w:bottom w:val="none" w:sz="0" w:space="0" w:color="auto"/>
        <w:right w:val="none" w:sz="0" w:space="0" w:color="auto"/>
      </w:divBdr>
    </w:div>
    <w:div w:id="1631743232">
      <w:bodyDiv w:val="1"/>
      <w:marLeft w:val="0"/>
      <w:marRight w:val="0"/>
      <w:marTop w:val="0"/>
      <w:marBottom w:val="0"/>
      <w:divBdr>
        <w:top w:val="none" w:sz="0" w:space="0" w:color="auto"/>
        <w:left w:val="none" w:sz="0" w:space="0" w:color="auto"/>
        <w:bottom w:val="none" w:sz="0" w:space="0" w:color="auto"/>
        <w:right w:val="none" w:sz="0" w:space="0" w:color="auto"/>
      </w:divBdr>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86245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42849">
      <w:bodyDiv w:val="1"/>
      <w:marLeft w:val="0"/>
      <w:marRight w:val="0"/>
      <w:marTop w:val="0"/>
      <w:marBottom w:val="0"/>
      <w:divBdr>
        <w:top w:val="none" w:sz="0" w:space="0" w:color="auto"/>
        <w:left w:val="none" w:sz="0" w:space="0" w:color="auto"/>
        <w:bottom w:val="none" w:sz="0" w:space="0" w:color="auto"/>
        <w:right w:val="none" w:sz="0" w:space="0" w:color="auto"/>
      </w:divBdr>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2324865">
      <w:bodyDiv w:val="1"/>
      <w:marLeft w:val="0"/>
      <w:marRight w:val="0"/>
      <w:marTop w:val="0"/>
      <w:marBottom w:val="0"/>
      <w:divBdr>
        <w:top w:val="none" w:sz="0" w:space="0" w:color="auto"/>
        <w:left w:val="none" w:sz="0" w:space="0" w:color="auto"/>
        <w:bottom w:val="none" w:sz="0" w:space="0" w:color="auto"/>
        <w:right w:val="none" w:sz="0" w:space="0" w:color="auto"/>
      </w:divBdr>
    </w:div>
    <w:div w:id="1632327422">
      <w:bodyDiv w:val="1"/>
      <w:marLeft w:val="0"/>
      <w:marRight w:val="0"/>
      <w:marTop w:val="0"/>
      <w:marBottom w:val="0"/>
      <w:divBdr>
        <w:top w:val="none" w:sz="0" w:space="0" w:color="auto"/>
        <w:left w:val="none" w:sz="0" w:space="0" w:color="auto"/>
        <w:bottom w:val="none" w:sz="0" w:space="0" w:color="auto"/>
        <w:right w:val="none" w:sz="0" w:space="0" w:color="auto"/>
      </w:divBdr>
    </w:div>
    <w:div w:id="1632395990">
      <w:bodyDiv w:val="1"/>
      <w:marLeft w:val="0"/>
      <w:marRight w:val="0"/>
      <w:marTop w:val="0"/>
      <w:marBottom w:val="0"/>
      <w:divBdr>
        <w:top w:val="none" w:sz="0" w:space="0" w:color="auto"/>
        <w:left w:val="none" w:sz="0" w:space="0" w:color="auto"/>
        <w:bottom w:val="none" w:sz="0" w:space="0" w:color="auto"/>
        <w:right w:val="none" w:sz="0" w:space="0" w:color="auto"/>
      </w:divBdr>
    </w:div>
    <w:div w:id="1632594361">
      <w:bodyDiv w:val="1"/>
      <w:marLeft w:val="0"/>
      <w:marRight w:val="0"/>
      <w:marTop w:val="0"/>
      <w:marBottom w:val="0"/>
      <w:divBdr>
        <w:top w:val="none" w:sz="0" w:space="0" w:color="auto"/>
        <w:left w:val="none" w:sz="0" w:space="0" w:color="auto"/>
        <w:bottom w:val="none" w:sz="0" w:space="0" w:color="auto"/>
        <w:right w:val="none" w:sz="0" w:space="0" w:color="auto"/>
      </w:divBdr>
    </w:div>
    <w:div w:id="1632635662">
      <w:bodyDiv w:val="1"/>
      <w:marLeft w:val="0"/>
      <w:marRight w:val="0"/>
      <w:marTop w:val="0"/>
      <w:marBottom w:val="0"/>
      <w:divBdr>
        <w:top w:val="none" w:sz="0" w:space="0" w:color="auto"/>
        <w:left w:val="none" w:sz="0" w:space="0" w:color="auto"/>
        <w:bottom w:val="none" w:sz="0" w:space="0" w:color="auto"/>
        <w:right w:val="none" w:sz="0" w:space="0" w:color="auto"/>
      </w:divBdr>
    </w:div>
    <w:div w:id="1632975415">
      <w:bodyDiv w:val="1"/>
      <w:marLeft w:val="0"/>
      <w:marRight w:val="0"/>
      <w:marTop w:val="0"/>
      <w:marBottom w:val="0"/>
      <w:divBdr>
        <w:top w:val="none" w:sz="0" w:space="0" w:color="auto"/>
        <w:left w:val="none" w:sz="0" w:space="0" w:color="auto"/>
        <w:bottom w:val="none" w:sz="0" w:space="0" w:color="auto"/>
        <w:right w:val="none" w:sz="0" w:space="0" w:color="auto"/>
      </w:divBdr>
    </w:div>
    <w:div w:id="1633055154">
      <w:bodyDiv w:val="1"/>
      <w:marLeft w:val="0"/>
      <w:marRight w:val="0"/>
      <w:marTop w:val="0"/>
      <w:marBottom w:val="0"/>
      <w:divBdr>
        <w:top w:val="none" w:sz="0" w:space="0" w:color="auto"/>
        <w:left w:val="none" w:sz="0" w:space="0" w:color="auto"/>
        <w:bottom w:val="none" w:sz="0" w:space="0" w:color="auto"/>
        <w:right w:val="none" w:sz="0" w:space="0" w:color="auto"/>
      </w:divBdr>
    </w:div>
    <w:div w:id="1633362316">
      <w:bodyDiv w:val="1"/>
      <w:marLeft w:val="0"/>
      <w:marRight w:val="0"/>
      <w:marTop w:val="0"/>
      <w:marBottom w:val="0"/>
      <w:divBdr>
        <w:top w:val="none" w:sz="0" w:space="0" w:color="auto"/>
        <w:left w:val="none" w:sz="0" w:space="0" w:color="auto"/>
        <w:bottom w:val="none" w:sz="0" w:space="0" w:color="auto"/>
        <w:right w:val="none" w:sz="0" w:space="0" w:color="auto"/>
      </w:divBdr>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384">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3707442">
      <w:bodyDiv w:val="1"/>
      <w:marLeft w:val="0"/>
      <w:marRight w:val="0"/>
      <w:marTop w:val="0"/>
      <w:marBottom w:val="0"/>
      <w:divBdr>
        <w:top w:val="none" w:sz="0" w:space="0" w:color="auto"/>
        <w:left w:val="none" w:sz="0" w:space="0" w:color="auto"/>
        <w:bottom w:val="none" w:sz="0" w:space="0" w:color="auto"/>
        <w:right w:val="none" w:sz="0" w:space="0" w:color="auto"/>
      </w:divBdr>
    </w:div>
    <w:div w:id="1633711895">
      <w:bodyDiv w:val="1"/>
      <w:marLeft w:val="0"/>
      <w:marRight w:val="0"/>
      <w:marTop w:val="0"/>
      <w:marBottom w:val="0"/>
      <w:divBdr>
        <w:top w:val="none" w:sz="0" w:space="0" w:color="auto"/>
        <w:left w:val="none" w:sz="0" w:space="0" w:color="auto"/>
        <w:bottom w:val="none" w:sz="0" w:space="0" w:color="auto"/>
        <w:right w:val="none" w:sz="0" w:space="0" w:color="auto"/>
      </w:divBdr>
    </w:div>
    <w:div w:id="1633976303">
      <w:bodyDiv w:val="1"/>
      <w:marLeft w:val="0"/>
      <w:marRight w:val="0"/>
      <w:marTop w:val="0"/>
      <w:marBottom w:val="0"/>
      <w:divBdr>
        <w:top w:val="none" w:sz="0" w:space="0" w:color="auto"/>
        <w:left w:val="none" w:sz="0" w:space="0" w:color="auto"/>
        <w:bottom w:val="none" w:sz="0" w:space="0" w:color="auto"/>
        <w:right w:val="none" w:sz="0" w:space="0" w:color="auto"/>
      </w:divBdr>
    </w:div>
    <w:div w:id="1634018008">
      <w:bodyDiv w:val="1"/>
      <w:marLeft w:val="0"/>
      <w:marRight w:val="0"/>
      <w:marTop w:val="0"/>
      <w:marBottom w:val="0"/>
      <w:divBdr>
        <w:top w:val="none" w:sz="0" w:space="0" w:color="auto"/>
        <w:left w:val="none" w:sz="0" w:space="0" w:color="auto"/>
        <w:bottom w:val="none" w:sz="0" w:space="0" w:color="auto"/>
        <w:right w:val="none" w:sz="0" w:space="0" w:color="auto"/>
      </w:divBdr>
    </w:div>
    <w:div w:id="1634404493">
      <w:bodyDiv w:val="1"/>
      <w:marLeft w:val="0"/>
      <w:marRight w:val="0"/>
      <w:marTop w:val="0"/>
      <w:marBottom w:val="0"/>
      <w:divBdr>
        <w:top w:val="none" w:sz="0" w:space="0" w:color="auto"/>
        <w:left w:val="none" w:sz="0" w:space="0" w:color="auto"/>
        <w:bottom w:val="none" w:sz="0" w:space="0" w:color="auto"/>
        <w:right w:val="none" w:sz="0" w:space="0" w:color="auto"/>
      </w:divBdr>
    </w:div>
    <w:div w:id="1634749709">
      <w:bodyDiv w:val="1"/>
      <w:marLeft w:val="0"/>
      <w:marRight w:val="0"/>
      <w:marTop w:val="0"/>
      <w:marBottom w:val="0"/>
      <w:divBdr>
        <w:top w:val="none" w:sz="0" w:space="0" w:color="auto"/>
        <w:left w:val="none" w:sz="0" w:space="0" w:color="auto"/>
        <w:bottom w:val="none" w:sz="0" w:space="0" w:color="auto"/>
        <w:right w:val="none" w:sz="0" w:space="0" w:color="auto"/>
      </w:divBdr>
    </w:div>
    <w:div w:id="1635023605">
      <w:bodyDiv w:val="1"/>
      <w:marLeft w:val="0"/>
      <w:marRight w:val="0"/>
      <w:marTop w:val="0"/>
      <w:marBottom w:val="0"/>
      <w:divBdr>
        <w:top w:val="none" w:sz="0" w:space="0" w:color="auto"/>
        <w:left w:val="none" w:sz="0" w:space="0" w:color="auto"/>
        <w:bottom w:val="none" w:sz="0" w:space="0" w:color="auto"/>
        <w:right w:val="none" w:sz="0" w:space="0" w:color="auto"/>
      </w:divBdr>
    </w:div>
    <w:div w:id="1635063456">
      <w:bodyDiv w:val="1"/>
      <w:marLeft w:val="0"/>
      <w:marRight w:val="0"/>
      <w:marTop w:val="0"/>
      <w:marBottom w:val="0"/>
      <w:divBdr>
        <w:top w:val="none" w:sz="0" w:space="0" w:color="auto"/>
        <w:left w:val="none" w:sz="0" w:space="0" w:color="auto"/>
        <w:bottom w:val="none" w:sz="0" w:space="0" w:color="auto"/>
        <w:right w:val="none" w:sz="0" w:space="0" w:color="auto"/>
      </w:divBdr>
    </w:div>
    <w:div w:id="1635208049">
      <w:bodyDiv w:val="1"/>
      <w:marLeft w:val="0"/>
      <w:marRight w:val="0"/>
      <w:marTop w:val="0"/>
      <w:marBottom w:val="0"/>
      <w:divBdr>
        <w:top w:val="none" w:sz="0" w:space="0" w:color="auto"/>
        <w:left w:val="none" w:sz="0" w:space="0" w:color="auto"/>
        <w:bottom w:val="none" w:sz="0" w:space="0" w:color="auto"/>
        <w:right w:val="none" w:sz="0" w:space="0" w:color="auto"/>
      </w:divBdr>
    </w:div>
    <w:div w:id="1635259664">
      <w:bodyDiv w:val="1"/>
      <w:marLeft w:val="0"/>
      <w:marRight w:val="0"/>
      <w:marTop w:val="0"/>
      <w:marBottom w:val="0"/>
      <w:divBdr>
        <w:top w:val="none" w:sz="0" w:space="0" w:color="auto"/>
        <w:left w:val="none" w:sz="0" w:space="0" w:color="auto"/>
        <w:bottom w:val="none" w:sz="0" w:space="0" w:color="auto"/>
        <w:right w:val="none" w:sz="0" w:space="0" w:color="auto"/>
      </w:divBdr>
    </w:div>
    <w:div w:id="1635334597">
      <w:bodyDiv w:val="1"/>
      <w:marLeft w:val="0"/>
      <w:marRight w:val="0"/>
      <w:marTop w:val="0"/>
      <w:marBottom w:val="0"/>
      <w:divBdr>
        <w:top w:val="none" w:sz="0" w:space="0" w:color="auto"/>
        <w:left w:val="none" w:sz="0" w:space="0" w:color="auto"/>
        <w:bottom w:val="none" w:sz="0" w:space="0" w:color="auto"/>
        <w:right w:val="none" w:sz="0" w:space="0" w:color="auto"/>
      </w:divBdr>
    </w:div>
    <w:div w:id="1635909866">
      <w:bodyDiv w:val="1"/>
      <w:marLeft w:val="0"/>
      <w:marRight w:val="0"/>
      <w:marTop w:val="0"/>
      <w:marBottom w:val="0"/>
      <w:divBdr>
        <w:top w:val="none" w:sz="0" w:space="0" w:color="auto"/>
        <w:left w:val="none" w:sz="0" w:space="0" w:color="auto"/>
        <w:bottom w:val="none" w:sz="0" w:space="0" w:color="auto"/>
        <w:right w:val="none" w:sz="0" w:space="0" w:color="auto"/>
      </w:divBdr>
    </w:div>
    <w:div w:id="1635942090">
      <w:bodyDiv w:val="1"/>
      <w:marLeft w:val="0"/>
      <w:marRight w:val="0"/>
      <w:marTop w:val="0"/>
      <w:marBottom w:val="0"/>
      <w:divBdr>
        <w:top w:val="none" w:sz="0" w:space="0" w:color="auto"/>
        <w:left w:val="none" w:sz="0" w:space="0" w:color="auto"/>
        <w:bottom w:val="none" w:sz="0" w:space="0" w:color="auto"/>
        <w:right w:val="none" w:sz="0" w:space="0" w:color="auto"/>
      </w:divBdr>
    </w:div>
    <w:div w:id="1635986121">
      <w:bodyDiv w:val="1"/>
      <w:marLeft w:val="0"/>
      <w:marRight w:val="0"/>
      <w:marTop w:val="0"/>
      <w:marBottom w:val="0"/>
      <w:divBdr>
        <w:top w:val="none" w:sz="0" w:space="0" w:color="auto"/>
        <w:left w:val="none" w:sz="0" w:space="0" w:color="auto"/>
        <w:bottom w:val="none" w:sz="0" w:space="0" w:color="auto"/>
        <w:right w:val="none" w:sz="0" w:space="0" w:color="auto"/>
      </w:divBdr>
    </w:div>
    <w:div w:id="1636061310">
      <w:bodyDiv w:val="1"/>
      <w:marLeft w:val="0"/>
      <w:marRight w:val="0"/>
      <w:marTop w:val="0"/>
      <w:marBottom w:val="0"/>
      <w:divBdr>
        <w:top w:val="none" w:sz="0" w:space="0" w:color="auto"/>
        <w:left w:val="none" w:sz="0" w:space="0" w:color="auto"/>
        <w:bottom w:val="none" w:sz="0" w:space="0" w:color="auto"/>
        <w:right w:val="none" w:sz="0" w:space="0" w:color="auto"/>
      </w:divBdr>
    </w:div>
    <w:div w:id="1636254583">
      <w:bodyDiv w:val="1"/>
      <w:marLeft w:val="0"/>
      <w:marRight w:val="0"/>
      <w:marTop w:val="0"/>
      <w:marBottom w:val="0"/>
      <w:divBdr>
        <w:top w:val="none" w:sz="0" w:space="0" w:color="auto"/>
        <w:left w:val="none" w:sz="0" w:space="0" w:color="auto"/>
        <w:bottom w:val="none" w:sz="0" w:space="0" w:color="auto"/>
        <w:right w:val="none" w:sz="0" w:space="0" w:color="auto"/>
      </w:divBdr>
    </w:div>
    <w:div w:id="1636444381">
      <w:bodyDiv w:val="1"/>
      <w:marLeft w:val="0"/>
      <w:marRight w:val="0"/>
      <w:marTop w:val="0"/>
      <w:marBottom w:val="0"/>
      <w:divBdr>
        <w:top w:val="none" w:sz="0" w:space="0" w:color="auto"/>
        <w:left w:val="none" w:sz="0" w:space="0" w:color="auto"/>
        <w:bottom w:val="none" w:sz="0" w:space="0" w:color="auto"/>
        <w:right w:val="none" w:sz="0" w:space="0" w:color="auto"/>
      </w:divBdr>
    </w:div>
    <w:div w:id="1636448417">
      <w:bodyDiv w:val="1"/>
      <w:marLeft w:val="0"/>
      <w:marRight w:val="0"/>
      <w:marTop w:val="0"/>
      <w:marBottom w:val="0"/>
      <w:divBdr>
        <w:top w:val="none" w:sz="0" w:space="0" w:color="auto"/>
        <w:left w:val="none" w:sz="0" w:space="0" w:color="auto"/>
        <w:bottom w:val="none" w:sz="0" w:space="0" w:color="auto"/>
        <w:right w:val="none" w:sz="0" w:space="0" w:color="auto"/>
      </w:divBdr>
    </w:div>
    <w:div w:id="1636527942">
      <w:bodyDiv w:val="1"/>
      <w:marLeft w:val="0"/>
      <w:marRight w:val="0"/>
      <w:marTop w:val="0"/>
      <w:marBottom w:val="0"/>
      <w:divBdr>
        <w:top w:val="none" w:sz="0" w:space="0" w:color="auto"/>
        <w:left w:val="none" w:sz="0" w:space="0" w:color="auto"/>
        <w:bottom w:val="none" w:sz="0" w:space="0" w:color="auto"/>
        <w:right w:val="none" w:sz="0" w:space="0" w:color="auto"/>
      </w:divBdr>
    </w:div>
    <w:div w:id="1636838338">
      <w:bodyDiv w:val="1"/>
      <w:marLeft w:val="0"/>
      <w:marRight w:val="0"/>
      <w:marTop w:val="0"/>
      <w:marBottom w:val="0"/>
      <w:divBdr>
        <w:top w:val="none" w:sz="0" w:space="0" w:color="auto"/>
        <w:left w:val="none" w:sz="0" w:space="0" w:color="auto"/>
        <w:bottom w:val="none" w:sz="0" w:space="0" w:color="auto"/>
        <w:right w:val="none" w:sz="0" w:space="0" w:color="auto"/>
      </w:divBdr>
    </w:div>
    <w:div w:id="1636912476">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027735">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641530">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141138">
      <w:bodyDiv w:val="1"/>
      <w:marLeft w:val="0"/>
      <w:marRight w:val="0"/>
      <w:marTop w:val="0"/>
      <w:marBottom w:val="0"/>
      <w:divBdr>
        <w:top w:val="none" w:sz="0" w:space="0" w:color="auto"/>
        <w:left w:val="none" w:sz="0" w:space="0" w:color="auto"/>
        <w:bottom w:val="none" w:sz="0" w:space="0" w:color="auto"/>
        <w:right w:val="none" w:sz="0" w:space="0" w:color="auto"/>
      </w:divBdr>
    </w:div>
    <w:div w:id="1638291731">
      <w:bodyDiv w:val="1"/>
      <w:marLeft w:val="0"/>
      <w:marRight w:val="0"/>
      <w:marTop w:val="0"/>
      <w:marBottom w:val="0"/>
      <w:divBdr>
        <w:top w:val="none" w:sz="0" w:space="0" w:color="auto"/>
        <w:left w:val="none" w:sz="0" w:space="0" w:color="auto"/>
        <w:bottom w:val="none" w:sz="0" w:space="0" w:color="auto"/>
        <w:right w:val="none" w:sz="0" w:space="0" w:color="auto"/>
      </w:divBdr>
    </w:div>
    <w:div w:id="1638294667">
      <w:bodyDiv w:val="1"/>
      <w:marLeft w:val="0"/>
      <w:marRight w:val="0"/>
      <w:marTop w:val="0"/>
      <w:marBottom w:val="0"/>
      <w:divBdr>
        <w:top w:val="none" w:sz="0" w:space="0" w:color="auto"/>
        <w:left w:val="none" w:sz="0" w:space="0" w:color="auto"/>
        <w:bottom w:val="none" w:sz="0" w:space="0" w:color="auto"/>
        <w:right w:val="none" w:sz="0" w:space="0" w:color="auto"/>
      </w:divBdr>
    </w:div>
    <w:div w:id="1638297822">
      <w:bodyDiv w:val="1"/>
      <w:marLeft w:val="0"/>
      <w:marRight w:val="0"/>
      <w:marTop w:val="0"/>
      <w:marBottom w:val="0"/>
      <w:divBdr>
        <w:top w:val="none" w:sz="0" w:space="0" w:color="auto"/>
        <w:left w:val="none" w:sz="0" w:space="0" w:color="auto"/>
        <w:bottom w:val="none" w:sz="0" w:space="0" w:color="auto"/>
        <w:right w:val="none" w:sz="0" w:space="0" w:color="auto"/>
      </w:divBdr>
    </w:div>
    <w:div w:id="1638298655">
      <w:bodyDiv w:val="1"/>
      <w:marLeft w:val="0"/>
      <w:marRight w:val="0"/>
      <w:marTop w:val="0"/>
      <w:marBottom w:val="0"/>
      <w:divBdr>
        <w:top w:val="none" w:sz="0" w:space="0" w:color="auto"/>
        <w:left w:val="none" w:sz="0" w:space="0" w:color="auto"/>
        <w:bottom w:val="none" w:sz="0" w:space="0" w:color="auto"/>
        <w:right w:val="none" w:sz="0" w:space="0" w:color="auto"/>
      </w:divBdr>
    </w:div>
    <w:div w:id="1638417475">
      <w:bodyDiv w:val="1"/>
      <w:marLeft w:val="0"/>
      <w:marRight w:val="0"/>
      <w:marTop w:val="0"/>
      <w:marBottom w:val="0"/>
      <w:divBdr>
        <w:top w:val="none" w:sz="0" w:space="0" w:color="auto"/>
        <w:left w:val="none" w:sz="0" w:space="0" w:color="auto"/>
        <w:bottom w:val="none" w:sz="0" w:space="0" w:color="auto"/>
        <w:right w:val="none" w:sz="0" w:space="0" w:color="auto"/>
      </w:divBdr>
    </w:div>
    <w:div w:id="1638417637">
      <w:bodyDiv w:val="1"/>
      <w:marLeft w:val="0"/>
      <w:marRight w:val="0"/>
      <w:marTop w:val="0"/>
      <w:marBottom w:val="0"/>
      <w:divBdr>
        <w:top w:val="none" w:sz="0" w:space="0" w:color="auto"/>
        <w:left w:val="none" w:sz="0" w:space="0" w:color="auto"/>
        <w:bottom w:val="none" w:sz="0" w:space="0" w:color="auto"/>
        <w:right w:val="none" w:sz="0" w:space="0" w:color="auto"/>
      </w:divBdr>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603760">
      <w:bodyDiv w:val="1"/>
      <w:marLeft w:val="0"/>
      <w:marRight w:val="0"/>
      <w:marTop w:val="0"/>
      <w:marBottom w:val="0"/>
      <w:divBdr>
        <w:top w:val="none" w:sz="0" w:space="0" w:color="auto"/>
        <w:left w:val="none" w:sz="0" w:space="0" w:color="auto"/>
        <w:bottom w:val="none" w:sz="0" w:space="0" w:color="auto"/>
        <w:right w:val="none" w:sz="0" w:space="0" w:color="auto"/>
      </w:divBdr>
    </w:div>
    <w:div w:id="1638684609">
      <w:bodyDiv w:val="1"/>
      <w:marLeft w:val="0"/>
      <w:marRight w:val="0"/>
      <w:marTop w:val="0"/>
      <w:marBottom w:val="0"/>
      <w:divBdr>
        <w:top w:val="none" w:sz="0" w:space="0" w:color="auto"/>
        <w:left w:val="none" w:sz="0" w:space="0" w:color="auto"/>
        <w:bottom w:val="none" w:sz="0" w:space="0" w:color="auto"/>
        <w:right w:val="none" w:sz="0" w:space="0" w:color="auto"/>
      </w:divBdr>
    </w:div>
    <w:div w:id="1638757693">
      <w:bodyDiv w:val="1"/>
      <w:marLeft w:val="0"/>
      <w:marRight w:val="0"/>
      <w:marTop w:val="0"/>
      <w:marBottom w:val="0"/>
      <w:divBdr>
        <w:top w:val="none" w:sz="0" w:space="0" w:color="auto"/>
        <w:left w:val="none" w:sz="0" w:space="0" w:color="auto"/>
        <w:bottom w:val="none" w:sz="0" w:space="0" w:color="auto"/>
        <w:right w:val="none" w:sz="0" w:space="0" w:color="auto"/>
      </w:divBdr>
    </w:div>
    <w:div w:id="163880065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39605417">
      <w:bodyDiv w:val="1"/>
      <w:marLeft w:val="0"/>
      <w:marRight w:val="0"/>
      <w:marTop w:val="0"/>
      <w:marBottom w:val="0"/>
      <w:divBdr>
        <w:top w:val="none" w:sz="0" w:space="0" w:color="auto"/>
        <w:left w:val="none" w:sz="0" w:space="0" w:color="auto"/>
        <w:bottom w:val="none" w:sz="0" w:space="0" w:color="auto"/>
        <w:right w:val="none" w:sz="0" w:space="0" w:color="auto"/>
      </w:divBdr>
    </w:div>
    <w:div w:id="1639804165">
      <w:bodyDiv w:val="1"/>
      <w:marLeft w:val="0"/>
      <w:marRight w:val="0"/>
      <w:marTop w:val="0"/>
      <w:marBottom w:val="0"/>
      <w:divBdr>
        <w:top w:val="none" w:sz="0" w:space="0" w:color="auto"/>
        <w:left w:val="none" w:sz="0" w:space="0" w:color="auto"/>
        <w:bottom w:val="none" w:sz="0" w:space="0" w:color="auto"/>
        <w:right w:val="none" w:sz="0" w:space="0" w:color="auto"/>
      </w:divBdr>
    </w:div>
    <w:div w:id="1640111875">
      <w:bodyDiv w:val="1"/>
      <w:marLeft w:val="0"/>
      <w:marRight w:val="0"/>
      <w:marTop w:val="0"/>
      <w:marBottom w:val="0"/>
      <w:divBdr>
        <w:top w:val="none" w:sz="0" w:space="0" w:color="auto"/>
        <w:left w:val="none" w:sz="0" w:space="0" w:color="auto"/>
        <w:bottom w:val="none" w:sz="0" w:space="0" w:color="auto"/>
        <w:right w:val="none" w:sz="0" w:space="0" w:color="auto"/>
      </w:divBdr>
    </w:div>
    <w:div w:id="1640455586">
      <w:bodyDiv w:val="1"/>
      <w:marLeft w:val="0"/>
      <w:marRight w:val="0"/>
      <w:marTop w:val="0"/>
      <w:marBottom w:val="0"/>
      <w:divBdr>
        <w:top w:val="none" w:sz="0" w:space="0" w:color="auto"/>
        <w:left w:val="none" w:sz="0" w:space="0" w:color="auto"/>
        <w:bottom w:val="none" w:sz="0" w:space="0" w:color="auto"/>
        <w:right w:val="none" w:sz="0" w:space="0" w:color="auto"/>
      </w:divBdr>
    </w:div>
    <w:div w:id="1640498029">
      <w:bodyDiv w:val="1"/>
      <w:marLeft w:val="0"/>
      <w:marRight w:val="0"/>
      <w:marTop w:val="0"/>
      <w:marBottom w:val="0"/>
      <w:divBdr>
        <w:top w:val="none" w:sz="0" w:space="0" w:color="auto"/>
        <w:left w:val="none" w:sz="0" w:space="0" w:color="auto"/>
        <w:bottom w:val="none" w:sz="0" w:space="0" w:color="auto"/>
        <w:right w:val="none" w:sz="0" w:space="0" w:color="auto"/>
      </w:divBdr>
    </w:div>
    <w:div w:id="1640577451">
      <w:bodyDiv w:val="1"/>
      <w:marLeft w:val="0"/>
      <w:marRight w:val="0"/>
      <w:marTop w:val="0"/>
      <w:marBottom w:val="0"/>
      <w:divBdr>
        <w:top w:val="none" w:sz="0" w:space="0" w:color="auto"/>
        <w:left w:val="none" w:sz="0" w:space="0" w:color="auto"/>
        <w:bottom w:val="none" w:sz="0" w:space="0" w:color="auto"/>
        <w:right w:val="none" w:sz="0" w:space="0" w:color="auto"/>
      </w:divBdr>
    </w:div>
    <w:div w:id="1640718817">
      <w:bodyDiv w:val="1"/>
      <w:marLeft w:val="0"/>
      <w:marRight w:val="0"/>
      <w:marTop w:val="0"/>
      <w:marBottom w:val="0"/>
      <w:divBdr>
        <w:top w:val="none" w:sz="0" w:space="0" w:color="auto"/>
        <w:left w:val="none" w:sz="0" w:space="0" w:color="auto"/>
        <w:bottom w:val="none" w:sz="0" w:space="0" w:color="auto"/>
        <w:right w:val="none" w:sz="0" w:space="0" w:color="auto"/>
      </w:divBdr>
    </w:div>
    <w:div w:id="1641108659">
      <w:bodyDiv w:val="1"/>
      <w:marLeft w:val="0"/>
      <w:marRight w:val="0"/>
      <w:marTop w:val="0"/>
      <w:marBottom w:val="0"/>
      <w:divBdr>
        <w:top w:val="none" w:sz="0" w:space="0" w:color="auto"/>
        <w:left w:val="none" w:sz="0" w:space="0" w:color="auto"/>
        <w:bottom w:val="none" w:sz="0" w:space="0" w:color="auto"/>
        <w:right w:val="none" w:sz="0" w:space="0" w:color="auto"/>
      </w:divBdr>
    </w:div>
    <w:div w:id="1641302241">
      <w:bodyDiv w:val="1"/>
      <w:marLeft w:val="0"/>
      <w:marRight w:val="0"/>
      <w:marTop w:val="0"/>
      <w:marBottom w:val="0"/>
      <w:divBdr>
        <w:top w:val="none" w:sz="0" w:space="0" w:color="auto"/>
        <w:left w:val="none" w:sz="0" w:space="0" w:color="auto"/>
        <w:bottom w:val="none" w:sz="0" w:space="0" w:color="auto"/>
        <w:right w:val="none" w:sz="0" w:space="0" w:color="auto"/>
      </w:divBdr>
    </w:div>
    <w:div w:id="1641493703">
      <w:bodyDiv w:val="1"/>
      <w:marLeft w:val="0"/>
      <w:marRight w:val="0"/>
      <w:marTop w:val="0"/>
      <w:marBottom w:val="0"/>
      <w:divBdr>
        <w:top w:val="none" w:sz="0" w:space="0" w:color="auto"/>
        <w:left w:val="none" w:sz="0" w:space="0" w:color="auto"/>
        <w:bottom w:val="none" w:sz="0" w:space="0" w:color="auto"/>
        <w:right w:val="none" w:sz="0" w:space="0" w:color="auto"/>
      </w:divBdr>
    </w:div>
    <w:div w:id="1641501169">
      <w:bodyDiv w:val="1"/>
      <w:marLeft w:val="0"/>
      <w:marRight w:val="0"/>
      <w:marTop w:val="0"/>
      <w:marBottom w:val="0"/>
      <w:divBdr>
        <w:top w:val="none" w:sz="0" w:space="0" w:color="auto"/>
        <w:left w:val="none" w:sz="0" w:space="0" w:color="auto"/>
        <w:bottom w:val="none" w:sz="0" w:space="0" w:color="auto"/>
        <w:right w:val="none" w:sz="0" w:space="0" w:color="auto"/>
      </w:divBdr>
    </w:div>
    <w:div w:id="1641568649">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1611471">
      <w:bodyDiv w:val="1"/>
      <w:marLeft w:val="0"/>
      <w:marRight w:val="0"/>
      <w:marTop w:val="0"/>
      <w:marBottom w:val="0"/>
      <w:divBdr>
        <w:top w:val="none" w:sz="0" w:space="0" w:color="auto"/>
        <w:left w:val="none" w:sz="0" w:space="0" w:color="auto"/>
        <w:bottom w:val="none" w:sz="0" w:space="0" w:color="auto"/>
        <w:right w:val="none" w:sz="0" w:space="0" w:color="auto"/>
      </w:divBdr>
    </w:div>
    <w:div w:id="1641617255">
      <w:bodyDiv w:val="1"/>
      <w:marLeft w:val="0"/>
      <w:marRight w:val="0"/>
      <w:marTop w:val="0"/>
      <w:marBottom w:val="0"/>
      <w:divBdr>
        <w:top w:val="none" w:sz="0" w:space="0" w:color="auto"/>
        <w:left w:val="none" w:sz="0" w:space="0" w:color="auto"/>
        <w:bottom w:val="none" w:sz="0" w:space="0" w:color="auto"/>
        <w:right w:val="none" w:sz="0" w:space="0" w:color="auto"/>
      </w:divBdr>
    </w:div>
    <w:div w:id="1641642590">
      <w:bodyDiv w:val="1"/>
      <w:marLeft w:val="0"/>
      <w:marRight w:val="0"/>
      <w:marTop w:val="0"/>
      <w:marBottom w:val="0"/>
      <w:divBdr>
        <w:top w:val="none" w:sz="0" w:space="0" w:color="auto"/>
        <w:left w:val="none" w:sz="0" w:space="0" w:color="auto"/>
        <w:bottom w:val="none" w:sz="0" w:space="0" w:color="auto"/>
        <w:right w:val="none" w:sz="0" w:space="0" w:color="auto"/>
      </w:divBdr>
    </w:div>
    <w:div w:id="1641810119">
      <w:bodyDiv w:val="1"/>
      <w:marLeft w:val="0"/>
      <w:marRight w:val="0"/>
      <w:marTop w:val="0"/>
      <w:marBottom w:val="0"/>
      <w:divBdr>
        <w:top w:val="none" w:sz="0" w:space="0" w:color="auto"/>
        <w:left w:val="none" w:sz="0" w:space="0" w:color="auto"/>
        <w:bottom w:val="none" w:sz="0" w:space="0" w:color="auto"/>
        <w:right w:val="none" w:sz="0" w:space="0" w:color="auto"/>
      </w:divBdr>
    </w:div>
    <w:div w:id="1642029929">
      <w:bodyDiv w:val="1"/>
      <w:marLeft w:val="0"/>
      <w:marRight w:val="0"/>
      <w:marTop w:val="0"/>
      <w:marBottom w:val="0"/>
      <w:divBdr>
        <w:top w:val="none" w:sz="0" w:space="0" w:color="auto"/>
        <w:left w:val="none" w:sz="0" w:space="0" w:color="auto"/>
        <w:bottom w:val="none" w:sz="0" w:space="0" w:color="auto"/>
        <w:right w:val="none" w:sz="0" w:space="0" w:color="auto"/>
      </w:divBdr>
    </w:div>
    <w:div w:id="1642031195">
      <w:bodyDiv w:val="1"/>
      <w:marLeft w:val="0"/>
      <w:marRight w:val="0"/>
      <w:marTop w:val="0"/>
      <w:marBottom w:val="0"/>
      <w:divBdr>
        <w:top w:val="none" w:sz="0" w:space="0" w:color="auto"/>
        <w:left w:val="none" w:sz="0" w:space="0" w:color="auto"/>
        <w:bottom w:val="none" w:sz="0" w:space="0" w:color="auto"/>
        <w:right w:val="none" w:sz="0" w:space="0" w:color="auto"/>
      </w:divBdr>
    </w:div>
    <w:div w:id="1642153026">
      <w:bodyDiv w:val="1"/>
      <w:marLeft w:val="0"/>
      <w:marRight w:val="0"/>
      <w:marTop w:val="0"/>
      <w:marBottom w:val="0"/>
      <w:divBdr>
        <w:top w:val="none" w:sz="0" w:space="0" w:color="auto"/>
        <w:left w:val="none" w:sz="0" w:space="0" w:color="auto"/>
        <w:bottom w:val="none" w:sz="0" w:space="0" w:color="auto"/>
        <w:right w:val="none" w:sz="0" w:space="0" w:color="auto"/>
      </w:divBdr>
    </w:div>
    <w:div w:id="1642227955">
      <w:bodyDiv w:val="1"/>
      <w:marLeft w:val="0"/>
      <w:marRight w:val="0"/>
      <w:marTop w:val="0"/>
      <w:marBottom w:val="0"/>
      <w:divBdr>
        <w:top w:val="none" w:sz="0" w:space="0" w:color="auto"/>
        <w:left w:val="none" w:sz="0" w:space="0" w:color="auto"/>
        <w:bottom w:val="none" w:sz="0" w:space="0" w:color="auto"/>
        <w:right w:val="none" w:sz="0" w:space="0" w:color="auto"/>
      </w:divBdr>
    </w:div>
    <w:div w:id="1642230448">
      <w:bodyDiv w:val="1"/>
      <w:marLeft w:val="0"/>
      <w:marRight w:val="0"/>
      <w:marTop w:val="0"/>
      <w:marBottom w:val="0"/>
      <w:divBdr>
        <w:top w:val="none" w:sz="0" w:space="0" w:color="auto"/>
        <w:left w:val="none" w:sz="0" w:space="0" w:color="auto"/>
        <w:bottom w:val="none" w:sz="0" w:space="0" w:color="auto"/>
        <w:right w:val="none" w:sz="0" w:space="0" w:color="auto"/>
      </w:divBdr>
    </w:div>
    <w:div w:id="1642269026">
      <w:bodyDiv w:val="1"/>
      <w:marLeft w:val="0"/>
      <w:marRight w:val="0"/>
      <w:marTop w:val="0"/>
      <w:marBottom w:val="0"/>
      <w:divBdr>
        <w:top w:val="none" w:sz="0" w:space="0" w:color="auto"/>
        <w:left w:val="none" w:sz="0" w:space="0" w:color="auto"/>
        <w:bottom w:val="none" w:sz="0" w:space="0" w:color="auto"/>
        <w:right w:val="none" w:sz="0" w:space="0" w:color="auto"/>
      </w:divBdr>
    </w:div>
    <w:div w:id="1642342400">
      <w:bodyDiv w:val="1"/>
      <w:marLeft w:val="0"/>
      <w:marRight w:val="0"/>
      <w:marTop w:val="0"/>
      <w:marBottom w:val="0"/>
      <w:divBdr>
        <w:top w:val="none" w:sz="0" w:space="0" w:color="auto"/>
        <w:left w:val="none" w:sz="0" w:space="0" w:color="auto"/>
        <w:bottom w:val="none" w:sz="0" w:space="0" w:color="auto"/>
        <w:right w:val="none" w:sz="0" w:space="0" w:color="auto"/>
      </w:divBdr>
    </w:div>
    <w:div w:id="1642467390">
      <w:bodyDiv w:val="1"/>
      <w:marLeft w:val="0"/>
      <w:marRight w:val="0"/>
      <w:marTop w:val="0"/>
      <w:marBottom w:val="0"/>
      <w:divBdr>
        <w:top w:val="none" w:sz="0" w:space="0" w:color="auto"/>
        <w:left w:val="none" w:sz="0" w:space="0" w:color="auto"/>
        <w:bottom w:val="none" w:sz="0" w:space="0" w:color="auto"/>
        <w:right w:val="none" w:sz="0" w:space="0" w:color="auto"/>
      </w:divBdr>
    </w:div>
    <w:div w:id="1642687610">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643074319">
      <w:bodyDiv w:val="1"/>
      <w:marLeft w:val="0"/>
      <w:marRight w:val="0"/>
      <w:marTop w:val="0"/>
      <w:marBottom w:val="0"/>
      <w:divBdr>
        <w:top w:val="none" w:sz="0" w:space="0" w:color="auto"/>
        <w:left w:val="none" w:sz="0" w:space="0" w:color="auto"/>
        <w:bottom w:val="none" w:sz="0" w:space="0" w:color="auto"/>
        <w:right w:val="none" w:sz="0" w:space="0" w:color="auto"/>
      </w:divBdr>
    </w:div>
    <w:div w:id="1643151036">
      <w:bodyDiv w:val="1"/>
      <w:marLeft w:val="0"/>
      <w:marRight w:val="0"/>
      <w:marTop w:val="0"/>
      <w:marBottom w:val="0"/>
      <w:divBdr>
        <w:top w:val="none" w:sz="0" w:space="0" w:color="auto"/>
        <w:left w:val="none" w:sz="0" w:space="0" w:color="auto"/>
        <w:bottom w:val="none" w:sz="0" w:space="0" w:color="auto"/>
        <w:right w:val="none" w:sz="0" w:space="0" w:color="auto"/>
      </w:divBdr>
    </w:div>
    <w:div w:id="1643461868">
      <w:bodyDiv w:val="1"/>
      <w:marLeft w:val="0"/>
      <w:marRight w:val="0"/>
      <w:marTop w:val="0"/>
      <w:marBottom w:val="0"/>
      <w:divBdr>
        <w:top w:val="none" w:sz="0" w:space="0" w:color="auto"/>
        <w:left w:val="none" w:sz="0" w:space="0" w:color="auto"/>
        <w:bottom w:val="none" w:sz="0" w:space="0" w:color="auto"/>
        <w:right w:val="none" w:sz="0" w:space="0" w:color="auto"/>
      </w:divBdr>
    </w:div>
    <w:div w:id="1643804538">
      <w:bodyDiv w:val="1"/>
      <w:marLeft w:val="0"/>
      <w:marRight w:val="0"/>
      <w:marTop w:val="0"/>
      <w:marBottom w:val="0"/>
      <w:divBdr>
        <w:top w:val="none" w:sz="0" w:space="0" w:color="auto"/>
        <w:left w:val="none" w:sz="0" w:space="0" w:color="auto"/>
        <w:bottom w:val="none" w:sz="0" w:space="0" w:color="auto"/>
        <w:right w:val="none" w:sz="0" w:space="0" w:color="auto"/>
      </w:divBdr>
    </w:div>
    <w:div w:id="1643846826">
      <w:bodyDiv w:val="1"/>
      <w:marLeft w:val="0"/>
      <w:marRight w:val="0"/>
      <w:marTop w:val="0"/>
      <w:marBottom w:val="0"/>
      <w:divBdr>
        <w:top w:val="none" w:sz="0" w:space="0" w:color="auto"/>
        <w:left w:val="none" w:sz="0" w:space="0" w:color="auto"/>
        <w:bottom w:val="none" w:sz="0" w:space="0" w:color="auto"/>
        <w:right w:val="none" w:sz="0" w:space="0" w:color="auto"/>
      </w:divBdr>
    </w:div>
    <w:div w:id="1643920871">
      <w:bodyDiv w:val="1"/>
      <w:marLeft w:val="0"/>
      <w:marRight w:val="0"/>
      <w:marTop w:val="0"/>
      <w:marBottom w:val="0"/>
      <w:divBdr>
        <w:top w:val="none" w:sz="0" w:space="0" w:color="auto"/>
        <w:left w:val="none" w:sz="0" w:space="0" w:color="auto"/>
        <w:bottom w:val="none" w:sz="0" w:space="0" w:color="auto"/>
        <w:right w:val="none" w:sz="0" w:space="0" w:color="auto"/>
      </w:divBdr>
    </w:div>
    <w:div w:id="1644001109">
      <w:bodyDiv w:val="1"/>
      <w:marLeft w:val="0"/>
      <w:marRight w:val="0"/>
      <w:marTop w:val="0"/>
      <w:marBottom w:val="0"/>
      <w:divBdr>
        <w:top w:val="none" w:sz="0" w:space="0" w:color="auto"/>
        <w:left w:val="none" w:sz="0" w:space="0" w:color="auto"/>
        <w:bottom w:val="none" w:sz="0" w:space="0" w:color="auto"/>
        <w:right w:val="none" w:sz="0" w:space="0" w:color="auto"/>
      </w:divBdr>
    </w:div>
    <w:div w:id="1644037736">
      <w:bodyDiv w:val="1"/>
      <w:marLeft w:val="0"/>
      <w:marRight w:val="0"/>
      <w:marTop w:val="0"/>
      <w:marBottom w:val="0"/>
      <w:divBdr>
        <w:top w:val="none" w:sz="0" w:space="0" w:color="auto"/>
        <w:left w:val="none" w:sz="0" w:space="0" w:color="auto"/>
        <w:bottom w:val="none" w:sz="0" w:space="0" w:color="auto"/>
        <w:right w:val="none" w:sz="0" w:space="0" w:color="auto"/>
      </w:divBdr>
    </w:div>
    <w:div w:id="1644310614">
      <w:bodyDiv w:val="1"/>
      <w:marLeft w:val="0"/>
      <w:marRight w:val="0"/>
      <w:marTop w:val="0"/>
      <w:marBottom w:val="0"/>
      <w:divBdr>
        <w:top w:val="none" w:sz="0" w:space="0" w:color="auto"/>
        <w:left w:val="none" w:sz="0" w:space="0" w:color="auto"/>
        <w:bottom w:val="none" w:sz="0" w:space="0" w:color="auto"/>
        <w:right w:val="none" w:sz="0" w:space="0" w:color="auto"/>
      </w:divBdr>
    </w:div>
    <w:div w:id="1644313151">
      <w:bodyDiv w:val="1"/>
      <w:marLeft w:val="0"/>
      <w:marRight w:val="0"/>
      <w:marTop w:val="0"/>
      <w:marBottom w:val="0"/>
      <w:divBdr>
        <w:top w:val="none" w:sz="0" w:space="0" w:color="auto"/>
        <w:left w:val="none" w:sz="0" w:space="0" w:color="auto"/>
        <w:bottom w:val="none" w:sz="0" w:space="0" w:color="auto"/>
        <w:right w:val="none" w:sz="0" w:space="0" w:color="auto"/>
      </w:divBdr>
    </w:div>
    <w:div w:id="1644461649">
      <w:bodyDiv w:val="1"/>
      <w:marLeft w:val="0"/>
      <w:marRight w:val="0"/>
      <w:marTop w:val="0"/>
      <w:marBottom w:val="0"/>
      <w:divBdr>
        <w:top w:val="none" w:sz="0" w:space="0" w:color="auto"/>
        <w:left w:val="none" w:sz="0" w:space="0" w:color="auto"/>
        <w:bottom w:val="none" w:sz="0" w:space="0" w:color="auto"/>
        <w:right w:val="none" w:sz="0" w:space="0" w:color="auto"/>
      </w:divBdr>
    </w:div>
    <w:div w:id="1644508791">
      <w:bodyDiv w:val="1"/>
      <w:marLeft w:val="0"/>
      <w:marRight w:val="0"/>
      <w:marTop w:val="0"/>
      <w:marBottom w:val="0"/>
      <w:divBdr>
        <w:top w:val="none" w:sz="0" w:space="0" w:color="auto"/>
        <w:left w:val="none" w:sz="0" w:space="0" w:color="auto"/>
        <w:bottom w:val="none" w:sz="0" w:space="0" w:color="auto"/>
        <w:right w:val="none" w:sz="0" w:space="0" w:color="auto"/>
      </w:divBdr>
    </w:div>
    <w:div w:id="1644653430">
      <w:bodyDiv w:val="1"/>
      <w:marLeft w:val="0"/>
      <w:marRight w:val="0"/>
      <w:marTop w:val="0"/>
      <w:marBottom w:val="0"/>
      <w:divBdr>
        <w:top w:val="none" w:sz="0" w:space="0" w:color="auto"/>
        <w:left w:val="none" w:sz="0" w:space="0" w:color="auto"/>
        <w:bottom w:val="none" w:sz="0" w:space="0" w:color="auto"/>
        <w:right w:val="none" w:sz="0" w:space="0" w:color="auto"/>
      </w:divBdr>
    </w:div>
    <w:div w:id="1644654395">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4919172">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045918">
      <w:bodyDiv w:val="1"/>
      <w:marLeft w:val="0"/>
      <w:marRight w:val="0"/>
      <w:marTop w:val="0"/>
      <w:marBottom w:val="0"/>
      <w:divBdr>
        <w:top w:val="none" w:sz="0" w:space="0" w:color="auto"/>
        <w:left w:val="none" w:sz="0" w:space="0" w:color="auto"/>
        <w:bottom w:val="none" w:sz="0" w:space="0" w:color="auto"/>
        <w:right w:val="none" w:sz="0" w:space="0" w:color="auto"/>
      </w:divBdr>
    </w:div>
    <w:div w:id="1645088007">
      <w:bodyDiv w:val="1"/>
      <w:marLeft w:val="0"/>
      <w:marRight w:val="0"/>
      <w:marTop w:val="0"/>
      <w:marBottom w:val="0"/>
      <w:divBdr>
        <w:top w:val="none" w:sz="0" w:space="0" w:color="auto"/>
        <w:left w:val="none" w:sz="0" w:space="0" w:color="auto"/>
        <w:bottom w:val="none" w:sz="0" w:space="0" w:color="auto"/>
        <w:right w:val="none" w:sz="0" w:space="0" w:color="auto"/>
      </w:divBdr>
    </w:div>
    <w:div w:id="1645307827">
      <w:bodyDiv w:val="1"/>
      <w:marLeft w:val="0"/>
      <w:marRight w:val="0"/>
      <w:marTop w:val="0"/>
      <w:marBottom w:val="0"/>
      <w:divBdr>
        <w:top w:val="none" w:sz="0" w:space="0" w:color="auto"/>
        <w:left w:val="none" w:sz="0" w:space="0" w:color="auto"/>
        <w:bottom w:val="none" w:sz="0" w:space="0" w:color="auto"/>
        <w:right w:val="none" w:sz="0" w:space="0" w:color="auto"/>
      </w:divBdr>
    </w:div>
    <w:div w:id="1645545886">
      <w:bodyDiv w:val="1"/>
      <w:marLeft w:val="0"/>
      <w:marRight w:val="0"/>
      <w:marTop w:val="0"/>
      <w:marBottom w:val="0"/>
      <w:divBdr>
        <w:top w:val="none" w:sz="0" w:space="0" w:color="auto"/>
        <w:left w:val="none" w:sz="0" w:space="0" w:color="auto"/>
        <w:bottom w:val="none" w:sz="0" w:space="0" w:color="auto"/>
        <w:right w:val="none" w:sz="0" w:space="0" w:color="auto"/>
      </w:divBdr>
    </w:div>
    <w:div w:id="1645547556">
      <w:bodyDiv w:val="1"/>
      <w:marLeft w:val="0"/>
      <w:marRight w:val="0"/>
      <w:marTop w:val="0"/>
      <w:marBottom w:val="0"/>
      <w:divBdr>
        <w:top w:val="none" w:sz="0" w:space="0" w:color="auto"/>
        <w:left w:val="none" w:sz="0" w:space="0" w:color="auto"/>
        <w:bottom w:val="none" w:sz="0" w:space="0" w:color="auto"/>
        <w:right w:val="none" w:sz="0" w:space="0" w:color="auto"/>
      </w:divBdr>
    </w:div>
    <w:div w:id="1645618277">
      <w:bodyDiv w:val="1"/>
      <w:marLeft w:val="0"/>
      <w:marRight w:val="0"/>
      <w:marTop w:val="0"/>
      <w:marBottom w:val="0"/>
      <w:divBdr>
        <w:top w:val="none" w:sz="0" w:space="0" w:color="auto"/>
        <w:left w:val="none" w:sz="0" w:space="0" w:color="auto"/>
        <w:bottom w:val="none" w:sz="0" w:space="0" w:color="auto"/>
        <w:right w:val="none" w:sz="0" w:space="0" w:color="auto"/>
      </w:divBdr>
    </w:div>
    <w:div w:id="1645771944">
      <w:bodyDiv w:val="1"/>
      <w:marLeft w:val="0"/>
      <w:marRight w:val="0"/>
      <w:marTop w:val="0"/>
      <w:marBottom w:val="0"/>
      <w:divBdr>
        <w:top w:val="none" w:sz="0" w:space="0" w:color="auto"/>
        <w:left w:val="none" w:sz="0" w:space="0" w:color="auto"/>
        <w:bottom w:val="none" w:sz="0" w:space="0" w:color="auto"/>
        <w:right w:val="none" w:sz="0" w:space="0" w:color="auto"/>
      </w:divBdr>
    </w:div>
    <w:div w:id="1646082051">
      <w:bodyDiv w:val="1"/>
      <w:marLeft w:val="0"/>
      <w:marRight w:val="0"/>
      <w:marTop w:val="0"/>
      <w:marBottom w:val="0"/>
      <w:divBdr>
        <w:top w:val="none" w:sz="0" w:space="0" w:color="auto"/>
        <w:left w:val="none" w:sz="0" w:space="0" w:color="auto"/>
        <w:bottom w:val="none" w:sz="0" w:space="0" w:color="auto"/>
        <w:right w:val="none" w:sz="0" w:space="0" w:color="auto"/>
      </w:divBdr>
    </w:div>
    <w:div w:id="1646424833">
      <w:bodyDiv w:val="1"/>
      <w:marLeft w:val="0"/>
      <w:marRight w:val="0"/>
      <w:marTop w:val="0"/>
      <w:marBottom w:val="0"/>
      <w:divBdr>
        <w:top w:val="none" w:sz="0" w:space="0" w:color="auto"/>
        <w:left w:val="none" w:sz="0" w:space="0" w:color="auto"/>
        <w:bottom w:val="none" w:sz="0" w:space="0" w:color="auto"/>
        <w:right w:val="none" w:sz="0" w:space="0" w:color="auto"/>
      </w:divBdr>
    </w:div>
    <w:div w:id="1646547865">
      <w:bodyDiv w:val="1"/>
      <w:marLeft w:val="0"/>
      <w:marRight w:val="0"/>
      <w:marTop w:val="0"/>
      <w:marBottom w:val="0"/>
      <w:divBdr>
        <w:top w:val="none" w:sz="0" w:space="0" w:color="auto"/>
        <w:left w:val="none" w:sz="0" w:space="0" w:color="auto"/>
        <w:bottom w:val="none" w:sz="0" w:space="0" w:color="auto"/>
        <w:right w:val="none" w:sz="0" w:space="0" w:color="auto"/>
      </w:divBdr>
    </w:div>
    <w:div w:id="1646624323">
      <w:bodyDiv w:val="1"/>
      <w:marLeft w:val="0"/>
      <w:marRight w:val="0"/>
      <w:marTop w:val="0"/>
      <w:marBottom w:val="0"/>
      <w:divBdr>
        <w:top w:val="none" w:sz="0" w:space="0" w:color="auto"/>
        <w:left w:val="none" w:sz="0" w:space="0" w:color="auto"/>
        <w:bottom w:val="none" w:sz="0" w:space="0" w:color="auto"/>
        <w:right w:val="none" w:sz="0" w:space="0" w:color="auto"/>
      </w:divBdr>
    </w:div>
    <w:div w:id="1646934361">
      <w:bodyDiv w:val="1"/>
      <w:marLeft w:val="0"/>
      <w:marRight w:val="0"/>
      <w:marTop w:val="0"/>
      <w:marBottom w:val="0"/>
      <w:divBdr>
        <w:top w:val="none" w:sz="0" w:space="0" w:color="auto"/>
        <w:left w:val="none" w:sz="0" w:space="0" w:color="auto"/>
        <w:bottom w:val="none" w:sz="0" w:space="0" w:color="auto"/>
        <w:right w:val="none" w:sz="0" w:space="0" w:color="auto"/>
      </w:divBdr>
    </w:div>
    <w:div w:id="1647054588">
      <w:bodyDiv w:val="1"/>
      <w:marLeft w:val="0"/>
      <w:marRight w:val="0"/>
      <w:marTop w:val="0"/>
      <w:marBottom w:val="0"/>
      <w:divBdr>
        <w:top w:val="none" w:sz="0" w:space="0" w:color="auto"/>
        <w:left w:val="none" w:sz="0" w:space="0" w:color="auto"/>
        <w:bottom w:val="none" w:sz="0" w:space="0" w:color="auto"/>
        <w:right w:val="none" w:sz="0" w:space="0" w:color="auto"/>
      </w:divBdr>
    </w:div>
    <w:div w:id="1647125484">
      <w:bodyDiv w:val="1"/>
      <w:marLeft w:val="0"/>
      <w:marRight w:val="0"/>
      <w:marTop w:val="0"/>
      <w:marBottom w:val="0"/>
      <w:divBdr>
        <w:top w:val="none" w:sz="0" w:space="0" w:color="auto"/>
        <w:left w:val="none" w:sz="0" w:space="0" w:color="auto"/>
        <w:bottom w:val="none" w:sz="0" w:space="0" w:color="auto"/>
        <w:right w:val="none" w:sz="0" w:space="0" w:color="auto"/>
      </w:divBdr>
    </w:div>
    <w:div w:id="1647200073">
      <w:bodyDiv w:val="1"/>
      <w:marLeft w:val="0"/>
      <w:marRight w:val="0"/>
      <w:marTop w:val="0"/>
      <w:marBottom w:val="0"/>
      <w:divBdr>
        <w:top w:val="none" w:sz="0" w:space="0" w:color="auto"/>
        <w:left w:val="none" w:sz="0" w:space="0" w:color="auto"/>
        <w:bottom w:val="none" w:sz="0" w:space="0" w:color="auto"/>
        <w:right w:val="none" w:sz="0" w:space="0" w:color="auto"/>
      </w:divBdr>
    </w:div>
    <w:div w:id="1647390938">
      <w:bodyDiv w:val="1"/>
      <w:marLeft w:val="0"/>
      <w:marRight w:val="0"/>
      <w:marTop w:val="0"/>
      <w:marBottom w:val="0"/>
      <w:divBdr>
        <w:top w:val="none" w:sz="0" w:space="0" w:color="auto"/>
        <w:left w:val="none" w:sz="0" w:space="0" w:color="auto"/>
        <w:bottom w:val="none" w:sz="0" w:space="0" w:color="auto"/>
        <w:right w:val="none" w:sz="0" w:space="0" w:color="auto"/>
      </w:divBdr>
    </w:div>
    <w:div w:id="1647391543">
      <w:bodyDiv w:val="1"/>
      <w:marLeft w:val="0"/>
      <w:marRight w:val="0"/>
      <w:marTop w:val="0"/>
      <w:marBottom w:val="0"/>
      <w:divBdr>
        <w:top w:val="none" w:sz="0" w:space="0" w:color="auto"/>
        <w:left w:val="none" w:sz="0" w:space="0" w:color="auto"/>
        <w:bottom w:val="none" w:sz="0" w:space="0" w:color="auto"/>
        <w:right w:val="none" w:sz="0" w:space="0" w:color="auto"/>
      </w:divBdr>
    </w:div>
    <w:div w:id="1647394714">
      <w:bodyDiv w:val="1"/>
      <w:marLeft w:val="0"/>
      <w:marRight w:val="0"/>
      <w:marTop w:val="0"/>
      <w:marBottom w:val="0"/>
      <w:divBdr>
        <w:top w:val="none" w:sz="0" w:space="0" w:color="auto"/>
        <w:left w:val="none" w:sz="0" w:space="0" w:color="auto"/>
        <w:bottom w:val="none" w:sz="0" w:space="0" w:color="auto"/>
        <w:right w:val="none" w:sz="0" w:space="0" w:color="auto"/>
      </w:divBdr>
    </w:div>
    <w:div w:id="1647540687">
      <w:bodyDiv w:val="1"/>
      <w:marLeft w:val="0"/>
      <w:marRight w:val="0"/>
      <w:marTop w:val="0"/>
      <w:marBottom w:val="0"/>
      <w:divBdr>
        <w:top w:val="none" w:sz="0" w:space="0" w:color="auto"/>
        <w:left w:val="none" w:sz="0" w:space="0" w:color="auto"/>
        <w:bottom w:val="none" w:sz="0" w:space="0" w:color="auto"/>
        <w:right w:val="none" w:sz="0" w:space="0" w:color="auto"/>
      </w:divBdr>
    </w:div>
    <w:div w:id="1647780658">
      <w:bodyDiv w:val="1"/>
      <w:marLeft w:val="0"/>
      <w:marRight w:val="0"/>
      <w:marTop w:val="0"/>
      <w:marBottom w:val="0"/>
      <w:divBdr>
        <w:top w:val="none" w:sz="0" w:space="0" w:color="auto"/>
        <w:left w:val="none" w:sz="0" w:space="0" w:color="auto"/>
        <w:bottom w:val="none" w:sz="0" w:space="0" w:color="auto"/>
        <w:right w:val="none" w:sz="0" w:space="0" w:color="auto"/>
      </w:divBdr>
    </w:div>
    <w:div w:id="1648168732">
      <w:bodyDiv w:val="1"/>
      <w:marLeft w:val="0"/>
      <w:marRight w:val="0"/>
      <w:marTop w:val="0"/>
      <w:marBottom w:val="0"/>
      <w:divBdr>
        <w:top w:val="none" w:sz="0" w:space="0" w:color="auto"/>
        <w:left w:val="none" w:sz="0" w:space="0" w:color="auto"/>
        <w:bottom w:val="none" w:sz="0" w:space="0" w:color="auto"/>
        <w:right w:val="none" w:sz="0" w:space="0" w:color="auto"/>
      </w:divBdr>
    </w:div>
    <w:div w:id="1648587495">
      <w:bodyDiv w:val="1"/>
      <w:marLeft w:val="0"/>
      <w:marRight w:val="0"/>
      <w:marTop w:val="0"/>
      <w:marBottom w:val="0"/>
      <w:divBdr>
        <w:top w:val="none" w:sz="0" w:space="0" w:color="auto"/>
        <w:left w:val="none" w:sz="0" w:space="0" w:color="auto"/>
        <w:bottom w:val="none" w:sz="0" w:space="0" w:color="auto"/>
        <w:right w:val="none" w:sz="0" w:space="0" w:color="auto"/>
      </w:divBdr>
    </w:div>
    <w:div w:id="1648898986">
      <w:bodyDiv w:val="1"/>
      <w:marLeft w:val="0"/>
      <w:marRight w:val="0"/>
      <w:marTop w:val="0"/>
      <w:marBottom w:val="0"/>
      <w:divBdr>
        <w:top w:val="none" w:sz="0" w:space="0" w:color="auto"/>
        <w:left w:val="none" w:sz="0" w:space="0" w:color="auto"/>
        <w:bottom w:val="none" w:sz="0" w:space="0" w:color="auto"/>
        <w:right w:val="none" w:sz="0" w:space="0" w:color="auto"/>
      </w:divBdr>
    </w:div>
    <w:div w:id="1649047560">
      <w:bodyDiv w:val="1"/>
      <w:marLeft w:val="0"/>
      <w:marRight w:val="0"/>
      <w:marTop w:val="0"/>
      <w:marBottom w:val="0"/>
      <w:divBdr>
        <w:top w:val="none" w:sz="0" w:space="0" w:color="auto"/>
        <w:left w:val="none" w:sz="0" w:space="0" w:color="auto"/>
        <w:bottom w:val="none" w:sz="0" w:space="0" w:color="auto"/>
        <w:right w:val="none" w:sz="0" w:space="0" w:color="auto"/>
      </w:divBdr>
    </w:div>
    <w:div w:id="1649090244">
      <w:bodyDiv w:val="1"/>
      <w:marLeft w:val="0"/>
      <w:marRight w:val="0"/>
      <w:marTop w:val="0"/>
      <w:marBottom w:val="0"/>
      <w:divBdr>
        <w:top w:val="none" w:sz="0" w:space="0" w:color="auto"/>
        <w:left w:val="none" w:sz="0" w:space="0" w:color="auto"/>
        <w:bottom w:val="none" w:sz="0" w:space="0" w:color="auto"/>
        <w:right w:val="none" w:sz="0" w:space="0" w:color="auto"/>
      </w:divBdr>
    </w:div>
    <w:div w:id="1649167362">
      <w:bodyDiv w:val="1"/>
      <w:marLeft w:val="0"/>
      <w:marRight w:val="0"/>
      <w:marTop w:val="0"/>
      <w:marBottom w:val="0"/>
      <w:divBdr>
        <w:top w:val="none" w:sz="0" w:space="0" w:color="auto"/>
        <w:left w:val="none" w:sz="0" w:space="0" w:color="auto"/>
        <w:bottom w:val="none" w:sz="0" w:space="0" w:color="auto"/>
        <w:right w:val="none" w:sz="0" w:space="0" w:color="auto"/>
      </w:divBdr>
    </w:div>
    <w:div w:id="1649282908">
      <w:bodyDiv w:val="1"/>
      <w:marLeft w:val="0"/>
      <w:marRight w:val="0"/>
      <w:marTop w:val="0"/>
      <w:marBottom w:val="0"/>
      <w:divBdr>
        <w:top w:val="none" w:sz="0" w:space="0" w:color="auto"/>
        <w:left w:val="none" w:sz="0" w:space="0" w:color="auto"/>
        <w:bottom w:val="none" w:sz="0" w:space="0" w:color="auto"/>
        <w:right w:val="none" w:sz="0" w:space="0" w:color="auto"/>
      </w:divBdr>
    </w:div>
    <w:div w:id="1649475942">
      <w:bodyDiv w:val="1"/>
      <w:marLeft w:val="0"/>
      <w:marRight w:val="0"/>
      <w:marTop w:val="0"/>
      <w:marBottom w:val="0"/>
      <w:divBdr>
        <w:top w:val="none" w:sz="0" w:space="0" w:color="auto"/>
        <w:left w:val="none" w:sz="0" w:space="0" w:color="auto"/>
        <w:bottom w:val="none" w:sz="0" w:space="0" w:color="auto"/>
        <w:right w:val="none" w:sz="0" w:space="0" w:color="auto"/>
      </w:divBdr>
    </w:div>
    <w:div w:id="1649480154">
      <w:bodyDiv w:val="1"/>
      <w:marLeft w:val="0"/>
      <w:marRight w:val="0"/>
      <w:marTop w:val="0"/>
      <w:marBottom w:val="0"/>
      <w:divBdr>
        <w:top w:val="none" w:sz="0" w:space="0" w:color="auto"/>
        <w:left w:val="none" w:sz="0" w:space="0" w:color="auto"/>
        <w:bottom w:val="none" w:sz="0" w:space="0" w:color="auto"/>
        <w:right w:val="none" w:sz="0" w:space="0" w:color="auto"/>
      </w:divBdr>
    </w:div>
    <w:div w:id="1649625443">
      <w:bodyDiv w:val="1"/>
      <w:marLeft w:val="0"/>
      <w:marRight w:val="0"/>
      <w:marTop w:val="0"/>
      <w:marBottom w:val="0"/>
      <w:divBdr>
        <w:top w:val="none" w:sz="0" w:space="0" w:color="auto"/>
        <w:left w:val="none" w:sz="0" w:space="0" w:color="auto"/>
        <w:bottom w:val="none" w:sz="0" w:space="0" w:color="auto"/>
        <w:right w:val="none" w:sz="0" w:space="0" w:color="auto"/>
      </w:divBdr>
    </w:div>
    <w:div w:id="1649629566">
      <w:bodyDiv w:val="1"/>
      <w:marLeft w:val="0"/>
      <w:marRight w:val="0"/>
      <w:marTop w:val="0"/>
      <w:marBottom w:val="0"/>
      <w:divBdr>
        <w:top w:val="none" w:sz="0" w:space="0" w:color="auto"/>
        <w:left w:val="none" w:sz="0" w:space="0" w:color="auto"/>
        <w:bottom w:val="none" w:sz="0" w:space="0" w:color="auto"/>
        <w:right w:val="none" w:sz="0" w:space="0" w:color="auto"/>
      </w:divBdr>
    </w:div>
    <w:div w:id="1649747361">
      <w:bodyDiv w:val="1"/>
      <w:marLeft w:val="0"/>
      <w:marRight w:val="0"/>
      <w:marTop w:val="0"/>
      <w:marBottom w:val="0"/>
      <w:divBdr>
        <w:top w:val="none" w:sz="0" w:space="0" w:color="auto"/>
        <w:left w:val="none" w:sz="0" w:space="0" w:color="auto"/>
        <w:bottom w:val="none" w:sz="0" w:space="0" w:color="auto"/>
        <w:right w:val="none" w:sz="0" w:space="0" w:color="auto"/>
      </w:divBdr>
    </w:div>
    <w:div w:id="164974810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49821740">
      <w:bodyDiv w:val="1"/>
      <w:marLeft w:val="0"/>
      <w:marRight w:val="0"/>
      <w:marTop w:val="0"/>
      <w:marBottom w:val="0"/>
      <w:divBdr>
        <w:top w:val="none" w:sz="0" w:space="0" w:color="auto"/>
        <w:left w:val="none" w:sz="0" w:space="0" w:color="auto"/>
        <w:bottom w:val="none" w:sz="0" w:space="0" w:color="auto"/>
        <w:right w:val="none" w:sz="0" w:space="0" w:color="auto"/>
      </w:divBdr>
    </w:div>
    <w:div w:id="1649900507">
      <w:bodyDiv w:val="1"/>
      <w:marLeft w:val="0"/>
      <w:marRight w:val="0"/>
      <w:marTop w:val="0"/>
      <w:marBottom w:val="0"/>
      <w:divBdr>
        <w:top w:val="none" w:sz="0" w:space="0" w:color="auto"/>
        <w:left w:val="none" w:sz="0" w:space="0" w:color="auto"/>
        <w:bottom w:val="none" w:sz="0" w:space="0" w:color="auto"/>
        <w:right w:val="none" w:sz="0" w:space="0" w:color="auto"/>
      </w:divBdr>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
    <w:div w:id="1650015091">
      <w:bodyDiv w:val="1"/>
      <w:marLeft w:val="0"/>
      <w:marRight w:val="0"/>
      <w:marTop w:val="0"/>
      <w:marBottom w:val="0"/>
      <w:divBdr>
        <w:top w:val="none" w:sz="0" w:space="0" w:color="auto"/>
        <w:left w:val="none" w:sz="0" w:space="0" w:color="auto"/>
        <w:bottom w:val="none" w:sz="0" w:space="0" w:color="auto"/>
        <w:right w:val="none" w:sz="0" w:space="0" w:color="auto"/>
      </w:divBdr>
    </w:div>
    <w:div w:id="1650094686">
      <w:bodyDiv w:val="1"/>
      <w:marLeft w:val="0"/>
      <w:marRight w:val="0"/>
      <w:marTop w:val="0"/>
      <w:marBottom w:val="0"/>
      <w:divBdr>
        <w:top w:val="none" w:sz="0" w:space="0" w:color="auto"/>
        <w:left w:val="none" w:sz="0" w:space="0" w:color="auto"/>
        <w:bottom w:val="none" w:sz="0" w:space="0" w:color="auto"/>
        <w:right w:val="none" w:sz="0" w:space="0" w:color="auto"/>
      </w:divBdr>
    </w:div>
    <w:div w:id="1650133772">
      <w:bodyDiv w:val="1"/>
      <w:marLeft w:val="0"/>
      <w:marRight w:val="0"/>
      <w:marTop w:val="0"/>
      <w:marBottom w:val="0"/>
      <w:divBdr>
        <w:top w:val="none" w:sz="0" w:space="0" w:color="auto"/>
        <w:left w:val="none" w:sz="0" w:space="0" w:color="auto"/>
        <w:bottom w:val="none" w:sz="0" w:space="0" w:color="auto"/>
        <w:right w:val="none" w:sz="0" w:space="0" w:color="auto"/>
      </w:divBdr>
    </w:div>
    <w:div w:id="1650136054">
      <w:bodyDiv w:val="1"/>
      <w:marLeft w:val="0"/>
      <w:marRight w:val="0"/>
      <w:marTop w:val="0"/>
      <w:marBottom w:val="0"/>
      <w:divBdr>
        <w:top w:val="none" w:sz="0" w:space="0" w:color="auto"/>
        <w:left w:val="none" w:sz="0" w:space="0" w:color="auto"/>
        <w:bottom w:val="none" w:sz="0" w:space="0" w:color="auto"/>
        <w:right w:val="none" w:sz="0" w:space="0" w:color="auto"/>
      </w:divBdr>
    </w:div>
    <w:div w:id="1650477877">
      <w:bodyDiv w:val="1"/>
      <w:marLeft w:val="0"/>
      <w:marRight w:val="0"/>
      <w:marTop w:val="0"/>
      <w:marBottom w:val="0"/>
      <w:divBdr>
        <w:top w:val="none" w:sz="0" w:space="0" w:color="auto"/>
        <w:left w:val="none" w:sz="0" w:space="0" w:color="auto"/>
        <w:bottom w:val="none" w:sz="0" w:space="0" w:color="auto"/>
        <w:right w:val="none" w:sz="0" w:space="0" w:color="auto"/>
      </w:divBdr>
    </w:div>
    <w:div w:id="1650478257">
      <w:bodyDiv w:val="1"/>
      <w:marLeft w:val="0"/>
      <w:marRight w:val="0"/>
      <w:marTop w:val="0"/>
      <w:marBottom w:val="0"/>
      <w:divBdr>
        <w:top w:val="none" w:sz="0" w:space="0" w:color="auto"/>
        <w:left w:val="none" w:sz="0" w:space="0" w:color="auto"/>
        <w:bottom w:val="none" w:sz="0" w:space="0" w:color="auto"/>
        <w:right w:val="none" w:sz="0" w:space="0" w:color="auto"/>
      </w:divBdr>
    </w:div>
    <w:div w:id="1650553674">
      <w:bodyDiv w:val="1"/>
      <w:marLeft w:val="0"/>
      <w:marRight w:val="0"/>
      <w:marTop w:val="0"/>
      <w:marBottom w:val="0"/>
      <w:divBdr>
        <w:top w:val="none" w:sz="0" w:space="0" w:color="auto"/>
        <w:left w:val="none" w:sz="0" w:space="0" w:color="auto"/>
        <w:bottom w:val="none" w:sz="0" w:space="0" w:color="auto"/>
        <w:right w:val="none" w:sz="0" w:space="0" w:color="auto"/>
      </w:divBdr>
    </w:div>
    <w:div w:id="1650591232">
      <w:bodyDiv w:val="1"/>
      <w:marLeft w:val="0"/>
      <w:marRight w:val="0"/>
      <w:marTop w:val="0"/>
      <w:marBottom w:val="0"/>
      <w:divBdr>
        <w:top w:val="none" w:sz="0" w:space="0" w:color="auto"/>
        <w:left w:val="none" w:sz="0" w:space="0" w:color="auto"/>
        <w:bottom w:val="none" w:sz="0" w:space="0" w:color="auto"/>
        <w:right w:val="none" w:sz="0" w:space="0" w:color="auto"/>
      </w:divBdr>
    </w:div>
    <w:div w:id="1650671752">
      <w:bodyDiv w:val="1"/>
      <w:marLeft w:val="0"/>
      <w:marRight w:val="0"/>
      <w:marTop w:val="0"/>
      <w:marBottom w:val="0"/>
      <w:divBdr>
        <w:top w:val="none" w:sz="0" w:space="0" w:color="auto"/>
        <w:left w:val="none" w:sz="0" w:space="0" w:color="auto"/>
        <w:bottom w:val="none" w:sz="0" w:space="0" w:color="auto"/>
        <w:right w:val="none" w:sz="0" w:space="0" w:color="auto"/>
      </w:divBdr>
    </w:div>
    <w:div w:id="1650743136">
      <w:bodyDiv w:val="1"/>
      <w:marLeft w:val="0"/>
      <w:marRight w:val="0"/>
      <w:marTop w:val="0"/>
      <w:marBottom w:val="0"/>
      <w:divBdr>
        <w:top w:val="none" w:sz="0" w:space="0" w:color="auto"/>
        <w:left w:val="none" w:sz="0" w:space="0" w:color="auto"/>
        <w:bottom w:val="none" w:sz="0" w:space="0" w:color="auto"/>
        <w:right w:val="none" w:sz="0" w:space="0" w:color="auto"/>
      </w:divBdr>
    </w:div>
    <w:div w:id="1650748967">
      <w:bodyDiv w:val="1"/>
      <w:marLeft w:val="0"/>
      <w:marRight w:val="0"/>
      <w:marTop w:val="0"/>
      <w:marBottom w:val="0"/>
      <w:divBdr>
        <w:top w:val="none" w:sz="0" w:space="0" w:color="auto"/>
        <w:left w:val="none" w:sz="0" w:space="0" w:color="auto"/>
        <w:bottom w:val="none" w:sz="0" w:space="0" w:color="auto"/>
        <w:right w:val="none" w:sz="0" w:space="0" w:color="auto"/>
      </w:divBdr>
    </w:div>
    <w:div w:id="1650866668">
      <w:bodyDiv w:val="1"/>
      <w:marLeft w:val="0"/>
      <w:marRight w:val="0"/>
      <w:marTop w:val="0"/>
      <w:marBottom w:val="0"/>
      <w:divBdr>
        <w:top w:val="none" w:sz="0" w:space="0" w:color="auto"/>
        <w:left w:val="none" w:sz="0" w:space="0" w:color="auto"/>
        <w:bottom w:val="none" w:sz="0" w:space="0" w:color="auto"/>
        <w:right w:val="none" w:sz="0" w:space="0" w:color="auto"/>
      </w:divBdr>
    </w:div>
    <w:div w:id="1651053120">
      <w:bodyDiv w:val="1"/>
      <w:marLeft w:val="0"/>
      <w:marRight w:val="0"/>
      <w:marTop w:val="0"/>
      <w:marBottom w:val="0"/>
      <w:divBdr>
        <w:top w:val="none" w:sz="0" w:space="0" w:color="auto"/>
        <w:left w:val="none" w:sz="0" w:space="0" w:color="auto"/>
        <w:bottom w:val="none" w:sz="0" w:space="0" w:color="auto"/>
        <w:right w:val="none" w:sz="0" w:space="0" w:color="auto"/>
      </w:divBdr>
    </w:div>
    <w:div w:id="1651210383">
      <w:bodyDiv w:val="1"/>
      <w:marLeft w:val="0"/>
      <w:marRight w:val="0"/>
      <w:marTop w:val="0"/>
      <w:marBottom w:val="0"/>
      <w:divBdr>
        <w:top w:val="none" w:sz="0" w:space="0" w:color="auto"/>
        <w:left w:val="none" w:sz="0" w:space="0" w:color="auto"/>
        <w:bottom w:val="none" w:sz="0" w:space="0" w:color="auto"/>
        <w:right w:val="none" w:sz="0" w:space="0" w:color="auto"/>
      </w:divBdr>
    </w:div>
    <w:div w:id="1651471772">
      <w:bodyDiv w:val="1"/>
      <w:marLeft w:val="0"/>
      <w:marRight w:val="0"/>
      <w:marTop w:val="0"/>
      <w:marBottom w:val="0"/>
      <w:divBdr>
        <w:top w:val="none" w:sz="0" w:space="0" w:color="auto"/>
        <w:left w:val="none" w:sz="0" w:space="0" w:color="auto"/>
        <w:bottom w:val="none" w:sz="0" w:space="0" w:color="auto"/>
        <w:right w:val="none" w:sz="0" w:space="0" w:color="auto"/>
      </w:divBdr>
    </w:div>
    <w:div w:id="1651985271">
      <w:bodyDiv w:val="1"/>
      <w:marLeft w:val="0"/>
      <w:marRight w:val="0"/>
      <w:marTop w:val="0"/>
      <w:marBottom w:val="0"/>
      <w:divBdr>
        <w:top w:val="none" w:sz="0" w:space="0" w:color="auto"/>
        <w:left w:val="none" w:sz="0" w:space="0" w:color="auto"/>
        <w:bottom w:val="none" w:sz="0" w:space="0" w:color="auto"/>
        <w:right w:val="none" w:sz="0" w:space="0" w:color="auto"/>
      </w:divBdr>
    </w:div>
    <w:div w:id="1651985283">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52098042">
      <w:bodyDiv w:val="1"/>
      <w:marLeft w:val="0"/>
      <w:marRight w:val="0"/>
      <w:marTop w:val="0"/>
      <w:marBottom w:val="0"/>
      <w:divBdr>
        <w:top w:val="none" w:sz="0" w:space="0" w:color="auto"/>
        <w:left w:val="none" w:sz="0" w:space="0" w:color="auto"/>
        <w:bottom w:val="none" w:sz="0" w:space="0" w:color="auto"/>
        <w:right w:val="none" w:sz="0" w:space="0" w:color="auto"/>
      </w:divBdr>
    </w:div>
    <w:div w:id="1652099013">
      <w:bodyDiv w:val="1"/>
      <w:marLeft w:val="0"/>
      <w:marRight w:val="0"/>
      <w:marTop w:val="0"/>
      <w:marBottom w:val="0"/>
      <w:divBdr>
        <w:top w:val="none" w:sz="0" w:space="0" w:color="auto"/>
        <w:left w:val="none" w:sz="0" w:space="0" w:color="auto"/>
        <w:bottom w:val="none" w:sz="0" w:space="0" w:color="auto"/>
        <w:right w:val="none" w:sz="0" w:space="0" w:color="auto"/>
      </w:divBdr>
    </w:div>
    <w:div w:id="1652247455">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638351">
      <w:bodyDiv w:val="1"/>
      <w:marLeft w:val="0"/>
      <w:marRight w:val="0"/>
      <w:marTop w:val="0"/>
      <w:marBottom w:val="0"/>
      <w:divBdr>
        <w:top w:val="none" w:sz="0" w:space="0" w:color="auto"/>
        <w:left w:val="none" w:sz="0" w:space="0" w:color="auto"/>
        <w:bottom w:val="none" w:sz="0" w:space="0" w:color="auto"/>
        <w:right w:val="none" w:sz="0" w:space="0" w:color="auto"/>
      </w:divBdr>
    </w:div>
    <w:div w:id="1652714977">
      <w:bodyDiv w:val="1"/>
      <w:marLeft w:val="0"/>
      <w:marRight w:val="0"/>
      <w:marTop w:val="0"/>
      <w:marBottom w:val="0"/>
      <w:divBdr>
        <w:top w:val="none" w:sz="0" w:space="0" w:color="auto"/>
        <w:left w:val="none" w:sz="0" w:space="0" w:color="auto"/>
        <w:bottom w:val="none" w:sz="0" w:space="0" w:color="auto"/>
        <w:right w:val="none" w:sz="0" w:space="0" w:color="auto"/>
      </w:divBdr>
    </w:div>
    <w:div w:id="1652715242">
      <w:bodyDiv w:val="1"/>
      <w:marLeft w:val="0"/>
      <w:marRight w:val="0"/>
      <w:marTop w:val="0"/>
      <w:marBottom w:val="0"/>
      <w:divBdr>
        <w:top w:val="none" w:sz="0" w:space="0" w:color="auto"/>
        <w:left w:val="none" w:sz="0" w:space="0" w:color="auto"/>
        <w:bottom w:val="none" w:sz="0" w:space="0" w:color="auto"/>
        <w:right w:val="none" w:sz="0" w:space="0" w:color="auto"/>
      </w:divBdr>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016">
      <w:bodyDiv w:val="1"/>
      <w:marLeft w:val="0"/>
      <w:marRight w:val="0"/>
      <w:marTop w:val="0"/>
      <w:marBottom w:val="0"/>
      <w:divBdr>
        <w:top w:val="none" w:sz="0" w:space="0" w:color="auto"/>
        <w:left w:val="none" w:sz="0" w:space="0" w:color="auto"/>
        <w:bottom w:val="none" w:sz="0" w:space="0" w:color="auto"/>
        <w:right w:val="none" w:sz="0" w:space="0" w:color="auto"/>
      </w:divBdr>
    </w:div>
    <w:div w:id="1653680739">
      <w:bodyDiv w:val="1"/>
      <w:marLeft w:val="0"/>
      <w:marRight w:val="0"/>
      <w:marTop w:val="0"/>
      <w:marBottom w:val="0"/>
      <w:divBdr>
        <w:top w:val="none" w:sz="0" w:space="0" w:color="auto"/>
        <w:left w:val="none" w:sz="0" w:space="0" w:color="auto"/>
        <w:bottom w:val="none" w:sz="0" w:space="0" w:color="auto"/>
        <w:right w:val="none" w:sz="0" w:space="0" w:color="auto"/>
      </w:divBdr>
    </w:div>
    <w:div w:id="1653755117">
      <w:bodyDiv w:val="1"/>
      <w:marLeft w:val="0"/>
      <w:marRight w:val="0"/>
      <w:marTop w:val="0"/>
      <w:marBottom w:val="0"/>
      <w:divBdr>
        <w:top w:val="none" w:sz="0" w:space="0" w:color="auto"/>
        <w:left w:val="none" w:sz="0" w:space="0" w:color="auto"/>
        <w:bottom w:val="none" w:sz="0" w:space="0" w:color="auto"/>
        <w:right w:val="none" w:sz="0" w:space="0" w:color="auto"/>
      </w:divBdr>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064242">
      <w:bodyDiv w:val="1"/>
      <w:marLeft w:val="0"/>
      <w:marRight w:val="0"/>
      <w:marTop w:val="0"/>
      <w:marBottom w:val="0"/>
      <w:divBdr>
        <w:top w:val="none" w:sz="0" w:space="0" w:color="auto"/>
        <w:left w:val="none" w:sz="0" w:space="0" w:color="auto"/>
        <w:bottom w:val="none" w:sz="0" w:space="0" w:color="auto"/>
        <w:right w:val="none" w:sz="0" w:space="0" w:color="auto"/>
      </w:divBdr>
    </w:div>
    <w:div w:id="1654067306">
      <w:bodyDiv w:val="1"/>
      <w:marLeft w:val="0"/>
      <w:marRight w:val="0"/>
      <w:marTop w:val="0"/>
      <w:marBottom w:val="0"/>
      <w:divBdr>
        <w:top w:val="none" w:sz="0" w:space="0" w:color="auto"/>
        <w:left w:val="none" w:sz="0" w:space="0" w:color="auto"/>
        <w:bottom w:val="none" w:sz="0" w:space="0" w:color="auto"/>
        <w:right w:val="none" w:sz="0" w:space="0" w:color="auto"/>
      </w:divBdr>
    </w:div>
    <w:div w:id="1654141364">
      <w:bodyDiv w:val="1"/>
      <w:marLeft w:val="0"/>
      <w:marRight w:val="0"/>
      <w:marTop w:val="0"/>
      <w:marBottom w:val="0"/>
      <w:divBdr>
        <w:top w:val="none" w:sz="0" w:space="0" w:color="auto"/>
        <w:left w:val="none" w:sz="0" w:space="0" w:color="auto"/>
        <w:bottom w:val="none" w:sz="0" w:space="0" w:color="auto"/>
        <w:right w:val="none" w:sz="0" w:space="0" w:color="auto"/>
      </w:divBdr>
    </w:div>
    <w:div w:id="1654799037">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139423">
      <w:bodyDiv w:val="1"/>
      <w:marLeft w:val="0"/>
      <w:marRight w:val="0"/>
      <w:marTop w:val="0"/>
      <w:marBottom w:val="0"/>
      <w:divBdr>
        <w:top w:val="none" w:sz="0" w:space="0" w:color="auto"/>
        <w:left w:val="none" w:sz="0" w:space="0" w:color="auto"/>
        <w:bottom w:val="none" w:sz="0" w:space="0" w:color="auto"/>
        <w:right w:val="none" w:sz="0" w:space="0" w:color="auto"/>
      </w:divBdr>
    </w:div>
    <w:div w:id="1655261727">
      <w:bodyDiv w:val="1"/>
      <w:marLeft w:val="0"/>
      <w:marRight w:val="0"/>
      <w:marTop w:val="0"/>
      <w:marBottom w:val="0"/>
      <w:divBdr>
        <w:top w:val="none" w:sz="0" w:space="0" w:color="auto"/>
        <w:left w:val="none" w:sz="0" w:space="0" w:color="auto"/>
        <w:bottom w:val="none" w:sz="0" w:space="0" w:color="auto"/>
        <w:right w:val="none" w:sz="0" w:space="0" w:color="auto"/>
      </w:divBdr>
    </w:div>
    <w:div w:id="1655448309">
      <w:bodyDiv w:val="1"/>
      <w:marLeft w:val="0"/>
      <w:marRight w:val="0"/>
      <w:marTop w:val="0"/>
      <w:marBottom w:val="0"/>
      <w:divBdr>
        <w:top w:val="none" w:sz="0" w:space="0" w:color="auto"/>
        <w:left w:val="none" w:sz="0" w:space="0" w:color="auto"/>
        <w:bottom w:val="none" w:sz="0" w:space="0" w:color="auto"/>
        <w:right w:val="none" w:sz="0" w:space="0" w:color="auto"/>
      </w:divBdr>
    </w:div>
    <w:div w:id="1655450505">
      <w:bodyDiv w:val="1"/>
      <w:marLeft w:val="0"/>
      <w:marRight w:val="0"/>
      <w:marTop w:val="0"/>
      <w:marBottom w:val="0"/>
      <w:divBdr>
        <w:top w:val="none" w:sz="0" w:space="0" w:color="auto"/>
        <w:left w:val="none" w:sz="0" w:space="0" w:color="auto"/>
        <w:bottom w:val="none" w:sz="0" w:space="0" w:color="auto"/>
        <w:right w:val="none" w:sz="0" w:space="0" w:color="auto"/>
      </w:divBdr>
    </w:div>
    <w:div w:id="1655573312">
      <w:bodyDiv w:val="1"/>
      <w:marLeft w:val="0"/>
      <w:marRight w:val="0"/>
      <w:marTop w:val="0"/>
      <w:marBottom w:val="0"/>
      <w:divBdr>
        <w:top w:val="none" w:sz="0" w:space="0" w:color="auto"/>
        <w:left w:val="none" w:sz="0" w:space="0" w:color="auto"/>
        <w:bottom w:val="none" w:sz="0" w:space="0" w:color="auto"/>
        <w:right w:val="none" w:sz="0" w:space="0" w:color="auto"/>
      </w:divBdr>
    </w:div>
    <w:div w:id="1655835805">
      <w:bodyDiv w:val="1"/>
      <w:marLeft w:val="0"/>
      <w:marRight w:val="0"/>
      <w:marTop w:val="0"/>
      <w:marBottom w:val="0"/>
      <w:divBdr>
        <w:top w:val="none" w:sz="0" w:space="0" w:color="auto"/>
        <w:left w:val="none" w:sz="0" w:space="0" w:color="auto"/>
        <w:bottom w:val="none" w:sz="0" w:space="0" w:color="auto"/>
        <w:right w:val="none" w:sz="0" w:space="0" w:color="auto"/>
      </w:divBdr>
    </w:div>
    <w:div w:id="1656059794">
      <w:bodyDiv w:val="1"/>
      <w:marLeft w:val="0"/>
      <w:marRight w:val="0"/>
      <w:marTop w:val="0"/>
      <w:marBottom w:val="0"/>
      <w:divBdr>
        <w:top w:val="none" w:sz="0" w:space="0" w:color="auto"/>
        <w:left w:val="none" w:sz="0" w:space="0" w:color="auto"/>
        <w:bottom w:val="none" w:sz="0" w:space="0" w:color="auto"/>
        <w:right w:val="none" w:sz="0" w:space="0" w:color="auto"/>
      </w:divBdr>
    </w:div>
    <w:div w:id="1656060044">
      <w:bodyDiv w:val="1"/>
      <w:marLeft w:val="0"/>
      <w:marRight w:val="0"/>
      <w:marTop w:val="0"/>
      <w:marBottom w:val="0"/>
      <w:divBdr>
        <w:top w:val="none" w:sz="0" w:space="0" w:color="auto"/>
        <w:left w:val="none" w:sz="0" w:space="0" w:color="auto"/>
        <w:bottom w:val="none" w:sz="0" w:space="0" w:color="auto"/>
        <w:right w:val="none" w:sz="0" w:space="0" w:color="auto"/>
      </w:divBdr>
    </w:div>
    <w:div w:id="1656256329">
      <w:bodyDiv w:val="1"/>
      <w:marLeft w:val="0"/>
      <w:marRight w:val="0"/>
      <w:marTop w:val="0"/>
      <w:marBottom w:val="0"/>
      <w:divBdr>
        <w:top w:val="none" w:sz="0" w:space="0" w:color="auto"/>
        <w:left w:val="none" w:sz="0" w:space="0" w:color="auto"/>
        <w:bottom w:val="none" w:sz="0" w:space="0" w:color="auto"/>
        <w:right w:val="none" w:sz="0" w:space="0" w:color="auto"/>
      </w:divBdr>
    </w:div>
    <w:div w:id="1656490380">
      <w:bodyDiv w:val="1"/>
      <w:marLeft w:val="0"/>
      <w:marRight w:val="0"/>
      <w:marTop w:val="0"/>
      <w:marBottom w:val="0"/>
      <w:divBdr>
        <w:top w:val="none" w:sz="0" w:space="0" w:color="auto"/>
        <w:left w:val="none" w:sz="0" w:space="0" w:color="auto"/>
        <w:bottom w:val="none" w:sz="0" w:space="0" w:color="auto"/>
        <w:right w:val="none" w:sz="0" w:space="0" w:color="auto"/>
      </w:divBdr>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645099">
      <w:bodyDiv w:val="1"/>
      <w:marLeft w:val="0"/>
      <w:marRight w:val="0"/>
      <w:marTop w:val="0"/>
      <w:marBottom w:val="0"/>
      <w:divBdr>
        <w:top w:val="none" w:sz="0" w:space="0" w:color="auto"/>
        <w:left w:val="none" w:sz="0" w:space="0" w:color="auto"/>
        <w:bottom w:val="none" w:sz="0" w:space="0" w:color="auto"/>
        <w:right w:val="none" w:sz="0" w:space="0" w:color="auto"/>
      </w:divBdr>
    </w:div>
    <w:div w:id="1656686607">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764256">
      <w:bodyDiv w:val="1"/>
      <w:marLeft w:val="0"/>
      <w:marRight w:val="0"/>
      <w:marTop w:val="0"/>
      <w:marBottom w:val="0"/>
      <w:divBdr>
        <w:top w:val="none" w:sz="0" w:space="0" w:color="auto"/>
        <w:left w:val="none" w:sz="0" w:space="0" w:color="auto"/>
        <w:bottom w:val="none" w:sz="0" w:space="0" w:color="auto"/>
        <w:right w:val="none" w:sz="0" w:space="0" w:color="auto"/>
      </w:divBdr>
    </w:div>
    <w:div w:id="1656841307">
      <w:bodyDiv w:val="1"/>
      <w:marLeft w:val="0"/>
      <w:marRight w:val="0"/>
      <w:marTop w:val="0"/>
      <w:marBottom w:val="0"/>
      <w:divBdr>
        <w:top w:val="none" w:sz="0" w:space="0" w:color="auto"/>
        <w:left w:val="none" w:sz="0" w:space="0" w:color="auto"/>
        <w:bottom w:val="none" w:sz="0" w:space="0" w:color="auto"/>
        <w:right w:val="none" w:sz="0" w:space="0" w:color="auto"/>
      </w:divBdr>
    </w:div>
    <w:div w:id="1657148583">
      <w:bodyDiv w:val="1"/>
      <w:marLeft w:val="0"/>
      <w:marRight w:val="0"/>
      <w:marTop w:val="0"/>
      <w:marBottom w:val="0"/>
      <w:divBdr>
        <w:top w:val="none" w:sz="0" w:space="0" w:color="auto"/>
        <w:left w:val="none" w:sz="0" w:space="0" w:color="auto"/>
        <w:bottom w:val="none" w:sz="0" w:space="0" w:color="auto"/>
        <w:right w:val="none" w:sz="0" w:space="0" w:color="auto"/>
      </w:divBdr>
    </w:div>
    <w:div w:id="1657149490">
      <w:bodyDiv w:val="1"/>
      <w:marLeft w:val="0"/>
      <w:marRight w:val="0"/>
      <w:marTop w:val="0"/>
      <w:marBottom w:val="0"/>
      <w:divBdr>
        <w:top w:val="none" w:sz="0" w:space="0" w:color="auto"/>
        <w:left w:val="none" w:sz="0" w:space="0" w:color="auto"/>
        <w:bottom w:val="none" w:sz="0" w:space="0" w:color="auto"/>
        <w:right w:val="none" w:sz="0" w:space="0" w:color="auto"/>
      </w:divBdr>
    </w:div>
    <w:div w:id="1657152148">
      <w:bodyDiv w:val="1"/>
      <w:marLeft w:val="0"/>
      <w:marRight w:val="0"/>
      <w:marTop w:val="0"/>
      <w:marBottom w:val="0"/>
      <w:divBdr>
        <w:top w:val="none" w:sz="0" w:space="0" w:color="auto"/>
        <w:left w:val="none" w:sz="0" w:space="0" w:color="auto"/>
        <w:bottom w:val="none" w:sz="0" w:space="0" w:color="auto"/>
        <w:right w:val="none" w:sz="0" w:space="0" w:color="auto"/>
      </w:divBdr>
    </w:div>
    <w:div w:id="1657299688">
      <w:bodyDiv w:val="1"/>
      <w:marLeft w:val="0"/>
      <w:marRight w:val="0"/>
      <w:marTop w:val="0"/>
      <w:marBottom w:val="0"/>
      <w:divBdr>
        <w:top w:val="none" w:sz="0" w:space="0" w:color="auto"/>
        <w:left w:val="none" w:sz="0" w:space="0" w:color="auto"/>
        <w:bottom w:val="none" w:sz="0" w:space="0" w:color="auto"/>
        <w:right w:val="none" w:sz="0" w:space="0" w:color="auto"/>
      </w:divBdr>
    </w:div>
    <w:div w:id="1657301543">
      <w:bodyDiv w:val="1"/>
      <w:marLeft w:val="0"/>
      <w:marRight w:val="0"/>
      <w:marTop w:val="0"/>
      <w:marBottom w:val="0"/>
      <w:divBdr>
        <w:top w:val="none" w:sz="0" w:space="0" w:color="auto"/>
        <w:left w:val="none" w:sz="0" w:space="0" w:color="auto"/>
        <w:bottom w:val="none" w:sz="0" w:space="0" w:color="auto"/>
        <w:right w:val="none" w:sz="0" w:space="0" w:color="auto"/>
      </w:divBdr>
    </w:div>
    <w:div w:id="1657345178">
      <w:bodyDiv w:val="1"/>
      <w:marLeft w:val="0"/>
      <w:marRight w:val="0"/>
      <w:marTop w:val="0"/>
      <w:marBottom w:val="0"/>
      <w:divBdr>
        <w:top w:val="none" w:sz="0" w:space="0" w:color="auto"/>
        <w:left w:val="none" w:sz="0" w:space="0" w:color="auto"/>
        <w:bottom w:val="none" w:sz="0" w:space="0" w:color="auto"/>
        <w:right w:val="none" w:sz="0" w:space="0" w:color="auto"/>
      </w:divBdr>
    </w:div>
    <w:div w:id="1657493690">
      <w:bodyDiv w:val="1"/>
      <w:marLeft w:val="0"/>
      <w:marRight w:val="0"/>
      <w:marTop w:val="0"/>
      <w:marBottom w:val="0"/>
      <w:divBdr>
        <w:top w:val="none" w:sz="0" w:space="0" w:color="auto"/>
        <w:left w:val="none" w:sz="0" w:space="0" w:color="auto"/>
        <w:bottom w:val="none" w:sz="0" w:space="0" w:color="auto"/>
        <w:right w:val="none" w:sz="0" w:space="0" w:color="auto"/>
      </w:divBdr>
    </w:div>
    <w:div w:id="1657613354">
      <w:bodyDiv w:val="1"/>
      <w:marLeft w:val="0"/>
      <w:marRight w:val="0"/>
      <w:marTop w:val="0"/>
      <w:marBottom w:val="0"/>
      <w:divBdr>
        <w:top w:val="none" w:sz="0" w:space="0" w:color="auto"/>
        <w:left w:val="none" w:sz="0" w:space="0" w:color="auto"/>
        <w:bottom w:val="none" w:sz="0" w:space="0" w:color="auto"/>
        <w:right w:val="none" w:sz="0" w:space="0" w:color="auto"/>
      </w:divBdr>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805543">
      <w:bodyDiv w:val="1"/>
      <w:marLeft w:val="0"/>
      <w:marRight w:val="0"/>
      <w:marTop w:val="0"/>
      <w:marBottom w:val="0"/>
      <w:divBdr>
        <w:top w:val="none" w:sz="0" w:space="0" w:color="auto"/>
        <w:left w:val="none" w:sz="0" w:space="0" w:color="auto"/>
        <w:bottom w:val="none" w:sz="0" w:space="0" w:color="auto"/>
        <w:right w:val="none" w:sz="0" w:space="0" w:color="auto"/>
      </w:divBdr>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384">
      <w:bodyDiv w:val="1"/>
      <w:marLeft w:val="0"/>
      <w:marRight w:val="0"/>
      <w:marTop w:val="0"/>
      <w:marBottom w:val="0"/>
      <w:divBdr>
        <w:top w:val="none" w:sz="0" w:space="0" w:color="auto"/>
        <w:left w:val="none" w:sz="0" w:space="0" w:color="auto"/>
        <w:bottom w:val="none" w:sz="0" w:space="0" w:color="auto"/>
        <w:right w:val="none" w:sz="0" w:space="0" w:color="auto"/>
      </w:divBdr>
    </w:div>
    <w:div w:id="1658069913">
      <w:bodyDiv w:val="1"/>
      <w:marLeft w:val="0"/>
      <w:marRight w:val="0"/>
      <w:marTop w:val="0"/>
      <w:marBottom w:val="0"/>
      <w:divBdr>
        <w:top w:val="none" w:sz="0" w:space="0" w:color="auto"/>
        <w:left w:val="none" w:sz="0" w:space="0" w:color="auto"/>
        <w:bottom w:val="none" w:sz="0" w:space="0" w:color="auto"/>
        <w:right w:val="none" w:sz="0" w:space="0" w:color="auto"/>
      </w:divBdr>
    </w:div>
    <w:div w:id="1658071107">
      <w:bodyDiv w:val="1"/>
      <w:marLeft w:val="0"/>
      <w:marRight w:val="0"/>
      <w:marTop w:val="0"/>
      <w:marBottom w:val="0"/>
      <w:divBdr>
        <w:top w:val="none" w:sz="0" w:space="0" w:color="auto"/>
        <w:left w:val="none" w:sz="0" w:space="0" w:color="auto"/>
        <w:bottom w:val="none" w:sz="0" w:space="0" w:color="auto"/>
        <w:right w:val="none" w:sz="0" w:space="0" w:color="auto"/>
      </w:divBdr>
    </w:div>
    <w:div w:id="1658266581">
      <w:bodyDiv w:val="1"/>
      <w:marLeft w:val="0"/>
      <w:marRight w:val="0"/>
      <w:marTop w:val="0"/>
      <w:marBottom w:val="0"/>
      <w:divBdr>
        <w:top w:val="none" w:sz="0" w:space="0" w:color="auto"/>
        <w:left w:val="none" w:sz="0" w:space="0" w:color="auto"/>
        <w:bottom w:val="none" w:sz="0" w:space="0" w:color="auto"/>
        <w:right w:val="none" w:sz="0" w:space="0" w:color="auto"/>
      </w:divBdr>
    </w:div>
    <w:div w:id="1658267846">
      <w:bodyDiv w:val="1"/>
      <w:marLeft w:val="0"/>
      <w:marRight w:val="0"/>
      <w:marTop w:val="0"/>
      <w:marBottom w:val="0"/>
      <w:divBdr>
        <w:top w:val="none" w:sz="0" w:space="0" w:color="auto"/>
        <w:left w:val="none" w:sz="0" w:space="0" w:color="auto"/>
        <w:bottom w:val="none" w:sz="0" w:space="0" w:color="auto"/>
        <w:right w:val="none" w:sz="0" w:space="0" w:color="auto"/>
      </w:divBdr>
    </w:div>
    <w:div w:id="1658341460">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658730580">
      <w:bodyDiv w:val="1"/>
      <w:marLeft w:val="0"/>
      <w:marRight w:val="0"/>
      <w:marTop w:val="0"/>
      <w:marBottom w:val="0"/>
      <w:divBdr>
        <w:top w:val="none" w:sz="0" w:space="0" w:color="auto"/>
        <w:left w:val="none" w:sz="0" w:space="0" w:color="auto"/>
        <w:bottom w:val="none" w:sz="0" w:space="0" w:color="auto"/>
        <w:right w:val="none" w:sz="0" w:space="0" w:color="auto"/>
      </w:divBdr>
    </w:div>
    <w:div w:id="1658873896">
      <w:bodyDiv w:val="1"/>
      <w:marLeft w:val="0"/>
      <w:marRight w:val="0"/>
      <w:marTop w:val="0"/>
      <w:marBottom w:val="0"/>
      <w:divBdr>
        <w:top w:val="none" w:sz="0" w:space="0" w:color="auto"/>
        <w:left w:val="none" w:sz="0" w:space="0" w:color="auto"/>
        <w:bottom w:val="none" w:sz="0" w:space="0" w:color="auto"/>
        <w:right w:val="none" w:sz="0" w:space="0" w:color="auto"/>
      </w:divBdr>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186148">
      <w:bodyDiv w:val="1"/>
      <w:marLeft w:val="0"/>
      <w:marRight w:val="0"/>
      <w:marTop w:val="0"/>
      <w:marBottom w:val="0"/>
      <w:divBdr>
        <w:top w:val="none" w:sz="0" w:space="0" w:color="auto"/>
        <w:left w:val="none" w:sz="0" w:space="0" w:color="auto"/>
        <w:bottom w:val="none" w:sz="0" w:space="0" w:color="auto"/>
        <w:right w:val="none" w:sz="0" w:space="0" w:color="auto"/>
      </w:divBdr>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266546">
      <w:bodyDiv w:val="1"/>
      <w:marLeft w:val="0"/>
      <w:marRight w:val="0"/>
      <w:marTop w:val="0"/>
      <w:marBottom w:val="0"/>
      <w:divBdr>
        <w:top w:val="none" w:sz="0" w:space="0" w:color="auto"/>
        <w:left w:val="none" w:sz="0" w:space="0" w:color="auto"/>
        <w:bottom w:val="none" w:sz="0" w:space="0" w:color="auto"/>
        <w:right w:val="none" w:sz="0" w:space="0" w:color="auto"/>
      </w:divBdr>
    </w:div>
    <w:div w:id="1659453699">
      <w:bodyDiv w:val="1"/>
      <w:marLeft w:val="0"/>
      <w:marRight w:val="0"/>
      <w:marTop w:val="0"/>
      <w:marBottom w:val="0"/>
      <w:divBdr>
        <w:top w:val="none" w:sz="0" w:space="0" w:color="auto"/>
        <w:left w:val="none" w:sz="0" w:space="0" w:color="auto"/>
        <w:bottom w:val="none" w:sz="0" w:space="0" w:color="auto"/>
        <w:right w:val="none" w:sz="0" w:space="0" w:color="auto"/>
      </w:divBdr>
    </w:div>
    <w:div w:id="1659528845">
      <w:bodyDiv w:val="1"/>
      <w:marLeft w:val="0"/>
      <w:marRight w:val="0"/>
      <w:marTop w:val="0"/>
      <w:marBottom w:val="0"/>
      <w:divBdr>
        <w:top w:val="none" w:sz="0" w:space="0" w:color="auto"/>
        <w:left w:val="none" w:sz="0" w:space="0" w:color="auto"/>
        <w:bottom w:val="none" w:sz="0" w:space="0" w:color="auto"/>
        <w:right w:val="none" w:sz="0" w:space="0" w:color="auto"/>
      </w:divBdr>
    </w:div>
    <w:div w:id="1659580511">
      <w:bodyDiv w:val="1"/>
      <w:marLeft w:val="0"/>
      <w:marRight w:val="0"/>
      <w:marTop w:val="0"/>
      <w:marBottom w:val="0"/>
      <w:divBdr>
        <w:top w:val="none" w:sz="0" w:space="0" w:color="auto"/>
        <w:left w:val="none" w:sz="0" w:space="0" w:color="auto"/>
        <w:bottom w:val="none" w:sz="0" w:space="0" w:color="auto"/>
        <w:right w:val="none" w:sz="0" w:space="0" w:color="auto"/>
      </w:divBdr>
    </w:div>
    <w:div w:id="1659845890">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496625">
      <w:bodyDiv w:val="1"/>
      <w:marLeft w:val="0"/>
      <w:marRight w:val="0"/>
      <w:marTop w:val="0"/>
      <w:marBottom w:val="0"/>
      <w:divBdr>
        <w:top w:val="none" w:sz="0" w:space="0" w:color="auto"/>
        <w:left w:val="none" w:sz="0" w:space="0" w:color="auto"/>
        <w:bottom w:val="none" w:sz="0" w:space="0" w:color="auto"/>
        <w:right w:val="none" w:sz="0" w:space="0" w:color="auto"/>
      </w:divBdr>
    </w:div>
    <w:div w:id="1660575742">
      <w:bodyDiv w:val="1"/>
      <w:marLeft w:val="0"/>
      <w:marRight w:val="0"/>
      <w:marTop w:val="0"/>
      <w:marBottom w:val="0"/>
      <w:divBdr>
        <w:top w:val="none" w:sz="0" w:space="0" w:color="auto"/>
        <w:left w:val="none" w:sz="0" w:space="0" w:color="auto"/>
        <w:bottom w:val="none" w:sz="0" w:space="0" w:color="auto"/>
        <w:right w:val="none" w:sz="0" w:space="0" w:color="auto"/>
      </w:divBdr>
    </w:div>
    <w:div w:id="1660620423">
      <w:bodyDiv w:val="1"/>
      <w:marLeft w:val="0"/>
      <w:marRight w:val="0"/>
      <w:marTop w:val="0"/>
      <w:marBottom w:val="0"/>
      <w:divBdr>
        <w:top w:val="none" w:sz="0" w:space="0" w:color="auto"/>
        <w:left w:val="none" w:sz="0" w:space="0" w:color="auto"/>
        <w:bottom w:val="none" w:sz="0" w:space="0" w:color="auto"/>
        <w:right w:val="none" w:sz="0" w:space="0" w:color="auto"/>
      </w:divBdr>
    </w:div>
    <w:div w:id="1660689165">
      <w:bodyDiv w:val="1"/>
      <w:marLeft w:val="0"/>
      <w:marRight w:val="0"/>
      <w:marTop w:val="0"/>
      <w:marBottom w:val="0"/>
      <w:divBdr>
        <w:top w:val="none" w:sz="0" w:space="0" w:color="auto"/>
        <w:left w:val="none" w:sz="0" w:space="0" w:color="auto"/>
        <w:bottom w:val="none" w:sz="0" w:space="0" w:color="auto"/>
        <w:right w:val="none" w:sz="0" w:space="0" w:color="auto"/>
      </w:divBdr>
    </w:div>
    <w:div w:id="1660696970">
      <w:bodyDiv w:val="1"/>
      <w:marLeft w:val="0"/>
      <w:marRight w:val="0"/>
      <w:marTop w:val="0"/>
      <w:marBottom w:val="0"/>
      <w:divBdr>
        <w:top w:val="none" w:sz="0" w:space="0" w:color="auto"/>
        <w:left w:val="none" w:sz="0" w:space="0" w:color="auto"/>
        <w:bottom w:val="none" w:sz="0" w:space="0" w:color="auto"/>
        <w:right w:val="none" w:sz="0" w:space="0" w:color="auto"/>
      </w:divBdr>
    </w:div>
    <w:div w:id="1660766952">
      <w:bodyDiv w:val="1"/>
      <w:marLeft w:val="0"/>
      <w:marRight w:val="0"/>
      <w:marTop w:val="0"/>
      <w:marBottom w:val="0"/>
      <w:divBdr>
        <w:top w:val="none" w:sz="0" w:space="0" w:color="auto"/>
        <w:left w:val="none" w:sz="0" w:space="0" w:color="auto"/>
        <w:bottom w:val="none" w:sz="0" w:space="0" w:color="auto"/>
        <w:right w:val="none" w:sz="0" w:space="0" w:color="auto"/>
      </w:divBdr>
    </w:div>
    <w:div w:id="1661038797">
      <w:bodyDiv w:val="1"/>
      <w:marLeft w:val="0"/>
      <w:marRight w:val="0"/>
      <w:marTop w:val="0"/>
      <w:marBottom w:val="0"/>
      <w:divBdr>
        <w:top w:val="none" w:sz="0" w:space="0" w:color="auto"/>
        <w:left w:val="none" w:sz="0" w:space="0" w:color="auto"/>
        <w:bottom w:val="none" w:sz="0" w:space="0" w:color="auto"/>
        <w:right w:val="none" w:sz="0" w:space="0" w:color="auto"/>
      </w:divBdr>
    </w:div>
    <w:div w:id="1661152326">
      <w:bodyDiv w:val="1"/>
      <w:marLeft w:val="0"/>
      <w:marRight w:val="0"/>
      <w:marTop w:val="0"/>
      <w:marBottom w:val="0"/>
      <w:divBdr>
        <w:top w:val="none" w:sz="0" w:space="0" w:color="auto"/>
        <w:left w:val="none" w:sz="0" w:space="0" w:color="auto"/>
        <w:bottom w:val="none" w:sz="0" w:space="0" w:color="auto"/>
        <w:right w:val="none" w:sz="0" w:space="0" w:color="auto"/>
      </w:divBdr>
    </w:div>
    <w:div w:id="1661154345">
      <w:bodyDiv w:val="1"/>
      <w:marLeft w:val="0"/>
      <w:marRight w:val="0"/>
      <w:marTop w:val="0"/>
      <w:marBottom w:val="0"/>
      <w:divBdr>
        <w:top w:val="none" w:sz="0" w:space="0" w:color="auto"/>
        <w:left w:val="none" w:sz="0" w:space="0" w:color="auto"/>
        <w:bottom w:val="none" w:sz="0" w:space="0" w:color="auto"/>
        <w:right w:val="none" w:sz="0" w:space="0" w:color="auto"/>
      </w:divBdr>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422332">
      <w:bodyDiv w:val="1"/>
      <w:marLeft w:val="0"/>
      <w:marRight w:val="0"/>
      <w:marTop w:val="0"/>
      <w:marBottom w:val="0"/>
      <w:divBdr>
        <w:top w:val="none" w:sz="0" w:space="0" w:color="auto"/>
        <w:left w:val="none" w:sz="0" w:space="0" w:color="auto"/>
        <w:bottom w:val="none" w:sz="0" w:space="0" w:color="auto"/>
        <w:right w:val="none" w:sz="0" w:space="0" w:color="auto"/>
      </w:divBdr>
    </w:div>
    <w:div w:id="1661539502">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1612966">
      <w:bodyDiv w:val="1"/>
      <w:marLeft w:val="0"/>
      <w:marRight w:val="0"/>
      <w:marTop w:val="0"/>
      <w:marBottom w:val="0"/>
      <w:divBdr>
        <w:top w:val="none" w:sz="0" w:space="0" w:color="auto"/>
        <w:left w:val="none" w:sz="0" w:space="0" w:color="auto"/>
        <w:bottom w:val="none" w:sz="0" w:space="0" w:color="auto"/>
        <w:right w:val="none" w:sz="0" w:space="0" w:color="auto"/>
      </w:divBdr>
    </w:div>
    <w:div w:id="1661806893">
      <w:bodyDiv w:val="1"/>
      <w:marLeft w:val="0"/>
      <w:marRight w:val="0"/>
      <w:marTop w:val="0"/>
      <w:marBottom w:val="0"/>
      <w:divBdr>
        <w:top w:val="none" w:sz="0" w:space="0" w:color="auto"/>
        <w:left w:val="none" w:sz="0" w:space="0" w:color="auto"/>
        <w:bottom w:val="none" w:sz="0" w:space="0" w:color="auto"/>
        <w:right w:val="none" w:sz="0" w:space="0" w:color="auto"/>
      </w:divBdr>
    </w:div>
    <w:div w:id="1661810357">
      <w:bodyDiv w:val="1"/>
      <w:marLeft w:val="0"/>
      <w:marRight w:val="0"/>
      <w:marTop w:val="0"/>
      <w:marBottom w:val="0"/>
      <w:divBdr>
        <w:top w:val="none" w:sz="0" w:space="0" w:color="auto"/>
        <w:left w:val="none" w:sz="0" w:space="0" w:color="auto"/>
        <w:bottom w:val="none" w:sz="0" w:space="0" w:color="auto"/>
        <w:right w:val="none" w:sz="0" w:space="0" w:color="auto"/>
      </w:divBdr>
    </w:div>
    <w:div w:id="1662078854">
      <w:bodyDiv w:val="1"/>
      <w:marLeft w:val="0"/>
      <w:marRight w:val="0"/>
      <w:marTop w:val="0"/>
      <w:marBottom w:val="0"/>
      <w:divBdr>
        <w:top w:val="none" w:sz="0" w:space="0" w:color="auto"/>
        <w:left w:val="none" w:sz="0" w:space="0" w:color="auto"/>
        <w:bottom w:val="none" w:sz="0" w:space="0" w:color="auto"/>
        <w:right w:val="none" w:sz="0" w:space="0" w:color="auto"/>
      </w:divBdr>
    </w:div>
    <w:div w:id="1662154687">
      <w:bodyDiv w:val="1"/>
      <w:marLeft w:val="0"/>
      <w:marRight w:val="0"/>
      <w:marTop w:val="0"/>
      <w:marBottom w:val="0"/>
      <w:divBdr>
        <w:top w:val="none" w:sz="0" w:space="0" w:color="auto"/>
        <w:left w:val="none" w:sz="0" w:space="0" w:color="auto"/>
        <w:bottom w:val="none" w:sz="0" w:space="0" w:color="auto"/>
        <w:right w:val="none" w:sz="0" w:space="0" w:color="auto"/>
      </w:divBdr>
    </w:div>
    <w:div w:id="1662390353">
      <w:bodyDiv w:val="1"/>
      <w:marLeft w:val="0"/>
      <w:marRight w:val="0"/>
      <w:marTop w:val="0"/>
      <w:marBottom w:val="0"/>
      <w:divBdr>
        <w:top w:val="none" w:sz="0" w:space="0" w:color="auto"/>
        <w:left w:val="none" w:sz="0" w:space="0" w:color="auto"/>
        <w:bottom w:val="none" w:sz="0" w:space="0" w:color="auto"/>
        <w:right w:val="none" w:sz="0" w:space="0" w:color="auto"/>
      </w:divBdr>
    </w:div>
    <w:div w:id="166253765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14735">
      <w:bodyDiv w:val="1"/>
      <w:marLeft w:val="0"/>
      <w:marRight w:val="0"/>
      <w:marTop w:val="0"/>
      <w:marBottom w:val="0"/>
      <w:divBdr>
        <w:top w:val="none" w:sz="0" w:space="0" w:color="auto"/>
        <w:left w:val="none" w:sz="0" w:space="0" w:color="auto"/>
        <w:bottom w:val="none" w:sz="0" w:space="0" w:color="auto"/>
        <w:right w:val="none" w:sz="0" w:space="0" w:color="auto"/>
      </w:divBdr>
    </w:div>
    <w:div w:id="1662659141">
      <w:bodyDiv w:val="1"/>
      <w:marLeft w:val="0"/>
      <w:marRight w:val="0"/>
      <w:marTop w:val="0"/>
      <w:marBottom w:val="0"/>
      <w:divBdr>
        <w:top w:val="none" w:sz="0" w:space="0" w:color="auto"/>
        <w:left w:val="none" w:sz="0" w:space="0" w:color="auto"/>
        <w:bottom w:val="none" w:sz="0" w:space="0" w:color="auto"/>
        <w:right w:val="none" w:sz="0" w:space="0" w:color="auto"/>
      </w:divBdr>
    </w:div>
    <w:div w:id="1662661422">
      <w:bodyDiv w:val="1"/>
      <w:marLeft w:val="0"/>
      <w:marRight w:val="0"/>
      <w:marTop w:val="0"/>
      <w:marBottom w:val="0"/>
      <w:divBdr>
        <w:top w:val="none" w:sz="0" w:space="0" w:color="auto"/>
        <w:left w:val="none" w:sz="0" w:space="0" w:color="auto"/>
        <w:bottom w:val="none" w:sz="0" w:space="0" w:color="auto"/>
        <w:right w:val="none" w:sz="0" w:space="0" w:color="auto"/>
      </w:divBdr>
    </w:div>
    <w:div w:id="1662809490">
      <w:bodyDiv w:val="1"/>
      <w:marLeft w:val="0"/>
      <w:marRight w:val="0"/>
      <w:marTop w:val="0"/>
      <w:marBottom w:val="0"/>
      <w:divBdr>
        <w:top w:val="none" w:sz="0" w:space="0" w:color="auto"/>
        <w:left w:val="none" w:sz="0" w:space="0" w:color="auto"/>
        <w:bottom w:val="none" w:sz="0" w:space="0" w:color="auto"/>
        <w:right w:val="none" w:sz="0" w:space="0" w:color="auto"/>
      </w:divBdr>
    </w:div>
    <w:div w:id="1663003872">
      <w:bodyDiv w:val="1"/>
      <w:marLeft w:val="0"/>
      <w:marRight w:val="0"/>
      <w:marTop w:val="0"/>
      <w:marBottom w:val="0"/>
      <w:divBdr>
        <w:top w:val="none" w:sz="0" w:space="0" w:color="auto"/>
        <w:left w:val="none" w:sz="0" w:space="0" w:color="auto"/>
        <w:bottom w:val="none" w:sz="0" w:space="0" w:color="auto"/>
        <w:right w:val="none" w:sz="0" w:space="0" w:color="auto"/>
      </w:divBdr>
    </w:div>
    <w:div w:id="1663386307">
      <w:bodyDiv w:val="1"/>
      <w:marLeft w:val="0"/>
      <w:marRight w:val="0"/>
      <w:marTop w:val="0"/>
      <w:marBottom w:val="0"/>
      <w:divBdr>
        <w:top w:val="none" w:sz="0" w:space="0" w:color="auto"/>
        <w:left w:val="none" w:sz="0" w:space="0" w:color="auto"/>
        <w:bottom w:val="none" w:sz="0" w:space="0" w:color="auto"/>
        <w:right w:val="none" w:sz="0" w:space="0" w:color="auto"/>
      </w:divBdr>
    </w:div>
    <w:div w:id="1663579238">
      <w:bodyDiv w:val="1"/>
      <w:marLeft w:val="0"/>
      <w:marRight w:val="0"/>
      <w:marTop w:val="0"/>
      <w:marBottom w:val="0"/>
      <w:divBdr>
        <w:top w:val="none" w:sz="0" w:space="0" w:color="auto"/>
        <w:left w:val="none" w:sz="0" w:space="0" w:color="auto"/>
        <w:bottom w:val="none" w:sz="0" w:space="0" w:color="auto"/>
        <w:right w:val="none" w:sz="0" w:space="0" w:color="auto"/>
      </w:divBdr>
    </w:div>
    <w:div w:id="1663774113">
      <w:bodyDiv w:val="1"/>
      <w:marLeft w:val="0"/>
      <w:marRight w:val="0"/>
      <w:marTop w:val="0"/>
      <w:marBottom w:val="0"/>
      <w:divBdr>
        <w:top w:val="none" w:sz="0" w:space="0" w:color="auto"/>
        <w:left w:val="none" w:sz="0" w:space="0" w:color="auto"/>
        <w:bottom w:val="none" w:sz="0" w:space="0" w:color="auto"/>
        <w:right w:val="none" w:sz="0" w:space="0" w:color="auto"/>
      </w:divBdr>
    </w:div>
    <w:div w:id="1663971245">
      <w:bodyDiv w:val="1"/>
      <w:marLeft w:val="0"/>
      <w:marRight w:val="0"/>
      <w:marTop w:val="0"/>
      <w:marBottom w:val="0"/>
      <w:divBdr>
        <w:top w:val="none" w:sz="0" w:space="0" w:color="auto"/>
        <w:left w:val="none" w:sz="0" w:space="0" w:color="auto"/>
        <w:bottom w:val="none" w:sz="0" w:space="0" w:color="auto"/>
        <w:right w:val="none" w:sz="0" w:space="0" w:color="auto"/>
      </w:divBdr>
    </w:div>
    <w:div w:id="1664122582">
      <w:bodyDiv w:val="1"/>
      <w:marLeft w:val="0"/>
      <w:marRight w:val="0"/>
      <w:marTop w:val="0"/>
      <w:marBottom w:val="0"/>
      <w:divBdr>
        <w:top w:val="none" w:sz="0" w:space="0" w:color="auto"/>
        <w:left w:val="none" w:sz="0" w:space="0" w:color="auto"/>
        <w:bottom w:val="none" w:sz="0" w:space="0" w:color="auto"/>
        <w:right w:val="none" w:sz="0" w:space="0" w:color="auto"/>
      </w:divBdr>
    </w:div>
    <w:div w:id="1664158796">
      <w:bodyDiv w:val="1"/>
      <w:marLeft w:val="0"/>
      <w:marRight w:val="0"/>
      <w:marTop w:val="0"/>
      <w:marBottom w:val="0"/>
      <w:divBdr>
        <w:top w:val="none" w:sz="0" w:space="0" w:color="auto"/>
        <w:left w:val="none" w:sz="0" w:space="0" w:color="auto"/>
        <w:bottom w:val="none" w:sz="0" w:space="0" w:color="auto"/>
        <w:right w:val="none" w:sz="0" w:space="0" w:color="auto"/>
      </w:divBdr>
    </w:div>
    <w:div w:id="1664161464">
      <w:bodyDiv w:val="1"/>
      <w:marLeft w:val="0"/>
      <w:marRight w:val="0"/>
      <w:marTop w:val="0"/>
      <w:marBottom w:val="0"/>
      <w:divBdr>
        <w:top w:val="none" w:sz="0" w:space="0" w:color="auto"/>
        <w:left w:val="none" w:sz="0" w:space="0" w:color="auto"/>
        <w:bottom w:val="none" w:sz="0" w:space="0" w:color="auto"/>
        <w:right w:val="none" w:sz="0" w:space="0" w:color="auto"/>
      </w:divBdr>
    </w:div>
    <w:div w:id="1664162691">
      <w:bodyDiv w:val="1"/>
      <w:marLeft w:val="0"/>
      <w:marRight w:val="0"/>
      <w:marTop w:val="0"/>
      <w:marBottom w:val="0"/>
      <w:divBdr>
        <w:top w:val="none" w:sz="0" w:space="0" w:color="auto"/>
        <w:left w:val="none" w:sz="0" w:space="0" w:color="auto"/>
        <w:bottom w:val="none" w:sz="0" w:space="0" w:color="auto"/>
        <w:right w:val="none" w:sz="0" w:space="0" w:color="auto"/>
      </w:divBdr>
    </w:div>
    <w:div w:id="1664312136">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4821981">
      <w:bodyDiv w:val="1"/>
      <w:marLeft w:val="0"/>
      <w:marRight w:val="0"/>
      <w:marTop w:val="0"/>
      <w:marBottom w:val="0"/>
      <w:divBdr>
        <w:top w:val="none" w:sz="0" w:space="0" w:color="auto"/>
        <w:left w:val="none" w:sz="0" w:space="0" w:color="auto"/>
        <w:bottom w:val="none" w:sz="0" w:space="0" w:color="auto"/>
        <w:right w:val="none" w:sz="0" w:space="0" w:color="auto"/>
      </w:divBdr>
    </w:div>
    <w:div w:id="1665090731">
      <w:bodyDiv w:val="1"/>
      <w:marLeft w:val="0"/>
      <w:marRight w:val="0"/>
      <w:marTop w:val="0"/>
      <w:marBottom w:val="0"/>
      <w:divBdr>
        <w:top w:val="none" w:sz="0" w:space="0" w:color="auto"/>
        <w:left w:val="none" w:sz="0" w:space="0" w:color="auto"/>
        <w:bottom w:val="none" w:sz="0" w:space="0" w:color="auto"/>
        <w:right w:val="none" w:sz="0" w:space="0" w:color="auto"/>
      </w:divBdr>
    </w:div>
    <w:div w:id="1665235478">
      <w:bodyDiv w:val="1"/>
      <w:marLeft w:val="0"/>
      <w:marRight w:val="0"/>
      <w:marTop w:val="0"/>
      <w:marBottom w:val="0"/>
      <w:divBdr>
        <w:top w:val="none" w:sz="0" w:space="0" w:color="auto"/>
        <w:left w:val="none" w:sz="0" w:space="0" w:color="auto"/>
        <w:bottom w:val="none" w:sz="0" w:space="0" w:color="auto"/>
        <w:right w:val="none" w:sz="0" w:space="0" w:color="auto"/>
      </w:divBdr>
    </w:div>
    <w:div w:id="1665279944">
      <w:bodyDiv w:val="1"/>
      <w:marLeft w:val="0"/>
      <w:marRight w:val="0"/>
      <w:marTop w:val="0"/>
      <w:marBottom w:val="0"/>
      <w:divBdr>
        <w:top w:val="none" w:sz="0" w:space="0" w:color="auto"/>
        <w:left w:val="none" w:sz="0" w:space="0" w:color="auto"/>
        <w:bottom w:val="none" w:sz="0" w:space="0" w:color="auto"/>
        <w:right w:val="none" w:sz="0" w:space="0" w:color="auto"/>
      </w:divBdr>
    </w:div>
    <w:div w:id="1665281992">
      <w:bodyDiv w:val="1"/>
      <w:marLeft w:val="0"/>
      <w:marRight w:val="0"/>
      <w:marTop w:val="0"/>
      <w:marBottom w:val="0"/>
      <w:divBdr>
        <w:top w:val="none" w:sz="0" w:space="0" w:color="auto"/>
        <w:left w:val="none" w:sz="0" w:space="0" w:color="auto"/>
        <w:bottom w:val="none" w:sz="0" w:space="0" w:color="auto"/>
        <w:right w:val="none" w:sz="0" w:space="0" w:color="auto"/>
      </w:divBdr>
    </w:div>
    <w:div w:id="1665359745">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274452">
      <w:bodyDiv w:val="1"/>
      <w:marLeft w:val="0"/>
      <w:marRight w:val="0"/>
      <w:marTop w:val="0"/>
      <w:marBottom w:val="0"/>
      <w:divBdr>
        <w:top w:val="none" w:sz="0" w:space="0" w:color="auto"/>
        <w:left w:val="none" w:sz="0" w:space="0" w:color="auto"/>
        <w:bottom w:val="none" w:sz="0" w:space="0" w:color="auto"/>
        <w:right w:val="none" w:sz="0" w:space="0" w:color="auto"/>
      </w:divBdr>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710">
      <w:bodyDiv w:val="1"/>
      <w:marLeft w:val="0"/>
      <w:marRight w:val="0"/>
      <w:marTop w:val="0"/>
      <w:marBottom w:val="0"/>
      <w:divBdr>
        <w:top w:val="none" w:sz="0" w:space="0" w:color="auto"/>
        <w:left w:val="none" w:sz="0" w:space="0" w:color="auto"/>
        <w:bottom w:val="none" w:sz="0" w:space="0" w:color="auto"/>
        <w:right w:val="none" w:sz="0" w:space="0" w:color="auto"/>
      </w:divBdr>
    </w:div>
    <w:div w:id="1666739421">
      <w:bodyDiv w:val="1"/>
      <w:marLeft w:val="0"/>
      <w:marRight w:val="0"/>
      <w:marTop w:val="0"/>
      <w:marBottom w:val="0"/>
      <w:divBdr>
        <w:top w:val="none" w:sz="0" w:space="0" w:color="auto"/>
        <w:left w:val="none" w:sz="0" w:space="0" w:color="auto"/>
        <w:bottom w:val="none" w:sz="0" w:space="0" w:color="auto"/>
        <w:right w:val="none" w:sz="0" w:space="0" w:color="auto"/>
      </w:divBdr>
    </w:div>
    <w:div w:id="1666741303">
      <w:bodyDiv w:val="1"/>
      <w:marLeft w:val="0"/>
      <w:marRight w:val="0"/>
      <w:marTop w:val="0"/>
      <w:marBottom w:val="0"/>
      <w:divBdr>
        <w:top w:val="none" w:sz="0" w:space="0" w:color="auto"/>
        <w:left w:val="none" w:sz="0" w:space="0" w:color="auto"/>
        <w:bottom w:val="none" w:sz="0" w:space="0" w:color="auto"/>
        <w:right w:val="none" w:sz="0" w:space="0" w:color="auto"/>
      </w:divBdr>
    </w:div>
    <w:div w:id="1666854122">
      <w:bodyDiv w:val="1"/>
      <w:marLeft w:val="0"/>
      <w:marRight w:val="0"/>
      <w:marTop w:val="0"/>
      <w:marBottom w:val="0"/>
      <w:divBdr>
        <w:top w:val="none" w:sz="0" w:space="0" w:color="auto"/>
        <w:left w:val="none" w:sz="0" w:space="0" w:color="auto"/>
        <w:bottom w:val="none" w:sz="0" w:space="0" w:color="auto"/>
        <w:right w:val="none" w:sz="0" w:space="0" w:color="auto"/>
      </w:divBdr>
    </w:div>
    <w:div w:id="1666856190">
      <w:bodyDiv w:val="1"/>
      <w:marLeft w:val="0"/>
      <w:marRight w:val="0"/>
      <w:marTop w:val="0"/>
      <w:marBottom w:val="0"/>
      <w:divBdr>
        <w:top w:val="none" w:sz="0" w:space="0" w:color="auto"/>
        <w:left w:val="none" w:sz="0" w:space="0" w:color="auto"/>
        <w:bottom w:val="none" w:sz="0" w:space="0" w:color="auto"/>
        <w:right w:val="none" w:sz="0" w:space="0" w:color="auto"/>
      </w:divBdr>
    </w:div>
    <w:div w:id="1666932901">
      <w:bodyDiv w:val="1"/>
      <w:marLeft w:val="0"/>
      <w:marRight w:val="0"/>
      <w:marTop w:val="0"/>
      <w:marBottom w:val="0"/>
      <w:divBdr>
        <w:top w:val="none" w:sz="0" w:space="0" w:color="auto"/>
        <w:left w:val="none" w:sz="0" w:space="0" w:color="auto"/>
        <w:bottom w:val="none" w:sz="0" w:space="0" w:color="auto"/>
        <w:right w:val="none" w:sz="0" w:space="0" w:color="auto"/>
      </w:divBdr>
    </w:div>
    <w:div w:id="1667050929">
      <w:bodyDiv w:val="1"/>
      <w:marLeft w:val="0"/>
      <w:marRight w:val="0"/>
      <w:marTop w:val="0"/>
      <w:marBottom w:val="0"/>
      <w:divBdr>
        <w:top w:val="none" w:sz="0" w:space="0" w:color="auto"/>
        <w:left w:val="none" w:sz="0" w:space="0" w:color="auto"/>
        <w:bottom w:val="none" w:sz="0" w:space="0" w:color="auto"/>
        <w:right w:val="none" w:sz="0" w:space="0" w:color="auto"/>
      </w:divBdr>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242838">
      <w:bodyDiv w:val="1"/>
      <w:marLeft w:val="0"/>
      <w:marRight w:val="0"/>
      <w:marTop w:val="0"/>
      <w:marBottom w:val="0"/>
      <w:divBdr>
        <w:top w:val="none" w:sz="0" w:space="0" w:color="auto"/>
        <w:left w:val="none" w:sz="0" w:space="0" w:color="auto"/>
        <w:bottom w:val="none" w:sz="0" w:space="0" w:color="auto"/>
        <w:right w:val="none" w:sz="0" w:space="0" w:color="auto"/>
      </w:divBdr>
    </w:div>
    <w:div w:id="1667246684">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67441017">
      <w:bodyDiv w:val="1"/>
      <w:marLeft w:val="0"/>
      <w:marRight w:val="0"/>
      <w:marTop w:val="0"/>
      <w:marBottom w:val="0"/>
      <w:divBdr>
        <w:top w:val="none" w:sz="0" w:space="0" w:color="auto"/>
        <w:left w:val="none" w:sz="0" w:space="0" w:color="auto"/>
        <w:bottom w:val="none" w:sz="0" w:space="0" w:color="auto"/>
        <w:right w:val="none" w:sz="0" w:space="0" w:color="auto"/>
      </w:divBdr>
    </w:div>
    <w:div w:id="1667588270">
      <w:bodyDiv w:val="1"/>
      <w:marLeft w:val="0"/>
      <w:marRight w:val="0"/>
      <w:marTop w:val="0"/>
      <w:marBottom w:val="0"/>
      <w:divBdr>
        <w:top w:val="none" w:sz="0" w:space="0" w:color="auto"/>
        <w:left w:val="none" w:sz="0" w:space="0" w:color="auto"/>
        <w:bottom w:val="none" w:sz="0" w:space="0" w:color="auto"/>
        <w:right w:val="none" w:sz="0" w:space="0" w:color="auto"/>
      </w:divBdr>
    </w:div>
    <w:div w:id="1667592813">
      <w:bodyDiv w:val="1"/>
      <w:marLeft w:val="0"/>
      <w:marRight w:val="0"/>
      <w:marTop w:val="0"/>
      <w:marBottom w:val="0"/>
      <w:divBdr>
        <w:top w:val="none" w:sz="0" w:space="0" w:color="auto"/>
        <w:left w:val="none" w:sz="0" w:space="0" w:color="auto"/>
        <w:bottom w:val="none" w:sz="0" w:space="0" w:color="auto"/>
        <w:right w:val="none" w:sz="0" w:space="0" w:color="auto"/>
      </w:divBdr>
    </w:div>
    <w:div w:id="1667779740">
      <w:bodyDiv w:val="1"/>
      <w:marLeft w:val="0"/>
      <w:marRight w:val="0"/>
      <w:marTop w:val="0"/>
      <w:marBottom w:val="0"/>
      <w:divBdr>
        <w:top w:val="none" w:sz="0" w:space="0" w:color="auto"/>
        <w:left w:val="none" w:sz="0" w:space="0" w:color="auto"/>
        <w:bottom w:val="none" w:sz="0" w:space="0" w:color="auto"/>
        <w:right w:val="none" w:sz="0" w:space="0" w:color="auto"/>
      </w:divBdr>
    </w:div>
    <w:div w:id="1667897252">
      <w:bodyDiv w:val="1"/>
      <w:marLeft w:val="0"/>
      <w:marRight w:val="0"/>
      <w:marTop w:val="0"/>
      <w:marBottom w:val="0"/>
      <w:divBdr>
        <w:top w:val="none" w:sz="0" w:space="0" w:color="auto"/>
        <w:left w:val="none" w:sz="0" w:space="0" w:color="auto"/>
        <w:bottom w:val="none" w:sz="0" w:space="0" w:color="auto"/>
        <w:right w:val="none" w:sz="0" w:space="0" w:color="auto"/>
      </w:divBdr>
    </w:div>
    <w:div w:id="1667978494">
      <w:bodyDiv w:val="1"/>
      <w:marLeft w:val="0"/>
      <w:marRight w:val="0"/>
      <w:marTop w:val="0"/>
      <w:marBottom w:val="0"/>
      <w:divBdr>
        <w:top w:val="none" w:sz="0" w:space="0" w:color="auto"/>
        <w:left w:val="none" w:sz="0" w:space="0" w:color="auto"/>
        <w:bottom w:val="none" w:sz="0" w:space="0" w:color="auto"/>
        <w:right w:val="none" w:sz="0" w:space="0" w:color="auto"/>
      </w:divBdr>
    </w:div>
    <w:div w:id="1668091590">
      <w:bodyDiv w:val="1"/>
      <w:marLeft w:val="0"/>
      <w:marRight w:val="0"/>
      <w:marTop w:val="0"/>
      <w:marBottom w:val="0"/>
      <w:divBdr>
        <w:top w:val="none" w:sz="0" w:space="0" w:color="auto"/>
        <w:left w:val="none" w:sz="0" w:space="0" w:color="auto"/>
        <w:bottom w:val="none" w:sz="0" w:space="0" w:color="auto"/>
        <w:right w:val="none" w:sz="0" w:space="0" w:color="auto"/>
      </w:divBdr>
    </w:div>
    <w:div w:id="1668170573">
      <w:bodyDiv w:val="1"/>
      <w:marLeft w:val="0"/>
      <w:marRight w:val="0"/>
      <w:marTop w:val="0"/>
      <w:marBottom w:val="0"/>
      <w:divBdr>
        <w:top w:val="none" w:sz="0" w:space="0" w:color="auto"/>
        <w:left w:val="none" w:sz="0" w:space="0" w:color="auto"/>
        <w:bottom w:val="none" w:sz="0" w:space="0" w:color="auto"/>
        <w:right w:val="none" w:sz="0" w:space="0" w:color="auto"/>
      </w:divBdr>
    </w:div>
    <w:div w:id="1668244251">
      <w:bodyDiv w:val="1"/>
      <w:marLeft w:val="0"/>
      <w:marRight w:val="0"/>
      <w:marTop w:val="0"/>
      <w:marBottom w:val="0"/>
      <w:divBdr>
        <w:top w:val="none" w:sz="0" w:space="0" w:color="auto"/>
        <w:left w:val="none" w:sz="0" w:space="0" w:color="auto"/>
        <w:bottom w:val="none" w:sz="0" w:space="0" w:color="auto"/>
        <w:right w:val="none" w:sz="0" w:space="0" w:color="auto"/>
      </w:divBdr>
    </w:div>
    <w:div w:id="1668820805">
      <w:bodyDiv w:val="1"/>
      <w:marLeft w:val="0"/>
      <w:marRight w:val="0"/>
      <w:marTop w:val="0"/>
      <w:marBottom w:val="0"/>
      <w:divBdr>
        <w:top w:val="none" w:sz="0" w:space="0" w:color="auto"/>
        <w:left w:val="none" w:sz="0" w:space="0" w:color="auto"/>
        <w:bottom w:val="none" w:sz="0" w:space="0" w:color="auto"/>
        <w:right w:val="none" w:sz="0" w:space="0" w:color="auto"/>
      </w:divBdr>
    </w:div>
    <w:div w:id="1669013340">
      <w:bodyDiv w:val="1"/>
      <w:marLeft w:val="0"/>
      <w:marRight w:val="0"/>
      <w:marTop w:val="0"/>
      <w:marBottom w:val="0"/>
      <w:divBdr>
        <w:top w:val="none" w:sz="0" w:space="0" w:color="auto"/>
        <w:left w:val="none" w:sz="0" w:space="0" w:color="auto"/>
        <w:bottom w:val="none" w:sz="0" w:space="0" w:color="auto"/>
        <w:right w:val="none" w:sz="0" w:space="0" w:color="auto"/>
      </w:divBdr>
    </w:div>
    <w:div w:id="1669361495">
      <w:bodyDiv w:val="1"/>
      <w:marLeft w:val="0"/>
      <w:marRight w:val="0"/>
      <w:marTop w:val="0"/>
      <w:marBottom w:val="0"/>
      <w:divBdr>
        <w:top w:val="none" w:sz="0" w:space="0" w:color="auto"/>
        <w:left w:val="none" w:sz="0" w:space="0" w:color="auto"/>
        <w:bottom w:val="none" w:sz="0" w:space="0" w:color="auto"/>
        <w:right w:val="none" w:sz="0" w:space="0" w:color="auto"/>
      </w:divBdr>
    </w:div>
    <w:div w:id="1669557302">
      <w:bodyDiv w:val="1"/>
      <w:marLeft w:val="0"/>
      <w:marRight w:val="0"/>
      <w:marTop w:val="0"/>
      <w:marBottom w:val="0"/>
      <w:divBdr>
        <w:top w:val="none" w:sz="0" w:space="0" w:color="auto"/>
        <w:left w:val="none" w:sz="0" w:space="0" w:color="auto"/>
        <w:bottom w:val="none" w:sz="0" w:space="0" w:color="auto"/>
        <w:right w:val="none" w:sz="0" w:space="0" w:color="auto"/>
      </w:divBdr>
    </w:div>
    <w:div w:id="1669820996">
      <w:bodyDiv w:val="1"/>
      <w:marLeft w:val="0"/>
      <w:marRight w:val="0"/>
      <w:marTop w:val="0"/>
      <w:marBottom w:val="0"/>
      <w:divBdr>
        <w:top w:val="none" w:sz="0" w:space="0" w:color="auto"/>
        <w:left w:val="none" w:sz="0" w:space="0" w:color="auto"/>
        <w:bottom w:val="none" w:sz="0" w:space="0" w:color="auto"/>
        <w:right w:val="none" w:sz="0" w:space="0" w:color="auto"/>
      </w:divBdr>
    </w:div>
    <w:div w:id="1669939648">
      <w:bodyDiv w:val="1"/>
      <w:marLeft w:val="0"/>
      <w:marRight w:val="0"/>
      <w:marTop w:val="0"/>
      <w:marBottom w:val="0"/>
      <w:divBdr>
        <w:top w:val="none" w:sz="0" w:space="0" w:color="auto"/>
        <w:left w:val="none" w:sz="0" w:space="0" w:color="auto"/>
        <w:bottom w:val="none" w:sz="0" w:space="0" w:color="auto"/>
        <w:right w:val="none" w:sz="0" w:space="0" w:color="auto"/>
      </w:divBdr>
    </w:div>
    <w:div w:id="1670136385">
      <w:bodyDiv w:val="1"/>
      <w:marLeft w:val="0"/>
      <w:marRight w:val="0"/>
      <w:marTop w:val="0"/>
      <w:marBottom w:val="0"/>
      <w:divBdr>
        <w:top w:val="none" w:sz="0" w:space="0" w:color="auto"/>
        <w:left w:val="none" w:sz="0" w:space="0" w:color="auto"/>
        <w:bottom w:val="none" w:sz="0" w:space="0" w:color="auto"/>
        <w:right w:val="none" w:sz="0" w:space="0" w:color="auto"/>
      </w:divBdr>
    </w:div>
    <w:div w:id="1670329064">
      <w:bodyDiv w:val="1"/>
      <w:marLeft w:val="0"/>
      <w:marRight w:val="0"/>
      <w:marTop w:val="0"/>
      <w:marBottom w:val="0"/>
      <w:divBdr>
        <w:top w:val="none" w:sz="0" w:space="0" w:color="auto"/>
        <w:left w:val="none" w:sz="0" w:space="0" w:color="auto"/>
        <w:bottom w:val="none" w:sz="0" w:space="0" w:color="auto"/>
        <w:right w:val="none" w:sz="0" w:space="0" w:color="auto"/>
      </w:divBdr>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522314">
      <w:bodyDiv w:val="1"/>
      <w:marLeft w:val="0"/>
      <w:marRight w:val="0"/>
      <w:marTop w:val="0"/>
      <w:marBottom w:val="0"/>
      <w:divBdr>
        <w:top w:val="none" w:sz="0" w:space="0" w:color="auto"/>
        <w:left w:val="none" w:sz="0" w:space="0" w:color="auto"/>
        <w:bottom w:val="none" w:sz="0" w:space="0" w:color="auto"/>
        <w:right w:val="none" w:sz="0" w:space="0" w:color="auto"/>
      </w:divBdr>
    </w:div>
    <w:div w:id="1670600335">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868607">
      <w:bodyDiv w:val="1"/>
      <w:marLeft w:val="0"/>
      <w:marRight w:val="0"/>
      <w:marTop w:val="0"/>
      <w:marBottom w:val="0"/>
      <w:divBdr>
        <w:top w:val="none" w:sz="0" w:space="0" w:color="auto"/>
        <w:left w:val="none" w:sz="0" w:space="0" w:color="auto"/>
        <w:bottom w:val="none" w:sz="0" w:space="0" w:color="auto"/>
        <w:right w:val="none" w:sz="0" w:space="0" w:color="auto"/>
      </w:divBdr>
    </w:div>
    <w:div w:id="1670870018">
      <w:bodyDiv w:val="1"/>
      <w:marLeft w:val="0"/>
      <w:marRight w:val="0"/>
      <w:marTop w:val="0"/>
      <w:marBottom w:val="0"/>
      <w:divBdr>
        <w:top w:val="none" w:sz="0" w:space="0" w:color="auto"/>
        <w:left w:val="none" w:sz="0" w:space="0" w:color="auto"/>
        <w:bottom w:val="none" w:sz="0" w:space="0" w:color="auto"/>
        <w:right w:val="none" w:sz="0" w:space="0" w:color="auto"/>
      </w:divBdr>
    </w:div>
    <w:div w:id="1670909998">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592805">
      <w:bodyDiv w:val="1"/>
      <w:marLeft w:val="0"/>
      <w:marRight w:val="0"/>
      <w:marTop w:val="0"/>
      <w:marBottom w:val="0"/>
      <w:divBdr>
        <w:top w:val="none" w:sz="0" w:space="0" w:color="auto"/>
        <w:left w:val="none" w:sz="0" w:space="0" w:color="auto"/>
        <w:bottom w:val="none" w:sz="0" w:space="0" w:color="auto"/>
        <w:right w:val="none" w:sz="0" w:space="0" w:color="auto"/>
      </w:divBdr>
    </w:div>
    <w:div w:id="1671784957">
      <w:bodyDiv w:val="1"/>
      <w:marLeft w:val="0"/>
      <w:marRight w:val="0"/>
      <w:marTop w:val="0"/>
      <w:marBottom w:val="0"/>
      <w:divBdr>
        <w:top w:val="none" w:sz="0" w:space="0" w:color="auto"/>
        <w:left w:val="none" w:sz="0" w:space="0" w:color="auto"/>
        <w:bottom w:val="none" w:sz="0" w:space="0" w:color="auto"/>
        <w:right w:val="none" w:sz="0" w:space="0" w:color="auto"/>
      </w:divBdr>
    </w:div>
    <w:div w:id="1671908099">
      <w:bodyDiv w:val="1"/>
      <w:marLeft w:val="0"/>
      <w:marRight w:val="0"/>
      <w:marTop w:val="0"/>
      <w:marBottom w:val="0"/>
      <w:divBdr>
        <w:top w:val="none" w:sz="0" w:space="0" w:color="auto"/>
        <w:left w:val="none" w:sz="0" w:space="0" w:color="auto"/>
        <w:bottom w:val="none" w:sz="0" w:space="0" w:color="auto"/>
        <w:right w:val="none" w:sz="0" w:space="0" w:color="auto"/>
      </w:divBdr>
    </w:div>
    <w:div w:id="1672020829">
      <w:bodyDiv w:val="1"/>
      <w:marLeft w:val="0"/>
      <w:marRight w:val="0"/>
      <w:marTop w:val="0"/>
      <w:marBottom w:val="0"/>
      <w:divBdr>
        <w:top w:val="none" w:sz="0" w:space="0" w:color="auto"/>
        <w:left w:val="none" w:sz="0" w:space="0" w:color="auto"/>
        <w:bottom w:val="none" w:sz="0" w:space="0" w:color="auto"/>
        <w:right w:val="none" w:sz="0" w:space="0" w:color="auto"/>
      </w:divBdr>
    </w:div>
    <w:div w:id="1672028259">
      <w:bodyDiv w:val="1"/>
      <w:marLeft w:val="0"/>
      <w:marRight w:val="0"/>
      <w:marTop w:val="0"/>
      <w:marBottom w:val="0"/>
      <w:divBdr>
        <w:top w:val="none" w:sz="0" w:space="0" w:color="auto"/>
        <w:left w:val="none" w:sz="0" w:space="0" w:color="auto"/>
        <w:bottom w:val="none" w:sz="0" w:space="0" w:color="auto"/>
        <w:right w:val="none" w:sz="0" w:space="0" w:color="auto"/>
      </w:divBdr>
    </w:div>
    <w:div w:id="1672103384">
      <w:bodyDiv w:val="1"/>
      <w:marLeft w:val="0"/>
      <w:marRight w:val="0"/>
      <w:marTop w:val="0"/>
      <w:marBottom w:val="0"/>
      <w:divBdr>
        <w:top w:val="none" w:sz="0" w:space="0" w:color="auto"/>
        <w:left w:val="none" w:sz="0" w:space="0" w:color="auto"/>
        <w:bottom w:val="none" w:sz="0" w:space="0" w:color="auto"/>
        <w:right w:val="none" w:sz="0" w:space="0" w:color="auto"/>
      </w:divBdr>
    </w:div>
    <w:div w:id="1672291935">
      <w:bodyDiv w:val="1"/>
      <w:marLeft w:val="0"/>
      <w:marRight w:val="0"/>
      <w:marTop w:val="0"/>
      <w:marBottom w:val="0"/>
      <w:divBdr>
        <w:top w:val="none" w:sz="0" w:space="0" w:color="auto"/>
        <w:left w:val="none" w:sz="0" w:space="0" w:color="auto"/>
        <w:bottom w:val="none" w:sz="0" w:space="0" w:color="auto"/>
        <w:right w:val="none" w:sz="0" w:space="0" w:color="auto"/>
      </w:divBdr>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294023">
      <w:bodyDiv w:val="1"/>
      <w:marLeft w:val="0"/>
      <w:marRight w:val="0"/>
      <w:marTop w:val="0"/>
      <w:marBottom w:val="0"/>
      <w:divBdr>
        <w:top w:val="none" w:sz="0" w:space="0" w:color="auto"/>
        <w:left w:val="none" w:sz="0" w:space="0" w:color="auto"/>
        <w:bottom w:val="none" w:sz="0" w:space="0" w:color="auto"/>
        <w:right w:val="none" w:sz="0" w:space="0" w:color="auto"/>
      </w:divBdr>
    </w:div>
    <w:div w:id="1672373695">
      <w:bodyDiv w:val="1"/>
      <w:marLeft w:val="0"/>
      <w:marRight w:val="0"/>
      <w:marTop w:val="0"/>
      <w:marBottom w:val="0"/>
      <w:divBdr>
        <w:top w:val="none" w:sz="0" w:space="0" w:color="auto"/>
        <w:left w:val="none" w:sz="0" w:space="0" w:color="auto"/>
        <w:bottom w:val="none" w:sz="0" w:space="0" w:color="auto"/>
        <w:right w:val="none" w:sz="0" w:space="0" w:color="auto"/>
      </w:divBdr>
    </w:div>
    <w:div w:id="1672485414">
      <w:bodyDiv w:val="1"/>
      <w:marLeft w:val="0"/>
      <w:marRight w:val="0"/>
      <w:marTop w:val="0"/>
      <w:marBottom w:val="0"/>
      <w:divBdr>
        <w:top w:val="none" w:sz="0" w:space="0" w:color="auto"/>
        <w:left w:val="none" w:sz="0" w:space="0" w:color="auto"/>
        <w:bottom w:val="none" w:sz="0" w:space="0" w:color="auto"/>
        <w:right w:val="none" w:sz="0" w:space="0" w:color="auto"/>
      </w:divBdr>
    </w:div>
    <w:div w:id="1672758557">
      <w:bodyDiv w:val="1"/>
      <w:marLeft w:val="0"/>
      <w:marRight w:val="0"/>
      <w:marTop w:val="0"/>
      <w:marBottom w:val="0"/>
      <w:divBdr>
        <w:top w:val="none" w:sz="0" w:space="0" w:color="auto"/>
        <w:left w:val="none" w:sz="0" w:space="0" w:color="auto"/>
        <w:bottom w:val="none" w:sz="0" w:space="0" w:color="auto"/>
        <w:right w:val="none" w:sz="0" w:space="0" w:color="auto"/>
      </w:divBdr>
    </w:div>
    <w:div w:id="1672831002">
      <w:bodyDiv w:val="1"/>
      <w:marLeft w:val="0"/>
      <w:marRight w:val="0"/>
      <w:marTop w:val="0"/>
      <w:marBottom w:val="0"/>
      <w:divBdr>
        <w:top w:val="none" w:sz="0" w:space="0" w:color="auto"/>
        <w:left w:val="none" w:sz="0" w:space="0" w:color="auto"/>
        <w:bottom w:val="none" w:sz="0" w:space="0" w:color="auto"/>
        <w:right w:val="none" w:sz="0" w:space="0" w:color="auto"/>
      </w:divBdr>
    </w:div>
    <w:div w:id="1672832646">
      <w:bodyDiv w:val="1"/>
      <w:marLeft w:val="0"/>
      <w:marRight w:val="0"/>
      <w:marTop w:val="0"/>
      <w:marBottom w:val="0"/>
      <w:divBdr>
        <w:top w:val="none" w:sz="0" w:space="0" w:color="auto"/>
        <w:left w:val="none" w:sz="0" w:space="0" w:color="auto"/>
        <w:bottom w:val="none" w:sz="0" w:space="0" w:color="auto"/>
        <w:right w:val="none" w:sz="0" w:space="0" w:color="auto"/>
      </w:divBdr>
    </w:div>
    <w:div w:id="1672875041">
      <w:bodyDiv w:val="1"/>
      <w:marLeft w:val="0"/>
      <w:marRight w:val="0"/>
      <w:marTop w:val="0"/>
      <w:marBottom w:val="0"/>
      <w:divBdr>
        <w:top w:val="none" w:sz="0" w:space="0" w:color="auto"/>
        <w:left w:val="none" w:sz="0" w:space="0" w:color="auto"/>
        <w:bottom w:val="none" w:sz="0" w:space="0" w:color="auto"/>
        <w:right w:val="none" w:sz="0" w:space="0" w:color="auto"/>
      </w:divBdr>
    </w:div>
    <w:div w:id="1673145706">
      <w:bodyDiv w:val="1"/>
      <w:marLeft w:val="0"/>
      <w:marRight w:val="0"/>
      <w:marTop w:val="0"/>
      <w:marBottom w:val="0"/>
      <w:divBdr>
        <w:top w:val="none" w:sz="0" w:space="0" w:color="auto"/>
        <w:left w:val="none" w:sz="0" w:space="0" w:color="auto"/>
        <w:bottom w:val="none" w:sz="0" w:space="0" w:color="auto"/>
        <w:right w:val="none" w:sz="0" w:space="0" w:color="auto"/>
      </w:divBdr>
    </w:div>
    <w:div w:id="1673727665">
      <w:bodyDiv w:val="1"/>
      <w:marLeft w:val="0"/>
      <w:marRight w:val="0"/>
      <w:marTop w:val="0"/>
      <w:marBottom w:val="0"/>
      <w:divBdr>
        <w:top w:val="none" w:sz="0" w:space="0" w:color="auto"/>
        <w:left w:val="none" w:sz="0" w:space="0" w:color="auto"/>
        <w:bottom w:val="none" w:sz="0" w:space="0" w:color="auto"/>
        <w:right w:val="none" w:sz="0" w:space="0" w:color="auto"/>
      </w:divBdr>
    </w:div>
    <w:div w:id="1673795169">
      <w:bodyDiv w:val="1"/>
      <w:marLeft w:val="0"/>
      <w:marRight w:val="0"/>
      <w:marTop w:val="0"/>
      <w:marBottom w:val="0"/>
      <w:divBdr>
        <w:top w:val="none" w:sz="0" w:space="0" w:color="auto"/>
        <w:left w:val="none" w:sz="0" w:space="0" w:color="auto"/>
        <w:bottom w:val="none" w:sz="0" w:space="0" w:color="auto"/>
        <w:right w:val="none" w:sz="0" w:space="0" w:color="auto"/>
      </w:divBdr>
    </w:div>
    <w:div w:id="1674071520">
      <w:bodyDiv w:val="1"/>
      <w:marLeft w:val="0"/>
      <w:marRight w:val="0"/>
      <w:marTop w:val="0"/>
      <w:marBottom w:val="0"/>
      <w:divBdr>
        <w:top w:val="none" w:sz="0" w:space="0" w:color="auto"/>
        <w:left w:val="none" w:sz="0" w:space="0" w:color="auto"/>
        <w:bottom w:val="none" w:sz="0" w:space="0" w:color="auto"/>
        <w:right w:val="none" w:sz="0" w:space="0" w:color="auto"/>
      </w:divBdr>
    </w:div>
    <w:div w:id="1674260986">
      <w:bodyDiv w:val="1"/>
      <w:marLeft w:val="0"/>
      <w:marRight w:val="0"/>
      <w:marTop w:val="0"/>
      <w:marBottom w:val="0"/>
      <w:divBdr>
        <w:top w:val="none" w:sz="0" w:space="0" w:color="auto"/>
        <w:left w:val="none" w:sz="0" w:space="0" w:color="auto"/>
        <w:bottom w:val="none" w:sz="0" w:space="0" w:color="auto"/>
        <w:right w:val="none" w:sz="0" w:space="0" w:color="auto"/>
      </w:divBdr>
    </w:div>
    <w:div w:id="1674531332">
      <w:bodyDiv w:val="1"/>
      <w:marLeft w:val="0"/>
      <w:marRight w:val="0"/>
      <w:marTop w:val="0"/>
      <w:marBottom w:val="0"/>
      <w:divBdr>
        <w:top w:val="none" w:sz="0" w:space="0" w:color="auto"/>
        <w:left w:val="none" w:sz="0" w:space="0" w:color="auto"/>
        <w:bottom w:val="none" w:sz="0" w:space="0" w:color="auto"/>
        <w:right w:val="none" w:sz="0" w:space="0" w:color="auto"/>
      </w:divBdr>
    </w:div>
    <w:div w:id="1674646389">
      <w:bodyDiv w:val="1"/>
      <w:marLeft w:val="0"/>
      <w:marRight w:val="0"/>
      <w:marTop w:val="0"/>
      <w:marBottom w:val="0"/>
      <w:divBdr>
        <w:top w:val="none" w:sz="0" w:space="0" w:color="auto"/>
        <w:left w:val="none" w:sz="0" w:space="0" w:color="auto"/>
        <w:bottom w:val="none" w:sz="0" w:space="0" w:color="auto"/>
        <w:right w:val="none" w:sz="0" w:space="0" w:color="auto"/>
      </w:divBdr>
    </w:div>
    <w:div w:id="1675450515">
      <w:bodyDiv w:val="1"/>
      <w:marLeft w:val="0"/>
      <w:marRight w:val="0"/>
      <w:marTop w:val="0"/>
      <w:marBottom w:val="0"/>
      <w:divBdr>
        <w:top w:val="none" w:sz="0" w:space="0" w:color="auto"/>
        <w:left w:val="none" w:sz="0" w:space="0" w:color="auto"/>
        <w:bottom w:val="none" w:sz="0" w:space="0" w:color="auto"/>
        <w:right w:val="none" w:sz="0" w:space="0" w:color="auto"/>
      </w:divBdr>
    </w:div>
    <w:div w:id="1675455035">
      <w:bodyDiv w:val="1"/>
      <w:marLeft w:val="0"/>
      <w:marRight w:val="0"/>
      <w:marTop w:val="0"/>
      <w:marBottom w:val="0"/>
      <w:divBdr>
        <w:top w:val="none" w:sz="0" w:space="0" w:color="auto"/>
        <w:left w:val="none" w:sz="0" w:space="0" w:color="auto"/>
        <w:bottom w:val="none" w:sz="0" w:space="0" w:color="auto"/>
        <w:right w:val="none" w:sz="0" w:space="0" w:color="auto"/>
      </w:divBdr>
    </w:div>
    <w:div w:id="1675569825">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029306">
      <w:bodyDiv w:val="1"/>
      <w:marLeft w:val="0"/>
      <w:marRight w:val="0"/>
      <w:marTop w:val="0"/>
      <w:marBottom w:val="0"/>
      <w:divBdr>
        <w:top w:val="none" w:sz="0" w:space="0" w:color="auto"/>
        <w:left w:val="none" w:sz="0" w:space="0" w:color="auto"/>
        <w:bottom w:val="none" w:sz="0" w:space="0" w:color="auto"/>
        <w:right w:val="none" w:sz="0" w:space="0" w:color="auto"/>
      </w:divBdr>
    </w:div>
    <w:div w:id="1676111974">
      <w:bodyDiv w:val="1"/>
      <w:marLeft w:val="0"/>
      <w:marRight w:val="0"/>
      <w:marTop w:val="0"/>
      <w:marBottom w:val="0"/>
      <w:divBdr>
        <w:top w:val="none" w:sz="0" w:space="0" w:color="auto"/>
        <w:left w:val="none" w:sz="0" w:space="0" w:color="auto"/>
        <w:bottom w:val="none" w:sz="0" w:space="0" w:color="auto"/>
        <w:right w:val="none" w:sz="0" w:space="0" w:color="auto"/>
      </w:divBdr>
    </w:div>
    <w:div w:id="1676149953">
      <w:bodyDiv w:val="1"/>
      <w:marLeft w:val="0"/>
      <w:marRight w:val="0"/>
      <w:marTop w:val="0"/>
      <w:marBottom w:val="0"/>
      <w:divBdr>
        <w:top w:val="none" w:sz="0" w:space="0" w:color="auto"/>
        <w:left w:val="none" w:sz="0" w:space="0" w:color="auto"/>
        <w:bottom w:val="none" w:sz="0" w:space="0" w:color="auto"/>
        <w:right w:val="none" w:sz="0" w:space="0" w:color="auto"/>
      </w:divBdr>
    </w:div>
    <w:div w:id="1676415999">
      <w:bodyDiv w:val="1"/>
      <w:marLeft w:val="0"/>
      <w:marRight w:val="0"/>
      <w:marTop w:val="0"/>
      <w:marBottom w:val="0"/>
      <w:divBdr>
        <w:top w:val="none" w:sz="0" w:space="0" w:color="auto"/>
        <w:left w:val="none" w:sz="0" w:space="0" w:color="auto"/>
        <w:bottom w:val="none" w:sz="0" w:space="0" w:color="auto"/>
        <w:right w:val="none" w:sz="0" w:space="0" w:color="auto"/>
      </w:divBdr>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149205">
      <w:bodyDiv w:val="1"/>
      <w:marLeft w:val="0"/>
      <w:marRight w:val="0"/>
      <w:marTop w:val="0"/>
      <w:marBottom w:val="0"/>
      <w:divBdr>
        <w:top w:val="none" w:sz="0" w:space="0" w:color="auto"/>
        <w:left w:val="none" w:sz="0" w:space="0" w:color="auto"/>
        <w:bottom w:val="none" w:sz="0" w:space="0" w:color="auto"/>
        <w:right w:val="none" w:sz="0" w:space="0" w:color="auto"/>
      </w:divBdr>
    </w:div>
    <w:div w:id="1677227114">
      <w:bodyDiv w:val="1"/>
      <w:marLeft w:val="0"/>
      <w:marRight w:val="0"/>
      <w:marTop w:val="0"/>
      <w:marBottom w:val="0"/>
      <w:divBdr>
        <w:top w:val="none" w:sz="0" w:space="0" w:color="auto"/>
        <w:left w:val="none" w:sz="0" w:space="0" w:color="auto"/>
        <w:bottom w:val="none" w:sz="0" w:space="0" w:color="auto"/>
        <w:right w:val="none" w:sz="0" w:space="0" w:color="auto"/>
      </w:divBdr>
    </w:div>
    <w:div w:id="1677270227">
      <w:bodyDiv w:val="1"/>
      <w:marLeft w:val="0"/>
      <w:marRight w:val="0"/>
      <w:marTop w:val="0"/>
      <w:marBottom w:val="0"/>
      <w:divBdr>
        <w:top w:val="none" w:sz="0" w:space="0" w:color="auto"/>
        <w:left w:val="none" w:sz="0" w:space="0" w:color="auto"/>
        <w:bottom w:val="none" w:sz="0" w:space="0" w:color="auto"/>
        <w:right w:val="none" w:sz="0" w:space="0" w:color="auto"/>
      </w:divBdr>
    </w:div>
    <w:div w:id="1677465910">
      <w:bodyDiv w:val="1"/>
      <w:marLeft w:val="0"/>
      <w:marRight w:val="0"/>
      <w:marTop w:val="0"/>
      <w:marBottom w:val="0"/>
      <w:divBdr>
        <w:top w:val="none" w:sz="0" w:space="0" w:color="auto"/>
        <w:left w:val="none" w:sz="0" w:space="0" w:color="auto"/>
        <w:bottom w:val="none" w:sz="0" w:space="0" w:color="auto"/>
        <w:right w:val="none" w:sz="0" w:space="0" w:color="auto"/>
      </w:divBdr>
      <w:divsChild>
        <w:div w:id="1613433911">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sChild>
            <w:div w:id="887449939">
              <w:marLeft w:val="0"/>
              <w:marRight w:val="0"/>
              <w:marTop w:val="0"/>
              <w:marBottom w:val="0"/>
              <w:divBdr>
                <w:top w:val="none" w:sz="0" w:space="0" w:color="auto"/>
                <w:left w:val="none" w:sz="0" w:space="0" w:color="auto"/>
                <w:bottom w:val="none" w:sz="0" w:space="0" w:color="auto"/>
                <w:right w:val="none" w:sz="0" w:space="0" w:color="auto"/>
              </w:divBdr>
              <w:divsChild>
                <w:div w:id="1932664155">
                  <w:marLeft w:val="0"/>
                  <w:marRight w:val="0"/>
                  <w:marTop w:val="0"/>
                  <w:marBottom w:val="584"/>
                  <w:divBdr>
                    <w:top w:val="none" w:sz="0" w:space="0" w:color="auto"/>
                    <w:left w:val="none" w:sz="0" w:space="0" w:color="auto"/>
                    <w:bottom w:val="none" w:sz="0" w:space="0" w:color="auto"/>
                    <w:right w:val="none" w:sz="0" w:space="0" w:color="auto"/>
                  </w:divBdr>
                  <w:divsChild>
                    <w:div w:id="1637642771">
                      <w:marLeft w:val="0"/>
                      <w:marRight w:val="0"/>
                      <w:marTop w:val="0"/>
                      <w:marBottom w:val="0"/>
                      <w:divBdr>
                        <w:top w:val="none" w:sz="0" w:space="0" w:color="auto"/>
                        <w:left w:val="none" w:sz="0" w:space="0" w:color="auto"/>
                        <w:bottom w:val="none" w:sz="0" w:space="0" w:color="auto"/>
                        <w:right w:val="none" w:sz="0" w:space="0" w:color="auto"/>
                      </w:divBdr>
                      <w:divsChild>
                        <w:div w:id="893156677">
                          <w:marLeft w:val="0"/>
                          <w:marRight w:val="0"/>
                          <w:marTop w:val="0"/>
                          <w:marBottom w:val="0"/>
                          <w:divBdr>
                            <w:top w:val="none" w:sz="0" w:space="0" w:color="auto"/>
                            <w:left w:val="none" w:sz="0" w:space="0" w:color="auto"/>
                            <w:bottom w:val="none" w:sz="0" w:space="0" w:color="auto"/>
                            <w:right w:val="none" w:sz="0" w:space="0" w:color="auto"/>
                          </w:divBdr>
                          <w:divsChild>
                            <w:div w:id="780540167">
                              <w:marLeft w:val="0"/>
                              <w:marRight w:val="0"/>
                              <w:marTop w:val="136"/>
                              <w:marBottom w:val="0"/>
                              <w:divBdr>
                                <w:top w:val="none" w:sz="0" w:space="0" w:color="auto"/>
                                <w:left w:val="none" w:sz="0" w:space="0" w:color="auto"/>
                                <w:bottom w:val="none" w:sz="0" w:space="0" w:color="auto"/>
                                <w:right w:val="none" w:sz="0" w:space="0" w:color="auto"/>
                              </w:divBdr>
                              <w:divsChild>
                                <w:div w:id="212087005">
                                  <w:marLeft w:val="0"/>
                                  <w:marRight w:val="0"/>
                                  <w:marTop w:val="0"/>
                                  <w:marBottom w:val="0"/>
                                  <w:divBdr>
                                    <w:top w:val="none" w:sz="0" w:space="0" w:color="auto"/>
                                    <w:left w:val="none" w:sz="0" w:space="0" w:color="auto"/>
                                    <w:bottom w:val="none" w:sz="0" w:space="0" w:color="auto"/>
                                    <w:right w:val="none" w:sz="0" w:space="0" w:color="auto"/>
                                  </w:divBdr>
                                  <w:divsChild>
                                    <w:div w:id="487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24829">
              <w:marLeft w:val="0"/>
              <w:marRight w:val="0"/>
              <w:marTop w:val="0"/>
              <w:marBottom w:val="0"/>
              <w:divBdr>
                <w:top w:val="none" w:sz="0" w:space="0" w:color="auto"/>
                <w:left w:val="none" w:sz="0" w:space="0" w:color="auto"/>
                <w:bottom w:val="none" w:sz="0" w:space="0" w:color="auto"/>
                <w:right w:val="none" w:sz="0" w:space="0" w:color="auto"/>
              </w:divBdr>
              <w:divsChild>
                <w:div w:id="1323853035">
                  <w:marLeft w:val="0"/>
                  <w:marRight w:val="0"/>
                  <w:marTop w:val="0"/>
                  <w:marBottom w:val="0"/>
                  <w:divBdr>
                    <w:top w:val="none" w:sz="0" w:space="0" w:color="auto"/>
                    <w:left w:val="none" w:sz="0" w:space="0" w:color="auto"/>
                    <w:bottom w:val="none" w:sz="0" w:space="0" w:color="auto"/>
                    <w:right w:val="none" w:sz="0" w:space="0" w:color="auto"/>
                  </w:divBdr>
                </w:div>
                <w:div w:id="1419329591">
                  <w:marLeft w:val="0"/>
                  <w:marRight w:val="0"/>
                  <w:marTop w:val="0"/>
                  <w:marBottom w:val="0"/>
                  <w:divBdr>
                    <w:top w:val="none" w:sz="0" w:space="0" w:color="auto"/>
                    <w:left w:val="none" w:sz="0" w:space="0" w:color="auto"/>
                    <w:bottom w:val="none" w:sz="0" w:space="0" w:color="auto"/>
                    <w:right w:val="none" w:sz="0" w:space="0" w:color="auto"/>
                  </w:divBdr>
                  <w:divsChild>
                    <w:div w:id="57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83024">
      <w:bodyDiv w:val="1"/>
      <w:marLeft w:val="0"/>
      <w:marRight w:val="0"/>
      <w:marTop w:val="0"/>
      <w:marBottom w:val="0"/>
      <w:divBdr>
        <w:top w:val="none" w:sz="0" w:space="0" w:color="auto"/>
        <w:left w:val="none" w:sz="0" w:space="0" w:color="auto"/>
        <w:bottom w:val="none" w:sz="0" w:space="0" w:color="auto"/>
        <w:right w:val="none" w:sz="0" w:space="0" w:color="auto"/>
      </w:divBdr>
    </w:div>
    <w:div w:id="1677685313">
      <w:bodyDiv w:val="1"/>
      <w:marLeft w:val="0"/>
      <w:marRight w:val="0"/>
      <w:marTop w:val="0"/>
      <w:marBottom w:val="0"/>
      <w:divBdr>
        <w:top w:val="none" w:sz="0" w:space="0" w:color="auto"/>
        <w:left w:val="none" w:sz="0" w:space="0" w:color="auto"/>
        <w:bottom w:val="none" w:sz="0" w:space="0" w:color="auto"/>
        <w:right w:val="none" w:sz="0" w:space="0" w:color="auto"/>
      </w:divBdr>
    </w:div>
    <w:div w:id="1677801279">
      <w:bodyDiv w:val="1"/>
      <w:marLeft w:val="0"/>
      <w:marRight w:val="0"/>
      <w:marTop w:val="0"/>
      <w:marBottom w:val="0"/>
      <w:divBdr>
        <w:top w:val="none" w:sz="0" w:space="0" w:color="auto"/>
        <w:left w:val="none" w:sz="0" w:space="0" w:color="auto"/>
        <w:bottom w:val="none" w:sz="0" w:space="0" w:color="auto"/>
        <w:right w:val="none" w:sz="0" w:space="0" w:color="auto"/>
      </w:divBdr>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17112">
      <w:bodyDiv w:val="1"/>
      <w:marLeft w:val="0"/>
      <w:marRight w:val="0"/>
      <w:marTop w:val="0"/>
      <w:marBottom w:val="0"/>
      <w:divBdr>
        <w:top w:val="none" w:sz="0" w:space="0" w:color="auto"/>
        <w:left w:val="none" w:sz="0" w:space="0" w:color="auto"/>
        <w:bottom w:val="none" w:sz="0" w:space="0" w:color="auto"/>
        <w:right w:val="none" w:sz="0" w:space="0" w:color="auto"/>
      </w:divBdr>
    </w:div>
    <w:div w:id="1678118417">
      <w:bodyDiv w:val="1"/>
      <w:marLeft w:val="0"/>
      <w:marRight w:val="0"/>
      <w:marTop w:val="0"/>
      <w:marBottom w:val="0"/>
      <w:divBdr>
        <w:top w:val="none" w:sz="0" w:space="0" w:color="auto"/>
        <w:left w:val="none" w:sz="0" w:space="0" w:color="auto"/>
        <w:bottom w:val="none" w:sz="0" w:space="0" w:color="auto"/>
        <w:right w:val="none" w:sz="0" w:space="0" w:color="auto"/>
      </w:divBdr>
    </w:div>
    <w:div w:id="1678188412">
      <w:bodyDiv w:val="1"/>
      <w:marLeft w:val="0"/>
      <w:marRight w:val="0"/>
      <w:marTop w:val="0"/>
      <w:marBottom w:val="0"/>
      <w:divBdr>
        <w:top w:val="none" w:sz="0" w:space="0" w:color="auto"/>
        <w:left w:val="none" w:sz="0" w:space="0" w:color="auto"/>
        <w:bottom w:val="none" w:sz="0" w:space="0" w:color="auto"/>
        <w:right w:val="none" w:sz="0" w:space="0" w:color="auto"/>
      </w:divBdr>
    </w:div>
    <w:div w:id="1678341560">
      <w:bodyDiv w:val="1"/>
      <w:marLeft w:val="0"/>
      <w:marRight w:val="0"/>
      <w:marTop w:val="0"/>
      <w:marBottom w:val="0"/>
      <w:divBdr>
        <w:top w:val="none" w:sz="0" w:space="0" w:color="auto"/>
        <w:left w:val="none" w:sz="0" w:space="0" w:color="auto"/>
        <w:bottom w:val="none" w:sz="0" w:space="0" w:color="auto"/>
        <w:right w:val="none" w:sz="0" w:space="0" w:color="auto"/>
      </w:divBdr>
    </w:div>
    <w:div w:id="1678387356">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464340">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78535544">
      <w:bodyDiv w:val="1"/>
      <w:marLeft w:val="0"/>
      <w:marRight w:val="0"/>
      <w:marTop w:val="0"/>
      <w:marBottom w:val="0"/>
      <w:divBdr>
        <w:top w:val="none" w:sz="0" w:space="0" w:color="auto"/>
        <w:left w:val="none" w:sz="0" w:space="0" w:color="auto"/>
        <w:bottom w:val="none" w:sz="0" w:space="0" w:color="auto"/>
        <w:right w:val="none" w:sz="0" w:space="0" w:color="auto"/>
      </w:divBdr>
    </w:div>
    <w:div w:id="1678726617">
      <w:bodyDiv w:val="1"/>
      <w:marLeft w:val="0"/>
      <w:marRight w:val="0"/>
      <w:marTop w:val="0"/>
      <w:marBottom w:val="0"/>
      <w:divBdr>
        <w:top w:val="none" w:sz="0" w:space="0" w:color="auto"/>
        <w:left w:val="none" w:sz="0" w:space="0" w:color="auto"/>
        <w:bottom w:val="none" w:sz="0" w:space="0" w:color="auto"/>
        <w:right w:val="none" w:sz="0" w:space="0" w:color="auto"/>
      </w:divBdr>
    </w:div>
    <w:div w:id="1678774933">
      <w:bodyDiv w:val="1"/>
      <w:marLeft w:val="0"/>
      <w:marRight w:val="0"/>
      <w:marTop w:val="0"/>
      <w:marBottom w:val="0"/>
      <w:divBdr>
        <w:top w:val="none" w:sz="0" w:space="0" w:color="auto"/>
        <w:left w:val="none" w:sz="0" w:space="0" w:color="auto"/>
        <w:bottom w:val="none" w:sz="0" w:space="0" w:color="auto"/>
        <w:right w:val="none" w:sz="0" w:space="0" w:color="auto"/>
      </w:divBdr>
    </w:div>
    <w:div w:id="1678844029">
      <w:bodyDiv w:val="1"/>
      <w:marLeft w:val="0"/>
      <w:marRight w:val="0"/>
      <w:marTop w:val="0"/>
      <w:marBottom w:val="0"/>
      <w:divBdr>
        <w:top w:val="none" w:sz="0" w:space="0" w:color="auto"/>
        <w:left w:val="none" w:sz="0" w:space="0" w:color="auto"/>
        <w:bottom w:val="none" w:sz="0" w:space="0" w:color="auto"/>
        <w:right w:val="none" w:sz="0" w:space="0" w:color="auto"/>
      </w:divBdr>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98498">
      <w:bodyDiv w:val="1"/>
      <w:marLeft w:val="0"/>
      <w:marRight w:val="0"/>
      <w:marTop w:val="0"/>
      <w:marBottom w:val="0"/>
      <w:divBdr>
        <w:top w:val="none" w:sz="0" w:space="0" w:color="auto"/>
        <w:left w:val="none" w:sz="0" w:space="0" w:color="auto"/>
        <w:bottom w:val="none" w:sz="0" w:space="0" w:color="auto"/>
        <w:right w:val="none" w:sz="0" w:space="0" w:color="auto"/>
      </w:divBdr>
    </w:div>
    <w:div w:id="1679043102">
      <w:bodyDiv w:val="1"/>
      <w:marLeft w:val="0"/>
      <w:marRight w:val="0"/>
      <w:marTop w:val="0"/>
      <w:marBottom w:val="0"/>
      <w:divBdr>
        <w:top w:val="none" w:sz="0" w:space="0" w:color="auto"/>
        <w:left w:val="none" w:sz="0" w:space="0" w:color="auto"/>
        <w:bottom w:val="none" w:sz="0" w:space="0" w:color="auto"/>
        <w:right w:val="none" w:sz="0" w:space="0" w:color="auto"/>
      </w:divBdr>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15">
      <w:bodyDiv w:val="1"/>
      <w:marLeft w:val="0"/>
      <w:marRight w:val="0"/>
      <w:marTop w:val="0"/>
      <w:marBottom w:val="0"/>
      <w:divBdr>
        <w:top w:val="none" w:sz="0" w:space="0" w:color="auto"/>
        <w:left w:val="none" w:sz="0" w:space="0" w:color="auto"/>
        <w:bottom w:val="none" w:sz="0" w:space="0" w:color="auto"/>
        <w:right w:val="none" w:sz="0" w:space="0" w:color="auto"/>
      </w:divBdr>
    </w:div>
    <w:div w:id="1679120089">
      <w:bodyDiv w:val="1"/>
      <w:marLeft w:val="0"/>
      <w:marRight w:val="0"/>
      <w:marTop w:val="0"/>
      <w:marBottom w:val="0"/>
      <w:divBdr>
        <w:top w:val="none" w:sz="0" w:space="0" w:color="auto"/>
        <w:left w:val="none" w:sz="0" w:space="0" w:color="auto"/>
        <w:bottom w:val="none" w:sz="0" w:space="0" w:color="auto"/>
        <w:right w:val="none" w:sz="0" w:space="0" w:color="auto"/>
      </w:divBdr>
    </w:div>
    <w:div w:id="1679186266">
      <w:bodyDiv w:val="1"/>
      <w:marLeft w:val="0"/>
      <w:marRight w:val="0"/>
      <w:marTop w:val="0"/>
      <w:marBottom w:val="0"/>
      <w:divBdr>
        <w:top w:val="none" w:sz="0" w:space="0" w:color="auto"/>
        <w:left w:val="none" w:sz="0" w:space="0" w:color="auto"/>
        <w:bottom w:val="none" w:sz="0" w:space="0" w:color="auto"/>
        <w:right w:val="none" w:sz="0" w:space="0" w:color="auto"/>
      </w:divBdr>
    </w:div>
    <w:div w:id="1679430851">
      <w:bodyDiv w:val="1"/>
      <w:marLeft w:val="0"/>
      <w:marRight w:val="0"/>
      <w:marTop w:val="0"/>
      <w:marBottom w:val="0"/>
      <w:divBdr>
        <w:top w:val="none" w:sz="0" w:space="0" w:color="auto"/>
        <w:left w:val="none" w:sz="0" w:space="0" w:color="auto"/>
        <w:bottom w:val="none" w:sz="0" w:space="0" w:color="auto"/>
        <w:right w:val="none" w:sz="0" w:space="0" w:color="auto"/>
      </w:divBdr>
    </w:div>
    <w:div w:id="1679497618">
      <w:bodyDiv w:val="1"/>
      <w:marLeft w:val="0"/>
      <w:marRight w:val="0"/>
      <w:marTop w:val="0"/>
      <w:marBottom w:val="0"/>
      <w:divBdr>
        <w:top w:val="none" w:sz="0" w:space="0" w:color="auto"/>
        <w:left w:val="none" w:sz="0" w:space="0" w:color="auto"/>
        <w:bottom w:val="none" w:sz="0" w:space="0" w:color="auto"/>
        <w:right w:val="none" w:sz="0" w:space="0" w:color="auto"/>
      </w:divBdr>
    </w:div>
    <w:div w:id="1679504670">
      <w:bodyDiv w:val="1"/>
      <w:marLeft w:val="0"/>
      <w:marRight w:val="0"/>
      <w:marTop w:val="0"/>
      <w:marBottom w:val="0"/>
      <w:divBdr>
        <w:top w:val="none" w:sz="0" w:space="0" w:color="auto"/>
        <w:left w:val="none" w:sz="0" w:space="0" w:color="auto"/>
        <w:bottom w:val="none" w:sz="0" w:space="0" w:color="auto"/>
        <w:right w:val="none" w:sz="0" w:space="0" w:color="auto"/>
      </w:divBdr>
    </w:div>
    <w:div w:id="1679691869">
      <w:bodyDiv w:val="1"/>
      <w:marLeft w:val="0"/>
      <w:marRight w:val="0"/>
      <w:marTop w:val="0"/>
      <w:marBottom w:val="0"/>
      <w:divBdr>
        <w:top w:val="none" w:sz="0" w:space="0" w:color="auto"/>
        <w:left w:val="none" w:sz="0" w:space="0" w:color="auto"/>
        <w:bottom w:val="none" w:sz="0" w:space="0" w:color="auto"/>
        <w:right w:val="none" w:sz="0" w:space="0" w:color="auto"/>
      </w:divBdr>
    </w:div>
    <w:div w:id="1679885374">
      <w:bodyDiv w:val="1"/>
      <w:marLeft w:val="0"/>
      <w:marRight w:val="0"/>
      <w:marTop w:val="0"/>
      <w:marBottom w:val="0"/>
      <w:divBdr>
        <w:top w:val="none" w:sz="0" w:space="0" w:color="auto"/>
        <w:left w:val="none" w:sz="0" w:space="0" w:color="auto"/>
        <w:bottom w:val="none" w:sz="0" w:space="0" w:color="auto"/>
        <w:right w:val="none" w:sz="0" w:space="0" w:color="auto"/>
      </w:divBdr>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80">
      <w:bodyDiv w:val="1"/>
      <w:marLeft w:val="0"/>
      <w:marRight w:val="0"/>
      <w:marTop w:val="0"/>
      <w:marBottom w:val="0"/>
      <w:divBdr>
        <w:top w:val="none" w:sz="0" w:space="0" w:color="auto"/>
        <w:left w:val="none" w:sz="0" w:space="0" w:color="auto"/>
        <w:bottom w:val="none" w:sz="0" w:space="0" w:color="auto"/>
        <w:right w:val="none" w:sz="0" w:space="0" w:color="auto"/>
      </w:divBdr>
    </w:div>
    <w:div w:id="1680502021">
      <w:bodyDiv w:val="1"/>
      <w:marLeft w:val="0"/>
      <w:marRight w:val="0"/>
      <w:marTop w:val="0"/>
      <w:marBottom w:val="0"/>
      <w:divBdr>
        <w:top w:val="none" w:sz="0" w:space="0" w:color="auto"/>
        <w:left w:val="none" w:sz="0" w:space="0" w:color="auto"/>
        <w:bottom w:val="none" w:sz="0" w:space="0" w:color="auto"/>
        <w:right w:val="none" w:sz="0" w:space="0" w:color="auto"/>
      </w:divBdr>
    </w:div>
    <w:div w:id="1680540174">
      <w:bodyDiv w:val="1"/>
      <w:marLeft w:val="0"/>
      <w:marRight w:val="0"/>
      <w:marTop w:val="0"/>
      <w:marBottom w:val="0"/>
      <w:divBdr>
        <w:top w:val="none" w:sz="0" w:space="0" w:color="auto"/>
        <w:left w:val="none" w:sz="0" w:space="0" w:color="auto"/>
        <w:bottom w:val="none" w:sz="0" w:space="0" w:color="auto"/>
        <w:right w:val="none" w:sz="0" w:space="0" w:color="auto"/>
      </w:divBdr>
    </w:div>
    <w:div w:id="1680884613">
      <w:bodyDiv w:val="1"/>
      <w:marLeft w:val="0"/>
      <w:marRight w:val="0"/>
      <w:marTop w:val="0"/>
      <w:marBottom w:val="0"/>
      <w:divBdr>
        <w:top w:val="none" w:sz="0" w:space="0" w:color="auto"/>
        <w:left w:val="none" w:sz="0" w:space="0" w:color="auto"/>
        <w:bottom w:val="none" w:sz="0" w:space="0" w:color="auto"/>
        <w:right w:val="none" w:sz="0" w:space="0" w:color="auto"/>
      </w:divBdr>
    </w:div>
    <w:div w:id="1680886820">
      <w:bodyDiv w:val="1"/>
      <w:marLeft w:val="0"/>
      <w:marRight w:val="0"/>
      <w:marTop w:val="0"/>
      <w:marBottom w:val="0"/>
      <w:divBdr>
        <w:top w:val="none" w:sz="0" w:space="0" w:color="auto"/>
        <w:left w:val="none" w:sz="0" w:space="0" w:color="auto"/>
        <w:bottom w:val="none" w:sz="0" w:space="0" w:color="auto"/>
        <w:right w:val="none" w:sz="0" w:space="0" w:color="auto"/>
      </w:divBdr>
    </w:div>
    <w:div w:id="1681081401">
      <w:bodyDiv w:val="1"/>
      <w:marLeft w:val="0"/>
      <w:marRight w:val="0"/>
      <w:marTop w:val="0"/>
      <w:marBottom w:val="0"/>
      <w:divBdr>
        <w:top w:val="none" w:sz="0" w:space="0" w:color="auto"/>
        <w:left w:val="none" w:sz="0" w:space="0" w:color="auto"/>
        <w:bottom w:val="none" w:sz="0" w:space="0" w:color="auto"/>
        <w:right w:val="none" w:sz="0" w:space="0" w:color="auto"/>
      </w:divBdr>
    </w:div>
    <w:div w:id="1681153968">
      <w:bodyDiv w:val="1"/>
      <w:marLeft w:val="0"/>
      <w:marRight w:val="0"/>
      <w:marTop w:val="0"/>
      <w:marBottom w:val="0"/>
      <w:divBdr>
        <w:top w:val="none" w:sz="0" w:space="0" w:color="auto"/>
        <w:left w:val="none" w:sz="0" w:space="0" w:color="auto"/>
        <w:bottom w:val="none" w:sz="0" w:space="0" w:color="auto"/>
        <w:right w:val="none" w:sz="0" w:space="0" w:color="auto"/>
      </w:divBdr>
    </w:div>
    <w:div w:id="1681466994">
      <w:bodyDiv w:val="1"/>
      <w:marLeft w:val="0"/>
      <w:marRight w:val="0"/>
      <w:marTop w:val="0"/>
      <w:marBottom w:val="0"/>
      <w:divBdr>
        <w:top w:val="none" w:sz="0" w:space="0" w:color="auto"/>
        <w:left w:val="none" w:sz="0" w:space="0" w:color="auto"/>
        <w:bottom w:val="none" w:sz="0" w:space="0" w:color="auto"/>
        <w:right w:val="none" w:sz="0" w:space="0" w:color="auto"/>
      </w:divBdr>
    </w:div>
    <w:div w:id="1681614700">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1854284">
      <w:bodyDiv w:val="1"/>
      <w:marLeft w:val="0"/>
      <w:marRight w:val="0"/>
      <w:marTop w:val="0"/>
      <w:marBottom w:val="0"/>
      <w:divBdr>
        <w:top w:val="none" w:sz="0" w:space="0" w:color="auto"/>
        <w:left w:val="none" w:sz="0" w:space="0" w:color="auto"/>
        <w:bottom w:val="none" w:sz="0" w:space="0" w:color="auto"/>
        <w:right w:val="none" w:sz="0" w:space="0" w:color="auto"/>
      </w:divBdr>
    </w:div>
    <w:div w:id="1681856896">
      <w:bodyDiv w:val="1"/>
      <w:marLeft w:val="0"/>
      <w:marRight w:val="0"/>
      <w:marTop w:val="0"/>
      <w:marBottom w:val="0"/>
      <w:divBdr>
        <w:top w:val="none" w:sz="0" w:space="0" w:color="auto"/>
        <w:left w:val="none" w:sz="0" w:space="0" w:color="auto"/>
        <w:bottom w:val="none" w:sz="0" w:space="0" w:color="auto"/>
        <w:right w:val="none" w:sz="0" w:space="0" w:color="auto"/>
      </w:divBdr>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199330">
      <w:bodyDiv w:val="1"/>
      <w:marLeft w:val="0"/>
      <w:marRight w:val="0"/>
      <w:marTop w:val="0"/>
      <w:marBottom w:val="0"/>
      <w:divBdr>
        <w:top w:val="none" w:sz="0" w:space="0" w:color="auto"/>
        <w:left w:val="none" w:sz="0" w:space="0" w:color="auto"/>
        <w:bottom w:val="none" w:sz="0" w:space="0" w:color="auto"/>
        <w:right w:val="none" w:sz="0" w:space="0" w:color="auto"/>
      </w:divBdr>
    </w:div>
    <w:div w:id="1682389029">
      <w:bodyDiv w:val="1"/>
      <w:marLeft w:val="0"/>
      <w:marRight w:val="0"/>
      <w:marTop w:val="0"/>
      <w:marBottom w:val="0"/>
      <w:divBdr>
        <w:top w:val="none" w:sz="0" w:space="0" w:color="auto"/>
        <w:left w:val="none" w:sz="0" w:space="0" w:color="auto"/>
        <w:bottom w:val="none" w:sz="0" w:space="0" w:color="auto"/>
        <w:right w:val="none" w:sz="0" w:space="0" w:color="auto"/>
      </w:divBdr>
    </w:div>
    <w:div w:id="1682584274">
      <w:bodyDiv w:val="1"/>
      <w:marLeft w:val="0"/>
      <w:marRight w:val="0"/>
      <w:marTop w:val="0"/>
      <w:marBottom w:val="0"/>
      <w:divBdr>
        <w:top w:val="none" w:sz="0" w:space="0" w:color="auto"/>
        <w:left w:val="none" w:sz="0" w:space="0" w:color="auto"/>
        <w:bottom w:val="none" w:sz="0" w:space="0" w:color="auto"/>
        <w:right w:val="none" w:sz="0" w:space="0" w:color="auto"/>
      </w:divBdr>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779709">
      <w:bodyDiv w:val="1"/>
      <w:marLeft w:val="0"/>
      <w:marRight w:val="0"/>
      <w:marTop w:val="0"/>
      <w:marBottom w:val="0"/>
      <w:divBdr>
        <w:top w:val="none" w:sz="0" w:space="0" w:color="auto"/>
        <w:left w:val="none" w:sz="0" w:space="0" w:color="auto"/>
        <w:bottom w:val="none" w:sz="0" w:space="0" w:color="auto"/>
        <w:right w:val="none" w:sz="0" w:space="0" w:color="auto"/>
      </w:divBdr>
    </w:div>
    <w:div w:id="1682926946">
      <w:bodyDiv w:val="1"/>
      <w:marLeft w:val="0"/>
      <w:marRight w:val="0"/>
      <w:marTop w:val="0"/>
      <w:marBottom w:val="0"/>
      <w:divBdr>
        <w:top w:val="none" w:sz="0" w:space="0" w:color="auto"/>
        <w:left w:val="none" w:sz="0" w:space="0" w:color="auto"/>
        <w:bottom w:val="none" w:sz="0" w:space="0" w:color="auto"/>
        <w:right w:val="none" w:sz="0" w:space="0" w:color="auto"/>
      </w:divBdr>
    </w:div>
    <w:div w:id="1682931564">
      <w:bodyDiv w:val="1"/>
      <w:marLeft w:val="0"/>
      <w:marRight w:val="0"/>
      <w:marTop w:val="0"/>
      <w:marBottom w:val="0"/>
      <w:divBdr>
        <w:top w:val="none" w:sz="0" w:space="0" w:color="auto"/>
        <w:left w:val="none" w:sz="0" w:space="0" w:color="auto"/>
        <w:bottom w:val="none" w:sz="0" w:space="0" w:color="auto"/>
        <w:right w:val="none" w:sz="0" w:space="0" w:color="auto"/>
      </w:divBdr>
    </w:div>
    <w:div w:id="1683315423">
      <w:bodyDiv w:val="1"/>
      <w:marLeft w:val="0"/>
      <w:marRight w:val="0"/>
      <w:marTop w:val="0"/>
      <w:marBottom w:val="0"/>
      <w:divBdr>
        <w:top w:val="none" w:sz="0" w:space="0" w:color="auto"/>
        <w:left w:val="none" w:sz="0" w:space="0" w:color="auto"/>
        <w:bottom w:val="none" w:sz="0" w:space="0" w:color="auto"/>
        <w:right w:val="none" w:sz="0" w:space="0" w:color="auto"/>
      </w:divBdr>
    </w:div>
    <w:div w:id="1683432398">
      <w:bodyDiv w:val="1"/>
      <w:marLeft w:val="0"/>
      <w:marRight w:val="0"/>
      <w:marTop w:val="0"/>
      <w:marBottom w:val="0"/>
      <w:divBdr>
        <w:top w:val="none" w:sz="0" w:space="0" w:color="auto"/>
        <w:left w:val="none" w:sz="0" w:space="0" w:color="auto"/>
        <w:bottom w:val="none" w:sz="0" w:space="0" w:color="auto"/>
        <w:right w:val="none" w:sz="0" w:space="0" w:color="auto"/>
      </w:divBdr>
    </w:div>
    <w:div w:id="1683580799">
      <w:bodyDiv w:val="1"/>
      <w:marLeft w:val="0"/>
      <w:marRight w:val="0"/>
      <w:marTop w:val="0"/>
      <w:marBottom w:val="0"/>
      <w:divBdr>
        <w:top w:val="none" w:sz="0" w:space="0" w:color="auto"/>
        <w:left w:val="none" w:sz="0" w:space="0" w:color="auto"/>
        <w:bottom w:val="none" w:sz="0" w:space="0" w:color="auto"/>
        <w:right w:val="none" w:sz="0" w:space="0" w:color="auto"/>
      </w:divBdr>
    </w:div>
    <w:div w:id="1683629308">
      <w:bodyDiv w:val="1"/>
      <w:marLeft w:val="0"/>
      <w:marRight w:val="0"/>
      <w:marTop w:val="0"/>
      <w:marBottom w:val="0"/>
      <w:divBdr>
        <w:top w:val="none" w:sz="0" w:space="0" w:color="auto"/>
        <w:left w:val="none" w:sz="0" w:space="0" w:color="auto"/>
        <w:bottom w:val="none" w:sz="0" w:space="0" w:color="auto"/>
        <w:right w:val="none" w:sz="0" w:space="0" w:color="auto"/>
      </w:divBdr>
    </w:div>
    <w:div w:id="1683699688">
      <w:bodyDiv w:val="1"/>
      <w:marLeft w:val="0"/>
      <w:marRight w:val="0"/>
      <w:marTop w:val="0"/>
      <w:marBottom w:val="0"/>
      <w:divBdr>
        <w:top w:val="none" w:sz="0" w:space="0" w:color="auto"/>
        <w:left w:val="none" w:sz="0" w:space="0" w:color="auto"/>
        <w:bottom w:val="none" w:sz="0" w:space="0" w:color="auto"/>
        <w:right w:val="none" w:sz="0" w:space="0" w:color="auto"/>
      </w:divBdr>
    </w:div>
    <w:div w:id="1683775251">
      <w:bodyDiv w:val="1"/>
      <w:marLeft w:val="0"/>
      <w:marRight w:val="0"/>
      <w:marTop w:val="0"/>
      <w:marBottom w:val="0"/>
      <w:divBdr>
        <w:top w:val="none" w:sz="0" w:space="0" w:color="auto"/>
        <w:left w:val="none" w:sz="0" w:space="0" w:color="auto"/>
        <w:bottom w:val="none" w:sz="0" w:space="0" w:color="auto"/>
        <w:right w:val="none" w:sz="0" w:space="0" w:color="auto"/>
      </w:divBdr>
    </w:div>
    <w:div w:id="1684436909">
      <w:bodyDiv w:val="1"/>
      <w:marLeft w:val="0"/>
      <w:marRight w:val="0"/>
      <w:marTop w:val="0"/>
      <w:marBottom w:val="0"/>
      <w:divBdr>
        <w:top w:val="none" w:sz="0" w:space="0" w:color="auto"/>
        <w:left w:val="none" w:sz="0" w:space="0" w:color="auto"/>
        <w:bottom w:val="none" w:sz="0" w:space="0" w:color="auto"/>
        <w:right w:val="none" w:sz="0" w:space="0" w:color="auto"/>
      </w:divBdr>
    </w:div>
    <w:div w:id="1684816755">
      <w:bodyDiv w:val="1"/>
      <w:marLeft w:val="0"/>
      <w:marRight w:val="0"/>
      <w:marTop w:val="0"/>
      <w:marBottom w:val="0"/>
      <w:divBdr>
        <w:top w:val="none" w:sz="0" w:space="0" w:color="auto"/>
        <w:left w:val="none" w:sz="0" w:space="0" w:color="auto"/>
        <w:bottom w:val="none" w:sz="0" w:space="0" w:color="auto"/>
        <w:right w:val="none" w:sz="0" w:space="0" w:color="auto"/>
      </w:divBdr>
    </w:div>
    <w:div w:id="1685013803">
      <w:bodyDiv w:val="1"/>
      <w:marLeft w:val="0"/>
      <w:marRight w:val="0"/>
      <w:marTop w:val="0"/>
      <w:marBottom w:val="0"/>
      <w:divBdr>
        <w:top w:val="none" w:sz="0" w:space="0" w:color="auto"/>
        <w:left w:val="none" w:sz="0" w:space="0" w:color="auto"/>
        <w:bottom w:val="none" w:sz="0" w:space="0" w:color="auto"/>
        <w:right w:val="none" w:sz="0" w:space="0" w:color="auto"/>
      </w:divBdr>
    </w:div>
    <w:div w:id="1685015187">
      <w:bodyDiv w:val="1"/>
      <w:marLeft w:val="0"/>
      <w:marRight w:val="0"/>
      <w:marTop w:val="0"/>
      <w:marBottom w:val="0"/>
      <w:divBdr>
        <w:top w:val="none" w:sz="0" w:space="0" w:color="auto"/>
        <w:left w:val="none" w:sz="0" w:space="0" w:color="auto"/>
        <w:bottom w:val="none" w:sz="0" w:space="0" w:color="auto"/>
        <w:right w:val="none" w:sz="0" w:space="0" w:color="auto"/>
      </w:divBdr>
    </w:div>
    <w:div w:id="1685086981">
      <w:bodyDiv w:val="1"/>
      <w:marLeft w:val="0"/>
      <w:marRight w:val="0"/>
      <w:marTop w:val="0"/>
      <w:marBottom w:val="0"/>
      <w:divBdr>
        <w:top w:val="none" w:sz="0" w:space="0" w:color="auto"/>
        <w:left w:val="none" w:sz="0" w:space="0" w:color="auto"/>
        <w:bottom w:val="none" w:sz="0" w:space="0" w:color="auto"/>
        <w:right w:val="none" w:sz="0" w:space="0" w:color="auto"/>
      </w:divBdr>
    </w:div>
    <w:div w:id="1685128686">
      <w:bodyDiv w:val="1"/>
      <w:marLeft w:val="0"/>
      <w:marRight w:val="0"/>
      <w:marTop w:val="0"/>
      <w:marBottom w:val="0"/>
      <w:divBdr>
        <w:top w:val="none" w:sz="0" w:space="0" w:color="auto"/>
        <w:left w:val="none" w:sz="0" w:space="0" w:color="auto"/>
        <w:bottom w:val="none" w:sz="0" w:space="0" w:color="auto"/>
        <w:right w:val="none" w:sz="0" w:space="0" w:color="auto"/>
      </w:divBdr>
    </w:div>
    <w:div w:id="1685202345">
      <w:bodyDiv w:val="1"/>
      <w:marLeft w:val="0"/>
      <w:marRight w:val="0"/>
      <w:marTop w:val="0"/>
      <w:marBottom w:val="0"/>
      <w:divBdr>
        <w:top w:val="none" w:sz="0" w:space="0" w:color="auto"/>
        <w:left w:val="none" w:sz="0" w:space="0" w:color="auto"/>
        <w:bottom w:val="none" w:sz="0" w:space="0" w:color="auto"/>
        <w:right w:val="none" w:sz="0" w:space="0" w:color="auto"/>
      </w:divBdr>
    </w:div>
    <w:div w:id="1685329124">
      <w:bodyDiv w:val="1"/>
      <w:marLeft w:val="0"/>
      <w:marRight w:val="0"/>
      <w:marTop w:val="0"/>
      <w:marBottom w:val="0"/>
      <w:divBdr>
        <w:top w:val="none" w:sz="0" w:space="0" w:color="auto"/>
        <w:left w:val="none" w:sz="0" w:space="0" w:color="auto"/>
        <w:bottom w:val="none" w:sz="0" w:space="0" w:color="auto"/>
        <w:right w:val="none" w:sz="0" w:space="0" w:color="auto"/>
      </w:divBdr>
    </w:div>
    <w:div w:id="1685401926">
      <w:bodyDiv w:val="1"/>
      <w:marLeft w:val="0"/>
      <w:marRight w:val="0"/>
      <w:marTop w:val="0"/>
      <w:marBottom w:val="0"/>
      <w:divBdr>
        <w:top w:val="none" w:sz="0" w:space="0" w:color="auto"/>
        <w:left w:val="none" w:sz="0" w:space="0" w:color="auto"/>
        <w:bottom w:val="none" w:sz="0" w:space="0" w:color="auto"/>
        <w:right w:val="none" w:sz="0" w:space="0" w:color="auto"/>
      </w:divBdr>
    </w:div>
    <w:div w:id="1685551195">
      <w:bodyDiv w:val="1"/>
      <w:marLeft w:val="0"/>
      <w:marRight w:val="0"/>
      <w:marTop w:val="0"/>
      <w:marBottom w:val="0"/>
      <w:divBdr>
        <w:top w:val="none" w:sz="0" w:space="0" w:color="auto"/>
        <w:left w:val="none" w:sz="0" w:space="0" w:color="auto"/>
        <w:bottom w:val="none" w:sz="0" w:space="0" w:color="auto"/>
        <w:right w:val="none" w:sz="0" w:space="0" w:color="auto"/>
      </w:divBdr>
    </w:div>
    <w:div w:id="1685666635">
      <w:bodyDiv w:val="1"/>
      <w:marLeft w:val="0"/>
      <w:marRight w:val="0"/>
      <w:marTop w:val="0"/>
      <w:marBottom w:val="0"/>
      <w:divBdr>
        <w:top w:val="none" w:sz="0" w:space="0" w:color="auto"/>
        <w:left w:val="none" w:sz="0" w:space="0" w:color="auto"/>
        <w:bottom w:val="none" w:sz="0" w:space="0" w:color="auto"/>
        <w:right w:val="none" w:sz="0" w:space="0" w:color="auto"/>
      </w:divBdr>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
    <w:div w:id="1686321151">
      <w:bodyDiv w:val="1"/>
      <w:marLeft w:val="0"/>
      <w:marRight w:val="0"/>
      <w:marTop w:val="0"/>
      <w:marBottom w:val="0"/>
      <w:divBdr>
        <w:top w:val="none" w:sz="0" w:space="0" w:color="auto"/>
        <w:left w:val="none" w:sz="0" w:space="0" w:color="auto"/>
        <w:bottom w:val="none" w:sz="0" w:space="0" w:color="auto"/>
        <w:right w:val="none" w:sz="0" w:space="0" w:color="auto"/>
      </w:divBdr>
    </w:div>
    <w:div w:id="1686636270">
      <w:bodyDiv w:val="1"/>
      <w:marLeft w:val="0"/>
      <w:marRight w:val="0"/>
      <w:marTop w:val="0"/>
      <w:marBottom w:val="0"/>
      <w:divBdr>
        <w:top w:val="none" w:sz="0" w:space="0" w:color="auto"/>
        <w:left w:val="none" w:sz="0" w:space="0" w:color="auto"/>
        <w:bottom w:val="none" w:sz="0" w:space="0" w:color="auto"/>
        <w:right w:val="none" w:sz="0" w:space="0" w:color="auto"/>
      </w:divBdr>
    </w:div>
    <w:div w:id="1686780810">
      <w:bodyDiv w:val="1"/>
      <w:marLeft w:val="0"/>
      <w:marRight w:val="0"/>
      <w:marTop w:val="0"/>
      <w:marBottom w:val="0"/>
      <w:divBdr>
        <w:top w:val="none" w:sz="0" w:space="0" w:color="auto"/>
        <w:left w:val="none" w:sz="0" w:space="0" w:color="auto"/>
        <w:bottom w:val="none" w:sz="0" w:space="0" w:color="auto"/>
        <w:right w:val="none" w:sz="0" w:space="0" w:color="auto"/>
      </w:divBdr>
    </w:div>
    <w:div w:id="1687054230">
      <w:bodyDiv w:val="1"/>
      <w:marLeft w:val="0"/>
      <w:marRight w:val="0"/>
      <w:marTop w:val="0"/>
      <w:marBottom w:val="0"/>
      <w:divBdr>
        <w:top w:val="none" w:sz="0" w:space="0" w:color="auto"/>
        <w:left w:val="none" w:sz="0" w:space="0" w:color="auto"/>
        <w:bottom w:val="none" w:sz="0" w:space="0" w:color="auto"/>
        <w:right w:val="none" w:sz="0" w:space="0" w:color="auto"/>
      </w:divBdr>
    </w:div>
    <w:div w:id="1687251062">
      <w:bodyDiv w:val="1"/>
      <w:marLeft w:val="0"/>
      <w:marRight w:val="0"/>
      <w:marTop w:val="0"/>
      <w:marBottom w:val="0"/>
      <w:divBdr>
        <w:top w:val="none" w:sz="0" w:space="0" w:color="auto"/>
        <w:left w:val="none" w:sz="0" w:space="0" w:color="auto"/>
        <w:bottom w:val="none" w:sz="0" w:space="0" w:color="auto"/>
        <w:right w:val="none" w:sz="0" w:space="0" w:color="auto"/>
      </w:divBdr>
    </w:div>
    <w:div w:id="1687290076">
      <w:bodyDiv w:val="1"/>
      <w:marLeft w:val="0"/>
      <w:marRight w:val="0"/>
      <w:marTop w:val="0"/>
      <w:marBottom w:val="0"/>
      <w:divBdr>
        <w:top w:val="none" w:sz="0" w:space="0" w:color="auto"/>
        <w:left w:val="none" w:sz="0" w:space="0" w:color="auto"/>
        <w:bottom w:val="none" w:sz="0" w:space="0" w:color="auto"/>
        <w:right w:val="none" w:sz="0" w:space="0" w:color="auto"/>
      </w:divBdr>
    </w:div>
    <w:div w:id="1687368068">
      <w:bodyDiv w:val="1"/>
      <w:marLeft w:val="0"/>
      <w:marRight w:val="0"/>
      <w:marTop w:val="0"/>
      <w:marBottom w:val="0"/>
      <w:divBdr>
        <w:top w:val="none" w:sz="0" w:space="0" w:color="auto"/>
        <w:left w:val="none" w:sz="0" w:space="0" w:color="auto"/>
        <w:bottom w:val="none" w:sz="0" w:space="0" w:color="auto"/>
        <w:right w:val="none" w:sz="0" w:space="0" w:color="auto"/>
      </w:divBdr>
    </w:div>
    <w:div w:id="1687368955">
      <w:bodyDiv w:val="1"/>
      <w:marLeft w:val="0"/>
      <w:marRight w:val="0"/>
      <w:marTop w:val="0"/>
      <w:marBottom w:val="0"/>
      <w:divBdr>
        <w:top w:val="none" w:sz="0" w:space="0" w:color="auto"/>
        <w:left w:val="none" w:sz="0" w:space="0" w:color="auto"/>
        <w:bottom w:val="none" w:sz="0" w:space="0" w:color="auto"/>
        <w:right w:val="none" w:sz="0" w:space="0" w:color="auto"/>
      </w:divBdr>
    </w:div>
    <w:div w:id="1687369865">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439261">
      <w:bodyDiv w:val="1"/>
      <w:marLeft w:val="0"/>
      <w:marRight w:val="0"/>
      <w:marTop w:val="0"/>
      <w:marBottom w:val="0"/>
      <w:divBdr>
        <w:top w:val="none" w:sz="0" w:space="0" w:color="auto"/>
        <w:left w:val="none" w:sz="0" w:space="0" w:color="auto"/>
        <w:bottom w:val="none" w:sz="0" w:space="0" w:color="auto"/>
        <w:right w:val="none" w:sz="0" w:space="0" w:color="auto"/>
      </w:divBdr>
    </w:div>
    <w:div w:id="1687441202">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615">
      <w:bodyDiv w:val="1"/>
      <w:marLeft w:val="0"/>
      <w:marRight w:val="0"/>
      <w:marTop w:val="0"/>
      <w:marBottom w:val="0"/>
      <w:divBdr>
        <w:top w:val="none" w:sz="0" w:space="0" w:color="auto"/>
        <w:left w:val="none" w:sz="0" w:space="0" w:color="auto"/>
        <w:bottom w:val="none" w:sz="0" w:space="0" w:color="auto"/>
        <w:right w:val="none" w:sz="0" w:space="0" w:color="auto"/>
      </w:divBdr>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634995">
      <w:bodyDiv w:val="1"/>
      <w:marLeft w:val="0"/>
      <w:marRight w:val="0"/>
      <w:marTop w:val="0"/>
      <w:marBottom w:val="0"/>
      <w:divBdr>
        <w:top w:val="none" w:sz="0" w:space="0" w:color="auto"/>
        <w:left w:val="none" w:sz="0" w:space="0" w:color="auto"/>
        <w:bottom w:val="none" w:sz="0" w:space="0" w:color="auto"/>
        <w:right w:val="none" w:sz="0" w:space="0" w:color="auto"/>
      </w:divBdr>
    </w:div>
    <w:div w:id="1687636546">
      <w:bodyDiv w:val="1"/>
      <w:marLeft w:val="0"/>
      <w:marRight w:val="0"/>
      <w:marTop w:val="0"/>
      <w:marBottom w:val="0"/>
      <w:divBdr>
        <w:top w:val="none" w:sz="0" w:space="0" w:color="auto"/>
        <w:left w:val="none" w:sz="0" w:space="0" w:color="auto"/>
        <w:bottom w:val="none" w:sz="0" w:space="0" w:color="auto"/>
        <w:right w:val="none" w:sz="0" w:space="0" w:color="auto"/>
      </w:divBdr>
    </w:div>
    <w:div w:id="1687780769">
      <w:bodyDiv w:val="1"/>
      <w:marLeft w:val="0"/>
      <w:marRight w:val="0"/>
      <w:marTop w:val="0"/>
      <w:marBottom w:val="0"/>
      <w:divBdr>
        <w:top w:val="none" w:sz="0" w:space="0" w:color="auto"/>
        <w:left w:val="none" w:sz="0" w:space="0" w:color="auto"/>
        <w:bottom w:val="none" w:sz="0" w:space="0" w:color="auto"/>
        <w:right w:val="none" w:sz="0" w:space="0" w:color="auto"/>
      </w:divBdr>
    </w:div>
    <w:div w:id="1687977396">
      <w:bodyDiv w:val="1"/>
      <w:marLeft w:val="0"/>
      <w:marRight w:val="0"/>
      <w:marTop w:val="0"/>
      <w:marBottom w:val="0"/>
      <w:divBdr>
        <w:top w:val="none" w:sz="0" w:space="0" w:color="auto"/>
        <w:left w:val="none" w:sz="0" w:space="0" w:color="auto"/>
        <w:bottom w:val="none" w:sz="0" w:space="0" w:color="auto"/>
        <w:right w:val="none" w:sz="0" w:space="0" w:color="auto"/>
      </w:divBdr>
    </w:div>
    <w:div w:id="1688091367">
      <w:bodyDiv w:val="1"/>
      <w:marLeft w:val="0"/>
      <w:marRight w:val="0"/>
      <w:marTop w:val="0"/>
      <w:marBottom w:val="0"/>
      <w:divBdr>
        <w:top w:val="none" w:sz="0" w:space="0" w:color="auto"/>
        <w:left w:val="none" w:sz="0" w:space="0" w:color="auto"/>
        <w:bottom w:val="none" w:sz="0" w:space="0" w:color="auto"/>
        <w:right w:val="none" w:sz="0" w:space="0" w:color="auto"/>
      </w:divBdr>
    </w:div>
    <w:div w:id="1688293997">
      <w:bodyDiv w:val="1"/>
      <w:marLeft w:val="0"/>
      <w:marRight w:val="0"/>
      <w:marTop w:val="0"/>
      <w:marBottom w:val="0"/>
      <w:divBdr>
        <w:top w:val="none" w:sz="0" w:space="0" w:color="auto"/>
        <w:left w:val="none" w:sz="0" w:space="0" w:color="auto"/>
        <w:bottom w:val="none" w:sz="0" w:space="0" w:color="auto"/>
        <w:right w:val="none" w:sz="0" w:space="0" w:color="auto"/>
      </w:divBdr>
    </w:div>
    <w:div w:id="1688363142">
      <w:bodyDiv w:val="1"/>
      <w:marLeft w:val="0"/>
      <w:marRight w:val="0"/>
      <w:marTop w:val="0"/>
      <w:marBottom w:val="0"/>
      <w:divBdr>
        <w:top w:val="none" w:sz="0" w:space="0" w:color="auto"/>
        <w:left w:val="none" w:sz="0" w:space="0" w:color="auto"/>
        <w:bottom w:val="none" w:sz="0" w:space="0" w:color="auto"/>
        <w:right w:val="none" w:sz="0" w:space="0" w:color="auto"/>
      </w:divBdr>
    </w:div>
    <w:div w:id="1688559626">
      <w:bodyDiv w:val="1"/>
      <w:marLeft w:val="0"/>
      <w:marRight w:val="0"/>
      <w:marTop w:val="0"/>
      <w:marBottom w:val="0"/>
      <w:divBdr>
        <w:top w:val="none" w:sz="0" w:space="0" w:color="auto"/>
        <w:left w:val="none" w:sz="0" w:space="0" w:color="auto"/>
        <w:bottom w:val="none" w:sz="0" w:space="0" w:color="auto"/>
        <w:right w:val="none" w:sz="0" w:space="0" w:color="auto"/>
      </w:divBdr>
    </w:div>
    <w:div w:id="1688559914">
      <w:bodyDiv w:val="1"/>
      <w:marLeft w:val="0"/>
      <w:marRight w:val="0"/>
      <w:marTop w:val="0"/>
      <w:marBottom w:val="0"/>
      <w:divBdr>
        <w:top w:val="none" w:sz="0" w:space="0" w:color="auto"/>
        <w:left w:val="none" w:sz="0" w:space="0" w:color="auto"/>
        <w:bottom w:val="none" w:sz="0" w:space="0" w:color="auto"/>
        <w:right w:val="none" w:sz="0" w:space="0" w:color="auto"/>
      </w:divBdr>
    </w:div>
    <w:div w:id="1688673370">
      <w:bodyDiv w:val="1"/>
      <w:marLeft w:val="0"/>
      <w:marRight w:val="0"/>
      <w:marTop w:val="0"/>
      <w:marBottom w:val="0"/>
      <w:divBdr>
        <w:top w:val="none" w:sz="0" w:space="0" w:color="auto"/>
        <w:left w:val="none" w:sz="0" w:space="0" w:color="auto"/>
        <w:bottom w:val="none" w:sz="0" w:space="0" w:color="auto"/>
        <w:right w:val="none" w:sz="0" w:space="0" w:color="auto"/>
      </w:divBdr>
    </w:div>
    <w:div w:id="1688677810">
      <w:bodyDiv w:val="1"/>
      <w:marLeft w:val="0"/>
      <w:marRight w:val="0"/>
      <w:marTop w:val="0"/>
      <w:marBottom w:val="0"/>
      <w:divBdr>
        <w:top w:val="none" w:sz="0" w:space="0" w:color="auto"/>
        <w:left w:val="none" w:sz="0" w:space="0" w:color="auto"/>
        <w:bottom w:val="none" w:sz="0" w:space="0" w:color="auto"/>
        <w:right w:val="none" w:sz="0" w:space="0" w:color="auto"/>
      </w:divBdr>
    </w:div>
    <w:div w:id="1688797576">
      <w:bodyDiv w:val="1"/>
      <w:marLeft w:val="0"/>
      <w:marRight w:val="0"/>
      <w:marTop w:val="0"/>
      <w:marBottom w:val="0"/>
      <w:divBdr>
        <w:top w:val="none" w:sz="0" w:space="0" w:color="auto"/>
        <w:left w:val="none" w:sz="0" w:space="0" w:color="auto"/>
        <w:bottom w:val="none" w:sz="0" w:space="0" w:color="auto"/>
        <w:right w:val="none" w:sz="0" w:space="0" w:color="auto"/>
      </w:divBdr>
      <w:divsChild>
        <w:div w:id="333804575">
          <w:marLeft w:val="0"/>
          <w:marRight w:val="0"/>
          <w:marTop w:val="0"/>
          <w:marBottom w:val="0"/>
          <w:divBdr>
            <w:top w:val="none" w:sz="0" w:space="0" w:color="auto"/>
            <w:left w:val="none" w:sz="0" w:space="0" w:color="auto"/>
            <w:bottom w:val="none" w:sz="0" w:space="0" w:color="auto"/>
            <w:right w:val="none" w:sz="0" w:space="0" w:color="auto"/>
          </w:divBdr>
        </w:div>
      </w:divsChild>
    </w:div>
    <w:div w:id="1688948898">
      <w:bodyDiv w:val="1"/>
      <w:marLeft w:val="0"/>
      <w:marRight w:val="0"/>
      <w:marTop w:val="0"/>
      <w:marBottom w:val="0"/>
      <w:divBdr>
        <w:top w:val="none" w:sz="0" w:space="0" w:color="auto"/>
        <w:left w:val="none" w:sz="0" w:space="0" w:color="auto"/>
        <w:bottom w:val="none" w:sz="0" w:space="0" w:color="auto"/>
        <w:right w:val="none" w:sz="0" w:space="0" w:color="auto"/>
      </w:divBdr>
    </w:div>
    <w:div w:id="1689062867">
      <w:bodyDiv w:val="1"/>
      <w:marLeft w:val="0"/>
      <w:marRight w:val="0"/>
      <w:marTop w:val="0"/>
      <w:marBottom w:val="0"/>
      <w:divBdr>
        <w:top w:val="none" w:sz="0" w:space="0" w:color="auto"/>
        <w:left w:val="none" w:sz="0" w:space="0" w:color="auto"/>
        <w:bottom w:val="none" w:sz="0" w:space="0" w:color="auto"/>
        <w:right w:val="none" w:sz="0" w:space="0" w:color="auto"/>
      </w:divBdr>
    </w:div>
    <w:div w:id="1689091527">
      <w:bodyDiv w:val="1"/>
      <w:marLeft w:val="0"/>
      <w:marRight w:val="0"/>
      <w:marTop w:val="0"/>
      <w:marBottom w:val="0"/>
      <w:divBdr>
        <w:top w:val="none" w:sz="0" w:space="0" w:color="auto"/>
        <w:left w:val="none" w:sz="0" w:space="0" w:color="auto"/>
        <w:bottom w:val="none" w:sz="0" w:space="0" w:color="auto"/>
        <w:right w:val="none" w:sz="0" w:space="0" w:color="auto"/>
      </w:divBdr>
    </w:div>
    <w:div w:id="1689214815">
      <w:bodyDiv w:val="1"/>
      <w:marLeft w:val="0"/>
      <w:marRight w:val="0"/>
      <w:marTop w:val="0"/>
      <w:marBottom w:val="0"/>
      <w:divBdr>
        <w:top w:val="none" w:sz="0" w:space="0" w:color="auto"/>
        <w:left w:val="none" w:sz="0" w:space="0" w:color="auto"/>
        <w:bottom w:val="none" w:sz="0" w:space="0" w:color="auto"/>
        <w:right w:val="none" w:sz="0" w:space="0" w:color="auto"/>
      </w:divBdr>
    </w:div>
    <w:div w:id="1689402618">
      <w:bodyDiv w:val="1"/>
      <w:marLeft w:val="0"/>
      <w:marRight w:val="0"/>
      <w:marTop w:val="0"/>
      <w:marBottom w:val="0"/>
      <w:divBdr>
        <w:top w:val="none" w:sz="0" w:space="0" w:color="auto"/>
        <w:left w:val="none" w:sz="0" w:space="0" w:color="auto"/>
        <w:bottom w:val="none" w:sz="0" w:space="0" w:color="auto"/>
        <w:right w:val="none" w:sz="0" w:space="0" w:color="auto"/>
      </w:divBdr>
    </w:div>
    <w:div w:id="1689479480">
      <w:bodyDiv w:val="1"/>
      <w:marLeft w:val="0"/>
      <w:marRight w:val="0"/>
      <w:marTop w:val="0"/>
      <w:marBottom w:val="0"/>
      <w:divBdr>
        <w:top w:val="none" w:sz="0" w:space="0" w:color="auto"/>
        <w:left w:val="none" w:sz="0" w:space="0" w:color="auto"/>
        <w:bottom w:val="none" w:sz="0" w:space="0" w:color="auto"/>
        <w:right w:val="none" w:sz="0" w:space="0" w:color="auto"/>
      </w:divBdr>
    </w:div>
    <w:div w:id="1689484306">
      <w:bodyDiv w:val="1"/>
      <w:marLeft w:val="0"/>
      <w:marRight w:val="0"/>
      <w:marTop w:val="0"/>
      <w:marBottom w:val="0"/>
      <w:divBdr>
        <w:top w:val="none" w:sz="0" w:space="0" w:color="auto"/>
        <w:left w:val="none" w:sz="0" w:space="0" w:color="auto"/>
        <w:bottom w:val="none" w:sz="0" w:space="0" w:color="auto"/>
        <w:right w:val="none" w:sz="0" w:space="0" w:color="auto"/>
      </w:divBdr>
    </w:div>
    <w:div w:id="1689523852">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332183">
      <w:bodyDiv w:val="1"/>
      <w:marLeft w:val="0"/>
      <w:marRight w:val="0"/>
      <w:marTop w:val="0"/>
      <w:marBottom w:val="0"/>
      <w:divBdr>
        <w:top w:val="none" w:sz="0" w:space="0" w:color="auto"/>
        <w:left w:val="none" w:sz="0" w:space="0" w:color="auto"/>
        <w:bottom w:val="none" w:sz="0" w:space="0" w:color="auto"/>
        <w:right w:val="none" w:sz="0" w:space="0" w:color="auto"/>
      </w:divBdr>
    </w:div>
    <w:div w:id="1690334684">
      <w:bodyDiv w:val="1"/>
      <w:marLeft w:val="0"/>
      <w:marRight w:val="0"/>
      <w:marTop w:val="0"/>
      <w:marBottom w:val="0"/>
      <w:divBdr>
        <w:top w:val="none" w:sz="0" w:space="0" w:color="auto"/>
        <w:left w:val="none" w:sz="0" w:space="0" w:color="auto"/>
        <w:bottom w:val="none" w:sz="0" w:space="0" w:color="auto"/>
        <w:right w:val="none" w:sz="0" w:space="0" w:color="auto"/>
      </w:divBdr>
    </w:div>
    <w:div w:id="1690445500">
      <w:bodyDiv w:val="1"/>
      <w:marLeft w:val="0"/>
      <w:marRight w:val="0"/>
      <w:marTop w:val="0"/>
      <w:marBottom w:val="0"/>
      <w:divBdr>
        <w:top w:val="none" w:sz="0" w:space="0" w:color="auto"/>
        <w:left w:val="none" w:sz="0" w:space="0" w:color="auto"/>
        <w:bottom w:val="none" w:sz="0" w:space="0" w:color="auto"/>
        <w:right w:val="none" w:sz="0" w:space="0" w:color="auto"/>
      </w:divBdr>
    </w:div>
    <w:div w:id="1690718526">
      <w:bodyDiv w:val="1"/>
      <w:marLeft w:val="0"/>
      <w:marRight w:val="0"/>
      <w:marTop w:val="0"/>
      <w:marBottom w:val="0"/>
      <w:divBdr>
        <w:top w:val="none" w:sz="0" w:space="0" w:color="auto"/>
        <w:left w:val="none" w:sz="0" w:space="0" w:color="auto"/>
        <w:bottom w:val="none" w:sz="0" w:space="0" w:color="auto"/>
        <w:right w:val="none" w:sz="0" w:space="0" w:color="auto"/>
      </w:divBdr>
    </w:div>
    <w:div w:id="1690718565">
      <w:bodyDiv w:val="1"/>
      <w:marLeft w:val="0"/>
      <w:marRight w:val="0"/>
      <w:marTop w:val="0"/>
      <w:marBottom w:val="0"/>
      <w:divBdr>
        <w:top w:val="none" w:sz="0" w:space="0" w:color="auto"/>
        <w:left w:val="none" w:sz="0" w:space="0" w:color="auto"/>
        <w:bottom w:val="none" w:sz="0" w:space="0" w:color="auto"/>
        <w:right w:val="none" w:sz="0" w:space="0" w:color="auto"/>
      </w:divBdr>
    </w:div>
    <w:div w:id="1691183251">
      <w:bodyDiv w:val="1"/>
      <w:marLeft w:val="0"/>
      <w:marRight w:val="0"/>
      <w:marTop w:val="0"/>
      <w:marBottom w:val="0"/>
      <w:divBdr>
        <w:top w:val="none" w:sz="0" w:space="0" w:color="auto"/>
        <w:left w:val="none" w:sz="0" w:space="0" w:color="auto"/>
        <w:bottom w:val="none" w:sz="0" w:space="0" w:color="auto"/>
        <w:right w:val="none" w:sz="0" w:space="0" w:color="auto"/>
      </w:divBdr>
    </w:div>
    <w:div w:id="1691183465">
      <w:bodyDiv w:val="1"/>
      <w:marLeft w:val="0"/>
      <w:marRight w:val="0"/>
      <w:marTop w:val="0"/>
      <w:marBottom w:val="0"/>
      <w:divBdr>
        <w:top w:val="none" w:sz="0" w:space="0" w:color="auto"/>
        <w:left w:val="none" w:sz="0" w:space="0" w:color="auto"/>
        <w:bottom w:val="none" w:sz="0" w:space="0" w:color="auto"/>
        <w:right w:val="none" w:sz="0" w:space="0" w:color="auto"/>
      </w:divBdr>
    </w:div>
    <w:div w:id="1691448172">
      <w:bodyDiv w:val="1"/>
      <w:marLeft w:val="0"/>
      <w:marRight w:val="0"/>
      <w:marTop w:val="0"/>
      <w:marBottom w:val="0"/>
      <w:divBdr>
        <w:top w:val="none" w:sz="0" w:space="0" w:color="auto"/>
        <w:left w:val="none" w:sz="0" w:space="0" w:color="auto"/>
        <w:bottom w:val="none" w:sz="0" w:space="0" w:color="auto"/>
        <w:right w:val="none" w:sz="0" w:space="0" w:color="auto"/>
      </w:divBdr>
    </w:div>
    <w:div w:id="1691561791">
      <w:bodyDiv w:val="1"/>
      <w:marLeft w:val="0"/>
      <w:marRight w:val="0"/>
      <w:marTop w:val="0"/>
      <w:marBottom w:val="0"/>
      <w:divBdr>
        <w:top w:val="none" w:sz="0" w:space="0" w:color="auto"/>
        <w:left w:val="none" w:sz="0" w:space="0" w:color="auto"/>
        <w:bottom w:val="none" w:sz="0" w:space="0" w:color="auto"/>
        <w:right w:val="none" w:sz="0" w:space="0" w:color="auto"/>
      </w:divBdr>
    </w:div>
    <w:div w:id="1691643519">
      <w:bodyDiv w:val="1"/>
      <w:marLeft w:val="0"/>
      <w:marRight w:val="0"/>
      <w:marTop w:val="0"/>
      <w:marBottom w:val="0"/>
      <w:divBdr>
        <w:top w:val="none" w:sz="0" w:space="0" w:color="auto"/>
        <w:left w:val="none" w:sz="0" w:space="0" w:color="auto"/>
        <w:bottom w:val="none" w:sz="0" w:space="0" w:color="auto"/>
        <w:right w:val="none" w:sz="0" w:space="0" w:color="auto"/>
      </w:divBdr>
    </w:div>
    <w:div w:id="1691755101">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2773">
      <w:bodyDiv w:val="1"/>
      <w:marLeft w:val="0"/>
      <w:marRight w:val="0"/>
      <w:marTop w:val="0"/>
      <w:marBottom w:val="0"/>
      <w:divBdr>
        <w:top w:val="none" w:sz="0" w:space="0" w:color="auto"/>
        <w:left w:val="none" w:sz="0" w:space="0" w:color="auto"/>
        <w:bottom w:val="none" w:sz="0" w:space="0" w:color="auto"/>
        <w:right w:val="none" w:sz="0" w:space="0" w:color="auto"/>
      </w:divBdr>
    </w:div>
    <w:div w:id="1692343093">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560586">
      <w:bodyDiv w:val="1"/>
      <w:marLeft w:val="0"/>
      <w:marRight w:val="0"/>
      <w:marTop w:val="0"/>
      <w:marBottom w:val="0"/>
      <w:divBdr>
        <w:top w:val="none" w:sz="0" w:space="0" w:color="auto"/>
        <w:left w:val="none" w:sz="0" w:space="0" w:color="auto"/>
        <w:bottom w:val="none" w:sz="0" w:space="0" w:color="auto"/>
        <w:right w:val="none" w:sz="0" w:space="0" w:color="auto"/>
      </w:divBdr>
    </w:div>
    <w:div w:id="1693147221">
      <w:bodyDiv w:val="1"/>
      <w:marLeft w:val="0"/>
      <w:marRight w:val="0"/>
      <w:marTop w:val="0"/>
      <w:marBottom w:val="0"/>
      <w:divBdr>
        <w:top w:val="none" w:sz="0" w:space="0" w:color="auto"/>
        <w:left w:val="none" w:sz="0" w:space="0" w:color="auto"/>
        <w:bottom w:val="none" w:sz="0" w:space="0" w:color="auto"/>
        <w:right w:val="none" w:sz="0" w:space="0" w:color="auto"/>
      </w:divBdr>
    </w:div>
    <w:div w:id="1693259865">
      <w:bodyDiv w:val="1"/>
      <w:marLeft w:val="0"/>
      <w:marRight w:val="0"/>
      <w:marTop w:val="0"/>
      <w:marBottom w:val="0"/>
      <w:divBdr>
        <w:top w:val="none" w:sz="0" w:space="0" w:color="auto"/>
        <w:left w:val="none" w:sz="0" w:space="0" w:color="auto"/>
        <w:bottom w:val="none" w:sz="0" w:space="0" w:color="auto"/>
        <w:right w:val="none" w:sz="0" w:space="0" w:color="auto"/>
      </w:divBdr>
    </w:div>
    <w:div w:id="1693334250">
      <w:bodyDiv w:val="1"/>
      <w:marLeft w:val="0"/>
      <w:marRight w:val="0"/>
      <w:marTop w:val="0"/>
      <w:marBottom w:val="0"/>
      <w:divBdr>
        <w:top w:val="none" w:sz="0" w:space="0" w:color="auto"/>
        <w:left w:val="none" w:sz="0" w:space="0" w:color="auto"/>
        <w:bottom w:val="none" w:sz="0" w:space="0" w:color="auto"/>
        <w:right w:val="none" w:sz="0" w:space="0" w:color="auto"/>
      </w:divBdr>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3454686">
      <w:bodyDiv w:val="1"/>
      <w:marLeft w:val="0"/>
      <w:marRight w:val="0"/>
      <w:marTop w:val="0"/>
      <w:marBottom w:val="0"/>
      <w:divBdr>
        <w:top w:val="none" w:sz="0" w:space="0" w:color="auto"/>
        <w:left w:val="none" w:sz="0" w:space="0" w:color="auto"/>
        <w:bottom w:val="none" w:sz="0" w:space="0" w:color="auto"/>
        <w:right w:val="none" w:sz="0" w:space="0" w:color="auto"/>
      </w:divBdr>
    </w:div>
    <w:div w:id="1693456385">
      <w:bodyDiv w:val="1"/>
      <w:marLeft w:val="0"/>
      <w:marRight w:val="0"/>
      <w:marTop w:val="0"/>
      <w:marBottom w:val="0"/>
      <w:divBdr>
        <w:top w:val="none" w:sz="0" w:space="0" w:color="auto"/>
        <w:left w:val="none" w:sz="0" w:space="0" w:color="auto"/>
        <w:bottom w:val="none" w:sz="0" w:space="0" w:color="auto"/>
        <w:right w:val="none" w:sz="0" w:space="0" w:color="auto"/>
      </w:divBdr>
    </w:div>
    <w:div w:id="1693532315">
      <w:bodyDiv w:val="1"/>
      <w:marLeft w:val="0"/>
      <w:marRight w:val="0"/>
      <w:marTop w:val="0"/>
      <w:marBottom w:val="0"/>
      <w:divBdr>
        <w:top w:val="none" w:sz="0" w:space="0" w:color="auto"/>
        <w:left w:val="none" w:sz="0" w:space="0" w:color="auto"/>
        <w:bottom w:val="none" w:sz="0" w:space="0" w:color="auto"/>
        <w:right w:val="none" w:sz="0" w:space="0" w:color="auto"/>
      </w:divBdr>
    </w:div>
    <w:div w:id="1693605167">
      <w:bodyDiv w:val="1"/>
      <w:marLeft w:val="0"/>
      <w:marRight w:val="0"/>
      <w:marTop w:val="0"/>
      <w:marBottom w:val="0"/>
      <w:divBdr>
        <w:top w:val="none" w:sz="0" w:space="0" w:color="auto"/>
        <w:left w:val="none" w:sz="0" w:space="0" w:color="auto"/>
        <w:bottom w:val="none" w:sz="0" w:space="0" w:color="auto"/>
        <w:right w:val="none" w:sz="0" w:space="0" w:color="auto"/>
      </w:divBdr>
    </w:div>
    <w:div w:id="1693678021">
      <w:bodyDiv w:val="1"/>
      <w:marLeft w:val="0"/>
      <w:marRight w:val="0"/>
      <w:marTop w:val="0"/>
      <w:marBottom w:val="0"/>
      <w:divBdr>
        <w:top w:val="none" w:sz="0" w:space="0" w:color="auto"/>
        <w:left w:val="none" w:sz="0" w:space="0" w:color="auto"/>
        <w:bottom w:val="none" w:sz="0" w:space="0" w:color="auto"/>
        <w:right w:val="none" w:sz="0" w:space="0" w:color="auto"/>
      </w:divBdr>
    </w:div>
    <w:div w:id="169399041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571323">
      <w:bodyDiv w:val="1"/>
      <w:marLeft w:val="0"/>
      <w:marRight w:val="0"/>
      <w:marTop w:val="0"/>
      <w:marBottom w:val="0"/>
      <w:divBdr>
        <w:top w:val="none" w:sz="0" w:space="0" w:color="auto"/>
        <w:left w:val="none" w:sz="0" w:space="0" w:color="auto"/>
        <w:bottom w:val="none" w:sz="0" w:space="0" w:color="auto"/>
        <w:right w:val="none" w:sz="0" w:space="0" w:color="auto"/>
      </w:divBdr>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958429">
      <w:bodyDiv w:val="1"/>
      <w:marLeft w:val="0"/>
      <w:marRight w:val="0"/>
      <w:marTop w:val="0"/>
      <w:marBottom w:val="0"/>
      <w:divBdr>
        <w:top w:val="none" w:sz="0" w:space="0" w:color="auto"/>
        <w:left w:val="none" w:sz="0" w:space="0" w:color="auto"/>
        <w:bottom w:val="none" w:sz="0" w:space="0" w:color="auto"/>
        <w:right w:val="none" w:sz="0" w:space="0" w:color="auto"/>
      </w:divBdr>
    </w:div>
    <w:div w:id="1695039999">
      <w:bodyDiv w:val="1"/>
      <w:marLeft w:val="0"/>
      <w:marRight w:val="0"/>
      <w:marTop w:val="0"/>
      <w:marBottom w:val="0"/>
      <w:divBdr>
        <w:top w:val="none" w:sz="0" w:space="0" w:color="auto"/>
        <w:left w:val="none" w:sz="0" w:space="0" w:color="auto"/>
        <w:bottom w:val="none" w:sz="0" w:space="0" w:color="auto"/>
        <w:right w:val="none" w:sz="0" w:space="0" w:color="auto"/>
      </w:divBdr>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500">
      <w:bodyDiv w:val="1"/>
      <w:marLeft w:val="0"/>
      <w:marRight w:val="0"/>
      <w:marTop w:val="0"/>
      <w:marBottom w:val="0"/>
      <w:divBdr>
        <w:top w:val="none" w:sz="0" w:space="0" w:color="auto"/>
        <w:left w:val="none" w:sz="0" w:space="0" w:color="auto"/>
        <w:bottom w:val="none" w:sz="0" w:space="0" w:color="auto"/>
        <w:right w:val="none" w:sz="0" w:space="0" w:color="auto"/>
      </w:divBdr>
    </w:div>
    <w:div w:id="1695110745">
      <w:bodyDiv w:val="1"/>
      <w:marLeft w:val="0"/>
      <w:marRight w:val="0"/>
      <w:marTop w:val="0"/>
      <w:marBottom w:val="0"/>
      <w:divBdr>
        <w:top w:val="none" w:sz="0" w:space="0" w:color="auto"/>
        <w:left w:val="none" w:sz="0" w:space="0" w:color="auto"/>
        <w:bottom w:val="none" w:sz="0" w:space="0" w:color="auto"/>
        <w:right w:val="none" w:sz="0" w:space="0" w:color="auto"/>
      </w:divBdr>
    </w:div>
    <w:div w:id="1695154403">
      <w:bodyDiv w:val="1"/>
      <w:marLeft w:val="0"/>
      <w:marRight w:val="0"/>
      <w:marTop w:val="0"/>
      <w:marBottom w:val="0"/>
      <w:divBdr>
        <w:top w:val="none" w:sz="0" w:space="0" w:color="auto"/>
        <w:left w:val="none" w:sz="0" w:space="0" w:color="auto"/>
        <w:bottom w:val="none" w:sz="0" w:space="0" w:color="auto"/>
        <w:right w:val="none" w:sz="0" w:space="0" w:color="auto"/>
      </w:divBdr>
    </w:div>
    <w:div w:id="1695226030">
      <w:bodyDiv w:val="1"/>
      <w:marLeft w:val="0"/>
      <w:marRight w:val="0"/>
      <w:marTop w:val="0"/>
      <w:marBottom w:val="0"/>
      <w:divBdr>
        <w:top w:val="none" w:sz="0" w:space="0" w:color="auto"/>
        <w:left w:val="none" w:sz="0" w:space="0" w:color="auto"/>
        <w:bottom w:val="none" w:sz="0" w:space="0" w:color="auto"/>
        <w:right w:val="none" w:sz="0" w:space="0" w:color="auto"/>
      </w:divBdr>
    </w:div>
    <w:div w:id="1695232559">
      <w:bodyDiv w:val="1"/>
      <w:marLeft w:val="0"/>
      <w:marRight w:val="0"/>
      <w:marTop w:val="0"/>
      <w:marBottom w:val="0"/>
      <w:divBdr>
        <w:top w:val="none" w:sz="0" w:space="0" w:color="auto"/>
        <w:left w:val="none" w:sz="0" w:space="0" w:color="auto"/>
        <w:bottom w:val="none" w:sz="0" w:space="0" w:color="auto"/>
        <w:right w:val="none" w:sz="0" w:space="0" w:color="auto"/>
      </w:divBdr>
    </w:div>
    <w:div w:id="1695382658">
      <w:bodyDiv w:val="1"/>
      <w:marLeft w:val="0"/>
      <w:marRight w:val="0"/>
      <w:marTop w:val="0"/>
      <w:marBottom w:val="0"/>
      <w:divBdr>
        <w:top w:val="none" w:sz="0" w:space="0" w:color="auto"/>
        <w:left w:val="none" w:sz="0" w:space="0" w:color="auto"/>
        <w:bottom w:val="none" w:sz="0" w:space="0" w:color="auto"/>
        <w:right w:val="none" w:sz="0" w:space="0" w:color="auto"/>
      </w:divBdr>
    </w:div>
    <w:div w:id="1695568223">
      <w:bodyDiv w:val="1"/>
      <w:marLeft w:val="0"/>
      <w:marRight w:val="0"/>
      <w:marTop w:val="0"/>
      <w:marBottom w:val="0"/>
      <w:divBdr>
        <w:top w:val="none" w:sz="0" w:space="0" w:color="auto"/>
        <w:left w:val="none" w:sz="0" w:space="0" w:color="auto"/>
        <w:bottom w:val="none" w:sz="0" w:space="0" w:color="auto"/>
        <w:right w:val="none" w:sz="0" w:space="0" w:color="auto"/>
      </w:divBdr>
    </w:div>
    <w:div w:id="1695572227">
      <w:bodyDiv w:val="1"/>
      <w:marLeft w:val="0"/>
      <w:marRight w:val="0"/>
      <w:marTop w:val="0"/>
      <w:marBottom w:val="0"/>
      <w:divBdr>
        <w:top w:val="none" w:sz="0" w:space="0" w:color="auto"/>
        <w:left w:val="none" w:sz="0" w:space="0" w:color="auto"/>
        <w:bottom w:val="none" w:sz="0" w:space="0" w:color="auto"/>
        <w:right w:val="none" w:sz="0" w:space="0" w:color="auto"/>
      </w:divBdr>
    </w:div>
    <w:div w:id="1696230793">
      <w:bodyDiv w:val="1"/>
      <w:marLeft w:val="0"/>
      <w:marRight w:val="0"/>
      <w:marTop w:val="0"/>
      <w:marBottom w:val="0"/>
      <w:divBdr>
        <w:top w:val="none" w:sz="0" w:space="0" w:color="auto"/>
        <w:left w:val="none" w:sz="0" w:space="0" w:color="auto"/>
        <w:bottom w:val="none" w:sz="0" w:space="0" w:color="auto"/>
        <w:right w:val="none" w:sz="0" w:space="0" w:color="auto"/>
      </w:divBdr>
    </w:div>
    <w:div w:id="1696346227">
      <w:bodyDiv w:val="1"/>
      <w:marLeft w:val="0"/>
      <w:marRight w:val="0"/>
      <w:marTop w:val="0"/>
      <w:marBottom w:val="0"/>
      <w:divBdr>
        <w:top w:val="none" w:sz="0" w:space="0" w:color="auto"/>
        <w:left w:val="none" w:sz="0" w:space="0" w:color="auto"/>
        <w:bottom w:val="none" w:sz="0" w:space="0" w:color="auto"/>
        <w:right w:val="none" w:sz="0" w:space="0" w:color="auto"/>
      </w:divBdr>
    </w:div>
    <w:div w:id="1696542759">
      <w:bodyDiv w:val="1"/>
      <w:marLeft w:val="0"/>
      <w:marRight w:val="0"/>
      <w:marTop w:val="0"/>
      <w:marBottom w:val="0"/>
      <w:divBdr>
        <w:top w:val="none" w:sz="0" w:space="0" w:color="auto"/>
        <w:left w:val="none" w:sz="0" w:space="0" w:color="auto"/>
        <w:bottom w:val="none" w:sz="0" w:space="0" w:color="auto"/>
        <w:right w:val="none" w:sz="0" w:space="0" w:color="auto"/>
      </w:divBdr>
    </w:div>
    <w:div w:id="1696615267">
      <w:bodyDiv w:val="1"/>
      <w:marLeft w:val="0"/>
      <w:marRight w:val="0"/>
      <w:marTop w:val="0"/>
      <w:marBottom w:val="0"/>
      <w:divBdr>
        <w:top w:val="none" w:sz="0" w:space="0" w:color="auto"/>
        <w:left w:val="none" w:sz="0" w:space="0" w:color="auto"/>
        <w:bottom w:val="none" w:sz="0" w:space="0" w:color="auto"/>
        <w:right w:val="none" w:sz="0" w:space="0" w:color="auto"/>
      </w:divBdr>
    </w:div>
    <w:div w:id="1696618015">
      <w:bodyDiv w:val="1"/>
      <w:marLeft w:val="0"/>
      <w:marRight w:val="0"/>
      <w:marTop w:val="0"/>
      <w:marBottom w:val="0"/>
      <w:divBdr>
        <w:top w:val="none" w:sz="0" w:space="0" w:color="auto"/>
        <w:left w:val="none" w:sz="0" w:space="0" w:color="auto"/>
        <w:bottom w:val="none" w:sz="0" w:space="0" w:color="auto"/>
        <w:right w:val="none" w:sz="0" w:space="0" w:color="auto"/>
      </w:divBdr>
    </w:div>
    <w:div w:id="169673689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0">
          <w:marLeft w:val="0"/>
          <w:marRight w:val="0"/>
          <w:marTop w:val="0"/>
          <w:marBottom w:val="0"/>
          <w:divBdr>
            <w:top w:val="none" w:sz="0" w:space="0" w:color="auto"/>
            <w:left w:val="none" w:sz="0" w:space="0" w:color="auto"/>
            <w:bottom w:val="none" w:sz="0" w:space="0" w:color="auto"/>
            <w:right w:val="none" w:sz="0" w:space="0" w:color="auto"/>
          </w:divBdr>
          <w:divsChild>
            <w:div w:id="74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296">
      <w:bodyDiv w:val="1"/>
      <w:marLeft w:val="0"/>
      <w:marRight w:val="0"/>
      <w:marTop w:val="0"/>
      <w:marBottom w:val="0"/>
      <w:divBdr>
        <w:top w:val="none" w:sz="0" w:space="0" w:color="auto"/>
        <w:left w:val="none" w:sz="0" w:space="0" w:color="auto"/>
        <w:bottom w:val="none" w:sz="0" w:space="0" w:color="auto"/>
        <w:right w:val="none" w:sz="0" w:space="0" w:color="auto"/>
      </w:divBdr>
    </w:div>
    <w:div w:id="1696887163">
      <w:bodyDiv w:val="1"/>
      <w:marLeft w:val="0"/>
      <w:marRight w:val="0"/>
      <w:marTop w:val="0"/>
      <w:marBottom w:val="0"/>
      <w:divBdr>
        <w:top w:val="none" w:sz="0" w:space="0" w:color="auto"/>
        <w:left w:val="none" w:sz="0" w:space="0" w:color="auto"/>
        <w:bottom w:val="none" w:sz="0" w:space="0" w:color="auto"/>
        <w:right w:val="none" w:sz="0" w:space="0" w:color="auto"/>
      </w:divBdr>
    </w:div>
    <w:div w:id="1697004200">
      <w:bodyDiv w:val="1"/>
      <w:marLeft w:val="0"/>
      <w:marRight w:val="0"/>
      <w:marTop w:val="0"/>
      <w:marBottom w:val="0"/>
      <w:divBdr>
        <w:top w:val="none" w:sz="0" w:space="0" w:color="auto"/>
        <w:left w:val="none" w:sz="0" w:space="0" w:color="auto"/>
        <w:bottom w:val="none" w:sz="0" w:space="0" w:color="auto"/>
        <w:right w:val="none" w:sz="0" w:space="0" w:color="auto"/>
      </w:divBdr>
    </w:div>
    <w:div w:id="1697148357">
      <w:bodyDiv w:val="1"/>
      <w:marLeft w:val="0"/>
      <w:marRight w:val="0"/>
      <w:marTop w:val="0"/>
      <w:marBottom w:val="0"/>
      <w:divBdr>
        <w:top w:val="none" w:sz="0" w:space="0" w:color="auto"/>
        <w:left w:val="none" w:sz="0" w:space="0" w:color="auto"/>
        <w:bottom w:val="none" w:sz="0" w:space="0" w:color="auto"/>
        <w:right w:val="none" w:sz="0" w:space="0" w:color="auto"/>
      </w:divBdr>
    </w:div>
    <w:div w:id="1697189721">
      <w:bodyDiv w:val="1"/>
      <w:marLeft w:val="0"/>
      <w:marRight w:val="0"/>
      <w:marTop w:val="0"/>
      <w:marBottom w:val="0"/>
      <w:divBdr>
        <w:top w:val="none" w:sz="0" w:space="0" w:color="auto"/>
        <w:left w:val="none" w:sz="0" w:space="0" w:color="auto"/>
        <w:bottom w:val="none" w:sz="0" w:space="0" w:color="auto"/>
        <w:right w:val="none" w:sz="0" w:space="0" w:color="auto"/>
      </w:divBdr>
    </w:div>
    <w:div w:id="1697195308">
      <w:bodyDiv w:val="1"/>
      <w:marLeft w:val="0"/>
      <w:marRight w:val="0"/>
      <w:marTop w:val="0"/>
      <w:marBottom w:val="0"/>
      <w:divBdr>
        <w:top w:val="none" w:sz="0" w:space="0" w:color="auto"/>
        <w:left w:val="none" w:sz="0" w:space="0" w:color="auto"/>
        <w:bottom w:val="none" w:sz="0" w:space="0" w:color="auto"/>
        <w:right w:val="none" w:sz="0" w:space="0" w:color="auto"/>
      </w:divBdr>
    </w:div>
    <w:div w:id="1697464777">
      <w:bodyDiv w:val="1"/>
      <w:marLeft w:val="0"/>
      <w:marRight w:val="0"/>
      <w:marTop w:val="0"/>
      <w:marBottom w:val="0"/>
      <w:divBdr>
        <w:top w:val="none" w:sz="0" w:space="0" w:color="auto"/>
        <w:left w:val="none" w:sz="0" w:space="0" w:color="auto"/>
        <w:bottom w:val="none" w:sz="0" w:space="0" w:color="auto"/>
        <w:right w:val="none" w:sz="0" w:space="0" w:color="auto"/>
      </w:divBdr>
    </w:div>
    <w:div w:id="1697543126">
      <w:bodyDiv w:val="1"/>
      <w:marLeft w:val="0"/>
      <w:marRight w:val="0"/>
      <w:marTop w:val="0"/>
      <w:marBottom w:val="0"/>
      <w:divBdr>
        <w:top w:val="none" w:sz="0" w:space="0" w:color="auto"/>
        <w:left w:val="none" w:sz="0" w:space="0" w:color="auto"/>
        <w:bottom w:val="none" w:sz="0" w:space="0" w:color="auto"/>
        <w:right w:val="none" w:sz="0" w:space="0" w:color="auto"/>
      </w:divBdr>
    </w:div>
    <w:div w:id="1697581822">
      <w:bodyDiv w:val="1"/>
      <w:marLeft w:val="0"/>
      <w:marRight w:val="0"/>
      <w:marTop w:val="0"/>
      <w:marBottom w:val="0"/>
      <w:divBdr>
        <w:top w:val="none" w:sz="0" w:space="0" w:color="auto"/>
        <w:left w:val="none" w:sz="0" w:space="0" w:color="auto"/>
        <w:bottom w:val="none" w:sz="0" w:space="0" w:color="auto"/>
        <w:right w:val="none" w:sz="0" w:space="0" w:color="auto"/>
      </w:divBdr>
    </w:div>
    <w:div w:id="1697808065">
      <w:bodyDiv w:val="1"/>
      <w:marLeft w:val="0"/>
      <w:marRight w:val="0"/>
      <w:marTop w:val="0"/>
      <w:marBottom w:val="0"/>
      <w:divBdr>
        <w:top w:val="none" w:sz="0" w:space="0" w:color="auto"/>
        <w:left w:val="none" w:sz="0" w:space="0" w:color="auto"/>
        <w:bottom w:val="none" w:sz="0" w:space="0" w:color="auto"/>
        <w:right w:val="none" w:sz="0" w:space="0" w:color="auto"/>
      </w:divBdr>
    </w:div>
    <w:div w:id="1697996791">
      <w:bodyDiv w:val="1"/>
      <w:marLeft w:val="0"/>
      <w:marRight w:val="0"/>
      <w:marTop w:val="0"/>
      <w:marBottom w:val="0"/>
      <w:divBdr>
        <w:top w:val="none" w:sz="0" w:space="0" w:color="auto"/>
        <w:left w:val="none" w:sz="0" w:space="0" w:color="auto"/>
        <w:bottom w:val="none" w:sz="0" w:space="0" w:color="auto"/>
        <w:right w:val="none" w:sz="0" w:space="0" w:color="auto"/>
      </w:divBdr>
    </w:div>
    <w:div w:id="1698041835">
      <w:bodyDiv w:val="1"/>
      <w:marLeft w:val="0"/>
      <w:marRight w:val="0"/>
      <w:marTop w:val="0"/>
      <w:marBottom w:val="0"/>
      <w:divBdr>
        <w:top w:val="none" w:sz="0" w:space="0" w:color="auto"/>
        <w:left w:val="none" w:sz="0" w:space="0" w:color="auto"/>
        <w:bottom w:val="none" w:sz="0" w:space="0" w:color="auto"/>
        <w:right w:val="none" w:sz="0" w:space="0" w:color="auto"/>
      </w:divBdr>
    </w:div>
    <w:div w:id="1698043716">
      <w:bodyDiv w:val="1"/>
      <w:marLeft w:val="0"/>
      <w:marRight w:val="0"/>
      <w:marTop w:val="0"/>
      <w:marBottom w:val="0"/>
      <w:divBdr>
        <w:top w:val="none" w:sz="0" w:space="0" w:color="auto"/>
        <w:left w:val="none" w:sz="0" w:space="0" w:color="auto"/>
        <w:bottom w:val="none" w:sz="0" w:space="0" w:color="auto"/>
        <w:right w:val="none" w:sz="0" w:space="0" w:color="auto"/>
      </w:divBdr>
    </w:div>
    <w:div w:id="1698235709">
      <w:bodyDiv w:val="1"/>
      <w:marLeft w:val="0"/>
      <w:marRight w:val="0"/>
      <w:marTop w:val="0"/>
      <w:marBottom w:val="0"/>
      <w:divBdr>
        <w:top w:val="none" w:sz="0" w:space="0" w:color="auto"/>
        <w:left w:val="none" w:sz="0" w:space="0" w:color="auto"/>
        <w:bottom w:val="none" w:sz="0" w:space="0" w:color="auto"/>
        <w:right w:val="none" w:sz="0" w:space="0" w:color="auto"/>
      </w:divBdr>
    </w:div>
    <w:div w:id="1698702717">
      <w:bodyDiv w:val="1"/>
      <w:marLeft w:val="0"/>
      <w:marRight w:val="0"/>
      <w:marTop w:val="0"/>
      <w:marBottom w:val="0"/>
      <w:divBdr>
        <w:top w:val="none" w:sz="0" w:space="0" w:color="auto"/>
        <w:left w:val="none" w:sz="0" w:space="0" w:color="auto"/>
        <w:bottom w:val="none" w:sz="0" w:space="0" w:color="auto"/>
        <w:right w:val="none" w:sz="0" w:space="0" w:color="auto"/>
      </w:divBdr>
      <w:divsChild>
        <w:div w:id="1644190439">
          <w:marLeft w:val="0"/>
          <w:marRight w:val="0"/>
          <w:marTop w:val="0"/>
          <w:marBottom w:val="0"/>
          <w:divBdr>
            <w:top w:val="none" w:sz="0" w:space="0" w:color="auto"/>
            <w:left w:val="none" w:sz="0" w:space="0" w:color="auto"/>
            <w:bottom w:val="none" w:sz="0" w:space="0" w:color="auto"/>
            <w:right w:val="none" w:sz="0" w:space="0" w:color="auto"/>
          </w:divBdr>
          <w:divsChild>
            <w:div w:id="491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639">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
    <w:div w:id="1698853604">
      <w:bodyDiv w:val="1"/>
      <w:marLeft w:val="0"/>
      <w:marRight w:val="0"/>
      <w:marTop w:val="0"/>
      <w:marBottom w:val="0"/>
      <w:divBdr>
        <w:top w:val="none" w:sz="0" w:space="0" w:color="auto"/>
        <w:left w:val="none" w:sz="0" w:space="0" w:color="auto"/>
        <w:bottom w:val="none" w:sz="0" w:space="0" w:color="auto"/>
        <w:right w:val="none" w:sz="0" w:space="0" w:color="auto"/>
      </w:divBdr>
    </w:div>
    <w:div w:id="169892081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037">
      <w:bodyDiv w:val="1"/>
      <w:marLeft w:val="0"/>
      <w:marRight w:val="0"/>
      <w:marTop w:val="0"/>
      <w:marBottom w:val="0"/>
      <w:divBdr>
        <w:top w:val="none" w:sz="0" w:space="0" w:color="auto"/>
        <w:left w:val="none" w:sz="0" w:space="0" w:color="auto"/>
        <w:bottom w:val="none" w:sz="0" w:space="0" w:color="auto"/>
        <w:right w:val="none" w:sz="0" w:space="0" w:color="auto"/>
      </w:divBdr>
      <w:divsChild>
        <w:div w:id="356807914">
          <w:marLeft w:val="0"/>
          <w:marRight w:val="0"/>
          <w:marTop w:val="0"/>
          <w:marBottom w:val="0"/>
          <w:divBdr>
            <w:top w:val="none" w:sz="0" w:space="0" w:color="auto"/>
            <w:left w:val="none" w:sz="0" w:space="0" w:color="auto"/>
            <w:bottom w:val="none" w:sz="0" w:space="0" w:color="auto"/>
            <w:right w:val="none" w:sz="0" w:space="0" w:color="auto"/>
          </w:divBdr>
          <w:divsChild>
            <w:div w:id="448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80">
      <w:bodyDiv w:val="1"/>
      <w:marLeft w:val="0"/>
      <w:marRight w:val="0"/>
      <w:marTop w:val="0"/>
      <w:marBottom w:val="0"/>
      <w:divBdr>
        <w:top w:val="none" w:sz="0" w:space="0" w:color="auto"/>
        <w:left w:val="none" w:sz="0" w:space="0" w:color="auto"/>
        <w:bottom w:val="none" w:sz="0" w:space="0" w:color="auto"/>
        <w:right w:val="none" w:sz="0" w:space="0" w:color="auto"/>
      </w:divBdr>
    </w:div>
    <w:div w:id="1699773076">
      <w:bodyDiv w:val="1"/>
      <w:marLeft w:val="0"/>
      <w:marRight w:val="0"/>
      <w:marTop w:val="0"/>
      <w:marBottom w:val="0"/>
      <w:divBdr>
        <w:top w:val="none" w:sz="0" w:space="0" w:color="auto"/>
        <w:left w:val="none" w:sz="0" w:space="0" w:color="auto"/>
        <w:bottom w:val="none" w:sz="0" w:space="0" w:color="auto"/>
        <w:right w:val="none" w:sz="0" w:space="0" w:color="auto"/>
      </w:divBdr>
    </w:div>
    <w:div w:id="1699773856">
      <w:bodyDiv w:val="1"/>
      <w:marLeft w:val="0"/>
      <w:marRight w:val="0"/>
      <w:marTop w:val="0"/>
      <w:marBottom w:val="0"/>
      <w:divBdr>
        <w:top w:val="none" w:sz="0" w:space="0" w:color="auto"/>
        <w:left w:val="none" w:sz="0" w:space="0" w:color="auto"/>
        <w:bottom w:val="none" w:sz="0" w:space="0" w:color="auto"/>
        <w:right w:val="none" w:sz="0" w:space="0" w:color="auto"/>
      </w:divBdr>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
    <w:div w:id="1700160538">
      <w:bodyDiv w:val="1"/>
      <w:marLeft w:val="0"/>
      <w:marRight w:val="0"/>
      <w:marTop w:val="0"/>
      <w:marBottom w:val="0"/>
      <w:divBdr>
        <w:top w:val="none" w:sz="0" w:space="0" w:color="auto"/>
        <w:left w:val="none" w:sz="0" w:space="0" w:color="auto"/>
        <w:bottom w:val="none" w:sz="0" w:space="0" w:color="auto"/>
        <w:right w:val="none" w:sz="0" w:space="0" w:color="auto"/>
      </w:divBdr>
    </w:div>
    <w:div w:id="1700349581">
      <w:bodyDiv w:val="1"/>
      <w:marLeft w:val="0"/>
      <w:marRight w:val="0"/>
      <w:marTop w:val="0"/>
      <w:marBottom w:val="0"/>
      <w:divBdr>
        <w:top w:val="none" w:sz="0" w:space="0" w:color="auto"/>
        <w:left w:val="none" w:sz="0" w:space="0" w:color="auto"/>
        <w:bottom w:val="none" w:sz="0" w:space="0" w:color="auto"/>
        <w:right w:val="none" w:sz="0" w:space="0" w:color="auto"/>
      </w:divBdr>
    </w:div>
    <w:div w:id="1700352212">
      <w:bodyDiv w:val="1"/>
      <w:marLeft w:val="0"/>
      <w:marRight w:val="0"/>
      <w:marTop w:val="0"/>
      <w:marBottom w:val="0"/>
      <w:divBdr>
        <w:top w:val="none" w:sz="0" w:space="0" w:color="auto"/>
        <w:left w:val="none" w:sz="0" w:space="0" w:color="auto"/>
        <w:bottom w:val="none" w:sz="0" w:space="0" w:color="auto"/>
        <w:right w:val="none" w:sz="0" w:space="0" w:color="auto"/>
      </w:divBdr>
    </w:div>
    <w:div w:id="1700468596">
      <w:bodyDiv w:val="1"/>
      <w:marLeft w:val="0"/>
      <w:marRight w:val="0"/>
      <w:marTop w:val="0"/>
      <w:marBottom w:val="0"/>
      <w:divBdr>
        <w:top w:val="none" w:sz="0" w:space="0" w:color="auto"/>
        <w:left w:val="none" w:sz="0" w:space="0" w:color="auto"/>
        <w:bottom w:val="none" w:sz="0" w:space="0" w:color="auto"/>
        <w:right w:val="none" w:sz="0" w:space="0" w:color="auto"/>
      </w:divBdr>
    </w:div>
    <w:div w:id="1700668109">
      <w:bodyDiv w:val="1"/>
      <w:marLeft w:val="0"/>
      <w:marRight w:val="0"/>
      <w:marTop w:val="0"/>
      <w:marBottom w:val="0"/>
      <w:divBdr>
        <w:top w:val="none" w:sz="0" w:space="0" w:color="auto"/>
        <w:left w:val="none" w:sz="0" w:space="0" w:color="auto"/>
        <w:bottom w:val="none" w:sz="0" w:space="0" w:color="auto"/>
        <w:right w:val="none" w:sz="0" w:space="0" w:color="auto"/>
      </w:divBdr>
    </w:div>
    <w:div w:id="1701122118">
      <w:bodyDiv w:val="1"/>
      <w:marLeft w:val="0"/>
      <w:marRight w:val="0"/>
      <w:marTop w:val="0"/>
      <w:marBottom w:val="0"/>
      <w:divBdr>
        <w:top w:val="none" w:sz="0" w:space="0" w:color="auto"/>
        <w:left w:val="none" w:sz="0" w:space="0" w:color="auto"/>
        <w:bottom w:val="none" w:sz="0" w:space="0" w:color="auto"/>
        <w:right w:val="none" w:sz="0" w:space="0" w:color="auto"/>
      </w:divBdr>
    </w:div>
    <w:div w:id="1701318943">
      <w:bodyDiv w:val="1"/>
      <w:marLeft w:val="0"/>
      <w:marRight w:val="0"/>
      <w:marTop w:val="0"/>
      <w:marBottom w:val="0"/>
      <w:divBdr>
        <w:top w:val="none" w:sz="0" w:space="0" w:color="auto"/>
        <w:left w:val="none" w:sz="0" w:space="0" w:color="auto"/>
        <w:bottom w:val="none" w:sz="0" w:space="0" w:color="auto"/>
        <w:right w:val="none" w:sz="0" w:space="0" w:color="auto"/>
      </w:divBdr>
    </w:div>
    <w:div w:id="1701321391">
      <w:bodyDiv w:val="1"/>
      <w:marLeft w:val="0"/>
      <w:marRight w:val="0"/>
      <w:marTop w:val="0"/>
      <w:marBottom w:val="0"/>
      <w:divBdr>
        <w:top w:val="none" w:sz="0" w:space="0" w:color="auto"/>
        <w:left w:val="none" w:sz="0" w:space="0" w:color="auto"/>
        <w:bottom w:val="none" w:sz="0" w:space="0" w:color="auto"/>
        <w:right w:val="none" w:sz="0" w:space="0" w:color="auto"/>
      </w:divBdr>
    </w:div>
    <w:div w:id="1701515524">
      <w:bodyDiv w:val="1"/>
      <w:marLeft w:val="0"/>
      <w:marRight w:val="0"/>
      <w:marTop w:val="0"/>
      <w:marBottom w:val="0"/>
      <w:divBdr>
        <w:top w:val="none" w:sz="0" w:space="0" w:color="auto"/>
        <w:left w:val="none" w:sz="0" w:space="0" w:color="auto"/>
        <w:bottom w:val="none" w:sz="0" w:space="0" w:color="auto"/>
        <w:right w:val="none" w:sz="0" w:space="0" w:color="auto"/>
      </w:divBdr>
    </w:div>
    <w:div w:id="1701543886">
      <w:bodyDiv w:val="1"/>
      <w:marLeft w:val="0"/>
      <w:marRight w:val="0"/>
      <w:marTop w:val="0"/>
      <w:marBottom w:val="0"/>
      <w:divBdr>
        <w:top w:val="none" w:sz="0" w:space="0" w:color="auto"/>
        <w:left w:val="none" w:sz="0" w:space="0" w:color="auto"/>
        <w:bottom w:val="none" w:sz="0" w:space="0" w:color="auto"/>
        <w:right w:val="none" w:sz="0" w:space="0" w:color="auto"/>
      </w:divBdr>
    </w:div>
    <w:div w:id="1701659795">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971194">
      <w:bodyDiv w:val="1"/>
      <w:marLeft w:val="0"/>
      <w:marRight w:val="0"/>
      <w:marTop w:val="0"/>
      <w:marBottom w:val="0"/>
      <w:divBdr>
        <w:top w:val="none" w:sz="0" w:space="0" w:color="auto"/>
        <w:left w:val="none" w:sz="0" w:space="0" w:color="auto"/>
        <w:bottom w:val="none" w:sz="0" w:space="0" w:color="auto"/>
        <w:right w:val="none" w:sz="0" w:space="0" w:color="auto"/>
      </w:divBdr>
    </w:div>
    <w:div w:id="1701973529">
      <w:bodyDiv w:val="1"/>
      <w:marLeft w:val="0"/>
      <w:marRight w:val="0"/>
      <w:marTop w:val="0"/>
      <w:marBottom w:val="0"/>
      <w:divBdr>
        <w:top w:val="none" w:sz="0" w:space="0" w:color="auto"/>
        <w:left w:val="none" w:sz="0" w:space="0" w:color="auto"/>
        <w:bottom w:val="none" w:sz="0" w:space="0" w:color="auto"/>
        <w:right w:val="none" w:sz="0" w:space="0" w:color="auto"/>
      </w:divBdr>
    </w:div>
    <w:div w:id="1702243972">
      <w:bodyDiv w:val="1"/>
      <w:marLeft w:val="0"/>
      <w:marRight w:val="0"/>
      <w:marTop w:val="0"/>
      <w:marBottom w:val="0"/>
      <w:divBdr>
        <w:top w:val="none" w:sz="0" w:space="0" w:color="auto"/>
        <w:left w:val="none" w:sz="0" w:space="0" w:color="auto"/>
        <w:bottom w:val="none" w:sz="0" w:space="0" w:color="auto"/>
        <w:right w:val="none" w:sz="0" w:space="0" w:color="auto"/>
      </w:divBdr>
    </w:div>
    <w:div w:id="1702245373">
      <w:bodyDiv w:val="1"/>
      <w:marLeft w:val="0"/>
      <w:marRight w:val="0"/>
      <w:marTop w:val="0"/>
      <w:marBottom w:val="0"/>
      <w:divBdr>
        <w:top w:val="none" w:sz="0" w:space="0" w:color="auto"/>
        <w:left w:val="none" w:sz="0" w:space="0" w:color="auto"/>
        <w:bottom w:val="none" w:sz="0" w:space="0" w:color="auto"/>
        <w:right w:val="none" w:sz="0" w:space="0" w:color="auto"/>
      </w:divBdr>
    </w:div>
    <w:div w:id="1702319442">
      <w:bodyDiv w:val="1"/>
      <w:marLeft w:val="0"/>
      <w:marRight w:val="0"/>
      <w:marTop w:val="0"/>
      <w:marBottom w:val="0"/>
      <w:divBdr>
        <w:top w:val="none" w:sz="0" w:space="0" w:color="auto"/>
        <w:left w:val="none" w:sz="0" w:space="0" w:color="auto"/>
        <w:bottom w:val="none" w:sz="0" w:space="0" w:color="auto"/>
        <w:right w:val="none" w:sz="0" w:space="0" w:color="auto"/>
      </w:divBdr>
    </w:div>
    <w:div w:id="1702391582">
      <w:bodyDiv w:val="1"/>
      <w:marLeft w:val="0"/>
      <w:marRight w:val="0"/>
      <w:marTop w:val="0"/>
      <w:marBottom w:val="0"/>
      <w:divBdr>
        <w:top w:val="none" w:sz="0" w:space="0" w:color="auto"/>
        <w:left w:val="none" w:sz="0" w:space="0" w:color="auto"/>
        <w:bottom w:val="none" w:sz="0" w:space="0" w:color="auto"/>
        <w:right w:val="none" w:sz="0" w:space="0" w:color="auto"/>
      </w:divBdr>
    </w:div>
    <w:div w:id="1702433325">
      <w:bodyDiv w:val="1"/>
      <w:marLeft w:val="0"/>
      <w:marRight w:val="0"/>
      <w:marTop w:val="0"/>
      <w:marBottom w:val="0"/>
      <w:divBdr>
        <w:top w:val="none" w:sz="0" w:space="0" w:color="auto"/>
        <w:left w:val="none" w:sz="0" w:space="0" w:color="auto"/>
        <w:bottom w:val="none" w:sz="0" w:space="0" w:color="auto"/>
        <w:right w:val="none" w:sz="0" w:space="0" w:color="auto"/>
      </w:divBdr>
    </w:div>
    <w:div w:id="1702634662">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778821">
      <w:bodyDiv w:val="1"/>
      <w:marLeft w:val="0"/>
      <w:marRight w:val="0"/>
      <w:marTop w:val="0"/>
      <w:marBottom w:val="0"/>
      <w:divBdr>
        <w:top w:val="none" w:sz="0" w:space="0" w:color="auto"/>
        <w:left w:val="none" w:sz="0" w:space="0" w:color="auto"/>
        <w:bottom w:val="none" w:sz="0" w:space="0" w:color="auto"/>
        <w:right w:val="none" w:sz="0" w:space="0" w:color="auto"/>
      </w:divBdr>
    </w:div>
    <w:div w:id="1702826349">
      <w:bodyDiv w:val="1"/>
      <w:marLeft w:val="0"/>
      <w:marRight w:val="0"/>
      <w:marTop w:val="0"/>
      <w:marBottom w:val="0"/>
      <w:divBdr>
        <w:top w:val="none" w:sz="0" w:space="0" w:color="auto"/>
        <w:left w:val="none" w:sz="0" w:space="0" w:color="auto"/>
        <w:bottom w:val="none" w:sz="0" w:space="0" w:color="auto"/>
        <w:right w:val="none" w:sz="0" w:space="0" w:color="auto"/>
      </w:divBdr>
    </w:div>
    <w:div w:id="1702977232">
      <w:bodyDiv w:val="1"/>
      <w:marLeft w:val="0"/>
      <w:marRight w:val="0"/>
      <w:marTop w:val="0"/>
      <w:marBottom w:val="0"/>
      <w:divBdr>
        <w:top w:val="none" w:sz="0" w:space="0" w:color="auto"/>
        <w:left w:val="none" w:sz="0" w:space="0" w:color="auto"/>
        <w:bottom w:val="none" w:sz="0" w:space="0" w:color="auto"/>
        <w:right w:val="none" w:sz="0" w:space="0" w:color="auto"/>
      </w:divBdr>
    </w:div>
    <w:div w:id="1703165088">
      <w:bodyDiv w:val="1"/>
      <w:marLeft w:val="0"/>
      <w:marRight w:val="0"/>
      <w:marTop w:val="0"/>
      <w:marBottom w:val="0"/>
      <w:divBdr>
        <w:top w:val="none" w:sz="0" w:space="0" w:color="auto"/>
        <w:left w:val="none" w:sz="0" w:space="0" w:color="auto"/>
        <w:bottom w:val="none" w:sz="0" w:space="0" w:color="auto"/>
        <w:right w:val="none" w:sz="0" w:space="0" w:color="auto"/>
      </w:divBdr>
    </w:div>
    <w:div w:id="1703363377">
      <w:bodyDiv w:val="1"/>
      <w:marLeft w:val="0"/>
      <w:marRight w:val="0"/>
      <w:marTop w:val="0"/>
      <w:marBottom w:val="0"/>
      <w:divBdr>
        <w:top w:val="none" w:sz="0" w:space="0" w:color="auto"/>
        <w:left w:val="none" w:sz="0" w:space="0" w:color="auto"/>
        <w:bottom w:val="none" w:sz="0" w:space="0" w:color="auto"/>
        <w:right w:val="none" w:sz="0" w:space="0" w:color="auto"/>
      </w:divBdr>
    </w:div>
    <w:div w:id="1703436959">
      <w:bodyDiv w:val="1"/>
      <w:marLeft w:val="0"/>
      <w:marRight w:val="0"/>
      <w:marTop w:val="0"/>
      <w:marBottom w:val="0"/>
      <w:divBdr>
        <w:top w:val="none" w:sz="0" w:space="0" w:color="auto"/>
        <w:left w:val="none" w:sz="0" w:space="0" w:color="auto"/>
        <w:bottom w:val="none" w:sz="0" w:space="0" w:color="auto"/>
        <w:right w:val="none" w:sz="0" w:space="0" w:color="auto"/>
      </w:divBdr>
    </w:div>
    <w:div w:id="1703440010">
      <w:bodyDiv w:val="1"/>
      <w:marLeft w:val="0"/>
      <w:marRight w:val="0"/>
      <w:marTop w:val="0"/>
      <w:marBottom w:val="0"/>
      <w:divBdr>
        <w:top w:val="none" w:sz="0" w:space="0" w:color="auto"/>
        <w:left w:val="none" w:sz="0" w:space="0" w:color="auto"/>
        <w:bottom w:val="none" w:sz="0" w:space="0" w:color="auto"/>
        <w:right w:val="none" w:sz="0" w:space="0" w:color="auto"/>
      </w:divBdr>
    </w:div>
    <w:div w:id="1703552182">
      <w:bodyDiv w:val="1"/>
      <w:marLeft w:val="0"/>
      <w:marRight w:val="0"/>
      <w:marTop w:val="0"/>
      <w:marBottom w:val="0"/>
      <w:divBdr>
        <w:top w:val="none" w:sz="0" w:space="0" w:color="auto"/>
        <w:left w:val="none" w:sz="0" w:space="0" w:color="auto"/>
        <w:bottom w:val="none" w:sz="0" w:space="0" w:color="auto"/>
        <w:right w:val="none" w:sz="0" w:space="0" w:color="auto"/>
      </w:divBdr>
    </w:div>
    <w:div w:id="1703553791">
      <w:bodyDiv w:val="1"/>
      <w:marLeft w:val="0"/>
      <w:marRight w:val="0"/>
      <w:marTop w:val="0"/>
      <w:marBottom w:val="0"/>
      <w:divBdr>
        <w:top w:val="none" w:sz="0" w:space="0" w:color="auto"/>
        <w:left w:val="none" w:sz="0" w:space="0" w:color="auto"/>
        <w:bottom w:val="none" w:sz="0" w:space="0" w:color="auto"/>
        <w:right w:val="none" w:sz="0" w:space="0" w:color="auto"/>
      </w:divBdr>
    </w:div>
    <w:div w:id="1703938241">
      <w:bodyDiv w:val="1"/>
      <w:marLeft w:val="0"/>
      <w:marRight w:val="0"/>
      <w:marTop w:val="0"/>
      <w:marBottom w:val="0"/>
      <w:divBdr>
        <w:top w:val="none" w:sz="0" w:space="0" w:color="auto"/>
        <w:left w:val="none" w:sz="0" w:space="0" w:color="auto"/>
        <w:bottom w:val="none" w:sz="0" w:space="0" w:color="auto"/>
        <w:right w:val="none" w:sz="0" w:space="0" w:color="auto"/>
      </w:divBdr>
    </w:div>
    <w:div w:id="1704138565">
      <w:bodyDiv w:val="1"/>
      <w:marLeft w:val="0"/>
      <w:marRight w:val="0"/>
      <w:marTop w:val="0"/>
      <w:marBottom w:val="0"/>
      <w:divBdr>
        <w:top w:val="none" w:sz="0" w:space="0" w:color="auto"/>
        <w:left w:val="none" w:sz="0" w:space="0" w:color="auto"/>
        <w:bottom w:val="none" w:sz="0" w:space="0" w:color="auto"/>
        <w:right w:val="none" w:sz="0" w:space="0" w:color="auto"/>
      </w:divBdr>
    </w:div>
    <w:div w:id="1704477228">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81965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522444">
      <w:bodyDiv w:val="1"/>
      <w:marLeft w:val="0"/>
      <w:marRight w:val="0"/>
      <w:marTop w:val="0"/>
      <w:marBottom w:val="0"/>
      <w:divBdr>
        <w:top w:val="none" w:sz="0" w:space="0" w:color="auto"/>
        <w:left w:val="none" w:sz="0" w:space="0" w:color="auto"/>
        <w:bottom w:val="none" w:sz="0" w:space="0" w:color="auto"/>
        <w:right w:val="none" w:sz="0" w:space="0" w:color="auto"/>
      </w:divBdr>
    </w:div>
    <w:div w:id="1705523138">
      <w:bodyDiv w:val="1"/>
      <w:marLeft w:val="0"/>
      <w:marRight w:val="0"/>
      <w:marTop w:val="0"/>
      <w:marBottom w:val="0"/>
      <w:divBdr>
        <w:top w:val="none" w:sz="0" w:space="0" w:color="auto"/>
        <w:left w:val="none" w:sz="0" w:space="0" w:color="auto"/>
        <w:bottom w:val="none" w:sz="0" w:space="0" w:color="auto"/>
        <w:right w:val="none" w:sz="0" w:space="0" w:color="auto"/>
      </w:divBdr>
    </w:div>
    <w:div w:id="1705641971">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793188">
      <w:bodyDiv w:val="1"/>
      <w:marLeft w:val="0"/>
      <w:marRight w:val="0"/>
      <w:marTop w:val="0"/>
      <w:marBottom w:val="0"/>
      <w:divBdr>
        <w:top w:val="none" w:sz="0" w:space="0" w:color="auto"/>
        <w:left w:val="none" w:sz="0" w:space="0" w:color="auto"/>
        <w:bottom w:val="none" w:sz="0" w:space="0" w:color="auto"/>
        <w:right w:val="none" w:sz="0" w:space="0" w:color="auto"/>
      </w:divBdr>
    </w:div>
    <w:div w:id="1705858947">
      <w:bodyDiv w:val="1"/>
      <w:marLeft w:val="0"/>
      <w:marRight w:val="0"/>
      <w:marTop w:val="0"/>
      <w:marBottom w:val="0"/>
      <w:divBdr>
        <w:top w:val="none" w:sz="0" w:space="0" w:color="auto"/>
        <w:left w:val="none" w:sz="0" w:space="0" w:color="auto"/>
        <w:bottom w:val="none" w:sz="0" w:space="0" w:color="auto"/>
        <w:right w:val="none" w:sz="0" w:space="0" w:color="auto"/>
      </w:divBdr>
    </w:div>
    <w:div w:id="1705902622">
      <w:bodyDiv w:val="1"/>
      <w:marLeft w:val="0"/>
      <w:marRight w:val="0"/>
      <w:marTop w:val="0"/>
      <w:marBottom w:val="0"/>
      <w:divBdr>
        <w:top w:val="none" w:sz="0" w:space="0" w:color="auto"/>
        <w:left w:val="none" w:sz="0" w:space="0" w:color="auto"/>
        <w:bottom w:val="none" w:sz="0" w:space="0" w:color="auto"/>
        <w:right w:val="none" w:sz="0" w:space="0" w:color="auto"/>
      </w:divBdr>
    </w:div>
    <w:div w:id="1706057245">
      <w:bodyDiv w:val="1"/>
      <w:marLeft w:val="0"/>
      <w:marRight w:val="0"/>
      <w:marTop w:val="0"/>
      <w:marBottom w:val="0"/>
      <w:divBdr>
        <w:top w:val="none" w:sz="0" w:space="0" w:color="auto"/>
        <w:left w:val="none" w:sz="0" w:space="0" w:color="auto"/>
        <w:bottom w:val="none" w:sz="0" w:space="0" w:color="auto"/>
        <w:right w:val="none" w:sz="0" w:space="0" w:color="auto"/>
      </w:divBdr>
    </w:div>
    <w:div w:id="1706101604">
      <w:bodyDiv w:val="1"/>
      <w:marLeft w:val="0"/>
      <w:marRight w:val="0"/>
      <w:marTop w:val="0"/>
      <w:marBottom w:val="0"/>
      <w:divBdr>
        <w:top w:val="none" w:sz="0" w:space="0" w:color="auto"/>
        <w:left w:val="none" w:sz="0" w:space="0" w:color="auto"/>
        <w:bottom w:val="none" w:sz="0" w:space="0" w:color="auto"/>
        <w:right w:val="none" w:sz="0" w:space="0" w:color="auto"/>
      </w:divBdr>
    </w:div>
    <w:div w:id="1706172325">
      <w:bodyDiv w:val="1"/>
      <w:marLeft w:val="0"/>
      <w:marRight w:val="0"/>
      <w:marTop w:val="0"/>
      <w:marBottom w:val="0"/>
      <w:divBdr>
        <w:top w:val="none" w:sz="0" w:space="0" w:color="auto"/>
        <w:left w:val="none" w:sz="0" w:space="0" w:color="auto"/>
        <w:bottom w:val="none" w:sz="0" w:space="0" w:color="auto"/>
        <w:right w:val="none" w:sz="0" w:space="0" w:color="auto"/>
      </w:divBdr>
    </w:div>
    <w:div w:id="1706297819">
      <w:bodyDiv w:val="1"/>
      <w:marLeft w:val="0"/>
      <w:marRight w:val="0"/>
      <w:marTop w:val="0"/>
      <w:marBottom w:val="0"/>
      <w:divBdr>
        <w:top w:val="none" w:sz="0" w:space="0" w:color="auto"/>
        <w:left w:val="none" w:sz="0" w:space="0" w:color="auto"/>
        <w:bottom w:val="none" w:sz="0" w:space="0" w:color="auto"/>
        <w:right w:val="none" w:sz="0" w:space="0" w:color="auto"/>
      </w:divBdr>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871">
      <w:bodyDiv w:val="1"/>
      <w:marLeft w:val="0"/>
      <w:marRight w:val="0"/>
      <w:marTop w:val="0"/>
      <w:marBottom w:val="0"/>
      <w:divBdr>
        <w:top w:val="none" w:sz="0" w:space="0" w:color="auto"/>
        <w:left w:val="none" w:sz="0" w:space="0" w:color="auto"/>
        <w:bottom w:val="none" w:sz="0" w:space="0" w:color="auto"/>
        <w:right w:val="none" w:sz="0" w:space="0" w:color="auto"/>
      </w:divBdr>
    </w:div>
    <w:div w:id="1706640518">
      <w:bodyDiv w:val="1"/>
      <w:marLeft w:val="0"/>
      <w:marRight w:val="0"/>
      <w:marTop w:val="0"/>
      <w:marBottom w:val="0"/>
      <w:divBdr>
        <w:top w:val="none" w:sz="0" w:space="0" w:color="auto"/>
        <w:left w:val="none" w:sz="0" w:space="0" w:color="auto"/>
        <w:bottom w:val="none" w:sz="0" w:space="0" w:color="auto"/>
        <w:right w:val="none" w:sz="0" w:space="0" w:color="auto"/>
      </w:divBdr>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828883">
      <w:bodyDiv w:val="1"/>
      <w:marLeft w:val="0"/>
      <w:marRight w:val="0"/>
      <w:marTop w:val="0"/>
      <w:marBottom w:val="0"/>
      <w:divBdr>
        <w:top w:val="none" w:sz="0" w:space="0" w:color="auto"/>
        <w:left w:val="none" w:sz="0" w:space="0" w:color="auto"/>
        <w:bottom w:val="none" w:sz="0" w:space="0" w:color="auto"/>
        <w:right w:val="none" w:sz="0" w:space="0" w:color="auto"/>
      </w:divBdr>
    </w:div>
    <w:div w:id="1706834607">
      <w:bodyDiv w:val="1"/>
      <w:marLeft w:val="0"/>
      <w:marRight w:val="0"/>
      <w:marTop w:val="0"/>
      <w:marBottom w:val="0"/>
      <w:divBdr>
        <w:top w:val="none" w:sz="0" w:space="0" w:color="auto"/>
        <w:left w:val="none" w:sz="0" w:space="0" w:color="auto"/>
        <w:bottom w:val="none" w:sz="0" w:space="0" w:color="auto"/>
        <w:right w:val="none" w:sz="0" w:space="0" w:color="auto"/>
      </w:divBdr>
    </w:div>
    <w:div w:id="1706834652">
      <w:bodyDiv w:val="1"/>
      <w:marLeft w:val="0"/>
      <w:marRight w:val="0"/>
      <w:marTop w:val="0"/>
      <w:marBottom w:val="0"/>
      <w:divBdr>
        <w:top w:val="none" w:sz="0" w:space="0" w:color="auto"/>
        <w:left w:val="none" w:sz="0" w:space="0" w:color="auto"/>
        <w:bottom w:val="none" w:sz="0" w:space="0" w:color="auto"/>
        <w:right w:val="none" w:sz="0" w:space="0" w:color="auto"/>
      </w:divBdr>
    </w:div>
    <w:div w:id="1707297086">
      <w:bodyDiv w:val="1"/>
      <w:marLeft w:val="0"/>
      <w:marRight w:val="0"/>
      <w:marTop w:val="0"/>
      <w:marBottom w:val="0"/>
      <w:divBdr>
        <w:top w:val="none" w:sz="0" w:space="0" w:color="auto"/>
        <w:left w:val="none" w:sz="0" w:space="0" w:color="auto"/>
        <w:bottom w:val="none" w:sz="0" w:space="0" w:color="auto"/>
        <w:right w:val="none" w:sz="0" w:space="0" w:color="auto"/>
      </w:divBdr>
    </w:div>
    <w:div w:id="1707366291">
      <w:bodyDiv w:val="1"/>
      <w:marLeft w:val="0"/>
      <w:marRight w:val="0"/>
      <w:marTop w:val="0"/>
      <w:marBottom w:val="0"/>
      <w:divBdr>
        <w:top w:val="none" w:sz="0" w:space="0" w:color="auto"/>
        <w:left w:val="none" w:sz="0" w:space="0" w:color="auto"/>
        <w:bottom w:val="none" w:sz="0" w:space="0" w:color="auto"/>
        <w:right w:val="none" w:sz="0" w:space="0" w:color="auto"/>
      </w:divBdr>
    </w:div>
    <w:div w:id="1707438901">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7828162">
      <w:bodyDiv w:val="1"/>
      <w:marLeft w:val="0"/>
      <w:marRight w:val="0"/>
      <w:marTop w:val="0"/>
      <w:marBottom w:val="0"/>
      <w:divBdr>
        <w:top w:val="none" w:sz="0" w:space="0" w:color="auto"/>
        <w:left w:val="none" w:sz="0" w:space="0" w:color="auto"/>
        <w:bottom w:val="none" w:sz="0" w:space="0" w:color="auto"/>
        <w:right w:val="none" w:sz="0" w:space="0" w:color="auto"/>
      </w:divBdr>
    </w:div>
    <w:div w:id="1707951744">
      <w:bodyDiv w:val="1"/>
      <w:marLeft w:val="0"/>
      <w:marRight w:val="0"/>
      <w:marTop w:val="0"/>
      <w:marBottom w:val="0"/>
      <w:divBdr>
        <w:top w:val="none" w:sz="0" w:space="0" w:color="auto"/>
        <w:left w:val="none" w:sz="0" w:space="0" w:color="auto"/>
        <w:bottom w:val="none" w:sz="0" w:space="0" w:color="auto"/>
        <w:right w:val="none" w:sz="0" w:space="0" w:color="auto"/>
      </w:divBdr>
    </w:div>
    <w:div w:id="1708019415">
      <w:bodyDiv w:val="1"/>
      <w:marLeft w:val="0"/>
      <w:marRight w:val="0"/>
      <w:marTop w:val="0"/>
      <w:marBottom w:val="0"/>
      <w:divBdr>
        <w:top w:val="none" w:sz="0" w:space="0" w:color="auto"/>
        <w:left w:val="none" w:sz="0" w:space="0" w:color="auto"/>
        <w:bottom w:val="none" w:sz="0" w:space="0" w:color="auto"/>
        <w:right w:val="none" w:sz="0" w:space="0" w:color="auto"/>
      </w:divBdr>
    </w:div>
    <w:div w:id="1708025238">
      <w:bodyDiv w:val="1"/>
      <w:marLeft w:val="0"/>
      <w:marRight w:val="0"/>
      <w:marTop w:val="0"/>
      <w:marBottom w:val="0"/>
      <w:divBdr>
        <w:top w:val="none" w:sz="0" w:space="0" w:color="auto"/>
        <w:left w:val="none" w:sz="0" w:space="0" w:color="auto"/>
        <w:bottom w:val="none" w:sz="0" w:space="0" w:color="auto"/>
        <w:right w:val="none" w:sz="0" w:space="0" w:color="auto"/>
      </w:divBdr>
    </w:div>
    <w:div w:id="1708140291">
      <w:bodyDiv w:val="1"/>
      <w:marLeft w:val="0"/>
      <w:marRight w:val="0"/>
      <w:marTop w:val="0"/>
      <w:marBottom w:val="0"/>
      <w:divBdr>
        <w:top w:val="none" w:sz="0" w:space="0" w:color="auto"/>
        <w:left w:val="none" w:sz="0" w:space="0" w:color="auto"/>
        <w:bottom w:val="none" w:sz="0" w:space="0" w:color="auto"/>
        <w:right w:val="none" w:sz="0" w:space="0" w:color="auto"/>
      </w:divBdr>
    </w:div>
    <w:div w:id="1708413312">
      <w:bodyDiv w:val="1"/>
      <w:marLeft w:val="0"/>
      <w:marRight w:val="0"/>
      <w:marTop w:val="0"/>
      <w:marBottom w:val="0"/>
      <w:divBdr>
        <w:top w:val="none" w:sz="0" w:space="0" w:color="auto"/>
        <w:left w:val="none" w:sz="0" w:space="0" w:color="auto"/>
        <w:bottom w:val="none" w:sz="0" w:space="0" w:color="auto"/>
        <w:right w:val="none" w:sz="0" w:space="0" w:color="auto"/>
      </w:divBdr>
    </w:div>
    <w:div w:id="1708484808">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676241">
      <w:bodyDiv w:val="1"/>
      <w:marLeft w:val="0"/>
      <w:marRight w:val="0"/>
      <w:marTop w:val="0"/>
      <w:marBottom w:val="0"/>
      <w:divBdr>
        <w:top w:val="none" w:sz="0" w:space="0" w:color="auto"/>
        <w:left w:val="none" w:sz="0" w:space="0" w:color="auto"/>
        <w:bottom w:val="none" w:sz="0" w:space="0" w:color="auto"/>
        <w:right w:val="none" w:sz="0" w:space="0" w:color="auto"/>
      </w:divBdr>
    </w:div>
    <w:div w:id="1708990516">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112">
      <w:bodyDiv w:val="1"/>
      <w:marLeft w:val="0"/>
      <w:marRight w:val="0"/>
      <w:marTop w:val="0"/>
      <w:marBottom w:val="0"/>
      <w:divBdr>
        <w:top w:val="none" w:sz="0" w:space="0" w:color="auto"/>
        <w:left w:val="none" w:sz="0" w:space="0" w:color="auto"/>
        <w:bottom w:val="none" w:sz="0" w:space="0" w:color="auto"/>
        <w:right w:val="none" w:sz="0" w:space="0" w:color="auto"/>
      </w:divBdr>
    </w:div>
    <w:div w:id="1709260649">
      <w:bodyDiv w:val="1"/>
      <w:marLeft w:val="0"/>
      <w:marRight w:val="0"/>
      <w:marTop w:val="0"/>
      <w:marBottom w:val="0"/>
      <w:divBdr>
        <w:top w:val="none" w:sz="0" w:space="0" w:color="auto"/>
        <w:left w:val="none" w:sz="0" w:space="0" w:color="auto"/>
        <w:bottom w:val="none" w:sz="0" w:space="0" w:color="auto"/>
        <w:right w:val="none" w:sz="0" w:space="0" w:color="auto"/>
      </w:divBdr>
    </w:div>
    <w:div w:id="1709793322">
      <w:bodyDiv w:val="1"/>
      <w:marLeft w:val="0"/>
      <w:marRight w:val="0"/>
      <w:marTop w:val="0"/>
      <w:marBottom w:val="0"/>
      <w:divBdr>
        <w:top w:val="none" w:sz="0" w:space="0" w:color="auto"/>
        <w:left w:val="none" w:sz="0" w:space="0" w:color="auto"/>
        <w:bottom w:val="none" w:sz="0" w:space="0" w:color="auto"/>
        <w:right w:val="none" w:sz="0" w:space="0" w:color="auto"/>
      </w:divBdr>
    </w:div>
    <w:div w:id="1710108325">
      <w:bodyDiv w:val="1"/>
      <w:marLeft w:val="0"/>
      <w:marRight w:val="0"/>
      <w:marTop w:val="0"/>
      <w:marBottom w:val="0"/>
      <w:divBdr>
        <w:top w:val="none" w:sz="0" w:space="0" w:color="auto"/>
        <w:left w:val="none" w:sz="0" w:space="0" w:color="auto"/>
        <w:bottom w:val="none" w:sz="0" w:space="0" w:color="auto"/>
        <w:right w:val="none" w:sz="0" w:space="0" w:color="auto"/>
      </w:divBdr>
    </w:div>
    <w:div w:id="1710565776">
      <w:bodyDiv w:val="1"/>
      <w:marLeft w:val="0"/>
      <w:marRight w:val="0"/>
      <w:marTop w:val="0"/>
      <w:marBottom w:val="0"/>
      <w:divBdr>
        <w:top w:val="none" w:sz="0" w:space="0" w:color="auto"/>
        <w:left w:val="none" w:sz="0" w:space="0" w:color="auto"/>
        <w:bottom w:val="none" w:sz="0" w:space="0" w:color="auto"/>
        <w:right w:val="none" w:sz="0" w:space="0" w:color="auto"/>
      </w:divBdr>
    </w:div>
    <w:div w:id="1710835442">
      <w:bodyDiv w:val="1"/>
      <w:marLeft w:val="0"/>
      <w:marRight w:val="0"/>
      <w:marTop w:val="0"/>
      <w:marBottom w:val="0"/>
      <w:divBdr>
        <w:top w:val="none" w:sz="0" w:space="0" w:color="auto"/>
        <w:left w:val="none" w:sz="0" w:space="0" w:color="auto"/>
        <w:bottom w:val="none" w:sz="0" w:space="0" w:color="auto"/>
        <w:right w:val="none" w:sz="0" w:space="0" w:color="auto"/>
      </w:divBdr>
    </w:div>
    <w:div w:id="1711030250">
      <w:bodyDiv w:val="1"/>
      <w:marLeft w:val="0"/>
      <w:marRight w:val="0"/>
      <w:marTop w:val="0"/>
      <w:marBottom w:val="0"/>
      <w:divBdr>
        <w:top w:val="none" w:sz="0" w:space="0" w:color="auto"/>
        <w:left w:val="none" w:sz="0" w:space="0" w:color="auto"/>
        <w:bottom w:val="none" w:sz="0" w:space="0" w:color="auto"/>
        <w:right w:val="none" w:sz="0" w:space="0" w:color="auto"/>
      </w:divBdr>
    </w:div>
    <w:div w:id="1711031165">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613001">
      <w:bodyDiv w:val="1"/>
      <w:marLeft w:val="0"/>
      <w:marRight w:val="0"/>
      <w:marTop w:val="0"/>
      <w:marBottom w:val="0"/>
      <w:divBdr>
        <w:top w:val="none" w:sz="0" w:space="0" w:color="auto"/>
        <w:left w:val="none" w:sz="0" w:space="0" w:color="auto"/>
        <w:bottom w:val="none" w:sz="0" w:space="0" w:color="auto"/>
        <w:right w:val="none" w:sz="0" w:space="0" w:color="auto"/>
      </w:divBdr>
    </w:div>
    <w:div w:id="1711956144">
      <w:bodyDiv w:val="1"/>
      <w:marLeft w:val="0"/>
      <w:marRight w:val="0"/>
      <w:marTop w:val="0"/>
      <w:marBottom w:val="0"/>
      <w:divBdr>
        <w:top w:val="none" w:sz="0" w:space="0" w:color="auto"/>
        <w:left w:val="none" w:sz="0" w:space="0" w:color="auto"/>
        <w:bottom w:val="none" w:sz="0" w:space="0" w:color="auto"/>
        <w:right w:val="none" w:sz="0" w:space="0" w:color="auto"/>
      </w:divBdr>
    </w:div>
    <w:div w:id="1711957048">
      <w:bodyDiv w:val="1"/>
      <w:marLeft w:val="0"/>
      <w:marRight w:val="0"/>
      <w:marTop w:val="0"/>
      <w:marBottom w:val="0"/>
      <w:divBdr>
        <w:top w:val="none" w:sz="0" w:space="0" w:color="auto"/>
        <w:left w:val="none" w:sz="0" w:space="0" w:color="auto"/>
        <w:bottom w:val="none" w:sz="0" w:space="0" w:color="auto"/>
        <w:right w:val="none" w:sz="0" w:space="0" w:color="auto"/>
      </w:divBdr>
    </w:div>
    <w:div w:id="1712075585">
      <w:bodyDiv w:val="1"/>
      <w:marLeft w:val="0"/>
      <w:marRight w:val="0"/>
      <w:marTop w:val="0"/>
      <w:marBottom w:val="0"/>
      <w:divBdr>
        <w:top w:val="none" w:sz="0" w:space="0" w:color="auto"/>
        <w:left w:val="none" w:sz="0" w:space="0" w:color="auto"/>
        <w:bottom w:val="none" w:sz="0" w:space="0" w:color="auto"/>
        <w:right w:val="none" w:sz="0" w:space="0" w:color="auto"/>
      </w:divBdr>
    </w:div>
    <w:div w:id="1712412594">
      <w:bodyDiv w:val="1"/>
      <w:marLeft w:val="0"/>
      <w:marRight w:val="0"/>
      <w:marTop w:val="0"/>
      <w:marBottom w:val="0"/>
      <w:divBdr>
        <w:top w:val="none" w:sz="0" w:space="0" w:color="auto"/>
        <w:left w:val="none" w:sz="0" w:space="0" w:color="auto"/>
        <w:bottom w:val="none" w:sz="0" w:space="0" w:color="auto"/>
        <w:right w:val="none" w:sz="0" w:space="0" w:color="auto"/>
      </w:divBdr>
    </w:div>
    <w:div w:id="1712529591">
      <w:bodyDiv w:val="1"/>
      <w:marLeft w:val="0"/>
      <w:marRight w:val="0"/>
      <w:marTop w:val="0"/>
      <w:marBottom w:val="0"/>
      <w:divBdr>
        <w:top w:val="none" w:sz="0" w:space="0" w:color="auto"/>
        <w:left w:val="none" w:sz="0" w:space="0" w:color="auto"/>
        <w:bottom w:val="none" w:sz="0" w:space="0" w:color="auto"/>
        <w:right w:val="none" w:sz="0" w:space="0" w:color="auto"/>
      </w:divBdr>
    </w:div>
    <w:div w:id="1712534623">
      <w:bodyDiv w:val="1"/>
      <w:marLeft w:val="0"/>
      <w:marRight w:val="0"/>
      <w:marTop w:val="0"/>
      <w:marBottom w:val="0"/>
      <w:divBdr>
        <w:top w:val="none" w:sz="0" w:space="0" w:color="auto"/>
        <w:left w:val="none" w:sz="0" w:space="0" w:color="auto"/>
        <w:bottom w:val="none" w:sz="0" w:space="0" w:color="auto"/>
        <w:right w:val="none" w:sz="0" w:space="0" w:color="auto"/>
      </w:divBdr>
    </w:div>
    <w:div w:id="1712536673">
      <w:bodyDiv w:val="1"/>
      <w:marLeft w:val="0"/>
      <w:marRight w:val="0"/>
      <w:marTop w:val="0"/>
      <w:marBottom w:val="0"/>
      <w:divBdr>
        <w:top w:val="none" w:sz="0" w:space="0" w:color="auto"/>
        <w:left w:val="none" w:sz="0" w:space="0" w:color="auto"/>
        <w:bottom w:val="none" w:sz="0" w:space="0" w:color="auto"/>
        <w:right w:val="none" w:sz="0" w:space="0" w:color="auto"/>
      </w:divBdr>
    </w:div>
    <w:div w:id="1712609885">
      <w:bodyDiv w:val="1"/>
      <w:marLeft w:val="0"/>
      <w:marRight w:val="0"/>
      <w:marTop w:val="0"/>
      <w:marBottom w:val="0"/>
      <w:divBdr>
        <w:top w:val="none" w:sz="0" w:space="0" w:color="auto"/>
        <w:left w:val="none" w:sz="0" w:space="0" w:color="auto"/>
        <w:bottom w:val="none" w:sz="0" w:space="0" w:color="auto"/>
        <w:right w:val="none" w:sz="0" w:space="0" w:color="auto"/>
      </w:divBdr>
    </w:div>
    <w:div w:id="1712684922">
      <w:bodyDiv w:val="1"/>
      <w:marLeft w:val="0"/>
      <w:marRight w:val="0"/>
      <w:marTop w:val="0"/>
      <w:marBottom w:val="0"/>
      <w:divBdr>
        <w:top w:val="none" w:sz="0" w:space="0" w:color="auto"/>
        <w:left w:val="none" w:sz="0" w:space="0" w:color="auto"/>
        <w:bottom w:val="none" w:sz="0" w:space="0" w:color="auto"/>
        <w:right w:val="none" w:sz="0" w:space="0" w:color="auto"/>
      </w:divBdr>
    </w:div>
    <w:div w:id="1712850299">
      <w:bodyDiv w:val="1"/>
      <w:marLeft w:val="0"/>
      <w:marRight w:val="0"/>
      <w:marTop w:val="0"/>
      <w:marBottom w:val="0"/>
      <w:divBdr>
        <w:top w:val="none" w:sz="0" w:space="0" w:color="auto"/>
        <w:left w:val="none" w:sz="0" w:space="0" w:color="auto"/>
        <w:bottom w:val="none" w:sz="0" w:space="0" w:color="auto"/>
        <w:right w:val="none" w:sz="0" w:space="0" w:color="auto"/>
      </w:divBdr>
    </w:div>
    <w:div w:id="1712924619">
      <w:bodyDiv w:val="1"/>
      <w:marLeft w:val="0"/>
      <w:marRight w:val="0"/>
      <w:marTop w:val="0"/>
      <w:marBottom w:val="0"/>
      <w:divBdr>
        <w:top w:val="none" w:sz="0" w:space="0" w:color="auto"/>
        <w:left w:val="none" w:sz="0" w:space="0" w:color="auto"/>
        <w:bottom w:val="none" w:sz="0" w:space="0" w:color="auto"/>
        <w:right w:val="none" w:sz="0" w:space="0" w:color="auto"/>
      </w:divBdr>
    </w:div>
    <w:div w:id="1713310555">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32">
      <w:bodyDiv w:val="1"/>
      <w:marLeft w:val="0"/>
      <w:marRight w:val="0"/>
      <w:marTop w:val="0"/>
      <w:marBottom w:val="0"/>
      <w:divBdr>
        <w:top w:val="none" w:sz="0" w:space="0" w:color="auto"/>
        <w:left w:val="none" w:sz="0" w:space="0" w:color="auto"/>
        <w:bottom w:val="none" w:sz="0" w:space="0" w:color="auto"/>
        <w:right w:val="none" w:sz="0" w:space="0" w:color="auto"/>
      </w:divBdr>
    </w:div>
    <w:div w:id="1713730734">
      <w:bodyDiv w:val="1"/>
      <w:marLeft w:val="0"/>
      <w:marRight w:val="0"/>
      <w:marTop w:val="0"/>
      <w:marBottom w:val="0"/>
      <w:divBdr>
        <w:top w:val="none" w:sz="0" w:space="0" w:color="auto"/>
        <w:left w:val="none" w:sz="0" w:space="0" w:color="auto"/>
        <w:bottom w:val="none" w:sz="0" w:space="0" w:color="auto"/>
        <w:right w:val="none" w:sz="0" w:space="0" w:color="auto"/>
      </w:divBdr>
    </w:div>
    <w:div w:id="1713767296">
      <w:bodyDiv w:val="1"/>
      <w:marLeft w:val="0"/>
      <w:marRight w:val="0"/>
      <w:marTop w:val="0"/>
      <w:marBottom w:val="0"/>
      <w:divBdr>
        <w:top w:val="none" w:sz="0" w:space="0" w:color="auto"/>
        <w:left w:val="none" w:sz="0" w:space="0" w:color="auto"/>
        <w:bottom w:val="none" w:sz="0" w:space="0" w:color="auto"/>
        <w:right w:val="none" w:sz="0" w:space="0" w:color="auto"/>
      </w:divBdr>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94397">
      <w:bodyDiv w:val="1"/>
      <w:marLeft w:val="0"/>
      <w:marRight w:val="0"/>
      <w:marTop w:val="0"/>
      <w:marBottom w:val="0"/>
      <w:divBdr>
        <w:top w:val="none" w:sz="0" w:space="0" w:color="auto"/>
        <w:left w:val="none" w:sz="0" w:space="0" w:color="auto"/>
        <w:bottom w:val="none" w:sz="0" w:space="0" w:color="auto"/>
        <w:right w:val="none" w:sz="0" w:space="0" w:color="auto"/>
      </w:divBdr>
    </w:div>
    <w:div w:id="1714184762">
      <w:bodyDiv w:val="1"/>
      <w:marLeft w:val="0"/>
      <w:marRight w:val="0"/>
      <w:marTop w:val="0"/>
      <w:marBottom w:val="0"/>
      <w:divBdr>
        <w:top w:val="none" w:sz="0" w:space="0" w:color="auto"/>
        <w:left w:val="none" w:sz="0" w:space="0" w:color="auto"/>
        <w:bottom w:val="none" w:sz="0" w:space="0" w:color="auto"/>
        <w:right w:val="none" w:sz="0" w:space="0" w:color="auto"/>
      </w:divBdr>
    </w:div>
    <w:div w:id="1714307176">
      <w:bodyDiv w:val="1"/>
      <w:marLeft w:val="0"/>
      <w:marRight w:val="0"/>
      <w:marTop w:val="0"/>
      <w:marBottom w:val="0"/>
      <w:divBdr>
        <w:top w:val="none" w:sz="0" w:space="0" w:color="auto"/>
        <w:left w:val="none" w:sz="0" w:space="0" w:color="auto"/>
        <w:bottom w:val="none" w:sz="0" w:space="0" w:color="auto"/>
        <w:right w:val="none" w:sz="0" w:space="0" w:color="auto"/>
      </w:divBdr>
    </w:div>
    <w:div w:id="1714423730">
      <w:bodyDiv w:val="1"/>
      <w:marLeft w:val="0"/>
      <w:marRight w:val="0"/>
      <w:marTop w:val="0"/>
      <w:marBottom w:val="0"/>
      <w:divBdr>
        <w:top w:val="none" w:sz="0" w:space="0" w:color="auto"/>
        <w:left w:val="none" w:sz="0" w:space="0" w:color="auto"/>
        <w:bottom w:val="none" w:sz="0" w:space="0" w:color="auto"/>
        <w:right w:val="none" w:sz="0" w:space="0" w:color="auto"/>
      </w:divBdr>
    </w:div>
    <w:div w:id="1714765503">
      <w:bodyDiv w:val="1"/>
      <w:marLeft w:val="0"/>
      <w:marRight w:val="0"/>
      <w:marTop w:val="0"/>
      <w:marBottom w:val="0"/>
      <w:divBdr>
        <w:top w:val="none" w:sz="0" w:space="0" w:color="auto"/>
        <w:left w:val="none" w:sz="0" w:space="0" w:color="auto"/>
        <w:bottom w:val="none" w:sz="0" w:space="0" w:color="auto"/>
        <w:right w:val="none" w:sz="0" w:space="0" w:color="auto"/>
      </w:divBdr>
    </w:div>
    <w:div w:id="1715042173">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572">
      <w:bodyDiv w:val="1"/>
      <w:marLeft w:val="0"/>
      <w:marRight w:val="0"/>
      <w:marTop w:val="0"/>
      <w:marBottom w:val="0"/>
      <w:divBdr>
        <w:top w:val="none" w:sz="0" w:space="0" w:color="auto"/>
        <w:left w:val="none" w:sz="0" w:space="0" w:color="auto"/>
        <w:bottom w:val="none" w:sz="0" w:space="0" w:color="auto"/>
        <w:right w:val="none" w:sz="0" w:space="0" w:color="auto"/>
      </w:divBdr>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424194">
      <w:bodyDiv w:val="1"/>
      <w:marLeft w:val="0"/>
      <w:marRight w:val="0"/>
      <w:marTop w:val="0"/>
      <w:marBottom w:val="0"/>
      <w:divBdr>
        <w:top w:val="none" w:sz="0" w:space="0" w:color="auto"/>
        <w:left w:val="none" w:sz="0" w:space="0" w:color="auto"/>
        <w:bottom w:val="none" w:sz="0" w:space="0" w:color="auto"/>
        <w:right w:val="none" w:sz="0" w:space="0" w:color="auto"/>
      </w:divBdr>
    </w:div>
    <w:div w:id="1715496182">
      <w:bodyDiv w:val="1"/>
      <w:marLeft w:val="0"/>
      <w:marRight w:val="0"/>
      <w:marTop w:val="0"/>
      <w:marBottom w:val="0"/>
      <w:divBdr>
        <w:top w:val="none" w:sz="0" w:space="0" w:color="auto"/>
        <w:left w:val="none" w:sz="0" w:space="0" w:color="auto"/>
        <w:bottom w:val="none" w:sz="0" w:space="0" w:color="auto"/>
        <w:right w:val="none" w:sz="0" w:space="0" w:color="auto"/>
      </w:divBdr>
    </w:div>
    <w:div w:id="1715498104">
      <w:bodyDiv w:val="1"/>
      <w:marLeft w:val="0"/>
      <w:marRight w:val="0"/>
      <w:marTop w:val="0"/>
      <w:marBottom w:val="0"/>
      <w:divBdr>
        <w:top w:val="none" w:sz="0" w:space="0" w:color="auto"/>
        <w:left w:val="none" w:sz="0" w:space="0" w:color="auto"/>
        <w:bottom w:val="none" w:sz="0" w:space="0" w:color="auto"/>
        <w:right w:val="none" w:sz="0" w:space="0" w:color="auto"/>
      </w:divBdr>
    </w:div>
    <w:div w:id="1715738409">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5957269">
      <w:bodyDiv w:val="1"/>
      <w:marLeft w:val="0"/>
      <w:marRight w:val="0"/>
      <w:marTop w:val="0"/>
      <w:marBottom w:val="0"/>
      <w:divBdr>
        <w:top w:val="none" w:sz="0" w:space="0" w:color="auto"/>
        <w:left w:val="none" w:sz="0" w:space="0" w:color="auto"/>
        <w:bottom w:val="none" w:sz="0" w:space="0" w:color="auto"/>
        <w:right w:val="none" w:sz="0" w:space="0" w:color="auto"/>
      </w:divBdr>
    </w:div>
    <w:div w:id="1716813508">
      <w:bodyDiv w:val="1"/>
      <w:marLeft w:val="0"/>
      <w:marRight w:val="0"/>
      <w:marTop w:val="0"/>
      <w:marBottom w:val="0"/>
      <w:divBdr>
        <w:top w:val="none" w:sz="0" w:space="0" w:color="auto"/>
        <w:left w:val="none" w:sz="0" w:space="0" w:color="auto"/>
        <w:bottom w:val="none" w:sz="0" w:space="0" w:color="auto"/>
        <w:right w:val="none" w:sz="0" w:space="0" w:color="auto"/>
      </w:divBdr>
    </w:div>
    <w:div w:id="1716855288">
      <w:bodyDiv w:val="1"/>
      <w:marLeft w:val="0"/>
      <w:marRight w:val="0"/>
      <w:marTop w:val="0"/>
      <w:marBottom w:val="0"/>
      <w:divBdr>
        <w:top w:val="none" w:sz="0" w:space="0" w:color="auto"/>
        <w:left w:val="none" w:sz="0" w:space="0" w:color="auto"/>
        <w:bottom w:val="none" w:sz="0" w:space="0" w:color="auto"/>
        <w:right w:val="none" w:sz="0" w:space="0" w:color="auto"/>
      </w:divBdr>
    </w:div>
    <w:div w:id="1717000262">
      <w:bodyDiv w:val="1"/>
      <w:marLeft w:val="0"/>
      <w:marRight w:val="0"/>
      <w:marTop w:val="0"/>
      <w:marBottom w:val="0"/>
      <w:divBdr>
        <w:top w:val="none" w:sz="0" w:space="0" w:color="auto"/>
        <w:left w:val="none" w:sz="0" w:space="0" w:color="auto"/>
        <w:bottom w:val="none" w:sz="0" w:space="0" w:color="auto"/>
        <w:right w:val="none" w:sz="0" w:space="0" w:color="auto"/>
      </w:divBdr>
    </w:div>
    <w:div w:id="1717049113">
      <w:bodyDiv w:val="1"/>
      <w:marLeft w:val="0"/>
      <w:marRight w:val="0"/>
      <w:marTop w:val="0"/>
      <w:marBottom w:val="0"/>
      <w:divBdr>
        <w:top w:val="none" w:sz="0" w:space="0" w:color="auto"/>
        <w:left w:val="none" w:sz="0" w:space="0" w:color="auto"/>
        <w:bottom w:val="none" w:sz="0" w:space="0" w:color="auto"/>
        <w:right w:val="none" w:sz="0" w:space="0" w:color="auto"/>
      </w:divBdr>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972634">
      <w:bodyDiv w:val="1"/>
      <w:marLeft w:val="0"/>
      <w:marRight w:val="0"/>
      <w:marTop w:val="0"/>
      <w:marBottom w:val="0"/>
      <w:divBdr>
        <w:top w:val="none" w:sz="0" w:space="0" w:color="auto"/>
        <w:left w:val="none" w:sz="0" w:space="0" w:color="auto"/>
        <w:bottom w:val="none" w:sz="0" w:space="0" w:color="auto"/>
        <w:right w:val="none" w:sz="0" w:space="0" w:color="auto"/>
      </w:divBdr>
    </w:div>
    <w:div w:id="1718165852">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3">
      <w:bodyDiv w:val="1"/>
      <w:marLeft w:val="0"/>
      <w:marRight w:val="0"/>
      <w:marTop w:val="0"/>
      <w:marBottom w:val="0"/>
      <w:divBdr>
        <w:top w:val="none" w:sz="0" w:space="0" w:color="auto"/>
        <w:left w:val="none" w:sz="0" w:space="0" w:color="auto"/>
        <w:bottom w:val="none" w:sz="0" w:space="0" w:color="auto"/>
        <w:right w:val="none" w:sz="0" w:space="0" w:color="auto"/>
      </w:divBdr>
    </w:div>
    <w:div w:id="1718821320">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19088580">
      <w:bodyDiv w:val="1"/>
      <w:marLeft w:val="0"/>
      <w:marRight w:val="0"/>
      <w:marTop w:val="0"/>
      <w:marBottom w:val="0"/>
      <w:divBdr>
        <w:top w:val="none" w:sz="0" w:space="0" w:color="auto"/>
        <w:left w:val="none" w:sz="0" w:space="0" w:color="auto"/>
        <w:bottom w:val="none" w:sz="0" w:space="0" w:color="auto"/>
        <w:right w:val="none" w:sz="0" w:space="0" w:color="auto"/>
      </w:divBdr>
    </w:div>
    <w:div w:id="1719432119">
      <w:bodyDiv w:val="1"/>
      <w:marLeft w:val="0"/>
      <w:marRight w:val="0"/>
      <w:marTop w:val="0"/>
      <w:marBottom w:val="0"/>
      <w:divBdr>
        <w:top w:val="none" w:sz="0" w:space="0" w:color="auto"/>
        <w:left w:val="none" w:sz="0" w:space="0" w:color="auto"/>
        <w:bottom w:val="none" w:sz="0" w:space="0" w:color="auto"/>
        <w:right w:val="none" w:sz="0" w:space="0" w:color="auto"/>
      </w:divBdr>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477824">
      <w:bodyDiv w:val="1"/>
      <w:marLeft w:val="0"/>
      <w:marRight w:val="0"/>
      <w:marTop w:val="0"/>
      <w:marBottom w:val="0"/>
      <w:divBdr>
        <w:top w:val="none" w:sz="0" w:space="0" w:color="auto"/>
        <w:left w:val="none" w:sz="0" w:space="0" w:color="auto"/>
        <w:bottom w:val="none" w:sz="0" w:space="0" w:color="auto"/>
        <w:right w:val="none" w:sz="0" w:space="0" w:color="auto"/>
      </w:divBdr>
    </w:div>
    <w:div w:id="1719620053">
      <w:bodyDiv w:val="1"/>
      <w:marLeft w:val="0"/>
      <w:marRight w:val="0"/>
      <w:marTop w:val="0"/>
      <w:marBottom w:val="0"/>
      <w:divBdr>
        <w:top w:val="none" w:sz="0" w:space="0" w:color="auto"/>
        <w:left w:val="none" w:sz="0" w:space="0" w:color="auto"/>
        <w:bottom w:val="none" w:sz="0" w:space="0" w:color="auto"/>
        <w:right w:val="none" w:sz="0" w:space="0" w:color="auto"/>
      </w:divBdr>
    </w:div>
    <w:div w:id="1719744757">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124176">
      <w:bodyDiv w:val="1"/>
      <w:marLeft w:val="0"/>
      <w:marRight w:val="0"/>
      <w:marTop w:val="0"/>
      <w:marBottom w:val="0"/>
      <w:divBdr>
        <w:top w:val="none" w:sz="0" w:space="0" w:color="auto"/>
        <w:left w:val="none" w:sz="0" w:space="0" w:color="auto"/>
        <w:bottom w:val="none" w:sz="0" w:space="0" w:color="auto"/>
        <w:right w:val="none" w:sz="0" w:space="0" w:color="auto"/>
      </w:divBdr>
    </w:div>
    <w:div w:id="1720204611">
      <w:bodyDiv w:val="1"/>
      <w:marLeft w:val="0"/>
      <w:marRight w:val="0"/>
      <w:marTop w:val="0"/>
      <w:marBottom w:val="0"/>
      <w:divBdr>
        <w:top w:val="none" w:sz="0" w:space="0" w:color="auto"/>
        <w:left w:val="none" w:sz="0" w:space="0" w:color="auto"/>
        <w:bottom w:val="none" w:sz="0" w:space="0" w:color="auto"/>
        <w:right w:val="none" w:sz="0" w:space="0" w:color="auto"/>
      </w:divBdr>
    </w:div>
    <w:div w:id="1720324026">
      <w:bodyDiv w:val="1"/>
      <w:marLeft w:val="0"/>
      <w:marRight w:val="0"/>
      <w:marTop w:val="0"/>
      <w:marBottom w:val="0"/>
      <w:divBdr>
        <w:top w:val="none" w:sz="0" w:space="0" w:color="auto"/>
        <w:left w:val="none" w:sz="0" w:space="0" w:color="auto"/>
        <w:bottom w:val="none" w:sz="0" w:space="0" w:color="auto"/>
        <w:right w:val="none" w:sz="0" w:space="0" w:color="auto"/>
      </w:divBdr>
    </w:div>
    <w:div w:id="1720595635">
      <w:bodyDiv w:val="1"/>
      <w:marLeft w:val="0"/>
      <w:marRight w:val="0"/>
      <w:marTop w:val="0"/>
      <w:marBottom w:val="0"/>
      <w:divBdr>
        <w:top w:val="none" w:sz="0" w:space="0" w:color="auto"/>
        <w:left w:val="none" w:sz="0" w:space="0" w:color="auto"/>
        <w:bottom w:val="none" w:sz="0" w:space="0" w:color="auto"/>
        <w:right w:val="none" w:sz="0" w:space="0" w:color="auto"/>
      </w:divBdr>
    </w:div>
    <w:div w:id="1720783469">
      <w:bodyDiv w:val="1"/>
      <w:marLeft w:val="0"/>
      <w:marRight w:val="0"/>
      <w:marTop w:val="0"/>
      <w:marBottom w:val="0"/>
      <w:divBdr>
        <w:top w:val="none" w:sz="0" w:space="0" w:color="auto"/>
        <w:left w:val="none" w:sz="0" w:space="0" w:color="auto"/>
        <w:bottom w:val="none" w:sz="0" w:space="0" w:color="auto"/>
        <w:right w:val="none" w:sz="0" w:space="0" w:color="auto"/>
      </w:divBdr>
    </w:div>
    <w:div w:id="1720858424">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201698">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248268">
      <w:bodyDiv w:val="1"/>
      <w:marLeft w:val="0"/>
      <w:marRight w:val="0"/>
      <w:marTop w:val="0"/>
      <w:marBottom w:val="0"/>
      <w:divBdr>
        <w:top w:val="none" w:sz="0" w:space="0" w:color="auto"/>
        <w:left w:val="none" w:sz="0" w:space="0" w:color="auto"/>
        <w:bottom w:val="none" w:sz="0" w:space="0" w:color="auto"/>
        <w:right w:val="none" w:sz="0" w:space="0" w:color="auto"/>
      </w:divBdr>
    </w:div>
    <w:div w:id="1722359479">
      <w:bodyDiv w:val="1"/>
      <w:marLeft w:val="0"/>
      <w:marRight w:val="0"/>
      <w:marTop w:val="0"/>
      <w:marBottom w:val="0"/>
      <w:divBdr>
        <w:top w:val="none" w:sz="0" w:space="0" w:color="auto"/>
        <w:left w:val="none" w:sz="0" w:space="0" w:color="auto"/>
        <w:bottom w:val="none" w:sz="0" w:space="0" w:color="auto"/>
        <w:right w:val="none" w:sz="0" w:space="0" w:color="auto"/>
      </w:divBdr>
    </w:div>
    <w:div w:id="1722513911">
      <w:bodyDiv w:val="1"/>
      <w:marLeft w:val="0"/>
      <w:marRight w:val="0"/>
      <w:marTop w:val="0"/>
      <w:marBottom w:val="0"/>
      <w:divBdr>
        <w:top w:val="none" w:sz="0" w:space="0" w:color="auto"/>
        <w:left w:val="none" w:sz="0" w:space="0" w:color="auto"/>
        <w:bottom w:val="none" w:sz="0" w:space="0" w:color="auto"/>
        <w:right w:val="none" w:sz="0" w:space="0" w:color="auto"/>
      </w:divBdr>
    </w:div>
    <w:div w:id="1722555562">
      <w:bodyDiv w:val="1"/>
      <w:marLeft w:val="0"/>
      <w:marRight w:val="0"/>
      <w:marTop w:val="0"/>
      <w:marBottom w:val="0"/>
      <w:divBdr>
        <w:top w:val="none" w:sz="0" w:space="0" w:color="auto"/>
        <w:left w:val="none" w:sz="0" w:space="0" w:color="auto"/>
        <w:bottom w:val="none" w:sz="0" w:space="0" w:color="auto"/>
        <w:right w:val="none" w:sz="0" w:space="0" w:color="auto"/>
      </w:divBdr>
    </w:div>
    <w:div w:id="1722555609">
      <w:bodyDiv w:val="1"/>
      <w:marLeft w:val="0"/>
      <w:marRight w:val="0"/>
      <w:marTop w:val="0"/>
      <w:marBottom w:val="0"/>
      <w:divBdr>
        <w:top w:val="none" w:sz="0" w:space="0" w:color="auto"/>
        <w:left w:val="none" w:sz="0" w:space="0" w:color="auto"/>
        <w:bottom w:val="none" w:sz="0" w:space="0" w:color="auto"/>
        <w:right w:val="none" w:sz="0" w:space="0" w:color="auto"/>
      </w:divBdr>
    </w:div>
    <w:div w:id="1722557358">
      <w:bodyDiv w:val="1"/>
      <w:marLeft w:val="0"/>
      <w:marRight w:val="0"/>
      <w:marTop w:val="0"/>
      <w:marBottom w:val="0"/>
      <w:divBdr>
        <w:top w:val="none" w:sz="0" w:space="0" w:color="auto"/>
        <w:left w:val="none" w:sz="0" w:space="0" w:color="auto"/>
        <w:bottom w:val="none" w:sz="0" w:space="0" w:color="auto"/>
        <w:right w:val="none" w:sz="0" w:space="0" w:color="auto"/>
      </w:divBdr>
    </w:div>
    <w:div w:id="1723018302">
      <w:bodyDiv w:val="1"/>
      <w:marLeft w:val="0"/>
      <w:marRight w:val="0"/>
      <w:marTop w:val="0"/>
      <w:marBottom w:val="0"/>
      <w:divBdr>
        <w:top w:val="none" w:sz="0" w:space="0" w:color="auto"/>
        <w:left w:val="none" w:sz="0" w:space="0" w:color="auto"/>
        <w:bottom w:val="none" w:sz="0" w:space="0" w:color="auto"/>
        <w:right w:val="none" w:sz="0" w:space="0" w:color="auto"/>
      </w:divBdr>
    </w:div>
    <w:div w:id="1723282754">
      <w:bodyDiv w:val="1"/>
      <w:marLeft w:val="0"/>
      <w:marRight w:val="0"/>
      <w:marTop w:val="0"/>
      <w:marBottom w:val="0"/>
      <w:divBdr>
        <w:top w:val="none" w:sz="0" w:space="0" w:color="auto"/>
        <w:left w:val="none" w:sz="0" w:space="0" w:color="auto"/>
        <w:bottom w:val="none" w:sz="0" w:space="0" w:color="auto"/>
        <w:right w:val="none" w:sz="0" w:space="0" w:color="auto"/>
      </w:divBdr>
    </w:div>
    <w:div w:id="1723480538">
      <w:bodyDiv w:val="1"/>
      <w:marLeft w:val="0"/>
      <w:marRight w:val="0"/>
      <w:marTop w:val="0"/>
      <w:marBottom w:val="0"/>
      <w:divBdr>
        <w:top w:val="none" w:sz="0" w:space="0" w:color="auto"/>
        <w:left w:val="none" w:sz="0" w:space="0" w:color="auto"/>
        <w:bottom w:val="none" w:sz="0" w:space="0" w:color="auto"/>
        <w:right w:val="none" w:sz="0" w:space="0" w:color="auto"/>
      </w:divBdr>
    </w:div>
    <w:div w:id="1723481134">
      <w:bodyDiv w:val="1"/>
      <w:marLeft w:val="0"/>
      <w:marRight w:val="0"/>
      <w:marTop w:val="0"/>
      <w:marBottom w:val="0"/>
      <w:divBdr>
        <w:top w:val="none" w:sz="0" w:space="0" w:color="auto"/>
        <w:left w:val="none" w:sz="0" w:space="0" w:color="auto"/>
        <w:bottom w:val="none" w:sz="0" w:space="0" w:color="auto"/>
        <w:right w:val="none" w:sz="0" w:space="0" w:color="auto"/>
      </w:divBdr>
    </w:div>
    <w:div w:id="1723600347">
      <w:bodyDiv w:val="1"/>
      <w:marLeft w:val="0"/>
      <w:marRight w:val="0"/>
      <w:marTop w:val="0"/>
      <w:marBottom w:val="0"/>
      <w:divBdr>
        <w:top w:val="none" w:sz="0" w:space="0" w:color="auto"/>
        <w:left w:val="none" w:sz="0" w:space="0" w:color="auto"/>
        <w:bottom w:val="none" w:sz="0" w:space="0" w:color="auto"/>
        <w:right w:val="none" w:sz="0" w:space="0" w:color="auto"/>
      </w:divBdr>
    </w:div>
    <w:div w:id="1723601207">
      <w:bodyDiv w:val="1"/>
      <w:marLeft w:val="0"/>
      <w:marRight w:val="0"/>
      <w:marTop w:val="0"/>
      <w:marBottom w:val="0"/>
      <w:divBdr>
        <w:top w:val="none" w:sz="0" w:space="0" w:color="auto"/>
        <w:left w:val="none" w:sz="0" w:space="0" w:color="auto"/>
        <w:bottom w:val="none" w:sz="0" w:space="0" w:color="auto"/>
        <w:right w:val="none" w:sz="0" w:space="0" w:color="auto"/>
      </w:divBdr>
    </w:div>
    <w:div w:id="1723753563">
      <w:bodyDiv w:val="1"/>
      <w:marLeft w:val="0"/>
      <w:marRight w:val="0"/>
      <w:marTop w:val="0"/>
      <w:marBottom w:val="0"/>
      <w:divBdr>
        <w:top w:val="none" w:sz="0" w:space="0" w:color="auto"/>
        <w:left w:val="none" w:sz="0" w:space="0" w:color="auto"/>
        <w:bottom w:val="none" w:sz="0" w:space="0" w:color="auto"/>
        <w:right w:val="none" w:sz="0" w:space="0" w:color="auto"/>
      </w:divBdr>
    </w:div>
    <w:div w:id="1723822182">
      <w:bodyDiv w:val="1"/>
      <w:marLeft w:val="0"/>
      <w:marRight w:val="0"/>
      <w:marTop w:val="0"/>
      <w:marBottom w:val="0"/>
      <w:divBdr>
        <w:top w:val="none" w:sz="0" w:space="0" w:color="auto"/>
        <w:left w:val="none" w:sz="0" w:space="0" w:color="auto"/>
        <w:bottom w:val="none" w:sz="0" w:space="0" w:color="auto"/>
        <w:right w:val="none" w:sz="0" w:space="0" w:color="auto"/>
      </w:divBdr>
    </w:div>
    <w:div w:id="1724019478">
      <w:bodyDiv w:val="1"/>
      <w:marLeft w:val="0"/>
      <w:marRight w:val="0"/>
      <w:marTop w:val="0"/>
      <w:marBottom w:val="0"/>
      <w:divBdr>
        <w:top w:val="none" w:sz="0" w:space="0" w:color="auto"/>
        <w:left w:val="none" w:sz="0" w:space="0" w:color="auto"/>
        <w:bottom w:val="none" w:sz="0" w:space="0" w:color="auto"/>
        <w:right w:val="none" w:sz="0" w:space="0" w:color="auto"/>
      </w:divBdr>
    </w:div>
    <w:div w:id="1724211142">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105">
      <w:bodyDiv w:val="1"/>
      <w:marLeft w:val="0"/>
      <w:marRight w:val="0"/>
      <w:marTop w:val="0"/>
      <w:marBottom w:val="0"/>
      <w:divBdr>
        <w:top w:val="none" w:sz="0" w:space="0" w:color="auto"/>
        <w:left w:val="none" w:sz="0" w:space="0" w:color="auto"/>
        <w:bottom w:val="none" w:sz="0" w:space="0" w:color="auto"/>
        <w:right w:val="none" w:sz="0" w:space="0" w:color="auto"/>
      </w:divBdr>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4520238">
      <w:bodyDiv w:val="1"/>
      <w:marLeft w:val="0"/>
      <w:marRight w:val="0"/>
      <w:marTop w:val="0"/>
      <w:marBottom w:val="0"/>
      <w:divBdr>
        <w:top w:val="none" w:sz="0" w:space="0" w:color="auto"/>
        <w:left w:val="none" w:sz="0" w:space="0" w:color="auto"/>
        <w:bottom w:val="none" w:sz="0" w:space="0" w:color="auto"/>
        <w:right w:val="none" w:sz="0" w:space="0" w:color="auto"/>
      </w:divBdr>
    </w:div>
    <w:div w:id="1724521526">
      <w:bodyDiv w:val="1"/>
      <w:marLeft w:val="0"/>
      <w:marRight w:val="0"/>
      <w:marTop w:val="0"/>
      <w:marBottom w:val="0"/>
      <w:divBdr>
        <w:top w:val="none" w:sz="0" w:space="0" w:color="auto"/>
        <w:left w:val="none" w:sz="0" w:space="0" w:color="auto"/>
        <w:bottom w:val="none" w:sz="0" w:space="0" w:color="auto"/>
        <w:right w:val="none" w:sz="0" w:space="0" w:color="auto"/>
      </w:divBdr>
    </w:div>
    <w:div w:id="1724678091">
      <w:bodyDiv w:val="1"/>
      <w:marLeft w:val="0"/>
      <w:marRight w:val="0"/>
      <w:marTop w:val="0"/>
      <w:marBottom w:val="0"/>
      <w:divBdr>
        <w:top w:val="none" w:sz="0" w:space="0" w:color="auto"/>
        <w:left w:val="none" w:sz="0" w:space="0" w:color="auto"/>
        <w:bottom w:val="none" w:sz="0" w:space="0" w:color="auto"/>
        <w:right w:val="none" w:sz="0" w:space="0" w:color="auto"/>
      </w:divBdr>
    </w:div>
    <w:div w:id="1724788450">
      <w:bodyDiv w:val="1"/>
      <w:marLeft w:val="0"/>
      <w:marRight w:val="0"/>
      <w:marTop w:val="0"/>
      <w:marBottom w:val="0"/>
      <w:divBdr>
        <w:top w:val="none" w:sz="0" w:space="0" w:color="auto"/>
        <w:left w:val="none" w:sz="0" w:space="0" w:color="auto"/>
        <w:bottom w:val="none" w:sz="0" w:space="0" w:color="auto"/>
        <w:right w:val="none" w:sz="0" w:space="0" w:color="auto"/>
      </w:divBdr>
    </w:div>
    <w:div w:id="1725105766">
      <w:bodyDiv w:val="1"/>
      <w:marLeft w:val="0"/>
      <w:marRight w:val="0"/>
      <w:marTop w:val="0"/>
      <w:marBottom w:val="0"/>
      <w:divBdr>
        <w:top w:val="none" w:sz="0" w:space="0" w:color="auto"/>
        <w:left w:val="none" w:sz="0" w:space="0" w:color="auto"/>
        <w:bottom w:val="none" w:sz="0" w:space="0" w:color="auto"/>
        <w:right w:val="none" w:sz="0" w:space="0" w:color="auto"/>
      </w:divBdr>
    </w:div>
    <w:div w:id="1725449895">
      <w:bodyDiv w:val="1"/>
      <w:marLeft w:val="0"/>
      <w:marRight w:val="0"/>
      <w:marTop w:val="0"/>
      <w:marBottom w:val="0"/>
      <w:divBdr>
        <w:top w:val="none" w:sz="0" w:space="0" w:color="auto"/>
        <w:left w:val="none" w:sz="0" w:space="0" w:color="auto"/>
        <w:bottom w:val="none" w:sz="0" w:space="0" w:color="auto"/>
        <w:right w:val="none" w:sz="0" w:space="0" w:color="auto"/>
      </w:divBdr>
    </w:div>
    <w:div w:id="1725522335">
      <w:bodyDiv w:val="1"/>
      <w:marLeft w:val="0"/>
      <w:marRight w:val="0"/>
      <w:marTop w:val="0"/>
      <w:marBottom w:val="0"/>
      <w:divBdr>
        <w:top w:val="none" w:sz="0" w:space="0" w:color="auto"/>
        <w:left w:val="none" w:sz="0" w:space="0" w:color="auto"/>
        <w:bottom w:val="none" w:sz="0" w:space="0" w:color="auto"/>
        <w:right w:val="none" w:sz="0" w:space="0" w:color="auto"/>
      </w:divBdr>
    </w:div>
    <w:div w:id="1725640270">
      <w:bodyDiv w:val="1"/>
      <w:marLeft w:val="0"/>
      <w:marRight w:val="0"/>
      <w:marTop w:val="0"/>
      <w:marBottom w:val="0"/>
      <w:divBdr>
        <w:top w:val="none" w:sz="0" w:space="0" w:color="auto"/>
        <w:left w:val="none" w:sz="0" w:space="0" w:color="auto"/>
        <w:bottom w:val="none" w:sz="0" w:space="0" w:color="auto"/>
        <w:right w:val="none" w:sz="0" w:space="0" w:color="auto"/>
      </w:divBdr>
    </w:div>
    <w:div w:id="1725715296">
      <w:bodyDiv w:val="1"/>
      <w:marLeft w:val="0"/>
      <w:marRight w:val="0"/>
      <w:marTop w:val="0"/>
      <w:marBottom w:val="0"/>
      <w:divBdr>
        <w:top w:val="none" w:sz="0" w:space="0" w:color="auto"/>
        <w:left w:val="none" w:sz="0" w:space="0" w:color="auto"/>
        <w:bottom w:val="none" w:sz="0" w:space="0" w:color="auto"/>
        <w:right w:val="none" w:sz="0" w:space="0" w:color="auto"/>
      </w:divBdr>
    </w:div>
    <w:div w:id="1726029737">
      <w:bodyDiv w:val="1"/>
      <w:marLeft w:val="0"/>
      <w:marRight w:val="0"/>
      <w:marTop w:val="0"/>
      <w:marBottom w:val="0"/>
      <w:divBdr>
        <w:top w:val="none" w:sz="0" w:space="0" w:color="auto"/>
        <w:left w:val="none" w:sz="0" w:space="0" w:color="auto"/>
        <w:bottom w:val="none" w:sz="0" w:space="0" w:color="auto"/>
        <w:right w:val="none" w:sz="0" w:space="0" w:color="auto"/>
      </w:divBdr>
    </w:div>
    <w:div w:id="1726104392">
      <w:bodyDiv w:val="1"/>
      <w:marLeft w:val="0"/>
      <w:marRight w:val="0"/>
      <w:marTop w:val="0"/>
      <w:marBottom w:val="0"/>
      <w:divBdr>
        <w:top w:val="none" w:sz="0" w:space="0" w:color="auto"/>
        <w:left w:val="none" w:sz="0" w:space="0" w:color="auto"/>
        <w:bottom w:val="none" w:sz="0" w:space="0" w:color="auto"/>
        <w:right w:val="none" w:sz="0" w:space="0" w:color="auto"/>
      </w:divBdr>
    </w:div>
    <w:div w:id="1726296191">
      <w:bodyDiv w:val="1"/>
      <w:marLeft w:val="0"/>
      <w:marRight w:val="0"/>
      <w:marTop w:val="0"/>
      <w:marBottom w:val="0"/>
      <w:divBdr>
        <w:top w:val="none" w:sz="0" w:space="0" w:color="auto"/>
        <w:left w:val="none" w:sz="0" w:space="0" w:color="auto"/>
        <w:bottom w:val="none" w:sz="0" w:space="0" w:color="auto"/>
        <w:right w:val="none" w:sz="0" w:space="0" w:color="auto"/>
      </w:divBdr>
    </w:div>
    <w:div w:id="1726298227">
      <w:bodyDiv w:val="1"/>
      <w:marLeft w:val="0"/>
      <w:marRight w:val="0"/>
      <w:marTop w:val="0"/>
      <w:marBottom w:val="0"/>
      <w:divBdr>
        <w:top w:val="none" w:sz="0" w:space="0" w:color="auto"/>
        <w:left w:val="none" w:sz="0" w:space="0" w:color="auto"/>
        <w:bottom w:val="none" w:sz="0" w:space="0" w:color="auto"/>
        <w:right w:val="none" w:sz="0" w:space="0" w:color="auto"/>
      </w:divBdr>
    </w:div>
    <w:div w:id="1726368287">
      <w:bodyDiv w:val="1"/>
      <w:marLeft w:val="0"/>
      <w:marRight w:val="0"/>
      <w:marTop w:val="0"/>
      <w:marBottom w:val="0"/>
      <w:divBdr>
        <w:top w:val="none" w:sz="0" w:space="0" w:color="auto"/>
        <w:left w:val="none" w:sz="0" w:space="0" w:color="auto"/>
        <w:bottom w:val="none" w:sz="0" w:space="0" w:color="auto"/>
        <w:right w:val="none" w:sz="0" w:space="0" w:color="auto"/>
      </w:divBdr>
    </w:div>
    <w:div w:id="1726559310">
      <w:bodyDiv w:val="1"/>
      <w:marLeft w:val="0"/>
      <w:marRight w:val="0"/>
      <w:marTop w:val="0"/>
      <w:marBottom w:val="0"/>
      <w:divBdr>
        <w:top w:val="none" w:sz="0" w:space="0" w:color="auto"/>
        <w:left w:val="none" w:sz="0" w:space="0" w:color="auto"/>
        <w:bottom w:val="none" w:sz="0" w:space="0" w:color="auto"/>
        <w:right w:val="none" w:sz="0" w:space="0" w:color="auto"/>
      </w:divBdr>
    </w:div>
    <w:div w:id="1726560367">
      <w:bodyDiv w:val="1"/>
      <w:marLeft w:val="0"/>
      <w:marRight w:val="0"/>
      <w:marTop w:val="0"/>
      <w:marBottom w:val="0"/>
      <w:divBdr>
        <w:top w:val="none" w:sz="0" w:space="0" w:color="auto"/>
        <w:left w:val="none" w:sz="0" w:space="0" w:color="auto"/>
        <w:bottom w:val="none" w:sz="0" w:space="0" w:color="auto"/>
        <w:right w:val="none" w:sz="0" w:space="0" w:color="auto"/>
      </w:divBdr>
    </w:div>
    <w:div w:id="1726638553">
      <w:bodyDiv w:val="1"/>
      <w:marLeft w:val="0"/>
      <w:marRight w:val="0"/>
      <w:marTop w:val="0"/>
      <w:marBottom w:val="0"/>
      <w:divBdr>
        <w:top w:val="none" w:sz="0" w:space="0" w:color="auto"/>
        <w:left w:val="none" w:sz="0" w:space="0" w:color="auto"/>
        <w:bottom w:val="none" w:sz="0" w:space="0" w:color="auto"/>
        <w:right w:val="none" w:sz="0" w:space="0" w:color="auto"/>
      </w:divBdr>
    </w:div>
    <w:div w:id="1726761657">
      <w:bodyDiv w:val="1"/>
      <w:marLeft w:val="0"/>
      <w:marRight w:val="0"/>
      <w:marTop w:val="0"/>
      <w:marBottom w:val="0"/>
      <w:divBdr>
        <w:top w:val="none" w:sz="0" w:space="0" w:color="auto"/>
        <w:left w:val="none" w:sz="0" w:space="0" w:color="auto"/>
        <w:bottom w:val="none" w:sz="0" w:space="0" w:color="auto"/>
        <w:right w:val="none" w:sz="0" w:space="0" w:color="auto"/>
      </w:divBdr>
    </w:div>
    <w:div w:id="1726876695">
      <w:bodyDiv w:val="1"/>
      <w:marLeft w:val="0"/>
      <w:marRight w:val="0"/>
      <w:marTop w:val="0"/>
      <w:marBottom w:val="0"/>
      <w:divBdr>
        <w:top w:val="none" w:sz="0" w:space="0" w:color="auto"/>
        <w:left w:val="none" w:sz="0" w:space="0" w:color="auto"/>
        <w:bottom w:val="none" w:sz="0" w:space="0" w:color="auto"/>
        <w:right w:val="none" w:sz="0" w:space="0" w:color="auto"/>
      </w:divBdr>
    </w:div>
    <w:div w:id="1726877144">
      <w:bodyDiv w:val="1"/>
      <w:marLeft w:val="0"/>
      <w:marRight w:val="0"/>
      <w:marTop w:val="0"/>
      <w:marBottom w:val="0"/>
      <w:divBdr>
        <w:top w:val="none" w:sz="0" w:space="0" w:color="auto"/>
        <w:left w:val="none" w:sz="0" w:space="0" w:color="auto"/>
        <w:bottom w:val="none" w:sz="0" w:space="0" w:color="auto"/>
        <w:right w:val="none" w:sz="0" w:space="0" w:color="auto"/>
      </w:divBdr>
    </w:div>
    <w:div w:id="1726951266">
      <w:bodyDiv w:val="1"/>
      <w:marLeft w:val="0"/>
      <w:marRight w:val="0"/>
      <w:marTop w:val="0"/>
      <w:marBottom w:val="0"/>
      <w:divBdr>
        <w:top w:val="none" w:sz="0" w:space="0" w:color="auto"/>
        <w:left w:val="none" w:sz="0" w:space="0" w:color="auto"/>
        <w:bottom w:val="none" w:sz="0" w:space="0" w:color="auto"/>
        <w:right w:val="none" w:sz="0" w:space="0" w:color="auto"/>
      </w:divBdr>
    </w:div>
    <w:div w:id="1726954077">
      <w:bodyDiv w:val="1"/>
      <w:marLeft w:val="0"/>
      <w:marRight w:val="0"/>
      <w:marTop w:val="0"/>
      <w:marBottom w:val="0"/>
      <w:divBdr>
        <w:top w:val="none" w:sz="0" w:space="0" w:color="auto"/>
        <w:left w:val="none" w:sz="0" w:space="0" w:color="auto"/>
        <w:bottom w:val="none" w:sz="0" w:space="0" w:color="auto"/>
        <w:right w:val="none" w:sz="0" w:space="0" w:color="auto"/>
      </w:divBdr>
    </w:div>
    <w:div w:id="1727022356">
      <w:bodyDiv w:val="1"/>
      <w:marLeft w:val="0"/>
      <w:marRight w:val="0"/>
      <w:marTop w:val="0"/>
      <w:marBottom w:val="0"/>
      <w:divBdr>
        <w:top w:val="none" w:sz="0" w:space="0" w:color="auto"/>
        <w:left w:val="none" w:sz="0" w:space="0" w:color="auto"/>
        <w:bottom w:val="none" w:sz="0" w:space="0" w:color="auto"/>
        <w:right w:val="none" w:sz="0" w:space="0" w:color="auto"/>
      </w:divBdr>
    </w:div>
    <w:div w:id="1727024108">
      <w:bodyDiv w:val="1"/>
      <w:marLeft w:val="0"/>
      <w:marRight w:val="0"/>
      <w:marTop w:val="0"/>
      <w:marBottom w:val="0"/>
      <w:divBdr>
        <w:top w:val="none" w:sz="0" w:space="0" w:color="auto"/>
        <w:left w:val="none" w:sz="0" w:space="0" w:color="auto"/>
        <w:bottom w:val="none" w:sz="0" w:space="0" w:color="auto"/>
        <w:right w:val="none" w:sz="0" w:space="0" w:color="auto"/>
      </w:divBdr>
    </w:div>
    <w:div w:id="1727335281">
      <w:bodyDiv w:val="1"/>
      <w:marLeft w:val="0"/>
      <w:marRight w:val="0"/>
      <w:marTop w:val="0"/>
      <w:marBottom w:val="0"/>
      <w:divBdr>
        <w:top w:val="none" w:sz="0" w:space="0" w:color="auto"/>
        <w:left w:val="none" w:sz="0" w:space="0" w:color="auto"/>
        <w:bottom w:val="none" w:sz="0" w:space="0" w:color="auto"/>
        <w:right w:val="none" w:sz="0" w:space="0" w:color="auto"/>
      </w:divBdr>
    </w:div>
    <w:div w:id="1727365032">
      <w:bodyDiv w:val="1"/>
      <w:marLeft w:val="0"/>
      <w:marRight w:val="0"/>
      <w:marTop w:val="0"/>
      <w:marBottom w:val="0"/>
      <w:divBdr>
        <w:top w:val="none" w:sz="0" w:space="0" w:color="auto"/>
        <w:left w:val="none" w:sz="0" w:space="0" w:color="auto"/>
        <w:bottom w:val="none" w:sz="0" w:space="0" w:color="auto"/>
        <w:right w:val="none" w:sz="0" w:space="0" w:color="auto"/>
      </w:divBdr>
    </w:div>
    <w:div w:id="1727756745">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869401">
      <w:bodyDiv w:val="1"/>
      <w:marLeft w:val="0"/>
      <w:marRight w:val="0"/>
      <w:marTop w:val="0"/>
      <w:marBottom w:val="0"/>
      <w:divBdr>
        <w:top w:val="none" w:sz="0" w:space="0" w:color="auto"/>
        <w:left w:val="none" w:sz="0" w:space="0" w:color="auto"/>
        <w:bottom w:val="none" w:sz="0" w:space="0" w:color="auto"/>
        <w:right w:val="none" w:sz="0" w:space="0" w:color="auto"/>
      </w:divBdr>
    </w:div>
    <w:div w:id="1727872549">
      <w:bodyDiv w:val="1"/>
      <w:marLeft w:val="0"/>
      <w:marRight w:val="0"/>
      <w:marTop w:val="0"/>
      <w:marBottom w:val="0"/>
      <w:divBdr>
        <w:top w:val="none" w:sz="0" w:space="0" w:color="auto"/>
        <w:left w:val="none" w:sz="0" w:space="0" w:color="auto"/>
        <w:bottom w:val="none" w:sz="0" w:space="0" w:color="auto"/>
        <w:right w:val="none" w:sz="0" w:space="0" w:color="auto"/>
      </w:divBdr>
    </w:div>
    <w:div w:id="1728071852">
      <w:bodyDiv w:val="1"/>
      <w:marLeft w:val="0"/>
      <w:marRight w:val="0"/>
      <w:marTop w:val="0"/>
      <w:marBottom w:val="0"/>
      <w:divBdr>
        <w:top w:val="none" w:sz="0" w:space="0" w:color="auto"/>
        <w:left w:val="none" w:sz="0" w:space="0" w:color="auto"/>
        <w:bottom w:val="none" w:sz="0" w:space="0" w:color="auto"/>
        <w:right w:val="none" w:sz="0" w:space="0" w:color="auto"/>
      </w:divBdr>
    </w:div>
    <w:div w:id="1728534314">
      <w:bodyDiv w:val="1"/>
      <w:marLeft w:val="0"/>
      <w:marRight w:val="0"/>
      <w:marTop w:val="0"/>
      <w:marBottom w:val="0"/>
      <w:divBdr>
        <w:top w:val="none" w:sz="0" w:space="0" w:color="auto"/>
        <w:left w:val="none" w:sz="0" w:space="0" w:color="auto"/>
        <w:bottom w:val="none" w:sz="0" w:space="0" w:color="auto"/>
        <w:right w:val="none" w:sz="0" w:space="0" w:color="auto"/>
      </w:divBdr>
    </w:div>
    <w:div w:id="1728605490">
      <w:bodyDiv w:val="1"/>
      <w:marLeft w:val="0"/>
      <w:marRight w:val="0"/>
      <w:marTop w:val="0"/>
      <w:marBottom w:val="0"/>
      <w:divBdr>
        <w:top w:val="none" w:sz="0" w:space="0" w:color="auto"/>
        <w:left w:val="none" w:sz="0" w:space="0" w:color="auto"/>
        <w:bottom w:val="none" w:sz="0" w:space="0" w:color="auto"/>
        <w:right w:val="none" w:sz="0" w:space="0" w:color="auto"/>
      </w:divBdr>
    </w:div>
    <w:div w:id="1728869839">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8993444">
      <w:bodyDiv w:val="1"/>
      <w:marLeft w:val="0"/>
      <w:marRight w:val="0"/>
      <w:marTop w:val="0"/>
      <w:marBottom w:val="0"/>
      <w:divBdr>
        <w:top w:val="none" w:sz="0" w:space="0" w:color="auto"/>
        <w:left w:val="none" w:sz="0" w:space="0" w:color="auto"/>
        <w:bottom w:val="none" w:sz="0" w:space="0" w:color="auto"/>
        <w:right w:val="none" w:sz="0" w:space="0" w:color="auto"/>
      </w:divBdr>
    </w:div>
    <w:div w:id="1729037908">
      <w:bodyDiv w:val="1"/>
      <w:marLeft w:val="0"/>
      <w:marRight w:val="0"/>
      <w:marTop w:val="0"/>
      <w:marBottom w:val="0"/>
      <w:divBdr>
        <w:top w:val="none" w:sz="0" w:space="0" w:color="auto"/>
        <w:left w:val="none" w:sz="0" w:space="0" w:color="auto"/>
        <w:bottom w:val="none" w:sz="0" w:space="0" w:color="auto"/>
        <w:right w:val="none" w:sz="0" w:space="0" w:color="auto"/>
      </w:divBdr>
    </w:div>
    <w:div w:id="1729496461">
      <w:bodyDiv w:val="1"/>
      <w:marLeft w:val="0"/>
      <w:marRight w:val="0"/>
      <w:marTop w:val="0"/>
      <w:marBottom w:val="0"/>
      <w:divBdr>
        <w:top w:val="none" w:sz="0" w:space="0" w:color="auto"/>
        <w:left w:val="none" w:sz="0" w:space="0" w:color="auto"/>
        <w:bottom w:val="none" w:sz="0" w:space="0" w:color="auto"/>
        <w:right w:val="none" w:sz="0" w:space="0" w:color="auto"/>
      </w:divBdr>
    </w:div>
    <w:div w:id="1729766786">
      <w:bodyDiv w:val="1"/>
      <w:marLeft w:val="0"/>
      <w:marRight w:val="0"/>
      <w:marTop w:val="0"/>
      <w:marBottom w:val="0"/>
      <w:divBdr>
        <w:top w:val="none" w:sz="0" w:space="0" w:color="auto"/>
        <w:left w:val="none" w:sz="0" w:space="0" w:color="auto"/>
        <w:bottom w:val="none" w:sz="0" w:space="0" w:color="auto"/>
        <w:right w:val="none" w:sz="0" w:space="0" w:color="auto"/>
      </w:divBdr>
    </w:div>
    <w:div w:id="1729838002">
      <w:bodyDiv w:val="1"/>
      <w:marLeft w:val="0"/>
      <w:marRight w:val="0"/>
      <w:marTop w:val="0"/>
      <w:marBottom w:val="0"/>
      <w:divBdr>
        <w:top w:val="none" w:sz="0" w:space="0" w:color="auto"/>
        <w:left w:val="none" w:sz="0" w:space="0" w:color="auto"/>
        <w:bottom w:val="none" w:sz="0" w:space="0" w:color="auto"/>
        <w:right w:val="none" w:sz="0" w:space="0" w:color="auto"/>
      </w:divBdr>
    </w:div>
    <w:div w:id="1730225061">
      <w:bodyDiv w:val="1"/>
      <w:marLeft w:val="0"/>
      <w:marRight w:val="0"/>
      <w:marTop w:val="0"/>
      <w:marBottom w:val="0"/>
      <w:divBdr>
        <w:top w:val="none" w:sz="0" w:space="0" w:color="auto"/>
        <w:left w:val="none" w:sz="0" w:space="0" w:color="auto"/>
        <w:bottom w:val="none" w:sz="0" w:space="0" w:color="auto"/>
        <w:right w:val="none" w:sz="0" w:space="0" w:color="auto"/>
      </w:divBdr>
    </w:div>
    <w:div w:id="1730228702">
      <w:bodyDiv w:val="1"/>
      <w:marLeft w:val="0"/>
      <w:marRight w:val="0"/>
      <w:marTop w:val="0"/>
      <w:marBottom w:val="0"/>
      <w:divBdr>
        <w:top w:val="none" w:sz="0" w:space="0" w:color="auto"/>
        <w:left w:val="none" w:sz="0" w:space="0" w:color="auto"/>
        <w:bottom w:val="none" w:sz="0" w:space="0" w:color="auto"/>
        <w:right w:val="none" w:sz="0" w:space="0" w:color="auto"/>
      </w:divBdr>
    </w:div>
    <w:div w:id="1730348229">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0884269">
      <w:bodyDiv w:val="1"/>
      <w:marLeft w:val="0"/>
      <w:marRight w:val="0"/>
      <w:marTop w:val="0"/>
      <w:marBottom w:val="0"/>
      <w:divBdr>
        <w:top w:val="none" w:sz="0" w:space="0" w:color="auto"/>
        <w:left w:val="none" w:sz="0" w:space="0" w:color="auto"/>
        <w:bottom w:val="none" w:sz="0" w:space="0" w:color="auto"/>
        <w:right w:val="none" w:sz="0" w:space="0" w:color="auto"/>
      </w:divBdr>
    </w:div>
    <w:div w:id="1730961629">
      <w:bodyDiv w:val="1"/>
      <w:marLeft w:val="0"/>
      <w:marRight w:val="0"/>
      <w:marTop w:val="0"/>
      <w:marBottom w:val="0"/>
      <w:divBdr>
        <w:top w:val="none" w:sz="0" w:space="0" w:color="auto"/>
        <w:left w:val="none" w:sz="0" w:space="0" w:color="auto"/>
        <w:bottom w:val="none" w:sz="0" w:space="0" w:color="auto"/>
        <w:right w:val="none" w:sz="0" w:space="0" w:color="auto"/>
      </w:divBdr>
    </w:div>
    <w:div w:id="1731028105">
      <w:bodyDiv w:val="1"/>
      <w:marLeft w:val="0"/>
      <w:marRight w:val="0"/>
      <w:marTop w:val="0"/>
      <w:marBottom w:val="0"/>
      <w:divBdr>
        <w:top w:val="none" w:sz="0" w:space="0" w:color="auto"/>
        <w:left w:val="none" w:sz="0" w:space="0" w:color="auto"/>
        <w:bottom w:val="none" w:sz="0" w:space="0" w:color="auto"/>
        <w:right w:val="none" w:sz="0" w:space="0" w:color="auto"/>
      </w:divBdr>
    </w:div>
    <w:div w:id="1731074034">
      <w:bodyDiv w:val="1"/>
      <w:marLeft w:val="0"/>
      <w:marRight w:val="0"/>
      <w:marTop w:val="0"/>
      <w:marBottom w:val="0"/>
      <w:divBdr>
        <w:top w:val="none" w:sz="0" w:space="0" w:color="auto"/>
        <w:left w:val="none" w:sz="0" w:space="0" w:color="auto"/>
        <w:bottom w:val="none" w:sz="0" w:space="0" w:color="auto"/>
        <w:right w:val="none" w:sz="0" w:space="0" w:color="auto"/>
      </w:divBdr>
    </w:div>
    <w:div w:id="1731148219">
      <w:bodyDiv w:val="1"/>
      <w:marLeft w:val="0"/>
      <w:marRight w:val="0"/>
      <w:marTop w:val="0"/>
      <w:marBottom w:val="0"/>
      <w:divBdr>
        <w:top w:val="none" w:sz="0" w:space="0" w:color="auto"/>
        <w:left w:val="none" w:sz="0" w:space="0" w:color="auto"/>
        <w:bottom w:val="none" w:sz="0" w:space="0" w:color="auto"/>
        <w:right w:val="none" w:sz="0" w:space="0" w:color="auto"/>
      </w:divBdr>
    </w:div>
    <w:div w:id="1731270532">
      <w:bodyDiv w:val="1"/>
      <w:marLeft w:val="0"/>
      <w:marRight w:val="0"/>
      <w:marTop w:val="0"/>
      <w:marBottom w:val="0"/>
      <w:divBdr>
        <w:top w:val="none" w:sz="0" w:space="0" w:color="auto"/>
        <w:left w:val="none" w:sz="0" w:space="0" w:color="auto"/>
        <w:bottom w:val="none" w:sz="0" w:space="0" w:color="auto"/>
        <w:right w:val="none" w:sz="0" w:space="0" w:color="auto"/>
      </w:divBdr>
    </w:div>
    <w:div w:id="1731342050">
      <w:bodyDiv w:val="1"/>
      <w:marLeft w:val="0"/>
      <w:marRight w:val="0"/>
      <w:marTop w:val="0"/>
      <w:marBottom w:val="0"/>
      <w:divBdr>
        <w:top w:val="none" w:sz="0" w:space="0" w:color="auto"/>
        <w:left w:val="none" w:sz="0" w:space="0" w:color="auto"/>
        <w:bottom w:val="none" w:sz="0" w:space="0" w:color="auto"/>
        <w:right w:val="none" w:sz="0" w:space="0" w:color="auto"/>
      </w:divBdr>
    </w:div>
    <w:div w:id="1731346636">
      <w:bodyDiv w:val="1"/>
      <w:marLeft w:val="0"/>
      <w:marRight w:val="0"/>
      <w:marTop w:val="0"/>
      <w:marBottom w:val="0"/>
      <w:divBdr>
        <w:top w:val="none" w:sz="0" w:space="0" w:color="auto"/>
        <w:left w:val="none" w:sz="0" w:space="0" w:color="auto"/>
        <w:bottom w:val="none" w:sz="0" w:space="0" w:color="auto"/>
        <w:right w:val="none" w:sz="0" w:space="0" w:color="auto"/>
      </w:divBdr>
    </w:div>
    <w:div w:id="1731419039">
      <w:bodyDiv w:val="1"/>
      <w:marLeft w:val="0"/>
      <w:marRight w:val="0"/>
      <w:marTop w:val="0"/>
      <w:marBottom w:val="0"/>
      <w:divBdr>
        <w:top w:val="none" w:sz="0" w:space="0" w:color="auto"/>
        <w:left w:val="none" w:sz="0" w:space="0" w:color="auto"/>
        <w:bottom w:val="none" w:sz="0" w:space="0" w:color="auto"/>
        <w:right w:val="none" w:sz="0" w:space="0" w:color="auto"/>
      </w:divBdr>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1878126">
      <w:bodyDiv w:val="1"/>
      <w:marLeft w:val="0"/>
      <w:marRight w:val="0"/>
      <w:marTop w:val="0"/>
      <w:marBottom w:val="0"/>
      <w:divBdr>
        <w:top w:val="none" w:sz="0" w:space="0" w:color="auto"/>
        <w:left w:val="none" w:sz="0" w:space="0" w:color="auto"/>
        <w:bottom w:val="none" w:sz="0" w:space="0" w:color="auto"/>
        <w:right w:val="none" w:sz="0" w:space="0" w:color="auto"/>
      </w:divBdr>
    </w:div>
    <w:div w:id="1731928391">
      <w:bodyDiv w:val="1"/>
      <w:marLeft w:val="0"/>
      <w:marRight w:val="0"/>
      <w:marTop w:val="0"/>
      <w:marBottom w:val="0"/>
      <w:divBdr>
        <w:top w:val="none" w:sz="0" w:space="0" w:color="auto"/>
        <w:left w:val="none" w:sz="0" w:space="0" w:color="auto"/>
        <w:bottom w:val="none" w:sz="0" w:space="0" w:color="auto"/>
        <w:right w:val="none" w:sz="0" w:space="0" w:color="auto"/>
      </w:divBdr>
    </w:div>
    <w:div w:id="1732070097">
      <w:bodyDiv w:val="1"/>
      <w:marLeft w:val="0"/>
      <w:marRight w:val="0"/>
      <w:marTop w:val="0"/>
      <w:marBottom w:val="0"/>
      <w:divBdr>
        <w:top w:val="none" w:sz="0" w:space="0" w:color="auto"/>
        <w:left w:val="none" w:sz="0" w:space="0" w:color="auto"/>
        <w:bottom w:val="none" w:sz="0" w:space="0" w:color="auto"/>
        <w:right w:val="none" w:sz="0" w:space="0" w:color="auto"/>
      </w:divBdr>
    </w:div>
    <w:div w:id="1732071565">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388777">
      <w:bodyDiv w:val="1"/>
      <w:marLeft w:val="0"/>
      <w:marRight w:val="0"/>
      <w:marTop w:val="0"/>
      <w:marBottom w:val="0"/>
      <w:divBdr>
        <w:top w:val="none" w:sz="0" w:space="0" w:color="auto"/>
        <w:left w:val="none" w:sz="0" w:space="0" w:color="auto"/>
        <w:bottom w:val="none" w:sz="0" w:space="0" w:color="auto"/>
        <w:right w:val="none" w:sz="0" w:space="0" w:color="auto"/>
      </w:divBdr>
    </w:div>
    <w:div w:id="1732457156">
      <w:bodyDiv w:val="1"/>
      <w:marLeft w:val="0"/>
      <w:marRight w:val="0"/>
      <w:marTop w:val="0"/>
      <w:marBottom w:val="0"/>
      <w:divBdr>
        <w:top w:val="none" w:sz="0" w:space="0" w:color="auto"/>
        <w:left w:val="none" w:sz="0" w:space="0" w:color="auto"/>
        <w:bottom w:val="none" w:sz="0" w:space="0" w:color="auto"/>
        <w:right w:val="none" w:sz="0" w:space="0" w:color="auto"/>
      </w:divBdr>
    </w:div>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 w:id="1732920012">
      <w:bodyDiv w:val="1"/>
      <w:marLeft w:val="0"/>
      <w:marRight w:val="0"/>
      <w:marTop w:val="0"/>
      <w:marBottom w:val="0"/>
      <w:divBdr>
        <w:top w:val="none" w:sz="0" w:space="0" w:color="auto"/>
        <w:left w:val="none" w:sz="0" w:space="0" w:color="auto"/>
        <w:bottom w:val="none" w:sz="0" w:space="0" w:color="auto"/>
        <w:right w:val="none" w:sz="0" w:space="0" w:color="auto"/>
      </w:divBdr>
    </w:div>
    <w:div w:id="1732969799">
      <w:bodyDiv w:val="1"/>
      <w:marLeft w:val="0"/>
      <w:marRight w:val="0"/>
      <w:marTop w:val="0"/>
      <w:marBottom w:val="0"/>
      <w:divBdr>
        <w:top w:val="none" w:sz="0" w:space="0" w:color="auto"/>
        <w:left w:val="none" w:sz="0" w:space="0" w:color="auto"/>
        <w:bottom w:val="none" w:sz="0" w:space="0" w:color="auto"/>
        <w:right w:val="none" w:sz="0" w:space="0" w:color="auto"/>
      </w:divBdr>
    </w:div>
    <w:div w:id="1733044206">
      <w:bodyDiv w:val="1"/>
      <w:marLeft w:val="0"/>
      <w:marRight w:val="0"/>
      <w:marTop w:val="0"/>
      <w:marBottom w:val="0"/>
      <w:divBdr>
        <w:top w:val="none" w:sz="0" w:space="0" w:color="auto"/>
        <w:left w:val="none" w:sz="0" w:space="0" w:color="auto"/>
        <w:bottom w:val="none" w:sz="0" w:space="0" w:color="auto"/>
        <w:right w:val="none" w:sz="0" w:space="0" w:color="auto"/>
      </w:divBdr>
    </w:div>
    <w:div w:id="1733232183">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57141">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4306025">
      <w:bodyDiv w:val="1"/>
      <w:marLeft w:val="0"/>
      <w:marRight w:val="0"/>
      <w:marTop w:val="0"/>
      <w:marBottom w:val="0"/>
      <w:divBdr>
        <w:top w:val="none" w:sz="0" w:space="0" w:color="auto"/>
        <w:left w:val="none" w:sz="0" w:space="0" w:color="auto"/>
        <w:bottom w:val="none" w:sz="0" w:space="0" w:color="auto"/>
        <w:right w:val="none" w:sz="0" w:space="0" w:color="auto"/>
      </w:divBdr>
    </w:div>
    <w:div w:id="1734543061">
      <w:bodyDiv w:val="1"/>
      <w:marLeft w:val="0"/>
      <w:marRight w:val="0"/>
      <w:marTop w:val="0"/>
      <w:marBottom w:val="0"/>
      <w:divBdr>
        <w:top w:val="none" w:sz="0" w:space="0" w:color="auto"/>
        <w:left w:val="none" w:sz="0" w:space="0" w:color="auto"/>
        <w:bottom w:val="none" w:sz="0" w:space="0" w:color="auto"/>
        <w:right w:val="none" w:sz="0" w:space="0" w:color="auto"/>
      </w:divBdr>
    </w:div>
    <w:div w:id="1734544820">
      <w:bodyDiv w:val="1"/>
      <w:marLeft w:val="0"/>
      <w:marRight w:val="0"/>
      <w:marTop w:val="0"/>
      <w:marBottom w:val="0"/>
      <w:divBdr>
        <w:top w:val="none" w:sz="0" w:space="0" w:color="auto"/>
        <w:left w:val="none" w:sz="0" w:space="0" w:color="auto"/>
        <w:bottom w:val="none" w:sz="0" w:space="0" w:color="auto"/>
        <w:right w:val="none" w:sz="0" w:space="0" w:color="auto"/>
      </w:divBdr>
    </w:div>
    <w:div w:id="1734768177">
      <w:bodyDiv w:val="1"/>
      <w:marLeft w:val="0"/>
      <w:marRight w:val="0"/>
      <w:marTop w:val="0"/>
      <w:marBottom w:val="0"/>
      <w:divBdr>
        <w:top w:val="none" w:sz="0" w:space="0" w:color="auto"/>
        <w:left w:val="none" w:sz="0" w:space="0" w:color="auto"/>
        <w:bottom w:val="none" w:sz="0" w:space="0" w:color="auto"/>
        <w:right w:val="none" w:sz="0" w:space="0" w:color="auto"/>
      </w:divBdr>
    </w:div>
    <w:div w:id="1735159032">
      <w:bodyDiv w:val="1"/>
      <w:marLeft w:val="0"/>
      <w:marRight w:val="0"/>
      <w:marTop w:val="0"/>
      <w:marBottom w:val="0"/>
      <w:divBdr>
        <w:top w:val="none" w:sz="0" w:space="0" w:color="auto"/>
        <w:left w:val="none" w:sz="0" w:space="0" w:color="auto"/>
        <w:bottom w:val="none" w:sz="0" w:space="0" w:color="auto"/>
        <w:right w:val="none" w:sz="0" w:space="0" w:color="auto"/>
      </w:divBdr>
    </w:div>
    <w:div w:id="1735202405">
      <w:bodyDiv w:val="1"/>
      <w:marLeft w:val="0"/>
      <w:marRight w:val="0"/>
      <w:marTop w:val="0"/>
      <w:marBottom w:val="0"/>
      <w:divBdr>
        <w:top w:val="none" w:sz="0" w:space="0" w:color="auto"/>
        <w:left w:val="none" w:sz="0" w:space="0" w:color="auto"/>
        <w:bottom w:val="none" w:sz="0" w:space="0" w:color="auto"/>
        <w:right w:val="none" w:sz="0" w:space="0" w:color="auto"/>
      </w:divBdr>
    </w:div>
    <w:div w:id="1735351053">
      <w:bodyDiv w:val="1"/>
      <w:marLeft w:val="0"/>
      <w:marRight w:val="0"/>
      <w:marTop w:val="0"/>
      <w:marBottom w:val="0"/>
      <w:divBdr>
        <w:top w:val="none" w:sz="0" w:space="0" w:color="auto"/>
        <w:left w:val="none" w:sz="0" w:space="0" w:color="auto"/>
        <w:bottom w:val="none" w:sz="0" w:space="0" w:color="auto"/>
        <w:right w:val="none" w:sz="0" w:space="0" w:color="auto"/>
      </w:divBdr>
    </w:div>
    <w:div w:id="1735353622">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813875">
      <w:bodyDiv w:val="1"/>
      <w:marLeft w:val="0"/>
      <w:marRight w:val="0"/>
      <w:marTop w:val="0"/>
      <w:marBottom w:val="0"/>
      <w:divBdr>
        <w:top w:val="none" w:sz="0" w:space="0" w:color="auto"/>
        <w:left w:val="none" w:sz="0" w:space="0" w:color="auto"/>
        <w:bottom w:val="none" w:sz="0" w:space="0" w:color="auto"/>
        <w:right w:val="none" w:sz="0" w:space="0" w:color="auto"/>
      </w:divBdr>
    </w:div>
    <w:div w:id="1735856476">
      <w:bodyDiv w:val="1"/>
      <w:marLeft w:val="0"/>
      <w:marRight w:val="0"/>
      <w:marTop w:val="0"/>
      <w:marBottom w:val="0"/>
      <w:divBdr>
        <w:top w:val="none" w:sz="0" w:space="0" w:color="auto"/>
        <w:left w:val="none" w:sz="0" w:space="0" w:color="auto"/>
        <w:bottom w:val="none" w:sz="0" w:space="0" w:color="auto"/>
        <w:right w:val="none" w:sz="0" w:space="0" w:color="auto"/>
      </w:divBdr>
    </w:div>
    <w:div w:id="1736007806">
      <w:bodyDiv w:val="1"/>
      <w:marLeft w:val="0"/>
      <w:marRight w:val="0"/>
      <w:marTop w:val="0"/>
      <w:marBottom w:val="0"/>
      <w:divBdr>
        <w:top w:val="none" w:sz="0" w:space="0" w:color="auto"/>
        <w:left w:val="none" w:sz="0" w:space="0" w:color="auto"/>
        <w:bottom w:val="none" w:sz="0" w:space="0" w:color="auto"/>
        <w:right w:val="none" w:sz="0" w:space="0" w:color="auto"/>
      </w:divBdr>
    </w:div>
    <w:div w:id="1736010384">
      <w:bodyDiv w:val="1"/>
      <w:marLeft w:val="0"/>
      <w:marRight w:val="0"/>
      <w:marTop w:val="0"/>
      <w:marBottom w:val="0"/>
      <w:divBdr>
        <w:top w:val="none" w:sz="0" w:space="0" w:color="auto"/>
        <w:left w:val="none" w:sz="0" w:space="0" w:color="auto"/>
        <w:bottom w:val="none" w:sz="0" w:space="0" w:color="auto"/>
        <w:right w:val="none" w:sz="0" w:space="0" w:color="auto"/>
      </w:divBdr>
    </w:div>
    <w:div w:id="1736272763">
      <w:bodyDiv w:val="1"/>
      <w:marLeft w:val="0"/>
      <w:marRight w:val="0"/>
      <w:marTop w:val="0"/>
      <w:marBottom w:val="0"/>
      <w:divBdr>
        <w:top w:val="none" w:sz="0" w:space="0" w:color="auto"/>
        <w:left w:val="none" w:sz="0" w:space="0" w:color="auto"/>
        <w:bottom w:val="none" w:sz="0" w:space="0" w:color="auto"/>
        <w:right w:val="none" w:sz="0" w:space="0" w:color="auto"/>
      </w:divBdr>
    </w:div>
    <w:div w:id="1736508222">
      <w:bodyDiv w:val="1"/>
      <w:marLeft w:val="0"/>
      <w:marRight w:val="0"/>
      <w:marTop w:val="0"/>
      <w:marBottom w:val="0"/>
      <w:divBdr>
        <w:top w:val="none" w:sz="0" w:space="0" w:color="auto"/>
        <w:left w:val="none" w:sz="0" w:space="0" w:color="auto"/>
        <w:bottom w:val="none" w:sz="0" w:space="0" w:color="auto"/>
        <w:right w:val="none" w:sz="0" w:space="0" w:color="auto"/>
      </w:divBdr>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35641">
      <w:bodyDiv w:val="1"/>
      <w:marLeft w:val="0"/>
      <w:marRight w:val="0"/>
      <w:marTop w:val="0"/>
      <w:marBottom w:val="0"/>
      <w:divBdr>
        <w:top w:val="none" w:sz="0" w:space="0" w:color="auto"/>
        <w:left w:val="none" w:sz="0" w:space="0" w:color="auto"/>
        <w:bottom w:val="none" w:sz="0" w:space="0" w:color="auto"/>
        <w:right w:val="none" w:sz="0" w:space="0" w:color="auto"/>
      </w:divBdr>
    </w:div>
    <w:div w:id="1736926055">
      <w:bodyDiv w:val="1"/>
      <w:marLeft w:val="0"/>
      <w:marRight w:val="0"/>
      <w:marTop w:val="0"/>
      <w:marBottom w:val="0"/>
      <w:divBdr>
        <w:top w:val="none" w:sz="0" w:space="0" w:color="auto"/>
        <w:left w:val="none" w:sz="0" w:space="0" w:color="auto"/>
        <w:bottom w:val="none" w:sz="0" w:space="0" w:color="auto"/>
        <w:right w:val="none" w:sz="0" w:space="0" w:color="auto"/>
      </w:divBdr>
    </w:div>
    <w:div w:id="1736929384">
      <w:bodyDiv w:val="1"/>
      <w:marLeft w:val="0"/>
      <w:marRight w:val="0"/>
      <w:marTop w:val="0"/>
      <w:marBottom w:val="0"/>
      <w:divBdr>
        <w:top w:val="none" w:sz="0" w:space="0" w:color="auto"/>
        <w:left w:val="none" w:sz="0" w:space="0" w:color="auto"/>
        <w:bottom w:val="none" w:sz="0" w:space="0" w:color="auto"/>
        <w:right w:val="none" w:sz="0" w:space="0" w:color="auto"/>
      </w:divBdr>
    </w:div>
    <w:div w:id="1737435379">
      <w:bodyDiv w:val="1"/>
      <w:marLeft w:val="0"/>
      <w:marRight w:val="0"/>
      <w:marTop w:val="0"/>
      <w:marBottom w:val="0"/>
      <w:divBdr>
        <w:top w:val="none" w:sz="0" w:space="0" w:color="auto"/>
        <w:left w:val="none" w:sz="0" w:space="0" w:color="auto"/>
        <w:bottom w:val="none" w:sz="0" w:space="0" w:color="auto"/>
        <w:right w:val="none" w:sz="0" w:space="0" w:color="auto"/>
      </w:divBdr>
    </w:div>
    <w:div w:id="1737629427">
      <w:bodyDiv w:val="1"/>
      <w:marLeft w:val="0"/>
      <w:marRight w:val="0"/>
      <w:marTop w:val="0"/>
      <w:marBottom w:val="0"/>
      <w:divBdr>
        <w:top w:val="none" w:sz="0" w:space="0" w:color="auto"/>
        <w:left w:val="none" w:sz="0" w:space="0" w:color="auto"/>
        <w:bottom w:val="none" w:sz="0" w:space="0" w:color="auto"/>
        <w:right w:val="none" w:sz="0" w:space="0" w:color="auto"/>
      </w:divBdr>
    </w:div>
    <w:div w:id="1737774366">
      <w:bodyDiv w:val="1"/>
      <w:marLeft w:val="0"/>
      <w:marRight w:val="0"/>
      <w:marTop w:val="0"/>
      <w:marBottom w:val="0"/>
      <w:divBdr>
        <w:top w:val="none" w:sz="0" w:space="0" w:color="auto"/>
        <w:left w:val="none" w:sz="0" w:space="0" w:color="auto"/>
        <w:bottom w:val="none" w:sz="0" w:space="0" w:color="auto"/>
        <w:right w:val="none" w:sz="0" w:space="0" w:color="auto"/>
      </w:divBdr>
    </w:div>
    <w:div w:id="1738086603">
      <w:bodyDiv w:val="1"/>
      <w:marLeft w:val="0"/>
      <w:marRight w:val="0"/>
      <w:marTop w:val="0"/>
      <w:marBottom w:val="0"/>
      <w:divBdr>
        <w:top w:val="none" w:sz="0" w:space="0" w:color="auto"/>
        <w:left w:val="none" w:sz="0" w:space="0" w:color="auto"/>
        <w:bottom w:val="none" w:sz="0" w:space="0" w:color="auto"/>
        <w:right w:val="none" w:sz="0" w:space="0" w:color="auto"/>
      </w:divBdr>
    </w:div>
    <w:div w:id="1738092676">
      <w:bodyDiv w:val="1"/>
      <w:marLeft w:val="0"/>
      <w:marRight w:val="0"/>
      <w:marTop w:val="0"/>
      <w:marBottom w:val="0"/>
      <w:divBdr>
        <w:top w:val="none" w:sz="0" w:space="0" w:color="auto"/>
        <w:left w:val="none" w:sz="0" w:space="0" w:color="auto"/>
        <w:bottom w:val="none" w:sz="0" w:space="0" w:color="auto"/>
        <w:right w:val="none" w:sz="0" w:space="0" w:color="auto"/>
      </w:divBdr>
    </w:div>
    <w:div w:id="1738433552">
      <w:bodyDiv w:val="1"/>
      <w:marLeft w:val="0"/>
      <w:marRight w:val="0"/>
      <w:marTop w:val="0"/>
      <w:marBottom w:val="0"/>
      <w:divBdr>
        <w:top w:val="none" w:sz="0" w:space="0" w:color="auto"/>
        <w:left w:val="none" w:sz="0" w:space="0" w:color="auto"/>
        <w:bottom w:val="none" w:sz="0" w:space="0" w:color="auto"/>
        <w:right w:val="none" w:sz="0" w:space="0" w:color="auto"/>
      </w:divBdr>
    </w:div>
    <w:div w:id="1738437817">
      <w:bodyDiv w:val="1"/>
      <w:marLeft w:val="0"/>
      <w:marRight w:val="0"/>
      <w:marTop w:val="0"/>
      <w:marBottom w:val="0"/>
      <w:divBdr>
        <w:top w:val="none" w:sz="0" w:space="0" w:color="auto"/>
        <w:left w:val="none" w:sz="0" w:space="0" w:color="auto"/>
        <w:bottom w:val="none" w:sz="0" w:space="0" w:color="auto"/>
        <w:right w:val="none" w:sz="0" w:space="0" w:color="auto"/>
      </w:divBdr>
    </w:div>
    <w:div w:id="1738553657">
      <w:bodyDiv w:val="1"/>
      <w:marLeft w:val="0"/>
      <w:marRight w:val="0"/>
      <w:marTop w:val="0"/>
      <w:marBottom w:val="0"/>
      <w:divBdr>
        <w:top w:val="none" w:sz="0" w:space="0" w:color="auto"/>
        <w:left w:val="none" w:sz="0" w:space="0" w:color="auto"/>
        <w:bottom w:val="none" w:sz="0" w:space="0" w:color="auto"/>
        <w:right w:val="none" w:sz="0" w:space="0" w:color="auto"/>
      </w:divBdr>
    </w:div>
    <w:div w:id="1738628577">
      <w:bodyDiv w:val="1"/>
      <w:marLeft w:val="0"/>
      <w:marRight w:val="0"/>
      <w:marTop w:val="0"/>
      <w:marBottom w:val="0"/>
      <w:divBdr>
        <w:top w:val="none" w:sz="0" w:space="0" w:color="auto"/>
        <w:left w:val="none" w:sz="0" w:space="0" w:color="auto"/>
        <w:bottom w:val="none" w:sz="0" w:space="0" w:color="auto"/>
        <w:right w:val="none" w:sz="0" w:space="0" w:color="auto"/>
      </w:divBdr>
    </w:div>
    <w:div w:id="1738816018">
      <w:bodyDiv w:val="1"/>
      <w:marLeft w:val="0"/>
      <w:marRight w:val="0"/>
      <w:marTop w:val="0"/>
      <w:marBottom w:val="0"/>
      <w:divBdr>
        <w:top w:val="none" w:sz="0" w:space="0" w:color="auto"/>
        <w:left w:val="none" w:sz="0" w:space="0" w:color="auto"/>
        <w:bottom w:val="none" w:sz="0" w:space="0" w:color="auto"/>
        <w:right w:val="none" w:sz="0" w:space="0" w:color="auto"/>
      </w:divBdr>
    </w:div>
    <w:div w:id="1738938034">
      <w:bodyDiv w:val="1"/>
      <w:marLeft w:val="0"/>
      <w:marRight w:val="0"/>
      <w:marTop w:val="0"/>
      <w:marBottom w:val="0"/>
      <w:divBdr>
        <w:top w:val="none" w:sz="0" w:space="0" w:color="auto"/>
        <w:left w:val="none" w:sz="0" w:space="0" w:color="auto"/>
        <w:bottom w:val="none" w:sz="0" w:space="0" w:color="auto"/>
        <w:right w:val="none" w:sz="0" w:space="0" w:color="auto"/>
      </w:divBdr>
    </w:div>
    <w:div w:id="1738942400">
      <w:bodyDiv w:val="1"/>
      <w:marLeft w:val="0"/>
      <w:marRight w:val="0"/>
      <w:marTop w:val="0"/>
      <w:marBottom w:val="0"/>
      <w:divBdr>
        <w:top w:val="none" w:sz="0" w:space="0" w:color="auto"/>
        <w:left w:val="none" w:sz="0" w:space="0" w:color="auto"/>
        <w:bottom w:val="none" w:sz="0" w:space="0" w:color="auto"/>
        <w:right w:val="none" w:sz="0" w:space="0" w:color="auto"/>
      </w:divBdr>
    </w:div>
    <w:div w:id="1739207690">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327765">
      <w:bodyDiv w:val="1"/>
      <w:marLeft w:val="0"/>
      <w:marRight w:val="0"/>
      <w:marTop w:val="0"/>
      <w:marBottom w:val="0"/>
      <w:divBdr>
        <w:top w:val="none" w:sz="0" w:space="0" w:color="auto"/>
        <w:left w:val="none" w:sz="0" w:space="0" w:color="auto"/>
        <w:bottom w:val="none" w:sz="0" w:space="0" w:color="auto"/>
        <w:right w:val="none" w:sz="0" w:space="0" w:color="auto"/>
      </w:divBdr>
    </w:div>
    <w:div w:id="1739396546">
      <w:bodyDiv w:val="1"/>
      <w:marLeft w:val="0"/>
      <w:marRight w:val="0"/>
      <w:marTop w:val="0"/>
      <w:marBottom w:val="0"/>
      <w:divBdr>
        <w:top w:val="none" w:sz="0" w:space="0" w:color="auto"/>
        <w:left w:val="none" w:sz="0" w:space="0" w:color="auto"/>
        <w:bottom w:val="none" w:sz="0" w:space="0" w:color="auto"/>
        <w:right w:val="none" w:sz="0" w:space="0" w:color="auto"/>
      </w:divBdr>
    </w:div>
    <w:div w:id="1739552695">
      <w:bodyDiv w:val="1"/>
      <w:marLeft w:val="0"/>
      <w:marRight w:val="0"/>
      <w:marTop w:val="0"/>
      <w:marBottom w:val="0"/>
      <w:divBdr>
        <w:top w:val="none" w:sz="0" w:space="0" w:color="auto"/>
        <w:left w:val="none" w:sz="0" w:space="0" w:color="auto"/>
        <w:bottom w:val="none" w:sz="0" w:space="0" w:color="auto"/>
        <w:right w:val="none" w:sz="0" w:space="0" w:color="auto"/>
      </w:divBdr>
    </w:div>
    <w:div w:id="1739742853">
      <w:bodyDiv w:val="1"/>
      <w:marLeft w:val="0"/>
      <w:marRight w:val="0"/>
      <w:marTop w:val="0"/>
      <w:marBottom w:val="0"/>
      <w:divBdr>
        <w:top w:val="none" w:sz="0" w:space="0" w:color="auto"/>
        <w:left w:val="none" w:sz="0" w:space="0" w:color="auto"/>
        <w:bottom w:val="none" w:sz="0" w:space="0" w:color="auto"/>
        <w:right w:val="none" w:sz="0" w:space="0" w:color="auto"/>
      </w:divBdr>
    </w:div>
    <w:div w:id="1739788739">
      <w:bodyDiv w:val="1"/>
      <w:marLeft w:val="0"/>
      <w:marRight w:val="0"/>
      <w:marTop w:val="0"/>
      <w:marBottom w:val="0"/>
      <w:divBdr>
        <w:top w:val="none" w:sz="0" w:space="0" w:color="auto"/>
        <w:left w:val="none" w:sz="0" w:space="0" w:color="auto"/>
        <w:bottom w:val="none" w:sz="0" w:space="0" w:color="auto"/>
        <w:right w:val="none" w:sz="0" w:space="0" w:color="auto"/>
      </w:divBdr>
    </w:div>
    <w:div w:id="1739859979">
      <w:bodyDiv w:val="1"/>
      <w:marLeft w:val="0"/>
      <w:marRight w:val="0"/>
      <w:marTop w:val="0"/>
      <w:marBottom w:val="0"/>
      <w:divBdr>
        <w:top w:val="none" w:sz="0" w:space="0" w:color="auto"/>
        <w:left w:val="none" w:sz="0" w:space="0" w:color="auto"/>
        <w:bottom w:val="none" w:sz="0" w:space="0" w:color="auto"/>
        <w:right w:val="none" w:sz="0" w:space="0" w:color="auto"/>
      </w:divBdr>
    </w:div>
    <w:div w:id="1739860058">
      <w:bodyDiv w:val="1"/>
      <w:marLeft w:val="0"/>
      <w:marRight w:val="0"/>
      <w:marTop w:val="0"/>
      <w:marBottom w:val="0"/>
      <w:divBdr>
        <w:top w:val="none" w:sz="0" w:space="0" w:color="auto"/>
        <w:left w:val="none" w:sz="0" w:space="0" w:color="auto"/>
        <w:bottom w:val="none" w:sz="0" w:space="0" w:color="auto"/>
        <w:right w:val="none" w:sz="0" w:space="0" w:color="auto"/>
      </w:divBdr>
    </w:div>
    <w:div w:id="1740132859">
      <w:bodyDiv w:val="1"/>
      <w:marLeft w:val="0"/>
      <w:marRight w:val="0"/>
      <w:marTop w:val="0"/>
      <w:marBottom w:val="0"/>
      <w:divBdr>
        <w:top w:val="none" w:sz="0" w:space="0" w:color="auto"/>
        <w:left w:val="none" w:sz="0" w:space="0" w:color="auto"/>
        <w:bottom w:val="none" w:sz="0" w:space="0" w:color="auto"/>
        <w:right w:val="none" w:sz="0" w:space="0" w:color="auto"/>
      </w:divBdr>
    </w:div>
    <w:div w:id="1740202670">
      <w:bodyDiv w:val="1"/>
      <w:marLeft w:val="0"/>
      <w:marRight w:val="0"/>
      <w:marTop w:val="0"/>
      <w:marBottom w:val="0"/>
      <w:divBdr>
        <w:top w:val="none" w:sz="0" w:space="0" w:color="auto"/>
        <w:left w:val="none" w:sz="0" w:space="0" w:color="auto"/>
        <w:bottom w:val="none" w:sz="0" w:space="0" w:color="auto"/>
        <w:right w:val="none" w:sz="0" w:space="0" w:color="auto"/>
      </w:divBdr>
    </w:div>
    <w:div w:id="1740202813">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4151">
      <w:bodyDiv w:val="1"/>
      <w:marLeft w:val="0"/>
      <w:marRight w:val="0"/>
      <w:marTop w:val="0"/>
      <w:marBottom w:val="0"/>
      <w:divBdr>
        <w:top w:val="none" w:sz="0" w:space="0" w:color="auto"/>
        <w:left w:val="none" w:sz="0" w:space="0" w:color="auto"/>
        <w:bottom w:val="none" w:sz="0" w:space="0" w:color="auto"/>
        <w:right w:val="none" w:sz="0" w:space="0" w:color="auto"/>
      </w:divBdr>
    </w:div>
    <w:div w:id="1740446675">
      <w:bodyDiv w:val="1"/>
      <w:marLeft w:val="0"/>
      <w:marRight w:val="0"/>
      <w:marTop w:val="0"/>
      <w:marBottom w:val="0"/>
      <w:divBdr>
        <w:top w:val="none" w:sz="0" w:space="0" w:color="auto"/>
        <w:left w:val="none" w:sz="0" w:space="0" w:color="auto"/>
        <w:bottom w:val="none" w:sz="0" w:space="0" w:color="auto"/>
        <w:right w:val="none" w:sz="0" w:space="0" w:color="auto"/>
      </w:divBdr>
    </w:div>
    <w:div w:id="1740664914">
      <w:bodyDiv w:val="1"/>
      <w:marLeft w:val="0"/>
      <w:marRight w:val="0"/>
      <w:marTop w:val="0"/>
      <w:marBottom w:val="0"/>
      <w:divBdr>
        <w:top w:val="none" w:sz="0" w:space="0" w:color="auto"/>
        <w:left w:val="none" w:sz="0" w:space="0" w:color="auto"/>
        <w:bottom w:val="none" w:sz="0" w:space="0" w:color="auto"/>
        <w:right w:val="none" w:sz="0" w:space="0" w:color="auto"/>
      </w:divBdr>
    </w:div>
    <w:div w:id="1740857347">
      <w:bodyDiv w:val="1"/>
      <w:marLeft w:val="0"/>
      <w:marRight w:val="0"/>
      <w:marTop w:val="0"/>
      <w:marBottom w:val="0"/>
      <w:divBdr>
        <w:top w:val="none" w:sz="0" w:space="0" w:color="auto"/>
        <w:left w:val="none" w:sz="0" w:space="0" w:color="auto"/>
        <w:bottom w:val="none" w:sz="0" w:space="0" w:color="auto"/>
        <w:right w:val="none" w:sz="0" w:space="0" w:color="auto"/>
      </w:divBdr>
    </w:div>
    <w:div w:id="1740908071">
      <w:bodyDiv w:val="1"/>
      <w:marLeft w:val="0"/>
      <w:marRight w:val="0"/>
      <w:marTop w:val="0"/>
      <w:marBottom w:val="0"/>
      <w:divBdr>
        <w:top w:val="none" w:sz="0" w:space="0" w:color="auto"/>
        <w:left w:val="none" w:sz="0" w:space="0" w:color="auto"/>
        <w:bottom w:val="none" w:sz="0" w:space="0" w:color="auto"/>
        <w:right w:val="none" w:sz="0" w:space="0" w:color="auto"/>
      </w:divBdr>
    </w:div>
    <w:div w:id="1741050217">
      <w:bodyDiv w:val="1"/>
      <w:marLeft w:val="0"/>
      <w:marRight w:val="0"/>
      <w:marTop w:val="0"/>
      <w:marBottom w:val="0"/>
      <w:divBdr>
        <w:top w:val="none" w:sz="0" w:space="0" w:color="auto"/>
        <w:left w:val="none" w:sz="0" w:space="0" w:color="auto"/>
        <w:bottom w:val="none" w:sz="0" w:space="0" w:color="auto"/>
        <w:right w:val="none" w:sz="0" w:space="0" w:color="auto"/>
      </w:divBdr>
    </w:div>
    <w:div w:id="1741832049">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367073">
      <w:bodyDiv w:val="1"/>
      <w:marLeft w:val="0"/>
      <w:marRight w:val="0"/>
      <w:marTop w:val="0"/>
      <w:marBottom w:val="0"/>
      <w:divBdr>
        <w:top w:val="none" w:sz="0" w:space="0" w:color="auto"/>
        <w:left w:val="none" w:sz="0" w:space="0" w:color="auto"/>
        <w:bottom w:val="none" w:sz="0" w:space="0" w:color="auto"/>
        <w:right w:val="none" w:sz="0" w:space="0" w:color="auto"/>
      </w:divBdr>
    </w:div>
    <w:div w:id="1742410111">
      <w:bodyDiv w:val="1"/>
      <w:marLeft w:val="0"/>
      <w:marRight w:val="0"/>
      <w:marTop w:val="0"/>
      <w:marBottom w:val="0"/>
      <w:divBdr>
        <w:top w:val="none" w:sz="0" w:space="0" w:color="auto"/>
        <w:left w:val="none" w:sz="0" w:space="0" w:color="auto"/>
        <w:bottom w:val="none" w:sz="0" w:space="0" w:color="auto"/>
        <w:right w:val="none" w:sz="0" w:space="0" w:color="auto"/>
      </w:divBdr>
    </w:div>
    <w:div w:id="1742411743">
      <w:bodyDiv w:val="1"/>
      <w:marLeft w:val="0"/>
      <w:marRight w:val="0"/>
      <w:marTop w:val="0"/>
      <w:marBottom w:val="0"/>
      <w:divBdr>
        <w:top w:val="none" w:sz="0" w:space="0" w:color="auto"/>
        <w:left w:val="none" w:sz="0" w:space="0" w:color="auto"/>
        <w:bottom w:val="none" w:sz="0" w:space="0" w:color="auto"/>
        <w:right w:val="none" w:sz="0" w:space="0" w:color="auto"/>
      </w:divBdr>
    </w:div>
    <w:div w:id="1742486916">
      <w:bodyDiv w:val="1"/>
      <w:marLeft w:val="0"/>
      <w:marRight w:val="0"/>
      <w:marTop w:val="0"/>
      <w:marBottom w:val="0"/>
      <w:divBdr>
        <w:top w:val="none" w:sz="0" w:space="0" w:color="auto"/>
        <w:left w:val="none" w:sz="0" w:space="0" w:color="auto"/>
        <w:bottom w:val="none" w:sz="0" w:space="0" w:color="auto"/>
        <w:right w:val="none" w:sz="0" w:space="0" w:color="auto"/>
      </w:divBdr>
    </w:div>
    <w:div w:id="1742555044">
      <w:bodyDiv w:val="1"/>
      <w:marLeft w:val="0"/>
      <w:marRight w:val="0"/>
      <w:marTop w:val="0"/>
      <w:marBottom w:val="0"/>
      <w:divBdr>
        <w:top w:val="none" w:sz="0" w:space="0" w:color="auto"/>
        <w:left w:val="none" w:sz="0" w:space="0" w:color="auto"/>
        <w:bottom w:val="none" w:sz="0" w:space="0" w:color="auto"/>
        <w:right w:val="none" w:sz="0" w:space="0" w:color="auto"/>
      </w:divBdr>
    </w:div>
    <w:div w:id="1742557821">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2602767">
      <w:bodyDiv w:val="1"/>
      <w:marLeft w:val="0"/>
      <w:marRight w:val="0"/>
      <w:marTop w:val="0"/>
      <w:marBottom w:val="0"/>
      <w:divBdr>
        <w:top w:val="none" w:sz="0" w:space="0" w:color="auto"/>
        <w:left w:val="none" w:sz="0" w:space="0" w:color="auto"/>
        <w:bottom w:val="none" w:sz="0" w:space="0" w:color="auto"/>
        <w:right w:val="none" w:sz="0" w:space="0" w:color="auto"/>
      </w:divBdr>
    </w:div>
    <w:div w:id="1742870431">
      <w:bodyDiv w:val="1"/>
      <w:marLeft w:val="0"/>
      <w:marRight w:val="0"/>
      <w:marTop w:val="0"/>
      <w:marBottom w:val="0"/>
      <w:divBdr>
        <w:top w:val="none" w:sz="0" w:space="0" w:color="auto"/>
        <w:left w:val="none" w:sz="0" w:space="0" w:color="auto"/>
        <w:bottom w:val="none" w:sz="0" w:space="0" w:color="auto"/>
        <w:right w:val="none" w:sz="0" w:space="0" w:color="auto"/>
      </w:divBdr>
    </w:div>
    <w:div w:id="1742947907">
      <w:bodyDiv w:val="1"/>
      <w:marLeft w:val="0"/>
      <w:marRight w:val="0"/>
      <w:marTop w:val="0"/>
      <w:marBottom w:val="0"/>
      <w:divBdr>
        <w:top w:val="none" w:sz="0" w:space="0" w:color="auto"/>
        <w:left w:val="none" w:sz="0" w:space="0" w:color="auto"/>
        <w:bottom w:val="none" w:sz="0" w:space="0" w:color="auto"/>
        <w:right w:val="none" w:sz="0" w:space="0" w:color="auto"/>
      </w:divBdr>
    </w:div>
    <w:div w:id="1743025075">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 w:id="1743141689">
      <w:bodyDiv w:val="1"/>
      <w:marLeft w:val="0"/>
      <w:marRight w:val="0"/>
      <w:marTop w:val="0"/>
      <w:marBottom w:val="0"/>
      <w:divBdr>
        <w:top w:val="none" w:sz="0" w:space="0" w:color="auto"/>
        <w:left w:val="none" w:sz="0" w:space="0" w:color="auto"/>
        <w:bottom w:val="none" w:sz="0" w:space="0" w:color="auto"/>
        <w:right w:val="none" w:sz="0" w:space="0" w:color="auto"/>
      </w:divBdr>
    </w:div>
    <w:div w:id="1743331249">
      <w:bodyDiv w:val="1"/>
      <w:marLeft w:val="0"/>
      <w:marRight w:val="0"/>
      <w:marTop w:val="0"/>
      <w:marBottom w:val="0"/>
      <w:divBdr>
        <w:top w:val="none" w:sz="0" w:space="0" w:color="auto"/>
        <w:left w:val="none" w:sz="0" w:space="0" w:color="auto"/>
        <w:bottom w:val="none" w:sz="0" w:space="0" w:color="auto"/>
        <w:right w:val="none" w:sz="0" w:space="0" w:color="auto"/>
      </w:divBdr>
    </w:div>
    <w:div w:id="1743672495">
      <w:bodyDiv w:val="1"/>
      <w:marLeft w:val="0"/>
      <w:marRight w:val="0"/>
      <w:marTop w:val="0"/>
      <w:marBottom w:val="0"/>
      <w:divBdr>
        <w:top w:val="none" w:sz="0" w:space="0" w:color="auto"/>
        <w:left w:val="none" w:sz="0" w:space="0" w:color="auto"/>
        <w:bottom w:val="none" w:sz="0" w:space="0" w:color="auto"/>
        <w:right w:val="none" w:sz="0" w:space="0" w:color="auto"/>
      </w:divBdr>
    </w:div>
    <w:div w:id="1743991635">
      <w:bodyDiv w:val="1"/>
      <w:marLeft w:val="0"/>
      <w:marRight w:val="0"/>
      <w:marTop w:val="0"/>
      <w:marBottom w:val="0"/>
      <w:divBdr>
        <w:top w:val="none" w:sz="0" w:space="0" w:color="auto"/>
        <w:left w:val="none" w:sz="0" w:space="0" w:color="auto"/>
        <w:bottom w:val="none" w:sz="0" w:space="0" w:color="auto"/>
        <w:right w:val="none" w:sz="0" w:space="0" w:color="auto"/>
      </w:divBdr>
    </w:div>
    <w:div w:id="1744063681">
      <w:bodyDiv w:val="1"/>
      <w:marLeft w:val="0"/>
      <w:marRight w:val="0"/>
      <w:marTop w:val="0"/>
      <w:marBottom w:val="0"/>
      <w:divBdr>
        <w:top w:val="none" w:sz="0" w:space="0" w:color="auto"/>
        <w:left w:val="none" w:sz="0" w:space="0" w:color="auto"/>
        <w:bottom w:val="none" w:sz="0" w:space="0" w:color="auto"/>
        <w:right w:val="none" w:sz="0" w:space="0" w:color="auto"/>
      </w:divBdr>
    </w:div>
    <w:div w:id="1744180103">
      <w:bodyDiv w:val="1"/>
      <w:marLeft w:val="0"/>
      <w:marRight w:val="0"/>
      <w:marTop w:val="0"/>
      <w:marBottom w:val="0"/>
      <w:divBdr>
        <w:top w:val="none" w:sz="0" w:space="0" w:color="auto"/>
        <w:left w:val="none" w:sz="0" w:space="0" w:color="auto"/>
        <w:bottom w:val="none" w:sz="0" w:space="0" w:color="auto"/>
        <w:right w:val="none" w:sz="0" w:space="0" w:color="auto"/>
      </w:divBdr>
    </w:div>
    <w:div w:id="1744327437">
      <w:bodyDiv w:val="1"/>
      <w:marLeft w:val="0"/>
      <w:marRight w:val="0"/>
      <w:marTop w:val="0"/>
      <w:marBottom w:val="0"/>
      <w:divBdr>
        <w:top w:val="none" w:sz="0" w:space="0" w:color="auto"/>
        <w:left w:val="none" w:sz="0" w:space="0" w:color="auto"/>
        <w:bottom w:val="none" w:sz="0" w:space="0" w:color="auto"/>
        <w:right w:val="none" w:sz="0" w:space="0" w:color="auto"/>
      </w:divBdr>
    </w:div>
    <w:div w:id="1744327900">
      <w:bodyDiv w:val="1"/>
      <w:marLeft w:val="0"/>
      <w:marRight w:val="0"/>
      <w:marTop w:val="0"/>
      <w:marBottom w:val="0"/>
      <w:divBdr>
        <w:top w:val="none" w:sz="0" w:space="0" w:color="auto"/>
        <w:left w:val="none" w:sz="0" w:space="0" w:color="auto"/>
        <w:bottom w:val="none" w:sz="0" w:space="0" w:color="auto"/>
        <w:right w:val="none" w:sz="0" w:space="0" w:color="auto"/>
      </w:divBdr>
    </w:div>
    <w:div w:id="1744909922">
      <w:bodyDiv w:val="1"/>
      <w:marLeft w:val="0"/>
      <w:marRight w:val="0"/>
      <w:marTop w:val="0"/>
      <w:marBottom w:val="0"/>
      <w:divBdr>
        <w:top w:val="none" w:sz="0" w:space="0" w:color="auto"/>
        <w:left w:val="none" w:sz="0" w:space="0" w:color="auto"/>
        <w:bottom w:val="none" w:sz="0" w:space="0" w:color="auto"/>
        <w:right w:val="none" w:sz="0" w:space="0" w:color="auto"/>
      </w:divBdr>
    </w:div>
    <w:div w:id="1745101616">
      <w:bodyDiv w:val="1"/>
      <w:marLeft w:val="0"/>
      <w:marRight w:val="0"/>
      <w:marTop w:val="0"/>
      <w:marBottom w:val="0"/>
      <w:divBdr>
        <w:top w:val="none" w:sz="0" w:space="0" w:color="auto"/>
        <w:left w:val="none" w:sz="0" w:space="0" w:color="auto"/>
        <w:bottom w:val="none" w:sz="0" w:space="0" w:color="auto"/>
        <w:right w:val="none" w:sz="0" w:space="0" w:color="auto"/>
      </w:divBdr>
    </w:div>
    <w:div w:id="1745103570">
      <w:bodyDiv w:val="1"/>
      <w:marLeft w:val="0"/>
      <w:marRight w:val="0"/>
      <w:marTop w:val="0"/>
      <w:marBottom w:val="0"/>
      <w:divBdr>
        <w:top w:val="none" w:sz="0" w:space="0" w:color="auto"/>
        <w:left w:val="none" w:sz="0" w:space="0" w:color="auto"/>
        <w:bottom w:val="none" w:sz="0" w:space="0" w:color="auto"/>
        <w:right w:val="none" w:sz="0" w:space="0" w:color="auto"/>
      </w:divBdr>
    </w:div>
    <w:div w:id="1745446706">
      <w:bodyDiv w:val="1"/>
      <w:marLeft w:val="0"/>
      <w:marRight w:val="0"/>
      <w:marTop w:val="0"/>
      <w:marBottom w:val="0"/>
      <w:divBdr>
        <w:top w:val="none" w:sz="0" w:space="0" w:color="auto"/>
        <w:left w:val="none" w:sz="0" w:space="0" w:color="auto"/>
        <w:bottom w:val="none" w:sz="0" w:space="0" w:color="auto"/>
        <w:right w:val="none" w:sz="0" w:space="0" w:color="auto"/>
      </w:divBdr>
    </w:div>
    <w:div w:id="1745490490">
      <w:bodyDiv w:val="1"/>
      <w:marLeft w:val="0"/>
      <w:marRight w:val="0"/>
      <w:marTop w:val="0"/>
      <w:marBottom w:val="0"/>
      <w:divBdr>
        <w:top w:val="none" w:sz="0" w:space="0" w:color="auto"/>
        <w:left w:val="none" w:sz="0" w:space="0" w:color="auto"/>
        <w:bottom w:val="none" w:sz="0" w:space="0" w:color="auto"/>
        <w:right w:val="none" w:sz="0" w:space="0" w:color="auto"/>
      </w:divBdr>
    </w:div>
    <w:div w:id="1745495235">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5638248">
      <w:bodyDiv w:val="1"/>
      <w:marLeft w:val="0"/>
      <w:marRight w:val="0"/>
      <w:marTop w:val="0"/>
      <w:marBottom w:val="0"/>
      <w:divBdr>
        <w:top w:val="none" w:sz="0" w:space="0" w:color="auto"/>
        <w:left w:val="none" w:sz="0" w:space="0" w:color="auto"/>
        <w:bottom w:val="none" w:sz="0" w:space="0" w:color="auto"/>
        <w:right w:val="none" w:sz="0" w:space="0" w:color="auto"/>
      </w:divBdr>
    </w:div>
    <w:div w:id="1745640136">
      <w:bodyDiv w:val="1"/>
      <w:marLeft w:val="0"/>
      <w:marRight w:val="0"/>
      <w:marTop w:val="0"/>
      <w:marBottom w:val="0"/>
      <w:divBdr>
        <w:top w:val="none" w:sz="0" w:space="0" w:color="auto"/>
        <w:left w:val="none" w:sz="0" w:space="0" w:color="auto"/>
        <w:bottom w:val="none" w:sz="0" w:space="0" w:color="auto"/>
        <w:right w:val="none" w:sz="0" w:space="0" w:color="auto"/>
      </w:divBdr>
    </w:div>
    <w:div w:id="1745683152">
      <w:bodyDiv w:val="1"/>
      <w:marLeft w:val="0"/>
      <w:marRight w:val="0"/>
      <w:marTop w:val="0"/>
      <w:marBottom w:val="0"/>
      <w:divBdr>
        <w:top w:val="none" w:sz="0" w:space="0" w:color="auto"/>
        <w:left w:val="none" w:sz="0" w:space="0" w:color="auto"/>
        <w:bottom w:val="none" w:sz="0" w:space="0" w:color="auto"/>
        <w:right w:val="none" w:sz="0" w:space="0" w:color="auto"/>
      </w:divBdr>
    </w:div>
    <w:div w:id="1745713040">
      <w:bodyDiv w:val="1"/>
      <w:marLeft w:val="0"/>
      <w:marRight w:val="0"/>
      <w:marTop w:val="0"/>
      <w:marBottom w:val="0"/>
      <w:divBdr>
        <w:top w:val="none" w:sz="0" w:space="0" w:color="auto"/>
        <w:left w:val="none" w:sz="0" w:space="0" w:color="auto"/>
        <w:bottom w:val="none" w:sz="0" w:space="0" w:color="auto"/>
        <w:right w:val="none" w:sz="0" w:space="0" w:color="auto"/>
      </w:divBdr>
    </w:div>
    <w:div w:id="1746338730">
      <w:bodyDiv w:val="1"/>
      <w:marLeft w:val="0"/>
      <w:marRight w:val="0"/>
      <w:marTop w:val="0"/>
      <w:marBottom w:val="0"/>
      <w:divBdr>
        <w:top w:val="none" w:sz="0" w:space="0" w:color="auto"/>
        <w:left w:val="none" w:sz="0" w:space="0" w:color="auto"/>
        <w:bottom w:val="none" w:sz="0" w:space="0" w:color="auto"/>
        <w:right w:val="none" w:sz="0" w:space="0" w:color="auto"/>
      </w:divBdr>
    </w:div>
    <w:div w:id="1746536370">
      <w:bodyDiv w:val="1"/>
      <w:marLeft w:val="0"/>
      <w:marRight w:val="0"/>
      <w:marTop w:val="0"/>
      <w:marBottom w:val="0"/>
      <w:divBdr>
        <w:top w:val="none" w:sz="0" w:space="0" w:color="auto"/>
        <w:left w:val="none" w:sz="0" w:space="0" w:color="auto"/>
        <w:bottom w:val="none" w:sz="0" w:space="0" w:color="auto"/>
        <w:right w:val="none" w:sz="0" w:space="0" w:color="auto"/>
      </w:divBdr>
    </w:div>
    <w:div w:id="1746603653">
      <w:bodyDiv w:val="1"/>
      <w:marLeft w:val="0"/>
      <w:marRight w:val="0"/>
      <w:marTop w:val="0"/>
      <w:marBottom w:val="0"/>
      <w:divBdr>
        <w:top w:val="none" w:sz="0" w:space="0" w:color="auto"/>
        <w:left w:val="none" w:sz="0" w:space="0" w:color="auto"/>
        <w:bottom w:val="none" w:sz="0" w:space="0" w:color="auto"/>
        <w:right w:val="none" w:sz="0" w:space="0" w:color="auto"/>
      </w:divBdr>
    </w:div>
    <w:div w:id="1746606049">
      <w:bodyDiv w:val="1"/>
      <w:marLeft w:val="0"/>
      <w:marRight w:val="0"/>
      <w:marTop w:val="0"/>
      <w:marBottom w:val="0"/>
      <w:divBdr>
        <w:top w:val="none" w:sz="0" w:space="0" w:color="auto"/>
        <w:left w:val="none" w:sz="0" w:space="0" w:color="auto"/>
        <w:bottom w:val="none" w:sz="0" w:space="0" w:color="auto"/>
        <w:right w:val="none" w:sz="0" w:space="0" w:color="auto"/>
      </w:divBdr>
    </w:div>
    <w:div w:id="1746949643">
      <w:bodyDiv w:val="1"/>
      <w:marLeft w:val="0"/>
      <w:marRight w:val="0"/>
      <w:marTop w:val="0"/>
      <w:marBottom w:val="0"/>
      <w:divBdr>
        <w:top w:val="none" w:sz="0" w:space="0" w:color="auto"/>
        <w:left w:val="none" w:sz="0" w:space="0" w:color="auto"/>
        <w:bottom w:val="none" w:sz="0" w:space="0" w:color="auto"/>
        <w:right w:val="none" w:sz="0" w:space="0" w:color="auto"/>
      </w:divBdr>
    </w:div>
    <w:div w:id="1747066622">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216943">
      <w:bodyDiv w:val="1"/>
      <w:marLeft w:val="0"/>
      <w:marRight w:val="0"/>
      <w:marTop w:val="0"/>
      <w:marBottom w:val="0"/>
      <w:divBdr>
        <w:top w:val="none" w:sz="0" w:space="0" w:color="auto"/>
        <w:left w:val="none" w:sz="0" w:space="0" w:color="auto"/>
        <w:bottom w:val="none" w:sz="0" w:space="0" w:color="auto"/>
        <w:right w:val="none" w:sz="0" w:space="0" w:color="auto"/>
      </w:divBdr>
    </w:div>
    <w:div w:id="1747335941">
      <w:bodyDiv w:val="1"/>
      <w:marLeft w:val="0"/>
      <w:marRight w:val="0"/>
      <w:marTop w:val="0"/>
      <w:marBottom w:val="0"/>
      <w:divBdr>
        <w:top w:val="none" w:sz="0" w:space="0" w:color="auto"/>
        <w:left w:val="none" w:sz="0" w:space="0" w:color="auto"/>
        <w:bottom w:val="none" w:sz="0" w:space="0" w:color="auto"/>
        <w:right w:val="none" w:sz="0" w:space="0" w:color="auto"/>
      </w:divBdr>
    </w:div>
    <w:div w:id="1747411170">
      <w:bodyDiv w:val="1"/>
      <w:marLeft w:val="0"/>
      <w:marRight w:val="0"/>
      <w:marTop w:val="0"/>
      <w:marBottom w:val="0"/>
      <w:divBdr>
        <w:top w:val="none" w:sz="0" w:space="0" w:color="auto"/>
        <w:left w:val="none" w:sz="0" w:space="0" w:color="auto"/>
        <w:bottom w:val="none" w:sz="0" w:space="0" w:color="auto"/>
        <w:right w:val="none" w:sz="0" w:space="0" w:color="auto"/>
      </w:divBdr>
    </w:div>
    <w:div w:id="1747418972">
      <w:bodyDiv w:val="1"/>
      <w:marLeft w:val="0"/>
      <w:marRight w:val="0"/>
      <w:marTop w:val="0"/>
      <w:marBottom w:val="0"/>
      <w:divBdr>
        <w:top w:val="none" w:sz="0" w:space="0" w:color="auto"/>
        <w:left w:val="none" w:sz="0" w:space="0" w:color="auto"/>
        <w:bottom w:val="none" w:sz="0" w:space="0" w:color="auto"/>
        <w:right w:val="none" w:sz="0" w:space="0" w:color="auto"/>
      </w:divBdr>
    </w:div>
    <w:div w:id="1747455326">
      <w:bodyDiv w:val="1"/>
      <w:marLeft w:val="0"/>
      <w:marRight w:val="0"/>
      <w:marTop w:val="0"/>
      <w:marBottom w:val="0"/>
      <w:divBdr>
        <w:top w:val="none" w:sz="0" w:space="0" w:color="auto"/>
        <w:left w:val="none" w:sz="0" w:space="0" w:color="auto"/>
        <w:bottom w:val="none" w:sz="0" w:space="0" w:color="auto"/>
        <w:right w:val="none" w:sz="0" w:space="0" w:color="auto"/>
      </w:divBdr>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
    <w:div w:id="1748066728">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8261288">
      <w:bodyDiv w:val="1"/>
      <w:marLeft w:val="0"/>
      <w:marRight w:val="0"/>
      <w:marTop w:val="0"/>
      <w:marBottom w:val="0"/>
      <w:divBdr>
        <w:top w:val="none" w:sz="0" w:space="0" w:color="auto"/>
        <w:left w:val="none" w:sz="0" w:space="0" w:color="auto"/>
        <w:bottom w:val="none" w:sz="0" w:space="0" w:color="auto"/>
        <w:right w:val="none" w:sz="0" w:space="0" w:color="auto"/>
      </w:divBdr>
    </w:div>
    <w:div w:id="1748454768">
      <w:bodyDiv w:val="1"/>
      <w:marLeft w:val="0"/>
      <w:marRight w:val="0"/>
      <w:marTop w:val="0"/>
      <w:marBottom w:val="0"/>
      <w:divBdr>
        <w:top w:val="none" w:sz="0" w:space="0" w:color="auto"/>
        <w:left w:val="none" w:sz="0" w:space="0" w:color="auto"/>
        <w:bottom w:val="none" w:sz="0" w:space="0" w:color="auto"/>
        <w:right w:val="none" w:sz="0" w:space="0" w:color="auto"/>
      </w:divBdr>
    </w:div>
    <w:div w:id="1748503779">
      <w:bodyDiv w:val="1"/>
      <w:marLeft w:val="0"/>
      <w:marRight w:val="0"/>
      <w:marTop w:val="0"/>
      <w:marBottom w:val="0"/>
      <w:divBdr>
        <w:top w:val="none" w:sz="0" w:space="0" w:color="auto"/>
        <w:left w:val="none" w:sz="0" w:space="0" w:color="auto"/>
        <w:bottom w:val="none" w:sz="0" w:space="0" w:color="auto"/>
        <w:right w:val="none" w:sz="0" w:space="0" w:color="auto"/>
      </w:divBdr>
    </w:div>
    <w:div w:id="1748527573">
      <w:bodyDiv w:val="1"/>
      <w:marLeft w:val="0"/>
      <w:marRight w:val="0"/>
      <w:marTop w:val="0"/>
      <w:marBottom w:val="0"/>
      <w:divBdr>
        <w:top w:val="none" w:sz="0" w:space="0" w:color="auto"/>
        <w:left w:val="none" w:sz="0" w:space="0" w:color="auto"/>
        <w:bottom w:val="none" w:sz="0" w:space="0" w:color="auto"/>
        <w:right w:val="none" w:sz="0" w:space="0" w:color="auto"/>
      </w:divBdr>
    </w:div>
    <w:div w:id="1748530457">
      <w:bodyDiv w:val="1"/>
      <w:marLeft w:val="0"/>
      <w:marRight w:val="0"/>
      <w:marTop w:val="0"/>
      <w:marBottom w:val="0"/>
      <w:divBdr>
        <w:top w:val="none" w:sz="0" w:space="0" w:color="auto"/>
        <w:left w:val="none" w:sz="0" w:space="0" w:color="auto"/>
        <w:bottom w:val="none" w:sz="0" w:space="0" w:color="auto"/>
        <w:right w:val="none" w:sz="0" w:space="0" w:color="auto"/>
      </w:divBdr>
    </w:div>
    <w:div w:id="1748646778">
      <w:bodyDiv w:val="1"/>
      <w:marLeft w:val="0"/>
      <w:marRight w:val="0"/>
      <w:marTop w:val="0"/>
      <w:marBottom w:val="0"/>
      <w:divBdr>
        <w:top w:val="none" w:sz="0" w:space="0" w:color="auto"/>
        <w:left w:val="none" w:sz="0" w:space="0" w:color="auto"/>
        <w:bottom w:val="none" w:sz="0" w:space="0" w:color="auto"/>
        <w:right w:val="none" w:sz="0" w:space="0" w:color="auto"/>
      </w:divBdr>
    </w:div>
    <w:div w:id="1748763964">
      <w:bodyDiv w:val="1"/>
      <w:marLeft w:val="0"/>
      <w:marRight w:val="0"/>
      <w:marTop w:val="0"/>
      <w:marBottom w:val="0"/>
      <w:divBdr>
        <w:top w:val="none" w:sz="0" w:space="0" w:color="auto"/>
        <w:left w:val="none" w:sz="0" w:space="0" w:color="auto"/>
        <w:bottom w:val="none" w:sz="0" w:space="0" w:color="auto"/>
        <w:right w:val="none" w:sz="0" w:space="0" w:color="auto"/>
      </w:divBdr>
    </w:div>
    <w:div w:id="1749040414">
      <w:bodyDiv w:val="1"/>
      <w:marLeft w:val="0"/>
      <w:marRight w:val="0"/>
      <w:marTop w:val="0"/>
      <w:marBottom w:val="0"/>
      <w:divBdr>
        <w:top w:val="none" w:sz="0" w:space="0" w:color="auto"/>
        <w:left w:val="none" w:sz="0" w:space="0" w:color="auto"/>
        <w:bottom w:val="none" w:sz="0" w:space="0" w:color="auto"/>
        <w:right w:val="none" w:sz="0" w:space="0" w:color="auto"/>
      </w:divBdr>
    </w:div>
    <w:div w:id="1749227935">
      <w:bodyDiv w:val="1"/>
      <w:marLeft w:val="0"/>
      <w:marRight w:val="0"/>
      <w:marTop w:val="0"/>
      <w:marBottom w:val="0"/>
      <w:divBdr>
        <w:top w:val="none" w:sz="0" w:space="0" w:color="auto"/>
        <w:left w:val="none" w:sz="0" w:space="0" w:color="auto"/>
        <w:bottom w:val="none" w:sz="0" w:space="0" w:color="auto"/>
        <w:right w:val="none" w:sz="0" w:space="0" w:color="auto"/>
      </w:divBdr>
    </w:div>
    <w:div w:id="1749426881">
      <w:bodyDiv w:val="1"/>
      <w:marLeft w:val="0"/>
      <w:marRight w:val="0"/>
      <w:marTop w:val="0"/>
      <w:marBottom w:val="0"/>
      <w:divBdr>
        <w:top w:val="none" w:sz="0" w:space="0" w:color="auto"/>
        <w:left w:val="none" w:sz="0" w:space="0" w:color="auto"/>
        <w:bottom w:val="none" w:sz="0" w:space="0" w:color="auto"/>
        <w:right w:val="none" w:sz="0" w:space="0" w:color="auto"/>
      </w:divBdr>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9496720">
      <w:bodyDiv w:val="1"/>
      <w:marLeft w:val="0"/>
      <w:marRight w:val="0"/>
      <w:marTop w:val="0"/>
      <w:marBottom w:val="0"/>
      <w:divBdr>
        <w:top w:val="none" w:sz="0" w:space="0" w:color="auto"/>
        <w:left w:val="none" w:sz="0" w:space="0" w:color="auto"/>
        <w:bottom w:val="none" w:sz="0" w:space="0" w:color="auto"/>
        <w:right w:val="none" w:sz="0" w:space="0" w:color="auto"/>
      </w:divBdr>
    </w:div>
    <w:div w:id="1749578338">
      <w:bodyDiv w:val="1"/>
      <w:marLeft w:val="0"/>
      <w:marRight w:val="0"/>
      <w:marTop w:val="0"/>
      <w:marBottom w:val="0"/>
      <w:divBdr>
        <w:top w:val="none" w:sz="0" w:space="0" w:color="auto"/>
        <w:left w:val="none" w:sz="0" w:space="0" w:color="auto"/>
        <w:bottom w:val="none" w:sz="0" w:space="0" w:color="auto"/>
        <w:right w:val="none" w:sz="0" w:space="0" w:color="auto"/>
      </w:divBdr>
    </w:div>
    <w:div w:id="1749696234">
      <w:bodyDiv w:val="1"/>
      <w:marLeft w:val="0"/>
      <w:marRight w:val="0"/>
      <w:marTop w:val="0"/>
      <w:marBottom w:val="0"/>
      <w:divBdr>
        <w:top w:val="none" w:sz="0" w:space="0" w:color="auto"/>
        <w:left w:val="none" w:sz="0" w:space="0" w:color="auto"/>
        <w:bottom w:val="none" w:sz="0" w:space="0" w:color="auto"/>
        <w:right w:val="none" w:sz="0" w:space="0" w:color="auto"/>
      </w:divBdr>
    </w:div>
    <w:div w:id="1749885035">
      <w:bodyDiv w:val="1"/>
      <w:marLeft w:val="0"/>
      <w:marRight w:val="0"/>
      <w:marTop w:val="0"/>
      <w:marBottom w:val="0"/>
      <w:divBdr>
        <w:top w:val="none" w:sz="0" w:space="0" w:color="auto"/>
        <w:left w:val="none" w:sz="0" w:space="0" w:color="auto"/>
        <w:bottom w:val="none" w:sz="0" w:space="0" w:color="auto"/>
        <w:right w:val="none" w:sz="0" w:space="0" w:color="auto"/>
      </w:divBdr>
    </w:div>
    <w:div w:id="1750149670">
      <w:bodyDiv w:val="1"/>
      <w:marLeft w:val="0"/>
      <w:marRight w:val="0"/>
      <w:marTop w:val="0"/>
      <w:marBottom w:val="0"/>
      <w:divBdr>
        <w:top w:val="none" w:sz="0" w:space="0" w:color="auto"/>
        <w:left w:val="none" w:sz="0" w:space="0" w:color="auto"/>
        <w:bottom w:val="none" w:sz="0" w:space="0" w:color="auto"/>
        <w:right w:val="none" w:sz="0" w:space="0" w:color="auto"/>
      </w:divBdr>
    </w:div>
    <w:div w:id="1750154169">
      <w:bodyDiv w:val="1"/>
      <w:marLeft w:val="0"/>
      <w:marRight w:val="0"/>
      <w:marTop w:val="0"/>
      <w:marBottom w:val="0"/>
      <w:divBdr>
        <w:top w:val="none" w:sz="0" w:space="0" w:color="auto"/>
        <w:left w:val="none" w:sz="0" w:space="0" w:color="auto"/>
        <w:bottom w:val="none" w:sz="0" w:space="0" w:color="auto"/>
        <w:right w:val="none" w:sz="0" w:space="0" w:color="auto"/>
      </w:divBdr>
    </w:div>
    <w:div w:id="1750228657">
      <w:bodyDiv w:val="1"/>
      <w:marLeft w:val="0"/>
      <w:marRight w:val="0"/>
      <w:marTop w:val="0"/>
      <w:marBottom w:val="0"/>
      <w:divBdr>
        <w:top w:val="none" w:sz="0" w:space="0" w:color="auto"/>
        <w:left w:val="none" w:sz="0" w:space="0" w:color="auto"/>
        <w:bottom w:val="none" w:sz="0" w:space="0" w:color="auto"/>
        <w:right w:val="none" w:sz="0" w:space="0" w:color="auto"/>
      </w:divBdr>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51269">
      <w:bodyDiv w:val="1"/>
      <w:marLeft w:val="0"/>
      <w:marRight w:val="0"/>
      <w:marTop w:val="0"/>
      <w:marBottom w:val="0"/>
      <w:divBdr>
        <w:top w:val="none" w:sz="0" w:space="0" w:color="auto"/>
        <w:left w:val="none" w:sz="0" w:space="0" w:color="auto"/>
        <w:bottom w:val="none" w:sz="0" w:space="0" w:color="auto"/>
        <w:right w:val="none" w:sz="0" w:space="0" w:color="auto"/>
      </w:divBdr>
    </w:div>
    <w:div w:id="1750421401">
      <w:bodyDiv w:val="1"/>
      <w:marLeft w:val="0"/>
      <w:marRight w:val="0"/>
      <w:marTop w:val="0"/>
      <w:marBottom w:val="0"/>
      <w:divBdr>
        <w:top w:val="none" w:sz="0" w:space="0" w:color="auto"/>
        <w:left w:val="none" w:sz="0" w:space="0" w:color="auto"/>
        <w:bottom w:val="none" w:sz="0" w:space="0" w:color="auto"/>
        <w:right w:val="none" w:sz="0" w:space="0" w:color="auto"/>
      </w:divBdr>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87902">
      <w:bodyDiv w:val="1"/>
      <w:marLeft w:val="0"/>
      <w:marRight w:val="0"/>
      <w:marTop w:val="0"/>
      <w:marBottom w:val="0"/>
      <w:divBdr>
        <w:top w:val="none" w:sz="0" w:space="0" w:color="auto"/>
        <w:left w:val="none" w:sz="0" w:space="0" w:color="auto"/>
        <w:bottom w:val="none" w:sz="0" w:space="0" w:color="auto"/>
        <w:right w:val="none" w:sz="0" w:space="0" w:color="auto"/>
      </w:divBdr>
    </w:div>
    <w:div w:id="1750736675">
      <w:bodyDiv w:val="1"/>
      <w:marLeft w:val="0"/>
      <w:marRight w:val="0"/>
      <w:marTop w:val="0"/>
      <w:marBottom w:val="0"/>
      <w:divBdr>
        <w:top w:val="none" w:sz="0" w:space="0" w:color="auto"/>
        <w:left w:val="none" w:sz="0" w:space="0" w:color="auto"/>
        <w:bottom w:val="none" w:sz="0" w:space="0" w:color="auto"/>
        <w:right w:val="none" w:sz="0" w:space="0" w:color="auto"/>
      </w:divBdr>
    </w:div>
    <w:div w:id="1750810709">
      <w:bodyDiv w:val="1"/>
      <w:marLeft w:val="0"/>
      <w:marRight w:val="0"/>
      <w:marTop w:val="0"/>
      <w:marBottom w:val="0"/>
      <w:divBdr>
        <w:top w:val="none" w:sz="0" w:space="0" w:color="auto"/>
        <w:left w:val="none" w:sz="0" w:space="0" w:color="auto"/>
        <w:bottom w:val="none" w:sz="0" w:space="0" w:color="auto"/>
        <w:right w:val="none" w:sz="0" w:space="0" w:color="auto"/>
      </w:divBdr>
    </w:div>
    <w:div w:id="1750999690">
      <w:bodyDiv w:val="1"/>
      <w:marLeft w:val="0"/>
      <w:marRight w:val="0"/>
      <w:marTop w:val="0"/>
      <w:marBottom w:val="0"/>
      <w:divBdr>
        <w:top w:val="none" w:sz="0" w:space="0" w:color="auto"/>
        <w:left w:val="none" w:sz="0" w:space="0" w:color="auto"/>
        <w:bottom w:val="none" w:sz="0" w:space="0" w:color="auto"/>
        <w:right w:val="none" w:sz="0" w:space="0" w:color="auto"/>
      </w:divBdr>
    </w:div>
    <w:div w:id="1751124098">
      <w:bodyDiv w:val="1"/>
      <w:marLeft w:val="0"/>
      <w:marRight w:val="0"/>
      <w:marTop w:val="0"/>
      <w:marBottom w:val="0"/>
      <w:divBdr>
        <w:top w:val="none" w:sz="0" w:space="0" w:color="auto"/>
        <w:left w:val="none" w:sz="0" w:space="0" w:color="auto"/>
        <w:bottom w:val="none" w:sz="0" w:space="0" w:color="auto"/>
        <w:right w:val="none" w:sz="0" w:space="0" w:color="auto"/>
      </w:divBdr>
    </w:div>
    <w:div w:id="1751272720">
      <w:bodyDiv w:val="1"/>
      <w:marLeft w:val="0"/>
      <w:marRight w:val="0"/>
      <w:marTop w:val="0"/>
      <w:marBottom w:val="0"/>
      <w:divBdr>
        <w:top w:val="none" w:sz="0" w:space="0" w:color="auto"/>
        <w:left w:val="none" w:sz="0" w:space="0" w:color="auto"/>
        <w:bottom w:val="none" w:sz="0" w:space="0" w:color="auto"/>
        <w:right w:val="none" w:sz="0" w:space="0" w:color="auto"/>
      </w:divBdr>
    </w:div>
    <w:div w:id="1751274912">
      <w:bodyDiv w:val="1"/>
      <w:marLeft w:val="0"/>
      <w:marRight w:val="0"/>
      <w:marTop w:val="0"/>
      <w:marBottom w:val="0"/>
      <w:divBdr>
        <w:top w:val="none" w:sz="0" w:space="0" w:color="auto"/>
        <w:left w:val="none" w:sz="0" w:space="0" w:color="auto"/>
        <w:bottom w:val="none" w:sz="0" w:space="0" w:color="auto"/>
        <w:right w:val="none" w:sz="0" w:space="0" w:color="auto"/>
      </w:divBdr>
    </w:div>
    <w:div w:id="1751536225">
      <w:bodyDiv w:val="1"/>
      <w:marLeft w:val="0"/>
      <w:marRight w:val="0"/>
      <w:marTop w:val="0"/>
      <w:marBottom w:val="0"/>
      <w:divBdr>
        <w:top w:val="none" w:sz="0" w:space="0" w:color="auto"/>
        <w:left w:val="none" w:sz="0" w:space="0" w:color="auto"/>
        <w:bottom w:val="none" w:sz="0" w:space="0" w:color="auto"/>
        <w:right w:val="none" w:sz="0" w:space="0" w:color="auto"/>
      </w:divBdr>
    </w:div>
    <w:div w:id="1751536827">
      <w:bodyDiv w:val="1"/>
      <w:marLeft w:val="0"/>
      <w:marRight w:val="0"/>
      <w:marTop w:val="0"/>
      <w:marBottom w:val="0"/>
      <w:divBdr>
        <w:top w:val="none" w:sz="0" w:space="0" w:color="auto"/>
        <w:left w:val="none" w:sz="0" w:space="0" w:color="auto"/>
        <w:bottom w:val="none" w:sz="0" w:space="0" w:color="auto"/>
        <w:right w:val="none" w:sz="0" w:space="0" w:color="auto"/>
      </w:divBdr>
    </w:div>
    <w:div w:id="1751541975">
      <w:bodyDiv w:val="1"/>
      <w:marLeft w:val="0"/>
      <w:marRight w:val="0"/>
      <w:marTop w:val="0"/>
      <w:marBottom w:val="0"/>
      <w:divBdr>
        <w:top w:val="none" w:sz="0" w:space="0" w:color="auto"/>
        <w:left w:val="none" w:sz="0" w:space="0" w:color="auto"/>
        <w:bottom w:val="none" w:sz="0" w:space="0" w:color="auto"/>
        <w:right w:val="none" w:sz="0" w:space="0" w:color="auto"/>
      </w:divBdr>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733479">
      <w:bodyDiv w:val="1"/>
      <w:marLeft w:val="0"/>
      <w:marRight w:val="0"/>
      <w:marTop w:val="0"/>
      <w:marBottom w:val="0"/>
      <w:divBdr>
        <w:top w:val="none" w:sz="0" w:space="0" w:color="auto"/>
        <w:left w:val="none" w:sz="0" w:space="0" w:color="auto"/>
        <w:bottom w:val="none" w:sz="0" w:space="0" w:color="auto"/>
        <w:right w:val="none" w:sz="0" w:space="0" w:color="auto"/>
      </w:divBdr>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1855">
      <w:bodyDiv w:val="1"/>
      <w:marLeft w:val="0"/>
      <w:marRight w:val="0"/>
      <w:marTop w:val="0"/>
      <w:marBottom w:val="0"/>
      <w:divBdr>
        <w:top w:val="none" w:sz="0" w:space="0" w:color="auto"/>
        <w:left w:val="none" w:sz="0" w:space="0" w:color="auto"/>
        <w:bottom w:val="none" w:sz="0" w:space="0" w:color="auto"/>
        <w:right w:val="none" w:sz="0" w:space="0" w:color="auto"/>
      </w:divBdr>
    </w:div>
    <w:div w:id="1752004215">
      <w:bodyDiv w:val="1"/>
      <w:marLeft w:val="0"/>
      <w:marRight w:val="0"/>
      <w:marTop w:val="0"/>
      <w:marBottom w:val="0"/>
      <w:divBdr>
        <w:top w:val="none" w:sz="0" w:space="0" w:color="auto"/>
        <w:left w:val="none" w:sz="0" w:space="0" w:color="auto"/>
        <w:bottom w:val="none" w:sz="0" w:space="0" w:color="auto"/>
        <w:right w:val="none" w:sz="0" w:space="0" w:color="auto"/>
      </w:divBdr>
    </w:div>
    <w:div w:id="1752043654">
      <w:bodyDiv w:val="1"/>
      <w:marLeft w:val="0"/>
      <w:marRight w:val="0"/>
      <w:marTop w:val="0"/>
      <w:marBottom w:val="0"/>
      <w:divBdr>
        <w:top w:val="none" w:sz="0" w:space="0" w:color="auto"/>
        <w:left w:val="none" w:sz="0" w:space="0" w:color="auto"/>
        <w:bottom w:val="none" w:sz="0" w:space="0" w:color="auto"/>
        <w:right w:val="none" w:sz="0" w:space="0" w:color="auto"/>
      </w:divBdr>
    </w:div>
    <w:div w:id="1752046548">
      <w:bodyDiv w:val="1"/>
      <w:marLeft w:val="0"/>
      <w:marRight w:val="0"/>
      <w:marTop w:val="0"/>
      <w:marBottom w:val="0"/>
      <w:divBdr>
        <w:top w:val="none" w:sz="0" w:space="0" w:color="auto"/>
        <w:left w:val="none" w:sz="0" w:space="0" w:color="auto"/>
        <w:bottom w:val="none" w:sz="0" w:space="0" w:color="auto"/>
        <w:right w:val="none" w:sz="0" w:space="0" w:color="auto"/>
      </w:divBdr>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94426">
      <w:bodyDiv w:val="1"/>
      <w:marLeft w:val="0"/>
      <w:marRight w:val="0"/>
      <w:marTop w:val="0"/>
      <w:marBottom w:val="0"/>
      <w:divBdr>
        <w:top w:val="none" w:sz="0" w:space="0" w:color="auto"/>
        <w:left w:val="none" w:sz="0" w:space="0" w:color="auto"/>
        <w:bottom w:val="none" w:sz="0" w:space="0" w:color="auto"/>
        <w:right w:val="none" w:sz="0" w:space="0" w:color="auto"/>
      </w:divBdr>
    </w:div>
    <w:div w:id="1752315250">
      <w:bodyDiv w:val="1"/>
      <w:marLeft w:val="0"/>
      <w:marRight w:val="0"/>
      <w:marTop w:val="0"/>
      <w:marBottom w:val="0"/>
      <w:divBdr>
        <w:top w:val="none" w:sz="0" w:space="0" w:color="auto"/>
        <w:left w:val="none" w:sz="0" w:space="0" w:color="auto"/>
        <w:bottom w:val="none" w:sz="0" w:space="0" w:color="auto"/>
        <w:right w:val="none" w:sz="0" w:space="0" w:color="auto"/>
      </w:divBdr>
    </w:div>
    <w:div w:id="1752434402">
      <w:bodyDiv w:val="1"/>
      <w:marLeft w:val="0"/>
      <w:marRight w:val="0"/>
      <w:marTop w:val="0"/>
      <w:marBottom w:val="0"/>
      <w:divBdr>
        <w:top w:val="none" w:sz="0" w:space="0" w:color="auto"/>
        <w:left w:val="none" w:sz="0" w:space="0" w:color="auto"/>
        <w:bottom w:val="none" w:sz="0" w:space="0" w:color="auto"/>
        <w:right w:val="none" w:sz="0" w:space="0" w:color="auto"/>
      </w:divBdr>
    </w:div>
    <w:div w:id="1752458393">
      <w:bodyDiv w:val="1"/>
      <w:marLeft w:val="0"/>
      <w:marRight w:val="0"/>
      <w:marTop w:val="0"/>
      <w:marBottom w:val="0"/>
      <w:divBdr>
        <w:top w:val="none" w:sz="0" w:space="0" w:color="auto"/>
        <w:left w:val="none" w:sz="0" w:space="0" w:color="auto"/>
        <w:bottom w:val="none" w:sz="0" w:space="0" w:color="auto"/>
        <w:right w:val="none" w:sz="0" w:space="0" w:color="auto"/>
      </w:divBdr>
    </w:div>
    <w:div w:id="1752459365">
      <w:bodyDiv w:val="1"/>
      <w:marLeft w:val="0"/>
      <w:marRight w:val="0"/>
      <w:marTop w:val="0"/>
      <w:marBottom w:val="0"/>
      <w:divBdr>
        <w:top w:val="none" w:sz="0" w:space="0" w:color="auto"/>
        <w:left w:val="none" w:sz="0" w:space="0" w:color="auto"/>
        <w:bottom w:val="none" w:sz="0" w:space="0" w:color="auto"/>
        <w:right w:val="none" w:sz="0" w:space="0" w:color="auto"/>
      </w:divBdr>
    </w:div>
    <w:div w:id="1752577459">
      <w:bodyDiv w:val="1"/>
      <w:marLeft w:val="0"/>
      <w:marRight w:val="0"/>
      <w:marTop w:val="0"/>
      <w:marBottom w:val="0"/>
      <w:divBdr>
        <w:top w:val="none" w:sz="0" w:space="0" w:color="auto"/>
        <w:left w:val="none" w:sz="0" w:space="0" w:color="auto"/>
        <w:bottom w:val="none" w:sz="0" w:space="0" w:color="auto"/>
        <w:right w:val="none" w:sz="0" w:space="0" w:color="auto"/>
      </w:divBdr>
    </w:div>
    <w:div w:id="175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0029053">
          <w:marLeft w:val="0"/>
          <w:marRight w:val="0"/>
          <w:marTop w:val="0"/>
          <w:marBottom w:val="0"/>
          <w:divBdr>
            <w:top w:val="none" w:sz="0" w:space="0" w:color="auto"/>
            <w:left w:val="none" w:sz="0" w:space="0" w:color="auto"/>
            <w:bottom w:val="none" w:sz="0" w:space="0" w:color="auto"/>
            <w:right w:val="none" w:sz="0" w:space="0" w:color="auto"/>
          </w:divBdr>
          <w:divsChild>
            <w:div w:id="13070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614">
      <w:bodyDiv w:val="1"/>
      <w:marLeft w:val="0"/>
      <w:marRight w:val="0"/>
      <w:marTop w:val="0"/>
      <w:marBottom w:val="0"/>
      <w:divBdr>
        <w:top w:val="none" w:sz="0" w:space="0" w:color="auto"/>
        <w:left w:val="none" w:sz="0" w:space="0" w:color="auto"/>
        <w:bottom w:val="none" w:sz="0" w:space="0" w:color="auto"/>
        <w:right w:val="none" w:sz="0" w:space="0" w:color="auto"/>
      </w:divBdr>
    </w:div>
    <w:div w:id="1753351053">
      <w:bodyDiv w:val="1"/>
      <w:marLeft w:val="0"/>
      <w:marRight w:val="0"/>
      <w:marTop w:val="0"/>
      <w:marBottom w:val="0"/>
      <w:divBdr>
        <w:top w:val="none" w:sz="0" w:space="0" w:color="auto"/>
        <w:left w:val="none" w:sz="0" w:space="0" w:color="auto"/>
        <w:bottom w:val="none" w:sz="0" w:space="0" w:color="auto"/>
        <w:right w:val="none" w:sz="0" w:space="0" w:color="auto"/>
      </w:divBdr>
    </w:div>
    <w:div w:id="1753428136">
      <w:bodyDiv w:val="1"/>
      <w:marLeft w:val="0"/>
      <w:marRight w:val="0"/>
      <w:marTop w:val="0"/>
      <w:marBottom w:val="0"/>
      <w:divBdr>
        <w:top w:val="none" w:sz="0" w:space="0" w:color="auto"/>
        <w:left w:val="none" w:sz="0" w:space="0" w:color="auto"/>
        <w:bottom w:val="none" w:sz="0" w:space="0" w:color="auto"/>
        <w:right w:val="none" w:sz="0" w:space="0" w:color="auto"/>
      </w:divBdr>
    </w:div>
    <w:div w:id="1753621495">
      <w:bodyDiv w:val="1"/>
      <w:marLeft w:val="0"/>
      <w:marRight w:val="0"/>
      <w:marTop w:val="0"/>
      <w:marBottom w:val="0"/>
      <w:divBdr>
        <w:top w:val="none" w:sz="0" w:space="0" w:color="auto"/>
        <w:left w:val="none" w:sz="0" w:space="0" w:color="auto"/>
        <w:bottom w:val="none" w:sz="0" w:space="0" w:color="auto"/>
        <w:right w:val="none" w:sz="0" w:space="0" w:color="auto"/>
      </w:divBdr>
    </w:div>
    <w:div w:id="1753696768">
      <w:bodyDiv w:val="1"/>
      <w:marLeft w:val="0"/>
      <w:marRight w:val="0"/>
      <w:marTop w:val="0"/>
      <w:marBottom w:val="0"/>
      <w:divBdr>
        <w:top w:val="none" w:sz="0" w:space="0" w:color="auto"/>
        <w:left w:val="none" w:sz="0" w:space="0" w:color="auto"/>
        <w:bottom w:val="none" w:sz="0" w:space="0" w:color="auto"/>
        <w:right w:val="none" w:sz="0" w:space="0" w:color="auto"/>
      </w:divBdr>
    </w:div>
    <w:div w:id="1754430666">
      <w:bodyDiv w:val="1"/>
      <w:marLeft w:val="0"/>
      <w:marRight w:val="0"/>
      <w:marTop w:val="0"/>
      <w:marBottom w:val="0"/>
      <w:divBdr>
        <w:top w:val="none" w:sz="0" w:space="0" w:color="auto"/>
        <w:left w:val="none" w:sz="0" w:space="0" w:color="auto"/>
        <w:bottom w:val="none" w:sz="0" w:space="0" w:color="auto"/>
        <w:right w:val="none" w:sz="0" w:space="0" w:color="auto"/>
      </w:divBdr>
    </w:div>
    <w:div w:id="175446732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888255">
      <w:bodyDiv w:val="1"/>
      <w:marLeft w:val="0"/>
      <w:marRight w:val="0"/>
      <w:marTop w:val="0"/>
      <w:marBottom w:val="0"/>
      <w:divBdr>
        <w:top w:val="none" w:sz="0" w:space="0" w:color="auto"/>
        <w:left w:val="none" w:sz="0" w:space="0" w:color="auto"/>
        <w:bottom w:val="none" w:sz="0" w:space="0" w:color="auto"/>
        <w:right w:val="none" w:sz="0" w:space="0" w:color="auto"/>
      </w:divBdr>
    </w:div>
    <w:div w:id="1755009475">
      <w:bodyDiv w:val="1"/>
      <w:marLeft w:val="0"/>
      <w:marRight w:val="0"/>
      <w:marTop w:val="0"/>
      <w:marBottom w:val="0"/>
      <w:divBdr>
        <w:top w:val="none" w:sz="0" w:space="0" w:color="auto"/>
        <w:left w:val="none" w:sz="0" w:space="0" w:color="auto"/>
        <w:bottom w:val="none" w:sz="0" w:space="0" w:color="auto"/>
        <w:right w:val="none" w:sz="0" w:space="0" w:color="auto"/>
      </w:divBdr>
    </w:div>
    <w:div w:id="1755127135">
      <w:bodyDiv w:val="1"/>
      <w:marLeft w:val="0"/>
      <w:marRight w:val="0"/>
      <w:marTop w:val="0"/>
      <w:marBottom w:val="0"/>
      <w:divBdr>
        <w:top w:val="none" w:sz="0" w:space="0" w:color="auto"/>
        <w:left w:val="none" w:sz="0" w:space="0" w:color="auto"/>
        <w:bottom w:val="none" w:sz="0" w:space="0" w:color="auto"/>
        <w:right w:val="none" w:sz="0" w:space="0" w:color="auto"/>
      </w:divBdr>
    </w:div>
    <w:div w:id="1755206285">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5323471">
      <w:bodyDiv w:val="1"/>
      <w:marLeft w:val="0"/>
      <w:marRight w:val="0"/>
      <w:marTop w:val="0"/>
      <w:marBottom w:val="0"/>
      <w:divBdr>
        <w:top w:val="none" w:sz="0" w:space="0" w:color="auto"/>
        <w:left w:val="none" w:sz="0" w:space="0" w:color="auto"/>
        <w:bottom w:val="none" w:sz="0" w:space="0" w:color="auto"/>
        <w:right w:val="none" w:sz="0" w:space="0" w:color="auto"/>
      </w:divBdr>
    </w:div>
    <w:div w:id="1755663432">
      <w:bodyDiv w:val="1"/>
      <w:marLeft w:val="0"/>
      <w:marRight w:val="0"/>
      <w:marTop w:val="0"/>
      <w:marBottom w:val="0"/>
      <w:divBdr>
        <w:top w:val="none" w:sz="0" w:space="0" w:color="auto"/>
        <w:left w:val="none" w:sz="0" w:space="0" w:color="auto"/>
        <w:bottom w:val="none" w:sz="0" w:space="0" w:color="auto"/>
        <w:right w:val="none" w:sz="0" w:space="0" w:color="auto"/>
      </w:divBdr>
    </w:div>
    <w:div w:id="1755979994">
      <w:bodyDiv w:val="1"/>
      <w:marLeft w:val="0"/>
      <w:marRight w:val="0"/>
      <w:marTop w:val="0"/>
      <w:marBottom w:val="0"/>
      <w:divBdr>
        <w:top w:val="none" w:sz="0" w:space="0" w:color="auto"/>
        <w:left w:val="none" w:sz="0" w:space="0" w:color="auto"/>
        <w:bottom w:val="none" w:sz="0" w:space="0" w:color="auto"/>
        <w:right w:val="none" w:sz="0" w:space="0" w:color="auto"/>
      </w:divBdr>
    </w:div>
    <w:div w:id="1756053499">
      <w:bodyDiv w:val="1"/>
      <w:marLeft w:val="0"/>
      <w:marRight w:val="0"/>
      <w:marTop w:val="0"/>
      <w:marBottom w:val="0"/>
      <w:divBdr>
        <w:top w:val="none" w:sz="0" w:space="0" w:color="auto"/>
        <w:left w:val="none" w:sz="0" w:space="0" w:color="auto"/>
        <w:bottom w:val="none" w:sz="0" w:space="0" w:color="auto"/>
        <w:right w:val="none" w:sz="0" w:space="0" w:color="auto"/>
      </w:divBdr>
    </w:div>
    <w:div w:id="1756055045">
      <w:bodyDiv w:val="1"/>
      <w:marLeft w:val="0"/>
      <w:marRight w:val="0"/>
      <w:marTop w:val="0"/>
      <w:marBottom w:val="0"/>
      <w:divBdr>
        <w:top w:val="none" w:sz="0" w:space="0" w:color="auto"/>
        <w:left w:val="none" w:sz="0" w:space="0" w:color="auto"/>
        <w:bottom w:val="none" w:sz="0" w:space="0" w:color="auto"/>
        <w:right w:val="none" w:sz="0" w:space="0" w:color="auto"/>
      </w:divBdr>
    </w:div>
    <w:div w:id="1756121760">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6783743">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757630565">
      <w:bodyDiv w:val="1"/>
      <w:marLeft w:val="0"/>
      <w:marRight w:val="0"/>
      <w:marTop w:val="0"/>
      <w:marBottom w:val="0"/>
      <w:divBdr>
        <w:top w:val="none" w:sz="0" w:space="0" w:color="auto"/>
        <w:left w:val="none" w:sz="0" w:space="0" w:color="auto"/>
        <w:bottom w:val="none" w:sz="0" w:space="0" w:color="auto"/>
        <w:right w:val="none" w:sz="0" w:space="0" w:color="auto"/>
      </w:divBdr>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901943">
      <w:bodyDiv w:val="1"/>
      <w:marLeft w:val="0"/>
      <w:marRight w:val="0"/>
      <w:marTop w:val="0"/>
      <w:marBottom w:val="0"/>
      <w:divBdr>
        <w:top w:val="none" w:sz="0" w:space="0" w:color="auto"/>
        <w:left w:val="none" w:sz="0" w:space="0" w:color="auto"/>
        <w:bottom w:val="none" w:sz="0" w:space="0" w:color="auto"/>
        <w:right w:val="none" w:sz="0" w:space="0" w:color="auto"/>
      </w:divBdr>
    </w:div>
    <w:div w:id="1758088952">
      <w:bodyDiv w:val="1"/>
      <w:marLeft w:val="0"/>
      <w:marRight w:val="0"/>
      <w:marTop w:val="0"/>
      <w:marBottom w:val="0"/>
      <w:divBdr>
        <w:top w:val="none" w:sz="0" w:space="0" w:color="auto"/>
        <w:left w:val="none" w:sz="0" w:space="0" w:color="auto"/>
        <w:bottom w:val="none" w:sz="0" w:space="0" w:color="auto"/>
        <w:right w:val="none" w:sz="0" w:space="0" w:color="auto"/>
      </w:divBdr>
    </w:div>
    <w:div w:id="1758139524">
      <w:bodyDiv w:val="1"/>
      <w:marLeft w:val="0"/>
      <w:marRight w:val="0"/>
      <w:marTop w:val="0"/>
      <w:marBottom w:val="0"/>
      <w:divBdr>
        <w:top w:val="none" w:sz="0" w:space="0" w:color="auto"/>
        <w:left w:val="none" w:sz="0" w:space="0" w:color="auto"/>
        <w:bottom w:val="none" w:sz="0" w:space="0" w:color="auto"/>
        <w:right w:val="none" w:sz="0" w:space="0" w:color="auto"/>
      </w:divBdr>
    </w:div>
    <w:div w:id="1758165663">
      <w:bodyDiv w:val="1"/>
      <w:marLeft w:val="0"/>
      <w:marRight w:val="0"/>
      <w:marTop w:val="0"/>
      <w:marBottom w:val="0"/>
      <w:divBdr>
        <w:top w:val="none" w:sz="0" w:space="0" w:color="auto"/>
        <w:left w:val="none" w:sz="0" w:space="0" w:color="auto"/>
        <w:bottom w:val="none" w:sz="0" w:space="0" w:color="auto"/>
        <w:right w:val="none" w:sz="0" w:space="0" w:color="auto"/>
      </w:divBdr>
    </w:div>
    <w:div w:id="1758478119">
      <w:bodyDiv w:val="1"/>
      <w:marLeft w:val="0"/>
      <w:marRight w:val="0"/>
      <w:marTop w:val="0"/>
      <w:marBottom w:val="0"/>
      <w:divBdr>
        <w:top w:val="none" w:sz="0" w:space="0" w:color="auto"/>
        <w:left w:val="none" w:sz="0" w:space="0" w:color="auto"/>
        <w:bottom w:val="none" w:sz="0" w:space="0" w:color="auto"/>
        <w:right w:val="none" w:sz="0" w:space="0" w:color="auto"/>
      </w:divBdr>
    </w:div>
    <w:div w:id="1758481931">
      <w:bodyDiv w:val="1"/>
      <w:marLeft w:val="0"/>
      <w:marRight w:val="0"/>
      <w:marTop w:val="0"/>
      <w:marBottom w:val="0"/>
      <w:divBdr>
        <w:top w:val="none" w:sz="0" w:space="0" w:color="auto"/>
        <w:left w:val="none" w:sz="0" w:space="0" w:color="auto"/>
        <w:bottom w:val="none" w:sz="0" w:space="0" w:color="auto"/>
        <w:right w:val="none" w:sz="0" w:space="0" w:color="auto"/>
      </w:divBdr>
    </w:div>
    <w:div w:id="1758553342">
      <w:bodyDiv w:val="1"/>
      <w:marLeft w:val="0"/>
      <w:marRight w:val="0"/>
      <w:marTop w:val="0"/>
      <w:marBottom w:val="0"/>
      <w:divBdr>
        <w:top w:val="none" w:sz="0" w:space="0" w:color="auto"/>
        <w:left w:val="none" w:sz="0" w:space="0" w:color="auto"/>
        <w:bottom w:val="none" w:sz="0" w:space="0" w:color="auto"/>
        <w:right w:val="none" w:sz="0" w:space="0" w:color="auto"/>
      </w:divBdr>
    </w:div>
    <w:div w:id="1758671590">
      <w:bodyDiv w:val="1"/>
      <w:marLeft w:val="0"/>
      <w:marRight w:val="0"/>
      <w:marTop w:val="0"/>
      <w:marBottom w:val="0"/>
      <w:divBdr>
        <w:top w:val="none" w:sz="0" w:space="0" w:color="auto"/>
        <w:left w:val="none" w:sz="0" w:space="0" w:color="auto"/>
        <w:bottom w:val="none" w:sz="0" w:space="0" w:color="auto"/>
        <w:right w:val="none" w:sz="0" w:space="0" w:color="auto"/>
      </w:divBdr>
    </w:div>
    <w:div w:id="1758673852">
      <w:bodyDiv w:val="1"/>
      <w:marLeft w:val="0"/>
      <w:marRight w:val="0"/>
      <w:marTop w:val="0"/>
      <w:marBottom w:val="0"/>
      <w:divBdr>
        <w:top w:val="none" w:sz="0" w:space="0" w:color="auto"/>
        <w:left w:val="none" w:sz="0" w:space="0" w:color="auto"/>
        <w:bottom w:val="none" w:sz="0" w:space="0" w:color="auto"/>
        <w:right w:val="none" w:sz="0" w:space="0" w:color="auto"/>
      </w:divBdr>
    </w:div>
    <w:div w:id="1758937197">
      <w:bodyDiv w:val="1"/>
      <w:marLeft w:val="0"/>
      <w:marRight w:val="0"/>
      <w:marTop w:val="0"/>
      <w:marBottom w:val="0"/>
      <w:divBdr>
        <w:top w:val="none" w:sz="0" w:space="0" w:color="auto"/>
        <w:left w:val="none" w:sz="0" w:space="0" w:color="auto"/>
        <w:bottom w:val="none" w:sz="0" w:space="0" w:color="auto"/>
        <w:right w:val="none" w:sz="0" w:space="0" w:color="auto"/>
      </w:divBdr>
    </w:div>
    <w:div w:id="1759061009">
      <w:bodyDiv w:val="1"/>
      <w:marLeft w:val="0"/>
      <w:marRight w:val="0"/>
      <w:marTop w:val="0"/>
      <w:marBottom w:val="0"/>
      <w:divBdr>
        <w:top w:val="none" w:sz="0" w:space="0" w:color="auto"/>
        <w:left w:val="none" w:sz="0" w:space="0" w:color="auto"/>
        <w:bottom w:val="none" w:sz="0" w:space="0" w:color="auto"/>
        <w:right w:val="none" w:sz="0" w:space="0" w:color="auto"/>
      </w:divBdr>
    </w:div>
    <w:div w:id="1759137738">
      <w:bodyDiv w:val="1"/>
      <w:marLeft w:val="0"/>
      <w:marRight w:val="0"/>
      <w:marTop w:val="0"/>
      <w:marBottom w:val="0"/>
      <w:divBdr>
        <w:top w:val="none" w:sz="0" w:space="0" w:color="auto"/>
        <w:left w:val="none" w:sz="0" w:space="0" w:color="auto"/>
        <w:bottom w:val="none" w:sz="0" w:space="0" w:color="auto"/>
        <w:right w:val="none" w:sz="0" w:space="0" w:color="auto"/>
      </w:divBdr>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431">
      <w:bodyDiv w:val="1"/>
      <w:marLeft w:val="0"/>
      <w:marRight w:val="0"/>
      <w:marTop w:val="0"/>
      <w:marBottom w:val="0"/>
      <w:divBdr>
        <w:top w:val="none" w:sz="0" w:space="0" w:color="auto"/>
        <w:left w:val="none" w:sz="0" w:space="0" w:color="auto"/>
        <w:bottom w:val="none" w:sz="0" w:space="0" w:color="auto"/>
        <w:right w:val="none" w:sz="0" w:space="0" w:color="auto"/>
      </w:divBdr>
    </w:div>
    <w:div w:id="1759330483">
      <w:bodyDiv w:val="1"/>
      <w:marLeft w:val="0"/>
      <w:marRight w:val="0"/>
      <w:marTop w:val="0"/>
      <w:marBottom w:val="0"/>
      <w:divBdr>
        <w:top w:val="none" w:sz="0" w:space="0" w:color="auto"/>
        <w:left w:val="none" w:sz="0" w:space="0" w:color="auto"/>
        <w:bottom w:val="none" w:sz="0" w:space="0" w:color="auto"/>
        <w:right w:val="none" w:sz="0" w:space="0" w:color="auto"/>
      </w:divBdr>
    </w:div>
    <w:div w:id="1759445934">
      <w:bodyDiv w:val="1"/>
      <w:marLeft w:val="0"/>
      <w:marRight w:val="0"/>
      <w:marTop w:val="0"/>
      <w:marBottom w:val="0"/>
      <w:divBdr>
        <w:top w:val="none" w:sz="0" w:space="0" w:color="auto"/>
        <w:left w:val="none" w:sz="0" w:space="0" w:color="auto"/>
        <w:bottom w:val="none" w:sz="0" w:space="0" w:color="auto"/>
        <w:right w:val="none" w:sz="0" w:space="0" w:color="auto"/>
      </w:divBdr>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 w:id="1759793410">
      <w:bodyDiv w:val="1"/>
      <w:marLeft w:val="0"/>
      <w:marRight w:val="0"/>
      <w:marTop w:val="0"/>
      <w:marBottom w:val="0"/>
      <w:divBdr>
        <w:top w:val="none" w:sz="0" w:space="0" w:color="auto"/>
        <w:left w:val="none" w:sz="0" w:space="0" w:color="auto"/>
        <w:bottom w:val="none" w:sz="0" w:space="0" w:color="auto"/>
        <w:right w:val="none" w:sz="0" w:space="0" w:color="auto"/>
      </w:divBdr>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135">
      <w:bodyDiv w:val="1"/>
      <w:marLeft w:val="0"/>
      <w:marRight w:val="0"/>
      <w:marTop w:val="0"/>
      <w:marBottom w:val="0"/>
      <w:divBdr>
        <w:top w:val="none" w:sz="0" w:space="0" w:color="auto"/>
        <w:left w:val="none" w:sz="0" w:space="0" w:color="auto"/>
        <w:bottom w:val="none" w:sz="0" w:space="0" w:color="auto"/>
        <w:right w:val="none" w:sz="0" w:space="0" w:color="auto"/>
      </w:divBdr>
    </w:div>
    <w:div w:id="1760102815">
      <w:bodyDiv w:val="1"/>
      <w:marLeft w:val="0"/>
      <w:marRight w:val="0"/>
      <w:marTop w:val="0"/>
      <w:marBottom w:val="0"/>
      <w:divBdr>
        <w:top w:val="none" w:sz="0" w:space="0" w:color="auto"/>
        <w:left w:val="none" w:sz="0" w:space="0" w:color="auto"/>
        <w:bottom w:val="none" w:sz="0" w:space="0" w:color="auto"/>
        <w:right w:val="none" w:sz="0" w:space="0" w:color="auto"/>
      </w:divBdr>
    </w:div>
    <w:div w:id="1760173248">
      <w:bodyDiv w:val="1"/>
      <w:marLeft w:val="0"/>
      <w:marRight w:val="0"/>
      <w:marTop w:val="0"/>
      <w:marBottom w:val="0"/>
      <w:divBdr>
        <w:top w:val="none" w:sz="0" w:space="0" w:color="auto"/>
        <w:left w:val="none" w:sz="0" w:space="0" w:color="auto"/>
        <w:bottom w:val="none" w:sz="0" w:space="0" w:color="auto"/>
        <w:right w:val="none" w:sz="0" w:space="0" w:color="auto"/>
      </w:divBdr>
    </w:div>
    <w:div w:id="1760440455">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60708412">
      <w:bodyDiv w:val="1"/>
      <w:marLeft w:val="0"/>
      <w:marRight w:val="0"/>
      <w:marTop w:val="0"/>
      <w:marBottom w:val="0"/>
      <w:divBdr>
        <w:top w:val="none" w:sz="0" w:space="0" w:color="auto"/>
        <w:left w:val="none" w:sz="0" w:space="0" w:color="auto"/>
        <w:bottom w:val="none" w:sz="0" w:space="0" w:color="auto"/>
        <w:right w:val="none" w:sz="0" w:space="0" w:color="auto"/>
      </w:divBdr>
    </w:div>
    <w:div w:id="1760827926">
      <w:bodyDiv w:val="1"/>
      <w:marLeft w:val="0"/>
      <w:marRight w:val="0"/>
      <w:marTop w:val="0"/>
      <w:marBottom w:val="0"/>
      <w:divBdr>
        <w:top w:val="none" w:sz="0" w:space="0" w:color="auto"/>
        <w:left w:val="none" w:sz="0" w:space="0" w:color="auto"/>
        <w:bottom w:val="none" w:sz="0" w:space="0" w:color="auto"/>
        <w:right w:val="none" w:sz="0" w:space="0" w:color="auto"/>
      </w:divBdr>
    </w:div>
    <w:div w:id="1760981219">
      <w:bodyDiv w:val="1"/>
      <w:marLeft w:val="0"/>
      <w:marRight w:val="0"/>
      <w:marTop w:val="0"/>
      <w:marBottom w:val="0"/>
      <w:divBdr>
        <w:top w:val="none" w:sz="0" w:space="0" w:color="auto"/>
        <w:left w:val="none" w:sz="0" w:space="0" w:color="auto"/>
        <w:bottom w:val="none" w:sz="0" w:space="0" w:color="auto"/>
        <w:right w:val="none" w:sz="0" w:space="0" w:color="auto"/>
      </w:divBdr>
    </w:div>
    <w:div w:id="1761027696">
      <w:bodyDiv w:val="1"/>
      <w:marLeft w:val="0"/>
      <w:marRight w:val="0"/>
      <w:marTop w:val="0"/>
      <w:marBottom w:val="0"/>
      <w:divBdr>
        <w:top w:val="none" w:sz="0" w:space="0" w:color="auto"/>
        <w:left w:val="none" w:sz="0" w:space="0" w:color="auto"/>
        <w:bottom w:val="none" w:sz="0" w:space="0" w:color="auto"/>
        <w:right w:val="none" w:sz="0" w:space="0" w:color="auto"/>
      </w:divBdr>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1489613">
      <w:bodyDiv w:val="1"/>
      <w:marLeft w:val="0"/>
      <w:marRight w:val="0"/>
      <w:marTop w:val="0"/>
      <w:marBottom w:val="0"/>
      <w:divBdr>
        <w:top w:val="none" w:sz="0" w:space="0" w:color="auto"/>
        <w:left w:val="none" w:sz="0" w:space="0" w:color="auto"/>
        <w:bottom w:val="none" w:sz="0" w:space="0" w:color="auto"/>
        <w:right w:val="none" w:sz="0" w:space="0" w:color="auto"/>
      </w:divBdr>
    </w:div>
    <w:div w:id="1761825693">
      <w:bodyDiv w:val="1"/>
      <w:marLeft w:val="0"/>
      <w:marRight w:val="0"/>
      <w:marTop w:val="0"/>
      <w:marBottom w:val="0"/>
      <w:divBdr>
        <w:top w:val="none" w:sz="0" w:space="0" w:color="auto"/>
        <w:left w:val="none" w:sz="0" w:space="0" w:color="auto"/>
        <w:bottom w:val="none" w:sz="0" w:space="0" w:color="auto"/>
        <w:right w:val="none" w:sz="0" w:space="0" w:color="auto"/>
      </w:divBdr>
    </w:div>
    <w:div w:id="1761900975">
      <w:bodyDiv w:val="1"/>
      <w:marLeft w:val="0"/>
      <w:marRight w:val="0"/>
      <w:marTop w:val="0"/>
      <w:marBottom w:val="0"/>
      <w:divBdr>
        <w:top w:val="none" w:sz="0" w:space="0" w:color="auto"/>
        <w:left w:val="none" w:sz="0" w:space="0" w:color="auto"/>
        <w:bottom w:val="none" w:sz="0" w:space="0" w:color="auto"/>
        <w:right w:val="none" w:sz="0" w:space="0" w:color="auto"/>
      </w:divBdr>
    </w:div>
    <w:div w:id="1762137508">
      <w:bodyDiv w:val="1"/>
      <w:marLeft w:val="0"/>
      <w:marRight w:val="0"/>
      <w:marTop w:val="0"/>
      <w:marBottom w:val="0"/>
      <w:divBdr>
        <w:top w:val="none" w:sz="0" w:space="0" w:color="auto"/>
        <w:left w:val="none" w:sz="0" w:space="0" w:color="auto"/>
        <w:bottom w:val="none" w:sz="0" w:space="0" w:color="auto"/>
        <w:right w:val="none" w:sz="0" w:space="0" w:color="auto"/>
      </w:divBdr>
    </w:div>
    <w:div w:id="1762139275">
      <w:bodyDiv w:val="1"/>
      <w:marLeft w:val="0"/>
      <w:marRight w:val="0"/>
      <w:marTop w:val="0"/>
      <w:marBottom w:val="0"/>
      <w:divBdr>
        <w:top w:val="none" w:sz="0" w:space="0" w:color="auto"/>
        <w:left w:val="none" w:sz="0" w:space="0" w:color="auto"/>
        <w:bottom w:val="none" w:sz="0" w:space="0" w:color="auto"/>
        <w:right w:val="none" w:sz="0" w:space="0" w:color="auto"/>
      </w:divBdr>
    </w:div>
    <w:div w:id="1762213465">
      <w:bodyDiv w:val="1"/>
      <w:marLeft w:val="0"/>
      <w:marRight w:val="0"/>
      <w:marTop w:val="0"/>
      <w:marBottom w:val="0"/>
      <w:divBdr>
        <w:top w:val="none" w:sz="0" w:space="0" w:color="auto"/>
        <w:left w:val="none" w:sz="0" w:space="0" w:color="auto"/>
        <w:bottom w:val="none" w:sz="0" w:space="0" w:color="auto"/>
        <w:right w:val="none" w:sz="0" w:space="0" w:color="auto"/>
      </w:divBdr>
    </w:div>
    <w:div w:id="1762336690">
      <w:bodyDiv w:val="1"/>
      <w:marLeft w:val="0"/>
      <w:marRight w:val="0"/>
      <w:marTop w:val="0"/>
      <w:marBottom w:val="0"/>
      <w:divBdr>
        <w:top w:val="none" w:sz="0" w:space="0" w:color="auto"/>
        <w:left w:val="none" w:sz="0" w:space="0" w:color="auto"/>
        <w:bottom w:val="none" w:sz="0" w:space="0" w:color="auto"/>
        <w:right w:val="none" w:sz="0" w:space="0" w:color="auto"/>
      </w:divBdr>
    </w:div>
    <w:div w:id="1762599536">
      <w:bodyDiv w:val="1"/>
      <w:marLeft w:val="0"/>
      <w:marRight w:val="0"/>
      <w:marTop w:val="0"/>
      <w:marBottom w:val="0"/>
      <w:divBdr>
        <w:top w:val="none" w:sz="0" w:space="0" w:color="auto"/>
        <w:left w:val="none" w:sz="0" w:space="0" w:color="auto"/>
        <w:bottom w:val="none" w:sz="0" w:space="0" w:color="auto"/>
        <w:right w:val="none" w:sz="0" w:space="0" w:color="auto"/>
      </w:divBdr>
    </w:div>
    <w:div w:id="1762674758">
      <w:bodyDiv w:val="1"/>
      <w:marLeft w:val="0"/>
      <w:marRight w:val="0"/>
      <w:marTop w:val="0"/>
      <w:marBottom w:val="0"/>
      <w:divBdr>
        <w:top w:val="none" w:sz="0" w:space="0" w:color="auto"/>
        <w:left w:val="none" w:sz="0" w:space="0" w:color="auto"/>
        <w:bottom w:val="none" w:sz="0" w:space="0" w:color="auto"/>
        <w:right w:val="none" w:sz="0" w:space="0" w:color="auto"/>
      </w:divBdr>
    </w:div>
    <w:div w:id="1762876462">
      <w:bodyDiv w:val="1"/>
      <w:marLeft w:val="0"/>
      <w:marRight w:val="0"/>
      <w:marTop w:val="0"/>
      <w:marBottom w:val="0"/>
      <w:divBdr>
        <w:top w:val="none" w:sz="0" w:space="0" w:color="auto"/>
        <w:left w:val="none" w:sz="0" w:space="0" w:color="auto"/>
        <w:bottom w:val="none" w:sz="0" w:space="0" w:color="auto"/>
        <w:right w:val="none" w:sz="0" w:space="0" w:color="auto"/>
      </w:divBdr>
    </w:div>
    <w:div w:id="1762948437">
      <w:bodyDiv w:val="1"/>
      <w:marLeft w:val="0"/>
      <w:marRight w:val="0"/>
      <w:marTop w:val="0"/>
      <w:marBottom w:val="0"/>
      <w:divBdr>
        <w:top w:val="none" w:sz="0" w:space="0" w:color="auto"/>
        <w:left w:val="none" w:sz="0" w:space="0" w:color="auto"/>
        <w:bottom w:val="none" w:sz="0" w:space="0" w:color="auto"/>
        <w:right w:val="none" w:sz="0" w:space="0" w:color="auto"/>
      </w:divBdr>
    </w:div>
    <w:div w:id="1762985752">
      <w:bodyDiv w:val="1"/>
      <w:marLeft w:val="0"/>
      <w:marRight w:val="0"/>
      <w:marTop w:val="0"/>
      <w:marBottom w:val="0"/>
      <w:divBdr>
        <w:top w:val="none" w:sz="0" w:space="0" w:color="auto"/>
        <w:left w:val="none" w:sz="0" w:space="0" w:color="auto"/>
        <w:bottom w:val="none" w:sz="0" w:space="0" w:color="auto"/>
        <w:right w:val="none" w:sz="0" w:space="0" w:color="auto"/>
      </w:divBdr>
    </w:div>
    <w:div w:id="1762993759">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212144">
      <w:bodyDiv w:val="1"/>
      <w:marLeft w:val="0"/>
      <w:marRight w:val="0"/>
      <w:marTop w:val="0"/>
      <w:marBottom w:val="0"/>
      <w:divBdr>
        <w:top w:val="none" w:sz="0" w:space="0" w:color="auto"/>
        <w:left w:val="none" w:sz="0" w:space="0" w:color="auto"/>
        <w:bottom w:val="none" w:sz="0" w:space="0" w:color="auto"/>
        <w:right w:val="none" w:sz="0" w:space="0" w:color="auto"/>
      </w:divBdr>
    </w:div>
    <w:div w:id="1763213046">
      <w:bodyDiv w:val="1"/>
      <w:marLeft w:val="0"/>
      <w:marRight w:val="0"/>
      <w:marTop w:val="0"/>
      <w:marBottom w:val="0"/>
      <w:divBdr>
        <w:top w:val="none" w:sz="0" w:space="0" w:color="auto"/>
        <w:left w:val="none" w:sz="0" w:space="0" w:color="auto"/>
        <w:bottom w:val="none" w:sz="0" w:space="0" w:color="auto"/>
        <w:right w:val="none" w:sz="0" w:space="0" w:color="auto"/>
      </w:divBdr>
    </w:div>
    <w:div w:id="1763261839">
      <w:bodyDiv w:val="1"/>
      <w:marLeft w:val="0"/>
      <w:marRight w:val="0"/>
      <w:marTop w:val="0"/>
      <w:marBottom w:val="0"/>
      <w:divBdr>
        <w:top w:val="none" w:sz="0" w:space="0" w:color="auto"/>
        <w:left w:val="none" w:sz="0" w:space="0" w:color="auto"/>
        <w:bottom w:val="none" w:sz="0" w:space="0" w:color="auto"/>
        <w:right w:val="none" w:sz="0" w:space="0" w:color="auto"/>
      </w:divBdr>
    </w:div>
    <w:div w:id="1763262501">
      <w:bodyDiv w:val="1"/>
      <w:marLeft w:val="0"/>
      <w:marRight w:val="0"/>
      <w:marTop w:val="0"/>
      <w:marBottom w:val="0"/>
      <w:divBdr>
        <w:top w:val="none" w:sz="0" w:space="0" w:color="auto"/>
        <w:left w:val="none" w:sz="0" w:space="0" w:color="auto"/>
        <w:bottom w:val="none" w:sz="0" w:space="0" w:color="auto"/>
        <w:right w:val="none" w:sz="0" w:space="0" w:color="auto"/>
      </w:divBdr>
    </w:div>
    <w:div w:id="1763408463">
      <w:bodyDiv w:val="1"/>
      <w:marLeft w:val="0"/>
      <w:marRight w:val="0"/>
      <w:marTop w:val="0"/>
      <w:marBottom w:val="0"/>
      <w:divBdr>
        <w:top w:val="none" w:sz="0" w:space="0" w:color="auto"/>
        <w:left w:val="none" w:sz="0" w:space="0" w:color="auto"/>
        <w:bottom w:val="none" w:sz="0" w:space="0" w:color="auto"/>
        <w:right w:val="none" w:sz="0" w:space="0" w:color="auto"/>
      </w:divBdr>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4107189">
      <w:bodyDiv w:val="1"/>
      <w:marLeft w:val="0"/>
      <w:marRight w:val="0"/>
      <w:marTop w:val="0"/>
      <w:marBottom w:val="0"/>
      <w:divBdr>
        <w:top w:val="none" w:sz="0" w:space="0" w:color="auto"/>
        <w:left w:val="none" w:sz="0" w:space="0" w:color="auto"/>
        <w:bottom w:val="none" w:sz="0" w:space="0" w:color="auto"/>
        <w:right w:val="none" w:sz="0" w:space="0" w:color="auto"/>
      </w:divBdr>
    </w:div>
    <w:div w:id="1764187028">
      <w:bodyDiv w:val="1"/>
      <w:marLeft w:val="0"/>
      <w:marRight w:val="0"/>
      <w:marTop w:val="0"/>
      <w:marBottom w:val="0"/>
      <w:divBdr>
        <w:top w:val="none" w:sz="0" w:space="0" w:color="auto"/>
        <w:left w:val="none" w:sz="0" w:space="0" w:color="auto"/>
        <w:bottom w:val="none" w:sz="0" w:space="0" w:color="auto"/>
        <w:right w:val="none" w:sz="0" w:space="0" w:color="auto"/>
      </w:divBdr>
    </w:div>
    <w:div w:id="1764759432">
      <w:bodyDiv w:val="1"/>
      <w:marLeft w:val="0"/>
      <w:marRight w:val="0"/>
      <w:marTop w:val="0"/>
      <w:marBottom w:val="0"/>
      <w:divBdr>
        <w:top w:val="none" w:sz="0" w:space="0" w:color="auto"/>
        <w:left w:val="none" w:sz="0" w:space="0" w:color="auto"/>
        <w:bottom w:val="none" w:sz="0" w:space="0" w:color="auto"/>
        <w:right w:val="none" w:sz="0" w:space="0" w:color="auto"/>
      </w:divBdr>
    </w:div>
    <w:div w:id="1764762540">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5359">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879472">
      <w:bodyDiv w:val="1"/>
      <w:marLeft w:val="0"/>
      <w:marRight w:val="0"/>
      <w:marTop w:val="0"/>
      <w:marBottom w:val="0"/>
      <w:divBdr>
        <w:top w:val="none" w:sz="0" w:space="0" w:color="auto"/>
        <w:left w:val="none" w:sz="0" w:space="0" w:color="auto"/>
        <w:bottom w:val="none" w:sz="0" w:space="0" w:color="auto"/>
        <w:right w:val="none" w:sz="0" w:space="0" w:color="auto"/>
      </w:divBdr>
    </w:div>
    <w:div w:id="1765880386">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6030548">
      <w:bodyDiv w:val="1"/>
      <w:marLeft w:val="0"/>
      <w:marRight w:val="0"/>
      <w:marTop w:val="0"/>
      <w:marBottom w:val="0"/>
      <w:divBdr>
        <w:top w:val="none" w:sz="0" w:space="0" w:color="auto"/>
        <w:left w:val="none" w:sz="0" w:space="0" w:color="auto"/>
        <w:bottom w:val="none" w:sz="0" w:space="0" w:color="auto"/>
        <w:right w:val="none" w:sz="0" w:space="0" w:color="auto"/>
      </w:divBdr>
    </w:div>
    <w:div w:id="1766195731">
      <w:bodyDiv w:val="1"/>
      <w:marLeft w:val="0"/>
      <w:marRight w:val="0"/>
      <w:marTop w:val="0"/>
      <w:marBottom w:val="0"/>
      <w:divBdr>
        <w:top w:val="none" w:sz="0" w:space="0" w:color="auto"/>
        <w:left w:val="none" w:sz="0" w:space="0" w:color="auto"/>
        <w:bottom w:val="none" w:sz="0" w:space="0" w:color="auto"/>
        <w:right w:val="none" w:sz="0" w:space="0" w:color="auto"/>
      </w:divBdr>
    </w:div>
    <w:div w:id="1766226025">
      <w:bodyDiv w:val="1"/>
      <w:marLeft w:val="0"/>
      <w:marRight w:val="0"/>
      <w:marTop w:val="0"/>
      <w:marBottom w:val="0"/>
      <w:divBdr>
        <w:top w:val="none" w:sz="0" w:space="0" w:color="auto"/>
        <w:left w:val="none" w:sz="0" w:space="0" w:color="auto"/>
        <w:bottom w:val="none" w:sz="0" w:space="0" w:color="auto"/>
        <w:right w:val="none" w:sz="0" w:space="0" w:color="auto"/>
      </w:divBdr>
    </w:div>
    <w:div w:id="1766226357">
      <w:bodyDiv w:val="1"/>
      <w:marLeft w:val="0"/>
      <w:marRight w:val="0"/>
      <w:marTop w:val="0"/>
      <w:marBottom w:val="0"/>
      <w:divBdr>
        <w:top w:val="none" w:sz="0" w:space="0" w:color="auto"/>
        <w:left w:val="none" w:sz="0" w:space="0" w:color="auto"/>
        <w:bottom w:val="none" w:sz="0" w:space="0" w:color="auto"/>
        <w:right w:val="none" w:sz="0" w:space="0" w:color="auto"/>
      </w:divBdr>
    </w:div>
    <w:div w:id="1766415750">
      <w:bodyDiv w:val="1"/>
      <w:marLeft w:val="0"/>
      <w:marRight w:val="0"/>
      <w:marTop w:val="0"/>
      <w:marBottom w:val="0"/>
      <w:divBdr>
        <w:top w:val="none" w:sz="0" w:space="0" w:color="auto"/>
        <w:left w:val="none" w:sz="0" w:space="0" w:color="auto"/>
        <w:bottom w:val="none" w:sz="0" w:space="0" w:color="auto"/>
        <w:right w:val="none" w:sz="0" w:space="0" w:color="auto"/>
      </w:divBdr>
    </w:div>
    <w:div w:id="1766458271">
      <w:bodyDiv w:val="1"/>
      <w:marLeft w:val="0"/>
      <w:marRight w:val="0"/>
      <w:marTop w:val="0"/>
      <w:marBottom w:val="0"/>
      <w:divBdr>
        <w:top w:val="none" w:sz="0" w:space="0" w:color="auto"/>
        <w:left w:val="none" w:sz="0" w:space="0" w:color="auto"/>
        <w:bottom w:val="none" w:sz="0" w:space="0" w:color="auto"/>
        <w:right w:val="none" w:sz="0" w:space="0" w:color="auto"/>
      </w:divBdr>
    </w:div>
    <w:div w:id="1766806819">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766921574">
      <w:bodyDiv w:val="1"/>
      <w:marLeft w:val="0"/>
      <w:marRight w:val="0"/>
      <w:marTop w:val="0"/>
      <w:marBottom w:val="0"/>
      <w:divBdr>
        <w:top w:val="none" w:sz="0" w:space="0" w:color="auto"/>
        <w:left w:val="none" w:sz="0" w:space="0" w:color="auto"/>
        <w:bottom w:val="none" w:sz="0" w:space="0" w:color="auto"/>
        <w:right w:val="none" w:sz="0" w:space="0" w:color="auto"/>
      </w:divBdr>
    </w:div>
    <w:div w:id="1766925981">
      <w:bodyDiv w:val="1"/>
      <w:marLeft w:val="0"/>
      <w:marRight w:val="0"/>
      <w:marTop w:val="0"/>
      <w:marBottom w:val="0"/>
      <w:divBdr>
        <w:top w:val="none" w:sz="0" w:space="0" w:color="auto"/>
        <w:left w:val="none" w:sz="0" w:space="0" w:color="auto"/>
        <w:bottom w:val="none" w:sz="0" w:space="0" w:color="auto"/>
        <w:right w:val="none" w:sz="0" w:space="0" w:color="auto"/>
      </w:divBdr>
    </w:div>
    <w:div w:id="176707032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73489">
      <w:bodyDiv w:val="1"/>
      <w:marLeft w:val="0"/>
      <w:marRight w:val="0"/>
      <w:marTop w:val="0"/>
      <w:marBottom w:val="0"/>
      <w:divBdr>
        <w:top w:val="none" w:sz="0" w:space="0" w:color="auto"/>
        <w:left w:val="none" w:sz="0" w:space="0" w:color="auto"/>
        <w:bottom w:val="none" w:sz="0" w:space="0" w:color="auto"/>
        <w:right w:val="none" w:sz="0" w:space="0" w:color="auto"/>
      </w:divBdr>
    </w:div>
    <w:div w:id="1767730051">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849307">
      <w:bodyDiv w:val="1"/>
      <w:marLeft w:val="0"/>
      <w:marRight w:val="0"/>
      <w:marTop w:val="0"/>
      <w:marBottom w:val="0"/>
      <w:divBdr>
        <w:top w:val="none" w:sz="0" w:space="0" w:color="auto"/>
        <w:left w:val="none" w:sz="0" w:space="0" w:color="auto"/>
        <w:bottom w:val="none" w:sz="0" w:space="0" w:color="auto"/>
        <w:right w:val="none" w:sz="0" w:space="0" w:color="auto"/>
      </w:divBdr>
    </w:div>
    <w:div w:id="1767964760">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8037048">
      <w:bodyDiv w:val="1"/>
      <w:marLeft w:val="0"/>
      <w:marRight w:val="0"/>
      <w:marTop w:val="0"/>
      <w:marBottom w:val="0"/>
      <w:divBdr>
        <w:top w:val="none" w:sz="0" w:space="0" w:color="auto"/>
        <w:left w:val="none" w:sz="0" w:space="0" w:color="auto"/>
        <w:bottom w:val="none" w:sz="0" w:space="0" w:color="auto"/>
        <w:right w:val="none" w:sz="0" w:space="0" w:color="auto"/>
      </w:divBdr>
    </w:div>
    <w:div w:id="1768114079">
      <w:bodyDiv w:val="1"/>
      <w:marLeft w:val="0"/>
      <w:marRight w:val="0"/>
      <w:marTop w:val="0"/>
      <w:marBottom w:val="0"/>
      <w:divBdr>
        <w:top w:val="none" w:sz="0" w:space="0" w:color="auto"/>
        <w:left w:val="none" w:sz="0" w:space="0" w:color="auto"/>
        <w:bottom w:val="none" w:sz="0" w:space="0" w:color="auto"/>
        <w:right w:val="none" w:sz="0" w:space="0" w:color="auto"/>
      </w:divBdr>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12">
      <w:bodyDiv w:val="1"/>
      <w:marLeft w:val="0"/>
      <w:marRight w:val="0"/>
      <w:marTop w:val="0"/>
      <w:marBottom w:val="0"/>
      <w:divBdr>
        <w:top w:val="none" w:sz="0" w:space="0" w:color="auto"/>
        <w:left w:val="none" w:sz="0" w:space="0" w:color="auto"/>
        <w:bottom w:val="none" w:sz="0" w:space="0" w:color="auto"/>
        <w:right w:val="none" w:sz="0" w:space="0" w:color="auto"/>
      </w:divBdr>
    </w:div>
    <w:div w:id="1768233320">
      <w:bodyDiv w:val="1"/>
      <w:marLeft w:val="0"/>
      <w:marRight w:val="0"/>
      <w:marTop w:val="0"/>
      <w:marBottom w:val="0"/>
      <w:divBdr>
        <w:top w:val="none" w:sz="0" w:space="0" w:color="auto"/>
        <w:left w:val="none" w:sz="0" w:space="0" w:color="auto"/>
        <w:bottom w:val="none" w:sz="0" w:space="0" w:color="auto"/>
        <w:right w:val="none" w:sz="0" w:space="0" w:color="auto"/>
      </w:divBdr>
    </w:div>
    <w:div w:id="1768381179">
      <w:bodyDiv w:val="1"/>
      <w:marLeft w:val="0"/>
      <w:marRight w:val="0"/>
      <w:marTop w:val="0"/>
      <w:marBottom w:val="0"/>
      <w:divBdr>
        <w:top w:val="none" w:sz="0" w:space="0" w:color="auto"/>
        <w:left w:val="none" w:sz="0" w:space="0" w:color="auto"/>
        <w:bottom w:val="none" w:sz="0" w:space="0" w:color="auto"/>
        <w:right w:val="none" w:sz="0" w:space="0" w:color="auto"/>
      </w:divBdr>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768386394">
      <w:bodyDiv w:val="1"/>
      <w:marLeft w:val="0"/>
      <w:marRight w:val="0"/>
      <w:marTop w:val="0"/>
      <w:marBottom w:val="0"/>
      <w:divBdr>
        <w:top w:val="none" w:sz="0" w:space="0" w:color="auto"/>
        <w:left w:val="none" w:sz="0" w:space="0" w:color="auto"/>
        <w:bottom w:val="none" w:sz="0" w:space="0" w:color="auto"/>
        <w:right w:val="none" w:sz="0" w:space="0" w:color="auto"/>
      </w:divBdr>
    </w:div>
    <w:div w:id="1768500348">
      <w:bodyDiv w:val="1"/>
      <w:marLeft w:val="0"/>
      <w:marRight w:val="0"/>
      <w:marTop w:val="0"/>
      <w:marBottom w:val="0"/>
      <w:divBdr>
        <w:top w:val="none" w:sz="0" w:space="0" w:color="auto"/>
        <w:left w:val="none" w:sz="0" w:space="0" w:color="auto"/>
        <w:bottom w:val="none" w:sz="0" w:space="0" w:color="auto"/>
        <w:right w:val="none" w:sz="0" w:space="0" w:color="auto"/>
      </w:divBdr>
    </w:div>
    <w:div w:id="1768622631">
      <w:bodyDiv w:val="1"/>
      <w:marLeft w:val="0"/>
      <w:marRight w:val="0"/>
      <w:marTop w:val="0"/>
      <w:marBottom w:val="0"/>
      <w:divBdr>
        <w:top w:val="none" w:sz="0" w:space="0" w:color="auto"/>
        <w:left w:val="none" w:sz="0" w:space="0" w:color="auto"/>
        <w:bottom w:val="none" w:sz="0" w:space="0" w:color="auto"/>
        <w:right w:val="none" w:sz="0" w:space="0" w:color="auto"/>
      </w:divBdr>
    </w:div>
    <w:div w:id="1768842649">
      <w:bodyDiv w:val="1"/>
      <w:marLeft w:val="0"/>
      <w:marRight w:val="0"/>
      <w:marTop w:val="0"/>
      <w:marBottom w:val="0"/>
      <w:divBdr>
        <w:top w:val="none" w:sz="0" w:space="0" w:color="auto"/>
        <w:left w:val="none" w:sz="0" w:space="0" w:color="auto"/>
        <w:bottom w:val="none" w:sz="0" w:space="0" w:color="auto"/>
        <w:right w:val="none" w:sz="0" w:space="0" w:color="auto"/>
      </w:divBdr>
    </w:div>
    <w:div w:id="1768889469">
      <w:bodyDiv w:val="1"/>
      <w:marLeft w:val="0"/>
      <w:marRight w:val="0"/>
      <w:marTop w:val="0"/>
      <w:marBottom w:val="0"/>
      <w:divBdr>
        <w:top w:val="none" w:sz="0" w:space="0" w:color="auto"/>
        <w:left w:val="none" w:sz="0" w:space="0" w:color="auto"/>
        <w:bottom w:val="none" w:sz="0" w:space="0" w:color="auto"/>
        <w:right w:val="none" w:sz="0" w:space="0" w:color="auto"/>
      </w:divBdr>
    </w:div>
    <w:div w:id="1768966190">
      <w:bodyDiv w:val="1"/>
      <w:marLeft w:val="0"/>
      <w:marRight w:val="0"/>
      <w:marTop w:val="0"/>
      <w:marBottom w:val="0"/>
      <w:divBdr>
        <w:top w:val="none" w:sz="0" w:space="0" w:color="auto"/>
        <w:left w:val="none" w:sz="0" w:space="0" w:color="auto"/>
        <w:bottom w:val="none" w:sz="0" w:space="0" w:color="auto"/>
        <w:right w:val="none" w:sz="0" w:space="0" w:color="auto"/>
      </w:divBdr>
    </w:div>
    <w:div w:id="1769276810">
      <w:bodyDiv w:val="1"/>
      <w:marLeft w:val="0"/>
      <w:marRight w:val="0"/>
      <w:marTop w:val="0"/>
      <w:marBottom w:val="0"/>
      <w:divBdr>
        <w:top w:val="none" w:sz="0" w:space="0" w:color="auto"/>
        <w:left w:val="none" w:sz="0" w:space="0" w:color="auto"/>
        <w:bottom w:val="none" w:sz="0" w:space="0" w:color="auto"/>
        <w:right w:val="none" w:sz="0" w:space="0" w:color="auto"/>
      </w:divBdr>
    </w:div>
    <w:div w:id="1769420166">
      <w:bodyDiv w:val="1"/>
      <w:marLeft w:val="0"/>
      <w:marRight w:val="0"/>
      <w:marTop w:val="0"/>
      <w:marBottom w:val="0"/>
      <w:divBdr>
        <w:top w:val="none" w:sz="0" w:space="0" w:color="auto"/>
        <w:left w:val="none" w:sz="0" w:space="0" w:color="auto"/>
        <w:bottom w:val="none" w:sz="0" w:space="0" w:color="auto"/>
        <w:right w:val="none" w:sz="0" w:space="0" w:color="auto"/>
      </w:divBdr>
    </w:div>
    <w:div w:id="1769542904">
      <w:bodyDiv w:val="1"/>
      <w:marLeft w:val="0"/>
      <w:marRight w:val="0"/>
      <w:marTop w:val="0"/>
      <w:marBottom w:val="0"/>
      <w:divBdr>
        <w:top w:val="none" w:sz="0" w:space="0" w:color="auto"/>
        <w:left w:val="none" w:sz="0" w:space="0" w:color="auto"/>
        <w:bottom w:val="none" w:sz="0" w:space="0" w:color="auto"/>
        <w:right w:val="none" w:sz="0" w:space="0" w:color="auto"/>
      </w:divBdr>
    </w:div>
    <w:div w:id="1769885433">
      <w:bodyDiv w:val="1"/>
      <w:marLeft w:val="0"/>
      <w:marRight w:val="0"/>
      <w:marTop w:val="0"/>
      <w:marBottom w:val="0"/>
      <w:divBdr>
        <w:top w:val="none" w:sz="0" w:space="0" w:color="auto"/>
        <w:left w:val="none" w:sz="0" w:space="0" w:color="auto"/>
        <w:bottom w:val="none" w:sz="0" w:space="0" w:color="auto"/>
        <w:right w:val="none" w:sz="0" w:space="0" w:color="auto"/>
      </w:divBdr>
    </w:div>
    <w:div w:id="1770079454">
      <w:bodyDiv w:val="1"/>
      <w:marLeft w:val="0"/>
      <w:marRight w:val="0"/>
      <w:marTop w:val="0"/>
      <w:marBottom w:val="0"/>
      <w:divBdr>
        <w:top w:val="none" w:sz="0" w:space="0" w:color="auto"/>
        <w:left w:val="none" w:sz="0" w:space="0" w:color="auto"/>
        <w:bottom w:val="none" w:sz="0" w:space="0" w:color="auto"/>
        <w:right w:val="none" w:sz="0" w:space="0" w:color="auto"/>
      </w:divBdr>
    </w:div>
    <w:div w:id="1770268936">
      <w:bodyDiv w:val="1"/>
      <w:marLeft w:val="0"/>
      <w:marRight w:val="0"/>
      <w:marTop w:val="0"/>
      <w:marBottom w:val="0"/>
      <w:divBdr>
        <w:top w:val="none" w:sz="0" w:space="0" w:color="auto"/>
        <w:left w:val="none" w:sz="0" w:space="0" w:color="auto"/>
        <w:bottom w:val="none" w:sz="0" w:space="0" w:color="auto"/>
        <w:right w:val="none" w:sz="0" w:space="0" w:color="auto"/>
      </w:divBdr>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0664819">
      <w:bodyDiv w:val="1"/>
      <w:marLeft w:val="0"/>
      <w:marRight w:val="0"/>
      <w:marTop w:val="0"/>
      <w:marBottom w:val="0"/>
      <w:divBdr>
        <w:top w:val="none" w:sz="0" w:space="0" w:color="auto"/>
        <w:left w:val="none" w:sz="0" w:space="0" w:color="auto"/>
        <w:bottom w:val="none" w:sz="0" w:space="0" w:color="auto"/>
        <w:right w:val="none" w:sz="0" w:space="0" w:color="auto"/>
      </w:divBdr>
    </w:div>
    <w:div w:id="1770735793">
      <w:bodyDiv w:val="1"/>
      <w:marLeft w:val="0"/>
      <w:marRight w:val="0"/>
      <w:marTop w:val="0"/>
      <w:marBottom w:val="0"/>
      <w:divBdr>
        <w:top w:val="none" w:sz="0" w:space="0" w:color="auto"/>
        <w:left w:val="none" w:sz="0" w:space="0" w:color="auto"/>
        <w:bottom w:val="none" w:sz="0" w:space="0" w:color="auto"/>
        <w:right w:val="none" w:sz="0" w:space="0" w:color="auto"/>
      </w:divBdr>
    </w:div>
    <w:div w:id="1770738096">
      <w:bodyDiv w:val="1"/>
      <w:marLeft w:val="0"/>
      <w:marRight w:val="0"/>
      <w:marTop w:val="0"/>
      <w:marBottom w:val="0"/>
      <w:divBdr>
        <w:top w:val="none" w:sz="0" w:space="0" w:color="auto"/>
        <w:left w:val="none" w:sz="0" w:space="0" w:color="auto"/>
        <w:bottom w:val="none" w:sz="0" w:space="0" w:color="auto"/>
        <w:right w:val="none" w:sz="0" w:space="0" w:color="auto"/>
      </w:divBdr>
    </w:div>
    <w:div w:id="1770739871">
      <w:bodyDiv w:val="1"/>
      <w:marLeft w:val="0"/>
      <w:marRight w:val="0"/>
      <w:marTop w:val="0"/>
      <w:marBottom w:val="0"/>
      <w:divBdr>
        <w:top w:val="none" w:sz="0" w:space="0" w:color="auto"/>
        <w:left w:val="none" w:sz="0" w:space="0" w:color="auto"/>
        <w:bottom w:val="none" w:sz="0" w:space="0" w:color="auto"/>
        <w:right w:val="none" w:sz="0" w:space="0" w:color="auto"/>
      </w:divBdr>
    </w:div>
    <w:div w:id="1770848572">
      <w:bodyDiv w:val="1"/>
      <w:marLeft w:val="0"/>
      <w:marRight w:val="0"/>
      <w:marTop w:val="0"/>
      <w:marBottom w:val="0"/>
      <w:divBdr>
        <w:top w:val="none" w:sz="0" w:space="0" w:color="auto"/>
        <w:left w:val="none" w:sz="0" w:space="0" w:color="auto"/>
        <w:bottom w:val="none" w:sz="0" w:space="0" w:color="auto"/>
        <w:right w:val="none" w:sz="0" w:space="0" w:color="auto"/>
      </w:divBdr>
    </w:div>
    <w:div w:id="1770851590">
      <w:bodyDiv w:val="1"/>
      <w:marLeft w:val="0"/>
      <w:marRight w:val="0"/>
      <w:marTop w:val="0"/>
      <w:marBottom w:val="0"/>
      <w:divBdr>
        <w:top w:val="none" w:sz="0" w:space="0" w:color="auto"/>
        <w:left w:val="none" w:sz="0" w:space="0" w:color="auto"/>
        <w:bottom w:val="none" w:sz="0" w:space="0" w:color="auto"/>
        <w:right w:val="none" w:sz="0" w:space="0" w:color="auto"/>
      </w:divBdr>
    </w:div>
    <w:div w:id="1770928004">
      <w:bodyDiv w:val="1"/>
      <w:marLeft w:val="0"/>
      <w:marRight w:val="0"/>
      <w:marTop w:val="0"/>
      <w:marBottom w:val="0"/>
      <w:divBdr>
        <w:top w:val="none" w:sz="0" w:space="0" w:color="auto"/>
        <w:left w:val="none" w:sz="0" w:space="0" w:color="auto"/>
        <w:bottom w:val="none" w:sz="0" w:space="0" w:color="auto"/>
        <w:right w:val="none" w:sz="0" w:space="0" w:color="auto"/>
      </w:divBdr>
    </w:div>
    <w:div w:id="1770929256">
      <w:bodyDiv w:val="1"/>
      <w:marLeft w:val="0"/>
      <w:marRight w:val="0"/>
      <w:marTop w:val="0"/>
      <w:marBottom w:val="0"/>
      <w:divBdr>
        <w:top w:val="none" w:sz="0" w:space="0" w:color="auto"/>
        <w:left w:val="none" w:sz="0" w:space="0" w:color="auto"/>
        <w:bottom w:val="none" w:sz="0" w:space="0" w:color="auto"/>
        <w:right w:val="none" w:sz="0" w:space="0" w:color="auto"/>
      </w:divBdr>
    </w:div>
    <w:div w:id="1771196815">
      <w:bodyDiv w:val="1"/>
      <w:marLeft w:val="0"/>
      <w:marRight w:val="0"/>
      <w:marTop w:val="0"/>
      <w:marBottom w:val="0"/>
      <w:divBdr>
        <w:top w:val="none" w:sz="0" w:space="0" w:color="auto"/>
        <w:left w:val="none" w:sz="0" w:space="0" w:color="auto"/>
        <w:bottom w:val="none" w:sz="0" w:space="0" w:color="auto"/>
        <w:right w:val="none" w:sz="0" w:space="0" w:color="auto"/>
      </w:divBdr>
    </w:div>
    <w:div w:id="1771470470">
      <w:bodyDiv w:val="1"/>
      <w:marLeft w:val="0"/>
      <w:marRight w:val="0"/>
      <w:marTop w:val="0"/>
      <w:marBottom w:val="0"/>
      <w:divBdr>
        <w:top w:val="none" w:sz="0" w:space="0" w:color="auto"/>
        <w:left w:val="none" w:sz="0" w:space="0" w:color="auto"/>
        <w:bottom w:val="none" w:sz="0" w:space="0" w:color="auto"/>
        <w:right w:val="none" w:sz="0" w:space="0" w:color="auto"/>
      </w:divBdr>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654683">
      <w:bodyDiv w:val="1"/>
      <w:marLeft w:val="0"/>
      <w:marRight w:val="0"/>
      <w:marTop w:val="0"/>
      <w:marBottom w:val="0"/>
      <w:divBdr>
        <w:top w:val="none" w:sz="0" w:space="0" w:color="auto"/>
        <w:left w:val="none" w:sz="0" w:space="0" w:color="auto"/>
        <w:bottom w:val="none" w:sz="0" w:space="0" w:color="auto"/>
        <w:right w:val="none" w:sz="0" w:space="0" w:color="auto"/>
      </w:divBdr>
    </w:div>
    <w:div w:id="1771663214">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1732849">
      <w:bodyDiv w:val="1"/>
      <w:marLeft w:val="0"/>
      <w:marRight w:val="0"/>
      <w:marTop w:val="0"/>
      <w:marBottom w:val="0"/>
      <w:divBdr>
        <w:top w:val="none" w:sz="0" w:space="0" w:color="auto"/>
        <w:left w:val="none" w:sz="0" w:space="0" w:color="auto"/>
        <w:bottom w:val="none" w:sz="0" w:space="0" w:color="auto"/>
        <w:right w:val="none" w:sz="0" w:space="0" w:color="auto"/>
      </w:divBdr>
    </w:div>
    <w:div w:id="1771927383">
      <w:bodyDiv w:val="1"/>
      <w:marLeft w:val="0"/>
      <w:marRight w:val="0"/>
      <w:marTop w:val="0"/>
      <w:marBottom w:val="0"/>
      <w:divBdr>
        <w:top w:val="none" w:sz="0" w:space="0" w:color="auto"/>
        <w:left w:val="none" w:sz="0" w:space="0" w:color="auto"/>
        <w:bottom w:val="none" w:sz="0" w:space="0" w:color="auto"/>
        <w:right w:val="none" w:sz="0" w:space="0" w:color="auto"/>
      </w:divBdr>
    </w:div>
    <w:div w:id="1771929159">
      <w:bodyDiv w:val="1"/>
      <w:marLeft w:val="0"/>
      <w:marRight w:val="0"/>
      <w:marTop w:val="0"/>
      <w:marBottom w:val="0"/>
      <w:divBdr>
        <w:top w:val="none" w:sz="0" w:space="0" w:color="auto"/>
        <w:left w:val="none" w:sz="0" w:space="0" w:color="auto"/>
        <w:bottom w:val="none" w:sz="0" w:space="0" w:color="auto"/>
        <w:right w:val="none" w:sz="0" w:space="0" w:color="auto"/>
      </w:divBdr>
    </w:div>
    <w:div w:id="1771972652">
      <w:bodyDiv w:val="1"/>
      <w:marLeft w:val="0"/>
      <w:marRight w:val="0"/>
      <w:marTop w:val="0"/>
      <w:marBottom w:val="0"/>
      <w:divBdr>
        <w:top w:val="none" w:sz="0" w:space="0" w:color="auto"/>
        <w:left w:val="none" w:sz="0" w:space="0" w:color="auto"/>
        <w:bottom w:val="none" w:sz="0" w:space="0" w:color="auto"/>
        <w:right w:val="none" w:sz="0" w:space="0" w:color="auto"/>
      </w:divBdr>
    </w:div>
    <w:div w:id="1772041677">
      <w:bodyDiv w:val="1"/>
      <w:marLeft w:val="0"/>
      <w:marRight w:val="0"/>
      <w:marTop w:val="0"/>
      <w:marBottom w:val="0"/>
      <w:divBdr>
        <w:top w:val="none" w:sz="0" w:space="0" w:color="auto"/>
        <w:left w:val="none" w:sz="0" w:space="0" w:color="auto"/>
        <w:bottom w:val="none" w:sz="0" w:space="0" w:color="auto"/>
        <w:right w:val="none" w:sz="0" w:space="0" w:color="auto"/>
      </w:divBdr>
    </w:div>
    <w:div w:id="1772319009">
      <w:bodyDiv w:val="1"/>
      <w:marLeft w:val="0"/>
      <w:marRight w:val="0"/>
      <w:marTop w:val="0"/>
      <w:marBottom w:val="0"/>
      <w:divBdr>
        <w:top w:val="none" w:sz="0" w:space="0" w:color="auto"/>
        <w:left w:val="none" w:sz="0" w:space="0" w:color="auto"/>
        <w:bottom w:val="none" w:sz="0" w:space="0" w:color="auto"/>
        <w:right w:val="none" w:sz="0" w:space="0" w:color="auto"/>
      </w:divBdr>
    </w:div>
    <w:div w:id="1772358035">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7888">
      <w:bodyDiv w:val="1"/>
      <w:marLeft w:val="0"/>
      <w:marRight w:val="0"/>
      <w:marTop w:val="0"/>
      <w:marBottom w:val="0"/>
      <w:divBdr>
        <w:top w:val="none" w:sz="0" w:space="0" w:color="auto"/>
        <w:left w:val="none" w:sz="0" w:space="0" w:color="auto"/>
        <w:bottom w:val="none" w:sz="0" w:space="0" w:color="auto"/>
        <w:right w:val="none" w:sz="0" w:space="0" w:color="auto"/>
      </w:divBdr>
    </w:div>
    <w:div w:id="1772512713">
      <w:bodyDiv w:val="1"/>
      <w:marLeft w:val="0"/>
      <w:marRight w:val="0"/>
      <w:marTop w:val="0"/>
      <w:marBottom w:val="0"/>
      <w:divBdr>
        <w:top w:val="none" w:sz="0" w:space="0" w:color="auto"/>
        <w:left w:val="none" w:sz="0" w:space="0" w:color="auto"/>
        <w:bottom w:val="none" w:sz="0" w:space="0" w:color="auto"/>
        <w:right w:val="none" w:sz="0" w:space="0" w:color="auto"/>
      </w:divBdr>
    </w:div>
    <w:div w:id="1772702463">
      <w:bodyDiv w:val="1"/>
      <w:marLeft w:val="0"/>
      <w:marRight w:val="0"/>
      <w:marTop w:val="0"/>
      <w:marBottom w:val="0"/>
      <w:divBdr>
        <w:top w:val="none" w:sz="0" w:space="0" w:color="auto"/>
        <w:left w:val="none" w:sz="0" w:space="0" w:color="auto"/>
        <w:bottom w:val="none" w:sz="0" w:space="0" w:color="auto"/>
        <w:right w:val="none" w:sz="0" w:space="0" w:color="auto"/>
      </w:divBdr>
    </w:div>
    <w:div w:id="1772780630">
      <w:bodyDiv w:val="1"/>
      <w:marLeft w:val="0"/>
      <w:marRight w:val="0"/>
      <w:marTop w:val="0"/>
      <w:marBottom w:val="0"/>
      <w:divBdr>
        <w:top w:val="none" w:sz="0" w:space="0" w:color="auto"/>
        <w:left w:val="none" w:sz="0" w:space="0" w:color="auto"/>
        <w:bottom w:val="none" w:sz="0" w:space="0" w:color="auto"/>
        <w:right w:val="none" w:sz="0" w:space="0" w:color="auto"/>
      </w:divBdr>
    </w:div>
    <w:div w:id="1772814612">
      <w:bodyDiv w:val="1"/>
      <w:marLeft w:val="0"/>
      <w:marRight w:val="0"/>
      <w:marTop w:val="0"/>
      <w:marBottom w:val="0"/>
      <w:divBdr>
        <w:top w:val="none" w:sz="0" w:space="0" w:color="auto"/>
        <w:left w:val="none" w:sz="0" w:space="0" w:color="auto"/>
        <w:bottom w:val="none" w:sz="0" w:space="0" w:color="auto"/>
        <w:right w:val="none" w:sz="0" w:space="0" w:color="auto"/>
      </w:divBdr>
    </w:div>
    <w:div w:id="1773162990">
      <w:bodyDiv w:val="1"/>
      <w:marLeft w:val="0"/>
      <w:marRight w:val="0"/>
      <w:marTop w:val="0"/>
      <w:marBottom w:val="0"/>
      <w:divBdr>
        <w:top w:val="none" w:sz="0" w:space="0" w:color="auto"/>
        <w:left w:val="none" w:sz="0" w:space="0" w:color="auto"/>
        <w:bottom w:val="none" w:sz="0" w:space="0" w:color="auto"/>
        <w:right w:val="none" w:sz="0" w:space="0" w:color="auto"/>
      </w:divBdr>
    </w:div>
    <w:div w:id="1773359722">
      <w:bodyDiv w:val="1"/>
      <w:marLeft w:val="0"/>
      <w:marRight w:val="0"/>
      <w:marTop w:val="0"/>
      <w:marBottom w:val="0"/>
      <w:divBdr>
        <w:top w:val="none" w:sz="0" w:space="0" w:color="auto"/>
        <w:left w:val="none" w:sz="0" w:space="0" w:color="auto"/>
        <w:bottom w:val="none" w:sz="0" w:space="0" w:color="auto"/>
        <w:right w:val="none" w:sz="0" w:space="0" w:color="auto"/>
      </w:divBdr>
    </w:div>
    <w:div w:id="1773933242">
      <w:bodyDiv w:val="1"/>
      <w:marLeft w:val="0"/>
      <w:marRight w:val="0"/>
      <w:marTop w:val="0"/>
      <w:marBottom w:val="0"/>
      <w:divBdr>
        <w:top w:val="none" w:sz="0" w:space="0" w:color="auto"/>
        <w:left w:val="none" w:sz="0" w:space="0" w:color="auto"/>
        <w:bottom w:val="none" w:sz="0" w:space="0" w:color="auto"/>
        <w:right w:val="none" w:sz="0" w:space="0" w:color="auto"/>
      </w:divBdr>
    </w:div>
    <w:div w:id="1774134340">
      <w:bodyDiv w:val="1"/>
      <w:marLeft w:val="0"/>
      <w:marRight w:val="0"/>
      <w:marTop w:val="0"/>
      <w:marBottom w:val="0"/>
      <w:divBdr>
        <w:top w:val="none" w:sz="0" w:space="0" w:color="auto"/>
        <w:left w:val="none" w:sz="0" w:space="0" w:color="auto"/>
        <w:bottom w:val="none" w:sz="0" w:space="0" w:color="auto"/>
        <w:right w:val="none" w:sz="0" w:space="0" w:color="auto"/>
      </w:divBdr>
    </w:div>
    <w:div w:id="177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39329139">
          <w:marLeft w:val="0"/>
          <w:marRight w:val="0"/>
          <w:marTop w:val="0"/>
          <w:marBottom w:val="0"/>
          <w:divBdr>
            <w:top w:val="none" w:sz="0" w:space="0" w:color="auto"/>
            <w:left w:val="none" w:sz="0" w:space="0" w:color="auto"/>
            <w:bottom w:val="none" w:sz="0" w:space="0" w:color="auto"/>
            <w:right w:val="none" w:sz="0" w:space="0" w:color="auto"/>
          </w:divBdr>
          <w:divsChild>
            <w:div w:id="41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958">
      <w:bodyDiv w:val="1"/>
      <w:marLeft w:val="0"/>
      <w:marRight w:val="0"/>
      <w:marTop w:val="0"/>
      <w:marBottom w:val="0"/>
      <w:divBdr>
        <w:top w:val="none" w:sz="0" w:space="0" w:color="auto"/>
        <w:left w:val="none" w:sz="0" w:space="0" w:color="auto"/>
        <w:bottom w:val="none" w:sz="0" w:space="0" w:color="auto"/>
        <w:right w:val="none" w:sz="0" w:space="0" w:color="auto"/>
      </w:divBdr>
    </w:div>
    <w:div w:id="1774477913">
      <w:bodyDiv w:val="1"/>
      <w:marLeft w:val="0"/>
      <w:marRight w:val="0"/>
      <w:marTop w:val="0"/>
      <w:marBottom w:val="0"/>
      <w:divBdr>
        <w:top w:val="none" w:sz="0" w:space="0" w:color="auto"/>
        <w:left w:val="none" w:sz="0" w:space="0" w:color="auto"/>
        <w:bottom w:val="none" w:sz="0" w:space="0" w:color="auto"/>
        <w:right w:val="none" w:sz="0" w:space="0" w:color="auto"/>
      </w:divBdr>
    </w:div>
    <w:div w:id="1774592035">
      <w:bodyDiv w:val="1"/>
      <w:marLeft w:val="0"/>
      <w:marRight w:val="0"/>
      <w:marTop w:val="0"/>
      <w:marBottom w:val="0"/>
      <w:divBdr>
        <w:top w:val="none" w:sz="0" w:space="0" w:color="auto"/>
        <w:left w:val="none" w:sz="0" w:space="0" w:color="auto"/>
        <w:bottom w:val="none" w:sz="0" w:space="0" w:color="auto"/>
        <w:right w:val="none" w:sz="0" w:space="0" w:color="auto"/>
      </w:divBdr>
    </w:div>
    <w:div w:id="1774594038">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4670705">
      <w:bodyDiv w:val="1"/>
      <w:marLeft w:val="0"/>
      <w:marRight w:val="0"/>
      <w:marTop w:val="0"/>
      <w:marBottom w:val="0"/>
      <w:divBdr>
        <w:top w:val="none" w:sz="0" w:space="0" w:color="auto"/>
        <w:left w:val="none" w:sz="0" w:space="0" w:color="auto"/>
        <w:bottom w:val="none" w:sz="0" w:space="0" w:color="auto"/>
        <w:right w:val="none" w:sz="0" w:space="0" w:color="auto"/>
      </w:divBdr>
    </w:div>
    <w:div w:id="1774746918">
      <w:bodyDiv w:val="1"/>
      <w:marLeft w:val="0"/>
      <w:marRight w:val="0"/>
      <w:marTop w:val="0"/>
      <w:marBottom w:val="0"/>
      <w:divBdr>
        <w:top w:val="none" w:sz="0" w:space="0" w:color="auto"/>
        <w:left w:val="none" w:sz="0" w:space="0" w:color="auto"/>
        <w:bottom w:val="none" w:sz="0" w:space="0" w:color="auto"/>
        <w:right w:val="none" w:sz="0" w:space="0" w:color="auto"/>
      </w:divBdr>
    </w:div>
    <w:div w:id="1774933577">
      <w:bodyDiv w:val="1"/>
      <w:marLeft w:val="0"/>
      <w:marRight w:val="0"/>
      <w:marTop w:val="0"/>
      <w:marBottom w:val="0"/>
      <w:divBdr>
        <w:top w:val="none" w:sz="0" w:space="0" w:color="auto"/>
        <w:left w:val="none" w:sz="0" w:space="0" w:color="auto"/>
        <w:bottom w:val="none" w:sz="0" w:space="0" w:color="auto"/>
        <w:right w:val="none" w:sz="0" w:space="0" w:color="auto"/>
      </w:divBdr>
    </w:div>
    <w:div w:id="1775132805">
      <w:bodyDiv w:val="1"/>
      <w:marLeft w:val="0"/>
      <w:marRight w:val="0"/>
      <w:marTop w:val="0"/>
      <w:marBottom w:val="0"/>
      <w:divBdr>
        <w:top w:val="none" w:sz="0" w:space="0" w:color="auto"/>
        <w:left w:val="none" w:sz="0" w:space="0" w:color="auto"/>
        <w:bottom w:val="none" w:sz="0" w:space="0" w:color="auto"/>
        <w:right w:val="none" w:sz="0" w:space="0" w:color="auto"/>
      </w:divBdr>
    </w:div>
    <w:div w:id="1775201699">
      <w:bodyDiv w:val="1"/>
      <w:marLeft w:val="0"/>
      <w:marRight w:val="0"/>
      <w:marTop w:val="0"/>
      <w:marBottom w:val="0"/>
      <w:divBdr>
        <w:top w:val="none" w:sz="0" w:space="0" w:color="auto"/>
        <w:left w:val="none" w:sz="0" w:space="0" w:color="auto"/>
        <w:bottom w:val="none" w:sz="0" w:space="0" w:color="auto"/>
        <w:right w:val="none" w:sz="0" w:space="0" w:color="auto"/>
      </w:divBdr>
    </w:div>
    <w:div w:id="1775441104">
      <w:bodyDiv w:val="1"/>
      <w:marLeft w:val="0"/>
      <w:marRight w:val="0"/>
      <w:marTop w:val="0"/>
      <w:marBottom w:val="0"/>
      <w:divBdr>
        <w:top w:val="none" w:sz="0" w:space="0" w:color="auto"/>
        <w:left w:val="none" w:sz="0" w:space="0" w:color="auto"/>
        <w:bottom w:val="none" w:sz="0" w:space="0" w:color="auto"/>
        <w:right w:val="none" w:sz="0" w:space="0" w:color="auto"/>
      </w:divBdr>
    </w:div>
    <w:div w:id="1775518467">
      <w:bodyDiv w:val="1"/>
      <w:marLeft w:val="0"/>
      <w:marRight w:val="0"/>
      <w:marTop w:val="0"/>
      <w:marBottom w:val="0"/>
      <w:divBdr>
        <w:top w:val="none" w:sz="0" w:space="0" w:color="auto"/>
        <w:left w:val="none" w:sz="0" w:space="0" w:color="auto"/>
        <w:bottom w:val="none" w:sz="0" w:space="0" w:color="auto"/>
        <w:right w:val="none" w:sz="0" w:space="0" w:color="auto"/>
      </w:divBdr>
    </w:div>
    <w:div w:id="1775520254">
      <w:bodyDiv w:val="1"/>
      <w:marLeft w:val="0"/>
      <w:marRight w:val="0"/>
      <w:marTop w:val="0"/>
      <w:marBottom w:val="0"/>
      <w:divBdr>
        <w:top w:val="none" w:sz="0" w:space="0" w:color="auto"/>
        <w:left w:val="none" w:sz="0" w:space="0" w:color="auto"/>
        <w:bottom w:val="none" w:sz="0" w:space="0" w:color="auto"/>
        <w:right w:val="none" w:sz="0" w:space="0" w:color="auto"/>
      </w:divBdr>
    </w:div>
    <w:div w:id="1775704184">
      <w:bodyDiv w:val="1"/>
      <w:marLeft w:val="0"/>
      <w:marRight w:val="0"/>
      <w:marTop w:val="0"/>
      <w:marBottom w:val="0"/>
      <w:divBdr>
        <w:top w:val="none" w:sz="0" w:space="0" w:color="auto"/>
        <w:left w:val="none" w:sz="0" w:space="0" w:color="auto"/>
        <w:bottom w:val="none" w:sz="0" w:space="0" w:color="auto"/>
        <w:right w:val="none" w:sz="0" w:space="0" w:color="auto"/>
      </w:divBdr>
    </w:div>
    <w:div w:id="1775974705">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444354">
      <w:bodyDiv w:val="1"/>
      <w:marLeft w:val="0"/>
      <w:marRight w:val="0"/>
      <w:marTop w:val="0"/>
      <w:marBottom w:val="0"/>
      <w:divBdr>
        <w:top w:val="none" w:sz="0" w:space="0" w:color="auto"/>
        <w:left w:val="none" w:sz="0" w:space="0" w:color="auto"/>
        <w:bottom w:val="none" w:sz="0" w:space="0" w:color="auto"/>
        <w:right w:val="none" w:sz="0" w:space="0" w:color="auto"/>
      </w:divBdr>
    </w:div>
    <w:div w:id="1776515309">
      <w:bodyDiv w:val="1"/>
      <w:marLeft w:val="0"/>
      <w:marRight w:val="0"/>
      <w:marTop w:val="0"/>
      <w:marBottom w:val="0"/>
      <w:divBdr>
        <w:top w:val="none" w:sz="0" w:space="0" w:color="auto"/>
        <w:left w:val="none" w:sz="0" w:space="0" w:color="auto"/>
        <w:bottom w:val="none" w:sz="0" w:space="0" w:color="auto"/>
        <w:right w:val="none" w:sz="0" w:space="0" w:color="auto"/>
      </w:divBdr>
    </w:div>
    <w:div w:id="1776829911">
      <w:bodyDiv w:val="1"/>
      <w:marLeft w:val="0"/>
      <w:marRight w:val="0"/>
      <w:marTop w:val="0"/>
      <w:marBottom w:val="0"/>
      <w:divBdr>
        <w:top w:val="none" w:sz="0" w:space="0" w:color="auto"/>
        <w:left w:val="none" w:sz="0" w:space="0" w:color="auto"/>
        <w:bottom w:val="none" w:sz="0" w:space="0" w:color="auto"/>
        <w:right w:val="none" w:sz="0" w:space="0" w:color="auto"/>
      </w:divBdr>
    </w:div>
    <w:div w:id="1777022208">
      <w:bodyDiv w:val="1"/>
      <w:marLeft w:val="0"/>
      <w:marRight w:val="0"/>
      <w:marTop w:val="0"/>
      <w:marBottom w:val="0"/>
      <w:divBdr>
        <w:top w:val="none" w:sz="0" w:space="0" w:color="auto"/>
        <w:left w:val="none" w:sz="0" w:space="0" w:color="auto"/>
        <w:bottom w:val="none" w:sz="0" w:space="0" w:color="auto"/>
        <w:right w:val="none" w:sz="0" w:space="0" w:color="auto"/>
      </w:divBdr>
    </w:div>
    <w:div w:id="1777097758">
      <w:bodyDiv w:val="1"/>
      <w:marLeft w:val="0"/>
      <w:marRight w:val="0"/>
      <w:marTop w:val="0"/>
      <w:marBottom w:val="0"/>
      <w:divBdr>
        <w:top w:val="none" w:sz="0" w:space="0" w:color="auto"/>
        <w:left w:val="none" w:sz="0" w:space="0" w:color="auto"/>
        <w:bottom w:val="none" w:sz="0" w:space="0" w:color="auto"/>
        <w:right w:val="none" w:sz="0" w:space="0" w:color="auto"/>
      </w:divBdr>
    </w:div>
    <w:div w:id="1777359689">
      <w:bodyDiv w:val="1"/>
      <w:marLeft w:val="0"/>
      <w:marRight w:val="0"/>
      <w:marTop w:val="0"/>
      <w:marBottom w:val="0"/>
      <w:divBdr>
        <w:top w:val="none" w:sz="0" w:space="0" w:color="auto"/>
        <w:left w:val="none" w:sz="0" w:space="0" w:color="auto"/>
        <w:bottom w:val="none" w:sz="0" w:space="0" w:color="auto"/>
        <w:right w:val="none" w:sz="0" w:space="0" w:color="auto"/>
      </w:divBdr>
    </w:div>
    <w:div w:id="1777434084">
      <w:bodyDiv w:val="1"/>
      <w:marLeft w:val="0"/>
      <w:marRight w:val="0"/>
      <w:marTop w:val="0"/>
      <w:marBottom w:val="0"/>
      <w:divBdr>
        <w:top w:val="none" w:sz="0" w:space="0" w:color="auto"/>
        <w:left w:val="none" w:sz="0" w:space="0" w:color="auto"/>
        <w:bottom w:val="none" w:sz="0" w:space="0" w:color="auto"/>
        <w:right w:val="none" w:sz="0" w:space="0" w:color="auto"/>
      </w:divBdr>
    </w:div>
    <w:div w:id="1777481886">
      <w:bodyDiv w:val="1"/>
      <w:marLeft w:val="0"/>
      <w:marRight w:val="0"/>
      <w:marTop w:val="0"/>
      <w:marBottom w:val="0"/>
      <w:divBdr>
        <w:top w:val="none" w:sz="0" w:space="0" w:color="auto"/>
        <w:left w:val="none" w:sz="0" w:space="0" w:color="auto"/>
        <w:bottom w:val="none" w:sz="0" w:space="0" w:color="auto"/>
        <w:right w:val="none" w:sz="0" w:space="0" w:color="auto"/>
      </w:divBdr>
    </w:div>
    <w:div w:id="1777560780">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7673007">
      <w:bodyDiv w:val="1"/>
      <w:marLeft w:val="0"/>
      <w:marRight w:val="0"/>
      <w:marTop w:val="0"/>
      <w:marBottom w:val="0"/>
      <w:divBdr>
        <w:top w:val="none" w:sz="0" w:space="0" w:color="auto"/>
        <w:left w:val="none" w:sz="0" w:space="0" w:color="auto"/>
        <w:bottom w:val="none" w:sz="0" w:space="0" w:color="auto"/>
        <w:right w:val="none" w:sz="0" w:space="0" w:color="auto"/>
      </w:divBdr>
    </w:div>
    <w:div w:id="1777679053">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 w:id="1778678569">
      <w:bodyDiv w:val="1"/>
      <w:marLeft w:val="0"/>
      <w:marRight w:val="0"/>
      <w:marTop w:val="0"/>
      <w:marBottom w:val="0"/>
      <w:divBdr>
        <w:top w:val="none" w:sz="0" w:space="0" w:color="auto"/>
        <w:left w:val="none" w:sz="0" w:space="0" w:color="auto"/>
        <w:bottom w:val="none" w:sz="0" w:space="0" w:color="auto"/>
        <w:right w:val="none" w:sz="0" w:space="0" w:color="auto"/>
      </w:divBdr>
    </w:div>
    <w:div w:id="1778713013">
      <w:bodyDiv w:val="1"/>
      <w:marLeft w:val="0"/>
      <w:marRight w:val="0"/>
      <w:marTop w:val="0"/>
      <w:marBottom w:val="0"/>
      <w:divBdr>
        <w:top w:val="none" w:sz="0" w:space="0" w:color="auto"/>
        <w:left w:val="none" w:sz="0" w:space="0" w:color="auto"/>
        <w:bottom w:val="none" w:sz="0" w:space="0" w:color="auto"/>
        <w:right w:val="none" w:sz="0" w:space="0" w:color="auto"/>
      </w:divBdr>
    </w:div>
    <w:div w:id="1778788865">
      <w:bodyDiv w:val="1"/>
      <w:marLeft w:val="0"/>
      <w:marRight w:val="0"/>
      <w:marTop w:val="0"/>
      <w:marBottom w:val="0"/>
      <w:divBdr>
        <w:top w:val="none" w:sz="0" w:space="0" w:color="auto"/>
        <w:left w:val="none" w:sz="0" w:space="0" w:color="auto"/>
        <w:bottom w:val="none" w:sz="0" w:space="0" w:color="auto"/>
        <w:right w:val="none" w:sz="0" w:space="0" w:color="auto"/>
      </w:divBdr>
    </w:div>
    <w:div w:id="1779107805">
      <w:bodyDiv w:val="1"/>
      <w:marLeft w:val="0"/>
      <w:marRight w:val="0"/>
      <w:marTop w:val="0"/>
      <w:marBottom w:val="0"/>
      <w:divBdr>
        <w:top w:val="none" w:sz="0" w:space="0" w:color="auto"/>
        <w:left w:val="none" w:sz="0" w:space="0" w:color="auto"/>
        <w:bottom w:val="none" w:sz="0" w:space="0" w:color="auto"/>
        <w:right w:val="none" w:sz="0" w:space="0" w:color="auto"/>
      </w:divBdr>
    </w:div>
    <w:div w:id="1779331894">
      <w:bodyDiv w:val="1"/>
      <w:marLeft w:val="0"/>
      <w:marRight w:val="0"/>
      <w:marTop w:val="0"/>
      <w:marBottom w:val="0"/>
      <w:divBdr>
        <w:top w:val="none" w:sz="0" w:space="0" w:color="auto"/>
        <w:left w:val="none" w:sz="0" w:space="0" w:color="auto"/>
        <w:bottom w:val="none" w:sz="0" w:space="0" w:color="auto"/>
        <w:right w:val="none" w:sz="0" w:space="0" w:color="auto"/>
      </w:divBdr>
    </w:div>
    <w:div w:id="1779570089">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 w:id="1779716124">
      <w:bodyDiv w:val="1"/>
      <w:marLeft w:val="0"/>
      <w:marRight w:val="0"/>
      <w:marTop w:val="0"/>
      <w:marBottom w:val="0"/>
      <w:divBdr>
        <w:top w:val="none" w:sz="0" w:space="0" w:color="auto"/>
        <w:left w:val="none" w:sz="0" w:space="0" w:color="auto"/>
        <w:bottom w:val="none" w:sz="0" w:space="0" w:color="auto"/>
        <w:right w:val="none" w:sz="0" w:space="0" w:color="auto"/>
      </w:divBdr>
    </w:div>
    <w:div w:id="1779908354">
      <w:bodyDiv w:val="1"/>
      <w:marLeft w:val="0"/>
      <w:marRight w:val="0"/>
      <w:marTop w:val="0"/>
      <w:marBottom w:val="0"/>
      <w:divBdr>
        <w:top w:val="none" w:sz="0" w:space="0" w:color="auto"/>
        <w:left w:val="none" w:sz="0" w:space="0" w:color="auto"/>
        <w:bottom w:val="none" w:sz="0" w:space="0" w:color="auto"/>
        <w:right w:val="none" w:sz="0" w:space="0" w:color="auto"/>
      </w:divBdr>
    </w:div>
    <w:div w:id="1780055882">
      <w:bodyDiv w:val="1"/>
      <w:marLeft w:val="0"/>
      <w:marRight w:val="0"/>
      <w:marTop w:val="0"/>
      <w:marBottom w:val="0"/>
      <w:divBdr>
        <w:top w:val="none" w:sz="0" w:space="0" w:color="auto"/>
        <w:left w:val="none" w:sz="0" w:space="0" w:color="auto"/>
        <w:bottom w:val="none" w:sz="0" w:space="0" w:color="auto"/>
        <w:right w:val="none" w:sz="0" w:space="0" w:color="auto"/>
      </w:divBdr>
    </w:div>
    <w:div w:id="1780100704">
      <w:bodyDiv w:val="1"/>
      <w:marLeft w:val="0"/>
      <w:marRight w:val="0"/>
      <w:marTop w:val="0"/>
      <w:marBottom w:val="0"/>
      <w:divBdr>
        <w:top w:val="none" w:sz="0" w:space="0" w:color="auto"/>
        <w:left w:val="none" w:sz="0" w:space="0" w:color="auto"/>
        <w:bottom w:val="none" w:sz="0" w:space="0" w:color="auto"/>
        <w:right w:val="none" w:sz="0" w:space="0" w:color="auto"/>
      </w:divBdr>
    </w:div>
    <w:div w:id="1780176963">
      <w:bodyDiv w:val="1"/>
      <w:marLeft w:val="0"/>
      <w:marRight w:val="0"/>
      <w:marTop w:val="0"/>
      <w:marBottom w:val="0"/>
      <w:divBdr>
        <w:top w:val="none" w:sz="0" w:space="0" w:color="auto"/>
        <w:left w:val="none" w:sz="0" w:space="0" w:color="auto"/>
        <w:bottom w:val="none" w:sz="0" w:space="0" w:color="auto"/>
        <w:right w:val="none" w:sz="0" w:space="0" w:color="auto"/>
      </w:divBdr>
    </w:div>
    <w:div w:id="1780636445">
      <w:bodyDiv w:val="1"/>
      <w:marLeft w:val="0"/>
      <w:marRight w:val="0"/>
      <w:marTop w:val="0"/>
      <w:marBottom w:val="0"/>
      <w:divBdr>
        <w:top w:val="none" w:sz="0" w:space="0" w:color="auto"/>
        <w:left w:val="none" w:sz="0" w:space="0" w:color="auto"/>
        <w:bottom w:val="none" w:sz="0" w:space="0" w:color="auto"/>
        <w:right w:val="none" w:sz="0" w:space="0" w:color="auto"/>
      </w:divBdr>
    </w:div>
    <w:div w:id="1780759486">
      <w:bodyDiv w:val="1"/>
      <w:marLeft w:val="0"/>
      <w:marRight w:val="0"/>
      <w:marTop w:val="0"/>
      <w:marBottom w:val="0"/>
      <w:divBdr>
        <w:top w:val="none" w:sz="0" w:space="0" w:color="auto"/>
        <w:left w:val="none" w:sz="0" w:space="0" w:color="auto"/>
        <w:bottom w:val="none" w:sz="0" w:space="0" w:color="auto"/>
        <w:right w:val="none" w:sz="0" w:space="0" w:color="auto"/>
      </w:divBdr>
    </w:div>
    <w:div w:id="1781104466">
      <w:bodyDiv w:val="1"/>
      <w:marLeft w:val="0"/>
      <w:marRight w:val="0"/>
      <w:marTop w:val="0"/>
      <w:marBottom w:val="0"/>
      <w:divBdr>
        <w:top w:val="none" w:sz="0" w:space="0" w:color="auto"/>
        <w:left w:val="none" w:sz="0" w:space="0" w:color="auto"/>
        <w:bottom w:val="none" w:sz="0" w:space="0" w:color="auto"/>
        <w:right w:val="none" w:sz="0" w:space="0" w:color="auto"/>
      </w:divBdr>
    </w:div>
    <w:div w:id="1781139894">
      <w:bodyDiv w:val="1"/>
      <w:marLeft w:val="0"/>
      <w:marRight w:val="0"/>
      <w:marTop w:val="0"/>
      <w:marBottom w:val="0"/>
      <w:divBdr>
        <w:top w:val="none" w:sz="0" w:space="0" w:color="auto"/>
        <w:left w:val="none" w:sz="0" w:space="0" w:color="auto"/>
        <w:bottom w:val="none" w:sz="0" w:space="0" w:color="auto"/>
        <w:right w:val="none" w:sz="0" w:space="0" w:color="auto"/>
      </w:divBdr>
    </w:div>
    <w:div w:id="1781219443">
      <w:bodyDiv w:val="1"/>
      <w:marLeft w:val="0"/>
      <w:marRight w:val="0"/>
      <w:marTop w:val="0"/>
      <w:marBottom w:val="0"/>
      <w:divBdr>
        <w:top w:val="none" w:sz="0" w:space="0" w:color="auto"/>
        <w:left w:val="none" w:sz="0" w:space="0" w:color="auto"/>
        <w:bottom w:val="none" w:sz="0" w:space="0" w:color="auto"/>
        <w:right w:val="none" w:sz="0" w:space="0" w:color="auto"/>
      </w:divBdr>
    </w:div>
    <w:div w:id="1781561695">
      <w:bodyDiv w:val="1"/>
      <w:marLeft w:val="0"/>
      <w:marRight w:val="0"/>
      <w:marTop w:val="0"/>
      <w:marBottom w:val="0"/>
      <w:divBdr>
        <w:top w:val="none" w:sz="0" w:space="0" w:color="auto"/>
        <w:left w:val="none" w:sz="0" w:space="0" w:color="auto"/>
        <w:bottom w:val="none" w:sz="0" w:space="0" w:color="auto"/>
        <w:right w:val="none" w:sz="0" w:space="0" w:color="auto"/>
      </w:divBdr>
    </w:div>
    <w:div w:id="1781678871">
      <w:bodyDiv w:val="1"/>
      <w:marLeft w:val="0"/>
      <w:marRight w:val="0"/>
      <w:marTop w:val="0"/>
      <w:marBottom w:val="0"/>
      <w:divBdr>
        <w:top w:val="none" w:sz="0" w:space="0" w:color="auto"/>
        <w:left w:val="none" w:sz="0" w:space="0" w:color="auto"/>
        <w:bottom w:val="none" w:sz="0" w:space="0" w:color="auto"/>
        <w:right w:val="none" w:sz="0" w:space="0" w:color="auto"/>
      </w:divBdr>
    </w:div>
    <w:div w:id="1781685384">
      <w:bodyDiv w:val="1"/>
      <w:marLeft w:val="0"/>
      <w:marRight w:val="0"/>
      <w:marTop w:val="0"/>
      <w:marBottom w:val="0"/>
      <w:divBdr>
        <w:top w:val="none" w:sz="0" w:space="0" w:color="auto"/>
        <w:left w:val="none" w:sz="0" w:space="0" w:color="auto"/>
        <w:bottom w:val="none" w:sz="0" w:space="0" w:color="auto"/>
        <w:right w:val="none" w:sz="0" w:space="0" w:color="auto"/>
      </w:divBdr>
    </w:div>
    <w:div w:id="1781800699">
      <w:bodyDiv w:val="1"/>
      <w:marLeft w:val="0"/>
      <w:marRight w:val="0"/>
      <w:marTop w:val="0"/>
      <w:marBottom w:val="0"/>
      <w:divBdr>
        <w:top w:val="none" w:sz="0" w:space="0" w:color="auto"/>
        <w:left w:val="none" w:sz="0" w:space="0" w:color="auto"/>
        <w:bottom w:val="none" w:sz="0" w:space="0" w:color="auto"/>
        <w:right w:val="none" w:sz="0" w:space="0" w:color="auto"/>
      </w:divBdr>
    </w:div>
    <w:div w:id="1782459435">
      <w:bodyDiv w:val="1"/>
      <w:marLeft w:val="0"/>
      <w:marRight w:val="0"/>
      <w:marTop w:val="0"/>
      <w:marBottom w:val="0"/>
      <w:divBdr>
        <w:top w:val="none" w:sz="0" w:space="0" w:color="auto"/>
        <w:left w:val="none" w:sz="0" w:space="0" w:color="auto"/>
        <w:bottom w:val="none" w:sz="0" w:space="0" w:color="auto"/>
        <w:right w:val="none" w:sz="0" w:space="0" w:color="auto"/>
      </w:divBdr>
    </w:div>
    <w:div w:id="1782647918">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992196">
      <w:bodyDiv w:val="1"/>
      <w:marLeft w:val="0"/>
      <w:marRight w:val="0"/>
      <w:marTop w:val="0"/>
      <w:marBottom w:val="0"/>
      <w:divBdr>
        <w:top w:val="none" w:sz="0" w:space="0" w:color="auto"/>
        <w:left w:val="none" w:sz="0" w:space="0" w:color="auto"/>
        <w:bottom w:val="none" w:sz="0" w:space="0" w:color="auto"/>
        <w:right w:val="none" w:sz="0" w:space="0" w:color="auto"/>
      </w:divBdr>
    </w:div>
    <w:div w:id="1783257508">
      <w:bodyDiv w:val="1"/>
      <w:marLeft w:val="0"/>
      <w:marRight w:val="0"/>
      <w:marTop w:val="0"/>
      <w:marBottom w:val="0"/>
      <w:divBdr>
        <w:top w:val="none" w:sz="0" w:space="0" w:color="auto"/>
        <w:left w:val="none" w:sz="0" w:space="0" w:color="auto"/>
        <w:bottom w:val="none" w:sz="0" w:space="0" w:color="auto"/>
        <w:right w:val="none" w:sz="0" w:space="0" w:color="auto"/>
      </w:divBdr>
    </w:div>
    <w:div w:id="1783570508">
      <w:bodyDiv w:val="1"/>
      <w:marLeft w:val="0"/>
      <w:marRight w:val="0"/>
      <w:marTop w:val="0"/>
      <w:marBottom w:val="0"/>
      <w:divBdr>
        <w:top w:val="none" w:sz="0" w:space="0" w:color="auto"/>
        <w:left w:val="none" w:sz="0" w:space="0" w:color="auto"/>
        <w:bottom w:val="none" w:sz="0" w:space="0" w:color="auto"/>
        <w:right w:val="none" w:sz="0" w:space="0" w:color="auto"/>
      </w:divBdr>
    </w:div>
    <w:div w:id="1783766337">
      <w:bodyDiv w:val="1"/>
      <w:marLeft w:val="0"/>
      <w:marRight w:val="0"/>
      <w:marTop w:val="0"/>
      <w:marBottom w:val="0"/>
      <w:divBdr>
        <w:top w:val="none" w:sz="0" w:space="0" w:color="auto"/>
        <w:left w:val="none" w:sz="0" w:space="0" w:color="auto"/>
        <w:bottom w:val="none" w:sz="0" w:space="0" w:color="auto"/>
        <w:right w:val="none" w:sz="0" w:space="0" w:color="auto"/>
      </w:divBdr>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
    <w:div w:id="1784029334">
      <w:bodyDiv w:val="1"/>
      <w:marLeft w:val="0"/>
      <w:marRight w:val="0"/>
      <w:marTop w:val="0"/>
      <w:marBottom w:val="0"/>
      <w:divBdr>
        <w:top w:val="none" w:sz="0" w:space="0" w:color="auto"/>
        <w:left w:val="none" w:sz="0" w:space="0" w:color="auto"/>
        <w:bottom w:val="none" w:sz="0" w:space="0" w:color="auto"/>
        <w:right w:val="none" w:sz="0" w:space="0" w:color="auto"/>
      </w:divBdr>
    </w:div>
    <w:div w:id="1784105066">
      <w:bodyDiv w:val="1"/>
      <w:marLeft w:val="0"/>
      <w:marRight w:val="0"/>
      <w:marTop w:val="0"/>
      <w:marBottom w:val="0"/>
      <w:divBdr>
        <w:top w:val="none" w:sz="0" w:space="0" w:color="auto"/>
        <w:left w:val="none" w:sz="0" w:space="0" w:color="auto"/>
        <w:bottom w:val="none" w:sz="0" w:space="0" w:color="auto"/>
        <w:right w:val="none" w:sz="0" w:space="0" w:color="auto"/>
      </w:divBdr>
    </w:div>
    <w:div w:id="1784108211">
      <w:bodyDiv w:val="1"/>
      <w:marLeft w:val="0"/>
      <w:marRight w:val="0"/>
      <w:marTop w:val="0"/>
      <w:marBottom w:val="0"/>
      <w:divBdr>
        <w:top w:val="none" w:sz="0" w:space="0" w:color="auto"/>
        <w:left w:val="none" w:sz="0" w:space="0" w:color="auto"/>
        <w:bottom w:val="none" w:sz="0" w:space="0" w:color="auto"/>
        <w:right w:val="none" w:sz="0" w:space="0" w:color="auto"/>
      </w:divBdr>
    </w:div>
    <w:div w:id="1784298670">
      <w:bodyDiv w:val="1"/>
      <w:marLeft w:val="0"/>
      <w:marRight w:val="0"/>
      <w:marTop w:val="0"/>
      <w:marBottom w:val="0"/>
      <w:divBdr>
        <w:top w:val="none" w:sz="0" w:space="0" w:color="auto"/>
        <w:left w:val="none" w:sz="0" w:space="0" w:color="auto"/>
        <w:bottom w:val="none" w:sz="0" w:space="0" w:color="auto"/>
        <w:right w:val="none" w:sz="0" w:space="0" w:color="auto"/>
      </w:divBdr>
      <w:divsChild>
        <w:div w:id="363405240">
          <w:marLeft w:val="0"/>
          <w:marRight w:val="0"/>
          <w:marTop w:val="0"/>
          <w:marBottom w:val="0"/>
          <w:divBdr>
            <w:top w:val="none" w:sz="0" w:space="0" w:color="auto"/>
            <w:left w:val="none" w:sz="0" w:space="0" w:color="auto"/>
            <w:bottom w:val="none" w:sz="0" w:space="0" w:color="auto"/>
            <w:right w:val="none" w:sz="0" w:space="0" w:color="auto"/>
          </w:divBdr>
          <w:divsChild>
            <w:div w:id="16392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320">
      <w:bodyDiv w:val="1"/>
      <w:marLeft w:val="0"/>
      <w:marRight w:val="0"/>
      <w:marTop w:val="0"/>
      <w:marBottom w:val="0"/>
      <w:divBdr>
        <w:top w:val="none" w:sz="0" w:space="0" w:color="auto"/>
        <w:left w:val="none" w:sz="0" w:space="0" w:color="auto"/>
        <w:bottom w:val="none" w:sz="0" w:space="0" w:color="auto"/>
        <w:right w:val="none" w:sz="0" w:space="0" w:color="auto"/>
      </w:divBdr>
    </w:div>
    <w:div w:id="1784498338">
      <w:bodyDiv w:val="1"/>
      <w:marLeft w:val="0"/>
      <w:marRight w:val="0"/>
      <w:marTop w:val="0"/>
      <w:marBottom w:val="0"/>
      <w:divBdr>
        <w:top w:val="none" w:sz="0" w:space="0" w:color="auto"/>
        <w:left w:val="none" w:sz="0" w:space="0" w:color="auto"/>
        <w:bottom w:val="none" w:sz="0" w:space="0" w:color="auto"/>
        <w:right w:val="none" w:sz="0" w:space="0" w:color="auto"/>
      </w:divBdr>
    </w:div>
    <w:div w:id="1784691356">
      <w:bodyDiv w:val="1"/>
      <w:marLeft w:val="0"/>
      <w:marRight w:val="0"/>
      <w:marTop w:val="0"/>
      <w:marBottom w:val="0"/>
      <w:divBdr>
        <w:top w:val="none" w:sz="0" w:space="0" w:color="auto"/>
        <w:left w:val="none" w:sz="0" w:space="0" w:color="auto"/>
        <w:bottom w:val="none" w:sz="0" w:space="0" w:color="auto"/>
        <w:right w:val="none" w:sz="0" w:space="0" w:color="auto"/>
      </w:divBdr>
    </w:div>
    <w:div w:id="1784763753">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4956760">
      <w:bodyDiv w:val="1"/>
      <w:marLeft w:val="0"/>
      <w:marRight w:val="0"/>
      <w:marTop w:val="0"/>
      <w:marBottom w:val="0"/>
      <w:divBdr>
        <w:top w:val="none" w:sz="0" w:space="0" w:color="auto"/>
        <w:left w:val="none" w:sz="0" w:space="0" w:color="auto"/>
        <w:bottom w:val="none" w:sz="0" w:space="0" w:color="auto"/>
        <w:right w:val="none" w:sz="0" w:space="0" w:color="auto"/>
      </w:divBdr>
    </w:div>
    <w:div w:id="1784959525">
      <w:bodyDiv w:val="1"/>
      <w:marLeft w:val="0"/>
      <w:marRight w:val="0"/>
      <w:marTop w:val="0"/>
      <w:marBottom w:val="0"/>
      <w:divBdr>
        <w:top w:val="none" w:sz="0" w:space="0" w:color="auto"/>
        <w:left w:val="none" w:sz="0" w:space="0" w:color="auto"/>
        <w:bottom w:val="none" w:sz="0" w:space="0" w:color="auto"/>
        <w:right w:val="none" w:sz="0" w:space="0" w:color="auto"/>
      </w:divBdr>
    </w:div>
    <w:div w:id="1785036603">
      <w:bodyDiv w:val="1"/>
      <w:marLeft w:val="0"/>
      <w:marRight w:val="0"/>
      <w:marTop w:val="0"/>
      <w:marBottom w:val="0"/>
      <w:divBdr>
        <w:top w:val="none" w:sz="0" w:space="0" w:color="auto"/>
        <w:left w:val="none" w:sz="0" w:space="0" w:color="auto"/>
        <w:bottom w:val="none" w:sz="0" w:space="0" w:color="auto"/>
        <w:right w:val="none" w:sz="0" w:space="0" w:color="auto"/>
      </w:divBdr>
    </w:div>
    <w:div w:id="1785272249">
      <w:bodyDiv w:val="1"/>
      <w:marLeft w:val="0"/>
      <w:marRight w:val="0"/>
      <w:marTop w:val="0"/>
      <w:marBottom w:val="0"/>
      <w:divBdr>
        <w:top w:val="none" w:sz="0" w:space="0" w:color="auto"/>
        <w:left w:val="none" w:sz="0" w:space="0" w:color="auto"/>
        <w:bottom w:val="none" w:sz="0" w:space="0" w:color="auto"/>
        <w:right w:val="none" w:sz="0" w:space="0" w:color="auto"/>
      </w:divBdr>
    </w:div>
    <w:div w:id="1785535608">
      <w:bodyDiv w:val="1"/>
      <w:marLeft w:val="0"/>
      <w:marRight w:val="0"/>
      <w:marTop w:val="0"/>
      <w:marBottom w:val="0"/>
      <w:divBdr>
        <w:top w:val="none" w:sz="0" w:space="0" w:color="auto"/>
        <w:left w:val="none" w:sz="0" w:space="0" w:color="auto"/>
        <w:bottom w:val="none" w:sz="0" w:space="0" w:color="auto"/>
        <w:right w:val="none" w:sz="0" w:space="0" w:color="auto"/>
      </w:divBdr>
    </w:div>
    <w:div w:id="1785540790">
      <w:bodyDiv w:val="1"/>
      <w:marLeft w:val="0"/>
      <w:marRight w:val="0"/>
      <w:marTop w:val="0"/>
      <w:marBottom w:val="0"/>
      <w:divBdr>
        <w:top w:val="none" w:sz="0" w:space="0" w:color="auto"/>
        <w:left w:val="none" w:sz="0" w:space="0" w:color="auto"/>
        <w:bottom w:val="none" w:sz="0" w:space="0" w:color="auto"/>
        <w:right w:val="none" w:sz="0" w:space="0" w:color="auto"/>
      </w:divBdr>
    </w:div>
    <w:div w:id="1785609175">
      <w:bodyDiv w:val="1"/>
      <w:marLeft w:val="0"/>
      <w:marRight w:val="0"/>
      <w:marTop w:val="0"/>
      <w:marBottom w:val="0"/>
      <w:divBdr>
        <w:top w:val="none" w:sz="0" w:space="0" w:color="auto"/>
        <w:left w:val="none" w:sz="0" w:space="0" w:color="auto"/>
        <w:bottom w:val="none" w:sz="0" w:space="0" w:color="auto"/>
        <w:right w:val="none" w:sz="0" w:space="0" w:color="auto"/>
      </w:divBdr>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809604">
      <w:bodyDiv w:val="1"/>
      <w:marLeft w:val="0"/>
      <w:marRight w:val="0"/>
      <w:marTop w:val="0"/>
      <w:marBottom w:val="0"/>
      <w:divBdr>
        <w:top w:val="none" w:sz="0" w:space="0" w:color="auto"/>
        <w:left w:val="none" w:sz="0" w:space="0" w:color="auto"/>
        <w:bottom w:val="none" w:sz="0" w:space="0" w:color="auto"/>
        <w:right w:val="none" w:sz="0" w:space="0" w:color="auto"/>
      </w:divBdr>
    </w:div>
    <w:div w:id="1785926880">
      <w:bodyDiv w:val="1"/>
      <w:marLeft w:val="0"/>
      <w:marRight w:val="0"/>
      <w:marTop w:val="0"/>
      <w:marBottom w:val="0"/>
      <w:divBdr>
        <w:top w:val="none" w:sz="0" w:space="0" w:color="auto"/>
        <w:left w:val="none" w:sz="0" w:space="0" w:color="auto"/>
        <w:bottom w:val="none" w:sz="0" w:space="0" w:color="auto"/>
        <w:right w:val="none" w:sz="0" w:space="0" w:color="auto"/>
      </w:divBdr>
    </w:div>
    <w:div w:id="1785997346">
      <w:bodyDiv w:val="1"/>
      <w:marLeft w:val="0"/>
      <w:marRight w:val="0"/>
      <w:marTop w:val="0"/>
      <w:marBottom w:val="0"/>
      <w:divBdr>
        <w:top w:val="none" w:sz="0" w:space="0" w:color="auto"/>
        <w:left w:val="none" w:sz="0" w:space="0" w:color="auto"/>
        <w:bottom w:val="none" w:sz="0" w:space="0" w:color="auto"/>
        <w:right w:val="none" w:sz="0" w:space="0" w:color="auto"/>
      </w:divBdr>
    </w:div>
    <w:div w:id="1786072979">
      <w:bodyDiv w:val="1"/>
      <w:marLeft w:val="0"/>
      <w:marRight w:val="0"/>
      <w:marTop w:val="0"/>
      <w:marBottom w:val="0"/>
      <w:divBdr>
        <w:top w:val="none" w:sz="0" w:space="0" w:color="auto"/>
        <w:left w:val="none" w:sz="0" w:space="0" w:color="auto"/>
        <w:bottom w:val="none" w:sz="0" w:space="0" w:color="auto"/>
        <w:right w:val="none" w:sz="0" w:space="0" w:color="auto"/>
      </w:divBdr>
    </w:div>
    <w:div w:id="1786194632">
      <w:bodyDiv w:val="1"/>
      <w:marLeft w:val="0"/>
      <w:marRight w:val="0"/>
      <w:marTop w:val="0"/>
      <w:marBottom w:val="0"/>
      <w:divBdr>
        <w:top w:val="none" w:sz="0" w:space="0" w:color="auto"/>
        <w:left w:val="none" w:sz="0" w:space="0" w:color="auto"/>
        <w:bottom w:val="none" w:sz="0" w:space="0" w:color="auto"/>
        <w:right w:val="none" w:sz="0" w:space="0" w:color="auto"/>
      </w:divBdr>
    </w:div>
    <w:div w:id="1786198146">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514">
      <w:bodyDiv w:val="1"/>
      <w:marLeft w:val="0"/>
      <w:marRight w:val="0"/>
      <w:marTop w:val="0"/>
      <w:marBottom w:val="0"/>
      <w:divBdr>
        <w:top w:val="none" w:sz="0" w:space="0" w:color="auto"/>
        <w:left w:val="none" w:sz="0" w:space="0" w:color="auto"/>
        <w:bottom w:val="none" w:sz="0" w:space="0" w:color="auto"/>
        <w:right w:val="none" w:sz="0" w:space="0" w:color="auto"/>
      </w:divBdr>
    </w:div>
    <w:div w:id="1786347430">
      <w:bodyDiv w:val="1"/>
      <w:marLeft w:val="0"/>
      <w:marRight w:val="0"/>
      <w:marTop w:val="0"/>
      <w:marBottom w:val="0"/>
      <w:divBdr>
        <w:top w:val="none" w:sz="0" w:space="0" w:color="auto"/>
        <w:left w:val="none" w:sz="0" w:space="0" w:color="auto"/>
        <w:bottom w:val="none" w:sz="0" w:space="0" w:color="auto"/>
        <w:right w:val="none" w:sz="0" w:space="0" w:color="auto"/>
      </w:divBdr>
    </w:div>
    <w:div w:id="1786347472">
      <w:bodyDiv w:val="1"/>
      <w:marLeft w:val="0"/>
      <w:marRight w:val="0"/>
      <w:marTop w:val="0"/>
      <w:marBottom w:val="0"/>
      <w:divBdr>
        <w:top w:val="none" w:sz="0" w:space="0" w:color="auto"/>
        <w:left w:val="none" w:sz="0" w:space="0" w:color="auto"/>
        <w:bottom w:val="none" w:sz="0" w:space="0" w:color="auto"/>
        <w:right w:val="none" w:sz="0" w:space="0" w:color="auto"/>
      </w:divBdr>
    </w:div>
    <w:div w:id="1786383073">
      <w:bodyDiv w:val="1"/>
      <w:marLeft w:val="0"/>
      <w:marRight w:val="0"/>
      <w:marTop w:val="0"/>
      <w:marBottom w:val="0"/>
      <w:divBdr>
        <w:top w:val="none" w:sz="0" w:space="0" w:color="auto"/>
        <w:left w:val="none" w:sz="0" w:space="0" w:color="auto"/>
        <w:bottom w:val="none" w:sz="0" w:space="0" w:color="auto"/>
        <w:right w:val="none" w:sz="0" w:space="0" w:color="auto"/>
      </w:divBdr>
    </w:div>
    <w:div w:id="1786919972">
      <w:bodyDiv w:val="1"/>
      <w:marLeft w:val="0"/>
      <w:marRight w:val="0"/>
      <w:marTop w:val="0"/>
      <w:marBottom w:val="0"/>
      <w:divBdr>
        <w:top w:val="none" w:sz="0" w:space="0" w:color="auto"/>
        <w:left w:val="none" w:sz="0" w:space="0" w:color="auto"/>
        <w:bottom w:val="none" w:sz="0" w:space="0" w:color="auto"/>
        <w:right w:val="none" w:sz="0" w:space="0" w:color="auto"/>
      </w:divBdr>
    </w:div>
    <w:div w:id="1786922770">
      <w:bodyDiv w:val="1"/>
      <w:marLeft w:val="0"/>
      <w:marRight w:val="0"/>
      <w:marTop w:val="0"/>
      <w:marBottom w:val="0"/>
      <w:divBdr>
        <w:top w:val="none" w:sz="0" w:space="0" w:color="auto"/>
        <w:left w:val="none" w:sz="0" w:space="0" w:color="auto"/>
        <w:bottom w:val="none" w:sz="0" w:space="0" w:color="auto"/>
        <w:right w:val="none" w:sz="0" w:space="0" w:color="auto"/>
      </w:divBdr>
    </w:div>
    <w:div w:id="1786924524">
      <w:bodyDiv w:val="1"/>
      <w:marLeft w:val="0"/>
      <w:marRight w:val="0"/>
      <w:marTop w:val="0"/>
      <w:marBottom w:val="0"/>
      <w:divBdr>
        <w:top w:val="none" w:sz="0" w:space="0" w:color="auto"/>
        <w:left w:val="none" w:sz="0" w:space="0" w:color="auto"/>
        <w:bottom w:val="none" w:sz="0" w:space="0" w:color="auto"/>
        <w:right w:val="none" w:sz="0" w:space="0" w:color="auto"/>
      </w:divBdr>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239842">
      <w:bodyDiv w:val="1"/>
      <w:marLeft w:val="0"/>
      <w:marRight w:val="0"/>
      <w:marTop w:val="0"/>
      <w:marBottom w:val="0"/>
      <w:divBdr>
        <w:top w:val="none" w:sz="0" w:space="0" w:color="auto"/>
        <w:left w:val="none" w:sz="0" w:space="0" w:color="auto"/>
        <w:bottom w:val="none" w:sz="0" w:space="0" w:color="auto"/>
        <w:right w:val="none" w:sz="0" w:space="0" w:color="auto"/>
      </w:divBdr>
    </w:div>
    <w:div w:id="1787307998">
      <w:bodyDiv w:val="1"/>
      <w:marLeft w:val="0"/>
      <w:marRight w:val="0"/>
      <w:marTop w:val="0"/>
      <w:marBottom w:val="0"/>
      <w:divBdr>
        <w:top w:val="none" w:sz="0" w:space="0" w:color="auto"/>
        <w:left w:val="none" w:sz="0" w:space="0" w:color="auto"/>
        <w:bottom w:val="none" w:sz="0" w:space="0" w:color="auto"/>
        <w:right w:val="none" w:sz="0" w:space="0" w:color="auto"/>
      </w:divBdr>
    </w:div>
    <w:div w:id="1787308081">
      <w:bodyDiv w:val="1"/>
      <w:marLeft w:val="0"/>
      <w:marRight w:val="0"/>
      <w:marTop w:val="0"/>
      <w:marBottom w:val="0"/>
      <w:divBdr>
        <w:top w:val="none" w:sz="0" w:space="0" w:color="auto"/>
        <w:left w:val="none" w:sz="0" w:space="0" w:color="auto"/>
        <w:bottom w:val="none" w:sz="0" w:space="0" w:color="auto"/>
        <w:right w:val="none" w:sz="0" w:space="0" w:color="auto"/>
      </w:divBdr>
    </w:div>
    <w:div w:id="1787308729">
      <w:bodyDiv w:val="1"/>
      <w:marLeft w:val="0"/>
      <w:marRight w:val="0"/>
      <w:marTop w:val="0"/>
      <w:marBottom w:val="0"/>
      <w:divBdr>
        <w:top w:val="none" w:sz="0" w:space="0" w:color="auto"/>
        <w:left w:val="none" w:sz="0" w:space="0" w:color="auto"/>
        <w:bottom w:val="none" w:sz="0" w:space="0" w:color="auto"/>
        <w:right w:val="none" w:sz="0" w:space="0" w:color="auto"/>
      </w:divBdr>
    </w:div>
    <w:div w:id="1787313637">
      <w:bodyDiv w:val="1"/>
      <w:marLeft w:val="0"/>
      <w:marRight w:val="0"/>
      <w:marTop w:val="0"/>
      <w:marBottom w:val="0"/>
      <w:divBdr>
        <w:top w:val="none" w:sz="0" w:space="0" w:color="auto"/>
        <w:left w:val="none" w:sz="0" w:space="0" w:color="auto"/>
        <w:bottom w:val="none" w:sz="0" w:space="0" w:color="auto"/>
        <w:right w:val="none" w:sz="0" w:space="0" w:color="auto"/>
      </w:divBdr>
    </w:div>
    <w:div w:id="1787382212">
      <w:bodyDiv w:val="1"/>
      <w:marLeft w:val="0"/>
      <w:marRight w:val="0"/>
      <w:marTop w:val="0"/>
      <w:marBottom w:val="0"/>
      <w:divBdr>
        <w:top w:val="none" w:sz="0" w:space="0" w:color="auto"/>
        <w:left w:val="none" w:sz="0" w:space="0" w:color="auto"/>
        <w:bottom w:val="none" w:sz="0" w:space="0" w:color="auto"/>
        <w:right w:val="none" w:sz="0" w:space="0" w:color="auto"/>
      </w:divBdr>
    </w:div>
    <w:div w:id="1787430795">
      <w:bodyDiv w:val="1"/>
      <w:marLeft w:val="0"/>
      <w:marRight w:val="0"/>
      <w:marTop w:val="0"/>
      <w:marBottom w:val="0"/>
      <w:divBdr>
        <w:top w:val="none" w:sz="0" w:space="0" w:color="auto"/>
        <w:left w:val="none" w:sz="0" w:space="0" w:color="auto"/>
        <w:bottom w:val="none" w:sz="0" w:space="0" w:color="auto"/>
        <w:right w:val="none" w:sz="0" w:space="0" w:color="auto"/>
      </w:divBdr>
    </w:div>
    <w:div w:id="1787456996">
      <w:bodyDiv w:val="1"/>
      <w:marLeft w:val="0"/>
      <w:marRight w:val="0"/>
      <w:marTop w:val="0"/>
      <w:marBottom w:val="0"/>
      <w:divBdr>
        <w:top w:val="none" w:sz="0" w:space="0" w:color="auto"/>
        <w:left w:val="none" w:sz="0" w:space="0" w:color="auto"/>
        <w:bottom w:val="none" w:sz="0" w:space="0" w:color="auto"/>
        <w:right w:val="none" w:sz="0" w:space="0" w:color="auto"/>
      </w:divBdr>
    </w:div>
    <w:div w:id="1787457966">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81725">
      <w:bodyDiv w:val="1"/>
      <w:marLeft w:val="0"/>
      <w:marRight w:val="0"/>
      <w:marTop w:val="0"/>
      <w:marBottom w:val="0"/>
      <w:divBdr>
        <w:top w:val="none" w:sz="0" w:space="0" w:color="auto"/>
        <w:left w:val="none" w:sz="0" w:space="0" w:color="auto"/>
        <w:bottom w:val="none" w:sz="0" w:space="0" w:color="auto"/>
        <w:right w:val="none" w:sz="0" w:space="0" w:color="auto"/>
      </w:divBdr>
    </w:div>
    <w:div w:id="1788349197">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00918">
      <w:bodyDiv w:val="1"/>
      <w:marLeft w:val="0"/>
      <w:marRight w:val="0"/>
      <w:marTop w:val="0"/>
      <w:marBottom w:val="0"/>
      <w:divBdr>
        <w:top w:val="none" w:sz="0" w:space="0" w:color="auto"/>
        <w:left w:val="none" w:sz="0" w:space="0" w:color="auto"/>
        <w:bottom w:val="none" w:sz="0" w:space="0" w:color="auto"/>
        <w:right w:val="none" w:sz="0" w:space="0" w:color="auto"/>
      </w:divBdr>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88811374">
      <w:bodyDiv w:val="1"/>
      <w:marLeft w:val="0"/>
      <w:marRight w:val="0"/>
      <w:marTop w:val="0"/>
      <w:marBottom w:val="0"/>
      <w:divBdr>
        <w:top w:val="none" w:sz="0" w:space="0" w:color="auto"/>
        <w:left w:val="none" w:sz="0" w:space="0" w:color="auto"/>
        <w:bottom w:val="none" w:sz="0" w:space="0" w:color="auto"/>
        <w:right w:val="none" w:sz="0" w:space="0" w:color="auto"/>
      </w:divBdr>
    </w:div>
    <w:div w:id="1788960361">
      <w:bodyDiv w:val="1"/>
      <w:marLeft w:val="0"/>
      <w:marRight w:val="0"/>
      <w:marTop w:val="0"/>
      <w:marBottom w:val="0"/>
      <w:divBdr>
        <w:top w:val="none" w:sz="0" w:space="0" w:color="auto"/>
        <w:left w:val="none" w:sz="0" w:space="0" w:color="auto"/>
        <w:bottom w:val="none" w:sz="0" w:space="0" w:color="auto"/>
        <w:right w:val="none" w:sz="0" w:space="0" w:color="auto"/>
      </w:divBdr>
    </w:div>
    <w:div w:id="1788964291">
      <w:bodyDiv w:val="1"/>
      <w:marLeft w:val="0"/>
      <w:marRight w:val="0"/>
      <w:marTop w:val="0"/>
      <w:marBottom w:val="0"/>
      <w:divBdr>
        <w:top w:val="none" w:sz="0" w:space="0" w:color="auto"/>
        <w:left w:val="none" w:sz="0" w:space="0" w:color="auto"/>
        <w:bottom w:val="none" w:sz="0" w:space="0" w:color="auto"/>
        <w:right w:val="none" w:sz="0" w:space="0" w:color="auto"/>
      </w:divBdr>
    </w:div>
    <w:div w:id="1789011190">
      <w:bodyDiv w:val="1"/>
      <w:marLeft w:val="0"/>
      <w:marRight w:val="0"/>
      <w:marTop w:val="0"/>
      <w:marBottom w:val="0"/>
      <w:divBdr>
        <w:top w:val="none" w:sz="0" w:space="0" w:color="auto"/>
        <w:left w:val="none" w:sz="0" w:space="0" w:color="auto"/>
        <w:bottom w:val="none" w:sz="0" w:space="0" w:color="auto"/>
        <w:right w:val="none" w:sz="0" w:space="0" w:color="auto"/>
      </w:divBdr>
    </w:div>
    <w:div w:id="1789085404">
      <w:bodyDiv w:val="1"/>
      <w:marLeft w:val="0"/>
      <w:marRight w:val="0"/>
      <w:marTop w:val="0"/>
      <w:marBottom w:val="0"/>
      <w:divBdr>
        <w:top w:val="none" w:sz="0" w:space="0" w:color="auto"/>
        <w:left w:val="none" w:sz="0" w:space="0" w:color="auto"/>
        <w:bottom w:val="none" w:sz="0" w:space="0" w:color="auto"/>
        <w:right w:val="none" w:sz="0" w:space="0" w:color="auto"/>
      </w:divBdr>
    </w:div>
    <w:div w:id="1789860584">
      <w:bodyDiv w:val="1"/>
      <w:marLeft w:val="0"/>
      <w:marRight w:val="0"/>
      <w:marTop w:val="0"/>
      <w:marBottom w:val="0"/>
      <w:divBdr>
        <w:top w:val="none" w:sz="0" w:space="0" w:color="auto"/>
        <w:left w:val="none" w:sz="0" w:space="0" w:color="auto"/>
        <w:bottom w:val="none" w:sz="0" w:space="0" w:color="auto"/>
        <w:right w:val="none" w:sz="0" w:space="0" w:color="auto"/>
      </w:divBdr>
    </w:div>
    <w:div w:id="1789931345">
      <w:bodyDiv w:val="1"/>
      <w:marLeft w:val="0"/>
      <w:marRight w:val="0"/>
      <w:marTop w:val="0"/>
      <w:marBottom w:val="0"/>
      <w:divBdr>
        <w:top w:val="none" w:sz="0" w:space="0" w:color="auto"/>
        <w:left w:val="none" w:sz="0" w:space="0" w:color="auto"/>
        <w:bottom w:val="none" w:sz="0" w:space="0" w:color="auto"/>
        <w:right w:val="none" w:sz="0" w:space="0" w:color="auto"/>
      </w:divBdr>
    </w:div>
    <w:div w:id="1790002860">
      <w:bodyDiv w:val="1"/>
      <w:marLeft w:val="0"/>
      <w:marRight w:val="0"/>
      <w:marTop w:val="0"/>
      <w:marBottom w:val="0"/>
      <w:divBdr>
        <w:top w:val="none" w:sz="0" w:space="0" w:color="auto"/>
        <w:left w:val="none" w:sz="0" w:space="0" w:color="auto"/>
        <w:bottom w:val="none" w:sz="0" w:space="0" w:color="auto"/>
        <w:right w:val="none" w:sz="0" w:space="0" w:color="auto"/>
      </w:divBdr>
    </w:div>
    <w:div w:id="1790081692">
      <w:bodyDiv w:val="1"/>
      <w:marLeft w:val="0"/>
      <w:marRight w:val="0"/>
      <w:marTop w:val="0"/>
      <w:marBottom w:val="0"/>
      <w:divBdr>
        <w:top w:val="none" w:sz="0" w:space="0" w:color="auto"/>
        <w:left w:val="none" w:sz="0" w:space="0" w:color="auto"/>
        <w:bottom w:val="none" w:sz="0" w:space="0" w:color="auto"/>
        <w:right w:val="none" w:sz="0" w:space="0" w:color="auto"/>
      </w:divBdr>
    </w:div>
    <w:div w:id="1790081973">
      <w:bodyDiv w:val="1"/>
      <w:marLeft w:val="0"/>
      <w:marRight w:val="0"/>
      <w:marTop w:val="0"/>
      <w:marBottom w:val="0"/>
      <w:divBdr>
        <w:top w:val="none" w:sz="0" w:space="0" w:color="auto"/>
        <w:left w:val="none" w:sz="0" w:space="0" w:color="auto"/>
        <w:bottom w:val="none" w:sz="0" w:space="0" w:color="auto"/>
        <w:right w:val="none" w:sz="0" w:space="0" w:color="auto"/>
      </w:divBdr>
    </w:div>
    <w:div w:id="1790317181">
      <w:bodyDiv w:val="1"/>
      <w:marLeft w:val="0"/>
      <w:marRight w:val="0"/>
      <w:marTop w:val="0"/>
      <w:marBottom w:val="0"/>
      <w:divBdr>
        <w:top w:val="none" w:sz="0" w:space="0" w:color="auto"/>
        <w:left w:val="none" w:sz="0" w:space="0" w:color="auto"/>
        <w:bottom w:val="none" w:sz="0" w:space="0" w:color="auto"/>
        <w:right w:val="none" w:sz="0" w:space="0" w:color="auto"/>
      </w:divBdr>
    </w:div>
    <w:div w:id="1790470126">
      <w:bodyDiv w:val="1"/>
      <w:marLeft w:val="0"/>
      <w:marRight w:val="0"/>
      <w:marTop w:val="0"/>
      <w:marBottom w:val="0"/>
      <w:divBdr>
        <w:top w:val="none" w:sz="0" w:space="0" w:color="auto"/>
        <w:left w:val="none" w:sz="0" w:space="0" w:color="auto"/>
        <w:bottom w:val="none" w:sz="0" w:space="0" w:color="auto"/>
        <w:right w:val="none" w:sz="0" w:space="0" w:color="auto"/>
      </w:divBdr>
    </w:div>
    <w:div w:id="1790588460">
      <w:bodyDiv w:val="1"/>
      <w:marLeft w:val="0"/>
      <w:marRight w:val="0"/>
      <w:marTop w:val="0"/>
      <w:marBottom w:val="0"/>
      <w:divBdr>
        <w:top w:val="none" w:sz="0" w:space="0" w:color="auto"/>
        <w:left w:val="none" w:sz="0" w:space="0" w:color="auto"/>
        <w:bottom w:val="none" w:sz="0" w:space="0" w:color="auto"/>
        <w:right w:val="none" w:sz="0" w:space="0" w:color="auto"/>
      </w:divBdr>
    </w:div>
    <w:div w:id="1790659768">
      <w:bodyDiv w:val="1"/>
      <w:marLeft w:val="0"/>
      <w:marRight w:val="0"/>
      <w:marTop w:val="0"/>
      <w:marBottom w:val="0"/>
      <w:divBdr>
        <w:top w:val="none" w:sz="0" w:space="0" w:color="auto"/>
        <w:left w:val="none" w:sz="0" w:space="0" w:color="auto"/>
        <w:bottom w:val="none" w:sz="0" w:space="0" w:color="auto"/>
        <w:right w:val="none" w:sz="0" w:space="0" w:color="auto"/>
      </w:divBdr>
    </w:div>
    <w:div w:id="1790667009">
      <w:bodyDiv w:val="1"/>
      <w:marLeft w:val="0"/>
      <w:marRight w:val="0"/>
      <w:marTop w:val="0"/>
      <w:marBottom w:val="0"/>
      <w:divBdr>
        <w:top w:val="none" w:sz="0" w:space="0" w:color="auto"/>
        <w:left w:val="none" w:sz="0" w:space="0" w:color="auto"/>
        <w:bottom w:val="none" w:sz="0" w:space="0" w:color="auto"/>
        <w:right w:val="none" w:sz="0" w:space="0" w:color="auto"/>
      </w:divBdr>
    </w:div>
    <w:div w:id="1790709074">
      <w:bodyDiv w:val="1"/>
      <w:marLeft w:val="0"/>
      <w:marRight w:val="0"/>
      <w:marTop w:val="0"/>
      <w:marBottom w:val="0"/>
      <w:divBdr>
        <w:top w:val="none" w:sz="0" w:space="0" w:color="auto"/>
        <w:left w:val="none" w:sz="0" w:space="0" w:color="auto"/>
        <w:bottom w:val="none" w:sz="0" w:space="0" w:color="auto"/>
        <w:right w:val="none" w:sz="0" w:space="0" w:color="auto"/>
      </w:divBdr>
    </w:div>
    <w:div w:id="1790776311">
      <w:bodyDiv w:val="1"/>
      <w:marLeft w:val="0"/>
      <w:marRight w:val="0"/>
      <w:marTop w:val="0"/>
      <w:marBottom w:val="0"/>
      <w:divBdr>
        <w:top w:val="none" w:sz="0" w:space="0" w:color="auto"/>
        <w:left w:val="none" w:sz="0" w:space="0" w:color="auto"/>
        <w:bottom w:val="none" w:sz="0" w:space="0" w:color="auto"/>
        <w:right w:val="none" w:sz="0" w:space="0" w:color="auto"/>
      </w:divBdr>
    </w:div>
    <w:div w:id="1790857534">
      <w:bodyDiv w:val="1"/>
      <w:marLeft w:val="0"/>
      <w:marRight w:val="0"/>
      <w:marTop w:val="0"/>
      <w:marBottom w:val="0"/>
      <w:divBdr>
        <w:top w:val="none" w:sz="0" w:space="0" w:color="auto"/>
        <w:left w:val="none" w:sz="0" w:space="0" w:color="auto"/>
        <w:bottom w:val="none" w:sz="0" w:space="0" w:color="auto"/>
        <w:right w:val="none" w:sz="0" w:space="0" w:color="auto"/>
      </w:divBdr>
    </w:div>
    <w:div w:id="1791044676">
      <w:bodyDiv w:val="1"/>
      <w:marLeft w:val="0"/>
      <w:marRight w:val="0"/>
      <w:marTop w:val="0"/>
      <w:marBottom w:val="0"/>
      <w:divBdr>
        <w:top w:val="none" w:sz="0" w:space="0" w:color="auto"/>
        <w:left w:val="none" w:sz="0" w:space="0" w:color="auto"/>
        <w:bottom w:val="none" w:sz="0" w:space="0" w:color="auto"/>
        <w:right w:val="none" w:sz="0" w:space="0" w:color="auto"/>
      </w:divBdr>
    </w:div>
    <w:div w:id="1791048945">
      <w:bodyDiv w:val="1"/>
      <w:marLeft w:val="0"/>
      <w:marRight w:val="0"/>
      <w:marTop w:val="0"/>
      <w:marBottom w:val="0"/>
      <w:divBdr>
        <w:top w:val="none" w:sz="0" w:space="0" w:color="auto"/>
        <w:left w:val="none" w:sz="0" w:space="0" w:color="auto"/>
        <w:bottom w:val="none" w:sz="0" w:space="0" w:color="auto"/>
        <w:right w:val="none" w:sz="0" w:space="0" w:color="auto"/>
      </w:divBdr>
    </w:div>
    <w:div w:id="1791238816">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436275">
      <w:bodyDiv w:val="1"/>
      <w:marLeft w:val="0"/>
      <w:marRight w:val="0"/>
      <w:marTop w:val="0"/>
      <w:marBottom w:val="0"/>
      <w:divBdr>
        <w:top w:val="none" w:sz="0" w:space="0" w:color="auto"/>
        <w:left w:val="none" w:sz="0" w:space="0" w:color="auto"/>
        <w:bottom w:val="none" w:sz="0" w:space="0" w:color="auto"/>
        <w:right w:val="none" w:sz="0" w:space="0" w:color="auto"/>
      </w:divBdr>
    </w:div>
    <w:div w:id="1791590210">
      <w:bodyDiv w:val="1"/>
      <w:marLeft w:val="0"/>
      <w:marRight w:val="0"/>
      <w:marTop w:val="0"/>
      <w:marBottom w:val="0"/>
      <w:divBdr>
        <w:top w:val="none" w:sz="0" w:space="0" w:color="auto"/>
        <w:left w:val="none" w:sz="0" w:space="0" w:color="auto"/>
        <w:bottom w:val="none" w:sz="0" w:space="0" w:color="auto"/>
        <w:right w:val="none" w:sz="0" w:space="0" w:color="auto"/>
      </w:divBdr>
    </w:div>
    <w:div w:id="1791630027">
      <w:bodyDiv w:val="1"/>
      <w:marLeft w:val="0"/>
      <w:marRight w:val="0"/>
      <w:marTop w:val="0"/>
      <w:marBottom w:val="0"/>
      <w:divBdr>
        <w:top w:val="none" w:sz="0" w:space="0" w:color="auto"/>
        <w:left w:val="none" w:sz="0" w:space="0" w:color="auto"/>
        <w:bottom w:val="none" w:sz="0" w:space="0" w:color="auto"/>
        <w:right w:val="none" w:sz="0" w:space="0" w:color="auto"/>
      </w:divBdr>
    </w:div>
    <w:div w:id="1791633287">
      <w:bodyDiv w:val="1"/>
      <w:marLeft w:val="0"/>
      <w:marRight w:val="0"/>
      <w:marTop w:val="0"/>
      <w:marBottom w:val="0"/>
      <w:divBdr>
        <w:top w:val="none" w:sz="0" w:space="0" w:color="auto"/>
        <w:left w:val="none" w:sz="0" w:space="0" w:color="auto"/>
        <w:bottom w:val="none" w:sz="0" w:space="0" w:color="auto"/>
        <w:right w:val="none" w:sz="0" w:space="0" w:color="auto"/>
      </w:divBdr>
    </w:div>
    <w:div w:id="1791707938">
      <w:bodyDiv w:val="1"/>
      <w:marLeft w:val="0"/>
      <w:marRight w:val="0"/>
      <w:marTop w:val="0"/>
      <w:marBottom w:val="0"/>
      <w:divBdr>
        <w:top w:val="none" w:sz="0" w:space="0" w:color="auto"/>
        <w:left w:val="none" w:sz="0" w:space="0" w:color="auto"/>
        <w:bottom w:val="none" w:sz="0" w:space="0" w:color="auto"/>
        <w:right w:val="none" w:sz="0" w:space="0" w:color="auto"/>
      </w:divBdr>
    </w:div>
    <w:div w:id="1791708331">
      <w:bodyDiv w:val="1"/>
      <w:marLeft w:val="0"/>
      <w:marRight w:val="0"/>
      <w:marTop w:val="0"/>
      <w:marBottom w:val="0"/>
      <w:divBdr>
        <w:top w:val="none" w:sz="0" w:space="0" w:color="auto"/>
        <w:left w:val="none" w:sz="0" w:space="0" w:color="auto"/>
        <w:bottom w:val="none" w:sz="0" w:space="0" w:color="auto"/>
        <w:right w:val="none" w:sz="0" w:space="0" w:color="auto"/>
      </w:divBdr>
    </w:div>
    <w:div w:id="1791820988">
      <w:bodyDiv w:val="1"/>
      <w:marLeft w:val="0"/>
      <w:marRight w:val="0"/>
      <w:marTop w:val="0"/>
      <w:marBottom w:val="0"/>
      <w:divBdr>
        <w:top w:val="none" w:sz="0" w:space="0" w:color="auto"/>
        <w:left w:val="none" w:sz="0" w:space="0" w:color="auto"/>
        <w:bottom w:val="none" w:sz="0" w:space="0" w:color="auto"/>
        <w:right w:val="none" w:sz="0" w:space="0" w:color="auto"/>
      </w:divBdr>
    </w:div>
    <w:div w:id="1791898293">
      <w:bodyDiv w:val="1"/>
      <w:marLeft w:val="0"/>
      <w:marRight w:val="0"/>
      <w:marTop w:val="0"/>
      <w:marBottom w:val="0"/>
      <w:divBdr>
        <w:top w:val="none" w:sz="0" w:space="0" w:color="auto"/>
        <w:left w:val="none" w:sz="0" w:space="0" w:color="auto"/>
        <w:bottom w:val="none" w:sz="0" w:space="0" w:color="auto"/>
        <w:right w:val="none" w:sz="0" w:space="0" w:color="auto"/>
      </w:divBdr>
    </w:div>
    <w:div w:id="1792018125">
      <w:bodyDiv w:val="1"/>
      <w:marLeft w:val="0"/>
      <w:marRight w:val="0"/>
      <w:marTop w:val="0"/>
      <w:marBottom w:val="0"/>
      <w:divBdr>
        <w:top w:val="none" w:sz="0" w:space="0" w:color="auto"/>
        <w:left w:val="none" w:sz="0" w:space="0" w:color="auto"/>
        <w:bottom w:val="none" w:sz="0" w:space="0" w:color="auto"/>
        <w:right w:val="none" w:sz="0" w:space="0" w:color="auto"/>
      </w:divBdr>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94368">
      <w:bodyDiv w:val="1"/>
      <w:marLeft w:val="0"/>
      <w:marRight w:val="0"/>
      <w:marTop w:val="0"/>
      <w:marBottom w:val="0"/>
      <w:divBdr>
        <w:top w:val="none" w:sz="0" w:space="0" w:color="auto"/>
        <w:left w:val="none" w:sz="0" w:space="0" w:color="auto"/>
        <w:bottom w:val="none" w:sz="0" w:space="0" w:color="auto"/>
        <w:right w:val="none" w:sz="0" w:space="0" w:color="auto"/>
      </w:divBdr>
    </w:div>
    <w:div w:id="1792094690">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2237906">
      <w:bodyDiv w:val="1"/>
      <w:marLeft w:val="0"/>
      <w:marRight w:val="0"/>
      <w:marTop w:val="0"/>
      <w:marBottom w:val="0"/>
      <w:divBdr>
        <w:top w:val="none" w:sz="0" w:space="0" w:color="auto"/>
        <w:left w:val="none" w:sz="0" w:space="0" w:color="auto"/>
        <w:bottom w:val="none" w:sz="0" w:space="0" w:color="auto"/>
        <w:right w:val="none" w:sz="0" w:space="0" w:color="auto"/>
      </w:divBdr>
    </w:div>
    <w:div w:id="1792243945">
      <w:bodyDiv w:val="1"/>
      <w:marLeft w:val="0"/>
      <w:marRight w:val="0"/>
      <w:marTop w:val="0"/>
      <w:marBottom w:val="0"/>
      <w:divBdr>
        <w:top w:val="none" w:sz="0" w:space="0" w:color="auto"/>
        <w:left w:val="none" w:sz="0" w:space="0" w:color="auto"/>
        <w:bottom w:val="none" w:sz="0" w:space="0" w:color="auto"/>
        <w:right w:val="none" w:sz="0" w:space="0" w:color="auto"/>
      </w:divBdr>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555563">
      <w:bodyDiv w:val="1"/>
      <w:marLeft w:val="0"/>
      <w:marRight w:val="0"/>
      <w:marTop w:val="0"/>
      <w:marBottom w:val="0"/>
      <w:divBdr>
        <w:top w:val="none" w:sz="0" w:space="0" w:color="auto"/>
        <w:left w:val="none" w:sz="0" w:space="0" w:color="auto"/>
        <w:bottom w:val="none" w:sz="0" w:space="0" w:color="auto"/>
        <w:right w:val="none" w:sz="0" w:space="0" w:color="auto"/>
      </w:divBdr>
    </w:div>
    <w:div w:id="1792937481">
      <w:bodyDiv w:val="1"/>
      <w:marLeft w:val="0"/>
      <w:marRight w:val="0"/>
      <w:marTop w:val="0"/>
      <w:marBottom w:val="0"/>
      <w:divBdr>
        <w:top w:val="none" w:sz="0" w:space="0" w:color="auto"/>
        <w:left w:val="none" w:sz="0" w:space="0" w:color="auto"/>
        <w:bottom w:val="none" w:sz="0" w:space="0" w:color="auto"/>
        <w:right w:val="none" w:sz="0" w:space="0" w:color="auto"/>
      </w:divBdr>
    </w:div>
    <w:div w:id="1793132036">
      <w:bodyDiv w:val="1"/>
      <w:marLeft w:val="0"/>
      <w:marRight w:val="0"/>
      <w:marTop w:val="0"/>
      <w:marBottom w:val="0"/>
      <w:divBdr>
        <w:top w:val="none" w:sz="0" w:space="0" w:color="auto"/>
        <w:left w:val="none" w:sz="0" w:space="0" w:color="auto"/>
        <w:bottom w:val="none" w:sz="0" w:space="0" w:color="auto"/>
        <w:right w:val="none" w:sz="0" w:space="0" w:color="auto"/>
      </w:divBdr>
    </w:div>
    <w:div w:id="1793471986">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665149">
      <w:bodyDiv w:val="1"/>
      <w:marLeft w:val="0"/>
      <w:marRight w:val="0"/>
      <w:marTop w:val="0"/>
      <w:marBottom w:val="0"/>
      <w:divBdr>
        <w:top w:val="none" w:sz="0" w:space="0" w:color="auto"/>
        <w:left w:val="none" w:sz="0" w:space="0" w:color="auto"/>
        <w:bottom w:val="none" w:sz="0" w:space="0" w:color="auto"/>
        <w:right w:val="none" w:sz="0" w:space="0" w:color="auto"/>
      </w:divBdr>
    </w:div>
    <w:div w:id="1793787441">
      <w:bodyDiv w:val="1"/>
      <w:marLeft w:val="0"/>
      <w:marRight w:val="0"/>
      <w:marTop w:val="0"/>
      <w:marBottom w:val="0"/>
      <w:divBdr>
        <w:top w:val="none" w:sz="0" w:space="0" w:color="auto"/>
        <w:left w:val="none" w:sz="0" w:space="0" w:color="auto"/>
        <w:bottom w:val="none" w:sz="0" w:space="0" w:color="auto"/>
        <w:right w:val="none" w:sz="0" w:space="0" w:color="auto"/>
      </w:divBdr>
    </w:div>
    <w:div w:id="1793938657">
      <w:bodyDiv w:val="1"/>
      <w:marLeft w:val="0"/>
      <w:marRight w:val="0"/>
      <w:marTop w:val="0"/>
      <w:marBottom w:val="0"/>
      <w:divBdr>
        <w:top w:val="none" w:sz="0" w:space="0" w:color="auto"/>
        <w:left w:val="none" w:sz="0" w:space="0" w:color="auto"/>
        <w:bottom w:val="none" w:sz="0" w:space="0" w:color="auto"/>
        <w:right w:val="none" w:sz="0" w:space="0" w:color="auto"/>
      </w:divBdr>
    </w:div>
    <w:div w:id="1794129666">
      <w:bodyDiv w:val="1"/>
      <w:marLeft w:val="0"/>
      <w:marRight w:val="0"/>
      <w:marTop w:val="0"/>
      <w:marBottom w:val="0"/>
      <w:divBdr>
        <w:top w:val="none" w:sz="0" w:space="0" w:color="auto"/>
        <w:left w:val="none" w:sz="0" w:space="0" w:color="auto"/>
        <w:bottom w:val="none" w:sz="0" w:space="0" w:color="auto"/>
        <w:right w:val="none" w:sz="0" w:space="0" w:color="auto"/>
      </w:divBdr>
    </w:div>
    <w:div w:id="1794207878">
      <w:bodyDiv w:val="1"/>
      <w:marLeft w:val="0"/>
      <w:marRight w:val="0"/>
      <w:marTop w:val="0"/>
      <w:marBottom w:val="0"/>
      <w:divBdr>
        <w:top w:val="none" w:sz="0" w:space="0" w:color="auto"/>
        <w:left w:val="none" w:sz="0" w:space="0" w:color="auto"/>
        <w:bottom w:val="none" w:sz="0" w:space="0" w:color="auto"/>
        <w:right w:val="none" w:sz="0" w:space="0" w:color="auto"/>
      </w:divBdr>
    </w:div>
    <w:div w:id="1794248339">
      <w:bodyDiv w:val="1"/>
      <w:marLeft w:val="0"/>
      <w:marRight w:val="0"/>
      <w:marTop w:val="0"/>
      <w:marBottom w:val="0"/>
      <w:divBdr>
        <w:top w:val="none" w:sz="0" w:space="0" w:color="auto"/>
        <w:left w:val="none" w:sz="0" w:space="0" w:color="auto"/>
        <w:bottom w:val="none" w:sz="0" w:space="0" w:color="auto"/>
        <w:right w:val="none" w:sz="0" w:space="0" w:color="auto"/>
      </w:divBdr>
    </w:div>
    <w:div w:id="1794446691">
      <w:bodyDiv w:val="1"/>
      <w:marLeft w:val="0"/>
      <w:marRight w:val="0"/>
      <w:marTop w:val="0"/>
      <w:marBottom w:val="0"/>
      <w:divBdr>
        <w:top w:val="none" w:sz="0" w:space="0" w:color="auto"/>
        <w:left w:val="none" w:sz="0" w:space="0" w:color="auto"/>
        <w:bottom w:val="none" w:sz="0" w:space="0" w:color="auto"/>
        <w:right w:val="none" w:sz="0" w:space="0" w:color="auto"/>
      </w:divBdr>
    </w:div>
    <w:div w:id="1794515577">
      <w:bodyDiv w:val="1"/>
      <w:marLeft w:val="0"/>
      <w:marRight w:val="0"/>
      <w:marTop w:val="0"/>
      <w:marBottom w:val="0"/>
      <w:divBdr>
        <w:top w:val="none" w:sz="0" w:space="0" w:color="auto"/>
        <w:left w:val="none" w:sz="0" w:space="0" w:color="auto"/>
        <w:bottom w:val="none" w:sz="0" w:space="0" w:color="auto"/>
        <w:right w:val="none" w:sz="0" w:space="0" w:color="auto"/>
      </w:divBdr>
    </w:div>
    <w:div w:id="1794519959">
      <w:bodyDiv w:val="1"/>
      <w:marLeft w:val="0"/>
      <w:marRight w:val="0"/>
      <w:marTop w:val="0"/>
      <w:marBottom w:val="0"/>
      <w:divBdr>
        <w:top w:val="none" w:sz="0" w:space="0" w:color="auto"/>
        <w:left w:val="none" w:sz="0" w:space="0" w:color="auto"/>
        <w:bottom w:val="none" w:sz="0" w:space="0" w:color="auto"/>
        <w:right w:val="none" w:sz="0" w:space="0" w:color="auto"/>
      </w:divBdr>
    </w:div>
    <w:div w:id="1794640078">
      <w:bodyDiv w:val="1"/>
      <w:marLeft w:val="0"/>
      <w:marRight w:val="0"/>
      <w:marTop w:val="0"/>
      <w:marBottom w:val="0"/>
      <w:divBdr>
        <w:top w:val="none" w:sz="0" w:space="0" w:color="auto"/>
        <w:left w:val="none" w:sz="0" w:space="0" w:color="auto"/>
        <w:bottom w:val="none" w:sz="0" w:space="0" w:color="auto"/>
        <w:right w:val="none" w:sz="0" w:space="0" w:color="auto"/>
      </w:divBdr>
    </w:div>
    <w:div w:id="1794978155">
      <w:bodyDiv w:val="1"/>
      <w:marLeft w:val="0"/>
      <w:marRight w:val="0"/>
      <w:marTop w:val="0"/>
      <w:marBottom w:val="0"/>
      <w:divBdr>
        <w:top w:val="none" w:sz="0" w:space="0" w:color="auto"/>
        <w:left w:val="none" w:sz="0" w:space="0" w:color="auto"/>
        <w:bottom w:val="none" w:sz="0" w:space="0" w:color="auto"/>
        <w:right w:val="none" w:sz="0" w:space="0" w:color="auto"/>
      </w:divBdr>
    </w:div>
    <w:div w:id="1795252653">
      <w:bodyDiv w:val="1"/>
      <w:marLeft w:val="0"/>
      <w:marRight w:val="0"/>
      <w:marTop w:val="0"/>
      <w:marBottom w:val="0"/>
      <w:divBdr>
        <w:top w:val="none" w:sz="0" w:space="0" w:color="auto"/>
        <w:left w:val="none" w:sz="0" w:space="0" w:color="auto"/>
        <w:bottom w:val="none" w:sz="0" w:space="0" w:color="auto"/>
        <w:right w:val="none" w:sz="0" w:space="0" w:color="auto"/>
      </w:divBdr>
    </w:div>
    <w:div w:id="1795319545">
      <w:bodyDiv w:val="1"/>
      <w:marLeft w:val="0"/>
      <w:marRight w:val="0"/>
      <w:marTop w:val="0"/>
      <w:marBottom w:val="0"/>
      <w:divBdr>
        <w:top w:val="none" w:sz="0" w:space="0" w:color="auto"/>
        <w:left w:val="none" w:sz="0" w:space="0" w:color="auto"/>
        <w:bottom w:val="none" w:sz="0" w:space="0" w:color="auto"/>
        <w:right w:val="none" w:sz="0" w:space="0" w:color="auto"/>
      </w:divBdr>
    </w:div>
    <w:div w:id="1795362137">
      <w:bodyDiv w:val="1"/>
      <w:marLeft w:val="0"/>
      <w:marRight w:val="0"/>
      <w:marTop w:val="0"/>
      <w:marBottom w:val="0"/>
      <w:divBdr>
        <w:top w:val="none" w:sz="0" w:space="0" w:color="auto"/>
        <w:left w:val="none" w:sz="0" w:space="0" w:color="auto"/>
        <w:bottom w:val="none" w:sz="0" w:space="0" w:color="auto"/>
        <w:right w:val="none" w:sz="0" w:space="0" w:color="auto"/>
      </w:divBdr>
    </w:div>
    <w:div w:id="1795442877">
      <w:bodyDiv w:val="1"/>
      <w:marLeft w:val="0"/>
      <w:marRight w:val="0"/>
      <w:marTop w:val="0"/>
      <w:marBottom w:val="0"/>
      <w:divBdr>
        <w:top w:val="none" w:sz="0" w:space="0" w:color="auto"/>
        <w:left w:val="none" w:sz="0" w:space="0" w:color="auto"/>
        <w:bottom w:val="none" w:sz="0" w:space="0" w:color="auto"/>
        <w:right w:val="none" w:sz="0" w:space="0" w:color="auto"/>
      </w:divBdr>
    </w:div>
    <w:div w:id="1795557003">
      <w:bodyDiv w:val="1"/>
      <w:marLeft w:val="0"/>
      <w:marRight w:val="0"/>
      <w:marTop w:val="0"/>
      <w:marBottom w:val="0"/>
      <w:divBdr>
        <w:top w:val="none" w:sz="0" w:space="0" w:color="auto"/>
        <w:left w:val="none" w:sz="0" w:space="0" w:color="auto"/>
        <w:bottom w:val="none" w:sz="0" w:space="0" w:color="auto"/>
        <w:right w:val="none" w:sz="0" w:space="0" w:color="auto"/>
      </w:divBdr>
    </w:div>
    <w:div w:id="1795561056">
      <w:bodyDiv w:val="1"/>
      <w:marLeft w:val="0"/>
      <w:marRight w:val="0"/>
      <w:marTop w:val="0"/>
      <w:marBottom w:val="0"/>
      <w:divBdr>
        <w:top w:val="none" w:sz="0" w:space="0" w:color="auto"/>
        <w:left w:val="none" w:sz="0" w:space="0" w:color="auto"/>
        <w:bottom w:val="none" w:sz="0" w:space="0" w:color="auto"/>
        <w:right w:val="none" w:sz="0" w:space="0" w:color="auto"/>
      </w:divBdr>
    </w:div>
    <w:div w:id="1796020863">
      <w:bodyDiv w:val="1"/>
      <w:marLeft w:val="0"/>
      <w:marRight w:val="0"/>
      <w:marTop w:val="0"/>
      <w:marBottom w:val="0"/>
      <w:divBdr>
        <w:top w:val="none" w:sz="0" w:space="0" w:color="auto"/>
        <w:left w:val="none" w:sz="0" w:space="0" w:color="auto"/>
        <w:bottom w:val="none" w:sz="0" w:space="0" w:color="auto"/>
        <w:right w:val="none" w:sz="0" w:space="0" w:color="auto"/>
      </w:divBdr>
    </w:div>
    <w:div w:id="1796097941">
      <w:bodyDiv w:val="1"/>
      <w:marLeft w:val="0"/>
      <w:marRight w:val="0"/>
      <w:marTop w:val="0"/>
      <w:marBottom w:val="0"/>
      <w:divBdr>
        <w:top w:val="none" w:sz="0" w:space="0" w:color="auto"/>
        <w:left w:val="none" w:sz="0" w:space="0" w:color="auto"/>
        <w:bottom w:val="none" w:sz="0" w:space="0" w:color="auto"/>
        <w:right w:val="none" w:sz="0" w:space="0" w:color="auto"/>
      </w:divBdr>
    </w:div>
    <w:div w:id="1796436870">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824726">
      <w:bodyDiv w:val="1"/>
      <w:marLeft w:val="0"/>
      <w:marRight w:val="0"/>
      <w:marTop w:val="0"/>
      <w:marBottom w:val="0"/>
      <w:divBdr>
        <w:top w:val="none" w:sz="0" w:space="0" w:color="auto"/>
        <w:left w:val="none" w:sz="0" w:space="0" w:color="auto"/>
        <w:bottom w:val="none" w:sz="0" w:space="0" w:color="auto"/>
        <w:right w:val="none" w:sz="0" w:space="0" w:color="auto"/>
      </w:divBdr>
    </w:div>
    <w:div w:id="1796832766">
      <w:bodyDiv w:val="1"/>
      <w:marLeft w:val="0"/>
      <w:marRight w:val="0"/>
      <w:marTop w:val="0"/>
      <w:marBottom w:val="0"/>
      <w:divBdr>
        <w:top w:val="none" w:sz="0" w:space="0" w:color="auto"/>
        <w:left w:val="none" w:sz="0" w:space="0" w:color="auto"/>
        <w:bottom w:val="none" w:sz="0" w:space="0" w:color="auto"/>
        <w:right w:val="none" w:sz="0" w:space="0" w:color="auto"/>
      </w:divBdr>
    </w:div>
    <w:div w:id="1796898796">
      <w:bodyDiv w:val="1"/>
      <w:marLeft w:val="0"/>
      <w:marRight w:val="0"/>
      <w:marTop w:val="0"/>
      <w:marBottom w:val="0"/>
      <w:divBdr>
        <w:top w:val="none" w:sz="0" w:space="0" w:color="auto"/>
        <w:left w:val="none" w:sz="0" w:space="0" w:color="auto"/>
        <w:bottom w:val="none" w:sz="0" w:space="0" w:color="auto"/>
        <w:right w:val="none" w:sz="0" w:space="0" w:color="auto"/>
      </w:divBdr>
    </w:div>
    <w:div w:id="1797020959">
      <w:bodyDiv w:val="1"/>
      <w:marLeft w:val="0"/>
      <w:marRight w:val="0"/>
      <w:marTop w:val="0"/>
      <w:marBottom w:val="0"/>
      <w:divBdr>
        <w:top w:val="none" w:sz="0" w:space="0" w:color="auto"/>
        <w:left w:val="none" w:sz="0" w:space="0" w:color="auto"/>
        <w:bottom w:val="none" w:sz="0" w:space="0" w:color="auto"/>
        <w:right w:val="none" w:sz="0" w:space="0" w:color="auto"/>
      </w:divBdr>
    </w:div>
    <w:div w:id="1797212374">
      <w:bodyDiv w:val="1"/>
      <w:marLeft w:val="0"/>
      <w:marRight w:val="0"/>
      <w:marTop w:val="0"/>
      <w:marBottom w:val="0"/>
      <w:divBdr>
        <w:top w:val="none" w:sz="0" w:space="0" w:color="auto"/>
        <w:left w:val="none" w:sz="0" w:space="0" w:color="auto"/>
        <w:bottom w:val="none" w:sz="0" w:space="0" w:color="auto"/>
        <w:right w:val="none" w:sz="0" w:space="0" w:color="auto"/>
      </w:divBdr>
    </w:div>
    <w:div w:id="1797334486">
      <w:bodyDiv w:val="1"/>
      <w:marLeft w:val="0"/>
      <w:marRight w:val="0"/>
      <w:marTop w:val="0"/>
      <w:marBottom w:val="0"/>
      <w:divBdr>
        <w:top w:val="none" w:sz="0" w:space="0" w:color="auto"/>
        <w:left w:val="none" w:sz="0" w:space="0" w:color="auto"/>
        <w:bottom w:val="none" w:sz="0" w:space="0" w:color="auto"/>
        <w:right w:val="none" w:sz="0" w:space="0" w:color="auto"/>
      </w:divBdr>
    </w:div>
    <w:div w:id="1797337196">
      <w:bodyDiv w:val="1"/>
      <w:marLeft w:val="0"/>
      <w:marRight w:val="0"/>
      <w:marTop w:val="0"/>
      <w:marBottom w:val="0"/>
      <w:divBdr>
        <w:top w:val="none" w:sz="0" w:space="0" w:color="auto"/>
        <w:left w:val="none" w:sz="0" w:space="0" w:color="auto"/>
        <w:bottom w:val="none" w:sz="0" w:space="0" w:color="auto"/>
        <w:right w:val="none" w:sz="0" w:space="0" w:color="auto"/>
      </w:divBdr>
    </w:div>
    <w:div w:id="1797527337">
      <w:bodyDiv w:val="1"/>
      <w:marLeft w:val="0"/>
      <w:marRight w:val="0"/>
      <w:marTop w:val="0"/>
      <w:marBottom w:val="0"/>
      <w:divBdr>
        <w:top w:val="none" w:sz="0" w:space="0" w:color="auto"/>
        <w:left w:val="none" w:sz="0" w:space="0" w:color="auto"/>
        <w:bottom w:val="none" w:sz="0" w:space="0" w:color="auto"/>
        <w:right w:val="none" w:sz="0" w:space="0" w:color="auto"/>
      </w:divBdr>
    </w:div>
    <w:div w:id="1797723436">
      <w:bodyDiv w:val="1"/>
      <w:marLeft w:val="0"/>
      <w:marRight w:val="0"/>
      <w:marTop w:val="0"/>
      <w:marBottom w:val="0"/>
      <w:divBdr>
        <w:top w:val="none" w:sz="0" w:space="0" w:color="auto"/>
        <w:left w:val="none" w:sz="0" w:space="0" w:color="auto"/>
        <w:bottom w:val="none" w:sz="0" w:space="0" w:color="auto"/>
        <w:right w:val="none" w:sz="0" w:space="0" w:color="auto"/>
      </w:divBdr>
    </w:div>
    <w:div w:id="1797871019">
      <w:bodyDiv w:val="1"/>
      <w:marLeft w:val="0"/>
      <w:marRight w:val="0"/>
      <w:marTop w:val="0"/>
      <w:marBottom w:val="0"/>
      <w:divBdr>
        <w:top w:val="none" w:sz="0" w:space="0" w:color="auto"/>
        <w:left w:val="none" w:sz="0" w:space="0" w:color="auto"/>
        <w:bottom w:val="none" w:sz="0" w:space="0" w:color="auto"/>
        <w:right w:val="none" w:sz="0" w:space="0" w:color="auto"/>
      </w:divBdr>
    </w:div>
    <w:div w:id="1797873041">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661">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 w:id="1798795146">
      <w:bodyDiv w:val="1"/>
      <w:marLeft w:val="0"/>
      <w:marRight w:val="0"/>
      <w:marTop w:val="0"/>
      <w:marBottom w:val="0"/>
      <w:divBdr>
        <w:top w:val="none" w:sz="0" w:space="0" w:color="auto"/>
        <w:left w:val="none" w:sz="0" w:space="0" w:color="auto"/>
        <w:bottom w:val="none" w:sz="0" w:space="0" w:color="auto"/>
        <w:right w:val="none" w:sz="0" w:space="0" w:color="auto"/>
      </w:divBdr>
    </w:div>
    <w:div w:id="1798837806">
      <w:bodyDiv w:val="1"/>
      <w:marLeft w:val="0"/>
      <w:marRight w:val="0"/>
      <w:marTop w:val="0"/>
      <w:marBottom w:val="0"/>
      <w:divBdr>
        <w:top w:val="none" w:sz="0" w:space="0" w:color="auto"/>
        <w:left w:val="none" w:sz="0" w:space="0" w:color="auto"/>
        <w:bottom w:val="none" w:sz="0" w:space="0" w:color="auto"/>
        <w:right w:val="none" w:sz="0" w:space="0" w:color="auto"/>
      </w:divBdr>
    </w:div>
    <w:div w:id="1798908210">
      <w:bodyDiv w:val="1"/>
      <w:marLeft w:val="0"/>
      <w:marRight w:val="0"/>
      <w:marTop w:val="0"/>
      <w:marBottom w:val="0"/>
      <w:divBdr>
        <w:top w:val="none" w:sz="0" w:space="0" w:color="auto"/>
        <w:left w:val="none" w:sz="0" w:space="0" w:color="auto"/>
        <w:bottom w:val="none" w:sz="0" w:space="0" w:color="auto"/>
        <w:right w:val="none" w:sz="0" w:space="0" w:color="auto"/>
      </w:divBdr>
    </w:div>
    <w:div w:id="1799061145">
      <w:bodyDiv w:val="1"/>
      <w:marLeft w:val="0"/>
      <w:marRight w:val="0"/>
      <w:marTop w:val="0"/>
      <w:marBottom w:val="0"/>
      <w:divBdr>
        <w:top w:val="none" w:sz="0" w:space="0" w:color="auto"/>
        <w:left w:val="none" w:sz="0" w:space="0" w:color="auto"/>
        <w:bottom w:val="none" w:sz="0" w:space="0" w:color="auto"/>
        <w:right w:val="none" w:sz="0" w:space="0" w:color="auto"/>
      </w:divBdr>
    </w:div>
    <w:div w:id="1799226308">
      <w:bodyDiv w:val="1"/>
      <w:marLeft w:val="0"/>
      <w:marRight w:val="0"/>
      <w:marTop w:val="0"/>
      <w:marBottom w:val="0"/>
      <w:divBdr>
        <w:top w:val="none" w:sz="0" w:space="0" w:color="auto"/>
        <w:left w:val="none" w:sz="0" w:space="0" w:color="auto"/>
        <w:bottom w:val="none" w:sz="0" w:space="0" w:color="auto"/>
        <w:right w:val="none" w:sz="0" w:space="0" w:color="auto"/>
      </w:divBdr>
    </w:div>
    <w:div w:id="1799294402">
      <w:bodyDiv w:val="1"/>
      <w:marLeft w:val="0"/>
      <w:marRight w:val="0"/>
      <w:marTop w:val="0"/>
      <w:marBottom w:val="0"/>
      <w:divBdr>
        <w:top w:val="none" w:sz="0" w:space="0" w:color="auto"/>
        <w:left w:val="none" w:sz="0" w:space="0" w:color="auto"/>
        <w:bottom w:val="none" w:sz="0" w:space="0" w:color="auto"/>
        <w:right w:val="none" w:sz="0" w:space="0" w:color="auto"/>
      </w:divBdr>
    </w:div>
    <w:div w:id="1799299833">
      <w:bodyDiv w:val="1"/>
      <w:marLeft w:val="0"/>
      <w:marRight w:val="0"/>
      <w:marTop w:val="0"/>
      <w:marBottom w:val="0"/>
      <w:divBdr>
        <w:top w:val="none" w:sz="0" w:space="0" w:color="auto"/>
        <w:left w:val="none" w:sz="0" w:space="0" w:color="auto"/>
        <w:bottom w:val="none" w:sz="0" w:space="0" w:color="auto"/>
        <w:right w:val="none" w:sz="0" w:space="0" w:color="auto"/>
      </w:divBdr>
    </w:div>
    <w:div w:id="1799300032">
      <w:bodyDiv w:val="1"/>
      <w:marLeft w:val="0"/>
      <w:marRight w:val="0"/>
      <w:marTop w:val="0"/>
      <w:marBottom w:val="0"/>
      <w:divBdr>
        <w:top w:val="none" w:sz="0" w:space="0" w:color="auto"/>
        <w:left w:val="none" w:sz="0" w:space="0" w:color="auto"/>
        <w:bottom w:val="none" w:sz="0" w:space="0" w:color="auto"/>
        <w:right w:val="none" w:sz="0" w:space="0" w:color="auto"/>
      </w:divBdr>
    </w:div>
    <w:div w:id="1799376741">
      <w:bodyDiv w:val="1"/>
      <w:marLeft w:val="0"/>
      <w:marRight w:val="0"/>
      <w:marTop w:val="0"/>
      <w:marBottom w:val="0"/>
      <w:divBdr>
        <w:top w:val="none" w:sz="0" w:space="0" w:color="auto"/>
        <w:left w:val="none" w:sz="0" w:space="0" w:color="auto"/>
        <w:bottom w:val="none" w:sz="0" w:space="0" w:color="auto"/>
        <w:right w:val="none" w:sz="0" w:space="0" w:color="auto"/>
      </w:divBdr>
    </w:div>
    <w:div w:id="1799490641">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65308">
      <w:bodyDiv w:val="1"/>
      <w:marLeft w:val="0"/>
      <w:marRight w:val="0"/>
      <w:marTop w:val="0"/>
      <w:marBottom w:val="0"/>
      <w:divBdr>
        <w:top w:val="none" w:sz="0" w:space="0" w:color="auto"/>
        <w:left w:val="none" w:sz="0" w:space="0" w:color="auto"/>
        <w:bottom w:val="none" w:sz="0" w:space="0" w:color="auto"/>
        <w:right w:val="none" w:sz="0" w:space="0" w:color="auto"/>
      </w:divBdr>
    </w:div>
    <w:div w:id="1800025468">
      <w:bodyDiv w:val="1"/>
      <w:marLeft w:val="0"/>
      <w:marRight w:val="0"/>
      <w:marTop w:val="0"/>
      <w:marBottom w:val="0"/>
      <w:divBdr>
        <w:top w:val="none" w:sz="0" w:space="0" w:color="auto"/>
        <w:left w:val="none" w:sz="0" w:space="0" w:color="auto"/>
        <w:bottom w:val="none" w:sz="0" w:space="0" w:color="auto"/>
        <w:right w:val="none" w:sz="0" w:space="0" w:color="auto"/>
      </w:divBdr>
    </w:div>
    <w:div w:id="1800412453">
      <w:bodyDiv w:val="1"/>
      <w:marLeft w:val="0"/>
      <w:marRight w:val="0"/>
      <w:marTop w:val="0"/>
      <w:marBottom w:val="0"/>
      <w:divBdr>
        <w:top w:val="none" w:sz="0" w:space="0" w:color="auto"/>
        <w:left w:val="none" w:sz="0" w:space="0" w:color="auto"/>
        <w:bottom w:val="none" w:sz="0" w:space="0" w:color="auto"/>
        <w:right w:val="none" w:sz="0" w:space="0" w:color="auto"/>
      </w:divBdr>
    </w:div>
    <w:div w:id="1800608693">
      <w:bodyDiv w:val="1"/>
      <w:marLeft w:val="0"/>
      <w:marRight w:val="0"/>
      <w:marTop w:val="0"/>
      <w:marBottom w:val="0"/>
      <w:divBdr>
        <w:top w:val="none" w:sz="0" w:space="0" w:color="auto"/>
        <w:left w:val="none" w:sz="0" w:space="0" w:color="auto"/>
        <w:bottom w:val="none" w:sz="0" w:space="0" w:color="auto"/>
        <w:right w:val="none" w:sz="0" w:space="0" w:color="auto"/>
      </w:divBdr>
    </w:div>
    <w:div w:id="1800758929">
      <w:bodyDiv w:val="1"/>
      <w:marLeft w:val="0"/>
      <w:marRight w:val="0"/>
      <w:marTop w:val="0"/>
      <w:marBottom w:val="0"/>
      <w:divBdr>
        <w:top w:val="none" w:sz="0" w:space="0" w:color="auto"/>
        <w:left w:val="none" w:sz="0" w:space="0" w:color="auto"/>
        <w:bottom w:val="none" w:sz="0" w:space="0" w:color="auto"/>
        <w:right w:val="none" w:sz="0" w:space="0" w:color="auto"/>
      </w:divBdr>
    </w:div>
    <w:div w:id="1800802272">
      <w:bodyDiv w:val="1"/>
      <w:marLeft w:val="0"/>
      <w:marRight w:val="0"/>
      <w:marTop w:val="0"/>
      <w:marBottom w:val="0"/>
      <w:divBdr>
        <w:top w:val="none" w:sz="0" w:space="0" w:color="auto"/>
        <w:left w:val="none" w:sz="0" w:space="0" w:color="auto"/>
        <w:bottom w:val="none" w:sz="0" w:space="0" w:color="auto"/>
        <w:right w:val="none" w:sz="0" w:space="0" w:color="auto"/>
      </w:divBdr>
    </w:div>
    <w:div w:id="1800956206">
      <w:bodyDiv w:val="1"/>
      <w:marLeft w:val="0"/>
      <w:marRight w:val="0"/>
      <w:marTop w:val="0"/>
      <w:marBottom w:val="0"/>
      <w:divBdr>
        <w:top w:val="none" w:sz="0" w:space="0" w:color="auto"/>
        <w:left w:val="none" w:sz="0" w:space="0" w:color="auto"/>
        <w:bottom w:val="none" w:sz="0" w:space="0" w:color="auto"/>
        <w:right w:val="none" w:sz="0" w:space="0" w:color="auto"/>
      </w:divBdr>
    </w:div>
    <w:div w:id="1801147920">
      <w:bodyDiv w:val="1"/>
      <w:marLeft w:val="0"/>
      <w:marRight w:val="0"/>
      <w:marTop w:val="0"/>
      <w:marBottom w:val="0"/>
      <w:divBdr>
        <w:top w:val="none" w:sz="0" w:space="0" w:color="auto"/>
        <w:left w:val="none" w:sz="0" w:space="0" w:color="auto"/>
        <w:bottom w:val="none" w:sz="0" w:space="0" w:color="auto"/>
        <w:right w:val="none" w:sz="0" w:space="0" w:color="auto"/>
      </w:divBdr>
    </w:div>
    <w:div w:id="1801266895">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804835">
      <w:bodyDiv w:val="1"/>
      <w:marLeft w:val="0"/>
      <w:marRight w:val="0"/>
      <w:marTop w:val="0"/>
      <w:marBottom w:val="0"/>
      <w:divBdr>
        <w:top w:val="none" w:sz="0" w:space="0" w:color="auto"/>
        <w:left w:val="none" w:sz="0" w:space="0" w:color="auto"/>
        <w:bottom w:val="none" w:sz="0" w:space="0" w:color="auto"/>
        <w:right w:val="none" w:sz="0" w:space="0" w:color="auto"/>
      </w:divBdr>
    </w:div>
    <w:div w:id="1801877662">
      <w:bodyDiv w:val="1"/>
      <w:marLeft w:val="0"/>
      <w:marRight w:val="0"/>
      <w:marTop w:val="0"/>
      <w:marBottom w:val="0"/>
      <w:divBdr>
        <w:top w:val="none" w:sz="0" w:space="0" w:color="auto"/>
        <w:left w:val="none" w:sz="0" w:space="0" w:color="auto"/>
        <w:bottom w:val="none" w:sz="0" w:space="0" w:color="auto"/>
        <w:right w:val="none" w:sz="0" w:space="0" w:color="auto"/>
      </w:divBdr>
    </w:div>
    <w:div w:id="1802336463">
      <w:bodyDiv w:val="1"/>
      <w:marLeft w:val="0"/>
      <w:marRight w:val="0"/>
      <w:marTop w:val="0"/>
      <w:marBottom w:val="0"/>
      <w:divBdr>
        <w:top w:val="none" w:sz="0" w:space="0" w:color="auto"/>
        <w:left w:val="none" w:sz="0" w:space="0" w:color="auto"/>
        <w:bottom w:val="none" w:sz="0" w:space="0" w:color="auto"/>
        <w:right w:val="none" w:sz="0" w:space="0" w:color="auto"/>
      </w:divBdr>
    </w:div>
    <w:div w:id="1802381397">
      <w:bodyDiv w:val="1"/>
      <w:marLeft w:val="0"/>
      <w:marRight w:val="0"/>
      <w:marTop w:val="0"/>
      <w:marBottom w:val="0"/>
      <w:divBdr>
        <w:top w:val="none" w:sz="0" w:space="0" w:color="auto"/>
        <w:left w:val="none" w:sz="0" w:space="0" w:color="auto"/>
        <w:bottom w:val="none" w:sz="0" w:space="0" w:color="auto"/>
        <w:right w:val="none" w:sz="0" w:space="0" w:color="auto"/>
      </w:divBdr>
    </w:div>
    <w:div w:id="1802454221">
      <w:bodyDiv w:val="1"/>
      <w:marLeft w:val="0"/>
      <w:marRight w:val="0"/>
      <w:marTop w:val="0"/>
      <w:marBottom w:val="0"/>
      <w:divBdr>
        <w:top w:val="none" w:sz="0" w:space="0" w:color="auto"/>
        <w:left w:val="none" w:sz="0" w:space="0" w:color="auto"/>
        <w:bottom w:val="none" w:sz="0" w:space="0" w:color="auto"/>
        <w:right w:val="none" w:sz="0" w:space="0" w:color="auto"/>
      </w:divBdr>
    </w:div>
    <w:div w:id="1802458309">
      <w:bodyDiv w:val="1"/>
      <w:marLeft w:val="0"/>
      <w:marRight w:val="0"/>
      <w:marTop w:val="0"/>
      <w:marBottom w:val="0"/>
      <w:divBdr>
        <w:top w:val="none" w:sz="0" w:space="0" w:color="auto"/>
        <w:left w:val="none" w:sz="0" w:space="0" w:color="auto"/>
        <w:bottom w:val="none" w:sz="0" w:space="0" w:color="auto"/>
        <w:right w:val="none" w:sz="0" w:space="0" w:color="auto"/>
      </w:divBdr>
    </w:div>
    <w:div w:id="1802570987">
      <w:bodyDiv w:val="1"/>
      <w:marLeft w:val="0"/>
      <w:marRight w:val="0"/>
      <w:marTop w:val="0"/>
      <w:marBottom w:val="0"/>
      <w:divBdr>
        <w:top w:val="none" w:sz="0" w:space="0" w:color="auto"/>
        <w:left w:val="none" w:sz="0" w:space="0" w:color="auto"/>
        <w:bottom w:val="none" w:sz="0" w:space="0" w:color="auto"/>
        <w:right w:val="none" w:sz="0" w:space="0" w:color="auto"/>
      </w:divBdr>
    </w:div>
    <w:div w:id="1802579495">
      <w:bodyDiv w:val="1"/>
      <w:marLeft w:val="0"/>
      <w:marRight w:val="0"/>
      <w:marTop w:val="0"/>
      <w:marBottom w:val="0"/>
      <w:divBdr>
        <w:top w:val="none" w:sz="0" w:space="0" w:color="auto"/>
        <w:left w:val="none" w:sz="0" w:space="0" w:color="auto"/>
        <w:bottom w:val="none" w:sz="0" w:space="0" w:color="auto"/>
        <w:right w:val="none" w:sz="0" w:space="0" w:color="auto"/>
      </w:divBdr>
    </w:div>
    <w:div w:id="1802728735">
      <w:bodyDiv w:val="1"/>
      <w:marLeft w:val="0"/>
      <w:marRight w:val="0"/>
      <w:marTop w:val="0"/>
      <w:marBottom w:val="0"/>
      <w:divBdr>
        <w:top w:val="none" w:sz="0" w:space="0" w:color="auto"/>
        <w:left w:val="none" w:sz="0" w:space="0" w:color="auto"/>
        <w:bottom w:val="none" w:sz="0" w:space="0" w:color="auto"/>
        <w:right w:val="none" w:sz="0" w:space="0" w:color="auto"/>
      </w:divBdr>
    </w:div>
    <w:div w:id="1802964968">
      <w:bodyDiv w:val="1"/>
      <w:marLeft w:val="0"/>
      <w:marRight w:val="0"/>
      <w:marTop w:val="0"/>
      <w:marBottom w:val="0"/>
      <w:divBdr>
        <w:top w:val="none" w:sz="0" w:space="0" w:color="auto"/>
        <w:left w:val="none" w:sz="0" w:space="0" w:color="auto"/>
        <w:bottom w:val="none" w:sz="0" w:space="0" w:color="auto"/>
        <w:right w:val="none" w:sz="0" w:space="0" w:color="auto"/>
      </w:divBdr>
    </w:div>
    <w:div w:id="1802992400">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19965">
      <w:bodyDiv w:val="1"/>
      <w:marLeft w:val="0"/>
      <w:marRight w:val="0"/>
      <w:marTop w:val="0"/>
      <w:marBottom w:val="0"/>
      <w:divBdr>
        <w:top w:val="none" w:sz="0" w:space="0" w:color="auto"/>
        <w:left w:val="none" w:sz="0" w:space="0" w:color="auto"/>
        <w:bottom w:val="none" w:sz="0" w:space="0" w:color="auto"/>
        <w:right w:val="none" w:sz="0" w:space="0" w:color="auto"/>
      </w:divBdr>
    </w:div>
    <w:div w:id="1803498528">
      <w:bodyDiv w:val="1"/>
      <w:marLeft w:val="0"/>
      <w:marRight w:val="0"/>
      <w:marTop w:val="0"/>
      <w:marBottom w:val="0"/>
      <w:divBdr>
        <w:top w:val="none" w:sz="0" w:space="0" w:color="auto"/>
        <w:left w:val="none" w:sz="0" w:space="0" w:color="auto"/>
        <w:bottom w:val="none" w:sz="0" w:space="0" w:color="auto"/>
        <w:right w:val="none" w:sz="0" w:space="0" w:color="auto"/>
      </w:divBdr>
    </w:div>
    <w:div w:id="1803578652">
      <w:bodyDiv w:val="1"/>
      <w:marLeft w:val="0"/>
      <w:marRight w:val="0"/>
      <w:marTop w:val="0"/>
      <w:marBottom w:val="0"/>
      <w:divBdr>
        <w:top w:val="none" w:sz="0" w:space="0" w:color="auto"/>
        <w:left w:val="none" w:sz="0" w:space="0" w:color="auto"/>
        <w:bottom w:val="none" w:sz="0" w:space="0" w:color="auto"/>
        <w:right w:val="none" w:sz="0" w:space="0" w:color="auto"/>
      </w:divBdr>
    </w:div>
    <w:div w:id="1803963171">
      <w:bodyDiv w:val="1"/>
      <w:marLeft w:val="0"/>
      <w:marRight w:val="0"/>
      <w:marTop w:val="0"/>
      <w:marBottom w:val="0"/>
      <w:divBdr>
        <w:top w:val="none" w:sz="0" w:space="0" w:color="auto"/>
        <w:left w:val="none" w:sz="0" w:space="0" w:color="auto"/>
        <w:bottom w:val="none" w:sz="0" w:space="0" w:color="auto"/>
        <w:right w:val="none" w:sz="0" w:space="0" w:color="auto"/>
      </w:divBdr>
    </w:div>
    <w:div w:id="1803965495">
      <w:bodyDiv w:val="1"/>
      <w:marLeft w:val="0"/>
      <w:marRight w:val="0"/>
      <w:marTop w:val="0"/>
      <w:marBottom w:val="0"/>
      <w:divBdr>
        <w:top w:val="none" w:sz="0" w:space="0" w:color="auto"/>
        <w:left w:val="none" w:sz="0" w:space="0" w:color="auto"/>
        <w:bottom w:val="none" w:sz="0" w:space="0" w:color="auto"/>
        <w:right w:val="none" w:sz="0" w:space="0" w:color="auto"/>
      </w:divBdr>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833">
      <w:bodyDiv w:val="1"/>
      <w:marLeft w:val="0"/>
      <w:marRight w:val="0"/>
      <w:marTop w:val="0"/>
      <w:marBottom w:val="0"/>
      <w:divBdr>
        <w:top w:val="none" w:sz="0" w:space="0" w:color="auto"/>
        <w:left w:val="none" w:sz="0" w:space="0" w:color="auto"/>
        <w:bottom w:val="none" w:sz="0" w:space="0" w:color="auto"/>
        <w:right w:val="none" w:sz="0" w:space="0" w:color="auto"/>
      </w:divBdr>
    </w:div>
    <w:div w:id="1804538899">
      <w:bodyDiv w:val="1"/>
      <w:marLeft w:val="0"/>
      <w:marRight w:val="0"/>
      <w:marTop w:val="0"/>
      <w:marBottom w:val="0"/>
      <w:divBdr>
        <w:top w:val="none" w:sz="0" w:space="0" w:color="auto"/>
        <w:left w:val="none" w:sz="0" w:space="0" w:color="auto"/>
        <w:bottom w:val="none" w:sz="0" w:space="0" w:color="auto"/>
        <w:right w:val="none" w:sz="0" w:space="0" w:color="auto"/>
      </w:divBdr>
    </w:div>
    <w:div w:id="1804539688">
      <w:bodyDiv w:val="1"/>
      <w:marLeft w:val="0"/>
      <w:marRight w:val="0"/>
      <w:marTop w:val="0"/>
      <w:marBottom w:val="0"/>
      <w:divBdr>
        <w:top w:val="none" w:sz="0" w:space="0" w:color="auto"/>
        <w:left w:val="none" w:sz="0" w:space="0" w:color="auto"/>
        <w:bottom w:val="none" w:sz="0" w:space="0" w:color="auto"/>
        <w:right w:val="none" w:sz="0" w:space="0" w:color="auto"/>
      </w:divBdr>
    </w:div>
    <w:div w:id="1804544633">
      <w:bodyDiv w:val="1"/>
      <w:marLeft w:val="0"/>
      <w:marRight w:val="0"/>
      <w:marTop w:val="0"/>
      <w:marBottom w:val="0"/>
      <w:divBdr>
        <w:top w:val="none" w:sz="0" w:space="0" w:color="auto"/>
        <w:left w:val="none" w:sz="0" w:space="0" w:color="auto"/>
        <w:bottom w:val="none" w:sz="0" w:space="0" w:color="auto"/>
        <w:right w:val="none" w:sz="0" w:space="0" w:color="auto"/>
      </w:divBdr>
    </w:div>
    <w:div w:id="1804618810">
      <w:bodyDiv w:val="1"/>
      <w:marLeft w:val="0"/>
      <w:marRight w:val="0"/>
      <w:marTop w:val="0"/>
      <w:marBottom w:val="0"/>
      <w:divBdr>
        <w:top w:val="none" w:sz="0" w:space="0" w:color="auto"/>
        <w:left w:val="none" w:sz="0" w:space="0" w:color="auto"/>
        <w:bottom w:val="none" w:sz="0" w:space="0" w:color="auto"/>
        <w:right w:val="none" w:sz="0" w:space="0" w:color="auto"/>
      </w:divBdr>
    </w:div>
    <w:div w:id="1804927610">
      <w:bodyDiv w:val="1"/>
      <w:marLeft w:val="0"/>
      <w:marRight w:val="0"/>
      <w:marTop w:val="0"/>
      <w:marBottom w:val="0"/>
      <w:divBdr>
        <w:top w:val="none" w:sz="0" w:space="0" w:color="auto"/>
        <w:left w:val="none" w:sz="0" w:space="0" w:color="auto"/>
        <w:bottom w:val="none" w:sz="0" w:space="0" w:color="auto"/>
        <w:right w:val="none" w:sz="0" w:space="0" w:color="auto"/>
      </w:divBdr>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98058">
      <w:bodyDiv w:val="1"/>
      <w:marLeft w:val="0"/>
      <w:marRight w:val="0"/>
      <w:marTop w:val="0"/>
      <w:marBottom w:val="0"/>
      <w:divBdr>
        <w:top w:val="none" w:sz="0" w:space="0" w:color="auto"/>
        <w:left w:val="none" w:sz="0" w:space="0" w:color="auto"/>
        <w:bottom w:val="none" w:sz="0" w:space="0" w:color="auto"/>
        <w:right w:val="none" w:sz="0" w:space="0" w:color="auto"/>
      </w:divBdr>
    </w:div>
    <w:div w:id="1804998407">
      <w:bodyDiv w:val="1"/>
      <w:marLeft w:val="0"/>
      <w:marRight w:val="0"/>
      <w:marTop w:val="0"/>
      <w:marBottom w:val="0"/>
      <w:divBdr>
        <w:top w:val="none" w:sz="0" w:space="0" w:color="auto"/>
        <w:left w:val="none" w:sz="0" w:space="0" w:color="auto"/>
        <w:bottom w:val="none" w:sz="0" w:space="0" w:color="auto"/>
        <w:right w:val="none" w:sz="0" w:space="0" w:color="auto"/>
      </w:divBdr>
    </w:div>
    <w:div w:id="1805079592">
      <w:bodyDiv w:val="1"/>
      <w:marLeft w:val="0"/>
      <w:marRight w:val="0"/>
      <w:marTop w:val="0"/>
      <w:marBottom w:val="0"/>
      <w:divBdr>
        <w:top w:val="none" w:sz="0" w:space="0" w:color="auto"/>
        <w:left w:val="none" w:sz="0" w:space="0" w:color="auto"/>
        <w:bottom w:val="none" w:sz="0" w:space="0" w:color="auto"/>
        <w:right w:val="none" w:sz="0" w:space="0" w:color="auto"/>
      </w:divBdr>
    </w:div>
    <w:div w:id="1805153239">
      <w:bodyDiv w:val="1"/>
      <w:marLeft w:val="0"/>
      <w:marRight w:val="0"/>
      <w:marTop w:val="0"/>
      <w:marBottom w:val="0"/>
      <w:divBdr>
        <w:top w:val="none" w:sz="0" w:space="0" w:color="auto"/>
        <w:left w:val="none" w:sz="0" w:space="0" w:color="auto"/>
        <w:bottom w:val="none" w:sz="0" w:space="0" w:color="auto"/>
        <w:right w:val="none" w:sz="0" w:space="0" w:color="auto"/>
      </w:divBdr>
    </w:div>
    <w:div w:id="1805465607">
      <w:bodyDiv w:val="1"/>
      <w:marLeft w:val="0"/>
      <w:marRight w:val="0"/>
      <w:marTop w:val="0"/>
      <w:marBottom w:val="0"/>
      <w:divBdr>
        <w:top w:val="none" w:sz="0" w:space="0" w:color="auto"/>
        <w:left w:val="none" w:sz="0" w:space="0" w:color="auto"/>
        <w:bottom w:val="none" w:sz="0" w:space="0" w:color="auto"/>
        <w:right w:val="none" w:sz="0" w:space="0" w:color="auto"/>
      </w:divBdr>
    </w:div>
    <w:div w:id="1805467384">
      <w:bodyDiv w:val="1"/>
      <w:marLeft w:val="0"/>
      <w:marRight w:val="0"/>
      <w:marTop w:val="0"/>
      <w:marBottom w:val="0"/>
      <w:divBdr>
        <w:top w:val="none" w:sz="0" w:space="0" w:color="auto"/>
        <w:left w:val="none" w:sz="0" w:space="0" w:color="auto"/>
        <w:bottom w:val="none" w:sz="0" w:space="0" w:color="auto"/>
        <w:right w:val="none" w:sz="0" w:space="0" w:color="auto"/>
      </w:divBdr>
    </w:div>
    <w:div w:id="1805586117">
      <w:bodyDiv w:val="1"/>
      <w:marLeft w:val="0"/>
      <w:marRight w:val="0"/>
      <w:marTop w:val="0"/>
      <w:marBottom w:val="0"/>
      <w:divBdr>
        <w:top w:val="none" w:sz="0" w:space="0" w:color="auto"/>
        <w:left w:val="none" w:sz="0" w:space="0" w:color="auto"/>
        <w:bottom w:val="none" w:sz="0" w:space="0" w:color="auto"/>
        <w:right w:val="none" w:sz="0" w:space="0" w:color="auto"/>
      </w:divBdr>
    </w:div>
    <w:div w:id="1805661692">
      <w:bodyDiv w:val="1"/>
      <w:marLeft w:val="0"/>
      <w:marRight w:val="0"/>
      <w:marTop w:val="0"/>
      <w:marBottom w:val="0"/>
      <w:divBdr>
        <w:top w:val="none" w:sz="0" w:space="0" w:color="auto"/>
        <w:left w:val="none" w:sz="0" w:space="0" w:color="auto"/>
        <w:bottom w:val="none" w:sz="0" w:space="0" w:color="auto"/>
        <w:right w:val="none" w:sz="0" w:space="0" w:color="auto"/>
      </w:divBdr>
    </w:div>
    <w:div w:id="1805846661">
      <w:bodyDiv w:val="1"/>
      <w:marLeft w:val="0"/>
      <w:marRight w:val="0"/>
      <w:marTop w:val="0"/>
      <w:marBottom w:val="0"/>
      <w:divBdr>
        <w:top w:val="none" w:sz="0" w:space="0" w:color="auto"/>
        <w:left w:val="none" w:sz="0" w:space="0" w:color="auto"/>
        <w:bottom w:val="none" w:sz="0" w:space="0" w:color="auto"/>
        <w:right w:val="none" w:sz="0" w:space="0" w:color="auto"/>
      </w:divBdr>
    </w:div>
    <w:div w:id="1806123596">
      <w:bodyDiv w:val="1"/>
      <w:marLeft w:val="0"/>
      <w:marRight w:val="0"/>
      <w:marTop w:val="0"/>
      <w:marBottom w:val="0"/>
      <w:divBdr>
        <w:top w:val="none" w:sz="0" w:space="0" w:color="auto"/>
        <w:left w:val="none" w:sz="0" w:space="0" w:color="auto"/>
        <w:bottom w:val="none" w:sz="0" w:space="0" w:color="auto"/>
        <w:right w:val="none" w:sz="0" w:space="0" w:color="auto"/>
      </w:divBdr>
    </w:div>
    <w:div w:id="1806308683">
      <w:bodyDiv w:val="1"/>
      <w:marLeft w:val="0"/>
      <w:marRight w:val="0"/>
      <w:marTop w:val="0"/>
      <w:marBottom w:val="0"/>
      <w:divBdr>
        <w:top w:val="none" w:sz="0" w:space="0" w:color="auto"/>
        <w:left w:val="none" w:sz="0" w:space="0" w:color="auto"/>
        <w:bottom w:val="none" w:sz="0" w:space="0" w:color="auto"/>
        <w:right w:val="none" w:sz="0" w:space="0" w:color="auto"/>
      </w:divBdr>
    </w:div>
    <w:div w:id="1806771262">
      <w:bodyDiv w:val="1"/>
      <w:marLeft w:val="0"/>
      <w:marRight w:val="0"/>
      <w:marTop w:val="0"/>
      <w:marBottom w:val="0"/>
      <w:divBdr>
        <w:top w:val="none" w:sz="0" w:space="0" w:color="auto"/>
        <w:left w:val="none" w:sz="0" w:space="0" w:color="auto"/>
        <w:bottom w:val="none" w:sz="0" w:space="0" w:color="auto"/>
        <w:right w:val="none" w:sz="0" w:space="0" w:color="auto"/>
      </w:divBdr>
    </w:div>
    <w:div w:id="1806771977">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07041174">
      <w:bodyDiv w:val="1"/>
      <w:marLeft w:val="0"/>
      <w:marRight w:val="0"/>
      <w:marTop w:val="0"/>
      <w:marBottom w:val="0"/>
      <w:divBdr>
        <w:top w:val="none" w:sz="0" w:space="0" w:color="auto"/>
        <w:left w:val="none" w:sz="0" w:space="0" w:color="auto"/>
        <w:bottom w:val="none" w:sz="0" w:space="0" w:color="auto"/>
        <w:right w:val="none" w:sz="0" w:space="0" w:color="auto"/>
      </w:divBdr>
    </w:div>
    <w:div w:id="1807428174">
      <w:bodyDiv w:val="1"/>
      <w:marLeft w:val="0"/>
      <w:marRight w:val="0"/>
      <w:marTop w:val="0"/>
      <w:marBottom w:val="0"/>
      <w:divBdr>
        <w:top w:val="none" w:sz="0" w:space="0" w:color="auto"/>
        <w:left w:val="none" w:sz="0" w:space="0" w:color="auto"/>
        <w:bottom w:val="none" w:sz="0" w:space="0" w:color="auto"/>
        <w:right w:val="none" w:sz="0" w:space="0" w:color="auto"/>
      </w:divBdr>
    </w:div>
    <w:div w:id="1807505130">
      <w:bodyDiv w:val="1"/>
      <w:marLeft w:val="0"/>
      <w:marRight w:val="0"/>
      <w:marTop w:val="0"/>
      <w:marBottom w:val="0"/>
      <w:divBdr>
        <w:top w:val="none" w:sz="0" w:space="0" w:color="auto"/>
        <w:left w:val="none" w:sz="0" w:space="0" w:color="auto"/>
        <w:bottom w:val="none" w:sz="0" w:space="0" w:color="auto"/>
        <w:right w:val="none" w:sz="0" w:space="0" w:color="auto"/>
      </w:divBdr>
    </w:div>
    <w:div w:id="1807505592">
      <w:bodyDiv w:val="1"/>
      <w:marLeft w:val="0"/>
      <w:marRight w:val="0"/>
      <w:marTop w:val="0"/>
      <w:marBottom w:val="0"/>
      <w:divBdr>
        <w:top w:val="none" w:sz="0" w:space="0" w:color="auto"/>
        <w:left w:val="none" w:sz="0" w:space="0" w:color="auto"/>
        <w:bottom w:val="none" w:sz="0" w:space="0" w:color="auto"/>
        <w:right w:val="none" w:sz="0" w:space="0" w:color="auto"/>
      </w:divBdr>
    </w:div>
    <w:div w:id="1807891668">
      <w:bodyDiv w:val="1"/>
      <w:marLeft w:val="0"/>
      <w:marRight w:val="0"/>
      <w:marTop w:val="0"/>
      <w:marBottom w:val="0"/>
      <w:divBdr>
        <w:top w:val="none" w:sz="0" w:space="0" w:color="auto"/>
        <w:left w:val="none" w:sz="0" w:space="0" w:color="auto"/>
        <w:bottom w:val="none" w:sz="0" w:space="0" w:color="auto"/>
        <w:right w:val="none" w:sz="0" w:space="0" w:color="auto"/>
      </w:divBdr>
    </w:div>
    <w:div w:id="1808089676">
      <w:bodyDiv w:val="1"/>
      <w:marLeft w:val="0"/>
      <w:marRight w:val="0"/>
      <w:marTop w:val="0"/>
      <w:marBottom w:val="0"/>
      <w:divBdr>
        <w:top w:val="none" w:sz="0" w:space="0" w:color="auto"/>
        <w:left w:val="none" w:sz="0" w:space="0" w:color="auto"/>
        <w:bottom w:val="none" w:sz="0" w:space="0" w:color="auto"/>
        <w:right w:val="none" w:sz="0" w:space="0" w:color="auto"/>
      </w:divBdr>
    </w:div>
    <w:div w:id="1808159594">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471316">
      <w:bodyDiv w:val="1"/>
      <w:marLeft w:val="0"/>
      <w:marRight w:val="0"/>
      <w:marTop w:val="0"/>
      <w:marBottom w:val="0"/>
      <w:divBdr>
        <w:top w:val="none" w:sz="0" w:space="0" w:color="auto"/>
        <w:left w:val="none" w:sz="0" w:space="0" w:color="auto"/>
        <w:bottom w:val="none" w:sz="0" w:space="0" w:color="auto"/>
        <w:right w:val="none" w:sz="0" w:space="0" w:color="auto"/>
      </w:divBdr>
    </w:div>
    <w:div w:id="1808620786">
      <w:bodyDiv w:val="1"/>
      <w:marLeft w:val="0"/>
      <w:marRight w:val="0"/>
      <w:marTop w:val="0"/>
      <w:marBottom w:val="0"/>
      <w:divBdr>
        <w:top w:val="none" w:sz="0" w:space="0" w:color="auto"/>
        <w:left w:val="none" w:sz="0" w:space="0" w:color="auto"/>
        <w:bottom w:val="none" w:sz="0" w:space="0" w:color="auto"/>
        <w:right w:val="none" w:sz="0" w:space="0" w:color="auto"/>
      </w:divBdr>
    </w:div>
    <w:div w:id="1808736716">
      <w:bodyDiv w:val="1"/>
      <w:marLeft w:val="0"/>
      <w:marRight w:val="0"/>
      <w:marTop w:val="0"/>
      <w:marBottom w:val="0"/>
      <w:divBdr>
        <w:top w:val="none" w:sz="0" w:space="0" w:color="auto"/>
        <w:left w:val="none" w:sz="0" w:space="0" w:color="auto"/>
        <w:bottom w:val="none" w:sz="0" w:space="0" w:color="auto"/>
        <w:right w:val="none" w:sz="0" w:space="0" w:color="auto"/>
      </w:divBdr>
    </w:div>
    <w:div w:id="1808738092">
      <w:bodyDiv w:val="1"/>
      <w:marLeft w:val="0"/>
      <w:marRight w:val="0"/>
      <w:marTop w:val="0"/>
      <w:marBottom w:val="0"/>
      <w:divBdr>
        <w:top w:val="none" w:sz="0" w:space="0" w:color="auto"/>
        <w:left w:val="none" w:sz="0" w:space="0" w:color="auto"/>
        <w:bottom w:val="none" w:sz="0" w:space="0" w:color="auto"/>
        <w:right w:val="none" w:sz="0" w:space="0" w:color="auto"/>
      </w:divBdr>
    </w:div>
    <w:div w:id="1808738847">
      <w:bodyDiv w:val="1"/>
      <w:marLeft w:val="0"/>
      <w:marRight w:val="0"/>
      <w:marTop w:val="0"/>
      <w:marBottom w:val="0"/>
      <w:divBdr>
        <w:top w:val="none" w:sz="0" w:space="0" w:color="auto"/>
        <w:left w:val="none" w:sz="0" w:space="0" w:color="auto"/>
        <w:bottom w:val="none" w:sz="0" w:space="0" w:color="auto"/>
        <w:right w:val="none" w:sz="0" w:space="0" w:color="auto"/>
      </w:divBdr>
    </w:div>
    <w:div w:id="1809011713">
      <w:bodyDiv w:val="1"/>
      <w:marLeft w:val="0"/>
      <w:marRight w:val="0"/>
      <w:marTop w:val="0"/>
      <w:marBottom w:val="0"/>
      <w:divBdr>
        <w:top w:val="none" w:sz="0" w:space="0" w:color="auto"/>
        <w:left w:val="none" w:sz="0" w:space="0" w:color="auto"/>
        <w:bottom w:val="none" w:sz="0" w:space="0" w:color="auto"/>
        <w:right w:val="none" w:sz="0" w:space="0" w:color="auto"/>
      </w:divBdr>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130988">
      <w:bodyDiv w:val="1"/>
      <w:marLeft w:val="0"/>
      <w:marRight w:val="0"/>
      <w:marTop w:val="0"/>
      <w:marBottom w:val="0"/>
      <w:divBdr>
        <w:top w:val="none" w:sz="0" w:space="0" w:color="auto"/>
        <w:left w:val="none" w:sz="0" w:space="0" w:color="auto"/>
        <w:bottom w:val="none" w:sz="0" w:space="0" w:color="auto"/>
        <w:right w:val="none" w:sz="0" w:space="0" w:color="auto"/>
      </w:divBdr>
    </w:div>
    <w:div w:id="1809397549">
      <w:bodyDiv w:val="1"/>
      <w:marLeft w:val="0"/>
      <w:marRight w:val="0"/>
      <w:marTop w:val="0"/>
      <w:marBottom w:val="0"/>
      <w:divBdr>
        <w:top w:val="none" w:sz="0" w:space="0" w:color="auto"/>
        <w:left w:val="none" w:sz="0" w:space="0" w:color="auto"/>
        <w:bottom w:val="none" w:sz="0" w:space="0" w:color="auto"/>
        <w:right w:val="none" w:sz="0" w:space="0" w:color="auto"/>
      </w:divBdr>
    </w:div>
    <w:div w:id="1809399499">
      <w:bodyDiv w:val="1"/>
      <w:marLeft w:val="0"/>
      <w:marRight w:val="0"/>
      <w:marTop w:val="0"/>
      <w:marBottom w:val="0"/>
      <w:divBdr>
        <w:top w:val="none" w:sz="0" w:space="0" w:color="auto"/>
        <w:left w:val="none" w:sz="0" w:space="0" w:color="auto"/>
        <w:bottom w:val="none" w:sz="0" w:space="0" w:color="auto"/>
        <w:right w:val="none" w:sz="0" w:space="0" w:color="auto"/>
      </w:divBdr>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09589170">
      <w:bodyDiv w:val="1"/>
      <w:marLeft w:val="0"/>
      <w:marRight w:val="0"/>
      <w:marTop w:val="0"/>
      <w:marBottom w:val="0"/>
      <w:divBdr>
        <w:top w:val="none" w:sz="0" w:space="0" w:color="auto"/>
        <w:left w:val="none" w:sz="0" w:space="0" w:color="auto"/>
        <w:bottom w:val="none" w:sz="0" w:space="0" w:color="auto"/>
        <w:right w:val="none" w:sz="0" w:space="0" w:color="auto"/>
      </w:divBdr>
    </w:div>
    <w:div w:id="1809664599">
      <w:bodyDiv w:val="1"/>
      <w:marLeft w:val="0"/>
      <w:marRight w:val="0"/>
      <w:marTop w:val="0"/>
      <w:marBottom w:val="0"/>
      <w:divBdr>
        <w:top w:val="none" w:sz="0" w:space="0" w:color="auto"/>
        <w:left w:val="none" w:sz="0" w:space="0" w:color="auto"/>
        <w:bottom w:val="none" w:sz="0" w:space="0" w:color="auto"/>
        <w:right w:val="none" w:sz="0" w:space="0" w:color="auto"/>
      </w:divBdr>
    </w:div>
    <w:div w:id="1809740579">
      <w:bodyDiv w:val="1"/>
      <w:marLeft w:val="0"/>
      <w:marRight w:val="0"/>
      <w:marTop w:val="0"/>
      <w:marBottom w:val="0"/>
      <w:divBdr>
        <w:top w:val="none" w:sz="0" w:space="0" w:color="auto"/>
        <w:left w:val="none" w:sz="0" w:space="0" w:color="auto"/>
        <w:bottom w:val="none" w:sz="0" w:space="0" w:color="auto"/>
        <w:right w:val="none" w:sz="0" w:space="0" w:color="auto"/>
      </w:divBdr>
    </w:div>
    <w:div w:id="1809781145">
      <w:bodyDiv w:val="1"/>
      <w:marLeft w:val="0"/>
      <w:marRight w:val="0"/>
      <w:marTop w:val="0"/>
      <w:marBottom w:val="0"/>
      <w:divBdr>
        <w:top w:val="none" w:sz="0" w:space="0" w:color="auto"/>
        <w:left w:val="none" w:sz="0" w:space="0" w:color="auto"/>
        <w:bottom w:val="none" w:sz="0" w:space="0" w:color="auto"/>
        <w:right w:val="none" w:sz="0" w:space="0" w:color="auto"/>
      </w:divBdr>
    </w:div>
    <w:div w:id="1809781932">
      <w:bodyDiv w:val="1"/>
      <w:marLeft w:val="0"/>
      <w:marRight w:val="0"/>
      <w:marTop w:val="0"/>
      <w:marBottom w:val="0"/>
      <w:divBdr>
        <w:top w:val="none" w:sz="0" w:space="0" w:color="auto"/>
        <w:left w:val="none" w:sz="0" w:space="0" w:color="auto"/>
        <w:bottom w:val="none" w:sz="0" w:space="0" w:color="auto"/>
        <w:right w:val="none" w:sz="0" w:space="0" w:color="auto"/>
      </w:divBdr>
    </w:div>
    <w:div w:id="1809786859">
      <w:bodyDiv w:val="1"/>
      <w:marLeft w:val="0"/>
      <w:marRight w:val="0"/>
      <w:marTop w:val="0"/>
      <w:marBottom w:val="0"/>
      <w:divBdr>
        <w:top w:val="none" w:sz="0" w:space="0" w:color="auto"/>
        <w:left w:val="none" w:sz="0" w:space="0" w:color="auto"/>
        <w:bottom w:val="none" w:sz="0" w:space="0" w:color="auto"/>
        <w:right w:val="none" w:sz="0" w:space="0" w:color="auto"/>
      </w:divBdr>
    </w:div>
    <w:div w:id="1809854059">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323223">
      <w:bodyDiv w:val="1"/>
      <w:marLeft w:val="0"/>
      <w:marRight w:val="0"/>
      <w:marTop w:val="0"/>
      <w:marBottom w:val="0"/>
      <w:divBdr>
        <w:top w:val="none" w:sz="0" w:space="0" w:color="auto"/>
        <w:left w:val="none" w:sz="0" w:space="0" w:color="auto"/>
        <w:bottom w:val="none" w:sz="0" w:space="0" w:color="auto"/>
        <w:right w:val="none" w:sz="0" w:space="0" w:color="auto"/>
      </w:divBdr>
    </w:div>
    <w:div w:id="1810394278">
      <w:bodyDiv w:val="1"/>
      <w:marLeft w:val="0"/>
      <w:marRight w:val="0"/>
      <w:marTop w:val="0"/>
      <w:marBottom w:val="0"/>
      <w:divBdr>
        <w:top w:val="none" w:sz="0" w:space="0" w:color="auto"/>
        <w:left w:val="none" w:sz="0" w:space="0" w:color="auto"/>
        <w:bottom w:val="none" w:sz="0" w:space="0" w:color="auto"/>
        <w:right w:val="none" w:sz="0" w:space="0" w:color="auto"/>
      </w:divBdr>
    </w:div>
    <w:div w:id="1810584090">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634748">
      <w:bodyDiv w:val="1"/>
      <w:marLeft w:val="0"/>
      <w:marRight w:val="0"/>
      <w:marTop w:val="0"/>
      <w:marBottom w:val="0"/>
      <w:divBdr>
        <w:top w:val="none" w:sz="0" w:space="0" w:color="auto"/>
        <w:left w:val="none" w:sz="0" w:space="0" w:color="auto"/>
        <w:bottom w:val="none" w:sz="0" w:space="0" w:color="auto"/>
        <w:right w:val="none" w:sz="0" w:space="0" w:color="auto"/>
      </w:divBdr>
    </w:div>
    <w:div w:id="1810780152">
      <w:bodyDiv w:val="1"/>
      <w:marLeft w:val="0"/>
      <w:marRight w:val="0"/>
      <w:marTop w:val="0"/>
      <w:marBottom w:val="0"/>
      <w:divBdr>
        <w:top w:val="none" w:sz="0" w:space="0" w:color="auto"/>
        <w:left w:val="none" w:sz="0" w:space="0" w:color="auto"/>
        <w:bottom w:val="none" w:sz="0" w:space="0" w:color="auto"/>
        <w:right w:val="none" w:sz="0" w:space="0" w:color="auto"/>
      </w:divBdr>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004">
      <w:bodyDiv w:val="1"/>
      <w:marLeft w:val="0"/>
      <w:marRight w:val="0"/>
      <w:marTop w:val="0"/>
      <w:marBottom w:val="0"/>
      <w:divBdr>
        <w:top w:val="none" w:sz="0" w:space="0" w:color="auto"/>
        <w:left w:val="none" w:sz="0" w:space="0" w:color="auto"/>
        <w:bottom w:val="none" w:sz="0" w:space="0" w:color="auto"/>
        <w:right w:val="none" w:sz="0" w:space="0" w:color="auto"/>
      </w:divBdr>
    </w:div>
    <w:div w:id="1811051233">
      <w:bodyDiv w:val="1"/>
      <w:marLeft w:val="0"/>
      <w:marRight w:val="0"/>
      <w:marTop w:val="0"/>
      <w:marBottom w:val="0"/>
      <w:divBdr>
        <w:top w:val="none" w:sz="0" w:space="0" w:color="auto"/>
        <w:left w:val="none" w:sz="0" w:space="0" w:color="auto"/>
        <w:bottom w:val="none" w:sz="0" w:space="0" w:color="auto"/>
        <w:right w:val="none" w:sz="0" w:space="0" w:color="auto"/>
      </w:divBdr>
    </w:div>
    <w:div w:id="1811096567">
      <w:bodyDiv w:val="1"/>
      <w:marLeft w:val="0"/>
      <w:marRight w:val="0"/>
      <w:marTop w:val="0"/>
      <w:marBottom w:val="0"/>
      <w:divBdr>
        <w:top w:val="none" w:sz="0" w:space="0" w:color="auto"/>
        <w:left w:val="none" w:sz="0" w:space="0" w:color="auto"/>
        <w:bottom w:val="none" w:sz="0" w:space="0" w:color="auto"/>
        <w:right w:val="none" w:sz="0" w:space="0" w:color="auto"/>
      </w:divBdr>
    </w:div>
    <w:div w:id="1811243856">
      <w:bodyDiv w:val="1"/>
      <w:marLeft w:val="0"/>
      <w:marRight w:val="0"/>
      <w:marTop w:val="0"/>
      <w:marBottom w:val="0"/>
      <w:divBdr>
        <w:top w:val="none" w:sz="0" w:space="0" w:color="auto"/>
        <w:left w:val="none" w:sz="0" w:space="0" w:color="auto"/>
        <w:bottom w:val="none" w:sz="0" w:space="0" w:color="auto"/>
        <w:right w:val="none" w:sz="0" w:space="0" w:color="auto"/>
      </w:divBdr>
    </w:div>
    <w:div w:id="1811286127">
      <w:bodyDiv w:val="1"/>
      <w:marLeft w:val="0"/>
      <w:marRight w:val="0"/>
      <w:marTop w:val="0"/>
      <w:marBottom w:val="0"/>
      <w:divBdr>
        <w:top w:val="none" w:sz="0" w:space="0" w:color="auto"/>
        <w:left w:val="none" w:sz="0" w:space="0" w:color="auto"/>
        <w:bottom w:val="none" w:sz="0" w:space="0" w:color="auto"/>
        <w:right w:val="none" w:sz="0" w:space="0" w:color="auto"/>
      </w:divBdr>
    </w:div>
    <w:div w:id="1811287317">
      <w:bodyDiv w:val="1"/>
      <w:marLeft w:val="0"/>
      <w:marRight w:val="0"/>
      <w:marTop w:val="0"/>
      <w:marBottom w:val="0"/>
      <w:divBdr>
        <w:top w:val="none" w:sz="0" w:space="0" w:color="auto"/>
        <w:left w:val="none" w:sz="0" w:space="0" w:color="auto"/>
        <w:bottom w:val="none" w:sz="0" w:space="0" w:color="auto"/>
        <w:right w:val="none" w:sz="0" w:space="0" w:color="auto"/>
      </w:divBdr>
    </w:div>
    <w:div w:id="1811314768">
      <w:bodyDiv w:val="1"/>
      <w:marLeft w:val="0"/>
      <w:marRight w:val="0"/>
      <w:marTop w:val="0"/>
      <w:marBottom w:val="0"/>
      <w:divBdr>
        <w:top w:val="none" w:sz="0" w:space="0" w:color="auto"/>
        <w:left w:val="none" w:sz="0" w:space="0" w:color="auto"/>
        <w:bottom w:val="none" w:sz="0" w:space="0" w:color="auto"/>
        <w:right w:val="none" w:sz="0" w:space="0" w:color="auto"/>
      </w:divBdr>
    </w:div>
    <w:div w:id="1811551308">
      <w:bodyDiv w:val="1"/>
      <w:marLeft w:val="0"/>
      <w:marRight w:val="0"/>
      <w:marTop w:val="0"/>
      <w:marBottom w:val="0"/>
      <w:divBdr>
        <w:top w:val="none" w:sz="0" w:space="0" w:color="auto"/>
        <w:left w:val="none" w:sz="0" w:space="0" w:color="auto"/>
        <w:bottom w:val="none" w:sz="0" w:space="0" w:color="auto"/>
        <w:right w:val="none" w:sz="0" w:space="0" w:color="auto"/>
      </w:divBdr>
    </w:div>
    <w:div w:id="1811707935">
      <w:bodyDiv w:val="1"/>
      <w:marLeft w:val="0"/>
      <w:marRight w:val="0"/>
      <w:marTop w:val="0"/>
      <w:marBottom w:val="0"/>
      <w:divBdr>
        <w:top w:val="none" w:sz="0" w:space="0" w:color="auto"/>
        <w:left w:val="none" w:sz="0" w:space="0" w:color="auto"/>
        <w:bottom w:val="none" w:sz="0" w:space="0" w:color="auto"/>
        <w:right w:val="none" w:sz="0" w:space="0" w:color="auto"/>
      </w:divBdr>
    </w:div>
    <w:div w:id="1811709460">
      <w:bodyDiv w:val="1"/>
      <w:marLeft w:val="0"/>
      <w:marRight w:val="0"/>
      <w:marTop w:val="0"/>
      <w:marBottom w:val="0"/>
      <w:divBdr>
        <w:top w:val="none" w:sz="0" w:space="0" w:color="auto"/>
        <w:left w:val="none" w:sz="0" w:space="0" w:color="auto"/>
        <w:bottom w:val="none" w:sz="0" w:space="0" w:color="auto"/>
        <w:right w:val="none" w:sz="0" w:space="0" w:color="auto"/>
      </w:divBdr>
    </w:div>
    <w:div w:id="1811745040">
      <w:bodyDiv w:val="1"/>
      <w:marLeft w:val="0"/>
      <w:marRight w:val="0"/>
      <w:marTop w:val="0"/>
      <w:marBottom w:val="0"/>
      <w:divBdr>
        <w:top w:val="none" w:sz="0" w:space="0" w:color="auto"/>
        <w:left w:val="none" w:sz="0" w:space="0" w:color="auto"/>
        <w:bottom w:val="none" w:sz="0" w:space="0" w:color="auto"/>
        <w:right w:val="none" w:sz="0" w:space="0" w:color="auto"/>
      </w:divBdr>
    </w:div>
    <w:div w:id="1811903554">
      <w:bodyDiv w:val="1"/>
      <w:marLeft w:val="0"/>
      <w:marRight w:val="0"/>
      <w:marTop w:val="0"/>
      <w:marBottom w:val="0"/>
      <w:divBdr>
        <w:top w:val="none" w:sz="0" w:space="0" w:color="auto"/>
        <w:left w:val="none" w:sz="0" w:space="0" w:color="auto"/>
        <w:bottom w:val="none" w:sz="0" w:space="0" w:color="auto"/>
        <w:right w:val="none" w:sz="0" w:space="0" w:color="auto"/>
      </w:divBdr>
    </w:div>
    <w:div w:id="1811940955">
      <w:bodyDiv w:val="1"/>
      <w:marLeft w:val="0"/>
      <w:marRight w:val="0"/>
      <w:marTop w:val="0"/>
      <w:marBottom w:val="0"/>
      <w:divBdr>
        <w:top w:val="none" w:sz="0" w:space="0" w:color="auto"/>
        <w:left w:val="none" w:sz="0" w:space="0" w:color="auto"/>
        <w:bottom w:val="none" w:sz="0" w:space="0" w:color="auto"/>
        <w:right w:val="none" w:sz="0" w:space="0" w:color="auto"/>
      </w:divBdr>
    </w:div>
    <w:div w:id="1811941680">
      <w:bodyDiv w:val="1"/>
      <w:marLeft w:val="0"/>
      <w:marRight w:val="0"/>
      <w:marTop w:val="0"/>
      <w:marBottom w:val="0"/>
      <w:divBdr>
        <w:top w:val="none" w:sz="0" w:space="0" w:color="auto"/>
        <w:left w:val="none" w:sz="0" w:space="0" w:color="auto"/>
        <w:bottom w:val="none" w:sz="0" w:space="0" w:color="auto"/>
        <w:right w:val="none" w:sz="0" w:space="0" w:color="auto"/>
      </w:divBdr>
    </w:div>
    <w:div w:id="1812013331">
      <w:bodyDiv w:val="1"/>
      <w:marLeft w:val="0"/>
      <w:marRight w:val="0"/>
      <w:marTop w:val="0"/>
      <w:marBottom w:val="0"/>
      <w:divBdr>
        <w:top w:val="none" w:sz="0" w:space="0" w:color="auto"/>
        <w:left w:val="none" w:sz="0" w:space="0" w:color="auto"/>
        <w:bottom w:val="none" w:sz="0" w:space="0" w:color="auto"/>
        <w:right w:val="none" w:sz="0" w:space="0" w:color="auto"/>
      </w:divBdr>
    </w:div>
    <w:div w:id="1812360654">
      <w:bodyDiv w:val="1"/>
      <w:marLeft w:val="0"/>
      <w:marRight w:val="0"/>
      <w:marTop w:val="0"/>
      <w:marBottom w:val="0"/>
      <w:divBdr>
        <w:top w:val="none" w:sz="0" w:space="0" w:color="auto"/>
        <w:left w:val="none" w:sz="0" w:space="0" w:color="auto"/>
        <w:bottom w:val="none" w:sz="0" w:space="0" w:color="auto"/>
        <w:right w:val="none" w:sz="0" w:space="0" w:color="auto"/>
      </w:divBdr>
    </w:div>
    <w:div w:id="1812669883">
      <w:bodyDiv w:val="1"/>
      <w:marLeft w:val="0"/>
      <w:marRight w:val="0"/>
      <w:marTop w:val="0"/>
      <w:marBottom w:val="0"/>
      <w:divBdr>
        <w:top w:val="none" w:sz="0" w:space="0" w:color="auto"/>
        <w:left w:val="none" w:sz="0" w:space="0" w:color="auto"/>
        <w:bottom w:val="none" w:sz="0" w:space="0" w:color="auto"/>
        <w:right w:val="none" w:sz="0" w:space="0" w:color="auto"/>
      </w:divBdr>
    </w:div>
    <w:div w:id="1812862195">
      <w:bodyDiv w:val="1"/>
      <w:marLeft w:val="0"/>
      <w:marRight w:val="0"/>
      <w:marTop w:val="0"/>
      <w:marBottom w:val="0"/>
      <w:divBdr>
        <w:top w:val="none" w:sz="0" w:space="0" w:color="auto"/>
        <w:left w:val="none" w:sz="0" w:space="0" w:color="auto"/>
        <w:bottom w:val="none" w:sz="0" w:space="0" w:color="auto"/>
        <w:right w:val="none" w:sz="0" w:space="0" w:color="auto"/>
      </w:divBdr>
    </w:div>
    <w:div w:id="1812942784">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723">
      <w:bodyDiv w:val="1"/>
      <w:marLeft w:val="0"/>
      <w:marRight w:val="0"/>
      <w:marTop w:val="0"/>
      <w:marBottom w:val="0"/>
      <w:divBdr>
        <w:top w:val="none" w:sz="0" w:space="0" w:color="auto"/>
        <w:left w:val="none" w:sz="0" w:space="0" w:color="auto"/>
        <w:bottom w:val="none" w:sz="0" w:space="0" w:color="auto"/>
        <w:right w:val="none" w:sz="0" w:space="0" w:color="auto"/>
      </w:divBdr>
    </w:div>
    <w:div w:id="1813252565">
      <w:bodyDiv w:val="1"/>
      <w:marLeft w:val="0"/>
      <w:marRight w:val="0"/>
      <w:marTop w:val="0"/>
      <w:marBottom w:val="0"/>
      <w:divBdr>
        <w:top w:val="none" w:sz="0" w:space="0" w:color="auto"/>
        <w:left w:val="none" w:sz="0" w:space="0" w:color="auto"/>
        <w:bottom w:val="none" w:sz="0" w:space="0" w:color="auto"/>
        <w:right w:val="none" w:sz="0" w:space="0" w:color="auto"/>
      </w:divBdr>
    </w:div>
    <w:div w:id="1813326084">
      <w:bodyDiv w:val="1"/>
      <w:marLeft w:val="0"/>
      <w:marRight w:val="0"/>
      <w:marTop w:val="0"/>
      <w:marBottom w:val="0"/>
      <w:divBdr>
        <w:top w:val="none" w:sz="0" w:space="0" w:color="auto"/>
        <w:left w:val="none" w:sz="0" w:space="0" w:color="auto"/>
        <w:bottom w:val="none" w:sz="0" w:space="0" w:color="auto"/>
        <w:right w:val="none" w:sz="0" w:space="0" w:color="auto"/>
      </w:divBdr>
    </w:div>
    <w:div w:id="1814255960">
      <w:bodyDiv w:val="1"/>
      <w:marLeft w:val="0"/>
      <w:marRight w:val="0"/>
      <w:marTop w:val="0"/>
      <w:marBottom w:val="0"/>
      <w:divBdr>
        <w:top w:val="none" w:sz="0" w:space="0" w:color="auto"/>
        <w:left w:val="none" w:sz="0" w:space="0" w:color="auto"/>
        <w:bottom w:val="none" w:sz="0" w:space="0" w:color="auto"/>
        <w:right w:val="none" w:sz="0" w:space="0" w:color="auto"/>
      </w:divBdr>
    </w:div>
    <w:div w:id="181429884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4565200">
      <w:bodyDiv w:val="1"/>
      <w:marLeft w:val="0"/>
      <w:marRight w:val="0"/>
      <w:marTop w:val="0"/>
      <w:marBottom w:val="0"/>
      <w:divBdr>
        <w:top w:val="none" w:sz="0" w:space="0" w:color="auto"/>
        <w:left w:val="none" w:sz="0" w:space="0" w:color="auto"/>
        <w:bottom w:val="none" w:sz="0" w:space="0" w:color="auto"/>
        <w:right w:val="none" w:sz="0" w:space="0" w:color="auto"/>
      </w:divBdr>
    </w:div>
    <w:div w:id="1814758548">
      <w:bodyDiv w:val="1"/>
      <w:marLeft w:val="0"/>
      <w:marRight w:val="0"/>
      <w:marTop w:val="0"/>
      <w:marBottom w:val="0"/>
      <w:divBdr>
        <w:top w:val="none" w:sz="0" w:space="0" w:color="auto"/>
        <w:left w:val="none" w:sz="0" w:space="0" w:color="auto"/>
        <w:bottom w:val="none" w:sz="0" w:space="0" w:color="auto"/>
        <w:right w:val="none" w:sz="0" w:space="0" w:color="auto"/>
      </w:divBdr>
    </w:div>
    <w:div w:id="1814905644">
      <w:bodyDiv w:val="1"/>
      <w:marLeft w:val="0"/>
      <w:marRight w:val="0"/>
      <w:marTop w:val="0"/>
      <w:marBottom w:val="0"/>
      <w:divBdr>
        <w:top w:val="none" w:sz="0" w:space="0" w:color="auto"/>
        <w:left w:val="none" w:sz="0" w:space="0" w:color="auto"/>
        <w:bottom w:val="none" w:sz="0" w:space="0" w:color="auto"/>
        <w:right w:val="none" w:sz="0" w:space="0" w:color="auto"/>
      </w:divBdr>
    </w:div>
    <w:div w:id="1815175392">
      <w:bodyDiv w:val="1"/>
      <w:marLeft w:val="0"/>
      <w:marRight w:val="0"/>
      <w:marTop w:val="0"/>
      <w:marBottom w:val="0"/>
      <w:divBdr>
        <w:top w:val="none" w:sz="0" w:space="0" w:color="auto"/>
        <w:left w:val="none" w:sz="0" w:space="0" w:color="auto"/>
        <w:bottom w:val="none" w:sz="0" w:space="0" w:color="auto"/>
        <w:right w:val="none" w:sz="0" w:space="0" w:color="auto"/>
      </w:divBdr>
    </w:div>
    <w:div w:id="1815902336">
      <w:bodyDiv w:val="1"/>
      <w:marLeft w:val="0"/>
      <w:marRight w:val="0"/>
      <w:marTop w:val="0"/>
      <w:marBottom w:val="0"/>
      <w:divBdr>
        <w:top w:val="none" w:sz="0" w:space="0" w:color="auto"/>
        <w:left w:val="none" w:sz="0" w:space="0" w:color="auto"/>
        <w:bottom w:val="none" w:sz="0" w:space="0" w:color="auto"/>
        <w:right w:val="none" w:sz="0" w:space="0" w:color="auto"/>
      </w:divBdr>
    </w:div>
    <w:div w:id="1816026448">
      <w:bodyDiv w:val="1"/>
      <w:marLeft w:val="0"/>
      <w:marRight w:val="0"/>
      <w:marTop w:val="0"/>
      <w:marBottom w:val="0"/>
      <w:divBdr>
        <w:top w:val="none" w:sz="0" w:space="0" w:color="auto"/>
        <w:left w:val="none" w:sz="0" w:space="0" w:color="auto"/>
        <w:bottom w:val="none" w:sz="0" w:space="0" w:color="auto"/>
        <w:right w:val="none" w:sz="0" w:space="0" w:color="auto"/>
      </w:divBdr>
    </w:div>
    <w:div w:id="1816028547">
      <w:bodyDiv w:val="1"/>
      <w:marLeft w:val="0"/>
      <w:marRight w:val="0"/>
      <w:marTop w:val="0"/>
      <w:marBottom w:val="0"/>
      <w:divBdr>
        <w:top w:val="none" w:sz="0" w:space="0" w:color="auto"/>
        <w:left w:val="none" w:sz="0" w:space="0" w:color="auto"/>
        <w:bottom w:val="none" w:sz="0" w:space="0" w:color="auto"/>
        <w:right w:val="none" w:sz="0" w:space="0" w:color="auto"/>
      </w:divBdr>
    </w:div>
    <w:div w:id="1816216004">
      <w:bodyDiv w:val="1"/>
      <w:marLeft w:val="0"/>
      <w:marRight w:val="0"/>
      <w:marTop w:val="0"/>
      <w:marBottom w:val="0"/>
      <w:divBdr>
        <w:top w:val="none" w:sz="0" w:space="0" w:color="auto"/>
        <w:left w:val="none" w:sz="0" w:space="0" w:color="auto"/>
        <w:bottom w:val="none" w:sz="0" w:space="0" w:color="auto"/>
        <w:right w:val="none" w:sz="0" w:space="0" w:color="auto"/>
      </w:divBdr>
    </w:div>
    <w:div w:id="1816217243">
      <w:bodyDiv w:val="1"/>
      <w:marLeft w:val="0"/>
      <w:marRight w:val="0"/>
      <w:marTop w:val="0"/>
      <w:marBottom w:val="0"/>
      <w:divBdr>
        <w:top w:val="none" w:sz="0" w:space="0" w:color="auto"/>
        <w:left w:val="none" w:sz="0" w:space="0" w:color="auto"/>
        <w:bottom w:val="none" w:sz="0" w:space="0" w:color="auto"/>
        <w:right w:val="none" w:sz="0" w:space="0" w:color="auto"/>
      </w:divBdr>
    </w:div>
    <w:div w:id="1816603157">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84078">
      <w:bodyDiv w:val="1"/>
      <w:marLeft w:val="0"/>
      <w:marRight w:val="0"/>
      <w:marTop w:val="0"/>
      <w:marBottom w:val="0"/>
      <w:divBdr>
        <w:top w:val="none" w:sz="0" w:space="0" w:color="auto"/>
        <w:left w:val="none" w:sz="0" w:space="0" w:color="auto"/>
        <w:bottom w:val="none" w:sz="0" w:space="0" w:color="auto"/>
        <w:right w:val="none" w:sz="0" w:space="0" w:color="auto"/>
      </w:divBdr>
    </w:div>
    <w:div w:id="1816870036">
      <w:bodyDiv w:val="1"/>
      <w:marLeft w:val="0"/>
      <w:marRight w:val="0"/>
      <w:marTop w:val="0"/>
      <w:marBottom w:val="0"/>
      <w:divBdr>
        <w:top w:val="none" w:sz="0" w:space="0" w:color="auto"/>
        <w:left w:val="none" w:sz="0" w:space="0" w:color="auto"/>
        <w:bottom w:val="none" w:sz="0" w:space="0" w:color="auto"/>
        <w:right w:val="none" w:sz="0" w:space="0" w:color="auto"/>
      </w:divBdr>
    </w:div>
    <w:div w:id="1816951373">
      <w:bodyDiv w:val="1"/>
      <w:marLeft w:val="0"/>
      <w:marRight w:val="0"/>
      <w:marTop w:val="0"/>
      <w:marBottom w:val="0"/>
      <w:divBdr>
        <w:top w:val="none" w:sz="0" w:space="0" w:color="auto"/>
        <w:left w:val="none" w:sz="0" w:space="0" w:color="auto"/>
        <w:bottom w:val="none" w:sz="0" w:space="0" w:color="auto"/>
        <w:right w:val="none" w:sz="0" w:space="0" w:color="auto"/>
      </w:divBdr>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6994747">
      <w:bodyDiv w:val="1"/>
      <w:marLeft w:val="0"/>
      <w:marRight w:val="0"/>
      <w:marTop w:val="0"/>
      <w:marBottom w:val="0"/>
      <w:divBdr>
        <w:top w:val="none" w:sz="0" w:space="0" w:color="auto"/>
        <w:left w:val="none" w:sz="0" w:space="0" w:color="auto"/>
        <w:bottom w:val="none" w:sz="0" w:space="0" w:color="auto"/>
        <w:right w:val="none" w:sz="0" w:space="0" w:color="auto"/>
      </w:divBdr>
    </w:div>
    <w:div w:id="1817184724">
      <w:bodyDiv w:val="1"/>
      <w:marLeft w:val="0"/>
      <w:marRight w:val="0"/>
      <w:marTop w:val="0"/>
      <w:marBottom w:val="0"/>
      <w:divBdr>
        <w:top w:val="none" w:sz="0" w:space="0" w:color="auto"/>
        <w:left w:val="none" w:sz="0" w:space="0" w:color="auto"/>
        <w:bottom w:val="none" w:sz="0" w:space="0" w:color="auto"/>
        <w:right w:val="none" w:sz="0" w:space="0" w:color="auto"/>
      </w:divBdr>
    </w:div>
    <w:div w:id="1817258524">
      <w:bodyDiv w:val="1"/>
      <w:marLeft w:val="0"/>
      <w:marRight w:val="0"/>
      <w:marTop w:val="0"/>
      <w:marBottom w:val="0"/>
      <w:divBdr>
        <w:top w:val="none" w:sz="0" w:space="0" w:color="auto"/>
        <w:left w:val="none" w:sz="0" w:space="0" w:color="auto"/>
        <w:bottom w:val="none" w:sz="0" w:space="0" w:color="auto"/>
        <w:right w:val="none" w:sz="0" w:space="0" w:color="auto"/>
      </w:divBdr>
    </w:div>
    <w:div w:id="1817405929">
      <w:bodyDiv w:val="1"/>
      <w:marLeft w:val="0"/>
      <w:marRight w:val="0"/>
      <w:marTop w:val="0"/>
      <w:marBottom w:val="0"/>
      <w:divBdr>
        <w:top w:val="none" w:sz="0" w:space="0" w:color="auto"/>
        <w:left w:val="none" w:sz="0" w:space="0" w:color="auto"/>
        <w:bottom w:val="none" w:sz="0" w:space="0" w:color="auto"/>
        <w:right w:val="none" w:sz="0" w:space="0" w:color="auto"/>
      </w:divBdr>
    </w:div>
    <w:div w:id="1817528397">
      <w:bodyDiv w:val="1"/>
      <w:marLeft w:val="0"/>
      <w:marRight w:val="0"/>
      <w:marTop w:val="0"/>
      <w:marBottom w:val="0"/>
      <w:divBdr>
        <w:top w:val="none" w:sz="0" w:space="0" w:color="auto"/>
        <w:left w:val="none" w:sz="0" w:space="0" w:color="auto"/>
        <w:bottom w:val="none" w:sz="0" w:space="0" w:color="auto"/>
        <w:right w:val="none" w:sz="0" w:space="0" w:color="auto"/>
      </w:divBdr>
    </w:div>
    <w:div w:id="1817909964">
      <w:bodyDiv w:val="1"/>
      <w:marLeft w:val="0"/>
      <w:marRight w:val="0"/>
      <w:marTop w:val="0"/>
      <w:marBottom w:val="0"/>
      <w:divBdr>
        <w:top w:val="none" w:sz="0" w:space="0" w:color="auto"/>
        <w:left w:val="none" w:sz="0" w:space="0" w:color="auto"/>
        <w:bottom w:val="none" w:sz="0" w:space="0" w:color="auto"/>
        <w:right w:val="none" w:sz="0" w:space="0" w:color="auto"/>
      </w:divBdr>
    </w:div>
    <w:div w:id="1817912165">
      <w:bodyDiv w:val="1"/>
      <w:marLeft w:val="0"/>
      <w:marRight w:val="0"/>
      <w:marTop w:val="0"/>
      <w:marBottom w:val="0"/>
      <w:divBdr>
        <w:top w:val="none" w:sz="0" w:space="0" w:color="auto"/>
        <w:left w:val="none" w:sz="0" w:space="0" w:color="auto"/>
        <w:bottom w:val="none" w:sz="0" w:space="0" w:color="auto"/>
        <w:right w:val="none" w:sz="0" w:space="0" w:color="auto"/>
      </w:divBdr>
    </w:div>
    <w:div w:id="1818064985">
      <w:bodyDiv w:val="1"/>
      <w:marLeft w:val="0"/>
      <w:marRight w:val="0"/>
      <w:marTop w:val="0"/>
      <w:marBottom w:val="0"/>
      <w:divBdr>
        <w:top w:val="none" w:sz="0" w:space="0" w:color="auto"/>
        <w:left w:val="none" w:sz="0" w:space="0" w:color="auto"/>
        <w:bottom w:val="none" w:sz="0" w:space="0" w:color="auto"/>
        <w:right w:val="none" w:sz="0" w:space="0" w:color="auto"/>
      </w:divBdr>
    </w:div>
    <w:div w:id="1818103555">
      <w:bodyDiv w:val="1"/>
      <w:marLeft w:val="0"/>
      <w:marRight w:val="0"/>
      <w:marTop w:val="0"/>
      <w:marBottom w:val="0"/>
      <w:divBdr>
        <w:top w:val="none" w:sz="0" w:space="0" w:color="auto"/>
        <w:left w:val="none" w:sz="0" w:space="0" w:color="auto"/>
        <w:bottom w:val="none" w:sz="0" w:space="0" w:color="auto"/>
        <w:right w:val="none" w:sz="0" w:space="0" w:color="auto"/>
      </w:divBdr>
    </w:div>
    <w:div w:id="1818109615">
      <w:bodyDiv w:val="1"/>
      <w:marLeft w:val="0"/>
      <w:marRight w:val="0"/>
      <w:marTop w:val="0"/>
      <w:marBottom w:val="0"/>
      <w:divBdr>
        <w:top w:val="none" w:sz="0" w:space="0" w:color="auto"/>
        <w:left w:val="none" w:sz="0" w:space="0" w:color="auto"/>
        <w:bottom w:val="none" w:sz="0" w:space="0" w:color="auto"/>
        <w:right w:val="none" w:sz="0" w:space="0" w:color="auto"/>
      </w:divBdr>
    </w:div>
    <w:div w:id="1818185612">
      <w:bodyDiv w:val="1"/>
      <w:marLeft w:val="0"/>
      <w:marRight w:val="0"/>
      <w:marTop w:val="0"/>
      <w:marBottom w:val="0"/>
      <w:divBdr>
        <w:top w:val="none" w:sz="0" w:space="0" w:color="auto"/>
        <w:left w:val="none" w:sz="0" w:space="0" w:color="auto"/>
        <w:bottom w:val="none" w:sz="0" w:space="0" w:color="auto"/>
        <w:right w:val="none" w:sz="0" w:space="0" w:color="auto"/>
      </w:divBdr>
    </w:div>
    <w:div w:id="1818304712">
      <w:bodyDiv w:val="1"/>
      <w:marLeft w:val="0"/>
      <w:marRight w:val="0"/>
      <w:marTop w:val="0"/>
      <w:marBottom w:val="0"/>
      <w:divBdr>
        <w:top w:val="none" w:sz="0" w:space="0" w:color="auto"/>
        <w:left w:val="none" w:sz="0" w:space="0" w:color="auto"/>
        <w:bottom w:val="none" w:sz="0" w:space="0" w:color="auto"/>
        <w:right w:val="none" w:sz="0" w:space="0" w:color="auto"/>
      </w:divBdr>
      <w:divsChild>
        <w:div w:id="205412061">
          <w:marLeft w:val="0"/>
          <w:marRight w:val="0"/>
          <w:marTop w:val="0"/>
          <w:marBottom w:val="0"/>
          <w:divBdr>
            <w:top w:val="none" w:sz="0" w:space="0" w:color="auto"/>
            <w:left w:val="none" w:sz="0" w:space="0" w:color="auto"/>
            <w:bottom w:val="none" w:sz="0" w:space="0" w:color="auto"/>
            <w:right w:val="none" w:sz="0" w:space="0" w:color="auto"/>
          </w:divBdr>
          <w:divsChild>
            <w:div w:id="350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193">
      <w:bodyDiv w:val="1"/>
      <w:marLeft w:val="0"/>
      <w:marRight w:val="0"/>
      <w:marTop w:val="0"/>
      <w:marBottom w:val="0"/>
      <w:divBdr>
        <w:top w:val="none" w:sz="0" w:space="0" w:color="auto"/>
        <w:left w:val="none" w:sz="0" w:space="0" w:color="auto"/>
        <w:bottom w:val="none" w:sz="0" w:space="0" w:color="auto"/>
        <w:right w:val="none" w:sz="0" w:space="0" w:color="auto"/>
      </w:divBdr>
    </w:div>
    <w:div w:id="1818494861">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761133">
      <w:bodyDiv w:val="1"/>
      <w:marLeft w:val="0"/>
      <w:marRight w:val="0"/>
      <w:marTop w:val="0"/>
      <w:marBottom w:val="0"/>
      <w:divBdr>
        <w:top w:val="none" w:sz="0" w:space="0" w:color="auto"/>
        <w:left w:val="none" w:sz="0" w:space="0" w:color="auto"/>
        <w:bottom w:val="none" w:sz="0" w:space="0" w:color="auto"/>
        <w:right w:val="none" w:sz="0" w:space="0" w:color="auto"/>
      </w:divBdr>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107973">
      <w:bodyDiv w:val="1"/>
      <w:marLeft w:val="0"/>
      <w:marRight w:val="0"/>
      <w:marTop w:val="0"/>
      <w:marBottom w:val="0"/>
      <w:divBdr>
        <w:top w:val="none" w:sz="0" w:space="0" w:color="auto"/>
        <w:left w:val="none" w:sz="0" w:space="0" w:color="auto"/>
        <w:bottom w:val="none" w:sz="0" w:space="0" w:color="auto"/>
        <w:right w:val="none" w:sz="0" w:space="0" w:color="auto"/>
      </w:divBdr>
    </w:div>
    <w:div w:id="1819178257">
      <w:bodyDiv w:val="1"/>
      <w:marLeft w:val="0"/>
      <w:marRight w:val="0"/>
      <w:marTop w:val="0"/>
      <w:marBottom w:val="0"/>
      <w:divBdr>
        <w:top w:val="none" w:sz="0" w:space="0" w:color="auto"/>
        <w:left w:val="none" w:sz="0" w:space="0" w:color="auto"/>
        <w:bottom w:val="none" w:sz="0" w:space="0" w:color="auto"/>
        <w:right w:val="none" w:sz="0" w:space="0" w:color="auto"/>
      </w:divBdr>
    </w:div>
    <w:div w:id="1819374650">
      <w:bodyDiv w:val="1"/>
      <w:marLeft w:val="0"/>
      <w:marRight w:val="0"/>
      <w:marTop w:val="0"/>
      <w:marBottom w:val="0"/>
      <w:divBdr>
        <w:top w:val="none" w:sz="0" w:space="0" w:color="auto"/>
        <w:left w:val="none" w:sz="0" w:space="0" w:color="auto"/>
        <w:bottom w:val="none" w:sz="0" w:space="0" w:color="auto"/>
        <w:right w:val="none" w:sz="0" w:space="0" w:color="auto"/>
      </w:divBdr>
    </w:div>
    <w:div w:id="1819567541">
      <w:bodyDiv w:val="1"/>
      <w:marLeft w:val="0"/>
      <w:marRight w:val="0"/>
      <w:marTop w:val="0"/>
      <w:marBottom w:val="0"/>
      <w:divBdr>
        <w:top w:val="none" w:sz="0" w:space="0" w:color="auto"/>
        <w:left w:val="none" w:sz="0" w:space="0" w:color="auto"/>
        <w:bottom w:val="none" w:sz="0" w:space="0" w:color="auto"/>
        <w:right w:val="none" w:sz="0" w:space="0" w:color="auto"/>
      </w:divBdr>
    </w:div>
    <w:div w:id="1819572682">
      <w:bodyDiv w:val="1"/>
      <w:marLeft w:val="0"/>
      <w:marRight w:val="0"/>
      <w:marTop w:val="0"/>
      <w:marBottom w:val="0"/>
      <w:divBdr>
        <w:top w:val="none" w:sz="0" w:space="0" w:color="auto"/>
        <w:left w:val="none" w:sz="0" w:space="0" w:color="auto"/>
        <w:bottom w:val="none" w:sz="0" w:space="0" w:color="auto"/>
        <w:right w:val="none" w:sz="0" w:space="0" w:color="auto"/>
      </w:divBdr>
    </w:div>
    <w:div w:id="1819691049">
      <w:bodyDiv w:val="1"/>
      <w:marLeft w:val="0"/>
      <w:marRight w:val="0"/>
      <w:marTop w:val="0"/>
      <w:marBottom w:val="0"/>
      <w:divBdr>
        <w:top w:val="none" w:sz="0" w:space="0" w:color="auto"/>
        <w:left w:val="none" w:sz="0" w:space="0" w:color="auto"/>
        <w:bottom w:val="none" w:sz="0" w:space="0" w:color="auto"/>
        <w:right w:val="none" w:sz="0" w:space="0" w:color="auto"/>
      </w:divBdr>
    </w:div>
    <w:div w:id="1819763791">
      <w:bodyDiv w:val="1"/>
      <w:marLeft w:val="0"/>
      <w:marRight w:val="0"/>
      <w:marTop w:val="0"/>
      <w:marBottom w:val="0"/>
      <w:divBdr>
        <w:top w:val="none" w:sz="0" w:space="0" w:color="auto"/>
        <w:left w:val="none" w:sz="0" w:space="0" w:color="auto"/>
        <w:bottom w:val="none" w:sz="0" w:space="0" w:color="auto"/>
        <w:right w:val="none" w:sz="0" w:space="0" w:color="auto"/>
      </w:divBdr>
    </w:div>
    <w:div w:id="1819806280">
      <w:bodyDiv w:val="1"/>
      <w:marLeft w:val="0"/>
      <w:marRight w:val="0"/>
      <w:marTop w:val="0"/>
      <w:marBottom w:val="0"/>
      <w:divBdr>
        <w:top w:val="none" w:sz="0" w:space="0" w:color="auto"/>
        <w:left w:val="none" w:sz="0" w:space="0" w:color="auto"/>
        <w:bottom w:val="none" w:sz="0" w:space="0" w:color="auto"/>
        <w:right w:val="none" w:sz="0" w:space="0" w:color="auto"/>
      </w:divBdr>
    </w:div>
    <w:div w:id="1820001882">
      <w:bodyDiv w:val="1"/>
      <w:marLeft w:val="0"/>
      <w:marRight w:val="0"/>
      <w:marTop w:val="0"/>
      <w:marBottom w:val="0"/>
      <w:divBdr>
        <w:top w:val="none" w:sz="0" w:space="0" w:color="auto"/>
        <w:left w:val="none" w:sz="0" w:space="0" w:color="auto"/>
        <w:bottom w:val="none" w:sz="0" w:space="0" w:color="auto"/>
        <w:right w:val="none" w:sz="0" w:space="0" w:color="auto"/>
      </w:divBdr>
    </w:div>
    <w:div w:id="1820026730">
      <w:bodyDiv w:val="1"/>
      <w:marLeft w:val="0"/>
      <w:marRight w:val="0"/>
      <w:marTop w:val="0"/>
      <w:marBottom w:val="0"/>
      <w:divBdr>
        <w:top w:val="none" w:sz="0" w:space="0" w:color="auto"/>
        <w:left w:val="none" w:sz="0" w:space="0" w:color="auto"/>
        <w:bottom w:val="none" w:sz="0" w:space="0" w:color="auto"/>
        <w:right w:val="none" w:sz="0" w:space="0" w:color="auto"/>
      </w:divBdr>
    </w:div>
    <w:div w:id="1820076923">
      <w:bodyDiv w:val="1"/>
      <w:marLeft w:val="0"/>
      <w:marRight w:val="0"/>
      <w:marTop w:val="0"/>
      <w:marBottom w:val="0"/>
      <w:divBdr>
        <w:top w:val="none" w:sz="0" w:space="0" w:color="auto"/>
        <w:left w:val="none" w:sz="0" w:space="0" w:color="auto"/>
        <w:bottom w:val="none" w:sz="0" w:space="0" w:color="auto"/>
        <w:right w:val="none" w:sz="0" w:space="0" w:color="auto"/>
      </w:divBdr>
    </w:div>
    <w:div w:id="1820269071">
      <w:bodyDiv w:val="1"/>
      <w:marLeft w:val="0"/>
      <w:marRight w:val="0"/>
      <w:marTop w:val="0"/>
      <w:marBottom w:val="0"/>
      <w:divBdr>
        <w:top w:val="none" w:sz="0" w:space="0" w:color="auto"/>
        <w:left w:val="none" w:sz="0" w:space="0" w:color="auto"/>
        <w:bottom w:val="none" w:sz="0" w:space="0" w:color="auto"/>
        <w:right w:val="none" w:sz="0" w:space="0" w:color="auto"/>
      </w:divBdr>
    </w:div>
    <w:div w:id="1820420370">
      <w:bodyDiv w:val="1"/>
      <w:marLeft w:val="0"/>
      <w:marRight w:val="0"/>
      <w:marTop w:val="0"/>
      <w:marBottom w:val="0"/>
      <w:divBdr>
        <w:top w:val="none" w:sz="0" w:space="0" w:color="auto"/>
        <w:left w:val="none" w:sz="0" w:space="0" w:color="auto"/>
        <w:bottom w:val="none" w:sz="0" w:space="0" w:color="auto"/>
        <w:right w:val="none" w:sz="0" w:space="0" w:color="auto"/>
      </w:divBdr>
    </w:div>
    <w:div w:id="1820540084">
      <w:bodyDiv w:val="1"/>
      <w:marLeft w:val="0"/>
      <w:marRight w:val="0"/>
      <w:marTop w:val="0"/>
      <w:marBottom w:val="0"/>
      <w:divBdr>
        <w:top w:val="none" w:sz="0" w:space="0" w:color="auto"/>
        <w:left w:val="none" w:sz="0" w:space="0" w:color="auto"/>
        <w:bottom w:val="none" w:sz="0" w:space="0" w:color="auto"/>
        <w:right w:val="none" w:sz="0" w:space="0" w:color="auto"/>
      </w:divBdr>
    </w:div>
    <w:div w:id="1820683092">
      <w:bodyDiv w:val="1"/>
      <w:marLeft w:val="0"/>
      <w:marRight w:val="0"/>
      <w:marTop w:val="0"/>
      <w:marBottom w:val="0"/>
      <w:divBdr>
        <w:top w:val="none" w:sz="0" w:space="0" w:color="auto"/>
        <w:left w:val="none" w:sz="0" w:space="0" w:color="auto"/>
        <w:bottom w:val="none" w:sz="0" w:space="0" w:color="auto"/>
        <w:right w:val="none" w:sz="0" w:space="0" w:color="auto"/>
      </w:divBdr>
    </w:div>
    <w:div w:id="1820802517">
      <w:bodyDiv w:val="1"/>
      <w:marLeft w:val="0"/>
      <w:marRight w:val="0"/>
      <w:marTop w:val="0"/>
      <w:marBottom w:val="0"/>
      <w:divBdr>
        <w:top w:val="none" w:sz="0" w:space="0" w:color="auto"/>
        <w:left w:val="none" w:sz="0" w:space="0" w:color="auto"/>
        <w:bottom w:val="none" w:sz="0" w:space="0" w:color="auto"/>
        <w:right w:val="none" w:sz="0" w:space="0" w:color="auto"/>
      </w:divBdr>
    </w:div>
    <w:div w:id="1820876055">
      <w:bodyDiv w:val="1"/>
      <w:marLeft w:val="0"/>
      <w:marRight w:val="0"/>
      <w:marTop w:val="0"/>
      <w:marBottom w:val="0"/>
      <w:divBdr>
        <w:top w:val="none" w:sz="0" w:space="0" w:color="auto"/>
        <w:left w:val="none" w:sz="0" w:space="0" w:color="auto"/>
        <w:bottom w:val="none" w:sz="0" w:space="0" w:color="auto"/>
        <w:right w:val="none" w:sz="0" w:space="0" w:color="auto"/>
      </w:divBdr>
    </w:div>
    <w:div w:id="1820918057">
      <w:bodyDiv w:val="1"/>
      <w:marLeft w:val="0"/>
      <w:marRight w:val="0"/>
      <w:marTop w:val="0"/>
      <w:marBottom w:val="0"/>
      <w:divBdr>
        <w:top w:val="none" w:sz="0" w:space="0" w:color="auto"/>
        <w:left w:val="none" w:sz="0" w:space="0" w:color="auto"/>
        <w:bottom w:val="none" w:sz="0" w:space="0" w:color="auto"/>
        <w:right w:val="none" w:sz="0" w:space="0" w:color="auto"/>
      </w:divBdr>
    </w:div>
    <w:div w:id="1820997047">
      <w:bodyDiv w:val="1"/>
      <w:marLeft w:val="0"/>
      <w:marRight w:val="0"/>
      <w:marTop w:val="0"/>
      <w:marBottom w:val="0"/>
      <w:divBdr>
        <w:top w:val="none" w:sz="0" w:space="0" w:color="auto"/>
        <w:left w:val="none" w:sz="0" w:space="0" w:color="auto"/>
        <w:bottom w:val="none" w:sz="0" w:space="0" w:color="auto"/>
        <w:right w:val="none" w:sz="0" w:space="0" w:color="auto"/>
      </w:divBdr>
    </w:div>
    <w:div w:id="1821262320">
      <w:bodyDiv w:val="1"/>
      <w:marLeft w:val="0"/>
      <w:marRight w:val="0"/>
      <w:marTop w:val="0"/>
      <w:marBottom w:val="0"/>
      <w:divBdr>
        <w:top w:val="none" w:sz="0" w:space="0" w:color="auto"/>
        <w:left w:val="none" w:sz="0" w:space="0" w:color="auto"/>
        <w:bottom w:val="none" w:sz="0" w:space="0" w:color="auto"/>
        <w:right w:val="none" w:sz="0" w:space="0" w:color="auto"/>
      </w:divBdr>
    </w:div>
    <w:div w:id="1821575312">
      <w:bodyDiv w:val="1"/>
      <w:marLeft w:val="0"/>
      <w:marRight w:val="0"/>
      <w:marTop w:val="0"/>
      <w:marBottom w:val="0"/>
      <w:divBdr>
        <w:top w:val="none" w:sz="0" w:space="0" w:color="auto"/>
        <w:left w:val="none" w:sz="0" w:space="0" w:color="auto"/>
        <w:bottom w:val="none" w:sz="0" w:space="0" w:color="auto"/>
        <w:right w:val="none" w:sz="0" w:space="0" w:color="auto"/>
      </w:divBdr>
    </w:div>
    <w:div w:id="1821731405">
      <w:bodyDiv w:val="1"/>
      <w:marLeft w:val="0"/>
      <w:marRight w:val="0"/>
      <w:marTop w:val="0"/>
      <w:marBottom w:val="0"/>
      <w:divBdr>
        <w:top w:val="none" w:sz="0" w:space="0" w:color="auto"/>
        <w:left w:val="none" w:sz="0" w:space="0" w:color="auto"/>
        <w:bottom w:val="none" w:sz="0" w:space="0" w:color="auto"/>
        <w:right w:val="none" w:sz="0" w:space="0" w:color="auto"/>
      </w:divBdr>
    </w:div>
    <w:div w:id="1821849880">
      <w:bodyDiv w:val="1"/>
      <w:marLeft w:val="0"/>
      <w:marRight w:val="0"/>
      <w:marTop w:val="0"/>
      <w:marBottom w:val="0"/>
      <w:divBdr>
        <w:top w:val="none" w:sz="0" w:space="0" w:color="auto"/>
        <w:left w:val="none" w:sz="0" w:space="0" w:color="auto"/>
        <w:bottom w:val="none" w:sz="0" w:space="0" w:color="auto"/>
        <w:right w:val="none" w:sz="0" w:space="0" w:color="auto"/>
      </w:divBdr>
    </w:div>
    <w:div w:id="1822036150">
      <w:bodyDiv w:val="1"/>
      <w:marLeft w:val="0"/>
      <w:marRight w:val="0"/>
      <w:marTop w:val="0"/>
      <w:marBottom w:val="0"/>
      <w:divBdr>
        <w:top w:val="none" w:sz="0" w:space="0" w:color="auto"/>
        <w:left w:val="none" w:sz="0" w:space="0" w:color="auto"/>
        <w:bottom w:val="none" w:sz="0" w:space="0" w:color="auto"/>
        <w:right w:val="none" w:sz="0" w:space="0" w:color="auto"/>
      </w:divBdr>
    </w:div>
    <w:div w:id="1822043157">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960403">
      <w:bodyDiv w:val="1"/>
      <w:marLeft w:val="0"/>
      <w:marRight w:val="0"/>
      <w:marTop w:val="0"/>
      <w:marBottom w:val="0"/>
      <w:divBdr>
        <w:top w:val="none" w:sz="0" w:space="0" w:color="auto"/>
        <w:left w:val="none" w:sz="0" w:space="0" w:color="auto"/>
        <w:bottom w:val="none" w:sz="0" w:space="0" w:color="auto"/>
        <w:right w:val="none" w:sz="0" w:space="0" w:color="auto"/>
      </w:divBdr>
    </w:div>
    <w:div w:id="1822968432">
      <w:bodyDiv w:val="1"/>
      <w:marLeft w:val="0"/>
      <w:marRight w:val="0"/>
      <w:marTop w:val="0"/>
      <w:marBottom w:val="0"/>
      <w:divBdr>
        <w:top w:val="none" w:sz="0" w:space="0" w:color="auto"/>
        <w:left w:val="none" w:sz="0" w:space="0" w:color="auto"/>
        <w:bottom w:val="none" w:sz="0" w:space="0" w:color="auto"/>
        <w:right w:val="none" w:sz="0" w:space="0" w:color="auto"/>
      </w:divBdr>
    </w:div>
    <w:div w:id="1823037907">
      <w:bodyDiv w:val="1"/>
      <w:marLeft w:val="0"/>
      <w:marRight w:val="0"/>
      <w:marTop w:val="0"/>
      <w:marBottom w:val="0"/>
      <w:divBdr>
        <w:top w:val="none" w:sz="0" w:space="0" w:color="auto"/>
        <w:left w:val="none" w:sz="0" w:space="0" w:color="auto"/>
        <w:bottom w:val="none" w:sz="0" w:space="0" w:color="auto"/>
        <w:right w:val="none" w:sz="0" w:space="0" w:color="auto"/>
      </w:divBdr>
    </w:div>
    <w:div w:id="1823501734">
      <w:bodyDiv w:val="1"/>
      <w:marLeft w:val="0"/>
      <w:marRight w:val="0"/>
      <w:marTop w:val="0"/>
      <w:marBottom w:val="0"/>
      <w:divBdr>
        <w:top w:val="none" w:sz="0" w:space="0" w:color="auto"/>
        <w:left w:val="none" w:sz="0" w:space="0" w:color="auto"/>
        <w:bottom w:val="none" w:sz="0" w:space="0" w:color="auto"/>
        <w:right w:val="none" w:sz="0" w:space="0" w:color="auto"/>
      </w:divBdr>
    </w:div>
    <w:div w:id="1823505422">
      <w:bodyDiv w:val="1"/>
      <w:marLeft w:val="0"/>
      <w:marRight w:val="0"/>
      <w:marTop w:val="0"/>
      <w:marBottom w:val="0"/>
      <w:divBdr>
        <w:top w:val="none" w:sz="0" w:space="0" w:color="auto"/>
        <w:left w:val="none" w:sz="0" w:space="0" w:color="auto"/>
        <w:bottom w:val="none" w:sz="0" w:space="0" w:color="auto"/>
        <w:right w:val="none" w:sz="0" w:space="0" w:color="auto"/>
      </w:divBdr>
    </w:div>
    <w:div w:id="1823541745">
      <w:bodyDiv w:val="1"/>
      <w:marLeft w:val="0"/>
      <w:marRight w:val="0"/>
      <w:marTop w:val="0"/>
      <w:marBottom w:val="0"/>
      <w:divBdr>
        <w:top w:val="none" w:sz="0" w:space="0" w:color="auto"/>
        <w:left w:val="none" w:sz="0" w:space="0" w:color="auto"/>
        <w:bottom w:val="none" w:sz="0" w:space="0" w:color="auto"/>
        <w:right w:val="none" w:sz="0" w:space="0" w:color="auto"/>
      </w:divBdr>
    </w:div>
    <w:div w:id="1823544647">
      <w:bodyDiv w:val="1"/>
      <w:marLeft w:val="0"/>
      <w:marRight w:val="0"/>
      <w:marTop w:val="0"/>
      <w:marBottom w:val="0"/>
      <w:divBdr>
        <w:top w:val="none" w:sz="0" w:space="0" w:color="auto"/>
        <w:left w:val="none" w:sz="0" w:space="0" w:color="auto"/>
        <w:bottom w:val="none" w:sz="0" w:space="0" w:color="auto"/>
        <w:right w:val="none" w:sz="0" w:space="0" w:color="auto"/>
      </w:divBdr>
    </w:div>
    <w:div w:id="1823696780">
      <w:bodyDiv w:val="1"/>
      <w:marLeft w:val="0"/>
      <w:marRight w:val="0"/>
      <w:marTop w:val="0"/>
      <w:marBottom w:val="0"/>
      <w:divBdr>
        <w:top w:val="none" w:sz="0" w:space="0" w:color="auto"/>
        <w:left w:val="none" w:sz="0" w:space="0" w:color="auto"/>
        <w:bottom w:val="none" w:sz="0" w:space="0" w:color="auto"/>
        <w:right w:val="none" w:sz="0" w:space="0" w:color="auto"/>
      </w:divBdr>
    </w:div>
    <w:div w:id="1823765000">
      <w:bodyDiv w:val="1"/>
      <w:marLeft w:val="0"/>
      <w:marRight w:val="0"/>
      <w:marTop w:val="0"/>
      <w:marBottom w:val="0"/>
      <w:divBdr>
        <w:top w:val="none" w:sz="0" w:space="0" w:color="auto"/>
        <w:left w:val="none" w:sz="0" w:space="0" w:color="auto"/>
        <w:bottom w:val="none" w:sz="0" w:space="0" w:color="auto"/>
        <w:right w:val="none" w:sz="0" w:space="0" w:color="auto"/>
      </w:divBdr>
    </w:div>
    <w:div w:id="1823886910">
      <w:bodyDiv w:val="1"/>
      <w:marLeft w:val="0"/>
      <w:marRight w:val="0"/>
      <w:marTop w:val="0"/>
      <w:marBottom w:val="0"/>
      <w:divBdr>
        <w:top w:val="none" w:sz="0" w:space="0" w:color="auto"/>
        <w:left w:val="none" w:sz="0" w:space="0" w:color="auto"/>
        <w:bottom w:val="none" w:sz="0" w:space="0" w:color="auto"/>
        <w:right w:val="none" w:sz="0" w:space="0" w:color="auto"/>
      </w:divBdr>
    </w:div>
    <w:div w:id="1823960869">
      <w:bodyDiv w:val="1"/>
      <w:marLeft w:val="0"/>
      <w:marRight w:val="0"/>
      <w:marTop w:val="0"/>
      <w:marBottom w:val="0"/>
      <w:divBdr>
        <w:top w:val="none" w:sz="0" w:space="0" w:color="auto"/>
        <w:left w:val="none" w:sz="0" w:space="0" w:color="auto"/>
        <w:bottom w:val="none" w:sz="0" w:space="0" w:color="auto"/>
        <w:right w:val="none" w:sz="0" w:space="0" w:color="auto"/>
      </w:divBdr>
    </w:div>
    <w:div w:id="1824083097">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347776">
      <w:bodyDiv w:val="1"/>
      <w:marLeft w:val="0"/>
      <w:marRight w:val="0"/>
      <w:marTop w:val="0"/>
      <w:marBottom w:val="0"/>
      <w:divBdr>
        <w:top w:val="none" w:sz="0" w:space="0" w:color="auto"/>
        <w:left w:val="none" w:sz="0" w:space="0" w:color="auto"/>
        <w:bottom w:val="none" w:sz="0" w:space="0" w:color="auto"/>
        <w:right w:val="none" w:sz="0" w:space="0" w:color="auto"/>
      </w:divBdr>
    </w:div>
    <w:div w:id="1824463615">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819">
      <w:bodyDiv w:val="1"/>
      <w:marLeft w:val="0"/>
      <w:marRight w:val="0"/>
      <w:marTop w:val="0"/>
      <w:marBottom w:val="0"/>
      <w:divBdr>
        <w:top w:val="none" w:sz="0" w:space="0" w:color="auto"/>
        <w:left w:val="none" w:sz="0" w:space="0" w:color="auto"/>
        <w:bottom w:val="none" w:sz="0" w:space="0" w:color="auto"/>
        <w:right w:val="none" w:sz="0" w:space="0" w:color="auto"/>
      </w:divBdr>
    </w:div>
    <w:div w:id="1824739004">
      <w:bodyDiv w:val="1"/>
      <w:marLeft w:val="0"/>
      <w:marRight w:val="0"/>
      <w:marTop w:val="0"/>
      <w:marBottom w:val="0"/>
      <w:divBdr>
        <w:top w:val="none" w:sz="0" w:space="0" w:color="auto"/>
        <w:left w:val="none" w:sz="0" w:space="0" w:color="auto"/>
        <w:bottom w:val="none" w:sz="0" w:space="0" w:color="auto"/>
        <w:right w:val="none" w:sz="0" w:space="0" w:color="auto"/>
      </w:divBdr>
    </w:div>
    <w:div w:id="1824739690">
      <w:bodyDiv w:val="1"/>
      <w:marLeft w:val="0"/>
      <w:marRight w:val="0"/>
      <w:marTop w:val="0"/>
      <w:marBottom w:val="0"/>
      <w:divBdr>
        <w:top w:val="none" w:sz="0" w:space="0" w:color="auto"/>
        <w:left w:val="none" w:sz="0" w:space="0" w:color="auto"/>
        <w:bottom w:val="none" w:sz="0" w:space="0" w:color="auto"/>
        <w:right w:val="none" w:sz="0" w:space="0" w:color="auto"/>
      </w:divBdr>
    </w:div>
    <w:div w:id="1824810129">
      <w:bodyDiv w:val="1"/>
      <w:marLeft w:val="0"/>
      <w:marRight w:val="0"/>
      <w:marTop w:val="0"/>
      <w:marBottom w:val="0"/>
      <w:divBdr>
        <w:top w:val="none" w:sz="0" w:space="0" w:color="auto"/>
        <w:left w:val="none" w:sz="0" w:space="0" w:color="auto"/>
        <w:bottom w:val="none" w:sz="0" w:space="0" w:color="auto"/>
        <w:right w:val="none" w:sz="0" w:space="0" w:color="auto"/>
      </w:divBdr>
    </w:div>
    <w:div w:id="1824933500">
      <w:bodyDiv w:val="1"/>
      <w:marLeft w:val="0"/>
      <w:marRight w:val="0"/>
      <w:marTop w:val="0"/>
      <w:marBottom w:val="0"/>
      <w:divBdr>
        <w:top w:val="none" w:sz="0" w:space="0" w:color="auto"/>
        <w:left w:val="none" w:sz="0" w:space="0" w:color="auto"/>
        <w:bottom w:val="none" w:sz="0" w:space="0" w:color="auto"/>
        <w:right w:val="none" w:sz="0" w:space="0" w:color="auto"/>
      </w:divBdr>
    </w:div>
    <w:div w:id="1825006080">
      <w:bodyDiv w:val="1"/>
      <w:marLeft w:val="0"/>
      <w:marRight w:val="0"/>
      <w:marTop w:val="0"/>
      <w:marBottom w:val="0"/>
      <w:divBdr>
        <w:top w:val="none" w:sz="0" w:space="0" w:color="auto"/>
        <w:left w:val="none" w:sz="0" w:space="0" w:color="auto"/>
        <w:bottom w:val="none" w:sz="0" w:space="0" w:color="auto"/>
        <w:right w:val="none" w:sz="0" w:space="0" w:color="auto"/>
      </w:divBdr>
    </w:div>
    <w:div w:id="1825047167">
      <w:bodyDiv w:val="1"/>
      <w:marLeft w:val="0"/>
      <w:marRight w:val="0"/>
      <w:marTop w:val="0"/>
      <w:marBottom w:val="0"/>
      <w:divBdr>
        <w:top w:val="none" w:sz="0" w:space="0" w:color="auto"/>
        <w:left w:val="none" w:sz="0" w:space="0" w:color="auto"/>
        <w:bottom w:val="none" w:sz="0" w:space="0" w:color="auto"/>
        <w:right w:val="none" w:sz="0" w:space="0" w:color="auto"/>
      </w:divBdr>
    </w:div>
    <w:div w:id="1825076556">
      <w:bodyDiv w:val="1"/>
      <w:marLeft w:val="0"/>
      <w:marRight w:val="0"/>
      <w:marTop w:val="0"/>
      <w:marBottom w:val="0"/>
      <w:divBdr>
        <w:top w:val="none" w:sz="0" w:space="0" w:color="auto"/>
        <w:left w:val="none" w:sz="0" w:space="0" w:color="auto"/>
        <w:bottom w:val="none" w:sz="0" w:space="0" w:color="auto"/>
        <w:right w:val="none" w:sz="0" w:space="0" w:color="auto"/>
      </w:divBdr>
    </w:div>
    <w:div w:id="1825193620">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315845">
      <w:bodyDiv w:val="1"/>
      <w:marLeft w:val="0"/>
      <w:marRight w:val="0"/>
      <w:marTop w:val="0"/>
      <w:marBottom w:val="0"/>
      <w:divBdr>
        <w:top w:val="none" w:sz="0" w:space="0" w:color="auto"/>
        <w:left w:val="none" w:sz="0" w:space="0" w:color="auto"/>
        <w:bottom w:val="none" w:sz="0" w:space="0" w:color="auto"/>
        <w:right w:val="none" w:sz="0" w:space="0" w:color="auto"/>
      </w:divBdr>
    </w:div>
    <w:div w:id="1825462567">
      <w:bodyDiv w:val="1"/>
      <w:marLeft w:val="0"/>
      <w:marRight w:val="0"/>
      <w:marTop w:val="0"/>
      <w:marBottom w:val="0"/>
      <w:divBdr>
        <w:top w:val="none" w:sz="0" w:space="0" w:color="auto"/>
        <w:left w:val="none" w:sz="0" w:space="0" w:color="auto"/>
        <w:bottom w:val="none" w:sz="0" w:space="0" w:color="auto"/>
        <w:right w:val="none" w:sz="0" w:space="0" w:color="auto"/>
      </w:divBdr>
    </w:div>
    <w:div w:id="1825658142">
      <w:bodyDiv w:val="1"/>
      <w:marLeft w:val="0"/>
      <w:marRight w:val="0"/>
      <w:marTop w:val="0"/>
      <w:marBottom w:val="0"/>
      <w:divBdr>
        <w:top w:val="none" w:sz="0" w:space="0" w:color="auto"/>
        <w:left w:val="none" w:sz="0" w:space="0" w:color="auto"/>
        <w:bottom w:val="none" w:sz="0" w:space="0" w:color="auto"/>
        <w:right w:val="none" w:sz="0" w:space="0" w:color="auto"/>
      </w:divBdr>
    </w:div>
    <w:div w:id="1825773378">
      <w:bodyDiv w:val="1"/>
      <w:marLeft w:val="0"/>
      <w:marRight w:val="0"/>
      <w:marTop w:val="0"/>
      <w:marBottom w:val="0"/>
      <w:divBdr>
        <w:top w:val="none" w:sz="0" w:space="0" w:color="auto"/>
        <w:left w:val="none" w:sz="0" w:space="0" w:color="auto"/>
        <w:bottom w:val="none" w:sz="0" w:space="0" w:color="auto"/>
        <w:right w:val="none" w:sz="0" w:space="0" w:color="auto"/>
      </w:divBdr>
    </w:div>
    <w:div w:id="1825780514">
      <w:bodyDiv w:val="1"/>
      <w:marLeft w:val="0"/>
      <w:marRight w:val="0"/>
      <w:marTop w:val="0"/>
      <w:marBottom w:val="0"/>
      <w:divBdr>
        <w:top w:val="none" w:sz="0" w:space="0" w:color="auto"/>
        <w:left w:val="none" w:sz="0" w:space="0" w:color="auto"/>
        <w:bottom w:val="none" w:sz="0" w:space="0" w:color="auto"/>
        <w:right w:val="none" w:sz="0" w:space="0" w:color="auto"/>
      </w:divBdr>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433788">
      <w:bodyDiv w:val="1"/>
      <w:marLeft w:val="0"/>
      <w:marRight w:val="0"/>
      <w:marTop w:val="0"/>
      <w:marBottom w:val="0"/>
      <w:divBdr>
        <w:top w:val="none" w:sz="0" w:space="0" w:color="auto"/>
        <w:left w:val="none" w:sz="0" w:space="0" w:color="auto"/>
        <w:bottom w:val="none" w:sz="0" w:space="0" w:color="auto"/>
        <w:right w:val="none" w:sz="0" w:space="0" w:color="auto"/>
      </w:divBdr>
    </w:div>
    <w:div w:id="1826505905">
      <w:bodyDiv w:val="1"/>
      <w:marLeft w:val="0"/>
      <w:marRight w:val="0"/>
      <w:marTop w:val="0"/>
      <w:marBottom w:val="0"/>
      <w:divBdr>
        <w:top w:val="none" w:sz="0" w:space="0" w:color="auto"/>
        <w:left w:val="none" w:sz="0" w:space="0" w:color="auto"/>
        <w:bottom w:val="none" w:sz="0" w:space="0" w:color="auto"/>
        <w:right w:val="none" w:sz="0" w:space="0" w:color="auto"/>
      </w:divBdr>
    </w:div>
    <w:div w:id="1826625719">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
    <w:div w:id="1826897248">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630">
      <w:bodyDiv w:val="1"/>
      <w:marLeft w:val="0"/>
      <w:marRight w:val="0"/>
      <w:marTop w:val="0"/>
      <w:marBottom w:val="0"/>
      <w:divBdr>
        <w:top w:val="none" w:sz="0" w:space="0" w:color="auto"/>
        <w:left w:val="none" w:sz="0" w:space="0" w:color="auto"/>
        <w:bottom w:val="none" w:sz="0" w:space="0" w:color="auto"/>
        <w:right w:val="none" w:sz="0" w:space="0" w:color="auto"/>
      </w:divBdr>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283325">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27478884">
      <w:bodyDiv w:val="1"/>
      <w:marLeft w:val="0"/>
      <w:marRight w:val="0"/>
      <w:marTop w:val="0"/>
      <w:marBottom w:val="0"/>
      <w:divBdr>
        <w:top w:val="none" w:sz="0" w:space="0" w:color="auto"/>
        <w:left w:val="none" w:sz="0" w:space="0" w:color="auto"/>
        <w:bottom w:val="none" w:sz="0" w:space="0" w:color="auto"/>
        <w:right w:val="none" w:sz="0" w:space="0" w:color="auto"/>
      </w:divBdr>
    </w:div>
    <w:div w:id="1827552962">
      <w:bodyDiv w:val="1"/>
      <w:marLeft w:val="0"/>
      <w:marRight w:val="0"/>
      <w:marTop w:val="0"/>
      <w:marBottom w:val="0"/>
      <w:divBdr>
        <w:top w:val="none" w:sz="0" w:space="0" w:color="auto"/>
        <w:left w:val="none" w:sz="0" w:space="0" w:color="auto"/>
        <w:bottom w:val="none" w:sz="0" w:space="0" w:color="auto"/>
        <w:right w:val="none" w:sz="0" w:space="0" w:color="auto"/>
      </w:divBdr>
    </w:div>
    <w:div w:id="1827670015">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743498">
      <w:bodyDiv w:val="1"/>
      <w:marLeft w:val="0"/>
      <w:marRight w:val="0"/>
      <w:marTop w:val="0"/>
      <w:marBottom w:val="0"/>
      <w:divBdr>
        <w:top w:val="none" w:sz="0" w:space="0" w:color="auto"/>
        <w:left w:val="none" w:sz="0" w:space="0" w:color="auto"/>
        <w:bottom w:val="none" w:sz="0" w:space="0" w:color="auto"/>
        <w:right w:val="none" w:sz="0" w:space="0" w:color="auto"/>
      </w:divBdr>
    </w:div>
    <w:div w:id="1827747791">
      <w:bodyDiv w:val="1"/>
      <w:marLeft w:val="0"/>
      <w:marRight w:val="0"/>
      <w:marTop w:val="0"/>
      <w:marBottom w:val="0"/>
      <w:divBdr>
        <w:top w:val="none" w:sz="0" w:space="0" w:color="auto"/>
        <w:left w:val="none" w:sz="0" w:space="0" w:color="auto"/>
        <w:bottom w:val="none" w:sz="0" w:space="0" w:color="auto"/>
        <w:right w:val="none" w:sz="0" w:space="0" w:color="auto"/>
      </w:divBdr>
    </w:div>
    <w:div w:id="1827823204">
      <w:bodyDiv w:val="1"/>
      <w:marLeft w:val="0"/>
      <w:marRight w:val="0"/>
      <w:marTop w:val="0"/>
      <w:marBottom w:val="0"/>
      <w:divBdr>
        <w:top w:val="none" w:sz="0" w:space="0" w:color="auto"/>
        <w:left w:val="none" w:sz="0" w:space="0" w:color="auto"/>
        <w:bottom w:val="none" w:sz="0" w:space="0" w:color="auto"/>
        <w:right w:val="none" w:sz="0" w:space="0" w:color="auto"/>
      </w:divBdr>
    </w:div>
    <w:div w:id="1828087615">
      <w:bodyDiv w:val="1"/>
      <w:marLeft w:val="0"/>
      <w:marRight w:val="0"/>
      <w:marTop w:val="0"/>
      <w:marBottom w:val="0"/>
      <w:divBdr>
        <w:top w:val="none" w:sz="0" w:space="0" w:color="auto"/>
        <w:left w:val="none" w:sz="0" w:space="0" w:color="auto"/>
        <w:bottom w:val="none" w:sz="0" w:space="0" w:color="auto"/>
        <w:right w:val="none" w:sz="0" w:space="0" w:color="auto"/>
      </w:divBdr>
    </w:div>
    <w:div w:id="1828089496">
      <w:bodyDiv w:val="1"/>
      <w:marLeft w:val="0"/>
      <w:marRight w:val="0"/>
      <w:marTop w:val="0"/>
      <w:marBottom w:val="0"/>
      <w:divBdr>
        <w:top w:val="none" w:sz="0" w:space="0" w:color="auto"/>
        <w:left w:val="none" w:sz="0" w:space="0" w:color="auto"/>
        <w:bottom w:val="none" w:sz="0" w:space="0" w:color="auto"/>
        <w:right w:val="none" w:sz="0" w:space="0" w:color="auto"/>
      </w:divBdr>
    </w:div>
    <w:div w:id="1828090802">
      <w:bodyDiv w:val="1"/>
      <w:marLeft w:val="0"/>
      <w:marRight w:val="0"/>
      <w:marTop w:val="0"/>
      <w:marBottom w:val="0"/>
      <w:divBdr>
        <w:top w:val="none" w:sz="0" w:space="0" w:color="auto"/>
        <w:left w:val="none" w:sz="0" w:space="0" w:color="auto"/>
        <w:bottom w:val="none" w:sz="0" w:space="0" w:color="auto"/>
        <w:right w:val="none" w:sz="0" w:space="0" w:color="auto"/>
      </w:divBdr>
    </w:div>
    <w:div w:id="1828133581">
      <w:bodyDiv w:val="1"/>
      <w:marLeft w:val="0"/>
      <w:marRight w:val="0"/>
      <w:marTop w:val="0"/>
      <w:marBottom w:val="0"/>
      <w:divBdr>
        <w:top w:val="none" w:sz="0" w:space="0" w:color="auto"/>
        <w:left w:val="none" w:sz="0" w:space="0" w:color="auto"/>
        <w:bottom w:val="none" w:sz="0" w:space="0" w:color="auto"/>
        <w:right w:val="none" w:sz="0" w:space="0" w:color="auto"/>
      </w:divBdr>
    </w:div>
    <w:div w:id="1828278585">
      <w:bodyDiv w:val="1"/>
      <w:marLeft w:val="0"/>
      <w:marRight w:val="0"/>
      <w:marTop w:val="0"/>
      <w:marBottom w:val="0"/>
      <w:divBdr>
        <w:top w:val="none" w:sz="0" w:space="0" w:color="auto"/>
        <w:left w:val="none" w:sz="0" w:space="0" w:color="auto"/>
        <w:bottom w:val="none" w:sz="0" w:space="0" w:color="auto"/>
        <w:right w:val="none" w:sz="0" w:space="0" w:color="auto"/>
      </w:divBdr>
    </w:div>
    <w:div w:id="1828280908">
      <w:bodyDiv w:val="1"/>
      <w:marLeft w:val="0"/>
      <w:marRight w:val="0"/>
      <w:marTop w:val="0"/>
      <w:marBottom w:val="0"/>
      <w:divBdr>
        <w:top w:val="none" w:sz="0" w:space="0" w:color="auto"/>
        <w:left w:val="none" w:sz="0" w:space="0" w:color="auto"/>
        <w:bottom w:val="none" w:sz="0" w:space="0" w:color="auto"/>
        <w:right w:val="none" w:sz="0" w:space="0" w:color="auto"/>
      </w:divBdr>
    </w:div>
    <w:div w:id="1828399067">
      <w:bodyDiv w:val="1"/>
      <w:marLeft w:val="0"/>
      <w:marRight w:val="0"/>
      <w:marTop w:val="0"/>
      <w:marBottom w:val="0"/>
      <w:divBdr>
        <w:top w:val="none" w:sz="0" w:space="0" w:color="auto"/>
        <w:left w:val="none" w:sz="0" w:space="0" w:color="auto"/>
        <w:bottom w:val="none" w:sz="0" w:space="0" w:color="auto"/>
        <w:right w:val="none" w:sz="0" w:space="0" w:color="auto"/>
      </w:divBdr>
    </w:div>
    <w:div w:id="1828478505">
      <w:bodyDiv w:val="1"/>
      <w:marLeft w:val="0"/>
      <w:marRight w:val="0"/>
      <w:marTop w:val="0"/>
      <w:marBottom w:val="0"/>
      <w:divBdr>
        <w:top w:val="none" w:sz="0" w:space="0" w:color="auto"/>
        <w:left w:val="none" w:sz="0" w:space="0" w:color="auto"/>
        <w:bottom w:val="none" w:sz="0" w:space="0" w:color="auto"/>
        <w:right w:val="none" w:sz="0" w:space="0" w:color="auto"/>
      </w:divBdr>
    </w:div>
    <w:div w:id="1828545213">
      <w:bodyDiv w:val="1"/>
      <w:marLeft w:val="0"/>
      <w:marRight w:val="0"/>
      <w:marTop w:val="0"/>
      <w:marBottom w:val="0"/>
      <w:divBdr>
        <w:top w:val="none" w:sz="0" w:space="0" w:color="auto"/>
        <w:left w:val="none" w:sz="0" w:space="0" w:color="auto"/>
        <w:bottom w:val="none" w:sz="0" w:space="0" w:color="auto"/>
        <w:right w:val="none" w:sz="0" w:space="0" w:color="auto"/>
      </w:divBdr>
    </w:div>
    <w:div w:id="1828669688">
      <w:bodyDiv w:val="1"/>
      <w:marLeft w:val="0"/>
      <w:marRight w:val="0"/>
      <w:marTop w:val="0"/>
      <w:marBottom w:val="0"/>
      <w:divBdr>
        <w:top w:val="none" w:sz="0" w:space="0" w:color="auto"/>
        <w:left w:val="none" w:sz="0" w:space="0" w:color="auto"/>
        <w:bottom w:val="none" w:sz="0" w:space="0" w:color="auto"/>
        <w:right w:val="none" w:sz="0" w:space="0" w:color="auto"/>
      </w:divBdr>
    </w:div>
    <w:div w:id="1828741607">
      <w:bodyDiv w:val="1"/>
      <w:marLeft w:val="0"/>
      <w:marRight w:val="0"/>
      <w:marTop w:val="0"/>
      <w:marBottom w:val="0"/>
      <w:divBdr>
        <w:top w:val="none" w:sz="0" w:space="0" w:color="auto"/>
        <w:left w:val="none" w:sz="0" w:space="0" w:color="auto"/>
        <w:bottom w:val="none" w:sz="0" w:space="0" w:color="auto"/>
        <w:right w:val="none" w:sz="0" w:space="0" w:color="auto"/>
      </w:divBdr>
    </w:div>
    <w:div w:id="1828978845">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
    <w:div w:id="1828982978">
      <w:bodyDiv w:val="1"/>
      <w:marLeft w:val="0"/>
      <w:marRight w:val="0"/>
      <w:marTop w:val="0"/>
      <w:marBottom w:val="0"/>
      <w:divBdr>
        <w:top w:val="none" w:sz="0" w:space="0" w:color="auto"/>
        <w:left w:val="none" w:sz="0" w:space="0" w:color="auto"/>
        <w:bottom w:val="none" w:sz="0" w:space="0" w:color="auto"/>
        <w:right w:val="none" w:sz="0" w:space="0" w:color="auto"/>
      </w:divBdr>
    </w:div>
    <w:div w:id="1829398067">
      <w:bodyDiv w:val="1"/>
      <w:marLeft w:val="0"/>
      <w:marRight w:val="0"/>
      <w:marTop w:val="0"/>
      <w:marBottom w:val="0"/>
      <w:divBdr>
        <w:top w:val="none" w:sz="0" w:space="0" w:color="auto"/>
        <w:left w:val="none" w:sz="0" w:space="0" w:color="auto"/>
        <w:bottom w:val="none" w:sz="0" w:space="0" w:color="auto"/>
        <w:right w:val="none" w:sz="0" w:space="0" w:color="auto"/>
      </w:divBdr>
    </w:div>
    <w:div w:id="1829437527">
      <w:bodyDiv w:val="1"/>
      <w:marLeft w:val="0"/>
      <w:marRight w:val="0"/>
      <w:marTop w:val="0"/>
      <w:marBottom w:val="0"/>
      <w:divBdr>
        <w:top w:val="none" w:sz="0" w:space="0" w:color="auto"/>
        <w:left w:val="none" w:sz="0" w:space="0" w:color="auto"/>
        <w:bottom w:val="none" w:sz="0" w:space="0" w:color="auto"/>
        <w:right w:val="none" w:sz="0" w:space="0" w:color="auto"/>
      </w:divBdr>
    </w:div>
    <w:div w:id="1829442100">
      <w:bodyDiv w:val="1"/>
      <w:marLeft w:val="0"/>
      <w:marRight w:val="0"/>
      <w:marTop w:val="0"/>
      <w:marBottom w:val="0"/>
      <w:divBdr>
        <w:top w:val="none" w:sz="0" w:space="0" w:color="auto"/>
        <w:left w:val="none" w:sz="0" w:space="0" w:color="auto"/>
        <w:bottom w:val="none" w:sz="0" w:space="0" w:color="auto"/>
        <w:right w:val="none" w:sz="0" w:space="0" w:color="auto"/>
      </w:divBdr>
    </w:div>
    <w:div w:id="1829516608">
      <w:bodyDiv w:val="1"/>
      <w:marLeft w:val="0"/>
      <w:marRight w:val="0"/>
      <w:marTop w:val="0"/>
      <w:marBottom w:val="0"/>
      <w:divBdr>
        <w:top w:val="none" w:sz="0" w:space="0" w:color="auto"/>
        <w:left w:val="none" w:sz="0" w:space="0" w:color="auto"/>
        <w:bottom w:val="none" w:sz="0" w:space="0" w:color="auto"/>
        <w:right w:val="none" w:sz="0" w:space="0" w:color="auto"/>
      </w:divBdr>
    </w:div>
    <w:div w:id="1829592409">
      <w:bodyDiv w:val="1"/>
      <w:marLeft w:val="0"/>
      <w:marRight w:val="0"/>
      <w:marTop w:val="0"/>
      <w:marBottom w:val="0"/>
      <w:divBdr>
        <w:top w:val="none" w:sz="0" w:space="0" w:color="auto"/>
        <w:left w:val="none" w:sz="0" w:space="0" w:color="auto"/>
        <w:bottom w:val="none" w:sz="0" w:space="0" w:color="auto"/>
        <w:right w:val="none" w:sz="0" w:space="0" w:color="auto"/>
      </w:divBdr>
    </w:div>
    <w:div w:id="1829832090">
      <w:bodyDiv w:val="1"/>
      <w:marLeft w:val="0"/>
      <w:marRight w:val="0"/>
      <w:marTop w:val="0"/>
      <w:marBottom w:val="0"/>
      <w:divBdr>
        <w:top w:val="none" w:sz="0" w:space="0" w:color="auto"/>
        <w:left w:val="none" w:sz="0" w:space="0" w:color="auto"/>
        <w:bottom w:val="none" w:sz="0" w:space="0" w:color="auto"/>
        <w:right w:val="none" w:sz="0" w:space="0" w:color="auto"/>
      </w:divBdr>
    </w:div>
    <w:div w:id="1829974478">
      <w:bodyDiv w:val="1"/>
      <w:marLeft w:val="0"/>
      <w:marRight w:val="0"/>
      <w:marTop w:val="0"/>
      <w:marBottom w:val="0"/>
      <w:divBdr>
        <w:top w:val="none" w:sz="0" w:space="0" w:color="auto"/>
        <w:left w:val="none" w:sz="0" w:space="0" w:color="auto"/>
        <w:bottom w:val="none" w:sz="0" w:space="0" w:color="auto"/>
        <w:right w:val="none" w:sz="0" w:space="0" w:color="auto"/>
      </w:divBdr>
    </w:div>
    <w:div w:id="1829980284">
      <w:bodyDiv w:val="1"/>
      <w:marLeft w:val="0"/>
      <w:marRight w:val="0"/>
      <w:marTop w:val="0"/>
      <w:marBottom w:val="0"/>
      <w:divBdr>
        <w:top w:val="none" w:sz="0" w:space="0" w:color="auto"/>
        <w:left w:val="none" w:sz="0" w:space="0" w:color="auto"/>
        <w:bottom w:val="none" w:sz="0" w:space="0" w:color="auto"/>
        <w:right w:val="none" w:sz="0" w:space="0" w:color="auto"/>
      </w:divBdr>
    </w:div>
    <w:div w:id="1830167595">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443613">
      <w:bodyDiv w:val="1"/>
      <w:marLeft w:val="0"/>
      <w:marRight w:val="0"/>
      <w:marTop w:val="0"/>
      <w:marBottom w:val="0"/>
      <w:divBdr>
        <w:top w:val="none" w:sz="0" w:space="0" w:color="auto"/>
        <w:left w:val="none" w:sz="0" w:space="0" w:color="auto"/>
        <w:bottom w:val="none" w:sz="0" w:space="0" w:color="auto"/>
        <w:right w:val="none" w:sz="0" w:space="0" w:color="auto"/>
      </w:divBdr>
    </w:div>
    <w:div w:id="1830707719">
      <w:bodyDiv w:val="1"/>
      <w:marLeft w:val="0"/>
      <w:marRight w:val="0"/>
      <w:marTop w:val="0"/>
      <w:marBottom w:val="0"/>
      <w:divBdr>
        <w:top w:val="none" w:sz="0" w:space="0" w:color="auto"/>
        <w:left w:val="none" w:sz="0" w:space="0" w:color="auto"/>
        <w:bottom w:val="none" w:sz="0" w:space="0" w:color="auto"/>
        <w:right w:val="none" w:sz="0" w:space="0" w:color="auto"/>
      </w:divBdr>
    </w:div>
    <w:div w:id="1830754507">
      <w:bodyDiv w:val="1"/>
      <w:marLeft w:val="0"/>
      <w:marRight w:val="0"/>
      <w:marTop w:val="0"/>
      <w:marBottom w:val="0"/>
      <w:divBdr>
        <w:top w:val="none" w:sz="0" w:space="0" w:color="auto"/>
        <w:left w:val="none" w:sz="0" w:space="0" w:color="auto"/>
        <w:bottom w:val="none" w:sz="0" w:space="0" w:color="auto"/>
        <w:right w:val="none" w:sz="0" w:space="0" w:color="auto"/>
      </w:divBdr>
    </w:div>
    <w:div w:id="1830822447">
      <w:bodyDiv w:val="1"/>
      <w:marLeft w:val="0"/>
      <w:marRight w:val="0"/>
      <w:marTop w:val="0"/>
      <w:marBottom w:val="0"/>
      <w:divBdr>
        <w:top w:val="none" w:sz="0" w:space="0" w:color="auto"/>
        <w:left w:val="none" w:sz="0" w:space="0" w:color="auto"/>
        <w:bottom w:val="none" w:sz="0" w:space="0" w:color="auto"/>
        <w:right w:val="none" w:sz="0" w:space="0" w:color="auto"/>
      </w:divBdr>
    </w:div>
    <w:div w:id="1830974242">
      <w:bodyDiv w:val="1"/>
      <w:marLeft w:val="0"/>
      <w:marRight w:val="0"/>
      <w:marTop w:val="0"/>
      <w:marBottom w:val="0"/>
      <w:divBdr>
        <w:top w:val="none" w:sz="0" w:space="0" w:color="auto"/>
        <w:left w:val="none" w:sz="0" w:space="0" w:color="auto"/>
        <w:bottom w:val="none" w:sz="0" w:space="0" w:color="auto"/>
        <w:right w:val="none" w:sz="0" w:space="0" w:color="auto"/>
      </w:divBdr>
    </w:div>
    <w:div w:id="1831095689">
      <w:bodyDiv w:val="1"/>
      <w:marLeft w:val="0"/>
      <w:marRight w:val="0"/>
      <w:marTop w:val="0"/>
      <w:marBottom w:val="0"/>
      <w:divBdr>
        <w:top w:val="none" w:sz="0" w:space="0" w:color="auto"/>
        <w:left w:val="none" w:sz="0" w:space="0" w:color="auto"/>
        <w:bottom w:val="none" w:sz="0" w:space="0" w:color="auto"/>
        <w:right w:val="none" w:sz="0" w:space="0" w:color="auto"/>
      </w:divBdr>
    </w:div>
    <w:div w:id="1831097854">
      <w:bodyDiv w:val="1"/>
      <w:marLeft w:val="0"/>
      <w:marRight w:val="0"/>
      <w:marTop w:val="0"/>
      <w:marBottom w:val="0"/>
      <w:divBdr>
        <w:top w:val="none" w:sz="0" w:space="0" w:color="auto"/>
        <w:left w:val="none" w:sz="0" w:space="0" w:color="auto"/>
        <w:bottom w:val="none" w:sz="0" w:space="0" w:color="auto"/>
        <w:right w:val="none" w:sz="0" w:space="0" w:color="auto"/>
      </w:divBdr>
    </w:div>
    <w:div w:id="1831363583">
      <w:bodyDiv w:val="1"/>
      <w:marLeft w:val="0"/>
      <w:marRight w:val="0"/>
      <w:marTop w:val="0"/>
      <w:marBottom w:val="0"/>
      <w:divBdr>
        <w:top w:val="none" w:sz="0" w:space="0" w:color="auto"/>
        <w:left w:val="none" w:sz="0" w:space="0" w:color="auto"/>
        <w:bottom w:val="none" w:sz="0" w:space="0" w:color="auto"/>
        <w:right w:val="none" w:sz="0" w:space="0" w:color="auto"/>
      </w:divBdr>
    </w:div>
    <w:div w:id="1831601167">
      <w:bodyDiv w:val="1"/>
      <w:marLeft w:val="0"/>
      <w:marRight w:val="0"/>
      <w:marTop w:val="0"/>
      <w:marBottom w:val="0"/>
      <w:divBdr>
        <w:top w:val="none" w:sz="0" w:space="0" w:color="auto"/>
        <w:left w:val="none" w:sz="0" w:space="0" w:color="auto"/>
        <w:bottom w:val="none" w:sz="0" w:space="0" w:color="auto"/>
        <w:right w:val="none" w:sz="0" w:space="0" w:color="auto"/>
      </w:divBdr>
      <w:divsChild>
        <w:div w:id="336926184">
          <w:marLeft w:val="0"/>
          <w:marRight w:val="0"/>
          <w:marTop w:val="0"/>
          <w:marBottom w:val="0"/>
          <w:divBdr>
            <w:top w:val="none" w:sz="0" w:space="0" w:color="auto"/>
            <w:left w:val="none" w:sz="0" w:space="0" w:color="auto"/>
            <w:bottom w:val="none" w:sz="0" w:space="0" w:color="auto"/>
            <w:right w:val="none" w:sz="0" w:space="0" w:color="auto"/>
          </w:divBdr>
          <w:divsChild>
            <w:div w:id="2068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63">
      <w:bodyDiv w:val="1"/>
      <w:marLeft w:val="0"/>
      <w:marRight w:val="0"/>
      <w:marTop w:val="0"/>
      <w:marBottom w:val="0"/>
      <w:divBdr>
        <w:top w:val="none" w:sz="0" w:space="0" w:color="auto"/>
        <w:left w:val="none" w:sz="0" w:space="0" w:color="auto"/>
        <w:bottom w:val="none" w:sz="0" w:space="0" w:color="auto"/>
        <w:right w:val="none" w:sz="0" w:space="0" w:color="auto"/>
      </w:divBdr>
    </w:div>
    <w:div w:id="1832091099">
      <w:bodyDiv w:val="1"/>
      <w:marLeft w:val="0"/>
      <w:marRight w:val="0"/>
      <w:marTop w:val="0"/>
      <w:marBottom w:val="0"/>
      <w:divBdr>
        <w:top w:val="none" w:sz="0" w:space="0" w:color="auto"/>
        <w:left w:val="none" w:sz="0" w:space="0" w:color="auto"/>
        <w:bottom w:val="none" w:sz="0" w:space="0" w:color="auto"/>
        <w:right w:val="none" w:sz="0" w:space="0" w:color="auto"/>
      </w:divBdr>
    </w:div>
    <w:div w:id="1832133326">
      <w:bodyDiv w:val="1"/>
      <w:marLeft w:val="0"/>
      <w:marRight w:val="0"/>
      <w:marTop w:val="0"/>
      <w:marBottom w:val="0"/>
      <w:divBdr>
        <w:top w:val="none" w:sz="0" w:space="0" w:color="auto"/>
        <w:left w:val="none" w:sz="0" w:space="0" w:color="auto"/>
        <w:bottom w:val="none" w:sz="0" w:space="0" w:color="auto"/>
        <w:right w:val="none" w:sz="0" w:space="0" w:color="auto"/>
      </w:divBdr>
    </w:div>
    <w:div w:id="1832286293">
      <w:bodyDiv w:val="1"/>
      <w:marLeft w:val="0"/>
      <w:marRight w:val="0"/>
      <w:marTop w:val="0"/>
      <w:marBottom w:val="0"/>
      <w:divBdr>
        <w:top w:val="none" w:sz="0" w:space="0" w:color="auto"/>
        <w:left w:val="none" w:sz="0" w:space="0" w:color="auto"/>
        <w:bottom w:val="none" w:sz="0" w:space="0" w:color="auto"/>
        <w:right w:val="none" w:sz="0" w:space="0" w:color="auto"/>
      </w:divBdr>
    </w:div>
    <w:div w:id="1832598518">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175466">
      <w:bodyDiv w:val="1"/>
      <w:marLeft w:val="0"/>
      <w:marRight w:val="0"/>
      <w:marTop w:val="0"/>
      <w:marBottom w:val="0"/>
      <w:divBdr>
        <w:top w:val="none" w:sz="0" w:space="0" w:color="auto"/>
        <w:left w:val="none" w:sz="0" w:space="0" w:color="auto"/>
        <w:bottom w:val="none" w:sz="0" w:space="0" w:color="auto"/>
        <w:right w:val="none" w:sz="0" w:space="0" w:color="auto"/>
      </w:divBdr>
    </w:div>
    <w:div w:id="1833179435">
      <w:bodyDiv w:val="1"/>
      <w:marLeft w:val="0"/>
      <w:marRight w:val="0"/>
      <w:marTop w:val="0"/>
      <w:marBottom w:val="0"/>
      <w:divBdr>
        <w:top w:val="none" w:sz="0" w:space="0" w:color="auto"/>
        <w:left w:val="none" w:sz="0" w:space="0" w:color="auto"/>
        <w:bottom w:val="none" w:sz="0" w:space="0" w:color="auto"/>
        <w:right w:val="none" w:sz="0" w:space="0" w:color="auto"/>
      </w:divBdr>
    </w:div>
    <w:div w:id="1833182450">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33331518">
      <w:bodyDiv w:val="1"/>
      <w:marLeft w:val="0"/>
      <w:marRight w:val="0"/>
      <w:marTop w:val="0"/>
      <w:marBottom w:val="0"/>
      <w:divBdr>
        <w:top w:val="none" w:sz="0" w:space="0" w:color="auto"/>
        <w:left w:val="none" w:sz="0" w:space="0" w:color="auto"/>
        <w:bottom w:val="none" w:sz="0" w:space="0" w:color="auto"/>
        <w:right w:val="none" w:sz="0" w:space="0" w:color="auto"/>
      </w:divBdr>
    </w:div>
    <w:div w:id="1833521112">
      <w:bodyDiv w:val="1"/>
      <w:marLeft w:val="0"/>
      <w:marRight w:val="0"/>
      <w:marTop w:val="0"/>
      <w:marBottom w:val="0"/>
      <w:divBdr>
        <w:top w:val="none" w:sz="0" w:space="0" w:color="auto"/>
        <w:left w:val="none" w:sz="0" w:space="0" w:color="auto"/>
        <w:bottom w:val="none" w:sz="0" w:space="0" w:color="auto"/>
        <w:right w:val="none" w:sz="0" w:space="0" w:color="auto"/>
      </w:divBdr>
    </w:div>
    <w:div w:id="1833526284">
      <w:bodyDiv w:val="1"/>
      <w:marLeft w:val="0"/>
      <w:marRight w:val="0"/>
      <w:marTop w:val="0"/>
      <w:marBottom w:val="0"/>
      <w:divBdr>
        <w:top w:val="none" w:sz="0" w:space="0" w:color="auto"/>
        <w:left w:val="none" w:sz="0" w:space="0" w:color="auto"/>
        <w:bottom w:val="none" w:sz="0" w:space="0" w:color="auto"/>
        <w:right w:val="none" w:sz="0" w:space="0" w:color="auto"/>
      </w:divBdr>
    </w:div>
    <w:div w:id="1833762988">
      <w:bodyDiv w:val="1"/>
      <w:marLeft w:val="0"/>
      <w:marRight w:val="0"/>
      <w:marTop w:val="0"/>
      <w:marBottom w:val="0"/>
      <w:divBdr>
        <w:top w:val="none" w:sz="0" w:space="0" w:color="auto"/>
        <w:left w:val="none" w:sz="0" w:space="0" w:color="auto"/>
        <w:bottom w:val="none" w:sz="0" w:space="0" w:color="auto"/>
        <w:right w:val="none" w:sz="0" w:space="0" w:color="auto"/>
      </w:divBdr>
    </w:div>
    <w:div w:id="1833793546">
      <w:bodyDiv w:val="1"/>
      <w:marLeft w:val="0"/>
      <w:marRight w:val="0"/>
      <w:marTop w:val="0"/>
      <w:marBottom w:val="0"/>
      <w:divBdr>
        <w:top w:val="none" w:sz="0" w:space="0" w:color="auto"/>
        <w:left w:val="none" w:sz="0" w:space="0" w:color="auto"/>
        <w:bottom w:val="none" w:sz="0" w:space="0" w:color="auto"/>
        <w:right w:val="none" w:sz="0" w:space="0" w:color="auto"/>
      </w:divBdr>
    </w:div>
    <w:div w:id="1834250578">
      <w:bodyDiv w:val="1"/>
      <w:marLeft w:val="0"/>
      <w:marRight w:val="0"/>
      <w:marTop w:val="0"/>
      <w:marBottom w:val="0"/>
      <w:divBdr>
        <w:top w:val="none" w:sz="0" w:space="0" w:color="auto"/>
        <w:left w:val="none" w:sz="0" w:space="0" w:color="auto"/>
        <w:bottom w:val="none" w:sz="0" w:space="0" w:color="auto"/>
        <w:right w:val="none" w:sz="0" w:space="0" w:color="auto"/>
      </w:divBdr>
    </w:div>
    <w:div w:id="1834291734">
      <w:bodyDiv w:val="1"/>
      <w:marLeft w:val="0"/>
      <w:marRight w:val="0"/>
      <w:marTop w:val="0"/>
      <w:marBottom w:val="0"/>
      <w:divBdr>
        <w:top w:val="none" w:sz="0" w:space="0" w:color="auto"/>
        <w:left w:val="none" w:sz="0" w:space="0" w:color="auto"/>
        <w:bottom w:val="none" w:sz="0" w:space="0" w:color="auto"/>
        <w:right w:val="none" w:sz="0" w:space="0" w:color="auto"/>
      </w:divBdr>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376246">
      <w:bodyDiv w:val="1"/>
      <w:marLeft w:val="0"/>
      <w:marRight w:val="0"/>
      <w:marTop w:val="0"/>
      <w:marBottom w:val="0"/>
      <w:divBdr>
        <w:top w:val="none" w:sz="0" w:space="0" w:color="auto"/>
        <w:left w:val="none" w:sz="0" w:space="0" w:color="auto"/>
        <w:bottom w:val="none" w:sz="0" w:space="0" w:color="auto"/>
        <w:right w:val="none" w:sz="0" w:space="0" w:color="auto"/>
      </w:divBdr>
    </w:div>
    <w:div w:id="1834683498">
      <w:bodyDiv w:val="1"/>
      <w:marLeft w:val="0"/>
      <w:marRight w:val="0"/>
      <w:marTop w:val="0"/>
      <w:marBottom w:val="0"/>
      <w:divBdr>
        <w:top w:val="none" w:sz="0" w:space="0" w:color="auto"/>
        <w:left w:val="none" w:sz="0" w:space="0" w:color="auto"/>
        <w:bottom w:val="none" w:sz="0" w:space="0" w:color="auto"/>
        <w:right w:val="none" w:sz="0" w:space="0" w:color="auto"/>
      </w:divBdr>
    </w:div>
    <w:div w:id="1834756405">
      <w:bodyDiv w:val="1"/>
      <w:marLeft w:val="0"/>
      <w:marRight w:val="0"/>
      <w:marTop w:val="0"/>
      <w:marBottom w:val="0"/>
      <w:divBdr>
        <w:top w:val="none" w:sz="0" w:space="0" w:color="auto"/>
        <w:left w:val="none" w:sz="0" w:space="0" w:color="auto"/>
        <w:bottom w:val="none" w:sz="0" w:space="0" w:color="auto"/>
        <w:right w:val="none" w:sz="0" w:space="0" w:color="auto"/>
      </w:divBdr>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834339">
      <w:bodyDiv w:val="1"/>
      <w:marLeft w:val="0"/>
      <w:marRight w:val="0"/>
      <w:marTop w:val="0"/>
      <w:marBottom w:val="0"/>
      <w:divBdr>
        <w:top w:val="none" w:sz="0" w:space="0" w:color="auto"/>
        <w:left w:val="none" w:sz="0" w:space="0" w:color="auto"/>
        <w:bottom w:val="none" w:sz="0" w:space="0" w:color="auto"/>
        <w:right w:val="none" w:sz="0" w:space="0" w:color="auto"/>
      </w:divBdr>
    </w:div>
    <w:div w:id="1834953890">
      <w:bodyDiv w:val="1"/>
      <w:marLeft w:val="0"/>
      <w:marRight w:val="0"/>
      <w:marTop w:val="0"/>
      <w:marBottom w:val="0"/>
      <w:divBdr>
        <w:top w:val="none" w:sz="0" w:space="0" w:color="auto"/>
        <w:left w:val="none" w:sz="0" w:space="0" w:color="auto"/>
        <w:bottom w:val="none" w:sz="0" w:space="0" w:color="auto"/>
        <w:right w:val="none" w:sz="0" w:space="0" w:color="auto"/>
      </w:divBdr>
    </w:div>
    <w:div w:id="1835023010">
      <w:bodyDiv w:val="1"/>
      <w:marLeft w:val="0"/>
      <w:marRight w:val="0"/>
      <w:marTop w:val="0"/>
      <w:marBottom w:val="0"/>
      <w:divBdr>
        <w:top w:val="none" w:sz="0" w:space="0" w:color="auto"/>
        <w:left w:val="none" w:sz="0" w:space="0" w:color="auto"/>
        <w:bottom w:val="none" w:sz="0" w:space="0" w:color="auto"/>
        <w:right w:val="none" w:sz="0" w:space="0" w:color="auto"/>
      </w:divBdr>
    </w:div>
    <w:div w:id="1835491424">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 w:id="1835949741">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
    <w:div w:id="1836143708">
      <w:bodyDiv w:val="1"/>
      <w:marLeft w:val="0"/>
      <w:marRight w:val="0"/>
      <w:marTop w:val="0"/>
      <w:marBottom w:val="0"/>
      <w:divBdr>
        <w:top w:val="none" w:sz="0" w:space="0" w:color="auto"/>
        <w:left w:val="none" w:sz="0" w:space="0" w:color="auto"/>
        <w:bottom w:val="none" w:sz="0" w:space="0" w:color="auto"/>
        <w:right w:val="none" w:sz="0" w:space="0" w:color="auto"/>
      </w:divBdr>
    </w:div>
    <w:div w:id="1836149274">
      <w:bodyDiv w:val="1"/>
      <w:marLeft w:val="0"/>
      <w:marRight w:val="0"/>
      <w:marTop w:val="0"/>
      <w:marBottom w:val="0"/>
      <w:divBdr>
        <w:top w:val="none" w:sz="0" w:space="0" w:color="auto"/>
        <w:left w:val="none" w:sz="0" w:space="0" w:color="auto"/>
        <w:bottom w:val="none" w:sz="0" w:space="0" w:color="auto"/>
        <w:right w:val="none" w:sz="0" w:space="0" w:color="auto"/>
      </w:divBdr>
    </w:div>
    <w:div w:id="1836217627">
      <w:bodyDiv w:val="1"/>
      <w:marLeft w:val="0"/>
      <w:marRight w:val="0"/>
      <w:marTop w:val="0"/>
      <w:marBottom w:val="0"/>
      <w:divBdr>
        <w:top w:val="none" w:sz="0" w:space="0" w:color="auto"/>
        <w:left w:val="none" w:sz="0" w:space="0" w:color="auto"/>
        <w:bottom w:val="none" w:sz="0" w:space="0" w:color="auto"/>
        <w:right w:val="none" w:sz="0" w:space="0" w:color="auto"/>
      </w:divBdr>
    </w:div>
    <w:div w:id="1836217808">
      <w:bodyDiv w:val="1"/>
      <w:marLeft w:val="0"/>
      <w:marRight w:val="0"/>
      <w:marTop w:val="0"/>
      <w:marBottom w:val="0"/>
      <w:divBdr>
        <w:top w:val="none" w:sz="0" w:space="0" w:color="auto"/>
        <w:left w:val="none" w:sz="0" w:space="0" w:color="auto"/>
        <w:bottom w:val="none" w:sz="0" w:space="0" w:color="auto"/>
        <w:right w:val="none" w:sz="0" w:space="0" w:color="auto"/>
      </w:divBdr>
    </w:div>
    <w:div w:id="1836263179">
      <w:bodyDiv w:val="1"/>
      <w:marLeft w:val="0"/>
      <w:marRight w:val="0"/>
      <w:marTop w:val="0"/>
      <w:marBottom w:val="0"/>
      <w:divBdr>
        <w:top w:val="none" w:sz="0" w:space="0" w:color="auto"/>
        <w:left w:val="none" w:sz="0" w:space="0" w:color="auto"/>
        <w:bottom w:val="none" w:sz="0" w:space="0" w:color="auto"/>
        <w:right w:val="none" w:sz="0" w:space="0" w:color="auto"/>
      </w:divBdr>
    </w:div>
    <w:div w:id="1836340428">
      <w:bodyDiv w:val="1"/>
      <w:marLeft w:val="0"/>
      <w:marRight w:val="0"/>
      <w:marTop w:val="0"/>
      <w:marBottom w:val="0"/>
      <w:divBdr>
        <w:top w:val="none" w:sz="0" w:space="0" w:color="auto"/>
        <w:left w:val="none" w:sz="0" w:space="0" w:color="auto"/>
        <w:bottom w:val="none" w:sz="0" w:space="0" w:color="auto"/>
        <w:right w:val="none" w:sz="0" w:space="0" w:color="auto"/>
      </w:divBdr>
    </w:div>
    <w:div w:id="1836726731">
      <w:bodyDiv w:val="1"/>
      <w:marLeft w:val="0"/>
      <w:marRight w:val="0"/>
      <w:marTop w:val="0"/>
      <w:marBottom w:val="0"/>
      <w:divBdr>
        <w:top w:val="none" w:sz="0" w:space="0" w:color="auto"/>
        <w:left w:val="none" w:sz="0" w:space="0" w:color="auto"/>
        <w:bottom w:val="none" w:sz="0" w:space="0" w:color="auto"/>
        <w:right w:val="none" w:sz="0" w:space="0" w:color="auto"/>
      </w:divBdr>
    </w:div>
    <w:div w:id="1836799573">
      <w:bodyDiv w:val="1"/>
      <w:marLeft w:val="0"/>
      <w:marRight w:val="0"/>
      <w:marTop w:val="0"/>
      <w:marBottom w:val="0"/>
      <w:divBdr>
        <w:top w:val="none" w:sz="0" w:space="0" w:color="auto"/>
        <w:left w:val="none" w:sz="0" w:space="0" w:color="auto"/>
        <w:bottom w:val="none" w:sz="0" w:space="0" w:color="auto"/>
        <w:right w:val="none" w:sz="0" w:space="0" w:color="auto"/>
      </w:divBdr>
    </w:div>
    <w:div w:id="1836916903">
      <w:bodyDiv w:val="1"/>
      <w:marLeft w:val="0"/>
      <w:marRight w:val="0"/>
      <w:marTop w:val="0"/>
      <w:marBottom w:val="0"/>
      <w:divBdr>
        <w:top w:val="none" w:sz="0" w:space="0" w:color="auto"/>
        <w:left w:val="none" w:sz="0" w:space="0" w:color="auto"/>
        <w:bottom w:val="none" w:sz="0" w:space="0" w:color="auto"/>
        <w:right w:val="none" w:sz="0" w:space="0" w:color="auto"/>
      </w:divBdr>
    </w:div>
    <w:div w:id="1837109354">
      <w:bodyDiv w:val="1"/>
      <w:marLeft w:val="0"/>
      <w:marRight w:val="0"/>
      <w:marTop w:val="0"/>
      <w:marBottom w:val="0"/>
      <w:divBdr>
        <w:top w:val="none" w:sz="0" w:space="0" w:color="auto"/>
        <w:left w:val="none" w:sz="0" w:space="0" w:color="auto"/>
        <w:bottom w:val="none" w:sz="0" w:space="0" w:color="auto"/>
        <w:right w:val="none" w:sz="0" w:space="0" w:color="auto"/>
      </w:divBdr>
    </w:div>
    <w:div w:id="1837112781">
      <w:bodyDiv w:val="1"/>
      <w:marLeft w:val="0"/>
      <w:marRight w:val="0"/>
      <w:marTop w:val="0"/>
      <w:marBottom w:val="0"/>
      <w:divBdr>
        <w:top w:val="none" w:sz="0" w:space="0" w:color="auto"/>
        <w:left w:val="none" w:sz="0" w:space="0" w:color="auto"/>
        <w:bottom w:val="none" w:sz="0" w:space="0" w:color="auto"/>
        <w:right w:val="none" w:sz="0" w:space="0" w:color="auto"/>
      </w:divBdr>
    </w:div>
    <w:div w:id="1837265227">
      <w:bodyDiv w:val="1"/>
      <w:marLeft w:val="0"/>
      <w:marRight w:val="0"/>
      <w:marTop w:val="0"/>
      <w:marBottom w:val="0"/>
      <w:divBdr>
        <w:top w:val="none" w:sz="0" w:space="0" w:color="auto"/>
        <w:left w:val="none" w:sz="0" w:space="0" w:color="auto"/>
        <w:bottom w:val="none" w:sz="0" w:space="0" w:color="auto"/>
        <w:right w:val="none" w:sz="0" w:space="0" w:color="auto"/>
      </w:divBdr>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39">
      <w:bodyDiv w:val="1"/>
      <w:marLeft w:val="0"/>
      <w:marRight w:val="0"/>
      <w:marTop w:val="0"/>
      <w:marBottom w:val="0"/>
      <w:divBdr>
        <w:top w:val="none" w:sz="0" w:space="0" w:color="auto"/>
        <w:left w:val="none" w:sz="0" w:space="0" w:color="auto"/>
        <w:bottom w:val="none" w:sz="0" w:space="0" w:color="auto"/>
        <w:right w:val="none" w:sz="0" w:space="0" w:color="auto"/>
      </w:divBdr>
    </w:div>
    <w:div w:id="1837307977">
      <w:bodyDiv w:val="1"/>
      <w:marLeft w:val="0"/>
      <w:marRight w:val="0"/>
      <w:marTop w:val="0"/>
      <w:marBottom w:val="0"/>
      <w:divBdr>
        <w:top w:val="none" w:sz="0" w:space="0" w:color="auto"/>
        <w:left w:val="none" w:sz="0" w:space="0" w:color="auto"/>
        <w:bottom w:val="none" w:sz="0" w:space="0" w:color="auto"/>
        <w:right w:val="none" w:sz="0" w:space="0" w:color="auto"/>
      </w:divBdr>
    </w:div>
    <w:div w:id="1837455708">
      <w:bodyDiv w:val="1"/>
      <w:marLeft w:val="0"/>
      <w:marRight w:val="0"/>
      <w:marTop w:val="0"/>
      <w:marBottom w:val="0"/>
      <w:divBdr>
        <w:top w:val="none" w:sz="0" w:space="0" w:color="auto"/>
        <w:left w:val="none" w:sz="0" w:space="0" w:color="auto"/>
        <w:bottom w:val="none" w:sz="0" w:space="0" w:color="auto"/>
        <w:right w:val="none" w:sz="0" w:space="0" w:color="auto"/>
      </w:divBdr>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953">
      <w:bodyDiv w:val="1"/>
      <w:marLeft w:val="0"/>
      <w:marRight w:val="0"/>
      <w:marTop w:val="0"/>
      <w:marBottom w:val="0"/>
      <w:divBdr>
        <w:top w:val="none" w:sz="0" w:space="0" w:color="auto"/>
        <w:left w:val="none" w:sz="0" w:space="0" w:color="auto"/>
        <w:bottom w:val="none" w:sz="0" w:space="0" w:color="auto"/>
        <w:right w:val="none" w:sz="0" w:space="0" w:color="auto"/>
      </w:divBdr>
    </w:div>
    <w:div w:id="1837727697">
      <w:bodyDiv w:val="1"/>
      <w:marLeft w:val="0"/>
      <w:marRight w:val="0"/>
      <w:marTop w:val="0"/>
      <w:marBottom w:val="0"/>
      <w:divBdr>
        <w:top w:val="none" w:sz="0" w:space="0" w:color="auto"/>
        <w:left w:val="none" w:sz="0" w:space="0" w:color="auto"/>
        <w:bottom w:val="none" w:sz="0" w:space="0" w:color="auto"/>
        <w:right w:val="none" w:sz="0" w:space="0" w:color="auto"/>
      </w:divBdr>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38567492">
      <w:bodyDiv w:val="1"/>
      <w:marLeft w:val="0"/>
      <w:marRight w:val="0"/>
      <w:marTop w:val="0"/>
      <w:marBottom w:val="0"/>
      <w:divBdr>
        <w:top w:val="none" w:sz="0" w:space="0" w:color="auto"/>
        <w:left w:val="none" w:sz="0" w:space="0" w:color="auto"/>
        <w:bottom w:val="none" w:sz="0" w:space="0" w:color="auto"/>
        <w:right w:val="none" w:sz="0" w:space="0" w:color="auto"/>
      </w:divBdr>
    </w:div>
    <w:div w:id="1838766954">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39228880">
      <w:bodyDiv w:val="1"/>
      <w:marLeft w:val="0"/>
      <w:marRight w:val="0"/>
      <w:marTop w:val="0"/>
      <w:marBottom w:val="0"/>
      <w:divBdr>
        <w:top w:val="none" w:sz="0" w:space="0" w:color="auto"/>
        <w:left w:val="none" w:sz="0" w:space="0" w:color="auto"/>
        <w:bottom w:val="none" w:sz="0" w:space="0" w:color="auto"/>
        <w:right w:val="none" w:sz="0" w:space="0" w:color="auto"/>
      </w:divBdr>
    </w:div>
    <w:div w:id="1839230341">
      <w:bodyDiv w:val="1"/>
      <w:marLeft w:val="0"/>
      <w:marRight w:val="0"/>
      <w:marTop w:val="0"/>
      <w:marBottom w:val="0"/>
      <w:divBdr>
        <w:top w:val="none" w:sz="0" w:space="0" w:color="auto"/>
        <w:left w:val="none" w:sz="0" w:space="0" w:color="auto"/>
        <w:bottom w:val="none" w:sz="0" w:space="0" w:color="auto"/>
        <w:right w:val="none" w:sz="0" w:space="0" w:color="auto"/>
      </w:divBdr>
    </w:div>
    <w:div w:id="1839299632">
      <w:bodyDiv w:val="1"/>
      <w:marLeft w:val="0"/>
      <w:marRight w:val="0"/>
      <w:marTop w:val="0"/>
      <w:marBottom w:val="0"/>
      <w:divBdr>
        <w:top w:val="none" w:sz="0" w:space="0" w:color="auto"/>
        <w:left w:val="none" w:sz="0" w:space="0" w:color="auto"/>
        <w:bottom w:val="none" w:sz="0" w:space="0" w:color="auto"/>
        <w:right w:val="none" w:sz="0" w:space="0" w:color="auto"/>
      </w:divBdr>
    </w:div>
    <w:div w:id="1839343396">
      <w:bodyDiv w:val="1"/>
      <w:marLeft w:val="0"/>
      <w:marRight w:val="0"/>
      <w:marTop w:val="0"/>
      <w:marBottom w:val="0"/>
      <w:divBdr>
        <w:top w:val="none" w:sz="0" w:space="0" w:color="auto"/>
        <w:left w:val="none" w:sz="0" w:space="0" w:color="auto"/>
        <w:bottom w:val="none" w:sz="0" w:space="0" w:color="auto"/>
        <w:right w:val="none" w:sz="0" w:space="0" w:color="auto"/>
      </w:divBdr>
    </w:div>
    <w:div w:id="1839685008">
      <w:bodyDiv w:val="1"/>
      <w:marLeft w:val="0"/>
      <w:marRight w:val="0"/>
      <w:marTop w:val="0"/>
      <w:marBottom w:val="0"/>
      <w:divBdr>
        <w:top w:val="none" w:sz="0" w:space="0" w:color="auto"/>
        <w:left w:val="none" w:sz="0" w:space="0" w:color="auto"/>
        <w:bottom w:val="none" w:sz="0" w:space="0" w:color="auto"/>
        <w:right w:val="none" w:sz="0" w:space="0" w:color="auto"/>
      </w:divBdr>
    </w:div>
    <w:div w:id="1839692034">
      <w:bodyDiv w:val="1"/>
      <w:marLeft w:val="0"/>
      <w:marRight w:val="0"/>
      <w:marTop w:val="0"/>
      <w:marBottom w:val="0"/>
      <w:divBdr>
        <w:top w:val="none" w:sz="0" w:space="0" w:color="auto"/>
        <w:left w:val="none" w:sz="0" w:space="0" w:color="auto"/>
        <w:bottom w:val="none" w:sz="0" w:space="0" w:color="auto"/>
        <w:right w:val="none" w:sz="0" w:space="0" w:color="auto"/>
      </w:divBdr>
    </w:div>
    <w:div w:id="1839924896">
      <w:bodyDiv w:val="1"/>
      <w:marLeft w:val="0"/>
      <w:marRight w:val="0"/>
      <w:marTop w:val="0"/>
      <w:marBottom w:val="0"/>
      <w:divBdr>
        <w:top w:val="none" w:sz="0" w:space="0" w:color="auto"/>
        <w:left w:val="none" w:sz="0" w:space="0" w:color="auto"/>
        <w:bottom w:val="none" w:sz="0" w:space="0" w:color="auto"/>
        <w:right w:val="none" w:sz="0" w:space="0" w:color="auto"/>
      </w:divBdr>
    </w:div>
    <w:div w:id="1839928912">
      <w:bodyDiv w:val="1"/>
      <w:marLeft w:val="0"/>
      <w:marRight w:val="0"/>
      <w:marTop w:val="0"/>
      <w:marBottom w:val="0"/>
      <w:divBdr>
        <w:top w:val="none" w:sz="0" w:space="0" w:color="auto"/>
        <w:left w:val="none" w:sz="0" w:space="0" w:color="auto"/>
        <w:bottom w:val="none" w:sz="0" w:space="0" w:color="auto"/>
        <w:right w:val="none" w:sz="0" w:space="0" w:color="auto"/>
      </w:divBdr>
    </w:div>
    <w:div w:id="1839929553">
      <w:bodyDiv w:val="1"/>
      <w:marLeft w:val="0"/>
      <w:marRight w:val="0"/>
      <w:marTop w:val="0"/>
      <w:marBottom w:val="0"/>
      <w:divBdr>
        <w:top w:val="none" w:sz="0" w:space="0" w:color="auto"/>
        <w:left w:val="none" w:sz="0" w:space="0" w:color="auto"/>
        <w:bottom w:val="none" w:sz="0" w:space="0" w:color="auto"/>
        <w:right w:val="none" w:sz="0" w:space="0" w:color="auto"/>
      </w:divBdr>
    </w:div>
    <w:div w:id="1839953445">
      <w:bodyDiv w:val="1"/>
      <w:marLeft w:val="0"/>
      <w:marRight w:val="0"/>
      <w:marTop w:val="0"/>
      <w:marBottom w:val="0"/>
      <w:divBdr>
        <w:top w:val="none" w:sz="0" w:space="0" w:color="auto"/>
        <w:left w:val="none" w:sz="0" w:space="0" w:color="auto"/>
        <w:bottom w:val="none" w:sz="0" w:space="0" w:color="auto"/>
        <w:right w:val="none" w:sz="0" w:space="0" w:color="auto"/>
      </w:divBdr>
    </w:div>
    <w:div w:id="1840198019">
      <w:bodyDiv w:val="1"/>
      <w:marLeft w:val="0"/>
      <w:marRight w:val="0"/>
      <w:marTop w:val="0"/>
      <w:marBottom w:val="0"/>
      <w:divBdr>
        <w:top w:val="none" w:sz="0" w:space="0" w:color="auto"/>
        <w:left w:val="none" w:sz="0" w:space="0" w:color="auto"/>
        <w:bottom w:val="none" w:sz="0" w:space="0" w:color="auto"/>
        <w:right w:val="none" w:sz="0" w:space="0" w:color="auto"/>
      </w:divBdr>
    </w:div>
    <w:div w:id="1840198118">
      <w:bodyDiv w:val="1"/>
      <w:marLeft w:val="0"/>
      <w:marRight w:val="0"/>
      <w:marTop w:val="0"/>
      <w:marBottom w:val="0"/>
      <w:divBdr>
        <w:top w:val="none" w:sz="0" w:space="0" w:color="auto"/>
        <w:left w:val="none" w:sz="0" w:space="0" w:color="auto"/>
        <w:bottom w:val="none" w:sz="0" w:space="0" w:color="auto"/>
        <w:right w:val="none" w:sz="0" w:space="0" w:color="auto"/>
      </w:divBdr>
    </w:div>
    <w:div w:id="1840272318">
      <w:bodyDiv w:val="1"/>
      <w:marLeft w:val="0"/>
      <w:marRight w:val="0"/>
      <w:marTop w:val="0"/>
      <w:marBottom w:val="0"/>
      <w:divBdr>
        <w:top w:val="none" w:sz="0" w:space="0" w:color="auto"/>
        <w:left w:val="none" w:sz="0" w:space="0" w:color="auto"/>
        <w:bottom w:val="none" w:sz="0" w:space="0" w:color="auto"/>
        <w:right w:val="none" w:sz="0" w:space="0" w:color="auto"/>
      </w:divBdr>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40461935">
      <w:bodyDiv w:val="1"/>
      <w:marLeft w:val="0"/>
      <w:marRight w:val="0"/>
      <w:marTop w:val="0"/>
      <w:marBottom w:val="0"/>
      <w:divBdr>
        <w:top w:val="none" w:sz="0" w:space="0" w:color="auto"/>
        <w:left w:val="none" w:sz="0" w:space="0" w:color="auto"/>
        <w:bottom w:val="none" w:sz="0" w:space="0" w:color="auto"/>
        <w:right w:val="none" w:sz="0" w:space="0" w:color="auto"/>
      </w:divBdr>
    </w:div>
    <w:div w:id="1840658197">
      <w:bodyDiv w:val="1"/>
      <w:marLeft w:val="0"/>
      <w:marRight w:val="0"/>
      <w:marTop w:val="0"/>
      <w:marBottom w:val="0"/>
      <w:divBdr>
        <w:top w:val="none" w:sz="0" w:space="0" w:color="auto"/>
        <w:left w:val="none" w:sz="0" w:space="0" w:color="auto"/>
        <w:bottom w:val="none" w:sz="0" w:space="0" w:color="auto"/>
        <w:right w:val="none" w:sz="0" w:space="0" w:color="auto"/>
      </w:divBdr>
    </w:div>
    <w:div w:id="1840726395">
      <w:bodyDiv w:val="1"/>
      <w:marLeft w:val="0"/>
      <w:marRight w:val="0"/>
      <w:marTop w:val="0"/>
      <w:marBottom w:val="0"/>
      <w:divBdr>
        <w:top w:val="none" w:sz="0" w:space="0" w:color="auto"/>
        <w:left w:val="none" w:sz="0" w:space="0" w:color="auto"/>
        <w:bottom w:val="none" w:sz="0" w:space="0" w:color="auto"/>
        <w:right w:val="none" w:sz="0" w:space="0" w:color="auto"/>
      </w:divBdr>
    </w:div>
    <w:div w:id="1840923850">
      <w:bodyDiv w:val="1"/>
      <w:marLeft w:val="0"/>
      <w:marRight w:val="0"/>
      <w:marTop w:val="0"/>
      <w:marBottom w:val="0"/>
      <w:divBdr>
        <w:top w:val="none" w:sz="0" w:space="0" w:color="auto"/>
        <w:left w:val="none" w:sz="0" w:space="0" w:color="auto"/>
        <w:bottom w:val="none" w:sz="0" w:space="0" w:color="auto"/>
        <w:right w:val="none" w:sz="0" w:space="0" w:color="auto"/>
      </w:divBdr>
    </w:div>
    <w:div w:id="1841118118">
      <w:bodyDiv w:val="1"/>
      <w:marLeft w:val="0"/>
      <w:marRight w:val="0"/>
      <w:marTop w:val="0"/>
      <w:marBottom w:val="0"/>
      <w:divBdr>
        <w:top w:val="none" w:sz="0" w:space="0" w:color="auto"/>
        <w:left w:val="none" w:sz="0" w:space="0" w:color="auto"/>
        <w:bottom w:val="none" w:sz="0" w:space="0" w:color="auto"/>
        <w:right w:val="none" w:sz="0" w:space="0" w:color="auto"/>
      </w:divBdr>
    </w:div>
    <w:div w:id="1841309100">
      <w:bodyDiv w:val="1"/>
      <w:marLeft w:val="0"/>
      <w:marRight w:val="0"/>
      <w:marTop w:val="0"/>
      <w:marBottom w:val="0"/>
      <w:divBdr>
        <w:top w:val="none" w:sz="0" w:space="0" w:color="auto"/>
        <w:left w:val="none" w:sz="0" w:space="0" w:color="auto"/>
        <w:bottom w:val="none" w:sz="0" w:space="0" w:color="auto"/>
        <w:right w:val="none" w:sz="0" w:space="0" w:color="auto"/>
      </w:divBdr>
    </w:div>
    <w:div w:id="1841315260">
      <w:bodyDiv w:val="1"/>
      <w:marLeft w:val="0"/>
      <w:marRight w:val="0"/>
      <w:marTop w:val="0"/>
      <w:marBottom w:val="0"/>
      <w:divBdr>
        <w:top w:val="none" w:sz="0" w:space="0" w:color="auto"/>
        <w:left w:val="none" w:sz="0" w:space="0" w:color="auto"/>
        <w:bottom w:val="none" w:sz="0" w:space="0" w:color="auto"/>
        <w:right w:val="none" w:sz="0" w:space="0" w:color="auto"/>
      </w:divBdr>
    </w:div>
    <w:div w:id="1841388401">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1652326">
      <w:bodyDiv w:val="1"/>
      <w:marLeft w:val="0"/>
      <w:marRight w:val="0"/>
      <w:marTop w:val="0"/>
      <w:marBottom w:val="0"/>
      <w:divBdr>
        <w:top w:val="none" w:sz="0" w:space="0" w:color="auto"/>
        <w:left w:val="none" w:sz="0" w:space="0" w:color="auto"/>
        <w:bottom w:val="none" w:sz="0" w:space="0" w:color="auto"/>
        <w:right w:val="none" w:sz="0" w:space="0" w:color="auto"/>
      </w:divBdr>
    </w:div>
    <w:div w:id="1841696978">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158414">
      <w:bodyDiv w:val="1"/>
      <w:marLeft w:val="0"/>
      <w:marRight w:val="0"/>
      <w:marTop w:val="0"/>
      <w:marBottom w:val="0"/>
      <w:divBdr>
        <w:top w:val="none" w:sz="0" w:space="0" w:color="auto"/>
        <w:left w:val="none" w:sz="0" w:space="0" w:color="auto"/>
        <w:bottom w:val="none" w:sz="0" w:space="0" w:color="auto"/>
        <w:right w:val="none" w:sz="0" w:space="0" w:color="auto"/>
      </w:divBdr>
    </w:div>
    <w:div w:id="1842307290">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929">
      <w:bodyDiv w:val="1"/>
      <w:marLeft w:val="0"/>
      <w:marRight w:val="0"/>
      <w:marTop w:val="0"/>
      <w:marBottom w:val="0"/>
      <w:divBdr>
        <w:top w:val="none" w:sz="0" w:space="0" w:color="auto"/>
        <w:left w:val="none" w:sz="0" w:space="0" w:color="auto"/>
        <w:bottom w:val="none" w:sz="0" w:space="0" w:color="auto"/>
        <w:right w:val="none" w:sz="0" w:space="0" w:color="auto"/>
      </w:divBdr>
    </w:div>
    <w:div w:id="1842549936">
      <w:bodyDiv w:val="1"/>
      <w:marLeft w:val="0"/>
      <w:marRight w:val="0"/>
      <w:marTop w:val="0"/>
      <w:marBottom w:val="0"/>
      <w:divBdr>
        <w:top w:val="none" w:sz="0" w:space="0" w:color="auto"/>
        <w:left w:val="none" w:sz="0" w:space="0" w:color="auto"/>
        <w:bottom w:val="none" w:sz="0" w:space="0" w:color="auto"/>
        <w:right w:val="none" w:sz="0" w:space="0" w:color="auto"/>
      </w:divBdr>
    </w:div>
    <w:div w:id="1842625116">
      <w:bodyDiv w:val="1"/>
      <w:marLeft w:val="0"/>
      <w:marRight w:val="0"/>
      <w:marTop w:val="0"/>
      <w:marBottom w:val="0"/>
      <w:divBdr>
        <w:top w:val="none" w:sz="0" w:space="0" w:color="auto"/>
        <w:left w:val="none" w:sz="0" w:space="0" w:color="auto"/>
        <w:bottom w:val="none" w:sz="0" w:space="0" w:color="auto"/>
        <w:right w:val="none" w:sz="0" w:space="0" w:color="auto"/>
      </w:divBdr>
    </w:div>
    <w:div w:id="184327629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423488">
      <w:bodyDiv w:val="1"/>
      <w:marLeft w:val="0"/>
      <w:marRight w:val="0"/>
      <w:marTop w:val="0"/>
      <w:marBottom w:val="0"/>
      <w:divBdr>
        <w:top w:val="none" w:sz="0" w:space="0" w:color="auto"/>
        <w:left w:val="none" w:sz="0" w:space="0" w:color="auto"/>
        <w:bottom w:val="none" w:sz="0" w:space="0" w:color="auto"/>
        <w:right w:val="none" w:sz="0" w:space="0" w:color="auto"/>
      </w:divBdr>
    </w:div>
    <w:div w:id="1843425613">
      <w:bodyDiv w:val="1"/>
      <w:marLeft w:val="0"/>
      <w:marRight w:val="0"/>
      <w:marTop w:val="0"/>
      <w:marBottom w:val="0"/>
      <w:divBdr>
        <w:top w:val="none" w:sz="0" w:space="0" w:color="auto"/>
        <w:left w:val="none" w:sz="0" w:space="0" w:color="auto"/>
        <w:bottom w:val="none" w:sz="0" w:space="0" w:color="auto"/>
        <w:right w:val="none" w:sz="0" w:space="0" w:color="auto"/>
      </w:divBdr>
    </w:div>
    <w:div w:id="1843659604">
      <w:bodyDiv w:val="1"/>
      <w:marLeft w:val="0"/>
      <w:marRight w:val="0"/>
      <w:marTop w:val="0"/>
      <w:marBottom w:val="0"/>
      <w:divBdr>
        <w:top w:val="none" w:sz="0" w:space="0" w:color="auto"/>
        <w:left w:val="none" w:sz="0" w:space="0" w:color="auto"/>
        <w:bottom w:val="none" w:sz="0" w:space="0" w:color="auto"/>
        <w:right w:val="none" w:sz="0" w:space="0" w:color="auto"/>
      </w:divBdr>
    </w:div>
    <w:div w:id="1843818220">
      <w:bodyDiv w:val="1"/>
      <w:marLeft w:val="0"/>
      <w:marRight w:val="0"/>
      <w:marTop w:val="0"/>
      <w:marBottom w:val="0"/>
      <w:divBdr>
        <w:top w:val="none" w:sz="0" w:space="0" w:color="auto"/>
        <w:left w:val="none" w:sz="0" w:space="0" w:color="auto"/>
        <w:bottom w:val="none" w:sz="0" w:space="0" w:color="auto"/>
        <w:right w:val="none" w:sz="0" w:space="0" w:color="auto"/>
      </w:divBdr>
    </w:div>
    <w:div w:id="1844006139">
      <w:bodyDiv w:val="1"/>
      <w:marLeft w:val="0"/>
      <w:marRight w:val="0"/>
      <w:marTop w:val="0"/>
      <w:marBottom w:val="0"/>
      <w:divBdr>
        <w:top w:val="none" w:sz="0" w:space="0" w:color="auto"/>
        <w:left w:val="none" w:sz="0" w:space="0" w:color="auto"/>
        <w:bottom w:val="none" w:sz="0" w:space="0" w:color="auto"/>
        <w:right w:val="none" w:sz="0" w:space="0" w:color="auto"/>
      </w:divBdr>
    </w:div>
    <w:div w:id="1844010002">
      <w:bodyDiv w:val="1"/>
      <w:marLeft w:val="0"/>
      <w:marRight w:val="0"/>
      <w:marTop w:val="0"/>
      <w:marBottom w:val="0"/>
      <w:divBdr>
        <w:top w:val="none" w:sz="0" w:space="0" w:color="auto"/>
        <w:left w:val="none" w:sz="0" w:space="0" w:color="auto"/>
        <w:bottom w:val="none" w:sz="0" w:space="0" w:color="auto"/>
        <w:right w:val="none" w:sz="0" w:space="0" w:color="auto"/>
      </w:divBdr>
    </w:div>
    <w:div w:id="1844011956">
      <w:bodyDiv w:val="1"/>
      <w:marLeft w:val="0"/>
      <w:marRight w:val="0"/>
      <w:marTop w:val="0"/>
      <w:marBottom w:val="0"/>
      <w:divBdr>
        <w:top w:val="none" w:sz="0" w:space="0" w:color="auto"/>
        <w:left w:val="none" w:sz="0" w:space="0" w:color="auto"/>
        <w:bottom w:val="none" w:sz="0" w:space="0" w:color="auto"/>
        <w:right w:val="none" w:sz="0" w:space="0" w:color="auto"/>
      </w:divBdr>
    </w:div>
    <w:div w:id="1844079374">
      <w:bodyDiv w:val="1"/>
      <w:marLeft w:val="0"/>
      <w:marRight w:val="0"/>
      <w:marTop w:val="0"/>
      <w:marBottom w:val="0"/>
      <w:divBdr>
        <w:top w:val="none" w:sz="0" w:space="0" w:color="auto"/>
        <w:left w:val="none" w:sz="0" w:space="0" w:color="auto"/>
        <w:bottom w:val="none" w:sz="0" w:space="0" w:color="auto"/>
        <w:right w:val="none" w:sz="0" w:space="0" w:color="auto"/>
      </w:divBdr>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469068">
      <w:bodyDiv w:val="1"/>
      <w:marLeft w:val="0"/>
      <w:marRight w:val="0"/>
      <w:marTop w:val="0"/>
      <w:marBottom w:val="0"/>
      <w:divBdr>
        <w:top w:val="none" w:sz="0" w:space="0" w:color="auto"/>
        <w:left w:val="none" w:sz="0" w:space="0" w:color="auto"/>
        <w:bottom w:val="none" w:sz="0" w:space="0" w:color="auto"/>
        <w:right w:val="none" w:sz="0" w:space="0" w:color="auto"/>
      </w:divBdr>
    </w:div>
    <w:div w:id="1844515058">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776837">
      <w:bodyDiv w:val="1"/>
      <w:marLeft w:val="0"/>
      <w:marRight w:val="0"/>
      <w:marTop w:val="0"/>
      <w:marBottom w:val="0"/>
      <w:divBdr>
        <w:top w:val="none" w:sz="0" w:space="0" w:color="auto"/>
        <w:left w:val="none" w:sz="0" w:space="0" w:color="auto"/>
        <w:bottom w:val="none" w:sz="0" w:space="0" w:color="auto"/>
        <w:right w:val="none" w:sz="0" w:space="0" w:color="auto"/>
      </w:divBdr>
    </w:div>
    <w:div w:id="1844932552">
      <w:bodyDiv w:val="1"/>
      <w:marLeft w:val="0"/>
      <w:marRight w:val="0"/>
      <w:marTop w:val="0"/>
      <w:marBottom w:val="0"/>
      <w:divBdr>
        <w:top w:val="none" w:sz="0" w:space="0" w:color="auto"/>
        <w:left w:val="none" w:sz="0" w:space="0" w:color="auto"/>
        <w:bottom w:val="none" w:sz="0" w:space="0" w:color="auto"/>
        <w:right w:val="none" w:sz="0" w:space="0" w:color="auto"/>
      </w:divBdr>
    </w:div>
    <w:div w:id="1844973452">
      <w:bodyDiv w:val="1"/>
      <w:marLeft w:val="0"/>
      <w:marRight w:val="0"/>
      <w:marTop w:val="0"/>
      <w:marBottom w:val="0"/>
      <w:divBdr>
        <w:top w:val="none" w:sz="0" w:space="0" w:color="auto"/>
        <w:left w:val="none" w:sz="0" w:space="0" w:color="auto"/>
        <w:bottom w:val="none" w:sz="0" w:space="0" w:color="auto"/>
        <w:right w:val="none" w:sz="0" w:space="0" w:color="auto"/>
      </w:divBdr>
    </w:div>
    <w:div w:id="1845049687">
      <w:bodyDiv w:val="1"/>
      <w:marLeft w:val="0"/>
      <w:marRight w:val="0"/>
      <w:marTop w:val="0"/>
      <w:marBottom w:val="0"/>
      <w:divBdr>
        <w:top w:val="none" w:sz="0" w:space="0" w:color="auto"/>
        <w:left w:val="none" w:sz="0" w:space="0" w:color="auto"/>
        <w:bottom w:val="none" w:sz="0" w:space="0" w:color="auto"/>
        <w:right w:val="none" w:sz="0" w:space="0" w:color="auto"/>
      </w:divBdr>
    </w:div>
    <w:div w:id="1845389763">
      <w:bodyDiv w:val="1"/>
      <w:marLeft w:val="0"/>
      <w:marRight w:val="0"/>
      <w:marTop w:val="0"/>
      <w:marBottom w:val="0"/>
      <w:divBdr>
        <w:top w:val="none" w:sz="0" w:space="0" w:color="auto"/>
        <w:left w:val="none" w:sz="0" w:space="0" w:color="auto"/>
        <w:bottom w:val="none" w:sz="0" w:space="0" w:color="auto"/>
        <w:right w:val="none" w:sz="0" w:space="0" w:color="auto"/>
      </w:divBdr>
    </w:div>
    <w:div w:id="1845431638">
      <w:bodyDiv w:val="1"/>
      <w:marLeft w:val="0"/>
      <w:marRight w:val="0"/>
      <w:marTop w:val="0"/>
      <w:marBottom w:val="0"/>
      <w:divBdr>
        <w:top w:val="none" w:sz="0" w:space="0" w:color="auto"/>
        <w:left w:val="none" w:sz="0" w:space="0" w:color="auto"/>
        <w:bottom w:val="none" w:sz="0" w:space="0" w:color="auto"/>
        <w:right w:val="none" w:sz="0" w:space="0" w:color="auto"/>
      </w:divBdr>
    </w:div>
    <w:div w:id="1845438973">
      <w:bodyDiv w:val="1"/>
      <w:marLeft w:val="0"/>
      <w:marRight w:val="0"/>
      <w:marTop w:val="0"/>
      <w:marBottom w:val="0"/>
      <w:divBdr>
        <w:top w:val="none" w:sz="0" w:space="0" w:color="auto"/>
        <w:left w:val="none" w:sz="0" w:space="0" w:color="auto"/>
        <w:bottom w:val="none" w:sz="0" w:space="0" w:color="auto"/>
        <w:right w:val="none" w:sz="0" w:space="0" w:color="auto"/>
      </w:divBdr>
    </w:div>
    <w:div w:id="1845823150">
      <w:bodyDiv w:val="1"/>
      <w:marLeft w:val="0"/>
      <w:marRight w:val="0"/>
      <w:marTop w:val="0"/>
      <w:marBottom w:val="0"/>
      <w:divBdr>
        <w:top w:val="none" w:sz="0" w:space="0" w:color="auto"/>
        <w:left w:val="none" w:sz="0" w:space="0" w:color="auto"/>
        <w:bottom w:val="none" w:sz="0" w:space="0" w:color="auto"/>
        <w:right w:val="none" w:sz="0" w:space="0" w:color="auto"/>
      </w:divBdr>
    </w:div>
    <w:div w:id="1846088355">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6170753">
      <w:bodyDiv w:val="1"/>
      <w:marLeft w:val="0"/>
      <w:marRight w:val="0"/>
      <w:marTop w:val="0"/>
      <w:marBottom w:val="0"/>
      <w:divBdr>
        <w:top w:val="none" w:sz="0" w:space="0" w:color="auto"/>
        <w:left w:val="none" w:sz="0" w:space="0" w:color="auto"/>
        <w:bottom w:val="none" w:sz="0" w:space="0" w:color="auto"/>
        <w:right w:val="none" w:sz="0" w:space="0" w:color="auto"/>
      </w:divBdr>
    </w:div>
    <w:div w:id="1846358370">
      <w:bodyDiv w:val="1"/>
      <w:marLeft w:val="0"/>
      <w:marRight w:val="0"/>
      <w:marTop w:val="0"/>
      <w:marBottom w:val="0"/>
      <w:divBdr>
        <w:top w:val="none" w:sz="0" w:space="0" w:color="auto"/>
        <w:left w:val="none" w:sz="0" w:space="0" w:color="auto"/>
        <w:bottom w:val="none" w:sz="0" w:space="0" w:color="auto"/>
        <w:right w:val="none" w:sz="0" w:space="0" w:color="auto"/>
      </w:divBdr>
    </w:div>
    <w:div w:id="1846627583">
      <w:bodyDiv w:val="1"/>
      <w:marLeft w:val="0"/>
      <w:marRight w:val="0"/>
      <w:marTop w:val="0"/>
      <w:marBottom w:val="0"/>
      <w:divBdr>
        <w:top w:val="none" w:sz="0" w:space="0" w:color="auto"/>
        <w:left w:val="none" w:sz="0" w:space="0" w:color="auto"/>
        <w:bottom w:val="none" w:sz="0" w:space="0" w:color="auto"/>
        <w:right w:val="none" w:sz="0" w:space="0" w:color="auto"/>
      </w:divBdr>
    </w:div>
    <w:div w:id="1846630377">
      <w:bodyDiv w:val="1"/>
      <w:marLeft w:val="0"/>
      <w:marRight w:val="0"/>
      <w:marTop w:val="0"/>
      <w:marBottom w:val="0"/>
      <w:divBdr>
        <w:top w:val="none" w:sz="0" w:space="0" w:color="auto"/>
        <w:left w:val="none" w:sz="0" w:space="0" w:color="auto"/>
        <w:bottom w:val="none" w:sz="0" w:space="0" w:color="auto"/>
        <w:right w:val="none" w:sz="0" w:space="0" w:color="auto"/>
      </w:divBdr>
    </w:div>
    <w:div w:id="1846748010">
      <w:bodyDiv w:val="1"/>
      <w:marLeft w:val="0"/>
      <w:marRight w:val="0"/>
      <w:marTop w:val="0"/>
      <w:marBottom w:val="0"/>
      <w:divBdr>
        <w:top w:val="none" w:sz="0" w:space="0" w:color="auto"/>
        <w:left w:val="none" w:sz="0" w:space="0" w:color="auto"/>
        <w:bottom w:val="none" w:sz="0" w:space="0" w:color="auto"/>
        <w:right w:val="none" w:sz="0" w:space="0" w:color="auto"/>
      </w:divBdr>
    </w:div>
    <w:div w:id="1847016947">
      <w:bodyDiv w:val="1"/>
      <w:marLeft w:val="0"/>
      <w:marRight w:val="0"/>
      <w:marTop w:val="0"/>
      <w:marBottom w:val="0"/>
      <w:divBdr>
        <w:top w:val="none" w:sz="0" w:space="0" w:color="auto"/>
        <w:left w:val="none" w:sz="0" w:space="0" w:color="auto"/>
        <w:bottom w:val="none" w:sz="0" w:space="0" w:color="auto"/>
        <w:right w:val="none" w:sz="0" w:space="0" w:color="auto"/>
      </w:divBdr>
    </w:div>
    <w:div w:id="1847092570">
      <w:bodyDiv w:val="1"/>
      <w:marLeft w:val="0"/>
      <w:marRight w:val="0"/>
      <w:marTop w:val="0"/>
      <w:marBottom w:val="0"/>
      <w:divBdr>
        <w:top w:val="none" w:sz="0" w:space="0" w:color="auto"/>
        <w:left w:val="none" w:sz="0" w:space="0" w:color="auto"/>
        <w:bottom w:val="none" w:sz="0" w:space="0" w:color="auto"/>
        <w:right w:val="none" w:sz="0" w:space="0" w:color="auto"/>
      </w:divBdr>
    </w:div>
    <w:div w:id="1847095110">
      <w:bodyDiv w:val="1"/>
      <w:marLeft w:val="0"/>
      <w:marRight w:val="0"/>
      <w:marTop w:val="0"/>
      <w:marBottom w:val="0"/>
      <w:divBdr>
        <w:top w:val="none" w:sz="0" w:space="0" w:color="auto"/>
        <w:left w:val="none" w:sz="0" w:space="0" w:color="auto"/>
        <w:bottom w:val="none" w:sz="0" w:space="0" w:color="auto"/>
        <w:right w:val="none" w:sz="0" w:space="0" w:color="auto"/>
      </w:divBdr>
    </w:div>
    <w:div w:id="1847282521">
      <w:bodyDiv w:val="1"/>
      <w:marLeft w:val="0"/>
      <w:marRight w:val="0"/>
      <w:marTop w:val="0"/>
      <w:marBottom w:val="0"/>
      <w:divBdr>
        <w:top w:val="none" w:sz="0" w:space="0" w:color="auto"/>
        <w:left w:val="none" w:sz="0" w:space="0" w:color="auto"/>
        <w:bottom w:val="none" w:sz="0" w:space="0" w:color="auto"/>
        <w:right w:val="none" w:sz="0" w:space="0" w:color="auto"/>
      </w:divBdr>
    </w:div>
    <w:div w:id="1847357088">
      <w:bodyDiv w:val="1"/>
      <w:marLeft w:val="0"/>
      <w:marRight w:val="0"/>
      <w:marTop w:val="0"/>
      <w:marBottom w:val="0"/>
      <w:divBdr>
        <w:top w:val="none" w:sz="0" w:space="0" w:color="auto"/>
        <w:left w:val="none" w:sz="0" w:space="0" w:color="auto"/>
        <w:bottom w:val="none" w:sz="0" w:space="0" w:color="auto"/>
        <w:right w:val="none" w:sz="0" w:space="0" w:color="auto"/>
      </w:divBdr>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596867">
      <w:bodyDiv w:val="1"/>
      <w:marLeft w:val="0"/>
      <w:marRight w:val="0"/>
      <w:marTop w:val="0"/>
      <w:marBottom w:val="0"/>
      <w:divBdr>
        <w:top w:val="none" w:sz="0" w:space="0" w:color="auto"/>
        <w:left w:val="none" w:sz="0" w:space="0" w:color="auto"/>
        <w:bottom w:val="none" w:sz="0" w:space="0" w:color="auto"/>
        <w:right w:val="none" w:sz="0" w:space="0" w:color="auto"/>
      </w:divBdr>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02">
      <w:bodyDiv w:val="1"/>
      <w:marLeft w:val="0"/>
      <w:marRight w:val="0"/>
      <w:marTop w:val="0"/>
      <w:marBottom w:val="0"/>
      <w:divBdr>
        <w:top w:val="none" w:sz="0" w:space="0" w:color="auto"/>
        <w:left w:val="none" w:sz="0" w:space="0" w:color="auto"/>
        <w:bottom w:val="none" w:sz="0" w:space="0" w:color="auto"/>
        <w:right w:val="none" w:sz="0" w:space="0" w:color="auto"/>
      </w:divBdr>
    </w:div>
    <w:div w:id="1847941130">
      <w:bodyDiv w:val="1"/>
      <w:marLeft w:val="0"/>
      <w:marRight w:val="0"/>
      <w:marTop w:val="0"/>
      <w:marBottom w:val="0"/>
      <w:divBdr>
        <w:top w:val="none" w:sz="0" w:space="0" w:color="auto"/>
        <w:left w:val="none" w:sz="0" w:space="0" w:color="auto"/>
        <w:bottom w:val="none" w:sz="0" w:space="0" w:color="auto"/>
        <w:right w:val="none" w:sz="0" w:space="0" w:color="auto"/>
      </w:divBdr>
    </w:div>
    <w:div w:id="1848013284">
      <w:bodyDiv w:val="1"/>
      <w:marLeft w:val="0"/>
      <w:marRight w:val="0"/>
      <w:marTop w:val="0"/>
      <w:marBottom w:val="0"/>
      <w:divBdr>
        <w:top w:val="none" w:sz="0" w:space="0" w:color="auto"/>
        <w:left w:val="none" w:sz="0" w:space="0" w:color="auto"/>
        <w:bottom w:val="none" w:sz="0" w:space="0" w:color="auto"/>
        <w:right w:val="none" w:sz="0" w:space="0" w:color="auto"/>
      </w:divBdr>
    </w:div>
    <w:div w:id="1848052705">
      <w:bodyDiv w:val="1"/>
      <w:marLeft w:val="0"/>
      <w:marRight w:val="0"/>
      <w:marTop w:val="0"/>
      <w:marBottom w:val="0"/>
      <w:divBdr>
        <w:top w:val="none" w:sz="0" w:space="0" w:color="auto"/>
        <w:left w:val="none" w:sz="0" w:space="0" w:color="auto"/>
        <w:bottom w:val="none" w:sz="0" w:space="0" w:color="auto"/>
        <w:right w:val="none" w:sz="0" w:space="0" w:color="auto"/>
      </w:divBdr>
    </w:div>
    <w:div w:id="1848400967">
      <w:bodyDiv w:val="1"/>
      <w:marLeft w:val="0"/>
      <w:marRight w:val="0"/>
      <w:marTop w:val="0"/>
      <w:marBottom w:val="0"/>
      <w:divBdr>
        <w:top w:val="none" w:sz="0" w:space="0" w:color="auto"/>
        <w:left w:val="none" w:sz="0" w:space="0" w:color="auto"/>
        <w:bottom w:val="none" w:sz="0" w:space="0" w:color="auto"/>
        <w:right w:val="none" w:sz="0" w:space="0" w:color="auto"/>
      </w:divBdr>
    </w:div>
    <w:div w:id="1848522535">
      <w:bodyDiv w:val="1"/>
      <w:marLeft w:val="0"/>
      <w:marRight w:val="0"/>
      <w:marTop w:val="0"/>
      <w:marBottom w:val="0"/>
      <w:divBdr>
        <w:top w:val="none" w:sz="0" w:space="0" w:color="auto"/>
        <w:left w:val="none" w:sz="0" w:space="0" w:color="auto"/>
        <w:bottom w:val="none" w:sz="0" w:space="0" w:color="auto"/>
        <w:right w:val="none" w:sz="0" w:space="0" w:color="auto"/>
      </w:divBdr>
    </w:div>
    <w:div w:id="1848671077">
      <w:bodyDiv w:val="1"/>
      <w:marLeft w:val="0"/>
      <w:marRight w:val="0"/>
      <w:marTop w:val="0"/>
      <w:marBottom w:val="0"/>
      <w:divBdr>
        <w:top w:val="none" w:sz="0" w:space="0" w:color="auto"/>
        <w:left w:val="none" w:sz="0" w:space="0" w:color="auto"/>
        <w:bottom w:val="none" w:sz="0" w:space="0" w:color="auto"/>
        <w:right w:val="none" w:sz="0" w:space="0" w:color="auto"/>
      </w:divBdr>
    </w:div>
    <w:div w:id="1848712156">
      <w:bodyDiv w:val="1"/>
      <w:marLeft w:val="0"/>
      <w:marRight w:val="0"/>
      <w:marTop w:val="0"/>
      <w:marBottom w:val="0"/>
      <w:divBdr>
        <w:top w:val="none" w:sz="0" w:space="0" w:color="auto"/>
        <w:left w:val="none" w:sz="0" w:space="0" w:color="auto"/>
        <w:bottom w:val="none" w:sz="0" w:space="0" w:color="auto"/>
        <w:right w:val="none" w:sz="0" w:space="0" w:color="auto"/>
      </w:divBdr>
    </w:div>
    <w:div w:id="1849126960">
      <w:bodyDiv w:val="1"/>
      <w:marLeft w:val="0"/>
      <w:marRight w:val="0"/>
      <w:marTop w:val="0"/>
      <w:marBottom w:val="0"/>
      <w:divBdr>
        <w:top w:val="none" w:sz="0" w:space="0" w:color="auto"/>
        <w:left w:val="none" w:sz="0" w:space="0" w:color="auto"/>
        <w:bottom w:val="none" w:sz="0" w:space="0" w:color="auto"/>
        <w:right w:val="none" w:sz="0" w:space="0" w:color="auto"/>
      </w:divBdr>
    </w:div>
    <w:div w:id="1849127301">
      <w:bodyDiv w:val="1"/>
      <w:marLeft w:val="0"/>
      <w:marRight w:val="0"/>
      <w:marTop w:val="0"/>
      <w:marBottom w:val="0"/>
      <w:divBdr>
        <w:top w:val="none" w:sz="0" w:space="0" w:color="auto"/>
        <w:left w:val="none" w:sz="0" w:space="0" w:color="auto"/>
        <w:bottom w:val="none" w:sz="0" w:space="0" w:color="auto"/>
        <w:right w:val="none" w:sz="0" w:space="0" w:color="auto"/>
      </w:divBdr>
    </w:div>
    <w:div w:id="1849247188">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632394">
      <w:bodyDiv w:val="1"/>
      <w:marLeft w:val="0"/>
      <w:marRight w:val="0"/>
      <w:marTop w:val="0"/>
      <w:marBottom w:val="0"/>
      <w:divBdr>
        <w:top w:val="none" w:sz="0" w:space="0" w:color="auto"/>
        <w:left w:val="none" w:sz="0" w:space="0" w:color="auto"/>
        <w:bottom w:val="none" w:sz="0" w:space="0" w:color="auto"/>
        <w:right w:val="none" w:sz="0" w:space="0" w:color="auto"/>
      </w:divBdr>
    </w:div>
    <w:div w:id="1849635616">
      <w:bodyDiv w:val="1"/>
      <w:marLeft w:val="0"/>
      <w:marRight w:val="0"/>
      <w:marTop w:val="0"/>
      <w:marBottom w:val="0"/>
      <w:divBdr>
        <w:top w:val="none" w:sz="0" w:space="0" w:color="auto"/>
        <w:left w:val="none" w:sz="0" w:space="0" w:color="auto"/>
        <w:bottom w:val="none" w:sz="0" w:space="0" w:color="auto"/>
        <w:right w:val="none" w:sz="0" w:space="0" w:color="auto"/>
      </w:divBdr>
    </w:div>
    <w:div w:id="1850170799">
      <w:bodyDiv w:val="1"/>
      <w:marLeft w:val="0"/>
      <w:marRight w:val="0"/>
      <w:marTop w:val="0"/>
      <w:marBottom w:val="0"/>
      <w:divBdr>
        <w:top w:val="none" w:sz="0" w:space="0" w:color="auto"/>
        <w:left w:val="none" w:sz="0" w:space="0" w:color="auto"/>
        <w:bottom w:val="none" w:sz="0" w:space="0" w:color="auto"/>
        <w:right w:val="none" w:sz="0" w:space="0" w:color="auto"/>
      </w:divBdr>
    </w:div>
    <w:div w:id="1850290381">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850366081">
      <w:bodyDiv w:val="1"/>
      <w:marLeft w:val="0"/>
      <w:marRight w:val="0"/>
      <w:marTop w:val="0"/>
      <w:marBottom w:val="0"/>
      <w:divBdr>
        <w:top w:val="none" w:sz="0" w:space="0" w:color="auto"/>
        <w:left w:val="none" w:sz="0" w:space="0" w:color="auto"/>
        <w:bottom w:val="none" w:sz="0" w:space="0" w:color="auto"/>
        <w:right w:val="none" w:sz="0" w:space="0" w:color="auto"/>
      </w:divBdr>
    </w:div>
    <w:div w:id="1850370434">
      <w:bodyDiv w:val="1"/>
      <w:marLeft w:val="0"/>
      <w:marRight w:val="0"/>
      <w:marTop w:val="0"/>
      <w:marBottom w:val="0"/>
      <w:divBdr>
        <w:top w:val="none" w:sz="0" w:space="0" w:color="auto"/>
        <w:left w:val="none" w:sz="0" w:space="0" w:color="auto"/>
        <w:bottom w:val="none" w:sz="0" w:space="0" w:color="auto"/>
        <w:right w:val="none" w:sz="0" w:space="0" w:color="auto"/>
      </w:divBdr>
    </w:div>
    <w:div w:id="1850410353">
      <w:bodyDiv w:val="1"/>
      <w:marLeft w:val="0"/>
      <w:marRight w:val="0"/>
      <w:marTop w:val="0"/>
      <w:marBottom w:val="0"/>
      <w:divBdr>
        <w:top w:val="none" w:sz="0" w:space="0" w:color="auto"/>
        <w:left w:val="none" w:sz="0" w:space="0" w:color="auto"/>
        <w:bottom w:val="none" w:sz="0" w:space="0" w:color="auto"/>
        <w:right w:val="none" w:sz="0" w:space="0" w:color="auto"/>
      </w:divBdr>
    </w:div>
    <w:div w:id="1850487613">
      <w:bodyDiv w:val="1"/>
      <w:marLeft w:val="0"/>
      <w:marRight w:val="0"/>
      <w:marTop w:val="0"/>
      <w:marBottom w:val="0"/>
      <w:divBdr>
        <w:top w:val="none" w:sz="0" w:space="0" w:color="auto"/>
        <w:left w:val="none" w:sz="0" w:space="0" w:color="auto"/>
        <w:bottom w:val="none" w:sz="0" w:space="0" w:color="auto"/>
        <w:right w:val="none" w:sz="0" w:space="0" w:color="auto"/>
      </w:divBdr>
    </w:div>
    <w:div w:id="1850681187">
      <w:bodyDiv w:val="1"/>
      <w:marLeft w:val="0"/>
      <w:marRight w:val="0"/>
      <w:marTop w:val="0"/>
      <w:marBottom w:val="0"/>
      <w:divBdr>
        <w:top w:val="none" w:sz="0" w:space="0" w:color="auto"/>
        <w:left w:val="none" w:sz="0" w:space="0" w:color="auto"/>
        <w:bottom w:val="none" w:sz="0" w:space="0" w:color="auto"/>
        <w:right w:val="none" w:sz="0" w:space="0" w:color="auto"/>
      </w:divBdr>
    </w:div>
    <w:div w:id="1850875523">
      <w:bodyDiv w:val="1"/>
      <w:marLeft w:val="0"/>
      <w:marRight w:val="0"/>
      <w:marTop w:val="0"/>
      <w:marBottom w:val="0"/>
      <w:divBdr>
        <w:top w:val="none" w:sz="0" w:space="0" w:color="auto"/>
        <w:left w:val="none" w:sz="0" w:space="0" w:color="auto"/>
        <w:bottom w:val="none" w:sz="0" w:space="0" w:color="auto"/>
        <w:right w:val="none" w:sz="0" w:space="0" w:color="auto"/>
      </w:divBdr>
    </w:div>
    <w:div w:id="1851069606">
      <w:bodyDiv w:val="1"/>
      <w:marLeft w:val="0"/>
      <w:marRight w:val="0"/>
      <w:marTop w:val="0"/>
      <w:marBottom w:val="0"/>
      <w:divBdr>
        <w:top w:val="none" w:sz="0" w:space="0" w:color="auto"/>
        <w:left w:val="none" w:sz="0" w:space="0" w:color="auto"/>
        <w:bottom w:val="none" w:sz="0" w:space="0" w:color="auto"/>
        <w:right w:val="none" w:sz="0" w:space="0" w:color="auto"/>
      </w:divBdr>
    </w:div>
    <w:div w:id="1851094280">
      <w:bodyDiv w:val="1"/>
      <w:marLeft w:val="0"/>
      <w:marRight w:val="0"/>
      <w:marTop w:val="0"/>
      <w:marBottom w:val="0"/>
      <w:divBdr>
        <w:top w:val="none" w:sz="0" w:space="0" w:color="auto"/>
        <w:left w:val="none" w:sz="0" w:space="0" w:color="auto"/>
        <w:bottom w:val="none" w:sz="0" w:space="0" w:color="auto"/>
        <w:right w:val="none" w:sz="0" w:space="0" w:color="auto"/>
      </w:divBdr>
    </w:div>
    <w:div w:id="1851330193">
      <w:bodyDiv w:val="1"/>
      <w:marLeft w:val="0"/>
      <w:marRight w:val="0"/>
      <w:marTop w:val="0"/>
      <w:marBottom w:val="0"/>
      <w:divBdr>
        <w:top w:val="none" w:sz="0" w:space="0" w:color="auto"/>
        <w:left w:val="none" w:sz="0" w:space="0" w:color="auto"/>
        <w:bottom w:val="none" w:sz="0" w:space="0" w:color="auto"/>
        <w:right w:val="none" w:sz="0" w:space="0" w:color="auto"/>
      </w:divBdr>
    </w:div>
    <w:div w:id="1851330645">
      <w:bodyDiv w:val="1"/>
      <w:marLeft w:val="0"/>
      <w:marRight w:val="0"/>
      <w:marTop w:val="0"/>
      <w:marBottom w:val="0"/>
      <w:divBdr>
        <w:top w:val="none" w:sz="0" w:space="0" w:color="auto"/>
        <w:left w:val="none" w:sz="0" w:space="0" w:color="auto"/>
        <w:bottom w:val="none" w:sz="0" w:space="0" w:color="auto"/>
        <w:right w:val="none" w:sz="0" w:space="0" w:color="auto"/>
      </w:divBdr>
    </w:div>
    <w:div w:id="1851332291">
      <w:bodyDiv w:val="1"/>
      <w:marLeft w:val="0"/>
      <w:marRight w:val="0"/>
      <w:marTop w:val="0"/>
      <w:marBottom w:val="0"/>
      <w:divBdr>
        <w:top w:val="none" w:sz="0" w:space="0" w:color="auto"/>
        <w:left w:val="none" w:sz="0" w:space="0" w:color="auto"/>
        <w:bottom w:val="none" w:sz="0" w:space="0" w:color="auto"/>
        <w:right w:val="none" w:sz="0" w:space="0" w:color="auto"/>
      </w:divBdr>
    </w:div>
    <w:div w:id="1851406075">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699">
      <w:bodyDiv w:val="1"/>
      <w:marLeft w:val="0"/>
      <w:marRight w:val="0"/>
      <w:marTop w:val="0"/>
      <w:marBottom w:val="0"/>
      <w:divBdr>
        <w:top w:val="none" w:sz="0" w:space="0" w:color="auto"/>
        <w:left w:val="none" w:sz="0" w:space="0" w:color="auto"/>
        <w:bottom w:val="none" w:sz="0" w:space="0" w:color="auto"/>
        <w:right w:val="none" w:sz="0" w:space="0" w:color="auto"/>
      </w:divBdr>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795412">
      <w:bodyDiv w:val="1"/>
      <w:marLeft w:val="0"/>
      <w:marRight w:val="0"/>
      <w:marTop w:val="0"/>
      <w:marBottom w:val="0"/>
      <w:divBdr>
        <w:top w:val="none" w:sz="0" w:space="0" w:color="auto"/>
        <w:left w:val="none" w:sz="0" w:space="0" w:color="auto"/>
        <w:bottom w:val="none" w:sz="0" w:space="0" w:color="auto"/>
        <w:right w:val="none" w:sz="0" w:space="0" w:color="auto"/>
      </w:divBdr>
    </w:div>
    <w:div w:id="1851868777">
      <w:bodyDiv w:val="1"/>
      <w:marLeft w:val="0"/>
      <w:marRight w:val="0"/>
      <w:marTop w:val="0"/>
      <w:marBottom w:val="0"/>
      <w:divBdr>
        <w:top w:val="none" w:sz="0" w:space="0" w:color="auto"/>
        <w:left w:val="none" w:sz="0" w:space="0" w:color="auto"/>
        <w:bottom w:val="none" w:sz="0" w:space="0" w:color="auto"/>
        <w:right w:val="none" w:sz="0" w:space="0" w:color="auto"/>
      </w:divBdr>
    </w:div>
    <w:div w:id="1851869843">
      <w:bodyDiv w:val="1"/>
      <w:marLeft w:val="0"/>
      <w:marRight w:val="0"/>
      <w:marTop w:val="0"/>
      <w:marBottom w:val="0"/>
      <w:divBdr>
        <w:top w:val="none" w:sz="0" w:space="0" w:color="auto"/>
        <w:left w:val="none" w:sz="0" w:space="0" w:color="auto"/>
        <w:bottom w:val="none" w:sz="0" w:space="0" w:color="auto"/>
        <w:right w:val="none" w:sz="0" w:space="0" w:color="auto"/>
      </w:divBdr>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4469">
      <w:bodyDiv w:val="1"/>
      <w:marLeft w:val="0"/>
      <w:marRight w:val="0"/>
      <w:marTop w:val="0"/>
      <w:marBottom w:val="0"/>
      <w:divBdr>
        <w:top w:val="none" w:sz="0" w:space="0" w:color="auto"/>
        <w:left w:val="none" w:sz="0" w:space="0" w:color="auto"/>
        <w:bottom w:val="none" w:sz="0" w:space="0" w:color="auto"/>
        <w:right w:val="none" w:sz="0" w:space="0" w:color="auto"/>
      </w:divBdr>
    </w:div>
    <w:div w:id="1851918210">
      <w:bodyDiv w:val="1"/>
      <w:marLeft w:val="0"/>
      <w:marRight w:val="0"/>
      <w:marTop w:val="0"/>
      <w:marBottom w:val="0"/>
      <w:divBdr>
        <w:top w:val="none" w:sz="0" w:space="0" w:color="auto"/>
        <w:left w:val="none" w:sz="0" w:space="0" w:color="auto"/>
        <w:bottom w:val="none" w:sz="0" w:space="0" w:color="auto"/>
        <w:right w:val="none" w:sz="0" w:space="0" w:color="auto"/>
      </w:divBdr>
    </w:div>
    <w:div w:id="1851987040">
      <w:bodyDiv w:val="1"/>
      <w:marLeft w:val="0"/>
      <w:marRight w:val="0"/>
      <w:marTop w:val="0"/>
      <w:marBottom w:val="0"/>
      <w:divBdr>
        <w:top w:val="none" w:sz="0" w:space="0" w:color="auto"/>
        <w:left w:val="none" w:sz="0" w:space="0" w:color="auto"/>
        <w:bottom w:val="none" w:sz="0" w:space="0" w:color="auto"/>
        <w:right w:val="none" w:sz="0" w:space="0" w:color="auto"/>
      </w:divBdr>
    </w:div>
    <w:div w:id="1852405107">
      <w:bodyDiv w:val="1"/>
      <w:marLeft w:val="0"/>
      <w:marRight w:val="0"/>
      <w:marTop w:val="0"/>
      <w:marBottom w:val="0"/>
      <w:divBdr>
        <w:top w:val="none" w:sz="0" w:space="0" w:color="auto"/>
        <w:left w:val="none" w:sz="0" w:space="0" w:color="auto"/>
        <w:bottom w:val="none" w:sz="0" w:space="0" w:color="auto"/>
        <w:right w:val="none" w:sz="0" w:space="0" w:color="auto"/>
      </w:divBdr>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641">
      <w:bodyDiv w:val="1"/>
      <w:marLeft w:val="0"/>
      <w:marRight w:val="0"/>
      <w:marTop w:val="0"/>
      <w:marBottom w:val="0"/>
      <w:divBdr>
        <w:top w:val="none" w:sz="0" w:space="0" w:color="auto"/>
        <w:left w:val="none" w:sz="0" w:space="0" w:color="auto"/>
        <w:bottom w:val="none" w:sz="0" w:space="0" w:color="auto"/>
        <w:right w:val="none" w:sz="0" w:space="0" w:color="auto"/>
      </w:divBdr>
    </w:div>
    <w:div w:id="1853566183">
      <w:bodyDiv w:val="1"/>
      <w:marLeft w:val="0"/>
      <w:marRight w:val="0"/>
      <w:marTop w:val="0"/>
      <w:marBottom w:val="0"/>
      <w:divBdr>
        <w:top w:val="none" w:sz="0" w:space="0" w:color="auto"/>
        <w:left w:val="none" w:sz="0" w:space="0" w:color="auto"/>
        <w:bottom w:val="none" w:sz="0" w:space="0" w:color="auto"/>
        <w:right w:val="none" w:sz="0" w:space="0" w:color="auto"/>
      </w:divBdr>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3909781">
      <w:bodyDiv w:val="1"/>
      <w:marLeft w:val="0"/>
      <w:marRight w:val="0"/>
      <w:marTop w:val="0"/>
      <w:marBottom w:val="0"/>
      <w:divBdr>
        <w:top w:val="none" w:sz="0" w:space="0" w:color="auto"/>
        <w:left w:val="none" w:sz="0" w:space="0" w:color="auto"/>
        <w:bottom w:val="none" w:sz="0" w:space="0" w:color="auto"/>
        <w:right w:val="none" w:sz="0" w:space="0" w:color="auto"/>
      </w:divBdr>
    </w:div>
    <w:div w:id="1854028241">
      <w:bodyDiv w:val="1"/>
      <w:marLeft w:val="0"/>
      <w:marRight w:val="0"/>
      <w:marTop w:val="0"/>
      <w:marBottom w:val="0"/>
      <w:divBdr>
        <w:top w:val="none" w:sz="0" w:space="0" w:color="auto"/>
        <w:left w:val="none" w:sz="0" w:space="0" w:color="auto"/>
        <w:bottom w:val="none" w:sz="0" w:space="0" w:color="auto"/>
        <w:right w:val="none" w:sz="0" w:space="0" w:color="auto"/>
      </w:divBdr>
    </w:div>
    <w:div w:id="1854028499">
      <w:bodyDiv w:val="1"/>
      <w:marLeft w:val="0"/>
      <w:marRight w:val="0"/>
      <w:marTop w:val="0"/>
      <w:marBottom w:val="0"/>
      <w:divBdr>
        <w:top w:val="none" w:sz="0" w:space="0" w:color="auto"/>
        <w:left w:val="none" w:sz="0" w:space="0" w:color="auto"/>
        <w:bottom w:val="none" w:sz="0" w:space="0" w:color="auto"/>
        <w:right w:val="none" w:sz="0" w:space="0" w:color="auto"/>
      </w:divBdr>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640">
      <w:bodyDiv w:val="1"/>
      <w:marLeft w:val="0"/>
      <w:marRight w:val="0"/>
      <w:marTop w:val="0"/>
      <w:marBottom w:val="0"/>
      <w:divBdr>
        <w:top w:val="none" w:sz="0" w:space="0" w:color="auto"/>
        <w:left w:val="none" w:sz="0" w:space="0" w:color="auto"/>
        <w:bottom w:val="none" w:sz="0" w:space="0" w:color="auto"/>
        <w:right w:val="none" w:sz="0" w:space="0" w:color="auto"/>
      </w:divBdr>
    </w:div>
    <w:div w:id="1854493981">
      <w:bodyDiv w:val="1"/>
      <w:marLeft w:val="0"/>
      <w:marRight w:val="0"/>
      <w:marTop w:val="0"/>
      <w:marBottom w:val="0"/>
      <w:divBdr>
        <w:top w:val="none" w:sz="0" w:space="0" w:color="auto"/>
        <w:left w:val="none" w:sz="0" w:space="0" w:color="auto"/>
        <w:bottom w:val="none" w:sz="0" w:space="0" w:color="auto"/>
        <w:right w:val="none" w:sz="0" w:space="0" w:color="auto"/>
      </w:divBdr>
    </w:div>
    <w:div w:id="1854612275">
      <w:bodyDiv w:val="1"/>
      <w:marLeft w:val="0"/>
      <w:marRight w:val="0"/>
      <w:marTop w:val="0"/>
      <w:marBottom w:val="0"/>
      <w:divBdr>
        <w:top w:val="none" w:sz="0" w:space="0" w:color="auto"/>
        <w:left w:val="none" w:sz="0" w:space="0" w:color="auto"/>
        <w:bottom w:val="none" w:sz="0" w:space="0" w:color="auto"/>
        <w:right w:val="none" w:sz="0" w:space="0" w:color="auto"/>
      </w:divBdr>
    </w:div>
    <w:div w:id="1854612537">
      <w:bodyDiv w:val="1"/>
      <w:marLeft w:val="0"/>
      <w:marRight w:val="0"/>
      <w:marTop w:val="0"/>
      <w:marBottom w:val="0"/>
      <w:divBdr>
        <w:top w:val="none" w:sz="0" w:space="0" w:color="auto"/>
        <w:left w:val="none" w:sz="0" w:space="0" w:color="auto"/>
        <w:bottom w:val="none" w:sz="0" w:space="0" w:color="auto"/>
        <w:right w:val="none" w:sz="0" w:space="0" w:color="auto"/>
      </w:divBdr>
    </w:div>
    <w:div w:id="1854680794">
      <w:bodyDiv w:val="1"/>
      <w:marLeft w:val="0"/>
      <w:marRight w:val="0"/>
      <w:marTop w:val="0"/>
      <w:marBottom w:val="0"/>
      <w:divBdr>
        <w:top w:val="none" w:sz="0" w:space="0" w:color="auto"/>
        <w:left w:val="none" w:sz="0" w:space="0" w:color="auto"/>
        <w:bottom w:val="none" w:sz="0" w:space="0" w:color="auto"/>
        <w:right w:val="none" w:sz="0" w:space="0" w:color="auto"/>
      </w:divBdr>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217853">
      <w:bodyDiv w:val="1"/>
      <w:marLeft w:val="0"/>
      <w:marRight w:val="0"/>
      <w:marTop w:val="0"/>
      <w:marBottom w:val="0"/>
      <w:divBdr>
        <w:top w:val="none" w:sz="0" w:space="0" w:color="auto"/>
        <w:left w:val="none" w:sz="0" w:space="0" w:color="auto"/>
        <w:bottom w:val="none" w:sz="0" w:space="0" w:color="auto"/>
        <w:right w:val="none" w:sz="0" w:space="0" w:color="auto"/>
      </w:divBdr>
    </w:div>
    <w:div w:id="1855264285">
      <w:bodyDiv w:val="1"/>
      <w:marLeft w:val="0"/>
      <w:marRight w:val="0"/>
      <w:marTop w:val="0"/>
      <w:marBottom w:val="0"/>
      <w:divBdr>
        <w:top w:val="none" w:sz="0" w:space="0" w:color="auto"/>
        <w:left w:val="none" w:sz="0" w:space="0" w:color="auto"/>
        <w:bottom w:val="none" w:sz="0" w:space="0" w:color="auto"/>
        <w:right w:val="none" w:sz="0" w:space="0" w:color="auto"/>
      </w:divBdr>
    </w:div>
    <w:div w:id="1855338805">
      <w:bodyDiv w:val="1"/>
      <w:marLeft w:val="0"/>
      <w:marRight w:val="0"/>
      <w:marTop w:val="0"/>
      <w:marBottom w:val="0"/>
      <w:divBdr>
        <w:top w:val="none" w:sz="0" w:space="0" w:color="auto"/>
        <w:left w:val="none" w:sz="0" w:space="0" w:color="auto"/>
        <w:bottom w:val="none" w:sz="0" w:space="0" w:color="auto"/>
        <w:right w:val="none" w:sz="0" w:space="0" w:color="auto"/>
      </w:divBdr>
    </w:div>
    <w:div w:id="1855462453">
      <w:bodyDiv w:val="1"/>
      <w:marLeft w:val="0"/>
      <w:marRight w:val="0"/>
      <w:marTop w:val="0"/>
      <w:marBottom w:val="0"/>
      <w:divBdr>
        <w:top w:val="none" w:sz="0" w:space="0" w:color="auto"/>
        <w:left w:val="none" w:sz="0" w:space="0" w:color="auto"/>
        <w:bottom w:val="none" w:sz="0" w:space="0" w:color="auto"/>
        <w:right w:val="none" w:sz="0" w:space="0" w:color="auto"/>
      </w:divBdr>
    </w:div>
    <w:div w:id="1855529494">
      <w:bodyDiv w:val="1"/>
      <w:marLeft w:val="0"/>
      <w:marRight w:val="0"/>
      <w:marTop w:val="0"/>
      <w:marBottom w:val="0"/>
      <w:divBdr>
        <w:top w:val="none" w:sz="0" w:space="0" w:color="auto"/>
        <w:left w:val="none" w:sz="0" w:space="0" w:color="auto"/>
        <w:bottom w:val="none" w:sz="0" w:space="0" w:color="auto"/>
        <w:right w:val="none" w:sz="0" w:space="0" w:color="auto"/>
      </w:divBdr>
    </w:div>
    <w:div w:id="1855609434">
      <w:bodyDiv w:val="1"/>
      <w:marLeft w:val="0"/>
      <w:marRight w:val="0"/>
      <w:marTop w:val="0"/>
      <w:marBottom w:val="0"/>
      <w:divBdr>
        <w:top w:val="none" w:sz="0" w:space="0" w:color="auto"/>
        <w:left w:val="none" w:sz="0" w:space="0" w:color="auto"/>
        <w:bottom w:val="none" w:sz="0" w:space="0" w:color="auto"/>
        <w:right w:val="none" w:sz="0" w:space="0" w:color="auto"/>
      </w:divBdr>
    </w:div>
    <w:div w:id="1855798947">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49203">
      <w:bodyDiv w:val="1"/>
      <w:marLeft w:val="0"/>
      <w:marRight w:val="0"/>
      <w:marTop w:val="0"/>
      <w:marBottom w:val="0"/>
      <w:divBdr>
        <w:top w:val="none" w:sz="0" w:space="0" w:color="auto"/>
        <w:left w:val="none" w:sz="0" w:space="0" w:color="auto"/>
        <w:bottom w:val="none" w:sz="0" w:space="0" w:color="auto"/>
        <w:right w:val="none" w:sz="0" w:space="0" w:color="auto"/>
      </w:divBdr>
    </w:div>
    <w:div w:id="1856068858">
      <w:bodyDiv w:val="1"/>
      <w:marLeft w:val="0"/>
      <w:marRight w:val="0"/>
      <w:marTop w:val="0"/>
      <w:marBottom w:val="0"/>
      <w:divBdr>
        <w:top w:val="none" w:sz="0" w:space="0" w:color="auto"/>
        <w:left w:val="none" w:sz="0" w:space="0" w:color="auto"/>
        <w:bottom w:val="none" w:sz="0" w:space="0" w:color="auto"/>
        <w:right w:val="none" w:sz="0" w:space="0" w:color="auto"/>
      </w:divBdr>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1734">
      <w:bodyDiv w:val="1"/>
      <w:marLeft w:val="0"/>
      <w:marRight w:val="0"/>
      <w:marTop w:val="0"/>
      <w:marBottom w:val="0"/>
      <w:divBdr>
        <w:top w:val="none" w:sz="0" w:space="0" w:color="auto"/>
        <w:left w:val="none" w:sz="0" w:space="0" w:color="auto"/>
        <w:bottom w:val="none" w:sz="0" w:space="0" w:color="auto"/>
        <w:right w:val="none" w:sz="0" w:space="0" w:color="auto"/>
      </w:divBdr>
    </w:div>
    <w:div w:id="1856310684">
      <w:bodyDiv w:val="1"/>
      <w:marLeft w:val="0"/>
      <w:marRight w:val="0"/>
      <w:marTop w:val="0"/>
      <w:marBottom w:val="0"/>
      <w:divBdr>
        <w:top w:val="none" w:sz="0" w:space="0" w:color="auto"/>
        <w:left w:val="none" w:sz="0" w:space="0" w:color="auto"/>
        <w:bottom w:val="none" w:sz="0" w:space="0" w:color="auto"/>
        <w:right w:val="none" w:sz="0" w:space="0" w:color="auto"/>
      </w:divBdr>
    </w:div>
    <w:div w:id="1856380652">
      <w:bodyDiv w:val="1"/>
      <w:marLeft w:val="0"/>
      <w:marRight w:val="0"/>
      <w:marTop w:val="0"/>
      <w:marBottom w:val="0"/>
      <w:divBdr>
        <w:top w:val="none" w:sz="0" w:space="0" w:color="auto"/>
        <w:left w:val="none" w:sz="0" w:space="0" w:color="auto"/>
        <w:bottom w:val="none" w:sz="0" w:space="0" w:color="auto"/>
        <w:right w:val="none" w:sz="0" w:space="0" w:color="auto"/>
      </w:divBdr>
    </w:div>
    <w:div w:id="1856722715">
      <w:bodyDiv w:val="1"/>
      <w:marLeft w:val="0"/>
      <w:marRight w:val="0"/>
      <w:marTop w:val="0"/>
      <w:marBottom w:val="0"/>
      <w:divBdr>
        <w:top w:val="none" w:sz="0" w:space="0" w:color="auto"/>
        <w:left w:val="none" w:sz="0" w:space="0" w:color="auto"/>
        <w:bottom w:val="none" w:sz="0" w:space="0" w:color="auto"/>
        <w:right w:val="none" w:sz="0" w:space="0" w:color="auto"/>
      </w:divBdr>
    </w:div>
    <w:div w:id="1856724703">
      <w:bodyDiv w:val="1"/>
      <w:marLeft w:val="0"/>
      <w:marRight w:val="0"/>
      <w:marTop w:val="0"/>
      <w:marBottom w:val="0"/>
      <w:divBdr>
        <w:top w:val="none" w:sz="0" w:space="0" w:color="auto"/>
        <w:left w:val="none" w:sz="0" w:space="0" w:color="auto"/>
        <w:bottom w:val="none" w:sz="0" w:space="0" w:color="auto"/>
        <w:right w:val="none" w:sz="0" w:space="0" w:color="auto"/>
      </w:divBdr>
    </w:div>
    <w:div w:id="1856919919">
      <w:bodyDiv w:val="1"/>
      <w:marLeft w:val="0"/>
      <w:marRight w:val="0"/>
      <w:marTop w:val="0"/>
      <w:marBottom w:val="0"/>
      <w:divBdr>
        <w:top w:val="none" w:sz="0" w:space="0" w:color="auto"/>
        <w:left w:val="none" w:sz="0" w:space="0" w:color="auto"/>
        <w:bottom w:val="none" w:sz="0" w:space="0" w:color="auto"/>
        <w:right w:val="none" w:sz="0" w:space="0" w:color="auto"/>
      </w:divBdr>
    </w:div>
    <w:div w:id="1856920208">
      <w:bodyDiv w:val="1"/>
      <w:marLeft w:val="0"/>
      <w:marRight w:val="0"/>
      <w:marTop w:val="0"/>
      <w:marBottom w:val="0"/>
      <w:divBdr>
        <w:top w:val="none" w:sz="0" w:space="0" w:color="auto"/>
        <w:left w:val="none" w:sz="0" w:space="0" w:color="auto"/>
        <w:bottom w:val="none" w:sz="0" w:space="0" w:color="auto"/>
        <w:right w:val="none" w:sz="0" w:space="0" w:color="auto"/>
      </w:divBdr>
    </w:div>
    <w:div w:id="1857117208">
      <w:bodyDiv w:val="1"/>
      <w:marLeft w:val="0"/>
      <w:marRight w:val="0"/>
      <w:marTop w:val="0"/>
      <w:marBottom w:val="0"/>
      <w:divBdr>
        <w:top w:val="none" w:sz="0" w:space="0" w:color="auto"/>
        <w:left w:val="none" w:sz="0" w:space="0" w:color="auto"/>
        <w:bottom w:val="none" w:sz="0" w:space="0" w:color="auto"/>
        <w:right w:val="none" w:sz="0" w:space="0" w:color="auto"/>
      </w:divBdr>
    </w:div>
    <w:div w:id="1857233539">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 w:id="1857689125">
      <w:bodyDiv w:val="1"/>
      <w:marLeft w:val="0"/>
      <w:marRight w:val="0"/>
      <w:marTop w:val="0"/>
      <w:marBottom w:val="0"/>
      <w:divBdr>
        <w:top w:val="none" w:sz="0" w:space="0" w:color="auto"/>
        <w:left w:val="none" w:sz="0" w:space="0" w:color="auto"/>
        <w:bottom w:val="none" w:sz="0" w:space="0" w:color="auto"/>
        <w:right w:val="none" w:sz="0" w:space="0" w:color="auto"/>
      </w:divBdr>
    </w:div>
    <w:div w:id="1858084375">
      <w:bodyDiv w:val="1"/>
      <w:marLeft w:val="0"/>
      <w:marRight w:val="0"/>
      <w:marTop w:val="0"/>
      <w:marBottom w:val="0"/>
      <w:divBdr>
        <w:top w:val="none" w:sz="0" w:space="0" w:color="auto"/>
        <w:left w:val="none" w:sz="0" w:space="0" w:color="auto"/>
        <w:bottom w:val="none" w:sz="0" w:space="0" w:color="auto"/>
        <w:right w:val="none" w:sz="0" w:space="0" w:color="auto"/>
      </w:divBdr>
    </w:div>
    <w:div w:id="1858300748">
      <w:bodyDiv w:val="1"/>
      <w:marLeft w:val="0"/>
      <w:marRight w:val="0"/>
      <w:marTop w:val="0"/>
      <w:marBottom w:val="0"/>
      <w:divBdr>
        <w:top w:val="none" w:sz="0" w:space="0" w:color="auto"/>
        <w:left w:val="none" w:sz="0" w:space="0" w:color="auto"/>
        <w:bottom w:val="none" w:sz="0" w:space="0" w:color="auto"/>
        <w:right w:val="none" w:sz="0" w:space="0" w:color="auto"/>
      </w:divBdr>
    </w:div>
    <w:div w:id="1858495465">
      <w:bodyDiv w:val="1"/>
      <w:marLeft w:val="0"/>
      <w:marRight w:val="0"/>
      <w:marTop w:val="0"/>
      <w:marBottom w:val="0"/>
      <w:divBdr>
        <w:top w:val="none" w:sz="0" w:space="0" w:color="auto"/>
        <w:left w:val="none" w:sz="0" w:space="0" w:color="auto"/>
        <w:bottom w:val="none" w:sz="0" w:space="0" w:color="auto"/>
        <w:right w:val="none" w:sz="0" w:space="0" w:color="auto"/>
      </w:divBdr>
    </w:div>
    <w:div w:id="1858542909">
      <w:bodyDiv w:val="1"/>
      <w:marLeft w:val="0"/>
      <w:marRight w:val="0"/>
      <w:marTop w:val="0"/>
      <w:marBottom w:val="0"/>
      <w:divBdr>
        <w:top w:val="none" w:sz="0" w:space="0" w:color="auto"/>
        <w:left w:val="none" w:sz="0" w:space="0" w:color="auto"/>
        <w:bottom w:val="none" w:sz="0" w:space="0" w:color="auto"/>
        <w:right w:val="none" w:sz="0" w:space="0" w:color="auto"/>
      </w:divBdr>
    </w:div>
    <w:div w:id="1858544315">
      <w:bodyDiv w:val="1"/>
      <w:marLeft w:val="0"/>
      <w:marRight w:val="0"/>
      <w:marTop w:val="0"/>
      <w:marBottom w:val="0"/>
      <w:divBdr>
        <w:top w:val="none" w:sz="0" w:space="0" w:color="auto"/>
        <w:left w:val="none" w:sz="0" w:space="0" w:color="auto"/>
        <w:bottom w:val="none" w:sz="0" w:space="0" w:color="auto"/>
        <w:right w:val="none" w:sz="0" w:space="0" w:color="auto"/>
      </w:divBdr>
    </w:div>
    <w:div w:id="1858613711">
      <w:bodyDiv w:val="1"/>
      <w:marLeft w:val="0"/>
      <w:marRight w:val="0"/>
      <w:marTop w:val="0"/>
      <w:marBottom w:val="0"/>
      <w:divBdr>
        <w:top w:val="none" w:sz="0" w:space="0" w:color="auto"/>
        <w:left w:val="none" w:sz="0" w:space="0" w:color="auto"/>
        <w:bottom w:val="none" w:sz="0" w:space="0" w:color="auto"/>
        <w:right w:val="none" w:sz="0" w:space="0" w:color="auto"/>
      </w:divBdr>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461954">
      <w:bodyDiv w:val="1"/>
      <w:marLeft w:val="0"/>
      <w:marRight w:val="0"/>
      <w:marTop w:val="0"/>
      <w:marBottom w:val="0"/>
      <w:divBdr>
        <w:top w:val="none" w:sz="0" w:space="0" w:color="auto"/>
        <w:left w:val="none" w:sz="0" w:space="0" w:color="auto"/>
        <w:bottom w:val="none" w:sz="0" w:space="0" w:color="auto"/>
        <w:right w:val="none" w:sz="0" w:space="0" w:color="auto"/>
      </w:divBdr>
    </w:div>
    <w:div w:id="1859540550">
      <w:bodyDiv w:val="1"/>
      <w:marLeft w:val="0"/>
      <w:marRight w:val="0"/>
      <w:marTop w:val="0"/>
      <w:marBottom w:val="0"/>
      <w:divBdr>
        <w:top w:val="none" w:sz="0" w:space="0" w:color="auto"/>
        <w:left w:val="none" w:sz="0" w:space="0" w:color="auto"/>
        <w:bottom w:val="none" w:sz="0" w:space="0" w:color="auto"/>
        <w:right w:val="none" w:sz="0" w:space="0" w:color="auto"/>
      </w:divBdr>
    </w:div>
    <w:div w:id="1860004181">
      <w:bodyDiv w:val="1"/>
      <w:marLeft w:val="0"/>
      <w:marRight w:val="0"/>
      <w:marTop w:val="0"/>
      <w:marBottom w:val="0"/>
      <w:divBdr>
        <w:top w:val="none" w:sz="0" w:space="0" w:color="auto"/>
        <w:left w:val="none" w:sz="0" w:space="0" w:color="auto"/>
        <w:bottom w:val="none" w:sz="0" w:space="0" w:color="auto"/>
        <w:right w:val="none" w:sz="0" w:space="0" w:color="auto"/>
      </w:divBdr>
    </w:div>
    <w:div w:id="1860116825">
      <w:bodyDiv w:val="1"/>
      <w:marLeft w:val="0"/>
      <w:marRight w:val="0"/>
      <w:marTop w:val="0"/>
      <w:marBottom w:val="0"/>
      <w:divBdr>
        <w:top w:val="none" w:sz="0" w:space="0" w:color="auto"/>
        <w:left w:val="none" w:sz="0" w:space="0" w:color="auto"/>
        <w:bottom w:val="none" w:sz="0" w:space="0" w:color="auto"/>
        <w:right w:val="none" w:sz="0" w:space="0" w:color="auto"/>
      </w:divBdr>
    </w:div>
    <w:div w:id="1860191661">
      <w:bodyDiv w:val="1"/>
      <w:marLeft w:val="0"/>
      <w:marRight w:val="0"/>
      <w:marTop w:val="0"/>
      <w:marBottom w:val="0"/>
      <w:divBdr>
        <w:top w:val="none" w:sz="0" w:space="0" w:color="auto"/>
        <w:left w:val="none" w:sz="0" w:space="0" w:color="auto"/>
        <w:bottom w:val="none" w:sz="0" w:space="0" w:color="auto"/>
        <w:right w:val="none" w:sz="0" w:space="0" w:color="auto"/>
      </w:divBdr>
    </w:div>
    <w:div w:id="1860310933">
      <w:bodyDiv w:val="1"/>
      <w:marLeft w:val="0"/>
      <w:marRight w:val="0"/>
      <w:marTop w:val="0"/>
      <w:marBottom w:val="0"/>
      <w:divBdr>
        <w:top w:val="none" w:sz="0" w:space="0" w:color="auto"/>
        <w:left w:val="none" w:sz="0" w:space="0" w:color="auto"/>
        <w:bottom w:val="none" w:sz="0" w:space="0" w:color="auto"/>
        <w:right w:val="none" w:sz="0" w:space="0" w:color="auto"/>
      </w:divBdr>
    </w:div>
    <w:div w:id="1860312236">
      <w:bodyDiv w:val="1"/>
      <w:marLeft w:val="0"/>
      <w:marRight w:val="0"/>
      <w:marTop w:val="0"/>
      <w:marBottom w:val="0"/>
      <w:divBdr>
        <w:top w:val="none" w:sz="0" w:space="0" w:color="auto"/>
        <w:left w:val="none" w:sz="0" w:space="0" w:color="auto"/>
        <w:bottom w:val="none" w:sz="0" w:space="0" w:color="auto"/>
        <w:right w:val="none" w:sz="0" w:space="0" w:color="auto"/>
      </w:divBdr>
    </w:div>
    <w:div w:id="1860387313">
      <w:bodyDiv w:val="1"/>
      <w:marLeft w:val="0"/>
      <w:marRight w:val="0"/>
      <w:marTop w:val="0"/>
      <w:marBottom w:val="0"/>
      <w:divBdr>
        <w:top w:val="none" w:sz="0" w:space="0" w:color="auto"/>
        <w:left w:val="none" w:sz="0" w:space="0" w:color="auto"/>
        <w:bottom w:val="none" w:sz="0" w:space="0" w:color="auto"/>
        <w:right w:val="none" w:sz="0" w:space="0" w:color="auto"/>
      </w:divBdr>
    </w:div>
    <w:div w:id="1860581091">
      <w:bodyDiv w:val="1"/>
      <w:marLeft w:val="0"/>
      <w:marRight w:val="0"/>
      <w:marTop w:val="0"/>
      <w:marBottom w:val="0"/>
      <w:divBdr>
        <w:top w:val="none" w:sz="0" w:space="0" w:color="auto"/>
        <w:left w:val="none" w:sz="0" w:space="0" w:color="auto"/>
        <w:bottom w:val="none" w:sz="0" w:space="0" w:color="auto"/>
        <w:right w:val="none" w:sz="0" w:space="0" w:color="auto"/>
      </w:divBdr>
    </w:div>
    <w:div w:id="1860581122">
      <w:bodyDiv w:val="1"/>
      <w:marLeft w:val="0"/>
      <w:marRight w:val="0"/>
      <w:marTop w:val="0"/>
      <w:marBottom w:val="0"/>
      <w:divBdr>
        <w:top w:val="none" w:sz="0" w:space="0" w:color="auto"/>
        <w:left w:val="none" w:sz="0" w:space="0" w:color="auto"/>
        <w:bottom w:val="none" w:sz="0" w:space="0" w:color="auto"/>
        <w:right w:val="none" w:sz="0" w:space="0" w:color="auto"/>
      </w:divBdr>
    </w:div>
    <w:div w:id="1860656329">
      <w:bodyDiv w:val="1"/>
      <w:marLeft w:val="0"/>
      <w:marRight w:val="0"/>
      <w:marTop w:val="0"/>
      <w:marBottom w:val="0"/>
      <w:divBdr>
        <w:top w:val="none" w:sz="0" w:space="0" w:color="auto"/>
        <w:left w:val="none" w:sz="0" w:space="0" w:color="auto"/>
        <w:bottom w:val="none" w:sz="0" w:space="0" w:color="auto"/>
        <w:right w:val="none" w:sz="0" w:space="0" w:color="auto"/>
      </w:divBdr>
    </w:div>
    <w:div w:id="1860657838">
      <w:bodyDiv w:val="1"/>
      <w:marLeft w:val="0"/>
      <w:marRight w:val="0"/>
      <w:marTop w:val="0"/>
      <w:marBottom w:val="0"/>
      <w:divBdr>
        <w:top w:val="none" w:sz="0" w:space="0" w:color="auto"/>
        <w:left w:val="none" w:sz="0" w:space="0" w:color="auto"/>
        <w:bottom w:val="none" w:sz="0" w:space="0" w:color="auto"/>
        <w:right w:val="none" w:sz="0" w:space="0" w:color="auto"/>
      </w:divBdr>
    </w:div>
    <w:div w:id="1860776027">
      <w:bodyDiv w:val="1"/>
      <w:marLeft w:val="0"/>
      <w:marRight w:val="0"/>
      <w:marTop w:val="0"/>
      <w:marBottom w:val="0"/>
      <w:divBdr>
        <w:top w:val="none" w:sz="0" w:space="0" w:color="auto"/>
        <w:left w:val="none" w:sz="0" w:space="0" w:color="auto"/>
        <w:bottom w:val="none" w:sz="0" w:space="0" w:color="auto"/>
        <w:right w:val="none" w:sz="0" w:space="0" w:color="auto"/>
      </w:divBdr>
    </w:div>
    <w:div w:id="1860779534">
      <w:bodyDiv w:val="1"/>
      <w:marLeft w:val="0"/>
      <w:marRight w:val="0"/>
      <w:marTop w:val="0"/>
      <w:marBottom w:val="0"/>
      <w:divBdr>
        <w:top w:val="none" w:sz="0" w:space="0" w:color="auto"/>
        <w:left w:val="none" w:sz="0" w:space="0" w:color="auto"/>
        <w:bottom w:val="none" w:sz="0" w:space="0" w:color="auto"/>
        <w:right w:val="none" w:sz="0" w:space="0" w:color="auto"/>
      </w:divBdr>
    </w:div>
    <w:div w:id="1860853529">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8725">
      <w:bodyDiv w:val="1"/>
      <w:marLeft w:val="0"/>
      <w:marRight w:val="0"/>
      <w:marTop w:val="0"/>
      <w:marBottom w:val="0"/>
      <w:divBdr>
        <w:top w:val="none" w:sz="0" w:space="0" w:color="auto"/>
        <w:left w:val="none" w:sz="0" w:space="0" w:color="auto"/>
        <w:bottom w:val="none" w:sz="0" w:space="0" w:color="auto"/>
        <w:right w:val="none" w:sz="0" w:space="0" w:color="auto"/>
      </w:divBdr>
    </w:div>
    <w:div w:id="1861159943">
      <w:bodyDiv w:val="1"/>
      <w:marLeft w:val="0"/>
      <w:marRight w:val="0"/>
      <w:marTop w:val="0"/>
      <w:marBottom w:val="0"/>
      <w:divBdr>
        <w:top w:val="none" w:sz="0" w:space="0" w:color="auto"/>
        <w:left w:val="none" w:sz="0" w:space="0" w:color="auto"/>
        <w:bottom w:val="none" w:sz="0" w:space="0" w:color="auto"/>
        <w:right w:val="none" w:sz="0" w:space="0" w:color="auto"/>
      </w:divBdr>
    </w:div>
    <w:div w:id="1861165655">
      <w:bodyDiv w:val="1"/>
      <w:marLeft w:val="0"/>
      <w:marRight w:val="0"/>
      <w:marTop w:val="0"/>
      <w:marBottom w:val="0"/>
      <w:divBdr>
        <w:top w:val="none" w:sz="0" w:space="0" w:color="auto"/>
        <w:left w:val="none" w:sz="0" w:space="0" w:color="auto"/>
        <w:bottom w:val="none" w:sz="0" w:space="0" w:color="auto"/>
        <w:right w:val="none" w:sz="0" w:space="0" w:color="auto"/>
      </w:divBdr>
    </w:div>
    <w:div w:id="1861359282">
      <w:bodyDiv w:val="1"/>
      <w:marLeft w:val="0"/>
      <w:marRight w:val="0"/>
      <w:marTop w:val="0"/>
      <w:marBottom w:val="0"/>
      <w:divBdr>
        <w:top w:val="none" w:sz="0" w:space="0" w:color="auto"/>
        <w:left w:val="none" w:sz="0" w:space="0" w:color="auto"/>
        <w:bottom w:val="none" w:sz="0" w:space="0" w:color="auto"/>
        <w:right w:val="none" w:sz="0" w:space="0" w:color="auto"/>
      </w:divBdr>
    </w:div>
    <w:div w:id="1861431103">
      <w:bodyDiv w:val="1"/>
      <w:marLeft w:val="0"/>
      <w:marRight w:val="0"/>
      <w:marTop w:val="0"/>
      <w:marBottom w:val="0"/>
      <w:divBdr>
        <w:top w:val="none" w:sz="0" w:space="0" w:color="auto"/>
        <w:left w:val="none" w:sz="0" w:space="0" w:color="auto"/>
        <w:bottom w:val="none" w:sz="0" w:space="0" w:color="auto"/>
        <w:right w:val="none" w:sz="0" w:space="0" w:color="auto"/>
      </w:divBdr>
    </w:div>
    <w:div w:id="1861434053">
      <w:bodyDiv w:val="1"/>
      <w:marLeft w:val="0"/>
      <w:marRight w:val="0"/>
      <w:marTop w:val="0"/>
      <w:marBottom w:val="0"/>
      <w:divBdr>
        <w:top w:val="none" w:sz="0" w:space="0" w:color="auto"/>
        <w:left w:val="none" w:sz="0" w:space="0" w:color="auto"/>
        <w:bottom w:val="none" w:sz="0" w:space="0" w:color="auto"/>
        <w:right w:val="none" w:sz="0" w:space="0" w:color="auto"/>
      </w:divBdr>
    </w:div>
    <w:div w:id="1861963946">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23190">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742470">
      <w:bodyDiv w:val="1"/>
      <w:marLeft w:val="0"/>
      <w:marRight w:val="0"/>
      <w:marTop w:val="0"/>
      <w:marBottom w:val="0"/>
      <w:divBdr>
        <w:top w:val="none" w:sz="0" w:space="0" w:color="auto"/>
        <w:left w:val="none" w:sz="0" w:space="0" w:color="auto"/>
        <w:bottom w:val="none" w:sz="0" w:space="0" w:color="auto"/>
        <w:right w:val="none" w:sz="0" w:space="0" w:color="auto"/>
      </w:divBdr>
    </w:div>
    <w:div w:id="1862744056">
      <w:bodyDiv w:val="1"/>
      <w:marLeft w:val="0"/>
      <w:marRight w:val="0"/>
      <w:marTop w:val="0"/>
      <w:marBottom w:val="0"/>
      <w:divBdr>
        <w:top w:val="none" w:sz="0" w:space="0" w:color="auto"/>
        <w:left w:val="none" w:sz="0" w:space="0" w:color="auto"/>
        <w:bottom w:val="none" w:sz="0" w:space="0" w:color="auto"/>
        <w:right w:val="none" w:sz="0" w:space="0" w:color="auto"/>
      </w:divBdr>
    </w:div>
    <w:div w:id="1862816791">
      <w:bodyDiv w:val="1"/>
      <w:marLeft w:val="0"/>
      <w:marRight w:val="0"/>
      <w:marTop w:val="0"/>
      <w:marBottom w:val="0"/>
      <w:divBdr>
        <w:top w:val="none" w:sz="0" w:space="0" w:color="auto"/>
        <w:left w:val="none" w:sz="0" w:space="0" w:color="auto"/>
        <w:bottom w:val="none" w:sz="0" w:space="0" w:color="auto"/>
        <w:right w:val="none" w:sz="0" w:space="0" w:color="auto"/>
      </w:divBdr>
    </w:div>
    <w:div w:id="1862932771">
      <w:bodyDiv w:val="1"/>
      <w:marLeft w:val="0"/>
      <w:marRight w:val="0"/>
      <w:marTop w:val="0"/>
      <w:marBottom w:val="0"/>
      <w:divBdr>
        <w:top w:val="none" w:sz="0" w:space="0" w:color="auto"/>
        <w:left w:val="none" w:sz="0" w:space="0" w:color="auto"/>
        <w:bottom w:val="none" w:sz="0" w:space="0" w:color="auto"/>
        <w:right w:val="none" w:sz="0" w:space="0" w:color="auto"/>
      </w:divBdr>
    </w:div>
    <w:div w:id="1862933040">
      <w:bodyDiv w:val="1"/>
      <w:marLeft w:val="0"/>
      <w:marRight w:val="0"/>
      <w:marTop w:val="0"/>
      <w:marBottom w:val="0"/>
      <w:divBdr>
        <w:top w:val="none" w:sz="0" w:space="0" w:color="auto"/>
        <w:left w:val="none" w:sz="0" w:space="0" w:color="auto"/>
        <w:bottom w:val="none" w:sz="0" w:space="0" w:color="auto"/>
        <w:right w:val="none" w:sz="0" w:space="0" w:color="auto"/>
      </w:divBdr>
    </w:div>
    <w:div w:id="1863005898">
      <w:bodyDiv w:val="1"/>
      <w:marLeft w:val="0"/>
      <w:marRight w:val="0"/>
      <w:marTop w:val="0"/>
      <w:marBottom w:val="0"/>
      <w:divBdr>
        <w:top w:val="none" w:sz="0" w:space="0" w:color="auto"/>
        <w:left w:val="none" w:sz="0" w:space="0" w:color="auto"/>
        <w:bottom w:val="none" w:sz="0" w:space="0" w:color="auto"/>
        <w:right w:val="none" w:sz="0" w:space="0" w:color="auto"/>
      </w:divBdr>
    </w:div>
    <w:div w:id="1863008361">
      <w:bodyDiv w:val="1"/>
      <w:marLeft w:val="0"/>
      <w:marRight w:val="0"/>
      <w:marTop w:val="0"/>
      <w:marBottom w:val="0"/>
      <w:divBdr>
        <w:top w:val="none" w:sz="0" w:space="0" w:color="auto"/>
        <w:left w:val="none" w:sz="0" w:space="0" w:color="auto"/>
        <w:bottom w:val="none" w:sz="0" w:space="0" w:color="auto"/>
        <w:right w:val="none" w:sz="0" w:space="0" w:color="auto"/>
      </w:divBdr>
    </w:div>
    <w:div w:id="1863085638">
      <w:bodyDiv w:val="1"/>
      <w:marLeft w:val="0"/>
      <w:marRight w:val="0"/>
      <w:marTop w:val="0"/>
      <w:marBottom w:val="0"/>
      <w:divBdr>
        <w:top w:val="none" w:sz="0" w:space="0" w:color="auto"/>
        <w:left w:val="none" w:sz="0" w:space="0" w:color="auto"/>
        <w:bottom w:val="none" w:sz="0" w:space="0" w:color="auto"/>
        <w:right w:val="none" w:sz="0" w:space="0" w:color="auto"/>
      </w:divBdr>
    </w:div>
    <w:div w:id="1863203024">
      <w:bodyDiv w:val="1"/>
      <w:marLeft w:val="0"/>
      <w:marRight w:val="0"/>
      <w:marTop w:val="0"/>
      <w:marBottom w:val="0"/>
      <w:divBdr>
        <w:top w:val="none" w:sz="0" w:space="0" w:color="auto"/>
        <w:left w:val="none" w:sz="0" w:space="0" w:color="auto"/>
        <w:bottom w:val="none" w:sz="0" w:space="0" w:color="auto"/>
        <w:right w:val="none" w:sz="0" w:space="0" w:color="auto"/>
      </w:divBdr>
    </w:div>
    <w:div w:id="1863207789">
      <w:bodyDiv w:val="1"/>
      <w:marLeft w:val="0"/>
      <w:marRight w:val="0"/>
      <w:marTop w:val="0"/>
      <w:marBottom w:val="0"/>
      <w:divBdr>
        <w:top w:val="none" w:sz="0" w:space="0" w:color="auto"/>
        <w:left w:val="none" w:sz="0" w:space="0" w:color="auto"/>
        <w:bottom w:val="none" w:sz="0" w:space="0" w:color="auto"/>
        <w:right w:val="none" w:sz="0" w:space="0" w:color="auto"/>
      </w:divBdr>
    </w:div>
    <w:div w:id="1863277645">
      <w:bodyDiv w:val="1"/>
      <w:marLeft w:val="0"/>
      <w:marRight w:val="0"/>
      <w:marTop w:val="0"/>
      <w:marBottom w:val="0"/>
      <w:divBdr>
        <w:top w:val="none" w:sz="0" w:space="0" w:color="auto"/>
        <w:left w:val="none" w:sz="0" w:space="0" w:color="auto"/>
        <w:bottom w:val="none" w:sz="0" w:space="0" w:color="auto"/>
        <w:right w:val="none" w:sz="0" w:space="0" w:color="auto"/>
      </w:divBdr>
    </w:div>
    <w:div w:id="1863786749">
      <w:bodyDiv w:val="1"/>
      <w:marLeft w:val="0"/>
      <w:marRight w:val="0"/>
      <w:marTop w:val="0"/>
      <w:marBottom w:val="0"/>
      <w:divBdr>
        <w:top w:val="none" w:sz="0" w:space="0" w:color="auto"/>
        <w:left w:val="none" w:sz="0" w:space="0" w:color="auto"/>
        <w:bottom w:val="none" w:sz="0" w:space="0" w:color="auto"/>
        <w:right w:val="none" w:sz="0" w:space="0" w:color="auto"/>
      </w:divBdr>
    </w:div>
    <w:div w:id="1863788541">
      <w:bodyDiv w:val="1"/>
      <w:marLeft w:val="0"/>
      <w:marRight w:val="0"/>
      <w:marTop w:val="0"/>
      <w:marBottom w:val="0"/>
      <w:divBdr>
        <w:top w:val="none" w:sz="0" w:space="0" w:color="auto"/>
        <w:left w:val="none" w:sz="0" w:space="0" w:color="auto"/>
        <w:bottom w:val="none" w:sz="0" w:space="0" w:color="auto"/>
        <w:right w:val="none" w:sz="0" w:space="0" w:color="auto"/>
      </w:divBdr>
    </w:div>
    <w:div w:id="1863979478">
      <w:bodyDiv w:val="1"/>
      <w:marLeft w:val="0"/>
      <w:marRight w:val="0"/>
      <w:marTop w:val="0"/>
      <w:marBottom w:val="0"/>
      <w:divBdr>
        <w:top w:val="none" w:sz="0" w:space="0" w:color="auto"/>
        <w:left w:val="none" w:sz="0" w:space="0" w:color="auto"/>
        <w:bottom w:val="none" w:sz="0" w:space="0" w:color="auto"/>
        <w:right w:val="none" w:sz="0" w:space="0" w:color="auto"/>
      </w:divBdr>
    </w:div>
    <w:div w:id="1864007363">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860">
      <w:bodyDiv w:val="1"/>
      <w:marLeft w:val="0"/>
      <w:marRight w:val="0"/>
      <w:marTop w:val="0"/>
      <w:marBottom w:val="0"/>
      <w:divBdr>
        <w:top w:val="none" w:sz="0" w:space="0" w:color="auto"/>
        <w:left w:val="none" w:sz="0" w:space="0" w:color="auto"/>
        <w:bottom w:val="none" w:sz="0" w:space="0" w:color="auto"/>
        <w:right w:val="none" w:sz="0" w:space="0" w:color="auto"/>
      </w:divBdr>
    </w:div>
    <w:div w:id="1864900640">
      <w:bodyDiv w:val="1"/>
      <w:marLeft w:val="0"/>
      <w:marRight w:val="0"/>
      <w:marTop w:val="0"/>
      <w:marBottom w:val="0"/>
      <w:divBdr>
        <w:top w:val="none" w:sz="0" w:space="0" w:color="auto"/>
        <w:left w:val="none" w:sz="0" w:space="0" w:color="auto"/>
        <w:bottom w:val="none" w:sz="0" w:space="0" w:color="auto"/>
        <w:right w:val="none" w:sz="0" w:space="0" w:color="auto"/>
      </w:divBdr>
    </w:div>
    <w:div w:id="1865099029">
      <w:bodyDiv w:val="1"/>
      <w:marLeft w:val="0"/>
      <w:marRight w:val="0"/>
      <w:marTop w:val="0"/>
      <w:marBottom w:val="0"/>
      <w:divBdr>
        <w:top w:val="none" w:sz="0" w:space="0" w:color="auto"/>
        <w:left w:val="none" w:sz="0" w:space="0" w:color="auto"/>
        <w:bottom w:val="none" w:sz="0" w:space="0" w:color="auto"/>
        <w:right w:val="none" w:sz="0" w:space="0" w:color="auto"/>
      </w:divBdr>
    </w:div>
    <w:div w:id="1865172819">
      <w:bodyDiv w:val="1"/>
      <w:marLeft w:val="0"/>
      <w:marRight w:val="0"/>
      <w:marTop w:val="0"/>
      <w:marBottom w:val="0"/>
      <w:divBdr>
        <w:top w:val="none" w:sz="0" w:space="0" w:color="auto"/>
        <w:left w:val="none" w:sz="0" w:space="0" w:color="auto"/>
        <w:bottom w:val="none" w:sz="0" w:space="0" w:color="auto"/>
        <w:right w:val="none" w:sz="0" w:space="0" w:color="auto"/>
      </w:divBdr>
    </w:div>
    <w:div w:id="1865824209">
      <w:bodyDiv w:val="1"/>
      <w:marLeft w:val="0"/>
      <w:marRight w:val="0"/>
      <w:marTop w:val="0"/>
      <w:marBottom w:val="0"/>
      <w:divBdr>
        <w:top w:val="none" w:sz="0" w:space="0" w:color="auto"/>
        <w:left w:val="none" w:sz="0" w:space="0" w:color="auto"/>
        <w:bottom w:val="none" w:sz="0" w:space="0" w:color="auto"/>
        <w:right w:val="none" w:sz="0" w:space="0" w:color="auto"/>
      </w:divBdr>
    </w:div>
    <w:div w:id="1866089433">
      <w:bodyDiv w:val="1"/>
      <w:marLeft w:val="0"/>
      <w:marRight w:val="0"/>
      <w:marTop w:val="0"/>
      <w:marBottom w:val="0"/>
      <w:divBdr>
        <w:top w:val="none" w:sz="0" w:space="0" w:color="auto"/>
        <w:left w:val="none" w:sz="0" w:space="0" w:color="auto"/>
        <w:bottom w:val="none" w:sz="0" w:space="0" w:color="auto"/>
        <w:right w:val="none" w:sz="0" w:space="0" w:color="auto"/>
      </w:divBdr>
    </w:div>
    <w:div w:id="1866092183">
      <w:bodyDiv w:val="1"/>
      <w:marLeft w:val="0"/>
      <w:marRight w:val="0"/>
      <w:marTop w:val="0"/>
      <w:marBottom w:val="0"/>
      <w:divBdr>
        <w:top w:val="none" w:sz="0" w:space="0" w:color="auto"/>
        <w:left w:val="none" w:sz="0" w:space="0" w:color="auto"/>
        <w:bottom w:val="none" w:sz="0" w:space="0" w:color="auto"/>
        <w:right w:val="none" w:sz="0" w:space="0" w:color="auto"/>
      </w:divBdr>
    </w:div>
    <w:div w:id="1866214283">
      <w:bodyDiv w:val="1"/>
      <w:marLeft w:val="0"/>
      <w:marRight w:val="0"/>
      <w:marTop w:val="0"/>
      <w:marBottom w:val="0"/>
      <w:divBdr>
        <w:top w:val="none" w:sz="0" w:space="0" w:color="auto"/>
        <w:left w:val="none" w:sz="0" w:space="0" w:color="auto"/>
        <w:bottom w:val="none" w:sz="0" w:space="0" w:color="auto"/>
        <w:right w:val="none" w:sz="0" w:space="0" w:color="auto"/>
      </w:divBdr>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7012569">
      <w:bodyDiv w:val="1"/>
      <w:marLeft w:val="0"/>
      <w:marRight w:val="0"/>
      <w:marTop w:val="0"/>
      <w:marBottom w:val="0"/>
      <w:divBdr>
        <w:top w:val="none" w:sz="0" w:space="0" w:color="auto"/>
        <w:left w:val="none" w:sz="0" w:space="0" w:color="auto"/>
        <w:bottom w:val="none" w:sz="0" w:space="0" w:color="auto"/>
        <w:right w:val="none" w:sz="0" w:space="0" w:color="auto"/>
      </w:divBdr>
    </w:div>
    <w:div w:id="1867283325">
      <w:bodyDiv w:val="1"/>
      <w:marLeft w:val="0"/>
      <w:marRight w:val="0"/>
      <w:marTop w:val="0"/>
      <w:marBottom w:val="0"/>
      <w:divBdr>
        <w:top w:val="none" w:sz="0" w:space="0" w:color="auto"/>
        <w:left w:val="none" w:sz="0" w:space="0" w:color="auto"/>
        <w:bottom w:val="none" w:sz="0" w:space="0" w:color="auto"/>
        <w:right w:val="none" w:sz="0" w:space="0" w:color="auto"/>
      </w:divBdr>
    </w:div>
    <w:div w:id="1867407887">
      <w:bodyDiv w:val="1"/>
      <w:marLeft w:val="0"/>
      <w:marRight w:val="0"/>
      <w:marTop w:val="0"/>
      <w:marBottom w:val="0"/>
      <w:divBdr>
        <w:top w:val="none" w:sz="0" w:space="0" w:color="auto"/>
        <w:left w:val="none" w:sz="0" w:space="0" w:color="auto"/>
        <w:bottom w:val="none" w:sz="0" w:space="0" w:color="auto"/>
        <w:right w:val="none" w:sz="0" w:space="0" w:color="auto"/>
      </w:divBdr>
    </w:div>
    <w:div w:id="1867595015">
      <w:bodyDiv w:val="1"/>
      <w:marLeft w:val="0"/>
      <w:marRight w:val="0"/>
      <w:marTop w:val="0"/>
      <w:marBottom w:val="0"/>
      <w:divBdr>
        <w:top w:val="none" w:sz="0" w:space="0" w:color="auto"/>
        <w:left w:val="none" w:sz="0" w:space="0" w:color="auto"/>
        <w:bottom w:val="none" w:sz="0" w:space="0" w:color="auto"/>
        <w:right w:val="none" w:sz="0" w:space="0" w:color="auto"/>
      </w:divBdr>
    </w:div>
    <w:div w:id="1867674081">
      <w:bodyDiv w:val="1"/>
      <w:marLeft w:val="0"/>
      <w:marRight w:val="0"/>
      <w:marTop w:val="0"/>
      <w:marBottom w:val="0"/>
      <w:divBdr>
        <w:top w:val="none" w:sz="0" w:space="0" w:color="auto"/>
        <w:left w:val="none" w:sz="0" w:space="0" w:color="auto"/>
        <w:bottom w:val="none" w:sz="0" w:space="0" w:color="auto"/>
        <w:right w:val="none" w:sz="0" w:space="0" w:color="auto"/>
      </w:divBdr>
    </w:div>
    <w:div w:id="1867676482">
      <w:bodyDiv w:val="1"/>
      <w:marLeft w:val="0"/>
      <w:marRight w:val="0"/>
      <w:marTop w:val="0"/>
      <w:marBottom w:val="0"/>
      <w:divBdr>
        <w:top w:val="none" w:sz="0" w:space="0" w:color="auto"/>
        <w:left w:val="none" w:sz="0" w:space="0" w:color="auto"/>
        <w:bottom w:val="none" w:sz="0" w:space="0" w:color="auto"/>
        <w:right w:val="none" w:sz="0" w:space="0" w:color="auto"/>
      </w:divBdr>
    </w:div>
    <w:div w:id="1868173380">
      <w:bodyDiv w:val="1"/>
      <w:marLeft w:val="0"/>
      <w:marRight w:val="0"/>
      <w:marTop w:val="0"/>
      <w:marBottom w:val="0"/>
      <w:divBdr>
        <w:top w:val="none" w:sz="0" w:space="0" w:color="auto"/>
        <w:left w:val="none" w:sz="0" w:space="0" w:color="auto"/>
        <w:bottom w:val="none" w:sz="0" w:space="0" w:color="auto"/>
        <w:right w:val="none" w:sz="0" w:space="0" w:color="auto"/>
      </w:divBdr>
    </w:div>
    <w:div w:id="1868253545">
      <w:bodyDiv w:val="1"/>
      <w:marLeft w:val="0"/>
      <w:marRight w:val="0"/>
      <w:marTop w:val="0"/>
      <w:marBottom w:val="0"/>
      <w:divBdr>
        <w:top w:val="none" w:sz="0" w:space="0" w:color="auto"/>
        <w:left w:val="none" w:sz="0" w:space="0" w:color="auto"/>
        <w:bottom w:val="none" w:sz="0" w:space="0" w:color="auto"/>
        <w:right w:val="none" w:sz="0" w:space="0" w:color="auto"/>
      </w:divBdr>
    </w:div>
    <w:div w:id="1868326357">
      <w:bodyDiv w:val="1"/>
      <w:marLeft w:val="0"/>
      <w:marRight w:val="0"/>
      <w:marTop w:val="0"/>
      <w:marBottom w:val="0"/>
      <w:divBdr>
        <w:top w:val="none" w:sz="0" w:space="0" w:color="auto"/>
        <w:left w:val="none" w:sz="0" w:space="0" w:color="auto"/>
        <w:bottom w:val="none" w:sz="0" w:space="0" w:color="auto"/>
        <w:right w:val="none" w:sz="0" w:space="0" w:color="auto"/>
      </w:divBdr>
    </w:div>
    <w:div w:id="1868445547">
      <w:bodyDiv w:val="1"/>
      <w:marLeft w:val="0"/>
      <w:marRight w:val="0"/>
      <w:marTop w:val="0"/>
      <w:marBottom w:val="0"/>
      <w:divBdr>
        <w:top w:val="none" w:sz="0" w:space="0" w:color="auto"/>
        <w:left w:val="none" w:sz="0" w:space="0" w:color="auto"/>
        <w:bottom w:val="none" w:sz="0" w:space="0" w:color="auto"/>
        <w:right w:val="none" w:sz="0" w:space="0" w:color="auto"/>
      </w:divBdr>
    </w:div>
    <w:div w:id="1868516724">
      <w:bodyDiv w:val="1"/>
      <w:marLeft w:val="0"/>
      <w:marRight w:val="0"/>
      <w:marTop w:val="0"/>
      <w:marBottom w:val="0"/>
      <w:divBdr>
        <w:top w:val="none" w:sz="0" w:space="0" w:color="auto"/>
        <w:left w:val="none" w:sz="0" w:space="0" w:color="auto"/>
        <w:bottom w:val="none" w:sz="0" w:space="0" w:color="auto"/>
        <w:right w:val="none" w:sz="0" w:space="0" w:color="auto"/>
      </w:divBdr>
    </w:div>
    <w:div w:id="1868788376">
      <w:bodyDiv w:val="1"/>
      <w:marLeft w:val="0"/>
      <w:marRight w:val="0"/>
      <w:marTop w:val="0"/>
      <w:marBottom w:val="0"/>
      <w:divBdr>
        <w:top w:val="none" w:sz="0" w:space="0" w:color="auto"/>
        <w:left w:val="none" w:sz="0" w:space="0" w:color="auto"/>
        <w:bottom w:val="none" w:sz="0" w:space="0" w:color="auto"/>
        <w:right w:val="none" w:sz="0" w:space="0" w:color="auto"/>
      </w:divBdr>
    </w:div>
    <w:div w:id="1869365226">
      <w:bodyDiv w:val="1"/>
      <w:marLeft w:val="0"/>
      <w:marRight w:val="0"/>
      <w:marTop w:val="0"/>
      <w:marBottom w:val="0"/>
      <w:divBdr>
        <w:top w:val="none" w:sz="0" w:space="0" w:color="auto"/>
        <w:left w:val="none" w:sz="0" w:space="0" w:color="auto"/>
        <w:bottom w:val="none" w:sz="0" w:space="0" w:color="auto"/>
        <w:right w:val="none" w:sz="0" w:space="0" w:color="auto"/>
      </w:divBdr>
    </w:div>
    <w:div w:id="1869367207">
      <w:bodyDiv w:val="1"/>
      <w:marLeft w:val="0"/>
      <w:marRight w:val="0"/>
      <w:marTop w:val="0"/>
      <w:marBottom w:val="0"/>
      <w:divBdr>
        <w:top w:val="none" w:sz="0" w:space="0" w:color="auto"/>
        <w:left w:val="none" w:sz="0" w:space="0" w:color="auto"/>
        <w:bottom w:val="none" w:sz="0" w:space="0" w:color="auto"/>
        <w:right w:val="none" w:sz="0" w:space="0" w:color="auto"/>
      </w:divBdr>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605">
      <w:bodyDiv w:val="1"/>
      <w:marLeft w:val="0"/>
      <w:marRight w:val="0"/>
      <w:marTop w:val="0"/>
      <w:marBottom w:val="0"/>
      <w:divBdr>
        <w:top w:val="none" w:sz="0" w:space="0" w:color="auto"/>
        <w:left w:val="none" w:sz="0" w:space="0" w:color="auto"/>
        <w:bottom w:val="none" w:sz="0" w:space="0" w:color="auto"/>
        <w:right w:val="none" w:sz="0" w:space="0" w:color="auto"/>
      </w:divBdr>
    </w:div>
    <w:div w:id="1869947245">
      <w:bodyDiv w:val="1"/>
      <w:marLeft w:val="0"/>
      <w:marRight w:val="0"/>
      <w:marTop w:val="0"/>
      <w:marBottom w:val="0"/>
      <w:divBdr>
        <w:top w:val="none" w:sz="0" w:space="0" w:color="auto"/>
        <w:left w:val="none" w:sz="0" w:space="0" w:color="auto"/>
        <w:bottom w:val="none" w:sz="0" w:space="0" w:color="auto"/>
        <w:right w:val="none" w:sz="0" w:space="0" w:color="auto"/>
      </w:divBdr>
    </w:div>
    <w:div w:id="1870218696">
      <w:bodyDiv w:val="1"/>
      <w:marLeft w:val="0"/>
      <w:marRight w:val="0"/>
      <w:marTop w:val="0"/>
      <w:marBottom w:val="0"/>
      <w:divBdr>
        <w:top w:val="none" w:sz="0" w:space="0" w:color="auto"/>
        <w:left w:val="none" w:sz="0" w:space="0" w:color="auto"/>
        <w:bottom w:val="none" w:sz="0" w:space="0" w:color="auto"/>
        <w:right w:val="none" w:sz="0" w:space="0" w:color="auto"/>
      </w:divBdr>
    </w:div>
    <w:div w:id="1870220244">
      <w:bodyDiv w:val="1"/>
      <w:marLeft w:val="0"/>
      <w:marRight w:val="0"/>
      <w:marTop w:val="0"/>
      <w:marBottom w:val="0"/>
      <w:divBdr>
        <w:top w:val="none" w:sz="0" w:space="0" w:color="auto"/>
        <w:left w:val="none" w:sz="0" w:space="0" w:color="auto"/>
        <w:bottom w:val="none" w:sz="0" w:space="0" w:color="auto"/>
        <w:right w:val="none" w:sz="0" w:space="0" w:color="auto"/>
      </w:divBdr>
    </w:div>
    <w:div w:id="1870220837">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412027">
      <w:bodyDiv w:val="1"/>
      <w:marLeft w:val="0"/>
      <w:marRight w:val="0"/>
      <w:marTop w:val="0"/>
      <w:marBottom w:val="0"/>
      <w:divBdr>
        <w:top w:val="none" w:sz="0" w:space="0" w:color="auto"/>
        <w:left w:val="none" w:sz="0" w:space="0" w:color="auto"/>
        <w:bottom w:val="none" w:sz="0" w:space="0" w:color="auto"/>
        <w:right w:val="none" w:sz="0" w:space="0" w:color="auto"/>
      </w:divBdr>
    </w:div>
    <w:div w:id="1870414421">
      <w:bodyDiv w:val="1"/>
      <w:marLeft w:val="0"/>
      <w:marRight w:val="0"/>
      <w:marTop w:val="0"/>
      <w:marBottom w:val="0"/>
      <w:divBdr>
        <w:top w:val="none" w:sz="0" w:space="0" w:color="auto"/>
        <w:left w:val="none" w:sz="0" w:space="0" w:color="auto"/>
        <w:bottom w:val="none" w:sz="0" w:space="0" w:color="auto"/>
        <w:right w:val="none" w:sz="0" w:space="0" w:color="auto"/>
      </w:divBdr>
    </w:div>
    <w:div w:id="1870491328">
      <w:bodyDiv w:val="1"/>
      <w:marLeft w:val="0"/>
      <w:marRight w:val="0"/>
      <w:marTop w:val="0"/>
      <w:marBottom w:val="0"/>
      <w:divBdr>
        <w:top w:val="none" w:sz="0" w:space="0" w:color="auto"/>
        <w:left w:val="none" w:sz="0" w:space="0" w:color="auto"/>
        <w:bottom w:val="none" w:sz="0" w:space="0" w:color="auto"/>
        <w:right w:val="none" w:sz="0" w:space="0" w:color="auto"/>
      </w:divBdr>
    </w:div>
    <w:div w:id="1870801125">
      <w:bodyDiv w:val="1"/>
      <w:marLeft w:val="0"/>
      <w:marRight w:val="0"/>
      <w:marTop w:val="0"/>
      <w:marBottom w:val="0"/>
      <w:divBdr>
        <w:top w:val="none" w:sz="0" w:space="0" w:color="auto"/>
        <w:left w:val="none" w:sz="0" w:space="0" w:color="auto"/>
        <w:bottom w:val="none" w:sz="0" w:space="0" w:color="auto"/>
        <w:right w:val="none" w:sz="0" w:space="0" w:color="auto"/>
      </w:divBdr>
    </w:div>
    <w:div w:id="1871064788">
      <w:bodyDiv w:val="1"/>
      <w:marLeft w:val="0"/>
      <w:marRight w:val="0"/>
      <w:marTop w:val="0"/>
      <w:marBottom w:val="0"/>
      <w:divBdr>
        <w:top w:val="none" w:sz="0" w:space="0" w:color="auto"/>
        <w:left w:val="none" w:sz="0" w:space="0" w:color="auto"/>
        <w:bottom w:val="none" w:sz="0" w:space="0" w:color="auto"/>
        <w:right w:val="none" w:sz="0" w:space="0" w:color="auto"/>
      </w:divBdr>
    </w:div>
    <w:div w:id="1871409758">
      <w:bodyDiv w:val="1"/>
      <w:marLeft w:val="0"/>
      <w:marRight w:val="0"/>
      <w:marTop w:val="0"/>
      <w:marBottom w:val="0"/>
      <w:divBdr>
        <w:top w:val="none" w:sz="0" w:space="0" w:color="auto"/>
        <w:left w:val="none" w:sz="0" w:space="0" w:color="auto"/>
        <w:bottom w:val="none" w:sz="0" w:space="0" w:color="auto"/>
        <w:right w:val="none" w:sz="0" w:space="0" w:color="auto"/>
      </w:divBdr>
    </w:div>
    <w:div w:id="1871602060">
      <w:bodyDiv w:val="1"/>
      <w:marLeft w:val="0"/>
      <w:marRight w:val="0"/>
      <w:marTop w:val="0"/>
      <w:marBottom w:val="0"/>
      <w:divBdr>
        <w:top w:val="none" w:sz="0" w:space="0" w:color="auto"/>
        <w:left w:val="none" w:sz="0" w:space="0" w:color="auto"/>
        <w:bottom w:val="none" w:sz="0" w:space="0" w:color="auto"/>
        <w:right w:val="none" w:sz="0" w:space="0" w:color="auto"/>
      </w:divBdr>
    </w:div>
    <w:div w:id="1871603268">
      <w:bodyDiv w:val="1"/>
      <w:marLeft w:val="0"/>
      <w:marRight w:val="0"/>
      <w:marTop w:val="0"/>
      <w:marBottom w:val="0"/>
      <w:divBdr>
        <w:top w:val="none" w:sz="0" w:space="0" w:color="auto"/>
        <w:left w:val="none" w:sz="0" w:space="0" w:color="auto"/>
        <w:bottom w:val="none" w:sz="0" w:space="0" w:color="auto"/>
        <w:right w:val="none" w:sz="0" w:space="0" w:color="auto"/>
      </w:divBdr>
    </w:div>
    <w:div w:id="1871912820">
      <w:bodyDiv w:val="1"/>
      <w:marLeft w:val="0"/>
      <w:marRight w:val="0"/>
      <w:marTop w:val="0"/>
      <w:marBottom w:val="0"/>
      <w:divBdr>
        <w:top w:val="none" w:sz="0" w:space="0" w:color="auto"/>
        <w:left w:val="none" w:sz="0" w:space="0" w:color="auto"/>
        <w:bottom w:val="none" w:sz="0" w:space="0" w:color="auto"/>
        <w:right w:val="none" w:sz="0" w:space="0" w:color="auto"/>
      </w:divBdr>
    </w:div>
    <w:div w:id="1871917492">
      <w:bodyDiv w:val="1"/>
      <w:marLeft w:val="0"/>
      <w:marRight w:val="0"/>
      <w:marTop w:val="0"/>
      <w:marBottom w:val="0"/>
      <w:divBdr>
        <w:top w:val="none" w:sz="0" w:space="0" w:color="auto"/>
        <w:left w:val="none" w:sz="0" w:space="0" w:color="auto"/>
        <w:bottom w:val="none" w:sz="0" w:space="0" w:color="auto"/>
        <w:right w:val="none" w:sz="0" w:space="0" w:color="auto"/>
      </w:divBdr>
    </w:div>
    <w:div w:id="1871989083">
      <w:bodyDiv w:val="1"/>
      <w:marLeft w:val="0"/>
      <w:marRight w:val="0"/>
      <w:marTop w:val="0"/>
      <w:marBottom w:val="0"/>
      <w:divBdr>
        <w:top w:val="none" w:sz="0" w:space="0" w:color="auto"/>
        <w:left w:val="none" w:sz="0" w:space="0" w:color="auto"/>
        <w:bottom w:val="none" w:sz="0" w:space="0" w:color="auto"/>
        <w:right w:val="none" w:sz="0" w:space="0" w:color="auto"/>
      </w:divBdr>
    </w:div>
    <w:div w:id="1872062316">
      <w:bodyDiv w:val="1"/>
      <w:marLeft w:val="0"/>
      <w:marRight w:val="0"/>
      <w:marTop w:val="0"/>
      <w:marBottom w:val="0"/>
      <w:divBdr>
        <w:top w:val="none" w:sz="0" w:space="0" w:color="auto"/>
        <w:left w:val="none" w:sz="0" w:space="0" w:color="auto"/>
        <w:bottom w:val="none" w:sz="0" w:space="0" w:color="auto"/>
        <w:right w:val="none" w:sz="0" w:space="0" w:color="auto"/>
      </w:divBdr>
    </w:div>
    <w:div w:id="1872179619">
      <w:bodyDiv w:val="1"/>
      <w:marLeft w:val="0"/>
      <w:marRight w:val="0"/>
      <w:marTop w:val="0"/>
      <w:marBottom w:val="0"/>
      <w:divBdr>
        <w:top w:val="none" w:sz="0" w:space="0" w:color="auto"/>
        <w:left w:val="none" w:sz="0" w:space="0" w:color="auto"/>
        <w:bottom w:val="none" w:sz="0" w:space="0" w:color="auto"/>
        <w:right w:val="none" w:sz="0" w:space="0" w:color="auto"/>
      </w:divBdr>
    </w:div>
    <w:div w:id="1872179665">
      <w:bodyDiv w:val="1"/>
      <w:marLeft w:val="0"/>
      <w:marRight w:val="0"/>
      <w:marTop w:val="0"/>
      <w:marBottom w:val="0"/>
      <w:divBdr>
        <w:top w:val="none" w:sz="0" w:space="0" w:color="auto"/>
        <w:left w:val="none" w:sz="0" w:space="0" w:color="auto"/>
        <w:bottom w:val="none" w:sz="0" w:space="0" w:color="auto"/>
        <w:right w:val="none" w:sz="0" w:space="0" w:color="auto"/>
      </w:divBdr>
    </w:div>
    <w:div w:id="1872260250">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645768">
      <w:bodyDiv w:val="1"/>
      <w:marLeft w:val="0"/>
      <w:marRight w:val="0"/>
      <w:marTop w:val="0"/>
      <w:marBottom w:val="0"/>
      <w:divBdr>
        <w:top w:val="none" w:sz="0" w:space="0" w:color="auto"/>
        <w:left w:val="none" w:sz="0" w:space="0" w:color="auto"/>
        <w:bottom w:val="none" w:sz="0" w:space="0" w:color="auto"/>
        <w:right w:val="none" w:sz="0" w:space="0" w:color="auto"/>
      </w:divBdr>
    </w:div>
    <w:div w:id="1872838134">
      <w:bodyDiv w:val="1"/>
      <w:marLeft w:val="0"/>
      <w:marRight w:val="0"/>
      <w:marTop w:val="0"/>
      <w:marBottom w:val="0"/>
      <w:divBdr>
        <w:top w:val="none" w:sz="0" w:space="0" w:color="auto"/>
        <w:left w:val="none" w:sz="0" w:space="0" w:color="auto"/>
        <w:bottom w:val="none" w:sz="0" w:space="0" w:color="auto"/>
        <w:right w:val="none" w:sz="0" w:space="0" w:color="auto"/>
      </w:divBdr>
    </w:div>
    <w:div w:id="1872841830">
      <w:bodyDiv w:val="1"/>
      <w:marLeft w:val="0"/>
      <w:marRight w:val="0"/>
      <w:marTop w:val="0"/>
      <w:marBottom w:val="0"/>
      <w:divBdr>
        <w:top w:val="none" w:sz="0" w:space="0" w:color="auto"/>
        <w:left w:val="none" w:sz="0" w:space="0" w:color="auto"/>
        <w:bottom w:val="none" w:sz="0" w:space="0" w:color="auto"/>
        <w:right w:val="none" w:sz="0" w:space="0" w:color="auto"/>
      </w:divBdr>
    </w:div>
    <w:div w:id="1872918858">
      <w:bodyDiv w:val="1"/>
      <w:marLeft w:val="0"/>
      <w:marRight w:val="0"/>
      <w:marTop w:val="0"/>
      <w:marBottom w:val="0"/>
      <w:divBdr>
        <w:top w:val="none" w:sz="0" w:space="0" w:color="auto"/>
        <w:left w:val="none" w:sz="0" w:space="0" w:color="auto"/>
        <w:bottom w:val="none" w:sz="0" w:space="0" w:color="auto"/>
        <w:right w:val="none" w:sz="0" w:space="0" w:color="auto"/>
      </w:divBdr>
    </w:div>
    <w:div w:id="1872955302">
      <w:bodyDiv w:val="1"/>
      <w:marLeft w:val="0"/>
      <w:marRight w:val="0"/>
      <w:marTop w:val="0"/>
      <w:marBottom w:val="0"/>
      <w:divBdr>
        <w:top w:val="none" w:sz="0" w:space="0" w:color="auto"/>
        <w:left w:val="none" w:sz="0" w:space="0" w:color="auto"/>
        <w:bottom w:val="none" w:sz="0" w:space="0" w:color="auto"/>
        <w:right w:val="none" w:sz="0" w:space="0" w:color="auto"/>
      </w:divBdr>
    </w:div>
    <w:div w:id="1873222470">
      <w:bodyDiv w:val="1"/>
      <w:marLeft w:val="0"/>
      <w:marRight w:val="0"/>
      <w:marTop w:val="0"/>
      <w:marBottom w:val="0"/>
      <w:divBdr>
        <w:top w:val="none" w:sz="0" w:space="0" w:color="auto"/>
        <w:left w:val="none" w:sz="0" w:space="0" w:color="auto"/>
        <w:bottom w:val="none" w:sz="0" w:space="0" w:color="auto"/>
        <w:right w:val="none" w:sz="0" w:space="0" w:color="auto"/>
      </w:divBdr>
    </w:div>
    <w:div w:id="1873766000">
      <w:bodyDiv w:val="1"/>
      <w:marLeft w:val="0"/>
      <w:marRight w:val="0"/>
      <w:marTop w:val="0"/>
      <w:marBottom w:val="0"/>
      <w:divBdr>
        <w:top w:val="none" w:sz="0" w:space="0" w:color="auto"/>
        <w:left w:val="none" w:sz="0" w:space="0" w:color="auto"/>
        <w:bottom w:val="none" w:sz="0" w:space="0" w:color="auto"/>
        <w:right w:val="none" w:sz="0" w:space="0" w:color="auto"/>
      </w:divBdr>
    </w:div>
    <w:div w:id="1873766595">
      <w:bodyDiv w:val="1"/>
      <w:marLeft w:val="0"/>
      <w:marRight w:val="0"/>
      <w:marTop w:val="0"/>
      <w:marBottom w:val="0"/>
      <w:divBdr>
        <w:top w:val="none" w:sz="0" w:space="0" w:color="auto"/>
        <w:left w:val="none" w:sz="0" w:space="0" w:color="auto"/>
        <w:bottom w:val="none" w:sz="0" w:space="0" w:color="auto"/>
        <w:right w:val="none" w:sz="0" w:space="0" w:color="auto"/>
      </w:divBdr>
    </w:div>
    <w:div w:id="1873881189">
      <w:bodyDiv w:val="1"/>
      <w:marLeft w:val="0"/>
      <w:marRight w:val="0"/>
      <w:marTop w:val="0"/>
      <w:marBottom w:val="0"/>
      <w:divBdr>
        <w:top w:val="none" w:sz="0" w:space="0" w:color="auto"/>
        <w:left w:val="none" w:sz="0" w:space="0" w:color="auto"/>
        <w:bottom w:val="none" w:sz="0" w:space="0" w:color="auto"/>
        <w:right w:val="none" w:sz="0" w:space="0" w:color="auto"/>
      </w:divBdr>
    </w:div>
    <w:div w:id="1874268406">
      <w:bodyDiv w:val="1"/>
      <w:marLeft w:val="0"/>
      <w:marRight w:val="0"/>
      <w:marTop w:val="0"/>
      <w:marBottom w:val="0"/>
      <w:divBdr>
        <w:top w:val="none" w:sz="0" w:space="0" w:color="auto"/>
        <w:left w:val="none" w:sz="0" w:space="0" w:color="auto"/>
        <w:bottom w:val="none" w:sz="0" w:space="0" w:color="auto"/>
        <w:right w:val="none" w:sz="0" w:space="0" w:color="auto"/>
      </w:divBdr>
    </w:div>
    <w:div w:id="1874343565">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9497">
      <w:bodyDiv w:val="1"/>
      <w:marLeft w:val="0"/>
      <w:marRight w:val="0"/>
      <w:marTop w:val="0"/>
      <w:marBottom w:val="0"/>
      <w:divBdr>
        <w:top w:val="none" w:sz="0" w:space="0" w:color="auto"/>
        <w:left w:val="none" w:sz="0" w:space="0" w:color="auto"/>
        <w:bottom w:val="none" w:sz="0" w:space="0" w:color="auto"/>
        <w:right w:val="none" w:sz="0" w:space="0" w:color="auto"/>
      </w:divBdr>
    </w:div>
    <w:div w:id="1874614767">
      <w:bodyDiv w:val="1"/>
      <w:marLeft w:val="0"/>
      <w:marRight w:val="0"/>
      <w:marTop w:val="0"/>
      <w:marBottom w:val="0"/>
      <w:divBdr>
        <w:top w:val="none" w:sz="0" w:space="0" w:color="auto"/>
        <w:left w:val="none" w:sz="0" w:space="0" w:color="auto"/>
        <w:bottom w:val="none" w:sz="0" w:space="0" w:color="auto"/>
        <w:right w:val="none" w:sz="0" w:space="0" w:color="auto"/>
      </w:divBdr>
    </w:div>
    <w:div w:id="1874687729">
      <w:bodyDiv w:val="1"/>
      <w:marLeft w:val="0"/>
      <w:marRight w:val="0"/>
      <w:marTop w:val="0"/>
      <w:marBottom w:val="0"/>
      <w:divBdr>
        <w:top w:val="none" w:sz="0" w:space="0" w:color="auto"/>
        <w:left w:val="none" w:sz="0" w:space="0" w:color="auto"/>
        <w:bottom w:val="none" w:sz="0" w:space="0" w:color="auto"/>
        <w:right w:val="none" w:sz="0" w:space="0" w:color="auto"/>
      </w:divBdr>
    </w:div>
    <w:div w:id="1874729431">
      <w:bodyDiv w:val="1"/>
      <w:marLeft w:val="0"/>
      <w:marRight w:val="0"/>
      <w:marTop w:val="0"/>
      <w:marBottom w:val="0"/>
      <w:divBdr>
        <w:top w:val="none" w:sz="0" w:space="0" w:color="auto"/>
        <w:left w:val="none" w:sz="0" w:space="0" w:color="auto"/>
        <w:bottom w:val="none" w:sz="0" w:space="0" w:color="auto"/>
        <w:right w:val="none" w:sz="0" w:space="0" w:color="auto"/>
      </w:divBdr>
    </w:div>
    <w:div w:id="1874800940">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84363">
      <w:bodyDiv w:val="1"/>
      <w:marLeft w:val="0"/>
      <w:marRight w:val="0"/>
      <w:marTop w:val="0"/>
      <w:marBottom w:val="0"/>
      <w:divBdr>
        <w:top w:val="none" w:sz="0" w:space="0" w:color="auto"/>
        <w:left w:val="none" w:sz="0" w:space="0" w:color="auto"/>
        <w:bottom w:val="none" w:sz="0" w:space="0" w:color="auto"/>
        <w:right w:val="none" w:sz="0" w:space="0" w:color="auto"/>
      </w:divBdr>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090">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322">
      <w:bodyDiv w:val="1"/>
      <w:marLeft w:val="0"/>
      <w:marRight w:val="0"/>
      <w:marTop w:val="0"/>
      <w:marBottom w:val="0"/>
      <w:divBdr>
        <w:top w:val="none" w:sz="0" w:space="0" w:color="auto"/>
        <w:left w:val="none" w:sz="0" w:space="0" w:color="auto"/>
        <w:bottom w:val="none" w:sz="0" w:space="0" w:color="auto"/>
        <w:right w:val="none" w:sz="0" w:space="0" w:color="auto"/>
      </w:divBdr>
    </w:div>
    <w:div w:id="1876768364">
      <w:bodyDiv w:val="1"/>
      <w:marLeft w:val="0"/>
      <w:marRight w:val="0"/>
      <w:marTop w:val="0"/>
      <w:marBottom w:val="0"/>
      <w:divBdr>
        <w:top w:val="none" w:sz="0" w:space="0" w:color="auto"/>
        <w:left w:val="none" w:sz="0" w:space="0" w:color="auto"/>
        <w:bottom w:val="none" w:sz="0" w:space="0" w:color="auto"/>
        <w:right w:val="none" w:sz="0" w:space="0" w:color="auto"/>
      </w:divBdr>
    </w:div>
    <w:div w:id="1876774238">
      <w:bodyDiv w:val="1"/>
      <w:marLeft w:val="0"/>
      <w:marRight w:val="0"/>
      <w:marTop w:val="0"/>
      <w:marBottom w:val="0"/>
      <w:divBdr>
        <w:top w:val="none" w:sz="0" w:space="0" w:color="auto"/>
        <w:left w:val="none" w:sz="0" w:space="0" w:color="auto"/>
        <w:bottom w:val="none" w:sz="0" w:space="0" w:color="auto"/>
        <w:right w:val="none" w:sz="0" w:space="0" w:color="auto"/>
      </w:divBdr>
    </w:div>
    <w:div w:id="1876961479">
      <w:bodyDiv w:val="1"/>
      <w:marLeft w:val="0"/>
      <w:marRight w:val="0"/>
      <w:marTop w:val="0"/>
      <w:marBottom w:val="0"/>
      <w:divBdr>
        <w:top w:val="none" w:sz="0" w:space="0" w:color="auto"/>
        <w:left w:val="none" w:sz="0" w:space="0" w:color="auto"/>
        <w:bottom w:val="none" w:sz="0" w:space="0" w:color="auto"/>
        <w:right w:val="none" w:sz="0" w:space="0" w:color="auto"/>
      </w:divBdr>
    </w:div>
    <w:div w:id="1876968571">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562">
      <w:bodyDiv w:val="1"/>
      <w:marLeft w:val="0"/>
      <w:marRight w:val="0"/>
      <w:marTop w:val="0"/>
      <w:marBottom w:val="0"/>
      <w:divBdr>
        <w:top w:val="none" w:sz="0" w:space="0" w:color="auto"/>
        <w:left w:val="none" w:sz="0" w:space="0" w:color="auto"/>
        <w:bottom w:val="none" w:sz="0" w:space="0" w:color="auto"/>
        <w:right w:val="none" w:sz="0" w:space="0" w:color="auto"/>
      </w:divBdr>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73576">
      <w:bodyDiv w:val="1"/>
      <w:marLeft w:val="0"/>
      <w:marRight w:val="0"/>
      <w:marTop w:val="0"/>
      <w:marBottom w:val="0"/>
      <w:divBdr>
        <w:top w:val="none" w:sz="0" w:space="0" w:color="auto"/>
        <w:left w:val="none" w:sz="0" w:space="0" w:color="auto"/>
        <w:bottom w:val="none" w:sz="0" w:space="0" w:color="auto"/>
        <w:right w:val="none" w:sz="0" w:space="0" w:color="auto"/>
      </w:divBdr>
    </w:div>
    <w:div w:id="1877624036">
      <w:bodyDiv w:val="1"/>
      <w:marLeft w:val="0"/>
      <w:marRight w:val="0"/>
      <w:marTop w:val="0"/>
      <w:marBottom w:val="0"/>
      <w:divBdr>
        <w:top w:val="none" w:sz="0" w:space="0" w:color="auto"/>
        <w:left w:val="none" w:sz="0" w:space="0" w:color="auto"/>
        <w:bottom w:val="none" w:sz="0" w:space="0" w:color="auto"/>
        <w:right w:val="none" w:sz="0" w:space="0" w:color="auto"/>
      </w:divBdr>
    </w:div>
    <w:div w:id="1877691186">
      <w:bodyDiv w:val="1"/>
      <w:marLeft w:val="0"/>
      <w:marRight w:val="0"/>
      <w:marTop w:val="0"/>
      <w:marBottom w:val="0"/>
      <w:divBdr>
        <w:top w:val="none" w:sz="0" w:space="0" w:color="auto"/>
        <w:left w:val="none" w:sz="0" w:space="0" w:color="auto"/>
        <w:bottom w:val="none" w:sz="0" w:space="0" w:color="auto"/>
        <w:right w:val="none" w:sz="0" w:space="0" w:color="auto"/>
      </w:divBdr>
    </w:div>
    <w:div w:id="1877808748">
      <w:bodyDiv w:val="1"/>
      <w:marLeft w:val="0"/>
      <w:marRight w:val="0"/>
      <w:marTop w:val="0"/>
      <w:marBottom w:val="0"/>
      <w:divBdr>
        <w:top w:val="none" w:sz="0" w:space="0" w:color="auto"/>
        <w:left w:val="none" w:sz="0" w:space="0" w:color="auto"/>
        <w:bottom w:val="none" w:sz="0" w:space="0" w:color="auto"/>
        <w:right w:val="none" w:sz="0" w:space="0" w:color="auto"/>
      </w:divBdr>
    </w:div>
    <w:div w:id="1877888999">
      <w:bodyDiv w:val="1"/>
      <w:marLeft w:val="0"/>
      <w:marRight w:val="0"/>
      <w:marTop w:val="0"/>
      <w:marBottom w:val="0"/>
      <w:divBdr>
        <w:top w:val="none" w:sz="0" w:space="0" w:color="auto"/>
        <w:left w:val="none" w:sz="0" w:space="0" w:color="auto"/>
        <w:bottom w:val="none" w:sz="0" w:space="0" w:color="auto"/>
        <w:right w:val="none" w:sz="0" w:space="0" w:color="auto"/>
      </w:divBdr>
    </w:div>
    <w:div w:id="1878001536">
      <w:bodyDiv w:val="1"/>
      <w:marLeft w:val="0"/>
      <w:marRight w:val="0"/>
      <w:marTop w:val="0"/>
      <w:marBottom w:val="0"/>
      <w:divBdr>
        <w:top w:val="none" w:sz="0" w:space="0" w:color="auto"/>
        <w:left w:val="none" w:sz="0" w:space="0" w:color="auto"/>
        <w:bottom w:val="none" w:sz="0" w:space="0" w:color="auto"/>
        <w:right w:val="none" w:sz="0" w:space="0" w:color="auto"/>
      </w:divBdr>
    </w:div>
    <w:div w:id="1878161161">
      <w:bodyDiv w:val="1"/>
      <w:marLeft w:val="0"/>
      <w:marRight w:val="0"/>
      <w:marTop w:val="0"/>
      <w:marBottom w:val="0"/>
      <w:divBdr>
        <w:top w:val="none" w:sz="0" w:space="0" w:color="auto"/>
        <w:left w:val="none" w:sz="0" w:space="0" w:color="auto"/>
        <w:bottom w:val="none" w:sz="0" w:space="0" w:color="auto"/>
        <w:right w:val="none" w:sz="0" w:space="0" w:color="auto"/>
      </w:divBdr>
    </w:div>
    <w:div w:id="1878203013">
      <w:bodyDiv w:val="1"/>
      <w:marLeft w:val="0"/>
      <w:marRight w:val="0"/>
      <w:marTop w:val="0"/>
      <w:marBottom w:val="0"/>
      <w:divBdr>
        <w:top w:val="none" w:sz="0" w:space="0" w:color="auto"/>
        <w:left w:val="none" w:sz="0" w:space="0" w:color="auto"/>
        <w:bottom w:val="none" w:sz="0" w:space="0" w:color="auto"/>
        <w:right w:val="none" w:sz="0" w:space="0" w:color="auto"/>
      </w:divBdr>
    </w:div>
    <w:div w:id="1878275748">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13">
      <w:bodyDiv w:val="1"/>
      <w:marLeft w:val="0"/>
      <w:marRight w:val="0"/>
      <w:marTop w:val="0"/>
      <w:marBottom w:val="0"/>
      <w:divBdr>
        <w:top w:val="none" w:sz="0" w:space="0" w:color="auto"/>
        <w:left w:val="none" w:sz="0" w:space="0" w:color="auto"/>
        <w:bottom w:val="none" w:sz="0" w:space="0" w:color="auto"/>
        <w:right w:val="none" w:sz="0" w:space="0" w:color="auto"/>
      </w:divBdr>
    </w:div>
    <w:div w:id="1878394425">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619123">
      <w:bodyDiv w:val="1"/>
      <w:marLeft w:val="0"/>
      <w:marRight w:val="0"/>
      <w:marTop w:val="0"/>
      <w:marBottom w:val="0"/>
      <w:divBdr>
        <w:top w:val="none" w:sz="0" w:space="0" w:color="auto"/>
        <w:left w:val="none" w:sz="0" w:space="0" w:color="auto"/>
        <w:bottom w:val="none" w:sz="0" w:space="0" w:color="auto"/>
        <w:right w:val="none" w:sz="0" w:space="0" w:color="auto"/>
      </w:divBdr>
    </w:div>
    <w:div w:id="1878813279">
      <w:bodyDiv w:val="1"/>
      <w:marLeft w:val="0"/>
      <w:marRight w:val="0"/>
      <w:marTop w:val="0"/>
      <w:marBottom w:val="0"/>
      <w:divBdr>
        <w:top w:val="none" w:sz="0" w:space="0" w:color="auto"/>
        <w:left w:val="none" w:sz="0" w:space="0" w:color="auto"/>
        <w:bottom w:val="none" w:sz="0" w:space="0" w:color="auto"/>
        <w:right w:val="none" w:sz="0" w:space="0" w:color="auto"/>
      </w:divBdr>
    </w:div>
    <w:div w:id="1878926581">
      <w:bodyDiv w:val="1"/>
      <w:marLeft w:val="0"/>
      <w:marRight w:val="0"/>
      <w:marTop w:val="0"/>
      <w:marBottom w:val="0"/>
      <w:divBdr>
        <w:top w:val="none" w:sz="0" w:space="0" w:color="auto"/>
        <w:left w:val="none" w:sz="0" w:space="0" w:color="auto"/>
        <w:bottom w:val="none" w:sz="0" w:space="0" w:color="auto"/>
        <w:right w:val="none" w:sz="0" w:space="0" w:color="auto"/>
      </w:divBdr>
    </w:div>
    <w:div w:id="1878930961">
      <w:bodyDiv w:val="1"/>
      <w:marLeft w:val="0"/>
      <w:marRight w:val="0"/>
      <w:marTop w:val="0"/>
      <w:marBottom w:val="0"/>
      <w:divBdr>
        <w:top w:val="none" w:sz="0" w:space="0" w:color="auto"/>
        <w:left w:val="none" w:sz="0" w:space="0" w:color="auto"/>
        <w:bottom w:val="none" w:sz="0" w:space="0" w:color="auto"/>
        <w:right w:val="none" w:sz="0" w:space="0" w:color="auto"/>
      </w:divBdr>
    </w:div>
    <w:div w:id="1879002154">
      <w:bodyDiv w:val="1"/>
      <w:marLeft w:val="0"/>
      <w:marRight w:val="0"/>
      <w:marTop w:val="0"/>
      <w:marBottom w:val="0"/>
      <w:divBdr>
        <w:top w:val="none" w:sz="0" w:space="0" w:color="auto"/>
        <w:left w:val="none" w:sz="0" w:space="0" w:color="auto"/>
        <w:bottom w:val="none" w:sz="0" w:space="0" w:color="auto"/>
        <w:right w:val="none" w:sz="0" w:space="0" w:color="auto"/>
      </w:divBdr>
    </w:div>
    <w:div w:id="1879003138">
      <w:bodyDiv w:val="1"/>
      <w:marLeft w:val="0"/>
      <w:marRight w:val="0"/>
      <w:marTop w:val="0"/>
      <w:marBottom w:val="0"/>
      <w:divBdr>
        <w:top w:val="none" w:sz="0" w:space="0" w:color="auto"/>
        <w:left w:val="none" w:sz="0" w:space="0" w:color="auto"/>
        <w:bottom w:val="none" w:sz="0" w:space="0" w:color="auto"/>
        <w:right w:val="none" w:sz="0" w:space="0" w:color="auto"/>
      </w:divBdr>
    </w:div>
    <w:div w:id="1879048507">
      <w:bodyDiv w:val="1"/>
      <w:marLeft w:val="0"/>
      <w:marRight w:val="0"/>
      <w:marTop w:val="0"/>
      <w:marBottom w:val="0"/>
      <w:divBdr>
        <w:top w:val="none" w:sz="0" w:space="0" w:color="auto"/>
        <w:left w:val="none" w:sz="0" w:space="0" w:color="auto"/>
        <w:bottom w:val="none" w:sz="0" w:space="0" w:color="auto"/>
        <w:right w:val="none" w:sz="0" w:space="0" w:color="auto"/>
      </w:divBdr>
    </w:div>
    <w:div w:id="1879244937">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13977">
      <w:bodyDiv w:val="1"/>
      <w:marLeft w:val="0"/>
      <w:marRight w:val="0"/>
      <w:marTop w:val="0"/>
      <w:marBottom w:val="0"/>
      <w:divBdr>
        <w:top w:val="none" w:sz="0" w:space="0" w:color="auto"/>
        <w:left w:val="none" w:sz="0" w:space="0" w:color="auto"/>
        <w:bottom w:val="none" w:sz="0" w:space="0" w:color="auto"/>
        <w:right w:val="none" w:sz="0" w:space="0" w:color="auto"/>
      </w:divBdr>
    </w:div>
    <w:div w:id="1879508108">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782411">
      <w:bodyDiv w:val="1"/>
      <w:marLeft w:val="0"/>
      <w:marRight w:val="0"/>
      <w:marTop w:val="0"/>
      <w:marBottom w:val="0"/>
      <w:divBdr>
        <w:top w:val="none" w:sz="0" w:space="0" w:color="auto"/>
        <w:left w:val="none" w:sz="0" w:space="0" w:color="auto"/>
        <w:bottom w:val="none" w:sz="0" w:space="0" w:color="auto"/>
        <w:right w:val="none" w:sz="0" w:space="0" w:color="auto"/>
      </w:divBdr>
    </w:div>
    <w:div w:id="1879850186">
      <w:bodyDiv w:val="1"/>
      <w:marLeft w:val="0"/>
      <w:marRight w:val="0"/>
      <w:marTop w:val="0"/>
      <w:marBottom w:val="0"/>
      <w:divBdr>
        <w:top w:val="none" w:sz="0" w:space="0" w:color="auto"/>
        <w:left w:val="none" w:sz="0" w:space="0" w:color="auto"/>
        <w:bottom w:val="none" w:sz="0" w:space="0" w:color="auto"/>
        <w:right w:val="none" w:sz="0" w:space="0" w:color="auto"/>
      </w:divBdr>
    </w:div>
    <w:div w:id="188005161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33">
      <w:bodyDiv w:val="1"/>
      <w:marLeft w:val="0"/>
      <w:marRight w:val="0"/>
      <w:marTop w:val="0"/>
      <w:marBottom w:val="0"/>
      <w:divBdr>
        <w:top w:val="none" w:sz="0" w:space="0" w:color="auto"/>
        <w:left w:val="none" w:sz="0" w:space="0" w:color="auto"/>
        <w:bottom w:val="none" w:sz="0" w:space="0" w:color="auto"/>
        <w:right w:val="none" w:sz="0" w:space="0" w:color="auto"/>
      </w:divBdr>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6878">
      <w:bodyDiv w:val="1"/>
      <w:marLeft w:val="0"/>
      <w:marRight w:val="0"/>
      <w:marTop w:val="0"/>
      <w:marBottom w:val="0"/>
      <w:divBdr>
        <w:top w:val="none" w:sz="0" w:space="0" w:color="auto"/>
        <w:left w:val="none" w:sz="0" w:space="0" w:color="auto"/>
        <w:bottom w:val="none" w:sz="0" w:space="0" w:color="auto"/>
        <w:right w:val="none" w:sz="0" w:space="0" w:color="auto"/>
      </w:divBdr>
    </w:div>
    <w:div w:id="1880630465">
      <w:bodyDiv w:val="1"/>
      <w:marLeft w:val="0"/>
      <w:marRight w:val="0"/>
      <w:marTop w:val="0"/>
      <w:marBottom w:val="0"/>
      <w:divBdr>
        <w:top w:val="none" w:sz="0" w:space="0" w:color="auto"/>
        <w:left w:val="none" w:sz="0" w:space="0" w:color="auto"/>
        <w:bottom w:val="none" w:sz="0" w:space="0" w:color="auto"/>
        <w:right w:val="none" w:sz="0" w:space="0" w:color="auto"/>
      </w:divBdr>
    </w:div>
    <w:div w:id="1880849147">
      <w:bodyDiv w:val="1"/>
      <w:marLeft w:val="0"/>
      <w:marRight w:val="0"/>
      <w:marTop w:val="0"/>
      <w:marBottom w:val="0"/>
      <w:divBdr>
        <w:top w:val="none" w:sz="0" w:space="0" w:color="auto"/>
        <w:left w:val="none" w:sz="0" w:space="0" w:color="auto"/>
        <w:bottom w:val="none" w:sz="0" w:space="0" w:color="auto"/>
        <w:right w:val="none" w:sz="0" w:space="0" w:color="auto"/>
      </w:divBdr>
    </w:div>
    <w:div w:id="1880849576">
      <w:bodyDiv w:val="1"/>
      <w:marLeft w:val="0"/>
      <w:marRight w:val="0"/>
      <w:marTop w:val="0"/>
      <w:marBottom w:val="0"/>
      <w:divBdr>
        <w:top w:val="none" w:sz="0" w:space="0" w:color="auto"/>
        <w:left w:val="none" w:sz="0" w:space="0" w:color="auto"/>
        <w:bottom w:val="none" w:sz="0" w:space="0" w:color="auto"/>
        <w:right w:val="none" w:sz="0" w:space="0" w:color="auto"/>
      </w:divBdr>
    </w:div>
    <w:div w:id="188089698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37908">
      <w:bodyDiv w:val="1"/>
      <w:marLeft w:val="0"/>
      <w:marRight w:val="0"/>
      <w:marTop w:val="0"/>
      <w:marBottom w:val="0"/>
      <w:divBdr>
        <w:top w:val="none" w:sz="0" w:space="0" w:color="auto"/>
        <w:left w:val="none" w:sz="0" w:space="0" w:color="auto"/>
        <w:bottom w:val="none" w:sz="0" w:space="0" w:color="auto"/>
        <w:right w:val="none" w:sz="0" w:space="0" w:color="auto"/>
      </w:divBdr>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1792">
      <w:bodyDiv w:val="1"/>
      <w:marLeft w:val="0"/>
      <w:marRight w:val="0"/>
      <w:marTop w:val="0"/>
      <w:marBottom w:val="0"/>
      <w:divBdr>
        <w:top w:val="none" w:sz="0" w:space="0" w:color="auto"/>
        <w:left w:val="none" w:sz="0" w:space="0" w:color="auto"/>
        <w:bottom w:val="none" w:sz="0" w:space="0" w:color="auto"/>
        <w:right w:val="none" w:sz="0" w:space="0" w:color="auto"/>
      </w:divBdr>
    </w:div>
    <w:div w:id="1881934593">
      <w:bodyDiv w:val="1"/>
      <w:marLeft w:val="0"/>
      <w:marRight w:val="0"/>
      <w:marTop w:val="0"/>
      <w:marBottom w:val="0"/>
      <w:divBdr>
        <w:top w:val="none" w:sz="0" w:space="0" w:color="auto"/>
        <w:left w:val="none" w:sz="0" w:space="0" w:color="auto"/>
        <w:bottom w:val="none" w:sz="0" w:space="0" w:color="auto"/>
        <w:right w:val="none" w:sz="0" w:space="0" w:color="auto"/>
      </w:divBdr>
    </w:div>
    <w:div w:id="1881941503">
      <w:bodyDiv w:val="1"/>
      <w:marLeft w:val="0"/>
      <w:marRight w:val="0"/>
      <w:marTop w:val="0"/>
      <w:marBottom w:val="0"/>
      <w:divBdr>
        <w:top w:val="none" w:sz="0" w:space="0" w:color="auto"/>
        <w:left w:val="none" w:sz="0" w:space="0" w:color="auto"/>
        <w:bottom w:val="none" w:sz="0" w:space="0" w:color="auto"/>
        <w:right w:val="none" w:sz="0" w:space="0" w:color="auto"/>
      </w:divBdr>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209277">
      <w:bodyDiv w:val="1"/>
      <w:marLeft w:val="0"/>
      <w:marRight w:val="0"/>
      <w:marTop w:val="0"/>
      <w:marBottom w:val="0"/>
      <w:divBdr>
        <w:top w:val="none" w:sz="0" w:space="0" w:color="auto"/>
        <w:left w:val="none" w:sz="0" w:space="0" w:color="auto"/>
        <w:bottom w:val="none" w:sz="0" w:space="0" w:color="auto"/>
        <w:right w:val="none" w:sz="0" w:space="0" w:color="auto"/>
      </w:divBdr>
    </w:div>
    <w:div w:id="1882354076">
      <w:bodyDiv w:val="1"/>
      <w:marLeft w:val="0"/>
      <w:marRight w:val="0"/>
      <w:marTop w:val="0"/>
      <w:marBottom w:val="0"/>
      <w:divBdr>
        <w:top w:val="none" w:sz="0" w:space="0" w:color="auto"/>
        <w:left w:val="none" w:sz="0" w:space="0" w:color="auto"/>
        <w:bottom w:val="none" w:sz="0" w:space="0" w:color="auto"/>
        <w:right w:val="none" w:sz="0" w:space="0" w:color="auto"/>
      </w:divBdr>
    </w:div>
    <w:div w:id="1882402521">
      <w:bodyDiv w:val="1"/>
      <w:marLeft w:val="0"/>
      <w:marRight w:val="0"/>
      <w:marTop w:val="0"/>
      <w:marBottom w:val="0"/>
      <w:divBdr>
        <w:top w:val="none" w:sz="0" w:space="0" w:color="auto"/>
        <w:left w:val="none" w:sz="0" w:space="0" w:color="auto"/>
        <w:bottom w:val="none" w:sz="0" w:space="0" w:color="auto"/>
        <w:right w:val="none" w:sz="0" w:space="0" w:color="auto"/>
      </w:divBdr>
    </w:div>
    <w:div w:id="1882791259">
      <w:bodyDiv w:val="1"/>
      <w:marLeft w:val="0"/>
      <w:marRight w:val="0"/>
      <w:marTop w:val="0"/>
      <w:marBottom w:val="0"/>
      <w:divBdr>
        <w:top w:val="none" w:sz="0" w:space="0" w:color="auto"/>
        <w:left w:val="none" w:sz="0" w:space="0" w:color="auto"/>
        <w:bottom w:val="none" w:sz="0" w:space="0" w:color="auto"/>
        <w:right w:val="none" w:sz="0" w:space="0" w:color="auto"/>
      </w:divBdr>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54725">
      <w:bodyDiv w:val="1"/>
      <w:marLeft w:val="0"/>
      <w:marRight w:val="0"/>
      <w:marTop w:val="0"/>
      <w:marBottom w:val="0"/>
      <w:divBdr>
        <w:top w:val="none" w:sz="0" w:space="0" w:color="auto"/>
        <w:left w:val="none" w:sz="0" w:space="0" w:color="auto"/>
        <w:bottom w:val="none" w:sz="0" w:space="0" w:color="auto"/>
        <w:right w:val="none" w:sz="0" w:space="0" w:color="auto"/>
      </w:divBdr>
    </w:div>
    <w:div w:id="1883126279">
      <w:bodyDiv w:val="1"/>
      <w:marLeft w:val="0"/>
      <w:marRight w:val="0"/>
      <w:marTop w:val="0"/>
      <w:marBottom w:val="0"/>
      <w:divBdr>
        <w:top w:val="none" w:sz="0" w:space="0" w:color="auto"/>
        <w:left w:val="none" w:sz="0" w:space="0" w:color="auto"/>
        <w:bottom w:val="none" w:sz="0" w:space="0" w:color="auto"/>
        <w:right w:val="none" w:sz="0" w:space="0" w:color="auto"/>
      </w:divBdr>
    </w:div>
    <w:div w:id="1883666136">
      <w:bodyDiv w:val="1"/>
      <w:marLeft w:val="0"/>
      <w:marRight w:val="0"/>
      <w:marTop w:val="0"/>
      <w:marBottom w:val="0"/>
      <w:divBdr>
        <w:top w:val="none" w:sz="0" w:space="0" w:color="auto"/>
        <w:left w:val="none" w:sz="0" w:space="0" w:color="auto"/>
        <w:bottom w:val="none" w:sz="0" w:space="0" w:color="auto"/>
        <w:right w:val="none" w:sz="0" w:space="0" w:color="auto"/>
      </w:divBdr>
    </w:div>
    <w:div w:id="1883781436">
      <w:bodyDiv w:val="1"/>
      <w:marLeft w:val="0"/>
      <w:marRight w:val="0"/>
      <w:marTop w:val="0"/>
      <w:marBottom w:val="0"/>
      <w:divBdr>
        <w:top w:val="none" w:sz="0" w:space="0" w:color="auto"/>
        <w:left w:val="none" w:sz="0" w:space="0" w:color="auto"/>
        <w:bottom w:val="none" w:sz="0" w:space="0" w:color="auto"/>
        <w:right w:val="none" w:sz="0" w:space="0" w:color="auto"/>
      </w:divBdr>
    </w:div>
    <w:div w:id="1883978130">
      <w:bodyDiv w:val="1"/>
      <w:marLeft w:val="0"/>
      <w:marRight w:val="0"/>
      <w:marTop w:val="0"/>
      <w:marBottom w:val="0"/>
      <w:divBdr>
        <w:top w:val="none" w:sz="0" w:space="0" w:color="auto"/>
        <w:left w:val="none" w:sz="0" w:space="0" w:color="auto"/>
        <w:bottom w:val="none" w:sz="0" w:space="0" w:color="auto"/>
        <w:right w:val="none" w:sz="0" w:space="0" w:color="auto"/>
      </w:divBdr>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4699">
      <w:bodyDiv w:val="1"/>
      <w:marLeft w:val="0"/>
      <w:marRight w:val="0"/>
      <w:marTop w:val="0"/>
      <w:marBottom w:val="0"/>
      <w:divBdr>
        <w:top w:val="none" w:sz="0" w:space="0" w:color="auto"/>
        <w:left w:val="none" w:sz="0" w:space="0" w:color="auto"/>
        <w:bottom w:val="none" w:sz="0" w:space="0" w:color="auto"/>
        <w:right w:val="none" w:sz="0" w:space="0" w:color="auto"/>
      </w:divBdr>
    </w:div>
    <w:div w:id="1884708642">
      <w:bodyDiv w:val="1"/>
      <w:marLeft w:val="0"/>
      <w:marRight w:val="0"/>
      <w:marTop w:val="0"/>
      <w:marBottom w:val="0"/>
      <w:divBdr>
        <w:top w:val="none" w:sz="0" w:space="0" w:color="auto"/>
        <w:left w:val="none" w:sz="0" w:space="0" w:color="auto"/>
        <w:bottom w:val="none" w:sz="0" w:space="0" w:color="auto"/>
        <w:right w:val="none" w:sz="0" w:space="0" w:color="auto"/>
      </w:divBdr>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753581">
      <w:bodyDiv w:val="1"/>
      <w:marLeft w:val="0"/>
      <w:marRight w:val="0"/>
      <w:marTop w:val="0"/>
      <w:marBottom w:val="0"/>
      <w:divBdr>
        <w:top w:val="none" w:sz="0" w:space="0" w:color="auto"/>
        <w:left w:val="none" w:sz="0" w:space="0" w:color="auto"/>
        <w:bottom w:val="none" w:sz="0" w:space="0" w:color="auto"/>
        <w:right w:val="none" w:sz="0" w:space="0" w:color="auto"/>
      </w:divBdr>
    </w:div>
    <w:div w:id="1884754821">
      <w:bodyDiv w:val="1"/>
      <w:marLeft w:val="0"/>
      <w:marRight w:val="0"/>
      <w:marTop w:val="0"/>
      <w:marBottom w:val="0"/>
      <w:divBdr>
        <w:top w:val="none" w:sz="0" w:space="0" w:color="auto"/>
        <w:left w:val="none" w:sz="0" w:space="0" w:color="auto"/>
        <w:bottom w:val="none" w:sz="0" w:space="0" w:color="auto"/>
        <w:right w:val="none" w:sz="0" w:space="0" w:color="auto"/>
      </w:divBdr>
    </w:div>
    <w:div w:id="1884905158">
      <w:bodyDiv w:val="1"/>
      <w:marLeft w:val="0"/>
      <w:marRight w:val="0"/>
      <w:marTop w:val="0"/>
      <w:marBottom w:val="0"/>
      <w:divBdr>
        <w:top w:val="none" w:sz="0" w:space="0" w:color="auto"/>
        <w:left w:val="none" w:sz="0" w:space="0" w:color="auto"/>
        <w:bottom w:val="none" w:sz="0" w:space="0" w:color="auto"/>
        <w:right w:val="none" w:sz="0" w:space="0" w:color="auto"/>
      </w:divBdr>
    </w:div>
    <w:div w:id="1885143775">
      <w:bodyDiv w:val="1"/>
      <w:marLeft w:val="0"/>
      <w:marRight w:val="0"/>
      <w:marTop w:val="0"/>
      <w:marBottom w:val="0"/>
      <w:divBdr>
        <w:top w:val="none" w:sz="0" w:space="0" w:color="auto"/>
        <w:left w:val="none" w:sz="0" w:space="0" w:color="auto"/>
        <w:bottom w:val="none" w:sz="0" w:space="0" w:color="auto"/>
        <w:right w:val="none" w:sz="0" w:space="0" w:color="auto"/>
      </w:divBdr>
    </w:div>
    <w:div w:id="1885171366">
      <w:bodyDiv w:val="1"/>
      <w:marLeft w:val="0"/>
      <w:marRight w:val="0"/>
      <w:marTop w:val="0"/>
      <w:marBottom w:val="0"/>
      <w:divBdr>
        <w:top w:val="none" w:sz="0" w:space="0" w:color="auto"/>
        <w:left w:val="none" w:sz="0" w:space="0" w:color="auto"/>
        <w:bottom w:val="none" w:sz="0" w:space="0" w:color="auto"/>
        <w:right w:val="none" w:sz="0" w:space="0" w:color="auto"/>
      </w:divBdr>
    </w:div>
    <w:div w:id="1885171568">
      <w:bodyDiv w:val="1"/>
      <w:marLeft w:val="0"/>
      <w:marRight w:val="0"/>
      <w:marTop w:val="0"/>
      <w:marBottom w:val="0"/>
      <w:divBdr>
        <w:top w:val="none" w:sz="0" w:space="0" w:color="auto"/>
        <w:left w:val="none" w:sz="0" w:space="0" w:color="auto"/>
        <w:bottom w:val="none" w:sz="0" w:space="0" w:color="auto"/>
        <w:right w:val="none" w:sz="0" w:space="0" w:color="auto"/>
      </w:divBdr>
    </w:div>
    <w:div w:id="1885210582">
      <w:bodyDiv w:val="1"/>
      <w:marLeft w:val="0"/>
      <w:marRight w:val="0"/>
      <w:marTop w:val="0"/>
      <w:marBottom w:val="0"/>
      <w:divBdr>
        <w:top w:val="none" w:sz="0" w:space="0" w:color="auto"/>
        <w:left w:val="none" w:sz="0" w:space="0" w:color="auto"/>
        <w:bottom w:val="none" w:sz="0" w:space="0" w:color="auto"/>
        <w:right w:val="none" w:sz="0" w:space="0" w:color="auto"/>
      </w:divBdr>
    </w:div>
    <w:div w:id="1885366573">
      <w:bodyDiv w:val="1"/>
      <w:marLeft w:val="0"/>
      <w:marRight w:val="0"/>
      <w:marTop w:val="0"/>
      <w:marBottom w:val="0"/>
      <w:divBdr>
        <w:top w:val="none" w:sz="0" w:space="0" w:color="auto"/>
        <w:left w:val="none" w:sz="0" w:space="0" w:color="auto"/>
        <w:bottom w:val="none" w:sz="0" w:space="0" w:color="auto"/>
        <w:right w:val="none" w:sz="0" w:space="0" w:color="auto"/>
      </w:divBdr>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556872">
      <w:bodyDiv w:val="1"/>
      <w:marLeft w:val="0"/>
      <w:marRight w:val="0"/>
      <w:marTop w:val="0"/>
      <w:marBottom w:val="0"/>
      <w:divBdr>
        <w:top w:val="none" w:sz="0" w:space="0" w:color="auto"/>
        <w:left w:val="none" w:sz="0" w:space="0" w:color="auto"/>
        <w:bottom w:val="none" w:sz="0" w:space="0" w:color="auto"/>
        <w:right w:val="none" w:sz="0" w:space="0" w:color="auto"/>
      </w:divBdr>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5825277">
      <w:bodyDiv w:val="1"/>
      <w:marLeft w:val="0"/>
      <w:marRight w:val="0"/>
      <w:marTop w:val="0"/>
      <w:marBottom w:val="0"/>
      <w:divBdr>
        <w:top w:val="none" w:sz="0" w:space="0" w:color="auto"/>
        <w:left w:val="none" w:sz="0" w:space="0" w:color="auto"/>
        <w:bottom w:val="none" w:sz="0" w:space="0" w:color="auto"/>
        <w:right w:val="none" w:sz="0" w:space="0" w:color="auto"/>
      </w:divBdr>
    </w:div>
    <w:div w:id="1885949354">
      <w:bodyDiv w:val="1"/>
      <w:marLeft w:val="0"/>
      <w:marRight w:val="0"/>
      <w:marTop w:val="0"/>
      <w:marBottom w:val="0"/>
      <w:divBdr>
        <w:top w:val="none" w:sz="0" w:space="0" w:color="auto"/>
        <w:left w:val="none" w:sz="0" w:space="0" w:color="auto"/>
        <w:bottom w:val="none" w:sz="0" w:space="0" w:color="auto"/>
        <w:right w:val="none" w:sz="0" w:space="0" w:color="auto"/>
      </w:divBdr>
    </w:div>
    <w:div w:id="1886140334">
      <w:bodyDiv w:val="1"/>
      <w:marLeft w:val="0"/>
      <w:marRight w:val="0"/>
      <w:marTop w:val="0"/>
      <w:marBottom w:val="0"/>
      <w:divBdr>
        <w:top w:val="none" w:sz="0" w:space="0" w:color="auto"/>
        <w:left w:val="none" w:sz="0" w:space="0" w:color="auto"/>
        <w:bottom w:val="none" w:sz="0" w:space="0" w:color="auto"/>
        <w:right w:val="none" w:sz="0" w:space="0" w:color="auto"/>
      </w:divBdr>
    </w:div>
    <w:div w:id="1886285942">
      <w:bodyDiv w:val="1"/>
      <w:marLeft w:val="0"/>
      <w:marRight w:val="0"/>
      <w:marTop w:val="0"/>
      <w:marBottom w:val="0"/>
      <w:divBdr>
        <w:top w:val="none" w:sz="0" w:space="0" w:color="auto"/>
        <w:left w:val="none" w:sz="0" w:space="0" w:color="auto"/>
        <w:bottom w:val="none" w:sz="0" w:space="0" w:color="auto"/>
        <w:right w:val="none" w:sz="0" w:space="0" w:color="auto"/>
      </w:divBdr>
    </w:div>
    <w:div w:id="1886287094">
      <w:bodyDiv w:val="1"/>
      <w:marLeft w:val="0"/>
      <w:marRight w:val="0"/>
      <w:marTop w:val="0"/>
      <w:marBottom w:val="0"/>
      <w:divBdr>
        <w:top w:val="none" w:sz="0" w:space="0" w:color="auto"/>
        <w:left w:val="none" w:sz="0" w:space="0" w:color="auto"/>
        <w:bottom w:val="none" w:sz="0" w:space="0" w:color="auto"/>
        <w:right w:val="none" w:sz="0" w:space="0" w:color="auto"/>
      </w:divBdr>
    </w:div>
    <w:div w:id="1886597211">
      <w:bodyDiv w:val="1"/>
      <w:marLeft w:val="0"/>
      <w:marRight w:val="0"/>
      <w:marTop w:val="0"/>
      <w:marBottom w:val="0"/>
      <w:divBdr>
        <w:top w:val="none" w:sz="0" w:space="0" w:color="auto"/>
        <w:left w:val="none" w:sz="0" w:space="0" w:color="auto"/>
        <w:bottom w:val="none" w:sz="0" w:space="0" w:color="auto"/>
        <w:right w:val="none" w:sz="0" w:space="0" w:color="auto"/>
      </w:divBdr>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6984617">
      <w:bodyDiv w:val="1"/>
      <w:marLeft w:val="0"/>
      <w:marRight w:val="0"/>
      <w:marTop w:val="0"/>
      <w:marBottom w:val="0"/>
      <w:divBdr>
        <w:top w:val="none" w:sz="0" w:space="0" w:color="auto"/>
        <w:left w:val="none" w:sz="0" w:space="0" w:color="auto"/>
        <w:bottom w:val="none" w:sz="0" w:space="0" w:color="auto"/>
        <w:right w:val="none" w:sz="0" w:space="0" w:color="auto"/>
      </w:divBdr>
    </w:div>
    <w:div w:id="1887062265">
      <w:bodyDiv w:val="1"/>
      <w:marLeft w:val="0"/>
      <w:marRight w:val="0"/>
      <w:marTop w:val="0"/>
      <w:marBottom w:val="0"/>
      <w:divBdr>
        <w:top w:val="none" w:sz="0" w:space="0" w:color="auto"/>
        <w:left w:val="none" w:sz="0" w:space="0" w:color="auto"/>
        <w:bottom w:val="none" w:sz="0" w:space="0" w:color="auto"/>
        <w:right w:val="none" w:sz="0" w:space="0" w:color="auto"/>
      </w:divBdr>
    </w:div>
    <w:div w:id="1887178528">
      <w:bodyDiv w:val="1"/>
      <w:marLeft w:val="0"/>
      <w:marRight w:val="0"/>
      <w:marTop w:val="0"/>
      <w:marBottom w:val="0"/>
      <w:divBdr>
        <w:top w:val="none" w:sz="0" w:space="0" w:color="auto"/>
        <w:left w:val="none" w:sz="0" w:space="0" w:color="auto"/>
        <w:bottom w:val="none" w:sz="0" w:space="0" w:color="auto"/>
        <w:right w:val="none" w:sz="0" w:space="0" w:color="auto"/>
      </w:divBdr>
    </w:div>
    <w:div w:id="1887377925">
      <w:bodyDiv w:val="1"/>
      <w:marLeft w:val="0"/>
      <w:marRight w:val="0"/>
      <w:marTop w:val="0"/>
      <w:marBottom w:val="0"/>
      <w:divBdr>
        <w:top w:val="none" w:sz="0" w:space="0" w:color="auto"/>
        <w:left w:val="none" w:sz="0" w:space="0" w:color="auto"/>
        <w:bottom w:val="none" w:sz="0" w:space="0" w:color="auto"/>
        <w:right w:val="none" w:sz="0" w:space="0" w:color="auto"/>
      </w:divBdr>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
    <w:div w:id="1887596734">
      <w:bodyDiv w:val="1"/>
      <w:marLeft w:val="0"/>
      <w:marRight w:val="0"/>
      <w:marTop w:val="0"/>
      <w:marBottom w:val="0"/>
      <w:divBdr>
        <w:top w:val="none" w:sz="0" w:space="0" w:color="auto"/>
        <w:left w:val="none" w:sz="0" w:space="0" w:color="auto"/>
        <w:bottom w:val="none" w:sz="0" w:space="0" w:color="auto"/>
        <w:right w:val="none" w:sz="0" w:space="0" w:color="auto"/>
      </w:divBdr>
    </w:div>
    <w:div w:id="1887646126">
      <w:bodyDiv w:val="1"/>
      <w:marLeft w:val="0"/>
      <w:marRight w:val="0"/>
      <w:marTop w:val="0"/>
      <w:marBottom w:val="0"/>
      <w:divBdr>
        <w:top w:val="none" w:sz="0" w:space="0" w:color="auto"/>
        <w:left w:val="none" w:sz="0" w:space="0" w:color="auto"/>
        <w:bottom w:val="none" w:sz="0" w:space="0" w:color="auto"/>
        <w:right w:val="none" w:sz="0" w:space="0" w:color="auto"/>
      </w:divBdr>
    </w:div>
    <w:div w:id="1887793071">
      <w:bodyDiv w:val="1"/>
      <w:marLeft w:val="0"/>
      <w:marRight w:val="0"/>
      <w:marTop w:val="0"/>
      <w:marBottom w:val="0"/>
      <w:divBdr>
        <w:top w:val="none" w:sz="0" w:space="0" w:color="auto"/>
        <w:left w:val="none" w:sz="0" w:space="0" w:color="auto"/>
        <w:bottom w:val="none" w:sz="0" w:space="0" w:color="auto"/>
        <w:right w:val="none" w:sz="0" w:space="0" w:color="auto"/>
      </w:divBdr>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
    <w:div w:id="1888298070">
      <w:bodyDiv w:val="1"/>
      <w:marLeft w:val="0"/>
      <w:marRight w:val="0"/>
      <w:marTop w:val="0"/>
      <w:marBottom w:val="0"/>
      <w:divBdr>
        <w:top w:val="none" w:sz="0" w:space="0" w:color="auto"/>
        <w:left w:val="none" w:sz="0" w:space="0" w:color="auto"/>
        <w:bottom w:val="none" w:sz="0" w:space="0" w:color="auto"/>
        <w:right w:val="none" w:sz="0" w:space="0" w:color="auto"/>
      </w:divBdr>
    </w:div>
    <w:div w:id="1888686571">
      <w:bodyDiv w:val="1"/>
      <w:marLeft w:val="0"/>
      <w:marRight w:val="0"/>
      <w:marTop w:val="0"/>
      <w:marBottom w:val="0"/>
      <w:divBdr>
        <w:top w:val="none" w:sz="0" w:space="0" w:color="auto"/>
        <w:left w:val="none" w:sz="0" w:space="0" w:color="auto"/>
        <w:bottom w:val="none" w:sz="0" w:space="0" w:color="auto"/>
        <w:right w:val="none" w:sz="0" w:space="0" w:color="auto"/>
      </w:divBdr>
    </w:div>
    <w:div w:id="1888714228">
      <w:bodyDiv w:val="1"/>
      <w:marLeft w:val="0"/>
      <w:marRight w:val="0"/>
      <w:marTop w:val="0"/>
      <w:marBottom w:val="0"/>
      <w:divBdr>
        <w:top w:val="none" w:sz="0" w:space="0" w:color="auto"/>
        <w:left w:val="none" w:sz="0" w:space="0" w:color="auto"/>
        <w:bottom w:val="none" w:sz="0" w:space="0" w:color="auto"/>
        <w:right w:val="none" w:sz="0" w:space="0" w:color="auto"/>
      </w:divBdr>
    </w:div>
    <w:div w:id="1888762722">
      <w:bodyDiv w:val="1"/>
      <w:marLeft w:val="0"/>
      <w:marRight w:val="0"/>
      <w:marTop w:val="0"/>
      <w:marBottom w:val="0"/>
      <w:divBdr>
        <w:top w:val="none" w:sz="0" w:space="0" w:color="auto"/>
        <w:left w:val="none" w:sz="0" w:space="0" w:color="auto"/>
        <w:bottom w:val="none" w:sz="0" w:space="0" w:color="auto"/>
        <w:right w:val="none" w:sz="0" w:space="0" w:color="auto"/>
      </w:divBdr>
    </w:div>
    <w:div w:id="1888909011">
      <w:bodyDiv w:val="1"/>
      <w:marLeft w:val="0"/>
      <w:marRight w:val="0"/>
      <w:marTop w:val="0"/>
      <w:marBottom w:val="0"/>
      <w:divBdr>
        <w:top w:val="none" w:sz="0" w:space="0" w:color="auto"/>
        <w:left w:val="none" w:sz="0" w:space="0" w:color="auto"/>
        <w:bottom w:val="none" w:sz="0" w:space="0" w:color="auto"/>
        <w:right w:val="none" w:sz="0" w:space="0" w:color="auto"/>
      </w:divBdr>
    </w:div>
    <w:div w:id="1889030824">
      <w:bodyDiv w:val="1"/>
      <w:marLeft w:val="0"/>
      <w:marRight w:val="0"/>
      <w:marTop w:val="0"/>
      <w:marBottom w:val="0"/>
      <w:divBdr>
        <w:top w:val="none" w:sz="0" w:space="0" w:color="auto"/>
        <w:left w:val="none" w:sz="0" w:space="0" w:color="auto"/>
        <w:bottom w:val="none" w:sz="0" w:space="0" w:color="auto"/>
        <w:right w:val="none" w:sz="0" w:space="0" w:color="auto"/>
      </w:divBdr>
    </w:div>
    <w:div w:id="1889145483">
      <w:bodyDiv w:val="1"/>
      <w:marLeft w:val="0"/>
      <w:marRight w:val="0"/>
      <w:marTop w:val="0"/>
      <w:marBottom w:val="0"/>
      <w:divBdr>
        <w:top w:val="none" w:sz="0" w:space="0" w:color="auto"/>
        <w:left w:val="none" w:sz="0" w:space="0" w:color="auto"/>
        <w:bottom w:val="none" w:sz="0" w:space="0" w:color="auto"/>
        <w:right w:val="none" w:sz="0" w:space="0" w:color="auto"/>
      </w:divBdr>
    </w:div>
    <w:div w:id="1889221626">
      <w:bodyDiv w:val="1"/>
      <w:marLeft w:val="0"/>
      <w:marRight w:val="0"/>
      <w:marTop w:val="0"/>
      <w:marBottom w:val="0"/>
      <w:divBdr>
        <w:top w:val="none" w:sz="0" w:space="0" w:color="auto"/>
        <w:left w:val="none" w:sz="0" w:space="0" w:color="auto"/>
        <w:bottom w:val="none" w:sz="0" w:space="0" w:color="auto"/>
        <w:right w:val="none" w:sz="0" w:space="0" w:color="auto"/>
      </w:divBdr>
    </w:div>
    <w:div w:id="1889560918">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71594">
      <w:bodyDiv w:val="1"/>
      <w:marLeft w:val="0"/>
      <w:marRight w:val="0"/>
      <w:marTop w:val="0"/>
      <w:marBottom w:val="0"/>
      <w:divBdr>
        <w:top w:val="none" w:sz="0" w:space="0" w:color="auto"/>
        <w:left w:val="none" w:sz="0" w:space="0" w:color="auto"/>
        <w:bottom w:val="none" w:sz="0" w:space="0" w:color="auto"/>
        <w:right w:val="none" w:sz="0" w:space="0" w:color="auto"/>
      </w:divBdr>
    </w:div>
    <w:div w:id="1889873458">
      <w:bodyDiv w:val="1"/>
      <w:marLeft w:val="0"/>
      <w:marRight w:val="0"/>
      <w:marTop w:val="0"/>
      <w:marBottom w:val="0"/>
      <w:divBdr>
        <w:top w:val="none" w:sz="0" w:space="0" w:color="auto"/>
        <w:left w:val="none" w:sz="0" w:space="0" w:color="auto"/>
        <w:bottom w:val="none" w:sz="0" w:space="0" w:color="auto"/>
        <w:right w:val="none" w:sz="0" w:space="0" w:color="auto"/>
      </w:divBdr>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88">
      <w:bodyDiv w:val="1"/>
      <w:marLeft w:val="0"/>
      <w:marRight w:val="0"/>
      <w:marTop w:val="0"/>
      <w:marBottom w:val="0"/>
      <w:divBdr>
        <w:top w:val="none" w:sz="0" w:space="0" w:color="auto"/>
        <w:left w:val="none" w:sz="0" w:space="0" w:color="auto"/>
        <w:bottom w:val="none" w:sz="0" w:space="0" w:color="auto"/>
        <w:right w:val="none" w:sz="0" w:space="0" w:color="auto"/>
      </w:divBdr>
    </w:div>
    <w:div w:id="1890337611">
      <w:bodyDiv w:val="1"/>
      <w:marLeft w:val="0"/>
      <w:marRight w:val="0"/>
      <w:marTop w:val="0"/>
      <w:marBottom w:val="0"/>
      <w:divBdr>
        <w:top w:val="none" w:sz="0" w:space="0" w:color="auto"/>
        <w:left w:val="none" w:sz="0" w:space="0" w:color="auto"/>
        <w:bottom w:val="none" w:sz="0" w:space="0" w:color="auto"/>
        <w:right w:val="none" w:sz="0" w:space="0" w:color="auto"/>
      </w:divBdr>
    </w:div>
    <w:div w:id="1890796029">
      <w:bodyDiv w:val="1"/>
      <w:marLeft w:val="0"/>
      <w:marRight w:val="0"/>
      <w:marTop w:val="0"/>
      <w:marBottom w:val="0"/>
      <w:divBdr>
        <w:top w:val="none" w:sz="0" w:space="0" w:color="auto"/>
        <w:left w:val="none" w:sz="0" w:space="0" w:color="auto"/>
        <w:bottom w:val="none" w:sz="0" w:space="0" w:color="auto"/>
        <w:right w:val="none" w:sz="0" w:space="0" w:color="auto"/>
      </w:divBdr>
    </w:div>
    <w:div w:id="1890846466">
      <w:bodyDiv w:val="1"/>
      <w:marLeft w:val="0"/>
      <w:marRight w:val="0"/>
      <w:marTop w:val="0"/>
      <w:marBottom w:val="0"/>
      <w:divBdr>
        <w:top w:val="none" w:sz="0" w:space="0" w:color="auto"/>
        <w:left w:val="none" w:sz="0" w:space="0" w:color="auto"/>
        <w:bottom w:val="none" w:sz="0" w:space="0" w:color="auto"/>
        <w:right w:val="none" w:sz="0" w:space="0" w:color="auto"/>
      </w:divBdr>
    </w:div>
    <w:div w:id="1890913692">
      <w:bodyDiv w:val="1"/>
      <w:marLeft w:val="0"/>
      <w:marRight w:val="0"/>
      <w:marTop w:val="0"/>
      <w:marBottom w:val="0"/>
      <w:divBdr>
        <w:top w:val="none" w:sz="0" w:space="0" w:color="auto"/>
        <w:left w:val="none" w:sz="0" w:space="0" w:color="auto"/>
        <w:bottom w:val="none" w:sz="0" w:space="0" w:color="auto"/>
        <w:right w:val="none" w:sz="0" w:space="0" w:color="auto"/>
      </w:divBdr>
    </w:div>
    <w:div w:id="1891070811">
      <w:bodyDiv w:val="1"/>
      <w:marLeft w:val="0"/>
      <w:marRight w:val="0"/>
      <w:marTop w:val="0"/>
      <w:marBottom w:val="0"/>
      <w:divBdr>
        <w:top w:val="none" w:sz="0" w:space="0" w:color="auto"/>
        <w:left w:val="none" w:sz="0" w:space="0" w:color="auto"/>
        <w:bottom w:val="none" w:sz="0" w:space="0" w:color="auto"/>
        <w:right w:val="none" w:sz="0" w:space="0" w:color="auto"/>
      </w:divBdr>
    </w:div>
    <w:div w:id="1891072475">
      <w:bodyDiv w:val="1"/>
      <w:marLeft w:val="0"/>
      <w:marRight w:val="0"/>
      <w:marTop w:val="0"/>
      <w:marBottom w:val="0"/>
      <w:divBdr>
        <w:top w:val="none" w:sz="0" w:space="0" w:color="auto"/>
        <w:left w:val="none" w:sz="0" w:space="0" w:color="auto"/>
        <w:bottom w:val="none" w:sz="0" w:space="0" w:color="auto"/>
        <w:right w:val="none" w:sz="0" w:space="0" w:color="auto"/>
      </w:divBdr>
    </w:div>
    <w:div w:id="1891109036">
      <w:bodyDiv w:val="1"/>
      <w:marLeft w:val="0"/>
      <w:marRight w:val="0"/>
      <w:marTop w:val="0"/>
      <w:marBottom w:val="0"/>
      <w:divBdr>
        <w:top w:val="none" w:sz="0" w:space="0" w:color="auto"/>
        <w:left w:val="none" w:sz="0" w:space="0" w:color="auto"/>
        <w:bottom w:val="none" w:sz="0" w:space="0" w:color="auto"/>
        <w:right w:val="none" w:sz="0" w:space="0" w:color="auto"/>
      </w:divBdr>
    </w:div>
    <w:div w:id="1891116050">
      <w:bodyDiv w:val="1"/>
      <w:marLeft w:val="0"/>
      <w:marRight w:val="0"/>
      <w:marTop w:val="0"/>
      <w:marBottom w:val="0"/>
      <w:divBdr>
        <w:top w:val="none" w:sz="0" w:space="0" w:color="auto"/>
        <w:left w:val="none" w:sz="0" w:space="0" w:color="auto"/>
        <w:bottom w:val="none" w:sz="0" w:space="0" w:color="auto"/>
        <w:right w:val="none" w:sz="0" w:space="0" w:color="auto"/>
      </w:divBdr>
    </w:div>
    <w:div w:id="1891259889">
      <w:bodyDiv w:val="1"/>
      <w:marLeft w:val="0"/>
      <w:marRight w:val="0"/>
      <w:marTop w:val="0"/>
      <w:marBottom w:val="0"/>
      <w:divBdr>
        <w:top w:val="none" w:sz="0" w:space="0" w:color="auto"/>
        <w:left w:val="none" w:sz="0" w:space="0" w:color="auto"/>
        <w:bottom w:val="none" w:sz="0" w:space="0" w:color="auto"/>
        <w:right w:val="none" w:sz="0" w:space="0" w:color="auto"/>
      </w:divBdr>
    </w:div>
    <w:div w:id="1891261759">
      <w:bodyDiv w:val="1"/>
      <w:marLeft w:val="0"/>
      <w:marRight w:val="0"/>
      <w:marTop w:val="0"/>
      <w:marBottom w:val="0"/>
      <w:divBdr>
        <w:top w:val="none" w:sz="0" w:space="0" w:color="auto"/>
        <w:left w:val="none" w:sz="0" w:space="0" w:color="auto"/>
        <w:bottom w:val="none" w:sz="0" w:space="0" w:color="auto"/>
        <w:right w:val="none" w:sz="0" w:space="0" w:color="auto"/>
      </w:divBdr>
    </w:div>
    <w:div w:id="1891334521">
      <w:bodyDiv w:val="1"/>
      <w:marLeft w:val="0"/>
      <w:marRight w:val="0"/>
      <w:marTop w:val="0"/>
      <w:marBottom w:val="0"/>
      <w:divBdr>
        <w:top w:val="none" w:sz="0" w:space="0" w:color="auto"/>
        <w:left w:val="none" w:sz="0" w:space="0" w:color="auto"/>
        <w:bottom w:val="none" w:sz="0" w:space="0" w:color="auto"/>
        <w:right w:val="none" w:sz="0" w:space="0" w:color="auto"/>
      </w:divBdr>
    </w:div>
    <w:div w:id="1891569618">
      <w:bodyDiv w:val="1"/>
      <w:marLeft w:val="0"/>
      <w:marRight w:val="0"/>
      <w:marTop w:val="0"/>
      <w:marBottom w:val="0"/>
      <w:divBdr>
        <w:top w:val="none" w:sz="0" w:space="0" w:color="auto"/>
        <w:left w:val="none" w:sz="0" w:space="0" w:color="auto"/>
        <w:bottom w:val="none" w:sz="0" w:space="0" w:color="auto"/>
        <w:right w:val="none" w:sz="0" w:space="0" w:color="auto"/>
      </w:divBdr>
    </w:div>
    <w:div w:id="1891645692">
      <w:bodyDiv w:val="1"/>
      <w:marLeft w:val="0"/>
      <w:marRight w:val="0"/>
      <w:marTop w:val="0"/>
      <w:marBottom w:val="0"/>
      <w:divBdr>
        <w:top w:val="none" w:sz="0" w:space="0" w:color="auto"/>
        <w:left w:val="none" w:sz="0" w:space="0" w:color="auto"/>
        <w:bottom w:val="none" w:sz="0" w:space="0" w:color="auto"/>
        <w:right w:val="none" w:sz="0" w:space="0" w:color="auto"/>
      </w:divBdr>
    </w:div>
    <w:div w:id="1891770787">
      <w:bodyDiv w:val="1"/>
      <w:marLeft w:val="0"/>
      <w:marRight w:val="0"/>
      <w:marTop w:val="0"/>
      <w:marBottom w:val="0"/>
      <w:divBdr>
        <w:top w:val="none" w:sz="0" w:space="0" w:color="auto"/>
        <w:left w:val="none" w:sz="0" w:space="0" w:color="auto"/>
        <w:bottom w:val="none" w:sz="0" w:space="0" w:color="auto"/>
        <w:right w:val="none" w:sz="0" w:space="0" w:color="auto"/>
      </w:divBdr>
    </w:div>
    <w:div w:id="1891846647">
      <w:bodyDiv w:val="1"/>
      <w:marLeft w:val="0"/>
      <w:marRight w:val="0"/>
      <w:marTop w:val="0"/>
      <w:marBottom w:val="0"/>
      <w:divBdr>
        <w:top w:val="none" w:sz="0" w:space="0" w:color="auto"/>
        <w:left w:val="none" w:sz="0" w:space="0" w:color="auto"/>
        <w:bottom w:val="none" w:sz="0" w:space="0" w:color="auto"/>
        <w:right w:val="none" w:sz="0" w:space="0" w:color="auto"/>
      </w:divBdr>
    </w:div>
    <w:div w:id="1891913847">
      <w:bodyDiv w:val="1"/>
      <w:marLeft w:val="0"/>
      <w:marRight w:val="0"/>
      <w:marTop w:val="0"/>
      <w:marBottom w:val="0"/>
      <w:divBdr>
        <w:top w:val="none" w:sz="0" w:space="0" w:color="auto"/>
        <w:left w:val="none" w:sz="0" w:space="0" w:color="auto"/>
        <w:bottom w:val="none" w:sz="0" w:space="0" w:color="auto"/>
        <w:right w:val="none" w:sz="0" w:space="0" w:color="auto"/>
      </w:divBdr>
    </w:div>
    <w:div w:id="1892036888">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112870">
      <w:bodyDiv w:val="1"/>
      <w:marLeft w:val="0"/>
      <w:marRight w:val="0"/>
      <w:marTop w:val="0"/>
      <w:marBottom w:val="0"/>
      <w:divBdr>
        <w:top w:val="none" w:sz="0" w:space="0" w:color="auto"/>
        <w:left w:val="none" w:sz="0" w:space="0" w:color="auto"/>
        <w:bottom w:val="none" w:sz="0" w:space="0" w:color="auto"/>
        <w:right w:val="none" w:sz="0" w:space="0" w:color="auto"/>
      </w:divBdr>
    </w:div>
    <w:div w:id="1892185109">
      <w:bodyDiv w:val="1"/>
      <w:marLeft w:val="0"/>
      <w:marRight w:val="0"/>
      <w:marTop w:val="0"/>
      <w:marBottom w:val="0"/>
      <w:divBdr>
        <w:top w:val="none" w:sz="0" w:space="0" w:color="auto"/>
        <w:left w:val="none" w:sz="0" w:space="0" w:color="auto"/>
        <w:bottom w:val="none" w:sz="0" w:space="0" w:color="auto"/>
        <w:right w:val="none" w:sz="0" w:space="0" w:color="auto"/>
      </w:divBdr>
    </w:div>
    <w:div w:id="1892301272">
      <w:bodyDiv w:val="1"/>
      <w:marLeft w:val="0"/>
      <w:marRight w:val="0"/>
      <w:marTop w:val="0"/>
      <w:marBottom w:val="0"/>
      <w:divBdr>
        <w:top w:val="none" w:sz="0" w:space="0" w:color="auto"/>
        <w:left w:val="none" w:sz="0" w:space="0" w:color="auto"/>
        <w:bottom w:val="none" w:sz="0" w:space="0" w:color="auto"/>
        <w:right w:val="none" w:sz="0" w:space="0" w:color="auto"/>
      </w:divBdr>
    </w:div>
    <w:div w:id="1892308630">
      <w:bodyDiv w:val="1"/>
      <w:marLeft w:val="0"/>
      <w:marRight w:val="0"/>
      <w:marTop w:val="0"/>
      <w:marBottom w:val="0"/>
      <w:divBdr>
        <w:top w:val="none" w:sz="0" w:space="0" w:color="auto"/>
        <w:left w:val="none" w:sz="0" w:space="0" w:color="auto"/>
        <w:bottom w:val="none" w:sz="0" w:space="0" w:color="auto"/>
        <w:right w:val="none" w:sz="0" w:space="0" w:color="auto"/>
      </w:divBdr>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442">
      <w:bodyDiv w:val="1"/>
      <w:marLeft w:val="0"/>
      <w:marRight w:val="0"/>
      <w:marTop w:val="0"/>
      <w:marBottom w:val="0"/>
      <w:divBdr>
        <w:top w:val="none" w:sz="0" w:space="0" w:color="auto"/>
        <w:left w:val="none" w:sz="0" w:space="0" w:color="auto"/>
        <w:bottom w:val="none" w:sz="0" w:space="0" w:color="auto"/>
        <w:right w:val="none" w:sz="0" w:space="0" w:color="auto"/>
      </w:divBdr>
    </w:div>
    <w:div w:id="1892501543">
      <w:bodyDiv w:val="1"/>
      <w:marLeft w:val="0"/>
      <w:marRight w:val="0"/>
      <w:marTop w:val="0"/>
      <w:marBottom w:val="0"/>
      <w:divBdr>
        <w:top w:val="none" w:sz="0" w:space="0" w:color="auto"/>
        <w:left w:val="none" w:sz="0" w:space="0" w:color="auto"/>
        <w:bottom w:val="none" w:sz="0" w:space="0" w:color="auto"/>
        <w:right w:val="none" w:sz="0" w:space="0" w:color="auto"/>
      </w:divBdr>
    </w:div>
    <w:div w:id="1892568215">
      <w:bodyDiv w:val="1"/>
      <w:marLeft w:val="0"/>
      <w:marRight w:val="0"/>
      <w:marTop w:val="0"/>
      <w:marBottom w:val="0"/>
      <w:divBdr>
        <w:top w:val="none" w:sz="0" w:space="0" w:color="auto"/>
        <w:left w:val="none" w:sz="0" w:space="0" w:color="auto"/>
        <w:bottom w:val="none" w:sz="0" w:space="0" w:color="auto"/>
        <w:right w:val="none" w:sz="0" w:space="0" w:color="auto"/>
      </w:divBdr>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35292">
      <w:bodyDiv w:val="1"/>
      <w:marLeft w:val="0"/>
      <w:marRight w:val="0"/>
      <w:marTop w:val="0"/>
      <w:marBottom w:val="0"/>
      <w:divBdr>
        <w:top w:val="none" w:sz="0" w:space="0" w:color="auto"/>
        <w:left w:val="none" w:sz="0" w:space="0" w:color="auto"/>
        <w:bottom w:val="none" w:sz="0" w:space="0" w:color="auto"/>
        <w:right w:val="none" w:sz="0" w:space="0" w:color="auto"/>
      </w:divBdr>
    </w:div>
    <w:div w:id="1893080124">
      <w:bodyDiv w:val="1"/>
      <w:marLeft w:val="0"/>
      <w:marRight w:val="0"/>
      <w:marTop w:val="0"/>
      <w:marBottom w:val="0"/>
      <w:divBdr>
        <w:top w:val="none" w:sz="0" w:space="0" w:color="auto"/>
        <w:left w:val="none" w:sz="0" w:space="0" w:color="auto"/>
        <w:bottom w:val="none" w:sz="0" w:space="0" w:color="auto"/>
        <w:right w:val="none" w:sz="0" w:space="0" w:color="auto"/>
      </w:divBdr>
    </w:div>
    <w:div w:id="1893274780">
      <w:bodyDiv w:val="1"/>
      <w:marLeft w:val="0"/>
      <w:marRight w:val="0"/>
      <w:marTop w:val="0"/>
      <w:marBottom w:val="0"/>
      <w:divBdr>
        <w:top w:val="none" w:sz="0" w:space="0" w:color="auto"/>
        <w:left w:val="none" w:sz="0" w:space="0" w:color="auto"/>
        <w:bottom w:val="none" w:sz="0" w:space="0" w:color="auto"/>
        <w:right w:val="none" w:sz="0" w:space="0" w:color="auto"/>
      </w:divBdr>
    </w:div>
    <w:div w:id="1893348972">
      <w:bodyDiv w:val="1"/>
      <w:marLeft w:val="0"/>
      <w:marRight w:val="0"/>
      <w:marTop w:val="0"/>
      <w:marBottom w:val="0"/>
      <w:divBdr>
        <w:top w:val="none" w:sz="0" w:space="0" w:color="auto"/>
        <w:left w:val="none" w:sz="0" w:space="0" w:color="auto"/>
        <w:bottom w:val="none" w:sz="0" w:space="0" w:color="auto"/>
        <w:right w:val="none" w:sz="0" w:space="0" w:color="auto"/>
      </w:divBdr>
    </w:div>
    <w:div w:id="1893494369">
      <w:bodyDiv w:val="1"/>
      <w:marLeft w:val="0"/>
      <w:marRight w:val="0"/>
      <w:marTop w:val="0"/>
      <w:marBottom w:val="0"/>
      <w:divBdr>
        <w:top w:val="none" w:sz="0" w:space="0" w:color="auto"/>
        <w:left w:val="none" w:sz="0" w:space="0" w:color="auto"/>
        <w:bottom w:val="none" w:sz="0" w:space="0" w:color="auto"/>
        <w:right w:val="none" w:sz="0" w:space="0" w:color="auto"/>
      </w:divBdr>
    </w:div>
    <w:div w:id="1893619078">
      <w:bodyDiv w:val="1"/>
      <w:marLeft w:val="0"/>
      <w:marRight w:val="0"/>
      <w:marTop w:val="0"/>
      <w:marBottom w:val="0"/>
      <w:divBdr>
        <w:top w:val="none" w:sz="0" w:space="0" w:color="auto"/>
        <w:left w:val="none" w:sz="0" w:space="0" w:color="auto"/>
        <w:bottom w:val="none" w:sz="0" w:space="0" w:color="auto"/>
        <w:right w:val="none" w:sz="0" w:space="0" w:color="auto"/>
      </w:divBdr>
    </w:div>
    <w:div w:id="1893886662">
      <w:bodyDiv w:val="1"/>
      <w:marLeft w:val="0"/>
      <w:marRight w:val="0"/>
      <w:marTop w:val="0"/>
      <w:marBottom w:val="0"/>
      <w:divBdr>
        <w:top w:val="none" w:sz="0" w:space="0" w:color="auto"/>
        <w:left w:val="none" w:sz="0" w:space="0" w:color="auto"/>
        <w:bottom w:val="none" w:sz="0" w:space="0" w:color="auto"/>
        <w:right w:val="none" w:sz="0" w:space="0" w:color="auto"/>
      </w:divBdr>
    </w:div>
    <w:div w:id="1893928420">
      <w:bodyDiv w:val="1"/>
      <w:marLeft w:val="0"/>
      <w:marRight w:val="0"/>
      <w:marTop w:val="0"/>
      <w:marBottom w:val="0"/>
      <w:divBdr>
        <w:top w:val="none" w:sz="0" w:space="0" w:color="auto"/>
        <w:left w:val="none" w:sz="0" w:space="0" w:color="auto"/>
        <w:bottom w:val="none" w:sz="0" w:space="0" w:color="auto"/>
        <w:right w:val="none" w:sz="0" w:space="0" w:color="auto"/>
      </w:divBdr>
    </w:div>
    <w:div w:id="1893957181">
      <w:bodyDiv w:val="1"/>
      <w:marLeft w:val="0"/>
      <w:marRight w:val="0"/>
      <w:marTop w:val="0"/>
      <w:marBottom w:val="0"/>
      <w:divBdr>
        <w:top w:val="none" w:sz="0" w:space="0" w:color="auto"/>
        <w:left w:val="none" w:sz="0" w:space="0" w:color="auto"/>
        <w:bottom w:val="none" w:sz="0" w:space="0" w:color="auto"/>
        <w:right w:val="none" w:sz="0" w:space="0" w:color="auto"/>
      </w:divBdr>
    </w:div>
    <w:div w:id="1894151163">
      <w:bodyDiv w:val="1"/>
      <w:marLeft w:val="0"/>
      <w:marRight w:val="0"/>
      <w:marTop w:val="0"/>
      <w:marBottom w:val="0"/>
      <w:divBdr>
        <w:top w:val="none" w:sz="0" w:space="0" w:color="auto"/>
        <w:left w:val="none" w:sz="0" w:space="0" w:color="auto"/>
        <w:bottom w:val="none" w:sz="0" w:space="0" w:color="auto"/>
        <w:right w:val="none" w:sz="0" w:space="0" w:color="auto"/>
      </w:divBdr>
    </w:div>
    <w:div w:id="1894199416">
      <w:bodyDiv w:val="1"/>
      <w:marLeft w:val="0"/>
      <w:marRight w:val="0"/>
      <w:marTop w:val="0"/>
      <w:marBottom w:val="0"/>
      <w:divBdr>
        <w:top w:val="none" w:sz="0" w:space="0" w:color="auto"/>
        <w:left w:val="none" w:sz="0" w:space="0" w:color="auto"/>
        <w:bottom w:val="none" w:sz="0" w:space="0" w:color="auto"/>
        <w:right w:val="none" w:sz="0" w:space="0" w:color="auto"/>
      </w:divBdr>
    </w:div>
    <w:div w:id="1894269795">
      <w:bodyDiv w:val="1"/>
      <w:marLeft w:val="0"/>
      <w:marRight w:val="0"/>
      <w:marTop w:val="0"/>
      <w:marBottom w:val="0"/>
      <w:divBdr>
        <w:top w:val="none" w:sz="0" w:space="0" w:color="auto"/>
        <w:left w:val="none" w:sz="0" w:space="0" w:color="auto"/>
        <w:bottom w:val="none" w:sz="0" w:space="0" w:color="auto"/>
        <w:right w:val="none" w:sz="0" w:space="0" w:color="auto"/>
      </w:divBdr>
    </w:div>
    <w:div w:id="1894274414">
      <w:bodyDiv w:val="1"/>
      <w:marLeft w:val="0"/>
      <w:marRight w:val="0"/>
      <w:marTop w:val="0"/>
      <w:marBottom w:val="0"/>
      <w:divBdr>
        <w:top w:val="none" w:sz="0" w:space="0" w:color="auto"/>
        <w:left w:val="none" w:sz="0" w:space="0" w:color="auto"/>
        <w:bottom w:val="none" w:sz="0" w:space="0" w:color="auto"/>
        <w:right w:val="none" w:sz="0" w:space="0" w:color="auto"/>
      </w:divBdr>
    </w:div>
    <w:div w:id="1894344810">
      <w:bodyDiv w:val="1"/>
      <w:marLeft w:val="0"/>
      <w:marRight w:val="0"/>
      <w:marTop w:val="0"/>
      <w:marBottom w:val="0"/>
      <w:divBdr>
        <w:top w:val="none" w:sz="0" w:space="0" w:color="auto"/>
        <w:left w:val="none" w:sz="0" w:space="0" w:color="auto"/>
        <w:bottom w:val="none" w:sz="0" w:space="0" w:color="auto"/>
        <w:right w:val="none" w:sz="0" w:space="0" w:color="auto"/>
      </w:divBdr>
    </w:div>
    <w:div w:id="1894536189">
      <w:bodyDiv w:val="1"/>
      <w:marLeft w:val="0"/>
      <w:marRight w:val="0"/>
      <w:marTop w:val="0"/>
      <w:marBottom w:val="0"/>
      <w:divBdr>
        <w:top w:val="none" w:sz="0" w:space="0" w:color="auto"/>
        <w:left w:val="none" w:sz="0" w:space="0" w:color="auto"/>
        <w:bottom w:val="none" w:sz="0" w:space="0" w:color="auto"/>
        <w:right w:val="none" w:sz="0" w:space="0" w:color="auto"/>
      </w:divBdr>
    </w:div>
    <w:div w:id="1894610786">
      <w:bodyDiv w:val="1"/>
      <w:marLeft w:val="0"/>
      <w:marRight w:val="0"/>
      <w:marTop w:val="0"/>
      <w:marBottom w:val="0"/>
      <w:divBdr>
        <w:top w:val="none" w:sz="0" w:space="0" w:color="auto"/>
        <w:left w:val="none" w:sz="0" w:space="0" w:color="auto"/>
        <w:bottom w:val="none" w:sz="0" w:space="0" w:color="auto"/>
        <w:right w:val="none" w:sz="0" w:space="0" w:color="auto"/>
      </w:divBdr>
    </w:div>
    <w:div w:id="1894727242">
      <w:bodyDiv w:val="1"/>
      <w:marLeft w:val="0"/>
      <w:marRight w:val="0"/>
      <w:marTop w:val="0"/>
      <w:marBottom w:val="0"/>
      <w:divBdr>
        <w:top w:val="none" w:sz="0" w:space="0" w:color="auto"/>
        <w:left w:val="none" w:sz="0" w:space="0" w:color="auto"/>
        <w:bottom w:val="none" w:sz="0" w:space="0" w:color="auto"/>
        <w:right w:val="none" w:sz="0" w:space="0" w:color="auto"/>
      </w:divBdr>
    </w:div>
    <w:div w:id="1894802660">
      <w:bodyDiv w:val="1"/>
      <w:marLeft w:val="0"/>
      <w:marRight w:val="0"/>
      <w:marTop w:val="0"/>
      <w:marBottom w:val="0"/>
      <w:divBdr>
        <w:top w:val="none" w:sz="0" w:space="0" w:color="auto"/>
        <w:left w:val="none" w:sz="0" w:space="0" w:color="auto"/>
        <w:bottom w:val="none" w:sz="0" w:space="0" w:color="auto"/>
        <w:right w:val="none" w:sz="0" w:space="0" w:color="auto"/>
      </w:divBdr>
    </w:div>
    <w:div w:id="1894846151">
      <w:bodyDiv w:val="1"/>
      <w:marLeft w:val="0"/>
      <w:marRight w:val="0"/>
      <w:marTop w:val="0"/>
      <w:marBottom w:val="0"/>
      <w:divBdr>
        <w:top w:val="none" w:sz="0" w:space="0" w:color="auto"/>
        <w:left w:val="none" w:sz="0" w:space="0" w:color="auto"/>
        <w:bottom w:val="none" w:sz="0" w:space="0" w:color="auto"/>
        <w:right w:val="none" w:sz="0" w:space="0" w:color="auto"/>
      </w:divBdr>
    </w:div>
    <w:div w:id="1894848130">
      <w:bodyDiv w:val="1"/>
      <w:marLeft w:val="0"/>
      <w:marRight w:val="0"/>
      <w:marTop w:val="0"/>
      <w:marBottom w:val="0"/>
      <w:divBdr>
        <w:top w:val="none" w:sz="0" w:space="0" w:color="auto"/>
        <w:left w:val="none" w:sz="0" w:space="0" w:color="auto"/>
        <w:bottom w:val="none" w:sz="0" w:space="0" w:color="auto"/>
        <w:right w:val="none" w:sz="0" w:space="0" w:color="auto"/>
      </w:divBdr>
    </w:div>
    <w:div w:id="1895039722">
      <w:bodyDiv w:val="1"/>
      <w:marLeft w:val="0"/>
      <w:marRight w:val="0"/>
      <w:marTop w:val="0"/>
      <w:marBottom w:val="0"/>
      <w:divBdr>
        <w:top w:val="none" w:sz="0" w:space="0" w:color="auto"/>
        <w:left w:val="none" w:sz="0" w:space="0" w:color="auto"/>
        <w:bottom w:val="none" w:sz="0" w:space="0" w:color="auto"/>
        <w:right w:val="none" w:sz="0" w:space="0" w:color="auto"/>
      </w:divBdr>
    </w:div>
    <w:div w:id="1895195868">
      <w:bodyDiv w:val="1"/>
      <w:marLeft w:val="0"/>
      <w:marRight w:val="0"/>
      <w:marTop w:val="0"/>
      <w:marBottom w:val="0"/>
      <w:divBdr>
        <w:top w:val="none" w:sz="0" w:space="0" w:color="auto"/>
        <w:left w:val="none" w:sz="0" w:space="0" w:color="auto"/>
        <w:bottom w:val="none" w:sz="0" w:space="0" w:color="auto"/>
        <w:right w:val="none" w:sz="0" w:space="0" w:color="auto"/>
      </w:divBdr>
    </w:div>
    <w:div w:id="1895197606">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236388">
      <w:bodyDiv w:val="1"/>
      <w:marLeft w:val="0"/>
      <w:marRight w:val="0"/>
      <w:marTop w:val="0"/>
      <w:marBottom w:val="0"/>
      <w:divBdr>
        <w:top w:val="none" w:sz="0" w:space="0" w:color="auto"/>
        <w:left w:val="none" w:sz="0" w:space="0" w:color="auto"/>
        <w:bottom w:val="none" w:sz="0" w:space="0" w:color="auto"/>
        <w:right w:val="none" w:sz="0" w:space="0" w:color="auto"/>
      </w:divBdr>
    </w:div>
    <w:div w:id="1895388161">
      <w:bodyDiv w:val="1"/>
      <w:marLeft w:val="0"/>
      <w:marRight w:val="0"/>
      <w:marTop w:val="0"/>
      <w:marBottom w:val="0"/>
      <w:divBdr>
        <w:top w:val="none" w:sz="0" w:space="0" w:color="auto"/>
        <w:left w:val="none" w:sz="0" w:space="0" w:color="auto"/>
        <w:bottom w:val="none" w:sz="0" w:space="0" w:color="auto"/>
        <w:right w:val="none" w:sz="0" w:space="0" w:color="auto"/>
      </w:divBdr>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08986">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775452">
      <w:bodyDiv w:val="1"/>
      <w:marLeft w:val="0"/>
      <w:marRight w:val="0"/>
      <w:marTop w:val="0"/>
      <w:marBottom w:val="0"/>
      <w:divBdr>
        <w:top w:val="none" w:sz="0" w:space="0" w:color="auto"/>
        <w:left w:val="none" w:sz="0" w:space="0" w:color="auto"/>
        <w:bottom w:val="none" w:sz="0" w:space="0" w:color="auto"/>
        <w:right w:val="none" w:sz="0" w:space="0" w:color="auto"/>
      </w:divBdr>
    </w:div>
    <w:div w:id="1896500037">
      <w:bodyDiv w:val="1"/>
      <w:marLeft w:val="0"/>
      <w:marRight w:val="0"/>
      <w:marTop w:val="0"/>
      <w:marBottom w:val="0"/>
      <w:divBdr>
        <w:top w:val="none" w:sz="0" w:space="0" w:color="auto"/>
        <w:left w:val="none" w:sz="0" w:space="0" w:color="auto"/>
        <w:bottom w:val="none" w:sz="0" w:space="0" w:color="auto"/>
        <w:right w:val="none" w:sz="0" w:space="0" w:color="auto"/>
      </w:divBdr>
    </w:div>
    <w:div w:id="1896500346">
      <w:bodyDiv w:val="1"/>
      <w:marLeft w:val="0"/>
      <w:marRight w:val="0"/>
      <w:marTop w:val="0"/>
      <w:marBottom w:val="0"/>
      <w:divBdr>
        <w:top w:val="none" w:sz="0" w:space="0" w:color="auto"/>
        <w:left w:val="none" w:sz="0" w:space="0" w:color="auto"/>
        <w:bottom w:val="none" w:sz="0" w:space="0" w:color="auto"/>
        <w:right w:val="none" w:sz="0" w:space="0" w:color="auto"/>
      </w:divBdr>
    </w:div>
    <w:div w:id="1896769835">
      <w:bodyDiv w:val="1"/>
      <w:marLeft w:val="0"/>
      <w:marRight w:val="0"/>
      <w:marTop w:val="0"/>
      <w:marBottom w:val="0"/>
      <w:divBdr>
        <w:top w:val="none" w:sz="0" w:space="0" w:color="auto"/>
        <w:left w:val="none" w:sz="0" w:space="0" w:color="auto"/>
        <w:bottom w:val="none" w:sz="0" w:space="0" w:color="auto"/>
        <w:right w:val="none" w:sz="0" w:space="0" w:color="auto"/>
      </w:divBdr>
    </w:div>
    <w:div w:id="1896773245">
      <w:bodyDiv w:val="1"/>
      <w:marLeft w:val="0"/>
      <w:marRight w:val="0"/>
      <w:marTop w:val="0"/>
      <w:marBottom w:val="0"/>
      <w:divBdr>
        <w:top w:val="none" w:sz="0" w:space="0" w:color="auto"/>
        <w:left w:val="none" w:sz="0" w:space="0" w:color="auto"/>
        <w:bottom w:val="none" w:sz="0" w:space="0" w:color="auto"/>
        <w:right w:val="none" w:sz="0" w:space="0" w:color="auto"/>
      </w:divBdr>
    </w:div>
    <w:div w:id="1896813099">
      <w:bodyDiv w:val="1"/>
      <w:marLeft w:val="0"/>
      <w:marRight w:val="0"/>
      <w:marTop w:val="0"/>
      <w:marBottom w:val="0"/>
      <w:divBdr>
        <w:top w:val="none" w:sz="0" w:space="0" w:color="auto"/>
        <w:left w:val="none" w:sz="0" w:space="0" w:color="auto"/>
        <w:bottom w:val="none" w:sz="0" w:space="0" w:color="auto"/>
        <w:right w:val="none" w:sz="0" w:space="0" w:color="auto"/>
      </w:divBdr>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285">
      <w:bodyDiv w:val="1"/>
      <w:marLeft w:val="0"/>
      <w:marRight w:val="0"/>
      <w:marTop w:val="0"/>
      <w:marBottom w:val="0"/>
      <w:divBdr>
        <w:top w:val="none" w:sz="0" w:space="0" w:color="auto"/>
        <w:left w:val="none" w:sz="0" w:space="0" w:color="auto"/>
        <w:bottom w:val="none" w:sz="0" w:space="0" w:color="auto"/>
        <w:right w:val="none" w:sz="0" w:space="0" w:color="auto"/>
      </w:divBdr>
    </w:div>
    <w:div w:id="1897012764">
      <w:bodyDiv w:val="1"/>
      <w:marLeft w:val="0"/>
      <w:marRight w:val="0"/>
      <w:marTop w:val="0"/>
      <w:marBottom w:val="0"/>
      <w:divBdr>
        <w:top w:val="none" w:sz="0" w:space="0" w:color="auto"/>
        <w:left w:val="none" w:sz="0" w:space="0" w:color="auto"/>
        <w:bottom w:val="none" w:sz="0" w:space="0" w:color="auto"/>
        <w:right w:val="none" w:sz="0" w:space="0" w:color="auto"/>
      </w:divBdr>
    </w:div>
    <w:div w:id="1897616875">
      <w:bodyDiv w:val="1"/>
      <w:marLeft w:val="0"/>
      <w:marRight w:val="0"/>
      <w:marTop w:val="0"/>
      <w:marBottom w:val="0"/>
      <w:divBdr>
        <w:top w:val="none" w:sz="0" w:space="0" w:color="auto"/>
        <w:left w:val="none" w:sz="0" w:space="0" w:color="auto"/>
        <w:bottom w:val="none" w:sz="0" w:space="0" w:color="auto"/>
        <w:right w:val="none" w:sz="0" w:space="0" w:color="auto"/>
      </w:divBdr>
    </w:div>
    <w:div w:id="1897621798">
      <w:bodyDiv w:val="1"/>
      <w:marLeft w:val="0"/>
      <w:marRight w:val="0"/>
      <w:marTop w:val="0"/>
      <w:marBottom w:val="0"/>
      <w:divBdr>
        <w:top w:val="none" w:sz="0" w:space="0" w:color="auto"/>
        <w:left w:val="none" w:sz="0" w:space="0" w:color="auto"/>
        <w:bottom w:val="none" w:sz="0" w:space="0" w:color="auto"/>
        <w:right w:val="none" w:sz="0" w:space="0" w:color="auto"/>
      </w:divBdr>
    </w:div>
    <w:div w:id="1897736510">
      <w:bodyDiv w:val="1"/>
      <w:marLeft w:val="0"/>
      <w:marRight w:val="0"/>
      <w:marTop w:val="0"/>
      <w:marBottom w:val="0"/>
      <w:divBdr>
        <w:top w:val="none" w:sz="0" w:space="0" w:color="auto"/>
        <w:left w:val="none" w:sz="0" w:space="0" w:color="auto"/>
        <w:bottom w:val="none" w:sz="0" w:space="0" w:color="auto"/>
        <w:right w:val="none" w:sz="0" w:space="0" w:color="auto"/>
      </w:divBdr>
    </w:div>
    <w:div w:id="1897819167">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320866">
      <w:bodyDiv w:val="1"/>
      <w:marLeft w:val="0"/>
      <w:marRight w:val="0"/>
      <w:marTop w:val="0"/>
      <w:marBottom w:val="0"/>
      <w:divBdr>
        <w:top w:val="none" w:sz="0" w:space="0" w:color="auto"/>
        <w:left w:val="none" w:sz="0" w:space="0" w:color="auto"/>
        <w:bottom w:val="none" w:sz="0" w:space="0" w:color="auto"/>
        <w:right w:val="none" w:sz="0" w:space="0" w:color="auto"/>
      </w:divBdr>
    </w:div>
    <w:div w:id="1898541716">
      <w:bodyDiv w:val="1"/>
      <w:marLeft w:val="0"/>
      <w:marRight w:val="0"/>
      <w:marTop w:val="0"/>
      <w:marBottom w:val="0"/>
      <w:divBdr>
        <w:top w:val="none" w:sz="0" w:space="0" w:color="auto"/>
        <w:left w:val="none" w:sz="0" w:space="0" w:color="auto"/>
        <w:bottom w:val="none" w:sz="0" w:space="0" w:color="auto"/>
        <w:right w:val="none" w:sz="0" w:space="0" w:color="auto"/>
      </w:divBdr>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979585">
      <w:bodyDiv w:val="1"/>
      <w:marLeft w:val="0"/>
      <w:marRight w:val="0"/>
      <w:marTop w:val="0"/>
      <w:marBottom w:val="0"/>
      <w:divBdr>
        <w:top w:val="none" w:sz="0" w:space="0" w:color="auto"/>
        <w:left w:val="none" w:sz="0" w:space="0" w:color="auto"/>
        <w:bottom w:val="none" w:sz="0" w:space="0" w:color="auto"/>
        <w:right w:val="none" w:sz="0" w:space="0" w:color="auto"/>
      </w:divBdr>
    </w:div>
    <w:div w:id="1899169779">
      <w:bodyDiv w:val="1"/>
      <w:marLeft w:val="0"/>
      <w:marRight w:val="0"/>
      <w:marTop w:val="0"/>
      <w:marBottom w:val="0"/>
      <w:divBdr>
        <w:top w:val="none" w:sz="0" w:space="0" w:color="auto"/>
        <w:left w:val="none" w:sz="0" w:space="0" w:color="auto"/>
        <w:bottom w:val="none" w:sz="0" w:space="0" w:color="auto"/>
        <w:right w:val="none" w:sz="0" w:space="0" w:color="auto"/>
      </w:divBdr>
    </w:div>
    <w:div w:id="1899239356">
      <w:bodyDiv w:val="1"/>
      <w:marLeft w:val="0"/>
      <w:marRight w:val="0"/>
      <w:marTop w:val="0"/>
      <w:marBottom w:val="0"/>
      <w:divBdr>
        <w:top w:val="none" w:sz="0" w:space="0" w:color="auto"/>
        <w:left w:val="none" w:sz="0" w:space="0" w:color="auto"/>
        <w:bottom w:val="none" w:sz="0" w:space="0" w:color="auto"/>
        <w:right w:val="none" w:sz="0" w:space="0" w:color="auto"/>
      </w:divBdr>
    </w:div>
    <w:div w:id="1899245536">
      <w:bodyDiv w:val="1"/>
      <w:marLeft w:val="0"/>
      <w:marRight w:val="0"/>
      <w:marTop w:val="0"/>
      <w:marBottom w:val="0"/>
      <w:divBdr>
        <w:top w:val="none" w:sz="0" w:space="0" w:color="auto"/>
        <w:left w:val="none" w:sz="0" w:space="0" w:color="auto"/>
        <w:bottom w:val="none" w:sz="0" w:space="0" w:color="auto"/>
        <w:right w:val="none" w:sz="0" w:space="0" w:color="auto"/>
      </w:divBdr>
    </w:div>
    <w:div w:id="1899513008">
      <w:bodyDiv w:val="1"/>
      <w:marLeft w:val="0"/>
      <w:marRight w:val="0"/>
      <w:marTop w:val="0"/>
      <w:marBottom w:val="0"/>
      <w:divBdr>
        <w:top w:val="none" w:sz="0" w:space="0" w:color="auto"/>
        <w:left w:val="none" w:sz="0" w:space="0" w:color="auto"/>
        <w:bottom w:val="none" w:sz="0" w:space="0" w:color="auto"/>
        <w:right w:val="none" w:sz="0" w:space="0" w:color="auto"/>
      </w:divBdr>
    </w:div>
    <w:div w:id="1899975020">
      <w:bodyDiv w:val="1"/>
      <w:marLeft w:val="0"/>
      <w:marRight w:val="0"/>
      <w:marTop w:val="0"/>
      <w:marBottom w:val="0"/>
      <w:divBdr>
        <w:top w:val="none" w:sz="0" w:space="0" w:color="auto"/>
        <w:left w:val="none" w:sz="0" w:space="0" w:color="auto"/>
        <w:bottom w:val="none" w:sz="0" w:space="0" w:color="auto"/>
        <w:right w:val="none" w:sz="0" w:space="0" w:color="auto"/>
      </w:divBdr>
    </w:div>
    <w:div w:id="1899976854">
      <w:bodyDiv w:val="1"/>
      <w:marLeft w:val="0"/>
      <w:marRight w:val="0"/>
      <w:marTop w:val="0"/>
      <w:marBottom w:val="0"/>
      <w:divBdr>
        <w:top w:val="none" w:sz="0" w:space="0" w:color="auto"/>
        <w:left w:val="none" w:sz="0" w:space="0" w:color="auto"/>
        <w:bottom w:val="none" w:sz="0" w:space="0" w:color="auto"/>
        <w:right w:val="none" w:sz="0" w:space="0" w:color="auto"/>
      </w:divBdr>
    </w:div>
    <w:div w:id="1900049350">
      <w:bodyDiv w:val="1"/>
      <w:marLeft w:val="0"/>
      <w:marRight w:val="0"/>
      <w:marTop w:val="0"/>
      <w:marBottom w:val="0"/>
      <w:divBdr>
        <w:top w:val="none" w:sz="0" w:space="0" w:color="auto"/>
        <w:left w:val="none" w:sz="0" w:space="0" w:color="auto"/>
        <w:bottom w:val="none" w:sz="0" w:space="0" w:color="auto"/>
        <w:right w:val="none" w:sz="0" w:space="0" w:color="auto"/>
      </w:divBdr>
    </w:div>
    <w:div w:id="1900051090">
      <w:bodyDiv w:val="1"/>
      <w:marLeft w:val="0"/>
      <w:marRight w:val="0"/>
      <w:marTop w:val="0"/>
      <w:marBottom w:val="0"/>
      <w:divBdr>
        <w:top w:val="none" w:sz="0" w:space="0" w:color="auto"/>
        <w:left w:val="none" w:sz="0" w:space="0" w:color="auto"/>
        <w:bottom w:val="none" w:sz="0" w:space="0" w:color="auto"/>
        <w:right w:val="none" w:sz="0" w:space="0" w:color="auto"/>
      </w:divBdr>
    </w:div>
    <w:div w:id="1900091871">
      <w:bodyDiv w:val="1"/>
      <w:marLeft w:val="0"/>
      <w:marRight w:val="0"/>
      <w:marTop w:val="0"/>
      <w:marBottom w:val="0"/>
      <w:divBdr>
        <w:top w:val="none" w:sz="0" w:space="0" w:color="auto"/>
        <w:left w:val="none" w:sz="0" w:space="0" w:color="auto"/>
        <w:bottom w:val="none" w:sz="0" w:space="0" w:color="auto"/>
        <w:right w:val="none" w:sz="0" w:space="0" w:color="auto"/>
      </w:divBdr>
    </w:div>
    <w:div w:id="1900239494">
      <w:bodyDiv w:val="1"/>
      <w:marLeft w:val="0"/>
      <w:marRight w:val="0"/>
      <w:marTop w:val="0"/>
      <w:marBottom w:val="0"/>
      <w:divBdr>
        <w:top w:val="none" w:sz="0" w:space="0" w:color="auto"/>
        <w:left w:val="none" w:sz="0" w:space="0" w:color="auto"/>
        <w:bottom w:val="none" w:sz="0" w:space="0" w:color="auto"/>
        <w:right w:val="none" w:sz="0" w:space="0" w:color="auto"/>
      </w:divBdr>
    </w:div>
    <w:div w:id="1900479605">
      <w:bodyDiv w:val="1"/>
      <w:marLeft w:val="0"/>
      <w:marRight w:val="0"/>
      <w:marTop w:val="0"/>
      <w:marBottom w:val="0"/>
      <w:divBdr>
        <w:top w:val="none" w:sz="0" w:space="0" w:color="auto"/>
        <w:left w:val="none" w:sz="0" w:space="0" w:color="auto"/>
        <w:bottom w:val="none" w:sz="0" w:space="0" w:color="auto"/>
        <w:right w:val="none" w:sz="0" w:space="0" w:color="auto"/>
      </w:divBdr>
    </w:div>
    <w:div w:id="1900554445">
      <w:bodyDiv w:val="1"/>
      <w:marLeft w:val="0"/>
      <w:marRight w:val="0"/>
      <w:marTop w:val="0"/>
      <w:marBottom w:val="0"/>
      <w:divBdr>
        <w:top w:val="none" w:sz="0" w:space="0" w:color="auto"/>
        <w:left w:val="none" w:sz="0" w:space="0" w:color="auto"/>
        <w:bottom w:val="none" w:sz="0" w:space="0" w:color="auto"/>
        <w:right w:val="none" w:sz="0" w:space="0" w:color="auto"/>
      </w:divBdr>
    </w:div>
    <w:div w:id="1900630572">
      <w:bodyDiv w:val="1"/>
      <w:marLeft w:val="0"/>
      <w:marRight w:val="0"/>
      <w:marTop w:val="0"/>
      <w:marBottom w:val="0"/>
      <w:divBdr>
        <w:top w:val="none" w:sz="0" w:space="0" w:color="auto"/>
        <w:left w:val="none" w:sz="0" w:space="0" w:color="auto"/>
        <w:bottom w:val="none" w:sz="0" w:space="0" w:color="auto"/>
        <w:right w:val="none" w:sz="0" w:space="0" w:color="auto"/>
      </w:divBdr>
    </w:div>
    <w:div w:id="1900706452">
      <w:bodyDiv w:val="1"/>
      <w:marLeft w:val="0"/>
      <w:marRight w:val="0"/>
      <w:marTop w:val="0"/>
      <w:marBottom w:val="0"/>
      <w:divBdr>
        <w:top w:val="none" w:sz="0" w:space="0" w:color="auto"/>
        <w:left w:val="none" w:sz="0" w:space="0" w:color="auto"/>
        <w:bottom w:val="none" w:sz="0" w:space="0" w:color="auto"/>
        <w:right w:val="none" w:sz="0" w:space="0" w:color="auto"/>
      </w:divBdr>
    </w:div>
    <w:div w:id="1900969627">
      <w:bodyDiv w:val="1"/>
      <w:marLeft w:val="0"/>
      <w:marRight w:val="0"/>
      <w:marTop w:val="0"/>
      <w:marBottom w:val="0"/>
      <w:divBdr>
        <w:top w:val="none" w:sz="0" w:space="0" w:color="auto"/>
        <w:left w:val="none" w:sz="0" w:space="0" w:color="auto"/>
        <w:bottom w:val="none" w:sz="0" w:space="0" w:color="auto"/>
        <w:right w:val="none" w:sz="0" w:space="0" w:color="auto"/>
      </w:divBdr>
    </w:div>
    <w:div w:id="1901011969">
      <w:bodyDiv w:val="1"/>
      <w:marLeft w:val="0"/>
      <w:marRight w:val="0"/>
      <w:marTop w:val="0"/>
      <w:marBottom w:val="0"/>
      <w:divBdr>
        <w:top w:val="none" w:sz="0" w:space="0" w:color="auto"/>
        <w:left w:val="none" w:sz="0" w:space="0" w:color="auto"/>
        <w:bottom w:val="none" w:sz="0" w:space="0" w:color="auto"/>
        <w:right w:val="none" w:sz="0" w:space="0" w:color="auto"/>
      </w:divBdr>
    </w:div>
    <w:div w:id="1901283717">
      <w:bodyDiv w:val="1"/>
      <w:marLeft w:val="0"/>
      <w:marRight w:val="0"/>
      <w:marTop w:val="0"/>
      <w:marBottom w:val="0"/>
      <w:divBdr>
        <w:top w:val="none" w:sz="0" w:space="0" w:color="auto"/>
        <w:left w:val="none" w:sz="0" w:space="0" w:color="auto"/>
        <w:bottom w:val="none" w:sz="0" w:space="0" w:color="auto"/>
        <w:right w:val="none" w:sz="0" w:space="0" w:color="auto"/>
      </w:divBdr>
    </w:div>
    <w:div w:id="1901481890">
      <w:bodyDiv w:val="1"/>
      <w:marLeft w:val="0"/>
      <w:marRight w:val="0"/>
      <w:marTop w:val="0"/>
      <w:marBottom w:val="0"/>
      <w:divBdr>
        <w:top w:val="none" w:sz="0" w:space="0" w:color="auto"/>
        <w:left w:val="none" w:sz="0" w:space="0" w:color="auto"/>
        <w:bottom w:val="none" w:sz="0" w:space="0" w:color="auto"/>
        <w:right w:val="none" w:sz="0" w:space="0" w:color="auto"/>
      </w:divBdr>
    </w:div>
    <w:div w:id="1901549155">
      <w:bodyDiv w:val="1"/>
      <w:marLeft w:val="0"/>
      <w:marRight w:val="0"/>
      <w:marTop w:val="0"/>
      <w:marBottom w:val="0"/>
      <w:divBdr>
        <w:top w:val="none" w:sz="0" w:space="0" w:color="auto"/>
        <w:left w:val="none" w:sz="0" w:space="0" w:color="auto"/>
        <w:bottom w:val="none" w:sz="0" w:space="0" w:color="auto"/>
        <w:right w:val="none" w:sz="0" w:space="0" w:color="auto"/>
      </w:divBdr>
    </w:div>
    <w:div w:id="1901669138">
      <w:bodyDiv w:val="1"/>
      <w:marLeft w:val="0"/>
      <w:marRight w:val="0"/>
      <w:marTop w:val="0"/>
      <w:marBottom w:val="0"/>
      <w:divBdr>
        <w:top w:val="none" w:sz="0" w:space="0" w:color="auto"/>
        <w:left w:val="none" w:sz="0" w:space="0" w:color="auto"/>
        <w:bottom w:val="none" w:sz="0" w:space="0" w:color="auto"/>
        <w:right w:val="none" w:sz="0" w:space="0" w:color="auto"/>
      </w:divBdr>
    </w:div>
    <w:div w:id="1901669416">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7584">
      <w:bodyDiv w:val="1"/>
      <w:marLeft w:val="0"/>
      <w:marRight w:val="0"/>
      <w:marTop w:val="0"/>
      <w:marBottom w:val="0"/>
      <w:divBdr>
        <w:top w:val="none" w:sz="0" w:space="0" w:color="auto"/>
        <w:left w:val="none" w:sz="0" w:space="0" w:color="auto"/>
        <w:bottom w:val="none" w:sz="0" w:space="0" w:color="auto"/>
        <w:right w:val="none" w:sz="0" w:space="0" w:color="auto"/>
      </w:divBdr>
    </w:div>
    <w:div w:id="1901868161">
      <w:bodyDiv w:val="1"/>
      <w:marLeft w:val="0"/>
      <w:marRight w:val="0"/>
      <w:marTop w:val="0"/>
      <w:marBottom w:val="0"/>
      <w:divBdr>
        <w:top w:val="none" w:sz="0" w:space="0" w:color="auto"/>
        <w:left w:val="none" w:sz="0" w:space="0" w:color="auto"/>
        <w:bottom w:val="none" w:sz="0" w:space="0" w:color="auto"/>
        <w:right w:val="none" w:sz="0" w:space="0" w:color="auto"/>
      </w:divBdr>
    </w:div>
    <w:div w:id="1902056275">
      <w:bodyDiv w:val="1"/>
      <w:marLeft w:val="0"/>
      <w:marRight w:val="0"/>
      <w:marTop w:val="0"/>
      <w:marBottom w:val="0"/>
      <w:divBdr>
        <w:top w:val="none" w:sz="0" w:space="0" w:color="auto"/>
        <w:left w:val="none" w:sz="0" w:space="0" w:color="auto"/>
        <w:bottom w:val="none" w:sz="0" w:space="0" w:color="auto"/>
        <w:right w:val="none" w:sz="0" w:space="0" w:color="auto"/>
      </w:divBdr>
    </w:div>
    <w:div w:id="1902056423">
      <w:bodyDiv w:val="1"/>
      <w:marLeft w:val="0"/>
      <w:marRight w:val="0"/>
      <w:marTop w:val="0"/>
      <w:marBottom w:val="0"/>
      <w:divBdr>
        <w:top w:val="none" w:sz="0" w:space="0" w:color="auto"/>
        <w:left w:val="none" w:sz="0" w:space="0" w:color="auto"/>
        <w:bottom w:val="none" w:sz="0" w:space="0" w:color="auto"/>
        <w:right w:val="none" w:sz="0" w:space="0" w:color="auto"/>
      </w:divBdr>
    </w:div>
    <w:div w:id="1902210499">
      <w:bodyDiv w:val="1"/>
      <w:marLeft w:val="0"/>
      <w:marRight w:val="0"/>
      <w:marTop w:val="0"/>
      <w:marBottom w:val="0"/>
      <w:divBdr>
        <w:top w:val="none" w:sz="0" w:space="0" w:color="auto"/>
        <w:left w:val="none" w:sz="0" w:space="0" w:color="auto"/>
        <w:bottom w:val="none" w:sz="0" w:space="0" w:color="auto"/>
        <w:right w:val="none" w:sz="0" w:space="0" w:color="auto"/>
      </w:divBdr>
    </w:div>
    <w:div w:id="1902326472">
      <w:bodyDiv w:val="1"/>
      <w:marLeft w:val="0"/>
      <w:marRight w:val="0"/>
      <w:marTop w:val="0"/>
      <w:marBottom w:val="0"/>
      <w:divBdr>
        <w:top w:val="none" w:sz="0" w:space="0" w:color="auto"/>
        <w:left w:val="none" w:sz="0" w:space="0" w:color="auto"/>
        <w:bottom w:val="none" w:sz="0" w:space="0" w:color="auto"/>
        <w:right w:val="none" w:sz="0" w:space="0" w:color="auto"/>
      </w:divBdr>
    </w:div>
    <w:div w:id="1902403519">
      <w:bodyDiv w:val="1"/>
      <w:marLeft w:val="0"/>
      <w:marRight w:val="0"/>
      <w:marTop w:val="0"/>
      <w:marBottom w:val="0"/>
      <w:divBdr>
        <w:top w:val="none" w:sz="0" w:space="0" w:color="auto"/>
        <w:left w:val="none" w:sz="0" w:space="0" w:color="auto"/>
        <w:bottom w:val="none" w:sz="0" w:space="0" w:color="auto"/>
        <w:right w:val="none" w:sz="0" w:space="0" w:color="auto"/>
      </w:divBdr>
    </w:div>
    <w:div w:id="1902405831">
      <w:bodyDiv w:val="1"/>
      <w:marLeft w:val="0"/>
      <w:marRight w:val="0"/>
      <w:marTop w:val="0"/>
      <w:marBottom w:val="0"/>
      <w:divBdr>
        <w:top w:val="none" w:sz="0" w:space="0" w:color="auto"/>
        <w:left w:val="none" w:sz="0" w:space="0" w:color="auto"/>
        <w:bottom w:val="none" w:sz="0" w:space="0" w:color="auto"/>
        <w:right w:val="none" w:sz="0" w:space="0" w:color="auto"/>
      </w:divBdr>
    </w:div>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673780">
      <w:bodyDiv w:val="1"/>
      <w:marLeft w:val="0"/>
      <w:marRight w:val="0"/>
      <w:marTop w:val="0"/>
      <w:marBottom w:val="0"/>
      <w:divBdr>
        <w:top w:val="none" w:sz="0" w:space="0" w:color="auto"/>
        <w:left w:val="none" w:sz="0" w:space="0" w:color="auto"/>
        <w:bottom w:val="none" w:sz="0" w:space="0" w:color="auto"/>
        <w:right w:val="none" w:sz="0" w:space="0" w:color="auto"/>
      </w:divBdr>
    </w:div>
    <w:div w:id="1902786528">
      <w:bodyDiv w:val="1"/>
      <w:marLeft w:val="0"/>
      <w:marRight w:val="0"/>
      <w:marTop w:val="0"/>
      <w:marBottom w:val="0"/>
      <w:divBdr>
        <w:top w:val="none" w:sz="0" w:space="0" w:color="auto"/>
        <w:left w:val="none" w:sz="0" w:space="0" w:color="auto"/>
        <w:bottom w:val="none" w:sz="0" w:space="0" w:color="auto"/>
        <w:right w:val="none" w:sz="0" w:space="0" w:color="auto"/>
      </w:divBdr>
    </w:div>
    <w:div w:id="1902866339">
      <w:bodyDiv w:val="1"/>
      <w:marLeft w:val="0"/>
      <w:marRight w:val="0"/>
      <w:marTop w:val="0"/>
      <w:marBottom w:val="0"/>
      <w:divBdr>
        <w:top w:val="none" w:sz="0" w:space="0" w:color="auto"/>
        <w:left w:val="none" w:sz="0" w:space="0" w:color="auto"/>
        <w:bottom w:val="none" w:sz="0" w:space="0" w:color="auto"/>
        <w:right w:val="none" w:sz="0" w:space="0" w:color="auto"/>
      </w:divBdr>
    </w:div>
    <w:div w:id="1902905457">
      <w:bodyDiv w:val="1"/>
      <w:marLeft w:val="0"/>
      <w:marRight w:val="0"/>
      <w:marTop w:val="0"/>
      <w:marBottom w:val="0"/>
      <w:divBdr>
        <w:top w:val="none" w:sz="0" w:space="0" w:color="auto"/>
        <w:left w:val="none" w:sz="0" w:space="0" w:color="auto"/>
        <w:bottom w:val="none" w:sz="0" w:space="0" w:color="auto"/>
        <w:right w:val="none" w:sz="0" w:space="0" w:color="auto"/>
      </w:divBdr>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321877">
      <w:bodyDiv w:val="1"/>
      <w:marLeft w:val="0"/>
      <w:marRight w:val="0"/>
      <w:marTop w:val="0"/>
      <w:marBottom w:val="0"/>
      <w:divBdr>
        <w:top w:val="none" w:sz="0" w:space="0" w:color="auto"/>
        <w:left w:val="none" w:sz="0" w:space="0" w:color="auto"/>
        <w:bottom w:val="none" w:sz="0" w:space="0" w:color="auto"/>
        <w:right w:val="none" w:sz="0" w:space="0" w:color="auto"/>
      </w:divBdr>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497">
      <w:bodyDiv w:val="1"/>
      <w:marLeft w:val="0"/>
      <w:marRight w:val="0"/>
      <w:marTop w:val="0"/>
      <w:marBottom w:val="0"/>
      <w:divBdr>
        <w:top w:val="none" w:sz="0" w:space="0" w:color="auto"/>
        <w:left w:val="none" w:sz="0" w:space="0" w:color="auto"/>
        <w:bottom w:val="none" w:sz="0" w:space="0" w:color="auto"/>
        <w:right w:val="none" w:sz="0" w:space="0" w:color="auto"/>
      </w:divBdr>
    </w:div>
    <w:div w:id="1903447557">
      <w:bodyDiv w:val="1"/>
      <w:marLeft w:val="0"/>
      <w:marRight w:val="0"/>
      <w:marTop w:val="0"/>
      <w:marBottom w:val="0"/>
      <w:divBdr>
        <w:top w:val="none" w:sz="0" w:space="0" w:color="auto"/>
        <w:left w:val="none" w:sz="0" w:space="0" w:color="auto"/>
        <w:bottom w:val="none" w:sz="0" w:space="0" w:color="auto"/>
        <w:right w:val="none" w:sz="0" w:space="0" w:color="auto"/>
      </w:divBdr>
    </w:div>
    <w:div w:id="1903561753">
      <w:bodyDiv w:val="1"/>
      <w:marLeft w:val="0"/>
      <w:marRight w:val="0"/>
      <w:marTop w:val="0"/>
      <w:marBottom w:val="0"/>
      <w:divBdr>
        <w:top w:val="none" w:sz="0" w:space="0" w:color="auto"/>
        <w:left w:val="none" w:sz="0" w:space="0" w:color="auto"/>
        <w:bottom w:val="none" w:sz="0" w:space="0" w:color="auto"/>
        <w:right w:val="none" w:sz="0" w:space="0" w:color="auto"/>
      </w:divBdr>
    </w:div>
    <w:div w:id="1903785849">
      <w:bodyDiv w:val="1"/>
      <w:marLeft w:val="0"/>
      <w:marRight w:val="0"/>
      <w:marTop w:val="0"/>
      <w:marBottom w:val="0"/>
      <w:divBdr>
        <w:top w:val="none" w:sz="0" w:space="0" w:color="auto"/>
        <w:left w:val="none" w:sz="0" w:space="0" w:color="auto"/>
        <w:bottom w:val="none" w:sz="0" w:space="0" w:color="auto"/>
        <w:right w:val="none" w:sz="0" w:space="0" w:color="auto"/>
      </w:divBdr>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02732">
      <w:bodyDiv w:val="1"/>
      <w:marLeft w:val="0"/>
      <w:marRight w:val="0"/>
      <w:marTop w:val="0"/>
      <w:marBottom w:val="0"/>
      <w:divBdr>
        <w:top w:val="none" w:sz="0" w:space="0" w:color="auto"/>
        <w:left w:val="none" w:sz="0" w:space="0" w:color="auto"/>
        <w:bottom w:val="none" w:sz="0" w:space="0" w:color="auto"/>
        <w:right w:val="none" w:sz="0" w:space="0" w:color="auto"/>
      </w:divBdr>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365306">
      <w:bodyDiv w:val="1"/>
      <w:marLeft w:val="0"/>
      <w:marRight w:val="0"/>
      <w:marTop w:val="0"/>
      <w:marBottom w:val="0"/>
      <w:divBdr>
        <w:top w:val="none" w:sz="0" w:space="0" w:color="auto"/>
        <w:left w:val="none" w:sz="0" w:space="0" w:color="auto"/>
        <w:bottom w:val="none" w:sz="0" w:space="0" w:color="auto"/>
        <w:right w:val="none" w:sz="0" w:space="0" w:color="auto"/>
      </w:divBdr>
    </w:div>
    <w:div w:id="1904481893">
      <w:bodyDiv w:val="1"/>
      <w:marLeft w:val="0"/>
      <w:marRight w:val="0"/>
      <w:marTop w:val="0"/>
      <w:marBottom w:val="0"/>
      <w:divBdr>
        <w:top w:val="none" w:sz="0" w:space="0" w:color="auto"/>
        <w:left w:val="none" w:sz="0" w:space="0" w:color="auto"/>
        <w:bottom w:val="none" w:sz="0" w:space="0" w:color="auto"/>
        <w:right w:val="none" w:sz="0" w:space="0" w:color="auto"/>
      </w:divBdr>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632">
      <w:bodyDiv w:val="1"/>
      <w:marLeft w:val="0"/>
      <w:marRight w:val="0"/>
      <w:marTop w:val="0"/>
      <w:marBottom w:val="0"/>
      <w:divBdr>
        <w:top w:val="none" w:sz="0" w:space="0" w:color="auto"/>
        <w:left w:val="none" w:sz="0" w:space="0" w:color="auto"/>
        <w:bottom w:val="none" w:sz="0" w:space="0" w:color="auto"/>
        <w:right w:val="none" w:sz="0" w:space="0" w:color="auto"/>
      </w:divBdr>
    </w:div>
    <w:div w:id="1904825846">
      <w:bodyDiv w:val="1"/>
      <w:marLeft w:val="0"/>
      <w:marRight w:val="0"/>
      <w:marTop w:val="0"/>
      <w:marBottom w:val="0"/>
      <w:divBdr>
        <w:top w:val="none" w:sz="0" w:space="0" w:color="auto"/>
        <w:left w:val="none" w:sz="0" w:space="0" w:color="auto"/>
        <w:bottom w:val="none" w:sz="0" w:space="0" w:color="auto"/>
        <w:right w:val="none" w:sz="0" w:space="0" w:color="auto"/>
      </w:divBdr>
    </w:div>
    <w:div w:id="1905025755">
      <w:bodyDiv w:val="1"/>
      <w:marLeft w:val="0"/>
      <w:marRight w:val="0"/>
      <w:marTop w:val="0"/>
      <w:marBottom w:val="0"/>
      <w:divBdr>
        <w:top w:val="none" w:sz="0" w:space="0" w:color="auto"/>
        <w:left w:val="none" w:sz="0" w:space="0" w:color="auto"/>
        <w:bottom w:val="none" w:sz="0" w:space="0" w:color="auto"/>
        <w:right w:val="none" w:sz="0" w:space="0" w:color="auto"/>
      </w:divBdr>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604312">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 w:id="1905678756">
      <w:bodyDiv w:val="1"/>
      <w:marLeft w:val="0"/>
      <w:marRight w:val="0"/>
      <w:marTop w:val="0"/>
      <w:marBottom w:val="0"/>
      <w:divBdr>
        <w:top w:val="none" w:sz="0" w:space="0" w:color="auto"/>
        <w:left w:val="none" w:sz="0" w:space="0" w:color="auto"/>
        <w:bottom w:val="none" w:sz="0" w:space="0" w:color="auto"/>
        <w:right w:val="none" w:sz="0" w:space="0" w:color="auto"/>
      </w:divBdr>
    </w:div>
    <w:div w:id="1905681327">
      <w:bodyDiv w:val="1"/>
      <w:marLeft w:val="0"/>
      <w:marRight w:val="0"/>
      <w:marTop w:val="0"/>
      <w:marBottom w:val="0"/>
      <w:divBdr>
        <w:top w:val="none" w:sz="0" w:space="0" w:color="auto"/>
        <w:left w:val="none" w:sz="0" w:space="0" w:color="auto"/>
        <w:bottom w:val="none" w:sz="0" w:space="0" w:color="auto"/>
        <w:right w:val="none" w:sz="0" w:space="0" w:color="auto"/>
      </w:divBdr>
    </w:div>
    <w:div w:id="1905681984">
      <w:bodyDiv w:val="1"/>
      <w:marLeft w:val="0"/>
      <w:marRight w:val="0"/>
      <w:marTop w:val="0"/>
      <w:marBottom w:val="0"/>
      <w:divBdr>
        <w:top w:val="none" w:sz="0" w:space="0" w:color="auto"/>
        <w:left w:val="none" w:sz="0" w:space="0" w:color="auto"/>
        <w:bottom w:val="none" w:sz="0" w:space="0" w:color="auto"/>
        <w:right w:val="none" w:sz="0" w:space="0" w:color="auto"/>
      </w:divBdr>
    </w:div>
    <w:div w:id="1905791359">
      <w:bodyDiv w:val="1"/>
      <w:marLeft w:val="0"/>
      <w:marRight w:val="0"/>
      <w:marTop w:val="0"/>
      <w:marBottom w:val="0"/>
      <w:divBdr>
        <w:top w:val="none" w:sz="0" w:space="0" w:color="auto"/>
        <w:left w:val="none" w:sz="0" w:space="0" w:color="auto"/>
        <w:bottom w:val="none" w:sz="0" w:space="0" w:color="auto"/>
        <w:right w:val="none" w:sz="0" w:space="0" w:color="auto"/>
      </w:divBdr>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6060584">
      <w:bodyDiv w:val="1"/>
      <w:marLeft w:val="0"/>
      <w:marRight w:val="0"/>
      <w:marTop w:val="0"/>
      <w:marBottom w:val="0"/>
      <w:divBdr>
        <w:top w:val="none" w:sz="0" w:space="0" w:color="auto"/>
        <w:left w:val="none" w:sz="0" w:space="0" w:color="auto"/>
        <w:bottom w:val="none" w:sz="0" w:space="0" w:color="auto"/>
        <w:right w:val="none" w:sz="0" w:space="0" w:color="auto"/>
      </w:divBdr>
    </w:div>
    <w:div w:id="1906187631">
      <w:bodyDiv w:val="1"/>
      <w:marLeft w:val="0"/>
      <w:marRight w:val="0"/>
      <w:marTop w:val="0"/>
      <w:marBottom w:val="0"/>
      <w:divBdr>
        <w:top w:val="none" w:sz="0" w:space="0" w:color="auto"/>
        <w:left w:val="none" w:sz="0" w:space="0" w:color="auto"/>
        <w:bottom w:val="none" w:sz="0" w:space="0" w:color="auto"/>
        <w:right w:val="none" w:sz="0" w:space="0" w:color="auto"/>
      </w:divBdr>
    </w:div>
    <w:div w:id="1906259057">
      <w:bodyDiv w:val="1"/>
      <w:marLeft w:val="0"/>
      <w:marRight w:val="0"/>
      <w:marTop w:val="0"/>
      <w:marBottom w:val="0"/>
      <w:divBdr>
        <w:top w:val="none" w:sz="0" w:space="0" w:color="auto"/>
        <w:left w:val="none" w:sz="0" w:space="0" w:color="auto"/>
        <w:bottom w:val="none" w:sz="0" w:space="0" w:color="auto"/>
        <w:right w:val="none" w:sz="0" w:space="0" w:color="auto"/>
      </w:divBdr>
    </w:div>
    <w:div w:id="1906334282">
      <w:bodyDiv w:val="1"/>
      <w:marLeft w:val="0"/>
      <w:marRight w:val="0"/>
      <w:marTop w:val="0"/>
      <w:marBottom w:val="0"/>
      <w:divBdr>
        <w:top w:val="none" w:sz="0" w:space="0" w:color="auto"/>
        <w:left w:val="none" w:sz="0" w:space="0" w:color="auto"/>
        <w:bottom w:val="none" w:sz="0" w:space="0" w:color="auto"/>
        <w:right w:val="none" w:sz="0" w:space="0" w:color="auto"/>
      </w:divBdr>
    </w:div>
    <w:div w:id="1906447702">
      <w:bodyDiv w:val="1"/>
      <w:marLeft w:val="0"/>
      <w:marRight w:val="0"/>
      <w:marTop w:val="0"/>
      <w:marBottom w:val="0"/>
      <w:divBdr>
        <w:top w:val="none" w:sz="0" w:space="0" w:color="auto"/>
        <w:left w:val="none" w:sz="0" w:space="0" w:color="auto"/>
        <w:bottom w:val="none" w:sz="0" w:space="0" w:color="auto"/>
        <w:right w:val="none" w:sz="0" w:space="0" w:color="auto"/>
      </w:divBdr>
    </w:div>
    <w:div w:id="1906523294">
      <w:bodyDiv w:val="1"/>
      <w:marLeft w:val="0"/>
      <w:marRight w:val="0"/>
      <w:marTop w:val="0"/>
      <w:marBottom w:val="0"/>
      <w:divBdr>
        <w:top w:val="none" w:sz="0" w:space="0" w:color="auto"/>
        <w:left w:val="none" w:sz="0" w:space="0" w:color="auto"/>
        <w:bottom w:val="none" w:sz="0" w:space="0" w:color="auto"/>
        <w:right w:val="none" w:sz="0" w:space="0" w:color="auto"/>
      </w:divBdr>
    </w:div>
    <w:div w:id="1906868180">
      <w:bodyDiv w:val="1"/>
      <w:marLeft w:val="0"/>
      <w:marRight w:val="0"/>
      <w:marTop w:val="0"/>
      <w:marBottom w:val="0"/>
      <w:divBdr>
        <w:top w:val="none" w:sz="0" w:space="0" w:color="auto"/>
        <w:left w:val="none" w:sz="0" w:space="0" w:color="auto"/>
        <w:bottom w:val="none" w:sz="0" w:space="0" w:color="auto"/>
        <w:right w:val="none" w:sz="0" w:space="0" w:color="auto"/>
      </w:divBdr>
    </w:div>
    <w:div w:id="1907254850">
      <w:bodyDiv w:val="1"/>
      <w:marLeft w:val="0"/>
      <w:marRight w:val="0"/>
      <w:marTop w:val="0"/>
      <w:marBottom w:val="0"/>
      <w:divBdr>
        <w:top w:val="none" w:sz="0" w:space="0" w:color="auto"/>
        <w:left w:val="none" w:sz="0" w:space="0" w:color="auto"/>
        <w:bottom w:val="none" w:sz="0" w:space="0" w:color="auto"/>
        <w:right w:val="none" w:sz="0" w:space="0" w:color="auto"/>
      </w:divBdr>
    </w:div>
    <w:div w:id="1907493530">
      <w:bodyDiv w:val="1"/>
      <w:marLeft w:val="0"/>
      <w:marRight w:val="0"/>
      <w:marTop w:val="0"/>
      <w:marBottom w:val="0"/>
      <w:divBdr>
        <w:top w:val="none" w:sz="0" w:space="0" w:color="auto"/>
        <w:left w:val="none" w:sz="0" w:space="0" w:color="auto"/>
        <w:bottom w:val="none" w:sz="0" w:space="0" w:color="auto"/>
        <w:right w:val="none" w:sz="0" w:space="0" w:color="auto"/>
      </w:divBdr>
    </w:div>
    <w:div w:id="1907565626">
      <w:bodyDiv w:val="1"/>
      <w:marLeft w:val="0"/>
      <w:marRight w:val="0"/>
      <w:marTop w:val="0"/>
      <w:marBottom w:val="0"/>
      <w:divBdr>
        <w:top w:val="none" w:sz="0" w:space="0" w:color="auto"/>
        <w:left w:val="none" w:sz="0" w:space="0" w:color="auto"/>
        <w:bottom w:val="none" w:sz="0" w:space="0" w:color="auto"/>
        <w:right w:val="none" w:sz="0" w:space="0" w:color="auto"/>
      </w:divBdr>
    </w:div>
    <w:div w:id="1907570490">
      <w:bodyDiv w:val="1"/>
      <w:marLeft w:val="0"/>
      <w:marRight w:val="0"/>
      <w:marTop w:val="0"/>
      <w:marBottom w:val="0"/>
      <w:divBdr>
        <w:top w:val="none" w:sz="0" w:space="0" w:color="auto"/>
        <w:left w:val="none" w:sz="0" w:space="0" w:color="auto"/>
        <w:bottom w:val="none" w:sz="0" w:space="0" w:color="auto"/>
        <w:right w:val="none" w:sz="0" w:space="0" w:color="auto"/>
      </w:divBdr>
    </w:div>
    <w:div w:id="1907957949">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304">
      <w:bodyDiv w:val="1"/>
      <w:marLeft w:val="0"/>
      <w:marRight w:val="0"/>
      <w:marTop w:val="0"/>
      <w:marBottom w:val="0"/>
      <w:divBdr>
        <w:top w:val="none" w:sz="0" w:space="0" w:color="auto"/>
        <w:left w:val="none" w:sz="0" w:space="0" w:color="auto"/>
        <w:bottom w:val="none" w:sz="0" w:space="0" w:color="auto"/>
        <w:right w:val="none" w:sz="0" w:space="0" w:color="auto"/>
      </w:divBdr>
    </w:div>
    <w:div w:id="1908226750">
      <w:bodyDiv w:val="1"/>
      <w:marLeft w:val="0"/>
      <w:marRight w:val="0"/>
      <w:marTop w:val="0"/>
      <w:marBottom w:val="0"/>
      <w:divBdr>
        <w:top w:val="none" w:sz="0" w:space="0" w:color="auto"/>
        <w:left w:val="none" w:sz="0" w:space="0" w:color="auto"/>
        <w:bottom w:val="none" w:sz="0" w:space="0" w:color="auto"/>
        <w:right w:val="none" w:sz="0" w:space="0" w:color="auto"/>
      </w:divBdr>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493550">
      <w:bodyDiv w:val="1"/>
      <w:marLeft w:val="0"/>
      <w:marRight w:val="0"/>
      <w:marTop w:val="0"/>
      <w:marBottom w:val="0"/>
      <w:divBdr>
        <w:top w:val="none" w:sz="0" w:space="0" w:color="auto"/>
        <w:left w:val="none" w:sz="0" w:space="0" w:color="auto"/>
        <w:bottom w:val="none" w:sz="0" w:space="0" w:color="auto"/>
        <w:right w:val="none" w:sz="0" w:space="0" w:color="auto"/>
      </w:divBdr>
    </w:div>
    <w:div w:id="1908570966">
      <w:bodyDiv w:val="1"/>
      <w:marLeft w:val="0"/>
      <w:marRight w:val="0"/>
      <w:marTop w:val="0"/>
      <w:marBottom w:val="0"/>
      <w:divBdr>
        <w:top w:val="none" w:sz="0" w:space="0" w:color="auto"/>
        <w:left w:val="none" w:sz="0" w:space="0" w:color="auto"/>
        <w:bottom w:val="none" w:sz="0" w:space="0" w:color="auto"/>
        <w:right w:val="none" w:sz="0" w:space="0" w:color="auto"/>
      </w:divBdr>
    </w:div>
    <w:div w:id="1908612830">
      <w:bodyDiv w:val="1"/>
      <w:marLeft w:val="0"/>
      <w:marRight w:val="0"/>
      <w:marTop w:val="0"/>
      <w:marBottom w:val="0"/>
      <w:divBdr>
        <w:top w:val="none" w:sz="0" w:space="0" w:color="auto"/>
        <w:left w:val="none" w:sz="0" w:space="0" w:color="auto"/>
        <w:bottom w:val="none" w:sz="0" w:space="0" w:color="auto"/>
        <w:right w:val="none" w:sz="0" w:space="0" w:color="auto"/>
      </w:divBdr>
    </w:div>
    <w:div w:id="1908876379">
      <w:bodyDiv w:val="1"/>
      <w:marLeft w:val="0"/>
      <w:marRight w:val="0"/>
      <w:marTop w:val="0"/>
      <w:marBottom w:val="0"/>
      <w:divBdr>
        <w:top w:val="none" w:sz="0" w:space="0" w:color="auto"/>
        <w:left w:val="none" w:sz="0" w:space="0" w:color="auto"/>
        <w:bottom w:val="none" w:sz="0" w:space="0" w:color="auto"/>
        <w:right w:val="none" w:sz="0" w:space="0" w:color="auto"/>
      </w:divBdr>
    </w:div>
    <w:div w:id="1909073357">
      <w:bodyDiv w:val="1"/>
      <w:marLeft w:val="0"/>
      <w:marRight w:val="0"/>
      <w:marTop w:val="0"/>
      <w:marBottom w:val="0"/>
      <w:divBdr>
        <w:top w:val="none" w:sz="0" w:space="0" w:color="auto"/>
        <w:left w:val="none" w:sz="0" w:space="0" w:color="auto"/>
        <w:bottom w:val="none" w:sz="0" w:space="0" w:color="auto"/>
        <w:right w:val="none" w:sz="0" w:space="0" w:color="auto"/>
      </w:divBdr>
    </w:div>
    <w:div w:id="1909261868">
      <w:bodyDiv w:val="1"/>
      <w:marLeft w:val="0"/>
      <w:marRight w:val="0"/>
      <w:marTop w:val="0"/>
      <w:marBottom w:val="0"/>
      <w:divBdr>
        <w:top w:val="none" w:sz="0" w:space="0" w:color="auto"/>
        <w:left w:val="none" w:sz="0" w:space="0" w:color="auto"/>
        <w:bottom w:val="none" w:sz="0" w:space="0" w:color="auto"/>
        <w:right w:val="none" w:sz="0" w:space="0" w:color="auto"/>
      </w:divBdr>
    </w:div>
    <w:div w:id="1909608440">
      <w:bodyDiv w:val="1"/>
      <w:marLeft w:val="0"/>
      <w:marRight w:val="0"/>
      <w:marTop w:val="0"/>
      <w:marBottom w:val="0"/>
      <w:divBdr>
        <w:top w:val="none" w:sz="0" w:space="0" w:color="auto"/>
        <w:left w:val="none" w:sz="0" w:space="0" w:color="auto"/>
        <w:bottom w:val="none" w:sz="0" w:space="0" w:color="auto"/>
        <w:right w:val="none" w:sz="0" w:space="0" w:color="auto"/>
      </w:divBdr>
    </w:div>
    <w:div w:id="1909918494">
      <w:bodyDiv w:val="1"/>
      <w:marLeft w:val="0"/>
      <w:marRight w:val="0"/>
      <w:marTop w:val="0"/>
      <w:marBottom w:val="0"/>
      <w:divBdr>
        <w:top w:val="none" w:sz="0" w:space="0" w:color="auto"/>
        <w:left w:val="none" w:sz="0" w:space="0" w:color="auto"/>
        <w:bottom w:val="none" w:sz="0" w:space="0" w:color="auto"/>
        <w:right w:val="none" w:sz="0" w:space="0" w:color="auto"/>
      </w:divBdr>
    </w:div>
    <w:div w:id="1910071256">
      <w:bodyDiv w:val="1"/>
      <w:marLeft w:val="0"/>
      <w:marRight w:val="0"/>
      <w:marTop w:val="0"/>
      <w:marBottom w:val="0"/>
      <w:divBdr>
        <w:top w:val="none" w:sz="0" w:space="0" w:color="auto"/>
        <w:left w:val="none" w:sz="0" w:space="0" w:color="auto"/>
        <w:bottom w:val="none" w:sz="0" w:space="0" w:color="auto"/>
        <w:right w:val="none" w:sz="0" w:space="0" w:color="auto"/>
      </w:divBdr>
    </w:div>
    <w:div w:id="1910071556">
      <w:bodyDiv w:val="1"/>
      <w:marLeft w:val="0"/>
      <w:marRight w:val="0"/>
      <w:marTop w:val="0"/>
      <w:marBottom w:val="0"/>
      <w:divBdr>
        <w:top w:val="none" w:sz="0" w:space="0" w:color="auto"/>
        <w:left w:val="none" w:sz="0" w:space="0" w:color="auto"/>
        <w:bottom w:val="none" w:sz="0" w:space="0" w:color="auto"/>
        <w:right w:val="none" w:sz="0" w:space="0" w:color="auto"/>
      </w:divBdr>
    </w:div>
    <w:div w:id="1910190536">
      <w:bodyDiv w:val="1"/>
      <w:marLeft w:val="0"/>
      <w:marRight w:val="0"/>
      <w:marTop w:val="0"/>
      <w:marBottom w:val="0"/>
      <w:divBdr>
        <w:top w:val="none" w:sz="0" w:space="0" w:color="auto"/>
        <w:left w:val="none" w:sz="0" w:space="0" w:color="auto"/>
        <w:bottom w:val="none" w:sz="0" w:space="0" w:color="auto"/>
        <w:right w:val="none" w:sz="0" w:space="0" w:color="auto"/>
      </w:divBdr>
    </w:div>
    <w:div w:id="1910193225">
      <w:bodyDiv w:val="1"/>
      <w:marLeft w:val="0"/>
      <w:marRight w:val="0"/>
      <w:marTop w:val="0"/>
      <w:marBottom w:val="0"/>
      <w:divBdr>
        <w:top w:val="none" w:sz="0" w:space="0" w:color="auto"/>
        <w:left w:val="none" w:sz="0" w:space="0" w:color="auto"/>
        <w:bottom w:val="none" w:sz="0" w:space="0" w:color="auto"/>
        <w:right w:val="none" w:sz="0" w:space="0" w:color="auto"/>
      </w:divBdr>
    </w:div>
    <w:div w:id="1910262979">
      <w:bodyDiv w:val="1"/>
      <w:marLeft w:val="0"/>
      <w:marRight w:val="0"/>
      <w:marTop w:val="0"/>
      <w:marBottom w:val="0"/>
      <w:divBdr>
        <w:top w:val="none" w:sz="0" w:space="0" w:color="auto"/>
        <w:left w:val="none" w:sz="0" w:space="0" w:color="auto"/>
        <w:bottom w:val="none" w:sz="0" w:space="0" w:color="auto"/>
        <w:right w:val="none" w:sz="0" w:space="0" w:color="auto"/>
      </w:divBdr>
    </w:div>
    <w:div w:id="1910335900">
      <w:bodyDiv w:val="1"/>
      <w:marLeft w:val="0"/>
      <w:marRight w:val="0"/>
      <w:marTop w:val="0"/>
      <w:marBottom w:val="0"/>
      <w:divBdr>
        <w:top w:val="none" w:sz="0" w:space="0" w:color="auto"/>
        <w:left w:val="none" w:sz="0" w:space="0" w:color="auto"/>
        <w:bottom w:val="none" w:sz="0" w:space="0" w:color="auto"/>
        <w:right w:val="none" w:sz="0" w:space="0" w:color="auto"/>
      </w:divBdr>
    </w:div>
    <w:div w:id="1910573863">
      <w:bodyDiv w:val="1"/>
      <w:marLeft w:val="0"/>
      <w:marRight w:val="0"/>
      <w:marTop w:val="0"/>
      <w:marBottom w:val="0"/>
      <w:divBdr>
        <w:top w:val="none" w:sz="0" w:space="0" w:color="auto"/>
        <w:left w:val="none" w:sz="0" w:space="0" w:color="auto"/>
        <w:bottom w:val="none" w:sz="0" w:space="0" w:color="auto"/>
        <w:right w:val="none" w:sz="0" w:space="0" w:color="auto"/>
      </w:divBdr>
    </w:div>
    <w:div w:id="1910575773">
      <w:bodyDiv w:val="1"/>
      <w:marLeft w:val="0"/>
      <w:marRight w:val="0"/>
      <w:marTop w:val="0"/>
      <w:marBottom w:val="0"/>
      <w:divBdr>
        <w:top w:val="none" w:sz="0" w:space="0" w:color="auto"/>
        <w:left w:val="none" w:sz="0" w:space="0" w:color="auto"/>
        <w:bottom w:val="none" w:sz="0" w:space="0" w:color="auto"/>
        <w:right w:val="none" w:sz="0" w:space="0" w:color="auto"/>
      </w:divBdr>
    </w:div>
    <w:div w:id="1910799515">
      <w:bodyDiv w:val="1"/>
      <w:marLeft w:val="0"/>
      <w:marRight w:val="0"/>
      <w:marTop w:val="0"/>
      <w:marBottom w:val="0"/>
      <w:divBdr>
        <w:top w:val="none" w:sz="0" w:space="0" w:color="auto"/>
        <w:left w:val="none" w:sz="0" w:space="0" w:color="auto"/>
        <w:bottom w:val="none" w:sz="0" w:space="0" w:color="auto"/>
        <w:right w:val="none" w:sz="0" w:space="0" w:color="auto"/>
      </w:divBdr>
    </w:div>
    <w:div w:id="1910924598">
      <w:bodyDiv w:val="1"/>
      <w:marLeft w:val="0"/>
      <w:marRight w:val="0"/>
      <w:marTop w:val="0"/>
      <w:marBottom w:val="0"/>
      <w:divBdr>
        <w:top w:val="none" w:sz="0" w:space="0" w:color="auto"/>
        <w:left w:val="none" w:sz="0" w:space="0" w:color="auto"/>
        <w:bottom w:val="none" w:sz="0" w:space="0" w:color="auto"/>
        <w:right w:val="none" w:sz="0" w:space="0" w:color="auto"/>
      </w:divBdr>
    </w:div>
    <w:div w:id="1910966159">
      <w:bodyDiv w:val="1"/>
      <w:marLeft w:val="0"/>
      <w:marRight w:val="0"/>
      <w:marTop w:val="0"/>
      <w:marBottom w:val="0"/>
      <w:divBdr>
        <w:top w:val="none" w:sz="0" w:space="0" w:color="auto"/>
        <w:left w:val="none" w:sz="0" w:space="0" w:color="auto"/>
        <w:bottom w:val="none" w:sz="0" w:space="0" w:color="auto"/>
        <w:right w:val="none" w:sz="0" w:space="0" w:color="auto"/>
      </w:divBdr>
    </w:div>
    <w:div w:id="1911496348">
      <w:bodyDiv w:val="1"/>
      <w:marLeft w:val="0"/>
      <w:marRight w:val="0"/>
      <w:marTop w:val="0"/>
      <w:marBottom w:val="0"/>
      <w:divBdr>
        <w:top w:val="none" w:sz="0" w:space="0" w:color="auto"/>
        <w:left w:val="none" w:sz="0" w:space="0" w:color="auto"/>
        <w:bottom w:val="none" w:sz="0" w:space="0" w:color="auto"/>
        <w:right w:val="none" w:sz="0" w:space="0" w:color="auto"/>
      </w:divBdr>
    </w:div>
    <w:div w:id="1911500503">
      <w:bodyDiv w:val="1"/>
      <w:marLeft w:val="0"/>
      <w:marRight w:val="0"/>
      <w:marTop w:val="0"/>
      <w:marBottom w:val="0"/>
      <w:divBdr>
        <w:top w:val="none" w:sz="0" w:space="0" w:color="auto"/>
        <w:left w:val="none" w:sz="0" w:space="0" w:color="auto"/>
        <w:bottom w:val="none" w:sz="0" w:space="0" w:color="auto"/>
        <w:right w:val="none" w:sz="0" w:space="0" w:color="auto"/>
      </w:divBdr>
    </w:div>
    <w:div w:id="1911694999">
      <w:bodyDiv w:val="1"/>
      <w:marLeft w:val="0"/>
      <w:marRight w:val="0"/>
      <w:marTop w:val="0"/>
      <w:marBottom w:val="0"/>
      <w:divBdr>
        <w:top w:val="none" w:sz="0" w:space="0" w:color="auto"/>
        <w:left w:val="none" w:sz="0" w:space="0" w:color="auto"/>
        <w:bottom w:val="none" w:sz="0" w:space="0" w:color="auto"/>
        <w:right w:val="none" w:sz="0" w:space="0" w:color="auto"/>
      </w:divBdr>
    </w:div>
    <w:div w:id="1911888201">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689670">
      <w:bodyDiv w:val="1"/>
      <w:marLeft w:val="0"/>
      <w:marRight w:val="0"/>
      <w:marTop w:val="0"/>
      <w:marBottom w:val="0"/>
      <w:divBdr>
        <w:top w:val="none" w:sz="0" w:space="0" w:color="auto"/>
        <w:left w:val="none" w:sz="0" w:space="0" w:color="auto"/>
        <w:bottom w:val="none" w:sz="0" w:space="0" w:color="auto"/>
        <w:right w:val="none" w:sz="0" w:space="0" w:color="auto"/>
      </w:divBdr>
    </w:div>
    <w:div w:id="1912885190">
      <w:bodyDiv w:val="1"/>
      <w:marLeft w:val="0"/>
      <w:marRight w:val="0"/>
      <w:marTop w:val="0"/>
      <w:marBottom w:val="0"/>
      <w:divBdr>
        <w:top w:val="none" w:sz="0" w:space="0" w:color="auto"/>
        <w:left w:val="none" w:sz="0" w:space="0" w:color="auto"/>
        <w:bottom w:val="none" w:sz="0" w:space="0" w:color="auto"/>
        <w:right w:val="none" w:sz="0" w:space="0" w:color="auto"/>
      </w:divBdr>
    </w:div>
    <w:div w:id="1912885429">
      <w:bodyDiv w:val="1"/>
      <w:marLeft w:val="0"/>
      <w:marRight w:val="0"/>
      <w:marTop w:val="0"/>
      <w:marBottom w:val="0"/>
      <w:divBdr>
        <w:top w:val="none" w:sz="0" w:space="0" w:color="auto"/>
        <w:left w:val="none" w:sz="0" w:space="0" w:color="auto"/>
        <w:bottom w:val="none" w:sz="0" w:space="0" w:color="auto"/>
        <w:right w:val="none" w:sz="0" w:space="0" w:color="auto"/>
      </w:divBdr>
    </w:div>
    <w:div w:id="1913004672">
      <w:bodyDiv w:val="1"/>
      <w:marLeft w:val="0"/>
      <w:marRight w:val="0"/>
      <w:marTop w:val="0"/>
      <w:marBottom w:val="0"/>
      <w:divBdr>
        <w:top w:val="none" w:sz="0" w:space="0" w:color="auto"/>
        <w:left w:val="none" w:sz="0" w:space="0" w:color="auto"/>
        <w:bottom w:val="none" w:sz="0" w:space="0" w:color="auto"/>
        <w:right w:val="none" w:sz="0" w:space="0" w:color="auto"/>
      </w:divBdr>
    </w:div>
    <w:div w:id="1913006302">
      <w:bodyDiv w:val="1"/>
      <w:marLeft w:val="0"/>
      <w:marRight w:val="0"/>
      <w:marTop w:val="0"/>
      <w:marBottom w:val="0"/>
      <w:divBdr>
        <w:top w:val="none" w:sz="0" w:space="0" w:color="auto"/>
        <w:left w:val="none" w:sz="0" w:space="0" w:color="auto"/>
        <w:bottom w:val="none" w:sz="0" w:space="0" w:color="auto"/>
        <w:right w:val="none" w:sz="0" w:space="0" w:color="auto"/>
      </w:divBdr>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197588">
      <w:bodyDiv w:val="1"/>
      <w:marLeft w:val="0"/>
      <w:marRight w:val="0"/>
      <w:marTop w:val="0"/>
      <w:marBottom w:val="0"/>
      <w:divBdr>
        <w:top w:val="none" w:sz="0" w:space="0" w:color="auto"/>
        <w:left w:val="none" w:sz="0" w:space="0" w:color="auto"/>
        <w:bottom w:val="none" w:sz="0" w:space="0" w:color="auto"/>
        <w:right w:val="none" w:sz="0" w:space="0" w:color="auto"/>
      </w:divBdr>
    </w:div>
    <w:div w:id="1913198004">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3851401">
      <w:bodyDiv w:val="1"/>
      <w:marLeft w:val="0"/>
      <w:marRight w:val="0"/>
      <w:marTop w:val="0"/>
      <w:marBottom w:val="0"/>
      <w:divBdr>
        <w:top w:val="none" w:sz="0" w:space="0" w:color="auto"/>
        <w:left w:val="none" w:sz="0" w:space="0" w:color="auto"/>
        <w:bottom w:val="none" w:sz="0" w:space="0" w:color="auto"/>
        <w:right w:val="none" w:sz="0" w:space="0" w:color="auto"/>
      </w:divBdr>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4505">
      <w:bodyDiv w:val="1"/>
      <w:marLeft w:val="0"/>
      <w:marRight w:val="0"/>
      <w:marTop w:val="0"/>
      <w:marBottom w:val="0"/>
      <w:divBdr>
        <w:top w:val="none" w:sz="0" w:space="0" w:color="auto"/>
        <w:left w:val="none" w:sz="0" w:space="0" w:color="auto"/>
        <w:bottom w:val="none" w:sz="0" w:space="0" w:color="auto"/>
        <w:right w:val="none" w:sz="0" w:space="0" w:color="auto"/>
      </w:divBdr>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14201510">
      <w:bodyDiv w:val="1"/>
      <w:marLeft w:val="0"/>
      <w:marRight w:val="0"/>
      <w:marTop w:val="0"/>
      <w:marBottom w:val="0"/>
      <w:divBdr>
        <w:top w:val="none" w:sz="0" w:space="0" w:color="auto"/>
        <w:left w:val="none" w:sz="0" w:space="0" w:color="auto"/>
        <w:bottom w:val="none" w:sz="0" w:space="0" w:color="auto"/>
        <w:right w:val="none" w:sz="0" w:space="0" w:color="auto"/>
      </w:divBdr>
    </w:div>
    <w:div w:id="1914244071">
      <w:bodyDiv w:val="1"/>
      <w:marLeft w:val="0"/>
      <w:marRight w:val="0"/>
      <w:marTop w:val="0"/>
      <w:marBottom w:val="0"/>
      <w:divBdr>
        <w:top w:val="none" w:sz="0" w:space="0" w:color="auto"/>
        <w:left w:val="none" w:sz="0" w:space="0" w:color="auto"/>
        <w:bottom w:val="none" w:sz="0" w:space="0" w:color="auto"/>
        <w:right w:val="none" w:sz="0" w:space="0" w:color="auto"/>
      </w:divBdr>
    </w:div>
    <w:div w:id="1914390177">
      <w:bodyDiv w:val="1"/>
      <w:marLeft w:val="0"/>
      <w:marRight w:val="0"/>
      <w:marTop w:val="0"/>
      <w:marBottom w:val="0"/>
      <w:divBdr>
        <w:top w:val="none" w:sz="0" w:space="0" w:color="auto"/>
        <w:left w:val="none" w:sz="0" w:space="0" w:color="auto"/>
        <w:bottom w:val="none" w:sz="0" w:space="0" w:color="auto"/>
        <w:right w:val="none" w:sz="0" w:space="0" w:color="auto"/>
      </w:divBdr>
    </w:div>
    <w:div w:id="1914392980">
      <w:bodyDiv w:val="1"/>
      <w:marLeft w:val="0"/>
      <w:marRight w:val="0"/>
      <w:marTop w:val="0"/>
      <w:marBottom w:val="0"/>
      <w:divBdr>
        <w:top w:val="none" w:sz="0" w:space="0" w:color="auto"/>
        <w:left w:val="none" w:sz="0" w:space="0" w:color="auto"/>
        <w:bottom w:val="none" w:sz="0" w:space="0" w:color="auto"/>
        <w:right w:val="none" w:sz="0" w:space="0" w:color="auto"/>
      </w:divBdr>
    </w:div>
    <w:div w:id="1914468700">
      <w:bodyDiv w:val="1"/>
      <w:marLeft w:val="0"/>
      <w:marRight w:val="0"/>
      <w:marTop w:val="0"/>
      <w:marBottom w:val="0"/>
      <w:divBdr>
        <w:top w:val="none" w:sz="0" w:space="0" w:color="auto"/>
        <w:left w:val="none" w:sz="0" w:space="0" w:color="auto"/>
        <w:bottom w:val="none" w:sz="0" w:space="0" w:color="auto"/>
        <w:right w:val="none" w:sz="0" w:space="0" w:color="auto"/>
      </w:divBdr>
    </w:div>
    <w:div w:id="1914580456">
      <w:bodyDiv w:val="1"/>
      <w:marLeft w:val="0"/>
      <w:marRight w:val="0"/>
      <w:marTop w:val="0"/>
      <w:marBottom w:val="0"/>
      <w:divBdr>
        <w:top w:val="none" w:sz="0" w:space="0" w:color="auto"/>
        <w:left w:val="none" w:sz="0" w:space="0" w:color="auto"/>
        <w:bottom w:val="none" w:sz="0" w:space="0" w:color="auto"/>
        <w:right w:val="none" w:sz="0" w:space="0" w:color="auto"/>
      </w:divBdr>
    </w:div>
    <w:div w:id="1914580987">
      <w:bodyDiv w:val="1"/>
      <w:marLeft w:val="0"/>
      <w:marRight w:val="0"/>
      <w:marTop w:val="0"/>
      <w:marBottom w:val="0"/>
      <w:divBdr>
        <w:top w:val="none" w:sz="0" w:space="0" w:color="auto"/>
        <w:left w:val="none" w:sz="0" w:space="0" w:color="auto"/>
        <w:bottom w:val="none" w:sz="0" w:space="0" w:color="auto"/>
        <w:right w:val="none" w:sz="0" w:space="0" w:color="auto"/>
      </w:divBdr>
    </w:div>
    <w:div w:id="1914702458">
      <w:bodyDiv w:val="1"/>
      <w:marLeft w:val="0"/>
      <w:marRight w:val="0"/>
      <w:marTop w:val="0"/>
      <w:marBottom w:val="0"/>
      <w:divBdr>
        <w:top w:val="none" w:sz="0" w:space="0" w:color="auto"/>
        <w:left w:val="none" w:sz="0" w:space="0" w:color="auto"/>
        <w:bottom w:val="none" w:sz="0" w:space="0" w:color="auto"/>
        <w:right w:val="none" w:sz="0" w:space="0" w:color="auto"/>
      </w:divBdr>
    </w:div>
    <w:div w:id="1914775133">
      <w:bodyDiv w:val="1"/>
      <w:marLeft w:val="0"/>
      <w:marRight w:val="0"/>
      <w:marTop w:val="0"/>
      <w:marBottom w:val="0"/>
      <w:divBdr>
        <w:top w:val="none" w:sz="0" w:space="0" w:color="auto"/>
        <w:left w:val="none" w:sz="0" w:space="0" w:color="auto"/>
        <w:bottom w:val="none" w:sz="0" w:space="0" w:color="auto"/>
        <w:right w:val="none" w:sz="0" w:space="0" w:color="auto"/>
      </w:divBdr>
    </w:div>
    <w:div w:id="1915047507">
      <w:bodyDiv w:val="1"/>
      <w:marLeft w:val="0"/>
      <w:marRight w:val="0"/>
      <w:marTop w:val="0"/>
      <w:marBottom w:val="0"/>
      <w:divBdr>
        <w:top w:val="none" w:sz="0" w:space="0" w:color="auto"/>
        <w:left w:val="none" w:sz="0" w:space="0" w:color="auto"/>
        <w:bottom w:val="none" w:sz="0" w:space="0" w:color="auto"/>
        <w:right w:val="none" w:sz="0" w:space="0" w:color="auto"/>
      </w:divBdr>
    </w:div>
    <w:div w:id="1915119085">
      <w:bodyDiv w:val="1"/>
      <w:marLeft w:val="0"/>
      <w:marRight w:val="0"/>
      <w:marTop w:val="0"/>
      <w:marBottom w:val="0"/>
      <w:divBdr>
        <w:top w:val="none" w:sz="0" w:space="0" w:color="auto"/>
        <w:left w:val="none" w:sz="0" w:space="0" w:color="auto"/>
        <w:bottom w:val="none" w:sz="0" w:space="0" w:color="auto"/>
        <w:right w:val="none" w:sz="0" w:space="0" w:color="auto"/>
      </w:divBdr>
    </w:div>
    <w:div w:id="1915167985">
      <w:bodyDiv w:val="1"/>
      <w:marLeft w:val="0"/>
      <w:marRight w:val="0"/>
      <w:marTop w:val="0"/>
      <w:marBottom w:val="0"/>
      <w:divBdr>
        <w:top w:val="none" w:sz="0" w:space="0" w:color="auto"/>
        <w:left w:val="none" w:sz="0" w:space="0" w:color="auto"/>
        <w:bottom w:val="none" w:sz="0" w:space="0" w:color="auto"/>
        <w:right w:val="none" w:sz="0" w:space="0" w:color="auto"/>
      </w:divBdr>
    </w:div>
    <w:div w:id="1915433003">
      <w:bodyDiv w:val="1"/>
      <w:marLeft w:val="0"/>
      <w:marRight w:val="0"/>
      <w:marTop w:val="0"/>
      <w:marBottom w:val="0"/>
      <w:divBdr>
        <w:top w:val="none" w:sz="0" w:space="0" w:color="auto"/>
        <w:left w:val="none" w:sz="0" w:space="0" w:color="auto"/>
        <w:bottom w:val="none" w:sz="0" w:space="0" w:color="auto"/>
        <w:right w:val="none" w:sz="0" w:space="0" w:color="auto"/>
      </w:divBdr>
    </w:div>
    <w:div w:id="1915435944">
      <w:bodyDiv w:val="1"/>
      <w:marLeft w:val="0"/>
      <w:marRight w:val="0"/>
      <w:marTop w:val="0"/>
      <w:marBottom w:val="0"/>
      <w:divBdr>
        <w:top w:val="none" w:sz="0" w:space="0" w:color="auto"/>
        <w:left w:val="none" w:sz="0" w:space="0" w:color="auto"/>
        <w:bottom w:val="none" w:sz="0" w:space="0" w:color="auto"/>
        <w:right w:val="none" w:sz="0" w:space="0" w:color="auto"/>
      </w:divBdr>
    </w:div>
    <w:div w:id="1915629703">
      <w:bodyDiv w:val="1"/>
      <w:marLeft w:val="0"/>
      <w:marRight w:val="0"/>
      <w:marTop w:val="0"/>
      <w:marBottom w:val="0"/>
      <w:divBdr>
        <w:top w:val="none" w:sz="0" w:space="0" w:color="auto"/>
        <w:left w:val="none" w:sz="0" w:space="0" w:color="auto"/>
        <w:bottom w:val="none" w:sz="0" w:space="0" w:color="auto"/>
        <w:right w:val="none" w:sz="0" w:space="0" w:color="auto"/>
      </w:divBdr>
    </w:div>
    <w:div w:id="1915699259">
      <w:bodyDiv w:val="1"/>
      <w:marLeft w:val="0"/>
      <w:marRight w:val="0"/>
      <w:marTop w:val="0"/>
      <w:marBottom w:val="0"/>
      <w:divBdr>
        <w:top w:val="none" w:sz="0" w:space="0" w:color="auto"/>
        <w:left w:val="none" w:sz="0" w:space="0" w:color="auto"/>
        <w:bottom w:val="none" w:sz="0" w:space="0" w:color="auto"/>
        <w:right w:val="none" w:sz="0" w:space="0" w:color="auto"/>
      </w:divBdr>
    </w:div>
    <w:div w:id="1915896491">
      <w:bodyDiv w:val="1"/>
      <w:marLeft w:val="0"/>
      <w:marRight w:val="0"/>
      <w:marTop w:val="0"/>
      <w:marBottom w:val="0"/>
      <w:divBdr>
        <w:top w:val="none" w:sz="0" w:space="0" w:color="auto"/>
        <w:left w:val="none" w:sz="0" w:space="0" w:color="auto"/>
        <w:bottom w:val="none" w:sz="0" w:space="0" w:color="auto"/>
        <w:right w:val="none" w:sz="0" w:space="0" w:color="auto"/>
      </w:divBdr>
    </w:div>
    <w:div w:id="1916088774">
      <w:bodyDiv w:val="1"/>
      <w:marLeft w:val="0"/>
      <w:marRight w:val="0"/>
      <w:marTop w:val="0"/>
      <w:marBottom w:val="0"/>
      <w:divBdr>
        <w:top w:val="none" w:sz="0" w:space="0" w:color="auto"/>
        <w:left w:val="none" w:sz="0" w:space="0" w:color="auto"/>
        <w:bottom w:val="none" w:sz="0" w:space="0" w:color="auto"/>
        <w:right w:val="none" w:sz="0" w:space="0" w:color="auto"/>
      </w:divBdr>
    </w:div>
    <w:div w:id="1916090811">
      <w:bodyDiv w:val="1"/>
      <w:marLeft w:val="0"/>
      <w:marRight w:val="0"/>
      <w:marTop w:val="0"/>
      <w:marBottom w:val="0"/>
      <w:divBdr>
        <w:top w:val="none" w:sz="0" w:space="0" w:color="auto"/>
        <w:left w:val="none" w:sz="0" w:space="0" w:color="auto"/>
        <w:bottom w:val="none" w:sz="0" w:space="0" w:color="auto"/>
        <w:right w:val="none" w:sz="0" w:space="0" w:color="auto"/>
      </w:divBdr>
    </w:div>
    <w:div w:id="1916157787">
      <w:bodyDiv w:val="1"/>
      <w:marLeft w:val="0"/>
      <w:marRight w:val="0"/>
      <w:marTop w:val="0"/>
      <w:marBottom w:val="0"/>
      <w:divBdr>
        <w:top w:val="none" w:sz="0" w:space="0" w:color="auto"/>
        <w:left w:val="none" w:sz="0" w:space="0" w:color="auto"/>
        <w:bottom w:val="none" w:sz="0" w:space="0" w:color="auto"/>
        <w:right w:val="none" w:sz="0" w:space="0" w:color="auto"/>
      </w:divBdr>
    </w:div>
    <w:div w:id="1916284609">
      <w:bodyDiv w:val="1"/>
      <w:marLeft w:val="0"/>
      <w:marRight w:val="0"/>
      <w:marTop w:val="0"/>
      <w:marBottom w:val="0"/>
      <w:divBdr>
        <w:top w:val="none" w:sz="0" w:space="0" w:color="auto"/>
        <w:left w:val="none" w:sz="0" w:space="0" w:color="auto"/>
        <w:bottom w:val="none" w:sz="0" w:space="0" w:color="auto"/>
        <w:right w:val="none" w:sz="0" w:space="0" w:color="auto"/>
      </w:divBdr>
    </w:div>
    <w:div w:id="1916357143">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501767">
      <w:bodyDiv w:val="1"/>
      <w:marLeft w:val="0"/>
      <w:marRight w:val="0"/>
      <w:marTop w:val="0"/>
      <w:marBottom w:val="0"/>
      <w:divBdr>
        <w:top w:val="none" w:sz="0" w:space="0" w:color="auto"/>
        <w:left w:val="none" w:sz="0" w:space="0" w:color="auto"/>
        <w:bottom w:val="none" w:sz="0" w:space="0" w:color="auto"/>
        <w:right w:val="none" w:sz="0" w:space="0" w:color="auto"/>
      </w:divBdr>
    </w:div>
    <w:div w:id="1916546591">
      <w:bodyDiv w:val="1"/>
      <w:marLeft w:val="0"/>
      <w:marRight w:val="0"/>
      <w:marTop w:val="0"/>
      <w:marBottom w:val="0"/>
      <w:divBdr>
        <w:top w:val="none" w:sz="0" w:space="0" w:color="auto"/>
        <w:left w:val="none" w:sz="0" w:space="0" w:color="auto"/>
        <w:bottom w:val="none" w:sz="0" w:space="0" w:color="auto"/>
        <w:right w:val="none" w:sz="0" w:space="0" w:color="auto"/>
      </w:divBdr>
    </w:div>
    <w:div w:id="1916624004">
      <w:bodyDiv w:val="1"/>
      <w:marLeft w:val="0"/>
      <w:marRight w:val="0"/>
      <w:marTop w:val="0"/>
      <w:marBottom w:val="0"/>
      <w:divBdr>
        <w:top w:val="none" w:sz="0" w:space="0" w:color="auto"/>
        <w:left w:val="none" w:sz="0" w:space="0" w:color="auto"/>
        <w:bottom w:val="none" w:sz="0" w:space="0" w:color="auto"/>
        <w:right w:val="none" w:sz="0" w:space="0" w:color="auto"/>
      </w:divBdr>
    </w:div>
    <w:div w:id="1916625098">
      <w:bodyDiv w:val="1"/>
      <w:marLeft w:val="0"/>
      <w:marRight w:val="0"/>
      <w:marTop w:val="0"/>
      <w:marBottom w:val="0"/>
      <w:divBdr>
        <w:top w:val="none" w:sz="0" w:space="0" w:color="auto"/>
        <w:left w:val="none" w:sz="0" w:space="0" w:color="auto"/>
        <w:bottom w:val="none" w:sz="0" w:space="0" w:color="auto"/>
        <w:right w:val="none" w:sz="0" w:space="0" w:color="auto"/>
      </w:divBdr>
    </w:div>
    <w:div w:id="1916817964">
      <w:bodyDiv w:val="1"/>
      <w:marLeft w:val="0"/>
      <w:marRight w:val="0"/>
      <w:marTop w:val="0"/>
      <w:marBottom w:val="0"/>
      <w:divBdr>
        <w:top w:val="none" w:sz="0" w:space="0" w:color="auto"/>
        <w:left w:val="none" w:sz="0" w:space="0" w:color="auto"/>
        <w:bottom w:val="none" w:sz="0" w:space="0" w:color="auto"/>
        <w:right w:val="none" w:sz="0" w:space="0" w:color="auto"/>
      </w:divBdr>
    </w:div>
    <w:div w:id="1916934830">
      <w:bodyDiv w:val="1"/>
      <w:marLeft w:val="0"/>
      <w:marRight w:val="0"/>
      <w:marTop w:val="0"/>
      <w:marBottom w:val="0"/>
      <w:divBdr>
        <w:top w:val="none" w:sz="0" w:space="0" w:color="auto"/>
        <w:left w:val="none" w:sz="0" w:space="0" w:color="auto"/>
        <w:bottom w:val="none" w:sz="0" w:space="0" w:color="auto"/>
        <w:right w:val="none" w:sz="0" w:space="0" w:color="auto"/>
      </w:divBdr>
    </w:div>
    <w:div w:id="1916938139">
      <w:bodyDiv w:val="1"/>
      <w:marLeft w:val="0"/>
      <w:marRight w:val="0"/>
      <w:marTop w:val="0"/>
      <w:marBottom w:val="0"/>
      <w:divBdr>
        <w:top w:val="none" w:sz="0" w:space="0" w:color="auto"/>
        <w:left w:val="none" w:sz="0" w:space="0" w:color="auto"/>
        <w:bottom w:val="none" w:sz="0" w:space="0" w:color="auto"/>
        <w:right w:val="none" w:sz="0" w:space="0" w:color="auto"/>
      </w:divBdr>
    </w:div>
    <w:div w:id="1917006943">
      <w:bodyDiv w:val="1"/>
      <w:marLeft w:val="0"/>
      <w:marRight w:val="0"/>
      <w:marTop w:val="0"/>
      <w:marBottom w:val="0"/>
      <w:divBdr>
        <w:top w:val="none" w:sz="0" w:space="0" w:color="auto"/>
        <w:left w:val="none" w:sz="0" w:space="0" w:color="auto"/>
        <w:bottom w:val="none" w:sz="0" w:space="0" w:color="auto"/>
        <w:right w:val="none" w:sz="0" w:space="0" w:color="auto"/>
      </w:divBdr>
    </w:div>
    <w:div w:id="1917015715">
      <w:bodyDiv w:val="1"/>
      <w:marLeft w:val="0"/>
      <w:marRight w:val="0"/>
      <w:marTop w:val="0"/>
      <w:marBottom w:val="0"/>
      <w:divBdr>
        <w:top w:val="none" w:sz="0" w:space="0" w:color="auto"/>
        <w:left w:val="none" w:sz="0" w:space="0" w:color="auto"/>
        <w:bottom w:val="none" w:sz="0" w:space="0" w:color="auto"/>
        <w:right w:val="none" w:sz="0" w:space="0" w:color="auto"/>
      </w:divBdr>
    </w:div>
    <w:div w:id="1917208502">
      <w:bodyDiv w:val="1"/>
      <w:marLeft w:val="0"/>
      <w:marRight w:val="0"/>
      <w:marTop w:val="0"/>
      <w:marBottom w:val="0"/>
      <w:divBdr>
        <w:top w:val="none" w:sz="0" w:space="0" w:color="auto"/>
        <w:left w:val="none" w:sz="0" w:space="0" w:color="auto"/>
        <w:bottom w:val="none" w:sz="0" w:space="0" w:color="auto"/>
        <w:right w:val="none" w:sz="0" w:space="0" w:color="auto"/>
      </w:divBdr>
    </w:div>
    <w:div w:id="1917397843">
      <w:bodyDiv w:val="1"/>
      <w:marLeft w:val="0"/>
      <w:marRight w:val="0"/>
      <w:marTop w:val="0"/>
      <w:marBottom w:val="0"/>
      <w:divBdr>
        <w:top w:val="none" w:sz="0" w:space="0" w:color="auto"/>
        <w:left w:val="none" w:sz="0" w:space="0" w:color="auto"/>
        <w:bottom w:val="none" w:sz="0" w:space="0" w:color="auto"/>
        <w:right w:val="none" w:sz="0" w:space="0" w:color="auto"/>
      </w:divBdr>
    </w:div>
    <w:div w:id="1917400386">
      <w:bodyDiv w:val="1"/>
      <w:marLeft w:val="0"/>
      <w:marRight w:val="0"/>
      <w:marTop w:val="0"/>
      <w:marBottom w:val="0"/>
      <w:divBdr>
        <w:top w:val="none" w:sz="0" w:space="0" w:color="auto"/>
        <w:left w:val="none" w:sz="0" w:space="0" w:color="auto"/>
        <w:bottom w:val="none" w:sz="0" w:space="0" w:color="auto"/>
        <w:right w:val="none" w:sz="0" w:space="0" w:color="auto"/>
      </w:divBdr>
    </w:div>
    <w:div w:id="1917593323">
      <w:bodyDiv w:val="1"/>
      <w:marLeft w:val="0"/>
      <w:marRight w:val="0"/>
      <w:marTop w:val="0"/>
      <w:marBottom w:val="0"/>
      <w:divBdr>
        <w:top w:val="none" w:sz="0" w:space="0" w:color="auto"/>
        <w:left w:val="none" w:sz="0" w:space="0" w:color="auto"/>
        <w:bottom w:val="none" w:sz="0" w:space="0" w:color="auto"/>
        <w:right w:val="none" w:sz="0" w:space="0" w:color="auto"/>
      </w:divBdr>
    </w:div>
    <w:div w:id="1917737761">
      <w:bodyDiv w:val="1"/>
      <w:marLeft w:val="0"/>
      <w:marRight w:val="0"/>
      <w:marTop w:val="0"/>
      <w:marBottom w:val="0"/>
      <w:divBdr>
        <w:top w:val="none" w:sz="0" w:space="0" w:color="auto"/>
        <w:left w:val="none" w:sz="0" w:space="0" w:color="auto"/>
        <w:bottom w:val="none" w:sz="0" w:space="0" w:color="auto"/>
        <w:right w:val="none" w:sz="0" w:space="0" w:color="auto"/>
      </w:divBdr>
    </w:div>
    <w:div w:id="1917859416">
      <w:bodyDiv w:val="1"/>
      <w:marLeft w:val="0"/>
      <w:marRight w:val="0"/>
      <w:marTop w:val="0"/>
      <w:marBottom w:val="0"/>
      <w:divBdr>
        <w:top w:val="none" w:sz="0" w:space="0" w:color="auto"/>
        <w:left w:val="none" w:sz="0" w:space="0" w:color="auto"/>
        <w:bottom w:val="none" w:sz="0" w:space="0" w:color="auto"/>
        <w:right w:val="none" w:sz="0" w:space="0" w:color="auto"/>
      </w:divBdr>
    </w:div>
    <w:div w:id="1918055621">
      <w:bodyDiv w:val="1"/>
      <w:marLeft w:val="0"/>
      <w:marRight w:val="0"/>
      <w:marTop w:val="0"/>
      <w:marBottom w:val="0"/>
      <w:divBdr>
        <w:top w:val="none" w:sz="0" w:space="0" w:color="auto"/>
        <w:left w:val="none" w:sz="0" w:space="0" w:color="auto"/>
        <w:bottom w:val="none" w:sz="0" w:space="0" w:color="auto"/>
        <w:right w:val="none" w:sz="0" w:space="0" w:color="auto"/>
      </w:divBdr>
    </w:div>
    <w:div w:id="1918202239">
      <w:bodyDiv w:val="1"/>
      <w:marLeft w:val="0"/>
      <w:marRight w:val="0"/>
      <w:marTop w:val="0"/>
      <w:marBottom w:val="0"/>
      <w:divBdr>
        <w:top w:val="none" w:sz="0" w:space="0" w:color="auto"/>
        <w:left w:val="none" w:sz="0" w:space="0" w:color="auto"/>
        <w:bottom w:val="none" w:sz="0" w:space="0" w:color="auto"/>
        <w:right w:val="none" w:sz="0" w:space="0" w:color="auto"/>
      </w:divBdr>
    </w:div>
    <w:div w:id="1918204448">
      <w:bodyDiv w:val="1"/>
      <w:marLeft w:val="0"/>
      <w:marRight w:val="0"/>
      <w:marTop w:val="0"/>
      <w:marBottom w:val="0"/>
      <w:divBdr>
        <w:top w:val="none" w:sz="0" w:space="0" w:color="auto"/>
        <w:left w:val="none" w:sz="0" w:space="0" w:color="auto"/>
        <w:bottom w:val="none" w:sz="0" w:space="0" w:color="auto"/>
        <w:right w:val="none" w:sz="0" w:space="0" w:color="auto"/>
      </w:divBdr>
    </w:div>
    <w:div w:id="1918787914">
      <w:bodyDiv w:val="1"/>
      <w:marLeft w:val="0"/>
      <w:marRight w:val="0"/>
      <w:marTop w:val="0"/>
      <w:marBottom w:val="0"/>
      <w:divBdr>
        <w:top w:val="none" w:sz="0" w:space="0" w:color="auto"/>
        <w:left w:val="none" w:sz="0" w:space="0" w:color="auto"/>
        <w:bottom w:val="none" w:sz="0" w:space="0" w:color="auto"/>
        <w:right w:val="none" w:sz="0" w:space="0" w:color="auto"/>
      </w:divBdr>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18904080">
      <w:bodyDiv w:val="1"/>
      <w:marLeft w:val="0"/>
      <w:marRight w:val="0"/>
      <w:marTop w:val="0"/>
      <w:marBottom w:val="0"/>
      <w:divBdr>
        <w:top w:val="none" w:sz="0" w:space="0" w:color="auto"/>
        <w:left w:val="none" w:sz="0" w:space="0" w:color="auto"/>
        <w:bottom w:val="none" w:sz="0" w:space="0" w:color="auto"/>
        <w:right w:val="none" w:sz="0" w:space="0" w:color="auto"/>
      </w:divBdr>
    </w:div>
    <w:div w:id="1919248378">
      <w:bodyDiv w:val="1"/>
      <w:marLeft w:val="0"/>
      <w:marRight w:val="0"/>
      <w:marTop w:val="0"/>
      <w:marBottom w:val="0"/>
      <w:divBdr>
        <w:top w:val="none" w:sz="0" w:space="0" w:color="auto"/>
        <w:left w:val="none" w:sz="0" w:space="0" w:color="auto"/>
        <w:bottom w:val="none" w:sz="0" w:space="0" w:color="auto"/>
        <w:right w:val="none" w:sz="0" w:space="0" w:color="auto"/>
      </w:divBdr>
    </w:div>
    <w:div w:id="1919439814">
      <w:bodyDiv w:val="1"/>
      <w:marLeft w:val="0"/>
      <w:marRight w:val="0"/>
      <w:marTop w:val="0"/>
      <w:marBottom w:val="0"/>
      <w:divBdr>
        <w:top w:val="none" w:sz="0" w:space="0" w:color="auto"/>
        <w:left w:val="none" w:sz="0" w:space="0" w:color="auto"/>
        <w:bottom w:val="none" w:sz="0" w:space="0" w:color="auto"/>
        <w:right w:val="none" w:sz="0" w:space="0" w:color="auto"/>
      </w:divBdr>
    </w:div>
    <w:div w:id="1919560412">
      <w:bodyDiv w:val="1"/>
      <w:marLeft w:val="0"/>
      <w:marRight w:val="0"/>
      <w:marTop w:val="0"/>
      <w:marBottom w:val="0"/>
      <w:divBdr>
        <w:top w:val="none" w:sz="0" w:space="0" w:color="auto"/>
        <w:left w:val="none" w:sz="0" w:space="0" w:color="auto"/>
        <w:bottom w:val="none" w:sz="0" w:space="0" w:color="auto"/>
        <w:right w:val="none" w:sz="0" w:space="0" w:color="auto"/>
      </w:divBdr>
    </w:div>
    <w:div w:id="1920091277">
      <w:bodyDiv w:val="1"/>
      <w:marLeft w:val="0"/>
      <w:marRight w:val="0"/>
      <w:marTop w:val="0"/>
      <w:marBottom w:val="0"/>
      <w:divBdr>
        <w:top w:val="none" w:sz="0" w:space="0" w:color="auto"/>
        <w:left w:val="none" w:sz="0" w:space="0" w:color="auto"/>
        <w:bottom w:val="none" w:sz="0" w:space="0" w:color="auto"/>
        <w:right w:val="none" w:sz="0" w:space="0" w:color="auto"/>
      </w:divBdr>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 w:id="1920361021">
      <w:bodyDiv w:val="1"/>
      <w:marLeft w:val="0"/>
      <w:marRight w:val="0"/>
      <w:marTop w:val="0"/>
      <w:marBottom w:val="0"/>
      <w:divBdr>
        <w:top w:val="none" w:sz="0" w:space="0" w:color="auto"/>
        <w:left w:val="none" w:sz="0" w:space="0" w:color="auto"/>
        <w:bottom w:val="none" w:sz="0" w:space="0" w:color="auto"/>
        <w:right w:val="none" w:sz="0" w:space="0" w:color="auto"/>
      </w:divBdr>
    </w:div>
    <w:div w:id="1920673401">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0795108">
      <w:bodyDiv w:val="1"/>
      <w:marLeft w:val="0"/>
      <w:marRight w:val="0"/>
      <w:marTop w:val="0"/>
      <w:marBottom w:val="0"/>
      <w:divBdr>
        <w:top w:val="none" w:sz="0" w:space="0" w:color="auto"/>
        <w:left w:val="none" w:sz="0" w:space="0" w:color="auto"/>
        <w:bottom w:val="none" w:sz="0" w:space="0" w:color="auto"/>
        <w:right w:val="none" w:sz="0" w:space="0" w:color="auto"/>
      </w:divBdr>
    </w:div>
    <w:div w:id="1921017050">
      <w:bodyDiv w:val="1"/>
      <w:marLeft w:val="0"/>
      <w:marRight w:val="0"/>
      <w:marTop w:val="0"/>
      <w:marBottom w:val="0"/>
      <w:divBdr>
        <w:top w:val="none" w:sz="0" w:space="0" w:color="auto"/>
        <w:left w:val="none" w:sz="0" w:space="0" w:color="auto"/>
        <w:bottom w:val="none" w:sz="0" w:space="0" w:color="auto"/>
        <w:right w:val="none" w:sz="0" w:space="0" w:color="auto"/>
      </w:divBdr>
    </w:div>
    <w:div w:id="1921133412">
      <w:bodyDiv w:val="1"/>
      <w:marLeft w:val="0"/>
      <w:marRight w:val="0"/>
      <w:marTop w:val="0"/>
      <w:marBottom w:val="0"/>
      <w:divBdr>
        <w:top w:val="none" w:sz="0" w:space="0" w:color="auto"/>
        <w:left w:val="none" w:sz="0" w:space="0" w:color="auto"/>
        <w:bottom w:val="none" w:sz="0" w:space="0" w:color="auto"/>
        <w:right w:val="none" w:sz="0" w:space="0" w:color="auto"/>
      </w:divBdr>
    </w:div>
    <w:div w:id="1921215676">
      <w:bodyDiv w:val="1"/>
      <w:marLeft w:val="0"/>
      <w:marRight w:val="0"/>
      <w:marTop w:val="0"/>
      <w:marBottom w:val="0"/>
      <w:divBdr>
        <w:top w:val="none" w:sz="0" w:space="0" w:color="auto"/>
        <w:left w:val="none" w:sz="0" w:space="0" w:color="auto"/>
        <w:bottom w:val="none" w:sz="0" w:space="0" w:color="auto"/>
        <w:right w:val="none" w:sz="0" w:space="0" w:color="auto"/>
      </w:divBdr>
    </w:div>
    <w:div w:id="1921257068">
      <w:bodyDiv w:val="1"/>
      <w:marLeft w:val="0"/>
      <w:marRight w:val="0"/>
      <w:marTop w:val="0"/>
      <w:marBottom w:val="0"/>
      <w:divBdr>
        <w:top w:val="none" w:sz="0" w:space="0" w:color="auto"/>
        <w:left w:val="none" w:sz="0" w:space="0" w:color="auto"/>
        <w:bottom w:val="none" w:sz="0" w:space="0" w:color="auto"/>
        <w:right w:val="none" w:sz="0" w:space="0" w:color="auto"/>
      </w:divBdr>
    </w:div>
    <w:div w:id="1921523892">
      <w:bodyDiv w:val="1"/>
      <w:marLeft w:val="0"/>
      <w:marRight w:val="0"/>
      <w:marTop w:val="0"/>
      <w:marBottom w:val="0"/>
      <w:divBdr>
        <w:top w:val="none" w:sz="0" w:space="0" w:color="auto"/>
        <w:left w:val="none" w:sz="0" w:space="0" w:color="auto"/>
        <w:bottom w:val="none" w:sz="0" w:space="0" w:color="auto"/>
        <w:right w:val="none" w:sz="0" w:space="0" w:color="auto"/>
      </w:divBdr>
    </w:div>
    <w:div w:id="192159807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335">
      <w:bodyDiv w:val="1"/>
      <w:marLeft w:val="0"/>
      <w:marRight w:val="0"/>
      <w:marTop w:val="0"/>
      <w:marBottom w:val="0"/>
      <w:divBdr>
        <w:top w:val="none" w:sz="0" w:space="0" w:color="auto"/>
        <w:left w:val="none" w:sz="0" w:space="0" w:color="auto"/>
        <w:bottom w:val="none" w:sz="0" w:space="0" w:color="auto"/>
        <w:right w:val="none" w:sz="0" w:space="0" w:color="auto"/>
      </w:divBdr>
    </w:div>
    <w:div w:id="1922252532">
      <w:bodyDiv w:val="1"/>
      <w:marLeft w:val="0"/>
      <w:marRight w:val="0"/>
      <w:marTop w:val="0"/>
      <w:marBottom w:val="0"/>
      <w:divBdr>
        <w:top w:val="none" w:sz="0" w:space="0" w:color="auto"/>
        <w:left w:val="none" w:sz="0" w:space="0" w:color="auto"/>
        <w:bottom w:val="none" w:sz="0" w:space="0" w:color="auto"/>
        <w:right w:val="none" w:sz="0" w:space="0" w:color="auto"/>
      </w:divBdr>
    </w:div>
    <w:div w:id="1922255972">
      <w:bodyDiv w:val="1"/>
      <w:marLeft w:val="0"/>
      <w:marRight w:val="0"/>
      <w:marTop w:val="0"/>
      <w:marBottom w:val="0"/>
      <w:divBdr>
        <w:top w:val="none" w:sz="0" w:space="0" w:color="auto"/>
        <w:left w:val="none" w:sz="0" w:space="0" w:color="auto"/>
        <w:bottom w:val="none" w:sz="0" w:space="0" w:color="auto"/>
        <w:right w:val="none" w:sz="0" w:space="0" w:color="auto"/>
      </w:divBdr>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2071">
      <w:bodyDiv w:val="1"/>
      <w:marLeft w:val="0"/>
      <w:marRight w:val="0"/>
      <w:marTop w:val="0"/>
      <w:marBottom w:val="0"/>
      <w:divBdr>
        <w:top w:val="none" w:sz="0" w:space="0" w:color="auto"/>
        <w:left w:val="none" w:sz="0" w:space="0" w:color="auto"/>
        <w:bottom w:val="none" w:sz="0" w:space="0" w:color="auto"/>
        <w:right w:val="none" w:sz="0" w:space="0" w:color="auto"/>
      </w:divBdr>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252">
      <w:bodyDiv w:val="1"/>
      <w:marLeft w:val="0"/>
      <w:marRight w:val="0"/>
      <w:marTop w:val="0"/>
      <w:marBottom w:val="0"/>
      <w:divBdr>
        <w:top w:val="none" w:sz="0" w:space="0" w:color="auto"/>
        <w:left w:val="none" w:sz="0" w:space="0" w:color="auto"/>
        <w:bottom w:val="none" w:sz="0" w:space="0" w:color="auto"/>
        <w:right w:val="none" w:sz="0" w:space="0" w:color="auto"/>
      </w:divBdr>
    </w:div>
    <w:div w:id="1922715415">
      <w:bodyDiv w:val="1"/>
      <w:marLeft w:val="0"/>
      <w:marRight w:val="0"/>
      <w:marTop w:val="0"/>
      <w:marBottom w:val="0"/>
      <w:divBdr>
        <w:top w:val="none" w:sz="0" w:space="0" w:color="auto"/>
        <w:left w:val="none" w:sz="0" w:space="0" w:color="auto"/>
        <w:bottom w:val="none" w:sz="0" w:space="0" w:color="auto"/>
        <w:right w:val="none" w:sz="0" w:space="0" w:color="auto"/>
      </w:divBdr>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025299">
      <w:bodyDiv w:val="1"/>
      <w:marLeft w:val="0"/>
      <w:marRight w:val="0"/>
      <w:marTop w:val="0"/>
      <w:marBottom w:val="0"/>
      <w:divBdr>
        <w:top w:val="none" w:sz="0" w:space="0" w:color="auto"/>
        <w:left w:val="none" w:sz="0" w:space="0" w:color="auto"/>
        <w:bottom w:val="none" w:sz="0" w:space="0" w:color="auto"/>
        <w:right w:val="none" w:sz="0" w:space="0" w:color="auto"/>
      </w:divBdr>
    </w:div>
    <w:div w:id="1923103866">
      <w:bodyDiv w:val="1"/>
      <w:marLeft w:val="0"/>
      <w:marRight w:val="0"/>
      <w:marTop w:val="0"/>
      <w:marBottom w:val="0"/>
      <w:divBdr>
        <w:top w:val="none" w:sz="0" w:space="0" w:color="auto"/>
        <w:left w:val="none" w:sz="0" w:space="0" w:color="auto"/>
        <w:bottom w:val="none" w:sz="0" w:space="0" w:color="auto"/>
        <w:right w:val="none" w:sz="0" w:space="0" w:color="auto"/>
      </w:divBdr>
    </w:div>
    <w:div w:id="1923173890">
      <w:bodyDiv w:val="1"/>
      <w:marLeft w:val="0"/>
      <w:marRight w:val="0"/>
      <w:marTop w:val="0"/>
      <w:marBottom w:val="0"/>
      <w:divBdr>
        <w:top w:val="none" w:sz="0" w:space="0" w:color="auto"/>
        <w:left w:val="none" w:sz="0" w:space="0" w:color="auto"/>
        <w:bottom w:val="none" w:sz="0" w:space="0" w:color="auto"/>
        <w:right w:val="none" w:sz="0" w:space="0" w:color="auto"/>
      </w:divBdr>
    </w:div>
    <w:div w:id="1923180609">
      <w:bodyDiv w:val="1"/>
      <w:marLeft w:val="0"/>
      <w:marRight w:val="0"/>
      <w:marTop w:val="0"/>
      <w:marBottom w:val="0"/>
      <w:divBdr>
        <w:top w:val="none" w:sz="0" w:space="0" w:color="auto"/>
        <w:left w:val="none" w:sz="0" w:space="0" w:color="auto"/>
        <w:bottom w:val="none" w:sz="0" w:space="0" w:color="auto"/>
        <w:right w:val="none" w:sz="0" w:space="0" w:color="auto"/>
      </w:divBdr>
    </w:div>
    <w:div w:id="1923296942">
      <w:bodyDiv w:val="1"/>
      <w:marLeft w:val="0"/>
      <w:marRight w:val="0"/>
      <w:marTop w:val="0"/>
      <w:marBottom w:val="0"/>
      <w:divBdr>
        <w:top w:val="none" w:sz="0" w:space="0" w:color="auto"/>
        <w:left w:val="none" w:sz="0" w:space="0" w:color="auto"/>
        <w:bottom w:val="none" w:sz="0" w:space="0" w:color="auto"/>
        <w:right w:val="none" w:sz="0" w:space="0" w:color="auto"/>
      </w:divBdr>
    </w:div>
    <w:div w:id="1923416809">
      <w:bodyDiv w:val="1"/>
      <w:marLeft w:val="0"/>
      <w:marRight w:val="0"/>
      <w:marTop w:val="0"/>
      <w:marBottom w:val="0"/>
      <w:divBdr>
        <w:top w:val="none" w:sz="0" w:space="0" w:color="auto"/>
        <w:left w:val="none" w:sz="0" w:space="0" w:color="auto"/>
        <w:bottom w:val="none" w:sz="0" w:space="0" w:color="auto"/>
        <w:right w:val="none" w:sz="0" w:space="0" w:color="auto"/>
      </w:divBdr>
    </w:div>
    <w:div w:id="1923639226">
      <w:bodyDiv w:val="1"/>
      <w:marLeft w:val="0"/>
      <w:marRight w:val="0"/>
      <w:marTop w:val="0"/>
      <w:marBottom w:val="0"/>
      <w:divBdr>
        <w:top w:val="none" w:sz="0" w:space="0" w:color="auto"/>
        <w:left w:val="none" w:sz="0" w:space="0" w:color="auto"/>
        <w:bottom w:val="none" w:sz="0" w:space="0" w:color="auto"/>
        <w:right w:val="none" w:sz="0" w:space="0" w:color="auto"/>
      </w:divBdr>
    </w:div>
    <w:div w:id="1923833489">
      <w:bodyDiv w:val="1"/>
      <w:marLeft w:val="0"/>
      <w:marRight w:val="0"/>
      <w:marTop w:val="0"/>
      <w:marBottom w:val="0"/>
      <w:divBdr>
        <w:top w:val="none" w:sz="0" w:space="0" w:color="auto"/>
        <w:left w:val="none" w:sz="0" w:space="0" w:color="auto"/>
        <w:bottom w:val="none" w:sz="0" w:space="0" w:color="auto"/>
        <w:right w:val="none" w:sz="0" w:space="0" w:color="auto"/>
      </w:divBdr>
    </w:div>
    <w:div w:id="1924030472">
      <w:bodyDiv w:val="1"/>
      <w:marLeft w:val="0"/>
      <w:marRight w:val="0"/>
      <w:marTop w:val="0"/>
      <w:marBottom w:val="0"/>
      <w:divBdr>
        <w:top w:val="none" w:sz="0" w:space="0" w:color="auto"/>
        <w:left w:val="none" w:sz="0" w:space="0" w:color="auto"/>
        <w:bottom w:val="none" w:sz="0" w:space="0" w:color="auto"/>
        <w:right w:val="none" w:sz="0" w:space="0" w:color="auto"/>
      </w:divBdr>
    </w:div>
    <w:div w:id="1924290236">
      <w:bodyDiv w:val="1"/>
      <w:marLeft w:val="0"/>
      <w:marRight w:val="0"/>
      <w:marTop w:val="0"/>
      <w:marBottom w:val="0"/>
      <w:divBdr>
        <w:top w:val="none" w:sz="0" w:space="0" w:color="auto"/>
        <w:left w:val="none" w:sz="0" w:space="0" w:color="auto"/>
        <w:bottom w:val="none" w:sz="0" w:space="0" w:color="auto"/>
        <w:right w:val="none" w:sz="0" w:space="0" w:color="auto"/>
      </w:divBdr>
    </w:div>
    <w:div w:id="1924336700">
      <w:bodyDiv w:val="1"/>
      <w:marLeft w:val="0"/>
      <w:marRight w:val="0"/>
      <w:marTop w:val="0"/>
      <w:marBottom w:val="0"/>
      <w:divBdr>
        <w:top w:val="none" w:sz="0" w:space="0" w:color="auto"/>
        <w:left w:val="none" w:sz="0" w:space="0" w:color="auto"/>
        <w:bottom w:val="none" w:sz="0" w:space="0" w:color="auto"/>
        <w:right w:val="none" w:sz="0" w:space="0" w:color="auto"/>
      </w:divBdr>
    </w:div>
    <w:div w:id="1924803848">
      <w:bodyDiv w:val="1"/>
      <w:marLeft w:val="0"/>
      <w:marRight w:val="0"/>
      <w:marTop w:val="0"/>
      <w:marBottom w:val="0"/>
      <w:divBdr>
        <w:top w:val="none" w:sz="0" w:space="0" w:color="auto"/>
        <w:left w:val="none" w:sz="0" w:space="0" w:color="auto"/>
        <w:bottom w:val="none" w:sz="0" w:space="0" w:color="auto"/>
        <w:right w:val="none" w:sz="0" w:space="0" w:color="auto"/>
      </w:divBdr>
    </w:div>
    <w:div w:id="1925407719">
      <w:bodyDiv w:val="1"/>
      <w:marLeft w:val="0"/>
      <w:marRight w:val="0"/>
      <w:marTop w:val="0"/>
      <w:marBottom w:val="0"/>
      <w:divBdr>
        <w:top w:val="none" w:sz="0" w:space="0" w:color="auto"/>
        <w:left w:val="none" w:sz="0" w:space="0" w:color="auto"/>
        <w:bottom w:val="none" w:sz="0" w:space="0" w:color="auto"/>
        <w:right w:val="none" w:sz="0" w:space="0" w:color="auto"/>
      </w:divBdr>
    </w:div>
    <w:div w:id="1925651500">
      <w:bodyDiv w:val="1"/>
      <w:marLeft w:val="0"/>
      <w:marRight w:val="0"/>
      <w:marTop w:val="0"/>
      <w:marBottom w:val="0"/>
      <w:divBdr>
        <w:top w:val="none" w:sz="0" w:space="0" w:color="auto"/>
        <w:left w:val="none" w:sz="0" w:space="0" w:color="auto"/>
        <w:bottom w:val="none" w:sz="0" w:space="0" w:color="auto"/>
        <w:right w:val="none" w:sz="0" w:space="0" w:color="auto"/>
      </w:divBdr>
    </w:div>
    <w:div w:id="1925719019">
      <w:bodyDiv w:val="1"/>
      <w:marLeft w:val="0"/>
      <w:marRight w:val="0"/>
      <w:marTop w:val="0"/>
      <w:marBottom w:val="0"/>
      <w:divBdr>
        <w:top w:val="none" w:sz="0" w:space="0" w:color="auto"/>
        <w:left w:val="none" w:sz="0" w:space="0" w:color="auto"/>
        <w:bottom w:val="none" w:sz="0" w:space="0" w:color="auto"/>
        <w:right w:val="none" w:sz="0" w:space="0" w:color="auto"/>
      </w:divBdr>
    </w:div>
    <w:div w:id="1925801278">
      <w:bodyDiv w:val="1"/>
      <w:marLeft w:val="0"/>
      <w:marRight w:val="0"/>
      <w:marTop w:val="0"/>
      <w:marBottom w:val="0"/>
      <w:divBdr>
        <w:top w:val="none" w:sz="0" w:space="0" w:color="auto"/>
        <w:left w:val="none" w:sz="0" w:space="0" w:color="auto"/>
        <w:bottom w:val="none" w:sz="0" w:space="0" w:color="auto"/>
        <w:right w:val="none" w:sz="0" w:space="0" w:color="auto"/>
      </w:divBdr>
    </w:div>
    <w:div w:id="1926107797">
      <w:bodyDiv w:val="1"/>
      <w:marLeft w:val="0"/>
      <w:marRight w:val="0"/>
      <w:marTop w:val="0"/>
      <w:marBottom w:val="0"/>
      <w:divBdr>
        <w:top w:val="none" w:sz="0" w:space="0" w:color="auto"/>
        <w:left w:val="none" w:sz="0" w:space="0" w:color="auto"/>
        <w:bottom w:val="none" w:sz="0" w:space="0" w:color="auto"/>
        <w:right w:val="none" w:sz="0" w:space="0" w:color="auto"/>
      </w:divBdr>
    </w:div>
    <w:div w:id="1926111823">
      <w:bodyDiv w:val="1"/>
      <w:marLeft w:val="0"/>
      <w:marRight w:val="0"/>
      <w:marTop w:val="0"/>
      <w:marBottom w:val="0"/>
      <w:divBdr>
        <w:top w:val="none" w:sz="0" w:space="0" w:color="auto"/>
        <w:left w:val="none" w:sz="0" w:space="0" w:color="auto"/>
        <w:bottom w:val="none" w:sz="0" w:space="0" w:color="auto"/>
        <w:right w:val="none" w:sz="0" w:space="0" w:color="auto"/>
      </w:divBdr>
    </w:div>
    <w:div w:id="1926184513">
      <w:bodyDiv w:val="1"/>
      <w:marLeft w:val="0"/>
      <w:marRight w:val="0"/>
      <w:marTop w:val="0"/>
      <w:marBottom w:val="0"/>
      <w:divBdr>
        <w:top w:val="none" w:sz="0" w:space="0" w:color="auto"/>
        <w:left w:val="none" w:sz="0" w:space="0" w:color="auto"/>
        <w:bottom w:val="none" w:sz="0" w:space="0" w:color="auto"/>
        <w:right w:val="none" w:sz="0" w:space="0" w:color="auto"/>
      </w:divBdr>
    </w:div>
    <w:div w:id="1926187213">
      <w:bodyDiv w:val="1"/>
      <w:marLeft w:val="0"/>
      <w:marRight w:val="0"/>
      <w:marTop w:val="0"/>
      <w:marBottom w:val="0"/>
      <w:divBdr>
        <w:top w:val="none" w:sz="0" w:space="0" w:color="auto"/>
        <w:left w:val="none" w:sz="0" w:space="0" w:color="auto"/>
        <w:bottom w:val="none" w:sz="0" w:space="0" w:color="auto"/>
        <w:right w:val="none" w:sz="0" w:space="0" w:color="auto"/>
      </w:divBdr>
    </w:div>
    <w:div w:id="1926301513">
      <w:bodyDiv w:val="1"/>
      <w:marLeft w:val="0"/>
      <w:marRight w:val="0"/>
      <w:marTop w:val="0"/>
      <w:marBottom w:val="0"/>
      <w:divBdr>
        <w:top w:val="none" w:sz="0" w:space="0" w:color="auto"/>
        <w:left w:val="none" w:sz="0" w:space="0" w:color="auto"/>
        <w:bottom w:val="none" w:sz="0" w:space="0" w:color="auto"/>
        <w:right w:val="none" w:sz="0" w:space="0" w:color="auto"/>
      </w:divBdr>
    </w:div>
    <w:div w:id="1926305366">
      <w:bodyDiv w:val="1"/>
      <w:marLeft w:val="0"/>
      <w:marRight w:val="0"/>
      <w:marTop w:val="0"/>
      <w:marBottom w:val="0"/>
      <w:divBdr>
        <w:top w:val="none" w:sz="0" w:space="0" w:color="auto"/>
        <w:left w:val="none" w:sz="0" w:space="0" w:color="auto"/>
        <w:bottom w:val="none" w:sz="0" w:space="0" w:color="auto"/>
        <w:right w:val="none" w:sz="0" w:space="0" w:color="auto"/>
      </w:divBdr>
    </w:div>
    <w:div w:id="1926451713">
      <w:bodyDiv w:val="1"/>
      <w:marLeft w:val="0"/>
      <w:marRight w:val="0"/>
      <w:marTop w:val="0"/>
      <w:marBottom w:val="0"/>
      <w:divBdr>
        <w:top w:val="none" w:sz="0" w:space="0" w:color="auto"/>
        <w:left w:val="none" w:sz="0" w:space="0" w:color="auto"/>
        <w:bottom w:val="none" w:sz="0" w:space="0" w:color="auto"/>
        <w:right w:val="none" w:sz="0" w:space="0" w:color="auto"/>
      </w:divBdr>
    </w:div>
    <w:div w:id="1926457291">
      <w:bodyDiv w:val="1"/>
      <w:marLeft w:val="0"/>
      <w:marRight w:val="0"/>
      <w:marTop w:val="0"/>
      <w:marBottom w:val="0"/>
      <w:divBdr>
        <w:top w:val="none" w:sz="0" w:space="0" w:color="auto"/>
        <w:left w:val="none" w:sz="0" w:space="0" w:color="auto"/>
        <w:bottom w:val="none" w:sz="0" w:space="0" w:color="auto"/>
        <w:right w:val="none" w:sz="0" w:space="0" w:color="auto"/>
      </w:divBdr>
    </w:div>
    <w:div w:id="1926527419">
      <w:bodyDiv w:val="1"/>
      <w:marLeft w:val="0"/>
      <w:marRight w:val="0"/>
      <w:marTop w:val="0"/>
      <w:marBottom w:val="0"/>
      <w:divBdr>
        <w:top w:val="none" w:sz="0" w:space="0" w:color="auto"/>
        <w:left w:val="none" w:sz="0" w:space="0" w:color="auto"/>
        <w:bottom w:val="none" w:sz="0" w:space="0" w:color="auto"/>
        <w:right w:val="none" w:sz="0" w:space="0" w:color="auto"/>
      </w:divBdr>
    </w:div>
    <w:div w:id="1926571096">
      <w:bodyDiv w:val="1"/>
      <w:marLeft w:val="0"/>
      <w:marRight w:val="0"/>
      <w:marTop w:val="0"/>
      <w:marBottom w:val="0"/>
      <w:divBdr>
        <w:top w:val="none" w:sz="0" w:space="0" w:color="auto"/>
        <w:left w:val="none" w:sz="0" w:space="0" w:color="auto"/>
        <w:bottom w:val="none" w:sz="0" w:space="0" w:color="auto"/>
        <w:right w:val="none" w:sz="0" w:space="0" w:color="auto"/>
      </w:divBdr>
    </w:div>
    <w:div w:id="1926642016">
      <w:bodyDiv w:val="1"/>
      <w:marLeft w:val="0"/>
      <w:marRight w:val="0"/>
      <w:marTop w:val="0"/>
      <w:marBottom w:val="0"/>
      <w:divBdr>
        <w:top w:val="none" w:sz="0" w:space="0" w:color="auto"/>
        <w:left w:val="none" w:sz="0" w:space="0" w:color="auto"/>
        <w:bottom w:val="none" w:sz="0" w:space="0" w:color="auto"/>
        <w:right w:val="none" w:sz="0" w:space="0" w:color="auto"/>
      </w:divBdr>
    </w:div>
    <w:div w:id="1926646038">
      <w:bodyDiv w:val="1"/>
      <w:marLeft w:val="0"/>
      <w:marRight w:val="0"/>
      <w:marTop w:val="0"/>
      <w:marBottom w:val="0"/>
      <w:divBdr>
        <w:top w:val="none" w:sz="0" w:space="0" w:color="auto"/>
        <w:left w:val="none" w:sz="0" w:space="0" w:color="auto"/>
        <w:bottom w:val="none" w:sz="0" w:space="0" w:color="auto"/>
        <w:right w:val="none" w:sz="0" w:space="0" w:color="auto"/>
      </w:divBdr>
    </w:div>
    <w:div w:id="1926647697">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26720279">
      <w:bodyDiv w:val="1"/>
      <w:marLeft w:val="0"/>
      <w:marRight w:val="0"/>
      <w:marTop w:val="0"/>
      <w:marBottom w:val="0"/>
      <w:divBdr>
        <w:top w:val="none" w:sz="0" w:space="0" w:color="auto"/>
        <w:left w:val="none" w:sz="0" w:space="0" w:color="auto"/>
        <w:bottom w:val="none" w:sz="0" w:space="0" w:color="auto"/>
        <w:right w:val="none" w:sz="0" w:space="0" w:color="auto"/>
      </w:divBdr>
    </w:div>
    <w:div w:id="1926912155">
      <w:bodyDiv w:val="1"/>
      <w:marLeft w:val="0"/>
      <w:marRight w:val="0"/>
      <w:marTop w:val="0"/>
      <w:marBottom w:val="0"/>
      <w:divBdr>
        <w:top w:val="none" w:sz="0" w:space="0" w:color="auto"/>
        <w:left w:val="none" w:sz="0" w:space="0" w:color="auto"/>
        <w:bottom w:val="none" w:sz="0" w:space="0" w:color="auto"/>
        <w:right w:val="none" w:sz="0" w:space="0" w:color="auto"/>
      </w:divBdr>
    </w:div>
    <w:div w:id="1927029302">
      <w:bodyDiv w:val="1"/>
      <w:marLeft w:val="0"/>
      <w:marRight w:val="0"/>
      <w:marTop w:val="0"/>
      <w:marBottom w:val="0"/>
      <w:divBdr>
        <w:top w:val="none" w:sz="0" w:space="0" w:color="auto"/>
        <w:left w:val="none" w:sz="0" w:space="0" w:color="auto"/>
        <w:bottom w:val="none" w:sz="0" w:space="0" w:color="auto"/>
        <w:right w:val="none" w:sz="0" w:space="0" w:color="auto"/>
      </w:divBdr>
    </w:div>
    <w:div w:id="1927104329">
      <w:bodyDiv w:val="1"/>
      <w:marLeft w:val="0"/>
      <w:marRight w:val="0"/>
      <w:marTop w:val="0"/>
      <w:marBottom w:val="0"/>
      <w:divBdr>
        <w:top w:val="none" w:sz="0" w:space="0" w:color="auto"/>
        <w:left w:val="none" w:sz="0" w:space="0" w:color="auto"/>
        <w:bottom w:val="none" w:sz="0" w:space="0" w:color="auto"/>
        <w:right w:val="none" w:sz="0" w:space="0" w:color="auto"/>
      </w:divBdr>
    </w:div>
    <w:div w:id="1927155099">
      <w:bodyDiv w:val="1"/>
      <w:marLeft w:val="0"/>
      <w:marRight w:val="0"/>
      <w:marTop w:val="0"/>
      <w:marBottom w:val="0"/>
      <w:divBdr>
        <w:top w:val="none" w:sz="0" w:space="0" w:color="auto"/>
        <w:left w:val="none" w:sz="0" w:space="0" w:color="auto"/>
        <w:bottom w:val="none" w:sz="0" w:space="0" w:color="auto"/>
        <w:right w:val="none" w:sz="0" w:space="0" w:color="auto"/>
      </w:divBdr>
    </w:div>
    <w:div w:id="1927374973">
      <w:bodyDiv w:val="1"/>
      <w:marLeft w:val="0"/>
      <w:marRight w:val="0"/>
      <w:marTop w:val="0"/>
      <w:marBottom w:val="0"/>
      <w:divBdr>
        <w:top w:val="none" w:sz="0" w:space="0" w:color="auto"/>
        <w:left w:val="none" w:sz="0" w:space="0" w:color="auto"/>
        <w:bottom w:val="none" w:sz="0" w:space="0" w:color="auto"/>
        <w:right w:val="none" w:sz="0" w:space="0" w:color="auto"/>
      </w:divBdr>
    </w:div>
    <w:div w:id="1927613048">
      <w:bodyDiv w:val="1"/>
      <w:marLeft w:val="0"/>
      <w:marRight w:val="0"/>
      <w:marTop w:val="0"/>
      <w:marBottom w:val="0"/>
      <w:divBdr>
        <w:top w:val="none" w:sz="0" w:space="0" w:color="auto"/>
        <w:left w:val="none" w:sz="0" w:space="0" w:color="auto"/>
        <w:bottom w:val="none" w:sz="0" w:space="0" w:color="auto"/>
        <w:right w:val="none" w:sz="0" w:space="0" w:color="auto"/>
      </w:divBdr>
    </w:div>
    <w:div w:id="1927760720">
      <w:bodyDiv w:val="1"/>
      <w:marLeft w:val="0"/>
      <w:marRight w:val="0"/>
      <w:marTop w:val="0"/>
      <w:marBottom w:val="0"/>
      <w:divBdr>
        <w:top w:val="none" w:sz="0" w:space="0" w:color="auto"/>
        <w:left w:val="none" w:sz="0" w:space="0" w:color="auto"/>
        <w:bottom w:val="none" w:sz="0" w:space="0" w:color="auto"/>
        <w:right w:val="none" w:sz="0" w:space="0" w:color="auto"/>
      </w:divBdr>
    </w:div>
    <w:div w:id="1927956170">
      <w:bodyDiv w:val="1"/>
      <w:marLeft w:val="0"/>
      <w:marRight w:val="0"/>
      <w:marTop w:val="0"/>
      <w:marBottom w:val="0"/>
      <w:divBdr>
        <w:top w:val="none" w:sz="0" w:space="0" w:color="auto"/>
        <w:left w:val="none" w:sz="0" w:space="0" w:color="auto"/>
        <w:bottom w:val="none" w:sz="0" w:space="0" w:color="auto"/>
        <w:right w:val="none" w:sz="0" w:space="0" w:color="auto"/>
      </w:divBdr>
    </w:div>
    <w:div w:id="1928028067">
      <w:bodyDiv w:val="1"/>
      <w:marLeft w:val="0"/>
      <w:marRight w:val="0"/>
      <w:marTop w:val="0"/>
      <w:marBottom w:val="0"/>
      <w:divBdr>
        <w:top w:val="none" w:sz="0" w:space="0" w:color="auto"/>
        <w:left w:val="none" w:sz="0" w:space="0" w:color="auto"/>
        <w:bottom w:val="none" w:sz="0" w:space="0" w:color="auto"/>
        <w:right w:val="none" w:sz="0" w:space="0" w:color="auto"/>
      </w:divBdr>
    </w:div>
    <w:div w:id="1928078733">
      <w:bodyDiv w:val="1"/>
      <w:marLeft w:val="0"/>
      <w:marRight w:val="0"/>
      <w:marTop w:val="0"/>
      <w:marBottom w:val="0"/>
      <w:divBdr>
        <w:top w:val="none" w:sz="0" w:space="0" w:color="auto"/>
        <w:left w:val="none" w:sz="0" w:space="0" w:color="auto"/>
        <w:bottom w:val="none" w:sz="0" w:space="0" w:color="auto"/>
        <w:right w:val="none" w:sz="0" w:space="0" w:color="auto"/>
      </w:divBdr>
    </w:div>
    <w:div w:id="1928265829">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421777">
      <w:bodyDiv w:val="1"/>
      <w:marLeft w:val="0"/>
      <w:marRight w:val="0"/>
      <w:marTop w:val="0"/>
      <w:marBottom w:val="0"/>
      <w:divBdr>
        <w:top w:val="none" w:sz="0" w:space="0" w:color="auto"/>
        <w:left w:val="none" w:sz="0" w:space="0" w:color="auto"/>
        <w:bottom w:val="none" w:sz="0" w:space="0" w:color="auto"/>
        <w:right w:val="none" w:sz="0" w:space="0" w:color="auto"/>
      </w:divBdr>
    </w:div>
    <w:div w:id="1928998930">
      <w:bodyDiv w:val="1"/>
      <w:marLeft w:val="0"/>
      <w:marRight w:val="0"/>
      <w:marTop w:val="0"/>
      <w:marBottom w:val="0"/>
      <w:divBdr>
        <w:top w:val="none" w:sz="0" w:space="0" w:color="auto"/>
        <w:left w:val="none" w:sz="0" w:space="0" w:color="auto"/>
        <w:bottom w:val="none" w:sz="0" w:space="0" w:color="auto"/>
        <w:right w:val="none" w:sz="0" w:space="0" w:color="auto"/>
      </w:divBdr>
    </w:div>
    <w:div w:id="1929120504">
      <w:bodyDiv w:val="1"/>
      <w:marLeft w:val="0"/>
      <w:marRight w:val="0"/>
      <w:marTop w:val="0"/>
      <w:marBottom w:val="0"/>
      <w:divBdr>
        <w:top w:val="none" w:sz="0" w:space="0" w:color="auto"/>
        <w:left w:val="none" w:sz="0" w:space="0" w:color="auto"/>
        <w:bottom w:val="none" w:sz="0" w:space="0" w:color="auto"/>
        <w:right w:val="none" w:sz="0" w:space="0" w:color="auto"/>
      </w:divBdr>
    </w:div>
    <w:div w:id="1929121503">
      <w:bodyDiv w:val="1"/>
      <w:marLeft w:val="0"/>
      <w:marRight w:val="0"/>
      <w:marTop w:val="0"/>
      <w:marBottom w:val="0"/>
      <w:divBdr>
        <w:top w:val="none" w:sz="0" w:space="0" w:color="auto"/>
        <w:left w:val="none" w:sz="0" w:space="0" w:color="auto"/>
        <w:bottom w:val="none" w:sz="0" w:space="0" w:color="auto"/>
        <w:right w:val="none" w:sz="0" w:space="0" w:color="auto"/>
      </w:divBdr>
    </w:div>
    <w:div w:id="1929190200">
      <w:bodyDiv w:val="1"/>
      <w:marLeft w:val="0"/>
      <w:marRight w:val="0"/>
      <w:marTop w:val="0"/>
      <w:marBottom w:val="0"/>
      <w:divBdr>
        <w:top w:val="none" w:sz="0" w:space="0" w:color="auto"/>
        <w:left w:val="none" w:sz="0" w:space="0" w:color="auto"/>
        <w:bottom w:val="none" w:sz="0" w:space="0" w:color="auto"/>
        <w:right w:val="none" w:sz="0" w:space="0" w:color="auto"/>
      </w:divBdr>
    </w:div>
    <w:div w:id="1929271100">
      <w:bodyDiv w:val="1"/>
      <w:marLeft w:val="0"/>
      <w:marRight w:val="0"/>
      <w:marTop w:val="0"/>
      <w:marBottom w:val="0"/>
      <w:divBdr>
        <w:top w:val="none" w:sz="0" w:space="0" w:color="auto"/>
        <w:left w:val="none" w:sz="0" w:space="0" w:color="auto"/>
        <w:bottom w:val="none" w:sz="0" w:space="0" w:color="auto"/>
        <w:right w:val="none" w:sz="0" w:space="0" w:color="auto"/>
      </w:divBdr>
    </w:div>
    <w:div w:id="1929339763">
      <w:bodyDiv w:val="1"/>
      <w:marLeft w:val="0"/>
      <w:marRight w:val="0"/>
      <w:marTop w:val="0"/>
      <w:marBottom w:val="0"/>
      <w:divBdr>
        <w:top w:val="none" w:sz="0" w:space="0" w:color="auto"/>
        <w:left w:val="none" w:sz="0" w:space="0" w:color="auto"/>
        <w:bottom w:val="none" w:sz="0" w:space="0" w:color="auto"/>
        <w:right w:val="none" w:sz="0" w:space="0" w:color="auto"/>
      </w:divBdr>
    </w:div>
    <w:div w:id="1929654699">
      <w:bodyDiv w:val="1"/>
      <w:marLeft w:val="0"/>
      <w:marRight w:val="0"/>
      <w:marTop w:val="0"/>
      <w:marBottom w:val="0"/>
      <w:divBdr>
        <w:top w:val="none" w:sz="0" w:space="0" w:color="auto"/>
        <w:left w:val="none" w:sz="0" w:space="0" w:color="auto"/>
        <w:bottom w:val="none" w:sz="0" w:space="0" w:color="auto"/>
        <w:right w:val="none" w:sz="0" w:space="0" w:color="auto"/>
      </w:divBdr>
    </w:div>
    <w:div w:id="1929733159">
      <w:bodyDiv w:val="1"/>
      <w:marLeft w:val="0"/>
      <w:marRight w:val="0"/>
      <w:marTop w:val="0"/>
      <w:marBottom w:val="0"/>
      <w:divBdr>
        <w:top w:val="none" w:sz="0" w:space="0" w:color="auto"/>
        <w:left w:val="none" w:sz="0" w:space="0" w:color="auto"/>
        <w:bottom w:val="none" w:sz="0" w:space="0" w:color="auto"/>
        <w:right w:val="none" w:sz="0" w:space="0" w:color="auto"/>
      </w:divBdr>
    </w:div>
    <w:div w:id="1929803748">
      <w:bodyDiv w:val="1"/>
      <w:marLeft w:val="0"/>
      <w:marRight w:val="0"/>
      <w:marTop w:val="0"/>
      <w:marBottom w:val="0"/>
      <w:divBdr>
        <w:top w:val="none" w:sz="0" w:space="0" w:color="auto"/>
        <w:left w:val="none" w:sz="0" w:space="0" w:color="auto"/>
        <w:bottom w:val="none" w:sz="0" w:space="0" w:color="auto"/>
        <w:right w:val="none" w:sz="0" w:space="0" w:color="auto"/>
      </w:divBdr>
    </w:div>
    <w:div w:id="1930189526">
      <w:bodyDiv w:val="1"/>
      <w:marLeft w:val="0"/>
      <w:marRight w:val="0"/>
      <w:marTop w:val="0"/>
      <w:marBottom w:val="0"/>
      <w:divBdr>
        <w:top w:val="none" w:sz="0" w:space="0" w:color="auto"/>
        <w:left w:val="none" w:sz="0" w:space="0" w:color="auto"/>
        <w:bottom w:val="none" w:sz="0" w:space="0" w:color="auto"/>
        <w:right w:val="none" w:sz="0" w:space="0" w:color="auto"/>
      </w:divBdr>
    </w:div>
    <w:div w:id="1930232137">
      <w:bodyDiv w:val="1"/>
      <w:marLeft w:val="0"/>
      <w:marRight w:val="0"/>
      <w:marTop w:val="0"/>
      <w:marBottom w:val="0"/>
      <w:divBdr>
        <w:top w:val="none" w:sz="0" w:space="0" w:color="auto"/>
        <w:left w:val="none" w:sz="0" w:space="0" w:color="auto"/>
        <w:bottom w:val="none" w:sz="0" w:space="0" w:color="auto"/>
        <w:right w:val="none" w:sz="0" w:space="0" w:color="auto"/>
      </w:divBdr>
    </w:div>
    <w:div w:id="1930264004">
      <w:bodyDiv w:val="1"/>
      <w:marLeft w:val="0"/>
      <w:marRight w:val="0"/>
      <w:marTop w:val="0"/>
      <w:marBottom w:val="0"/>
      <w:divBdr>
        <w:top w:val="none" w:sz="0" w:space="0" w:color="auto"/>
        <w:left w:val="none" w:sz="0" w:space="0" w:color="auto"/>
        <w:bottom w:val="none" w:sz="0" w:space="0" w:color="auto"/>
        <w:right w:val="none" w:sz="0" w:space="0" w:color="auto"/>
      </w:divBdr>
    </w:div>
    <w:div w:id="1930387859">
      <w:bodyDiv w:val="1"/>
      <w:marLeft w:val="0"/>
      <w:marRight w:val="0"/>
      <w:marTop w:val="0"/>
      <w:marBottom w:val="0"/>
      <w:divBdr>
        <w:top w:val="none" w:sz="0" w:space="0" w:color="auto"/>
        <w:left w:val="none" w:sz="0" w:space="0" w:color="auto"/>
        <w:bottom w:val="none" w:sz="0" w:space="0" w:color="auto"/>
        <w:right w:val="none" w:sz="0" w:space="0" w:color="auto"/>
      </w:divBdr>
    </w:div>
    <w:div w:id="1930429432">
      <w:bodyDiv w:val="1"/>
      <w:marLeft w:val="0"/>
      <w:marRight w:val="0"/>
      <w:marTop w:val="0"/>
      <w:marBottom w:val="0"/>
      <w:divBdr>
        <w:top w:val="none" w:sz="0" w:space="0" w:color="auto"/>
        <w:left w:val="none" w:sz="0" w:space="0" w:color="auto"/>
        <w:bottom w:val="none" w:sz="0" w:space="0" w:color="auto"/>
        <w:right w:val="none" w:sz="0" w:space="0" w:color="auto"/>
      </w:divBdr>
    </w:div>
    <w:div w:id="1930500725">
      <w:bodyDiv w:val="1"/>
      <w:marLeft w:val="0"/>
      <w:marRight w:val="0"/>
      <w:marTop w:val="0"/>
      <w:marBottom w:val="0"/>
      <w:divBdr>
        <w:top w:val="none" w:sz="0" w:space="0" w:color="auto"/>
        <w:left w:val="none" w:sz="0" w:space="0" w:color="auto"/>
        <w:bottom w:val="none" w:sz="0" w:space="0" w:color="auto"/>
        <w:right w:val="none" w:sz="0" w:space="0" w:color="auto"/>
      </w:divBdr>
    </w:div>
    <w:div w:id="1930698533">
      <w:bodyDiv w:val="1"/>
      <w:marLeft w:val="0"/>
      <w:marRight w:val="0"/>
      <w:marTop w:val="0"/>
      <w:marBottom w:val="0"/>
      <w:divBdr>
        <w:top w:val="none" w:sz="0" w:space="0" w:color="auto"/>
        <w:left w:val="none" w:sz="0" w:space="0" w:color="auto"/>
        <w:bottom w:val="none" w:sz="0" w:space="0" w:color="auto"/>
        <w:right w:val="none" w:sz="0" w:space="0" w:color="auto"/>
      </w:divBdr>
    </w:div>
    <w:div w:id="1931115827">
      <w:bodyDiv w:val="1"/>
      <w:marLeft w:val="0"/>
      <w:marRight w:val="0"/>
      <w:marTop w:val="0"/>
      <w:marBottom w:val="0"/>
      <w:divBdr>
        <w:top w:val="none" w:sz="0" w:space="0" w:color="auto"/>
        <w:left w:val="none" w:sz="0" w:space="0" w:color="auto"/>
        <w:bottom w:val="none" w:sz="0" w:space="0" w:color="auto"/>
        <w:right w:val="none" w:sz="0" w:space="0" w:color="auto"/>
      </w:divBdr>
    </w:div>
    <w:div w:id="1931160928">
      <w:bodyDiv w:val="1"/>
      <w:marLeft w:val="0"/>
      <w:marRight w:val="0"/>
      <w:marTop w:val="0"/>
      <w:marBottom w:val="0"/>
      <w:divBdr>
        <w:top w:val="none" w:sz="0" w:space="0" w:color="auto"/>
        <w:left w:val="none" w:sz="0" w:space="0" w:color="auto"/>
        <w:bottom w:val="none" w:sz="0" w:space="0" w:color="auto"/>
        <w:right w:val="none" w:sz="0" w:space="0" w:color="auto"/>
      </w:divBdr>
    </w:div>
    <w:div w:id="1931309315">
      <w:bodyDiv w:val="1"/>
      <w:marLeft w:val="0"/>
      <w:marRight w:val="0"/>
      <w:marTop w:val="0"/>
      <w:marBottom w:val="0"/>
      <w:divBdr>
        <w:top w:val="none" w:sz="0" w:space="0" w:color="auto"/>
        <w:left w:val="none" w:sz="0" w:space="0" w:color="auto"/>
        <w:bottom w:val="none" w:sz="0" w:space="0" w:color="auto"/>
        <w:right w:val="none" w:sz="0" w:space="0" w:color="auto"/>
      </w:divBdr>
    </w:div>
    <w:div w:id="1931427455">
      <w:bodyDiv w:val="1"/>
      <w:marLeft w:val="0"/>
      <w:marRight w:val="0"/>
      <w:marTop w:val="0"/>
      <w:marBottom w:val="0"/>
      <w:divBdr>
        <w:top w:val="none" w:sz="0" w:space="0" w:color="auto"/>
        <w:left w:val="none" w:sz="0" w:space="0" w:color="auto"/>
        <w:bottom w:val="none" w:sz="0" w:space="0" w:color="auto"/>
        <w:right w:val="none" w:sz="0" w:space="0" w:color="auto"/>
      </w:divBdr>
    </w:div>
    <w:div w:id="1931625024">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602">
      <w:bodyDiv w:val="1"/>
      <w:marLeft w:val="0"/>
      <w:marRight w:val="0"/>
      <w:marTop w:val="0"/>
      <w:marBottom w:val="0"/>
      <w:divBdr>
        <w:top w:val="none" w:sz="0" w:space="0" w:color="auto"/>
        <w:left w:val="none" w:sz="0" w:space="0" w:color="auto"/>
        <w:bottom w:val="none" w:sz="0" w:space="0" w:color="auto"/>
        <w:right w:val="none" w:sz="0" w:space="0" w:color="auto"/>
      </w:divBdr>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771129">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1935959">
      <w:bodyDiv w:val="1"/>
      <w:marLeft w:val="0"/>
      <w:marRight w:val="0"/>
      <w:marTop w:val="0"/>
      <w:marBottom w:val="0"/>
      <w:divBdr>
        <w:top w:val="none" w:sz="0" w:space="0" w:color="auto"/>
        <w:left w:val="none" w:sz="0" w:space="0" w:color="auto"/>
        <w:bottom w:val="none" w:sz="0" w:space="0" w:color="auto"/>
        <w:right w:val="none" w:sz="0" w:space="0" w:color="auto"/>
      </w:divBdr>
    </w:div>
    <w:div w:id="1932006254">
      <w:bodyDiv w:val="1"/>
      <w:marLeft w:val="0"/>
      <w:marRight w:val="0"/>
      <w:marTop w:val="0"/>
      <w:marBottom w:val="0"/>
      <w:divBdr>
        <w:top w:val="none" w:sz="0" w:space="0" w:color="auto"/>
        <w:left w:val="none" w:sz="0" w:space="0" w:color="auto"/>
        <w:bottom w:val="none" w:sz="0" w:space="0" w:color="auto"/>
        <w:right w:val="none" w:sz="0" w:space="0" w:color="auto"/>
      </w:divBdr>
    </w:div>
    <w:div w:id="1932081685">
      <w:bodyDiv w:val="1"/>
      <w:marLeft w:val="0"/>
      <w:marRight w:val="0"/>
      <w:marTop w:val="0"/>
      <w:marBottom w:val="0"/>
      <w:divBdr>
        <w:top w:val="none" w:sz="0" w:space="0" w:color="auto"/>
        <w:left w:val="none" w:sz="0" w:space="0" w:color="auto"/>
        <w:bottom w:val="none" w:sz="0" w:space="0" w:color="auto"/>
        <w:right w:val="none" w:sz="0" w:space="0" w:color="auto"/>
      </w:divBdr>
    </w:div>
    <w:div w:id="1932228469">
      <w:bodyDiv w:val="1"/>
      <w:marLeft w:val="0"/>
      <w:marRight w:val="0"/>
      <w:marTop w:val="0"/>
      <w:marBottom w:val="0"/>
      <w:divBdr>
        <w:top w:val="none" w:sz="0" w:space="0" w:color="auto"/>
        <w:left w:val="none" w:sz="0" w:space="0" w:color="auto"/>
        <w:bottom w:val="none" w:sz="0" w:space="0" w:color="auto"/>
        <w:right w:val="none" w:sz="0" w:space="0" w:color="auto"/>
      </w:divBdr>
    </w:div>
    <w:div w:id="1932348948">
      <w:bodyDiv w:val="1"/>
      <w:marLeft w:val="0"/>
      <w:marRight w:val="0"/>
      <w:marTop w:val="0"/>
      <w:marBottom w:val="0"/>
      <w:divBdr>
        <w:top w:val="none" w:sz="0" w:space="0" w:color="auto"/>
        <w:left w:val="none" w:sz="0" w:space="0" w:color="auto"/>
        <w:bottom w:val="none" w:sz="0" w:space="0" w:color="auto"/>
        <w:right w:val="none" w:sz="0" w:space="0" w:color="auto"/>
      </w:divBdr>
    </w:div>
    <w:div w:id="1932352315">
      <w:bodyDiv w:val="1"/>
      <w:marLeft w:val="0"/>
      <w:marRight w:val="0"/>
      <w:marTop w:val="0"/>
      <w:marBottom w:val="0"/>
      <w:divBdr>
        <w:top w:val="none" w:sz="0" w:space="0" w:color="auto"/>
        <w:left w:val="none" w:sz="0" w:space="0" w:color="auto"/>
        <w:bottom w:val="none" w:sz="0" w:space="0" w:color="auto"/>
        <w:right w:val="none" w:sz="0" w:space="0" w:color="auto"/>
      </w:divBdr>
    </w:div>
    <w:div w:id="1932736037">
      <w:bodyDiv w:val="1"/>
      <w:marLeft w:val="0"/>
      <w:marRight w:val="0"/>
      <w:marTop w:val="0"/>
      <w:marBottom w:val="0"/>
      <w:divBdr>
        <w:top w:val="none" w:sz="0" w:space="0" w:color="auto"/>
        <w:left w:val="none" w:sz="0" w:space="0" w:color="auto"/>
        <w:bottom w:val="none" w:sz="0" w:space="0" w:color="auto"/>
        <w:right w:val="none" w:sz="0" w:space="0" w:color="auto"/>
      </w:divBdr>
    </w:div>
    <w:div w:id="1932739266">
      <w:bodyDiv w:val="1"/>
      <w:marLeft w:val="0"/>
      <w:marRight w:val="0"/>
      <w:marTop w:val="0"/>
      <w:marBottom w:val="0"/>
      <w:divBdr>
        <w:top w:val="none" w:sz="0" w:space="0" w:color="auto"/>
        <w:left w:val="none" w:sz="0" w:space="0" w:color="auto"/>
        <w:bottom w:val="none" w:sz="0" w:space="0" w:color="auto"/>
        <w:right w:val="none" w:sz="0" w:space="0" w:color="auto"/>
      </w:divBdr>
    </w:div>
    <w:div w:id="1932853592">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128172">
      <w:bodyDiv w:val="1"/>
      <w:marLeft w:val="0"/>
      <w:marRight w:val="0"/>
      <w:marTop w:val="0"/>
      <w:marBottom w:val="0"/>
      <w:divBdr>
        <w:top w:val="none" w:sz="0" w:space="0" w:color="auto"/>
        <w:left w:val="none" w:sz="0" w:space="0" w:color="auto"/>
        <w:bottom w:val="none" w:sz="0" w:space="0" w:color="auto"/>
        <w:right w:val="none" w:sz="0" w:space="0" w:color="auto"/>
      </w:divBdr>
    </w:div>
    <w:div w:id="1933320680">
      <w:bodyDiv w:val="1"/>
      <w:marLeft w:val="0"/>
      <w:marRight w:val="0"/>
      <w:marTop w:val="0"/>
      <w:marBottom w:val="0"/>
      <w:divBdr>
        <w:top w:val="none" w:sz="0" w:space="0" w:color="auto"/>
        <w:left w:val="none" w:sz="0" w:space="0" w:color="auto"/>
        <w:bottom w:val="none" w:sz="0" w:space="0" w:color="auto"/>
        <w:right w:val="none" w:sz="0" w:space="0" w:color="auto"/>
      </w:divBdr>
    </w:div>
    <w:div w:id="1933390245">
      <w:bodyDiv w:val="1"/>
      <w:marLeft w:val="0"/>
      <w:marRight w:val="0"/>
      <w:marTop w:val="0"/>
      <w:marBottom w:val="0"/>
      <w:divBdr>
        <w:top w:val="none" w:sz="0" w:space="0" w:color="auto"/>
        <w:left w:val="none" w:sz="0" w:space="0" w:color="auto"/>
        <w:bottom w:val="none" w:sz="0" w:space="0" w:color="auto"/>
        <w:right w:val="none" w:sz="0" w:space="0" w:color="auto"/>
      </w:divBdr>
    </w:div>
    <w:div w:id="1933395765">
      <w:bodyDiv w:val="1"/>
      <w:marLeft w:val="0"/>
      <w:marRight w:val="0"/>
      <w:marTop w:val="0"/>
      <w:marBottom w:val="0"/>
      <w:divBdr>
        <w:top w:val="none" w:sz="0" w:space="0" w:color="auto"/>
        <w:left w:val="none" w:sz="0" w:space="0" w:color="auto"/>
        <w:bottom w:val="none" w:sz="0" w:space="0" w:color="auto"/>
        <w:right w:val="none" w:sz="0" w:space="0" w:color="auto"/>
      </w:divBdr>
    </w:div>
    <w:div w:id="1934044521">
      <w:bodyDiv w:val="1"/>
      <w:marLeft w:val="0"/>
      <w:marRight w:val="0"/>
      <w:marTop w:val="0"/>
      <w:marBottom w:val="0"/>
      <w:divBdr>
        <w:top w:val="none" w:sz="0" w:space="0" w:color="auto"/>
        <w:left w:val="none" w:sz="0" w:space="0" w:color="auto"/>
        <w:bottom w:val="none" w:sz="0" w:space="0" w:color="auto"/>
        <w:right w:val="none" w:sz="0" w:space="0" w:color="auto"/>
      </w:divBdr>
    </w:div>
    <w:div w:id="1934121537">
      <w:bodyDiv w:val="1"/>
      <w:marLeft w:val="0"/>
      <w:marRight w:val="0"/>
      <w:marTop w:val="0"/>
      <w:marBottom w:val="0"/>
      <w:divBdr>
        <w:top w:val="none" w:sz="0" w:space="0" w:color="auto"/>
        <w:left w:val="none" w:sz="0" w:space="0" w:color="auto"/>
        <w:bottom w:val="none" w:sz="0" w:space="0" w:color="auto"/>
        <w:right w:val="none" w:sz="0" w:space="0" w:color="auto"/>
      </w:divBdr>
    </w:div>
    <w:div w:id="1934167053">
      <w:bodyDiv w:val="1"/>
      <w:marLeft w:val="0"/>
      <w:marRight w:val="0"/>
      <w:marTop w:val="0"/>
      <w:marBottom w:val="0"/>
      <w:divBdr>
        <w:top w:val="none" w:sz="0" w:space="0" w:color="auto"/>
        <w:left w:val="none" w:sz="0" w:space="0" w:color="auto"/>
        <w:bottom w:val="none" w:sz="0" w:space="0" w:color="auto"/>
        <w:right w:val="none" w:sz="0" w:space="0" w:color="auto"/>
      </w:divBdr>
    </w:div>
    <w:div w:id="1934363352">
      <w:bodyDiv w:val="1"/>
      <w:marLeft w:val="0"/>
      <w:marRight w:val="0"/>
      <w:marTop w:val="0"/>
      <w:marBottom w:val="0"/>
      <w:divBdr>
        <w:top w:val="none" w:sz="0" w:space="0" w:color="auto"/>
        <w:left w:val="none" w:sz="0" w:space="0" w:color="auto"/>
        <w:bottom w:val="none" w:sz="0" w:space="0" w:color="auto"/>
        <w:right w:val="none" w:sz="0" w:space="0" w:color="auto"/>
      </w:divBdr>
    </w:div>
    <w:div w:id="1934390822">
      <w:bodyDiv w:val="1"/>
      <w:marLeft w:val="0"/>
      <w:marRight w:val="0"/>
      <w:marTop w:val="0"/>
      <w:marBottom w:val="0"/>
      <w:divBdr>
        <w:top w:val="none" w:sz="0" w:space="0" w:color="auto"/>
        <w:left w:val="none" w:sz="0" w:space="0" w:color="auto"/>
        <w:bottom w:val="none" w:sz="0" w:space="0" w:color="auto"/>
        <w:right w:val="none" w:sz="0" w:space="0" w:color="auto"/>
      </w:divBdr>
    </w:div>
    <w:div w:id="1934702103">
      <w:bodyDiv w:val="1"/>
      <w:marLeft w:val="0"/>
      <w:marRight w:val="0"/>
      <w:marTop w:val="0"/>
      <w:marBottom w:val="0"/>
      <w:divBdr>
        <w:top w:val="none" w:sz="0" w:space="0" w:color="auto"/>
        <w:left w:val="none" w:sz="0" w:space="0" w:color="auto"/>
        <w:bottom w:val="none" w:sz="0" w:space="0" w:color="auto"/>
        <w:right w:val="none" w:sz="0" w:space="0" w:color="auto"/>
      </w:divBdr>
    </w:div>
    <w:div w:id="1934819803">
      <w:bodyDiv w:val="1"/>
      <w:marLeft w:val="0"/>
      <w:marRight w:val="0"/>
      <w:marTop w:val="0"/>
      <w:marBottom w:val="0"/>
      <w:divBdr>
        <w:top w:val="none" w:sz="0" w:space="0" w:color="auto"/>
        <w:left w:val="none" w:sz="0" w:space="0" w:color="auto"/>
        <w:bottom w:val="none" w:sz="0" w:space="0" w:color="auto"/>
        <w:right w:val="none" w:sz="0" w:space="0" w:color="auto"/>
      </w:divBdr>
    </w:div>
    <w:div w:id="1934892551">
      <w:bodyDiv w:val="1"/>
      <w:marLeft w:val="0"/>
      <w:marRight w:val="0"/>
      <w:marTop w:val="0"/>
      <w:marBottom w:val="0"/>
      <w:divBdr>
        <w:top w:val="none" w:sz="0" w:space="0" w:color="auto"/>
        <w:left w:val="none" w:sz="0" w:space="0" w:color="auto"/>
        <w:bottom w:val="none" w:sz="0" w:space="0" w:color="auto"/>
        <w:right w:val="none" w:sz="0" w:space="0" w:color="auto"/>
      </w:divBdr>
    </w:div>
    <w:div w:id="1934893848">
      <w:bodyDiv w:val="1"/>
      <w:marLeft w:val="0"/>
      <w:marRight w:val="0"/>
      <w:marTop w:val="0"/>
      <w:marBottom w:val="0"/>
      <w:divBdr>
        <w:top w:val="none" w:sz="0" w:space="0" w:color="auto"/>
        <w:left w:val="none" w:sz="0" w:space="0" w:color="auto"/>
        <w:bottom w:val="none" w:sz="0" w:space="0" w:color="auto"/>
        <w:right w:val="none" w:sz="0" w:space="0" w:color="auto"/>
      </w:divBdr>
    </w:div>
    <w:div w:id="1934972344">
      <w:bodyDiv w:val="1"/>
      <w:marLeft w:val="0"/>
      <w:marRight w:val="0"/>
      <w:marTop w:val="0"/>
      <w:marBottom w:val="0"/>
      <w:divBdr>
        <w:top w:val="none" w:sz="0" w:space="0" w:color="auto"/>
        <w:left w:val="none" w:sz="0" w:space="0" w:color="auto"/>
        <w:bottom w:val="none" w:sz="0" w:space="0" w:color="auto"/>
        <w:right w:val="none" w:sz="0" w:space="0" w:color="auto"/>
      </w:divBdr>
    </w:div>
    <w:div w:id="1935167627">
      <w:bodyDiv w:val="1"/>
      <w:marLeft w:val="0"/>
      <w:marRight w:val="0"/>
      <w:marTop w:val="0"/>
      <w:marBottom w:val="0"/>
      <w:divBdr>
        <w:top w:val="none" w:sz="0" w:space="0" w:color="auto"/>
        <w:left w:val="none" w:sz="0" w:space="0" w:color="auto"/>
        <w:bottom w:val="none" w:sz="0" w:space="0" w:color="auto"/>
        <w:right w:val="none" w:sz="0" w:space="0" w:color="auto"/>
      </w:divBdr>
    </w:div>
    <w:div w:id="1935239282">
      <w:bodyDiv w:val="1"/>
      <w:marLeft w:val="0"/>
      <w:marRight w:val="0"/>
      <w:marTop w:val="0"/>
      <w:marBottom w:val="0"/>
      <w:divBdr>
        <w:top w:val="none" w:sz="0" w:space="0" w:color="auto"/>
        <w:left w:val="none" w:sz="0" w:space="0" w:color="auto"/>
        <w:bottom w:val="none" w:sz="0" w:space="0" w:color="auto"/>
        <w:right w:val="none" w:sz="0" w:space="0" w:color="auto"/>
      </w:divBdr>
    </w:div>
    <w:div w:id="1935674316">
      <w:bodyDiv w:val="1"/>
      <w:marLeft w:val="0"/>
      <w:marRight w:val="0"/>
      <w:marTop w:val="0"/>
      <w:marBottom w:val="0"/>
      <w:divBdr>
        <w:top w:val="none" w:sz="0" w:space="0" w:color="auto"/>
        <w:left w:val="none" w:sz="0" w:space="0" w:color="auto"/>
        <w:bottom w:val="none" w:sz="0" w:space="0" w:color="auto"/>
        <w:right w:val="none" w:sz="0" w:space="0" w:color="auto"/>
      </w:divBdr>
    </w:div>
    <w:div w:id="1935740479">
      <w:bodyDiv w:val="1"/>
      <w:marLeft w:val="0"/>
      <w:marRight w:val="0"/>
      <w:marTop w:val="0"/>
      <w:marBottom w:val="0"/>
      <w:divBdr>
        <w:top w:val="none" w:sz="0" w:space="0" w:color="auto"/>
        <w:left w:val="none" w:sz="0" w:space="0" w:color="auto"/>
        <w:bottom w:val="none" w:sz="0" w:space="0" w:color="auto"/>
        <w:right w:val="none" w:sz="0" w:space="0" w:color="auto"/>
      </w:divBdr>
    </w:div>
    <w:div w:id="1935748280">
      <w:bodyDiv w:val="1"/>
      <w:marLeft w:val="0"/>
      <w:marRight w:val="0"/>
      <w:marTop w:val="0"/>
      <w:marBottom w:val="0"/>
      <w:divBdr>
        <w:top w:val="none" w:sz="0" w:space="0" w:color="auto"/>
        <w:left w:val="none" w:sz="0" w:space="0" w:color="auto"/>
        <w:bottom w:val="none" w:sz="0" w:space="0" w:color="auto"/>
        <w:right w:val="none" w:sz="0" w:space="0" w:color="auto"/>
      </w:divBdr>
    </w:div>
    <w:div w:id="193581990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6088776">
      <w:bodyDiv w:val="1"/>
      <w:marLeft w:val="0"/>
      <w:marRight w:val="0"/>
      <w:marTop w:val="0"/>
      <w:marBottom w:val="0"/>
      <w:divBdr>
        <w:top w:val="none" w:sz="0" w:space="0" w:color="auto"/>
        <w:left w:val="none" w:sz="0" w:space="0" w:color="auto"/>
        <w:bottom w:val="none" w:sz="0" w:space="0" w:color="auto"/>
        <w:right w:val="none" w:sz="0" w:space="0" w:color="auto"/>
      </w:divBdr>
    </w:div>
    <w:div w:id="1936131586">
      <w:bodyDiv w:val="1"/>
      <w:marLeft w:val="0"/>
      <w:marRight w:val="0"/>
      <w:marTop w:val="0"/>
      <w:marBottom w:val="0"/>
      <w:divBdr>
        <w:top w:val="none" w:sz="0" w:space="0" w:color="auto"/>
        <w:left w:val="none" w:sz="0" w:space="0" w:color="auto"/>
        <w:bottom w:val="none" w:sz="0" w:space="0" w:color="auto"/>
        <w:right w:val="none" w:sz="0" w:space="0" w:color="auto"/>
      </w:divBdr>
    </w:div>
    <w:div w:id="1936207678">
      <w:bodyDiv w:val="1"/>
      <w:marLeft w:val="0"/>
      <w:marRight w:val="0"/>
      <w:marTop w:val="0"/>
      <w:marBottom w:val="0"/>
      <w:divBdr>
        <w:top w:val="none" w:sz="0" w:space="0" w:color="auto"/>
        <w:left w:val="none" w:sz="0" w:space="0" w:color="auto"/>
        <w:bottom w:val="none" w:sz="0" w:space="0" w:color="auto"/>
        <w:right w:val="none" w:sz="0" w:space="0" w:color="auto"/>
      </w:divBdr>
    </w:div>
    <w:div w:id="1936354022">
      <w:bodyDiv w:val="1"/>
      <w:marLeft w:val="0"/>
      <w:marRight w:val="0"/>
      <w:marTop w:val="0"/>
      <w:marBottom w:val="0"/>
      <w:divBdr>
        <w:top w:val="none" w:sz="0" w:space="0" w:color="auto"/>
        <w:left w:val="none" w:sz="0" w:space="0" w:color="auto"/>
        <w:bottom w:val="none" w:sz="0" w:space="0" w:color="auto"/>
        <w:right w:val="none" w:sz="0" w:space="0" w:color="auto"/>
      </w:divBdr>
    </w:div>
    <w:div w:id="1936523305">
      <w:bodyDiv w:val="1"/>
      <w:marLeft w:val="0"/>
      <w:marRight w:val="0"/>
      <w:marTop w:val="0"/>
      <w:marBottom w:val="0"/>
      <w:divBdr>
        <w:top w:val="none" w:sz="0" w:space="0" w:color="auto"/>
        <w:left w:val="none" w:sz="0" w:space="0" w:color="auto"/>
        <w:bottom w:val="none" w:sz="0" w:space="0" w:color="auto"/>
        <w:right w:val="none" w:sz="0" w:space="0" w:color="auto"/>
      </w:divBdr>
    </w:div>
    <w:div w:id="1936549858">
      <w:bodyDiv w:val="1"/>
      <w:marLeft w:val="0"/>
      <w:marRight w:val="0"/>
      <w:marTop w:val="0"/>
      <w:marBottom w:val="0"/>
      <w:divBdr>
        <w:top w:val="none" w:sz="0" w:space="0" w:color="auto"/>
        <w:left w:val="none" w:sz="0" w:space="0" w:color="auto"/>
        <w:bottom w:val="none" w:sz="0" w:space="0" w:color="auto"/>
        <w:right w:val="none" w:sz="0" w:space="0" w:color="auto"/>
      </w:divBdr>
    </w:div>
    <w:div w:id="1936592190">
      <w:bodyDiv w:val="1"/>
      <w:marLeft w:val="0"/>
      <w:marRight w:val="0"/>
      <w:marTop w:val="0"/>
      <w:marBottom w:val="0"/>
      <w:divBdr>
        <w:top w:val="none" w:sz="0" w:space="0" w:color="auto"/>
        <w:left w:val="none" w:sz="0" w:space="0" w:color="auto"/>
        <w:bottom w:val="none" w:sz="0" w:space="0" w:color="auto"/>
        <w:right w:val="none" w:sz="0" w:space="0" w:color="auto"/>
      </w:divBdr>
    </w:div>
    <w:div w:id="1936592427">
      <w:bodyDiv w:val="1"/>
      <w:marLeft w:val="0"/>
      <w:marRight w:val="0"/>
      <w:marTop w:val="0"/>
      <w:marBottom w:val="0"/>
      <w:divBdr>
        <w:top w:val="none" w:sz="0" w:space="0" w:color="auto"/>
        <w:left w:val="none" w:sz="0" w:space="0" w:color="auto"/>
        <w:bottom w:val="none" w:sz="0" w:space="0" w:color="auto"/>
        <w:right w:val="none" w:sz="0" w:space="0" w:color="auto"/>
      </w:divBdr>
    </w:div>
    <w:div w:id="1936858795">
      <w:bodyDiv w:val="1"/>
      <w:marLeft w:val="0"/>
      <w:marRight w:val="0"/>
      <w:marTop w:val="0"/>
      <w:marBottom w:val="0"/>
      <w:divBdr>
        <w:top w:val="none" w:sz="0" w:space="0" w:color="auto"/>
        <w:left w:val="none" w:sz="0" w:space="0" w:color="auto"/>
        <w:bottom w:val="none" w:sz="0" w:space="0" w:color="auto"/>
        <w:right w:val="none" w:sz="0" w:space="0" w:color="auto"/>
      </w:divBdr>
    </w:div>
    <w:div w:id="1936933650">
      <w:bodyDiv w:val="1"/>
      <w:marLeft w:val="0"/>
      <w:marRight w:val="0"/>
      <w:marTop w:val="0"/>
      <w:marBottom w:val="0"/>
      <w:divBdr>
        <w:top w:val="none" w:sz="0" w:space="0" w:color="auto"/>
        <w:left w:val="none" w:sz="0" w:space="0" w:color="auto"/>
        <w:bottom w:val="none" w:sz="0" w:space="0" w:color="auto"/>
        <w:right w:val="none" w:sz="0" w:space="0" w:color="auto"/>
      </w:divBdr>
    </w:div>
    <w:div w:id="1937133084">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 w:id="1937903113">
      <w:bodyDiv w:val="1"/>
      <w:marLeft w:val="0"/>
      <w:marRight w:val="0"/>
      <w:marTop w:val="0"/>
      <w:marBottom w:val="0"/>
      <w:divBdr>
        <w:top w:val="none" w:sz="0" w:space="0" w:color="auto"/>
        <w:left w:val="none" w:sz="0" w:space="0" w:color="auto"/>
        <w:bottom w:val="none" w:sz="0" w:space="0" w:color="auto"/>
        <w:right w:val="none" w:sz="0" w:space="0" w:color="auto"/>
      </w:divBdr>
    </w:div>
    <w:div w:id="1937904278">
      <w:bodyDiv w:val="1"/>
      <w:marLeft w:val="0"/>
      <w:marRight w:val="0"/>
      <w:marTop w:val="0"/>
      <w:marBottom w:val="0"/>
      <w:divBdr>
        <w:top w:val="none" w:sz="0" w:space="0" w:color="auto"/>
        <w:left w:val="none" w:sz="0" w:space="0" w:color="auto"/>
        <w:bottom w:val="none" w:sz="0" w:space="0" w:color="auto"/>
        <w:right w:val="none" w:sz="0" w:space="0" w:color="auto"/>
      </w:divBdr>
    </w:div>
    <w:div w:id="1938051092">
      <w:bodyDiv w:val="1"/>
      <w:marLeft w:val="0"/>
      <w:marRight w:val="0"/>
      <w:marTop w:val="0"/>
      <w:marBottom w:val="0"/>
      <w:divBdr>
        <w:top w:val="none" w:sz="0" w:space="0" w:color="auto"/>
        <w:left w:val="none" w:sz="0" w:space="0" w:color="auto"/>
        <w:bottom w:val="none" w:sz="0" w:space="0" w:color="auto"/>
        <w:right w:val="none" w:sz="0" w:space="0" w:color="auto"/>
      </w:divBdr>
    </w:div>
    <w:div w:id="1938100520">
      <w:bodyDiv w:val="1"/>
      <w:marLeft w:val="0"/>
      <w:marRight w:val="0"/>
      <w:marTop w:val="0"/>
      <w:marBottom w:val="0"/>
      <w:divBdr>
        <w:top w:val="none" w:sz="0" w:space="0" w:color="auto"/>
        <w:left w:val="none" w:sz="0" w:space="0" w:color="auto"/>
        <w:bottom w:val="none" w:sz="0" w:space="0" w:color="auto"/>
        <w:right w:val="none" w:sz="0" w:space="0" w:color="auto"/>
      </w:divBdr>
    </w:div>
    <w:div w:id="1938128079">
      <w:bodyDiv w:val="1"/>
      <w:marLeft w:val="0"/>
      <w:marRight w:val="0"/>
      <w:marTop w:val="0"/>
      <w:marBottom w:val="0"/>
      <w:divBdr>
        <w:top w:val="none" w:sz="0" w:space="0" w:color="auto"/>
        <w:left w:val="none" w:sz="0" w:space="0" w:color="auto"/>
        <w:bottom w:val="none" w:sz="0" w:space="0" w:color="auto"/>
        <w:right w:val="none" w:sz="0" w:space="0" w:color="auto"/>
      </w:divBdr>
    </w:div>
    <w:div w:id="1938247543">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8975118">
      <w:bodyDiv w:val="1"/>
      <w:marLeft w:val="0"/>
      <w:marRight w:val="0"/>
      <w:marTop w:val="0"/>
      <w:marBottom w:val="0"/>
      <w:divBdr>
        <w:top w:val="none" w:sz="0" w:space="0" w:color="auto"/>
        <w:left w:val="none" w:sz="0" w:space="0" w:color="auto"/>
        <w:bottom w:val="none" w:sz="0" w:space="0" w:color="auto"/>
        <w:right w:val="none" w:sz="0" w:space="0" w:color="auto"/>
      </w:divBdr>
    </w:div>
    <w:div w:id="1939017066">
      <w:bodyDiv w:val="1"/>
      <w:marLeft w:val="0"/>
      <w:marRight w:val="0"/>
      <w:marTop w:val="0"/>
      <w:marBottom w:val="0"/>
      <w:divBdr>
        <w:top w:val="none" w:sz="0" w:space="0" w:color="auto"/>
        <w:left w:val="none" w:sz="0" w:space="0" w:color="auto"/>
        <w:bottom w:val="none" w:sz="0" w:space="0" w:color="auto"/>
        <w:right w:val="none" w:sz="0" w:space="0" w:color="auto"/>
      </w:divBdr>
    </w:div>
    <w:div w:id="1939170557">
      <w:bodyDiv w:val="1"/>
      <w:marLeft w:val="0"/>
      <w:marRight w:val="0"/>
      <w:marTop w:val="0"/>
      <w:marBottom w:val="0"/>
      <w:divBdr>
        <w:top w:val="none" w:sz="0" w:space="0" w:color="auto"/>
        <w:left w:val="none" w:sz="0" w:space="0" w:color="auto"/>
        <w:bottom w:val="none" w:sz="0" w:space="0" w:color="auto"/>
        <w:right w:val="none" w:sz="0" w:space="0" w:color="auto"/>
      </w:divBdr>
    </w:div>
    <w:div w:id="1939210493">
      <w:bodyDiv w:val="1"/>
      <w:marLeft w:val="0"/>
      <w:marRight w:val="0"/>
      <w:marTop w:val="0"/>
      <w:marBottom w:val="0"/>
      <w:divBdr>
        <w:top w:val="none" w:sz="0" w:space="0" w:color="auto"/>
        <w:left w:val="none" w:sz="0" w:space="0" w:color="auto"/>
        <w:bottom w:val="none" w:sz="0" w:space="0" w:color="auto"/>
        <w:right w:val="none" w:sz="0" w:space="0" w:color="auto"/>
      </w:divBdr>
    </w:div>
    <w:div w:id="1939410885">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755206">
      <w:bodyDiv w:val="1"/>
      <w:marLeft w:val="0"/>
      <w:marRight w:val="0"/>
      <w:marTop w:val="0"/>
      <w:marBottom w:val="0"/>
      <w:divBdr>
        <w:top w:val="none" w:sz="0" w:space="0" w:color="auto"/>
        <w:left w:val="none" w:sz="0" w:space="0" w:color="auto"/>
        <w:bottom w:val="none" w:sz="0" w:space="0" w:color="auto"/>
        <w:right w:val="none" w:sz="0" w:space="0" w:color="auto"/>
      </w:divBdr>
    </w:div>
    <w:div w:id="1939945408">
      <w:bodyDiv w:val="1"/>
      <w:marLeft w:val="0"/>
      <w:marRight w:val="0"/>
      <w:marTop w:val="0"/>
      <w:marBottom w:val="0"/>
      <w:divBdr>
        <w:top w:val="none" w:sz="0" w:space="0" w:color="auto"/>
        <w:left w:val="none" w:sz="0" w:space="0" w:color="auto"/>
        <w:bottom w:val="none" w:sz="0" w:space="0" w:color="auto"/>
        <w:right w:val="none" w:sz="0" w:space="0" w:color="auto"/>
      </w:divBdr>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1940290780">
      <w:bodyDiv w:val="1"/>
      <w:marLeft w:val="0"/>
      <w:marRight w:val="0"/>
      <w:marTop w:val="0"/>
      <w:marBottom w:val="0"/>
      <w:divBdr>
        <w:top w:val="none" w:sz="0" w:space="0" w:color="auto"/>
        <w:left w:val="none" w:sz="0" w:space="0" w:color="auto"/>
        <w:bottom w:val="none" w:sz="0" w:space="0" w:color="auto"/>
        <w:right w:val="none" w:sz="0" w:space="0" w:color="auto"/>
      </w:divBdr>
    </w:div>
    <w:div w:id="1940405405">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1940794216">
      <w:bodyDiv w:val="1"/>
      <w:marLeft w:val="0"/>
      <w:marRight w:val="0"/>
      <w:marTop w:val="0"/>
      <w:marBottom w:val="0"/>
      <w:divBdr>
        <w:top w:val="none" w:sz="0" w:space="0" w:color="auto"/>
        <w:left w:val="none" w:sz="0" w:space="0" w:color="auto"/>
        <w:bottom w:val="none" w:sz="0" w:space="0" w:color="auto"/>
        <w:right w:val="none" w:sz="0" w:space="0" w:color="auto"/>
      </w:divBdr>
    </w:div>
    <w:div w:id="1940868137">
      <w:bodyDiv w:val="1"/>
      <w:marLeft w:val="0"/>
      <w:marRight w:val="0"/>
      <w:marTop w:val="0"/>
      <w:marBottom w:val="0"/>
      <w:divBdr>
        <w:top w:val="none" w:sz="0" w:space="0" w:color="auto"/>
        <w:left w:val="none" w:sz="0" w:space="0" w:color="auto"/>
        <w:bottom w:val="none" w:sz="0" w:space="0" w:color="auto"/>
        <w:right w:val="none" w:sz="0" w:space="0" w:color="auto"/>
      </w:divBdr>
    </w:div>
    <w:div w:id="1940942363">
      <w:bodyDiv w:val="1"/>
      <w:marLeft w:val="0"/>
      <w:marRight w:val="0"/>
      <w:marTop w:val="0"/>
      <w:marBottom w:val="0"/>
      <w:divBdr>
        <w:top w:val="none" w:sz="0" w:space="0" w:color="auto"/>
        <w:left w:val="none" w:sz="0" w:space="0" w:color="auto"/>
        <w:bottom w:val="none" w:sz="0" w:space="0" w:color="auto"/>
        <w:right w:val="none" w:sz="0" w:space="0" w:color="auto"/>
      </w:divBdr>
    </w:div>
    <w:div w:id="1940992023">
      <w:bodyDiv w:val="1"/>
      <w:marLeft w:val="0"/>
      <w:marRight w:val="0"/>
      <w:marTop w:val="0"/>
      <w:marBottom w:val="0"/>
      <w:divBdr>
        <w:top w:val="none" w:sz="0" w:space="0" w:color="auto"/>
        <w:left w:val="none" w:sz="0" w:space="0" w:color="auto"/>
        <w:bottom w:val="none" w:sz="0" w:space="0" w:color="auto"/>
        <w:right w:val="none" w:sz="0" w:space="0" w:color="auto"/>
      </w:divBdr>
    </w:div>
    <w:div w:id="1941063209">
      <w:bodyDiv w:val="1"/>
      <w:marLeft w:val="0"/>
      <w:marRight w:val="0"/>
      <w:marTop w:val="0"/>
      <w:marBottom w:val="0"/>
      <w:divBdr>
        <w:top w:val="none" w:sz="0" w:space="0" w:color="auto"/>
        <w:left w:val="none" w:sz="0" w:space="0" w:color="auto"/>
        <w:bottom w:val="none" w:sz="0" w:space="0" w:color="auto"/>
        <w:right w:val="none" w:sz="0" w:space="0" w:color="auto"/>
      </w:divBdr>
    </w:div>
    <w:div w:id="1941332684">
      <w:bodyDiv w:val="1"/>
      <w:marLeft w:val="0"/>
      <w:marRight w:val="0"/>
      <w:marTop w:val="0"/>
      <w:marBottom w:val="0"/>
      <w:divBdr>
        <w:top w:val="none" w:sz="0" w:space="0" w:color="auto"/>
        <w:left w:val="none" w:sz="0" w:space="0" w:color="auto"/>
        <w:bottom w:val="none" w:sz="0" w:space="0" w:color="auto"/>
        <w:right w:val="none" w:sz="0" w:space="0" w:color="auto"/>
      </w:divBdr>
    </w:div>
    <w:div w:id="1941447838">
      <w:bodyDiv w:val="1"/>
      <w:marLeft w:val="0"/>
      <w:marRight w:val="0"/>
      <w:marTop w:val="0"/>
      <w:marBottom w:val="0"/>
      <w:divBdr>
        <w:top w:val="none" w:sz="0" w:space="0" w:color="auto"/>
        <w:left w:val="none" w:sz="0" w:space="0" w:color="auto"/>
        <w:bottom w:val="none" w:sz="0" w:space="0" w:color="auto"/>
        <w:right w:val="none" w:sz="0" w:space="0" w:color="auto"/>
      </w:divBdr>
    </w:div>
    <w:div w:id="1941450929">
      <w:bodyDiv w:val="1"/>
      <w:marLeft w:val="0"/>
      <w:marRight w:val="0"/>
      <w:marTop w:val="0"/>
      <w:marBottom w:val="0"/>
      <w:divBdr>
        <w:top w:val="none" w:sz="0" w:space="0" w:color="auto"/>
        <w:left w:val="none" w:sz="0" w:space="0" w:color="auto"/>
        <w:bottom w:val="none" w:sz="0" w:space="0" w:color="auto"/>
        <w:right w:val="none" w:sz="0" w:space="0" w:color="auto"/>
      </w:divBdr>
    </w:div>
    <w:div w:id="1941525515">
      <w:bodyDiv w:val="1"/>
      <w:marLeft w:val="0"/>
      <w:marRight w:val="0"/>
      <w:marTop w:val="0"/>
      <w:marBottom w:val="0"/>
      <w:divBdr>
        <w:top w:val="none" w:sz="0" w:space="0" w:color="auto"/>
        <w:left w:val="none" w:sz="0" w:space="0" w:color="auto"/>
        <w:bottom w:val="none" w:sz="0" w:space="0" w:color="auto"/>
        <w:right w:val="none" w:sz="0" w:space="0" w:color="auto"/>
      </w:divBdr>
    </w:div>
    <w:div w:id="1941570102">
      <w:bodyDiv w:val="1"/>
      <w:marLeft w:val="0"/>
      <w:marRight w:val="0"/>
      <w:marTop w:val="0"/>
      <w:marBottom w:val="0"/>
      <w:divBdr>
        <w:top w:val="none" w:sz="0" w:space="0" w:color="auto"/>
        <w:left w:val="none" w:sz="0" w:space="0" w:color="auto"/>
        <w:bottom w:val="none" w:sz="0" w:space="0" w:color="auto"/>
        <w:right w:val="none" w:sz="0" w:space="0" w:color="auto"/>
      </w:divBdr>
    </w:div>
    <w:div w:id="1941645851">
      <w:bodyDiv w:val="1"/>
      <w:marLeft w:val="0"/>
      <w:marRight w:val="0"/>
      <w:marTop w:val="0"/>
      <w:marBottom w:val="0"/>
      <w:divBdr>
        <w:top w:val="none" w:sz="0" w:space="0" w:color="auto"/>
        <w:left w:val="none" w:sz="0" w:space="0" w:color="auto"/>
        <w:bottom w:val="none" w:sz="0" w:space="0" w:color="auto"/>
        <w:right w:val="none" w:sz="0" w:space="0" w:color="auto"/>
      </w:divBdr>
    </w:div>
    <w:div w:id="1941834374">
      <w:bodyDiv w:val="1"/>
      <w:marLeft w:val="0"/>
      <w:marRight w:val="0"/>
      <w:marTop w:val="0"/>
      <w:marBottom w:val="0"/>
      <w:divBdr>
        <w:top w:val="none" w:sz="0" w:space="0" w:color="auto"/>
        <w:left w:val="none" w:sz="0" w:space="0" w:color="auto"/>
        <w:bottom w:val="none" w:sz="0" w:space="0" w:color="auto"/>
        <w:right w:val="none" w:sz="0" w:space="0" w:color="auto"/>
      </w:divBdr>
    </w:div>
    <w:div w:id="1941836137">
      <w:bodyDiv w:val="1"/>
      <w:marLeft w:val="0"/>
      <w:marRight w:val="0"/>
      <w:marTop w:val="0"/>
      <w:marBottom w:val="0"/>
      <w:divBdr>
        <w:top w:val="none" w:sz="0" w:space="0" w:color="auto"/>
        <w:left w:val="none" w:sz="0" w:space="0" w:color="auto"/>
        <w:bottom w:val="none" w:sz="0" w:space="0" w:color="auto"/>
        <w:right w:val="none" w:sz="0" w:space="0" w:color="auto"/>
      </w:divBdr>
    </w:div>
    <w:div w:id="1942031785">
      <w:bodyDiv w:val="1"/>
      <w:marLeft w:val="0"/>
      <w:marRight w:val="0"/>
      <w:marTop w:val="0"/>
      <w:marBottom w:val="0"/>
      <w:divBdr>
        <w:top w:val="none" w:sz="0" w:space="0" w:color="auto"/>
        <w:left w:val="none" w:sz="0" w:space="0" w:color="auto"/>
        <w:bottom w:val="none" w:sz="0" w:space="0" w:color="auto"/>
        <w:right w:val="none" w:sz="0" w:space="0" w:color="auto"/>
      </w:divBdr>
    </w:div>
    <w:div w:id="1942107218">
      <w:bodyDiv w:val="1"/>
      <w:marLeft w:val="0"/>
      <w:marRight w:val="0"/>
      <w:marTop w:val="0"/>
      <w:marBottom w:val="0"/>
      <w:divBdr>
        <w:top w:val="none" w:sz="0" w:space="0" w:color="auto"/>
        <w:left w:val="none" w:sz="0" w:space="0" w:color="auto"/>
        <w:bottom w:val="none" w:sz="0" w:space="0" w:color="auto"/>
        <w:right w:val="none" w:sz="0" w:space="0" w:color="auto"/>
      </w:divBdr>
    </w:div>
    <w:div w:id="1942448313">
      <w:bodyDiv w:val="1"/>
      <w:marLeft w:val="0"/>
      <w:marRight w:val="0"/>
      <w:marTop w:val="0"/>
      <w:marBottom w:val="0"/>
      <w:divBdr>
        <w:top w:val="none" w:sz="0" w:space="0" w:color="auto"/>
        <w:left w:val="none" w:sz="0" w:space="0" w:color="auto"/>
        <w:bottom w:val="none" w:sz="0" w:space="0" w:color="auto"/>
        <w:right w:val="none" w:sz="0" w:space="0" w:color="auto"/>
      </w:divBdr>
    </w:div>
    <w:div w:id="1942494899">
      <w:bodyDiv w:val="1"/>
      <w:marLeft w:val="0"/>
      <w:marRight w:val="0"/>
      <w:marTop w:val="0"/>
      <w:marBottom w:val="0"/>
      <w:divBdr>
        <w:top w:val="none" w:sz="0" w:space="0" w:color="auto"/>
        <w:left w:val="none" w:sz="0" w:space="0" w:color="auto"/>
        <w:bottom w:val="none" w:sz="0" w:space="0" w:color="auto"/>
        <w:right w:val="none" w:sz="0" w:space="0" w:color="auto"/>
      </w:divBdr>
    </w:div>
    <w:div w:id="1942519373">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950635">
      <w:bodyDiv w:val="1"/>
      <w:marLeft w:val="0"/>
      <w:marRight w:val="0"/>
      <w:marTop w:val="0"/>
      <w:marBottom w:val="0"/>
      <w:divBdr>
        <w:top w:val="none" w:sz="0" w:space="0" w:color="auto"/>
        <w:left w:val="none" w:sz="0" w:space="0" w:color="auto"/>
        <w:bottom w:val="none" w:sz="0" w:space="0" w:color="auto"/>
        <w:right w:val="none" w:sz="0" w:space="0" w:color="auto"/>
      </w:divBdr>
    </w:div>
    <w:div w:id="1942955192">
      <w:bodyDiv w:val="1"/>
      <w:marLeft w:val="0"/>
      <w:marRight w:val="0"/>
      <w:marTop w:val="0"/>
      <w:marBottom w:val="0"/>
      <w:divBdr>
        <w:top w:val="none" w:sz="0" w:space="0" w:color="auto"/>
        <w:left w:val="none" w:sz="0" w:space="0" w:color="auto"/>
        <w:bottom w:val="none" w:sz="0" w:space="0" w:color="auto"/>
        <w:right w:val="none" w:sz="0" w:space="0" w:color="auto"/>
      </w:divBdr>
    </w:div>
    <w:div w:id="1943033050">
      <w:bodyDiv w:val="1"/>
      <w:marLeft w:val="0"/>
      <w:marRight w:val="0"/>
      <w:marTop w:val="0"/>
      <w:marBottom w:val="0"/>
      <w:divBdr>
        <w:top w:val="none" w:sz="0" w:space="0" w:color="auto"/>
        <w:left w:val="none" w:sz="0" w:space="0" w:color="auto"/>
        <w:bottom w:val="none" w:sz="0" w:space="0" w:color="auto"/>
        <w:right w:val="none" w:sz="0" w:space="0" w:color="auto"/>
      </w:divBdr>
    </w:div>
    <w:div w:id="1943293811">
      <w:bodyDiv w:val="1"/>
      <w:marLeft w:val="0"/>
      <w:marRight w:val="0"/>
      <w:marTop w:val="0"/>
      <w:marBottom w:val="0"/>
      <w:divBdr>
        <w:top w:val="none" w:sz="0" w:space="0" w:color="auto"/>
        <w:left w:val="none" w:sz="0" w:space="0" w:color="auto"/>
        <w:bottom w:val="none" w:sz="0" w:space="0" w:color="auto"/>
        <w:right w:val="none" w:sz="0" w:space="0" w:color="auto"/>
      </w:divBdr>
    </w:div>
    <w:div w:id="1943300600">
      <w:bodyDiv w:val="1"/>
      <w:marLeft w:val="0"/>
      <w:marRight w:val="0"/>
      <w:marTop w:val="0"/>
      <w:marBottom w:val="0"/>
      <w:divBdr>
        <w:top w:val="none" w:sz="0" w:space="0" w:color="auto"/>
        <w:left w:val="none" w:sz="0" w:space="0" w:color="auto"/>
        <w:bottom w:val="none" w:sz="0" w:space="0" w:color="auto"/>
        <w:right w:val="none" w:sz="0" w:space="0" w:color="auto"/>
      </w:divBdr>
    </w:div>
    <w:div w:id="1943486219">
      <w:bodyDiv w:val="1"/>
      <w:marLeft w:val="0"/>
      <w:marRight w:val="0"/>
      <w:marTop w:val="0"/>
      <w:marBottom w:val="0"/>
      <w:divBdr>
        <w:top w:val="none" w:sz="0" w:space="0" w:color="auto"/>
        <w:left w:val="none" w:sz="0" w:space="0" w:color="auto"/>
        <w:bottom w:val="none" w:sz="0" w:space="0" w:color="auto"/>
        <w:right w:val="none" w:sz="0" w:space="0" w:color="auto"/>
      </w:divBdr>
    </w:div>
    <w:div w:id="1943609780">
      <w:bodyDiv w:val="1"/>
      <w:marLeft w:val="0"/>
      <w:marRight w:val="0"/>
      <w:marTop w:val="0"/>
      <w:marBottom w:val="0"/>
      <w:divBdr>
        <w:top w:val="none" w:sz="0" w:space="0" w:color="auto"/>
        <w:left w:val="none" w:sz="0" w:space="0" w:color="auto"/>
        <w:bottom w:val="none" w:sz="0" w:space="0" w:color="auto"/>
        <w:right w:val="none" w:sz="0" w:space="0" w:color="auto"/>
      </w:divBdr>
    </w:div>
    <w:div w:id="1943806297">
      <w:bodyDiv w:val="1"/>
      <w:marLeft w:val="0"/>
      <w:marRight w:val="0"/>
      <w:marTop w:val="0"/>
      <w:marBottom w:val="0"/>
      <w:divBdr>
        <w:top w:val="none" w:sz="0" w:space="0" w:color="auto"/>
        <w:left w:val="none" w:sz="0" w:space="0" w:color="auto"/>
        <w:bottom w:val="none" w:sz="0" w:space="0" w:color="auto"/>
        <w:right w:val="none" w:sz="0" w:space="0" w:color="auto"/>
      </w:divBdr>
    </w:div>
    <w:div w:id="1943954975">
      <w:bodyDiv w:val="1"/>
      <w:marLeft w:val="0"/>
      <w:marRight w:val="0"/>
      <w:marTop w:val="0"/>
      <w:marBottom w:val="0"/>
      <w:divBdr>
        <w:top w:val="none" w:sz="0" w:space="0" w:color="auto"/>
        <w:left w:val="none" w:sz="0" w:space="0" w:color="auto"/>
        <w:bottom w:val="none" w:sz="0" w:space="0" w:color="auto"/>
        <w:right w:val="none" w:sz="0" w:space="0" w:color="auto"/>
      </w:divBdr>
    </w:div>
    <w:div w:id="1943997442">
      <w:bodyDiv w:val="1"/>
      <w:marLeft w:val="0"/>
      <w:marRight w:val="0"/>
      <w:marTop w:val="0"/>
      <w:marBottom w:val="0"/>
      <w:divBdr>
        <w:top w:val="none" w:sz="0" w:space="0" w:color="auto"/>
        <w:left w:val="none" w:sz="0" w:space="0" w:color="auto"/>
        <w:bottom w:val="none" w:sz="0" w:space="0" w:color="auto"/>
        <w:right w:val="none" w:sz="0" w:space="0" w:color="auto"/>
      </w:divBdr>
    </w:div>
    <w:div w:id="1944149046">
      <w:bodyDiv w:val="1"/>
      <w:marLeft w:val="0"/>
      <w:marRight w:val="0"/>
      <w:marTop w:val="0"/>
      <w:marBottom w:val="0"/>
      <w:divBdr>
        <w:top w:val="none" w:sz="0" w:space="0" w:color="auto"/>
        <w:left w:val="none" w:sz="0" w:space="0" w:color="auto"/>
        <w:bottom w:val="none" w:sz="0" w:space="0" w:color="auto"/>
        <w:right w:val="none" w:sz="0" w:space="0" w:color="auto"/>
      </w:divBdr>
    </w:div>
    <w:div w:id="1944339247">
      <w:bodyDiv w:val="1"/>
      <w:marLeft w:val="0"/>
      <w:marRight w:val="0"/>
      <w:marTop w:val="0"/>
      <w:marBottom w:val="0"/>
      <w:divBdr>
        <w:top w:val="none" w:sz="0" w:space="0" w:color="auto"/>
        <w:left w:val="none" w:sz="0" w:space="0" w:color="auto"/>
        <w:bottom w:val="none" w:sz="0" w:space="0" w:color="auto"/>
        <w:right w:val="none" w:sz="0" w:space="0" w:color="auto"/>
      </w:divBdr>
    </w:div>
    <w:div w:id="1944461872">
      <w:bodyDiv w:val="1"/>
      <w:marLeft w:val="0"/>
      <w:marRight w:val="0"/>
      <w:marTop w:val="0"/>
      <w:marBottom w:val="0"/>
      <w:divBdr>
        <w:top w:val="none" w:sz="0" w:space="0" w:color="auto"/>
        <w:left w:val="none" w:sz="0" w:space="0" w:color="auto"/>
        <w:bottom w:val="none" w:sz="0" w:space="0" w:color="auto"/>
        <w:right w:val="none" w:sz="0" w:space="0" w:color="auto"/>
      </w:divBdr>
    </w:div>
    <w:div w:id="1944484960">
      <w:bodyDiv w:val="1"/>
      <w:marLeft w:val="0"/>
      <w:marRight w:val="0"/>
      <w:marTop w:val="0"/>
      <w:marBottom w:val="0"/>
      <w:divBdr>
        <w:top w:val="none" w:sz="0" w:space="0" w:color="auto"/>
        <w:left w:val="none" w:sz="0" w:space="0" w:color="auto"/>
        <w:bottom w:val="none" w:sz="0" w:space="0" w:color="auto"/>
        <w:right w:val="none" w:sz="0" w:space="0" w:color="auto"/>
      </w:divBdr>
    </w:div>
    <w:div w:id="1944651890">
      <w:bodyDiv w:val="1"/>
      <w:marLeft w:val="0"/>
      <w:marRight w:val="0"/>
      <w:marTop w:val="0"/>
      <w:marBottom w:val="0"/>
      <w:divBdr>
        <w:top w:val="none" w:sz="0" w:space="0" w:color="auto"/>
        <w:left w:val="none" w:sz="0" w:space="0" w:color="auto"/>
        <w:bottom w:val="none" w:sz="0" w:space="0" w:color="auto"/>
        <w:right w:val="none" w:sz="0" w:space="0" w:color="auto"/>
      </w:divBdr>
    </w:div>
    <w:div w:id="1944846455">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4919956">
      <w:bodyDiv w:val="1"/>
      <w:marLeft w:val="0"/>
      <w:marRight w:val="0"/>
      <w:marTop w:val="0"/>
      <w:marBottom w:val="0"/>
      <w:divBdr>
        <w:top w:val="none" w:sz="0" w:space="0" w:color="auto"/>
        <w:left w:val="none" w:sz="0" w:space="0" w:color="auto"/>
        <w:bottom w:val="none" w:sz="0" w:space="0" w:color="auto"/>
        <w:right w:val="none" w:sz="0" w:space="0" w:color="auto"/>
      </w:divBdr>
    </w:div>
    <w:div w:id="1944992182">
      <w:bodyDiv w:val="1"/>
      <w:marLeft w:val="0"/>
      <w:marRight w:val="0"/>
      <w:marTop w:val="0"/>
      <w:marBottom w:val="0"/>
      <w:divBdr>
        <w:top w:val="none" w:sz="0" w:space="0" w:color="auto"/>
        <w:left w:val="none" w:sz="0" w:space="0" w:color="auto"/>
        <w:bottom w:val="none" w:sz="0" w:space="0" w:color="auto"/>
        <w:right w:val="none" w:sz="0" w:space="0" w:color="auto"/>
      </w:divBdr>
    </w:div>
    <w:div w:id="1945109817">
      <w:bodyDiv w:val="1"/>
      <w:marLeft w:val="0"/>
      <w:marRight w:val="0"/>
      <w:marTop w:val="0"/>
      <w:marBottom w:val="0"/>
      <w:divBdr>
        <w:top w:val="none" w:sz="0" w:space="0" w:color="auto"/>
        <w:left w:val="none" w:sz="0" w:space="0" w:color="auto"/>
        <w:bottom w:val="none" w:sz="0" w:space="0" w:color="auto"/>
        <w:right w:val="none" w:sz="0" w:space="0" w:color="auto"/>
      </w:divBdr>
    </w:div>
    <w:div w:id="1945110243">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308213">
      <w:bodyDiv w:val="1"/>
      <w:marLeft w:val="0"/>
      <w:marRight w:val="0"/>
      <w:marTop w:val="0"/>
      <w:marBottom w:val="0"/>
      <w:divBdr>
        <w:top w:val="none" w:sz="0" w:space="0" w:color="auto"/>
        <w:left w:val="none" w:sz="0" w:space="0" w:color="auto"/>
        <w:bottom w:val="none" w:sz="0" w:space="0" w:color="auto"/>
        <w:right w:val="none" w:sz="0" w:space="0" w:color="auto"/>
      </w:divBdr>
    </w:div>
    <w:div w:id="1945335680">
      <w:bodyDiv w:val="1"/>
      <w:marLeft w:val="0"/>
      <w:marRight w:val="0"/>
      <w:marTop w:val="0"/>
      <w:marBottom w:val="0"/>
      <w:divBdr>
        <w:top w:val="none" w:sz="0" w:space="0" w:color="auto"/>
        <w:left w:val="none" w:sz="0" w:space="0" w:color="auto"/>
        <w:bottom w:val="none" w:sz="0" w:space="0" w:color="auto"/>
        <w:right w:val="none" w:sz="0" w:space="0" w:color="auto"/>
      </w:divBdr>
    </w:div>
    <w:div w:id="1945726507">
      <w:bodyDiv w:val="1"/>
      <w:marLeft w:val="0"/>
      <w:marRight w:val="0"/>
      <w:marTop w:val="0"/>
      <w:marBottom w:val="0"/>
      <w:divBdr>
        <w:top w:val="none" w:sz="0" w:space="0" w:color="auto"/>
        <w:left w:val="none" w:sz="0" w:space="0" w:color="auto"/>
        <w:bottom w:val="none" w:sz="0" w:space="0" w:color="auto"/>
        <w:right w:val="none" w:sz="0" w:space="0" w:color="auto"/>
      </w:divBdr>
    </w:div>
    <w:div w:id="1945766782">
      <w:bodyDiv w:val="1"/>
      <w:marLeft w:val="0"/>
      <w:marRight w:val="0"/>
      <w:marTop w:val="0"/>
      <w:marBottom w:val="0"/>
      <w:divBdr>
        <w:top w:val="none" w:sz="0" w:space="0" w:color="auto"/>
        <w:left w:val="none" w:sz="0" w:space="0" w:color="auto"/>
        <w:bottom w:val="none" w:sz="0" w:space="0" w:color="auto"/>
        <w:right w:val="none" w:sz="0" w:space="0" w:color="auto"/>
      </w:divBdr>
    </w:div>
    <w:div w:id="1945840552">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90607">
      <w:bodyDiv w:val="1"/>
      <w:marLeft w:val="0"/>
      <w:marRight w:val="0"/>
      <w:marTop w:val="0"/>
      <w:marBottom w:val="0"/>
      <w:divBdr>
        <w:top w:val="none" w:sz="0" w:space="0" w:color="auto"/>
        <w:left w:val="none" w:sz="0" w:space="0" w:color="auto"/>
        <w:bottom w:val="none" w:sz="0" w:space="0" w:color="auto"/>
        <w:right w:val="none" w:sz="0" w:space="0" w:color="auto"/>
      </w:divBdr>
    </w:div>
    <w:div w:id="1946303053">
      <w:bodyDiv w:val="1"/>
      <w:marLeft w:val="0"/>
      <w:marRight w:val="0"/>
      <w:marTop w:val="0"/>
      <w:marBottom w:val="0"/>
      <w:divBdr>
        <w:top w:val="none" w:sz="0" w:space="0" w:color="auto"/>
        <w:left w:val="none" w:sz="0" w:space="0" w:color="auto"/>
        <w:bottom w:val="none" w:sz="0" w:space="0" w:color="auto"/>
        <w:right w:val="none" w:sz="0" w:space="0" w:color="auto"/>
      </w:divBdr>
    </w:div>
    <w:div w:id="1946304768">
      <w:bodyDiv w:val="1"/>
      <w:marLeft w:val="0"/>
      <w:marRight w:val="0"/>
      <w:marTop w:val="0"/>
      <w:marBottom w:val="0"/>
      <w:divBdr>
        <w:top w:val="none" w:sz="0" w:space="0" w:color="auto"/>
        <w:left w:val="none" w:sz="0" w:space="0" w:color="auto"/>
        <w:bottom w:val="none" w:sz="0" w:space="0" w:color="auto"/>
        <w:right w:val="none" w:sz="0" w:space="0" w:color="auto"/>
      </w:divBdr>
    </w:div>
    <w:div w:id="1946688599">
      <w:bodyDiv w:val="1"/>
      <w:marLeft w:val="0"/>
      <w:marRight w:val="0"/>
      <w:marTop w:val="0"/>
      <w:marBottom w:val="0"/>
      <w:divBdr>
        <w:top w:val="none" w:sz="0" w:space="0" w:color="auto"/>
        <w:left w:val="none" w:sz="0" w:space="0" w:color="auto"/>
        <w:bottom w:val="none" w:sz="0" w:space="0" w:color="auto"/>
        <w:right w:val="none" w:sz="0" w:space="0" w:color="auto"/>
      </w:divBdr>
    </w:div>
    <w:div w:id="1946962608">
      <w:bodyDiv w:val="1"/>
      <w:marLeft w:val="0"/>
      <w:marRight w:val="0"/>
      <w:marTop w:val="0"/>
      <w:marBottom w:val="0"/>
      <w:divBdr>
        <w:top w:val="none" w:sz="0" w:space="0" w:color="auto"/>
        <w:left w:val="none" w:sz="0" w:space="0" w:color="auto"/>
        <w:bottom w:val="none" w:sz="0" w:space="0" w:color="auto"/>
        <w:right w:val="none" w:sz="0" w:space="0" w:color="auto"/>
      </w:divBdr>
    </w:div>
    <w:div w:id="1947037628">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7342739">
      <w:bodyDiv w:val="1"/>
      <w:marLeft w:val="0"/>
      <w:marRight w:val="0"/>
      <w:marTop w:val="0"/>
      <w:marBottom w:val="0"/>
      <w:divBdr>
        <w:top w:val="none" w:sz="0" w:space="0" w:color="auto"/>
        <w:left w:val="none" w:sz="0" w:space="0" w:color="auto"/>
        <w:bottom w:val="none" w:sz="0" w:space="0" w:color="auto"/>
        <w:right w:val="none" w:sz="0" w:space="0" w:color="auto"/>
      </w:divBdr>
    </w:div>
    <w:div w:id="1947881114">
      <w:bodyDiv w:val="1"/>
      <w:marLeft w:val="0"/>
      <w:marRight w:val="0"/>
      <w:marTop w:val="0"/>
      <w:marBottom w:val="0"/>
      <w:divBdr>
        <w:top w:val="none" w:sz="0" w:space="0" w:color="auto"/>
        <w:left w:val="none" w:sz="0" w:space="0" w:color="auto"/>
        <w:bottom w:val="none" w:sz="0" w:space="0" w:color="auto"/>
        <w:right w:val="none" w:sz="0" w:space="0" w:color="auto"/>
      </w:divBdr>
    </w:div>
    <w:div w:id="1947882384">
      <w:bodyDiv w:val="1"/>
      <w:marLeft w:val="0"/>
      <w:marRight w:val="0"/>
      <w:marTop w:val="0"/>
      <w:marBottom w:val="0"/>
      <w:divBdr>
        <w:top w:val="none" w:sz="0" w:space="0" w:color="auto"/>
        <w:left w:val="none" w:sz="0" w:space="0" w:color="auto"/>
        <w:bottom w:val="none" w:sz="0" w:space="0" w:color="auto"/>
        <w:right w:val="none" w:sz="0" w:space="0" w:color="auto"/>
      </w:divBdr>
    </w:div>
    <w:div w:id="1948152959">
      <w:bodyDiv w:val="1"/>
      <w:marLeft w:val="0"/>
      <w:marRight w:val="0"/>
      <w:marTop w:val="0"/>
      <w:marBottom w:val="0"/>
      <w:divBdr>
        <w:top w:val="none" w:sz="0" w:space="0" w:color="auto"/>
        <w:left w:val="none" w:sz="0" w:space="0" w:color="auto"/>
        <w:bottom w:val="none" w:sz="0" w:space="0" w:color="auto"/>
        <w:right w:val="none" w:sz="0" w:space="0" w:color="auto"/>
      </w:divBdr>
    </w:div>
    <w:div w:id="1948191344">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85968">
      <w:bodyDiv w:val="1"/>
      <w:marLeft w:val="0"/>
      <w:marRight w:val="0"/>
      <w:marTop w:val="0"/>
      <w:marBottom w:val="0"/>
      <w:divBdr>
        <w:top w:val="none" w:sz="0" w:space="0" w:color="auto"/>
        <w:left w:val="none" w:sz="0" w:space="0" w:color="auto"/>
        <w:bottom w:val="none" w:sz="0" w:space="0" w:color="auto"/>
        <w:right w:val="none" w:sz="0" w:space="0" w:color="auto"/>
      </w:divBdr>
    </w:div>
    <w:div w:id="1948462565">
      <w:bodyDiv w:val="1"/>
      <w:marLeft w:val="0"/>
      <w:marRight w:val="0"/>
      <w:marTop w:val="0"/>
      <w:marBottom w:val="0"/>
      <w:divBdr>
        <w:top w:val="none" w:sz="0" w:space="0" w:color="auto"/>
        <w:left w:val="none" w:sz="0" w:space="0" w:color="auto"/>
        <w:bottom w:val="none" w:sz="0" w:space="0" w:color="auto"/>
        <w:right w:val="none" w:sz="0" w:space="0" w:color="auto"/>
      </w:divBdr>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850016">
      <w:bodyDiv w:val="1"/>
      <w:marLeft w:val="0"/>
      <w:marRight w:val="0"/>
      <w:marTop w:val="0"/>
      <w:marBottom w:val="0"/>
      <w:divBdr>
        <w:top w:val="none" w:sz="0" w:space="0" w:color="auto"/>
        <w:left w:val="none" w:sz="0" w:space="0" w:color="auto"/>
        <w:bottom w:val="none" w:sz="0" w:space="0" w:color="auto"/>
        <w:right w:val="none" w:sz="0" w:space="0" w:color="auto"/>
      </w:divBdr>
    </w:div>
    <w:div w:id="1949000135">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504545">
      <w:bodyDiv w:val="1"/>
      <w:marLeft w:val="0"/>
      <w:marRight w:val="0"/>
      <w:marTop w:val="0"/>
      <w:marBottom w:val="0"/>
      <w:divBdr>
        <w:top w:val="none" w:sz="0" w:space="0" w:color="auto"/>
        <w:left w:val="none" w:sz="0" w:space="0" w:color="auto"/>
        <w:bottom w:val="none" w:sz="0" w:space="0" w:color="auto"/>
        <w:right w:val="none" w:sz="0" w:space="0" w:color="auto"/>
      </w:divBdr>
    </w:div>
    <w:div w:id="1950158485">
      <w:bodyDiv w:val="1"/>
      <w:marLeft w:val="0"/>
      <w:marRight w:val="0"/>
      <w:marTop w:val="0"/>
      <w:marBottom w:val="0"/>
      <w:divBdr>
        <w:top w:val="none" w:sz="0" w:space="0" w:color="auto"/>
        <w:left w:val="none" w:sz="0" w:space="0" w:color="auto"/>
        <w:bottom w:val="none" w:sz="0" w:space="0" w:color="auto"/>
        <w:right w:val="none" w:sz="0" w:space="0" w:color="auto"/>
      </w:divBdr>
    </w:div>
    <w:div w:id="1950433200">
      <w:bodyDiv w:val="1"/>
      <w:marLeft w:val="0"/>
      <w:marRight w:val="0"/>
      <w:marTop w:val="0"/>
      <w:marBottom w:val="0"/>
      <w:divBdr>
        <w:top w:val="none" w:sz="0" w:space="0" w:color="auto"/>
        <w:left w:val="none" w:sz="0" w:space="0" w:color="auto"/>
        <w:bottom w:val="none" w:sz="0" w:space="0" w:color="auto"/>
        <w:right w:val="none" w:sz="0" w:space="0" w:color="auto"/>
      </w:divBdr>
    </w:div>
    <w:div w:id="1950549201">
      <w:bodyDiv w:val="1"/>
      <w:marLeft w:val="0"/>
      <w:marRight w:val="0"/>
      <w:marTop w:val="0"/>
      <w:marBottom w:val="0"/>
      <w:divBdr>
        <w:top w:val="none" w:sz="0" w:space="0" w:color="auto"/>
        <w:left w:val="none" w:sz="0" w:space="0" w:color="auto"/>
        <w:bottom w:val="none" w:sz="0" w:space="0" w:color="auto"/>
        <w:right w:val="none" w:sz="0" w:space="0" w:color="auto"/>
      </w:divBdr>
    </w:div>
    <w:div w:id="1950698501">
      <w:bodyDiv w:val="1"/>
      <w:marLeft w:val="0"/>
      <w:marRight w:val="0"/>
      <w:marTop w:val="0"/>
      <w:marBottom w:val="0"/>
      <w:divBdr>
        <w:top w:val="none" w:sz="0" w:space="0" w:color="auto"/>
        <w:left w:val="none" w:sz="0" w:space="0" w:color="auto"/>
        <w:bottom w:val="none" w:sz="0" w:space="0" w:color="auto"/>
        <w:right w:val="none" w:sz="0" w:space="0" w:color="auto"/>
      </w:divBdr>
    </w:div>
    <w:div w:id="1950888639">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204081">
      <w:bodyDiv w:val="1"/>
      <w:marLeft w:val="0"/>
      <w:marRight w:val="0"/>
      <w:marTop w:val="0"/>
      <w:marBottom w:val="0"/>
      <w:divBdr>
        <w:top w:val="none" w:sz="0" w:space="0" w:color="auto"/>
        <w:left w:val="none" w:sz="0" w:space="0" w:color="auto"/>
        <w:bottom w:val="none" w:sz="0" w:space="0" w:color="auto"/>
        <w:right w:val="none" w:sz="0" w:space="0" w:color="auto"/>
      </w:divBdr>
    </w:div>
    <w:div w:id="1951205200">
      <w:bodyDiv w:val="1"/>
      <w:marLeft w:val="0"/>
      <w:marRight w:val="0"/>
      <w:marTop w:val="0"/>
      <w:marBottom w:val="0"/>
      <w:divBdr>
        <w:top w:val="none" w:sz="0" w:space="0" w:color="auto"/>
        <w:left w:val="none" w:sz="0" w:space="0" w:color="auto"/>
        <w:bottom w:val="none" w:sz="0" w:space="0" w:color="auto"/>
        <w:right w:val="none" w:sz="0" w:space="0" w:color="auto"/>
      </w:divBdr>
    </w:div>
    <w:div w:id="1951428258">
      <w:bodyDiv w:val="1"/>
      <w:marLeft w:val="0"/>
      <w:marRight w:val="0"/>
      <w:marTop w:val="0"/>
      <w:marBottom w:val="0"/>
      <w:divBdr>
        <w:top w:val="none" w:sz="0" w:space="0" w:color="auto"/>
        <w:left w:val="none" w:sz="0" w:space="0" w:color="auto"/>
        <w:bottom w:val="none" w:sz="0" w:space="0" w:color="auto"/>
        <w:right w:val="none" w:sz="0" w:space="0" w:color="auto"/>
      </w:divBdr>
    </w:div>
    <w:div w:id="1951693674">
      <w:bodyDiv w:val="1"/>
      <w:marLeft w:val="0"/>
      <w:marRight w:val="0"/>
      <w:marTop w:val="0"/>
      <w:marBottom w:val="0"/>
      <w:divBdr>
        <w:top w:val="none" w:sz="0" w:space="0" w:color="auto"/>
        <w:left w:val="none" w:sz="0" w:space="0" w:color="auto"/>
        <w:bottom w:val="none" w:sz="0" w:space="0" w:color="auto"/>
        <w:right w:val="none" w:sz="0" w:space="0" w:color="auto"/>
      </w:divBdr>
    </w:div>
    <w:div w:id="1951862551">
      <w:bodyDiv w:val="1"/>
      <w:marLeft w:val="0"/>
      <w:marRight w:val="0"/>
      <w:marTop w:val="0"/>
      <w:marBottom w:val="0"/>
      <w:divBdr>
        <w:top w:val="none" w:sz="0" w:space="0" w:color="auto"/>
        <w:left w:val="none" w:sz="0" w:space="0" w:color="auto"/>
        <w:bottom w:val="none" w:sz="0" w:space="0" w:color="auto"/>
        <w:right w:val="none" w:sz="0" w:space="0" w:color="auto"/>
      </w:divBdr>
    </w:div>
    <w:div w:id="1951928901">
      <w:bodyDiv w:val="1"/>
      <w:marLeft w:val="0"/>
      <w:marRight w:val="0"/>
      <w:marTop w:val="0"/>
      <w:marBottom w:val="0"/>
      <w:divBdr>
        <w:top w:val="none" w:sz="0" w:space="0" w:color="auto"/>
        <w:left w:val="none" w:sz="0" w:space="0" w:color="auto"/>
        <w:bottom w:val="none" w:sz="0" w:space="0" w:color="auto"/>
        <w:right w:val="none" w:sz="0" w:space="0" w:color="auto"/>
      </w:divBdr>
    </w:div>
    <w:div w:id="1952081129">
      <w:bodyDiv w:val="1"/>
      <w:marLeft w:val="0"/>
      <w:marRight w:val="0"/>
      <w:marTop w:val="0"/>
      <w:marBottom w:val="0"/>
      <w:divBdr>
        <w:top w:val="none" w:sz="0" w:space="0" w:color="auto"/>
        <w:left w:val="none" w:sz="0" w:space="0" w:color="auto"/>
        <w:bottom w:val="none" w:sz="0" w:space="0" w:color="auto"/>
        <w:right w:val="none" w:sz="0" w:space="0" w:color="auto"/>
      </w:divBdr>
    </w:div>
    <w:div w:id="1952349249">
      <w:bodyDiv w:val="1"/>
      <w:marLeft w:val="0"/>
      <w:marRight w:val="0"/>
      <w:marTop w:val="0"/>
      <w:marBottom w:val="0"/>
      <w:divBdr>
        <w:top w:val="none" w:sz="0" w:space="0" w:color="auto"/>
        <w:left w:val="none" w:sz="0" w:space="0" w:color="auto"/>
        <w:bottom w:val="none" w:sz="0" w:space="0" w:color="auto"/>
        <w:right w:val="none" w:sz="0" w:space="0" w:color="auto"/>
      </w:divBdr>
    </w:div>
    <w:div w:id="1952470995">
      <w:bodyDiv w:val="1"/>
      <w:marLeft w:val="0"/>
      <w:marRight w:val="0"/>
      <w:marTop w:val="0"/>
      <w:marBottom w:val="0"/>
      <w:divBdr>
        <w:top w:val="none" w:sz="0" w:space="0" w:color="auto"/>
        <w:left w:val="none" w:sz="0" w:space="0" w:color="auto"/>
        <w:bottom w:val="none" w:sz="0" w:space="0" w:color="auto"/>
        <w:right w:val="none" w:sz="0" w:space="0" w:color="auto"/>
      </w:divBdr>
    </w:div>
    <w:div w:id="195273706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225">
      <w:bodyDiv w:val="1"/>
      <w:marLeft w:val="0"/>
      <w:marRight w:val="0"/>
      <w:marTop w:val="0"/>
      <w:marBottom w:val="0"/>
      <w:divBdr>
        <w:top w:val="none" w:sz="0" w:space="0" w:color="auto"/>
        <w:left w:val="none" w:sz="0" w:space="0" w:color="auto"/>
        <w:bottom w:val="none" w:sz="0" w:space="0" w:color="auto"/>
        <w:right w:val="none" w:sz="0" w:space="0" w:color="auto"/>
      </w:divBdr>
    </w:div>
    <w:div w:id="1952862545">
      <w:bodyDiv w:val="1"/>
      <w:marLeft w:val="0"/>
      <w:marRight w:val="0"/>
      <w:marTop w:val="0"/>
      <w:marBottom w:val="0"/>
      <w:divBdr>
        <w:top w:val="none" w:sz="0" w:space="0" w:color="auto"/>
        <w:left w:val="none" w:sz="0" w:space="0" w:color="auto"/>
        <w:bottom w:val="none" w:sz="0" w:space="0" w:color="auto"/>
        <w:right w:val="none" w:sz="0" w:space="0" w:color="auto"/>
      </w:divBdr>
    </w:div>
    <w:div w:id="1953172569">
      <w:bodyDiv w:val="1"/>
      <w:marLeft w:val="0"/>
      <w:marRight w:val="0"/>
      <w:marTop w:val="0"/>
      <w:marBottom w:val="0"/>
      <w:divBdr>
        <w:top w:val="none" w:sz="0" w:space="0" w:color="auto"/>
        <w:left w:val="none" w:sz="0" w:space="0" w:color="auto"/>
        <w:bottom w:val="none" w:sz="0" w:space="0" w:color="auto"/>
        <w:right w:val="none" w:sz="0" w:space="0" w:color="auto"/>
      </w:divBdr>
    </w:div>
    <w:div w:id="1953317245">
      <w:bodyDiv w:val="1"/>
      <w:marLeft w:val="0"/>
      <w:marRight w:val="0"/>
      <w:marTop w:val="0"/>
      <w:marBottom w:val="0"/>
      <w:divBdr>
        <w:top w:val="none" w:sz="0" w:space="0" w:color="auto"/>
        <w:left w:val="none" w:sz="0" w:space="0" w:color="auto"/>
        <w:bottom w:val="none" w:sz="0" w:space="0" w:color="auto"/>
        <w:right w:val="none" w:sz="0" w:space="0" w:color="auto"/>
      </w:divBdr>
    </w:div>
    <w:div w:id="1953512702">
      <w:bodyDiv w:val="1"/>
      <w:marLeft w:val="0"/>
      <w:marRight w:val="0"/>
      <w:marTop w:val="0"/>
      <w:marBottom w:val="0"/>
      <w:divBdr>
        <w:top w:val="none" w:sz="0" w:space="0" w:color="auto"/>
        <w:left w:val="none" w:sz="0" w:space="0" w:color="auto"/>
        <w:bottom w:val="none" w:sz="0" w:space="0" w:color="auto"/>
        <w:right w:val="none" w:sz="0" w:space="0" w:color="auto"/>
      </w:divBdr>
    </w:div>
    <w:div w:id="1953585752">
      <w:bodyDiv w:val="1"/>
      <w:marLeft w:val="0"/>
      <w:marRight w:val="0"/>
      <w:marTop w:val="0"/>
      <w:marBottom w:val="0"/>
      <w:divBdr>
        <w:top w:val="none" w:sz="0" w:space="0" w:color="auto"/>
        <w:left w:val="none" w:sz="0" w:space="0" w:color="auto"/>
        <w:bottom w:val="none" w:sz="0" w:space="0" w:color="auto"/>
        <w:right w:val="none" w:sz="0" w:space="0" w:color="auto"/>
      </w:divBdr>
    </w:div>
    <w:div w:id="1953707921">
      <w:bodyDiv w:val="1"/>
      <w:marLeft w:val="0"/>
      <w:marRight w:val="0"/>
      <w:marTop w:val="0"/>
      <w:marBottom w:val="0"/>
      <w:divBdr>
        <w:top w:val="none" w:sz="0" w:space="0" w:color="auto"/>
        <w:left w:val="none" w:sz="0" w:space="0" w:color="auto"/>
        <w:bottom w:val="none" w:sz="0" w:space="0" w:color="auto"/>
        <w:right w:val="none" w:sz="0" w:space="0" w:color="auto"/>
      </w:divBdr>
    </w:div>
    <w:div w:id="1953777586">
      <w:bodyDiv w:val="1"/>
      <w:marLeft w:val="0"/>
      <w:marRight w:val="0"/>
      <w:marTop w:val="0"/>
      <w:marBottom w:val="0"/>
      <w:divBdr>
        <w:top w:val="none" w:sz="0" w:space="0" w:color="auto"/>
        <w:left w:val="none" w:sz="0" w:space="0" w:color="auto"/>
        <w:bottom w:val="none" w:sz="0" w:space="0" w:color="auto"/>
        <w:right w:val="none" w:sz="0" w:space="0" w:color="auto"/>
      </w:divBdr>
    </w:div>
    <w:div w:id="1953853363">
      <w:bodyDiv w:val="1"/>
      <w:marLeft w:val="0"/>
      <w:marRight w:val="0"/>
      <w:marTop w:val="0"/>
      <w:marBottom w:val="0"/>
      <w:divBdr>
        <w:top w:val="none" w:sz="0" w:space="0" w:color="auto"/>
        <w:left w:val="none" w:sz="0" w:space="0" w:color="auto"/>
        <w:bottom w:val="none" w:sz="0" w:space="0" w:color="auto"/>
        <w:right w:val="none" w:sz="0" w:space="0" w:color="auto"/>
      </w:divBdr>
    </w:div>
    <w:div w:id="1953978801">
      <w:bodyDiv w:val="1"/>
      <w:marLeft w:val="0"/>
      <w:marRight w:val="0"/>
      <w:marTop w:val="0"/>
      <w:marBottom w:val="0"/>
      <w:divBdr>
        <w:top w:val="none" w:sz="0" w:space="0" w:color="auto"/>
        <w:left w:val="none" w:sz="0" w:space="0" w:color="auto"/>
        <w:bottom w:val="none" w:sz="0" w:space="0" w:color="auto"/>
        <w:right w:val="none" w:sz="0" w:space="0" w:color="auto"/>
      </w:divBdr>
    </w:div>
    <w:div w:id="1954096921">
      <w:bodyDiv w:val="1"/>
      <w:marLeft w:val="0"/>
      <w:marRight w:val="0"/>
      <w:marTop w:val="0"/>
      <w:marBottom w:val="0"/>
      <w:divBdr>
        <w:top w:val="none" w:sz="0" w:space="0" w:color="auto"/>
        <w:left w:val="none" w:sz="0" w:space="0" w:color="auto"/>
        <w:bottom w:val="none" w:sz="0" w:space="0" w:color="auto"/>
        <w:right w:val="none" w:sz="0" w:space="0" w:color="auto"/>
      </w:divBdr>
    </w:div>
    <w:div w:id="1954241732">
      <w:bodyDiv w:val="1"/>
      <w:marLeft w:val="0"/>
      <w:marRight w:val="0"/>
      <w:marTop w:val="0"/>
      <w:marBottom w:val="0"/>
      <w:divBdr>
        <w:top w:val="none" w:sz="0" w:space="0" w:color="auto"/>
        <w:left w:val="none" w:sz="0" w:space="0" w:color="auto"/>
        <w:bottom w:val="none" w:sz="0" w:space="0" w:color="auto"/>
        <w:right w:val="none" w:sz="0" w:space="0" w:color="auto"/>
      </w:divBdr>
    </w:div>
    <w:div w:id="1954283863">
      <w:bodyDiv w:val="1"/>
      <w:marLeft w:val="0"/>
      <w:marRight w:val="0"/>
      <w:marTop w:val="0"/>
      <w:marBottom w:val="0"/>
      <w:divBdr>
        <w:top w:val="none" w:sz="0" w:space="0" w:color="auto"/>
        <w:left w:val="none" w:sz="0" w:space="0" w:color="auto"/>
        <w:bottom w:val="none" w:sz="0" w:space="0" w:color="auto"/>
        <w:right w:val="none" w:sz="0" w:space="0" w:color="auto"/>
      </w:divBdr>
    </w:div>
    <w:div w:id="1954553809">
      <w:bodyDiv w:val="1"/>
      <w:marLeft w:val="0"/>
      <w:marRight w:val="0"/>
      <w:marTop w:val="0"/>
      <w:marBottom w:val="0"/>
      <w:divBdr>
        <w:top w:val="none" w:sz="0" w:space="0" w:color="auto"/>
        <w:left w:val="none" w:sz="0" w:space="0" w:color="auto"/>
        <w:bottom w:val="none" w:sz="0" w:space="0" w:color="auto"/>
        <w:right w:val="none" w:sz="0" w:space="0" w:color="auto"/>
      </w:divBdr>
    </w:div>
    <w:div w:id="1955089617">
      <w:bodyDiv w:val="1"/>
      <w:marLeft w:val="0"/>
      <w:marRight w:val="0"/>
      <w:marTop w:val="0"/>
      <w:marBottom w:val="0"/>
      <w:divBdr>
        <w:top w:val="none" w:sz="0" w:space="0" w:color="auto"/>
        <w:left w:val="none" w:sz="0" w:space="0" w:color="auto"/>
        <w:bottom w:val="none" w:sz="0" w:space="0" w:color="auto"/>
        <w:right w:val="none" w:sz="0" w:space="0" w:color="auto"/>
      </w:divBdr>
    </w:div>
    <w:div w:id="1955164167">
      <w:bodyDiv w:val="1"/>
      <w:marLeft w:val="0"/>
      <w:marRight w:val="0"/>
      <w:marTop w:val="0"/>
      <w:marBottom w:val="0"/>
      <w:divBdr>
        <w:top w:val="none" w:sz="0" w:space="0" w:color="auto"/>
        <w:left w:val="none" w:sz="0" w:space="0" w:color="auto"/>
        <w:bottom w:val="none" w:sz="0" w:space="0" w:color="auto"/>
        <w:right w:val="none" w:sz="0" w:space="0" w:color="auto"/>
      </w:divBdr>
    </w:div>
    <w:div w:id="1955212656">
      <w:bodyDiv w:val="1"/>
      <w:marLeft w:val="0"/>
      <w:marRight w:val="0"/>
      <w:marTop w:val="0"/>
      <w:marBottom w:val="0"/>
      <w:divBdr>
        <w:top w:val="none" w:sz="0" w:space="0" w:color="auto"/>
        <w:left w:val="none" w:sz="0" w:space="0" w:color="auto"/>
        <w:bottom w:val="none" w:sz="0" w:space="0" w:color="auto"/>
        <w:right w:val="none" w:sz="0" w:space="0" w:color="auto"/>
      </w:divBdr>
    </w:div>
    <w:div w:id="1955358437">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407336">
      <w:bodyDiv w:val="1"/>
      <w:marLeft w:val="0"/>
      <w:marRight w:val="0"/>
      <w:marTop w:val="0"/>
      <w:marBottom w:val="0"/>
      <w:divBdr>
        <w:top w:val="none" w:sz="0" w:space="0" w:color="auto"/>
        <w:left w:val="none" w:sz="0" w:space="0" w:color="auto"/>
        <w:bottom w:val="none" w:sz="0" w:space="0" w:color="auto"/>
        <w:right w:val="none" w:sz="0" w:space="0" w:color="auto"/>
      </w:divBdr>
    </w:div>
    <w:div w:id="1955601115">
      <w:bodyDiv w:val="1"/>
      <w:marLeft w:val="0"/>
      <w:marRight w:val="0"/>
      <w:marTop w:val="0"/>
      <w:marBottom w:val="0"/>
      <w:divBdr>
        <w:top w:val="none" w:sz="0" w:space="0" w:color="auto"/>
        <w:left w:val="none" w:sz="0" w:space="0" w:color="auto"/>
        <w:bottom w:val="none" w:sz="0" w:space="0" w:color="auto"/>
        <w:right w:val="none" w:sz="0" w:space="0" w:color="auto"/>
      </w:divBdr>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5936362">
      <w:bodyDiv w:val="1"/>
      <w:marLeft w:val="0"/>
      <w:marRight w:val="0"/>
      <w:marTop w:val="0"/>
      <w:marBottom w:val="0"/>
      <w:divBdr>
        <w:top w:val="none" w:sz="0" w:space="0" w:color="auto"/>
        <w:left w:val="none" w:sz="0" w:space="0" w:color="auto"/>
        <w:bottom w:val="none" w:sz="0" w:space="0" w:color="auto"/>
        <w:right w:val="none" w:sz="0" w:space="0" w:color="auto"/>
      </w:divBdr>
    </w:div>
    <w:div w:id="1955944654">
      <w:bodyDiv w:val="1"/>
      <w:marLeft w:val="0"/>
      <w:marRight w:val="0"/>
      <w:marTop w:val="0"/>
      <w:marBottom w:val="0"/>
      <w:divBdr>
        <w:top w:val="none" w:sz="0" w:space="0" w:color="auto"/>
        <w:left w:val="none" w:sz="0" w:space="0" w:color="auto"/>
        <w:bottom w:val="none" w:sz="0" w:space="0" w:color="auto"/>
        <w:right w:val="none" w:sz="0" w:space="0" w:color="auto"/>
      </w:divBdr>
    </w:div>
    <w:div w:id="1956012629">
      <w:bodyDiv w:val="1"/>
      <w:marLeft w:val="0"/>
      <w:marRight w:val="0"/>
      <w:marTop w:val="0"/>
      <w:marBottom w:val="0"/>
      <w:divBdr>
        <w:top w:val="none" w:sz="0" w:space="0" w:color="auto"/>
        <w:left w:val="none" w:sz="0" w:space="0" w:color="auto"/>
        <w:bottom w:val="none" w:sz="0" w:space="0" w:color="auto"/>
        <w:right w:val="none" w:sz="0" w:space="0" w:color="auto"/>
      </w:divBdr>
    </w:div>
    <w:div w:id="1956055940">
      <w:bodyDiv w:val="1"/>
      <w:marLeft w:val="0"/>
      <w:marRight w:val="0"/>
      <w:marTop w:val="0"/>
      <w:marBottom w:val="0"/>
      <w:divBdr>
        <w:top w:val="none" w:sz="0" w:space="0" w:color="auto"/>
        <w:left w:val="none" w:sz="0" w:space="0" w:color="auto"/>
        <w:bottom w:val="none" w:sz="0" w:space="0" w:color="auto"/>
        <w:right w:val="none" w:sz="0" w:space="0" w:color="auto"/>
      </w:divBdr>
    </w:div>
    <w:div w:id="1956058892">
      <w:bodyDiv w:val="1"/>
      <w:marLeft w:val="0"/>
      <w:marRight w:val="0"/>
      <w:marTop w:val="0"/>
      <w:marBottom w:val="0"/>
      <w:divBdr>
        <w:top w:val="none" w:sz="0" w:space="0" w:color="auto"/>
        <w:left w:val="none" w:sz="0" w:space="0" w:color="auto"/>
        <w:bottom w:val="none" w:sz="0" w:space="0" w:color="auto"/>
        <w:right w:val="none" w:sz="0" w:space="0" w:color="auto"/>
      </w:divBdr>
    </w:div>
    <w:div w:id="1956213390">
      <w:bodyDiv w:val="1"/>
      <w:marLeft w:val="0"/>
      <w:marRight w:val="0"/>
      <w:marTop w:val="0"/>
      <w:marBottom w:val="0"/>
      <w:divBdr>
        <w:top w:val="none" w:sz="0" w:space="0" w:color="auto"/>
        <w:left w:val="none" w:sz="0" w:space="0" w:color="auto"/>
        <w:bottom w:val="none" w:sz="0" w:space="0" w:color="auto"/>
        <w:right w:val="none" w:sz="0" w:space="0" w:color="auto"/>
      </w:divBdr>
    </w:div>
    <w:div w:id="1956326417">
      <w:bodyDiv w:val="1"/>
      <w:marLeft w:val="0"/>
      <w:marRight w:val="0"/>
      <w:marTop w:val="0"/>
      <w:marBottom w:val="0"/>
      <w:divBdr>
        <w:top w:val="none" w:sz="0" w:space="0" w:color="auto"/>
        <w:left w:val="none" w:sz="0" w:space="0" w:color="auto"/>
        <w:bottom w:val="none" w:sz="0" w:space="0" w:color="auto"/>
        <w:right w:val="none" w:sz="0" w:space="0" w:color="auto"/>
      </w:divBdr>
    </w:div>
    <w:div w:id="1956327789">
      <w:bodyDiv w:val="1"/>
      <w:marLeft w:val="0"/>
      <w:marRight w:val="0"/>
      <w:marTop w:val="0"/>
      <w:marBottom w:val="0"/>
      <w:divBdr>
        <w:top w:val="none" w:sz="0" w:space="0" w:color="auto"/>
        <w:left w:val="none" w:sz="0" w:space="0" w:color="auto"/>
        <w:bottom w:val="none" w:sz="0" w:space="0" w:color="auto"/>
        <w:right w:val="none" w:sz="0" w:space="0" w:color="auto"/>
      </w:divBdr>
    </w:div>
    <w:div w:id="1956668900">
      <w:bodyDiv w:val="1"/>
      <w:marLeft w:val="0"/>
      <w:marRight w:val="0"/>
      <w:marTop w:val="0"/>
      <w:marBottom w:val="0"/>
      <w:divBdr>
        <w:top w:val="none" w:sz="0" w:space="0" w:color="auto"/>
        <w:left w:val="none" w:sz="0" w:space="0" w:color="auto"/>
        <w:bottom w:val="none" w:sz="0" w:space="0" w:color="auto"/>
        <w:right w:val="none" w:sz="0" w:space="0" w:color="auto"/>
      </w:divBdr>
    </w:div>
    <w:div w:id="1956905730">
      <w:bodyDiv w:val="1"/>
      <w:marLeft w:val="0"/>
      <w:marRight w:val="0"/>
      <w:marTop w:val="0"/>
      <w:marBottom w:val="0"/>
      <w:divBdr>
        <w:top w:val="none" w:sz="0" w:space="0" w:color="auto"/>
        <w:left w:val="none" w:sz="0" w:space="0" w:color="auto"/>
        <w:bottom w:val="none" w:sz="0" w:space="0" w:color="auto"/>
        <w:right w:val="none" w:sz="0" w:space="0" w:color="auto"/>
      </w:divBdr>
    </w:div>
    <w:div w:id="1957130787">
      <w:bodyDiv w:val="1"/>
      <w:marLeft w:val="0"/>
      <w:marRight w:val="0"/>
      <w:marTop w:val="0"/>
      <w:marBottom w:val="0"/>
      <w:divBdr>
        <w:top w:val="none" w:sz="0" w:space="0" w:color="auto"/>
        <w:left w:val="none" w:sz="0" w:space="0" w:color="auto"/>
        <w:bottom w:val="none" w:sz="0" w:space="0" w:color="auto"/>
        <w:right w:val="none" w:sz="0" w:space="0" w:color="auto"/>
      </w:divBdr>
    </w:div>
    <w:div w:id="1957174478">
      <w:bodyDiv w:val="1"/>
      <w:marLeft w:val="0"/>
      <w:marRight w:val="0"/>
      <w:marTop w:val="0"/>
      <w:marBottom w:val="0"/>
      <w:divBdr>
        <w:top w:val="none" w:sz="0" w:space="0" w:color="auto"/>
        <w:left w:val="none" w:sz="0" w:space="0" w:color="auto"/>
        <w:bottom w:val="none" w:sz="0" w:space="0" w:color="auto"/>
        <w:right w:val="none" w:sz="0" w:space="0" w:color="auto"/>
      </w:divBdr>
    </w:div>
    <w:div w:id="1957179921">
      <w:bodyDiv w:val="1"/>
      <w:marLeft w:val="0"/>
      <w:marRight w:val="0"/>
      <w:marTop w:val="0"/>
      <w:marBottom w:val="0"/>
      <w:divBdr>
        <w:top w:val="none" w:sz="0" w:space="0" w:color="auto"/>
        <w:left w:val="none" w:sz="0" w:space="0" w:color="auto"/>
        <w:bottom w:val="none" w:sz="0" w:space="0" w:color="auto"/>
        <w:right w:val="none" w:sz="0" w:space="0" w:color="auto"/>
      </w:divBdr>
    </w:div>
    <w:div w:id="1957366258">
      <w:bodyDiv w:val="1"/>
      <w:marLeft w:val="0"/>
      <w:marRight w:val="0"/>
      <w:marTop w:val="0"/>
      <w:marBottom w:val="0"/>
      <w:divBdr>
        <w:top w:val="none" w:sz="0" w:space="0" w:color="auto"/>
        <w:left w:val="none" w:sz="0" w:space="0" w:color="auto"/>
        <w:bottom w:val="none" w:sz="0" w:space="0" w:color="auto"/>
        <w:right w:val="none" w:sz="0" w:space="0" w:color="auto"/>
      </w:divBdr>
    </w:div>
    <w:div w:id="1957441785">
      <w:bodyDiv w:val="1"/>
      <w:marLeft w:val="0"/>
      <w:marRight w:val="0"/>
      <w:marTop w:val="0"/>
      <w:marBottom w:val="0"/>
      <w:divBdr>
        <w:top w:val="none" w:sz="0" w:space="0" w:color="auto"/>
        <w:left w:val="none" w:sz="0" w:space="0" w:color="auto"/>
        <w:bottom w:val="none" w:sz="0" w:space="0" w:color="auto"/>
        <w:right w:val="none" w:sz="0" w:space="0" w:color="auto"/>
      </w:divBdr>
    </w:div>
    <w:div w:id="1957517747">
      <w:bodyDiv w:val="1"/>
      <w:marLeft w:val="0"/>
      <w:marRight w:val="0"/>
      <w:marTop w:val="0"/>
      <w:marBottom w:val="0"/>
      <w:divBdr>
        <w:top w:val="none" w:sz="0" w:space="0" w:color="auto"/>
        <w:left w:val="none" w:sz="0" w:space="0" w:color="auto"/>
        <w:bottom w:val="none" w:sz="0" w:space="0" w:color="auto"/>
        <w:right w:val="none" w:sz="0" w:space="0" w:color="auto"/>
      </w:divBdr>
    </w:div>
    <w:div w:id="1957759658">
      <w:bodyDiv w:val="1"/>
      <w:marLeft w:val="0"/>
      <w:marRight w:val="0"/>
      <w:marTop w:val="0"/>
      <w:marBottom w:val="0"/>
      <w:divBdr>
        <w:top w:val="none" w:sz="0" w:space="0" w:color="auto"/>
        <w:left w:val="none" w:sz="0" w:space="0" w:color="auto"/>
        <w:bottom w:val="none" w:sz="0" w:space="0" w:color="auto"/>
        <w:right w:val="none" w:sz="0" w:space="0" w:color="auto"/>
      </w:divBdr>
    </w:div>
    <w:div w:id="1957909275">
      <w:bodyDiv w:val="1"/>
      <w:marLeft w:val="0"/>
      <w:marRight w:val="0"/>
      <w:marTop w:val="0"/>
      <w:marBottom w:val="0"/>
      <w:divBdr>
        <w:top w:val="none" w:sz="0" w:space="0" w:color="auto"/>
        <w:left w:val="none" w:sz="0" w:space="0" w:color="auto"/>
        <w:bottom w:val="none" w:sz="0" w:space="0" w:color="auto"/>
        <w:right w:val="none" w:sz="0" w:space="0" w:color="auto"/>
      </w:divBdr>
    </w:div>
    <w:div w:id="1958245987">
      <w:bodyDiv w:val="1"/>
      <w:marLeft w:val="0"/>
      <w:marRight w:val="0"/>
      <w:marTop w:val="0"/>
      <w:marBottom w:val="0"/>
      <w:divBdr>
        <w:top w:val="none" w:sz="0" w:space="0" w:color="auto"/>
        <w:left w:val="none" w:sz="0" w:space="0" w:color="auto"/>
        <w:bottom w:val="none" w:sz="0" w:space="0" w:color="auto"/>
        <w:right w:val="none" w:sz="0" w:space="0" w:color="auto"/>
      </w:divBdr>
    </w:div>
    <w:div w:id="1958442448">
      <w:bodyDiv w:val="1"/>
      <w:marLeft w:val="0"/>
      <w:marRight w:val="0"/>
      <w:marTop w:val="0"/>
      <w:marBottom w:val="0"/>
      <w:divBdr>
        <w:top w:val="none" w:sz="0" w:space="0" w:color="auto"/>
        <w:left w:val="none" w:sz="0" w:space="0" w:color="auto"/>
        <w:bottom w:val="none" w:sz="0" w:space="0" w:color="auto"/>
        <w:right w:val="none" w:sz="0" w:space="0" w:color="auto"/>
      </w:divBdr>
    </w:div>
    <w:div w:id="1958488069">
      <w:bodyDiv w:val="1"/>
      <w:marLeft w:val="0"/>
      <w:marRight w:val="0"/>
      <w:marTop w:val="0"/>
      <w:marBottom w:val="0"/>
      <w:divBdr>
        <w:top w:val="none" w:sz="0" w:space="0" w:color="auto"/>
        <w:left w:val="none" w:sz="0" w:space="0" w:color="auto"/>
        <w:bottom w:val="none" w:sz="0" w:space="0" w:color="auto"/>
        <w:right w:val="none" w:sz="0" w:space="0" w:color="auto"/>
      </w:divBdr>
    </w:div>
    <w:div w:id="1958558009">
      <w:bodyDiv w:val="1"/>
      <w:marLeft w:val="0"/>
      <w:marRight w:val="0"/>
      <w:marTop w:val="0"/>
      <w:marBottom w:val="0"/>
      <w:divBdr>
        <w:top w:val="none" w:sz="0" w:space="0" w:color="auto"/>
        <w:left w:val="none" w:sz="0" w:space="0" w:color="auto"/>
        <w:bottom w:val="none" w:sz="0" w:space="0" w:color="auto"/>
        <w:right w:val="none" w:sz="0" w:space="0" w:color="auto"/>
      </w:divBdr>
    </w:div>
    <w:div w:id="1959289365">
      <w:bodyDiv w:val="1"/>
      <w:marLeft w:val="0"/>
      <w:marRight w:val="0"/>
      <w:marTop w:val="0"/>
      <w:marBottom w:val="0"/>
      <w:divBdr>
        <w:top w:val="none" w:sz="0" w:space="0" w:color="auto"/>
        <w:left w:val="none" w:sz="0" w:space="0" w:color="auto"/>
        <w:bottom w:val="none" w:sz="0" w:space="0" w:color="auto"/>
        <w:right w:val="none" w:sz="0" w:space="0" w:color="auto"/>
      </w:divBdr>
    </w:div>
    <w:div w:id="1959336648">
      <w:bodyDiv w:val="1"/>
      <w:marLeft w:val="0"/>
      <w:marRight w:val="0"/>
      <w:marTop w:val="0"/>
      <w:marBottom w:val="0"/>
      <w:divBdr>
        <w:top w:val="none" w:sz="0" w:space="0" w:color="auto"/>
        <w:left w:val="none" w:sz="0" w:space="0" w:color="auto"/>
        <w:bottom w:val="none" w:sz="0" w:space="0" w:color="auto"/>
        <w:right w:val="none" w:sz="0" w:space="0" w:color="auto"/>
      </w:divBdr>
    </w:div>
    <w:div w:id="1959482030">
      <w:bodyDiv w:val="1"/>
      <w:marLeft w:val="0"/>
      <w:marRight w:val="0"/>
      <w:marTop w:val="0"/>
      <w:marBottom w:val="0"/>
      <w:divBdr>
        <w:top w:val="none" w:sz="0" w:space="0" w:color="auto"/>
        <w:left w:val="none" w:sz="0" w:space="0" w:color="auto"/>
        <w:bottom w:val="none" w:sz="0" w:space="0" w:color="auto"/>
        <w:right w:val="none" w:sz="0" w:space="0" w:color="auto"/>
      </w:divBdr>
    </w:div>
    <w:div w:id="1959556895">
      <w:bodyDiv w:val="1"/>
      <w:marLeft w:val="0"/>
      <w:marRight w:val="0"/>
      <w:marTop w:val="0"/>
      <w:marBottom w:val="0"/>
      <w:divBdr>
        <w:top w:val="none" w:sz="0" w:space="0" w:color="auto"/>
        <w:left w:val="none" w:sz="0" w:space="0" w:color="auto"/>
        <w:bottom w:val="none" w:sz="0" w:space="0" w:color="auto"/>
        <w:right w:val="none" w:sz="0" w:space="0" w:color="auto"/>
      </w:divBdr>
    </w:div>
    <w:div w:id="1959681127">
      <w:bodyDiv w:val="1"/>
      <w:marLeft w:val="0"/>
      <w:marRight w:val="0"/>
      <w:marTop w:val="0"/>
      <w:marBottom w:val="0"/>
      <w:divBdr>
        <w:top w:val="none" w:sz="0" w:space="0" w:color="auto"/>
        <w:left w:val="none" w:sz="0" w:space="0" w:color="auto"/>
        <w:bottom w:val="none" w:sz="0" w:space="0" w:color="auto"/>
        <w:right w:val="none" w:sz="0" w:space="0" w:color="auto"/>
      </w:divBdr>
    </w:div>
    <w:div w:id="1959683017">
      <w:bodyDiv w:val="1"/>
      <w:marLeft w:val="0"/>
      <w:marRight w:val="0"/>
      <w:marTop w:val="0"/>
      <w:marBottom w:val="0"/>
      <w:divBdr>
        <w:top w:val="none" w:sz="0" w:space="0" w:color="auto"/>
        <w:left w:val="none" w:sz="0" w:space="0" w:color="auto"/>
        <w:bottom w:val="none" w:sz="0" w:space="0" w:color="auto"/>
        <w:right w:val="none" w:sz="0" w:space="0" w:color="auto"/>
      </w:divBdr>
    </w:div>
    <w:div w:id="1959867863">
      <w:bodyDiv w:val="1"/>
      <w:marLeft w:val="0"/>
      <w:marRight w:val="0"/>
      <w:marTop w:val="0"/>
      <w:marBottom w:val="0"/>
      <w:divBdr>
        <w:top w:val="none" w:sz="0" w:space="0" w:color="auto"/>
        <w:left w:val="none" w:sz="0" w:space="0" w:color="auto"/>
        <w:bottom w:val="none" w:sz="0" w:space="0" w:color="auto"/>
        <w:right w:val="none" w:sz="0" w:space="0" w:color="auto"/>
      </w:divBdr>
    </w:div>
    <w:div w:id="1959872204">
      <w:bodyDiv w:val="1"/>
      <w:marLeft w:val="0"/>
      <w:marRight w:val="0"/>
      <w:marTop w:val="0"/>
      <w:marBottom w:val="0"/>
      <w:divBdr>
        <w:top w:val="none" w:sz="0" w:space="0" w:color="auto"/>
        <w:left w:val="none" w:sz="0" w:space="0" w:color="auto"/>
        <w:bottom w:val="none" w:sz="0" w:space="0" w:color="auto"/>
        <w:right w:val="none" w:sz="0" w:space="0" w:color="auto"/>
      </w:divBdr>
    </w:div>
    <w:div w:id="1959989004">
      <w:bodyDiv w:val="1"/>
      <w:marLeft w:val="0"/>
      <w:marRight w:val="0"/>
      <w:marTop w:val="0"/>
      <w:marBottom w:val="0"/>
      <w:divBdr>
        <w:top w:val="none" w:sz="0" w:space="0" w:color="auto"/>
        <w:left w:val="none" w:sz="0" w:space="0" w:color="auto"/>
        <w:bottom w:val="none" w:sz="0" w:space="0" w:color="auto"/>
        <w:right w:val="none" w:sz="0" w:space="0" w:color="auto"/>
      </w:divBdr>
    </w:div>
    <w:div w:id="19599896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064810">
      <w:bodyDiv w:val="1"/>
      <w:marLeft w:val="0"/>
      <w:marRight w:val="0"/>
      <w:marTop w:val="0"/>
      <w:marBottom w:val="0"/>
      <w:divBdr>
        <w:top w:val="none" w:sz="0" w:space="0" w:color="auto"/>
        <w:left w:val="none" w:sz="0" w:space="0" w:color="auto"/>
        <w:bottom w:val="none" w:sz="0" w:space="0" w:color="auto"/>
        <w:right w:val="none" w:sz="0" w:space="0" w:color="auto"/>
      </w:divBdr>
    </w:div>
    <w:div w:id="1960069070">
      <w:bodyDiv w:val="1"/>
      <w:marLeft w:val="0"/>
      <w:marRight w:val="0"/>
      <w:marTop w:val="0"/>
      <w:marBottom w:val="0"/>
      <w:divBdr>
        <w:top w:val="none" w:sz="0" w:space="0" w:color="auto"/>
        <w:left w:val="none" w:sz="0" w:space="0" w:color="auto"/>
        <w:bottom w:val="none" w:sz="0" w:space="0" w:color="auto"/>
        <w:right w:val="none" w:sz="0" w:space="0" w:color="auto"/>
      </w:divBdr>
    </w:div>
    <w:div w:id="1960145144">
      <w:bodyDiv w:val="1"/>
      <w:marLeft w:val="0"/>
      <w:marRight w:val="0"/>
      <w:marTop w:val="0"/>
      <w:marBottom w:val="0"/>
      <w:divBdr>
        <w:top w:val="none" w:sz="0" w:space="0" w:color="auto"/>
        <w:left w:val="none" w:sz="0" w:space="0" w:color="auto"/>
        <w:bottom w:val="none" w:sz="0" w:space="0" w:color="auto"/>
        <w:right w:val="none" w:sz="0" w:space="0" w:color="auto"/>
      </w:divBdr>
    </w:div>
    <w:div w:id="1960184332">
      <w:bodyDiv w:val="1"/>
      <w:marLeft w:val="0"/>
      <w:marRight w:val="0"/>
      <w:marTop w:val="0"/>
      <w:marBottom w:val="0"/>
      <w:divBdr>
        <w:top w:val="none" w:sz="0" w:space="0" w:color="auto"/>
        <w:left w:val="none" w:sz="0" w:space="0" w:color="auto"/>
        <w:bottom w:val="none" w:sz="0" w:space="0" w:color="auto"/>
        <w:right w:val="none" w:sz="0" w:space="0" w:color="auto"/>
      </w:divBdr>
    </w:div>
    <w:div w:id="1960379660">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456040">
      <w:bodyDiv w:val="1"/>
      <w:marLeft w:val="0"/>
      <w:marRight w:val="0"/>
      <w:marTop w:val="0"/>
      <w:marBottom w:val="0"/>
      <w:divBdr>
        <w:top w:val="none" w:sz="0" w:space="0" w:color="auto"/>
        <w:left w:val="none" w:sz="0" w:space="0" w:color="auto"/>
        <w:bottom w:val="none" w:sz="0" w:space="0" w:color="auto"/>
        <w:right w:val="none" w:sz="0" w:space="0" w:color="auto"/>
      </w:divBdr>
    </w:div>
    <w:div w:id="1960604271">
      <w:bodyDiv w:val="1"/>
      <w:marLeft w:val="0"/>
      <w:marRight w:val="0"/>
      <w:marTop w:val="0"/>
      <w:marBottom w:val="0"/>
      <w:divBdr>
        <w:top w:val="none" w:sz="0" w:space="0" w:color="auto"/>
        <w:left w:val="none" w:sz="0" w:space="0" w:color="auto"/>
        <w:bottom w:val="none" w:sz="0" w:space="0" w:color="auto"/>
        <w:right w:val="none" w:sz="0" w:space="0" w:color="auto"/>
      </w:divBdr>
    </w:div>
    <w:div w:id="1960648949">
      <w:bodyDiv w:val="1"/>
      <w:marLeft w:val="0"/>
      <w:marRight w:val="0"/>
      <w:marTop w:val="0"/>
      <w:marBottom w:val="0"/>
      <w:divBdr>
        <w:top w:val="none" w:sz="0" w:space="0" w:color="auto"/>
        <w:left w:val="none" w:sz="0" w:space="0" w:color="auto"/>
        <w:bottom w:val="none" w:sz="0" w:space="0" w:color="auto"/>
        <w:right w:val="none" w:sz="0" w:space="0" w:color="auto"/>
      </w:divBdr>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916562">
      <w:bodyDiv w:val="1"/>
      <w:marLeft w:val="0"/>
      <w:marRight w:val="0"/>
      <w:marTop w:val="0"/>
      <w:marBottom w:val="0"/>
      <w:divBdr>
        <w:top w:val="none" w:sz="0" w:space="0" w:color="auto"/>
        <w:left w:val="none" w:sz="0" w:space="0" w:color="auto"/>
        <w:bottom w:val="none" w:sz="0" w:space="0" w:color="auto"/>
        <w:right w:val="none" w:sz="0" w:space="0" w:color="auto"/>
      </w:divBdr>
    </w:div>
    <w:div w:id="1960917726">
      <w:bodyDiv w:val="1"/>
      <w:marLeft w:val="0"/>
      <w:marRight w:val="0"/>
      <w:marTop w:val="0"/>
      <w:marBottom w:val="0"/>
      <w:divBdr>
        <w:top w:val="none" w:sz="0" w:space="0" w:color="auto"/>
        <w:left w:val="none" w:sz="0" w:space="0" w:color="auto"/>
        <w:bottom w:val="none" w:sz="0" w:space="0" w:color="auto"/>
        <w:right w:val="none" w:sz="0" w:space="0" w:color="auto"/>
      </w:divBdr>
    </w:div>
    <w:div w:id="1960985898">
      <w:bodyDiv w:val="1"/>
      <w:marLeft w:val="0"/>
      <w:marRight w:val="0"/>
      <w:marTop w:val="0"/>
      <w:marBottom w:val="0"/>
      <w:divBdr>
        <w:top w:val="none" w:sz="0" w:space="0" w:color="auto"/>
        <w:left w:val="none" w:sz="0" w:space="0" w:color="auto"/>
        <w:bottom w:val="none" w:sz="0" w:space="0" w:color="auto"/>
        <w:right w:val="none" w:sz="0" w:space="0" w:color="auto"/>
      </w:divBdr>
    </w:div>
    <w:div w:id="1961033880">
      <w:bodyDiv w:val="1"/>
      <w:marLeft w:val="0"/>
      <w:marRight w:val="0"/>
      <w:marTop w:val="0"/>
      <w:marBottom w:val="0"/>
      <w:divBdr>
        <w:top w:val="none" w:sz="0" w:space="0" w:color="auto"/>
        <w:left w:val="none" w:sz="0" w:space="0" w:color="auto"/>
        <w:bottom w:val="none" w:sz="0" w:space="0" w:color="auto"/>
        <w:right w:val="none" w:sz="0" w:space="0" w:color="auto"/>
      </w:divBdr>
    </w:div>
    <w:div w:id="1961253691">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
    <w:div w:id="1961451855">
      <w:bodyDiv w:val="1"/>
      <w:marLeft w:val="0"/>
      <w:marRight w:val="0"/>
      <w:marTop w:val="0"/>
      <w:marBottom w:val="0"/>
      <w:divBdr>
        <w:top w:val="none" w:sz="0" w:space="0" w:color="auto"/>
        <w:left w:val="none" w:sz="0" w:space="0" w:color="auto"/>
        <w:bottom w:val="none" w:sz="0" w:space="0" w:color="auto"/>
        <w:right w:val="none" w:sz="0" w:space="0" w:color="auto"/>
      </w:divBdr>
    </w:div>
    <w:div w:id="1961646876">
      <w:bodyDiv w:val="1"/>
      <w:marLeft w:val="0"/>
      <w:marRight w:val="0"/>
      <w:marTop w:val="0"/>
      <w:marBottom w:val="0"/>
      <w:divBdr>
        <w:top w:val="none" w:sz="0" w:space="0" w:color="auto"/>
        <w:left w:val="none" w:sz="0" w:space="0" w:color="auto"/>
        <w:bottom w:val="none" w:sz="0" w:space="0" w:color="auto"/>
        <w:right w:val="none" w:sz="0" w:space="0" w:color="auto"/>
      </w:divBdr>
    </w:div>
    <w:div w:id="1961834297">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57713">
      <w:bodyDiv w:val="1"/>
      <w:marLeft w:val="0"/>
      <w:marRight w:val="0"/>
      <w:marTop w:val="0"/>
      <w:marBottom w:val="0"/>
      <w:divBdr>
        <w:top w:val="none" w:sz="0" w:space="0" w:color="auto"/>
        <w:left w:val="none" w:sz="0" w:space="0" w:color="auto"/>
        <w:bottom w:val="none" w:sz="0" w:space="0" w:color="auto"/>
        <w:right w:val="none" w:sz="0" w:space="0" w:color="auto"/>
      </w:divBdr>
    </w:div>
    <w:div w:id="1961957942">
      <w:bodyDiv w:val="1"/>
      <w:marLeft w:val="0"/>
      <w:marRight w:val="0"/>
      <w:marTop w:val="0"/>
      <w:marBottom w:val="0"/>
      <w:divBdr>
        <w:top w:val="none" w:sz="0" w:space="0" w:color="auto"/>
        <w:left w:val="none" w:sz="0" w:space="0" w:color="auto"/>
        <w:bottom w:val="none" w:sz="0" w:space="0" w:color="auto"/>
        <w:right w:val="none" w:sz="0" w:space="0" w:color="auto"/>
      </w:divBdr>
    </w:div>
    <w:div w:id="1962027643">
      <w:bodyDiv w:val="1"/>
      <w:marLeft w:val="0"/>
      <w:marRight w:val="0"/>
      <w:marTop w:val="0"/>
      <w:marBottom w:val="0"/>
      <w:divBdr>
        <w:top w:val="none" w:sz="0" w:space="0" w:color="auto"/>
        <w:left w:val="none" w:sz="0" w:space="0" w:color="auto"/>
        <w:bottom w:val="none" w:sz="0" w:space="0" w:color="auto"/>
        <w:right w:val="none" w:sz="0" w:space="0" w:color="auto"/>
      </w:divBdr>
    </w:div>
    <w:div w:id="1962106768">
      <w:bodyDiv w:val="1"/>
      <w:marLeft w:val="0"/>
      <w:marRight w:val="0"/>
      <w:marTop w:val="0"/>
      <w:marBottom w:val="0"/>
      <w:divBdr>
        <w:top w:val="none" w:sz="0" w:space="0" w:color="auto"/>
        <w:left w:val="none" w:sz="0" w:space="0" w:color="auto"/>
        <w:bottom w:val="none" w:sz="0" w:space="0" w:color="auto"/>
        <w:right w:val="none" w:sz="0" w:space="0" w:color="auto"/>
      </w:divBdr>
    </w:div>
    <w:div w:id="1962177568">
      <w:bodyDiv w:val="1"/>
      <w:marLeft w:val="0"/>
      <w:marRight w:val="0"/>
      <w:marTop w:val="0"/>
      <w:marBottom w:val="0"/>
      <w:divBdr>
        <w:top w:val="none" w:sz="0" w:space="0" w:color="auto"/>
        <w:left w:val="none" w:sz="0" w:space="0" w:color="auto"/>
        <w:bottom w:val="none" w:sz="0" w:space="0" w:color="auto"/>
        <w:right w:val="none" w:sz="0" w:space="0" w:color="auto"/>
      </w:divBdr>
    </w:div>
    <w:div w:id="1962228649">
      <w:bodyDiv w:val="1"/>
      <w:marLeft w:val="0"/>
      <w:marRight w:val="0"/>
      <w:marTop w:val="0"/>
      <w:marBottom w:val="0"/>
      <w:divBdr>
        <w:top w:val="none" w:sz="0" w:space="0" w:color="auto"/>
        <w:left w:val="none" w:sz="0" w:space="0" w:color="auto"/>
        <w:bottom w:val="none" w:sz="0" w:space="0" w:color="auto"/>
        <w:right w:val="none" w:sz="0" w:space="0" w:color="auto"/>
      </w:divBdr>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00577">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6162">
      <w:bodyDiv w:val="1"/>
      <w:marLeft w:val="0"/>
      <w:marRight w:val="0"/>
      <w:marTop w:val="0"/>
      <w:marBottom w:val="0"/>
      <w:divBdr>
        <w:top w:val="none" w:sz="0" w:space="0" w:color="auto"/>
        <w:left w:val="none" w:sz="0" w:space="0" w:color="auto"/>
        <w:bottom w:val="none" w:sz="0" w:space="0" w:color="auto"/>
        <w:right w:val="none" w:sz="0" w:space="0" w:color="auto"/>
      </w:divBdr>
    </w:div>
    <w:div w:id="1962568738">
      <w:bodyDiv w:val="1"/>
      <w:marLeft w:val="0"/>
      <w:marRight w:val="0"/>
      <w:marTop w:val="0"/>
      <w:marBottom w:val="0"/>
      <w:divBdr>
        <w:top w:val="none" w:sz="0" w:space="0" w:color="auto"/>
        <w:left w:val="none" w:sz="0" w:space="0" w:color="auto"/>
        <w:bottom w:val="none" w:sz="0" w:space="0" w:color="auto"/>
        <w:right w:val="none" w:sz="0" w:space="0" w:color="auto"/>
      </w:divBdr>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685664">
      <w:bodyDiv w:val="1"/>
      <w:marLeft w:val="0"/>
      <w:marRight w:val="0"/>
      <w:marTop w:val="0"/>
      <w:marBottom w:val="0"/>
      <w:divBdr>
        <w:top w:val="none" w:sz="0" w:space="0" w:color="auto"/>
        <w:left w:val="none" w:sz="0" w:space="0" w:color="auto"/>
        <w:bottom w:val="none" w:sz="0" w:space="0" w:color="auto"/>
        <w:right w:val="none" w:sz="0" w:space="0" w:color="auto"/>
      </w:divBdr>
    </w:div>
    <w:div w:id="1963802192">
      <w:bodyDiv w:val="1"/>
      <w:marLeft w:val="0"/>
      <w:marRight w:val="0"/>
      <w:marTop w:val="0"/>
      <w:marBottom w:val="0"/>
      <w:divBdr>
        <w:top w:val="none" w:sz="0" w:space="0" w:color="auto"/>
        <w:left w:val="none" w:sz="0" w:space="0" w:color="auto"/>
        <w:bottom w:val="none" w:sz="0" w:space="0" w:color="auto"/>
        <w:right w:val="none" w:sz="0" w:space="0" w:color="auto"/>
      </w:divBdr>
    </w:div>
    <w:div w:id="1963878504">
      <w:bodyDiv w:val="1"/>
      <w:marLeft w:val="0"/>
      <w:marRight w:val="0"/>
      <w:marTop w:val="0"/>
      <w:marBottom w:val="0"/>
      <w:divBdr>
        <w:top w:val="none" w:sz="0" w:space="0" w:color="auto"/>
        <w:left w:val="none" w:sz="0" w:space="0" w:color="auto"/>
        <w:bottom w:val="none" w:sz="0" w:space="0" w:color="auto"/>
        <w:right w:val="none" w:sz="0" w:space="0" w:color="auto"/>
      </w:divBdr>
    </w:div>
    <w:div w:id="1963880510">
      <w:bodyDiv w:val="1"/>
      <w:marLeft w:val="0"/>
      <w:marRight w:val="0"/>
      <w:marTop w:val="0"/>
      <w:marBottom w:val="0"/>
      <w:divBdr>
        <w:top w:val="none" w:sz="0" w:space="0" w:color="auto"/>
        <w:left w:val="none" w:sz="0" w:space="0" w:color="auto"/>
        <w:bottom w:val="none" w:sz="0" w:space="0" w:color="auto"/>
        <w:right w:val="none" w:sz="0" w:space="0" w:color="auto"/>
      </w:divBdr>
    </w:div>
    <w:div w:id="1963923179">
      <w:bodyDiv w:val="1"/>
      <w:marLeft w:val="0"/>
      <w:marRight w:val="0"/>
      <w:marTop w:val="0"/>
      <w:marBottom w:val="0"/>
      <w:divBdr>
        <w:top w:val="none" w:sz="0" w:space="0" w:color="auto"/>
        <w:left w:val="none" w:sz="0" w:space="0" w:color="auto"/>
        <w:bottom w:val="none" w:sz="0" w:space="0" w:color="auto"/>
        <w:right w:val="none" w:sz="0" w:space="0" w:color="auto"/>
      </w:divBdr>
    </w:div>
    <w:div w:id="1964267564">
      <w:bodyDiv w:val="1"/>
      <w:marLeft w:val="0"/>
      <w:marRight w:val="0"/>
      <w:marTop w:val="0"/>
      <w:marBottom w:val="0"/>
      <w:divBdr>
        <w:top w:val="none" w:sz="0" w:space="0" w:color="auto"/>
        <w:left w:val="none" w:sz="0" w:space="0" w:color="auto"/>
        <w:bottom w:val="none" w:sz="0" w:space="0" w:color="auto"/>
        <w:right w:val="none" w:sz="0" w:space="0" w:color="auto"/>
      </w:divBdr>
    </w:div>
    <w:div w:id="1964385761">
      <w:bodyDiv w:val="1"/>
      <w:marLeft w:val="0"/>
      <w:marRight w:val="0"/>
      <w:marTop w:val="0"/>
      <w:marBottom w:val="0"/>
      <w:divBdr>
        <w:top w:val="none" w:sz="0" w:space="0" w:color="auto"/>
        <w:left w:val="none" w:sz="0" w:space="0" w:color="auto"/>
        <w:bottom w:val="none" w:sz="0" w:space="0" w:color="auto"/>
        <w:right w:val="none" w:sz="0" w:space="0" w:color="auto"/>
      </w:divBdr>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962">
      <w:bodyDiv w:val="1"/>
      <w:marLeft w:val="0"/>
      <w:marRight w:val="0"/>
      <w:marTop w:val="0"/>
      <w:marBottom w:val="0"/>
      <w:divBdr>
        <w:top w:val="none" w:sz="0" w:space="0" w:color="auto"/>
        <w:left w:val="none" w:sz="0" w:space="0" w:color="auto"/>
        <w:bottom w:val="none" w:sz="0" w:space="0" w:color="auto"/>
        <w:right w:val="none" w:sz="0" w:space="0" w:color="auto"/>
      </w:divBdr>
    </w:div>
    <w:div w:id="1964995301">
      <w:bodyDiv w:val="1"/>
      <w:marLeft w:val="0"/>
      <w:marRight w:val="0"/>
      <w:marTop w:val="0"/>
      <w:marBottom w:val="0"/>
      <w:divBdr>
        <w:top w:val="none" w:sz="0" w:space="0" w:color="auto"/>
        <w:left w:val="none" w:sz="0" w:space="0" w:color="auto"/>
        <w:bottom w:val="none" w:sz="0" w:space="0" w:color="auto"/>
        <w:right w:val="none" w:sz="0" w:space="0" w:color="auto"/>
      </w:divBdr>
    </w:div>
    <w:div w:id="1965116742">
      <w:bodyDiv w:val="1"/>
      <w:marLeft w:val="0"/>
      <w:marRight w:val="0"/>
      <w:marTop w:val="0"/>
      <w:marBottom w:val="0"/>
      <w:divBdr>
        <w:top w:val="none" w:sz="0" w:space="0" w:color="auto"/>
        <w:left w:val="none" w:sz="0" w:space="0" w:color="auto"/>
        <w:bottom w:val="none" w:sz="0" w:space="0" w:color="auto"/>
        <w:right w:val="none" w:sz="0" w:space="0" w:color="auto"/>
      </w:divBdr>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83146">
      <w:bodyDiv w:val="1"/>
      <w:marLeft w:val="0"/>
      <w:marRight w:val="0"/>
      <w:marTop w:val="0"/>
      <w:marBottom w:val="0"/>
      <w:divBdr>
        <w:top w:val="none" w:sz="0" w:space="0" w:color="auto"/>
        <w:left w:val="none" w:sz="0" w:space="0" w:color="auto"/>
        <w:bottom w:val="none" w:sz="0" w:space="0" w:color="auto"/>
        <w:right w:val="none" w:sz="0" w:space="0" w:color="auto"/>
      </w:divBdr>
    </w:div>
    <w:div w:id="1965502179">
      <w:bodyDiv w:val="1"/>
      <w:marLeft w:val="0"/>
      <w:marRight w:val="0"/>
      <w:marTop w:val="0"/>
      <w:marBottom w:val="0"/>
      <w:divBdr>
        <w:top w:val="none" w:sz="0" w:space="0" w:color="auto"/>
        <w:left w:val="none" w:sz="0" w:space="0" w:color="auto"/>
        <w:bottom w:val="none" w:sz="0" w:space="0" w:color="auto"/>
        <w:right w:val="none" w:sz="0" w:space="0" w:color="auto"/>
      </w:divBdr>
    </w:div>
    <w:div w:id="1965622727">
      <w:bodyDiv w:val="1"/>
      <w:marLeft w:val="0"/>
      <w:marRight w:val="0"/>
      <w:marTop w:val="0"/>
      <w:marBottom w:val="0"/>
      <w:divBdr>
        <w:top w:val="none" w:sz="0" w:space="0" w:color="auto"/>
        <w:left w:val="none" w:sz="0" w:space="0" w:color="auto"/>
        <w:bottom w:val="none" w:sz="0" w:space="0" w:color="auto"/>
        <w:right w:val="none" w:sz="0" w:space="0" w:color="auto"/>
      </w:divBdr>
    </w:div>
    <w:div w:id="1965652051">
      <w:bodyDiv w:val="1"/>
      <w:marLeft w:val="0"/>
      <w:marRight w:val="0"/>
      <w:marTop w:val="0"/>
      <w:marBottom w:val="0"/>
      <w:divBdr>
        <w:top w:val="none" w:sz="0" w:space="0" w:color="auto"/>
        <w:left w:val="none" w:sz="0" w:space="0" w:color="auto"/>
        <w:bottom w:val="none" w:sz="0" w:space="0" w:color="auto"/>
        <w:right w:val="none" w:sz="0" w:space="0" w:color="auto"/>
      </w:divBdr>
    </w:div>
    <w:div w:id="1965652356">
      <w:bodyDiv w:val="1"/>
      <w:marLeft w:val="0"/>
      <w:marRight w:val="0"/>
      <w:marTop w:val="0"/>
      <w:marBottom w:val="0"/>
      <w:divBdr>
        <w:top w:val="none" w:sz="0" w:space="0" w:color="auto"/>
        <w:left w:val="none" w:sz="0" w:space="0" w:color="auto"/>
        <w:bottom w:val="none" w:sz="0" w:space="0" w:color="auto"/>
        <w:right w:val="none" w:sz="0" w:space="0" w:color="auto"/>
      </w:divBdr>
    </w:div>
    <w:div w:id="1965964047">
      <w:bodyDiv w:val="1"/>
      <w:marLeft w:val="0"/>
      <w:marRight w:val="0"/>
      <w:marTop w:val="0"/>
      <w:marBottom w:val="0"/>
      <w:divBdr>
        <w:top w:val="none" w:sz="0" w:space="0" w:color="auto"/>
        <w:left w:val="none" w:sz="0" w:space="0" w:color="auto"/>
        <w:bottom w:val="none" w:sz="0" w:space="0" w:color="auto"/>
        <w:right w:val="none" w:sz="0" w:space="0" w:color="auto"/>
      </w:divBdr>
    </w:div>
    <w:div w:id="1966043052">
      <w:bodyDiv w:val="1"/>
      <w:marLeft w:val="0"/>
      <w:marRight w:val="0"/>
      <w:marTop w:val="0"/>
      <w:marBottom w:val="0"/>
      <w:divBdr>
        <w:top w:val="none" w:sz="0" w:space="0" w:color="auto"/>
        <w:left w:val="none" w:sz="0" w:space="0" w:color="auto"/>
        <w:bottom w:val="none" w:sz="0" w:space="0" w:color="auto"/>
        <w:right w:val="none" w:sz="0" w:space="0" w:color="auto"/>
      </w:divBdr>
    </w:div>
    <w:div w:id="1966109916">
      <w:bodyDiv w:val="1"/>
      <w:marLeft w:val="0"/>
      <w:marRight w:val="0"/>
      <w:marTop w:val="0"/>
      <w:marBottom w:val="0"/>
      <w:divBdr>
        <w:top w:val="none" w:sz="0" w:space="0" w:color="auto"/>
        <w:left w:val="none" w:sz="0" w:space="0" w:color="auto"/>
        <w:bottom w:val="none" w:sz="0" w:space="0" w:color="auto"/>
        <w:right w:val="none" w:sz="0" w:space="0" w:color="auto"/>
      </w:divBdr>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6348819">
      <w:bodyDiv w:val="1"/>
      <w:marLeft w:val="0"/>
      <w:marRight w:val="0"/>
      <w:marTop w:val="0"/>
      <w:marBottom w:val="0"/>
      <w:divBdr>
        <w:top w:val="none" w:sz="0" w:space="0" w:color="auto"/>
        <w:left w:val="none" w:sz="0" w:space="0" w:color="auto"/>
        <w:bottom w:val="none" w:sz="0" w:space="0" w:color="auto"/>
        <w:right w:val="none" w:sz="0" w:space="0" w:color="auto"/>
      </w:divBdr>
    </w:div>
    <w:div w:id="1966424504">
      <w:bodyDiv w:val="1"/>
      <w:marLeft w:val="0"/>
      <w:marRight w:val="0"/>
      <w:marTop w:val="0"/>
      <w:marBottom w:val="0"/>
      <w:divBdr>
        <w:top w:val="none" w:sz="0" w:space="0" w:color="auto"/>
        <w:left w:val="none" w:sz="0" w:space="0" w:color="auto"/>
        <w:bottom w:val="none" w:sz="0" w:space="0" w:color="auto"/>
        <w:right w:val="none" w:sz="0" w:space="0" w:color="auto"/>
      </w:divBdr>
    </w:div>
    <w:div w:id="1966621482">
      <w:bodyDiv w:val="1"/>
      <w:marLeft w:val="0"/>
      <w:marRight w:val="0"/>
      <w:marTop w:val="0"/>
      <w:marBottom w:val="0"/>
      <w:divBdr>
        <w:top w:val="none" w:sz="0" w:space="0" w:color="auto"/>
        <w:left w:val="none" w:sz="0" w:space="0" w:color="auto"/>
        <w:bottom w:val="none" w:sz="0" w:space="0" w:color="auto"/>
        <w:right w:val="none" w:sz="0" w:space="0" w:color="auto"/>
      </w:divBdr>
    </w:div>
    <w:div w:id="1966739070">
      <w:bodyDiv w:val="1"/>
      <w:marLeft w:val="0"/>
      <w:marRight w:val="0"/>
      <w:marTop w:val="0"/>
      <w:marBottom w:val="0"/>
      <w:divBdr>
        <w:top w:val="none" w:sz="0" w:space="0" w:color="auto"/>
        <w:left w:val="none" w:sz="0" w:space="0" w:color="auto"/>
        <w:bottom w:val="none" w:sz="0" w:space="0" w:color="auto"/>
        <w:right w:val="none" w:sz="0" w:space="0" w:color="auto"/>
      </w:divBdr>
    </w:div>
    <w:div w:id="1966934190">
      <w:bodyDiv w:val="1"/>
      <w:marLeft w:val="0"/>
      <w:marRight w:val="0"/>
      <w:marTop w:val="0"/>
      <w:marBottom w:val="0"/>
      <w:divBdr>
        <w:top w:val="none" w:sz="0" w:space="0" w:color="auto"/>
        <w:left w:val="none" w:sz="0" w:space="0" w:color="auto"/>
        <w:bottom w:val="none" w:sz="0" w:space="0" w:color="auto"/>
        <w:right w:val="none" w:sz="0" w:space="0" w:color="auto"/>
      </w:divBdr>
    </w:div>
    <w:div w:id="1967076220">
      <w:bodyDiv w:val="1"/>
      <w:marLeft w:val="0"/>
      <w:marRight w:val="0"/>
      <w:marTop w:val="0"/>
      <w:marBottom w:val="0"/>
      <w:divBdr>
        <w:top w:val="none" w:sz="0" w:space="0" w:color="auto"/>
        <w:left w:val="none" w:sz="0" w:space="0" w:color="auto"/>
        <w:bottom w:val="none" w:sz="0" w:space="0" w:color="auto"/>
        <w:right w:val="none" w:sz="0" w:space="0" w:color="auto"/>
      </w:divBdr>
    </w:div>
    <w:div w:id="1967082413">
      <w:bodyDiv w:val="1"/>
      <w:marLeft w:val="0"/>
      <w:marRight w:val="0"/>
      <w:marTop w:val="0"/>
      <w:marBottom w:val="0"/>
      <w:divBdr>
        <w:top w:val="none" w:sz="0" w:space="0" w:color="auto"/>
        <w:left w:val="none" w:sz="0" w:space="0" w:color="auto"/>
        <w:bottom w:val="none" w:sz="0" w:space="0" w:color="auto"/>
        <w:right w:val="none" w:sz="0" w:space="0" w:color="auto"/>
      </w:divBdr>
    </w:div>
    <w:div w:id="1967082671">
      <w:bodyDiv w:val="1"/>
      <w:marLeft w:val="0"/>
      <w:marRight w:val="0"/>
      <w:marTop w:val="0"/>
      <w:marBottom w:val="0"/>
      <w:divBdr>
        <w:top w:val="none" w:sz="0" w:space="0" w:color="auto"/>
        <w:left w:val="none" w:sz="0" w:space="0" w:color="auto"/>
        <w:bottom w:val="none" w:sz="0" w:space="0" w:color="auto"/>
        <w:right w:val="none" w:sz="0" w:space="0" w:color="auto"/>
      </w:divBdr>
    </w:div>
    <w:div w:id="1967083961">
      <w:bodyDiv w:val="1"/>
      <w:marLeft w:val="0"/>
      <w:marRight w:val="0"/>
      <w:marTop w:val="0"/>
      <w:marBottom w:val="0"/>
      <w:divBdr>
        <w:top w:val="none" w:sz="0" w:space="0" w:color="auto"/>
        <w:left w:val="none" w:sz="0" w:space="0" w:color="auto"/>
        <w:bottom w:val="none" w:sz="0" w:space="0" w:color="auto"/>
        <w:right w:val="none" w:sz="0" w:space="0" w:color="auto"/>
      </w:divBdr>
    </w:div>
    <w:div w:id="1967152319">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946">
      <w:bodyDiv w:val="1"/>
      <w:marLeft w:val="0"/>
      <w:marRight w:val="0"/>
      <w:marTop w:val="0"/>
      <w:marBottom w:val="0"/>
      <w:divBdr>
        <w:top w:val="none" w:sz="0" w:space="0" w:color="auto"/>
        <w:left w:val="none" w:sz="0" w:space="0" w:color="auto"/>
        <w:bottom w:val="none" w:sz="0" w:space="0" w:color="auto"/>
        <w:right w:val="none" w:sz="0" w:space="0" w:color="auto"/>
      </w:divBdr>
    </w:div>
    <w:div w:id="1967545625">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67849633">
      <w:bodyDiv w:val="1"/>
      <w:marLeft w:val="0"/>
      <w:marRight w:val="0"/>
      <w:marTop w:val="0"/>
      <w:marBottom w:val="0"/>
      <w:divBdr>
        <w:top w:val="none" w:sz="0" w:space="0" w:color="auto"/>
        <w:left w:val="none" w:sz="0" w:space="0" w:color="auto"/>
        <w:bottom w:val="none" w:sz="0" w:space="0" w:color="auto"/>
        <w:right w:val="none" w:sz="0" w:space="0" w:color="auto"/>
      </w:divBdr>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293">
      <w:bodyDiv w:val="1"/>
      <w:marLeft w:val="0"/>
      <w:marRight w:val="0"/>
      <w:marTop w:val="0"/>
      <w:marBottom w:val="0"/>
      <w:divBdr>
        <w:top w:val="none" w:sz="0" w:space="0" w:color="auto"/>
        <w:left w:val="none" w:sz="0" w:space="0" w:color="auto"/>
        <w:bottom w:val="none" w:sz="0" w:space="0" w:color="auto"/>
        <w:right w:val="none" w:sz="0" w:space="0" w:color="auto"/>
      </w:divBdr>
    </w:div>
    <w:div w:id="1968315806">
      <w:bodyDiv w:val="1"/>
      <w:marLeft w:val="0"/>
      <w:marRight w:val="0"/>
      <w:marTop w:val="0"/>
      <w:marBottom w:val="0"/>
      <w:divBdr>
        <w:top w:val="none" w:sz="0" w:space="0" w:color="auto"/>
        <w:left w:val="none" w:sz="0" w:space="0" w:color="auto"/>
        <w:bottom w:val="none" w:sz="0" w:space="0" w:color="auto"/>
        <w:right w:val="none" w:sz="0" w:space="0" w:color="auto"/>
      </w:divBdr>
    </w:div>
    <w:div w:id="1968319099">
      <w:bodyDiv w:val="1"/>
      <w:marLeft w:val="0"/>
      <w:marRight w:val="0"/>
      <w:marTop w:val="0"/>
      <w:marBottom w:val="0"/>
      <w:divBdr>
        <w:top w:val="none" w:sz="0" w:space="0" w:color="auto"/>
        <w:left w:val="none" w:sz="0" w:space="0" w:color="auto"/>
        <w:bottom w:val="none" w:sz="0" w:space="0" w:color="auto"/>
        <w:right w:val="none" w:sz="0" w:space="0" w:color="auto"/>
      </w:divBdr>
    </w:div>
    <w:div w:id="1968703792">
      <w:bodyDiv w:val="1"/>
      <w:marLeft w:val="0"/>
      <w:marRight w:val="0"/>
      <w:marTop w:val="0"/>
      <w:marBottom w:val="0"/>
      <w:divBdr>
        <w:top w:val="none" w:sz="0" w:space="0" w:color="auto"/>
        <w:left w:val="none" w:sz="0" w:space="0" w:color="auto"/>
        <w:bottom w:val="none" w:sz="0" w:space="0" w:color="auto"/>
        <w:right w:val="none" w:sz="0" w:space="0" w:color="auto"/>
      </w:divBdr>
    </w:div>
    <w:div w:id="1968731939">
      <w:bodyDiv w:val="1"/>
      <w:marLeft w:val="0"/>
      <w:marRight w:val="0"/>
      <w:marTop w:val="0"/>
      <w:marBottom w:val="0"/>
      <w:divBdr>
        <w:top w:val="none" w:sz="0" w:space="0" w:color="auto"/>
        <w:left w:val="none" w:sz="0" w:space="0" w:color="auto"/>
        <w:bottom w:val="none" w:sz="0" w:space="0" w:color="auto"/>
        <w:right w:val="none" w:sz="0" w:space="0" w:color="auto"/>
      </w:divBdr>
    </w:div>
    <w:div w:id="1968970664">
      <w:bodyDiv w:val="1"/>
      <w:marLeft w:val="0"/>
      <w:marRight w:val="0"/>
      <w:marTop w:val="0"/>
      <w:marBottom w:val="0"/>
      <w:divBdr>
        <w:top w:val="none" w:sz="0" w:space="0" w:color="auto"/>
        <w:left w:val="none" w:sz="0" w:space="0" w:color="auto"/>
        <w:bottom w:val="none" w:sz="0" w:space="0" w:color="auto"/>
        <w:right w:val="none" w:sz="0" w:space="0" w:color="auto"/>
      </w:divBdr>
    </w:div>
    <w:div w:id="196916317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12568">
      <w:bodyDiv w:val="1"/>
      <w:marLeft w:val="0"/>
      <w:marRight w:val="0"/>
      <w:marTop w:val="0"/>
      <w:marBottom w:val="0"/>
      <w:divBdr>
        <w:top w:val="none" w:sz="0" w:space="0" w:color="auto"/>
        <w:left w:val="none" w:sz="0" w:space="0" w:color="auto"/>
        <w:bottom w:val="none" w:sz="0" w:space="0" w:color="auto"/>
        <w:right w:val="none" w:sz="0" w:space="0" w:color="auto"/>
      </w:divBdr>
    </w:div>
    <w:div w:id="1969359252">
      <w:bodyDiv w:val="1"/>
      <w:marLeft w:val="0"/>
      <w:marRight w:val="0"/>
      <w:marTop w:val="0"/>
      <w:marBottom w:val="0"/>
      <w:divBdr>
        <w:top w:val="none" w:sz="0" w:space="0" w:color="auto"/>
        <w:left w:val="none" w:sz="0" w:space="0" w:color="auto"/>
        <w:bottom w:val="none" w:sz="0" w:space="0" w:color="auto"/>
        <w:right w:val="none" w:sz="0" w:space="0" w:color="auto"/>
      </w:divBdr>
    </w:div>
    <w:div w:id="1969386748">
      <w:bodyDiv w:val="1"/>
      <w:marLeft w:val="0"/>
      <w:marRight w:val="0"/>
      <w:marTop w:val="0"/>
      <w:marBottom w:val="0"/>
      <w:divBdr>
        <w:top w:val="none" w:sz="0" w:space="0" w:color="auto"/>
        <w:left w:val="none" w:sz="0" w:space="0" w:color="auto"/>
        <w:bottom w:val="none" w:sz="0" w:space="0" w:color="auto"/>
        <w:right w:val="none" w:sz="0" w:space="0" w:color="auto"/>
      </w:divBdr>
    </w:div>
    <w:div w:id="1969584127">
      <w:bodyDiv w:val="1"/>
      <w:marLeft w:val="0"/>
      <w:marRight w:val="0"/>
      <w:marTop w:val="0"/>
      <w:marBottom w:val="0"/>
      <w:divBdr>
        <w:top w:val="none" w:sz="0" w:space="0" w:color="auto"/>
        <w:left w:val="none" w:sz="0" w:space="0" w:color="auto"/>
        <w:bottom w:val="none" w:sz="0" w:space="0" w:color="auto"/>
        <w:right w:val="none" w:sz="0" w:space="0" w:color="auto"/>
      </w:divBdr>
    </w:div>
    <w:div w:id="1969780924">
      <w:bodyDiv w:val="1"/>
      <w:marLeft w:val="0"/>
      <w:marRight w:val="0"/>
      <w:marTop w:val="0"/>
      <w:marBottom w:val="0"/>
      <w:divBdr>
        <w:top w:val="none" w:sz="0" w:space="0" w:color="auto"/>
        <w:left w:val="none" w:sz="0" w:space="0" w:color="auto"/>
        <w:bottom w:val="none" w:sz="0" w:space="0" w:color="auto"/>
        <w:right w:val="none" w:sz="0" w:space="0" w:color="auto"/>
      </w:divBdr>
    </w:div>
    <w:div w:id="1969895158">
      <w:bodyDiv w:val="1"/>
      <w:marLeft w:val="0"/>
      <w:marRight w:val="0"/>
      <w:marTop w:val="0"/>
      <w:marBottom w:val="0"/>
      <w:divBdr>
        <w:top w:val="none" w:sz="0" w:space="0" w:color="auto"/>
        <w:left w:val="none" w:sz="0" w:space="0" w:color="auto"/>
        <w:bottom w:val="none" w:sz="0" w:space="0" w:color="auto"/>
        <w:right w:val="none" w:sz="0" w:space="0" w:color="auto"/>
      </w:divBdr>
    </w:div>
    <w:div w:id="1970088636">
      <w:bodyDiv w:val="1"/>
      <w:marLeft w:val="0"/>
      <w:marRight w:val="0"/>
      <w:marTop w:val="0"/>
      <w:marBottom w:val="0"/>
      <w:divBdr>
        <w:top w:val="none" w:sz="0" w:space="0" w:color="auto"/>
        <w:left w:val="none" w:sz="0" w:space="0" w:color="auto"/>
        <w:bottom w:val="none" w:sz="0" w:space="0" w:color="auto"/>
        <w:right w:val="none" w:sz="0" w:space="0" w:color="auto"/>
      </w:divBdr>
    </w:div>
    <w:div w:id="1970428974">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549850">
      <w:bodyDiv w:val="1"/>
      <w:marLeft w:val="0"/>
      <w:marRight w:val="0"/>
      <w:marTop w:val="0"/>
      <w:marBottom w:val="0"/>
      <w:divBdr>
        <w:top w:val="none" w:sz="0" w:space="0" w:color="auto"/>
        <w:left w:val="none" w:sz="0" w:space="0" w:color="auto"/>
        <w:bottom w:val="none" w:sz="0" w:space="0" w:color="auto"/>
        <w:right w:val="none" w:sz="0" w:space="0" w:color="auto"/>
      </w:divBdr>
    </w:div>
    <w:div w:id="1970698688">
      <w:bodyDiv w:val="1"/>
      <w:marLeft w:val="0"/>
      <w:marRight w:val="0"/>
      <w:marTop w:val="0"/>
      <w:marBottom w:val="0"/>
      <w:divBdr>
        <w:top w:val="none" w:sz="0" w:space="0" w:color="auto"/>
        <w:left w:val="none" w:sz="0" w:space="0" w:color="auto"/>
        <w:bottom w:val="none" w:sz="0" w:space="0" w:color="auto"/>
        <w:right w:val="none" w:sz="0" w:space="0" w:color="auto"/>
      </w:divBdr>
    </w:div>
    <w:div w:id="1970740173">
      <w:bodyDiv w:val="1"/>
      <w:marLeft w:val="0"/>
      <w:marRight w:val="0"/>
      <w:marTop w:val="0"/>
      <w:marBottom w:val="0"/>
      <w:divBdr>
        <w:top w:val="none" w:sz="0" w:space="0" w:color="auto"/>
        <w:left w:val="none" w:sz="0" w:space="0" w:color="auto"/>
        <w:bottom w:val="none" w:sz="0" w:space="0" w:color="auto"/>
        <w:right w:val="none" w:sz="0" w:space="0" w:color="auto"/>
      </w:divBdr>
    </w:div>
    <w:div w:id="1970822892">
      <w:bodyDiv w:val="1"/>
      <w:marLeft w:val="0"/>
      <w:marRight w:val="0"/>
      <w:marTop w:val="0"/>
      <w:marBottom w:val="0"/>
      <w:divBdr>
        <w:top w:val="none" w:sz="0" w:space="0" w:color="auto"/>
        <w:left w:val="none" w:sz="0" w:space="0" w:color="auto"/>
        <w:bottom w:val="none" w:sz="0" w:space="0" w:color="auto"/>
        <w:right w:val="none" w:sz="0" w:space="0" w:color="auto"/>
      </w:divBdr>
    </w:div>
    <w:div w:id="1970865257">
      <w:bodyDiv w:val="1"/>
      <w:marLeft w:val="0"/>
      <w:marRight w:val="0"/>
      <w:marTop w:val="0"/>
      <w:marBottom w:val="0"/>
      <w:divBdr>
        <w:top w:val="none" w:sz="0" w:space="0" w:color="auto"/>
        <w:left w:val="none" w:sz="0" w:space="0" w:color="auto"/>
        <w:bottom w:val="none" w:sz="0" w:space="0" w:color="auto"/>
        <w:right w:val="none" w:sz="0" w:space="0" w:color="auto"/>
      </w:divBdr>
    </w:div>
    <w:div w:id="1971014096">
      <w:bodyDiv w:val="1"/>
      <w:marLeft w:val="0"/>
      <w:marRight w:val="0"/>
      <w:marTop w:val="0"/>
      <w:marBottom w:val="0"/>
      <w:divBdr>
        <w:top w:val="none" w:sz="0" w:space="0" w:color="auto"/>
        <w:left w:val="none" w:sz="0" w:space="0" w:color="auto"/>
        <w:bottom w:val="none" w:sz="0" w:space="0" w:color="auto"/>
        <w:right w:val="none" w:sz="0" w:space="0" w:color="auto"/>
      </w:divBdr>
    </w:div>
    <w:div w:id="1971084994">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207116">
      <w:bodyDiv w:val="1"/>
      <w:marLeft w:val="0"/>
      <w:marRight w:val="0"/>
      <w:marTop w:val="0"/>
      <w:marBottom w:val="0"/>
      <w:divBdr>
        <w:top w:val="none" w:sz="0" w:space="0" w:color="auto"/>
        <w:left w:val="none" w:sz="0" w:space="0" w:color="auto"/>
        <w:bottom w:val="none" w:sz="0" w:space="0" w:color="auto"/>
        <w:right w:val="none" w:sz="0" w:space="0" w:color="auto"/>
      </w:divBdr>
    </w:div>
    <w:div w:id="1971589346">
      <w:bodyDiv w:val="1"/>
      <w:marLeft w:val="0"/>
      <w:marRight w:val="0"/>
      <w:marTop w:val="0"/>
      <w:marBottom w:val="0"/>
      <w:divBdr>
        <w:top w:val="none" w:sz="0" w:space="0" w:color="auto"/>
        <w:left w:val="none" w:sz="0" w:space="0" w:color="auto"/>
        <w:bottom w:val="none" w:sz="0" w:space="0" w:color="auto"/>
        <w:right w:val="none" w:sz="0" w:space="0" w:color="auto"/>
      </w:divBdr>
    </w:div>
    <w:div w:id="1971593345">
      <w:bodyDiv w:val="1"/>
      <w:marLeft w:val="0"/>
      <w:marRight w:val="0"/>
      <w:marTop w:val="0"/>
      <w:marBottom w:val="0"/>
      <w:divBdr>
        <w:top w:val="none" w:sz="0" w:space="0" w:color="auto"/>
        <w:left w:val="none" w:sz="0" w:space="0" w:color="auto"/>
        <w:bottom w:val="none" w:sz="0" w:space="0" w:color="auto"/>
        <w:right w:val="none" w:sz="0" w:space="0" w:color="auto"/>
      </w:divBdr>
    </w:div>
    <w:div w:id="197213393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245809">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72319829">
      <w:bodyDiv w:val="1"/>
      <w:marLeft w:val="0"/>
      <w:marRight w:val="0"/>
      <w:marTop w:val="0"/>
      <w:marBottom w:val="0"/>
      <w:divBdr>
        <w:top w:val="none" w:sz="0" w:space="0" w:color="auto"/>
        <w:left w:val="none" w:sz="0" w:space="0" w:color="auto"/>
        <w:bottom w:val="none" w:sz="0" w:space="0" w:color="auto"/>
        <w:right w:val="none" w:sz="0" w:space="0" w:color="auto"/>
      </w:divBdr>
    </w:div>
    <w:div w:id="1972519489">
      <w:bodyDiv w:val="1"/>
      <w:marLeft w:val="0"/>
      <w:marRight w:val="0"/>
      <w:marTop w:val="0"/>
      <w:marBottom w:val="0"/>
      <w:divBdr>
        <w:top w:val="none" w:sz="0" w:space="0" w:color="auto"/>
        <w:left w:val="none" w:sz="0" w:space="0" w:color="auto"/>
        <w:bottom w:val="none" w:sz="0" w:space="0" w:color="auto"/>
        <w:right w:val="none" w:sz="0" w:space="0" w:color="auto"/>
      </w:divBdr>
    </w:div>
    <w:div w:id="1972665877">
      <w:bodyDiv w:val="1"/>
      <w:marLeft w:val="0"/>
      <w:marRight w:val="0"/>
      <w:marTop w:val="0"/>
      <w:marBottom w:val="0"/>
      <w:divBdr>
        <w:top w:val="none" w:sz="0" w:space="0" w:color="auto"/>
        <w:left w:val="none" w:sz="0" w:space="0" w:color="auto"/>
        <w:bottom w:val="none" w:sz="0" w:space="0" w:color="auto"/>
        <w:right w:val="none" w:sz="0" w:space="0" w:color="auto"/>
      </w:divBdr>
    </w:div>
    <w:div w:id="1972707883">
      <w:bodyDiv w:val="1"/>
      <w:marLeft w:val="0"/>
      <w:marRight w:val="0"/>
      <w:marTop w:val="0"/>
      <w:marBottom w:val="0"/>
      <w:divBdr>
        <w:top w:val="none" w:sz="0" w:space="0" w:color="auto"/>
        <w:left w:val="none" w:sz="0" w:space="0" w:color="auto"/>
        <w:bottom w:val="none" w:sz="0" w:space="0" w:color="auto"/>
        <w:right w:val="none" w:sz="0" w:space="0" w:color="auto"/>
      </w:divBdr>
    </w:div>
    <w:div w:id="1972786364">
      <w:bodyDiv w:val="1"/>
      <w:marLeft w:val="0"/>
      <w:marRight w:val="0"/>
      <w:marTop w:val="0"/>
      <w:marBottom w:val="0"/>
      <w:divBdr>
        <w:top w:val="none" w:sz="0" w:space="0" w:color="auto"/>
        <w:left w:val="none" w:sz="0" w:space="0" w:color="auto"/>
        <w:bottom w:val="none" w:sz="0" w:space="0" w:color="auto"/>
        <w:right w:val="none" w:sz="0" w:space="0" w:color="auto"/>
      </w:divBdr>
    </w:div>
    <w:div w:id="1972830427">
      <w:bodyDiv w:val="1"/>
      <w:marLeft w:val="0"/>
      <w:marRight w:val="0"/>
      <w:marTop w:val="0"/>
      <w:marBottom w:val="0"/>
      <w:divBdr>
        <w:top w:val="none" w:sz="0" w:space="0" w:color="auto"/>
        <w:left w:val="none" w:sz="0" w:space="0" w:color="auto"/>
        <w:bottom w:val="none" w:sz="0" w:space="0" w:color="auto"/>
        <w:right w:val="none" w:sz="0" w:space="0" w:color="auto"/>
      </w:divBdr>
    </w:div>
    <w:div w:id="1972861194">
      <w:bodyDiv w:val="1"/>
      <w:marLeft w:val="0"/>
      <w:marRight w:val="0"/>
      <w:marTop w:val="0"/>
      <w:marBottom w:val="0"/>
      <w:divBdr>
        <w:top w:val="none" w:sz="0" w:space="0" w:color="auto"/>
        <w:left w:val="none" w:sz="0" w:space="0" w:color="auto"/>
        <w:bottom w:val="none" w:sz="0" w:space="0" w:color="auto"/>
        <w:right w:val="none" w:sz="0" w:space="0" w:color="auto"/>
      </w:divBdr>
    </w:div>
    <w:div w:id="1972903796">
      <w:bodyDiv w:val="1"/>
      <w:marLeft w:val="0"/>
      <w:marRight w:val="0"/>
      <w:marTop w:val="0"/>
      <w:marBottom w:val="0"/>
      <w:divBdr>
        <w:top w:val="none" w:sz="0" w:space="0" w:color="auto"/>
        <w:left w:val="none" w:sz="0" w:space="0" w:color="auto"/>
        <w:bottom w:val="none" w:sz="0" w:space="0" w:color="auto"/>
        <w:right w:val="none" w:sz="0" w:space="0" w:color="auto"/>
      </w:divBdr>
    </w:div>
    <w:div w:id="1973243173">
      <w:bodyDiv w:val="1"/>
      <w:marLeft w:val="0"/>
      <w:marRight w:val="0"/>
      <w:marTop w:val="0"/>
      <w:marBottom w:val="0"/>
      <w:divBdr>
        <w:top w:val="none" w:sz="0" w:space="0" w:color="auto"/>
        <w:left w:val="none" w:sz="0" w:space="0" w:color="auto"/>
        <w:bottom w:val="none" w:sz="0" w:space="0" w:color="auto"/>
        <w:right w:val="none" w:sz="0" w:space="0" w:color="auto"/>
      </w:divBdr>
    </w:div>
    <w:div w:id="1973245367">
      <w:bodyDiv w:val="1"/>
      <w:marLeft w:val="0"/>
      <w:marRight w:val="0"/>
      <w:marTop w:val="0"/>
      <w:marBottom w:val="0"/>
      <w:divBdr>
        <w:top w:val="none" w:sz="0" w:space="0" w:color="auto"/>
        <w:left w:val="none" w:sz="0" w:space="0" w:color="auto"/>
        <w:bottom w:val="none" w:sz="0" w:space="0" w:color="auto"/>
        <w:right w:val="none" w:sz="0" w:space="0" w:color="auto"/>
      </w:divBdr>
    </w:div>
    <w:div w:id="1973289159">
      <w:bodyDiv w:val="1"/>
      <w:marLeft w:val="0"/>
      <w:marRight w:val="0"/>
      <w:marTop w:val="0"/>
      <w:marBottom w:val="0"/>
      <w:divBdr>
        <w:top w:val="none" w:sz="0" w:space="0" w:color="auto"/>
        <w:left w:val="none" w:sz="0" w:space="0" w:color="auto"/>
        <w:bottom w:val="none" w:sz="0" w:space="0" w:color="auto"/>
        <w:right w:val="none" w:sz="0" w:space="0" w:color="auto"/>
      </w:divBdr>
    </w:div>
    <w:div w:id="1973434799">
      <w:bodyDiv w:val="1"/>
      <w:marLeft w:val="0"/>
      <w:marRight w:val="0"/>
      <w:marTop w:val="0"/>
      <w:marBottom w:val="0"/>
      <w:divBdr>
        <w:top w:val="none" w:sz="0" w:space="0" w:color="auto"/>
        <w:left w:val="none" w:sz="0" w:space="0" w:color="auto"/>
        <w:bottom w:val="none" w:sz="0" w:space="0" w:color="auto"/>
        <w:right w:val="none" w:sz="0" w:space="0" w:color="auto"/>
      </w:divBdr>
    </w:div>
    <w:div w:id="1973436890">
      <w:bodyDiv w:val="1"/>
      <w:marLeft w:val="0"/>
      <w:marRight w:val="0"/>
      <w:marTop w:val="0"/>
      <w:marBottom w:val="0"/>
      <w:divBdr>
        <w:top w:val="none" w:sz="0" w:space="0" w:color="auto"/>
        <w:left w:val="none" w:sz="0" w:space="0" w:color="auto"/>
        <w:bottom w:val="none" w:sz="0" w:space="0" w:color="auto"/>
        <w:right w:val="none" w:sz="0" w:space="0" w:color="auto"/>
      </w:divBdr>
    </w:div>
    <w:div w:id="1973486536">
      <w:bodyDiv w:val="1"/>
      <w:marLeft w:val="0"/>
      <w:marRight w:val="0"/>
      <w:marTop w:val="0"/>
      <w:marBottom w:val="0"/>
      <w:divBdr>
        <w:top w:val="none" w:sz="0" w:space="0" w:color="auto"/>
        <w:left w:val="none" w:sz="0" w:space="0" w:color="auto"/>
        <w:bottom w:val="none" w:sz="0" w:space="0" w:color="auto"/>
        <w:right w:val="none" w:sz="0" w:space="0" w:color="auto"/>
      </w:divBdr>
    </w:div>
    <w:div w:id="1973518206">
      <w:bodyDiv w:val="1"/>
      <w:marLeft w:val="0"/>
      <w:marRight w:val="0"/>
      <w:marTop w:val="0"/>
      <w:marBottom w:val="0"/>
      <w:divBdr>
        <w:top w:val="none" w:sz="0" w:space="0" w:color="auto"/>
        <w:left w:val="none" w:sz="0" w:space="0" w:color="auto"/>
        <w:bottom w:val="none" w:sz="0" w:space="0" w:color="auto"/>
        <w:right w:val="none" w:sz="0" w:space="0" w:color="auto"/>
      </w:divBdr>
    </w:div>
    <w:div w:id="1973752050">
      <w:bodyDiv w:val="1"/>
      <w:marLeft w:val="0"/>
      <w:marRight w:val="0"/>
      <w:marTop w:val="0"/>
      <w:marBottom w:val="0"/>
      <w:divBdr>
        <w:top w:val="none" w:sz="0" w:space="0" w:color="auto"/>
        <w:left w:val="none" w:sz="0" w:space="0" w:color="auto"/>
        <w:bottom w:val="none" w:sz="0" w:space="0" w:color="auto"/>
        <w:right w:val="none" w:sz="0" w:space="0" w:color="auto"/>
      </w:divBdr>
    </w:div>
    <w:div w:id="1974016361">
      <w:bodyDiv w:val="1"/>
      <w:marLeft w:val="0"/>
      <w:marRight w:val="0"/>
      <w:marTop w:val="0"/>
      <w:marBottom w:val="0"/>
      <w:divBdr>
        <w:top w:val="none" w:sz="0" w:space="0" w:color="auto"/>
        <w:left w:val="none" w:sz="0" w:space="0" w:color="auto"/>
        <w:bottom w:val="none" w:sz="0" w:space="0" w:color="auto"/>
        <w:right w:val="none" w:sz="0" w:space="0" w:color="auto"/>
      </w:divBdr>
    </w:div>
    <w:div w:id="1974173383">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85347">
      <w:bodyDiv w:val="1"/>
      <w:marLeft w:val="0"/>
      <w:marRight w:val="0"/>
      <w:marTop w:val="0"/>
      <w:marBottom w:val="0"/>
      <w:divBdr>
        <w:top w:val="none" w:sz="0" w:space="0" w:color="auto"/>
        <w:left w:val="none" w:sz="0" w:space="0" w:color="auto"/>
        <w:bottom w:val="none" w:sz="0" w:space="0" w:color="auto"/>
        <w:right w:val="none" w:sz="0" w:space="0" w:color="auto"/>
      </w:divBdr>
    </w:div>
    <w:div w:id="1974410185">
      <w:bodyDiv w:val="1"/>
      <w:marLeft w:val="0"/>
      <w:marRight w:val="0"/>
      <w:marTop w:val="0"/>
      <w:marBottom w:val="0"/>
      <w:divBdr>
        <w:top w:val="none" w:sz="0" w:space="0" w:color="auto"/>
        <w:left w:val="none" w:sz="0" w:space="0" w:color="auto"/>
        <w:bottom w:val="none" w:sz="0" w:space="0" w:color="auto"/>
        <w:right w:val="none" w:sz="0" w:space="0" w:color="auto"/>
      </w:divBdr>
    </w:div>
    <w:div w:id="1974480865">
      <w:bodyDiv w:val="1"/>
      <w:marLeft w:val="0"/>
      <w:marRight w:val="0"/>
      <w:marTop w:val="0"/>
      <w:marBottom w:val="0"/>
      <w:divBdr>
        <w:top w:val="none" w:sz="0" w:space="0" w:color="auto"/>
        <w:left w:val="none" w:sz="0" w:space="0" w:color="auto"/>
        <w:bottom w:val="none" w:sz="0" w:space="0" w:color="auto"/>
        <w:right w:val="none" w:sz="0" w:space="0" w:color="auto"/>
      </w:divBdr>
    </w:div>
    <w:div w:id="1974553223">
      <w:bodyDiv w:val="1"/>
      <w:marLeft w:val="0"/>
      <w:marRight w:val="0"/>
      <w:marTop w:val="0"/>
      <w:marBottom w:val="0"/>
      <w:divBdr>
        <w:top w:val="none" w:sz="0" w:space="0" w:color="auto"/>
        <w:left w:val="none" w:sz="0" w:space="0" w:color="auto"/>
        <w:bottom w:val="none" w:sz="0" w:space="0" w:color="auto"/>
        <w:right w:val="none" w:sz="0" w:space="0" w:color="auto"/>
      </w:divBdr>
    </w:div>
    <w:div w:id="1975132179">
      <w:bodyDiv w:val="1"/>
      <w:marLeft w:val="0"/>
      <w:marRight w:val="0"/>
      <w:marTop w:val="0"/>
      <w:marBottom w:val="0"/>
      <w:divBdr>
        <w:top w:val="none" w:sz="0" w:space="0" w:color="auto"/>
        <w:left w:val="none" w:sz="0" w:space="0" w:color="auto"/>
        <w:bottom w:val="none" w:sz="0" w:space="0" w:color="auto"/>
        <w:right w:val="none" w:sz="0" w:space="0" w:color="auto"/>
      </w:divBdr>
    </w:div>
    <w:div w:id="1975133191">
      <w:bodyDiv w:val="1"/>
      <w:marLeft w:val="0"/>
      <w:marRight w:val="0"/>
      <w:marTop w:val="0"/>
      <w:marBottom w:val="0"/>
      <w:divBdr>
        <w:top w:val="none" w:sz="0" w:space="0" w:color="auto"/>
        <w:left w:val="none" w:sz="0" w:space="0" w:color="auto"/>
        <w:bottom w:val="none" w:sz="0" w:space="0" w:color="auto"/>
        <w:right w:val="none" w:sz="0" w:space="0" w:color="auto"/>
      </w:divBdr>
    </w:div>
    <w:div w:id="1975136191">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 w:id="1975213304">
      <w:bodyDiv w:val="1"/>
      <w:marLeft w:val="0"/>
      <w:marRight w:val="0"/>
      <w:marTop w:val="0"/>
      <w:marBottom w:val="0"/>
      <w:divBdr>
        <w:top w:val="none" w:sz="0" w:space="0" w:color="auto"/>
        <w:left w:val="none" w:sz="0" w:space="0" w:color="auto"/>
        <w:bottom w:val="none" w:sz="0" w:space="0" w:color="auto"/>
        <w:right w:val="none" w:sz="0" w:space="0" w:color="auto"/>
      </w:divBdr>
    </w:div>
    <w:div w:id="1975402323">
      <w:bodyDiv w:val="1"/>
      <w:marLeft w:val="0"/>
      <w:marRight w:val="0"/>
      <w:marTop w:val="0"/>
      <w:marBottom w:val="0"/>
      <w:divBdr>
        <w:top w:val="none" w:sz="0" w:space="0" w:color="auto"/>
        <w:left w:val="none" w:sz="0" w:space="0" w:color="auto"/>
        <w:bottom w:val="none" w:sz="0" w:space="0" w:color="auto"/>
        <w:right w:val="none" w:sz="0" w:space="0" w:color="auto"/>
      </w:divBdr>
    </w:div>
    <w:div w:id="1975594508">
      <w:bodyDiv w:val="1"/>
      <w:marLeft w:val="0"/>
      <w:marRight w:val="0"/>
      <w:marTop w:val="0"/>
      <w:marBottom w:val="0"/>
      <w:divBdr>
        <w:top w:val="none" w:sz="0" w:space="0" w:color="auto"/>
        <w:left w:val="none" w:sz="0" w:space="0" w:color="auto"/>
        <w:bottom w:val="none" w:sz="0" w:space="0" w:color="auto"/>
        <w:right w:val="none" w:sz="0" w:space="0" w:color="auto"/>
      </w:divBdr>
    </w:div>
    <w:div w:id="1975788167">
      <w:bodyDiv w:val="1"/>
      <w:marLeft w:val="0"/>
      <w:marRight w:val="0"/>
      <w:marTop w:val="0"/>
      <w:marBottom w:val="0"/>
      <w:divBdr>
        <w:top w:val="none" w:sz="0" w:space="0" w:color="auto"/>
        <w:left w:val="none" w:sz="0" w:space="0" w:color="auto"/>
        <w:bottom w:val="none" w:sz="0" w:space="0" w:color="auto"/>
        <w:right w:val="none" w:sz="0" w:space="0" w:color="auto"/>
      </w:divBdr>
    </w:div>
    <w:div w:id="1975796570">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
    <w:div w:id="1976136453">
      <w:bodyDiv w:val="1"/>
      <w:marLeft w:val="0"/>
      <w:marRight w:val="0"/>
      <w:marTop w:val="0"/>
      <w:marBottom w:val="0"/>
      <w:divBdr>
        <w:top w:val="none" w:sz="0" w:space="0" w:color="auto"/>
        <w:left w:val="none" w:sz="0" w:space="0" w:color="auto"/>
        <w:bottom w:val="none" w:sz="0" w:space="0" w:color="auto"/>
        <w:right w:val="none" w:sz="0" w:space="0" w:color="auto"/>
      </w:divBdr>
    </w:div>
    <w:div w:id="197618222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283">
      <w:bodyDiv w:val="1"/>
      <w:marLeft w:val="0"/>
      <w:marRight w:val="0"/>
      <w:marTop w:val="0"/>
      <w:marBottom w:val="0"/>
      <w:divBdr>
        <w:top w:val="none" w:sz="0" w:space="0" w:color="auto"/>
        <w:left w:val="none" w:sz="0" w:space="0" w:color="auto"/>
        <w:bottom w:val="none" w:sz="0" w:space="0" w:color="auto"/>
        <w:right w:val="none" w:sz="0" w:space="0" w:color="auto"/>
      </w:divBdr>
    </w:div>
    <w:div w:id="1976448633">
      <w:bodyDiv w:val="1"/>
      <w:marLeft w:val="0"/>
      <w:marRight w:val="0"/>
      <w:marTop w:val="0"/>
      <w:marBottom w:val="0"/>
      <w:divBdr>
        <w:top w:val="none" w:sz="0" w:space="0" w:color="auto"/>
        <w:left w:val="none" w:sz="0" w:space="0" w:color="auto"/>
        <w:bottom w:val="none" w:sz="0" w:space="0" w:color="auto"/>
        <w:right w:val="none" w:sz="0" w:space="0" w:color="auto"/>
      </w:divBdr>
    </w:div>
    <w:div w:id="1976523292">
      <w:bodyDiv w:val="1"/>
      <w:marLeft w:val="0"/>
      <w:marRight w:val="0"/>
      <w:marTop w:val="0"/>
      <w:marBottom w:val="0"/>
      <w:divBdr>
        <w:top w:val="none" w:sz="0" w:space="0" w:color="auto"/>
        <w:left w:val="none" w:sz="0" w:space="0" w:color="auto"/>
        <w:bottom w:val="none" w:sz="0" w:space="0" w:color="auto"/>
        <w:right w:val="none" w:sz="0" w:space="0" w:color="auto"/>
      </w:divBdr>
    </w:div>
    <w:div w:id="1976527526">
      <w:bodyDiv w:val="1"/>
      <w:marLeft w:val="0"/>
      <w:marRight w:val="0"/>
      <w:marTop w:val="0"/>
      <w:marBottom w:val="0"/>
      <w:divBdr>
        <w:top w:val="none" w:sz="0" w:space="0" w:color="auto"/>
        <w:left w:val="none" w:sz="0" w:space="0" w:color="auto"/>
        <w:bottom w:val="none" w:sz="0" w:space="0" w:color="auto"/>
        <w:right w:val="none" w:sz="0" w:space="0" w:color="auto"/>
      </w:divBdr>
    </w:div>
    <w:div w:id="1976593806">
      <w:bodyDiv w:val="1"/>
      <w:marLeft w:val="0"/>
      <w:marRight w:val="0"/>
      <w:marTop w:val="0"/>
      <w:marBottom w:val="0"/>
      <w:divBdr>
        <w:top w:val="none" w:sz="0" w:space="0" w:color="auto"/>
        <w:left w:val="none" w:sz="0" w:space="0" w:color="auto"/>
        <w:bottom w:val="none" w:sz="0" w:space="0" w:color="auto"/>
        <w:right w:val="none" w:sz="0" w:space="0" w:color="auto"/>
      </w:divBdr>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791607">
      <w:bodyDiv w:val="1"/>
      <w:marLeft w:val="0"/>
      <w:marRight w:val="0"/>
      <w:marTop w:val="0"/>
      <w:marBottom w:val="0"/>
      <w:divBdr>
        <w:top w:val="none" w:sz="0" w:space="0" w:color="auto"/>
        <w:left w:val="none" w:sz="0" w:space="0" w:color="auto"/>
        <w:bottom w:val="none" w:sz="0" w:space="0" w:color="auto"/>
        <w:right w:val="none" w:sz="0" w:space="0" w:color="auto"/>
      </w:divBdr>
    </w:div>
    <w:div w:id="1976838277">
      <w:bodyDiv w:val="1"/>
      <w:marLeft w:val="0"/>
      <w:marRight w:val="0"/>
      <w:marTop w:val="0"/>
      <w:marBottom w:val="0"/>
      <w:divBdr>
        <w:top w:val="none" w:sz="0" w:space="0" w:color="auto"/>
        <w:left w:val="none" w:sz="0" w:space="0" w:color="auto"/>
        <w:bottom w:val="none" w:sz="0" w:space="0" w:color="auto"/>
        <w:right w:val="none" w:sz="0" w:space="0" w:color="auto"/>
      </w:divBdr>
    </w:div>
    <w:div w:id="1976906217">
      <w:bodyDiv w:val="1"/>
      <w:marLeft w:val="0"/>
      <w:marRight w:val="0"/>
      <w:marTop w:val="0"/>
      <w:marBottom w:val="0"/>
      <w:divBdr>
        <w:top w:val="none" w:sz="0" w:space="0" w:color="auto"/>
        <w:left w:val="none" w:sz="0" w:space="0" w:color="auto"/>
        <w:bottom w:val="none" w:sz="0" w:space="0" w:color="auto"/>
        <w:right w:val="none" w:sz="0" w:space="0" w:color="auto"/>
      </w:divBdr>
    </w:div>
    <w:div w:id="1977030027">
      <w:bodyDiv w:val="1"/>
      <w:marLeft w:val="0"/>
      <w:marRight w:val="0"/>
      <w:marTop w:val="0"/>
      <w:marBottom w:val="0"/>
      <w:divBdr>
        <w:top w:val="none" w:sz="0" w:space="0" w:color="auto"/>
        <w:left w:val="none" w:sz="0" w:space="0" w:color="auto"/>
        <w:bottom w:val="none" w:sz="0" w:space="0" w:color="auto"/>
        <w:right w:val="none" w:sz="0" w:space="0" w:color="auto"/>
      </w:divBdr>
    </w:div>
    <w:div w:id="1977174820">
      <w:bodyDiv w:val="1"/>
      <w:marLeft w:val="0"/>
      <w:marRight w:val="0"/>
      <w:marTop w:val="0"/>
      <w:marBottom w:val="0"/>
      <w:divBdr>
        <w:top w:val="none" w:sz="0" w:space="0" w:color="auto"/>
        <w:left w:val="none" w:sz="0" w:space="0" w:color="auto"/>
        <w:bottom w:val="none" w:sz="0" w:space="0" w:color="auto"/>
        <w:right w:val="none" w:sz="0" w:space="0" w:color="auto"/>
      </w:divBdr>
    </w:div>
    <w:div w:id="1977253008">
      <w:bodyDiv w:val="1"/>
      <w:marLeft w:val="0"/>
      <w:marRight w:val="0"/>
      <w:marTop w:val="0"/>
      <w:marBottom w:val="0"/>
      <w:divBdr>
        <w:top w:val="none" w:sz="0" w:space="0" w:color="auto"/>
        <w:left w:val="none" w:sz="0" w:space="0" w:color="auto"/>
        <w:bottom w:val="none" w:sz="0" w:space="0" w:color="auto"/>
        <w:right w:val="none" w:sz="0" w:space="0" w:color="auto"/>
      </w:divBdr>
    </w:div>
    <w:div w:id="1977295903">
      <w:bodyDiv w:val="1"/>
      <w:marLeft w:val="0"/>
      <w:marRight w:val="0"/>
      <w:marTop w:val="0"/>
      <w:marBottom w:val="0"/>
      <w:divBdr>
        <w:top w:val="none" w:sz="0" w:space="0" w:color="auto"/>
        <w:left w:val="none" w:sz="0" w:space="0" w:color="auto"/>
        <w:bottom w:val="none" w:sz="0" w:space="0" w:color="auto"/>
        <w:right w:val="none" w:sz="0" w:space="0" w:color="auto"/>
      </w:divBdr>
    </w:div>
    <w:div w:id="1977371649">
      <w:bodyDiv w:val="1"/>
      <w:marLeft w:val="0"/>
      <w:marRight w:val="0"/>
      <w:marTop w:val="0"/>
      <w:marBottom w:val="0"/>
      <w:divBdr>
        <w:top w:val="none" w:sz="0" w:space="0" w:color="auto"/>
        <w:left w:val="none" w:sz="0" w:space="0" w:color="auto"/>
        <w:bottom w:val="none" w:sz="0" w:space="0" w:color="auto"/>
        <w:right w:val="none" w:sz="0" w:space="0" w:color="auto"/>
      </w:divBdr>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644063">
      <w:bodyDiv w:val="1"/>
      <w:marLeft w:val="0"/>
      <w:marRight w:val="0"/>
      <w:marTop w:val="0"/>
      <w:marBottom w:val="0"/>
      <w:divBdr>
        <w:top w:val="none" w:sz="0" w:space="0" w:color="auto"/>
        <w:left w:val="none" w:sz="0" w:space="0" w:color="auto"/>
        <w:bottom w:val="none" w:sz="0" w:space="0" w:color="auto"/>
        <w:right w:val="none" w:sz="0" w:space="0" w:color="auto"/>
      </w:divBdr>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215283">
      <w:bodyDiv w:val="1"/>
      <w:marLeft w:val="0"/>
      <w:marRight w:val="0"/>
      <w:marTop w:val="0"/>
      <w:marBottom w:val="0"/>
      <w:divBdr>
        <w:top w:val="none" w:sz="0" w:space="0" w:color="auto"/>
        <w:left w:val="none" w:sz="0" w:space="0" w:color="auto"/>
        <w:bottom w:val="none" w:sz="0" w:space="0" w:color="auto"/>
        <w:right w:val="none" w:sz="0" w:space="0" w:color="auto"/>
      </w:divBdr>
    </w:div>
    <w:div w:id="1978336308">
      <w:bodyDiv w:val="1"/>
      <w:marLeft w:val="0"/>
      <w:marRight w:val="0"/>
      <w:marTop w:val="0"/>
      <w:marBottom w:val="0"/>
      <w:divBdr>
        <w:top w:val="none" w:sz="0" w:space="0" w:color="auto"/>
        <w:left w:val="none" w:sz="0" w:space="0" w:color="auto"/>
        <w:bottom w:val="none" w:sz="0" w:space="0" w:color="auto"/>
        <w:right w:val="none" w:sz="0" w:space="0" w:color="auto"/>
      </w:divBdr>
    </w:div>
    <w:div w:id="1978535876">
      <w:bodyDiv w:val="1"/>
      <w:marLeft w:val="0"/>
      <w:marRight w:val="0"/>
      <w:marTop w:val="0"/>
      <w:marBottom w:val="0"/>
      <w:divBdr>
        <w:top w:val="none" w:sz="0" w:space="0" w:color="auto"/>
        <w:left w:val="none" w:sz="0" w:space="0" w:color="auto"/>
        <w:bottom w:val="none" w:sz="0" w:space="0" w:color="auto"/>
        <w:right w:val="none" w:sz="0" w:space="0" w:color="auto"/>
      </w:divBdr>
    </w:div>
    <w:div w:id="1978608557">
      <w:bodyDiv w:val="1"/>
      <w:marLeft w:val="0"/>
      <w:marRight w:val="0"/>
      <w:marTop w:val="0"/>
      <w:marBottom w:val="0"/>
      <w:divBdr>
        <w:top w:val="none" w:sz="0" w:space="0" w:color="auto"/>
        <w:left w:val="none" w:sz="0" w:space="0" w:color="auto"/>
        <w:bottom w:val="none" w:sz="0" w:space="0" w:color="auto"/>
        <w:right w:val="none" w:sz="0" w:space="0" w:color="auto"/>
      </w:divBdr>
    </w:div>
    <w:div w:id="1978948512">
      <w:bodyDiv w:val="1"/>
      <w:marLeft w:val="0"/>
      <w:marRight w:val="0"/>
      <w:marTop w:val="0"/>
      <w:marBottom w:val="0"/>
      <w:divBdr>
        <w:top w:val="none" w:sz="0" w:space="0" w:color="auto"/>
        <w:left w:val="none" w:sz="0" w:space="0" w:color="auto"/>
        <w:bottom w:val="none" w:sz="0" w:space="0" w:color="auto"/>
        <w:right w:val="none" w:sz="0" w:space="0" w:color="auto"/>
      </w:divBdr>
    </w:div>
    <w:div w:id="1979143988">
      <w:bodyDiv w:val="1"/>
      <w:marLeft w:val="0"/>
      <w:marRight w:val="0"/>
      <w:marTop w:val="0"/>
      <w:marBottom w:val="0"/>
      <w:divBdr>
        <w:top w:val="none" w:sz="0" w:space="0" w:color="auto"/>
        <w:left w:val="none" w:sz="0" w:space="0" w:color="auto"/>
        <w:bottom w:val="none" w:sz="0" w:space="0" w:color="auto"/>
        <w:right w:val="none" w:sz="0" w:space="0" w:color="auto"/>
      </w:divBdr>
    </w:div>
    <w:div w:id="1979409963">
      <w:bodyDiv w:val="1"/>
      <w:marLeft w:val="0"/>
      <w:marRight w:val="0"/>
      <w:marTop w:val="0"/>
      <w:marBottom w:val="0"/>
      <w:divBdr>
        <w:top w:val="none" w:sz="0" w:space="0" w:color="auto"/>
        <w:left w:val="none" w:sz="0" w:space="0" w:color="auto"/>
        <w:bottom w:val="none" w:sz="0" w:space="0" w:color="auto"/>
        <w:right w:val="none" w:sz="0" w:space="0" w:color="auto"/>
      </w:divBdr>
    </w:div>
    <w:div w:id="1979455763">
      <w:bodyDiv w:val="1"/>
      <w:marLeft w:val="0"/>
      <w:marRight w:val="0"/>
      <w:marTop w:val="0"/>
      <w:marBottom w:val="0"/>
      <w:divBdr>
        <w:top w:val="none" w:sz="0" w:space="0" w:color="auto"/>
        <w:left w:val="none" w:sz="0" w:space="0" w:color="auto"/>
        <w:bottom w:val="none" w:sz="0" w:space="0" w:color="auto"/>
        <w:right w:val="none" w:sz="0" w:space="0" w:color="auto"/>
      </w:divBdr>
    </w:div>
    <w:div w:id="1979606579">
      <w:bodyDiv w:val="1"/>
      <w:marLeft w:val="0"/>
      <w:marRight w:val="0"/>
      <w:marTop w:val="0"/>
      <w:marBottom w:val="0"/>
      <w:divBdr>
        <w:top w:val="none" w:sz="0" w:space="0" w:color="auto"/>
        <w:left w:val="none" w:sz="0" w:space="0" w:color="auto"/>
        <w:bottom w:val="none" w:sz="0" w:space="0" w:color="auto"/>
        <w:right w:val="none" w:sz="0" w:space="0" w:color="auto"/>
      </w:divBdr>
    </w:div>
    <w:div w:id="1979801246">
      <w:bodyDiv w:val="1"/>
      <w:marLeft w:val="0"/>
      <w:marRight w:val="0"/>
      <w:marTop w:val="0"/>
      <w:marBottom w:val="0"/>
      <w:divBdr>
        <w:top w:val="none" w:sz="0" w:space="0" w:color="auto"/>
        <w:left w:val="none" w:sz="0" w:space="0" w:color="auto"/>
        <w:bottom w:val="none" w:sz="0" w:space="0" w:color="auto"/>
        <w:right w:val="none" w:sz="0" w:space="0" w:color="auto"/>
      </w:divBdr>
      <w:divsChild>
        <w:div w:id="1554731620">
          <w:marLeft w:val="0"/>
          <w:marRight w:val="0"/>
          <w:marTop w:val="0"/>
          <w:marBottom w:val="0"/>
          <w:divBdr>
            <w:top w:val="none" w:sz="0" w:space="0" w:color="auto"/>
            <w:left w:val="none" w:sz="0" w:space="0" w:color="auto"/>
            <w:bottom w:val="none" w:sz="0" w:space="0" w:color="auto"/>
            <w:right w:val="none" w:sz="0" w:space="0" w:color="auto"/>
          </w:divBdr>
          <w:divsChild>
            <w:div w:id="211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4273">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
    <w:div w:id="1980449758">
      <w:bodyDiv w:val="1"/>
      <w:marLeft w:val="0"/>
      <w:marRight w:val="0"/>
      <w:marTop w:val="0"/>
      <w:marBottom w:val="0"/>
      <w:divBdr>
        <w:top w:val="none" w:sz="0" w:space="0" w:color="auto"/>
        <w:left w:val="none" w:sz="0" w:space="0" w:color="auto"/>
        <w:bottom w:val="none" w:sz="0" w:space="0" w:color="auto"/>
        <w:right w:val="none" w:sz="0" w:space="0" w:color="auto"/>
      </w:divBdr>
    </w:div>
    <w:div w:id="1980453525">
      <w:bodyDiv w:val="1"/>
      <w:marLeft w:val="0"/>
      <w:marRight w:val="0"/>
      <w:marTop w:val="0"/>
      <w:marBottom w:val="0"/>
      <w:divBdr>
        <w:top w:val="none" w:sz="0" w:space="0" w:color="auto"/>
        <w:left w:val="none" w:sz="0" w:space="0" w:color="auto"/>
        <w:bottom w:val="none" w:sz="0" w:space="0" w:color="auto"/>
        <w:right w:val="none" w:sz="0" w:space="0" w:color="auto"/>
      </w:divBdr>
    </w:div>
    <w:div w:id="1980456628">
      <w:bodyDiv w:val="1"/>
      <w:marLeft w:val="0"/>
      <w:marRight w:val="0"/>
      <w:marTop w:val="0"/>
      <w:marBottom w:val="0"/>
      <w:divBdr>
        <w:top w:val="none" w:sz="0" w:space="0" w:color="auto"/>
        <w:left w:val="none" w:sz="0" w:space="0" w:color="auto"/>
        <w:bottom w:val="none" w:sz="0" w:space="0" w:color="auto"/>
        <w:right w:val="none" w:sz="0" w:space="0" w:color="auto"/>
      </w:divBdr>
    </w:div>
    <w:div w:id="1980457523">
      <w:bodyDiv w:val="1"/>
      <w:marLeft w:val="0"/>
      <w:marRight w:val="0"/>
      <w:marTop w:val="0"/>
      <w:marBottom w:val="0"/>
      <w:divBdr>
        <w:top w:val="none" w:sz="0" w:space="0" w:color="auto"/>
        <w:left w:val="none" w:sz="0" w:space="0" w:color="auto"/>
        <w:bottom w:val="none" w:sz="0" w:space="0" w:color="auto"/>
        <w:right w:val="none" w:sz="0" w:space="0" w:color="auto"/>
      </w:divBdr>
    </w:div>
    <w:div w:id="1980529230">
      <w:bodyDiv w:val="1"/>
      <w:marLeft w:val="0"/>
      <w:marRight w:val="0"/>
      <w:marTop w:val="0"/>
      <w:marBottom w:val="0"/>
      <w:divBdr>
        <w:top w:val="none" w:sz="0" w:space="0" w:color="auto"/>
        <w:left w:val="none" w:sz="0" w:space="0" w:color="auto"/>
        <w:bottom w:val="none" w:sz="0" w:space="0" w:color="auto"/>
        <w:right w:val="none" w:sz="0" w:space="0" w:color="auto"/>
      </w:divBdr>
    </w:div>
    <w:div w:id="1980569007">
      <w:bodyDiv w:val="1"/>
      <w:marLeft w:val="0"/>
      <w:marRight w:val="0"/>
      <w:marTop w:val="0"/>
      <w:marBottom w:val="0"/>
      <w:divBdr>
        <w:top w:val="none" w:sz="0" w:space="0" w:color="auto"/>
        <w:left w:val="none" w:sz="0" w:space="0" w:color="auto"/>
        <w:bottom w:val="none" w:sz="0" w:space="0" w:color="auto"/>
        <w:right w:val="none" w:sz="0" w:space="0" w:color="auto"/>
      </w:divBdr>
    </w:div>
    <w:div w:id="1980721236">
      <w:bodyDiv w:val="1"/>
      <w:marLeft w:val="0"/>
      <w:marRight w:val="0"/>
      <w:marTop w:val="0"/>
      <w:marBottom w:val="0"/>
      <w:divBdr>
        <w:top w:val="none" w:sz="0" w:space="0" w:color="auto"/>
        <w:left w:val="none" w:sz="0" w:space="0" w:color="auto"/>
        <w:bottom w:val="none" w:sz="0" w:space="0" w:color="auto"/>
        <w:right w:val="none" w:sz="0" w:space="0" w:color="auto"/>
      </w:divBdr>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0767439">
      <w:bodyDiv w:val="1"/>
      <w:marLeft w:val="0"/>
      <w:marRight w:val="0"/>
      <w:marTop w:val="0"/>
      <w:marBottom w:val="0"/>
      <w:divBdr>
        <w:top w:val="none" w:sz="0" w:space="0" w:color="auto"/>
        <w:left w:val="none" w:sz="0" w:space="0" w:color="auto"/>
        <w:bottom w:val="none" w:sz="0" w:space="0" w:color="auto"/>
        <w:right w:val="none" w:sz="0" w:space="0" w:color="auto"/>
      </w:divBdr>
    </w:div>
    <w:div w:id="1980837032">
      <w:bodyDiv w:val="1"/>
      <w:marLeft w:val="0"/>
      <w:marRight w:val="0"/>
      <w:marTop w:val="0"/>
      <w:marBottom w:val="0"/>
      <w:divBdr>
        <w:top w:val="none" w:sz="0" w:space="0" w:color="auto"/>
        <w:left w:val="none" w:sz="0" w:space="0" w:color="auto"/>
        <w:bottom w:val="none" w:sz="0" w:space="0" w:color="auto"/>
        <w:right w:val="none" w:sz="0" w:space="0" w:color="auto"/>
      </w:divBdr>
    </w:div>
    <w:div w:id="1981183756">
      <w:bodyDiv w:val="1"/>
      <w:marLeft w:val="0"/>
      <w:marRight w:val="0"/>
      <w:marTop w:val="0"/>
      <w:marBottom w:val="0"/>
      <w:divBdr>
        <w:top w:val="none" w:sz="0" w:space="0" w:color="auto"/>
        <w:left w:val="none" w:sz="0" w:space="0" w:color="auto"/>
        <w:bottom w:val="none" w:sz="0" w:space="0" w:color="auto"/>
        <w:right w:val="none" w:sz="0" w:space="0" w:color="auto"/>
      </w:divBdr>
    </w:div>
    <w:div w:id="1981416553">
      <w:bodyDiv w:val="1"/>
      <w:marLeft w:val="0"/>
      <w:marRight w:val="0"/>
      <w:marTop w:val="0"/>
      <w:marBottom w:val="0"/>
      <w:divBdr>
        <w:top w:val="none" w:sz="0" w:space="0" w:color="auto"/>
        <w:left w:val="none" w:sz="0" w:space="0" w:color="auto"/>
        <w:bottom w:val="none" w:sz="0" w:space="0" w:color="auto"/>
        <w:right w:val="none" w:sz="0" w:space="0" w:color="auto"/>
      </w:divBdr>
    </w:div>
    <w:div w:id="1981614491">
      <w:bodyDiv w:val="1"/>
      <w:marLeft w:val="0"/>
      <w:marRight w:val="0"/>
      <w:marTop w:val="0"/>
      <w:marBottom w:val="0"/>
      <w:divBdr>
        <w:top w:val="none" w:sz="0" w:space="0" w:color="auto"/>
        <w:left w:val="none" w:sz="0" w:space="0" w:color="auto"/>
        <w:bottom w:val="none" w:sz="0" w:space="0" w:color="auto"/>
        <w:right w:val="none" w:sz="0" w:space="0" w:color="auto"/>
      </w:divBdr>
    </w:div>
    <w:div w:id="1981686883">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1688626">
      <w:bodyDiv w:val="1"/>
      <w:marLeft w:val="0"/>
      <w:marRight w:val="0"/>
      <w:marTop w:val="0"/>
      <w:marBottom w:val="0"/>
      <w:divBdr>
        <w:top w:val="none" w:sz="0" w:space="0" w:color="auto"/>
        <w:left w:val="none" w:sz="0" w:space="0" w:color="auto"/>
        <w:bottom w:val="none" w:sz="0" w:space="0" w:color="auto"/>
        <w:right w:val="none" w:sz="0" w:space="0" w:color="auto"/>
      </w:divBdr>
    </w:div>
    <w:div w:id="1981880375">
      <w:bodyDiv w:val="1"/>
      <w:marLeft w:val="0"/>
      <w:marRight w:val="0"/>
      <w:marTop w:val="0"/>
      <w:marBottom w:val="0"/>
      <w:divBdr>
        <w:top w:val="none" w:sz="0" w:space="0" w:color="auto"/>
        <w:left w:val="none" w:sz="0" w:space="0" w:color="auto"/>
        <w:bottom w:val="none" w:sz="0" w:space="0" w:color="auto"/>
        <w:right w:val="none" w:sz="0" w:space="0" w:color="auto"/>
      </w:divBdr>
    </w:div>
    <w:div w:id="1982078957">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2271878">
      <w:bodyDiv w:val="1"/>
      <w:marLeft w:val="0"/>
      <w:marRight w:val="0"/>
      <w:marTop w:val="0"/>
      <w:marBottom w:val="0"/>
      <w:divBdr>
        <w:top w:val="none" w:sz="0" w:space="0" w:color="auto"/>
        <w:left w:val="none" w:sz="0" w:space="0" w:color="auto"/>
        <w:bottom w:val="none" w:sz="0" w:space="0" w:color="auto"/>
        <w:right w:val="none" w:sz="0" w:space="0" w:color="auto"/>
      </w:divBdr>
    </w:div>
    <w:div w:id="1982538277">
      <w:bodyDiv w:val="1"/>
      <w:marLeft w:val="0"/>
      <w:marRight w:val="0"/>
      <w:marTop w:val="0"/>
      <w:marBottom w:val="0"/>
      <w:divBdr>
        <w:top w:val="none" w:sz="0" w:space="0" w:color="auto"/>
        <w:left w:val="none" w:sz="0" w:space="0" w:color="auto"/>
        <w:bottom w:val="none" w:sz="0" w:space="0" w:color="auto"/>
        <w:right w:val="none" w:sz="0" w:space="0" w:color="auto"/>
      </w:divBdr>
    </w:div>
    <w:div w:id="1982806080">
      <w:bodyDiv w:val="1"/>
      <w:marLeft w:val="0"/>
      <w:marRight w:val="0"/>
      <w:marTop w:val="0"/>
      <w:marBottom w:val="0"/>
      <w:divBdr>
        <w:top w:val="none" w:sz="0" w:space="0" w:color="auto"/>
        <w:left w:val="none" w:sz="0" w:space="0" w:color="auto"/>
        <w:bottom w:val="none" w:sz="0" w:space="0" w:color="auto"/>
        <w:right w:val="none" w:sz="0" w:space="0" w:color="auto"/>
      </w:divBdr>
    </w:div>
    <w:div w:id="1982995740">
      <w:bodyDiv w:val="1"/>
      <w:marLeft w:val="0"/>
      <w:marRight w:val="0"/>
      <w:marTop w:val="0"/>
      <w:marBottom w:val="0"/>
      <w:divBdr>
        <w:top w:val="none" w:sz="0" w:space="0" w:color="auto"/>
        <w:left w:val="none" w:sz="0" w:space="0" w:color="auto"/>
        <w:bottom w:val="none" w:sz="0" w:space="0" w:color="auto"/>
        <w:right w:val="none" w:sz="0" w:space="0" w:color="auto"/>
      </w:divBdr>
    </w:div>
    <w:div w:id="1983074856">
      <w:bodyDiv w:val="1"/>
      <w:marLeft w:val="0"/>
      <w:marRight w:val="0"/>
      <w:marTop w:val="0"/>
      <w:marBottom w:val="0"/>
      <w:divBdr>
        <w:top w:val="none" w:sz="0" w:space="0" w:color="auto"/>
        <w:left w:val="none" w:sz="0" w:space="0" w:color="auto"/>
        <w:bottom w:val="none" w:sz="0" w:space="0" w:color="auto"/>
        <w:right w:val="none" w:sz="0" w:space="0" w:color="auto"/>
      </w:divBdr>
    </w:div>
    <w:div w:id="1983264847">
      <w:bodyDiv w:val="1"/>
      <w:marLeft w:val="0"/>
      <w:marRight w:val="0"/>
      <w:marTop w:val="0"/>
      <w:marBottom w:val="0"/>
      <w:divBdr>
        <w:top w:val="none" w:sz="0" w:space="0" w:color="auto"/>
        <w:left w:val="none" w:sz="0" w:space="0" w:color="auto"/>
        <w:bottom w:val="none" w:sz="0" w:space="0" w:color="auto"/>
        <w:right w:val="none" w:sz="0" w:space="0" w:color="auto"/>
      </w:divBdr>
    </w:div>
    <w:div w:id="1983532772">
      <w:bodyDiv w:val="1"/>
      <w:marLeft w:val="0"/>
      <w:marRight w:val="0"/>
      <w:marTop w:val="0"/>
      <w:marBottom w:val="0"/>
      <w:divBdr>
        <w:top w:val="none" w:sz="0" w:space="0" w:color="auto"/>
        <w:left w:val="none" w:sz="0" w:space="0" w:color="auto"/>
        <w:bottom w:val="none" w:sz="0" w:space="0" w:color="auto"/>
        <w:right w:val="none" w:sz="0" w:space="0" w:color="auto"/>
      </w:divBdr>
    </w:div>
    <w:div w:id="1983804551">
      <w:bodyDiv w:val="1"/>
      <w:marLeft w:val="0"/>
      <w:marRight w:val="0"/>
      <w:marTop w:val="0"/>
      <w:marBottom w:val="0"/>
      <w:divBdr>
        <w:top w:val="none" w:sz="0" w:space="0" w:color="auto"/>
        <w:left w:val="none" w:sz="0" w:space="0" w:color="auto"/>
        <w:bottom w:val="none" w:sz="0" w:space="0" w:color="auto"/>
        <w:right w:val="none" w:sz="0" w:space="0" w:color="auto"/>
      </w:divBdr>
    </w:div>
    <w:div w:id="1984046018">
      <w:bodyDiv w:val="1"/>
      <w:marLeft w:val="0"/>
      <w:marRight w:val="0"/>
      <w:marTop w:val="0"/>
      <w:marBottom w:val="0"/>
      <w:divBdr>
        <w:top w:val="none" w:sz="0" w:space="0" w:color="auto"/>
        <w:left w:val="none" w:sz="0" w:space="0" w:color="auto"/>
        <w:bottom w:val="none" w:sz="0" w:space="0" w:color="auto"/>
        <w:right w:val="none" w:sz="0" w:space="0" w:color="auto"/>
      </w:divBdr>
    </w:div>
    <w:div w:id="1984116910">
      <w:bodyDiv w:val="1"/>
      <w:marLeft w:val="0"/>
      <w:marRight w:val="0"/>
      <w:marTop w:val="0"/>
      <w:marBottom w:val="0"/>
      <w:divBdr>
        <w:top w:val="none" w:sz="0" w:space="0" w:color="auto"/>
        <w:left w:val="none" w:sz="0" w:space="0" w:color="auto"/>
        <w:bottom w:val="none" w:sz="0" w:space="0" w:color="auto"/>
        <w:right w:val="none" w:sz="0" w:space="0" w:color="auto"/>
      </w:divBdr>
    </w:div>
    <w:div w:id="1984118966">
      <w:bodyDiv w:val="1"/>
      <w:marLeft w:val="0"/>
      <w:marRight w:val="0"/>
      <w:marTop w:val="0"/>
      <w:marBottom w:val="0"/>
      <w:divBdr>
        <w:top w:val="none" w:sz="0" w:space="0" w:color="auto"/>
        <w:left w:val="none" w:sz="0" w:space="0" w:color="auto"/>
        <w:bottom w:val="none" w:sz="0" w:space="0" w:color="auto"/>
        <w:right w:val="none" w:sz="0" w:space="0" w:color="auto"/>
      </w:divBdr>
    </w:div>
    <w:div w:id="1984235450">
      <w:bodyDiv w:val="1"/>
      <w:marLeft w:val="0"/>
      <w:marRight w:val="0"/>
      <w:marTop w:val="0"/>
      <w:marBottom w:val="0"/>
      <w:divBdr>
        <w:top w:val="none" w:sz="0" w:space="0" w:color="auto"/>
        <w:left w:val="none" w:sz="0" w:space="0" w:color="auto"/>
        <w:bottom w:val="none" w:sz="0" w:space="0" w:color="auto"/>
        <w:right w:val="none" w:sz="0" w:space="0" w:color="auto"/>
      </w:divBdr>
    </w:div>
    <w:div w:id="1984308349">
      <w:bodyDiv w:val="1"/>
      <w:marLeft w:val="0"/>
      <w:marRight w:val="0"/>
      <w:marTop w:val="0"/>
      <w:marBottom w:val="0"/>
      <w:divBdr>
        <w:top w:val="none" w:sz="0" w:space="0" w:color="auto"/>
        <w:left w:val="none" w:sz="0" w:space="0" w:color="auto"/>
        <w:bottom w:val="none" w:sz="0" w:space="0" w:color="auto"/>
        <w:right w:val="none" w:sz="0" w:space="0" w:color="auto"/>
      </w:divBdr>
    </w:div>
    <w:div w:id="1984582065">
      <w:bodyDiv w:val="1"/>
      <w:marLeft w:val="0"/>
      <w:marRight w:val="0"/>
      <w:marTop w:val="0"/>
      <w:marBottom w:val="0"/>
      <w:divBdr>
        <w:top w:val="none" w:sz="0" w:space="0" w:color="auto"/>
        <w:left w:val="none" w:sz="0" w:space="0" w:color="auto"/>
        <w:bottom w:val="none" w:sz="0" w:space="0" w:color="auto"/>
        <w:right w:val="none" w:sz="0" w:space="0" w:color="auto"/>
      </w:divBdr>
    </w:div>
    <w:div w:id="1984698930">
      <w:bodyDiv w:val="1"/>
      <w:marLeft w:val="0"/>
      <w:marRight w:val="0"/>
      <w:marTop w:val="0"/>
      <w:marBottom w:val="0"/>
      <w:divBdr>
        <w:top w:val="none" w:sz="0" w:space="0" w:color="auto"/>
        <w:left w:val="none" w:sz="0" w:space="0" w:color="auto"/>
        <w:bottom w:val="none" w:sz="0" w:space="0" w:color="auto"/>
        <w:right w:val="none" w:sz="0" w:space="0" w:color="auto"/>
      </w:divBdr>
    </w:div>
    <w:div w:id="1985233804">
      <w:bodyDiv w:val="1"/>
      <w:marLeft w:val="0"/>
      <w:marRight w:val="0"/>
      <w:marTop w:val="0"/>
      <w:marBottom w:val="0"/>
      <w:divBdr>
        <w:top w:val="none" w:sz="0" w:space="0" w:color="auto"/>
        <w:left w:val="none" w:sz="0" w:space="0" w:color="auto"/>
        <w:bottom w:val="none" w:sz="0" w:space="0" w:color="auto"/>
        <w:right w:val="none" w:sz="0" w:space="0" w:color="auto"/>
      </w:divBdr>
    </w:div>
    <w:div w:id="1985425151">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5694606">
      <w:bodyDiv w:val="1"/>
      <w:marLeft w:val="0"/>
      <w:marRight w:val="0"/>
      <w:marTop w:val="0"/>
      <w:marBottom w:val="0"/>
      <w:divBdr>
        <w:top w:val="none" w:sz="0" w:space="0" w:color="auto"/>
        <w:left w:val="none" w:sz="0" w:space="0" w:color="auto"/>
        <w:bottom w:val="none" w:sz="0" w:space="0" w:color="auto"/>
        <w:right w:val="none" w:sz="0" w:space="0" w:color="auto"/>
      </w:divBdr>
    </w:div>
    <w:div w:id="1985810911">
      <w:bodyDiv w:val="1"/>
      <w:marLeft w:val="0"/>
      <w:marRight w:val="0"/>
      <w:marTop w:val="0"/>
      <w:marBottom w:val="0"/>
      <w:divBdr>
        <w:top w:val="none" w:sz="0" w:space="0" w:color="auto"/>
        <w:left w:val="none" w:sz="0" w:space="0" w:color="auto"/>
        <w:bottom w:val="none" w:sz="0" w:space="0" w:color="auto"/>
        <w:right w:val="none" w:sz="0" w:space="0" w:color="auto"/>
      </w:divBdr>
    </w:div>
    <w:div w:id="1985888210">
      <w:bodyDiv w:val="1"/>
      <w:marLeft w:val="0"/>
      <w:marRight w:val="0"/>
      <w:marTop w:val="0"/>
      <w:marBottom w:val="0"/>
      <w:divBdr>
        <w:top w:val="none" w:sz="0" w:space="0" w:color="auto"/>
        <w:left w:val="none" w:sz="0" w:space="0" w:color="auto"/>
        <w:bottom w:val="none" w:sz="0" w:space="0" w:color="auto"/>
        <w:right w:val="none" w:sz="0" w:space="0" w:color="auto"/>
      </w:divBdr>
    </w:div>
    <w:div w:id="1986006786">
      <w:bodyDiv w:val="1"/>
      <w:marLeft w:val="0"/>
      <w:marRight w:val="0"/>
      <w:marTop w:val="0"/>
      <w:marBottom w:val="0"/>
      <w:divBdr>
        <w:top w:val="none" w:sz="0" w:space="0" w:color="auto"/>
        <w:left w:val="none" w:sz="0" w:space="0" w:color="auto"/>
        <w:bottom w:val="none" w:sz="0" w:space="0" w:color="auto"/>
        <w:right w:val="none" w:sz="0" w:space="0" w:color="auto"/>
      </w:divBdr>
    </w:div>
    <w:div w:id="1986080115">
      <w:bodyDiv w:val="1"/>
      <w:marLeft w:val="0"/>
      <w:marRight w:val="0"/>
      <w:marTop w:val="0"/>
      <w:marBottom w:val="0"/>
      <w:divBdr>
        <w:top w:val="none" w:sz="0" w:space="0" w:color="auto"/>
        <w:left w:val="none" w:sz="0" w:space="0" w:color="auto"/>
        <w:bottom w:val="none" w:sz="0" w:space="0" w:color="auto"/>
        <w:right w:val="none" w:sz="0" w:space="0" w:color="auto"/>
      </w:divBdr>
    </w:div>
    <w:div w:id="198608097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617054">
      <w:bodyDiv w:val="1"/>
      <w:marLeft w:val="0"/>
      <w:marRight w:val="0"/>
      <w:marTop w:val="0"/>
      <w:marBottom w:val="0"/>
      <w:divBdr>
        <w:top w:val="none" w:sz="0" w:space="0" w:color="auto"/>
        <w:left w:val="none" w:sz="0" w:space="0" w:color="auto"/>
        <w:bottom w:val="none" w:sz="0" w:space="0" w:color="auto"/>
        <w:right w:val="none" w:sz="0" w:space="0" w:color="auto"/>
      </w:divBdr>
    </w:div>
    <w:div w:id="198666539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967">
      <w:bodyDiv w:val="1"/>
      <w:marLeft w:val="0"/>
      <w:marRight w:val="0"/>
      <w:marTop w:val="0"/>
      <w:marBottom w:val="0"/>
      <w:divBdr>
        <w:top w:val="none" w:sz="0" w:space="0" w:color="auto"/>
        <w:left w:val="none" w:sz="0" w:space="0" w:color="auto"/>
        <w:bottom w:val="none" w:sz="0" w:space="0" w:color="auto"/>
        <w:right w:val="none" w:sz="0" w:space="0" w:color="auto"/>
      </w:divBdr>
    </w:div>
    <w:div w:id="1987052617">
      <w:bodyDiv w:val="1"/>
      <w:marLeft w:val="0"/>
      <w:marRight w:val="0"/>
      <w:marTop w:val="0"/>
      <w:marBottom w:val="0"/>
      <w:divBdr>
        <w:top w:val="none" w:sz="0" w:space="0" w:color="auto"/>
        <w:left w:val="none" w:sz="0" w:space="0" w:color="auto"/>
        <w:bottom w:val="none" w:sz="0" w:space="0" w:color="auto"/>
        <w:right w:val="none" w:sz="0" w:space="0" w:color="auto"/>
      </w:divBdr>
    </w:div>
    <w:div w:id="1987201138">
      <w:bodyDiv w:val="1"/>
      <w:marLeft w:val="0"/>
      <w:marRight w:val="0"/>
      <w:marTop w:val="0"/>
      <w:marBottom w:val="0"/>
      <w:divBdr>
        <w:top w:val="none" w:sz="0" w:space="0" w:color="auto"/>
        <w:left w:val="none" w:sz="0" w:space="0" w:color="auto"/>
        <w:bottom w:val="none" w:sz="0" w:space="0" w:color="auto"/>
        <w:right w:val="none" w:sz="0" w:space="0" w:color="auto"/>
      </w:divBdr>
    </w:div>
    <w:div w:id="1987321213">
      <w:bodyDiv w:val="1"/>
      <w:marLeft w:val="0"/>
      <w:marRight w:val="0"/>
      <w:marTop w:val="0"/>
      <w:marBottom w:val="0"/>
      <w:divBdr>
        <w:top w:val="none" w:sz="0" w:space="0" w:color="auto"/>
        <w:left w:val="none" w:sz="0" w:space="0" w:color="auto"/>
        <w:bottom w:val="none" w:sz="0" w:space="0" w:color="auto"/>
        <w:right w:val="none" w:sz="0" w:space="0" w:color="auto"/>
      </w:divBdr>
    </w:div>
    <w:div w:id="1987777474">
      <w:bodyDiv w:val="1"/>
      <w:marLeft w:val="0"/>
      <w:marRight w:val="0"/>
      <w:marTop w:val="0"/>
      <w:marBottom w:val="0"/>
      <w:divBdr>
        <w:top w:val="none" w:sz="0" w:space="0" w:color="auto"/>
        <w:left w:val="none" w:sz="0" w:space="0" w:color="auto"/>
        <w:bottom w:val="none" w:sz="0" w:space="0" w:color="auto"/>
        <w:right w:val="none" w:sz="0" w:space="0" w:color="auto"/>
      </w:divBdr>
    </w:div>
    <w:div w:id="1987779619">
      <w:bodyDiv w:val="1"/>
      <w:marLeft w:val="0"/>
      <w:marRight w:val="0"/>
      <w:marTop w:val="0"/>
      <w:marBottom w:val="0"/>
      <w:divBdr>
        <w:top w:val="none" w:sz="0" w:space="0" w:color="auto"/>
        <w:left w:val="none" w:sz="0" w:space="0" w:color="auto"/>
        <w:bottom w:val="none" w:sz="0" w:space="0" w:color="auto"/>
        <w:right w:val="none" w:sz="0" w:space="0" w:color="auto"/>
      </w:divBdr>
    </w:div>
    <w:div w:id="1987977908">
      <w:bodyDiv w:val="1"/>
      <w:marLeft w:val="0"/>
      <w:marRight w:val="0"/>
      <w:marTop w:val="0"/>
      <w:marBottom w:val="0"/>
      <w:divBdr>
        <w:top w:val="none" w:sz="0" w:space="0" w:color="auto"/>
        <w:left w:val="none" w:sz="0" w:space="0" w:color="auto"/>
        <w:bottom w:val="none" w:sz="0" w:space="0" w:color="auto"/>
        <w:right w:val="none" w:sz="0" w:space="0" w:color="auto"/>
      </w:divBdr>
    </w:div>
    <w:div w:id="1988053077">
      <w:bodyDiv w:val="1"/>
      <w:marLeft w:val="0"/>
      <w:marRight w:val="0"/>
      <w:marTop w:val="0"/>
      <w:marBottom w:val="0"/>
      <w:divBdr>
        <w:top w:val="none" w:sz="0" w:space="0" w:color="auto"/>
        <w:left w:val="none" w:sz="0" w:space="0" w:color="auto"/>
        <w:bottom w:val="none" w:sz="0" w:space="0" w:color="auto"/>
        <w:right w:val="none" w:sz="0" w:space="0" w:color="auto"/>
      </w:divBdr>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8625948">
      <w:bodyDiv w:val="1"/>
      <w:marLeft w:val="0"/>
      <w:marRight w:val="0"/>
      <w:marTop w:val="0"/>
      <w:marBottom w:val="0"/>
      <w:divBdr>
        <w:top w:val="none" w:sz="0" w:space="0" w:color="auto"/>
        <w:left w:val="none" w:sz="0" w:space="0" w:color="auto"/>
        <w:bottom w:val="none" w:sz="0" w:space="0" w:color="auto"/>
        <w:right w:val="none" w:sz="0" w:space="0" w:color="auto"/>
      </w:divBdr>
    </w:div>
    <w:div w:id="1988853659">
      <w:bodyDiv w:val="1"/>
      <w:marLeft w:val="0"/>
      <w:marRight w:val="0"/>
      <w:marTop w:val="0"/>
      <w:marBottom w:val="0"/>
      <w:divBdr>
        <w:top w:val="none" w:sz="0" w:space="0" w:color="auto"/>
        <w:left w:val="none" w:sz="0" w:space="0" w:color="auto"/>
        <w:bottom w:val="none" w:sz="0" w:space="0" w:color="auto"/>
        <w:right w:val="none" w:sz="0" w:space="0" w:color="auto"/>
      </w:divBdr>
    </w:div>
    <w:div w:id="1988896667">
      <w:bodyDiv w:val="1"/>
      <w:marLeft w:val="0"/>
      <w:marRight w:val="0"/>
      <w:marTop w:val="0"/>
      <w:marBottom w:val="0"/>
      <w:divBdr>
        <w:top w:val="none" w:sz="0" w:space="0" w:color="auto"/>
        <w:left w:val="none" w:sz="0" w:space="0" w:color="auto"/>
        <w:bottom w:val="none" w:sz="0" w:space="0" w:color="auto"/>
        <w:right w:val="none" w:sz="0" w:space="0" w:color="auto"/>
      </w:divBdr>
    </w:div>
    <w:div w:id="1988897425">
      <w:bodyDiv w:val="1"/>
      <w:marLeft w:val="0"/>
      <w:marRight w:val="0"/>
      <w:marTop w:val="0"/>
      <w:marBottom w:val="0"/>
      <w:divBdr>
        <w:top w:val="none" w:sz="0" w:space="0" w:color="auto"/>
        <w:left w:val="none" w:sz="0" w:space="0" w:color="auto"/>
        <w:bottom w:val="none" w:sz="0" w:space="0" w:color="auto"/>
        <w:right w:val="none" w:sz="0" w:space="0" w:color="auto"/>
      </w:divBdr>
    </w:div>
    <w:div w:id="1989091218">
      <w:bodyDiv w:val="1"/>
      <w:marLeft w:val="0"/>
      <w:marRight w:val="0"/>
      <w:marTop w:val="0"/>
      <w:marBottom w:val="0"/>
      <w:divBdr>
        <w:top w:val="none" w:sz="0" w:space="0" w:color="auto"/>
        <w:left w:val="none" w:sz="0" w:space="0" w:color="auto"/>
        <w:bottom w:val="none" w:sz="0" w:space="0" w:color="auto"/>
        <w:right w:val="none" w:sz="0" w:space="0" w:color="auto"/>
      </w:divBdr>
    </w:div>
    <w:div w:id="1989095021">
      <w:bodyDiv w:val="1"/>
      <w:marLeft w:val="0"/>
      <w:marRight w:val="0"/>
      <w:marTop w:val="0"/>
      <w:marBottom w:val="0"/>
      <w:divBdr>
        <w:top w:val="none" w:sz="0" w:space="0" w:color="auto"/>
        <w:left w:val="none" w:sz="0" w:space="0" w:color="auto"/>
        <w:bottom w:val="none" w:sz="0" w:space="0" w:color="auto"/>
        <w:right w:val="none" w:sz="0" w:space="0" w:color="auto"/>
      </w:divBdr>
    </w:div>
    <w:div w:id="1989168703">
      <w:bodyDiv w:val="1"/>
      <w:marLeft w:val="0"/>
      <w:marRight w:val="0"/>
      <w:marTop w:val="0"/>
      <w:marBottom w:val="0"/>
      <w:divBdr>
        <w:top w:val="none" w:sz="0" w:space="0" w:color="auto"/>
        <w:left w:val="none" w:sz="0" w:space="0" w:color="auto"/>
        <w:bottom w:val="none" w:sz="0" w:space="0" w:color="auto"/>
        <w:right w:val="none" w:sz="0" w:space="0" w:color="auto"/>
      </w:divBdr>
    </w:div>
    <w:div w:id="1989434270">
      <w:bodyDiv w:val="1"/>
      <w:marLeft w:val="0"/>
      <w:marRight w:val="0"/>
      <w:marTop w:val="0"/>
      <w:marBottom w:val="0"/>
      <w:divBdr>
        <w:top w:val="none" w:sz="0" w:space="0" w:color="auto"/>
        <w:left w:val="none" w:sz="0" w:space="0" w:color="auto"/>
        <w:bottom w:val="none" w:sz="0" w:space="0" w:color="auto"/>
        <w:right w:val="none" w:sz="0" w:space="0" w:color="auto"/>
      </w:divBdr>
    </w:div>
    <w:div w:id="1989551984">
      <w:bodyDiv w:val="1"/>
      <w:marLeft w:val="0"/>
      <w:marRight w:val="0"/>
      <w:marTop w:val="0"/>
      <w:marBottom w:val="0"/>
      <w:divBdr>
        <w:top w:val="none" w:sz="0" w:space="0" w:color="auto"/>
        <w:left w:val="none" w:sz="0" w:space="0" w:color="auto"/>
        <w:bottom w:val="none" w:sz="0" w:space="0" w:color="auto"/>
        <w:right w:val="none" w:sz="0" w:space="0" w:color="auto"/>
      </w:divBdr>
    </w:div>
    <w:div w:id="1989627725">
      <w:bodyDiv w:val="1"/>
      <w:marLeft w:val="0"/>
      <w:marRight w:val="0"/>
      <w:marTop w:val="0"/>
      <w:marBottom w:val="0"/>
      <w:divBdr>
        <w:top w:val="none" w:sz="0" w:space="0" w:color="auto"/>
        <w:left w:val="none" w:sz="0" w:space="0" w:color="auto"/>
        <w:bottom w:val="none" w:sz="0" w:space="0" w:color="auto"/>
        <w:right w:val="none" w:sz="0" w:space="0" w:color="auto"/>
      </w:divBdr>
    </w:div>
    <w:div w:id="1989817763">
      <w:bodyDiv w:val="1"/>
      <w:marLeft w:val="0"/>
      <w:marRight w:val="0"/>
      <w:marTop w:val="0"/>
      <w:marBottom w:val="0"/>
      <w:divBdr>
        <w:top w:val="none" w:sz="0" w:space="0" w:color="auto"/>
        <w:left w:val="none" w:sz="0" w:space="0" w:color="auto"/>
        <w:bottom w:val="none" w:sz="0" w:space="0" w:color="auto"/>
        <w:right w:val="none" w:sz="0" w:space="0" w:color="auto"/>
      </w:divBdr>
    </w:div>
    <w:div w:id="1990135567">
      <w:bodyDiv w:val="1"/>
      <w:marLeft w:val="0"/>
      <w:marRight w:val="0"/>
      <w:marTop w:val="0"/>
      <w:marBottom w:val="0"/>
      <w:divBdr>
        <w:top w:val="none" w:sz="0" w:space="0" w:color="auto"/>
        <w:left w:val="none" w:sz="0" w:space="0" w:color="auto"/>
        <w:bottom w:val="none" w:sz="0" w:space="0" w:color="auto"/>
        <w:right w:val="none" w:sz="0" w:space="0" w:color="auto"/>
      </w:divBdr>
    </w:div>
    <w:div w:id="1990406010">
      <w:bodyDiv w:val="1"/>
      <w:marLeft w:val="0"/>
      <w:marRight w:val="0"/>
      <w:marTop w:val="0"/>
      <w:marBottom w:val="0"/>
      <w:divBdr>
        <w:top w:val="none" w:sz="0" w:space="0" w:color="auto"/>
        <w:left w:val="none" w:sz="0" w:space="0" w:color="auto"/>
        <w:bottom w:val="none" w:sz="0" w:space="0" w:color="auto"/>
        <w:right w:val="none" w:sz="0" w:space="0" w:color="auto"/>
      </w:divBdr>
    </w:div>
    <w:div w:id="1990472266">
      <w:bodyDiv w:val="1"/>
      <w:marLeft w:val="0"/>
      <w:marRight w:val="0"/>
      <w:marTop w:val="0"/>
      <w:marBottom w:val="0"/>
      <w:divBdr>
        <w:top w:val="none" w:sz="0" w:space="0" w:color="auto"/>
        <w:left w:val="none" w:sz="0" w:space="0" w:color="auto"/>
        <w:bottom w:val="none" w:sz="0" w:space="0" w:color="auto"/>
        <w:right w:val="none" w:sz="0" w:space="0" w:color="auto"/>
      </w:divBdr>
    </w:div>
    <w:div w:id="1991009406">
      <w:bodyDiv w:val="1"/>
      <w:marLeft w:val="0"/>
      <w:marRight w:val="0"/>
      <w:marTop w:val="0"/>
      <w:marBottom w:val="0"/>
      <w:divBdr>
        <w:top w:val="none" w:sz="0" w:space="0" w:color="auto"/>
        <w:left w:val="none" w:sz="0" w:space="0" w:color="auto"/>
        <w:bottom w:val="none" w:sz="0" w:space="0" w:color="auto"/>
        <w:right w:val="none" w:sz="0" w:space="0" w:color="auto"/>
      </w:divBdr>
    </w:div>
    <w:div w:id="1991054375">
      <w:bodyDiv w:val="1"/>
      <w:marLeft w:val="0"/>
      <w:marRight w:val="0"/>
      <w:marTop w:val="0"/>
      <w:marBottom w:val="0"/>
      <w:divBdr>
        <w:top w:val="none" w:sz="0" w:space="0" w:color="auto"/>
        <w:left w:val="none" w:sz="0" w:space="0" w:color="auto"/>
        <w:bottom w:val="none" w:sz="0" w:space="0" w:color="auto"/>
        <w:right w:val="none" w:sz="0" w:space="0" w:color="auto"/>
      </w:divBdr>
    </w:div>
    <w:div w:id="1991248668">
      <w:bodyDiv w:val="1"/>
      <w:marLeft w:val="0"/>
      <w:marRight w:val="0"/>
      <w:marTop w:val="0"/>
      <w:marBottom w:val="0"/>
      <w:divBdr>
        <w:top w:val="none" w:sz="0" w:space="0" w:color="auto"/>
        <w:left w:val="none" w:sz="0" w:space="0" w:color="auto"/>
        <w:bottom w:val="none" w:sz="0" w:space="0" w:color="auto"/>
        <w:right w:val="none" w:sz="0" w:space="0" w:color="auto"/>
      </w:divBdr>
    </w:div>
    <w:div w:id="1991471323">
      <w:bodyDiv w:val="1"/>
      <w:marLeft w:val="0"/>
      <w:marRight w:val="0"/>
      <w:marTop w:val="0"/>
      <w:marBottom w:val="0"/>
      <w:divBdr>
        <w:top w:val="none" w:sz="0" w:space="0" w:color="auto"/>
        <w:left w:val="none" w:sz="0" w:space="0" w:color="auto"/>
        <w:bottom w:val="none" w:sz="0" w:space="0" w:color="auto"/>
        <w:right w:val="none" w:sz="0" w:space="0" w:color="auto"/>
      </w:divBdr>
    </w:div>
    <w:div w:id="1991519058">
      <w:bodyDiv w:val="1"/>
      <w:marLeft w:val="0"/>
      <w:marRight w:val="0"/>
      <w:marTop w:val="0"/>
      <w:marBottom w:val="0"/>
      <w:divBdr>
        <w:top w:val="none" w:sz="0" w:space="0" w:color="auto"/>
        <w:left w:val="none" w:sz="0" w:space="0" w:color="auto"/>
        <w:bottom w:val="none" w:sz="0" w:space="0" w:color="auto"/>
        <w:right w:val="none" w:sz="0" w:space="0" w:color="auto"/>
      </w:divBdr>
    </w:div>
    <w:div w:id="1991783291">
      <w:bodyDiv w:val="1"/>
      <w:marLeft w:val="0"/>
      <w:marRight w:val="0"/>
      <w:marTop w:val="0"/>
      <w:marBottom w:val="0"/>
      <w:divBdr>
        <w:top w:val="none" w:sz="0" w:space="0" w:color="auto"/>
        <w:left w:val="none" w:sz="0" w:space="0" w:color="auto"/>
        <w:bottom w:val="none" w:sz="0" w:space="0" w:color="auto"/>
        <w:right w:val="none" w:sz="0" w:space="0" w:color="auto"/>
      </w:divBdr>
    </w:div>
    <w:div w:id="1991933612">
      <w:bodyDiv w:val="1"/>
      <w:marLeft w:val="0"/>
      <w:marRight w:val="0"/>
      <w:marTop w:val="0"/>
      <w:marBottom w:val="0"/>
      <w:divBdr>
        <w:top w:val="none" w:sz="0" w:space="0" w:color="auto"/>
        <w:left w:val="none" w:sz="0" w:space="0" w:color="auto"/>
        <w:bottom w:val="none" w:sz="0" w:space="0" w:color="auto"/>
        <w:right w:val="none" w:sz="0" w:space="0" w:color="auto"/>
      </w:divBdr>
    </w:div>
    <w:div w:id="1992130362">
      <w:bodyDiv w:val="1"/>
      <w:marLeft w:val="0"/>
      <w:marRight w:val="0"/>
      <w:marTop w:val="0"/>
      <w:marBottom w:val="0"/>
      <w:divBdr>
        <w:top w:val="none" w:sz="0" w:space="0" w:color="auto"/>
        <w:left w:val="none" w:sz="0" w:space="0" w:color="auto"/>
        <w:bottom w:val="none" w:sz="0" w:space="0" w:color="auto"/>
        <w:right w:val="none" w:sz="0" w:space="0" w:color="auto"/>
      </w:divBdr>
    </w:div>
    <w:div w:id="1992170898">
      <w:bodyDiv w:val="1"/>
      <w:marLeft w:val="0"/>
      <w:marRight w:val="0"/>
      <w:marTop w:val="0"/>
      <w:marBottom w:val="0"/>
      <w:divBdr>
        <w:top w:val="none" w:sz="0" w:space="0" w:color="auto"/>
        <w:left w:val="none" w:sz="0" w:space="0" w:color="auto"/>
        <w:bottom w:val="none" w:sz="0" w:space="0" w:color="auto"/>
        <w:right w:val="none" w:sz="0" w:space="0" w:color="auto"/>
      </w:divBdr>
    </w:div>
    <w:div w:id="1992172606">
      <w:bodyDiv w:val="1"/>
      <w:marLeft w:val="0"/>
      <w:marRight w:val="0"/>
      <w:marTop w:val="0"/>
      <w:marBottom w:val="0"/>
      <w:divBdr>
        <w:top w:val="none" w:sz="0" w:space="0" w:color="auto"/>
        <w:left w:val="none" w:sz="0" w:space="0" w:color="auto"/>
        <w:bottom w:val="none" w:sz="0" w:space="0" w:color="auto"/>
        <w:right w:val="none" w:sz="0" w:space="0" w:color="auto"/>
      </w:divBdr>
    </w:div>
    <w:div w:id="1992559985">
      <w:bodyDiv w:val="1"/>
      <w:marLeft w:val="0"/>
      <w:marRight w:val="0"/>
      <w:marTop w:val="0"/>
      <w:marBottom w:val="0"/>
      <w:divBdr>
        <w:top w:val="none" w:sz="0" w:space="0" w:color="auto"/>
        <w:left w:val="none" w:sz="0" w:space="0" w:color="auto"/>
        <w:bottom w:val="none" w:sz="0" w:space="0" w:color="auto"/>
        <w:right w:val="none" w:sz="0" w:space="0" w:color="auto"/>
      </w:divBdr>
    </w:div>
    <w:div w:id="1992714920">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1994408130">
      <w:bodyDiv w:val="1"/>
      <w:marLeft w:val="0"/>
      <w:marRight w:val="0"/>
      <w:marTop w:val="0"/>
      <w:marBottom w:val="0"/>
      <w:divBdr>
        <w:top w:val="none" w:sz="0" w:space="0" w:color="auto"/>
        <w:left w:val="none" w:sz="0" w:space="0" w:color="auto"/>
        <w:bottom w:val="none" w:sz="0" w:space="0" w:color="auto"/>
        <w:right w:val="none" w:sz="0" w:space="0" w:color="auto"/>
      </w:divBdr>
    </w:div>
    <w:div w:id="1994484501">
      <w:bodyDiv w:val="1"/>
      <w:marLeft w:val="0"/>
      <w:marRight w:val="0"/>
      <w:marTop w:val="0"/>
      <w:marBottom w:val="0"/>
      <w:divBdr>
        <w:top w:val="none" w:sz="0" w:space="0" w:color="auto"/>
        <w:left w:val="none" w:sz="0" w:space="0" w:color="auto"/>
        <w:bottom w:val="none" w:sz="0" w:space="0" w:color="auto"/>
        <w:right w:val="none" w:sz="0" w:space="0" w:color="auto"/>
      </w:divBdr>
    </w:div>
    <w:div w:id="1994554580">
      <w:bodyDiv w:val="1"/>
      <w:marLeft w:val="0"/>
      <w:marRight w:val="0"/>
      <w:marTop w:val="0"/>
      <w:marBottom w:val="0"/>
      <w:divBdr>
        <w:top w:val="none" w:sz="0" w:space="0" w:color="auto"/>
        <w:left w:val="none" w:sz="0" w:space="0" w:color="auto"/>
        <w:bottom w:val="none" w:sz="0" w:space="0" w:color="auto"/>
        <w:right w:val="none" w:sz="0" w:space="0" w:color="auto"/>
      </w:divBdr>
    </w:div>
    <w:div w:id="199460010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77333">
      <w:bodyDiv w:val="1"/>
      <w:marLeft w:val="0"/>
      <w:marRight w:val="0"/>
      <w:marTop w:val="0"/>
      <w:marBottom w:val="0"/>
      <w:divBdr>
        <w:top w:val="none" w:sz="0" w:space="0" w:color="auto"/>
        <w:left w:val="none" w:sz="0" w:space="0" w:color="auto"/>
        <w:bottom w:val="none" w:sz="0" w:space="0" w:color="auto"/>
        <w:right w:val="none" w:sz="0" w:space="0" w:color="auto"/>
      </w:divBdr>
    </w:div>
    <w:div w:id="1994721405">
      <w:bodyDiv w:val="1"/>
      <w:marLeft w:val="0"/>
      <w:marRight w:val="0"/>
      <w:marTop w:val="0"/>
      <w:marBottom w:val="0"/>
      <w:divBdr>
        <w:top w:val="none" w:sz="0" w:space="0" w:color="auto"/>
        <w:left w:val="none" w:sz="0" w:space="0" w:color="auto"/>
        <w:bottom w:val="none" w:sz="0" w:space="0" w:color="auto"/>
        <w:right w:val="none" w:sz="0" w:space="0" w:color="auto"/>
      </w:divBdr>
    </w:div>
    <w:div w:id="1994749109">
      <w:bodyDiv w:val="1"/>
      <w:marLeft w:val="0"/>
      <w:marRight w:val="0"/>
      <w:marTop w:val="0"/>
      <w:marBottom w:val="0"/>
      <w:divBdr>
        <w:top w:val="none" w:sz="0" w:space="0" w:color="auto"/>
        <w:left w:val="none" w:sz="0" w:space="0" w:color="auto"/>
        <w:bottom w:val="none" w:sz="0" w:space="0" w:color="auto"/>
        <w:right w:val="none" w:sz="0" w:space="0" w:color="auto"/>
      </w:divBdr>
    </w:div>
    <w:div w:id="1994988146">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72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
    <w:div w:id="1995914611">
      <w:bodyDiv w:val="1"/>
      <w:marLeft w:val="0"/>
      <w:marRight w:val="0"/>
      <w:marTop w:val="0"/>
      <w:marBottom w:val="0"/>
      <w:divBdr>
        <w:top w:val="none" w:sz="0" w:space="0" w:color="auto"/>
        <w:left w:val="none" w:sz="0" w:space="0" w:color="auto"/>
        <w:bottom w:val="none" w:sz="0" w:space="0" w:color="auto"/>
        <w:right w:val="none" w:sz="0" w:space="0" w:color="auto"/>
      </w:divBdr>
    </w:div>
    <w:div w:id="1996061149">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1231">
      <w:bodyDiv w:val="1"/>
      <w:marLeft w:val="0"/>
      <w:marRight w:val="0"/>
      <w:marTop w:val="0"/>
      <w:marBottom w:val="0"/>
      <w:divBdr>
        <w:top w:val="none" w:sz="0" w:space="0" w:color="auto"/>
        <w:left w:val="none" w:sz="0" w:space="0" w:color="auto"/>
        <w:bottom w:val="none" w:sz="0" w:space="0" w:color="auto"/>
        <w:right w:val="none" w:sz="0" w:space="0" w:color="auto"/>
      </w:divBdr>
    </w:div>
    <w:div w:id="1996446657">
      <w:bodyDiv w:val="1"/>
      <w:marLeft w:val="0"/>
      <w:marRight w:val="0"/>
      <w:marTop w:val="0"/>
      <w:marBottom w:val="0"/>
      <w:divBdr>
        <w:top w:val="none" w:sz="0" w:space="0" w:color="auto"/>
        <w:left w:val="none" w:sz="0" w:space="0" w:color="auto"/>
        <w:bottom w:val="none" w:sz="0" w:space="0" w:color="auto"/>
        <w:right w:val="none" w:sz="0" w:space="0" w:color="auto"/>
      </w:divBdr>
    </w:div>
    <w:div w:id="1996446697">
      <w:bodyDiv w:val="1"/>
      <w:marLeft w:val="0"/>
      <w:marRight w:val="0"/>
      <w:marTop w:val="0"/>
      <w:marBottom w:val="0"/>
      <w:divBdr>
        <w:top w:val="none" w:sz="0" w:space="0" w:color="auto"/>
        <w:left w:val="none" w:sz="0" w:space="0" w:color="auto"/>
        <w:bottom w:val="none" w:sz="0" w:space="0" w:color="auto"/>
        <w:right w:val="none" w:sz="0" w:space="0" w:color="auto"/>
      </w:divBdr>
    </w:div>
    <w:div w:id="1996643189">
      <w:bodyDiv w:val="1"/>
      <w:marLeft w:val="0"/>
      <w:marRight w:val="0"/>
      <w:marTop w:val="0"/>
      <w:marBottom w:val="0"/>
      <w:divBdr>
        <w:top w:val="none" w:sz="0" w:space="0" w:color="auto"/>
        <w:left w:val="none" w:sz="0" w:space="0" w:color="auto"/>
        <w:bottom w:val="none" w:sz="0" w:space="0" w:color="auto"/>
        <w:right w:val="none" w:sz="0" w:space="0" w:color="auto"/>
      </w:divBdr>
    </w:div>
    <w:div w:id="1996910718">
      <w:bodyDiv w:val="1"/>
      <w:marLeft w:val="0"/>
      <w:marRight w:val="0"/>
      <w:marTop w:val="0"/>
      <w:marBottom w:val="0"/>
      <w:divBdr>
        <w:top w:val="none" w:sz="0" w:space="0" w:color="auto"/>
        <w:left w:val="none" w:sz="0" w:space="0" w:color="auto"/>
        <w:bottom w:val="none" w:sz="0" w:space="0" w:color="auto"/>
        <w:right w:val="none" w:sz="0" w:space="0" w:color="auto"/>
      </w:divBdr>
    </w:div>
    <w:div w:id="1996911254">
      <w:bodyDiv w:val="1"/>
      <w:marLeft w:val="0"/>
      <w:marRight w:val="0"/>
      <w:marTop w:val="0"/>
      <w:marBottom w:val="0"/>
      <w:divBdr>
        <w:top w:val="none" w:sz="0" w:space="0" w:color="auto"/>
        <w:left w:val="none" w:sz="0" w:space="0" w:color="auto"/>
        <w:bottom w:val="none" w:sz="0" w:space="0" w:color="auto"/>
        <w:right w:val="none" w:sz="0" w:space="0" w:color="auto"/>
      </w:divBdr>
    </w:div>
    <w:div w:id="1997105438">
      <w:bodyDiv w:val="1"/>
      <w:marLeft w:val="0"/>
      <w:marRight w:val="0"/>
      <w:marTop w:val="0"/>
      <w:marBottom w:val="0"/>
      <w:divBdr>
        <w:top w:val="none" w:sz="0" w:space="0" w:color="auto"/>
        <w:left w:val="none" w:sz="0" w:space="0" w:color="auto"/>
        <w:bottom w:val="none" w:sz="0" w:space="0" w:color="auto"/>
        <w:right w:val="none" w:sz="0" w:space="0" w:color="auto"/>
      </w:divBdr>
    </w:div>
    <w:div w:id="1997107187">
      <w:bodyDiv w:val="1"/>
      <w:marLeft w:val="0"/>
      <w:marRight w:val="0"/>
      <w:marTop w:val="0"/>
      <w:marBottom w:val="0"/>
      <w:divBdr>
        <w:top w:val="none" w:sz="0" w:space="0" w:color="auto"/>
        <w:left w:val="none" w:sz="0" w:space="0" w:color="auto"/>
        <w:bottom w:val="none" w:sz="0" w:space="0" w:color="auto"/>
        <w:right w:val="none" w:sz="0" w:space="0" w:color="auto"/>
      </w:divBdr>
    </w:div>
    <w:div w:id="1997108872">
      <w:bodyDiv w:val="1"/>
      <w:marLeft w:val="0"/>
      <w:marRight w:val="0"/>
      <w:marTop w:val="0"/>
      <w:marBottom w:val="0"/>
      <w:divBdr>
        <w:top w:val="none" w:sz="0" w:space="0" w:color="auto"/>
        <w:left w:val="none" w:sz="0" w:space="0" w:color="auto"/>
        <w:bottom w:val="none" w:sz="0" w:space="0" w:color="auto"/>
        <w:right w:val="none" w:sz="0" w:space="0" w:color="auto"/>
      </w:divBdr>
    </w:div>
    <w:div w:id="1997295264">
      <w:bodyDiv w:val="1"/>
      <w:marLeft w:val="0"/>
      <w:marRight w:val="0"/>
      <w:marTop w:val="0"/>
      <w:marBottom w:val="0"/>
      <w:divBdr>
        <w:top w:val="none" w:sz="0" w:space="0" w:color="auto"/>
        <w:left w:val="none" w:sz="0" w:space="0" w:color="auto"/>
        <w:bottom w:val="none" w:sz="0" w:space="0" w:color="auto"/>
        <w:right w:val="none" w:sz="0" w:space="0" w:color="auto"/>
      </w:divBdr>
    </w:div>
    <w:div w:id="1997417935">
      <w:bodyDiv w:val="1"/>
      <w:marLeft w:val="0"/>
      <w:marRight w:val="0"/>
      <w:marTop w:val="0"/>
      <w:marBottom w:val="0"/>
      <w:divBdr>
        <w:top w:val="none" w:sz="0" w:space="0" w:color="auto"/>
        <w:left w:val="none" w:sz="0" w:space="0" w:color="auto"/>
        <w:bottom w:val="none" w:sz="0" w:space="0" w:color="auto"/>
        <w:right w:val="none" w:sz="0" w:space="0" w:color="auto"/>
      </w:divBdr>
    </w:div>
    <w:div w:id="1997757281">
      <w:bodyDiv w:val="1"/>
      <w:marLeft w:val="0"/>
      <w:marRight w:val="0"/>
      <w:marTop w:val="0"/>
      <w:marBottom w:val="0"/>
      <w:divBdr>
        <w:top w:val="none" w:sz="0" w:space="0" w:color="auto"/>
        <w:left w:val="none" w:sz="0" w:space="0" w:color="auto"/>
        <w:bottom w:val="none" w:sz="0" w:space="0" w:color="auto"/>
        <w:right w:val="none" w:sz="0" w:space="0" w:color="auto"/>
      </w:divBdr>
    </w:div>
    <w:div w:id="1997831800">
      <w:bodyDiv w:val="1"/>
      <w:marLeft w:val="0"/>
      <w:marRight w:val="0"/>
      <w:marTop w:val="0"/>
      <w:marBottom w:val="0"/>
      <w:divBdr>
        <w:top w:val="none" w:sz="0" w:space="0" w:color="auto"/>
        <w:left w:val="none" w:sz="0" w:space="0" w:color="auto"/>
        <w:bottom w:val="none" w:sz="0" w:space="0" w:color="auto"/>
        <w:right w:val="none" w:sz="0" w:space="0" w:color="auto"/>
      </w:divBdr>
    </w:div>
    <w:div w:id="1998066315">
      <w:bodyDiv w:val="1"/>
      <w:marLeft w:val="0"/>
      <w:marRight w:val="0"/>
      <w:marTop w:val="0"/>
      <w:marBottom w:val="0"/>
      <w:divBdr>
        <w:top w:val="none" w:sz="0" w:space="0" w:color="auto"/>
        <w:left w:val="none" w:sz="0" w:space="0" w:color="auto"/>
        <w:bottom w:val="none" w:sz="0" w:space="0" w:color="auto"/>
        <w:right w:val="none" w:sz="0" w:space="0" w:color="auto"/>
      </w:divBdr>
    </w:div>
    <w:div w:id="1998335747">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3081">
      <w:bodyDiv w:val="1"/>
      <w:marLeft w:val="0"/>
      <w:marRight w:val="0"/>
      <w:marTop w:val="0"/>
      <w:marBottom w:val="0"/>
      <w:divBdr>
        <w:top w:val="none" w:sz="0" w:space="0" w:color="auto"/>
        <w:left w:val="none" w:sz="0" w:space="0" w:color="auto"/>
        <w:bottom w:val="none" w:sz="0" w:space="0" w:color="auto"/>
        <w:right w:val="none" w:sz="0" w:space="0" w:color="auto"/>
      </w:divBdr>
    </w:div>
    <w:div w:id="1999112488">
      <w:bodyDiv w:val="1"/>
      <w:marLeft w:val="0"/>
      <w:marRight w:val="0"/>
      <w:marTop w:val="0"/>
      <w:marBottom w:val="0"/>
      <w:divBdr>
        <w:top w:val="none" w:sz="0" w:space="0" w:color="auto"/>
        <w:left w:val="none" w:sz="0" w:space="0" w:color="auto"/>
        <w:bottom w:val="none" w:sz="0" w:space="0" w:color="auto"/>
        <w:right w:val="none" w:sz="0" w:space="0" w:color="auto"/>
      </w:divBdr>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870">
      <w:bodyDiv w:val="1"/>
      <w:marLeft w:val="0"/>
      <w:marRight w:val="0"/>
      <w:marTop w:val="0"/>
      <w:marBottom w:val="0"/>
      <w:divBdr>
        <w:top w:val="none" w:sz="0" w:space="0" w:color="auto"/>
        <w:left w:val="none" w:sz="0" w:space="0" w:color="auto"/>
        <w:bottom w:val="none" w:sz="0" w:space="0" w:color="auto"/>
        <w:right w:val="none" w:sz="0" w:space="0" w:color="auto"/>
      </w:divBdr>
    </w:div>
    <w:div w:id="1999264272">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578838">
      <w:bodyDiv w:val="1"/>
      <w:marLeft w:val="0"/>
      <w:marRight w:val="0"/>
      <w:marTop w:val="0"/>
      <w:marBottom w:val="0"/>
      <w:divBdr>
        <w:top w:val="none" w:sz="0" w:space="0" w:color="auto"/>
        <w:left w:val="none" w:sz="0" w:space="0" w:color="auto"/>
        <w:bottom w:val="none" w:sz="0" w:space="0" w:color="auto"/>
        <w:right w:val="none" w:sz="0" w:space="0" w:color="auto"/>
      </w:divBdr>
    </w:div>
    <w:div w:id="1999651077">
      <w:bodyDiv w:val="1"/>
      <w:marLeft w:val="0"/>
      <w:marRight w:val="0"/>
      <w:marTop w:val="0"/>
      <w:marBottom w:val="0"/>
      <w:divBdr>
        <w:top w:val="none" w:sz="0" w:space="0" w:color="auto"/>
        <w:left w:val="none" w:sz="0" w:space="0" w:color="auto"/>
        <w:bottom w:val="none" w:sz="0" w:space="0" w:color="auto"/>
        <w:right w:val="none" w:sz="0" w:space="0" w:color="auto"/>
      </w:divBdr>
    </w:div>
    <w:div w:id="1999726757">
      <w:bodyDiv w:val="1"/>
      <w:marLeft w:val="0"/>
      <w:marRight w:val="0"/>
      <w:marTop w:val="0"/>
      <w:marBottom w:val="0"/>
      <w:divBdr>
        <w:top w:val="none" w:sz="0" w:space="0" w:color="auto"/>
        <w:left w:val="none" w:sz="0" w:space="0" w:color="auto"/>
        <w:bottom w:val="none" w:sz="0" w:space="0" w:color="auto"/>
        <w:right w:val="none" w:sz="0" w:space="0" w:color="auto"/>
      </w:divBdr>
    </w:div>
    <w:div w:id="1999991661">
      <w:bodyDiv w:val="1"/>
      <w:marLeft w:val="0"/>
      <w:marRight w:val="0"/>
      <w:marTop w:val="0"/>
      <w:marBottom w:val="0"/>
      <w:divBdr>
        <w:top w:val="none" w:sz="0" w:space="0" w:color="auto"/>
        <w:left w:val="none" w:sz="0" w:space="0" w:color="auto"/>
        <w:bottom w:val="none" w:sz="0" w:space="0" w:color="auto"/>
        <w:right w:val="none" w:sz="0" w:space="0" w:color="auto"/>
      </w:divBdr>
    </w:div>
    <w:div w:id="2000034993">
      <w:bodyDiv w:val="1"/>
      <w:marLeft w:val="0"/>
      <w:marRight w:val="0"/>
      <w:marTop w:val="0"/>
      <w:marBottom w:val="0"/>
      <w:divBdr>
        <w:top w:val="none" w:sz="0" w:space="0" w:color="auto"/>
        <w:left w:val="none" w:sz="0" w:space="0" w:color="auto"/>
        <w:bottom w:val="none" w:sz="0" w:space="0" w:color="auto"/>
        <w:right w:val="none" w:sz="0" w:space="0" w:color="auto"/>
      </w:divBdr>
    </w:div>
    <w:div w:id="2000112312">
      <w:bodyDiv w:val="1"/>
      <w:marLeft w:val="0"/>
      <w:marRight w:val="0"/>
      <w:marTop w:val="0"/>
      <w:marBottom w:val="0"/>
      <w:divBdr>
        <w:top w:val="none" w:sz="0" w:space="0" w:color="auto"/>
        <w:left w:val="none" w:sz="0" w:space="0" w:color="auto"/>
        <w:bottom w:val="none" w:sz="0" w:space="0" w:color="auto"/>
        <w:right w:val="none" w:sz="0" w:space="0" w:color="auto"/>
      </w:divBdr>
    </w:div>
    <w:div w:id="2000187814">
      <w:bodyDiv w:val="1"/>
      <w:marLeft w:val="0"/>
      <w:marRight w:val="0"/>
      <w:marTop w:val="0"/>
      <w:marBottom w:val="0"/>
      <w:divBdr>
        <w:top w:val="none" w:sz="0" w:space="0" w:color="auto"/>
        <w:left w:val="none" w:sz="0" w:space="0" w:color="auto"/>
        <w:bottom w:val="none" w:sz="0" w:space="0" w:color="auto"/>
        <w:right w:val="none" w:sz="0" w:space="0" w:color="auto"/>
      </w:divBdr>
    </w:div>
    <w:div w:id="2000305289">
      <w:bodyDiv w:val="1"/>
      <w:marLeft w:val="0"/>
      <w:marRight w:val="0"/>
      <w:marTop w:val="0"/>
      <w:marBottom w:val="0"/>
      <w:divBdr>
        <w:top w:val="none" w:sz="0" w:space="0" w:color="auto"/>
        <w:left w:val="none" w:sz="0" w:space="0" w:color="auto"/>
        <w:bottom w:val="none" w:sz="0" w:space="0" w:color="auto"/>
        <w:right w:val="none" w:sz="0" w:space="0" w:color="auto"/>
      </w:divBdr>
    </w:div>
    <w:div w:id="2000496220">
      <w:bodyDiv w:val="1"/>
      <w:marLeft w:val="0"/>
      <w:marRight w:val="0"/>
      <w:marTop w:val="0"/>
      <w:marBottom w:val="0"/>
      <w:divBdr>
        <w:top w:val="none" w:sz="0" w:space="0" w:color="auto"/>
        <w:left w:val="none" w:sz="0" w:space="0" w:color="auto"/>
        <w:bottom w:val="none" w:sz="0" w:space="0" w:color="auto"/>
        <w:right w:val="none" w:sz="0" w:space="0" w:color="auto"/>
      </w:divBdr>
    </w:div>
    <w:div w:id="2000771819">
      <w:bodyDiv w:val="1"/>
      <w:marLeft w:val="0"/>
      <w:marRight w:val="0"/>
      <w:marTop w:val="0"/>
      <w:marBottom w:val="0"/>
      <w:divBdr>
        <w:top w:val="none" w:sz="0" w:space="0" w:color="auto"/>
        <w:left w:val="none" w:sz="0" w:space="0" w:color="auto"/>
        <w:bottom w:val="none" w:sz="0" w:space="0" w:color="auto"/>
        <w:right w:val="none" w:sz="0" w:space="0" w:color="auto"/>
      </w:divBdr>
    </w:div>
    <w:div w:id="2000883157">
      <w:bodyDiv w:val="1"/>
      <w:marLeft w:val="0"/>
      <w:marRight w:val="0"/>
      <w:marTop w:val="0"/>
      <w:marBottom w:val="0"/>
      <w:divBdr>
        <w:top w:val="none" w:sz="0" w:space="0" w:color="auto"/>
        <w:left w:val="none" w:sz="0" w:space="0" w:color="auto"/>
        <w:bottom w:val="none" w:sz="0" w:space="0" w:color="auto"/>
        <w:right w:val="none" w:sz="0" w:space="0" w:color="auto"/>
      </w:divBdr>
    </w:div>
    <w:div w:id="2000886524">
      <w:bodyDiv w:val="1"/>
      <w:marLeft w:val="0"/>
      <w:marRight w:val="0"/>
      <w:marTop w:val="0"/>
      <w:marBottom w:val="0"/>
      <w:divBdr>
        <w:top w:val="none" w:sz="0" w:space="0" w:color="auto"/>
        <w:left w:val="none" w:sz="0" w:space="0" w:color="auto"/>
        <w:bottom w:val="none" w:sz="0" w:space="0" w:color="auto"/>
        <w:right w:val="none" w:sz="0" w:space="0" w:color="auto"/>
      </w:divBdr>
    </w:div>
    <w:div w:id="2000961188">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342964">
      <w:bodyDiv w:val="1"/>
      <w:marLeft w:val="0"/>
      <w:marRight w:val="0"/>
      <w:marTop w:val="0"/>
      <w:marBottom w:val="0"/>
      <w:divBdr>
        <w:top w:val="none" w:sz="0" w:space="0" w:color="auto"/>
        <w:left w:val="none" w:sz="0" w:space="0" w:color="auto"/>
        <w:bottom w:val="none" w:sz="0" w:space="0" w:color="auto"/>
        <w:right w:val="none" w:sz="0" w:space="0" w:color="auto"/>
      </w:divBdr>
    </w:div>
    <w:div w:id="2001499869">
      <w:bodyDiv w:val="1"/>
      <w:marLeft w:val="0"/>
      <w:marRight w:val="0"/>
      <w:marTop w:val="0"/>
      <w:marBottom w:val="0"/>
      <w:divBdr>
        <w:top w:val="none" w:sz="0" w:space="0" w:color="auto"/>
        <w:left w:val="none" w:sz="0" w:space="0" w:color="auto"/>
        <w:bottom w:val="none" w:sz="0" w:space="0" w:color="auto"/>
        <w:right w:val="none" w:sz="0" w:space="0" w:color="auto"/>
      </w:divBdr>
    </w:div>
    <w:div w:id="2001690334">
      <w:bodyDiv w:val="1"/>
      <w:marLeft w:val="0"/>
      <w:marRight w:val="0"/>
      <w:marTop w:val="0"/>
      <w:marBottom w:val="0"/>
      <w:divBdr>
        <w:top w:val="none" w:sz="0" w:space="0" w:color="auto"/>
        <w:left w:val="none" w:sz="0" w:space="0" w:color="auto"/>
        <w:bottom w:val="none" w:sz="0" w:space="0" w:color="auto"/>
        <w:right w:val="none" w:sz="0" w:space="0" w:color="auto"/>
      </w:divBdr>
    </w:div>
    <w:div w:id="2001808871">
      <w:bodyDiv w:val="1"/>
      <w:marLeft w:val="0"/>
      <w:marRight w:val="0"/>
      <w:marTop w:val="0"/>
      <w:marBottom w:val="0"/>
      <w:divBdr>
        <w:top w:val="none" w:sz="0" w:space="0" w:color="auto"/>
        <w:left w:val="none" w:sz="0" w:space="0" w:color="auto"/>
        <w:bottom w:val="none" w:sz="0" w:space="0" w:color="auto"/>
        <w:right w:val="none" w:sz="0" w:space="0" w:color="auto"/>
      </w:divBdr>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998489">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154946">
      <w:bodyDiv w:val="1"/>
      <w:marLeft w:val="0"/>
      <w:marRight w:val="0"/>
      <w:marTop w:val="0"/>
      <w:marBottom w:val="0"/>
      <w:divBdr>
        <w:top w:val="none" w:sz="0" w:space="0" w:color="auto"/>
        <w:left w:val="none" w:sz="0" w:space="0" w:color="auto"/>
        <w:bottom w:val="none" w:sz="0" w:space="0" w:color="auto"/>
        <w:right w:val="none" w:sz="0" w:space="0" w:color="auto"/>
      </w:divBdr>
    </w:div>
    <w:div w:id="2002731427">
      <w:bodyDiv w:val="1"/>
      <w:marLeft w:val="0"/>
      <w:marRight w:val="0"/>
      <w:marTop w:val="0"/>
      <w:marBottom w:val="0"/>
      <w:divBdr>
        <w:top w:val="none" w:sz="0" w:space="0" w:color="auto"/>
        <w:left w:val="none" w:sz="0" w:space="0" w:color="auto"/>
        <w:bottom w:val="none" w:sz="0" w:space="0" w:color="auto"/>
        <w:right w:val="none" w:sz="0" w:space="0" w:color="auto"/>
      </w:divBdr>
    </w:div>
    <w:div w:id="2002805387">
      <w:bodyDiv w:val="1"/>
      <w:marLeft w:val="0"/>
      <w:marRight w:val="0"/>
      <w:marTop w:val="0"/>
      <w:marBottom w:val="0"/>
      <w:divBdr>
        <w:top w:val="none" w:sz="0" w:space="0" w:color="auto"/>
        <w:left w:val="none" w:sz="0" w:space="0" w:color="auto"/>
        <w:bottom w:val="none" w:sz="0" w:space="0" w:color="auto"/>
        <w:right w:val="none" w:sz="0" w:space="0" w:color="auto"/>
      </w:divBdr>
    </w:div>
    <w:div w:id="2002807219">
      <w:bodyDiv w:val="1"/>
      <w:marLeft w:val="0"/>
      <w:marRight w:val="0"/>
      <w:marTop w:val="0"/>
      <w:marBottom w:val="0"/>
      <w:divBdr>
        <w:top w:val="none" w:sz="0" w:space="0" w:color="auto"/>
        <w:left w:val="none" w:sz="0" w:space="0" w:color="auto"/>
        <w:bottom w:val="none" w:sz="0" w:space="0" w:color="auto"/>
        <w:right w:val="none" w:sz="0" w:space="0" w:color="auto"/>
      </w:divBdr>
    </w:div>
    <w:div w:id="2002923817">
      <w:bodyDiv w:val="1"/>
      <w:marLeft w:val="0"/>
      <w:marRight w:val="0"/>
      <w:marTop w:val="0"/>
      <w:marBottom w:val="0"/>
      <w:divBdr>
        <w:top w:val="none" w:sz="0" w:space="0" w:color="auto"/>
        <w:left w:val="none" w:sz="0" w:space="0" w:color="auto"/>
        <w:bottom w:val="none" w:sz="0" w:space="0" w:color="auto"/>
        <w:right w:val="none" w:sz="0" w:space="0" w:color="auto"/>
      </w:divBdr>
    </w:div>
    <w:div w:id="2003002997">
      <w:bodyDiv w:val="1"/>
      <w:marLeft w:val="0"/>
      <w:marRight w:val="0"/>
      <w:marTop w:val="0"/>
      <w:marBottom w:val="0"/>
      <w:divBdr>
        <w:top w:val="none" w:sz="0" w:space="0" w:color="auto"/>
        <w:left w:val="none" w:sz="0" w:space="0" w:color="auto"/>
        <w:bottom w:val="none" w:sz="0" w:space="0" w:color="auto"/>
        <w:right w:val="none" w:sz="0" w:space="0" w:color="auto"/>
      </w:divBdr>
    </w:div>
    <w:div w:id="2003007012">
      <w:bodyDiv w:val="1"/>
      <w:marLeft w:val="0"/>
      <w:marRight w:val="0"/>
      <w:marTop w:val="0"/>
      <w:marBottom w:val="0"/>
      <w:divBdr>
        <w:top w:val="none" w:sz="0" w:space="0" w:color="auto"/>
        <w:left w:val="none" w:sz="0" w:space="0" w:color="auto"/>
        <w:bottom w:val="none" w:sz="0" w:space="0" w:color="auto"/>
        <w:right w:val="none" w:sz="0" w:space="0" w:color="auto"/>
      </w:divBdr>
    </w:div>
    <w:div w:id="2003119065">
      <w:bodyDiv w:val="1"/>
      <w:marLeft w:val="0"/>
      <w:marRight w:val="0"/>
      <w:marTop w:val="0"/>
      <w:marBottom w:val="0"/>
      <w:divBdr>
        <w:top w:val="none" w:sz="0" w:space="0" w:color="auto"/>
        <w:left w:val="none" w:sz="0" w:space="0" w:color="auto"/>
        <w:bottom w:val="none" w:sz="0" w:space="0" w:color="auto"/>
        <w:right w:val="none" w:sz="0" w:space="0" w:color="auto"/>
      </w:divBdr>
    </w:div>
    <w:div w:id="2003198577">
      <w:bodyDiv w:val="1"/>
      <w:marLeft w:val="0"/>
      <w:marRight w:val="0"/>
      <w:marTop w:val="0"/>
      <w:marBottom w:val="0"/>
      <w:divBdr>
        <w:top w:val="none" w:sz="0" w:space="0" w:color="auto"/>
        <w:left w:val="none" w:sz="0" w:space="0" w:color="auto"/>
        <w:bottom w:val="none" w:sz="0" w:space="0" w:color="auto"/>
        <w:right w:val="none" w:sz="0" w:space="0" w:color="auto"/>
      </w:divBdr>
    </w:div>
    <w:div w:id="2003387381">
      <w:bodyDiv w:val="1"/>
      <w:marLeft w:val="0"/>
      <w:marRight w:val="0"/>
      <w:marTop w:val="0"/>
      <w:marBottom w:val="0"/>
      <w:divBdr>
        <w:top w:val="none" w:sz="0" w:space="0" w:color="auto"/>
        <w:left w:val="none" w:sz="0" w:space="0" w:color="auto"/>
        <w:bottom w:val="none" w:sz="0" w:space="0" w:color="auto"/>
        <w:right w:val="none" w:sz="0" w:space="0" w:color="auto"/>
      </w:divBdr>
    </w:div>
    <w:div w:id="2003435649">
      <w:bodyDiv w:val="1"/>
      <w:marLeft w:val="0"/>
      <w:marRight w:val="0"/>
      <w:marTop w:val="0"/>
      <w:marBottom w:val="0"/>
      <w:divBdr>
        <w:top w:val="none" w:sz="0" w:space="0" w:color="auto"/>
        <w:left w:val="none" w:sz="0" w:space="0" w:color="auto"/>
        <w:bottom w:val="none" w:sz="0" w:space="0" w:color="auto"/>
        <w:right w:val="none" w:sz="0" w:space="0" w:color="auto"/>
      </w:divBdr>
    </w:div>
    <w:div w:id="2003505259">
      <w:bodyDiv w:val="1"/>
      <w:marLeft w:val="0"/>
      <w:marRight w:val="0"/>
      <w:marTop w:val="0"/>
      <w:marBottom w:val="0"/>
      <w:divBdr>
        <w:top w:val="none" w:sz="0" w:space="0" w:color="auto"/>
        <w:left w:val="none" w:sz="0" w:space="0" w:color="auto"/>
        <w:bottom w:val="none" w:sz="0" w:space="0" w:color="auto"/>
        <w:right w:val="none" w:sz="0" w:space="0" w:color="auto"/>
      </w:divBdr>
    </w:div>
    <w:div w:id="2003582178">
      <w:bodyDiv w:val="1"/>
      <w:marLeft w:val="0"/>
      <w:marRight w:val="0"/>
      <w:marTop w:val="0"/>
      <w:marBottom w:val="0"/>
      <w:divBdr>
        <w:top w:val="none" w:sz="0" w:space="0" w:color="auto"/>
        <w:left w:val="none" w:sz="0" w:space="0" w:color="auto"/>
        <w:bottom w:val="none" w:sz="0" w:space="0" w:color="auto"/>
        <w:right w:val="none" w:sz="0" w:space="0" w:color="auto"/>
      </w:divBdr>
    </w:div>
    <w:div w:id="2003854180">
      <w:bodyDiv w:val="1"/>
      <w:marLeft w:val="0"/>
      <w:marRight w:val="0"/>
      <w:marTop w:val="0"/>
      <w:marBottom w:val="0"/>
      <w:divBdr>
        <w:top w:val="none" w:sz="0" w:space="0" w:color="auto"/>
        <w:left w:val="none" w:sz="0" w:space="0" w:color="auto"/>
        <w:bottom w:val="none" w:sz="0" w:space="0" w:color="auto"/>
        <w:right w:val="none" w:sz="0" w:space="0" w:color="auto"/>
      </w:divBdr>
    </w:div>
    <w:div w:id="2004157100">
      <w:bodyDiv w:val="1"/>
      <w:marLeft w:val="0"/>
      <w:marRight w:val="0"/>
      <w:marTop w:val="0"/>
      <w:marBottom w:val="0"/>
      <w:divBdr>
        <w:top w:val="none" w:sz="0" w:space="0" w:color="auto"/>
        <w:left w:val="none" w:sz="0" w:space="0" w:color="auto"/>
        <w:bottom w:val="none" w:sz="0" w:space="0" w:color="auto"/>
        <w:right w:val="none" w:sz="0" w:space="0" w:color="auto"/>
      </w:divBdr>
    </w:div>
    <w:div w:id="2004163642">
      <w:bodyDiv w:val="1"/>
      <w:marLeft w:val="0"/>
      <w:marRight w:val="0"/>
      <w:marTop w:val="0"/>
      <w:marBottom w:val="0"/>
      <w:divBdr>
        <w:top w:val="none" w:sz="0" w:space="0" w:color="auto"/>
        <w:left w:val="none" w:sz="0" w:space="0" w:color="auto"/>
        <w:bottom w:val="none" w:sz="0" w:space="0" w:color="auto"/>
        <w:right w:val="none" w:sz="0" w:space="0" w:color="auto"/>
      </w:divBdr>
    </w:div>
    <w:div w:id="2004241731">
      <w:bodyDiv w:val="1"/>
      <w:marLeft w:val="0"/>
      <w:marRight w:val="0"/>
      <w:marTop w:val="0"/>
      <w:marBottom w:val="0"/>
      <w:divBdr>
        <w:top w:val="none" w:sz="0" w:space="0" w:color="auto"/>
        <w:left w:val="none" w:sz="0" w:space="0" w:color="auto"/>
        <w:bottom w:val="none" w:sz="0" w:space="0" w:color="auto"/>
        <w:right w:val="none" w:sz="0" w:space="0" w:color="auto"/>
      </w:divBdr>
    </w:div>
    <w:div w:id="2004359545">
      <w:bodyDiv w:val="1"/>
      <w:marLeft w:val="0"/>
      <w:marRight w:val="0"/>
      <w:marTop w:val="0"/>
      <w:marBottom w:val="0"/>
      <w:divBdr>
        <w:top w:val="none" w:sz="0" w:space="0" w:color="auto"/>
        <w:left w:val="none" w:sz="0" w:space="0" w:color="auto"/>
        <w:bottom w:val="none" w:sz="0" w:space="0" w:color="auto"/>
        <w:right w:val="none" w:sz="0" w:space="0" w:color="auto"/>
      </w:divBdr>
    </w:div>
    <w:div w:id="2004427672">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771579">
      <w:bodyDiv w:val="1"/>
      <w:marLeft w:val="0"/>
      <w:marRight w:val="0"/>
      <w:marTop w:val="0"/>
      <w:marBottom w:val="0"/>
      <w:divBdr>
        <w:top w:val="none" w:sz="0" w:space="0" w:color="auto"/>
        <w:left w:val="none" w:sz="0" w:space="0" w:color="auto"/>
        <w:bottom w:val="none" w:sz="0" w:space="0" w:color="auto"/>
        <w:right w:val="none" w:sz="0" w:space="0" w:color="auto"/>
      </w:divBdr>
    </w:div>
    <w:div w:id="2004778774">
      <w:bodyDiv w:val="1"/>
      <w:marLeft w:val="0"/>
      <w:marRight w:val="0"/>
      <w:marTop w:val="0"/>
      <w:marBottom w:val="0"/>
      <w:divBdr>
        <w:top w:val="none" w:sz="0" w:space="0" w:color="auto"/>
        <w:left w:val="none" w:sz="0" w:space="0" w:color="auto"/>
        <w:bottom w:val="none" w:sz="0" w:space="0" w:color="auto"/>
        <w:right w:val="none" w:sz="0" w:space="0" w:color="auto"/>
      </w:divBdr>
    </w:div>
    <w:div w:id="2004821479">
      <w:bodyDiv w:val="1"/>
      <w:marLeft w:val="0"/>
      <w:marRight w:val="0"/>
      <w:marTop w:val="0"/>
      <w:marBottom w:val="0"/>
      <w:divBdr>
        <w:top w:val="none" w:sz="0" w:space="0" w:color="auto"/>
        <w:left w:val="none" w:sz="0" w:space="0" w:color="auto"/>
        <w:bottom w:val="none" w:sz="0" w:space="0" w:color="auto"/>
        <w:right w:val="none" w:sz="0" w:space="0" w:color="auto"/>
      </w:divBdr>
    </w:div>
    <w:div w:id="2004896863">
      <w:bodyDiv w:val="1"/>
      <w:marLeft w:val="0"/>
      <w:marRight w:val="0"/>
      <w:marTop w:val="0"/>
      <w:marBottom w:val="0"/>
      <w:divBdr>
        <w:top w:val="none" w:sz="0" w:space="0" w:color="auto"/>
        <w:left w:val="none" w:sz="0" w:space="0" w:color="auto"/>
        <w:bottom w:val="none" w:sz="0" w:space="0" w:color="auto"/>
        <w:right w:val="none" w:sz="0" w:space="0" w:color="auto"/>
      </w:divBdr>
    </w:div>
    <w:div w:id="2004970251">
      <w:bodyDiv w:val="1"/>
      <w:marLeft w:val="0"/>
      <w:marRight w:val="0"/>
      <w:marTop w:val="0"/>
      <w:marBottom w:val="0"/>
      <w:divBdr>
        <w:top w:val="none" w:sz="0" w:space="0" w:color="auto"/>
        <w:left w:val="none" w:sz="0" w:space="0" w:color="auto"/>
        <w:bottom w:val="none" w:sz="0" w:space="0" w:color="auto"/>
        <w:right w:val="none" w:sz="0" w:space="0" w:color="auto"/>
      </w:divBdr>
    </w:div>
    <w:div w:id="2005156514">
      <w:bodyDiv w:val="1"/>
      <w:marLeft w:val="0"/>
      <w:marRight w:val="0"/>
      <w:marTop w:val="0"/>
      <w:marBottom w:val="0"/>
      <w:divBdr>
        <w:top w:val="none" w:sz="0" w:space="0" w:color="auto"/>
        <w:left w:val="none" w:sz="0" w:space="0" w:color="auto"/>
        <w:bottom w:val="none" w:sz="0" w:space="0" w:color="auto"/>
        <w:right w:val="none" w:sz="0" w:space="0" w:color="auto"/>
      </w:divBdr>
    </w:div>
    <w:div w:id="2005280237">
      <w:bodyDiv w:val="1"/>
      <w:marLeft w:val="0"/>
      <w:marRight w:val="0"/>
      <w:marTop w:val="0"/>
      <w:marBottom w:val="0"/>
      <w:divBdr>
        <w:top w:val="none" w:sz="0" w:space="0" w:color="auto"/>
        <w:left w:val="none" w:sz="0" w:space="0" w:color="auto"/>
        <w:bottom w:val="none" w:sz="0" w:space="0" w:color="auto"/>
        <w:right w:val="none" w:sz="0" w:space="0" w:color="auto"/>
      </w:divBdr>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355662">
      <w:bodyDiv w:val="1"/>
      <w:marLeft w:val="0"/>
      <w:marRight w:val="0"/>
      <w:marTop w:val="0"/>
      <w:marBottom w:val="0"/>
      <w:divBdr>
        <w:top w:val="none" w:sz="0" w:space="0" w:color="auto"/>
        <w:left w:val="none" w:sz="0" w:space="0" w:color="auto"/>
        <w:bottom w:val="none" w:sz="0" w:space="0" w:color="auto"/>
        <w:right w:val="none" w:sz="0" w:space="0" w:color="auto"/>
      </w:divBdr>
    </w:div>
    <w:div w:id="2005357858">
      <w:bodyDiv w:val="1"/>
      <w:marLeft w:val="0"/>
      <w:marRight w:val="0"/>
      <w:marTop w:val="0"/>
      <w:marBottom w:val="0"/>
      <w:divBdr>
        <w:top w:val="none" w:sz="0" w:space="0" w:color="auto"/>
        <w:left w:val="none" w:sz="0" w:space="0" w:color="auto"/>
        <w:bottom w:val="none" w:sz="0" w:space="0" w:color="auto"/>
        <w:right w:val="none" w:sz="0" w:space="0" w:color="auto"/>
      </w:divBdr>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817275">
      <w:bodyDiv w:val="1"/>
      <w:marLeft w:val="0"/>
      <w:marRight w:val="0"/>
      <w:marTop w:val="0"/>
      <w:marBottom w:val="0"/>
      <w:divBdr>
        <w:top w:val="none" w:sz="0" w:space="0" w:color="auto"/>
        <w:left w:val="none" w:sz="0" w:space="0" w:color="auto"/>
        <w:bottom w:val="none" w:sz="0" w:space="0" w:color="auto"/>
        <w:right w:val="none" w:sz="0" w:space="0" w:color="auto"/>
      </w:divBdr>
    </w:div>
    <w:div w:id="2005936809">
      <w:bodyDiv w:val="1"/>
      <w:marLeft w:val="0"/>
      <w:marRight w:val="0"/>
      <w:marTop w:val="0"/>
      <w:marBottom w:val="0"/>
      <w:divBdr>
        <w:top w:val="none" w:sz="0" w:space="0" w:color="auto"/>
        <w:left w:val="none" w:sz="0" w:space="0" w:color="auto"/>
        <w:bottom w:val="none" w:sz="0" w:space="0" w:color="auto"/>
        <w:right w:val="none" w:sz="0" w:space="0" w:color="auto"/>
      </w:divBdr>
    </w:div>
    <w:div w:id="2005937677">
      <w:bodyDiv w:val="1"/>
      <w:marLeft w:val="0"/>
      <w:marRight w:val="0"/>
      <w:marTop w:val="0"/>
      <w:marBottom w:val="0"/>
      <w:divBdr>
        <w:top w:val="none" w:sz="0" w:space="0" w:color="auto"/>
        <w:left w:val="none" w:sz="0" w:space="0" w:color="auto"/>
        <w:bottom w:val="none" w:sz="0" w:space="0" w:color="auto"/>
        <w:right w:val="none" w:sz="0" w:space="0" w:color="auto"/>
      </w:divBdr>
      <w:divsChild>
        <w:div w:id="956989385">
          <w:marLeft w:val="0"/>
          <w:marRight w:val="0"/>
          <w:marTop w:val="0"/>
          <w:marBottom w:val="0"/>
          <w:divBdr>
            <w:top w:val="none" w:sz="0" w:space="0" w:color="auto"/>
            <w:left w:val="none" w:sz="0" w:space="0" w:color="auto"/>
            <w:bottom w:val="none" w:sz="0" w:space="0" w:color="auto"/>
            <w:right w:val="none" w:sz="0" w:space="0" w:color="auto"/>
          </w:divBdr>
          <w:divsChild>
            <w:div w:id="1728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25">
      <w:bodyDiv w:val="1"/>
      <w:marLeft w:val="0"/>
      <w:marRight w:val="0"/>
      <w:marTop w:val="0"/>
      <w:marBottom w:val="0"/>
      <w:divBdr>
        <w:top w:val="none" w:sz="0" w:space="0" w:color="auto"/>
        <w:left w:val="none" w:sz="0" w:space="0" w:color="auto"/>
        <w:bottom w:val="none" w:sz="0" w:space="0" w:color="auto"/>
        <w:right w:val="none" w:sz="0" w:space="0" w:color="auto"/>
      </w:divBdr>
    </w:div>
    <w:div w:id="2006130410">
      <w:bodyDiv w:val="1"/>
      <w:marLeft w:val="0"/>
      <w:marRight w:val="0"/>
      <w:marTop w:val="0"/>
      <w:marBottom w:val="0"/>
      <w:divBdr>
        <w:top w:val="none" w:sz="0" w:space="0" w:color="auto"/>
        <w:left w:val="none" w:sz="0" w:space="0" w:color="auto"/>
        <w:bottom w:val="none" w:sz="0" w:space="0" w:color="auto"/>
        <w:right w:val="none" w:sz="0" w:space="0" w:color="auto"/>
      </w:divBdr>
    </w:div>
    <w:div w:id="2006278763">
      <w:bodyDiv w:val="1"/>
      <w:marLeft w:val="0"/>
      <w:marRight w:val="0"/>
      <w:marTop w:val="0"/>
      <w:marBottom w:val="0"/>
      <w:divBdr>
        <w:top w:val="none" w:sz="0" w:space="0" w:color="auto"/>
        <w:left w:val="none" w:sz="0" w:space="0" w:color="auto"/>
        <w:bottom w:val="none" w:sz="0" w:space="0" w:color="auto"/>
        <w:right w:val="none" w:sz="0" w:space="0" w:color="auto"/>
      </w:divBdr>
    </w:div>
    <w:div w:id="2006321818">
      <w:bodyDiv w:val="1"/>
      <w:marLeft w:val="0"/>
      <w:marRight w:val="0"/>
      <w:marTop w:val="0"/>
      <w:marBottom w:val="0"/>
      <w:divBdr>
        <w:top w:val="none" w:sz="0" w:space="0" w:color="auto"/>
        <w:left w:val="none" w:sz="0" w:space="0" w:color="auto"/>
        <w:bottom w:val="none" w:sz="0" w:space="0" w:color="auto"/>
        <w:right w:val="none" w:sz="0" w:space="0" w:color="auto"/>
      </w:divBdr>
    </w:div>
    <w:div w:id="2006393193">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515772">
      <w:bodyDiv w:val="1"/>
      <w:marLeft w:val="0"/>
      <w:marRight w:val="0"/>
      <w:marTop w:val="0"/>
      <w:marBottom w:val="0"/>
      <w:divBdr>
        <w:top w:val="none" w:sz="0" w:space="0" w:color="auto"/>
        <w:left w:val="none" w:sz="0" w:space="0" w:color="auto"/>
        <w:bottom w:val="none" w:sz="0" w:space="0" w:color="auto"/>
        <w:right w:val="none" w:sz="0" w:space="0" w:color="auto"/>
      </w:divBdr>
    </w:div>
    <w:div w:id="2006546785">
      <w:bodyDiv w:val="1"/>
      <w:marLeft w:val="0"/>
      <w:marRight w:val="0"/>
      <w:marTop w:val="0"/>
      <w:marBottom w:val="0"/>
      <w:divBdr>
        <w:top w:val="none" w:sz="0" w:space="0" w:color="auto"/>
        <w:left w:val="none" w:sz="0" w:space="0" w:color="auto"/>
        <w:bottom w:val="none" w:sz="0" w:space="0" w:color="auto"/>
        <w:right w:val="none" w:sz="0" w:space="0" w:color="auto"/>
      </w:divBdr>
    </w:div>
    <w:div w:id="2006664904">
      <w:bodyDiv w:val="1"/>
      <w:marLeft w:val="0"/>
      <w:marRight w:val="0"/>
      <w:marTop w:val="0"/>
      <w:marBottom w:val="0"/>
      <w:divBdr>
        <w:top w:val="none" w:sz="0" w:space="0" w:color="auto"/>
        <w:left w:val="none" w:sz="0" w:space="0" w:color="auto"/>
        <w:bottom w:val="none" w:sz="0" w:space="0" w:color="auto"/>
        <w:right w:val="none" w:sz="0" w:space="0" w:color="auto"/>
      </w:divBdr>
    </w:div>
    <w:div w:id="2006737576">
      <w:bodyDiv w:val="1"/>
      <w:marLeft w:val="0"/>
      <w:marRight w:val="0"/>
      <w:marTop w:val="0"/>
      <w:marBottom w:val="0"/>
      <w:divBdr>
        <w:top w:val="none" w:sz="0" w:space="0" w:color="auto"/>
        <w:left w:val="none" w:sz="0" w:space="0" w:color="auto"/>
        <w:bottom w:val="none" w:sz="0" w:space="0" w:color="auto"/>
        <w:right w:val="none" w:sz="0" w:space="0" w:color="auto"/>
      </w:divBdr>
    </w:div>
    <w:div w:id="2006856551">
      <w:bodyDiv w:val="1"/>
      <w:marLeft w:val="0"/>
      <w:marRight w:val="0"/>
      <w:marTop w:val="0"/>
      <w:marBottom w:val="0"/>
      <w:divBdr>
        <w:top w:val="none" w:sz="0" w:space="0" w:color="auto"/>
        <w:left w:val="none" w:sz="0" w:space="0" w:color="auto"/>
        <w:bottom w:val="none" w:sz="0" w:space="0" w:color="auto"/>
        <w:right w:val="none" w:sz="0" w:space="0" w:color="auto"/>
      </w:divBdr>
    </w:div>
    <w:div w:id="2007052308">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07393576">
      <w:bodyDiv w:val="1"/>
      <w:marLeft w:val="0"/>
      <w:marRight w:val="0"/>
      <w:marTop w:val="0"/>
      <w:marBottom w:val="0"/>
      <w:divBdr>
        <w:top w:val="none" w:sz="0" w:space="0" w:color="auto"/>
        <w:left w:val="none" w:sz="0" w:space="0" w:color="auto"/>
        <w:bottom w:val="none" w:sz="0" w:space="0" w:color="auto"/>
        <w:right w:val="none" w:sz="0" w:space="0" w:color="auto"/>
      </w:divBdr>
    </w:div>
    <w:div w:id="2007584455">
      <w:bodyDiv w:val="1"/>
      <w:marLeft w:val="0"/>
      <w:marRight w:val="0"/>
      <w:marTop w:val="0"/>
      <w:marBottom w:val="0"/>
      <w:divBdr>
        <w:top w:val="none" w:sz="0" w:space="0" w:color="auto"/>
        <w:left w:val="none" w:sz="0" w:space="0" w:color="auto"/>
        <w:bottom w:val="none" w:sz="0" w:space="0" w:color="auto"/>
        <w:right w:val="none" w:sz="0" w:space="0" w:color="auto"/>
      </w:divBdr>
    </w:div>
    <w:div w:id="2007783822">
      <w:bodyDiv w:val="1"/>
      <w:marLeft w:val="0"/>
      <w:marRight w:val="0"/>
      <w:marTop w:val="0"/>
      <w:marBottom w:val="0"/>
      <w:divBdr>
        <w:top w:val="none" w:sz="0" w:space="0" w:color="auto"/>
        <w:left w:val="none" w:sz="0" w:space="0" w:color="auto"/>
        <w:bottom w:val="none" w:sz="0" w:space="0" w:color="auto"/>
        <w:right w:val="none" w:sz="0" w:space="0" w:color="auto"/>
      </w:divBdr>
    </w:div>
    <w:div w:id="2007896465">
      <w:bodyDiv w:val="1"/>
      <w:marLeft w:val="0"/>
      <w:marRight w:val="0"/>
      <w:marTop w:val="0"/>
      <w:marBottom w:val="0"/>
      <w:divBdr>
        <w:top w:val="none" w:sz="0" w:space="0" w:color="auto"/>
        <w:left w:val="none" w:sz="0" w:space="0" w:color="auto"/>
        <w:bottom w:val="none" w:sz="0" w:space="0" w:color="auto"/>
        <w:right w:val="none" w:sz="0" w:space="0" w:color="auto"/>
      </w:divBdr>
    </w:div>
    <w:div w:id="2007901771">
      <w:bodyDiv w:val="1"/>
      <w:marLeft w:val="0"/>
      <w:marRight w:val="0"/>
      <w:marTop w:val="0"/>
      <w:marBottom w:val="0"/>
      <w:divBdr>
        <w:top w:val="none" w:sz="0" w:space="0" w:color="auto"/>
        <w:left w:val="none" w:sz="0" w:space="0" w:color="auto"/>
        <w:bottom w:val="none" w:sz="0" w:space="0" w:color="auto"/>
        <w:right w:val="none" w:sz="0" w:space="0" w:color="auto"/>
      </w:divBdr>
    </w:div>
    <w:div w:id="2007902409">
      <w:bodyDiv w:val="1"/>
      <w:marLeft w:val="0"/>
      <w:marRight w:val="0"/>
      <w:marTop w:val="0"/>
      <w:marBottom w:val="0"/>
      <w:divBdr>
        <w:top w:val="none" w:sz="0" w:space="0" w:color="auto"/>
        <w:left w:val="none" w:sz="0" w:space="0" w:color="auto"/>
        <w:bottom w:val="none" w:sz="0" w:space="0" w:color="auto"/>
        <w:right w:val="none" w:sz="0" w:space="0" w:color="auto"/>
      </w:divBdr>
    </w:div>
    <w:div w:id="2008090043">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510370">
      <w:bodyDiv w:val="1"/>
      <w:marLeft w:val="0"/>
      <w:marRight w:val="0"/>
      <w:marTop w:val="0"/>
      <w:marBottom w:val="0"/>
      <w:divBdr>
        <w:top w:val="none" w:sz="0" w:space="0" w:color="auto"/>
        <w:left w:val="none" w:sz="0" w:space="0" w:color="auto"/>
        <w:bottom w:val="none" w:sz="0" w:space="0" w:color="auto"/>
        <w:right w:val="none" w:sz="0" w:space="0" w:color="auto"/>
      </w:divBdr>
    </w:div>
    <w:div w:id="2008512729">
      <w:bodyDiv w:val="1"/>
      <w:marLeft w:val="0"/>
      <w:marRight w:val="0"/>
      <w:marTop w:val="0"/>
      <w:marBottom w:val="0"/>
      <w:divBdr>
        <w:top w:val="none" w:sz="0" w:space="0" w:color="auto"/>
        <w:left w:val="none" w:sz="0" w:space="0" w:color="auto"/>
        <w:bottom w:val="none" w:sz="0" w:space="0" w:color="auto"/>
        <w:right w:val="none" w:sz="0" w:space="0" w:color="auto"/>
      </w:divBdr>
    </w:div>
    <w:div w:id="2008708049">
      <w:bodyDiv w:val="1"/>
      <w:marLeft w:val="0"/>
      <w:marRight w:val="0"/>
      <w:marTop w:val="0"/>
      <w:marBottom w:val="0"/>
      <w:divBdr>
        <w:top w:val="none" w:sz="0" w:space="0" w:color="auto"/>
        <w:left w:val="none" w:sz="0" w:space="0" w:color="auto"/>
        <w:bottom w:val="none" w:sz="0" w:space="0" w:color="auto"/>
        <w:right w:val="none" w:sz="0" w:space="0" w:color="auto"/>
      </w:divBdr>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090150">
      <w:bodyDiv w:val="1"/>
      <w:marLeft w:val="0"/>
      <w:marRight w:val="0"/>
      <w:marTop w:val="0"/>
      <w:marBottom w:val="0"/>
      <w:divBdr>
        <w:top w:val="none" w:sz="0" w:space="0" w:color="auto"/>
        <w:left w:val="none" w:sz="0" w:space="0" w:color="auto"/>
        <w:bottom w:val="none" w:sz="0" w:space="0" w:color="auto"/>
        <w:right w:val="none" w:sz="0" w:space="0" w:color="auto"/>
      </w:divBdr>
    </w:div>
    <w:div w:id="2009209829">
      <w:bodyDiv w:val="1"/>
      <w:marLeft w:val="0"/>
      <w:marRight w:val="0"/>
      <w:marTop w:val="0"/>
      <w:marBottom w:val="0"/>
      <w:divBdr>
        <w:top w:val="none" w:sz="0" w:space="0" w:color="auto"/>
        <w:left w:val="none" w:sz="0" w:space="0" w:color="auto"/>
        <w:bottom w:val="none" w:sz="0" w:space="0" w:color="auto"/>
        <w:right w:val="none" w:sz="0" w:space="0" w:color="auto"/>
      </w:divBdr>
    </w:div>
    <w:div w:id="2009283062">
      <w:bodyDiv w:val="1"/>
      <w:marLeft w:val="0"/>
      <w:marRight w:val="0"/>
      <w:marTop w:val="0"/>
      <w:marBottom w:val="0"/>
      <w:divBdr>
        <w:top w:val="none" w:sz="0" w:space="0" w:color="auto"/>
        <w:left w:val="none" w:sz="0" w:space="0" w:color="auto"/>
        <w:bottom w:val="none" w:sz="0" w:space="0" w:color="auto"/>
        <w:right w:val="none" w:sz="0" w:space="0" w:color="auto"/>
      </w:divBdr>
    </w:div>
    <w:div w:id="2009290669">
      <w:bodyDiv w:val="1"/>
      <w:marLeft w:val="0"/>
      <w:marRight w:val="0"/>
      <w:marTop w:val="0"/>
      <w:marBottom w:val="0"/>
      <w:divBdr>
        <w:top w:val="none" w:sz="0" w:space="0" w:color="auto"/>
        <w:left w:val="none" w:sz="0" w:space="0" w:color="auto"/>
        <w:bottom w:val="none" w:sz="0" w:space="0" w:color="auto"/>
        <w:right w:val="none" w:sz="0" w:space="0" w:color="auto"/>
      </w:divBdr>
    </w:div>
    <w:div w:id="2009361311">
      <w:bodyDiv w:val="1"/>
      <w:marLeft w:val="0"/>
      <w:marRight w:val="0"/>
      <w:marTop w:val="0"/>
      <w:marBottom w:val="0"/>
      <w:divBdr>
        <w:top w:val="none" w:sz="0" w:space="0" w:color="auto"/>
        <w:left w:val="none" w:sz="0" w:space="0" w:color="auto"/>
        <w:bottom w:val="none" w:sz="0" w:space="0" w:color="auto"/>
        <w:right w:val="none" w:sz="0" w:space="0" w:color="auto"/>
      </w:divBdr>
    </w:div>
    <w:div w:id="2009364011">
      <w:bodyDiv w:val="1"/>
      <w:marLeft w:val="0"/>
      <w:marRight w:val="0"/>
      <w:marTop w:val="0"/>
      <w:marBottom w:val="0"/>
      <w:divBdr>
        <w:top w:val="none" w:sz="0" w:space="0" w:color="auto"/>
        <w:left w:val="none" w:sz="0" w:space="0" w:color="auto"/>
        <w:bottom w:val="none" w:sz="0" w:space="0" w:color="auto"/>
        <w:right w:val="none" w:sz="0" w:space="0" w:color="auto"/>
      </w:divBdr>
    </w:div>
    <w:div w:id="2009365620">
      <w:bodyDiv w:val="1"/>
      <w:marLeft w:val="0"/>
      <w:marRight w:val="0"/>
      <w:marTop w:val="0"/>
      <w:marBottom w:val="0"/>
      <w:divBdr>
        <w:top w:val="none" w:sz="0" w:space="0" w:color="auto"/>
        <w:left w:val="none" w:sz="0" w:space="0" w:color="auto"/>
        <w:bottom w:val="none" w:sz="0" w:space="0" w:color="auto"/>
        <w:right w:val="none" w:sz="0" w:space="0" w:color="auto"/>
      </w:divBdr>
    </w:div>
    <w:div w:id="2009601828">
      <w:bodyDiv w:val="1"/>
      <w:marLeft w:val="0"/>
      <w:marRight w:val="0"/>
      <w:marTop w:val="0"/>
      <w:marBottom w:val="0"/>
      <w:divBdr>
        <w:top w:val="none" w:sz="0" w:space="0" w:color="auto"/>
        <w:left w:val="none" w:sz="0" w:space="0" w:color="auto"/>
        <w:bottom w:val="none" w:sz="0" w:space="0" w:color="auto"/>
        <w:right w:val="none" w:sz="0" w:space="0" w:color="auto"/>
      </w:divBdr>
    </w:div>
    <w:div w:id="2009752967">
      <w:bodyDiv w:val="1"/>
      <w:marLeft w:val="0"/>
      <w:marRight w:val="0"/>
      <w:marTop w:val="0"/>
      <w:marBottom w:val="0"/>
      <w:divBdr>
        <w:top w:val="none" w:sz="0" w:space="0" w:color="auto"/>
        <w:left w:val="none" w:sz="0" w:space="0" w:color="auto"/>
        <w:bottom w:val="none" w:sz="0" w:space="0" w:color="auto"/>
        <w:right w:val="none" w:sz="0" w:space="0" w:color="auto"/>
      </w:divBdr>
    </w:div>
    <w:div w:id="2009819099">
      <w:bodyDiv w:val="1"/>
      <w:marLeft w:val="0"/>
      <w:marRight w:val="0"/>
      <w:marTop w:val="0"/>
      <w:marBottom w:val="0"/>
      <w:divBdr>
        <w:top w:val="none" w:sz="0" w:space="0" w:color="auto"/>
        <w:left w:val="none" w:sz="0" w:space="0" w:color="auto"/>
        <w:bottom w:val="none" w:sz="0" w:space="0" w:color="auto"/>
        <w:right w:val="none" w:sz="0" w:space="0" w:color="auto"/>
      </w:divBdr>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430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38182">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0323955">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48071">
      <w:bodyDiv w:val="1"/>
      <w:marLeft w:val="0"/>
      <w:marRight w:val="0"/>
      <w:marTop w:val="0"/>
      <w:marBottom w:val="0"/>
      <w:divBdr>
        <w:top w:val="none" w:sz="0" w:space="0" w:color="auto"/>
        <w:left w:val="none" w:sz="0" w:space="0" w:color="auto"/>
        <w:bottom w:val="none" w:sz="0" w:space="0" w:color="auto"/>
        <w:right w:val="none" w:sz="0" w:space="0" w:color="auto"/>
      </w:divBdr>
    </w:div>
    <w:div w:id="2010596077">
      <w:bodyDiv w:val="1"/>
      <w:marLeft w:val="0"/>
      <w:marRight w:val="0"/>
      <w:marTop w:val="0"/>
      <w:marBottom w:val="0"/>
      <w:divBdr>
        <w:top w:val="none" w:sz="0" w:space="0" w:color="auto"/>
        <w:left w:val="none" w:sz="0" w:space="0" w:color="auto"/>
        <w:bottom w:val="none" w:sz="0" w:space="0" w:color="auto"/>
        <w:right w:val="none" w:sz="0" w:space="0" w:color="auto"/>
      </w:divBdr>
    </w:div>
    <w:div w:id="2011326382">
      <w:bodyDiv w:val="1"/>
      <w:marLeft w:val="0"/>
      <w:marRight w:val="0"/>
      <w:marTop w:val="0"/>
      <w:marBottom w:val="0"/>
      <w:divBdr>
        <w:top w:val="none" w:sz="0" w:space="0" w:color="auto"/>
        <w:left w:val="none" w:sz="0" w:space="0" w:color="auto"/>
        <w:bottom w:val="none" w:sz="0" w:space="0" w:color="auto"/>
        <w:right w:val="none" w:sz="0" w:space="0" w:color="auto"/>
      </w:divBdr>
    </w:div>
    <w:div w:id="2011442159">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125">
      <w:bodyDiv w:val="1"/>
      <w:marLeft w:val="0"/>
      <w:marRight w:val="0"/>
      <w:marTop w:val="0"/>
      <w:marBottom w:val="0"/>
      <w:divBdr>
        <w:top w:val="none" w:sz="0" w:space="0" w:color="auto"/>
        <w:left w:val="none" w:sz="0" w:space="0" w:color="auto"/>
        <w:bottom w:val="none" w:sz="0" w:space="0" w:color="auto"/>
        <w:right w:val="none" w:sz="0" w:space="0" w:color="auto"/>
      </w:divBdr>
    </w:div>
    <w:div w:id="2012446048">
      <w:bodyDiv w:val="1"/>
      <w:marLeft w:val="0"/>
      <w:marRight w:val="0"/>
      <w:marTop w:val="0"/>
      <w:marBottom w:val="0"/>
      <w:divBdr>
        <w:top w:val="none" w:sz="0" w:space="0" w:color="auto"/>
        <w:left w:val="none" w:sz="0" w:space="0" w:color="auto"/>
        <w:bottom w:val="none" w:sz="0" w:space="0" w:color="auto"/>
        <w:right w:val="none" w:sz="0" w:space="0" w:color="auto"/>
      </w:divBdr>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564929">
      <w:bodyDiv w:val="1"/>
      <w:marLeft w:val="0"/>
      <w:marRight w:val="0"/>
      <w:marTop w:val="0"/>
      <w:marBottom w:val="0"/>
      <w:divBdr>
        <w:top w:val="none" w:sz="0" w:space="0" w:color="auto"/>
        <w:left w:val="none" w:sz="0" w:space="0" w:color="auto"/>
        <w:bottom w:val="none" w:sz="0" w:space="0" w:color="auto"/>
        <w:right w:val="none" w:sz="0" w:space="0" w:color="auto"/>
      </w:divBdr>
    </w:div>
    <w:div w:id="2012565206">
      <w:bodyDiv w:val="1"/>
      <w:marLeft w:val="0"/>
      <w:marRight w:val="0"/>
      <w:marTop w:val="0"/>
      <w:marBottom w:val="0"/>
      <w:divBdr>
        <w:top w:val="none" w:sz="0" w:space="0" w:color="auto"/>
        <w:left w:val="none" w:sz="0" w:space="0" w:color="auto"/>
        <w:bottom w:val="none" w:sz="0" w:space="0" w:color="auto"/>
        <w:right w:val="none" w:sz="0" w:space="0" w:color="auto"/>
      </w:divBdr>
    </w:div>
    <w:div w:id="2012759401">
      <w:bodyDiv w:val="1"/>
      <w:marLeft w:val="0"/>
      <w:marRight w:val="0"/>
      <w:marTop w:val="0"/>
      <w:marBottom w:val="0"/>
      <w:divBdr>
        <w:top w:val="none" w:sz="0" w:space="0" w:color="auto"/>
        <w:left w:val="none" w:sz="0" w:space="0" w:color="auto"/>
        <w:bottom w:val="none" w:sz="0" w:space="0" w:color="auto"/>
        <w:right w:val="none" w:sz="0" w:space="0" w:color="auto"/>
      </w:divBdr>
    </w:div>
    <w:div w:id="2012828208">
      <w:bodyDiv w:val="1"/>
      <w:marLeft w:val="0"/>
      <w:marRight w:val="0"/>
      <w:marTop w:val="0"/>
      <w:marBottom w:val="0"/>
      <w:divBdr>
        <w:top w:val="none" w:sz="0" w:space="0" w:color="auto"/>
        <w:left w:val="none" w:sz="0" w:space="0" w:color="auto"/>
        <w:bottom w:val="none" w:sz="0" w:space="0" w:color="auto"/>
        <w:right w:val="none" w:sz="0" w:space="0" w:color="auto"/>
      </w:divBdr>
      <w:divsChild>
        <w:div w:id="2130470008">
          <w:marLeft w:val="0"/>
          <w:marRight w:val="0"/>
          <w:marTop w:val="0"/>
          <w:marBottom w:val="0"/>
          <w:divBdr>
            <w:top w:val="none" w:sz="0" w:space="0" w:color="auto"/>
            <w:left w:val="none" w:sz="0" w:space="0" w:color="auto"/>
            <w:bottom w:val="none" w:sz="0" w:space="0" w:color="auto"/>
            <w:right w:val="none" w:sz="0" w:space="0" w:color="auto"/>
          </w:divBdr>
          <w:divsChild>
            <w:div w:id="173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732">
      <w:bodyDiv w:val="1"/>
      <w:marLeft w:val="0"/>
      <w:marRight w:val="0"/>
      <w:marTop w:val="0"/>
      <w:marBottom w:val="0"/>
      <w:divBdr>
        <w:top w:val="none" w:sz="0" w:space="0" w:color="auto"/>
        <w:left w:val="none" w:sz="0" w:space="0" w:color="auto"/>
        <w:bottom w:val="none" w:sz="0" w:space="0" w:color="auto"/>
        <w:right w:val="none" w:sz="0" w:space="0" w:color="auto"/>
      </w:divBdr>
    </w:div>
    <w:div w:id="2013142578">
      <w:bodyDiv w:val="1"/>
      <w:marLeft w:val="0"/>
      <w:marRight w:val="0"/>
      <w:marTop w:val="0"/>
      <w:marBottom w:val="0"/>
      <w:divBdr>
        <w:top w:val="none" w:sz="0" w:space="0" w:color="auto"/>
        <w:left w:val="none" w:sz="0" w:space="0" w:color="auto"/>
        <w:bottom w:val="none" w:sz="0" w:space="0" w:color="auto"/>
        <w:right w:val="none" w:sz="0" w:space="0" w:color="auto"/>
      </w:divBdr>
    </w:div>
    <w:div w:id="2013289050">
      <w:bodyDiv w:val="1"/>
      <w:marLeft w:val="0"/>
      <w:marRight w:val="0"/>
      <w:marTop w:val="0"/>
      <w:marBottom w:val="0"/>
      <w:divBdr>
        <w:top w:val="none" w:sz="0" w:space="0" w:color="auto"/>
        <w:left w:val="none" w:sz="0" w:space="0" w:color="auto"/>
        <w:bottom w:val="none" w:sz="0" w:space="0" w:color="auto"/>
        <w:right w:val="none" w:sz="0" w:space="0" w:color="auto"/>
      </w:divBdr>
    </w:div>
    <w:div w:id="2013289382">
      <w:bodyDiv w:val="1"/>
      <w:marLeft w:val="0"/>
      <w:marRight w:val="0"/>
      <w:marTop w:val="0"/>
      <w:marBottom w:val="0"/>
      <w:divBdr>
        <w:top w:val="none" w:sz="0" w:space="0" w:color="auto"/>
        <w:left w:val="none" w:sz="0" w:space="0" w:color="auto"/>
        <w:bottom w:val="none" w:sz="0" w:space="0" w:color="auto"/>
        <w:right w:val="none" w:sz="0" w:space="0" w:color="auto"/>
      </w:divBdr>
    </w:div>
    <w:div w:id="2013293261">
      <w:bodyDiv w:val="1"/>
      <w:marLeft w:val="0"/>
      <w:marRight w:val="0"/>
      <w:marTop w:val="0"/>
      <w:marBottom w:val="0"/>
      <w:divBdr>
        <w:top w:val="none" w:sz="0" w:space="0" w:color="auto"/>
        <w:left w:val="none" w:sz="0" w:space="0" w:color="auto"/>
        <w:bottom w:val="none" w:sz="0" w:space="0" w:color="auto"/>
        <w:right w:val="none" w:sz="0" w:space="0" w:color="auto"/>
      </w:divBdr>
    </w:div>
    <w:div w:id="2013294435">
      <w:bodyDiv w:val="1"/>
      <w:marLeft w:val="0"/>
      <w:marRight w:val="0"/>
      <w:marTop w:val="0"/>
      <w:marBottom w:val="0"/>
      <w:divBdr>
        <w:top w:val="none" w:sz="0" w:space="0" w:color="auto"/>
        <w:left w:val="none" w:sz="0" w:space="0" w:color="auto"/>
        <w:bottom w:val="none" w:sz="0" w:space="0" w:color="auto"/>
        <w:right w:val="none" w:sz="0" w:space="0" w:color="auto"/>
      </w:divBdr>
    </w:div>
    <w:div w:id="2013678971">
      <w:bodyDiv w:val="1"/>
      <w:marLeft w:val="0"/>
      <w:marRight w:val="0"/>
      <w:marTop w:val="0"/>
      <w:marBottom w:val="0"/>
      <w:divBdr>
        <w:top w:val="none" w:sz="0" w:space="0" w:color="auto"/>
        <w:left w:val="none" w:sz="0" w:space="0" w:color="auto"/>
        <w:bottom w:val="none" w:sz="0" w:space="0" w:color="auto"/>
        <w:right w:val="none" w:sz="0" w:space="0" w:color="auto"/>
      </w:divBdr>
    </w:div>
    <w:div w:id="2013754475">
      <w:bodyDiv w:val="1"/>
      <w:marLeft w:val="0"/>
      <w:marRight w:val="0"/>
      <w:marTop w:val="0"/>
      <w:marBottom w:val="0"/>
      <w:divBdr>
        <w:top w:val="none" w:sz="0" w:space="0" w:color="auto"/>
        <w:left w:val="none" w:sz="0" w:space="0" w:color="auto"/>
        <w:bottom w:val="none" w:sz="0" w:space="0" w:color="auto"/>
        <w:right w:val="none" w:sz="0" w:space="0" w:color="auto"/>
      </w:divBdr>
    </w:div>
    <w:div w:id="2014146292">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985497">
      <w:bodyDiv w:val="1"/>
      <w:marLeft w:val="0"/>
      <w:marRight w:val="0"/>
      <w:marTop w:val="0"/>
      <w:marBottom w:val="0"/>
      <w:divBdr>
        <w:top w:val="none" w:sz="0" w:space="0" w:color="auto"/>
        <w:left w:val="none" w:sz="0" w:space="0" w:color="auto"/>
        <w:bottom w:val="none" w:sz="0" w:space="0" w:color="auto"/>
        <w:right w:val="none" w:sz="0" w:space="0" w:color="auto"/>
      </w:divBdr>
    </w:div>
    <w:div w:id="2014991673">
      <w:bodyDiv w:val="1"/>
      <w:marLeft w:val="0"/>
      <w:marRight w:val="0"/>
      <w:marTop w:val="0"/>
      <w:marBottom w:val="0"/>
      <w:divBdr>
        <w:top w:val="none" w:sz="0" w:space="0" w:color="auto"/>
        <w:left w:val="none" w:sz="0" w:space="0" w:color="auto"/>
        <w:bottom w:val="none" w:sz="0" w:space="0" w:color="auto"/>
        <w:right w:val="none" w:sz="0" w:space="0" w:color="auto"/>
      </w:divBdr>
    </w:div>
    <w:div w:id="2015188170">
      <w:bodyDiv w:val="1"/>
      <w:marLeft w:val="0"/>
      <w:marRight w:val="0"/>
      <w:marTop w:val="0"/>
      <w:marBottom w:val="0"/>
      <w:divBdr>
        <w:top w:val="none" w:sz="0" w:space="0" w:color="auto"/>
        <w:left w:val="none" w:sz="0" w:space="0" w:color="auto"/>
        <w:bottom w:val="none" w:sz="0" w:space="0" w:color="auto"/>
        <w:right w:val="none" w:sz="0" w:space="0" w:color="auto"/>
      </w:divBdr>
    </w:div>
    <w:div w:id="2015838572">
      <w:bodyDiv w:val="1"/>
      <w:marLeft w:val="0"/>
      <w:marRight w:val="0"/>
      <w:marTop w:val="0"/>
      <w:marBottom w:val="0"/>
      <w:divBdr>
        <w:top w:val="none" w:sz="0" w:space="0" w:color="auto"/>
        <w:left w:val="none" w:sz="0" w:space="0" w:color="auto"/>
        <w:bottom w:val="none" w:sz="0" w:space="0" w:color="auto"/>
        <w:right w:val="none" w:sz="0" w:space="0" w:color="auto"/>
      </w:divBdr>
    </w:div>
    <w:div w:id="2015838970">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5030">
      <w:bodyDiv w:val="1"/>
      <w:marLeft w:val="0"/>
      <w:marRight w:val="0"/>
      <w:marTop w:val="0"/>
      <w:marBottom w:val="0"/>
      <w:divBdr>
        <w:top w:val="none" w:sz="0" w:space="0" w:color="auto"/>
        <w:left w:val="none" w:sz="0" w:space="0" w:color="auto"/>
        <w:bottom w:val="none" w:sz="0" w:space="0" w:color="auto"/>
        <w:right w:val="none" w:sz="0" w:space="0" w:color="auto"/>
      </w:divBdr>
    </w:div>
    <w:div w:id="201615316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686049">
      <w:bodyDiv w:val="1"/>
      <w:marLeft w:val="0"/>
      <w:marRight w:val="0"/>
      <w:marTop w:val="0"/>
      <w:marBottom w:val="0"/>
      <w:divBdr>
        <w:top w:val="none" w:sz="0" w:space="0" w:color="auto"/>
        <w:left w:val="none" w:sz="0" w:space="0" w:color="auto"/>
        <w:bottom w:val="none" w:sz="0" w:space="0" w:color="auto"/>
        <w:right w:val="none" w:sz="0" w:space="0" w:color="auto"/>
      </w:divBdr>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806094">
      <w:bodyDiv w:val="1"/>
      <w:marLeft w:val="0"/>
      <w:marRight w:val="0"/>
      <w:marTop w:val="0"/>
      <w:marBottom w:val="0"/>
      <w:divBdr>
        <w:top w:val="none" w:sz="0" w:space="0" w:color="auto"/>
        <w:left w:val="none" w:sz="0" w:space="0" w:color="auto"/>
        <w:bottom w:val="none" w:sz="0" w:space="0" w:color="auto"/>
        <w:right w:val="none" w:sz="0" w:space="0" w:color="auto"/>
      </w:divBdr>
    </w:div>
    <w:div w:id="2016951666">
      <w:bodyDiv w:val="1"/>
      <w:marLeft w:val="0"/>
      <w:marRight w:val="0"/>
      <w:marTop w:val="0"/>
      <w:marBottom w:val="0"/>
      <w:divBdr>
        <w:top w:val="none" w:sz="0" w:space="0" w:color="auto"/>
        <w:left w:val="none" w:sz="0" w:space="0" w:color="auto"/>
        <w:bottom w:val="none" w:sz="0" w:space="0" w:color="auto"/>
        <w:right w:val="none" w:sz="0" w:space="0" w:color="auto"/>
      </w:divBdr>
    </w:div>
    <w:div w:id="2017077572">
      <w:bodyDiv w:val="1"/>
      <w:marLeft w:val="0"/>
      <w:marRight w:val="0"/>
      <w:marTop w:val="0"/>
      <w:marBottom w:val="0"/>
      <w:divBdr>
        <w:top w:val="none" w:sz="0" w:space="0" w:color="auto"/>
        <w:left w:val="none" w:sz="0" w:space="0" w:color="auto"/>
        <w:bottom w:val="none" w:sz="0" w:space="0" w:color="auto"/>
        <w:right w:val="none" w:sz="0" w:space="0" w:color="auto"/>
      </w:divBdr>
    </w:div>
    <w:div w:id="2017147388">
      <w:bodyDiv w:val="1"/>
      <w:marLeft w:val="0"/>
      <w:marRight w:val="0"/>
      <w:marTop w:val="0"/>
      <w:marBottom w:val="0"/>
      <w:divBdr>
        <w:top w:val="none" w:sz="0" w:space="0" w:color="auto"/>
        <w:left w:val="none" w:sz="0" w:space="0" w:color="auto"/>
        <w:bottom w:val="none" w:sz="0" w:space="0" w:color="auto"/>
        <w:right w:val="none" w:sz="0" w:space="0" w:color="auto"/>
      </w:divBdr>
    </w:div>
    <w:div w:id="2017223900">
      <w:bodyDiv w:val="1"/>
      <w:marLeft w:val="0"/>
      <w:marRight w:val="0"/>
      <w:marTop w:val="0"/>
      <w:marBottom w:val="0"/>
      <w:divBdr>
        <w:top w:val="none" w:sz="0" w:space="0" w:color="auto"/>
        <w:left w:val="none" w:sz="0" w:space="0" w:color="auto"/>
        <w:bottom w:val="none" w:sz="0" w:space="0" w:color="auto"/>
        <w:right w:val="none" w:sz="0" w:space="0" w:color="auto"/>
      </w:divBdr>
    </w:div>
    <w:div w:id="2017416126">
      <w:bodyDiv w:val="1"/>
      <w:marLeft w:val="0"/>
      <w:marRight w:val="0"/>
      <w:marTop w:val="0"/>
      <w:marBottom w:val="0"/>
      <w:divBdr>
        <w:top w:val="none" w:sz="0" w:space="0" w:color="auto"/>
        <w:left w:val="none" w:sz="0" w:space="0" w:color="auto"/>
        <w:bottom w:val="none" w:sz="0" w:space="0" w:color="auto"/>
        <w:right w:val="none" w:sz="0" w:space="0" w:color="auto"/>
      </w:divBdr>
    </w:div>
    <w:div w:id="2017421846">
      <w:bodyDiv w:val="1"/>
      <w:marLeft w:val="0"/>
      <w:marRight w:val="0"/>
      <w:marTop w:val="0"/>
      <w:marBottom w:val="0"/>
      <w:divBdr>
        <w:top w:val="none" w:sz="0" w:space="0" w:color="auto"/>
        <w:left w:val="none" w:sz="0" w:space="0" w:color="auto"/>
        <w:bottom w:val="none" w:sz="0" w:space="0" w:color="auto"/>
        <w:right w:val="none" w:sz="0" w:space="0" w:color="auto"/>
      </w:divBdr>
    </w:div>
    <w:div w:id="201742269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492164">
      <w:bodyDiv w:val="1"/>
      <w:marLeft w:val="0"/>
      <w:marRight w:val="0"/>
      <w:marTop w:val="0"/>
      <w:marBottom w:val="0"/>
      <w:divBdr>
        <w:top w:val="none" w:sz="0" w:space="0" w:color="auto"/>
        <w:left w:val="none" w:sz="0" w:space="0" w:color="auto"/>
        <w:bottom w:val="none" w:sz="0" w:space="0" w:color="auto"/>
        <w:right w:val="none" w:sz="0" w:space="0" w:color="auto"/>
      </w:divBdr>
    </w:div>
    <w:div w:id="2017539236">
      <w:bodyDiv w:val="1"/>
      <w:marLeft w:val="0"/>
      <w:marRight w:val="0"/>
      <w:marTop w:val="0"/>
      <w:marBottom w:val="0"/>
      <w:divBdr>
        <w:top w:val="none" w:sz="0" w:space="0" w:color="auto"/>
        <w:left w:val="none" w:sz="0" w:space="0" w:color="auto"/>
        <w:bottom w:val="none" w:sz="0" w:space="0" w:color="auto"/>
        <w:right w:val="none" w:sz="0" w:space="0" w:color="auto"/>
      </w:divBdr>
    </w:div>
    <w:div w:id="2017608787">
      <w:bodyDiv w:val="1"/>
      <w:marLeft w:val="0"/>
      <w:marRight w:val="0"/>
      <w:marTop w:val="0"/>
      <w:marBottom w:val="0"/>
      <w:divBdr>
        <w:top w:val="none" w:sz="0" w:space="0" w:color="auto"/>
        <w:left w:val="none" w:sz="0" w:space="0" w:color="auto"/>
        <w:bottom w:val="none" w:sz="0" w:space="0" w:color="auto"/>
        <w:right w:val="none" w:sz="0" w:space="0" w:color="auto"/>
      </w:divBdr>
    </w:div>
    <w:div w:id="2017657977">
      <w:bodyDiv w:val="1"/>
      <w:marLeft w:val="0"/>
      <w:marRight w:val="0"/>
      <w:marTop w:val="0"/>
      <w:marBottom w:val="0"/>
      <w:divBdr>
        <w:top w:val="none" w:sz="0" w:space="0" w:color="auto"/>
        <w:left w:val="none" w:sz="0" w:space="0" w:color="auto"/>
        <w:bottom w:val="none" w:sz="0" w:space="0" w:color="auto"/>
        <w:right w:val="none" w:sz="0" w:space="0" w:color="auto"/>
      </w:divBdr>
    </w:div>
    <w:div w:id="2018118613">
      <w:bodyDiv w:val="1"/>
      <w:marLeft w:val="0"/>
      <w:marRight w:val="0"/>
      <w:marTop w:val="0"/>
      <w:marBottom w:val="0"/>
      <w:divBdr>
        <w:top w:val="none" w:sz="0" w:space="0" w:color="auto"/>
        <w:left w:val="none" w:sz="0" w:space="0" w:color="auto"/>
        <w:bottom w:val="none" w:sz="0" w:space="0" w:color="auto"/>
        <w:right w:val="none" w:sz="0" w:space="0" w:color="auto"/>
      </w:divBdr>
    </w:div>
    <w:div w:id="2018189152">
      <w:bodyDiv w:val="1"/>
      <w:marLeft w:val="0"/>
      <w:marRight w:val="0"/>
      <w:marTop w:val="0"/>
      <w:marBottom w:val="0"/>
      <w:divBdr>
        <w:top w:val="none" w:sz="0" w:space="0" w:color="auto"/>
        <w:left w:val="none" w:sz="0" w:space="0" w:color="auto"/>
        <w:bottom w:val="none" w:sz="0" w:space="0" w:color="auto"/>
        <w:right w:val="none" w:sz="0" w:space="0" w:color="auto"/>
      </w:divBdr>
    </w:div>
    <w:div w:id="2018262381">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8579416">
      <w:bodyDiv w:val="1"/>
      <w:marLeft w:val="0"/>
      <w:marRight w:val="0"/>
      <w:marTop w:val="0"/>
      <w:marBottom w:val="0"/>
      <w:divBdr>
        <w:top w:val="none" w:sz="0" w:space="0" w:color="auto"/>
        <w:left w:val="none" w:sz="0" w:space="0" w:color="auto"/>
        <w:bottom w:val="none" w:sz="0" w:space="0" w:color="auto"/>
        <w:right w:val="none" w:sz="0" w:space="0" w:color="auto"/>
      </w:divBdr>
    </w:div>
    <w:div w:id="2018802052">
      <w:bodyDiv w:val="1"/>
      <w:marLeft w:val="0"/>
      <w:marRight w:val="0"/>
      <w:marTop w:val="0"/>
      <w:marBottom w:val="0"/>
      <w:divBdr>
        <w:top w:val="none" w:sz="0" w:space="0" w:color="auto"/>
        <w:left w:val="none" w:sz="0" w:space="0" w:color="auto"/>
        <w:bottom w:val="none" w:sz="0" w:space="0" w:color="auto"/>
        <w:right w:val="none" w:sz="0" w:space="0" w:color="auto"/>
      </w:divBdr>
    </w:div>
    <w:div w:id="2019387174">
      <w:bodyDiv w:val="1"/>
      <w:marLeft w:val="0"/>
      <w:marRight w:val="0"/>
      <w:marTop w:val="0"/>
      <w:marBottom w:val="0"/>
      <w:divBdr>
        <w:top w:val="none" w:sz="0" w:space="0" w:color="auto"/>
        <w:left w:val="none" w:sz="0" w:space="0" w:color="auto"/>
        <w:bottom w:val="none" w:sz="0" w:space="0" w:color="auto"/>
        <w:right w:val="none" w:sz="0" w:space="0" w:color="auto"/>
      </w:divBdr>
    </w:div>
    <w:div w:id="2019457733">
      <w:bodyDiv w:val="1"/>
      <w:marLeft w:val="0"/>
      <w:marRight w:val="0"/>
      <w:marTop w:val="0"/>
      <w:marBottom w:val="0"/>
      <w:divBdr>
        <w:top w:val="none" w:sz="0" w:space="0" w:color="auto"/>
        <w:left w:val="none" w:sz="0" w:space="0" w:color="auto"/>
        <w:bottom w:val="none" w:sz="0" w:space="0" w:color="auto"/>
        <w:right w:val="none" w:sz="0" w:space="0" w:color="auto"/>
      </w:divBdr>
    </w:div>
    <w:div w:id="2019580510">
      <w:bodyDiv w:val="1"/>
      <w:marLeft w:val="0"/>
      <w:marRight w:val="0"/>
      <w:marTop w:val="0"/>
      <w:marBottom w:val="0"/>
      <w:divBdr>
        <w:top w:val="none" w:sz="0" w:space="0" w:color="auto"/>
        <w:left w:val="none" w:sz="0" w:space="0" w:color="auto"/>
        <w:bottom w:val="none" w:sz="0" w:space="0" w:color="auto"/>
        <w:right w:val="none" w:sz="0" w:space="0" w:color="auto"/>
      </w:divBdr>
    </w:div>
    <w:div w:id="2019891581">
      <w:bodyDiv w:val="1"/>
      <w:marLeft w:val="0"/>
      <w:marRight w:val="0"/>
      <w:marTop w:val="0"/>
      <w:marBottom w:val="0"/>
      <w:divBdr>
        <w:top w:val="none" w:sz="0" w:space="0" w:color="auto"/>
        <w:left w:val="none" w:sz="0" w:space="0" w:color="auto"/>
        <w:bottom w:val="none" w:sz="0" w:space="0" w:color="auto"/>
        <w:right w:val="none" w:sz="0" w:space="0" w:color="auto"/>
      </w:divBdr>
    </w:div>
    <w:div w:id="2020505868">
      <w:bodyDiv w:val="1"/>
      <w:marLeft w:val="0"/>
      <w:marRight w:val="0"/>
      <w:marTop w:val="0"/>
      <w:marBottom w:val="0"/>
      <w:divBdr>
        <w:top w:val="none" w:sz="0" w:space="0" w:color="auto"/>
        <w:left w:val="none" w:sz="0" w:space="0" w:color="auto"/>
        <w:bottom w:val="none" w:sz="0" w:space="0" w:color="auto"/>
        <w:right w:val="none" w:sz="0" w:space="0" w:color="auto"/>
      </w:divBdr>
    </w:div>
    <w:div w:id="2020620797">
      <w:bodyDiv w:val="1"/>
      <w:marLeft w:val="0"/>
      <w:marRight w:val="0"/>
      <w:marTop w:val="0"/>
      <w:marBottom w:val="0"/>
      <w:divBdr>
        <w:top w:val="none" w:sz="0" w:space="0" w:color="auto"/>
        <w:left w:val="none" w:sz="0" w:space="0" w:color="auto"/>
        <w:bottom w:val="none" w:sz="0" w:space="0" w:color="auto"/>
        <w:right w:val="none" w:sz="0" w:space="0" w:color="auto"/>
      </w:divBdr>
    </w:div>
    <w:div w:id="2020699105">
      <w:bodyDiv w:val="1"/>
      <w:marLeft w:val="0"/>
      <w:marRight w:val="0"/>
      <w:marTop w:val="0"/>
      <w:marBottom w:val="0"/>
      <w:divBdr>
        <w:top w:val="none" w:sz="0" w:space="0" w:color="auto"/>
        <w:left w:val="none" w:sz="0" w:space="0" w:color="auto"/>
        <w:bottom w:val="none" w:sz="0" w:space="0" w:color="auto"/>
        <w:right w:val="none" w:sz="0" w:space="0" w:color="auto"/>
      </w:divBdr>
    </w:div>
    <w:div w:id="2021082428">
      <w:bodyDiv w:val="1"/>
      <w:marLeft w:val="0"/>
      <w:marRight w:val="0"/>
      <w:marTop w:val="0"/>
      <w:marBottom w:val="0"/>
      <w:divBdr>
        <w:top w:val="none" w:sz="0" w:space="0" w:color="auto"/>
        <w:left w:val="none" w:sz="0" w:space="0" w:color="auto"/>
        <w:bottom w:val="none" w:sz="0" w:space="0" w:color="auto"/>
        <w:right w:val="none" w:sz="0" w:space="0" w:color="auto"/>
      </w:divBdr>
    </w:div>
    <w:div w:id="2021082835">
      <w:bodyDiv w:val="1"/>
      <w:marLeft w:val="0"/>
      <w:marRight w:val="0"/>
      <w:marTop w:val="0"/>
      <w:marBottom w:val="0"/>
      <w:divBdr>
        <w:top w:val="none" w:sz="0" w:space="0" w:color="auto"/>
        <w:left w:val="none" w:sz="0" w:space="0" w:color="auto"/>
        <w:bottom w:val="none" w:sz="0" w:space="0" w:color="auto"/>
        <w:right w:val="none" w:sz="0" w:space="0" w:color="auto"/>
      </w:divBdr>
    </w:div>
    <w:div w:id="202120109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1363">
      <w:bodyDiv w:val="1"/>
      <w:marLeft w:val="0"/>
      <w:marRight w:val="0"/>
      <w:marTop w:val="0"/>
      <w:marBottom w:val="0"/>
      <w:divBdr>
        <w:top w:val="none" w:sz="0" w:space="0" w:color="auto"/>
        <w:left w:val="none" w:sz="0" w:space="0" w:color="auto"/>
        <w:bottom w:val="none" w:sz="0" w:space="0" w:color="auto"/>
        <w:right w:val="none" w:sz="0" w:space="0" w:color="auto"/>
      </w:divBdr>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40682">
      <w:bodyDiv w:val="1"/>
      <w:marLeft w:val="0"/>
      <w:marRight w:val="0"/>
      <w:marTop w:val="0"/>
      <w:marBottom w:val="0"/>
      <w:divBdr>
        <w:top w:val="none" w:sz="0" w:space="0" w:color="auto"/>
        <w:left w:val="none" w:sz="0" w:space="0" w:color="auto"/>
        <w:bottom w:val="none" w:sz="0" w:space="0" w:color="auto"/>
        <w:right w:val="none" w:sz="0" w:space="0" w:color="auto"/>
      </w:divBdr>
    </w:div>
    <w:div w:id="2021810336">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932741">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52183">
      <w:bodyDiv w:val="1"/>
      <w:marLeft w:val="0"/>
      <w:marRight w:val="0"/>
      <w:marTop w:val="0"/>
      <w:marBottom w:val="0"/>
      <w:divBdr>
        <w:top w:val="none" w:sz="0" w:space="0" w:color="auto"/>
        <w:left w:val="none" w:sz="0" w:space="0" w:color="auto"/>
        <w:bottom w:val="none" w:sz="0" w:space="0" w:color="auto"/>
        <w:right w:val="none" w:sz="0" w:space="0" w:color="auto"/>
      </w:divBdr>
    </w:div>
    <w:div w:id="2022201139">
      <w:bodyDiv w:val="1"/>
      <w:marLeft w:val="0"/>
      <w:marRight w:val="0"/>
      <w:marTop w:val="0"/>
      <w:marBottom w:val="0"/>
      <w:divBdr>
        <w:top w:val="none" w:sz="0" w:space="0" w:color="auto"/>
        <w:left w:val="none" w:sz="0" w:space="0" w:color="auto"/>
        <w:bottom w:val="none" w:sz="0" w:space="0" w:color="auto"/>
        <w:right w:val="none" w:sz="0" w:space="0" w:color="auto"/>
      </w:divBdr>
    </w:div>
    <w:div w:id="2022269166">
      <w:bodyDiv w:val="1"/>
      <w:marLeft w:val="0"/>
      <w:marRight w:val="0"/>
      <w:marTop w:val="0"/>
      <w:marBottom w:val="0"/>
      <w:divBdr>
        <w:top w:val="none" w:sz="0" w:space="0" w:color="auto"/>
        <w:left w:val="none" w:sz="0" w:space="0" w:color="auto"/>
        <w:bottom w:val="none" w:sz="0" w:space="0" w:color="auto"/>
        <w:right w:val="none" w:sz="0" w:space="0" w:color="auto"/>
      </w:divBdr>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586856">
      <w:bodyDiv w:val="1"/>
      <w:marLeft w:val="0"/>
      <w:marRight w:val="0"/>
      <w:marTop w:val="0"/>
      <w:marBottom w:val="0"/>
      <w:divBdr>
        <w:top w:val="none" w:sz="0" w:space="0" w:color="auto"/>
        <w:left w:val="none" w:sz="0" w:space="0" w:color="auto"/>
        <w:bottom w:val="none" w:sz="0" w:space="0" w:color="auto"/>
        <w:right w:val="none" w:sz="0" w:space="0" w:color="auto"/>
      </w:divBdr>
    </w:div>
    <w:div w:id="2022703903">
      <w:bodyDiv w:val="1"/>
      <w:marLeft w:val="0"/>
      <w:marRight w:val="0"/>
      <w:marTop w:val="0"/>
      <w:marBottom w:val="0"/>
      <w:divBdr>
        <w:top w:val="none" w:sz="0" w:space="0" w:color="auto"/>
        <w:left w:val="none" w:sz="0" w:space="0" w:color="auto"/>
        <w:bottom w:val="none" w:sz="0" w:space="0" w:color="auto"/>
        <w:right w:val="none" w:sz="0" w:space="0" w:color="auto"/>
      </w:divBdr>
    </w:div>
    <w:div w:id="2022705787">
      <w:bodyDiv w:val="1"/>
      <w:marLeft w:val="0"/>
      <w:marRight w:val="0"/>
      <w:marTop w:val="0"/>
      <w:marBottom w:val="0"/>
      <w:divBdr>
        <w:top w:val="none" w:sz="0" w:space="0" w:color="auto"/>
        <w:left w:val="none" w:sz="0" w:space="0" w:color="auto"/>
        <w:bottom w:val="none" w:sz="0" w:space="0" w:color="auto"/>
        <w:right w:val="none" w:sz="0" w:space="0" w:color="auto"/>
      </w:divBdr>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2848987">
      <w:bodyDiv w:val="1"/>
      <w:marLeft w:val="0"/>
      <w:marRight w:val="0"/>
      <w:marTop w:val="0"/>
      <w:marBottom w:val="0"/>
      <w:divBdr>
        <w:top w:val="none" w:sz="0" w:space="0" w:color="auto"/>
        <w:left w:val="none" w:sz="0" w:space="0" w:color="auto"/>
        <w:bottom w:val="none" w:sz="0" w:space="0" w:color="auto"/>
        <w:right w:val="none" w:sz="0" w:space="0" w:color="auto"/>
      </w:divBdr>
    </w:div>
    <w:div w:id="2023045404">
      <w:bodyDiv w:val="1"/>
      <w:marLeft w:val="0"/>
      <w:marRight w:val="0"/>
      <w:marTop w:val="0"/>
      <w:marBottom w:val="0"/>
      <w:divBdr>
        <w:top w:val="none" w:sz="0" w:space="0" w:color="auto"/>
        <w:left w:val="none" w:sz="0" w:space="0" w:color="auto"/>
        <w:bottom w:val="none" w:sz="0" w:space="0" w:color="auto"/>
        <w:right w:val="none" w:sz="0" w:space="0" w:color="auto"/>
      </w:divBdr>
    </w:div>
    <w:div w:id="2023049585">
      <w:bodyDiv w:val="1"/>
      <w:marLeft w:val="0"/>
      <w:marRight w:val="0"/>
      <w:marTop w:val="0"/>
      <w:marBottom w:val="0"/>
      <w:divBdr>
        <w:top w:val="none" w:sz="0" w:space="0" w:color="auto"/>
        <w:left w:val="none" w:sz="0" w:space="0" w:color="auto"/>
        <w:bottom w:val="none" w:sz="0" w:space="0" w:color="auto"/>
        <w:right w:val="none" w:sz="0" w:space="0" w:color="auto"/>
      </w:divBdr>
    </w:div>
    <w:div w:id="2023126843">
      <w:bodyDiv w:val="1"/>
      <w:marLeft w:val="0"/>
      <w:marRight w:val="0"/>
      <w:marTop w:val="0"/>
      <w:marBottom w:val="0"/>
      <w:divBdr>
        <w:top w:val="none" w:sz="0" w:space="0" w:color="auto"/>
        <w:left w:val="none" w:sz="0" w:space="0" w:color="auto"/>
        <w:bottom w:val="none" w:sz="0" w:space="0" w:color="auto"/>
        <w:right w:val="none" w:sz="0" w:space="0" w:color="auto"/>
      </w:divBdr>
    </w:div>
    <w:div w:id="2023390371">
      <w:bodyDiv w:val="1"/>
      <w:marLeft w:val="0"/>
      <w:marRight w:val="0"/>
      <w:marTop w:val="0"/>
      <w:marBottom w:val="0"/>
      <w:divBdr>
        <w:top w:val="none" w:sz="0" w:space="0" w:color="auto"/>
        <w:left w:val="none" w:sz="0" w:space="0" w:color="auto"/>
        <w:bottom w:val="none" w:sz="0" w:space="0" w:color="auto"/>
        <w:right w:val="none" w:sz="0" w:space="0" w:color="auto"/>
      </w:divBdr>
    </w:div>
    <w:div w:id="2023430892">
      <w:bodyDiv w:val="1"/>
      <w:marLeft w:val="0"/>
      <w:marRight w:val="0"/>
      <w:marTop w:val="0"/>
      <w:marBottom w:val="0"/>
      <w:divBdr>
        <w:top w:val="none" w:sz="0" w:space="0" w:color="auto"/>
        <w:left w:val="none" w:sz="0" w:space="0" w:color="auto"/>
        <w:bottom w:val="none" w:sz="0" w:space="0" w:color="auto"/>
        <w:right w:val="none" w:sz="0" w:space="0" w:color="auto"/>
      </w:divBdr>
    </w:div>
    <w:div w:id="2023625038">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767">
      <w:bodyDiv w:val="1"/>
      <w:marLeft w:val="0"/>
      <w:marRight w:val="0"/>
      <w:marTop w:val="0"/>
      <w:marBottom w:val="0"/>
      <w:divBdr>
        <w:top w:val="none" w:sz="0" w:space="0" w:color="auto"/>
        <w:left w:val="none" w:sz="0" w:space="0" w:color="auto"/>
        <w:bottom w:val="none" w:sz="0" w:space="0" w:color="auto"/>
        <w:right w:val="none" w:sz="0" w:space="0" w:color="auto"/>
      </w:divBdr>
    </w:div>
    <w:div w:id="2023967992">
      <w:bodyDiv w:val="1"/>
      <w:marLeft w:val="0"/>
      <w:marRight w:val="0"/>
      <w:marTop w:val="0"/>
      <w:marBottom w:val="0"/>
      <w:divBdr>
        <w:top w:val="none" w:sz="0" w:space="0" w:color="auto"/>
        <w:left w:val="none" w:sz="0" w:space="0" w:color="auto"/>
        <w:bottom w:val="none" w:sz="0" w:space="0" w:color="auto"/>
        <w:right w:val="none" w:sz="0" w:space="0" w:color="auto"/>
      </w:divBdr>
    </w:div>
    <w:div w:id="2024014052">
      <w:bodyDiv w:val="1"/>
      <w:marLeft w:val="0"/>
      <w:marRight w:val="0"/>
      <w:marTop w:val="0"/>
      <w:marBottom w:val="0"/>
      <w:divBdr>
        <w:top w:val="none" w:sz="0" w:space="0" w:color="auto"/>
        <w:left w:val="none" w:sz="0" w:space="0" w:color="auto"/>
        <w:bottom w:val="none" w:sz="0" w:space="0" w:color="auto"/>
        <w:right w:val="none" w:sz="0" w:space="0" w:color="auto"/>
      </w:divBdr>
    </w:div>
    <w:div w:id="2024159596">
      <w:bodyDiv w:val="1"/>
      <w:marLeft w:val="0"/>
      <w:marRight w:val="0"/>
      <w:marTop w:val="0"/>
      <w:marBottom w:val="0"/>
      <w:divBdr>
        <w:top w:val="none" w:sz="0" w:space="0" w:color="auto"/>
        <w:left w:val="none" w:sz="0" w:space="0" w:color="auto"/>
        <w:bottom w:val="none" w:sz="0" w:space="0" w:color="auto"/>
        <w:right w:val="none" w:sz="0" w:space="0" w:color="auto"/>
      </w:divBdr>
    </w:div>
    <w:div w:id="2024431396">
      <w:bodyDiv w:val="1"/>
      <w:marLeft w:val="0"/>
      <w:marRight w:val="0"/>
      <w:marTop w:val="0"/>
      <w:marBottom w:val="0"/>
      <w:divBdr>
        <w:top w:val="none" w:sz="0" w:space="0" w:color="auto"/>
        <w:left w:val="none" w:sz="0" w:space="0" w:color="auto"/>
        <w:bottom w:val="none" w:sz="0" w:space="0" w:color="auto"/>
        <w:right w:val="none" w:sz="0" w:space="0" w:color="auto"/>
      </w:divBdr>
    </w:div>
    <w:div w:id="2024477859">
      <w:bodyDiv w:val="1"/>
      <w:marLeft w:val="0"/>
      <w:marRight w:val="0"/>
      <w:marTop w:val="0"/>
      <w:marBottom w:val="0"/>
      <w:divBdr>
        <w:top w:val="none" w:sz="0" w:space="0" w:color="auto"/>
        <w:left w:val="none" w:sz="0" w:space="0" w:color="auto"/>
        <w:bottom w:val="none" w:sz="0" w:space="0" w:color="auto"/>
        <w:right w:val="none" w:sz="0" w:space="0" w:color="auto"/>
      </w:divBdr>
    </w:div>
    <w:div w:id="2024547433">
      <w:bodyDiv w:val="1"/>
      <w:marLeft w:val="0"/>
      <w:marRight w:val="0"/>
      <w:marTop w:val="0"/>
      <w:marBottom w:val="0"/>
      <w:divBdr>
        <w:top w:val="none" w:sz="0" w:space="0" w:color="auto"/>
        <w:left w:val="none" w:sz="0" w:space="0" w:color="auto"/>
        <w:bottom w:val="none" w:sz="0" w:space="0" w:color="auto"/>
        <w:right w:val="none" w:sz="0" w:space="0" w:color="auto"/>
      </w:divBdr>
    </w:div>
    <w:div w:id="2024625328">
      <w:bodyDiv w:val="1"/>
      <w:marLeft w:val="0"/>
      <w:marRight w:val="0"/>
      <w:marTop w:val="0"/>
      <w:marBottom w:val="0"/>
      <w:divBdr>
        <w:top w:val="none" w:sz="0" w:space="0" w:color="auto"/>
        <w:left w:val="none" w:sz="0" w:space="0" w:color="auto"/>
        <w:bottom w:val="none" w:sz="0" w:space="0" w:color="auto"/>
        <w:right w:val="none" w:sz="0" w:space="0" w:color="auto"/>
      </w:divBdr>
    </w:div>
    <w:div w:id="2024745019">
      <w:bodyDiv w:val="1"/>
      <w:marLeft w:val="0"/>
      <w:marRight w:val="0"/>
      <w:marTop w:val="0"/>
      <w:marBottom w:val="0"/>
      <w:divBdr>
        <w:top w:val="none" w:sz="0" w:space="0" w:color="auto"/>
        <w:left w:val="none" w:sz="0" w:space="0" w:color="auto"/>
        <w:bottom w:val="none" w:sz="0" w:space="0" w:color="auto"/>
        <w:right w:val="none" w:sz="0" w:space="0" w:color="auto"/>
      </w:divBdr>
    </w:div>
    <w:div w:id="2025009035">
      <w:bodyDiv w:val="1"/>
      <w:marLeft w:val="0"/>
      <w:marRight w:val="0"/>
      <w:marTop w:val="0"/>
      <w:marBottom w:val="0"/>
      <w:divBdr>
        <w:top w:val="none" w:sz="0" w:space="0" w:color="auto"/>
        <w:left w:val="none" w:sz="0" w:space="0" w:color="auto"/>
        <w:bottom w:val="none" w:sz="0" w:space="0" w:color="auto"/>
        <w:right w:val="none" w:sz="0" w:space="0" w:color="auto"/>
      </w:divBdr>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088899">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5594715">
      <w:bodyDiv w:val="1"/>
      <w:marLeft w:val="0"/>
      <w:marRight w:val="0"/>
      <w:marTop w:val="0"/>
      <w:marBottom w:val="0"/>
      <w:divBdr>
        <w:top w:val="none" w:sz="0" w:space="0" w:color="auto"/>
        <w:left w:val="none" w:sz="0" w:space="0" w:color="auto"/>
        <w:bottom w:val="none" w:sz="0" w:space="0" w:color="auto"/>
        <w:right w:val="none" w:sz="0" w:space="0" w:color="auto"/>
      </w:divBdr>
    </w:div>
    <w:div w:id="2025788521">
      <w:bodyDiv w:val="1"/>
      <w:marLeft w:val="0"/>
      <w:marRight w:val="0"/>
      <w:marTop w:val="0"/>
      <w:marBottom w:val="0"/>
      <w:divBdr>
        <w:top w:val="none" w:sz="0" w:space="0" w:color="auto"/>
        <w:left w:val="none" w:sz="0" w:space="0" w:color="auto"/>
        <w:bottom w:val="none" w:sz="0" w:space="0" w:color="auto"/>
        <w:right w:val="none" w:sz="0" w:space="0" w:color="auto"/>
      </w:divBdr>
    </w:div>
    <w:div w:id="2025937143">
      <w:bodyDiv w:val="1"/>
      <w:marLeft w:val="0"/>
      <w:marRight w:val="0"/>
      <w:marTop w:val="0"/>
      <w:marBottom w:val="0"/>
      <w:divBdr>
        <w:top w:val="none" w:sz="0" w:space="0" w:color="auto"/>
        <w:left w:val="none" w:sz="0" w:space="0" w:color="auto"/>
        <w:bottom w:val="none" w:sz="0" w:space="0" w:color="auto"/>
        <w:right w:val="none" w:sz="0" w:space="0" w:color="auto"/>
      </w:divBdr>
    </w:div>
    <w:div w:id="2025981004">
      <w:bodyDiv w:val="1"/>
      <w:marLeft w:val="0"/>
      <w:marRight w:val="0"/>
      <w:marTop w:val="0"/>
      <w:marBottom w:val="0"/>
      <w:divBdr>
        <w:top w:val="none" w:sz="0" w:space="0" w:color="auto"/>
        <w:left w:val="none" w:sz="0" w:space="0" w:color="auto"/>
        <w:bottom w:val="none" w:sz="0" w:space="0" w:color="auto"/>
        <w:right w:val="none" w:sz="0" w:space="0" w:color="auto"/>
      </w:divBdr>
    </w:div>
    <w:div w:id="2026055670">
      <w:bodyDiv w:val="1"/>
      <w:marLeft w:val="0"/>
      <w:marRight w:val="0"/>
      <w:marTop w:val="0"/>
      <w:marBottom w:val="0"/>
      <w:divBdr>
        <w:top w:val="none" w:sz="0" w:space="0" w:color="auto"/>
        <w:left w:val="none" w:sz="0" w:space="0" w:color="auto"/>
        <w:bottom w:val="none" w:sz="0" w:space="0" w:color="auto"/>
        <w:right w:val="none" w:sz="0" w:space="0" w:color="auto"/>
      </w:divBdr>
    </w:div>
    <w:div w:id="2026400722">
      <w:bodyDiv w:val="1"/>
      <w:marLeft w:val="0"/>
      <w:marRight w:val="0"/>
      <w:marTop w:val="0"/>
      <w:marBottom w:val="0"/>
      <w:divBdr>
        <w:top w:val="none" w:sz="0" w:space="0" w:color="auto"/>
        <w:left w:val="none" w:sz="0" w:space="0" w:color="auto"/>
        <w:bottom w:val="none" w:sz="0" w:space="0" w:color="auto"/>
        <w:right w:val="none" w:sz="0" w:space="0" w:color="auto"/>
      </w:divBdr>
    </w:div>
    <w:div w:id="2026441224">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6663567">
      <w:bodyDiv w:val="1"/>
      <w:marLeft w:val="0"/>
      <w:marRight w:val="0"/>
      <w:marTop w:val="0"/>
      <w:marBottom w:val="0"/>
      <w:divBdr>
        <w:top w:val="none" w:sz="0" w:space="0" w:color="auto"/>
        <w:left w:val="none" w:sz="0" w:space="0" w:color="auto"/>
        <w:bottom w:val="none" w:sz="0" w:space="0" w:color="auto"/>
        <w:right w:val="none" w:sz="0" w:space="0" w:color="auto"/>
      </w:divBdr>
    </w:div>
    <w:div w:id="2026783607">
      <w:bodyDiv w:val="1"/>
      <w:marLeft w:val="0"/>
      <w:marRight w:val="0"/>
      <w:marTop w:val="0"/>
      <w:marBottom w:val="0"/>
      <w:divBdr>
        <w:top w:val="none" w:sz="0" w:space="0" w:color="auto"/>
        <w:left w:val="none" w:sz="0" w:space="0" w:color="auto"/>
        <w:bottom w:val="none" w:sz="0" w:space="0" w:color="auto"/>
        <w:right w:val="none" w:sz="0" w:space="0" w:color="auto"/>
      </w:divBdr>
    </w:div>
    <w:div w:id="2026786082">
      <w:bodyDiv w:val="1"/>
      <w:marLeft w:val="0"/>
      <w:marRight w:val="0"/>
      <w:marTop w:val="0"/>
      <w:marBottom w:val="0"/>
      <w:divBdr>
        <w:top w:val="none" w:sz="0" w:space="0" w:color="auto"/>
        <w:left w:val="none" w:sz="0" w:space="0" w:color="auto"/>
        <w:bottom w:val="none" w:sz="0" w:space="0" w:color="auto"/>
        <w:right w:val="none" w:sz="0" w:space="0" w:color="auto"/>
      </w:divBdr>
    </w:div>
    <w:div w:id="2026831921">
      <w:bodyDiv w:val="1"/>
      <w:marLeft w:val="0"/>
      <w:marRight w:val="0"/>
      <w:marTop w:val="0"/>
      <w:marBottom w:val="0"/>
      <w:divBdr>
        <w:top w:val="none" w:sz="0" w:space="0" w:color="auto"/>
        <w:left w:val="none" w:sz="0" w:space="0" w:color="auto"/>
        <w:bottom w:val="none" w:sz="0" w:space="0" w:color="auto"/>
        <w:right w:val="none" w:sz="0" w:space="0" w:color="auto"/>
      </w:divBdr>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505">
      <w:bodyDiv w:val="1"/>
      <w:marLeft w:val="0"/>
      <w:marRight w:val="0"/>
      <w:marTop w:val="0"/>
      <w:marBottom w:val="0"/>
      <w:divBdr>
        <w:top w:val="none" w:sz="0" w:space="0" w:color="auto"/>
        <w:left w:val="none" w:sz="0" w:space="0" w:color="auto"/>
        <w:bottom w:val="none" w:sz="0" w:space="0" w:color="auto"/>
        <w:right w:val="none" w:sz="0" w:space="0" w:color="auto"/>
      </w:divBdr>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74">
      <w:bodyDiv w:val="1"/>
      <w:marLeft w:val="0"/>
      <w:marRight w:val="0"/>
      <w:marTop w:val="0"/>
      <w:marBottom w:val="0"/>
      <w:divBdr>
        <w:top w:val="none" w:sz="0" w:space="0" w:color="auto"/>
        <w:left w:val="none" w:sz="0" w:space="0" w:color="auto"/>
        <w:bottom w:val="none" w:sz="0" w:space="0" w:color="auto"/>
        <w:right w:val="none" w:sz="0" w:space="0" w:color="auto"/>
      </w:divBdr>
      <w:divsChild>
        <w:div w:id="591664950">
          <w:marLeft w:val="0"/>
          <w:marRight w:val="0"/>
          <w:marTop w:val="0"/>
          <w:marBottom w:val="0"/>
          <w:divBdr>
            <w:top w:val="none" w:sz="0" w:space="0" w:color="auto"/>
            <w:left w:val="none" w:sz="0" w:space="0" w:color="auto"/>
            <w:bottom w:val="none" w:sz="0" w:space="0" w:color="auto"/>
            <w:right w:val="none" w:sz="0" w:space="0" w:color="auto"/>
          </w:divBdr>
          <w:divsChild>
            <w:div w:id="5588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194">
      <w:bodyDiv w:val="1"/>
      <w:marLeft w:val="0"/>
      <w:marRight w:val="0"/>
      <w:marTop w:val="0"/>
      <w:marBottom w:val="0"/>
      <w:divBdr>
        <w:top w:val="none" w:sz="0" w:space="0" w:color="auto"/>
        <w:left w:val="none" w:sz="0" w:space="0" w:color="auto"/>
        <w:bottom w:val="none" w:sz="0" w:space="0" w:color="auto"/>
        <w:right w:val="none" w:sz="0" w:space="0" w:color="auto"/>
      </w:divBdr>
    </w:div>
    <w:div w:id="2027629220">
      <w:bodyDiv w:val="1"/>
      <w:marLeft w:val="0"/>
      <w:marRight w:val="0"/>
      <w:marTop w:val="0"/>
      <w:marBottom w:val="0"/>
      <w:divBdr>
        <w:top w:val="none" w:sz="0" w:space="0" w:color="auto"/>
        <w:left w:val="none" w:sz="0" w:space="0" w:color="auto"/>
        <w:bottom w:val="none" w:sz="0" w:space="0" w:color="auto"/>
        <w:right w:val="none" w:sz="0" w:space="0" w:color="auto"/>
      </w:divBdr>
    </w:div>
    <w:div w:id="2027823257">
      <w:bodyDiv w:val="1"/>
      <w:marLeft w:val="0"/>
      <w:marRight w:val="0"/>
      <w:marTop w:val="0"/>
      <w:marBottom w:val="0"/>
      <w:divBdr>
        <w:top w:val="none" w:sz="0" w:space="0" w:color="auto"/>
        <w:left w:val="none" w:sz="0" w:space="0" w:color="auto"/>
        <w:bottom w:val="none" w:sz="0" w:space="0" w:color="auto"/>
        <w:right w:val="none" w:sz="0" w:space="0" w:color="auto"/>
      </w:divBdr>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7907004">
      <w:bodyDiv w:val="1"/>
      <w:marLeft w:val="0"/>
      <w:marRight w:val="0"/>
      <w:marTop w:val="0"/>
      <w:marBottom w:val="0"/>
      <w:divBdr>
        <w:top w:val="none" w:sz="0" w:space="0" w:color="auto"/>
        <w:left w:val="none" w:sz="0" w:space="0" w:color="auto"/>
        <w:bottom w:val="none" w:sz="0" w:space="0" w:color="auto"/>
        <w:right w:val="none" w:sz="0" w:space="0" w:color="auto"/>
      </w:divBdr>
    </w:div>
    <w:div w:id="2028091919">
      <w:bodyDiv w:val="1"/>
      <w:marLeft w:val="0"/>
      <w:marRight w:val="0"/>
      <w:marTop w:val="0"/>
      <w:marBottom w:val="0"/>
      <w:divBdr>
        <w:top w:val="none" w:sz="0" w:space="0" w:color="auto"/>
        <w:left w:val="none" w:sz="0" w:space="0" w:color="auto"/>
        <w:bottom w:val="none" w:sz="0" w:space="0" w:color="auto"/>
        <w:right w:val="none" w:sz="0" w:space="0" w:color="auto"/>
      </w:divBdr>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480114">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3615">
      <w:bodyDiv w:val="1"/>
      <w:marLeft w:val="0"/>
      <w:marRight w:val="0"/>
      <w:marTop w:val="0"/>
      <w:marBottom w:val="0"/>
      <w:divBdr>
        <w:top w:val="none" w:sz="0" w:space="0" w:color="auto"/>
        <w:left w:val="none" w:sz="0" w:space="0" w:color="auto"/>
        <w:bottom w:val="none" w:sz="0" w:space="0" w:color="auto"/>
        <w:right w:val="none" w:sz="0" w:space="0" w:color="auto"/>
      </w:divBdr>
    </w:div>
    <w:div w:id="2028871511">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29066540">
      <w:bodyDiv w:val="1"/>
      <w:marLeft w:val="0"/>
      <w:marRight w:val="0"/>
      <w:marTop w:val="0"/>
      <w:marBottom w:val="0"/>
      <w:divBdr>
        <w:top w:val="none" w:sz="0" w:space="0" w:color="auto"/>
        <w:left w:val="none" w:sz="0" w:space="0" w:color="auto"/>
        <w:bottom w:val="none" w:sz="0" w:space="0" w:color="auto"/>
        <w:right w:val="none" w:sz="0" w:space="0" w:color="auto"/>
      </w:divBdr>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334113">
      <w:bodyDiv w:val="1"/>
      <w:marLeft w:val="0"/>
      <w:marRight w:val="0"/>
      <w:marTop w:val="0"/>
      <w:marBottom w:val="0"/>
      <w:divBdr>
        <w:top w:val="none" w:sz="0" w:space="0" w:color="auto"/>
        <w:left w:val="none" w:sz="0" w:space="0" w:color="auto"/>
        <w:bottom w:val="none" w:sz="0" w:space="0" w:color="auto"/>
        <w:right w:val="none" w:sz="0" w:space="0" w:color="auto"/>
      </w:divBdr>
    </w:div>
    <w:div w:id="2029402651">
      <w:bodyDiv w:val="1"/>
      <w:marLeft w:val="0"/>
      <w:marRight w:val="0"/>
      <w:marTop w:val="0"/>
      <w:marBottom w:val="0"/>
      <w:divBdr>
        <w:top w:val="none" w:sz="0" w:space="0" w:color="auto"/>
        <w:left w:val="none" w:sz="0" w:space="0" w:color="auto"/>
        <w:bottom w:val="none" w:sz="0" w:space="0" w:color="auto"/>
        <w:right w:val="none" w:sz="0" w:space="0" w:color="auto"/>
      </w:divBdr>
    </w:div>
    <w:div w:id="2029405120">
      <w:bodyDiv w:val="1"/>
      <w:marLeft w:val="0"/>
      <w:marRight w:val="0"/>
      <w:marTop w:val="0"/>
      <w:marBottom w:val="0"/>
      <w:divBdr>
        <w:top w:val="none" w:sz="0" w:space="0" w:color="auto"/>
        <w:left w:val="none" w:sz="0" w:space="0" w:color="auto"/>
        <w:bottom w:val="none" w:sz="0" w:space="0" w:color="auto"/>
        <w:right w:val="none" w:sz="0" w:space="0" w:color="auto"/>
      </w:divBdr>
    </w:div>
    <w:div w:id="2029721119">
      <w:bodyDiv w:val="1"/>
      <w:marLeft w:val="0"/>
      <w:marRight w:val="0"/>
      <w:marTop w:val="0"/>
      <w:marBottom w:val="0"/>
      <w:divBdr>
        <w:top w:val="none" w:sz="0" w:space="0" w:color="auto"/>
        <w:left w:val="none" w:sz="0" w:space="0" w:color="auto"/>
        <w:bottom w:val="none" w:sz="0" w:space="0" w:color="auto"/>
        <w:right w:val="none" w:sz="0" w:space="0" w:color="auto"/>
      </w:divBdr>
    </w:div>
    <w:div w:id="2029747217">
      <w:bodyDiv w:val="1"/>
      <w:marLeft w:val="0"/>
      <w:marRight w:val="0"/>
      <w:marTop w:val="0"/>
      <w:marBottom w:val="0"/>
      <w:divBdr>
        <w:top w:val="none" w:sz="0" w:space="0" w:color="auto"/>
        <w:left w:val="none" w:sz="0" w:space="0" w:color="auto"/>
        <w:bottom w:val="none" w:sz="0" w:space="0" w:color="auto"/>
        <w:right w:val="none" w:sz="0" w:space="0" w:color="auto"/>
      </w:divBdr>
    </w:div>
    <w:div w:id="2029793801">
      <w:bodyDiv w:val="1"/>
      <w:marLeft w:val="0"/>
      <w:marRight w:val="0"/>
      <w:marTop w:val="0"/>
      <w:marBottom w:val="0"/>
      <w:divBdr>
        <w:top w:val="none" w:sz="0" w:space="0" w:color="auto"/>
        <w:left w:val="none" w:sz="0" w:space="0" w:color="auto"/>
        <w:bottom w:val="none" w:sz="0" w:space="0" w:color="auto"/>
        <w:right w:val="none" w:sz="0" w:space="0" w:color="auto"/>
      </w:divBdr>
    </w:div>
    <w:div w:id="2029864972">
      <w:bodyDiv w:val="1"/>
      <w:marLeft w:val="0"/>
      <w:marRight w:val="0"/>
      <w:marTop w:val="0"/>
      <w:marBottom w:val="0"/>
      <w:divBdr>
        <w:top w:val="none" w:sz="0" w:space="0" w:color="auto"/>
        <w:left w:val="none" w:sz="0" w:space="0" w:color="auto"/>
        <w:bottom w:val="none" w:sz="0" w:space="0" w:color="auto"/>
        <w:right w:val="none" w:sz="0" w:space="0" w:color="auto"/>
      </w:divBdr>
    </w:div>
    <w:div w:id="2029942225">
      <w:bodyDiv w:val="1"/>
      <w:marLeft w:val="0"/>
      <w:marRight w:val="0"/>
      <w:marTop w:val="0"/>
      <w:marBottom w:val="0"/>
      <w:divBdr>
        <w:top w:val="none" w:sz="0" w:space="0" w:color="auto"/>
        <w:left w:val="none" w:sz="0" w:space="0" w:color="auto"/>
        <w:bottom w:val="none" w:sz="0" w:space="0" w:color="auto"/>
        <w:right w:val="none" w:sz="0" w:space="0" w:color="auto"/>
      </w:divBdr>
    </w:div>
    <w:div w:id="2030374359">
      <w:bodyDiv w:val="1"/>
      <w:marLeft w:val="0"/>
      <w:marRight w:val="0"/>
      <w:marTop w:val="0"/>
      <w:marBottom w:val="0"/>
      <w:divBdr>
        <w:top w:val="none" w:sz="0" w:space="0" w:color="auto"/>
        <w:left w:val="none" w:sz="0" w:space="0" w:color="auto"/>
        <w:bottom w:val="none" w:sz="0" w:space="0" w:color="auto"/>
        <w:right w:val="none" w:sz="0" w:space="0" w:color="auto"/>
      </w:divBdr>
    </w:div>
    <w:div w:id="203052290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69818">
      <w:bodyDiv w:val="1"/>
      <w:marLeft w:val="0"/>
      <w:marRight w:val="0"/>
      <w:marTop w:val="0"/>
      <w:marBottom w:val="0"/>
      <w:divBdr>
        <w:top w:val="none" w:sz="0" w:space="0" w:color="auto"/>
        <w:left w:val="none" w:sz="0" w:space="0" w:color="auto"/>
        <w:bottom w:val="none" w:sz="0" w:space="0" w:color="auto"/>
        <w:right w:val="none" w:sz="0" w:space="0" w:color="auto"/>
      </w:divBdr>
    </w:div>
    <w:div w:id="2030599447">
      <w:bodyDiv w:val="1"/>
      <w:marLeft w:val="0"/>
      <w:marRight w:val="0"/>
      <w:marTop w:val="0"/>
      <w:marBottom w:val="0"/>
      <w:divBdr>
        <w:top w:val="none" w:sz="0" w:space="0" w:color="auto"/>
        <w:left w:val="none" w:sz="0" w:space="0" w:color="auto"/>
        <w:bottom w:val="none" w:sz="0" w:space="0" w:color="auto"/>
        <w:right w:val="none" w:sz="0" w:space="0" w:color="auto"/>
      </w:divBdr>
    </w:div>
    <w:div w:id="2030833829">
      <w:bodyDiv w:val="1"/>
      <w:marLeft w:val="0"/>
      <w:marRight w:val="0"/>
      <w:marTop w:val="0"/>
      <w:marBottom w:val="0"/>
      <w:divBdr>
        <w:top w:val="none" w:sz="0" w:space="0" w:color="auto"/>
        <w:left w:val="none" w:sz="0" w:space="0" w:color="auto"/>
        <w:bottom w:val="none" w:sz="0" w:space="0" w:color="auto"/>
        <w:right w:val="none" w:sz="0" w:space="0" w:color="auto"/>
      </w:divBdr>
    </w:div>
    <w:div w:id="2030981185">
      <w:bodyDiv w:val="1"/>
      <w:marLeft w:val="0"/>
      <w:marRight w:val="0"/>
      <w:marTop w:val="0"/>
      <w:marBottom w:val="0"/>
      <w:divBdr>
        <w:top w:val="none" w:sz="0" w:space="0" w:color="auto"/>
        <w:left w:val="none" w:sz="0" w:space="0" w:color="auto"/>
        <w:bottom w:val="none" w:sz="0" w:space="0" w:color="auto"/>
        <w:right w:val="none" w:sz="0" w:space="0" w:color="auto"/>
      </w:divBdr>
    </w:div>
    <w:div w:id="2031055848">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444027">
      <w:bodyDiv w:val="1"/>
      <w:marLeft w:val="0"/>
      <w:marRight w:val="0"/>
      <w:marTop w:val="0"/>
      <w:marBottom w:val="0"/>
      <w:divBdr>
        <w:top w:val="none" w:sz="0" w:space="0" w:color="auto"/>
        <w:left w:val="none" w:sz="0" w:space="0" w:color="auto"/>
        <w:bottom w:val="none" w:sz="0" w:space="0" w:color="auto"/>
        <w:right w:val="none" w:sz="0" w:space="0" w:color="auto"/>
      </w:divBdr>
    </w:div>
    <w:div w:id="2031835720">
      <w:bodyDiv w:val="1"/>
      <w:marLeft w:val="0"/>
      <w:marRight w:val="0"/>
      <w:marTop w:val="0"/>
      <w:marBottom w:val="0"/>
      <w:divBdr>
        <w:top w:val="none" w:sz="0" w:space="0" w:color="auto"/>
        <w:left w:val="none" w:sz="0" w:space="0" w:color="auto"/>
        <w:bottom w:val="none" w:sz="0" w:space="0" w:color="auto"/>
        <w:right w:val="none" w:sz="0" w:space="0" w:color="auto"/>
      </w:divBdr>
    </w:div>
    <w:div w:id="2031949676">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485307">
      <w:bodyDiv w:val="1"/>
      <w:marLeft w:val="0"/>
      <w:marRight w:val="0"/>
      <w:marTop w:val="0"/>
      <w:marBottom w:val="0"/>
      <w:divBdr>
        <w:top w:val="none" w:sz="0" w:space="0" w:color="auto"/>
        <w:left w:val="none" w:sz="0" w:space="0" w:color="auto"/>
        <w:bottom w:val="none" w:sz="0" w:space="0" w:color="auto"/>
        <w:right w:val="none" w:sz="0" w:space="0" w:color="auto"/>
      </w:divBdr>
    </w:div>
    <w:div w:id="2032610731">
      <w:bodyDiv w:val="1"/>
      <w:marLeft w:val="0"/>
      <w:marRight w:val="0"/>
      <w:marTop w:val="0"/>
      <w:marBottom w:val="0"/>
      <w:divBdr>
        <w:top w:val="none" w:sz="0" w:space="0" w:color="auto"/>
        <w:left w:val="none" w:sz="0" w:space="0" w:color="auto"/>
        <w:bottom w:val="none" w:sz="0" w:space="0" w:color="auto"/>
        <w:right w:val="none" w:sz="0" w:space="0" w:color="auto"/>
      </w:divBdr>
    </w:div>
    <w:div w:id="2032801404">
      <w:bodyDiv w:val="1"/>
      <w:marLeft w:val="0"/>
      <w:marRight w:val="0"/>
      <w:marTop w:val="0"/>
      <w:marBottom w:val="0"/>
      <w:divBdr>
        <w:top w:val="none" w:sz="0" w:space="0" w:color="auto"/>
        <w:left w:val="none" w:sz="0" w:space="0" w:color="auto"/>
        <w:bottom w:val="none" w:sz="0" w:space="0" w:color="auto"/>
        <w:right w:val="none" w:sz="0" w:space="0" w:color="auto"/>
      </w:divBdr>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952940">
      <w:bodyDiv w:val="1"/>
      <w:marLeft w:val="0"/>
      <w:marRight w:val="0"/>
      <w:marTop w:val="0"/>
      <w:marBottom w:val="0"/>
      <w:divBdr>
        <w:top w:val="none" w:sz="0" w:space="0" w:color="auto"/>
        <w:left w:val="none" w:sz="0" w:space="0" w:color="auto"/>
        <w:bottom w:val="none" w:sz="0" w:space="0" w:color="auto"/>
        <w:right w:val="none" w:sz="0" w:space="0" w:color="auto"/>
      </w:divBdr>
      <w:divsChild>
        <w:div w:id="1600142002">
          <w:marLeft w:val="0"/>
          <w:marRight w:val="0"/>
          <w:marTop w:val="0"/>
          <w:marBottom w:val="0"/>
          <w:divBdr>
            <w:top w:val="none" w:sz="0" w:space="0" w:color="auto"/>
            <w:left w:val="none" w:sz="0" w:space="0" w:color="auto"/>
            <w:bottom w:val="none" w:sz="0" w:space="0" w:color="auto"/>
            <w:right w:val="none" w:sz="0" w:space="0" w:color="auto"/>
          </w:divBdr>
        </w:div>
      </w:divsChild>
    </w:div>
    <w:div w:id="2033065953">
      <w:bodyDiv w:val="1"/>
      <w:marLeft w:val="0"/>
      <w:marRight w:val="0"/>
      <w:marTop w:val="0"/>
      <w:marBottom w:val="0"/>
      <w:divBdr>
        <w:top w:val="none" w:sz="0" w:space="0" w:color="auto"/>
        <w:left w:val="none" w:sz="0" w:space="0" w:color="auto"/>
        <w:bottom w:val="none" w:sz="0" w:space="0" w:color="auto"/>
        <w:right w:val="none" w:sz="0" w:space="0" w:color="auto"/>
      </w:divBdr>
    </w:div>
    <w:div w:id="2033139867">
      <w:bodyDiv w:val="1"/>
      <w:marLeft w:val="0"/>
      <w:marRight w:val="0"/>
      <w:marTop w:val="0"/>
      <w:marBottom w:val="0"/>
      <w:divBdr>
        <w:top w:val="none" w:sz="0" w:space="0" w:color="auto"/>
        <w:left w:val="none" w:sz="0" w:space="0" w:color="auto"/>
        <w:bottom w:val="none" w:sz="0" w:space="0" w:color="auto"/>
        <w:right w:val="none" w:sz="0" w:space="0" w:color="auto"/>
      </w:divBdr>
    </w:div>
    <w:div w:id="2033533953">
      <w:bodyDiv w:val="1"/>
      <w:marLeft w:val="0"/>
      <w:marRight w:val="0"/>
      <w:marTop w:val="0"/>
      <w:marBottom w:val="0"/>
      <w:divBdr>
        <w:top w:val="none" w:sz="0" w:space="0" w:color="auto"/>
        <w:left w:val="none" w:sz="0" w:space="0" w:color="auto"/>
        <w:bottom w:val="none" w:sz="0" w:space="0" w:color="auto"/>
        <w:right w:val="none" w:sz="0" w:space="0" w:color="auto"/>
      </w:divBdr>
    </w:div>
    <w:div w:id="2033995702">
      <w:bodyDiv w:val="1"/>
      <w:marLeft w:val="0"/>
      <w:marRight w:val="0"/>
      <w:marTop w:val="0"/>
      <w:marBottom w:val="0"/>
      <w:divBdr>
        <w:top w:val="none" w:sz="0" w:space="0" w:color="auto"/>
        <w:left w:val="none" w:sz="0" w:space="0" w:color="auto"/>
        <w:bottom w:val="none" w:sz="0" w:space="0" w:color="auto"/>
        <w:right w:val="none" w:sz="0" w:space="0" w:color="auto"/>
      </w:divBdr>
    </w:div>
    <w:div w:id="2034185643">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76964">
      <w:bodyDiv w:val="1"/>
      <w:marLeft w:val="0"/>
      <w:marRight w:val="0"/>
      <w:marTop w:val="0"/>
      <w:marBottom w:val="0"/>
      <w:divBdr>
        <w:top w:val="none" w:sz="0" w:space="0" w:color="auto"/>
        <w:left w:val="none" w:sz="0" w:space="0" w:color="auto"/>
        <w:bottom w:val="none" w:sz="0" w:space="0" w:color="auto"/>
        <w:right w:val="none" w:sz="0" w:space="0" w:color="auto"/>
      </w:divBdr>
    </w:div>
    <w:div w:id="2034458168">
      <w:bodyDiv w:val="1"/>
      <w:marLeft w:val="0"/>
      <w:marRight w:val="0"/>
      <w:marTop w:val="0"/>
      <w:marBottom w:val="0"/>
      <w:divBdr>
        <w:top w:val="none" w:sz="0" w:space="0" w:color="auto"/>
        <w:left w:val="none" w:sz="0" w:space="0" w:color="auto"/>
        <w:bottom w:val="none" w:sz="0" w:space="0" w:color="auto"/>
        <w:right w:val="none" w:sz="0" w:space="0" w:color="auto"/>
      </w:divBdr>
    </w:div>
    <w:div w:id="2034728164">
      <w:bodyDiv w:val="1"/>
      <w:marLeft w:val="0"/>
      <w:marRight w:val="0"/>
      <w:marTop w:val="0"/>
      <w:marBottom w:val="0"/>
      <w:divBdr>
        <w:top w:val="none" w:sz="0" w:space="0" w:color="auto"/>
        <w:left w:val="none" w:sz="0" w:space="0" w:color="auto"/>
        <w:bottom w:val="none" w:sz="0" w:space="0" w:color="auto"/>
        <w:right w:val="none" w:sz="0" w:space="0" w:color="auto"/>
      </w:divBdr>
    </w:div>
    <w:div w:id="2034914083">
      <w:bodyDiv w:val="1"/>
      <w:marLeft w:val="0"/>
      <w:marRight w:val="0"/>
      <w:marTop w:val="0"/>
      <w:marBottom w:val="0"/>
      <w:divBdr>
        <w:top w:val="none" w:sz="0" w:space="0" w:color="auto"/>
        <w:left w:val="none" w:sz="0" w:space="0" w:color="auto"/>
        <w:bottom w:val="none" w:sz="0" w:space="0" w:color="auto"/>
        <w:right w:val="none" w:sz="0" w:space="0" w:color="auto"/>
      </w:divBdr>
    </w:div>
    <w:div w:id="2034917415">
      <w:bodyDiv w:val="1"/>
      <w:marLeft w:val="0"/>
      <w:marRight w:val="0"/>
      <w:marTop w:val="0"/>
      <w:marBottom w:val="0"/>
      <w:divBdr>
        <w:top w:val="none" w:sz="0" w:space="0" w:color="auto"/>
        <w:left w:val="none" w:sz="0" w:space="0" w:color="auto"/>
        <w:bottom w:val="none" w:sz="0" w:space="0" w:color="auto"/>
        <w:right w:val="none" w:sz="0" w:space="0" w:color="auto"/>
      </w:divBdr>
    </w:div>
    <w:div w:id="2035030957">
      <w:bodyDiv w:val="1"/>
      <w:marLeft w:val="0"/>
      <w:marRight w:val="0"/>
      <w:marTop w:val="0"/>
      <w:marBottom w:val="0"/>
      <w:divBdr>
        <w:top w:val="none" w:sz="0" w:space="0" w:color="auto"/>
        <w:left w:val="none" w:sz="0" w:space="0" w:color="auto"/>
        <w:bottom w:val="none" w:sz="0" w:space="0" w:color="auto"/>
        <w:right w:val="none" w:sz="0" w:space="0" w:color="auto"/>
      </w:divBdr>
    </w:div>
    <w:div w:id="2035376357">
      <w:bodyDiv w:val="1"/>
      <w:marLeft w:val="0"/>
      <w:marRight w:val="0"/>
      <w:marTop w:val="0"/>
      <w:marBottom w:val="0"/>
      <w:divBdr>
        <w:top w:val="none" w:sz="0" w:space="0" w:color="auto"/>
        <w:left w:val="none" w:sz="0" w:space="0" w:color="auto"/>
        <w:bottom w:val="none" w:sz="0" w:space="0" w:color="auto"/>
        <w:right w:val="none" w:sz="0" w:space="0" w:color="auto"/>
      </w:divBdr>
    </w:div>
    <w:div w:id="2035645539">
      <w:bodyDiv w:val="1"/>
      <w:marLeft w:val="0"/>
      <w:marRight w:val="0"/>
      <w:marTop w:val="0"/>
      <w:marBottom w:val="0"/>
      <w:divBdr>
        <w:top w:val="none" w:sz="0" w:space="0" w:color="auto"/>
        <w:left w:val="none" w:sz="0" w:space="0" w:color="auto"/>
        <w:bottom w:val="none" w:sz="0" w:space="0" w:color="auto"/>
        <w:right w:val="none" w:sz="0" w:space="0" w:color="auto"/>
      </w:divBdr>
    </w:div>
    <w:div w:id="2036079684">
      <w:bodyDiv w:val="1"/>
      <w:marLeft w:val="0"/>
      <w:marRight w:val="0"/>
      <w:marTop w:val="0"/>
      <w:marBottom w:val="0"/>
      <w:divBdr>
        <w:top w:val="none" w:sz="0" w:space="0" w:color="auto"/>
        <w:left w:val="none" w:sz="0" w:space="0" w:color="auto"/>
        <w:bottom w:val="none" w:sz="0" w:space="0" w:color="auto"/>
        <w:right w:val="none" w:sz="0" w:space="0" w:color="auto"/>
      </w:divBdr>
    </w:div>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 w:id="2036615834">
      <w:bodyDiv w:val="1"/>
      <w:marLeft w:val="0"/>
      <w:marRight w:val="0"/>
      <w:marTop w:val="0"/>
      <w:marBottom w:val="0"/>
      <w:divBdr>
        <w:top w:val="none" w:sz="0" w:space="0" w:color="auto"/>
        <w:left w:val="none" w:sz="0" w:space="0" w:color="auto"/>
        <w:bottom w:val="none" w:sz="0" w:space="0" w:color="auto"/>
        <w:right w:val="none" w:sz="0" w:space="0" w:color="auto"/>
      </w:divBdr>
    </w:div>
    <w:div w:id="2036617438">
      <w:bodyDiv w:val="1"/>
      <w:marLeft w:val="0"/>
      <w:marRight w:val="0"/>
      <w:marTop w:val="0"/>
      <w:marBottom w:val="0"/>
      <w:divBdr>
        <w:top w:val="none" w:sz="0" w:space="0" w:color="auto"/>
        <w:left w:val="none" w:sz="0" w:space="0" w:color="auto"/>
        <w:bottom w:val="none" w:sz="0" w:space="0" w:color="auto"/>
        <w:right w:val="none" w:sz="0" w:space="0" w:color="auto"/>
      </w:divBdr>
    </w:div>
    <w:div w:id="2036734581">
      <w:bodyDiv w:val="1"/>
      <w:marLeft w:val="0"/>
      <w:marRight w:val="0"/>
      <w:marTop w:val="0"/>
      <w:marBottom w:val="0"/>
      <w:divBdr>
        <w:top w:val="none" w:sz="0" w:space="0" w:color="auto"/>
        <w:left w:val="none" w:sz="0" w:space="0" w:color="auto"/>
        <w:bottom w:val="none" w:sz="0" w:space="0" w:color="auto"/>
        <w:right w:val="none" w:sz="0" w:space="0" w:color="auto"/>
      </w:divBdr>
    </w:div>
    <w:div w:id="2036760381">
      <w:bodyDiv w:val="1"/>
      <w:marLeft w:val="0"/>
      <w:marRight w:val="0"/>
      <w:marTop w:val="0"/>
      <w:marBottom w:val="0"/>
      <w:divBdr>
        <w:top w:val="none" w:sz="0" w:space="0" w:color="auto"/>
        <w:left w:val="none" w:sz="0" w:space="0" w:color="auto"/>
        <w:bottom w:val="none" w:sz="0" w:space="0" w:color="auto"/>
        <w:right w:val="none" w:sz="0" w:space="0" w:color="auto"/>
      </w:divBdr>
    </w:div>
    <w:div w:id="2036811658">
      <w:bodyDiv w:val="1"/>
      <w:marLeft w:val="0"/>
      <w:marRight w:val="0"/>
      <w:marTop w:val="0"/>
      <w:marBottom w:val="0"/>
      <w:divBdr>
        <w:top w:val="none" w:sz="0" w:space="0" w:color="auto"/>
        <w:left w:val="none" w:sz="0" w:space="0" w:color="auto"/>
        <w:bottom w:val="none" w:sz="0" w:space="0" w:color="auto"/>
        <w:right w:val="none" w:sz="0" w:space="0" w:color="auto"/>
      </w:divBdr>
    </w:div>
    <w:div w:id="2036924795">
      <w:bodyDiv w:val="1"/>
      <w:marLeft w:val="0"/>
      <w:marRight w:val="0"/>
      <w:marTop w:val="0"/>
      <w:marBottom w:val="0"/>
      <w:divBdr>
        <w:top w:val="none" w:sz="0" w:space="0" w:color="auto"/>
        <w:left w:val="none" w:sz="0" w:space="0" w:color="auto"/>
        <w:bottom w:val="none" w:sz="0" w:space="0" w:color="auto"/>
        <w:right w:val="none" w:sz="0" w:space="0" w:color="auto"/>
      </w:divBdr>
    </w:div>
    <w:div w:id="2037123298">
      <w:bodyDiv w:val="1"/>
      <w:marLeft w:val="0"/>
      <w:marRight w:val="0"/>
      <w:marTop w:val="0"/>
      <w:marBottom w:val="0"/>
      <w:divBdr>
        <w:top w:val="none" w:sz="0" w:space="0" w:color="auto"/>
        <w:left w:val="none" w:sz="0" w:space="0" w:color="auto"/>
        <w:bottom w:val="none" w:sz="0" w:space="0" w:color="auto"/>
        <w:right w:val="none" w:sz="0" w:space="0" w:color="auto"/>
      </w:divBdr>
    </w:div>
    <w:div w:id="2037194906">
      <w:bodyDiv w:val="1"/>
      <w:marLeft w:val="0"/>
      <w:marRight w:val="0"/>
      <w:marTop w:val="0"/>
      <w:marBottom w:val="0"/>
      <w:divBdr>
        <w:top w:val="none" w:sz="0" w:space="0" w:color="auto"/>
        <w:left w:val="none" w:sz="0" w:space="0" w:color="auto"/>
        <w:bottom w:val="none" w:sz="0" w:space="0" w:color="auto"/>
        <w:right w:val="none" w:sz="0" w:space="0" w:color="auto"/>
      </w:divBdr>
    </w:div>
    <w:div w:id="2037196249">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 w:id="2037347358">
      <w:bodyDiv w:val="1"/>
      <w:marLeft w:val="0"/>
      <w:marRight w:val="0"/>
      <w:marTop w:val="0"/>
      <w:marBottom w:val="0"/>
      <w:divBdr>
        <w:top w:val="none" w:sz="0" w:space="0" w:color="auto"/>
        <w:left w:val="none" w:sz="0" w:space="0" w:color="auto"/>
        <w:bottom w:val="none" w:sz="0" w:space="0" w:color="auto"/>
        <w:right w:val="none" w:sz="0" w:space="0" w:color="auto"/>
      </w:divBdr>
    </w:div>
    <w:div w:id="2037391560">
      <w:bodyDiv w:val="1"/>
      <w:marLeft w:val="0"/>
      <w:marRight w:val="0"/>
      <w:marTop w:val="0"/>
      <w:marBottom w:val="0"/>
      <w:divBdr>
        <w:top w:val="none" w:sz="0" w:space="0" w:color="auto"/>
        <w:left w:val="none" w:sz="0" w:space="0" w:color="auto"/>
        <w:bottom w:val="none" w:sz="0" w:space="0" w:color="auto"/>
        <w:right w:val="none" w:sz="0" w:space="0" w:color="auto"/>
      </w:divBdr>
    </w:div>
    <w:div w:id="2037467310">
      <w:bodyDiv w:val="1"/>
      <w:marLeft w:val="0"/>
      <w:marRight w:val="0"/>
      <w:marTop w:val="0"/>
      <w:marBottom w:val="0"/>
      <w:divBdr>
        <w:top w:val="none" w:sz="0" w:space="0" w:color="auto"/>
        <w:left w:val="none" w:sz="0" w:space="0" w:color="auto"/>
        <w:bottom w:val="none" w:sz="0" w:space="0" w:color="auto"/>
        <w:right w:val="none" w:sz="0" w:space="0" w:color="auto"/>
      </w:divBdr>
    </w:div>
    <w:div w:id="2037653364">
      <w:bodyDiv w:val="1"/>
      <w:marLeft w:val="0"/>
      <w:marRight w:val="0"/>
      <w:marTop w:val="0"/>
      <w:marBottom w:val="0"/>
      <w:divBdr>
        <w:top w:val="none" w:sz="0" w:space="0" w:color="auto"/>
        <w:left w:val="none" w:sz="0" w:space="0" w:color="auto"/>
        <w:bottom w:val="none" w:sz="0" w:space="0" w:color="auto"/>
        <w:right w:val="none" w:sz="0" w:space="0" w:color="auto"/>
      </w:divBdr>
    </w:div>
    <w:div w:id="2037655334">
      <w:bodyDiv w:val="1"/>
      <w:marLeft w:val="0"/>
      <w:marRight w:val="0"/>
      <w:marTop w:val="0"/>
      <w:marBottom w:val="0"/>
      <w:divBdr>
        <w:top w:val="none" w:sz="0" w:space="0" w:color="auto"/>
        <w:left w:val="none" w:sz="0" w:space="0" w:color="auto"/>
        <w:bottom w:val="none" w:sz="0" w:space="0" w:color="auto"/>
        <w:right w:val="none" w:sz="0" w:space="0" w:color="auto"/>
      </w:divBdr>
    </w:div>
    <w:div w:id="2038004110">
      <w:bodyDiv w:val="1"/>
      <w:marLeft w:val="0"/>
      <w:marRight w:val="0"/>
      <w:marTop w:val="0"/>
      <w:marBottom w:val="0"/>
      <w:divBdr>
        <w:top w:val="none" w:sz="0" w:space="0" w:color="auto"/>
        <w:left w:val="none" w:sz="0" w:space="0" w:color="auto"/>
        <w:bottom w:val="none" w:sz="0" w:space="0" w:color="auto"/>
        <w:right w:val="none" w:sz="0" w:space="0" w:color="auto"/>
      </w:divBdr>
    </w:div>
    <w:div w:id="2038121082">
      <w:bodyDiv w:val="1"/>
      <w:marLeft w:val="0"/>
      <w:marRight w:val="0"/>
      <w:marTop w:val="0"/>
      <w:marBottom w:val="0"/>
      <w:divBdr>
        <w:top w:val="none" w:sz="0" w:space="0" w:color="auto"/>
        <w:left w:val="none" w:sz="0" w:space="0" w:color="auto"/>
        <w:bottom w:val="none" w:sz="0" w:space="0" w:color="auto"/>
        <w:right w:val="none" w:sz="0" w:space="0" w:color="auto"/>
      </w:divBdr>
    </w:div>
    <w:div w:id="2038122575">
      <w:bodyDiv w:val="1"/>
      <w:marLeft w:val="0"/>
      <w:marRight w:val="0"/>
      <w:marTop w:val="0"/>
      <w:marBottom w:val="0"/>
      <w:divBdr>
        <w:top w:val="none" w:sz="0" w:space="0" w:color="auto"/>
        <w:left w:val="none" w:sz="0" w:space="0" w:color="auto"/>
        <w:bottom w:val="none" w:sz="0" w:space="0" w:color="auto"/>
        <w:right w:val="none" w:sz="0" w:space="0" w:color="auto"/>
      </w:divBdr>
    </w:div>
    <w:div w:id="2038238758">
      <w:bodyDiv w:val="1"/>
      <w:marLeft w:val="0"/>
      <w:marRight w:val="0"/>
      <w:marTop w:val="0"/>
      <w:marBottom w:val="0"/>
      <w:divBdr>
        <w:top w:val="none" w:sz="0" w:space="0" w:color="auto"/>
        <w:left w:val="none" w:sz="0" w:space="0" w:color="auto"/>
        <w:bottom w:val="none" w:sz="0" w:space="0" w:color="auto"/>
        <w:right w:val="none" w:sz="0" w:space="0" w:color="auto"/>
      </w:divBdr>
    </w:div>
    <w:div w:id="2038307323">
      <w:bodyDiv w:val="1"/>
      <w:marLeft w:val="0"/>
      <w:marRight w:val="0"/>
      <w:marTop w:val="0"/>
      <w:marBottom w:val="0"/>
      <w:divBdr>
        <w:top w:val="none" w:sz="0" w:space="0" w:color="auto"/>
        <w:left w:val="none" w:sz="0" w:space="0" w:color="auto"/>
        <w:bottom w:val="none" w:sz="0" w:space="0" w:color="auto"/>
        <w:right w:val="none" w:sz="0" w:space="0" w:color="auto"/>
      </w:divBdr>
    </w:div>
    <w:div w:id="2038389631">
      <w:bodyDiv w:val="1"/>
      <w:marLeft w:val="0"/>
      <w:marRight w:val="0"/>
      <w:marTop w:val="0"/>
      <w:marBottom w:val="0"/>
      <w:divBdr>
        <w:top w:val="none" w:sz="0" w:space="0" w:color="auto"/>
        <w:left w:val="none" w:sz="0" w:space="0" w:color="auto"/>
        <w:bottom w:val="none" w:sz="0" w:space="0" w:color="auto"/>
        <w:right w:val="none" w:sz="0" w:space="0" w:color="auto"/>
      </w:divBdr>
    </w:div>
    <w:div w:id="2038581087">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745">
      <w:bodyDiv w:val="1"/>
      <w:marLeft w:val="0"/>
      <w:marRight w:val="0"/>
      <w:marTop w:val="0"/>
      <w:marBottom w:val="0"/>
      <w:divBdr>
        <w:top w:val="none" w:sz="0" w:space="0" w:color="auto"/>
        <w:left w:val="none" w:sz="0" w:space="0" w:color="auto"/>
        <w:bottom w:val="none" w:sz="0" w:space="0" w:color="auto"/>
        <w:right w:val="none" w:sz="0" w:space="0" w:color="auto"/>
      </w:divBdr>
    </w:div>
    <w:div w:id="203911944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
    <w:div w:id="2039504301">
      <w:bodyDiv w:val="1"/>
      <w:marLeft w:val="0"/>
      <w:marRight w:val="0"/>
      <w:marTop w:val="0"/>
      <w:marBottom w:val="0"/>
      <w:divBdr>
        <w:top w:val="none" w:sz="0" w:space="0" w:color="auto"/>
        <w:left w:val="none" w:sz="0" w:space="0" w:color="auto"/>
        <w:bottom w:val="none" w:sz="0" w:space="0" w:color="auto"/>
        <w:right w:val="none" w:sz="0" w:space="0" w:color="auto"/>
      </w:divBdr>
    </w:div>
    <w:div w:id="2039549298">
      <w:bodyDiv w:val="1"/>
      <w:marLeft w:val="0"/>
      <w:marRight w:val="0"/>
      <w:marTop w:val="0"/>
      <w:marBottom w:val="0"/>
      <w:divBdr>
        <w:top w:val="none" w:sz="0" w:space="0" w:color="auto"/>
        <w:left w:val="none" w:sz="0" w:space="0" w:color="auto"/>
        <w:bottom w:val="none" w:sz="0" w:space="0" w:color="auto"/>
        <w:right w:val="none" w:sz="0" w:space="0" w:color="auto"/>
      </w:divBdr>
    </w:div>
    <w:div w:id="2039695007">
      <w:bodyDiv w:val="1"/>
      <w:marLeft w:val="0"/>
      <w:marRight w:val="0"/>
      <w:marTop w:val="0"/>
      <w:marBottom w:val="0"/>
      <w:divBdr>
        <w:top w:val="none" w:sz="0" w:space="0" w:color="auto"/>
        <w:left w:val="none" w:sz="0" w:space="0" w:color="auto"/>
        <w:bottom w:val="none" w:sz="0" w:space="0" w:color="auto"/>
        <w:right w:val="none" w:sz="0" w:space="0" w:color="auto"/>
      </w:divBdr>
    </w:div>
    <w:div w:id="2039696961">
      <w:bodyDiv w:val="1"/>
      <w:marLeft w:val="0"/>
      <w:marRight w:val="0"/>
      <w:marTop w:val="0"/>
      <w:marBottom w:val="0"/>
      <w:divBdr>
        <w:top w:val="none" w:sz="0" w:space="0" w:color="auto"/>
        <w:left w:val="none" w:sz="0" w:space="0" w:color="auto"/>
        <w:bottom w:val="none" w:sz="0" w:space="0" w:color="auto"/>
        <w:right w:val="none" w:sz="0" w:space="0" w:color="auto"/>
      </w:divBdr>
    </w:div>
    <w:div w:id="2039698658">
      <w:bodyDiv w:val="1"/>
      <w:marLeft w:val="0"/>
      <w:marRight w:val="0"/>
      <w:marTop w:val="0"/>
      <w:marBottom w:val="0"/>
      <w:divBdr>
        <w:top w:val="none" w:sz="0" w:space="0" w:color="auto"/>
        <w:left w:val="none" w:sz="0" w:space="0" w:color="auto"/>
        <w:bottom w:val="none" w:sz="0" w:space="0" w:color="auto"/>
        <w:right w:val="none" w:sz="0" w:space="0" w:color="auto"/>
      </w:divBdr>
    </w:div>
    <w:div w:id="2039819584">
      <w:bodyDiv w:val="1"/>
      <w:marLeft w:val="0"/>
      <w:marRight w:val="0"/>
      <w:marTop w:val="0"/>
      <w:marBottom w:val="0"/>
      <w:divBdr>
        <w:top w:val="none" w:sz="0" w:space="0" w:color="auto"/>
        <w:left w:val="none" w:sz="0" w:space="0" w:color="auto"/>
        <w:bottom w:val="none" w:sz="0" w:space="0" w:color="auto"/>
        <w:right w:val="none" w:sz="0" w:space="0" w:color="auto"/>
      </w:divBdr>
    </w:div>
    <w:div w:id="2040281746">
      <w:bodyDiv w:val="1"/>
      <w:marLeft w:val="0"/>
      <w:marRight w:val="0"/>
      <w:marTop w:val="0"/>
      <w:marBottom w:val="0"/>
      <w:divBdr>
        <w:top w:val="none" w:sz="0" w:space="0" w:color="auto"/>
        <w:left w:val="none" w:sz="0" w:space="0" w:color="auto"/>
        <w:bottom w:val="none" w:sz="0" w:space="0" w:color="auto"/>
        <w:right w:val="none" w:sz="0" w:space="0" w:color="auto"/>
      </w:divBdr>
    </w:div>
    <w:div w:id="2040426728">
      <w:bodyDiv w:val="1"/>
      <w:marLeft w:val="0"/>
      <w:marRight w:val="0"/>
      <w:marTop w:val="0"/>
      <w:marBottom w:val="0"/>
      <w:divBdr>
        <w:top w:val="none" w:sz="0" w:space="0" w:color="auto"/>
        <w:left w:val="none" w:sz="0" w:space="0" w:color="auto"/>
        <w:bottom w:val="none" w:sz="0" w:space="0" w:color="auto"/>
        <w:right w:val="none" w:sz="0" w:space="0" w:color="auto"/>
      </w:divBdr>
    </w:div>
    <w:div w:id="2040429217">
      <w:bodyDiv w:val="1"/>
      <w:marLeft w:val="0"/>
      <w:marRight w:val="0"/>
      <w:marTop w:val="0"/>
      <w:marBottom w:val="0"/>
      <w:divBdr>
        <w:top w:val="none" w:sz="0" w:space="0" w:color="auto"/>
        <w:left w:val="none" w:sz="0" w:space="0" w:color="auto"/>
        <w:bottom w:val="none" w:sz="0" w:space="0" w:color="auto"/>
        <w:right w:val="none" w:sz="0" w:space="0" w:color="auto"/>
      </w:divBdr>
    </w:div>
    <w:div w:id="2040814088">
      <w:bodyDiv w:val="1"/>
      <w:marLeft w:val="0"/>
      <w:marRight w:val="0"/>
      <w:marTop w:val="0"/>
      <w:marBottom w:val="0"/>
      <w:divBdr>
        <w:top w:val="none" w:sz="0" w:space="0" w:color="auto"/>
        <w:left w:val="none" w:sz="0" w:space="0" w:color="auto"/>
        <w:bottom w:val="none" w:sz="0" w:space="0" w:color="auto"/>
        <w:right w:val="none" w:sz="0" w:space="0" w:color="auto"/>
      </w:divBdr>
    </w:div>
    <w:div w:id="2040859064">
      <w:bodyDiv w:val="1"/>
      <w:marLeft w:val="0"/>
      <w:marRight w:val="0"/>
      <w:marTop w:val="0"/>
      <w:marBottom w:val="0"/>
      <w:divBdr>
        <w:top w:val="none" w:sz="0" w:space="0" w:color="auto"/>
        <w:left w:val="none" w:sz="0" w:space="0" w:color="auto"/>
        <w:bottom w:val="none" w:sz="0" w:space="0" w:color="auto"/>
        <w:right w:val="none" w:sz="0" w:space="0" w:color="auto"/>
      </w:divBdr>
    </w:div>
    <w:div w:id="2040888700">
      <w:bodyDiv w:val="1"/>
      <w:marLeft w:val="0"/>
      <w:marRight w:val="0"/>
      <w:marTop w:val="0"/>
      <w:marBottom w:val="0"/>
      <w:divBdr>
        <w:top w:val="none" w:sz="0" w:space="0" w:color="auto"/>
        <w:left w:val="none" w:sz="0" w:space="0" w:color="auto"/>
        <w:bottom w:val="none" w:sz="0" w:space="0" w:color="auto"/>
        <w:right w:val="none" w:sz="0" w:space="0" w:color="auto"/>
      </w:divBdr>
    </w:div>
    <w:div w:id="2041078785">
      <w:bodyDiv w:val="1"/>
      <w:marLeft w:val="0"/>
      <w:marRight w:val="0"/>
      <w:marTop w:val="0"/>
      <w:marBottom w:val="0"/>
      <w:divBdr>
        <w:top w:val="none" w:sz="0" w:space="0" w:color="auto"/>
        <w:left w:val="none" w:sz="0" w:space="0" w:color="auto"/>
        <w:bottom w:val="none" w:sz="0" w:space="0" w:color="auto"/>
        <w:right w:val="none" w:sz="0" w:space="0" w:color="auto"/>
      </w:divBdr>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1465749">
      <w:bodyDiv w:val="1"/>
      <w:marLeft w:val="0"/>
      <w:marRight w:val="0"/>
      <w:marTop w:val="0"/>
      <w:marBottom w:val="0"/>
      <w:divBdr>
        <w:top w:val="none" w:sz="0" w:space="0" w:color="auto"/>
        <w:left w:val="none" w:sz="0" w:space="0" w:color="auto"/>
        <w:bottom w:val="none" w:sz="0" w:space="0" w:color="auto"/>
        <w:right w:val="none" w:sz="0" w:space="0" w:color="auto"/>
      </w:divBdr>
    </w:div>
    <w:div w:id="2041709379">
      <w:bodyDiv w:val="1"/>
      <w:marLeft w:val="0"/>
      <w:marRight w:val="0"/>
      <w:marTop w:val="0"/>
      <w:marBottom w:val="0"/>
      <w:divBdr>
        <w:top w:val="none" w:sz="0" w:space="0" w:color="auto"/>
        <w:left w:val="none" w:sz="0" w:space="0" w:color="auto"/>
        <w:bottom w:val="none" w:sz="0" w:space="0" w:color="auto"/>
        <w:right w:val="none" w:sz="0" w:space="0" w:color="auto"/>
      </w:divBdr>
    </w:div>
    <w:div w:id="2041736836">
      <w:bodyDiv w:val="1"/>
      <w:marLeft w:val="0"/>
      <w:marRight w:val="0"/>
      <w:marTop w:val="0"/>
      <w:marBottom w:val="0"/>
      <w:divBdr>
        <w:top w:val="none" w:sz="0" w:space="0" w:color="auto"/>
        <w:left w:val="none" w:sz="0" w:space="0" w:color="auto"/>
        <w:bottom w:val="none" w:sz="0" w:space="0" w:color="auto"/>
        <w:right w:val="none" w:sz="0" w:space="0" w:color="auto"/>
      </w:divBdr>
    </w:div>
    <w:div w:id="2041855307">
      <w:bodyDiv w:val="1"/>
      <w:marLeft w:val="0"/>
      <w:marRight w:val="0"/>
      <w:marTop w:val="0"/>
      <w:marBottom w:val="0"/>
      <w:divBdr>
        <w:top w:val="none" w:sz="0" w:space="0" w:color="auto"/>
        <w:left w:val="none" w:sz="0" w:space="0" w:color="auto"/>
        <w:bottom w:val="none" w:sz="0" w:space="0" w:color="auto"/>
        <w:right w:val="none" w:sz="0" w:space="0" w:color="auto"/>
      </w:divBdr>
    </w:div>
    <w:div w:id="2041973716">
      <w:bodyDiv w:val="1"/>
      <w:marLeft w:val="0"/>
      <w:marRight w:val="0"/>
      <w:marTop w:val="0"/>
      <w:marBottom w:val="0"/>
      <w:divBdr>
        <w:top w:val="none" w:sz="0" w:space="0" w:color="auto"/>
        <w:left w:val="none" w:sz="0" w:space="0" w:color="auto"/>
        <w:bottom w:val="none" w:sz="0" w:space="0" w:color="auto"/>
        <w:right w:val="none" w:sz="0" w:space="0" w:color="auto"/>
      </w:divBdr>
    </w:div>
    <w:div w:id="2042125064">
      <w:bodyDiv w:val="1"/>
      <w:marLeft w:val="0"/>
      <w:marRight w:val="0"/>
      <w:marTop w:val="0"/>
      <w:marBottom w:val="0"/>
      <w:divBdr>
        <w:top w:val="none" w:sz="0" w:space="0" w:color="auto"/>
        <w:left w:val="none" w:sz="0" w:space="0" w:color="auto"/>
        <w:bottom w:val="none" w:sz="0" w:space="0" w:color="auto"/>
        <w:right w:val="none" w:sz="0" w:space="0" w:color="auto"/>
      </w:divBdr>
    </w:div>
    <w:div w:id="2042198173">
      <w:bodyDiv w:val="1"/>
      <w:marLeft w:val="0"/>
      <w:marRight w:val="0"/>
      <w:marTop w:val="0"/>
      <w:marBottom w:val="0"/>
      <w:divBdr>
        <w:top w:val="none" w:sz="0" w:space="0" w:color="auto"/>
        <w:left w:val="none" w:sz="0" w:space="0" w:color="auto"/>
        <w:bottom w:val="none" w:sz="0" w:space="0" w:color="auto"/>
        <w:right w:val="none" w:sz="0" w:space="0" w:color="auto"/>
      </w:divBdr>
    </w:div>
    <w:div w:id="2042238737">
      <w:bodyDiv w:val="1"/>
      <w:marLeft w:val="0"/>
      <w:marRight w:val="0"/>
      <w:marTop w:val="0"/>
      <w:marBottom w:val="0"/>
      <w:divBdr>
        <w:top w:val="none" w:sz="0" w:space="0" w:color="auto"/>
        <w:left w:val="none" w:sz="0" w:space="0" w:color="auto"/>
        <w:bottom w:val="none" w:sz="0" w:space="0" w:color="auto"/>
        <w:right w:val="none" w:sz="0" w:space="0" w:color="auto"/>
      </w:divBdr>
    </w:div>
    <w:div w:id="2042437375">
      <w:bodyDiv w:val="1"/>
      <w:marLeft w:val="0"/>
      <w:marRight w:val="0"/>
      <w:marTop w:val="0"/>
      <w:marBottom w:val="0"/>
      <w:divBdr>
        <w:top w:val="none" w:sz="0" w:space="0" w:color="auto"/>
        <w:left w:val="none" w:sz="0" w:space="0" w:color="auto"/>
        <w:bottom w:val="none" w:sz="0" w:space="0" w:color="auto"/>
        <w:right w:val="none" w:sz="0" w:space="0" w:color="auto"/>
      </w:divBdr>
    </w:div>
    <w:div w:id="2042437584">
      <w:bodyDiv w:val="1"/>
      <w:marLeft w:val="0"/>
      <w:marRight w:val="0"/>
      <w:marTop w:val="0"/>
      <w:marBottom w:val="0"/>
      <w:divBdr>
        <w:top w:val="none" w:sz="0" w:space="0" w:color="auto"/>
        <w:left w:val="none" w:sz="0" w:space="0" w:color="auto"/>
        <w:bottom w:val="none" w:sz="0" w:space="0" w:color="auto"/>
        <w:right w:val="none" w:sz="0" w:space="0" w:color="auto"/>
      </w:divBdr>
    </w:div>
    <w:div w:id="2042583287">
      <w:bodyDiv w:val="1"/>
      <w:marLeft w:val="0"/>
      <w:marRight w:val="0"/>
      <w:marTop w:val="0"/>
      <w:marBottom w:val="0"/>
      <w:divBdr>
        <w:top w:val="none" w:sz="0" w:space="0" w:color="auto"/>
        <w:left w:val="none" w:sz="0" w:space="0" w:color="auto"/>
        <w:bottom w:val="none" w:sz="0" w:space="0" w:color="auto"/>
        <w:right w:val="none" w:sz="0" w:space="0" w:color="auto"/>
      </w:divBdr>
    </w:div>
    <w:div w:id="2042626670">
      <w:bodyDiv w:val="1"/>
      <w:marLeft w:val="0"/>
      <w:marRight w:val="0"/>
      <w:marTop w:val="0"/>
      <w:marBottom w:val="0"/>
      <w:divBdr>
        <w:top w:val="none" w:sz="0" w:space="0" w:color="auto"/>
        <w:left w:val="none" w:sz="0" w:space="0" w:color="auto"/>
        <w:bottom w:val="none" w:sz="0" w:space="0" w:color="auto"/>
        <w:right w:val="none" w:sz="0" w:space="0" w:color="auto"/>
      </w:divBdr>
    </w:div>
    <w:div w:id="2042783844">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2974243">
      <w:bodyDiv w:val="1"/>
      <w:marLeft w:val="0"/>
      <w:marRight w:val="0"/>
      <w:marTop w:val="0"/>
      <w:marBottom w:val="0"/>
      <w:divBdr>
        <w:top w:val="none" w:sz="0" w:space="0" w:color="auto"/>
        <w:left w:val="none" w:sz="0" w:space="0" w:color="auto"/>
        <w:bottom w:val="none" w:sz="0" w:space="0" w:color="auto"/>
        <w:right w:val="none" w:sz="0" w:space="0" w:color="auto"/>
      </w:divBdr>
    </w:div>
    <w:div w:id="2043088298">
      <w:bodyDiv w:val="1"/>
      <w:marLeft w:val="0"/>
      <w:marRight w:val="0"/>
      <w:marTop w:val="0"/>
      <w:marBottom w:val="0"/>
      <w:divBdr>
        <w:top w:val="none" w:sz="0" w:space="0" w:color="auto"/>
        <w:left w:val="none" w:sz="0" w:space="0" w:color="auto"/>
        <w:bottom w:val="none" w:sz="0" w:space="0" w:color="auto"/>
        <w:right w:val="none" w:sz="0" w:space="0" w:color="auto"/>
      </w:divBdr>
    </w:div>
    <w:div w:id="2043239219">
      <w:bodyDiv w:val="1"/>
      <w:marLeft w:val="0"/>
      <w:marRight w:val="0"/>
      <w:marTop w:val="0"/>
      <w:marBottom w:val="0"/>
      <w:divBdr>
        <w:top w:val="none" w:sz="0" w:space="0" w:color="auto"/>
        <w:left w:val="none" w:sz="0" w:space="0" w:color="auto"/>
        <w:bottom w:val="none" w:sz="0" w:space="0" w:color="auto"/>
        <w:right w:val="none" w:sz="0" w:space="0" w:color="auto"/>
      </w:divBdr>
    </w:div>
    <w:div w:id="2043937285">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210296">
      <w:bodyDiv w:val="1"/>
      <w:marLeft w:val="0"/>
      <w:marRight w:val="0"/>
      <w:marTop w:val="0"/>
      <w:marBottom w:val="0"/>
      <w:divBdr>
        <w:top w:val="none" w:sz="0" w:space="0" w:color="auto"/>
        <w:left w:val="none" w:sz="0" w:space="0" w:color="auto"/>
        <w:bottom w:val="none" w:sz="0" w:space="0" w:color="auto"/>
        <w:right w:val="none" w:sz="0" w:space="0" w:color="auto"/>
      </w:divBdr>
    </w:div>
    <w:div w:id="2044600097">
      <w:bodyDiv w:val="1"/>
      <w:marLeft w:val="0"/>
      <w:marRight w:val="0"/>
      <w:marTop w:val="0"/>
      <w:marBottom w:val="0"/>
      <w:divBdr>
        <w:top w:val="none" w:sz="0" w:space="0" w:color="auto"/>
        <w:left w:val="none" w:sz="0" w:space="0" w:color="auto"/>
        <w:bottom w:val="none" w:sz="0" w:space="0" w:color="auto"/>
        <w:right w:val="none" w:sz="0" w:space="0" w:color="auto"/>
      </w:divBdr>
    </w:div>
    <w:div w:id="2044792159">
      <w:bodyDiv w:val="1"/>
      <w:marLeft w:val="0"/>
      <w:marRight w:val="0"/>
      <w:marTop w:val="0"/>
      <w:marBottom w:val="0"/>
      <w:divBdr>
        <w:top w:val="none" w:sz="0" w:space="0" w:color="auto"/>
        <w:left w:val="none" w:sz="0" w:space="0" w:color="auto"/>
        <w:bottom w:val="none" w:sz="0" w:space="0" w:color="auto"/>
        <w:right w:val="none" w:sz="0" w:space="0" w:color="auto"/>
      </w:divBdr>
    </w:div>
    <w:div w:id="2044792803">
      <w:bodyDiv w:val="1"/>
      <w:marLeft w:val="0"/>
      <w:marRight w:val="0"/>
      <w:marTop w:val="0"/>
      <w:marBottom w:val="0"/>
      <w:divBdr>
        <w:top w:val="none" w:sz="0" w:space="0" w:color="auto"/>
        <w:left w:val="none" w:sz="0" w:space="0" w:color="auto"/>
        <w:bottom w:val="none" w:sz="0" w:space="0" w:color="auto"/>
        <w:right w:val="none" w:sz="0" w:space="0" w:color="auto"/>
      </w:divBdr>
    </w:div>
    <w:div w:id="2044866629">
      <w:bodyDiv w:val="1"/>
      <w:marLeft w:val="0"/>
      <w:marRight w:val="0"/>
      <w:marTop w:val="0"/>
      <w:marBottom w:val="0"/>
      <w:divBdr>
        <w:top w:val="none" w:sz="0" w:space="0" w:color="auto"/>
        <w:left w:val="none" w:sz="0" w:space="0" w:color="auto"/>
        <w:bottom w:val="none" w:sz="0" w:space="0" w:color="auto"/>
        <w:right w:val="none" w:sz="0" w:space="0" w:color="auto"/>
      </w:divBdr>
    </w:div>
    <w:div w:id="2044868178">
      <w:bodyDiv w:val="1"/>
      <w:marLeft w:val="0"/>
      <w:marRight w:val="0"/>
      <w:marTop w:val="0"/>
      <w:marBottom w:val="0"/>
      <w:divBdr>
        <w:top w:val="none" w:sz="0" w:space="0" w:color="auto"/>
        <w:left w:val="none" w:sz="0" w:space="0" w:color="auto"/>
        <w:bottom w:val="none" w:sz="0" w:space="0" w:color="auto"/>
        <w:right w:val="none" w:sz="0" w:space="0" w:color="auto"/>
      </w:divBdr>
    </w:div>
    <w:div w:id="2045058905">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45329447">
      <w:bodyDiv w:val="1"/>
      <w:marLeft w:val="0"/>
      <w:marRight w:val="0"/>
      <w:marTop w:val="0"/>
      <w:marBottom w:val="0"/>
      <w:divBdr>
        <w:top w:val="none" w:sz="0" w:space="0" w:color="auto"/>
        <w:left w:val="none" w:sz="0" w:space="0" w:color="auto"/>
        <w:bottom w:val="none" w:sz="0" w:space="0" w:color="auto"/>
        <w:right w:val="none" w:sz="0" w:space="0" w:color="auto"/>
      </w:divBdr>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5671271">
      <w:bodyDiv w:val="1"/>
      <w:marLeft w:val="0"/>
      <w:marRight w:val="0"/>
      <w:marTop w:val="0"/>
      <w:marBottom w:val="0"/>
      <w:divBdr>
        <w:top w:val="none" w:sz="0" w:space="0" w:color="auto"/>
        <w:left w:val="none" w:sz="0" w:space="0" w:color="auto"/>
        <w:bottom w:val="none" w:sz="0" w:space="0" w:color="auto"/>
        <w:right w:val="none" w:sz="0" w:space="0" w:color="auto"/>
      </w:divBdr>
    </w:div>
    <w:div w:id="2045785760">
      <w:bodyDiv w:val="1"/>
      <w:marLeft w:val="0"/>
      <w:marRight w:val="0"/>
      <w:marTop w:val="0"/>
      <w:marBottom w:val="0"/>
      <w:divBdr>
        <w:top w:val="none" w:sz="0" w:space="0" w:color="auto"/>
        <w:left w:val="none" w:sz="0" w:space="0" w:color="auto"/>
        <w:bottom w:val="none" w:sz="0" w:space="0" w:color="auto"/>
        <w:right w:val="none" w:sz="0" w:space="0" w:color="auto"/>
      </w:divBdr>
    </w:div>
    <w:div w:id="2045902933">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 w:id="2046100738">
      <w:bodyDiv w:val="1"/>
      <w:marLeft w:val="0"/>
      <w:marRight w:val="0"/>
      <w:marTop w:val="0"/>
      <w:marBottom w:val="0"/>
      <w:divBdr>
        <w:top w:val="none" w:sz="0" w:space="0" w:color="auto"/>
        <w:left w:val="none" w:sz="0" w:space="0" w:color="auto"/>
        <w:bottom w:val="none" w:sz="0" w:space="0" w:color="auto"/>
        <w:right w:val="none" w:sz="0" w:space="0" w:color="auto"/>
      </w:divBdr>
    </w:div>
    <w:div w:id="2046129074">
      <w:bodyDiv w:val="1"/>
      <w:marLeft w:val="0"/>
      <w:marRight w:val="0"/>
      <w:marTop w:val="0"/>
      <w:marBottom w:val="0"/>
      <w:divBdr>
        <w:top w:val="none" w:sz="0" w:space="0" w:color="auto"/>
        <w:left w:val="none" w:sz="0" w:space="0" w:color="auto"/>
        <w:bottom w:val="none" w:sz="0" w:space="0" w:color="auto"/>
        <w:right w:val="none" w:sz="0" w:space="0" w:color="auto"/>
      </w:divBdr>
    </w:div>
    <w:div w:id="2046172087">
      <w:bodyDiv w:val="1"/>
      <w:marLeft w:val="0"/>
      <w:marRight w:val="0"/>
      <w:marTop w:val="0"/>
      <w:marBottom w:val="0"/>
      <w:divBdr>
        <w:top w:val="none" w:sz="0" w:space="0" w:color="auto"/>
        <w:left w:val="none" w:sz="0" w:space="0" w:color="auto"/>
        <w:bottom w:val="none" w:sz="0" w:space="0" w:color="auto"/>
        <w:right w:val="none" w:sz="0" w:space="0" w:color="auto"/>
      </w:divBdr>
    </w:div>
    <w:div w:id="2046250886">
      <w:bodyDiv w:val="1"/>
      <w:marLeft w:val="0"/>
      <w:marRight w:val="0"/>
      <w:marTop w:val="0"/>
      <w:marBottom w:val="0"/>
      <w:divBdr>
        <w:top w:val="none" w:sz="0" w:space="0" w:color="auto"/>
        <w:left w:val="none" w:sz="0" w:space="0" w:color="auto"/>
        <w:bottom w:val="none" w:sz="0" w:space="0" w:color="auto"/>
        <w:right w:val="none" w:sz="0" w:space="0" w:color="auto"/>
      </w:divBdr>
    </w:div>
    <w:div w:id="2046251109">
      <w:bodyDiv w:val="1"/>
      <w:marLeft w:val="0"/>
      <w:marRight w:val="0"/>
      <w:marTop w:val="0"/>
      <w:marBottom w:val="0"/>
      <w:divBdr>
        <w:top w:val="none" w:sz="0" w:space="0" w:color="auto"/>
        <w:left w:val="none" w:sz="0" w:space="0" w:color="auto"/>
        <w:bottom w:val="none" w:sz="0" w:space="0" w:color="auto"/>
        <w:right w:val="none" w:sz="0" w:space="0" w:color="auto"/>
      </w:divBdr>
    </w:div>
    <w:div w:id="2046254699">
      <w:bodyDiv w:val="1"/>
      <w:marLeft w:val="0"/>
      <w:marRight w:val="0"/>
      <w:marTop w:val="0"/>
      <w:marBottom w:val="0"/>
      <w:divBdr>
        <w:top w:val="none" w:sz="0" w:space="0" w:color="auto"/>
        <w:left w:val="none" w:sz="0" w:space="0" w:color="auto"/>
        <w:bottom w:val="none" w:sz="0" w:space="0" w:color="auto"/>
        <w:right w:val="none" w:sz="0" w:space="0" w:color="auto"/>
      </w:divBdr>
    </w:div>
    <w:div w:id="2046325858">
      <w:bodyDiv w:val="1"/>
      <w:marLeft w:val="0"/>
      <w:marRight w:val="0"/>
      <w:marTop w:val="0"/>
      <w:marBottom w:val="0"/>
      <w:divBdr>
        <w:top w:val="none" w:sz="0" w:space="0" w:color="auto"/>
        <w:left w:val="none" w:sz="0" w:space="0" w:color="auto"/>
        <w:bottom w:val="none" w:sz="0" w:space="0" w:color="auto"/>
        <w:right w:val="none" w:sz="0" w:space="0" w:color="auto"/>
      </w:divBdr>
    </w:div>
    <w:div w:id="2046372676">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90218">
      <w:bodyDiv w:val="1"/>
      <w:marLeft w:val="0"/>
      <w:marRight w:val="0"/>
      <w:marTop w:val="0"/>
      <w:marBottom w:val="0"/>
      <w:divBdr>
        <w:top w:val="none" w:sz="0" w:space="0" w:color="auto"/>
        <w:left w:val="none" w:sz="0" w:space="0" w:color="auto"/>
        <w:bottom w:val="none" w:sz="0" w:space="0" w:color="auto"/>
        <w:right w:val="none" w:sz="0" w:space="0" w:color="auto"/>
      </w:divBdr>
    </w:div>
    <w:div w:id="2046635980">
      <w:bodyDiv w:val="1"/>
      <w:marLeft w:val="0"/>
      <w:marRight w:val="0"/>
      <w:marTop w:val="0"/>
      <w:marBottom w:val="0"/>
      <w:divBdr>
        <w:top w:val="none" w:sz="0" w:space="0" w:color="auto"/>
        <w:left w:val="none" w:sz="0" w:space="0" w:color="auto"/>
        <w:bottom w:val="none" w:sz="0" w:space="0" w:color="auto"/>
        <w:right w:val="none" w:sz="0" w:space="0" w:color="auto"/>
      </w:divBdr>
    </w:div>
    <w:div w:id="2046910009">
      <w:bodyDiv w:val="1"/>
      <w:marLeft w:val="0"/>
      <w:marRight w:val="0"/>
      <w:marTop w:val="0"/>
      <w:marBottom w:val="0"/>
      <w:divBdr>
        <w:top w:val="none" w:sz="0" w:space="0" w:color="auto"/>
        <w:left w:val="none" w:sz="0" w:space="0" w:color="auto"/>
        <w:bottom w:val="none" w:sz="0" w:space="0" w:color="auto"/>
        <w:right w:val="none" w:sz="0" w:space="0" w:color="auto"/>
      </w:divBdr>
    </w:div>
    <w:div w:id="2046979917">
      <w:bodyDiv w:val="1"/>
      <w:marLeft w:val="0"/>
      <w:marRight w:val="0"/>
      <w:marTop w:val="0"/>
      <w:marBottom w:val="0"/>
      <w:divBdr>
        <w:top w:val="none" w:sz="0" w:space="0" w:color="auto"/>
        <w:left w:val="none" w:sz="0" w:space="0" w:color="auto"/>
        <w:bottom w:val="none" w:sz="0" w:space="0" w:color="auto"/>
        <w:right w:val="none" w:sz="0" w:space="0" w:color="auto"/>
      </w:divBdr>
    </w:div>
    <w:div w:id="2047213581">
      <w:bodyDiv w:val="1"/>
      <w:marLeft w:val="0"/>
      <w:marRight w:val="0"/>
      <w:marTop w:val="0"/>
      <w:marBottom w:val="0"/>
      <w:divBdr>
        <w:top w:val="none" w:sz="0" w:space="0" w:color="auto"/>
        <w:left w:val="none" w:sz="0" w:space="0" w:color="auto"/>
        <w:bottom w:val="none" w:sz="0" w:space="0" w:color="auto"/>
        <w:right w:val="none" w:sz="0" w:space="0" w:color="auto"/>
      </w:divBdr>
    </w:div>
    <w:div w:id="2047219687">
      <w:bodyDiv w:val="1"/>
      <w:marLeft w:val="0"/>
      <w:marRight w:val="0"/>
      <w:marTop w:val="0"/>
      <w:marBottom w:val="0"/>
      <w:divBdr>
        <w:top w:val="none" w:sz="0" w:space="0" w:color="auto"/>
        <w:left w:val="none" w:sz="0" w:space="0" w:color="auto"/>
        <w:bottom w:val="none" w:sz="0" w:space="0" w:color="auto"/>
        <w:right w:val="none" w:sz="0" w:space="0" w:color="auto"/>
      </w:divBdr>
    </w:div>
    <w:div w:id="2047364609">
      <w:bodyDiv w:val="1"/>
      <w:marLeft w:val="0"/>
      <w:marRight w:val="0"/>
      <w:marTop w:val="0"/>
      <w:marBottom w:val="0"/>
      <w:divBdr>
        <w:top w:val="none" w:sz="0" w:space="0" w:color="auto"/>
        <w:left w:val="none" w:sz="0" w:space="0" w:color="auto"/>
        <w:bottom w:val="none" w:sz="0" w:space="0" w:color="auto"/>
        <w:right w:val="none" w:sz="0" w:space="0" w:color="auto"/>
      </w:divBdr>
    </w:div>
    <w:div w:id="2047437712">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582">
      <w:bodyDiv w:val="1"/>
      <w:marLeft w:val="0"/>
      <w:marRight w:val="0"/>
      <w:marTop w:val="0"/>
      <w:marBottom w:val="0"/>
      <w:divBdr>
        <w:top w:val="none" w:sz="0" w:space="0" w:color="auto"/>
        <w:left w:val="none" w:sz="0" w:space="0" w:color="auto"/>
        <w:bottom w:val="none" w:sz="0" w:space="0" w:color="auto"/>
        <w:right w:val="none" w:sz="0" w:space="0" w:color="auto"/>
      </w:divBdr>
    </w:div>
    <w:div w:id="2047942245">
      <w:bodyDiv w:val="1"/>
      <w:marLeft w:val="0"/>
      <w:marRight w:val="0"/>
      <w:marTop w:val="0"/>
      <w:marBottom w:val="0"/>
      <w:divBdr>
        <w:top w:val="none" w:sz="0" w:space="0" w:color="auto"/>
        <w:left w:val="none" w:sz="0" w:space="0" w:color="auto"/>
        <w:bottom w:val="none" w:sz="0" w:space="0" w:color="auto"/>
        <w:right w:val="none" w:sz="0" w:space="0" w:color="auto"/>
      </w:divBdr>
    </w:div>
    <w:div w:id="2048216631">
      <w:bodyDiv w:val="1"/>
      <w:marLeft w:val="0"/>
      <w:marRight w:val="0"/>
      <w:marTop w:val="0"/>
      <w:marBottom w:val="0"/>
      <w:divBdr>
        <w:top w:val="none" w:sz="0" w:space="0" w:color="auto"/>
        <w:left w:val="none" w:sz="0" w:space="0" w:color="auto"/>
        <w:bottom w:val="none" w:sz="0" w:space="0" w:color="auto"/>
        <w:right w:val="none" w:sz="0" w:space="0" w:color="auto"/>
      </w:divBdr>
    </w:div>
    <w:div w:id="2048331714">
      <w:bodyDiv w:val="1"/>
      <w:marLeft w:val="0"/>
      <w:marRight w:val="0"/>
      <w:marTop w:val="0"/>
      <w:marBottom w:val="0"/>
      <w:divBdr>
        <w:top w:val="none" w:sz="0" w:space="0" w:color="auto"/>
        <w:left w:val="none" w:sz="0" w:space="0" w:color="auto"/>
        <w:bottom w:val="none" w:sz="0" w:space="0" w:color="auto"/>
        <w:right w:val="none" w:sz="0" w:space="0" w:color="auto"/>
      </w:divBdr>
    </w:div>
    <w:div w:id="2048338217">
      <w:bodyDiv w:val="1"/>
      <w:marLeft w:val="0"/>
      <w:marRight w:val="0"/>
      <w:marTop w:val="0"/>
      <w:marBottom w:val="0"/>
      <w:divBdr>
        <w:top w:val="none" w:sz="0" w:space="0" w:color="auto"/>
        <w:left w:val="none" w:sz="0" w:space="0" w:color="auto"/>
        <w:bottom w:val="none" w:sz="0" w:space="0" w:color="auto"/>
        <w:right w:val="none" w:sz="0" w:space="0" w:color="auto"/>
      </w:divBdr>
    </w:div>
    <w:div w:id="2048482584">
      <w:bodyDiv w:val="1"/>
      <w:marLeft w:val="0"/>
      <w:marRight w:val="0"/>
      <w:marTop w:val="0"/>
      <w:marBottom w:val="0"/>
      <w:divBdr>
        <w:top w:val="none" w:sz="0" w:space="0" w:color="auto"/>
        <w:left w:val="none" w:sz="0" w:space="0" w:color="auto"/>
        <w:bottom w:val="none" w:sz="0" w:space="0" w:color="auto"/>
        <w:right w:val="none" w:sz="0" w:space="0" w:color="auto"/>
      </w:divBdr>
    </w:div>
    <w:div w:id="2048678302">
      <w:bodyDiv w:val="1"/>
      <w:marLeft w:val="0"/>
      <w:marRight w:val="0"/>
      <w:marTop w:val="0"/>
      <w:marBottom w:val="0"/>
      <w:divBdr>
        <w:top w:val="none" w:sz="0" w:space="0" w:color="auto"/>
        <w:left w:val="none" w:sz="0" w:space="0" w:color="auto"/>
        <w:bottom w:val="none" w:sz="0" w:space="0" w:color="auto"/>
        <w:right w:val="none" w:sz="0" w:space="0" w:color="auto"/>
      </w:divBdr>
    </w:div>
    <w:div w:id="2048750330">
      <w:bodyDiv w:val="1"/>
      <w:marLeft w:val="0"/>
      <w:marRight w:val="0"/>
      <w:marTop w:val="0"/>
      <w:marBottom w:val="0"/>
      <w:divBdr>
        <w:top w:val="none" w:sz="0" w:space="0" w:color="auto"/>
        <w:left w:val="none" w:sz="0" w:space="0" w:color="auto"/>
        <w:bottom w:val="none" w:sz="0" w:space="0" w:color="auto"/>
        <w:right w:val="none" w:sz="0" w:space="0" w:color="auto"/>
      </w:divBdr>
    </w:div>
    <w:div w:id="2048796755">
      <w:bodyDiv w:val="1"/>
      <w:marLeft w:val="0"/>
      <w:marRight w:val="0"/>
      <w:marTop w:val="0"/>
      <w:marBottom w:val="0"/>
      <w:divBdr>
        <w:top w:val="none" w:sz="0" w:space="0" w:color="auto"/>
        <w:left w:val="none" w:sz="0" w:space="0" w:color="auto"/>
        <w:bottom w:val="none" w:sz="0" w:space="0" w:color="auto"/>
        <w:right w:val="none" w:sz="0" w:space="0" w:color="auto"/>
      </w:divBdr>
    </w:div>
    <w:div w:id="2049333214">
      <w:bodyDiv w:val="1"/>
      <w:marLeft w:val="0"/>
      <w:marRight w:val="0"/>
      <w:marTop w:val="0"/>
      <w:marBottom w:val="0"/>
      <w:divBdr>
        <w:top w:val="none" w:sz="0" w:space="0" w:color="auto"/>
        <w:left w:val="none" w:sz="0" w:space="0" w:color="auto"/>
        <w:bottom w:val="none" w:sz="0" w:space="0" w:color="auto"/>
        <w:right w:val="none" w:sz="0" w:space="0" w:color="auto"/>
      </w:divBdr>
    </w:div>
    <w:div w:id="2049598363">
      <w:bodyDiv w:val="1"/>
      <w:marLeft w:val="0"/>
      <w:marRight w:val="0"/>
      <w:marTop w:val="0"/>
      <w:marBottom w:val="0"/>
      <w:divBdr>
        <w:top w:val="none" w:sz="0" w:space="0" w:color="auto"/>
        <w:left w:val="none" w:sz="0" w:space="0" w:color="auto"/>
        <w:bottom w:val="none" w:sz="0" w:space="0" w:color="auto"/>
        <w:right w:val="none" w:sz="0" w:space="0" w:color="auto"/>
      </w:divBdr>
    </w:div>
    <w:div w:id="204964813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919">
      <w:bodyDiv w:val="1"/>
      <w:marLeft w:val="0"/>
      <w:marRight w:val="0"/>
      <w:marTop w:val="0"/>
      <w:marBottom w:val="0"/>
      <w:divBdr>
        <w:top w:val="none" w:sz="0" w:space="0" w:color="auto"/>
        <w:left w:val="none" w:sz="0" w:space="0" w:color="auto"/>
        <w:bottom w:val="none" w:sz="0" w:space="0" w:color="auto"/>
        <w:right w:val="none" w:sz="0" w:space="0" w:color="auto"/>
      </w:divBdr>
    </w:div>
    <w:div w:id="2049987910">
      <w:bodyDiv w:val="1"/>
      <w:marLeft w:val="0"/>
      <w:marRight w:val="0"/>
      <w:marTop w:val="0"/>
      <w:marBottom w:val="0"/>
      <w:divBdr>
        <w:top w:val="none" w:sz="0" w:space="0" w:color="auto"/>
        <w:left w:val="none" w:sz="0" w:space="0" w:color="auto"/>
        <w:bottom w:val="none" w:sz="0" w:space="0" w:color="auto"/>
        <w:right w:val="none" w:sz="0" w:space="0" w:color="auto"/>
      </w:divBdr>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108300">
      <w:bodyDiv w:val="1"/>
      <w:marLeft w:val="0"/>
      <w:marRight w:val="0"/>
      <w:marTop w:val="0"/>
      <w:marBottom w:val="0"/>
      <w:divBdr>
        <w:top w:val="none" w:sz="0" w:space="0" w:color="auto"/>
        <w:left w:val="none" w:sz="0" w:space="0" w:color="auto"/>
        <w:bottom w:val="none" w:sz="0" w:space="0" w:color="auto"/>
        <w:right w:val="none" w:sz="0" w:space="0" w:color="auto"/>
      </w:divBdr>
    </w:div>
    <w:div w:id="2050184773">
      <w:bodyDiv w:val="1"/>
      <w:marLeft w:val="0"/>
      <w:marRight w:val="0"/>
      <w:marTop w:val="0"/>
      <w:marBottom w:val="0"/>
      <w:divBdr>
        <w:top w:val="none" w:sz="0" w:space="0" w:color="auto"/>
        <w:left w:val="none" w:sz="0" w:space="0" w:color="auto"/>
        <w:bottom w:val="none" w:sz="0" w:space="0" w:color="auto"/>
        <w:right w:val="none" w:sz="0" w:space="0" w:color="auto"/>
      </w:divBdr>
    </w:div>
    <w:div w:id="2050453300">
      <w:bodyDiv w:val="1"/>
      <w:marLeft w:val="0"/>
      <w:marRight w:val="0"/>
      <w:marTop w:val="0"/>
      <w:marBottom w:val="0"/>
      <w:divBdr>
        <w:top w:val="none" w:sz="0" w:space="0" w:color="auto"/>
        <w:left w:val="none" w:sz="0" w:space="0" w:color="auto"/>
        <w:bottom w:val="none" w:sz="0" w:space="0" w:color="auto"/>
        <w:right w:val="none" w:sz="0" w:space="0" w:color="auto"/>
      </w:divBdr>
    </w:div>
    <w:div w:id="2050642416">
      <w:bodyDiv w:val="1"/>
      <w:marLeft w:val="0"/>
      <w:marRight w:val="0"/>
      <w:marTop w:val="0"/>
      <w:marBottom w:val="0"/>
      <w:divBdr>
        <w:top w:val="none" w:sz="0" w:space="0" w:color="auto"/>
        <w:left w:val="none" w:sz="0" w:space="0" w:color="auto"/>
        <w:bottom w:val="none" w:sz="0" w:space="0" w:color="auto"/>
        <w:right w:val="none" w:sz="0" w:space="0" w:color="auto"/>
      </w:divBdr>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0714371">
      <w:bodyDiv w:val="1"/>
      <w:marLeft w:val="0"/>
      <w:marRight w:val="0"/>
      <w:marTop w:val="0"/>
      <w:marBottom w:val="0"/>
      <w:divBdr>
        <w:top w:val="none" w:sz="0" w:space="0" w:color="auto"/>
        <w:left w:val="none" w:sz="0" w:space="0" w:color="auto"/>
        <w:bottom w:val="none" w:sz="0" w:space="0" w:color="auto"/>
        <w:right w:val="none" w:sz="0" w:space="0" w:color="auto"/>
      </w:divBdr>
    </w:div>
    <w:div w:id="2050836663">
      <w:bodyDiv w:val="1"/>
      <w:marLeft w:val="0"/>
      <w:marRight w:val="0"/>
      <w:marTop w:val="0"/>
      <w:marBottom w:val="0"/>
      <w:divBdr>
        <w:top w:val="none" w:sz="0" w:space="0" w:color="auto"/>
        <w:left w:val="none" w:sz="0" w:space="0" w:color="auto"/>
        <w:bottom w:val="none" w:sz="0" w:space="0" w:color="auto"/>
        <w:right w:val="none" w:sz="0" w:space="0" w:color="auto"/>
      </w:divBdr>
    </w:div>
    <w:div w:id="2051107967">
      <w:bodyDiv w:val="1"/>
      <w:marLeft w:val="0"/>
      <w:marRight w:val="0"/>
      <w:marTop w:val="0"/>
      <w:marBottom w:val="0"/>
      <w:divBdr>
        <w:top w:val="none" w:sz="0" w:space="0" w:color="auto"/>
        <w:left w:val="none" w:sz="0" w:space="0" w:color="auto"/>
        <w:bottom w:val="none" w:sz="0" w:space="0" w:color="auto"/>
        <w:right w:val="none" w:sz="0" w:space="0" w:color="auto"/>
      </w:divBdr>
    </w:div>
    <w:div w:id="2051225401">
      <w:bodyDiv w:val="1"/>
      <w:marLeft w:val="0"/>
      <w:marRight w:val="0"/>
      <w:marTop w:val="0"/>
      <w:marBottom w:val="0"/>
      <w:divBdr>
        <w:top w:val="none" w:sz="0" w:space="0" w:color="auto"/>
        <w:left w:val="none" w:sz="0" w:space="0" w:color="auto"/>
        <w:bottom w:val="none" w:sz="0" w:space="0" w:color="auto"/>
        <w:right w:val="none" w:sz="0" w:space="0" w:color="auto"/>
      </w:divBdr>
    </w:div>
    <w:div w:id="2051296328">
      <w:bodyDiv w:val="1"/>
      <w:marLeft w:val="0"/>
      <w:marRight w:val="0"/>
      <w:marTop w:val="0"/>
      <w:marBottom w:val="0"/>
      <w:divBdr>
        <w:top w:val="none" w:sz="0" w:space="0" w:color="auto"/>
        <w:left w:val="none" w:sz="0" w:space="0" w:color="auto"/>
        <w:bottom w:val="none" w:sz="0" w:space="0" w:color="auto"/>
        <w:right w:val="none" w:sz="0" w:space="0" w:color="auto"/>
      </w:divBdr>
    </w:div>
    <w:div w:id="2051300360">
      <w:bodyDiv w:val="1"/>
      <w:marLeft w:val="0"/>
      <w:marRight w:val="0"/>
      <w:marTop w:val="0"/>
      <w:marBottom w:val="0"/>
      <w:divBdr>
        <w:top w:val="none" w:sz="0" w:space="0" w:color="auto"/>
        <w:left w:val="none" w:sz="0" w:space="0" w:color="auto"/>
        <w:bottom w:val="none" w:sz="0" w:space="0" w:color="auto"/>
        <w:right w:val="none" w:sz="0" w:space="0" w:color="auto"/>
      </w:divBdr>
    </w:div>
    <w:div w:id="2051346125">
      <w:bodyDiv w:val="1"/>
      <w:marLeft w:val="0"/>
      <w:marRight w:val="0"/>
      <w:marTop w:val="0"/>
      <w:marBottom w:val="0"/>
      <w:divBdr>
        <w:top w:val="none" w:sz="0" w:space="0" w:color="auto"/>
        <w:left w:val="none" w:sz="0" w:space="0" w:color="auto"/>
        <w:bottom w:val="none" w:sz="0" w:space="0" w:color="auto"/>
        <w:right w:val="none" w:sz="0" w:space="0" w:color="auto"/>
      </w:divBdr>
    </w:div>
    <w:div w:id="2051565231">
      <w:bodyDiv w:val="1"/>
      <w:marLeft w:val="0"/>
      <w:marRight w:val="0"/>
      <w:marTop w:val="0"/>
      <w:marBottom w:val="0"/>
      <w:divBdr>
        <w:top w:val="none" w:sz="0" w:space="0" w:color="auto"/>
        <w:left w:val="none" w:sz="0" w:space="0" w:color="auto"/>
        <w:bottom w:val="none" w:sz="0" w:space="0" w:color="auto"/>
        <w:right w:val="none" w:sz="0" w:space="0" w:color="auto"/>
      </w:divBdr>
    </w:div>
    <w:div w:id="2051952462">
      <w:bodyDiv w:val="1"/>
      <w:marLeft w:val="0"/>
      <w:marRight w:val="0"/>
      <w:marTop w:val="0"/>
      <w:marBottom w:val="0"/>
      <w:divBdr>
        <w:top w:val="none" w:sz="0" w:space="0" w:color="auto"/>
        <w:left w:val="none" w:sz="0" w:space="0" w:color="auto"/>
        <w:bottom w:val="none" w:sz="0" w:space="0" w:color="auto"/>
        <w:right w:val="none" w:sz="0" w:space="0" w:color="auto"/>
      </w:divBdr>
    </w:div>
    <w:div w:id="2051955965">
      <w:bodyDiv w:val="1"/>
      <w:marLeft w:val="0"/>
      <w:marRight w:val="0"/>
      <w:marTop w:val="0"/>
      <w:marBottom w:val="0"/>
      <w:divBdr>
        <w:top w:val="none" w:sz="0" w:space="0" w:color="auto"/>
        <w:left w:val="none" w:sz="0" w:space="0" w:color="auto"/>
        <w:bottom w:val="none" w:sz="0" w:space="0" w:color="auto"/>
        <w:right w:val="none" w:sz="0" w:space="0" w:color="auto"/>
      </w:divBdr>
    </w:div>
    <w:div w:id="2052266461">
      <w:bodyDiv w:val="1"/>
      <w:marLeft w:val="0"/>
      <w:marRight w:val="0"/>
      <w:marTop w:val="0"/>
      <w:marBottom w:val="0"/>
      <w:divBdr>
        <w:top w:val="none" w:sz="0" w:space="0" w:color="auto"/>
        <w:left w:val="none" w:sz="0" w:space="0" w:color="auto"/>
        <w:bottom w:val="none" w:sz="0" w:space="0" w:color="auto"/>
        <w:right w:val="none" w:sz="0" w:space="0" w:color="auto"/>
      </w:divBdr>
    </w:div>
    <w:div w:id="2052339534">
      <w:bodyDiv w:val="1"/>
      <w:marLeft w:val="0"/>
      <w:marRight w:val="0"/>
      <w:marTop w:val="0"/>
      <w:marBottom w:val="0"/>
      <w:divBdr>
        <w:top w:val="none" w:sz="0" w:space="0" w:color="auto"/>
        <w:left w:val="none" w:sz="0" w:space="0" w:color="auto"/>
        <w:bottom w:val="none" w:sz="0" w:space="0" w:color="auto"/>
        <w:right w:val="none" w:sz="0" w:space="0" w:color="auto"/>
      </w:divBdr>
    </w:div>
    <w:div w:id="2052537164">
      <w:bodyDiv w:val="1"/>
      <w:marLeft w:val="0"/>
      <w:marRight w:val="0"/>
      <w:marTop w:val="0"/>
      <w:marBottom w:val="0"/>
      <w:divBdr>
        <w:top w:val="none" w:sz="0" w:space="0" w:color="auto"/>
        <w:left w:val="none" w:sz="0" w:space="0" w:color="auto"/>
        <w:bottom w:val="none" w:sz="0" w:space="0" w:color="auto"/>
        <w:right w:val="none" w:sz="0" w:space="0" w:color="auto"/>
      </w:divBdr>
    </w:div>
    <w:div w:id="2052606176">
      <w:bodyDiv w:val="1"/>
      <w:marLeft w:val="0"/>
      <w:marRight w:val="0"/>
      <w:marTop w:val="0"/>
      <w:marBottom w:val="0"/>
      <w:divBdr>
        <w:top w:val="none" w:sz="0" w:space="0" w:color="auto"/>
        <w:left w:val="none" w:sz="0" w:space="0" w:color="auto"/>
        <w:bottom w:val="none" w:sz="0" w:space="0" w:color="auto"/>
        <w:right w:val="none" w:sz="0" w:space="0" w:color="auto"/>
      </w:divBdr>
    </w:div>
    <w:div w:id="2052726361">
      <w:bodyDiv w:val="1"/>
      <w:marLeft w:val="0"/>
      <w:marRight w:val="0"/>
      <w:marTop w:val="0"/>
      <w:marBottom w:val="0"/>
      <w:divBdr>
        <w:top w:val="none" w:sz="0" w:space="0" w:color="auto"/>
        <w:left w:val="none" w:sz="0" w:space="0" w:color="auto"/>
        <w:bottom w:val="none" w:sz="0" w:space="0" w:color="auto"/>
        <w:right w:val="none" w:sz="0" w:space="0" w:color="auto"/>
      </w:divBdr>
    </w:div>
    <w:div w:id="2052798775">
      <w:bodyDiv w:val="1"/>
      <w:marLeft w:val="0"/>
      <w:marRight w:val="0"/>
      <w:marTop w:val="0"/>
      <w:marBottom w:val="0"/>
      <w:divBdr>
        <w:top w:val="none" w:sz="0" w:space="0" w:color="auto"/>
        <w:left w:val="none" w:sz="0" w:space="0" w:color="auto"/>
        <w:bottom w:val="none" w:sz="0" w:space="0" w:color="auto"/>
        <w:right w:val="none" w:sz="0" w:space="0" w:color="auto"/>
      </w:divBdr>
    </w:div>
    <w:div w:id="2052807434">
      <w:bodyDiv w:val="1"/>
      <w:marLeft w:val="0"/>
      <w:marRight w:val="0"/>
      <w:marTop w:val="0"/>
      <w:marBottom w:val="0"/>
      <w:divBdr>
        <w:top w:val="none" w:sz="0" w:space="0" w:color="auto"/>
        <w:left w:val="none" w:sz="0" w:space="0" w:color="auto"/>
        <w:bottom w:val="none" w:sz="0" w:space="0" w:color="auto"/>
        <w:right w:val="none" w:sz="0" w:space="0" w:color="auto"/>
      </w:divBdr>
    </w:div>
    <w:div w:id="2052877522">
      <w:bodyDiv w:val="1"/>
      <w:marLeft w:val="0"/>
      <w:marRight w:val="0"/>
      <w:marTop w:val="0"/>
      <w:marBottom w:val="0"/>
      <w:divBdr>
        <w:top w:val="none" w:sz="0" w:space="0" w:color="auto"/>
        <w:left w:val="none" w:sz="0" w:space="0" w:color="auto"/>
        <w:bottom w:val="none" w:sz="0" w:space="0" w:color="auto"/>
        <w:right w:val="none" w:sz="0" w:space="0" w:color="auto"/>
      </w:divBdr>
    </w:div>
    <w:div w:id="2052999447">
      <w:bodyDiv w:val="1"/>
      <w:marLeft w:val="0"/>
      <w:marRight w:val="0"/>
      <w:marTop w:val="0"/>
      <w:marBottom w:val="0"/>
      <w:divBdr>
        <w:top w:val="none" w:sz="0" w:space="0" w:color="auto"/>
        <w:left w:val="none" w:sz="0" w:space="0" w:color="auto"/>
        <w:bottom w:val="none" w:sz="0" w:space="0" w:color="auto"/>
        <w:right w:val="none" w:sz="0" w:space="0" w:color="auto"/>
      </w:divBdr>
    </w:div>
    <w:div w:id="2053262902">
      <w:bodyDiv w:val="1"/>
      <w:marLeft w:val="0"/>
      <w:marRight w:val="0"/>
      <w:marTop w:val="0"/>
      <w:marBottom w:val="0"/>
      <w:divBdr>
        <w:top w:val="none" w:sz="0" w:space="0" w:color="auto"/>
        <w:left w:val="none" w:sz="0" w:space="0" w:color="auto"/>
        <w:bottom w:val="none" w:sz="0" w:space="0" w:color="auto"/>
        <w:right w:val="none" w:sz="0" w:space="0" w:color="auto"/>
      </w:divBdr>
    </w:div>
    <w:div w:id="2053263099">
      <w:bodyDiv w:val="1"/>
      <w:marLeft w:val="0"/>
      <w:marRight w:val="0"/>
      <w:marTop w:val="0"/>
      <w:marBottom w:val="0"/>
      <w:divBdr>
        <w:top w:val="none" w:sz="0" w:space="0" w:color="auto"/>
        <w:left w:val="none" w:sz="0" w:space="0" w:color="auto"/>
        <w:bottom w:val="none" w:sz="0" w:space="0" w:color="auto"/>
        <w:right w:val="none" w:sz="0" w:space="0" w:color="auto"/>
      </w:divBdr>
    </w:div>
    <w:div w:id="2053378972">
      <w:bodyDiv w:val="1"/>
      <w:marLeft w:val="0"/>
      <w:marRight w:val="0"/>
      <w:marTop w:val="0"/>
      <w:marBottom w:val="0"/>
      <w:divBdr>
        <w:top w:val="none" w:sz="0" w:space="0" w:color="auto"/>
        <w:left w:val="none" w:sz="0" w:space="0" w:color="auto"/>
        <w:bottom w:val="none" w:sz="0" w:space="0" w:color="auto"/>
        <w:right w:val="none" w:sz="0" w:space="0" w:color="auto"/>
      </w:divBdr>
    </w:div>
    <w:div w:id="2053964286">
      <w:bodyDiv w:val="1"/>
      <w:marLeft w:val="0"/>
      <w:marRight w:val="0"/>
      <w:marTop w:val="0"/>
      <w:marBottom w:val="0"/>
      <w:divBdr>
        <w:top w:val="none" w:sz="0" w:space="0" w:color="auto"/>
        <w:left w:val="none" w:sz="0" w:space="0" w:color="auto"/>
        <w:bottom w:val="none" w:sz="0" w:space="0" w:color="auto"/>
        <w:right w:val="none" w:sz="0" w:space="0" w:color="auto"/>
      </w:divBdr>
    </w:div>
    <w:div w:id="2054183798">
      <w:bodyDiv w:val="1"/>
      <w:marLeft w:val="0"/>
      <w:marRight w:val="0"/>
      <w:marTop w:val="0"/>
      <w:marBottom w:val="0"/>
      <w:divBdr>
        <w:top w:val="none" w:sz="0" w:space="0" w:color="auto"/>
        <w:left w:val="none" w:sz="0" w:space="0" w:color="auto"/>
        <w:bottom w:val="none" w:sz="0" w:space="0" w:color="auto"/>
        <w:right w:val="none" w:sz="0" w:space="0" w:color="auto"/>
      </w:divBdr>
    </w:div>
    <w:div w:id="2054382972">
      <w:bodyDiv w:val="1"/>
      <w:marLeft w:val="0"/>
      <w:marRight w:val="0"/>
      <w:marTop w:val="0"/>
      <w:marBottom w:val="0"/>
      <w:divBdr>
        <w:top w:val="none" w:sz="0" w:space="0" w:color="auto"/>
        <w:left w:val="none" w:sz="0" w:space="0" w:color="auto"/>
        <w:bottom w:val="none" w:sz="0" w:space="0" w:color="auto"/>
        <w:right w:val="none" w:sz="0" w:space="0" w:color="auto"/>
      </w:divBdr>
    </w:div>
    <w:div w:id="2054425694">
      <w:bodyDiv w:val="1"/>
      <w:marLeft w:val="0"/>
      <w:marRight w:val="0"/>
      <w:marTop w:val="0"/>
      <w:marBottom w:val="0"/>
      <w:divBdr>
        <w:top w:val="none" w:sz="0" w:space="0" w:color="auto"/>
        <w:left w:val="none" w:sz="0" w:space="0" w:color="auto"/>
        <w:bottom w:val="none" w:sz="0" w:space="0" w:color="auto"/>
        <w:right w:val="none" w:sz="0" w:space="0" w:color="auto"/>
      </w:divBdr>
    </w:div>
    <w:div w:id="2054496207">
      <w:bodyDiv w:val="1"/>
      <w:marLeft w:val="0"/>
      <w:marRight w:val="0"/>
      <w:marTop w:val="0"/>
      <w:marBottom w:val="0"/>
      <w:divBdr>
        <w:top w:val="none" w:sz="0" w:space="0" w:color="auto"/>
        <w:left w:val="none" w:sz="0" w:space="0" w:color="auto"/>
        <w:bottom w:val="none" w:sz="0" w:space="0" w:color="auto"/>
        <w:right w:val="none" w:sz="0" w:space="0" w:color="auto"/>
      </w:divBdr>
    </w:div>
    <w:div w:id="2054886120">
      <w:bodyDiv w:val="1"/>
      <w:marLeft w:val="0"/>
      <w:marRight w:val="0"/>
      <w:marTop w:val="0"/>
      <w:marBottom w:val="0"/>
      <w:divBdr>
        <w:top w:val="none" w:sz="0" w:space="0" w:color="auto"/>
        <w:left w:val="none" w:sz="0" w:space="0" w:color="auto"/>
        <w:bottom w:val="none" w:sz="0" w:space="0" w:color="auto"/>
        <w:right w:val="none" w:sz="0" w:space="0" w:color="auto"/>
      </w:divBdr>
    </w:div>
    <w:div w:id="2054965229">
      <w:bodyDiv w:val="1"/>
      <w:marLeft w:val="0"/>
      <w:marRight w:val="0"/>
      <w:marTop w:val="0"/>
      <w:marBottom w:val="0"/>
      <w:divBdr>
        <w:top w:val="none" w:sz="0" w:space="0" w:color="auto"/>
        <w:left w:val="none" w:sz="0" w:space="0" w:color="auto"/>
        <w:bottom w:val="none" w:sz="0" w:space="0" w:color="auto"/>
        <w:right w:val="none" w:sz="0" w:space="0" w:color="auto"/>
      </w:divBdr>
    </w:div>
    <w:div w:id="2054966423">
      <w:bodyDiv w:val="1"/>
      <w:marLeft w:val="0"/>
      <w:marRight w:val="0"/>
      <w:marTop w:val="0"/>
      <w:marBottom w:val="0"/>
      <w:divBdr>
        <w:top w:val="none" w:sz="0" w:space="0" w:color="auto"/>
        <w:left w:val="none" w:sz="0" w:space="0" w:color="auto"/>
        <w:bottom w:val="none" w:sz="0" w:space="0" w:color="auto"/>
        <w:right w:val="none" w:sz="0" w:space="0" w:color="auto"/>
      </w:divBdr>
    </w:div>
    <w:div w:id="2055108089">
      <w:bodyDiv w:val="1"/>
      <w:marLeft w:val="0"/>
      <w:marRight w:val="0"/>
      <w:marTop w:val="0"/>
      <w:marBottom w:val="0"/>
      <w:divBdr>
        <w:top w:val="none" w:sz="0" w:space="0" w:color="auto"/>
        <w:left w:val="none" w:sz="0" w:space="0" w:color="auto"/>
        <w:bottom w:val="none" w:sz="0" w:space="0" w:color="auto"/>
        <w:right w:val="none" w:sz="0" w:space="0" w:color="auto"/>
      </w:divBdr>
    </w:div>
    <w:div w:id="2055110267">
      <w:bodyDiv w:val="1"/>
      <w:marLeft w:val="0"/>
      <w:marRight w:val="0"/>
      <w:marTop w:val="0"/>
      <w:marBottom w:val="0"/>
      <w:divBdr>
        <w:top w:val="none" w:sz="0" w:space="0" w:color="auto"/>
        <w:left w:val="none" w:sz="0" w:space="0" w:color="auto"/>
        <w:bottom w:val="none" w:sz="0" w:space="0" w:color="auto"/>
        <w:right w:val="none" w:sz="0" w:space="0" w:color="auto"/>
      </w:divBdr>
    </w:div>
    <w:div w:id="2055150385">
      <w:bodyDiv w:val="1"/>
      <w:marLeft w:val="0"/>
      <w:marRight w:val="0"/>
      <w:marTop w:val="0"/>
      <w:marBottom w:val="0"/>
      <w:divBdr>
        <w:top w:val="none" w:sz="0" w:space="0" w:color="auto"/>
        <w:left w:val="none" w:sz="0" w:space="0" w:color="auto"/>
        <w:bottom w:val="none" w:sz="0" w:space="0" w:color="auto"/>
        <w:right w:val="none" w:sz="0" w:space="0" w:color="auto"/>
      </w:divBdr>
    </w:div>
    <w:div w:id="2055349639">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542162">
      <w:bodyDiv w:val="1"/>
      <w:marLeft w:val="0"/>
      <w:marRight w:val="0"/>
      <w:marTop w:val="0"/>
      <w:marBottom w:val="0"/>
      <w:divBdr>
        <w:top w:val="none" w:sz="0" w:space="0" w:color="auto"/>
        <w:left w:val="none" w:sz="0" w:space="0" w:color="auto"/>
        <w:bottom w:val="none" w:sz="0" w:space="0" w:color="auto"/>
        <w:right w:val="none" w:sz="0" w:space="0" w:color="auto"/>
      </w:divBdr>
    </w:div>
    <w:div w:id="2055813086">
      <w:bodyDiv w:val="1"/>
      <w:marLeft w:val="0"/>
      <w:marRight w:val="0"/>
      <w:marTop w:val="0"/>
      <w:marBottom w:val="0"/>
      <w:divBdr>
        <w:top w:val="none" w:sz="0" w:space="0" w:color="auto"/>
        <w:left w:val="none" w:sz="0" w:space="0" w:color="auto"/>
        <w:bottom w:val="none" w:sz="0" w:space="0" w:color="auto"/>
        <w:right w:val="none" w:sz="0" w:space="0" w:color="auto"/>
      </w:divBdr>
    </w:div>
    <w:div w:id="2055888065">
      <w:bodyDiv w:val="1"/>
      <w:marLeft w:val="0"/>
      <w:marRight w:val="0"/>
      <w:marTop w:val="0"/>
      <w:marBottom w:val="0"/>
      <w:divBdr>
        <w:top w:val="none" w:sz="0" w:space="0" w:color="auto"/>
        <w:left w:val="none" w:sz="0" w:space="0" w:color="auto"/>
        <w:bottom w:val="none" w:sz="0" w:space="0" w:color="auto"/>
        <w:right w:val="none" w:sz="0" w:space="0" w:color="auto"/>
      </w:divBdr>
    </w:div>
    <w:div w:id="2056152834">
      <w:bodyDiv w:val="1"/>
      <w:marLeft w:val="0"/>
      <w:marRight w:val="0"/>
      <w:marTop w:val="0"/>
      <w:marBottom w:val="0"/>
      <w:divBdr>
        <w:top w:val="none" w:sz="0" w:space="0" w:color="auto"/>
        <w:left w:val="none" w:sz="0" w:space="0" w:color="auto"/>
        <w:bottom w:val="none" w:sz="0" w:space="0" w:color="auto"/>
        <w:right w:val="none" w:sz="0" w:space="0" w:color="auto"/>
      </w:divBdr>
    </w:div>
    <w:div w:id="2056157782">
      <w:bodyDiv w:val="1"/>
      <w:marLeft w:val="0"/>
      <w:marRight w:val="0"/>
      <w:marTop w:val="0"/>
      <w:marBottom w:val="0"/>
      <w:divBdr>
        <w:top w:val="none" w:sz="0" w:space="0" w:color="auto"/>
        <w:left w:val="none" w:sz="0" w:space="0" w:color="auto"/>
        <w:bottom w:val="none" w:sz="0" w:space="0" w:color="auto"/>
        <w:right w:val="none" w:sz="0" w:space="0" w:color="auto"/>
      </w:divBdr>
    </w:div>
    <w:div w:id="2056394150">
      <w:bodyDiv w:val="1"/>
      <w:marLeft w:val="0"/>
      <w:marRight w:val="0"/>
      <w:marTop w:val="0"/>
      <w:marBottom w:val="0"/>
      <w:divBdr>
        <w:top w:val="none" w:sz="0" w:space="0" w:color="auto"/>
        <w:left w:val="none" w:sz="0" w:space="0" w:color="auto"/>
        <w:bottom w:val="none" w:sz="0" w:space="0" w:color="auto"/>
        <w:right w:val="none" w:sz="0" w:space="0" w:color="auto"/>
      </w:divBdr>
    </w:div>
    <w:div w:id="2056460905">
      <w:bodyDiv w:val="1"/>
      <w:marLeft w:val="0"/>
      <w:marRight w:val="0"/>
      <w:marTop w:val="0"/>
      <w:marBottom w:val="0"/>
      <w:divBdr>
        <w:top w:val="none" w:sz="0" w:space="0" w:color="auto"/>
        <w:left w:val="none" w:sz="0" w:space="0" w:color="auto"/>
        <w:bottom w:val="none" w:sz="0" w:space="0" w:color="auto"/>
        <w:right w:val="none" w:sz="0" w:space="0" w:color="auto"/>
      </w:divBdr>
    </w:div>
    <w:div w:id="2056543412">
      <w:bodyDiv w:val="1"/>
      <w:marLeft w:val="0"/>
      <w:marRight w:val="0"/>
      <w:marTop w:val="0"/>
      <w:marBottom w:val="0"/>
      <w:divBdr>
        <w:top w:val="none" w:sz="0" w:space="0" w:color="auto"/>
        <w:left w:val="none" w:sz="0" w:space="0" w:color="auto"/>
        <w:bottom w:val="none" w:sz="0" w:space="0" w:color="auto"/>
        <w:right w:val="none" w:sz="0" w:space="0" w:color="auto"/>
      </w:divBdr>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6615308">
      <w:bodyDiv w:val="1"/>
      <w:marLeft w:val="0"/>
      <w:marRight w:val="0"/>
      <w:marTop w:val="0"/>
      <w:marBottom w:val="0"/>
      <w:divBdr>
        <w:top w:val="none" w:sz="0" w:space="0" w:color="auto"/>
        <w:left w:val="none" w:sz="0" w:space="0" w:color="auto"/>
        <w:bottom w:val="none" w:sz="0" w:space="0" w:color="auto"/>
        <w:right w:val="none" w:sz="0" w:space="0" w:color="auto"/>
      </w:divBdr>
    </w:div>
    <w:div w:id="2056922866">
      <w:bodyDiv w:val="1"/>
      <w:marLeft w:val="0"/>
      <w:marRight w:val="0"/>
      <w:marTop w:val="0"/>
      <w:marBottom w:val="0"/>
      <w:divBdr>
        <w:top w:val="none" w:sz="0" w:space="0" w:color="auto"/>
        <w:left w:val="none" w:sz="0" w:space="0" w:color="auto"/>
        <w:bottom w:val="none" w:sz="0" w:space="0" w:color="auto"/>
        <w:right w:val="none" w:sz="0" w:space="0" w:color="auto"/>
      </w:divBdr>
    </w:div>
    <w:div w:id="2056924833">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461754">
      <w:bodyDiv w:val="1"/>
      <w:marLeft w:val="0"/>
      <w:marRight w:val="0"/>
      <w:marTop w:val="0"/>
      <w:marBottom w:val="0"/>
      <w:divBdr>
        <w:top w:val="none" w:sz="0" w:space="0" w:color="auto"/>
        <w:left w:val="none" w:sz="0" w:space="0" w:color="auto"/>
        <w:bottom w:val="none" w:sz="0" w:space="0" w:color="auto"/>
        <w:right w:val="none" w:sz="0" w:space="0" w:color="auto"/>
      </w:divBdr>
    </w:div>
    <w:div w:id="2057922421">
      <w:bodyDiv w:val="1"/>
      <w:marLeft w:val="0"/>
      <w:marRight w:val="0"/>
      <w:marTop w:val="0"/>
      <w:marBottom w:val="0"/>
      <w:divBdr>
        <w:top w:val="none" w:sz="0" w:space="0" w:color="auto"/>
        <w:left w:val="none" w:sz="0" w:space="0" w:color="auto"/>
        <w:bottom w:val="none" w:sz="0" w:space="0" w:color="auto"/>
        <w:right w:val="none" w:sz="0" w:space="0" w:color="auto"/>
      </w:divBdr>
    </w:div>
    <w:div w:id="2058161381">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9671">
      <w:bodyDiv w:val="1"/>
      <w:marLeft w:val="0"/>
      <w:marRight w:val="0"/>
      <w:marTop w:val="0"/>
      <w:marBottom w:val="0"/>
      <w:divBdr>
        <w:top w:val="none" w:sz="0" w:space="0" w:color="auto"/>
        <w:left w:val="none" w:sz="0" w:space="0" w:color="auto"/>
        <w:bottom w:val="none" w:sz="0" w:space="0" w:color="auto"/>
        <w:right w:val="none" w:sz="0" w:space="0" w:color="auto"/>
      </w:divBdr>
    </w:div>
    <w:div w:id="2058964331">
      <w:bodyDiv w:val="1"/>
      <w:marLeft w:val="0"/>
      <w:marRight w:val="0"/>
      <w:marTop w:val="0"/>
      <w:marBottom w:val="0"/>
      <w:divBdr>
        <w:top w:val="none" w:sz="0" w:space="0" w:color="auto"/>
        <w:left w:val="none" w:sz="0" w:space="0" w:color="auto"/>
        <w:bottom w:val="none" w:sz="0" w:space="0" w:color="auto"/>
        <w:right w:val="none" w:sz="0" w:space="0" w:color="auto"/>
      </w:divBdr>
    </w:div>
    <w:div w:id="2059087209">
      <w:bodyDiv w:val="1"/>
      <w:marLeft w:val="0"/>
      <w:marRight w:val="0"/>
      <w:marTop w:val="0"/>
      <w:marBottom w:val="0"/>
      <w:divBdr>
        <w:top w:val="none" w:sz="0" w:space="0" w:color="auto"/>
        <w:left w:val="none" w:sz="0" w:space="0" w:color="auto"/>
        <w:bottom w:val="none" w:sz="0" w:space="0" w:color="auto"/>
        <w:right w:val="none" w:sz="0" w:space="0" w:color="auto"/>
      </w:divBdr>
    </w:div>
    <w:div w:id="2059164326">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59351329">
      <w:bodyDiv w:val="1"/>
      <w:marLeft w:val="0"/>
      <w:marRight w:val="0"/>
      <w:marTop w:val="0"/>
      <w:marBottom w:val="0"/>
      <w:divBdr>
        <w:top w:val="none" w:sz="0" w:space="0" w:color="auto"/>
        <w:left w:val="none" w:sz="0" w:space="0" w:color="auto"/>
        <w:bottom w:val="none" w:sz="0" w:space="0" w:color="auto"/>
        <w:right w:val="none" w:sz="0" w:space="0" w:color="auto"/>
      </w:divBdr>
    </w:div>
    <w:div w:id="2059816459">
      <w:bodyDiv w:val="1"/>
      <w:marLeft w:val="0"/>
      <w:marRight w:val="0"/>
      <w:marTop w:val="0"/>
      <w:marBottom w:val="0"/>
      <w:divBdr>
        <w:top w:val="none" w:sz="0" w:space="0" w:color="auto"/>
        <w:left w:val="none" w:sz="0" w:space="0" w:color="auto"/>
        <w:bottom w:val="none" w:sz="0" w:space="0" w:color="auto"/>
        <w:right w:val="none" w:sz="0" w:space="0" w:color="auto"/>
      </w:divBdr>
    </w:div>
    <w:div w:id="2060006957">
      <w:bodyDiv w:val="1"/>
      <w:marLeft w:val="0"/>
      <w:marRight w:val="0"/>
      <w:marTop w:val="0"/>
      <w:marBottom w:val="0"/>
      <w:divBdr>
        <w:top w:val="none" w:sz="0" w:space="0" w:color="auto"/>
        <w:left w:val="none" w:sz="0" w:space="0" w:color="auto"/>
        <w:bottom w:val="none" w:sz="0" w:space="0" w:color="auto"/>
        <w:right w:val="none" w:sz="0" w:space="0" w:color="auto"/>
      </w:divBdr>
    </w:div>
    <w:div w:id="2060125215">
      <w:bodyDiv w:val="1"/>
      <w:marLeft w:val="0"/>
      <w:marRight w:val="0"/>
      <w:marTop w:val="0"/>
      <w:marBottom w:val="0"/>
      <w:divBdr>
        <w:top w:val="none" w:sz="0" w:space="0" w:color="auto"/>
        <w:left w:val="none" w:sz="0" w:space="0" w:color="auto"/>
        <w:bottom w:val="none" w:sz="0" w:space="0" w:color="auto"/>
        <w:right w:val="none" w:sz="0" w:space="0" w:color="auto"/>
      </w:divBdr>
    </w:div>
    <w:div w:id="2060200925">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0780051">
      <w:bodyDiv w:val="1"/>
      <w:marLeft w:val="0"/>
      <w:marRight w:val="0"/>
      <w:marTop w:val="0"/>
      <w:marBottom w:val="0"/>
      <w:divBdr>
        <w:top w:val="none" w:sz="0" w:space="0" w:color="auto"/>
        <w:left w:val="none" w:sz="0" w:space="0" w:color="auto"/>
        <w:bottom w:val="none" w:sz="0" w:space="0" w:color="auto"/>
        <w:right w:val="none" w:sz="0" w:space="0" w:color="auto"/>
      </w:divBdr>
    </w:div>
    <w:div w:id="2060788002">
      <w:bodyDiv w:val="1"/>
      <w:marLeft w:val="0"/>
      <w:marRight w:val="0"/>
      <w:marTop w:val="0"/>
      <w:marBottom w:val="0"/>
      <w:divBdr>
        <w:top w:val="none" w:sz="0" w:space="0" w:color="auto"/>
        <w:left w:val="none" w:sz="0" w:space="0" w:color="auto"/>
        <w:bottom w:val="none" w:sz="0" w:space="0" w:color="auto"/>
        <w:right w:val="none" w:sz="0" w:space="0" w:color="auto"/>
      </w:divBdr>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77853">
      <w:bodyDiv w:val="1"/>
      <w:marLeft w:val="0"/>
      <w:marRight w:val="0"/>
      <w:marTop w:val="0"/>
      <w:marBottom w:val="0"/>
      <w:divBdr>
        <w:top w:val="none" w:sz="0" w:space="0" w:color="auto"/>
        <w:left w:val="none" w:sz="0" w:space="0" w:color="auto"/>
        <w:bottom w:val="none" w:sz="0" w:space="0" w:color="auto"/>
        <w:right w:val="none" w:sz="0" w:space="0" w:color="auto"/>
      </w:divBdr>
    </w:div>
    <w:div w:id="2061052645">
      <w:bodyDiv w:val="1"/>
      <w:marLeft w:val="0"/>
      <w:marRight w:val="0"/>
      <w:marTop w:val="0"/>
      <w:marBottom w:val="0"/>
      <w:divBdr>
        <w:top w:val="none" w:sz="0" w:space="0" w:color="auto"/>
        <w:left w:val="none" w:sz="0" w:space="0" w:color="auto"/>
        <w:bottom w:val="none" w:sz="0" w:space="0" w:color="auto"/>
        <w:right w:val="none" w:sz="0" w:space="0" w:color="auto"/>
      </w:divBdr>
    </w:div>
    <w:div w:id="2061205077">
      <w:bodyDiv w:val="1"/>
      <w:marLeft w:val="0"/>
      <w:marRight w:val="0"/>
      <w:marTop w:val="0"/>
      <w:marBottom w:val="0"/>
      <w:divBdr>
        <w:top w:val="none" w:sz="0" w:space="0" w:color="auto"/>
        <w:left w:val="none" w:sz="0" w:space="0" w:color="auto"/>
        <w:bottom w:val="none" w:sz="0" w:space="0" w:color="auto"/>
        <w:right w:val="none" w:sz="0" w:space="0" w:color="auto"/>
      </w:divBdr>
    </w:div>
    <w:div w:id="2061515036">
      <w:bodyDiv w:val="1"/>
      <w:marLeft w:val="0"/>
      <w:marRight w:val="0"/>
      <w:marTop w:val="0"/>
      <w:marBottom w:val="0"/>
      <w:divBdr>
        <w:top w:val="none" w:sz="0" w:space="0" w:color="auto"/>
        <w:left w:val="none" w:sz="0" w:space="0" w:color="auto"/>
        <w:bottom w:val="none" w:sz="0" w:space="0" w:color="auto"/>
        <w:right w:val="none" w:sz="0" w:space="0" w:color="auto"/>
      </w:divBdr>
    </w:div>
    <w:div w:id="2061592327">
      <w:bodyDiv w:val="1"/>
      <w:marLeft w:val="0"/>
      <w:marRight w:val="0"/>
      <w:marTop w:val="0"/>
      <w:marBottom w:val="0"/>
      <w:divBdr>
        <w:top w:val="none" w:sz="0" w:space="0" w:color="auto"/>
        <w:left w:val="none" w:sz="0" w:space="0" w:color="auto"/>
        <w:bottom w:val="none" w:sz="0" w:space="0" w:color="auto"/>
        <w:right w:val="none" w:sz="0" w:space="0" w:color="auto"/>
      </w:divBdr>
    </w:div>
    <w:div w:id="2061703058">
      <w:bodyDiv w:val="1"/>
      <w:marLeft w:val="0"/>
      <w:marRight w:val="0"/>
      <w:marTop w:val="0"/>
      <w:marBottom w:val="0"/>
      <w:divBdr>
        <w:top w:val="none" w:sz="0" w:space="0" w:color="auto"/>
        <w:left w:val="none" w:sz="0" w:space="0" w:color="auto"/>
        <w:bottom w:val="none" w:sz="0" w:space="0" w:color="auto"/>
        <w:right w:val="none" w:sz="0" w:space="0" w:color="auto"/>
      </w:divBdr>
    </w:div>
    <w:div w:id="2061898466">
      <w:bodyDiv w:val="1"/>
      <w:marLeft w:val="0"/>
      <w:marRight w:val="0"/>
      <w:marTop w:val="0"/>
      <w:marBottom w:val="0"/>
      <w:divBdr>
        <w:top w:val="none" w:sz="0" w:space="0" w:color="auto"/>
        <w:left w:val="none" w:sz="0" w:space="0" w:color="auto"/>
        <w:bottom w:val="none" w:sz="0" w:space="0" w:color="auto"/>
        <w:right w:val="none" w:sz="0" w:space="0" w:color="auto"/>
      </w:divBdr>
    </w:div>
    <w:div w:id="2061972184">
      <w:bodyDiv w:val="1"/>
      <w:marLeft w:val="0"/>
      <w:marRight w:val="0"/>
      <w:marTop w:val="0"/>
      <w:marBottom w:val="0"/>
      <w:divBdr>
        <w:top w:val="none" w:sz="0" w:space="0" w:color="auto"/>
        <w:left w:val="none" w:sz="0" w:space="0" w:color="auto"/>
        <w:bottom w:val="none" w:sz="0" w:space="0" w:color="auto"/>
        <w:right w:val="none" w:sz="0" w:space="0" w:color="auto"/>
      </w:divBdr>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1973130">
      <w:bodyDiv w:val="1"/>
      <w:marLeft w:val="0"/>
      <w:marRight w:val="0"/>
      <w:marTop w:val="0"/>
      <w:marBottom w:val="0"/>
      <w:divBdr>
        <w:top w:val="none" w:sz="0" w:space="0" w:color="auto"/>
        <w:left w:val="none" w:sz="0" w:space="0" w:color="auto"/>
        <w:bottom w:val="none" w:sz="0" w:space="0" w:color="auto"/>
        <w:right w:val="none" w:sz="0" w:space="0" w:color="auto"/>
      </w:divBdr>
    </w:div>
    <w:div w:id="2062091844">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981">
      <w:bodyDiv w:val="1"/>
      <w:marLeft w:val="0"/>
      <w:marRight w:val="0"/>
      <w:marTop w:val="0"/>
      <w:marBottom w:val="0"/>
      <w:divBdr>
        <w:top w:val="none" w:sz="0" w:space="0" w:color="auto"/>
        <w:left w:val="none" w:sz="0" w:space="0" w:color="auto"/>
        <w:bottom w:val="none" w:sz="0" w:space="0" w:color="auto"/>
        <w:right w:val="none" w:sz="0" w:space="0" w:color="auto"/>
      </w:divBdr>
    </w:div>
    <w:div w:id="2062366261">
      <w:bodyDiv w:val="1"/>
      <w:marLeft w:val="0"/>
      <w:marRight w:val="0"/>
      <w:marTop w:val="0"/>
      <w:marBottom w:val="0"/>
      <w:divBdr>
        <w:top w:val="none" w:sz="0" w:space="0" w:color="auto"/>
        <w:left w:val="none" w:sz="0" w:space="0" w:color="auto"/>
        <w:bottom w:val="none" w:sz="0" w:space="0" w:color="auto"/>
        <w:right w:val="none" w:sz="0" w:space="0" w:color="auto"/>
      </w:divBdr>
    </w:div>
    <w:div w:id="2062366432">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062635406">
      <w:bodyDiv w:val="1"/>
      <w:marLeft w:val="0"/>
      <w:marRight w:val="0"/>
      <w:marTop w:val="0"/>
      <w:marBottom w:val="0"/>
      <w:divBdr>
        <w:top w:val="none" w:sz="0" w:space="0" w:color="auto"/>
        <w:left w:val="none" w:sz="0" w:space="0" w:color="auto"/>
        <w:bottom w:val="none" w:sz="0" w:space="0" w:color="auto"/>
        <w:right w:val="none" w:sz="0" w:space="0" w:color="auto"/>
      </w:divBdr>
    </w:div>
    <w:div w:id="2062821702">
      <w:bodyDiv w:val="1"/>
      <w:marLeft w:val="0"/>
      <w:marRight w:val="0"/>
      <w:marTop w:val="0"/>
      <w:marBottom w:val="0"/>
      <w:divBdr>
        <w:top w:val="none" w:sz="0" w:space="0" w:color="auto"/>
        <w:left w:val="none" w:sz="0" w:space="0" w:color="auto"/>
        <w:bottom w:val="none" w:sz="0" w:space="0" w:color="auto"/>
        <w:right w:val="none" w:sz="0" w:space="0" w:color="auto"/>
      </w:divBdr>
    </w:div>
    <w:div w:id="2062898271">
      <w:bodyDiv w:val="1"/>
      <w:marLeft w:val="0"/>
      <w:marRight w:val="0"/>
      <w:marTop w:val="0"/>
      <w:marBottom w:val="0"/>
      <w:divBdr>
        <w:top w:val="none" w:sz="0" w:space="0" w:color="auto"/>
        <w:left w:val="none" w:sz="0" w:space="0" w:color="auto"/>
        <w:bottom w:val="none" w:sz="0" w:space="0" w:color="auto"/>
        <w:right w:val="none" w:sz="0" w:space="0" w:color="auto"/>
      </w:divBdr>
    </w:div>
    <w:div w:id="2062903863">
      <w:bodyDiv w:val="1"/>
      <w:marLeft w:val="0"/>
      <w:marRight w:val="0"/>
      <w:marTop w:val="0"/>
      <w:marBottom w:val="0"/>
      <w:divBdr>
        <w:top w:val="none" w:sz="0" w:space="0" w:color="auto"/>
        <w:left w:val="none" w:sz="0" w:space="0" w:color="auto"/>
        <w:bottom w:val="none" w:sz="0" w:space="0" w:color="auto"/>
        <w:right w:val="none" w:sz="0" w:space="0" w:color="auto"/>
      </w:divBdr>
    </w:div>
    <w:div w:id="2063018472">
      <w:bodyDiv w:val="1"/>
      <w:marLeft w:val="0"/>
      <w:marRight w:val="0"/>
      <w:marTop w:val="0"/>
      <w:marBottom w:val="0"/>
      <w:divBdr>
        <w:top w:val="none" w:sz="0" w:space="0" w:color="auto"/>
        <w:left w:val="none" w:sz="0" w:space="0" w:color="auto"/>
        <w:bottom w:val="none" w:sz="0" w:space="0" w:color="auto"/>
        <w:right w:val="none" w:sz="0" w:space="0" w:color="auto"/>
      </w:divBdr>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66232">
      <w:bodyDiv w:val="1"/>
      <w:marLeft w:val="0"/>
      <w:marRight w:val="0"/>
      <w:marTop w:val="0"/>
      <w:marBottom w:val="0"/>
      <w:divBdr>
        <w:top w:val="none" w:sz="0" w:space="0" w:color="auto"/>
        <w:left w:val="none" w:sz="0" w:space="0" w:color="auto"/>
        <w:bottom w:val="none" w:sz="0" w:space="0" w:color="auto"/>
        <w:right w:val="none" w:sz="0" w:space="0" w:color="auto"/>
      </w:divBdr>
    </w:div>
    <w:div w:id="2063171049">
      <w:bodyDiv w:val="1"/>
      <w:marLeft w:val="0"/>
      <w:marRight w:val="0"/>
      <w:marTop w:val="0"/>
      <w:marBottom w:val="0"/>
      <w:divBdr>
        <w:top w:val="none" w:sz="0" w:space="0" w:color="auto"/>
        <w:left w:val="none" w:sz="0" w:space="0" w:color="auto"/>
        <w:bottom w:val="none" w:sz="0" w:space="0" w:color="auto"/>
        <w:right w:val="none" w:sz="0" w:space="0" w:color="auto"/>
      </w:divBdr>
    </w:div>
    <w:div w:id="2063290916">
      <w:bodyDiv w:val="1"/>
      <w:marLeft w:val="0"/>
      <w:marRight w:val="0"/>
      <w:marTop w:val="0"/>
      <w:marBottom w:val="0"/>
      <w:divBdr>
        <w:top w:val="none" w:sz="0" w:space="0" w:color="auto"/>
        <w:left w:val="none" w:sz="0" w:space="0" w:color="auto"/>
        <w:bottom w:val="none" w:sz="0" w:space="0" w:color="auto"/>
        <w:right w:val="none" w:sz="0" w:space="0" w:color="auto"/>
      </w:divBdr>
    </w:div>
    <w:div w:id="2063363435">
      <w:bodyDiv w:val="1"/>
      <w:marLeft w:val="0"/>
      <w:marRight w:val="0"/>
      <w:marTop w:val="0"/>
      <w:marBottom w:val="0"/>
      <w:divBdr>
        <w:top w:val="none" w:sz="0" w:space="0" w:color="auto"/>
        <w:left w:val="none" w:sz="0" w:space="0" w:color="auto"/>
        <w:bottom w:val="none" w:sz="0" w:space="0" w:color="auto"/>
        <w:right w:val="none" w:sz="0" w:space="0" w:color="auto"/>
      </w:divBdr>
    </w:div>
    <w:div w:id="2063676724">
      <w:bodyDiv w:val="1"/>
      <w:marLeft w:val="0"/>
      <w:marRight w:val="0"/>
      <w:marTop w:val="0"/>
      <w:marBottom w:val="0"/>
      <w:divBdr>
        <w:top w:val="none" w:sz="0" w:space="0" w:color="auto"/>
        <w:left w:val="none" w:sz="0" w:space="0" w:color="auto"/>
        <w:bottom w:val="none" w:sz="0" w:space="0" w:color="auto"/>
        <w:right w:val="none" w:sz="0" w:space="0" w:color="auto"/>
      </w:divBdr>
    </w:div>
    <w:div w:id="2063868712">
      <w:bodyDiv w:val="1"/>
      <w:marLeft w:val="0"/>
      <w:marRight w:val="0"/>
      <w:marTop w:val="0"/>
      <w:marBottom w:val="0"/>
      <w:divBdr>
        <w:top w:val="none" w:sz="0" w:space="0" w:color="auto"/>
        <w:left w:val="none" w:sz="0" w:space="0" w:color="auto"/>
        <w:bottom w:val="none" w:sz="0" w:space="0" w:color="auto"/>
        <w:right w:val="none" w:sz="0" w:space="0" w:color="auto"/>
      </w:divBdr>
    </w:div>
    <w:div w:id="2063940892">
      <w:bodyDiv w:val="1"/>
      <w:marLeft w:val="0"/>
      <w:marRight w:val="0"/>
      <w:marTop w:val="0"/>
      <w:marBottom w:val="0"/>
      <w:divBdr>
        <w:top w:val="none" w:sz="0" w:space="0" w:color="auto"/>
        <w:left w:val="none" w:sz="0" w:space="0" w:color="auto"/>
        <w:bottom w:val="none" w:sz="0" w:space="0" w:color="auto"/>
        <w:right w:val="none" w:sz="0" w:space="0" w:color="auto"/>
      </w:divBdr>
    </w:div>
    <w:div w:id="2064135567">
      <w:bodyDiv w:val="1"/>
      <w:marLeft w:val="0"/>
      <w:marRight w:val="0"/>
      <w:marTop w:val="0"/>
      <w:marBottom w:val="0"/>
      <w:divBdr>
        <w:top w:val="none" w:sz="0" w:space="0" w:color="auto"/>
        <w:left w:val="none" w:sz="0" w:space="0" w:color="auto"/>
        <w:bottom w:val="none" w:sz="0" w:space="0" w:color="auto"/>
        <w:right w:val="none" w:sz="0" w:space="0" w:color="auto"/>
      </w:divBdr>
    </w:div>
    <w:div w:id="2064207454">
      <w:bodyDiv w:val="1"/>
      <w:marLeft w:val="0"/>
      <w:marRight w:val="0"/>
      <w:marTop w:val="0"/>
      <w:marBottom w:val="0"/>
      <w:divBdr>
        <w:top w:val="none" w:sz="0" w:space="0" w:color="auto"/>
        <w:left w:val="none" w:sz="0" w:space="0" w:color="auto"/>
        <w:bottom w:val="none" w:sz="0" w:space="0" w:color="auto"/>
        <w:right w:val="none" w:sz="0" w:space="0" w:color="auto"/>
      </w:divBdr>
    </w:div>
    <w:div w:id="2064253360">
      <w:bodyDiv w:val="1"/>
      <w:marLeft w:val="0"/>
      <w:marRight w:val="0"/>
      <w:marTop w:val="0"/>
      <w:marBottom w:val="0"/>
      <w:divBdr>
        <w:top w:val="none" w:sz="0" w:space="0" w:color="auto"/>
        <w:left w:val="none" w:sz="0" w:space="0" w:color="auto"/>
        <w:bottom w:val="none" w:sz="0" w:space="0" w:color="auto"/>
        <w:right w:val="none" w:sz="0" w:space="0" w:color="auto"/>
      </w:divBdr>
    </w:div>
    <w:div w:id="2064284423">
      <w:bodyDiv w:val="1"/>
      <w:marLeft w:val="0"/>
      <w:marRight w:val="0"/>
      <w:marTop w:val="0"/>
      <w:marBottom w:val="0"/>
      <w:divBdr>
        <w:top w:val="none" w:sz="0" w:space="0" w:color="auto"/>
        <w:left w:val="none" w:sz="0" w:space="0" w:color="auto"/>
        <w:bottom w:val="none" w:sz="0" w:space="0" w:color="auto"/>
        <w:right w:val="none" w:sz="0" w:space="0" w:color="auto"/>
      </w:divBdr>
    </w:div>
    <w:div w:id="2064408590">
      <w:bodyDiv w:val="1"/>
      <w:marLeft w:val="0"/>
      <w:marRight w:val="0"/>
      <w:marTop w:val="0"/>
      <w:marBottom w:val="0"/>
      <w:divBdr>
        <w:top w:val="none" w:sz="0" w:space="0" w:color="auto"/>
        <w:left w:val="none" w:sz="0" w:space="0" w:color="auto"/>
        <w:bottom w:val="none" w:sz="0" w:space="0" w:color="auto"/>
        <w:right w:val="none" w:sz="0" w:space="0" w:color="auto"/>
      </w:divBdr>
    </w:div>
    <w:div w:id="2064475389">
      <w:bodyDiv w:val="1"/>
      <w:marLeft w:val="0"/>
      <w:marRight w:val="0"/>
      <w:marTop w:val="0"/>
      <w:marBottom w:val="0"/>
      <w:divBdr>
        <w:top w:val="none" w:sz="0" w:space="0" w:color="auto"/>
        <w:left w:val="none" w:sz="0" w:space="0" w:color="auto"/>
        <w:bottom w:val="none" w:sz="0" w:space="0" w:color="auto"/>
        <w:right w:val="none" w:sz="0" w:space="0" w:color="auto"/>
      </w:divBdr>
    </w:div>
    <w:div w:id="2064481718">
      <w:bodyDiv w:val="1"/>
      <w:marLeft w:val="0"/>
      <w:marRight w:val="0"/>
      <w:marTop w:val="0"/>
      <w:marBottom w:val="0"/>
      <w:divBdr>
        <w:top w:val="none" w:sz="0" w:space="0" w:color="auto"/>
        <w:left w:val="none" w:sz="0" w:space="0" w:color="auto"/>
        <w:bottom w:val="none" w:sz="0" w:space="0" w:color="auto"/>
        <w:right w:val="none" w:sz="0" w:space="0" w:color="auto"/>
      </w:divBdr>
    </w:div>
    <w:div w:id="2064597515">
      <w:bodyDiv w:val="1"/>
      <w:marLeft w:val="0"/>
      <w:marRight w:val="0"/>
      <w:marTop w:val="0"/>
      <w:marBottom w:val="0"/>
      <w:divBdr>
        <w:top w:val="none" w:sz="0" w:space="0" w:color="auto"/>
        <w:left w:val="none" w:sz="0" w:space="0" w:color="auto"/>
        <w:bottom w:val="none" w:sz="0" w:space="0" w:color="auto"/>
        <w:right w:val="none" w:sz="0" w:space="0" w:color="auto"/>
      </w:divBdr>
    </w:div>
    <w:div w:id="2065328006">
      <w:bodyDiv w:val="1"/>
      <w:marLeft w:val="0"/>
      <w:marRight w:val="0"/>
      <w:marTop w:val="0"/>
      <w:marBottom w:val="0"/>
      <w:divBdr>
        <w:top w:val="none" w:sz="0" w:space="0" w:color="auto"/>
        <w:left w:val="none" w:sz="0" w:space="0" w:color="auto"/>
        <w:bottom w:val="none" w:sz="0" w:space="0" w:color="auto"/>
        <w:right w:val="none" w:sz="0" w:space="0" w:color="auto"/>
      </w:divBdr>
    </w:div>
    <w:div w:id="206551733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644054">
      <w:bodyDiv w:val="1"/>
      <w:marLeft w:val="0"/>
      <w:marRight w:val="0"/>
      <w:marTop w:val="0"/>
      <w:marBottom w:val="0"/>
      <w:divBdr>
        <w:top w:val="none" w:sz="0" w:space="0" w:color="auto"/>
        <w:left w:val="none" w:sz="0" w:space="0" w:color="auto"/>
        <w:bottom w:val="none" w:sz="0" w:space="0" w:color="auto"/>
        <w:right w:val="none" w:sz="0" w:space="0" w:color="auto"/>
      </w:divBdr>
    </w:div>
    <w:div w:id="2065829966">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025650">
      <w:bodyDiv w:val="1"/>
      <w:marLeft w:val="0"/>
      <w:marRight w:val="0"/>
      <w:marTop w:val="0"/>
      <w:marBottom w:val="0"/>
      <w:divBdr>
        <w:top w:val="none" w:sz="0" w:space="0" w:color="auto"/>
        <w:left w:val="none" w:sz="0" w:space="0" w:color="auto"/>
        <w:bottom w:val="none" w:sz="0" w:space="0" w:color="auto"/>
        <w:right w:val="none" w:sz="0" w:space="0" w:color="auto"/>
      </w:divBdr>
    </w:div>
    <w:div w:id="2066173857">
      <w:bodyDiv w:val="1"/>
      <w:marLeft w:val="0"/>
      <w:marRight w:val="0"/>
      <w:marTop w:val="0"/>
      <w:marBottom w:val="0"/>
      <w:divBdr>
        <w:top w:val="none" w:sz="0" w:space="0" w:color="auto"/>
        <w:left w:val="none" w:sz="0" w:space="0" w:color="auto"/>
        <w:bottom w:val="none" w:sz="0" w:space="0" w:color="auto"/>
        <w:right w:val="none" w:sz="0" w:space="0" w:color="auto"/>
      </w:divBdr>
    </w:div>
    <w:div w:id="2066219703">
      <w:bodyDiv w:val="1"/>
      <w:marLeft w:val="0"/>
      <w:marRight w:val="0"/>
      <w:marTop w:val="0"/>
      <w:marBottom w:val="0"/>
      <w:divBdr>
        <w:top w:val="none" w:sz="0" w:space="0" w:color="auto"/>
        <w:left w:val="none" w:sz="0" w:space="0" w:color="auto"/>
        <w:bottom w:val="none" w:sz="0" w:space="0" w:color="auto"/>
        <w:right w:val="none" w:sz="0" w:space="0" w:color="auto"/>
      </w:divBdr>
    </w:div>
    <w:div w:id="2066295026">
      <w:bodyDiv w:val="1"/>
      <w:marLeft w:val="0"/>
      <w:marRight w:val="0"/>
      <w:marTop w:val="0"/>
      <w:marBottom w:val="0"/>
      <w:divBdr>
        <w:top w:val="none" w:sz="0" w:space="0" w:color="auto"/>
        <w:left w:val="none" w:sz="0" w:space="0" w:color="auto"/>
        <w:bottom w:val="none" w:sz="0" w:space="0" w:color="auto"/>
        <w:right w:val="none" w:sz="0" w:space="0" w:color="auto"/>
      </w:divBdr>
    </w:div>
    <w:div w:id="2066563880">
      <w:bodyDiv w:val="1"/>
      <w:marLeft w:val="0"/>
      <w:marRight w:val="0"/>
      <w:marTop w:val="0"/>
      <w:marBottom w:val="0"/>
      <w:divBdr>
        <w:top w:val="none" w:sz="0" w:space="0" w:color="auto"/>
        <w:left w:val="none" w:sz="0" w:space="0" w:color="auto"/>
        <w:bottom w:val="none" w:sz="0" w:space="0" w:color="auto"/>
        <w:right w:val="none" w:sz="0" w:space="0" w:color="auto"/>
      </w:divBdr>
    </w:div>
    <w:div w:id="2066564763">
      <w:bodyDiv w:val="1"/>
      <w:marLeft w:val="0"/>
      <w:marRight w:val="0"/>
      <w:marTop w:val="0"/>
      <w:marBottom w:val="0"/>
      <w:divBdr>
        <w:top w:val="none" w:sz="0" w:space="0" w:color="auto"/>
        <w:left w:val="none" w:sz="0" w:space="0" w:color="auto"/>
        <w:bottom w:val="none" w:sz="0" w:space="0" w:color="auto"/>
        <w:right w:val="none" w:sz="0" w:space="0" w:color="auto"/>
      </w:divBdr>
    </w:div>
    <w:div w:id="2066567822">
      <w:bodyDiv w:val="1"/>
      <w:marLeft w:val="0"/>
      <w:marRight w:val="0"/>
      <w:marTop w:val="0"/>
      <w:marBottom w:val="0"/>
      <w:divBdr>
        <w:top w:val="none" w:sz="0" w:space="0" w:color="auto"/>
        <w:left w:val="none" w:sz="0" w:space="0" w:color="auto"/>
        <w:bottom w:val="none" w:sz="0" w:space="0" w:color="auto"/>
        <w:right w:val="none" w:sz="0" w:space="0" w:color="auto"/>
      </w:divBdr>
    </w:div>
    <w:div w:id="2066639255">
      <w:bodyDiv w:val="1"/>
      <w:marLeft w:val="0"/>
      <w:marRight w:val="0"/>
      <w:marTop w:val="0"/>
      <w:marBottom w:val="0"/>
      <w:divBdr>
        <w:top w:val="none" w:sz="0" w:space="0" w:color="auto"/>
        <w:left w:val="none" w:sz="0" w:space="0" w:color="auto"/>
        <w:bottom w:val="none" w:sz="0" w:space="0" w:color="auto"/>
        <w:right w:val="none" w:sz="0" w:space="0" w:color="auto"/>
      </w:divBdr>
    </w:div>
    <w:div w:id="2066680593">
      <w:bodyDiv w:val="1"/>
      <w:marLeft w:val="0"/>
      <w:marRight w:val="0"/>
      <w:marTop w:val="0"/>
      <w:marBottom w:val="0"/>
      <w:divBdr>
        <w:top w:val="none" w:sz="0" w:space="0" w:color="auto"/>
        <w:left w:val="none" w:sz="0" w:space="0" w:color="auto"/>
        <w:bottom w:val="none" w:sz="0" w:space="0" w:color="auto"/>
        <w:right w:val="none" w:sz="0" w:space="0" w:color="auto"/>
      </w:divBdr>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19">
      <w:bodyDiv w:val="1"/>
      <w:marLeft w:val="0"/>
      <w:marRight w:val="0"/>
      <w:marTop w:val="0"/>
      <w:marBottom w:val="0"/>
      <w:divBdr>
        <w:top w:val="none" w:sz="0" w:space="0" w:color="auto"/>
        <w:left w:val="none" w:sz="0" w:space="0" w:color="auto"/>
        <w:bottom w:val="none" w:sz="0" w:space="0" w:color="auto"/>
        <w:right w:val="none" w:sz="0" w:space="0" w:color="auto"/>
      </w:divBdr>
    </w:div>
    <w:div w:id="2067143037">
      <w:bodyDiv w:val="1"/>
      <w:marLeft w:val="0"/>
      <w:marRight w:val="0"/>
      <w:marTop w:val="0"/>
      <w:marBottom w:val="0"/>
      <w:divBdr>
        <w:top w:val="none" w:sz="0" w:space="0" w:color="auto"/>
        <w:left w:val="none" w:sz="0" w:space="0" w:color="auto"/>
        <w:bottom w:val="none" w:sz="0" w:space="0" w:color="auto"/>
        <w:right w:val="none" w:sz="0" w:space="0" w:color="auto"/>
      </w:divBdr>
    </w:div>
    <w:div w:id="2067144317">
      <w:bodyDiv w:val="1"/>
      <w:marLeft w:val="0"/>
      <w:marRight w:val="0"/>
      <w:marTop w:val="0"/>
      <w:marBottom w:val="0"/>
      <w:divBdr>
        <w:top w:val="none" w:sz="0" w:space="0" w:color="auto"/>
        <w:left w:val="none" w:sz="0" w:space="0" w:color="auto"/>
        <w:bottom w:val="none" w:sz="0" w:space="0" w:color="auto"/>
        <w:right w:val="none" w:sz="0" w:space="0" w:color="auto"/>
      </w:divBdr>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67292187">
      <w:bodyDiv w:val="1"/>
      <w:marLeft w:val="0"/>
      <w:marRight w:val="0"/>
      <w:marTop w:val="0"/>
      <w:marBottom w:val="0"/>
      <w:divBdr>
        <w:top w:val="none" w:sz="0" w:space="0" w:color="auto"/>
        <w:left w:val="none" w:sz="0" w:space="0" w:color="auto"/>
        <w:bottom w:val="none" w:sz="0" w:space="0" w:color="auto"/>
        <w:right w:val="none" w:sz="0" w:space="0" w:color="auto"/>
      </w:divBdr>
    </w:div>
    <w:div w:id="2067678972">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068069455">
      <w:bodyDiv w:val="1"/>
      <w:marLeft w:val="0"/>
      <w:marRight w:val="0"/>
      <w:marTop w:val="0"/>
      <w:marBottom w:val="0"/>
      <w:divBdr>
        <w:top w:val="none" w:sz="0" w:space="0" w:color="auto"/>
        <w:left w:val="none" w:sz="0" w:space="0" w:color="auto"/>
        <w:bottom w:val="none" w:sz="0" w:space="0" w:color="auto"/>
        <w:right w:val="none" w:sz="0" w:space="0" w:color="auto"/>
      </w:divBdr>
    </w:div>
    <w:div w:id="2068256371">
      <w:bodyDiv w:val="1"/>
      <w:marLeft w:val="0"/>
      <w:marRight w:val="0"/>
      <w:marTop w:val="0"/>
      <w:marBottom w:val="0"/>
      <w:divBdr>
        <w:top w:val="none" w:sz="0" w:space="0" w:color="auto"/>
        <w:left w:val="none" w:sz="0" w:space="0" w:color="auto"/>
        <w:bottom w:val="none" w:sz="0" w:space="0" w:color="auto"/>
        <w:right w:val="none" w:sz="0" w:space="0" w:color="auto"/>
      </w:divBdr>
    </w:div>
    <w:div w:id="2068256633">
      <w:bodyDiv w:val="1"/>
      <w:marLeft w:val="0"/>
      <w:marRight w:val="0"/>
      <w:marTop w:val="0"/>
      <w:marBottom w:val="0"/>
      <w:divBdr>
        <w:top w:val="none" w:sz="0" w:space="0" w:color="auto"/>
        <w:left w:val="none" w:sz="0" w:space="0" w:color="auto"/>
        <w:bottom w:val="none" w:sz="0" w:space="0" w:color="auto"/>
        <w:right w:val="none" w:sz="0" w:space="0" w:color="auto"/>
      </w:divBdr>
    </w:div>
    <w:div w:id="2068338351">
      <w:bodyDiv w:val="1"/>
      <w:marLeft w:val="0"/>
      <w:marRight w:val="0"/>
      <w:marTop w:val="0"/>
      <w:marBottom w:val="0"/>
      <w:divBdr>
        <w:top w:val="none" w:sz="0" w:space="0" w:color="auto"/>
        <w:left w:val="none" w:sz="0" w:space="0" w:color="auto"/>
        <w:bottom w:val="none" w:sz="0" w:space="0" w:color="auto"/>
        <w:right w:val="none" w:sz="0" w:space="0" w:color="auto"/>
      </w:divBdr>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
    <w:div w:id="2068717886">
      <w:bodyDiv w:val="1"/>
      <w:marLeft w:val="0"/>
      <w:marRight w:val="0"/>
      <w:marTop w:val="0"/>
      <w:marBottom w:val="0"/>
      <w:divBdr>
        <w:top w:val="none" w:sz="0" w:space="0" w:color="auto"/>
        <w:left w:val="none" w:sz="0" w:space="0" w:color="auto"/>
        <w:bottom w:val="none" w:sz="0" w:space="0" w:color="auto"/>
        <w:right w:val="none" w:sz="0" w:space="0" w:color="auto"/>
      </w:divBdr>
    </w:div>
    <w:div w:id="2068796378">
      <w:bodyDiv w:val="1"/>
      <w:marLeft w:val="0"/>
      <w:marRight w:val="0"/>
      <w:marTop w:val="0"/>
      <w:marBottom w:val="0"/>
      <w:divBdr>
        <w:top w:val="none" w:sz="0" w:space="0" w:color="auto"/>
        <w:left w:val="none" w:sz="0" w:space="0" w:color="auto"/>
        <w:bottom w:val="none" w:sz="0" w:space="0" w:color="auto"/>
        <w:right w:val="none" w:sz="0" w:space="0" w:color="auto"/>
      </w:divBdr>
    </w:div>
    <w:div w:id="2068988632">
      <w:bodyDiv w:val="1"/>
      <w:marLeft w:val="0"/>
      <w:marRight w:val="0"/>
      <w:marTop w:val="0"/>
      <w:marBottom w:val="0"/>
      <w:divBdr>
        <w:top w:val="none" w:sz="0" w:space="0" w:color="auto"/>
        <w:left w:val="none" w:sz="0" w:space="0" w:color="auto"/>
        <w:bottom w:val="none" w:sz="0" w:space="0" w:color="auto"/>
        <w:right w:val="none" w:sz="0" w:space="0" w:color="auto"/>
      </w:divBdr>
    </w:div>
    <w:div w:id="2069063346">
      <w:bodyDiv w:val="1"/>
      <w:marLeft w:val="0"/>
      <w:marRight w:val="0"/>
      <w:marTop w:val="0"/>
      <w:marBottom w:val="0"/>
      <w:divBdr>
        <w:top w:val="none" w:sz="0" w:space="0" w:color="auto"/>
        <w:left w:val="none" w:sz="0" w:space="0" w:color="auto"/>
        <w:bottom w:val="none" w:sz="0" w:space="0" w:color="auto"/>
        <w:right w:val="none" w:sz="0" w:space="0" w:color="auto"/>
      </w:divBdr>
    </w:div>
    <w:div w:id="2069257048">
      <w:bodyDiv w:val="1"/>
      <w:marLeft w:val="0"/>
      <w:marRight w:val="0"/>
      <w:marTop w:val="0"/>
      <w:marBottom w:val="0"/>
      <w:divBdr>
        <w:top w:val="none" w:sz="0" w:space="0" w:color="auto"/>
        <w:left w:val="none" w:sz="0" w:space="0" w:color="auto"/>
        <w:bottom w:val="none" w:sz="0" w:space="0" w:color="auto"/>
        <w:right w:val="none" w:sz="0" w:space="0" w:color="auto"/>
      </w:divBdr>
    </w:div>
    <w:div w:id="2069262023">
      <w:bodyDiv w:val="1"/>
      <w:marLeft w:val="0"/>
      <w:marRight w:val="0"/>
      <w:marTop w:val="0"/>
      <w:marBottom w:val="0"/>
      <w:divBdr>
        <w:top w:val="none" w:sz="0" w:space="0" w:color="auto"/>
        <w:left w:val="none" w:sz="0" w:space="0" w:color="auto"/>
        <w:bottom w:val="none" w:sz="0" w:space="0" w:color="auto"/>
        <w:right w:val="none" w:sz="0" w:space="0" w:color="auto"/>
      </w:divBdr>
    </w:div>
    <w:div w:id="2069382488">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69721972">
      <w:bodyDiv w:val="1"/>
      <w:marLeft w:val="0"/>
      <w:marRight w:val="0"/>
      <w:marTop w:val="0"/>
      <w:marBottom w:val="0"/>
      <w:divBdr>
        <w:top w:val="none" w:sz="0" w:space="0" w:color="auto"/>
        <w:left w:val="none" w:sz="0" w:space="0" w:color="auto"/>
        <w:bottom w:val="none" w:sz="0" w:space="0" w:color="auto"/>
        <w:right w:val="none" w:sz="0" w:space="0" w:color="auto"/>
      </w:divBdr>
    </w:div>
    <w:div w:id="2069764348">
      <w:bodyDiv w:val="1"/>
      <w:marLeft w:val="0"/>
      <w:marRight w:val="0"/>
      <w:marTop w:val="0"/>
      <w:marBottom w:val="0"/>
      <w:divBdr>
        <w:top w:val="none" w:sz="0" w:space="0" w:color="auto"/>
        <w:left w:val="none" w:sz="0" w:space="0" w:color="auto"/>
        <w:bottom w:val="none" w:sz="0" w:space="0" w:color="auto"/>
        <w:right w:val="none" w:sz="0" w:space="0" w:color="auto"/>
      </w:divBdr>
    </w:div>
    <w:div w:id="206998649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372857">
      <w:bodyDiv w:val="1"/>
      <w:marLeft w:val="0"/>
      <w:marRight w:val="0"/>
      <w:marTop w:val="0"/>
      <w:marBottom w:val="0"/>
      <w:divBdr>
        <w:top w:val="none" w:sz="0" w:space="0" w:color="auto"/>
        <w:left w:val="none" w:sz="0" w:space="0" w:color="auto"/>
        <w:bottom w:val="none" w:sz="0" w:space="0" w:color="auto"/>
        <w:right w:val="none" w:sz="0" w:space="0" w:color="auto"/>
      </w:divBdr>
    </w:div>
    <w:div w:id="2070373968">
      <w:bodyDiv w:val="1"/>
      <w:marLeft w:val="0"/>
      <w:marRight w:val="0"/>
      <w:marTop w:val="0"/>
      <w:marBottom w:val="0"/>
      <w:divBdr>
        <w:top w:val="none" w:sz="0" w:space="0" w:color="auto"/>
        <w:left w:val="none" w:sz="0" w:space="0" w:color="auto"/>
        <w:bottom w:val="none" w:sz="0" w:space="0" w:color="auto"/>
        <w:right w:val="none" w:sz="0" w:space="0" w:color="auto"/>
      </w:divBdr>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9617">
      <w:bodyDiv w:val="1"/>
      <w:marLeft w:val="0"/>
      <w:marRight w:val="0"/>
      <w:marTop w:val="0"/>
      <w:marBottom w:val="0"/>
      <w:divBdr>
        <w:top w:val="none" w:sz="0" w:space="0" w:color="auto"/>
        <w:left w:val="none" w:sz="0" w:space="0" w:color="auto"/>
        <w:bottom w:val="none" w:sz="0" w:space="0" w:color="auto"/>
        <w:right w:val="none" w:sz="0" w:space="0" w:color="auto"/>
      </w:divBdr>
    </w:div>
    <w:div w:id="2070959517">
      <w:bodyDiv w:val="1"/>
      <w:marLeft w:val="0"/>
      <w:marRight w:val="0"/>
      <w:marTop w:val="0"/>
      <w:marBottom w:val="0"/>
      <w:divBdr>
        <w:top w:val="none" w:sz="0" w:space="0" w:color="auto"/>
        <w:left w:val="none" w:sz="0" w:space="0" w:color="auto"/>
        <w:bottom w:val="none" w:sz="0" w:space="0" w:color="auto"/>
        <w:right w:val="none" w:sz="0" w:space="0" w:color="auto"/>
      </w:divBdr>
    </w:div>
    <w:div w:id="2070959847">
      <w:bodyDiv w:val="1"/>
      <w:marLeft w:val="0"/>
      <w:marRight w:val="0"/>
      <w:marTop w:val="0"/>
      <w:marBottom w:val="0"/>
      <w:divBdr>
        <w:top w:val="none" w:sz="0" w:space="0" w:color="auto"/>
        <w:left w:val="none" w:sz="0" w:space="0" w:color="auto"/>
        <w:bottom w:val="none" w:sz="0" w:space="0" w:color="auto"/>
        <w:right w:val="none" w:sz="0" w:space="0" w:color="auto"/>
      </w:divBdr>
    </w:div>
    <w:div w:id="2071148899">
      <w:bodyDiv w:val="1"/>
      <w:marLeft w:val="0"/>
      <w:marRight w:val="0"/>
      <w:marTop w:val="0"/>
      <w:marBottom w:val="0"/>
      <w:divBdr>
        <w:top w:val="none" w:sz="0" w:space="0" w:color="auto"/>
        <w:left w:val="none" w:sz="0" w:space="0" w:color="auto"/>
        <w:bottom w:val="none" w:sz="0" w:space="0" w:color="auto"/>
        <w:right w:val="none" w:sz="0" w:space="0" w:color="auto"/>
      </w:divBdr>
    </w:div>
    <w:div w:id="2071150184">
      <w:bodyDiv w:val="1"/>
      <w:marLeft w:val="0"/>
      <w:marRight w:val="0"/>
      <w:marTop w:val="0"/>
      <w:marBottom w:val="0"/>
      <w:divBdr>
        <w:top w:val="none" w:sz="0" w:space="0" w:color="auto"/>
        <w:left w:val="none" w:sz="0" w:space="0" w:color="auto"/>
        <w:bottom w:val="none" w:sz="0" w:space="0" w:color="auto"/>
        <w:right w:val="none" w:sz="0" w:space="0" w:color="auto"/>
      </w:divBdr>
    </w:div>
    <w:div w:id="2071345546">
      <w:bodyDiv w:val="1"/>
      <w:marLeft w:val="0"/>
      <w:marRight w:val="0"/>
      <w:marTop w:val="0"/>
      <w:marBottom w:val="0"/>
      <w:divBdr>
        <w:top w:val="none" w:sz="0" w:space="0" w:color="auto"/>
        <w:left w:val="none" w:sz="0" w:space="0" w:color="auto"/>
        <w:bottom w:val="none" w:sz="0" w:space="0" w:color="auto"/>
        <w:right w:val="none" w:sz="0" w:space="0" w:color="auto"/>
      </w:divBdr>
    </w:div>
    <w:div w:id="2071417222">
      <w:bodyDiv w:val="1"/>
      <w:marLeft w:val="0"/>
      <w:marRight w:val="0"/>
      <w:marTop w:val="0"/>
      <w:marBottom w:val="0"/>
      <w:divBdr>
        <w:top w:val="none" w:sz="0" w:space="0" w:color="auto"/>
        <w:left w:val="none" w:sz="0" w:space="0" w:color="auto"/>
        <w:bottom w:val="none" w:sz="0" w:space="0" w:color="auto"/>
        <w:right w:val="none" w:sz="0" w:space="0" w:color="auto"/>
      </w:divBdr>
    </w:div>
    <w:div w:id="2071422572">
      <w:bodyDiv w:val="1"/>
      <w:marLeft w:val="0"/>
      <w:marRight w:val="0"/>
      <w:marTop w:val="0"/>
      <w:marBottom w:val="0"/>
      <w:divBdr>
        <w:top w:val="none" w:sz="0" w:space="0" w:color="auto"/>
        <w:left w:val="none" w:sz="0" w:space="0" w:color="auto"/>
        <w:bottom w:val="none" w:sz="0" w:space="0" w:color="auto"/>
        <w:right w:val="none" w:sz="0" w:space="0" w:color="auto"/>
      </w:divBdr>
    </w:div>
    <w:div w:id="2071463866">
      <w:bodyDiv w:val="1"/>
      <w:marLeft w:val="0"/>
      <w:marRight w:val="0"/>
      <w:marTop w:val="0"/>
      <w:marBottom w:val="0"/>
      <w:divBdr>
        <w:top w:val="none" w:sz="0" w:space="0" w:color="auto"/>
        <w:left w:val="none" w:sz="0" w:space="0" w:color="auto"/>
        <w:bottom w:val="none" w:sz="0" w:space="0" w:color="auto"/>
        <w:right w:val="none" w:sz="0" w:space="0" w:color="auto"/>
      </w:divBdr>
    </w:div>
    <w:div w:id="2071732596">
      <w:bodyDiv w:val="1"/>
      <w:marLeft w:val="0"/>
      <w:marRight w:val="0"/>
      <w:marTop w:val="0"/>
      <w:marBottom w:val="0"/>
      <w:divBdr>
        <w:top w:val="none" w:sz="0" w:space="0" w:color="auto"/>
        <w:left w:val="none" w:sz="0" w:space="0" w:color="auto"/>
        <w:bottom w:val="none" w:sz="0" w:space="0" w:color="auto"/>
        <w:right w:val="none" w:sz="0" w:space="0" w:color="auto"/>
      </w:divBdr>
    </w:div>
    <w:div w:id="2071805544">
      <w:bodyDiv w:val="1"/>
      <w:marLeft w:val="0"/>
      <w:marRight w:val="0"/>
      <w:marTop w:val="0"/>
      <w:marBottom w:val="0"/>
      <w:divBdr>
        <w:top w:val="none" w:sz="0" w:space="0" w:color="auto"/>
        <w:left w:val="none" w:sz="0" w:space="0" w:color="auto"/>
        <w:bottom w:val="none" w:sz="0" w:space="0" w:color="auto"/>
        <w:right w:val="none" w:sz="0" w:space="0" w:color="auto"/>
      </w:divBdr>
    </w:div>
    <w:div w:id="2071883184">
      <w:bodyDiv w:val="1"/>
      <w:marLeft w:val="0"/>
      <w:marRight w:val="0"/>
      <w:marTop w:val="0"/>
      <w:marBottom w:val="0"/>
      <w:divBdr>
        <w:top w:val="none" w:sz="0" w:space="0" w:color="auto"/>
        <w:left w:val="none" w:sz="0" w:space="0" w:color="auto"/>
        <w:bottom w:val="none" w:sz="0" w:space="0" w:color="auto"/>
        <w:right w:val="none" w:sz="0" w:space="0" w:color="auto"/>
      </w:divBdr>
    </w:div>
    <w:div w:id="2072117308">
      <w:bodyDiv w:val="1"/>
      <w:marLeft w:val="0"/>
      <w:marRight w:val="0"/>
      <w:marTop w:val="0"/>
      <w:marBottom w:val="0"/>
      <w:divBdr>
        <w:top w:val="none" w:sz="0" w:space="0" w:color="auto"/>
        <w:left w:val="none" w:sz="0" w:space="0" w:color="auto"/>
        <w:bottom w:val="none" w:sz="0" w:space="0" w:color="auto"/>
        <w:right w:val="none" w:sz="0" w:space="0" w:color="auto"/>
      </w:divBdr>
    </w:div>
    <w:div w:id="2072118069">
      <w:bodyDiv w:val="1"/>
      <w:marLeft w:val="0"/>
      <w:marRight w:val="0"/>
      <w:marTop w:val="0"/>
      <w:marBottom w:val="0"/>
      <w:divBdr>
        <w:top w:val="none" w:sz="0" w:space="0" w:color="auto"/>
        <w:left w:val="none" w:sz="0" w:space="0" w:color="auto"/>
        <w:bottom w:val="none" w:sz="0" w:space="0" w:color="auto"/>
        <w:right w:val="none" w:sz="0" w:space="0" w:color="auto"/>
      </w:divBdr>
    </w:div>
    <w:div w:id="2072189363">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2582214">
      <w:bodyDiv w:val="1"/>
      <w:marLeft w:val="0"/>
      <w:marRight w:val="0"/>
      <w:marTop w:val="0"/>
      <w:marBottom w:val="0"/>
      <w:divBdr>
        <w:top w:val="none" w:sz="0" w:space="0" w:color="auto"/>
        <w:left w:val="none" w:sz="0" w:space="0" w:color="auto"/>
        <w:bottom w:val="none" w:sz="0" w:space="0" w:color="auto"/>
        <w:right w:val="none" w:sz="0" w:space="0" w:color="auto"/>
      </w:divBdr>
    </w:div>
    <w:div w:id="2072649141">
      <w:bodyDiv w:val="1"/>
      <w:marLeft w:val="0"/>
      <w:marRight w:val="0"/>
      <w:marTop w:val="0"/>
      <w:marBottom w:val="0"/>
      <w:divBdr>
        <w:top w:val="none" w:sz="0" w:space="0" w:color="auto"/>
        <w:left w:val="none" w:sz="0" w:space="0" w:color="auto"/>
        <w:bottom w:val="none" w:sz="0" w:space="0" w:color="auto"/>
        <w:right w:val="none" w:sz="0" w:space="0" w:color="auto"/>
      </w:divBdr>
    </w:div>
    <w:div w:id="2072655086">
      <w:bodyDiv w:val="1"/>
      <w:marLeft w:val="0"/>
      <w:marRight w:val="0"/>
      <w:marTop w:val="0"/>
      <w:marBottom w:val="0"/>
      <w:divBdr>
        <w:top w:val="none" w:sz="0" w:space="0" w:color="auto"/>
        <w:left w:val="none" w:sz="0" w:space="0" w:color="auto"/>
        <w:bottom w:val="none" w:sz="0" w:space="0" w:color="auto"/>
        <w:right w:val="none" w:sz="0" w:space="0" w:color="auto"/>
      </w:divBdr>
    </w:div>
    <w:div w:id="2072801227">
      <w:bodyDiv w:val="1"/>
      <w:marLeft w:val="0"/>
      <w:marRight w:val="0"/>
      <w:marTop w:val="0"/>
      <w:marBottom w:val="0"/>
      <w:divBdr>
        <w:top w:val="none" w:sz="0" w:space="0" w:color="auto"/>
        <w:left w:val="none" w:sz="0" w:space="0" w:color="auto"/>
        <w:bottom w:val="none" w:sz="0" w:space="0" w:color="auto"/>
        <w:right w:val="none" w:sz="0" w:space="0" w:color="auto"/>
      </w:divBdr>
    </w:div>
    <w:div w:id="2072804885">
      <w:bodyDiv w:val="1"/>
      <w:marLeft w:val="0"/>
      <w:marRight w:val="0"/>
      <w:marTop w:val="0"/>
      <w:marBottom w:val="0"/>
      <w:divBdr>
        <w:top w:val="none" w:sz="0" w:space="0" w:color="auto"/>
        <w:left w:val="none" w:sz="0" w:space="0" w:color="auto"/>
        <w:bottom w:val="none" w:sz="0" w:space="0" w:color="auto"/>
        <w:right w:val="none" w:sz="0" w:space="0" w:color="auto"/>
      </w:divBdr>
    </w:div>
    <w:div w:id="2072918932">
      <w:bodyDiv w:val="1"/>
      <w:marLeft w:val="0"/>
      <w:marRight w:val="0"/>
      <w:marTop w:val="0"/>
      <w:marBottom w:val="0"/>
      <w:divBdr>
        <w:top w:val="none" w:sz="0" w:space="0" w:color="auto"/>
        <w:left w:val="none" w:sz="0" w:space="0" w:color="auto"/>
        <w:bottom w:val="none" w:sz="0" w:space="0" w:color="auto"/>
        <w:right w:val="none" w:sz="0" w:space="0" w:color="auto"/>
      </w:divBdr>
    </w:div>
    <w:div w:id="2072997557">
      <w:bodyDiv w:val="1"/>
      <w:marLeft w:val="0"/>
      <w:marRight w:val="0"/>
      <w:marTop w:val="0"/>
      <w:marBottom w:val="0"/>
      <w:divBdr>
        <w:top w:val="none" w:sz="0" w:space="0" w:color="auto"/>
        <w:left w:val="none" w:sz="0" w:space="0" w:color="auto"/>
        <w:bottom w:val="none" w:sz="0" w:space="0" w:color="auto"/>
        <w:right w:val="none" w:sz="0" w:space="0" w:color="auto"/>
      </w:divBdr>
    </w:div>
    <w:div w:id="2073114210">
      <w:bodyDiv w:val="1"/>
      <w:marLeft w:val="0"/>
      <w:marRight w:val="0"/>
      <w:marTop w:val="0"/>
      <w:marBottom w:val="0"/>
      <w:divBdr>
        <w:top w:val="none" w:sz="0" w:space="0" w:color="auto"/>
        <w:left w:val="none" w:sz="0" w:space="0" w:color="auto"/>
        <w:bottom w:val="none" w:sz="0" w:space="0" w:color="auto"/>
        <w:right w:val="none" w:sz="0" w:space="0" w:color="auto"/>
      </w:divBdr>
    </w:div>
    <w:div w:id="2073887325">
      <w:bodyDiv w:val="1"/>
      <w:marLeft w:val="0"/>
      <w:marRight w:val="0"/>
      <w:marTop w:val="0"/>
      <w:marBottom w:val="0"/>
      <w:divBdr>
        <w:top w:val="none" w:sz="0" w:space="0" w:color="auto"/>
        <w:left w:val="none" w:sz="0" w:space="0" w:color="auto"/>
        <w:bottom w:val="none" w:sz="0" w:space="0" w:color="auto"/>
        <w:right w:val="none" w:sz="0" w:space="0" w:color="auto"/>
      </w:divBdr>
    </w:div>
    <w:div w:id="2073892467">
      <w:bodyDiv w:val="1"/>
      <w:marLeft w:val="0"/>
      <w:marRight w:val="0"/>
      <w:marTop w:val="0"/>
      <w:marBottom w:val="0"/>
      <w:divBdr>
        <w:top w:val="none" w:sz="0" w:space="0" w:color="auto"/>
        <w:left w:val="none" w:sz="0" w:space="0" w:color="auto"/>
        <w:bottom w:val="none" w:sz="0" w:space="0" w:color="auto"/>
        <w:right w:val="none" w:sz="0" w:space="0" w:color="auto"/>
      </w:divBdr>
    </w:div>
    <w:div w:id="2074228429">
      <w:bodyDiv w:val="1"/>
      <w:marLeft w:val="0"/>
      <w:marRight w:val="0"/>
      <w:marTop w:val="0"/>
      <w:marBottom w:val="0"/>
      <w:divBdr>
        <w:top w:val="none" w:sz="0" w:space="0" w:color="auto"/>
        <w:left w:val="none" w:sz="0" w:space="0" w:color="auto"/>
        <w:bottom w:val="none" w:sz="0" w:space="0" w:color="auto"/>
        <w:right w:val="none" w:sz="0" w:space="0" w:color="auto"/>
      </w:divBdr>
    </w:div>
    <w:div w:id="2074234569">
      <w:bodyDiv w:val="1"/>
      <w:marLeft w:val="0"/>
      <w:marRight w:val="0"/>
      <w:marTop w:val="0"/>
      <w:marBottom w:val="0"/>
      <w:divBdr>
        <w:top w:val="none" w:sz="0" w:space="0" w:color="auto"/>
        <w:left w:val="none" w:sz="0" w:space="0" w:color="auto"/>
        <w:bottom w:val="none" w:sz="0" w:space="0" w:color="auto"/>
        <w:right w:val="none" w:sz="0" w:space="0" w:color="auto"/>
      </w:divBdr>
    </w:div>
    <w:div w:id="2074236309">
      <w:bodyDiv w:val="1"/>
      <w:marLeft w:val="0"/>
      <w:marRight w:val="0"/>
      <w:marTop w:val="0"/>
      <w:marBottom w:val="0"/>
      <w:divBdr>
        <w:top w:val="none" w:sz="0" w:space="0" w:color="auto"/>
        <w:left w:val="none" w:sz="0" w:space="0" w:color="auto"/>
        <w:bottom w:val="none" w:sz="0" w:space="0" w:color="auto"/>
        <w:right w:val="none" w:sz="0" w:space="0" w:color="auto"/>
      </w:divBdr>
    </w:div>
    <w:div w:id="2074307457">
      <w:bodyDiv w:val="1"/>
      <w:marLeft w:val="0"/>
      <w:marRight w:val="0"/>
      <w:marTop w:val="0"/>
      <w:marBottom w:val="0"/>
      <w:divBdr>
        <w:top w:val="none" w:sz="0" w:space="0" w:color="auto"/>
        <w:left w:val="none" w:sz="0" w:space="0" w:color="auto"/>
        <w:bottom w:val="none" w:sz="0" w:space="0" w:color="auto"/>
        <w:right w:val="none" w:sz="0" w:space="0" w:color="auto"/>
      </w:divBdr>
    </w:div>
    <w:div w:id="2074351245">
      <w:bodyDiv w:val="1"/>
      <w:marLeft w:val="0"/>
      <w:marRight w:val="0"/>
      <w:marTop w:val="0"/>
      <w:marBottom w:val="0"/>
      <w:divBdr>
        <w:top w:val="none" w:sz="0" w:space="0" w:color="auto"/>
        <w:left w:val="none" w:sz="0" w:space="0" w:color="auto"/>
        <w:bottom w:val="none" w:sz="0" w:space="0" w:color="auto"/>
        <w:right w:val="none" w:sz="0" w:space="0" w:color="auto"/>
      </w:divBdr>
    </w:div>
    <w:div w:id="2074547476">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740820">
      <w:bodyDiv w:val="1"/>
      <w:marLeft w:val="0"/>
      <w:marRight w:val="0"/>
      <w:marTop w:val="0"/>
      <w:marBottom w:val="0"/>
      <w:divBdr>
        <w:top w:val="none" w:sz="0" w:space="0" w:color="auto"/>
        <w:left w:val="none" w:sz="0" w:space="0" w:color="auto"/>
        <w:bottom w:val="none" w:sz="0" w:space="0" w:color="auto"/>
        <w:right w:val="none" w:sz="0" w:space="0" w:color="auto"/>
      </w:divBdr>
    </w:div>
    <w:div w:id="2074768649">
      <w:bodyDiv w:val="1"/>
      <w:marLeft w:val="0"/>
      <w:marRight w:val="0"/>
      <w:marTop w:val="0"/>
      <w:marBottom w:val="0"/>
      <w:divBdr>
        <w:top w:val="none" w:sz="0" w:space="0" w:color="auto"/>
        <w:left w:val="none" w:sz="0" w:space="0" w:color="auto"/>
        <w:bottom w:val="none" w:sz="0" w:space="0" w:color="auto"/>
        <w:right w:val="none" w:sz="0" w:space="0" w:color="auto"/>
      </w:divBdr>
    </w:div>
    <w:div w:id="2074812998">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890918">
      <w:bodyDiv w:val="1"/>
      <w:marLeft w:val="0"/>
      <w:marRight w:val="0"/>
      <w:marTop w:val="0"/>
      <w:marBottom w:val="0"/>
      <w:divBdr>
        <w:top w:val="none" w:sz="0" w:space="0" w:color="auto"/>
        <w:left w:val="none" w:sz="0" w:space="0" w:color="auto"/>
        <w:bottom w:val="none" w:sz="0" w:space="0" w:color="auto"/>
        <w:right w:val="none" w:sz="0" w:space="0" w:color="auto"/>
      </w:divBdr>
    </w:div>
    <w:div w:id="2074959031">
      <w:bodyDiv w:val="1"/>
      <w:marLeft w:val="0"/>
      <w:marRight w:val="0"/>
      <w:marTop w:val="0"/>
      <w:marBottom w:val="0"/>
      <w:divBdr>
        <w:top w:val="none" w:sz="0" w:space="0" w:color="auto"/>
        <w:left w:val="none" w:sz="0" w:space="0" w:color="auto"/>
        <w:bottom w:val="none" w:sz="0" w:space="0" w:color="auto"/>
        <w:right w:val="none" w:sz="0" w:space="0" w:color="auto"/>
      </w:divBdr>
    </w:div>
    <w:div w:id="2074960308">
      <w:bodyDiv w:val="1"/>
      <w:marLeft w:val="0"/>
      <w:marRight w:val="0"/>
      <w:marTop w:val="0"/>
      <w:marBottom w:val="0"/>
      <w:divBdr>
        <w:top w:val="none" w:sz="0" w:space="0" w:color="auto"/>
        <w:left w:val="none" w:sz="0" w:space="0" w:color="auto"/>
        <w:bottom w:val="none" w:sz="0" w:space="0" w:color="auto"/>
        <w:right w:val="none" w:sz="0" w:space="0" w:color="auto"/>
      </w:divBdr>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
    <w:div w:id="2075009492">
      <w:bodyDiv w:val="1"/>
      <w:marLeft w:val="0"/>
      <w:marRight w:val="0"/>
      <w:marTop w:val="0"/>
      <w:marBottom w:val="0"/>
      <w:divBdr>
        <w:top w:val="none" w:sz="0" w:space="0" w:color="auto"/>
        <w:left w:val="none" w:sz="0" w:space="0" w:color="auto"/>
        <w:bottom w:val="none" w:sz="0" w:space="0" w:color="auto"/>
        <w:right w:val="none" w:sz="0" w:space="0" w:color="auto"/>
      </w:divBdr>
    </w:div>
    <w:div w:id="2075153331">
      <w:bodyDiv w:val="1"/>
      <w:marLeft w:val="0"/>
      <w:marRight w:val="0"/>
      <w:marTop w:val="0"/>
      <w:marBottom w:val="0"/>
      <w:divBdr>
        <w:top w:val="none" w:sz="0" w:space="0" w:color="auto"/>
        <w:left w:val="none" w:sz="0" w:space="0" w:color="auto"/>
        <w:bottom w:val="none" w:sz="0" w:space="0" w:color="auto"/>
        <w:right w:val="none" w:sz="0" w:space="0" w:color="auto"/>
      </w:divBdr>
    </w:div>
    <w:div w:id="2075160585">
      <w:bodyDiv w:val="1"/>
      <w:marLeft w:val="0"/>
      <w:marRight w:val="0"/>
      <w:marTop w:val="0"/>
      <w:marBottom w:val="0"/>
      <w:divBdr>
        <w:top w:val="none" w:sz="0" w:space="0" w:color="auto"/>
        <w:left w:val="none" w:sz="0" w:space="0" w:color="auto"/>
        <w:bottom w:val="none" w:sz="0" w:space="0" w:color="auto"/>
        <w:right w:val="none" w:sz="0" w:space="0" w:color="auto"/>
      </w:divBdr>
    </w:div>
    <w:div w:id="2075276481">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75548202">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20984">
      <w:bodyDiv w:val="1"/>
      <w:marLeft w:val="0"/>
      <w:marRight w:val="0"/>
      <w:marTop w:val="0"/>
      <w:marBottom w:val="0"/>
      <w:divBdr>
        <w:top w:val="none" w:sz="0" w:space="0" w:color="auto"/>
        <w:left w:val="none" w:sz="0" w:space="0" w:color="auto"/>
        <w:bottom w:val="none" w:sz="0" w:space="0" w:color="auto"/>
        <w:right w:val="none" w:sz="0" w:space="0" w:color="auto"/>
      </w:divBdr>
    </w:div>
    <w:div w:id="2075808496">
      <w:bodyDiv w:val="1"/>
      <w:marLeft w:val="0"/>
      <w:marRight w:val="0"/>
      <w:marTop w:val="0"/>
      <w:marBottom w:val="0"/>
      <w:divBdr>
        <w:top w:val="none" w:sz="0" w:space="0" w:color="auto"/>
        <w:left w:val="none" w:sz="0" w:space="0" w:color="auto"/>
        <w:bottom w:val="none" w:sz="0" w:space="0" w:color="auto"/>
        <w:right w:val="none" w:sz="0" w:space="0" w:color="auto"/>
      </w:divBdr>
    </w:div>
    <w:div w:id="2075933610">
      <w:bodyDiv w:val="1"/>
      <w:marLeft w:val="0"/>
      <w:marRight w:val="0"/>
      <w:marTop w:val="0"/>
      <w:marBottom w:val="0"/>
      <w:divBdr>
        <w:top w:val="none" w:sz="0" w:space="0" w:color="auto"/>
        <w:left w:val="none" w:sz="0" w:space="0" w:color="auto"/>
        <w:bottom w:val="none" w:sz="0" w:space="0" w:color="auto"/>
        <w:right w:val="none" w:sz="0" w:space="0" w:color="auto"/>
      </w:divBdr>
    </w:div>
    <w:div w:id="2076051021">
      <w:bodyDiv w:val="1"/>
      <w:marLeft w:val="0"/>
      <w:marRight w:val="0"/>
      <w:marTop w:val="0"/>
      <w:marBottom w:val="0"/>
      <w:divBdr>
        <w:top w:val="none" w:sz="0" w:space="0" w:color="auto"/>
        <w:left w:val="none" w:sz="0" w:space="0" w:color="auto"/>
        <w:bottom w:val="none" w:sz="0" w:space="0" w:color="auto"/>
        <w:right w:val="none" w:sz="0" w:space="0" w:color="auto"/>
      </w:divBdr>
    </w:div>
    <w:div w:id="2076388539">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243183">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 w:id="2077504620">
      <w:bodyDiv w:val="1"/>
      <w:marLeft w:val="0"/>
      <w:marRight w:val="0"/>
      <w:marTop w:val="0"/>
      <w:marBottom w:val="0"/>
      <w:divBdr>
        <w:top w:val="none" w:sz="0" w:space="0" w:color="auto"/>
        <w:left w:val="none" w:sz="0" w:space="0" w:color="auto"/>
        <w:bottom w:val="none" w:sz="0" w:space="0" w:color="auto"/>
        <w:right w:val="none" w:sz="0" w:space="0" w:color="auto"/>
      </w:divBdr>
    </w:div>
    <w:div w:id="2077580292">
      <w:bodyDiv w:val="1"/>
      <w:marLeft w:val="0"/>
      <w:marRight w:val="0"/>
      <w:marTop w:val="0"/>
      <w:marBottom w:val="0"/>
      <w:divBdr>
        <w:top w:val="none" w:sz="0" w:space="0" w:color="auto"/>
        <w:left w:val="none" w:sz="0" w:space="0" w:color="auto"/>
        <w:bottom w:val="none" w:sz="0" w:space="0" w:color="auto"/>
        <w:right w:val="none" w:sz="0" w:space="0" w:color="auto"/>
      </w:divBdr>
    </w:div>
    <w:div w:id="2077581073">
      <w:bodyDiv w:val="1"/>
      <w:marLeft w:val="0"/>
      <w:marRight w:val="0"/>
      <w:marTop w:val="0"/>
      <w:marBottom w:val="0"/>
      <w:divBdr>
        <w:top w:val="none" w:sz="0" w:space="0" w:color="auto"/>
        <w:left w:val="none" w:sz="0" w:space="0" w:color="auto"/>
        <w:bottom w:val="none" w:sz="0" w:space="0" w:color="auto"/>
        <w:right w:val="none" w:sz="0" w:space="0" w:color="auto"/>
      </w:divBdr>
    </w:div>
    <w:div w:id="2077584451">
      <w:bodyDiv w:val="1"/>
      <w:marLeft w:val="0"/>
      <w:marRight w:val="0"/>
      <w:marTop w:val="0"/>
      <w:marBottom w:val="0"/>
      <w:divBdr>
        <w:top w:val="none" w:sz="0" w:space="0" w:color="auto"/>
        <w:left w:val="none" w:sz="0" w:space="0" w:color="auto"/>
        <w:bottom w:val="none" w:sz="0" w:space="0" w:color="auto"/>
        <w:right w:val="none" w:sz="0" w:space="0" w:color="auto"/>
      </w:divBdr>
    </w:div>
    <w:div w:id="2077825140">
      <w:bodyDiv w:val="1"/>
      <w:marLeft w:val="0"/>
      <w:marRight w:val="0"/>
      <w:marTop w:val="0"/>
      <w:marBottom w:val="0"/>
      <w:divBdr>
        <w:top w:val="none" w:sz="0" w:space="0" w:color="auto"/>
        <w:left w:val="none" w:sz="0" w:space="0" w:color="auto"/>
        <w:bottom w:val="none" w:sz="0" w:space="0" w:color="auto"/>
        <w:right w:val="none" w:sz="0" w:space="0" w:color="auto"/>
      </w:divBdr>
    </w:div>
    <w:div w:id="2078235343">
      <w:bodyDiv w:val="1"/>
      <w:marLeft w:val="0"/>
      <w:marRight w:val="0"/>
      <w:marTop w:val="0"/>
      <w:marBottom w:val="0"/>
      <w:divBdr>
        <w:top w:val="none" w:sz="0" w:space="0" w:color="auto"/>
        <w:left w:val="none" w:sz="0" w:space="0" w:color="auto"/>
        <w:bottom w:val="none" w:sz="0" w:space="0" w:color="auto"/>
        <w:right w:val="none" w:sz="0" w:space="0" w:color="auto"/>
      </w:divBdr>
    </w:div>
    <w:div w:id="2078436438">
      <w:bodyDiv w:val="1"/>
      <w:marLeft w:val="0"/>
      <w:marRight w:val="0"/>
      <w:marTop w:val="0"/>
      <w:marBottom w:val="0"/>
      <w:divBdr>
        <w:top w:val="none" w:sz="0" w:space="0" w:color="auto"/>
        <w:left w:val="none" w:sz="0" w:space="0" w:color="auto"/>
        <w:bottom w:val="none" w:sz="0" w:space="0" w:color="auto"/>
        <w:right w:val="none" w:sz="0" w:space="0" w:color="auto"/>
      </w:divBdr>
    </w:div>
    <w:div w:id="2078623857">
      <w:bodyDiv w:val="1"/>
      <w:marLeft w:val="0"/>
      <w:marRight w:val="0"/>
      <w:marTop w:val="0"/>
      <w:marBottom w:val="0"/>
      <w:divBdr>
        <w:top w:val="none" w:sz="0" w:space="0" w:color="auto"/>
        <w:left w:val="none" w:sz="0" w:space="0" w:color="auto"/>
        <w:bottom w:val="none" w:sz="0" w:space="0" w:color="auto"/>
        <w:right w:val="none" w:sz="0" w:space="0" w:color="auto"/>
      </w:divBdr>
    </w:div>
    <w:div w:id="2078698135">
      <w:bodyDiv w:val="1"/>
      <w:marLeft w:val="0"/>
      <w:marRight w:val="0"/>
      <w:marTop w:val="0"/>
      <w:marBottom w:val="0"/>
      <w:divBdr>
        <w:top w:val="none" w:sz="0" w:space="0" w:color="auto"/>
        <w:left w:val="none" w:sz="0" w:space="0" w:color="auto"/>
        <w:bottom w:val="none" w:sz="0" w:space="0" w:color="auto"/>
        <w:right w:val="none" w:sz="0" w:space="0" w:color="auto"/>
      </w:divBdr>
    </w:div>
    <w:div w:id="2079013198">
      <w:bodyDiv w:val="1"/>
      <w:marLeft w:val="0"/>
      <w:marRight w:val="0"/>
      <w:marTop w:val="0"/>
      <w:marBottom w:val="0"/>
      <w:divBdr>
        <w:top w:val="none" w:sz="0" w:space="0" w:color="auto"/>
        <w:left w:val="none" w:sz="0" w:space="0" w:color="auto"/>
        <w:bottom w:val="none" w:sz="0" w:space="0" w:color="auto"/>
        <w:right w:val="none" w:sz="0" w:space="0" w:color="auto"/>
      </w:divBdr>
    </w:div>
    <w:div w:id="2079474572">
      <w:bodyDiv w:val="1"/>
      <w:marLeft w:val="0"/>
      <w:marRight w:val="0"/>
      <w:marTop w:val="0"/>
      <w:marBottom w:val="0"/>
      <w:divBdr>
        <w:top w:val="none" w:sz="0" w:space="0" w:color="auto"/>
        <w:left w:val="none" w:sz="0" w:space="0" w:color="auto"/>
        <w:bottom w:val="none" w:sz="0" w:space="0" w:color="auto"/>
        <w:right w:val="none" w:sz="0" w:space="0" w:color="auto"/>
      </w:divBdr>
    </w:div>
    <w:div w:id="2080012234">
      <w:bodyDiv w:val="1"/>
      <w:marLeft w:val="0"/>
      <w:marRight w:val="0"/>
      <w:marTop w:val="0"/>
      <w:marBottom w:val="0"/>
      <w:divBdr>
        <w:top w:val="none" w:sz="0" w:space="0" w:color="auto"/>
        <w:left w:val="none" w:sz="0" w:space="0" w:color="auto"/>
        <w:bottom w:val="none" w:sz="0" w:space="0" w:color="auto"/>
        <w:right w:val="none" w:sz="0" w:space="0" w:color="auto"/>
      </w:divBdr>
    </w:div>
    <w:div w:id="2080326047">
      <w:bodyDiv w:val="1"/>
      <w:marLeft w:val="0"/>
      <w:marRight w:val="0"/>
      <w:marTop w:val="0"/>
      <w:marBottom w:val="0"/>
      <w:divBdr>
        <w:top w:val="none" w:sz="0" w:space="0" w:color="auto"/>
        <w:left w:val="none" w:sz="0" w:space="0" w:color="auto"/>
        <w:bottom w:val="none" w:sz="0" w:space="0" w:color="auto"/>
        <w:right w:val="none" w:sz="0" w:space="0" w:color="auto"/>
      </w:divBdr>
    </w:div>
    <w:div w:id="2080326874">
      <w:bodyDiv w:val="1"/>
      <w:marLeft w:val="0"/>
      <w:marRight w:val="0"/>
      <w:marTop w:val="0"/>
      <w:marBottom w:val="0"/>
      <w:divBdr>
        <w:top w:val="none" w:sz="0" w:space="0" w:color="auto"/>
        <w:left w:val="none" w:sz="0" w:space="0" w:color="auto"/>
        <w:bottom w:val="none" w:sz="0" w:space="0" w:color="auto"/>
        <w:right w:val="none" w:sz="0" w:space="0" w:color="auto"/>
      </w:divBdr>
    </w:div>
    <w:div w:id="2080398645">
      <w:bodyDiv w:val="1"/>
      <w:marLeft w:val="0"/>
      <w:marRight w:val="0"/>
      <w:marTop w:val="0"/>
      <w:marBottom w:val="0"/>
      <w:divBdr>
        <w:top w:val="none" w:sz="0" w:space="0" w:color="auto"/>
        <w:left w:val="none" w:sz="0" w:space="0" w:color="auto"/>
        <w:bottom w:val="none" w:sz="0" w:space="0" w:color="auto"/>
        <w:right w:val="none" w:sz="0" w:space="0" w:color="auto"/>
      </w:divBdr>
    </w:div>
    <w:div w:id="2080399722">
      <w:bodyDiv w:val="1"/>
      <w:marLeft w:val="0"/>
      <w:marRight w:val="0"/>
      <w:marTop w:val="0"/>
      <w:marBottom w:val="0"/>
      <w:divBdr>
        <w:top w:val="none" w:sz="0" w:space="0" w:color="auto"/>
        <w:left w:val="none" w:sz="0" w:space="0" w:color="auto"/>
        <w:bottom w:val="none" w:sz="0" w:space="0" w:color="auto"/>
        <w:right w:val="none" w:sz="0" w:space="0" w:color="auto"/>
      </w:divBdr>
    </w:div>
    <w:div w:id="2080520697">
      <w:bodyDiv w:val="1"/>
      <w:marLeft w:val="0"/>
      <w:marRight w:val="0"/>
      <w:marTop w:val="0"/>
      <w:marBottom w:val="0"/>
      <w:divBdr>
        <w:top w:val="none" w:sz="0" w:space="0" w:color="auto"/>
        <w:left w:val="none" w:sz="0" w:space="0" w:color="auto"/>
        <w:bottom w:val="none" w:sz="0" w:space="0" w:color="auto"/>
        <w:right w:val="none" w:sz="0" w:space="0" w:color="auto"/>
      </w:divBdr>
    </w:div>
    <w:div w:id="2080714157">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022">
      <w:bodyDiv w:val="1"/>
      <w:marLeft w:val="0"/>
      <w:marRight w:val="0"/>
      <w:marTop w:val="0"/>
      <w:marBottom w:val="0"/>
      <w:divBdr>
        <w:top w:val="none" w:sz="0" w:space="0" w:color="auto"/>
        <w:left w:val="none" w:sz="0" w:space="0" w:color="auto"/>
        <w:bottom w:val="none" w:sz="0" w:space="0" w:color="auto"/>
        <w:right w:val="none" w:sz="0" w:space="0" w:color="auto"/>
      </w:divBdr>
    </w:div>
    <w:div w:id="2081318744">
      <w:bodyDiv w:val="1"/>
      <w:marLeft w:val="0"/>
      <w:marRight w:val="0"/>
      <w:marTop w:val="0"/>
      <w:marBottom w:val="0"/>
      <w:divBdr>
        <w:top w:val="none" w:sz="0" w:space="0" w:color="auto"/>
        <w:left w:val="none" w:sz="0" w:space="0" w:color="auto"/>
        <w:bottom w:val="none" w:sz="0" w:space="0" w:color="auto"/>
        <w:right w:val="none" w:sz="0" w:space="0" w:color="auto"/>
      </w:divBdr>
    </w:div>
    <w:div w:id="2081515133">
      <w:bodyDiv w:val="1"/>
      <w:marLeft w:val="0"/>
      <w:marRight w:val="0"/>
      <w:marTop w:val="0"/>
      <w:marBottom w:val="0"/>
      <w:divBdr>
        <w:top w:val="none" w:sz="0" w:space="0" w:color="auto"/>
        <w:left w:val="none" w:sz="0" w:space="0" w:color="auto"/>
        <w:bottom w:val="none" w:sz="0" w:space="0" w:color="auto"/>
        <w:right w:val="none" w:sz="0" w:space="0" w:color="auto"/>
      </w:divBdr>
    </w:div>
    <w:div w:id="2082096622">
      <w:bodyDiv w:val="1"/>
      <w:marLeft w:val="0"/>
      <w:marRight w:val="0"/>
      <w:marTop w:val="0"/>
      <w:marBottom w:val="0"/>
      <w:divBdr>
        <w:top w:val="none" w:sz="0" w:space="0" w:color="auto"/>
        <w:left w:val="none" w:sz="0" w:space="0" w:color="auto"/>
        <w:bottom w:val="none" w:sz="0" w:space="0" w:color="auto"/>
        <w:right w:val="none" w:sz="0" w:space="0" w:color="auto"/>
      </w:divBdr>
    </w:div>
    <w:div w:id="2082212501">
      <w:bodyDiv w:val="1"/>
      <w:marLeft w:val="0"/>
      <w:marRight w:val="0"/>
      <w:marTop w:val="0"/>
      <w:marBottom w:val="0"/>
      <w:divBdr>
        <w:top w:val="none" w:sz="0" w:space="0" w:color="auto"/>
        <w:left w:val="none" w:sz="0" w:space="0" w:color="auto"/>
        <w:bottom w:val="none" w:sz="0" w:space="0" w:color="auto"/>
        <w:right w:val="none" w:sz="0" w:space="0" w:color="auto"/>
      </w:divBdr>
    </w:div>
    <w:div w:id="2082604502">
      <w:bodyDiv w:val="1"/>
      <w:marLeft w:val="0"/>
      <w:marRight w:val="0"/>
      <w:marTop w:val="0"/>
      <w:marBottom w:val="0"/>
      <w:divBdr>
        <w:top w:val="none" w:sz="0" w:space="0" w:color="auto"/>
        <w:left w:val="none" w:sz="0" w:space="0" w:color="auto"/>
        <w:bottom w:val="none" w:sz="0" w:space="0" w:color="auto"/>
        <w:right w:val="none" w:sz="0" w:space="0" w:color="auto"/>
      </w:divBdr>
    </w:div>
    <w:div w:id="2082628879">
      <w:bodyDiv w:val="1"/>
      <w:marLeft w:val="0"/>
      <w:marRight w:val="0"/>
      <w:marTop w:val="0"/>
      <w:marBottom w:val="0"/>
      <w:divBdr>
        <w:top w:val="none" w:sz="0" w:space="0" w:color="auto"/>
        <w:left w:val="none" w:sz="0" w:space="0" w:color="auto"/>
        <w:bottom w:val="none" w:sz="0" w:space="0" w:color="auto"/>
        <w:right w:val="none" w:sz="0" w:space="0" w:color="auto"/>
      </w:divBdr>
    </w:div>
    <w:div w:id="2082822724">
      <w:bodyDiv w:val="1"/>
      <w:marLeft w:val="0"/>
      <w:marRight w:val="0"/>
      <w:marTop w:val="0"/>
      <w:marBottom w:val="0"/>
      <w:divBdr>
        <w:top w:val="none" w:sz="0" w:space="0" w:color="auto"/>
        <w:left w:val="none" w:sz="0" w:space="0" w:color="auto"/>
        <w:bottom w:val="none" w:sz="0" w:space="0" w:color="auto"/>
        <w:right w:val="none" w:sz="0" w:space="0" w:color="auto"/>
      </w:divBdr>
    </w:div>
    <w:div w:id="2083093304">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sChild>
        <w:div w:id="2084444138">
          <w:marLeft w:val="0"/>
          <w:marRight w:val="0"/>
          <w:marTop w:val="0"/>
          <w:marBottom w:val="0"/>
          <w:divBdr>
            <w:top w:val="none" w:sz="0" w:space="0" w:color="auto"/>
            <w:left w:val="none" w:sz="0" w:space="0" w:color="auto"/>
            <w:bottom w:val="none" w:sz="0" w:space="0" w:color="auto"/>
            <w:right w:val="none" w:sz="0" w:space="0" w:color="auto"/>
          </w:divBdr>
          <w:divsChild>
            <w:div w:id="16355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473">
      <w:bodyDiv w:val="1"/>
      <w:marLeft w:val="0"/>
      <w:marRight w:val="0"/>
      <w:marTop w:val="0"/>
      <w:marBottom w:val="0"/>
      <w:divBdr>
        <w:top w:val="none" w:sz="0" w:space="0" w:color="auto"/>
        <w:left w:val="none" w:sz="0" w:space="0" w:color="auto"/>
        <w:bottom w:val="none" w:sz="0" w:space="0" w:color="auto"/>
        <w:right w:val="none" w:sz="0" w:space="0" w:color="auto"/>
      </w:divBdr>
    </w:div>
    <w:div w:id="2083525979">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330033">
      <w:bodyDiv w:val="1"/>
      <w:marLeft w:val="0"/>
      <w:marRight w:val="0"/>
      <w:marTop w:val="0"/>
      <w:marBottom w:val="0"/>
      <w:divBdr>
        <w:top w:val="none" w:sz="0" w:space="0" w:color="auto"/>
        <w:left w:val="none" w:sz="0" w:space="0" w:color="auto"/>
        <w:bottom w:val="none" w:sz="0" w:space="0" w:color="auto"/>
        <w:right w:val="none" w:sz="0" w:space="0" w:color="auto"/>
      </w:divBdr>
    </w:div>
    <w:div w:id="2084332010">
      <w:bodyDiv w:val="1"/>
      <w:marLeft w:val="0"/>
      <w:marRight w:val="0"/>
      <w:marTop w:val="0"/>
      <w:marBottom w:val="0"/>
      <w:divBdr>
        <w:top w:val="none" w:sz="0" w:space="0" w:color="auto"/>
        <w:left w:val="none" w:sz="0" w:space="0" w:color="auto"/>
        <w:bottom w:val="none" w:sz="0" w:space="0" w:color="auto"/>
        <w:right w:val="none" w:sz="0" w:space="0" w:color="auto"/>
      </w:divBdr>
    </w:div>
    <w:div w:id="2084334186">
      <w:bodyDiv w:val="1"/>
      <w:marLeft w:val="0"/>
      <w:marRight w:val="0"/>
      <w:marTop w:val="0"/>
      <w:marBottom w:val="0"/>
      <w:divBdr>
        <w:top w:val="none" w:sz="0" w:space="0" w:color="auto"/>
        <w:left w:val="none" w:sz="0" w:space="0" w:color="auto"/>
        <w:bottom w:val="none" w:sz="0" w:space="0" w:color="auto"/>
        <w:right w:val="none" w:sz="0" w:space="0" w:color="auto"/>
      </w:divBdr>
    </w:div>
    <w:div w:id="2084571128">
      <w:bodyDiv w:val="1"/>
      <w:marLeft w:val="0"/>
      <w:marRight w:val="0"/>
      <w:marTop w:val="0"/>
      <w:marBottom w:val="0"/>
      <w:divBdr>
        <w:top w:val="none" w:sz="0" w:space="0" w:color="auto"/>
        <w:left w:val="none" w:sz="0" w:space="0" w:color="auto"/>
        <w:bottom w:val="none" w:sz="0" w:space="0" w:color="auto"/>
        <w:right w:val="none" w:sz="0" w:space="0" w:color="auto"/>
      </w:divBdr>
    </w:div>
    <w:div w:id="2084598228">
      <w:bodyDiv w:val="1"/>
      <w:marLeft w:val="0"/>
      <w:marRight w:val="0"/>
      <w:marTop w:val="0"/>
      <w:marBottom w:val="0"/>
      <w:divBdr>
        <w:top w:val="none" w:sz="0" w:space="0" w:color="auto"/>
        <w:left w:val="none" w:sz="0" w:space="0" w:color="auto"/>
        <w:bottom w:val="none" w:sz="0" w:space="0" w:color="auto"/>
        <w:right w:val="none" w:sz="0" w:space="0" w:color="auto"/>
      </w:divBdr>
    </w:div>
    <w:div w:id="2084646209">
      <w:bodyDiv w:val="1"/>
      <w:marLeft w:val="0"/>
      <w:marRight w:val="0"/>
      <w:marTop w:val="0"/>
      <w:marBottom w:val="0"/>
      <w:divBdr>
        <w:top w:val="none" w:sz="0" w:space="0" w:color="auto"/>
        <w:left w:val="none" w:sz="0" w:space="0" w:color="auto"/>
        <w:bottom w:val="none" w:sz="0" w:space="0" w:color="auto"/>
        <w:right w:val="none" w:sz="0" w:space="0" w:color="auto"/>
      </w:divBdr>
    </w:div>
    <w:div w:id="2084715061">
      <w:bodyDiv w:val="1"/>
      <w:marLeft w:val="0"/>
      <w:marRight w:val="0"/>
      <w:marTop w:val="0"/>
      <w:marBottom w:val="0"/>
      <w:divBdr>
        <w:top w:val="none" w:sz="0" w:space="0" w:color="auto"/>
        <w:left w:val="none" w:sz="0" w:space="0" w:color="auto"/>
        <w:bottom w:val="none" w:sz="0" w:space="0" w:color="auto"/>
        <w:right w:val="none" w:sz="0" w:space="0" w:color="auto"/>
      </w:divBdr>
    </w:div>
    <w:div w:id="2084790775">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75658">
      <w:bodyDiv w:val="1"/>
      <w:marLeft w:val="0"/>
      <w:marRight w:val="0"/>
      <w:marTop w:val="0"/>
      <w:marBottom w:val="0"/>
      <w:divBdr>
        <w:top w:val="none" w:sz="0" w:space="0" w:color="auto"/>
        <w:left w:val="none" w:sz="0" w:space="0" w:color="auto"/>
        <w:bottom w:val="none" w:sz="0" w:space="0" w:color="auto"/>
        <w:right w:val="none" w:sz="0" w:space="0" w:color="auto"/>
      </w:divBdr>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
    <w:div w:id="2085518510">
      <w:bodyDiv w:val="1"/>
      <w:marLeft w:val="0"/>
      <w:marRight w:val="0"/>
      <w:marTop w:val="0"/>
      <w:marBottom w:val="0"/>
      <w:divBdr>
        <w:top w:val="none" w:sz="0" w:space="0" w:color="auto"/>
        <w:left w:val="none" w:sz="0" w:space="0" w:color="auto"/>
        <w:bottom w:val="none" w:sz="0" w:space="0" w:color="auto"/>
        <w:right w:val="none" w:sz="0" w:space="0" w:color="auto"/>
      </w:divBdr>
    </w:div>
    <w:div w:id="2085562746">
      <w:bodyDiv w:val="1"/>
      <w:marLeft w:val="0"/>
      <w:marRight w:val="0"/>
      <w:marTop w:val="0"/>
      <w:marBottom w:val="0"/>
      <w:divBdr>
        <w:top w:val="none" w:sz="0" w:space="0" w:color="auto"/>
        <w:left w:val="none" w:sz="0" w:space="0" w:color="auto"/>
        <w:bottom w:val="none" w:sz="0" w:space="0" w:color="auto"/>
        <w:right w:val="none" w:sz="0" w:space="0" w:color="auto"/>
      </w:divBdr>
    </w:div>
    <w:div w:id="2085955707">
      <w:bodyDiv w:val="1"/>
      <w:marLeft w:val="0"/>
      <w:marRight w:val="0"/>
      <w:marTop w:val="0"/>
      <w:marBottom w:val="0"/>
      <w:divBdr>
        <w:top w:val="none" w:sz="0" w:space="0" w:color="auto"/>
        <w:left w:val="none" w:sz="0" w:space="0" w:color="auto"/>
        <w:bottom w:val="none" w:sz="0" w:space="0" w:color="auto"/>
        <w:right w:val="none" w:sz="0" w:space="0" w:color="auto"/>
      </w:divBdr>
    </w:div>
    <w:div w:id="2086028169">
      <w:bodyDiv w:val="1"/>
      <w:marLeft w:val="0"/>
      <w:marRight w:val="0"/>
      <w:marTop w:val="0"/>
      <w:marBottom w:val="0"/>
      <w:divBdr>
        <w:top w:val="none" w:sz="0" w:space="0" w:color="auto"/>
        <w:left w:val="none" w:sz="0" w:space="0" w:color="auto"/>
        <w:bottom w:val="none" w:sz="0" w:space="0" w:color="auto"/>
        <w:right w:val="none" w:sz="0" w:space="0" w:color="auto"/>
      </w:divBdr>
    </w:div>
    <w:div w:id="2086101941">
      <w:bodyDiv w:val="1"/>
      <w:marLeft w:val="0"/>
      <w:marRight w:val="0"/>
      <w:marTop w:val="0"/>
      <w:marBottom w:val="0"/>
      <w:divBdr>
        <w:top w:val="none" w:sz="0" w:space="0" w:color="auto"/>
        <w:left w:val="none" w:sz="0" w:space="0" w:color="auto"/>
        <w:bottom w:val="none" w:sz="0" w:space="0" w:color="auto"/>
        <w:right w:val="none" w:sz="0" w:space="0" w:color="auto"/>
      </w:divBdr>
    </w:div>
    <w:div w:id="2086142103">
      <w:bodyDiv w:val="1"/>
      <w:marLeft w:val="0"/>
      <w:marRight w:val="0"/>
      <w:marTop w:val="0"/>
      <w:marBottom w:val="0"/>
      <w:divBdr>
        <w:top w:val="none" w:sz="0" w:space="0" w:color="auto"/>
        <w:left w:val="none" w:sz="0" w:space="0" w:color="auto"/>
        <w:bottom w:val="none" w:sz="0" w:space="0" w:color="auto"/>
        <w:right w:val="none" w:sz="0" w:space="0" w:color="auto"/>
      </w:divBdr>
    </w:div>
    <w:div w:id="2086222042">
      <w:bodyDiv w:val="1"/>
      <w:marLeft w:val="0"/>
      <w:marRight w:val="0"/>
      <w:marTop w:val="0"/>
      <w:marBottom w:val="0"/>
      <w:divBdr>
        <w:top w:val="none" w:sz="0" w:space="0" w:color="auto"/>
        <w:left w:val="none" w:sz="0" w:space="0" w:color="auto"/>
        <w:bottom w:val="none" w:sz="0" w:space="0" w:color="auto"/>
        <w:right w:val="none" w:sz="0" w:space="0" w:color="auto"/>
      </w:divBdr>
    </w:div>
    <w:div w:id="2086224471">
      <w:bodyDiv w:val="1"/>
      <w:marLeft w:val="0"/>
      <w:marRight w:val="0"/>
      <w:marTop w:val="0"/>
      <w:marBottom w:val="0"/>
      <w:divBdr>
        <w:top w:val="none" w:sz="0" w:space="0" w:color="auto"/>
        <w:left w:val="none" w:sz="0" w:space="0" w:color="auto"/>
        <w:bottom w:val="none" w:sz="0" w:space="0" w:color="auto"/>
        <w:right w:val="none" w:sz="0" w:space="0" w:color="auto"/>
      </w:divBdr>
    </w:div>
    <w:div w:id="2086339708">
      <w:bodyDiv w:val="1"/>
      <w:marLeft w:val="0"/>
      <w:marRight w:val="0"/>
      <w:marTop w:val="0"/>
      <w:marBottom w:val="0"/>
      <w:divBdr>
        <w:top w:val="none" w:sz="0" w:space="0" w:color="auto"/>
        <w:left w:val="none" w:sz="0" w:space="0" w:color="auto"/>
        <w:bottom w:val="none" w:sz="0" w:space="0" w:color="auto"/>
        <w:right w:val="none" w:sz="0" w:space="0" w:color="auto"/>
      </w:divBdr>
    </w:div>
    <w:div w:id="208634295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995690">
      <w:bodyDiv w:val="1"/>
      <w:marLeft w:val="0"/>
      <w:marRight w:val="0"/>
      <w:marTop w:val="0"/>
      <w:marBottom w:val="0"/>
      <w:divBdr>
        <w:top w:val="none" w:sz="0" w:space="0" w:color="auto"/>
        <w:left w:val="none" w:sz="0" w:space="0" w:color="auto"/>
        <w:bottom w:val="none" w:sz="0" w:space="0" w:color="auto"/>
        <w:right w:val="none" w:sz="0" w:space="0" w:color="auto"/>
      </w:divBdr>
    </w:div>
    <w:div w:id="2087147129">
      <w:bodyDiv w:val="1"/>
      <w:marLeft w:val="0"/>
      <w:marRight w:val="0"/>
      <w:marTop w:val="0"/>
      <w:marBottom w:val="0"/>
      <w:divBdr>
        <w:top w:val="none" w:sz="0" w:space="0" w:color="auto"/>
        <w:left w:val="none" w:sz="0" w:space="0" w:color="auto"/>
        <w:bottom w:val="none" w:sz="0" w:space="0" w:color="auto"/>
        <w:right w:val="none" w:sz="0" w:space="0" w:color="auto"/>
      </w:divBdr>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78">
      <w:bodyDiv w:val="1"/>
      <w:marLeft w:val="0"/>
      <w:marRight w:val="0"/>
      <w:marTop w:val="0"/>
      <w:marBottom w:val="0"/>
      <w:divBdr>
        <w:top w:val="none" w:sz="0" w:space="0" w:color="auto"/>
        <w:left w:val="none" w:sz="0" w:space="0" w:color="auto"/>
        <w:bottom w:val="none" w:sz="0" w:space="0" w:color="auto"/>
        <w:right w:val="none" w:sz="0" w:space="0" w:color="auto"/>
      </w:divBdr>
    </w:div>
    <w:div w:id="2087458711">
      <w:bodyDiv w:val="1"/>
      <w:marLeft w:val="0"/>
      <w:marRight w:val="0"/>
      <w:marTop w:val="0"/>
      <w:marBottom w:val="0"/>
      <w:divBdr>
        <w:top w:val="none" w:sz="0" w:space="0" w:color="auto"/>
        <w:left w:val="none" w:sz="0" w:space="0" w:color="auto"/>
        <w:bottom w:val="none" w:sz="0" w:space="0" w:color="auto"/>
        <w:right w:val="none" w:sz="0" w:space="0" w:color="auto"/>
      </w:divBdr>
    </w:div>
    <w:div w:id="2087461126">
      <w:bodyDiv w:val="1"/>
      <w:marLeft w:val="0"/>
      <w:marRight w:val="0"/>
      <w:marTop w:val="0"/>
      <w:marBottom w:val="0"/>
      <w:divBdr>
        <w:top w:val="none" w:sz="0" w:space="0" w:color="auto"/>
        <w:left w:val="none" w:sz="0" w:space="0" w:color="auto"/>
        <w:bottom w:val="none" w:sz="0" w:space="0" w:color="auto"/>
        <w:right w:val="none" w:sz="0" w:space="0" w:color="auto"/>
      </w:divBdr>
    </w:div>
    <w:div w:id="2087681389">
      <w:bodyDiv w:val="1"/>
      <w:marLeft w:val="0"/>
      <w:marRight w:val="0"/>
      <w:marTop w:val="0"/>
      <w:marBottom w:val="0"/>
      <w:divBdr>
        <w:top w:val="none" w:sz="0" w:space="0" w:color="auto"/>
        <w:left w:val="none" w:sz="0" w:space="0" w:color="auto"/>
        <w:bottom w:val="none" w:sz="0" w:space="0" w:color="auto"/>
        <w:right w:val="none" w:sz="0" w:space="0" w:color="auto"/>
      </w:divBdr>
    </w:div>
    <w:div w:id="2087724947">
      <w:bodyDiv w:val="1"/>
      <w:marLeft w:val="0"/>
      <w:marRight w:val="0"/>
      <w:marTop w:val="0"/>
      <w:marBottom w:val="0"/>
      <w:divBdr>
        <w:top w:val="none" w:sz="0" w:space="0" w:color="auto"/>
        <w:left w:val="none" w:sz="0" w:space="0" w:color="auto"/>
        <w:bottom w:val="none" w:sz="0" w:space="0" w:color="auto"/>
        <w:right w:val="none" w:sz="0" w:space="0" w:color="auto"/>
      </w:divBdr>
    </w:div>
    <w:div w:id="2087915837">
      <w:bodyDiv w:val="1"/>
      <w:marLeft w:val="0"/>
      <w:marRight w:val="0"/>
      <w:marTop w:val="0"/>
      <w:marBottom w:val="0"/>
      <w:divBdr>
        <w:top w:val="none" w:sz="0" w:space="0" w:color="auto"/>
        <w:left w:val="none" w:sz="0" w:space="0" w:color="auto"/>
        <w:bottom w:val="none" w:sz="0" w:space="0" w:color="auto"/>
        <w:right w:val="none" w:sz="0" w:space="0" w:color="auto"/>
      </w:divBdr>
    </w:div>
    <w:div w:id="2088190325">
      <w:bodyDiv w:val="1"/>
      <w:marLeft w:val="0"/>
      <w:marRight w:val="0"/>
      <w:marTop w:val="0"/>
      <w:marBottom w:val="0"/>
      <w:divBdr>
        <w:top w:val="none" w:sz="0" w:space="0" w:color="auto"/>
        <w:left w:val="none" w:sz="0" w:space="0" w:color="auto"/>
        <w:bottom w:val="none" w:sz="0" w:space="0" w:color="auto"/>
        <w:right w:val="none" w:sz="0" w:space="0" w:color="auto"/>
      </w:divBdr>
    </w:div>
    <w:div w:id="2088456842">
      <w:bodyDiv w:val="1"/>
      <w:marLeft w:val="0"/>
      <w:marRight w:val="0"/>
      <w:marTop w:val="0"/>
      <w:marBottom w:val="0"/>
      <w:divBdr>
        <w:top w:val="none" w:sz="0" w:space="0" w:color="auto"/>
        <w:left w:val="none" w:sz="0" w:space="0" w:color="auto"/>
        <w:bottom w:val="none" w:sz="0" w:space="0" w:color="auto"/>
        <w:right w:val="none" w:sz="0" w:space="0" w:color="auto"/>
      </w:divBdr>
    </w:div>
    <w:div w:id="2088530196">
      <w:bodyDiv w:val="1"/>
      <w:marLeft w:val="0"/>
      <w:marRight w:val="0"/>
      <w:marTop w:val="0"/>
      <w:marBottom w:val="0"/>
      <w:divBdr>
        <w:top w:val="none" w:sz="0" w:space="0" w:color="auto"/>
        <w:left w:val="none" w:sz="0" w:space="0" w:color="auto"/>
        <w:bottom w:val="none" w:sz="0" w:space="0" w:color="auto"/>
        <w:right w:val="none" w:sz="0" w:space="0" w:color="auto"/>
      </w:divBdr>
    </w:div>
    <w:div w:id="2088530507">
      <w:bodyDiv w:val="1"/>
      <w:marLeft w:val="0"/>
      <w:marRight w:val="0"/>
      <w:marTop w:val="0"/>
      <w:marBottom w:val="0"/>
      <w:divBdr>
        <w:top w:val="none" w:sz="0" w:space="0" w:color="auto"/>
        <w:left w:val="none" w:sz="0" w:space="0" w:color="auto"/>
        <w:bottom w:val="none" w:sz="0" w:space="0" w:color="auto"/>
        <w:right w:val="none" w:sz="0" w:space="0" w:color="auto"/>
      </w:divBdr>
    </w:div>
    <w:div w:id="2088570443">
      <w:bodyDiv w:val="1"/>
      <w:marLeft w:val="0"/>
      <w:marRight w:val="0"/>
      <w:marTop w:val="0"/>
      <w:marBottom w:val="0"/>
      <w:divBdr>
        <w:top w:val="none" w:sz="0" w:space="0" w:color="auto"/>
        <w:left w:val="none" w:sz="0" w:space="0" w:color="auto"/>
        <w:bottom w:val="none" w:sz="0" w:space="0" w:color="auto"/>
        <w:right w:val="none" w:sz="0" w:space="0" w:color="auto"/>
      </w:divBdr>
    </w:div>
    <w:div w:id="2088844184">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8806">
      <w:bodyDiv w:val="1"/>
      <w:marLeft w:val="0"/>
      <w:marRight w:val="0"/>
      <w:marTop w:val="0"/>
      <w:marBottom w:val="0"/>
      <w:divBdr>
        <w:top w:val="none" w:sz="0" w:space="0" w:color="auto"/>
        <w:left w:val="none" w:sz="0" w:space="0" w:color="auto"/>
        <w:bottom w:val="none" w:sz="0" w:space="0" w:color="auto"/>
        <w:right w:val="none" w:sz="0" w:space="0" w:color="auto"/>
      </w:divBdr>
    </w:div>
    <w:div w:id="2089418934">
      <w:bodyDiv w:val="1"/>
      <w:marLeft w:val="0"/>
      <w:marRight w:val="0"/>
      <w:marTop w:val="0"/>
      <w:marBottom w:val="0"/>
      <w:divBdr>
        <w:top w:val="none" w:sz="0" w:space="0" w:color="auto"/>
        <w:left w:val="none" w:sz="0" w:space="0" w:color="auto"/>
        <w:bottom w:val="none" w:sz="0" w:space="0" w:color="auto"/>
        <w:right w:val="none" w:sz="0" w:space="0" w:color="auto"/>
      </w:divBdr>
    </w:div>
    <w:div w:id="2089423379">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879432">
      <w:bodyDiv w:val="1"/>
      <w:marLeft w:val="0"/>
      <w:marRight w:val="0"/>
      <w:marTop w:val="0"/>
      <w:marBottom w:val="0"/>
      <w:divBdr>
        <w:top w:val="none" w:sz="0" w:space="0" w:color="auto"/>
        <w:left w:val="none" w:sz="0" w:space="0" w:color="auto"/>
        <w:bottom w:val="none" w:sz="0" w:space="0" w:color="auto"/>
        <w:right w:val="none" w:sz="0" w:space="0" w:color="auto"/>
      </w:divBdr>
    </w:div>
    <w:div w:id="2089886572">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152181">
      <w:bodyDiv w:val="1"/>
      <w:marLeft w:val="0"/>
      <w:marRight w:val="0"/>
      <w:marTop w:val="0"/>
      <w:marBottom w:val="0"/>
      <w:divBdr>
        <w:top w:val="none" w:sz="0" w:space="0" w:color="auto"/>
        <w:left w:val="none" w:sz="0" w:space="0" w:color="auto"/>
        <w:bottom w:val="none" w:sz="0" w:space="0" w:color="auto"/>
        <w:right w:val="none" w:sz="0" w:space="0" w:color="auto"/>
      </w:divBdr>
    </w:div>
    <w:div w:id="2090153747">
      <w:bodyDiv w:val="1"/>
      <w:marLeft w:val="0"/>
      <w:marRight w:val="0"/>
      <w:marTop w:val="0"/>
      <w:marBottom w:val="0"/>
      <w:divBdr>
        <w:top w:val="none" w:sz="0" w:space="0" w:color="auto"/>
        <w:left w:val="none" w:sz="0" w:space="0" w:color="auto"/>
        <w:bottom w:val="none" w:sz="0" w:space="0" w:color="auto"/>
        <w:right w:val="none" w:sz="0" w:space="0" w:color="auto"/>
      </w:divBdr>
    </w:div>
    <w:div w:id="2090228590">
      <w:bodyDiv w:val="1"/>
      <w:marLeft w:val="0"/>
      <w:marRight w:val="0"/>
      <w:marTop w:val="0"/>
      <w:marBottom w:val="0"/>
      <w:divBdr>
        <w:top w:val="none" w:sz="0" w:space="0" w:color="auto"/>
        <w:left w:val="none" w:sz="0" w:space="0" w:color="auto"/>
        <w:bottom w:val="none" w:sz="0" w:space="0" w:color="auto"/>
        <w:right w:val="none" w:sz="0" w:space="0" w:color="auto"/>
      </w:divBdr>
    </w:div>
    <w:div w:id="2090468570">
      <w:bodyDiv w:val="1"/>
      <w:marLeft w:val="0"/>
      <w:marRight w:val="0"/>
      <w:marTop w:val="0"/>
      <w:marBottom w:val="0"/>
      <w:divBdr>
        <w:top w:val="none" w:sz="0" w:space="0" w:color="auto"/>
        <w:left w:val="none" w:sz="0" w:space="0" w:color="auto"/>
        <w:bottom w:val="none" w:sz="0" w:space="0" w:color="auto"/>
        <w:right w:val="none" w:sz="0" w:space="0" w:color="auto"/>
      </w:divBdr>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808224">
      <w:bodyDiv w:val="1"/>
      <w:marLeft w:val="0"/>
      <w:marRight w:val="0"/>
      <w:marTop w:val="0"/>
      <w:marBottom w:val="0"/>
      <w:divBdr>
        <w:top w:val="none" w:sz="0" w:space="0" w:color="auto"/>
        <w:left w:val="none" w:sz="0" w:space="0" w:color="auto"/>
        <w:bottom w:val="none" w:sz="0" w:space="0" w:color="auto"/>
        <w:right w:val="none" w:sz="0" w:space="0" w:color="auto"/>
      </w:divBdr>
    </w:div>
    <w:div w:id="2090958823">
      <w:bodyDiv w:val="1"/>
      <w:marLeft w:val="0"/>
      <w:marRight w:val="0"/>
      <w:marTop w:val="0"/>
      <w:marBottom w:val="0"/>
      <w:divBdr>
        <w:top w:val="none" w:sz="0" w:space="0" w:color="auto"/>
        <w:left w:val="none" w:sz="0" w:space="0" w:color="auto"/>
        <w:bottom w:val="none" w:sz="0" w:space="0" w:color="auto"/>
        <w:right w:val="none" w:sz="0" w:space="0" w:color="auto"/>
      </w:divBdr>
    </w:div>
    <w:div w:id="2091001253">
      <w:bodyDiv w:val="1"/>
      <w:marLeft w:val="0"/>
      <w:marRight w:val="0"/>
      <w:marTop w:val="0"/>
      <w:marBottom w:val="0"/>
      <w:divBdr>
        <w:top w:val="none" w:sz="0" w:space="0" w:color="auto"/>
        <w:left w:val="none" w:sz="0" w:space="0" w:color="auto"/>
        <w:bottom w:val="none" w:sz="0" w:space="0" w:color="auto"/>
        <w:right w:val="none" w:sz="0" w:space="0" w:color="auto"/>
      </w:divBdr>
    </w:div>
    <w:div w:id="2091149632">
      <w:bodyDiv w:val="1"/>
      <w:marLeft w:val="0"/>
      <w:marRight w:val="0"/>
      <w:marTop w:val="0"/>
      <w:marBottom w:val="0"/>
      <w:divBdr>
        <w:top w:val="none" w:sz="0" w:space="0" w:color="auto"/>
        <w:left w:val="none" w:sz="0" w:space="0" w:color="auto"/>
        <w:bottom w:val="none" w:sz="0" w:space="0" w:color="auto"/>
        <w:right w:val="none" w:sz="0" w:space="0" w:color="auto"/>
      </w:divBdr>
    </w:div>
    <w:div w:id="2091343651">
      <w:bodyDiv w:val="1"/>
      <w:marLeft w:val="0"/>
      <w:marRight w:val="0"/>
      <w:marTop w:val="0"/>
      <w:marBottom w:val="0"/>
      <w:divBdr>
        <w:top w:val="none" w:sz="0" w:space="0" w:color="auto"/>
        <w:left w:val="none" w:sz="0" w:space="0" w:color="auto"/>
        <w:bottom w:val="none" w:sz="0" w:space="0" w:color="auto"/>
        <w:right w:val="none" w:sz="0" w:space="0" w:color="auto"/>
      </w:divBdr>
    </w:div>
    <w:div w:id="2091539299">
      <w:bodyDiv w:val="1"/>
      <w:marLeft w:val="0"/>
      <w:marRight w:val="0"/>
      <w:marTop w:val="0"/>
      <w:marBottom w:val="0"/>
      <w:divBdr>
        <w:top w:val="none" w:sz="0" w:space="0" w:color="auto"/>
        <w:left w:val="none" w:sz="0" w:space="0" w:color="auto"/>
        <w:bottom w:val="none" w:sz="0" w:space="0" w:color="auto"/>
        <w:right w:val="none" w:sz="0" w:space="0" w:color="auto"/>
      </w:divBdr>
    </w:div>
    <w:div w:id="2091657810">
      <w:bodyDiv w:val="1"/>
      <w:marLeft w:val="0"/>
      <w:marRight w:val="0"/>
      <w:marTop w:val="0"/>
      <w:marBottom w:val="0"/>
      <w:divBdr>
        <w:top w:val="none" w:sz="0" w:space="0" w:color="auto"/>
        <w:left w:val="none" w:sz="0" w:space="0" w:color="auto"/>
        <w:bottom w:val="none" w:sz="0" w:space="0" w:color="auto"/>
        <w:right w:val="none" w:sz="0" w:space="0" w:color="auto"/>
      </w:divBdr>
    </w:div>
    <w:div w:id="2091734791">
      <w:bodyDiv w:val="1"/>
      <w:marLeft w:val="0"/>
      <w:marRight w:val="0"/>
      <w:marTop w:val="0"/>
      <w:marBottom w:val="0"/>
      <w:divBdr>
        <w:top w:val="none" w:sz="0" w:space="0" w:color="auto"/>
        <w:left w:val="none" w:sz="0" w:space="0" w:color="auto"/>
        <w:bottom w:val="none" w:sz="0" w:space="0" w:color="auto"/>
        <w:right w:val="none" w:sz="0" w:space="0" w:color="auto"/>
      </w:divBdr>
    </w:div>
    <w:div w:id="2092391751">
      <w:bodyDiv w:val="1"/>
      <w:marLeft w:val="0"/>
      <w:marRight w:val="0"/>
      <w:marTop w:val="0"/>
      <w:marBottom w:val="0"/>
      <w:divBdr>
        <w:top w:val="none" w:sz="0" w:space="0" w:color="auto"/>
        <w:left w:val="none" w:sz="0" w:space="0" w:color="auto"/>
        <w:bottom w:val="none" w:sz="0" w:space="0" w:color="auto"/>
        <w:right w:val="none" w:sz="0" w:space="0" w:color="auto"/>
      </w:divBdr>
    </w:div>
    <w:div w:id="2092701274">
      <w:bodyDiv w:val="1"/>
      <w:marLeft w:val="0"/>
      <w:marRight w:val="0"/>
      <w:marTop w:val="0"/>
      <w:marBottom w:val="0"/>
      <w:divBdr>
        <w:top w:val="none" w:sz="0" w:space="0" w:color="auto"/>
        <w:left w:val="none" w:sz="0" w:space="0" w:color="auto"/>
        <w:bottom w:val="none" w:sz="0" w:space="0" w:color="auto"/>
        <w:right w:val="none" w:sz="0" w:space="0" w:color="auto"/>
      </w:divBdr>
    </w:div>
    <w:div w:id="2092846630">
      <w:bodyDiv w:val="1"/>
      <w:marLeft w:val="0"/>
      <w:marRight w:val="0"/>
      <w:marTop w:val="0"/>
      <w:marBottom w:val="0"/>
      <w:divBdr>
        <w:top w:val="none" w:sz="0" w:space="0" w:color="auto"/>
        <w:left w:val="none" w:sz="0" w:space="0" w:color="auto"/>
        <w:bottom w:val="none" w:sz="0" w:space="0" w:color="auto"/>
        <w:right w:val="none" w:sz="0" w:space="0" w:color="auto"/>
      </w:divBdr>
    </w:div>
    <w:div w:id="2092895624">
      <w:bodyDiv w:val="1"/>
      <w:marLeft w:val="0"/>
      <w:marRight w:val="0"/>
      <w:marTop w:val="0"/>
      <w:marBottom w:val="0"/>
      <w:divBdr>
        <w:top w:val="none" w:sz="0" w:space="0" w:color="auto"/>
        <w:left w:val="none" w:sz="0" w:space="0" w:color="auto"/>
        <w:bottom w:val="none" w:sz="0" w:space="0" w:color="auto"/>
        <w:right w:val="none" w:sz="0" w:space="0" w:color="auto"/>
      </w:divBdr>
    </w:div>
    <w:div w:id="2093233912">
      <w:bodyDiv w:val="1"/>
      <w:marLeft w:val="0"/>
      <w:marRight w:val="0"/>
      <w:marTop w:val="0"/>
      <w:marBottom w:val="0"/>
      <w:divBdr>
        <w:top w:val="none" w:sz="0" w:space="0" w:color="auto"/>
        <w:left w:val="none" w:sz="0" w:space="0" w:color="auto"/>
        <w:bottom w:val="none" w:sz="0" w:space="0" w:color="auto"/>
        <w:right w:val="none" w:sz="0" w:space="0" w:color="auto"/>
      </w:divBdr>
    </w:div>
    <w:div w:id="2093314740">
      <w:bodyDiv w:val="1"/>
      <w:marLeft w:val="0"/>
      <w:marRight w:val="0"/>
      <w:marTop w:val="0"/>
      <w:marBottom w:val="0"/>
      <w:divBdr>
        <w:top w:val="none" w:sz="0" w:space="0" w:color="auto"/>
        <w:left w:val="none" w:sz="0" w:space="0" w:color="auto"/>
        <w:bottom w:val="none" w:sz="0" w:space="0" w:color="auto"/>
        <w:right w:val="none" w:sz="0" w:space="0" w:color="auto"/>
      </w:divBdr>
    </w:div>
    <w:div w:id="2093433497">
      <w:bodyDiv w:val="1"/>
      <w:marLeft w:val="0"/>
      <w:marRight w:val="0"/>
      <w:marTop w:val="0"/>
      <w:marBottom w:val="0"/>
      <w:divBdr>
        <w:top w:val="none" w:sz="0" w:space="0" w:color="auto"/>
        <w:left w:val="none" w:sz="0" w:space="0" w:color="auto"/>
        <w:bottom w:val="none" w:sz="0" w:space="0" w:color="auto"/>
        <w:right w:val="none" w:sz="0" w:space="0" w:color="auto"/>
      </w:divBdr>
    </w:div>
    <w:div w:id="2093502379">
      <w:bodyDiv w:val="1"/>
      <w:marLeft w:val="0"/>
      <w:marRight w:val="0"/>
      <w:marTop w:val="0"/>
      <w:marBottom w:val="0"/>
      <w:divBdr>
        <w:top w:val="none" w:sz="0" w:space="0" w:color="auto"/>
        <w:left w:val="none" w:sz="0" w:space="0" w:color="auto"/>
        <w:bottom w:val="none" w:sz="0" w:space="0" w:color="auto"/>
        <w:right w:val="none" w:sz="0" w:space="0" w:color="auto"/>
      </w:divBdr>
    </w:div>
    <w:div w:id="2093578370">
      <w:bodyDiv w:val="1"/>
      <w:marLeft w:val="0"/>
      <w:marRight w:val="0"/>
      <w:marTop w:val="0"/>
      <w:marBottom w:val="0"/>
      <w:divBdr>
        <w:top w:val="none" w:sz="0" w:space="0" w:color="auto"/>
        <w:left w:val="none" w:sz="0" w:space="0" w:color="auto"/>
        <w:bottom w:val="none" w:sz="0" w:space="0" w:color="auto"/>
        <w:right w:val="none" w:sz="0" w:space="0" w:color="auto"/>
      </w:divBdr>
    </w:div>
    <w:div w:id="2093617968">
      <w:bodyDiv w:val="1"/>
      <w:marLeft w:val="0"/>
      <w:marRight w:val="0"/>
      <w:marTop w:val="0"/>
      <w:marBottom w:val="0"/>
      <w:divBdr>
        <w:top w:val="none" w:sz="0" w:space="0" w:color="auto"/>
        <w:left w:val="none" w:sz="0" w:space="0" w:color="auto"/>
        <w:bottom w:val="none" w:sz="0" w:space="0" w:color="auto"/>
        <w:right w:val="none" w:sz="0" w:space="0" w:color="auto"/>
      </w:divBdr>
    </w:div>
    <w:div w:id="2093814743">
      <w:bodyDiv w:val="1"/>
      <w:marLeft w:val="0"/>
      <w:marRight w:val="0"/>
      <w:marTop w:val="0"/>
      <w:marBottom w:val="0"/>
      <w:divBdr>
        <w:top w:val="none" w:sz="0" w:space="0" w:color="auto"/>
        <w:left w:val="none" w:sz="0" w:space="0" w:color="auto"/>
        <w:bottom w:val="none" w:sz="0" w:space="0" w:color="auto"/>
        <w:right w:val="none" w:sz="0" w:space="0" w:color="auto"/>
      </w:divBdr>
    </w:div>
    <w:div w:id="2093815566">
      <w:bodyDiv w:val="1"/>
      <w:marLeft w:val="0"/>
      <w:marRight w:val="0"/>
      <w:marTop w:val="0"/>
      <w:marBottom w:val="0"/>
      <w:divBdr>
        <w:top w:val="none" w:sz="0" w:space="0" w:color="auto"/>
        <w:left w:val="none" w:sz="0" w:space="0" w:color="auto"/>
        <w:bottom w:val="none" w:sz="0" w:space="0" w:color="auto"/>
        <w:right w:val="none" w:sz="0" w:space="0" w:color="auto"/>
      </w:divBdr>
    </w:div>
    <w:div w:id="2094011163">
      <w:bodyDiv w:val="1"/>
      <w:marLeft w:val="0"/>
      <w:marRight w:val="0"/>
      <w:marTop w:val="0"/>
      <w:marBottom w:val="0"/>
      <w:divBdr>
        <w:top w:val="none" w:sz="0" w:space="0" w:color="auto"/>
        <w:left w:val="none" w:sz="0" w:space="0" w:color="auto"/>
        <w:bottom w:val="none" w:sz="0" w:space="0" w:color="auto"/>
        <w:right w:val="none" w:sz="0" w:space="0" w:color="auto"/>
      </w:divBdr>
    </w:div>
    <w:div w:id="2094085595">
      <w:bodyDiv w:val="1"/>
      <w:marLeft w:val="0"/>
      <w:marRight w:val="0"/>
      <w:marTop w:val="0"/>
      <w:marBottom w:val="0"/>
      <w:divBdr>
        <w:top w:val="none" w:sz="0" w:space="0" w:color="auto"/>
        <w:left w:val="none" w:sz="0" w:space="0" w:color="auto"/>
        <w:bottom w:val="none" w:sz="0" w:space="0" w:color="auto"/>
        <w:right w:val="none" w:sz="0" w:space="0" w:color="auto"/>
      </w:divBdr>
    </w:div>
    <w:div w:id="2094156029">
      <w:bodyDiv w:val="1"/>
      <w:marLeft w:val="0"/>
      <w:marRight w:val="0"/>
      <w:marTop w:val="0"/>
      <w:marBottom w:val="0"/>
      <w:divBdr>
        <w:top w:val="none" w:sz="0" w:space="0" w:color="auto"/>
        <w:left w:val="none" w:sz="0" w:space="0" w:color="auto"/>
        <w:bottom w:val="none" w:sz="0" w:space="0" w:color="auto"/>
        <w:right w:val="none" w:sz="0" w:space="0" w:color="auto"/>
      </w:divBdr>
    </w:div>
    <w:div w:id="2094355899">
      <w:bodyDiv w:val="1"/>
      <w:marLeft w:val="0"/>
      <w:marRight w:val="0"/>
      <w:marTop w:val="0"/>
      <w:marBottom w:val="0"/>
      <w:divBdr>
        <w:top w:val="none" w:sz="0" w:space="0" w:color="auto"/>
        <w:left w:val="none" w:sz="0" w:space="0" w:color="auto"/>
        <w:bottom w:val="none" w:sz="0" w:space="0" w:color="auto"/>
        <w:right w:val="none" w:sz="0" w:space="0" w:color="auto"/>
      </w:divBdr>
    </w:div>
    <w:div w:id="2094431690">
      <w:bodyDiv w:val="1"/>
      <w:marLeft w:val="0"/>
      <w:marRight w:val="0"/>
      <w:marTop w:val="0"/>
      <w:marBottom w:val="0"/>
      <w:divBdr>
        <w:top w:val="none" w:sz="0" w:space="0" w:color="auto"/>
        <w:left w:val="none" w:sz="0" w:space="0" w:color="auto"/>
        <w:bottom w:val="none" w:sz="0" w:space="0" w:color="auto"/>
        <w:right w:val="none" w:sz="0" w:space="0" w:color="auto"/>
      </w:divBdr>
    </w:div>
    <w:div w:id="2094473644">
      <w:bodyDiv w:val="1"/>
      <w:marLeft w:val="0"/>
      <w:marRight w:val="0"/>
      <w:marTop w:val="0"/>
      <w:marBottom w:val="0"/>
      <w:divBdr>
        <w:top w:val="none" w:sz="0" w:space="0" w:color="auto"/>
        <w:left w:val="none" w:sz="0" w:space="0" w:color="auto"/>
        <w:bottom w:val="none" w:sz="0" w:space="0" w:color="auto"/>
        <w:right w:val="none" w:sz="0" w:space="0" w:color="auto"/>
      </w:divBdr>
    </w:div>
    <w:div w:id="2094547438">
      <w:bodyDiv w:val="1"/>
      <w:marLeft w:val="0"/>
      <w:marRight w:val="0"/>
      <w:marTop w:val="0"/>
      <w:marBottom w:val="0"/>
      <w:divBdr>
        <w:top w:val="none" w:sz="0" w:space="0" w:color="auto"/>
        <w:left w:val="none" w:sz="0" w:space="0" w:color="auto"/>
        <w:bottom w:val="none" w:sz="0" w:space="0" w:color="auto"/>
        <w:right w:val="none" w:sz="0" w:space="0" w:color="auto"/>
      </w:divBdr>
    </w:div>
    <w:div w:id="2094548785">
      <w:bodyDiv w:val="1"/>
      <w:marLeft w:val="0"/>
      <w:marRight w:val="0"/>
      <w:marTop w:val="0"/>
      <w:marBottom w:val="0"/>
      <w:divBdr>
        <w:top w:val="none" w:sz="0" w:space="0" w:color="auto"/>
        <w:left w:val="none" w:sz="0" w:space="0" w:color="auto"/>
        <w:bottom w:val="none" w:sz="0" w:space="0" w:color="auto"/>
        <w:right w:val="none" w:sz="0" w:space="0" w:color="auto"/>
      </w:divBdr>
    </w:div>
    <w:div w:id="2094738072">
      <w:bodyDiv w:val="1"/>
      <w:marLeft w:val="0"/>
      <w:marRight w:val="0"/>
      <w:marTop w:val="0"/>
      <w:marBottom w:val="0"/>
      <w:divBdr>
        <w:top w:val="none" w:sz="0" w:space="0" w:color="auto"/>
        <w:left w:val="none" w:sz="0" w:space="0" w:color="auto"/>
        <w:bottom w:val="none" w:sz="0" w:space="0" w:color="auto"/>
        <w:right w:val="none" w:sz="0" w:space="0" w:color="auto"/>
      </w:divBdr>
    </w:div>
    <w:div w:id="2094743726">
      <w:bodyDiv w:val="1"/>
      <w:marLeft w:val="0"/>
      <w:marRight w:val="0"/>
      <w:marTop w:val="0"/>
      <w:marBottom w:val="0"/>
      <w:divBdr>
        <w:top w:val="none" w:sz="0" w:space="0" w:color="auto"/>
        <w:left w:val="none" w:sz="0" w:space="0" w:color="auto"/>
        <w:bottom w:val="none" w:sz="0" w:space="0" w:color="auto"/>
        <w:right w:val="none" w:sz="0" w:space="0" w:color="auto"/>
      </w:divBdr>
    </w:div>
    <w:div w:id="2094817634">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 w:id="2095081354">
      <w:bodyDiv w:val="1"/>
      <w:marLeft w:val="0"/>
      <w:marRight w:val="0"/>
      <w:marTop w:val="0"/>
      <w:marBottom w:val="0"/>
      <w:divBdr>
        <w:top w:val="none" w:sz="0" w:space="0" w:color="auto"/>
        <w:left w:val="none" w:sz="0" w:space="0" w:color="auto"/>
        <w:bottom w:val="none" w:sz="0" w:space="0" w:color="auto"/>
        <w:right w:val="none" w:sz="0" w:space="0" w:color="auto"/>
      </w:divBdr>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5659821">
      <w:bodyDiv w:val="1"/>
      <w:marLeft w:val="0"/>
      <w:marRight w:val="0"/>
      <w:marTop w:val="0"/>
      <w:marBottom w:val="0"/>
      <w:divBdr>
        <w:top w:val="none" w:sz="0" w:space="0" w:color="auto"/>
        <w:left w:val="none" w:sz="0" w:space="0" w:color="auto"/>
        <w:bottom w:val="none" w:sz="0" w:space="0" w:color="auto"/>
        <w:right w:val="none" w:sz="0" w:space="0" w:color="auto"/>
      </w:divBdr>
    </w:div>
    <w:div w:id="2095738906">
      <w:bodyDiv w:val="1"/>
      <w:marLeft w:val="0"/>
      <w:marRight w:val="0"/>
      <w:marTop w:val="0"/>
      <w:marBottom w:val="0"/>
      <w:divBdr>
        <w:top w:val="none" w:sz="0" w:space="0" w:color="auto"/>
        <w:left w:val="none" w:sz="0" w:space="0" w:color="auto"/>
        <w:bottom w:val="none" w:sz="0" w:space="0" w:color="auto"/>
        <w:right w:val="none" w:sz="0" w:space="0" w:color="auto"/>
      </w:divBdr>
    </w:div>
    <w:div w:id="2095853057">
      <w:bodyDiv w:val="1"/>
      <w:marLeft w:val="0"/>
      <w:marRight w:val="0"/>
      <w:marTop w:val="0"/>
      <w:marBottom w:val="0"/>
      <w:divBdr>
        <w:top w:val="none" w:sz="0" w:space="0" w:color="auto"/>
        <w:left w:val="none" w:sz="0" w:space="0" w:color="auto"/>
        <w:bottom w:val="none" w:sz="0" w:space="0" w:color="auto"/>
        <w:right w:val="none" w:sz="0" w:space="0" w:color="auto"/>
      </w:divBdr>
    </w:div>
    <w:div w:id="2095854139">
      <w:bodyDiv w:val="1"/>
      <w:marLeft w:val="0"/>
      <w:marRight w:val="0"/>
      <w:marTop w:val="0"/>
      <w:marBottom w:val="0"/>
      <w:divBdr>
        <w:top w:val="none" w:sz="0" w:space="0" w:color="auto"/>
        <w:left w:val="none" w:sz="0" w:space="0" w:color="auto"/>
        <w:bottom w:val="none" w:sz="0" w:space="0" w:color="auto"/>
        <w:right w:val="none" w:sz="0" w:space="0" w:color="auto"/>
      </w:divBdr>
    </w:div>
    <w:div w:id="2095979504">
      <w:bodyDiv w:val="1"/>
      <w:marLeft w:val="0"/>
      <w:marRight w:val="0"/>
      <w:marTop w:val="0"/>
      <w:marBottom w:val="0"/>
      <w:divBdr>
        <w:top w:val="none" w:sz="0" w:space="0" w:color="auto"/>
        <w:left w:val="none" w:sz="0" w:space="0" w:color="auto"/>
        <w:bottom w:val="none" w:sz="0" w:space="0" w:color="auto"/>
        <w:right w:val="none" w:sz="0" w:space="0" w:color="auto"/>
      </w:divBdr>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 w:id="2096583945">
      <w:bodyDiv w:val="1"/>
      <w:marLeft w:val="0"/>
      <w:marRight w:val="0"/>
      <w:marTop w:val="0"/>
      <w:marBottom w:val="0"/>
      <w:divBdr>
        <w:top w:val="none" w:sz="0" w:space="0" w:color="auto"/>
        <w:left w:val="none" w:sz="0" w:space="0" w:color="auto"/>
        <w:bottom w:val="none" w:sz="0" w:space="0" w:color="auto"/>
        <w:right w:val="none" w:sz="0" w:space="0" w:color="auto"/>
      </w:divBdr>
    </w:div>
    <w:div w:id="2096659046">
      <w:bodyDiv w:val="1"/>
      <w:marLeft w:val="0"/>
      <w:marRight w:val="0"/>
      <w:marTop w:val="0"/>
      <w:marBottom w:val="0"/>
      <w:divBdr>
        <w:top w:val="none" w:sz="0" w:space="0" w:color="auto"/>
        <w:left w:val="none" w:sz="0" w:space="0" w:color="auto"/>
        <w:bottom w:val="none" w:sz="0" w:space="0" w:color="auto"/>
        <w:right w:val="none" w:sz="0" w:space="0" w:color="auto"/>
      </w:divBdr>
    </w:div>
    <w:div w:id="2096660067">
      <w:bodyDiv w:val="1"/>
      <w:marLeft w:val="0"/>
      <w:marRight w:val="0"/>
      <w:marTop w:val="0"/>
      <w:marBottom w:val="0"/>
      <w:divBdr>
        <w:top w:val="none" w:sz="0" w:space="0" w:color="auto"/>
        <w:left w:val="none" w:sz="0" w:space="0" w:color="auto"/>
        <w:bottom w:val="none" w:sz="0" w:space="0" w:color="auto"/>
        <w:right w:val="none" w:sz="0" w:space="0" w:color="auto"/>
      </w:divBdr>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92271">
      <w:bodyDiv w:val="1"/>
      <w:marLeft w:val="0"/>
      <w:marRight w:val="0"/>
      <w:marTop w:val="0"/>
      <w:marBottom w:val="0"/>
      <w:divBdr>
        <w:top w:val="none" w:sz="0" w:space="0" w:color="auto"/>
        <w:left w:val="none" w:sz="0" w:space="0" w:color="auto"/>
        <w:bottom w:val="none" w:sz="0" w:space="0" w:color="auto"/>
        <w:right w:val="none" w:sz="0" w:space="0" w:color="auto"/>
      </w:divBdr>
    </w:div>
    <w:div w:id="2097169381">
      <w:bodyDiv w:val="1"/>
      <w:marLeft w:val="0"/>
      <w:marRight w:val="0"/>
      <w:marTop w:val="0"/>
      <w:marBottom w:val="0"/>
      <w:divBdr>
        <w:top w:val="none" w:sz="0" w:space="0" w:color="auto"/>
        <w:left w:val="none" w:sz="0" w:space="0" w:color="auto"/>
        <w:bottom w:val="none" w:sz="0" w:space="0" w:color="auto"/>
        <w:right w:val="none" w:sz="0" w:space="0" w:color="auto"/>
      </w:divBdr>
    </w:div>
    <w:div w:id="2097285605">
      <w:bodyDiv w:val="1"/>
      <w:marLeft w:val="0"/>
      <w:marRight w:val="0"/>
      <w:marTop w:val="0"/>
      <w:marBottom w:val="0"/>
      <w:divBdr>
        <w:top w:val="none" w:sz="0" w:space="0" w:color="auto"/>
        <w:left w:val="none" w:sz="0" w:space="0" w:color="auto"/>
        <w:bottom w:val="none" w:sz="0" w:space="0" w:color="auto"/>
        <w:right w:val="none" w:sz="0" w:space="0" w:color="auto"/>
      </w:divBdr>
    </w:div>
    <w:div w:id="2097285865">
      <w:bodyDiv w:val="1"/>
      <w:marLeft w:val="0"/>
      <w:marRight w:val="0"/>
      <w:marTop w:val="0"/>
      <w:marBottom w:val="0"/>
      <w:divBdr>
        <w:top w:val="none" w:sz="0" w:space="0" w:color="auto"/>
        <w:left w:val="none" w:sz="0" w:space="0" w:color="auto"/>
        <w:bottom w:val="none" w:sz="0" w:space="0" w:color="auto"/>
        <w:right w:val="none" w:sz="0" w:space="0" w:color="auto"/>
      </w:divBdr>
    </w:div>
    <w:div w:id="2097289111">
      <w:bodyDiv w:val="1"/>
      <w:marLeft w:val="0"/>
      <w:marRight w:val="0"/>
      <w:marTop w:val="0"/>
      <w:marBottom w:val="0"/>
      <w:divBdr>
        <w:top w:val="none" w:sz="0" w:space="0" w:color="auto"/>
        <w:left w:val="none" w:sz="0" w:space="0" w:color="auto"/>
        <w:bottom w:val="none" w:sz="0" w:space="0" w:color="auto"/>
        <w:right w:val="none" w:sz="0" w:space="0" w:color="auto"/>
      </w:divBdr>
    </w:div>
    <w:div w:id="2097435108">
      <w:bodyDiv w:val="1"/>
      <w:marLeft w:val="0"/>
      <w:marRight w:val="0"/>
      <w:marTop w:val="0"/>
      <w:marBottom w:val="0"/>
      <w:divBdr>
        <w:top w:val="none" w:sz="0" w:space="0" w:color="auto"/>
        <w:left w:val="none" w:sz="0" w:space="0" w:color="auto"/>
        <w:bottom w:val="none" w:sz="0" w:space="0" w:color="auto"/>
        <w:right w:val="none" w:sz="0" w:space="0" w:color="auto"/>
      </w:divBdr>
    </w:div>
    <w:div w:id="2097632067">
      <w:bodyDiv w:val="1"/>
      <w:marLeft w:val="0"/>
      <w:marRight w:val="0"/>
      <w:marTop w:val="0"/>
      <w:marBottom w:val="0"/>
      <w:divBdr>
        <w:top w:val="none" w:sz="0" w:space="0" w:color="auto"/>
        <w:left w:val="none" w:sz="0" w:space="0" w:color="auto"/>
        <w:bottom w:val="none" w:sz="0" w:space="0" w:color="auto"/>
        <w:right w:val="none" w:sz="0" w:space="0" w:color="auto"/>
      </w:divBdr>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089030">
      <w:bodyDiv w:val="1"/>
      <w:marLeft w:val="0"/>
      <w:marRight w:val="0"/>
      <w:marTop w:val="0"/>
      <w:marBottom w:val="0"/>
      <w:divBdr>
        <w:top w:val="none" w:sz="0" w:space="0" w:color="auto"/>
        <w:left w:val="none" w:sz="0" w:space="0" w:color="auto"/>
        <w:bottom w:val="none" w:sz="0" w:space="0" w:color="auto"/>
        <w:right w:val="none" w:sz="0" w:space="0" w:color="auto"/>
      </w:divBdr>
    </w:div>
    <w:div w:id="2098212220">
      <w:bodyDiv w:val="1"/>
      <w:marLeft w:val="0"/>
      <w:marRight w:val="0"/>
      <w:marTop w:val="0"/>
      <w:marBottom w:val="0"/>
      <w:divBdr>
        <w:top w:val="none" w:sz="0" w:space="0" w:color="auto"/>
        <w:left w:val="none" w:sz="0" w:space="0" w:color="auto"/>
        <w:bottom w:val="none" w:sz="0" w:space="0" w:color="auto"/>
        <w:right w:val="none" w:sz="0" w:space="0" w:color="auto"/>
      </w:divBdr>
    </w:div>
    <w:div w:id="2098285271">
      <w:bodyDiv w:val="1"/>
      <w:marLeft w:val="0"/>
      <w:marRight w:val="0"/>
      <w:marTop w:val="0"/>
      <w:marBottom w:val="0"/>
      <w:divBdr>
        <w:top w:val="none" w:sz="0" w:space="0" w:color="auto"/>
        <w:left w:val="none" w:sz="0" w:space="0" w:color="auto"/>
        <w:bottom w:val="none" w:sz="0" w:space="0" w:color="auto"/>
        <w:right w:val="none" w:sz="0" w:space="0" w:color="auto"/>
      </w:divBdr>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8596356">
      <w:bodyDiv w:val="1"/>
      <w:marLeft w:val="0"/>
      <w:marRight w:val="0"/>
      <w:marTop w:val="0"/>
      <w:marBottom w:val="0"/>
      <w:divBdr>
        <w:top w:val="none" w:sz="0" w:space="0" w:color="auto"/>
        <w:left w:val="none" w:sz="0" w:space="0" w:color="auto"/>
        <w:bottom w:val="none" w:sz="0" w:space="0" w:color="auto"/>
        <w:right w:val="none" w:sz="0" w:space="0" w:color="auto"/>
      </w:divBdr>
    </w:div>
    <w:div w:id="2098598147">
      <w:bodyDiv w:val="1"/>
      <w:marLeft w:val="0"/>
      <w:marRight w:val="0"/>
      <w:marTop w:val="0"/>
      <w:marBottom w:val="0"/>
      <w:divBdr>
        <w:top w:val="none" w:sz="0" w:space="0" w:color="auto"/>
        <w:left w:val="none" w:sz="0" w:space="0" w:color="auto"/>
        <w:bottom w:val="none" w:sz="0" w:space="0" w:color="auto"/>
        <w:right w:val="none" w:sz="0" w:space="0" w:color="auto"/>
      </w:divBdr>
    </w:div>
    <w:div w:id="2099129417">
      <w:bodyDiv w:val="1"/>
      <w:marLeft w:val="0"/>
      <w:marRight w:val="0"/>
      <w:marTop w:val="0"/>
      <w:marBottom w:val="0"/>
      <w:divBdr>
        <w:top w:val="none" w:sz="0" w:space="0" w:color="auto"/>
        <w:left w:val="none" w:sz="0" w:space="0" w:color="auto"/>
        <w:bottom w:val="none" w:sz="0" w:space="0" w:color="auto"/>
        <w:right w:val="none" w:sz="0" w:space="0" w:color="auto"/>
      </w:divBdr>
    </w:div>
    <w:div w:id="2099135317">
      <w:bodyDiv w:val="1"/>
      <w:marLeft w:val="0"/>
      <w:marRight w:val="0"/>
      <w:marTop w:val="0"/>
      <w:marBottom w:val="0"/>
      <w:divBdr>
        <w:top w:val="none" w:sz="0" w:space="0" w:color="auto"/>
        <w:left w:val="none" w:sz="0" w:space="0" w:color="auto"/>
        <w:bottom w:val="none" w:sz="0" w:space="0" w:color="auto"/>
        <w:right w:val="none" w:sz="0" w:space="0" w:color="auto"/>
      </w:divBdr>
    </w:div>
    <w:div w:id="2099137730">
      <w:bodyDiv w:val="1"/>
      <w:marLeft w:val="0"/>
      <w:marRight w:val="0"/>
      <w:marTop w:val="0"/>
      <w:marBottom w:val="0"/>
      <w:divBdr>
        <w:top w:val="none" w:sz="0" w:space="0" w:color="auto"/>
        <w:left w:val="none" w:sz="0" w:space="0" w:color="auto"/>
        <w:bottom w:val="none" w:sz="0" w:space="0" w:color="auto"/>
        <w:right w:val="none" w:sz="0" w:space="0" w:color="auto"/>
      </w:divBdr>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326587">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446514">
      <w:bodyDiv w:val="1"/>
      <w:marLeft w:val="0"/>
      <w:marRight w:val="0"/>
      <w:marTop w:val="0"/>
      <w:marBottom w:val="0"/>
      <w:divBdr>
        <w:top w:val="none" w:sz="0" w:space="0" w:color="auto"/>
        <w:left w:val="none" w:sz="0" w:space="0" w:color="auto"/>
        <w:bottom w:val="none" w:sz="0" w:space="0" w:color="auto"/>
        <w:right w:val="none" w:sz="0" w:space="0" w:color="auto"/>
      </w:divBdr>
    </w:div>
    <w:div w:id="2099475039">
      <w:bodyDiv w:val="1"/>
      <w:marLeft w:val="0"/>
      <w:marRight w:val="0"/>
      <w:marTop w:val="0"/>
      <w:marBottom w:val="0"/>
      <w:divBdr>
        <w:top w:val="none" w:sz="0" w:space="0" w:color="auto"/>
        <w:left w:val="none" w:sz="0" w:space="0" w:color="auto"/>
        <w:bottom w:val="none" w:sz="0" w:space="0" w:color="auto"/>
        <w:right w:val="none" w:sz="0" w:space="0" w:color="auto"/>
      </w:divBdr>
    </w:div>
    <w:div w:id="2099475422">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9669749">
      <w:bodyDiv w:val="1"/>
      <w:marLeft w:val="0"/>
      <w:marRight w:val="0"/>
      <w:marTop w:val="0"/>
      <w:marBottom w:val="0"/>
      <w:divBdr>
        <w:top w:val="none" w:sz="0" w:space="0" w:color="auto"/>
        <w:left w:val="none" w:sz="0" w:space="0" w:color="auto"/>
        <w:bottom w:val="none" w:sz="0" w:space="0" w:color="auto"/>
        <w:right w:val="none" w:sz="0" w:space="0" w:color="auto"/>
      </w:divBdr>
    </w:div>
    <w:div w:id="2099672193">
      <w:bodyDiv w:val="1"/>
      <w:marLeft w:val="0"/>
      <w:marRight w:val="0"/>
      <w:marTop w:val="0"/>
      <w:marBottom w:val="0"/>
      <w:divBdr>
        <w:top w:val="none" w:sz="0" w:space="0" w:color="auto"/>
        <w:left w:val="none" w:sz="0" w:space="0" w:color="auto"/>
        <w:bottom w:val="none" w:sz="0" w:space="0" w:color="auto"/>
        <w:right w:val="none" w:sz="0" w:space="0" w:color="auto"/>
      </w:divBdr>
    </w:div>
    <w:div w:id="2100057705">
      <w:bodyDiv w:val="1"/>
      <w:marLeft w:val="0"/>
      <w:marRight w:val="0"/>
      <w:marTop w:val="0"/>
      <w:marBottom w:val="0"/>
      <w:divBdr>
        <w:top w:val="none" w:sz="0" w:space="0" w:color="auto"/>
        <w:left w:val="none" w:sz="0" w:space="0" w:color="auto"/>
        <w:bottom w:val="none" w:sz="0" w:space="0" w:color="auto"/>
        <w:right w:val="none" w:sz="0" w:space="0" w:color="auto"/>
      </w:divBdr>
    </w:div>
    <w:div w:id="2100368788">
      <w:bodyDiv w:val="1"/>
      <w:marLeft w:val="0"/>
      <w:marRight w:val="0"/>
      <w:marTop w:val="0"/>
      <w:marBottom w:val="0"/>
      <w:divBdr>
        <w:top w:val="none" w:sz="0" w:space="0" w:color="auto"/>
        <w:left w:val="none" w:sz="0" w:space="0" w:color="auto"/>
        <w:bottom w:val="none" w:sz="0" w:space="0" w:color="auto"/>
        <w:right w:val="none" w:sz="0" w:space="0" w:color="auto"/>
      </w:divBdr>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20664">
      <w:bodyDiv w:val="1"/>
      <w:marLeft w:val="0"/>
      <w:marRight w:val="0"/>
      <w:marTop w:val="0"/>
      <w:marBottom w:val="0"/>
      <w:divBdr>
        <w:top w:val="none" w:sz="0" w:space="0" w:color="auto"/>
        <w:left w:val="none" w:sz="0" w:space="0" w:color="auto"/>
        <w:bottom w:val="none" w:sz="0" w:space="0" w:color="auto"/>
        <w:right w:val="none" w:sz="0" w:space="0" w:color="auto"/>
      </w:divBdr>
    </w:div>
    <w:div w:id="2100637834">
      <w:bodyDiv w:val="1"/>
      <w:marLeft w:val="0"/>
      <w:marRight w:val="0"/>
      <w:marTop w:val="0"/>
      <w:marBottom w:val="0"/>
      <w:divBdr>
        <w:top w:val="none" w:sz="0" w:space="0" w:color="auto"/>
        <w:left w:val="none" w:sz="0" w:space="0" w:color="auto"/>
        <w:bottom w:val="none" w:sz="0" w:space="0" w:color="auto"/>
        <w:right w:val="none" w:sz="0" w:space="0" w:color="auto"/>
      </w:divBdr>
    </w:div>
    <w:div w:id="2100713023">
      <w:bodyDiv w:val="1"/>
      <w:marLeft w:val="0"/>
      <w:marRight w:val="0"/>
      <w:marTop w:val="0"/>
      <w:marBottom w:val="0"/>
      <w:divBdr>
        <w:top w:val="none" w:sz="0" w:space="0" w:color="auto"/>
        <w:left w:val="none" w:sz="0" w:space="0" w:color="auto"/>
        <w:bottom w:val="none" w:sz="0" w:space="0" w:color="auto"/>
        <w:right w:val="none" w:sz="0" w:space="0" w:color="auto"/>
      </w:divBdr>
    </w:div>
    <w:div w:id="2100902554">
      <w:bodyDiv w:val="1"/>
      <w:marLeft w:val="0"/>
      <w:marRight w:val="0"/>
      <w:marTop w:val="0"/>
      <w:marBottom w:val="0"/>
      <w:divBdr>
        <w:top w:val="none" w:sz="0" w:space="0" w:color="auto"/>
        <w:left w:val="none" w:sz="0" w:space="0" w:color="auto"/>
        <w:bottom w:val="none" w:sz="0" w:space="0" w:color="auto"/>
        <w:right w:val="none" w:sz="0" w:space="0" w:color="auto"/>
      </w:divBdr>
    </w:div>
    <w:div w:id="2101219620">
      <w:bodyDiv w:val="1"/>
      <w:marLeft w:val="0"/>
      <w:marRight w:val="0"/>
      <w:marTop w:val="0"/>
      <w:marBottom w:val="0"/>
      <w:divBdr>
        <w:top w:val="none" w:sz="0" w:space="0" w:color="auto"/>
        <w:left w:val="none" w:sz="0" w:space="0" w:color="auto"/>
        <w:bottom w:val="none" w:sz="0" w:space="0" w:color="auto"/>
        <w:right w:val="none" w:sz="0" w:space="0" w:color="auto"/>
      </w:divBdr>
    </w:div>
    <w:div w:id="2101364268">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32685">
      <w:bodyDiv w:val="1"/>
      <w:marLeft w:val="0"/>
      <w:marRight w:val="0"/>
      <w:marTop w:val="0"/>
      <w:marBottom w:val="0"/>
      <w:divBdr>
        <w:top w:val="none" w:sz="0" w:space="0" w:color="auto"/>
        <w:left w:val="none" w:sz="0" w:space="0" w:color="auto"/>
        <w:bottom w:val="none" w:sz="0" w:space="0" w:color="auto"/>
        <w:right w:val="none" w:sz="0" w:space="0" w:color="auto"/>
      </w:divBdr>
    </w:div>
    <w:div w:id="2101676274">
      <w:bodyDiv w:val="1"/>
      <w:marLeft w:val="0"/>
      <w:marRight w:val="0"/>
      <w:marTop w:val="0"/>
      <w:marBottom w:val="0"/>
      <w:divBdr>
        <w:top w:val="none" w:sz="0" w:space="0" w:color="auto"/>
        <w:left w:val="none" w:sz="0" w:space="0" w:color="auto"/>
        <w:bottom w:val="none" w:sz="0" w:space="0" w:color="auto"/>
        <w:right w:val="none" w:sz="0" w:space="0" w:color="auto"/>
      </w:divBdr>
    </w:div>
    <w:div w:id="2101751393">
      <w:bodyDiv w:val="1"/>
      <w:marLeft w:val="0"/>
      <w:marRight w:val="0"/>
      <w:marTop w:val="0"/>
      <w:marBottom w:val="0"/>
      <w:divBdr>
        <w:top w:val="none" w:sz="0" w:space="0" w:color="auto"/>
        <w:left w:val="none" w:sz="0" w:space="0" w:color="auto"/>
        <w:bottom w:val="none" w:sz="0" w:space="0" w:color="auto"/>
        <w:right w:val="none" w:sz="0" w:space="0" w:color="auto"/>
      </w:divBdr>
    </w:div>
    <w:div w:id="2101751771">
      <w:bodyDiv w:val="1"/>
      <w:marLeft w:val="0"/>
      <w:marRight w:val="0"/>
      <w:marTop w:val="0"/>
      <w:marBottom w:val="0"/>
      <w:divBdr>
        <w:top w:val="none" w:sz="0" w:space="0" w:color="auto"/>
        <w:left w:val="none" w:sz="0" w:space="0" w:color="auto"/>
        <w:bottom w:val="none" w:sz="0" w:space="0" w:color="auto"/>
        <w:right w:val="none" w:sz="0" w:space="0" w:color="auto"/>
      </w:divBdr>
    </w:div>
    <w:div w:id="2101901513">
      <w:bodyDiv w:val="1"/>
      <w:marLeft w:val="0"/>
      <w:marRight w:val="0"/>
      <w:marTop w:val="0"/>
      <w:marBottom w:val="0"/>
      <w:divBdr>
        <w:top w:val="none" w:sz="0" w:space="0" w:color="auto"/>
        <w:left w:val="none" w:sz="0" w:space="0" w:color="auto"/>
        <w:bottom w:val="none" w:sz="0" w:space="0" w:color="auto"/>
        <w:right w:val="none" w:sz="0" w:space="0" w:color="auto"/>
      </w:divBdr>
    </w:div>
    <w:div w:id="2101943318">
      <w:bodyDiv w:val="1"/>
      <w:marLeft w:val="0"/>
      <w:marRight w:val="0"/>
      <w:marTop w:val="0"/>
      <w:marBottom w:val="0"/>
      <w:divBdr>
        <w:top w:val="none" w:sz="0" w:space="0" w:color="auto"/>
        <w:left w:val="none" w:sz="0" w:space="0" w:color="auto"/>
        <w:bottom w:val="none" w:sz="0" w:space="0" w:color="auto"/>
        <w:right w:val="none" w:sz="0" w:space="0" w:color="auto"/>
      </w:divBdr>
    </w:div>
    <w:div w:id="2102218021">
      <w:bodyDiv w:val="1"/>
      <w:marLeft w:val="0"/>
      <w:marRight w:val="0"/>
      <w:marTop w:val="0"/>
      <w:marBottom w:val="0"/>
      <w:divBdr>
        <w:top w:val="none" w:sz="0" w:space="0" w:color="auto"/>
        <w:left w:val="none" w:sz="0" w:space="0" w:color="auto"/>
        <w:bottom w:val="none" w:sz="0" w:space="0" w:color="auto"/>
        <w:right w:val="none" w:sz="0" w:space="0" w:color="auto"/>
      </w:divBdr>
    </w:div>
    <w:div w:id="2102291528">
      <w:bodyDiv w:val="1"/>
      <w:marLeft w:val="0"/>
      <w:marRight w:val="0"/>
      <w:marTop w:val="0"/>
      <w:marBottom w:val="0"/>
      <w:divBdr>
        <w:top w:val="none" w:sz="0" w:space="0" w:color="auto"/>
        <w:left w:val="none" w:sz="0" w:space="0" w:color="auto"/>
        <w:bottom w:val="none" w:sz="0" w:space="0" w:color="auto"/>
        <w:right w:val="none" w:sz="0" w:space="0" w:color="auto"/>
      </w:divBdr>
    </w:div>
    <w:div w:id="2102338649">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02869102">
      <w:bodyDiv w:val="1"/>
      <w:marLeft w:val="0"/>
      <w:marRight w:val="0"/>
      <w:marTop w:val="0"/>
      <w:marBottom w:val="0"/>
      <w:divBdr>
        <w:top w:val="none" w:sz="0" w:space="0" w:color="auto"/>
        <w:left w:val="none" w:sz="0" w:space="0" w:color="auto"/>
        <w:bottom w:val="none" w:sz="0" w:space="0" w:color="auto"/>
        <w:right w:val="none" w:sz="0" w:space="0" w:color="auto"/>
      </w:divBdr>
    </w:div>
    <w:div w:id="2102946595">
      <w:bodyDiv w:val="1"/>
      <w:marLeft w:val="0"/>
      <w:marRight w:val="0"/>
      <w:marTop w:val="0"/>
      <w:marBottom w:val="0"/>
      <w:divBdr>
        <w:top w:val="none" w:sz="0" w:space="0" w:color="auto"/>
        <w:left w:val="none" w:sz="0" w:space="0" w:color="auto"/>
        <w:bottom w:val="none" w:sz="0" w:space="0" w:color="auto"/>
        <w:right w:val="none" w:sz="0" w:space="0" w:color="auto"/>
      </w:divBdr>
    </w:div>
    <w:div w:id="2103408946">
      <w:bodyDiv w:val="1"/>
      <w:marLeft w:val="0"/>
      <w:marRight w:val="0"/>
      <w:marTop w:val="0"/>
      <w:marBottom w:val="0"/>
      <w:divBdr>
        <w:top w:val="none" w:sz="0" w:space="0" w:color="auto"/>
        <w:left w:val="none" w:sz="0" w:space="0" w:color="auto"/>
        <w:bottom w:val="none" w:sz="0" w:space="0" w:color="auto"/>
        <w:right w:val="none" w:sz="0" w:space="0" w:color="auto"/>
      </w:divBdr>
    </w:div>
    <w:div w:id="2103524582">
      <w:bodyDiv w:val="1"/>
      <w:marLeft w:val="0"/>
      <w:marRight w:val="0"/>
      <w:marTop w:val="0"/>
      <w:marBottom w:val="0"/>
      <w:divBdr>
        <w:top w:val="none" w:sz="0" w:space="0" w:color="auto"/>
        <w:left w:val="none" w:sz="0" w:space="0" w:color="auto"/>
        <w:bottom w:val="none" w:sz="0" w:space="0" w:color="auto"/>
        <w:right w:val="none" w:sz="0" w:space="0" w:color="auto"/>
      </w:divBdr>
    </w:div>
    <w:div w:id="2103597892">
      <w:bodyDiv w:val="1"/>
      <w:marLeft w:val="0"/>
      <w:marRight w:val="0"/>
      <w:marTop w:val="0"/>
      <w:marBottom w:val="0"/>
      <w:divBdr>
        <w:top w:val="none" w:sz="0" w:space="0" w:color="auto"/>
        <w:left w:val="none" w:sz="0" w:space="0" w:color="auto"/>
        <w:bottom w:val="none" w:sz="0" w:space="0" w:color="auto"/>
        <w:right w:val="none" w:sz="0" w:space="0" w:color="auto"/>
      </w:divBdr>
    </w:div>
    <w:div w:id="2103604396">
      <w:bodyDiv w:val="1"/>
      <w:marLeft w:val="0"/>
      <w:marRight w:val="0"/>
      <w:marTop w:val="0"/>
      <w:marBottom w:val="0"/>
      <w:divBdr>
        <w:top w:val="none" w:sz="0" w:space="0" w:color="auto"/>
        <w:left w:val="none" w:sz="0" w:space="0" w:color="auto"/>
        <w:bottom w:val="none" w:sz="0" w:space="0" w:color="auto"/>
        <w:right w:val="none" w:sz="0" w:space="0" w:color="auto"/>
      </w:divBdr>
    </w:div>
    <w:div w:id="2103794697">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4372273">
      <w:bodyDiv w:val="1"/>
      <w:marLeft w:val="0"/>
      <w:marRight w:val="0"/>
      <w:marTop w:val="0"/>
      <w:marBottom w:val="0"/>
      <w:divBdr>
        <w:top w:val="none" w:sz="0" w:space="0" w:color="auto"/>
        <w:left w:val="none" w:sz="0" w:space="0" w:color="auto"/>
        <w:bottom w:val="none" w:sz="0" w:space="0" w:color="auto"/>
        <w:right w:val="none" w:sz="0" w:space="0" w:color="auto"/>
      </w:divBdr>
    </w:div>
    <w:div w:id="2104716916">
      <w:bodyDiv w:val="1"/>
      <w:marLeft w:val="0"/>
      <w:marRight w:val="0"/>
      <w:marTop w:val="0"/>
      <w:marBottom w:val="0"/>
      <w:divBdr>
        <w:top w:val="none" w:sz="0" w:space="0" w:color="auto"/>
        <w:left w:val="none" w:sz="0" w:space="0" w:color="auto"/>
        <w:bottom w:val="none" w:sz="0" w:space="0" w:color="auto"/>
        <w:right w:val="none" w:sz="0" w:space="0" w:color="auto"/>
      </w:divBdr>
    </w:div>
    <w:div w:id="2104833067">
      <w:bodyDiv w:val="1"/>
      <w:marLeft w:val="0"/>
      <w:marRight w:val="0"/>
      <w:marTop w:val="0"/>
      <w:marBottom w:val="0"/>
      <w:divBdr>
        <w:top w:val="none" w:sz="0" w:space="0" w:color="auto"/>
        <w:left w:val="none" w:sz="0" w:space="0" w:color="auto"/>
        <w:bottom w:val="none" w:sz="0" w:space="0" w:color="auto"/>
        <w:right w:val="none" w:sz="0" w:space="0" w:color="auto"/>
      </w:divBdr>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221708">
      <w:bodyDiv w:val="1"/>
      <w:marLeft w:val="0"/>
      <w:marRight w:val="0"/>
      <w:marTop w:val="0"/>
      <w:marBottom w:val="0"/>
      <w:divBdr>
        <w:top w:val="none" w:sz="0" w:space="0" w:color="auto"/>
        <w:left w:val="none" w:sz="0" w:space="0" w:color="auto"/>
        <w:bottom w:val="none" w:sz="0" w:space="0" w:color="auto"/>
        <w:right w:val="none" w:sz="0" w:space="0" w:color="auto"/>
      </w:divBdr>
    </w:div>
    <w:div w:id="2105228197">
      <w:bodyDiv w:val="1"/>
      <w:marLeft w:val="0"/>
      <w:marRight w:val="0"/>
      <w:marTop w:val="0"/>
      <w:marBottom w:val="0"/>
      <w:divBdr>
        <w:top w:val="none" w:sz="0" w:space="0" w:color="auto"/>
        <w:left w:val="none" w:sz="0" w:space="0" w:color="auto"/>
        <w:bottom w:val="none" w:sz="0" w:space="0" w:color="auto"/>
        <w:right w:val="none" w:sz="0" w:space="0" w:color="auto"/>
      </w:divBdr>
    </w:div>
    <w:div w:id="2105299190">
      <w:bodyDiv w:val="1"/>
      <w:marLeft w:val="0"/>
      <w:marRight w:val="0"/>
      <w:marTop w:val="0"/>
      <w:marBottom w:val="0"/>
      <w:divBdr>
        <w:top w:val="none" w:sz="0" w:space="0" w:color="auto"/>
        <w:left w:val="none" w:sz="0" w:space="0" w:color="auto"/>
        <w:bottom w:val="none" w:sz="0" w:space="0" w:color="auto"/>
        <w:right w:val="none" w:sz="0" w:space="0" w:color="auto"/>
      </w:divBdr>
    </w:div>
    <w:div w:id="2105299585">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5570967">
      <w:bodyDiv w:val="1"/>
      <w:marLeft w:val="0"/>
      <w:marRight w:val="0"/>
      <w:marTop w:val="0"/>
      <w:marBottom w:val="0"/>
      <w:divBdr>
        <w:top w:val="none" w:sz="0" w:space="0" w:color="auto"/>
        <w:left w:val="none" w:sz="0" w:space="0" w:color="auto"/>
        <w:bottom w:val="none" w:sz="0" w:space="0" w:color="auto"/>
        <w:right w:val="none" w:sz="0" w:space="0" w:color="auto"/>
      </w:divBdr>
    </w:div>
    <w:div w:id="2105614002">
      <w:bodyDiv w:val="1"/>
      <w:marLeft w:val="0"/>
      <w:marRight w:val="0"/>
      <w:marTop w:val="0"/>
      <w:marBottom w:val="0"/>
      <w:divBdr>
        <w:top w:val="none" w:sz="0" w:space="0" w:color="auto"/>
        <w:left w:val="none" w:sz="0" w:space="0" w:color="auto"/>
        <w:bottom w:val="none" w:sz="0" w:space="0" w:color="auto"/>
        <w:right w:val="none" w:sz="0" w:space="0" w:color="auto"/>
      </w:divBdr>
    </w:div>
    <w:div w:id="2105757297">
      <w:bodyDiv w:val="1"/>
      <w:marLeft w:val="0"/>
      <w:marRight w:val="0"/>
      <w:marTop w:val="0"/>
      <w:marBottom w:val="0"/>
      <w:divBdr>
        <w:top w:val="none" w:sz="0" w:space="0" w:color="auto"/>
        <w:left w:val="none" w:sz="0" w:space="0" w:color="auto"/>
        <w:bottom w:val="none" w:sz="0" w:space="0" w:color="auto"/>
        <w:right w:val="none" w:sz="0" w:space="0" w:color="auto"/>
      </w:divBdr>
    </w:div>
    <w:div w:id="2105763337">
      <w:bodyDiv w:val="1"/>
      <w:marLeft w:val="0"/>
      <w:marRight w:val="0"/>
      <w:marTop w:val="0"/>
      <w:marBottom w:val="0"/>
      <w:divBdr>
        <w:top w:val="none" w:sz="0" w:space="0" w:color="auto"/>
        <w:left w:val="none" w:sz="0" w:space="0" w:color="auto"/>
        <w:bottom w:val="none" w:sz="0" w:space="0" w:color="auto"/>
        <w:right w:val="none" w:sz="0" w:space="0" w:color="auto"/>
      </w:divBdr>
    </w:div>
    <w:div w:id="2105766204">
      <w:bodyDiv w:val="1"/>
      <w:marLeft w:val="0"/>
      <w:marRight w:val="0"/>
      <w:marTop w:val="0"/>
      <w:marBottom w:val="0"/>
      <w:divBdr>
        <w:top w:val="none" w:sz="0" w:space="0" w:color="auto"/>
        <w:left w:val="none" w:sz="0" w:space="0" w:color="auto"/>
        <w:bottom w:val="none" w:sz="0" w:space="0" w:color="auto"/>
        <w:right w:val="none" w:sz="0" w:space="0" w:color="auto"/>
      </w:divBdr>
    </w:div>
    <w:div w:id="2105880479">
      <w:bodyDiv w:val="1"/>
      <w:marLeft w:val="0"/>
      <w:marRight w:val="0"/>
      <w:marTop w:val="0"/>
      <w:marBottom w:val="0"/>
      <w:divBdr>
        <w:top w:val="none" w:sz="0" w:space="0" w:color="auto"/>
        <w:left w:val="none" w:sz="0" w:space="0" w:color="auto"/>
        <w:bottom w:val="none" w:sz="0" w:space="0" w:color="auto"/>
        <w:right w:val="none" w:sz="0" w:space="0" w:color="auto"/>
      </w:divBdr>
    </w:div>
    <w:div w:id="2105950798">
      <w:bodyDiv w:val="1"/>
      <w:marLeft w:val="0"/>
      <w:marRight w:val="0"/>
      <w:marTop w:val="0"/>
      <w:marBottom w:val="0"/>
      <w:divBdr>
        <w:top w:val="none" w:sz="0" w:space="0" w:color="auto"/>
        <w:left w:val="none" w:sz="0" w:space="0" w:color="auto"/>
        <w:bottom w:val="none" w:sz="0" w:space="0" w:color="auto"/>
        <w:right w:val="none" w:sz="0" w:space="0" w:color="auto"/>
      </w:divBdr>
    </w:div>
    <w:div w:id="2105953769">
      <w:bodyDiv w:val="1"/>
      <w:marLeft w:val="0"/>
      <w:marRight w:val="0"/>
      <w:marTop w:val="0"/>
      <w:marBottom w:val="0"/>
      <w:divBdr>
        <w:top w:val="none" w:sz="0" w:space="0" w:color="auto"/>
        <w:left w:val="none" w:sz="0" w:space="0" w:color="auto"/>
        <w:bottom w:val="none" w:sz="0" w:space="0" w:color="auto"/>
        <w:right w:val="none" w:sz="0" w:space="0" w:color="auto"/>
      </w:divBdr>
    </w:div>
    <w:div w:id="2105955293">
      <w:bodyDiv w:val="1"/>
      <w:marLeft w:val="0"/>
      <w:marRight w:val="0"/>
      <w:marTop w:val="0"/>
      <w:marBottom w:val="0"/>
      <w:divBdr>
        <w:top w:val="none" w:sz="0" w:space="0" w:color="auto"/>
        <w:left w:val="none" w:sz="0" w:space="0" w:color="auto"/>
        <w:bottom w:val="none" w:sz="0" w:space="0" w:color="auto"/>
        <w:right w:val="none" w:sz="0" w:space="0" w:color="auto"/>
      </w:divBdr>
    </w:div>
    <w:div w:id="2106001460">
      <w:bodyDiv w:val="1"/>
      <w:marLeft w:val="0"/>
      <w:marRight w:val="0"/>
      <w:marTop w:val="0"/>
      <w:marBottom w:val="0"/>
      <w:divBdr>
        <w:top w:val="none" w:sz="0" w:space="0" w:color="auto"/>
        <w:left w:val="none" w:sz="0" w:space="0" w:color="auto"/>
        <w:bottom w:val="none" w:sz="0" w:space="0" w:color="auto"/>
        <w:right w:val="none" w:sz="0" w:space="0" w:color="auto"/>
      </w:divBdr>
    </w:div>
    <w:div w:id="2106072431">
      <w:bodyDiv w:val="1"/>
      <w:marLeft w:val="0"/>
      <w:marRight w:val="0"/>
      <w:marTop w:val="0"/>
      <w:marBottom w:val="0"/>
      <w:divBdr>
        <w:top w:val="none" w:sz="0" w:space="0" w:color="auto"/>
        <w:left w:val="none" w:sz="0" w:space="0" w:color="auto"/>
        <w:bottom w:val="none" w:sz="0" w:space="0" w:color="auto"/>
        <w:right w:val="none" w:sz="0" w:space="0" w:color="auto"/>
      </w:divBdr>
    </w:div>
    <w:div w:id="2106072688">
      <w:bodyDiv w:val="1"/>
      <w:marLeft w:val="0"/>
      <w:marRight w:val="0"/>
      <w:marTop w:val="0"/>
      <w:marBottom w:val="0"/>
      <w:divBdr>
        <w:top w:val="none" w:sz="0" w:space="0" w:color="auto"/>
        <w:left w:val="none" w:sz="0" w:space="0" w:color="auto"/>
        <w:bottom w:val="none" w:sz="0" w:space="0" w:color="auto"/>
        <w:right w:val="none" w:sz="0" w:space="0" w:color="auto"/>
      </w:divBdr>
    </w:div>
    <w:div w:id="2106490556">
      <w:bodyDiv w:val="1"/>
      <w:marLeft w:val="0"/>
      <w:marRight w:val="0"/>
      <w:marTop w:val="0"/>
      <w:marBottom w:val="0"/>
      <w:divBdr>
        <w:top w:val="none" w:sz="0" w:space="0" w:color="auto"/>
        <w:left w:val="none" w:sz="0" w:space="0" w:color="auto"/>
        <w:bottom w:val="none" w:sz="0" w:space="0" w:color="auto"/>
        <w:right w:val="none" w:sz="0" w:space="0" w:color="auto"/>
      </w:divBdr>
    </w:div>
    <w:div w:id="2106533276">
      <w:bodyDiv w:val="1"/>
      <w:marLeft w:val="0"/>
      <w:marRight w:val="0"/>
      <w:marTop w:val="0"/>
      <w:marBottom w:val="0"/>
      <w:divBdr>
        <w:top w:val="none" w:sz="0" w:space="0" w:color="auto"/>
        <w:left w:val="none" w:sz="0" w:space="0" w:color="auto"/>
        <w:bottom w:val="none" w:sz="0" w:space="0" w:color="auto"/>
        <w:right w:val="none" w:sz="0" w:space="0" w:color="auto"/>
      </w:divBdr>
    </w:div>
    <w:div w:id="2106535317">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716">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00">
      <w:bodyDiv w:val="1"/>
      <w:marLeft w:val="0"/>
      <w:marRight w:val="0"/>
      <w:marTop w:val="0"/>
      <w:marBottom w:val="0"/>
      <w:divBdr>
        <w:top w:val="none" w:sz="0" w:space="0" w:color="auto"/>
        <w:left w:val="none" w:sz="0" w:space="0" w:color="auto"/>
        <w:bottom w:val="none" w:sz="0" w:space="0" w:color="auto"/>
        <w:right w:val="none" w:sz="0" w:space="0" w:color="auto"/>
      </w:divBdr>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800157">
      <w:bodyDiv w:val="1"/>
      <w:marLeft w:val="0"/>
      <w:marRight w:val="0"/>
      <w:marTop w:val="0"/>
      <w:marBottom w:val="0"/>
      <w:divBdr>
        <w:top w:val="none" w:sz="0" w:space="0" w:color="auto"/>
        <w:left w:val="none" w:sz="0" w:space="0" w:color="auto"/>
        <w:bottom w:val="none" w:sz="0" w:space="0" w:color="auto"/>
        <w:right w:val="none" w:sz="0" w:space="0" w:color="auto"/>
      </w:divBdr>
    </w:div>
    <w:div w:id="2107845409">
      <w:bodyDiv w:val="1"/>
      <w:marLeft w:val="0"/>
      <w:marRight w:val="0"/>
      <w:marTop w:val="0"/>
      <w:marBottom w:val="0"/>
      <w:divBdr>
        <w:top w:val="none" w:sz="0" w:space="0" w:color="auto"/>
        <w:left w:val="none" w:sz="0" w:space="0" w:color="auto"/>
        <w:bottom w:val="none" w:sz="0" w:space="0" w:color="auto"/>
        <w:right w:val="none" w:sz="0" w:space="0" w:color="auto"/>
      </w:divBdr>
    </w:div>
    <w:div w:id="2108184831">
      <w:bodyDiv w:val="1"/>
      <w:marLeft w:val="0"/>
      <w:marRight w:val="0"/>
      <w:marTop w:val="0"/>
      <w:marBottom w:val="0"/>
      <w:divBdr>
        <w:top w:val="none" w:sz="0" w:space="0" w:color="auto"/>
        <w:left w:val="none" w:sz="0" w:space="0" w:color="auto"/>
        <w:bottom w:val="none" w:sz="0" w:space="0" w:color="auto"/>
        <w:right w:val="none" w:sz="0" w:space="0" w:color="auto"/>
      </w:divBdr>
    </w:div>
    <w:div w:id="2108187761">
      <w:bodyDiv w:val="1"/>
      <w:marLeft w:val="0"/>
      <w:marRight w:val="0"/>
      <w:marTop w:val="0"/>
      <w:marBottom w:val="0"/>
      <w:divBdr>
        <w:top w:val="none" w:sz="0" w:space="0" w:color="auto"/>
        <w:left w:val="none" w:sz="0" w:space="0" w:color="auto"/>
        <w:bottom w:val="none" w:sz="0" w:space="0" w:color="auto"/>
        <w:right w:val="none" w:sz="0" w:space="0" w:color="auto"/>
      </w:divBdr>
    </w:div>
    <w:div w:id="2108427465">
      <w:bodyDiv w:val="1"/>
      <w:marLeft w:val="0"/>
      <w:marRight w:val="0"/>
      <w:marTop w:val="0"/>
      <w:marBottom w:val="0"/>
      <w:divBdr>
        <w:top w:val="none" w:sz="0" w:space="0" w:color="auto"/>
        <w:left w:val="none" w:sz="0" w:space="0" w:color="auto"/>
        <w:bottom w:val="none" w:sz="0" w:space="0" w:color="auto"/>
        <w:right w:val="none" w:sz="0" w:space="0" w:color="auto"/>
      </w:divBdr>
    </w:div>
    <w:div w:id="2108428983">
      <w:bodyDiv w:val="1"/>
      <w:marLeft w:val="0"/>
      <w:marRight w:val="0"/>
      <w:marTop w:val="0"/>
      <w:marBottom w:val="0"/>
      <w:divBdr>
        <w:top w:val="none" w:sz="0" w:space="0" w:color="auto"/>
        <w:left w:val="none" w:sz="0" w:space="0" w:color="auto"/>
        <w:bottom w:val="none" w:sz="0" w:space="0" w:color="auto"/>
        <w:right w:val="none" w:sz="0" w:space="0" w:color="auto"/>
      </w:divBdr>
    </w:div>
    <w:div w:id="2108495674">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695481">
      <w:bodyDiv w:val="1"/>
      <w:marLeft w:val="0"/>
      <w:marRight w:val="0"/>
      <w:marTop w:val="0"/>
      <w:marBottom w:val="0"/>
      <w:divBdr>
        <w:top w:val="none" w:sz="0" w:space="0" w:color="auto"/>
        <w:left w:val="none" w:sz="0" w:space="0" w:color="auto"/>
        <w:bottom w:val="none" w:sz="0" w:space="0" w:color="auto"/>
        <w:right w:val="none" w:sz="0" w:space="0" w:color="auto"/>
      </w:divBdr>
    </w:div>
    <w:div w:id="2108767485">
      <w:bodyDiv w:val="1"/>
      <w:marLeft w:val="0"/>
      <w:marRight w:val="0"/>
      <w:marTop w:val="0"/>
      <w:marBottom w:val="0"/>
      <w:divBdr>
        <w:top w:val="none" w:sz="0" w:space="0" w:color="auto"/>
        <w:left w:val="none" w:sz="0" w:space="0" w:color="auto"/>
        <w:bottom w:val="none" w:sz="0" w:space="0" w:color="auto"/>
        <w:right w:val="none" w:sz="0" w:space="0" w:color="auto"/>
      </w:divBdr>
    </w:div>
    <w:div w:id="2108839786">
      <w:bodyDiv w:val="1"/>
      <w:marLeft w:val="0"/>
      <w:marRight w:val="0"/>
      <w:marTop w:val="0"/>
      <w:marBottom w:val="0"/>
      <w:divBdr>
        <w:top w:val="none" w:sz="0" w:space="0" w:color="auto"/>
        <w:left w:val="none" w:sz="0" w:space="0" w:color="auto"/>
        <w:bottom w:val="none" w:sz="0" w:space="0" w:color="auto"/>
        <w:right w:val="none" w:sz="0" w:space="0" w:color="auto"/>
      </w:divBdr>
    </w:div>
    <w:div w:id="2108960401">
      <w:bodyDiv w:val="1"/>
      <w:marLeft w:val="0"/>
      <w:marRight w:val="0"/>
      <w:marTop w:val="0"/>
      <w:marBottom w:val="0"/>
      <w:divBdr>
        <w:top w:val="none" w:sz="0" w:space="0" w:color="auto"/>
        <w:left w:val="none" w:sz="0" w:space="0" w:color="auto"/>
        <w:bottom w:val="none" w:sz="0" w:space="0" w:color="auto"/>
        <w:right w:val="none" w:sz="0" w:space="0" w:color="auto"/>
      </w:divBdr>
    </w:div>
    <w:div w:id="2109034299">
      <w:bodyDiv w:val="1"/>
      <w:marLeft w:val="0"/>
      <w:marRight w:val="0"/>
      <w:marTop w:val="0"/>
      <w:marBottom w:val="0"/>
      <w:divBdr>
        <w:top w:val="none" w:sz="0" w:space="0" w:color="auto"/>
        <w:left w:val="none" w:sz="0" w:space="0" w:color="auto"/>
        <w:bottom w:val="none" w:sz="0" w:space="0" w:color="auto"/>
        <w:right w:val="none" w:sz="0" w:space="0" w:color="auto"/>
      </w:divBdr>
    </w:div>
    <w:div w:id="2109110408">
      <w:bodyDiv w:val="1"/>
      <w:marLeft w:val="0"/>
      <w:marRight w:val="0"/>
      <w:marTop w:val="0"/>
      <w:marBottom w:val="0"/>
      <w:divBdr>
        <w:top w:val="none" w:sz="0" w:space="0" w:color="auto"/>
        <w:left w:val="none" w:sz="0" w:space="0" w:color="auto"/>
        <w:bottom w:val="none" w:sz="0" w:space="0" w:color="auto"/>
        <w:right w:val="none" w:sz="0" w:space="0" w:color="auto"/>
      </w:divBdr>
    </w:div>
    <w:div w:id="2109420041">
      <w:bodyDiv w:val="1"/>
      <w:marLeft w:val="0"/>
      <w:marRight w:val="0"/>
      <w:marTop w:val="0"/>
      <w:marBottom w:val="0"/>
      <w:divBdr>
        <w:top w:val="none" w:sz="0" w:space="0" w:color="auto"/>
        <w:left w:val="none" w:sz="0" w:space="0" w:color="auto"/>
        <w:bottom w:val="none" w:sz="0" w:space="0" w:color="auto"/>
        <w:right w:val="none" w:sz="0" w:space="0" w:color="auto"/>
      </w:divBdr>
    </w:div>
    <w:div w:id="2109540843">
      <w:bodyDiv w:val="1"/>
      <w:marLeft w:val="0"/>
      <w:marRight w:val="0"/>
      <w:marTop w:val="0"/>
      <w:marBottom w:val="0"/>
      <w:divBdr>
        <w:top w:val="none" w:sz="0" w:space="0" w:color="auto"/>
        <w:left w:val="none" w:sz="0" w:space="0" w:color="auto"/>
        <w:bottom w:val="none" w:sz="0" w:space="0" w:color="auto"/>
        <w:right w:val="none" w:sz="0" w:space="0" w:color="auto"/>
      </w:divBdr>
    </w:div>
    <w:div w:id="2109690412">
      <w:bodyDiv w:val="1"/>
      <w:marLeft w:val="0"/>
      <w:marRight w:val="0"/>
      <w:marTop w:val="0"/>
      <w:marBottom w:val="0"/>
      <w:divBdr>
        <w:top w:val="none" w:sz="0" w:space="0" w:color="auto"/>
        <w:left w:val="none" w:sz="0" w:space="0" w:color="auto"/>
        <w:bottom w:val="none" w:sz="0" w:space="0" w:color="auto"/>
        <w:right w:val="none" w:sz="0" w:space="0" w:color="auto"/>
      </w:divBdr>
    </w:div>
    <w:div w:id="2109959443">
      <w:bodyDiv w:val="1"/>
      <w:marLeft w:val="0"/>
      <w:marRight w:val="0"/>
      <w:marTop w:val="0"/>
      <w:marBottom w:val="0"/>
      <w:divBdr>
        <w:top w:val="none" w:sz="0" w:space="0" w:color="auto"/>
        <w:left w:val="none" w:sz="0" w:space="0" w:color="auto"/>
        <w:bottom w:val="none" w:sz="0" w:space="0" w:color="auto"/>
        <w:right w:val="none" w:sz="0" w:space="0" w:color="auto"/>
      </w:divBdr>
    </w:div>
    <w:div w:id="2110195775">
      <w:bodyDiv w:val="1"/>
      <w:marLeft w:val="0"/>
      <w:marRight w:val="0"/>
      <w:marTop w:val="0"/>
      <w:marBottom w:val="0"/>
      <w:divBdr>
        <w:top w:val="none" w:sz="0" w:space="0" w:color="auto"/>
        <w:left w:val="none" w:sz="0" w:space="0" w:color="auto"/>
        <w:bottom w:val="none" w:sz="0" w:space="0" w:color="auto"/>
        <w:right w:val="none" w:sz="0" w:space="0" w:color="auto"/>
      </w:divBdr>
    </w:div>
    <w:div w:id="2110277769">
      <w:bodyDiv w:val="1"/>
      <w:marLeft w:val="0"/>
      <w:marRight w:val="0"/>
      <w:marTop w:val="0"/>
      <w:marBottom w:val="0"/>
      <w:divBdr>
        <w:top w:val="none" w:sz="0" w:space="0" w:color="auto"/>
        <w:left w:val="none" w:sz="0" w:space="0" w:color="auto"/>
        <w:bottom w:val="none" w:sz="0" w:space="0" w:color="auto"/>
        <w:right w:val="none" w:sz="0" w:space="0" w:color="auto"/>
      </w:divBdr>
    </w:div>
    <w:div w:id="2110468286">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44">
      <w:bodyDiv w:val="1"/>
      <w:marLeft w:val="0"/>
      <w:marRight w:val="0"/>
      <w:marTop w:val="0"/>
      <w:marBottom w:val="0"/>
      <w:divBdr>
        <w:top w:val="none" w:sz="0" w:space="0" w:color="auto"/>
        <w:left w:val="none" w:sz="0" w:space="0" w:color="auto"/>
        <w:bottom w:val="none" w:sz="0" w:space="0" w:color="auto"/>
        <w:right w:val="none" w:sz="0" w:space="0" w:color="auto"/>
      </w:divBdr>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123953">
      <w:bodyDiv w:val="1"/>
      <w:marLeft w:val="0"/>
      <w:marRight w:val="0"/>
      <w:marTop w:val="0"/>
      <w:marBottom w:val="0"/>
      <w:divBdr>
        <w:top w:val="none" w:sz="0" w:space="0" w:color="auto"/>
        <w:left w:val="none" w:sz="0" w:space="0" w:color="auto"/>
        <w:bottom w:val="none" w:sz="0" w:space="0" w:color="auto"/>
        <w:right w:val="none" w:sz="0" w:space="0" w:color="auto"/>
      </w:divBdr>
    </w:div>
    <w:div w:id="2111196486">
      <w:bodyDiv w:val="1"/>
      <w:marLeft w:val="0"/>
      <w:marRight w:val="0"/>
      <w:marTop w:val="0"/>
      <w:marBottom w:val="0"/>
      <w:divBdr>
        <w:top w:val="none" w:sz="0" w:space="0" w:color="auto"/>
        <w:left w:val="none" w:sz="0" w:space="0" w:color="auto"/>
        <w:bottom w:val="none" w:sz="0" w:space="0" w:color="auto"/>
        <w:right w:val="none" w:sz="0" w:space="0" w:color="auto"/>
      </w:divBdr>
    </w:div>
    <w:div w:id="2111198066">
      <w:bodyDiv w:val="1"/>
      <w:marLeft w:val="0"/>
      <w:marRight w:val="0"/>
      <w:marTop w:val="0"/>
      <w:marBottom w:val="0"/>
      <w:divBdr>
        <w:top w:val="none" w:sz="0" w:space="0" w:color="auto"/>
        <w:left w:val="none" w:sz="0" w:space="0" w:color="auto"/>
        <w:bottom w:val="none" w:sz="0" w:space="0" w:color="auto"/>
        <w:right w:val="none" w:sz="0" w:space="0" w:color="auto"/>
      </w:divBdr>
    </w:div>
    <w:div w:id="2111199198">
      <w:bodyDiv w:val="1"/>
      <w:marLeft w:val="0"/>
      <w:marRight w:val="0"/>
      <w:marTop w:val="0"/>
      <w:marBottom w:val="0"/>
      <w:divBdr>
        <w:top w:val="none" w:sz="0" w:space="0" w:color="auto"/>
        <w:left w:val="none" w:sz="0" w:space="0" w:color="auto"/>
        <w:bottom w:val="none" w:sz="0" w:space="0" w:color="auto"/>
        <w:right w:val="none" w:sz="0" w:space="0" w:color="auto"/>
      </w:divBdr>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59">
      <w:bodyDiv w:val="1"/>
      <w:marLeft w:val="0"/>
      <w:marRight w:val="0"/>
      <w:marTop w:val="0"/>
      <w:marBottom w:val="0"/>
      <w:divBdr>
        <w:top w:val="none" w:sz="0" w:space="0" w:color="auto"/>
        <w:left w:val="none" w:sz="0" w:space="0" w:color="auto"/>
        <w:bottom w:val="none" w:sz="0" w:space="0" w:color="auto"/>
        <w:right w:val="none" w:sz="0" w:space="0" w:color="auto"/>
      </w:divBdr>
    </w:div>
    <w:div w:id="2111771881">
      <w:bodyDiv w:val="1"/>
      <w:marLeft w:val="0"/>
      <w:marRight w:val="0"/>
      <w:marTop w:val="0"/>
      <w:marBottom w:val="0"/>
      <w:divBdr>
        <w:top w:val="none" w:sz="0" w:space="0" w:color="auto"/>
        <w:left w:val="none" w:sz="0" w:space="0" w:color="auto"/>
        <w:bottom w:val="none" w:sz="0" w:space="0" w:color="auto"/>
        <w:right w:val="none" w:sz="0" w:space="0" w:color="auto"/>
      </w:divBdr>
    </w:div>
    <w:div w:id="2111856632">
      <w:bodyDiv w:val="1"/>
      <w:marLeft w:val="0"/>
      <w:marRight w:val="0"/>
      <w:marTop w:val="0"/>
      <w:marBottom w:val="0"/>
      <w:divBdr>
        <w:top w:val="none" w:sz="0" w:space="0" w:color="auto"/>
        <w:left w:val="none" w:sz="0" w:space="0" w:color="auto"/>
        <w:bottom w:val="none" w:sz="0" w:space="0" w:color="auto"/>
        <w:right w:val="none" w:sz="0" w:space="0" w:color="auto"/>
      </w:divBdr>
    </w:div>
    <w:div w:id="2111927580">
      <w:bodyDiv w:val="1"/>
      <w:marLeft w:val="0"/>
      <w:marRight w:val="0"/>
      <w:marTop w:val="0"/>
      <w:marBottom w:val="0"/>
      <w:divBdr>
        <w:top w:val="none" w:sz="0" w:space="0" w:color="auto"/>
        <w:left w:val="none" w:sz="0" w:space="0" w:color="auto"/>
        <w:bottom w:val="none" w:sz="0" w:space="0" w:color="auto"/>
        <w:right w:val="none" w:sz="0" w:space="0" w:color="auto"/>
      </w:divBdr>
    </w:div>
    <w:div w:id="2111973728">
      <w:bodyDiv w:val="1"/>
      <w:marLeft w:val="0"/>
      <w:marRight w:val="0"/>
      <w:marTop w:val="0"/>
      <w:marBottom w:val="0"/>
      <w:divBdr>
        <w:top w:val="none" w:sz="0" w:space="0" w:color="auto"/>
        <w:left w:val="none" w:sz="0" w:space="0" w:color="auto"/>
        <w:bottom w:val="none" w:sz="0" w:space="0" w:color="auto"/>
        <w:right w:val="none" w:sz="0" w:space="0" w:color="auto"/>
      </w:divBdr>
    </w:div>
    <w:div w:id="2112236754">
      <w:bodyDiv w:val="1"/>
      <w:marLeft w:val="0"/>
      <w:marRight w:val="0"/>
      <w:marTop w:val="0"/>
      <w:marBottom w:val="0"/>
      <w:divBdr>
        <w:top w:val="none" w:sz="0" w:space="0" w:color="auto"/>
        <w:left w:val="none" w:sz="0" w:space="0" w:color="auto"/>
        <w:bottom w:val="none" w:sz="0" w:space="0" w:color="auto"/>
        <w:right w:val="none" w:sz="0" w:space="0" w:color="auto"/>
      </w:divBdr>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1034">
      <w:bodyDiv w:val="1"/>
      <w:marLeft w:val="0"/>
      <w:marRight w:val="0"/>
      <w:marTop w:val="0"/>
      <w:marBottom w:val="0"/>
      <w:divBdr>
        <w:top w:val="none" w:sz="0" w:space="0" w:color="auto"/>
        <w:left w:val="none" w:sz="0" w:space="0" w:color="auto"/>
        <w:bottom w:val="none" w:sz="0" w:space="0" w:color="auto"/>
        <w:right w:val="none" w:sz="0" w:space="0" w:color="auto"/>
      </w:divBdr>
    </w:div>
    <w:div w:id="2112896151">
      <w:bodyDiv w:val="1"/>
      <w:marLeft w:val="0"/>
      <w:marRight w:val="0"/>
      <w:marTop w:val="0"/>
      <w:marBottom w:val="0"/>
      <w:divBdr>
        <w:top w:val="none" w:sz="0" w:space="0" w:color="auto"/>
        <w:left w:val="none" w:sz="0" w:space="0" w:color="auto"/>
        <w:bottom w:val="none" w:sz="0" w:space="0" w:color="auto"/>
        <w:right w:val="none" w:sz="0" w:space="0" w:color="auto"/>
      </w:divBdr>
    </w:div>
    <w:div w:id="2112897456">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80616">
      <w:bodyDiv w:val="1"/>
      <w:marLeft w:val="0"/>
      <w:marRight w:val="0"/>
      <w:marTop w:val="0"/>
      <w:marBottom w:val="0"/>
      <w:divBdr>
        <w:top w:val="none" w:sz="0" w:space="0" w:color="auto"/>
        <w:left w:val="none" w:sz="0" w:space="0" w:color="auto"/>
        <w:bottom w:val="none" w:sz="0" w:space="0" w:color="auto"/>
        <w:right w:val="none" w:sz="0" w:space="0" w:color="auto"/>
      </w:divBdr>
    </w:div>
    <w:div w:id="2113351274">
      <w:bodyDiv w:val="1"/>
      <w:marLeft w:val="0"/>
      <w:marRight w:val="0"/>
      <w:marTop w:val="0"/>
      <w:marBottom w:val="0"/>
      <w:divBdr>
        <w:top w:val="none" w:sz="0" w:space="0" w:color="auto"/>
        <w:left w:val="none" w:sz="0" w:space="0" w:color="auto"/>
        <w:bottom w:val="none" w:sz="0" w:space="0" w:color="auto"/>
        <w:right w:val="none" w:sz="0" w:space="0" w:color="auto"/>
      </w:divBdr>
    </w:div>
    <w:div w:id="2113356265">
      <w:bodyDiv w:val="1"/>
      <w:marLeft w:val="0"/>
      <w:marRight w:val="0"/>
      <w:marTop w:val="0"/>
      <w:marBottom w:val="0"/>
      <w:divBdr>
        <w:top w:val="none" w:sz="0" w:space="0" w:color="auto"/>
        <w:left w:val="none" w:sz="0" w:space="0" w:color="auto"/>
        <w:bottom w:val="none" w:sz="0" w:space="0" w:color="auto"/>
        <w:right w:val="none" w:sz="0" w:space="0" w:color="auto"/>
      </w:divBdr>
    </w:div>
    <w:div w:id="2113620913">
      <w:bodyDiv w:val="1"/>
      <w:marLeft w:val="0"/>
      <w:marRight w:val="0"/>
      <w:marTop w:val="0"/>
      <w:marBottom w:val="0"/>
      <w:divBdr>
        <w:top w:val="none" w:sz="0" w:space="0" w:color="auto"/>
        <w:left w:val="none" w:sz="0" w:space="0" w:color="auto"/>
        <w:bottom w:val="none" w:sz="0" w:space="0" w:color="auto"/>
        <w:right w:val="none" w:sz="0" w:space="0" w:color="auto"/>
      </w:divBdr>
    </w:div>
    <w:div w:id="2113621684">
      <w:bodyDiv w:val="1"/>
      <w:marLeft w:val="0"/>
      <w:marRight w:val="0"/>
      <w:marTop w:val="0"/>
      <w:marBottom w:val="0"/>
      <w:divBdr>
        <w:top w:val="none" w:sz="0" w:space="0" w:color="auto"/>
        <w:left w:val="none" w:sz="0" w:space="0" w:color="auto"/>
        <w:bottom w:val="none" w:sz="0" w:space="0" w:color="auto"/>
        <w:right w:val="none" w:sz="0" w:space="0" w:color="auto"/>
      </w:divBdr>
    </w:div>
    <w:div w:id="2113697094">
      <w:bodyDiv w:val="1"/>
      <w:marLeft w:val="0"/>
      <w:marRight w:val="0"/>
      <w:marTop w:val="0"/>
      <w:marBottom w:val="0"/>
      <w:divBdr>
        <w:top w:val="none" w:sz="0" w:space="0" w:color="auto"/>
        <w:left w:val="none" w:sz="0" w:space="0" w:color="auto"/>
        <w:bottom w:val="none" w:sz="0" w:space="0" w:color="auto"/>
        <w:right w:val="none" w:sz="0" w:space="0" w:color="auto"/>
      </w:divBdr>
    </w:div>
    <w:div w:id="2113738892">
      <w:bodyDiv w:val="1"/>
      <w:marLeft w:val="0"/>
      <w:marRight w:val="0"/>
      <w:marTop w:val="0"/>
      <w:marBottom w:val="0"/>
      <w:divBdr>
        <w:top w:val="none" w:sz="0" w:space="0" w:color="auto"/>
        <w:left w:val="none" w:sz="0" w:space="0" w:color="auto"/>
        <w:bottom w:val="none" w:sz="0" w:space="0" w:color="auto"/>
        <w:right w:val="none" w:sz="0" w:space="0" w:color="auto"/>
      </w:divBdr>
    </w:div>
    <w:div w:id="2113894234">
      <w:bodyDiv w:val="1"/>
      <w:marLeft w:val="0"/>
      <w:marRight w:val="0"/>
      <w:marTop w:val="0"/>
      <w:marBottom w:val="0"/>
      <w:divBdr>
        <w:top w:val="none" w:sz="0" w:space="0" w:color="auto"/>
        <w:left w:val="none" w:sz="0" w:space="0" w:color="auto"/>
        <w:bottom w:val="none" w:sz="0" w:space="0" w:color="auto"/>
        <w:right w:val="none" w:sz="0" w:space="0" w:color="auto"/>
      </w:divBdr>
    </w:div>
    <w:div w:id="2113931218">
      <w:bodyDiv w:val="1"/>
      <w:marLeft w:val="0"/>
      <w:marRight w:val="0"/>
      <w:marTop w:val="0"/>
      <w:marBottom w:val="0"/>
      <w:divBdr>
        <w:top w:val="none" w:sz="0" w:space="0" w:color="auto"/>
        <w:left w:val="none" w:sz="0" w:space="0" w:color="auto"/>
        <w:bottom w:val="none" w:sz="0" w:space="0" w:color="auto"/>
        <w:right w:val="none" w:sz="0" w:space="0" w:color="auto"/>
      </w:divBdr>
    </w:div>
    <w:div w:id="2114081784">
      <w:bodyDiv w:val="1"/>
      <w:marLeft w:val="0"/>
      <w:marRight w:val="0"/>
      <w:marTop w:val="0"/>
      <w:marBottom w:val="0"/>
      <w:divBdr>
        <w:top w:val="none" w:sz="0" w:space="0" w:color="auto"/>
        <w:left w:val="none" w:sz="0" w:space="0" w:color="auto"/>
        <w:bottom w:val="none" w:sz="0" w:space="0" w:color="auto"/>
        <w:right w:val="none" w:sz="0" w:space="0" w:color="auto"/>
      </w:divBdr>
    </w:div>
    <w:div w:id="2114084806">
      <w:bodyDiv w:val="1"/>
      <w:marLeft w:val="0"/>
      <w:marRight w:val="0"/>
      <w:marTop w:val="0"/>
      <w:marBottom w:val="0"/>
      <w:divBdr>
        <w:top w:val="none" w:sz="0" w:space="0" w:color="auto"/>
        <w:left w:val="none" w:sz="0" w:space="0" w:color="auto"/>
        <w:bottom w:val="none" w:sz="0" w:space="0" w:color="auto"/>
        <w:right w:val="none" w:sz="0" w:space="0" w:color="auto"/>
      </w:divBdr>
    </w:div>
    <w:div w:id="2114203825">
      <w:bodyDiv w:val="1"/>
      <w:marLeft w:val="0"/>
      <w:marRight w:val="0"/>
      <w:marTop w:val="0"/>
      <w:marBottom w:val="0"/>
      <w:divBdr>
        <w:top w:val="none" w:sz="0" w:space="0" w:color="auto"/>
        <w:left w:val="none" w:sz="0" w:space="0" w:color="auto"/>
        <w:bottom w:val="none" w:sz="0" w:space="0" w:color="auto"/>
        <w:right w:val="none" w:sz="0" w:space="0" w:color="auto"/>
      </w:divBdr>
    </w:div>
    <w:div w:id="2114277385">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145197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37113">
      <w:bodyDiv w:val="1"/>
      <w:marLeft w:val="0"/>
      <w:marRight w:val="0"/>
      <w:marTop w:val="0"/>
      <w:marBottom w:val="0"/>
      <w:divBdr>
        <w:top w:val="none" w:sz="0" w:space="0" w:color="auto"/>
        <w:left w:val="none" w:sz="0" w:space="0" w:color="auto"/>
        <w:bottom w:val="none" w:sz="0" w:space="0" w:color="auto"/>
        <w:right w:val="none" w:sz="0" w:space="0" w:color="auto"/>
      </w:divBdr>
    </w:div>
    <w:div w:id="2115049688">
      <w:bodyDiv w:val="1"/>
      <w:marLeft w:val="0"/>
      <w:marRight w:val="0"/>
      <w:marTop w:val="0"/>
      <w:marBottom w:val="0"/>
      <w:divBdr>
        <w:top w:val="none" w:sz="0" w:space="0" w:color="auto"/>
        <w:left w:val="none" w:sz="0" w:space="0" w:color="auto"/>
        <w:bottom w:val="none" w:sz="0" w:space="0" w:color="auto"/>
        <w:right w:val="none" w:sz="0" w:space="0" w:color="auto"/>
      </w:divBdr>
    </w:div>
    <w:div w:id="2115132840">
      <w:bodyDiv w:val="1"/>
      <w:marLeft w:val="0"/>
      <w:marRight w:val="0"/>
      <w:marTop w:val="0"/>
      <w:marBottom w:val="0"/>
      <w:divBdr>
        <w:top w:val="none" w:sz="0" w:space="0" w:color="auto"/>
        <w:left w:val="none" w:sz="0" w:space="0" w:color="auto"/>
        <w:bottom w:val="none" w:sz="0" w:space="0" w:color="auto"/>
        <w:right w:val="none" w:sz="0" w:space="0" w:color="auto"/>
      </w:divBdr>
    </w:div>
    <w:div w:id="2115393491">
      <w:bodyDiv w:val="1"/>
      <w:marLeft w:val="0"/>
      <w:marRight w:val="0"/>
      <w:marTop w:val="0"/>
      <w:marBottom w:val="0"/>
      <w:divBdr>
        <w:top w:val="none" w:sz="0" w:space="0" w:color="auto"/>
        <w:left w:val="none" w:sz="0" w:space="0" w:color="auto"/>
        <w:bottom w:val="none" w:sz="0" w:space="0" w:color="auto"/>
        <w:right w:val="none" w:sz="0" w:space="0" w:color="auto"/>
      </w:divBdr>
    </w:div>
    <w:div w:id="2115439582">
      <w:bodyDiv w:val="1"/>
      <w:marLeft w:val="0"/>
      <w:marRight w:val="0"/>
      <w:marTop w:val="0"/>
      <w:marBottom w:val="0"/>
      <w:divBdr>
        <w:top w:val="none" w:sz="0" w:space="0" w:color="auto"/>
        <w:left w:val="none" w:sz="0" w:space="0" w:color="auto"/>
        <w:bottom w:val="none" w:sz="0" w:space="0" w:color="auto"/>
        <w:right w:val="none" w:sz="0" w:space="0" w:color="auto"/>
      </w:divBdr>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590308">
      <w:bodyDiv w:val="1"/>
      <w:marLeft w:val="0"/>
      <w:marRight w:val="0"/>
      <w:marTop w:val="0"/>
      <w:marBottom w:val="0"/>
      <w:divBdr>
        <w:top w:val="none" w:sz="0" w:space="0" w:color="auto"/>
        <w:left w:val="none" w:sz="0" w:space="0" w:color="auto"/>
        <w:bottom w:val="none" w:sz="0" w:space="0" w:color="auto"/>
        <w:right w:val="none" w:sz="0" w:space="0" w:color="auto"/>
      </w:divBdr>
    </w:div>
    <w:div w:id="2115855515">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67785">
      <w:bodyDiv w:val="1"/>
      <w:marLeft w:val="0"/>
      <w:marRight w:val="0"/>
      <w:marTop w:val="0"/>
      <w:marBottom w:val="0"/>
      <w:divBdr>
        <w:top w:val="none" w:sz="0" w:space="0" w:color="auto"/>
        <w:left w:val="none" w:sz="0" w:space="0" w:color="auto"/>
        <w:bottom w:val="none" w:sz="0" w:space="0" w:color="auto"/>
        <w:right w:val="none" w:sz="0" w:space="0" w:color="auto"/>
      </w:divBdr>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18340">
      <w:bodyDiv w:val="1"/>
      <w:marLeft w:val="0"/>
      <w:marRight w:val="0"/>
      <w:marTop w:val="0"/>
      <w:marBottom w:val="0"/>
      <w:divBdr>
        <w:top w:val="none" w:sz="0" w:space="0" w:color="auto"/>
        <w:left w:val="none" w:sz="0" w:space="0" w:color="auto"/>
        <w:bottom w:val="none" w:sz="0" w:space="0" w:color="auto"/>
        <w:right w:val="none" w:sz="0" w:space="0" w:color="auto"/>
      </w:divBdr>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 w:id="2116441583">
      <w:bodyDiv w:val="1"/>
      <w:marLeft w:val="0"/>
      <w:marRight w:val="0"/>
      <w:marTop w:val="0"/>
      <w:marBottom w:val="0"/>
      <w:divBdr>
        <w:top w:val="none" w:sz="0" w:space="0" w:color="auto"/>
        <w:left w:val="none" w:sz="0" w:space="0" w:color="auto"/>
        <w:bottom w:val="none" w:sz="0" w:space="0" w:color="auto"/>
        <w:right w:val="none" w:sz="0" w:space="0" w:color="auto"/>
      </w:divBdr>
    </w:div>
    <w:div w:id="2116631120">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16702954">
      <w:bodyDiv w:val="1"/>
      <w:marLeft w:val="0"/>
      <w:marRight w:val="0"/>
      <w:marTop w:val="0"/>
      <w:marBottom w:val="0"/>
      <w:divBdr>
        <w:top w:val="none" w:sz="0" w:space="0" w:color="auto"/>
        <w:left w:val="none" w:sz="0" w:space="0" w:color="auto"/>
        <w:bottom w:val="none" w:sz="0" w:space="0" w:color="auto"/>
        <w:right w:val="none" w:sz="0" w:space="0" w:color="auto"/>
      </w:divBdr>
    </w:div>
    <w:div w:id="21167505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096891">
      <w:bodyDiv w:val="1"/>
      <w:marLeft w:val="0"/>
      <w:marRight w:val="0"/>
      <w:marTop w:val="0"/>
      <w:marBottom w:val="0"/>
      <w:divBdr>
        <w:top w:val="none" w:sz="0" w:space="0" w:color="auto"/>
        <w:left w:val="none" w:sz="0" w:space="0" w:color="auto"/>
        <w:bottom w:val="none" w:sz="0" w:space="0" w:color="auto"/>
        <w:right w:val="none" w:sz="0" w:space="0" w:color="auto"/>
      </w:divBdr>
    </w:div>
    <w:div w:id="2117434638">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 w:id="2117628366">
      <w:bodyDiv w:val="1"/>
      <w:marLeft w:val="0"/>
      <w:marRight w:val="0"/>
      <w:marTop w:val="0"/>
      <w:marBottom w:val="0"/>
      <w:divBdr>
        <w:top w:val="none" w:sz="0" w:space="0" w:color="auto"/>
        <w:left w:val="none" w:sz="0" w:space="0" w:color="auto"/>
        <w:bottom w:val="none" w:sz="0" w:space="0" w:color="auto"/>
        <w:right w:val="none" w:sz="0" w:space="0" w:color="auto"/>
      </w:divBdr>
    </w:div>
    <w:div w:id="2117676748">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7870981">
      <w:bodyDiv w:val="1"/>
      <w:marLeft w:val="0"/>
      <w:marRight w:val="0"/>
      <w:marTop w:val="0"/>
      <w:marBottom w:val="0"/>
      <w:divBdr>
        <w:top w:val="none" w:sz="0" w:space="0" w:color="auto"/>
        <w:left w:val="none" w:sz="0" w:space="0" w:color="auto"/>
        <w:bottom w:val="none" w:sz="0" w:space="0" w:color="auto"/>
        <w:right w:val="none" w:sz="0" w:space="0" w:color="auto"/>
      </w:divBdr>
    </w:div>
    <w:div w:id="2117941601">
      <w:bodyDiv w:val="1"/>
      <w:marLeft w:val="0"/>
      <w:marRight w:val="0"/>
      <w:marTop w:val="0"/>
      <w:marBottom w:val="0"/>
      <w:divBdr>
        <w:top w:val="none" w:sz="0" w:space="0" w:color="auto"/>
        <w:left w:val="none" w:sz="0" w:space="0" w:color="auto"/>
        <w:bottom w:val="none" w:sz="0" w:space="0" w:color="auto"/>
        <w:right w:val="none" w:sz="0" w:space="0" w:color="auto"/>
      </w:divBdr>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32976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18407242">
      <w:bodyDiv w:val="1"/>
      <w:marLeft w:val="0"/>
      <w:marRight w:val="0"/>
      <w:marTop w:val="0"/>
      <w:marBottom w:val="0"/>
      <w:divBdr>
        <w:top w:val="none" w:sz="0" w:space="0" w:color="auto"/>
        <w:left w:val="none" w:sz="0" w:space="0" w:color="auto"/>
        <w:bottom w:val="none" w:sz="0" w:space="0" w:color="auto"/>
        <w:right w:val="none" w:sz="0" w:space="0" w:color="auto"/>
      </w:divBdr>
    </w:div>
    <w:div w:id="211852583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796053">
      <w:bodyDiv w:val="1"/>
      <w:marLeft w:val="0"/>
      <w:marRight w:val="0"/>
      <w:marTop w:val="0"/>
      <w:marBottom w:val="0"/>
      <w:divBdr>
        <w:top w:val="none" w:sz="0" w:space="0" w:color="auto"/>
        <w:left w:val="none" w:sz="0" w:space="0" w:color="auto"/>
        <w:bottom w:val="none" w:sz="0" w:space="0" w:color="auto"/>
        <w:right w:val="none" w:sz="0" w:space="0" w:color="auto"/>
      </w:divBdr>
    </w:div>
    <w:div w:id="2119250531">
      <w:bodyDiv w:val="1"/>
      <w:marLeft w:val="0"/>
      <w:marRight w:val="0"/>
      <w:marTop w:val="0"/>
      <w:marBottom w:val="0"/>
      <w:divBdr>
        <w:top w:val="none" w:sz="0" w:space="0" w:color="auto"/>
        <w:left w:val="none" w:sz="0" w:space="0" w:color="auto"/>
        <w:bottom w:val="none" w:sz="0" w:space="0" w:color="auto"/>
        <w:right w:val="none" w:sz="0" w:space="0" w:color="auto"/>
      </w:divBdr>
    </w:div>
    <w:div w:id="2119442959">
      <w:bodyDiv w:val="1"/>
      <w:marLeft w:val="0"/>
      <w:marRight w:val="0"/>
      <w:marTop w:val="0"/>
      <w:marBottom w:val="0"/>
      <w:divBdr>
        <w:top w:val="none" w:sz="0" w:space="0" w:color="auto"/>
        <w:left w:val="none" w:sz="0" w:space="0" w:color="auto"/>
        <w:bottom w:val="none" w:sz="0" w:space="0" w:color="auto"/>
        <w:right w:val="none" w:sz="0" w:space="0" w:color="auto"/>
      </w:divBdr>
    </w:div>
    <w:div w:id="2119446385">
      <w:bodyDiv w:val="1"/>
      <w:marLeft w:val="0"/>
      <w:marRight w:val="0"/>
      <w:marTop w:val="0"/>
      <w:marBottom w:val="0"/>
      <w:divBdr>
        <w:top w:val="none" w:sz="0" w:space="0" w:color="auto"/>
        <w:left w:val="none" w:sz="0" w:space="0" w:color="auto"/>
        <w:bottom w:val="none" w:sz="0" w:space="0" w:color="auto"/>
        <w:right w:val="none" w:sz="0" w:space="0" w:color="auto"/>
      </w:divBdr>
    </w:div>
    <w:div w:id="2119518570">
      <w:bodyDiv w:val="1"/>
      <w:marLeft w:val="0"/>
      <w:marRight w:val="0"/>
      <w:marTop w:val="0"/>
      <w:marBottom w:val="0"/>
      <w:divBdr>
        <w:top w:val="none" w:sz="0" w:space="0" w:color="auto"/>
        <w:left w:val="none" w:sz="0" w:space="0" w:color="auto"/>
        <w:bottom w:val="none" w:sz="0" w:space="0" w:color="auto"/>
        <w:right w:val="none" w:sz="0" w:space="0" w:color="auto"/>
      </w:divBdr>
    </w:div>
    <w:div w:id="2119522766">
      <w:bodyDiv w:val="1"/>
      <w:marLeft w:val="0"/>
      <w:marRight w:val="0"/>
      <w:marTop w:val="0"/>
      <w:marBottom w:val="0"/>
      <w:divBdr>
        <w:top w:val="none" w:sz="0" w:space="0" w:color="auto"/>
        <w:left w:val="none" w:sz="0" w:space="0" w:color="auto"/>
        <w:bottom w:val="none" w:sz="0" w:space="0" w:color="auto"/>
        <w:right w:val="none" w:sz="0" w:space="0" w:color="auto"/>
      </w:divBdr>
    </w:div>
    <w:div w:id="2119566496">
      <w:bodyDiv w:val="1"/>
      <w:marLeft w:val="0"/>
      <w:marRight w:val="0"/>
      <w:marTop w:val="0"/>
      <w:marBottom w:val="0"/>
      <w:divBdr>
        <w:top w:val="none" w:sz="0" w:space="0" w:color="auto"/>
        <w:left w:val="none" w:sz="0" w:space="0" w:color="auto"/>
        <w:bottom w:val="none" w:sz="0" w:space="0" w:color="auto"/>
        <w:right w:val="none" w:sz="0" w:space="0" w:color="auto"/>
      </w:divBdr>
    </w:div>
    <w:div w:id="2119787968">
      <w:bodyDiv w:val="1"/>
      <w:marLeft w:val="0"/>
      <w:marRight w:val="0"/>
      <w:marTop w:val="0"/>
      <w:marBottom w:val="0"/>
      <w:divBdr>
        <w:top w:val="none" w:sz="0" w:space="0" w:color="auto"/>
        <w:left w:val="none" w:sz="0" w:space="0" w:color="auto"/>
        <w:bottom w:val="none" w:sz="0" w:space="0" w:color="auto"/>
        <w:right w:val="none" w:sz="0" w:space="0" w:color="auto"/>
      </w:divBdr>
    </w:div>
    <w:div w:id="2119986945">
      <w:bodyDiv w:val="1"/>
      <w:marLeft w:val="0"/>
      <w:marRight w:val="0"/>
      <w:marTop w:val="0"/>
      <w:marBottom w:val="0"/>
      <w:divBdr>
        <w:top w:val="none" w:sz="0" w:space="0" w:color="auto"/>
        <w:left w:val="none" w:sz="0" w:space="0" w:color="auto"/>
        <w:bottom w:val="none" w:sz="0" w:space="0" w:color="auto"/>
        <w:right w:val="none" w:sz="0" w:space="0" w:color="auto"/>
      </w:divBdr>
    </w:div>
    <w:div w:id="2120173775">
      <w:bodyDiv w:val="1"/>
      <w:marLeft w:val="0"/>
      <w:marRight w:val="0"/>
      <w:marTop w:val="0"/>
      <w:marBottom w:val="0"/>
      <w:divBdr>
        <w:top w:val="none" w:sz="0" w:space="0" w:color="auto"/>
        <w:left w:val="none" w:sz="0" w:space="0" w:color="auto"/>
        <w:bottom w:val="none" w:sz="0" w:space="0" w:color="auto"/>
        <w:right w:val="none" w:sz="0" w:space="0" w:color="auto"/>
      </w:divBdr>
    </w:div>
    <w:div w:id="2120174545">
      <w:bodyDiv w:val="1"/>
      <w:marLeft w:val="0"/>
      <w:marRight w:val="0"/>
      <w:marTop w:val="0"/>
      <w:marBottom w:val="0"/>
      <w:divBdr>
        <w:top w:val="none" w:sz="0" w:space="0" w:color="auto"/>
        <w:left w:val="none" w:sz="0" w:space="0" w:color="auto"/>
        <w:bottom w:val="none" w:sz="0" w:space="0" w:color="auto"/>
        <w:right w:val="none" w:sz="0" w:space="0" w:color="auto"/>
      </w:divBdr>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0643923">
      <w:bodyDiv w:val="1"/>
      <w:marLeft w:val="0"/>
      <w:marRight w:val="0"/>
      <w:marTop w:val="0"/>
      <w:marBottom w:val="0"/>
      <w:divBdr>
        <w:top w:val="none" w:sz="0" w:space="0" w:color="auto"/>
        <w:left w:val="none" w:sz="0" w:space="0" w:color="auto"/>
        <w:bottom w:val="none" w:sz="0" w:space="0" w:color="auto"/>
        <w:right w:val="none" w:sz="0" w:space="0" w:color="auto"/>
      </w:divBdr>
    </w:div>
    <w:div w:id="2120828262">
      <w:bodyDiv w:val="1"/>
      <w:marLeft w:val="0"/>
      <w:marRight w:val="0"/>
      <w:marTop w:val="0"/>
      <w:marBottom w:val="0"/>
      <w:divBdr>
        <w:top w:val="none" w:sz="0" w:space="0" w:color="auto"/>
        <w:left w:val="none" w:sz="0" w:space="0" w:color="auto"/>
        <w:bottom w:val="none" w:sz="0" w:space="0" w:color="auto"/>
        <w:right w:val="none" w:sz="0" w:space="0" w:color="auto"/>
      </w:divBdr>
    </w:div>
    <w:div w:id="2121104222">
      <w:bodyDiv w:val="1"/>
      <w:marLeft w:val="0"/>
      <w:marRight w:val="0"/>
      <w:marTop w:val="0"/>
      <w:marBottom w:val="0"/>
      <w:divBdr>
        <w:top w:val="none" w:sz="0" w:space="0" w:color="auto"/>
        <w:left w:val="none" w:sz="0" w:space="0" w:color="auto"/>
        <w:bottom w:val="none" w:sz="0" w:space="0" w:color="auto"/>
        <w:right w:val="none" w:sz="0" w:space="0" w:color="auto"/>
      </w:divBdr>
    </w:div>
    <w:div w:id="2121216968">
      <w:bodyDiv w:val="1"/>
      <w:marLeft w:val="0"/>
      <w:marRight w:val="0"/>
      <w:marTop w:val="0"/>
      <w:marBottom w:val="0"/>
      <w:divBdr>
        <w:top w:val="none" w:sz="0" w:space="0" w:color="auto"/>
        <w:left w:val="none" w:sz="0" w:space="0" w:color="auto"/>
        <w:bottom w:val="none" w:sz="0" w:space="0" w:color="auto"/>
        <w:right w:val="none" w:sz="0" w:space="0" w:color="auto"/>
      </w:divBdr>
    </w:div>
    <w:div w:id="2121293463">
      <w:bodyDiv w:val="1"/>
      <w:marLeft w:val="0"/>
      <w:marRight w:val="0"/>
      <w:marTop w:val="0"/>
      <w:marBottom w:val="0"/>
      <w:divBdr>
        <w:top w:val="none" w:sz="0" w:space="0" w:color="auto"/>
        <w:left w:val="none" w:sz="0" w:space="0" w:color="auto"/>
        <w:bottom w:val="none" w:sz="0" w:space="0" w:color="auto"/>
        <w:right w:val="none" w:sz="0" w:space="0" w:color="auto"/>
      </w:divBdr>
    </w:div>
    <w:div w:id="2121603190">
      <w:bodyDiv w:val="1"/>
      <w:marLeft w:val="0"/>
      <w:marRight w:val="0"/>
      <w:marTop w:val="0"/>
      <w:marBottom w:val="0"/>
      <w:divBdr>
        <w:top w:val="none" w:sz="0" w:space="0" w:color="auto"/>
        <w:left w:val="none" w:sz="0" w:space="0" w:color="auto"/>
        <w:bottom w:val="none" w:sz="0" w:space="0" w:color="auto"/>
        <w:right w:val="none" w:sz="0" w:space="0" w:color="auto"/>
      </w:divBdr>
    </w:div>
    <w:div w:id="2122063785">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06997">
      <w:bodyDiv w:val="1"/>
      <w:marLeft w:val="0"/>
      <w:marRight w:val="0"/>
      <w:marTop w:val="0"/>
      <w:marBottom w:val="0"/>
      <w:divBdr>
        <w:top w:val="none" w:sz="0" w:space="0" w:color="auto"/>
        <w:left w:val="none" w:sz="0" w:space="0" w:color="auto"/>
        <w:bottom w:val="none" w:sz="0" w:space="0" w:color="auto"/>
        <w:right w:val="none" w:sz="0" w:space="0" w:color="auto"/>
      </w:divBdr>
    </w:div>
    <w:div w:id="2122407523">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2645614">
      <w:bodyDiv w:val="1"/>
      <w:marLeft w:val="0"/>
      <w:marRight w:val="0"/>
      <w:marTop w:val="0"/>
      <w:marBottom w:val="0"/>
      <w:divBdr>
        <w:top w:val="none" w:sz="0" w:space="0" w:color="auto"/>
        <w:left w:val="none" w:sz="0" w:space="0" w:color="auto"/>
        <w:bottom w:val="none" w:sz="0" w:space="0" w:color="auto"/>
        <w:right w:val="none" w:sz="0" w:space="0" w:color="auto"/>
      </w:divBdr>
    </w:div>
    <w:div w:id="2122720336">
      <w:bodyDiv w:val="1"/>
      <w:marLeft w:val="0"/>
      <w:marRight w:val="0"/>
      <w:marTop w:val="0"/>
      <w:marBottom w:val="0"/>
      <w:divBdr>
        <w:top w:val="none" w:sz="0" w:space="0" w:color="auto"/>
        <w:left w:val="none" w:sz="0" w:space="0" w:color="auto"/>
        <w:bottom w:val="none" w:sz="0" w:space="0" w:color="auto"/>
        <w:right w:val="none" w:sz="0" w:space="0" w:color="auto"/>
      </w:divBdr>
    </w:div>
    <w:div w:id="2123065751">
      <w:bodyDiv w:val="1"/>
      <w:marLeft w:val="0"/>
      <w:marRight w:val="0"/>
      <w:marTop w:val="0"/>
      <w:marBottom w:val="0"/>
      <w:divBdr>
        <w:top w:val="none" w:sz="0" w:space="0" w:color="auto"/>
        <w:left w:val="none" w:sz="0" w:space="0" w:color="auto"/>
        <w:bottom w:val="none" w:sz="0" w:space="0" w:color="auto"/>
        <w:right w:val="none" w:sz="0" w:space="0" w:color="auto"/>
      </w:divBdr>
    </w:div>
    <w:div w:id="2123378256">
      <w:bodyDiv w:val="1"/>
      <w:marLeft w:val="0"/>
      <w:marRight w:val="0"/>
      <w:marTop w:val="0"/>
      <w:marBottom w:val="0"/>
      <w:divBdr>
        <w:top w:val="none" w:sz="0" w:space="0" w:color="auto"/>
        <w:left w:val="none" w:sz="0" w:space="0" w:color="auto"/>
        <w:bottom w:val="none" w:sz="0" w:space="0" w:color="auto"/>
        <w:right w:val="none" w:sz="0" w:space="0" w:color="auto"/>
      </w:divBdr>
    </w:div>
    <w:div w:id="212356841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8331">
      <w:bodyDiv w:val="1"/>
      <w:marLeft w:val="0"/>
      <w:marRight w:val="0"/>
      <w:marTop w:val="0"/>
      <w:marBottom w:val="0"/>
      <w:divBdr>
        <w:top w:val="none" w:sz="0" w:space="0" w:color="auto"/>
        <w:left w:val="none" w:sz="0" w:space="0" w:color="auto"/>
        <w:bottom w:val="none" w:sz="0" w:space="0" w:color="auto"/>
        <w:right w:val="none" w:sz="0" w:space="0" w:color="auto"/>
      </w:divBdr>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
    <w:div w:id="2123845146">
      <w:bodyDiv w:val="1"/>
      <w:marLeft w:val="0"/>
      <w:marRight w:val="0"/>
      <w:marTop w:val="0"/>
      <w:marBottom w:val="0"/>
      <w:divBdr>
        <w:top w:val="none" w:sz="0" w:space="0" w:color="auto"/>
        <w:left w:val="none" w:sz="0" w:space="0" w:color="auto"/>
        <w:bottom w:val="none" w:sz="0" w:space="0" w:color="auto"/>
        <w:right w:val="none" w:sz="0" w:space="0" w:color="auto"/>
      </w:divBdr>
    </w:div>
    <w:div w:id="2123987607">
      <w:bodyDiv w:val="1"/>
      <w:marLeft w:val="0"/>
      <w:marRight w:val="0"/>
      <w:marTop w:val="0"/>
      <w:marBottom w:val="0"/>
      <w:divBdr>
        <w:top w:val="none" w:sz="0" w:space="0" w:color="auto"/>
        <w:left w:val="none" w:sz="0" w:space="0" w:color="auto"/>
        <w:bottom w:val="none" w:sz="0" w:space="0" w:color="auto"/>
        <w:right w:val="none" w:sz="0" w:space="0" w:color="auto"/>
      </w:divBdr>
    </w:div>
    <w:div w:id="2124106615">
      <w:bodyDiv w:val="1"/>
      <w:marLeft w:val="0"/>
      <w:marRight w:val="0"/>
      <w:marTop w:val="0"/>
      <w:marBottom w:val="0"/>
      <w:divBdr>
        <w:top w:val="none" w:sz="0" w:space="0" w:color="auto"/>
        <w:left w:val="none" w:sz="0" w:space="0" w:color="auto"/>
        <w:bottom w:val="none" w:sz="0" w:space="0" w:color="auto"/>
        <w:right w:val="none" w:sz="0" w:space="0" w:color="auto"/>
      </w:divBdr>
    </w:div>
    <w:div w:id="2124230815">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492527">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4836840">
      <w:bodyDiv w:val="1"/>
      <w:marLeft w:val="0"/>
      <w:marRight w:val="0"/>
      <w:marTop w:val="0"/>
      <w:marBottom w:val="0"/>
      <w:divBdr>
        <w:top w:val="none" w:sz="0" w:space="0" w:color="auto"/>
        <w:left w:val="none" w:sz="0" w:space="0" w:color="auto"/>
        <w:bottom w:val="none" w:sz="0" w:space="0" w:color="auto"/>
        <w:right w:val="none" w:sz="0" w:space="0" w:color="auto"/>
      </w:divBdr>
    </w:div>
    <w:div w:id="2125340886">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66918">
      <w:bodyDiv w:val="1"/>
      <w:marLeft w:val="0"/>
      <w:marRight w:val="0"/>
      <w:marTop w:val="0"/>
      <w:marBottom w:val="0"/>
      <w:divBdr>
        <w:top w:val="none" w:sz="0" w:space="0" w:color="auto"/>
        <w:left w:val="none" w:sz="0" w:space="0" w:color="auto"/>
        <w:bottom w:val="none" w:sz="0" w:space="0" w:color="auto"/>
        <w:right w:val="none" w:sz="0" w:space="0" w:color="auto"/>
      </w:divBdr>
    </w:div>
    <w:div w:id="2126266236">
      <w:bodyDiv w:val="1"/>
      <w:marLeft w:val="0"/>
      <w:marRight w:val="0"/>
      <w:marTop w:val="0"/>
      <w:marBottom w:val="0"/>
      <w:divBdr>
        <w:top w:val="none" w:sz="0" w:space="0" w:color="auto"/>
        <w:left w:val="none" w:sz="0" w:space="0" w:color="auto"/>
        <w:bottom w:val="none" w:sz="0" w:space="0" w:color="auto"/>
        <w:right w:val="none" w:sz="0" w:space="0" w:color="auto"/>
      </w:divBdr>
    </w:div>
    <w:div w:id="2126348137">
      <w:bodyDiv w:val="1"/>
      <w:marLeft w:val="0"/>
      <w:marRight w:val="0"/>
      <w:marTop w:val="0"/>
      <w:marBottom w:val="0"/>
      <w:divBdr>
        <w:top w:val="none" w:sz="0" w:space="0" w:color="auto"/>
        <w:left w:val="none" w:sz="0" w:space="0" w:color="auto"/>
        <w:bottom w:val="none" w:sz="0" w:space="0" w:color="auto"/>
        <w:right w:val="none" w:sz="0" w:space="0" w:color="auto"/>
      </w:divBdr>
    </w:div>
    <w:div w:id="2126537371">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918795">
      <w:bodyDiv w:val="1"/>
      <w:marLeft w:val="0"/>
      <w:marRight w:val="0"/>
      <w:marTop w:val="0"/>
      <w:marBottom w:val="0"/>
      <w:divBdr>
        <w:top w:val="none" w:sz="0" w:space="0" w:color="auto"/>
        <w:left w:val="none" w:sz="0" w:space="0" w:color="auto"/>
        <w:bottom w:val="none" w:sz="0" w:space="0" w:color="auto"/>
        <w:right w:val="none" w:sz="0" w:space="0" w:color="auto"/>
      </w:divBdr>
    </w:div>
    <w:div w:id="2127430812">
      <w:bodyDiv w:val="1"/>
      <w:marLeft w:val="0"/>
      <w:marRight w:val="0"/>
      <w:marTop w:val="0"/>
      <w:marBottom w:val="0"/>
      <w:divBdr>
        <w:top w:val="none" w:sz="0" w:space="0" w:color="auto"/>
        <w:left w:val="none" w:sz="0" w:space="0" w:color="auto"/>
        <w:bottom w:val="none" w:sz="0" w:space="0" w:color="auto"/>
        <w:right w:val="none" w:sz="0" w:space="0" w:color="auto"/>
      </w:divBdr>
    </w:div>
    <w:div w:id="2127650209">
      <w:bodyDiv w:val="1"/>
      <w:marLeft w:val="0"/>
      <w:marRight w:val="0"/>
      <w:marTop w:val="0"/>
      <w:marBottom w:val="0"/>
      <w:divBdr>
        <w:top w:val="none" w:sz="0" w:space="0" w:color="auto"/>
        <w:left w:val="none" w:sz="0" w:space="0" w:color="auto"/>
        <w:bottom w:val="none" w:sz="0" w:space="0" w:color="auto"/>
        <w:right w:val="none" w:sz="0" w:space="0" w:color="auto"/>
      </w:divBdr>
    </w:div>
    <w:div w:id="2127767892">
      <w:bodyDiv w:val="1"/>
      <w:marLeft w:val="0"/>
      <w:marRight w:val="0"/>
      <w:marTop w:val="0"/>
      <w:marBottom w:val="0"/>
      <w:divBdr>
        <w:top w:val="none" w:sz="0" w:space="0" w:color="auto"/>
        <w:left w:val="none" w:sz="0" w:space="0" w:color="auto"/>
        <w:bottom w:val="none" w:sz="0" w:space="0" w:color="auto"/>
        <w:right w:val="none" w:sz="0" w:space="0" w:color="auto"/>
      </w:divBdr>
    </w:div>
    <w:div w:id="2127774632">
      <w:bodyDiv w:val="1"/>
      <w:marLeft w:val="0"/>
      <w:marRight w:val="0"/>
      <w:marTop w:val="0"/>
      <w:marBottom w:val="0"/>
      <w:divBdr>
        <w:top w:val="none" w:sz="0" w:space="0" w:color="auto"/>
        <w:left w:val="none" w:sz="0" w:space="0" w:color="auto"/>
        <w:bottom w:val="none" w:sz="0" w:space="0" w:color="auto"/>
        <w:right w:val="none" w:sz="0" w:space="0" w:color="auto"/>
      </w:divBdr>
    </w:div>
    <w:div w:id="2128043426">
      <w:bodyDiv w:val="1"/>
      <w:marLeft w:val="0"/>
      <w:marRight w:val="0"/>
      <w:marTop w:val="0"/>
      <w:marBottom w:val="0"/>
      <w:divBdr>
        <w:top w:val="none" w:sz="0" w:space="0" w:color="auto"/>
        <w:left w:val="none" w:sz="0" w:space="0" w:color="auto"/>
        <w:bottom w:val="none" w:sz="0" w:space="0" w:color="auto"/>
        <w:right w:val="none" w:sz="0" w:space="0" w:color="auto"/>
      </w:divBdr>
    </w:div>
    <w:div w:id="2128695664">
      <w:bodyDiv w:val="1"/>
      <w:marLeft w:val="0"/>
      <w:marRight w:val="0"/>
      <w:marTop w:val="0"/>
      <w:marBottom w:val="0"/>
      <w:divBdr>
        <w:top w:val="none" w:sz="0" w:space="0" w:color="auto"/>
        <w:left w:val="none" w:sz="0" w:space="0" w:color="auto"/>
        <w:bottom w:val="none" w:sz="0" w:space="0" w:color="auto"/>
        <w:right w:val="none" w:sz="0" w:space="0" w:color="auto"/>
      </w:divBdr>
    </w:div>
    <w:div w:id="2128766838">
      <w:bodyDiv w:val="1"/>
      <w:marLeft w:val="0"/>
      <w:marRight w:val="0"/>
      <w:marTop w:val="0"/>
      <w:marBottom w:val="0"/>
      <w:divBdr>
        <w:top w:val="none" w:sz="0" w:space="0" w:color="auto"/>
        <w:left w:val="none" w:sz="0" w:space="0" w:color="auto"/>
        <w:bottom w:val="none" w:sz="0" w:space="0" w:color="auto"/>
        <w:right w:val="none" w:sz="0" w:space="0" w:color="auto"/>
      </w:divBdr>
    </w:div>
    <w:div w:id="2128770642">
      <w:bodyDiv w:val="1"/>
      <w:marLeft w:val="0"/>
      <w:marRight w:val="0"/>
      <w:marTop w:val="0"/>
      <w:marBottom w:val="0"/>
      <w:divBdr>
        <w:top w:val="none" w:sz="0" w:space="0" w:color="auto"/>
        <w:left w:val="none" w:sz="0" w:space="0" w:color="auto"/>
        <w:bottom w:val="none" w:sz="0" w:space="0" w:color="auto"/>
        <w:right w:val="none" w:sz="0" w:space="0" w:color="auto"/>
      </w:divBdr>
    </w:div>
    <w:div w:id="2128771321">
      <w:bodyDiv w:val="1"/>
      <w:marLeft w:val="0"/>
      <w:marRight w:val="0"/>
      <w:marTop w:val="0"/>
      <w:marBottom w:val="0"/>
      <w:divBdr>
        <w:top w:val="none" w:sz="0" w:space="0" w:color="auto"/>
        <w:left w:val="none" w:sz="0" w:space="0" w:color="auto"/>
        <w:bottom w:val="none" w:sz="0" w:space="0" w:color="auto"/>
        <w:right w:val="none" w:sz="0" w:space="0" w:color="auto"/>
      </w:divBdr>
    </w:div>
    <w:div w:id="2128885880">
      <w:bodyDiv w:val="1"/>
      <w:marLeft w:val="0"/>
      <w:marRight w:val="0"/>
      <w:marTop w:val="0"/>
      <w:marBottom w:val="0"/>
      <w:divBdr>
        <w:top w:val="none" w:sz="0" w:space="0" w:color="auto"/>
        <w:left w:val="none" w:sz="0" w:space="0" w:color="auto"/>
        <w:bottom w:val="none" w:sz="0" w:space="0" w:color="auto"/>
        <w:right w:val="none" w:sz="0" w:space="0" w:color="auto"/>
      </w:divBdr>
    </w:div>
    <w:div w:id="2129085786">
      <w:bodyDiv w:val="1"/>
      <w:marLeft w:val="0"/>
      <w:marRight w:val="0"/>
      <w:marTop w:val="0"/>
      <w:marBottom w:val="0"/>
      <w:divBdr>
        <w:top w:val="none" w:sz="0" w:space="0" w:color="auto"/>
        <w:left w:val="none" w:sz="0" w:space="0" w:color="auto"/>
        <w:bottom w:val="none" w:sz="0" w:space="0" w:color="auto"/>
        <w:right w:val="none" w:sz="0" w:space="0" w:color="auto"/>
      </w:divBdr>
    </w:div>
    <w:div w:id="2129153316">
      <w:bodyDiv w:val="1"/>
      <w:marLeft w:val="0"/>
      <w:marRight w:val="0"/>
      <w:marTop w:val="0"/>
      <w:marBottom w:val="0"/>
      <w:divBdr>
        <w:top w:val="none" w:sz="0" w:space="0" w:color="auto"/>
        <w:left w:val="none" w:sz="0" w:space="0" w:color="auto"/>
        <w:bottom w:val="none" w:sz="0" w:space="0" w:color="auto"/>
        <w:right w:val="none" w:sz="0" w:space="0" w:color="auto"/>
      </w:divBdr>
    </w:div>
    <w:div w:id="2129425391">
      <w:bodyDiv w:val="1"/>
      <w:marLeft w:val="0"/>
      <w:marRight w:val="0"/>
      <w:marTop w:val="0"/>
      <w:marBottom w:val="0"/>
      <w:divBdr>
        <w:top w:val="none" w:sz="0" w:space="0" w:color="auto"/>
        <w:left w:val="none" w:sz="0" w:space="0" w:color="auto"/>
        <w:bottom w:val="none" w:sz="0" w:space="0" w:color="auto"/>
        <w:right w:val="none" w:sz="0" w:space="0" w:color="auto"/>
      </w:divBdr>
    </w:div>
    <w:div w:id="2129466517">
      <w:bodyDiv w:val="1"/>
      <w:marLeft w:val="0"/>
      <w:marRight w:val="0"/>
      <w:marTop w:val="0"/>
      <w:marBottom w:val="0"/>
      <w:divBdr>
        <w:top w:val="none" w:sz="0" w:space="0" w:color="auto"/>
        <w:left w:val="none" w:sz="0" w:space="0" w:color="auto"/>
        <w:bottom w:val="none" w:sz="0" w:space="0" w:color="auto"/>
        <w:right w:val="none" w:sz="0" w:space="0" w:color="auto"/>
      </w:divBdr>
    </w:div>
    <w:div w:id="2129931812">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52636">
      <w:bodyDiv w:val="1"/>
      <w:marLeft w:val="0"/>
      <w:marRight w:val="0"/>
      <w:marTop w:val="0"/>
      <w:marBottom w:val="0"/>
      <w:divBdr>
        <w:top w:val="none" w:sz="0" w:space="0" w:color="auto"/>
        <w:left w:val="none" w:sz="0" w:space="0" w:color="auto"/>
        <w:bottom w:val="none" w:sz="0" w:space="0" w:color="auto"/>
        <w:right w:val="none" w:sz="0" w:space="0" w:color="auto"/>
      </w:divBdr>
    </w:div>
    <w:div w:id="2130465290">
      <w:bodyDiv w:val="1"/>
      <w:marLeft w:val="0"/>
      <w:marRight w:val="0"/>
      <w:marTop w:val="0"/>
      <w:marBottom w:val="0"/>
      <w:divBdr>
        <w:top w:val="none" w:sz="0" w:space="0" w:color="auto"/>
        <w:left w:val="none" w:sz="0" w:space="0" w:color="auto"/>
        <w:bottom w:val="none" w:sz="0" w:space="0" w:color="auto"/>
        <w:right w:val="none" w:sz="0" w:space="0" w:color="auto"/>
      </w:divBdr>
    </w:div>
    <w:div w:id="2130542005">
      <w:bodyDiv w:val="1"/>
      <w:marLeft w:val="0"/>
      <w:marRight w:val="0"/>
      <w:marTop w:val="0"/>
      <w:marBottom w:val="0"/>
      <w:divBdr>
        <w:top w:val="none" w:sz="0" w:space="0" w:color="auto"/>
        <w:left w:val="none" w:sz="0" w:space="0" w:color="auto"/>
        <w:bottom w:val="none" w:sz="0" w:space="0" w:color="auto"/>
        <w:right w:val="none" w:sz="0" w:space="0" w:color="auto"/>
      </w:divBdr>
    </w:div>
    <w:div w:id="2130929170">
      <w:bodyDiv w:val="1"/>
      <w:marLeft w:val="0"/>
      <w:marRight w:val="0"/>
      <w:marTop w:val="0"/>
      <w:marBottom w:val="0"/>
      <w:divBdr>
        <w:top w:val="none" w:sz="0" w:space="0" w:color="auto"/>
        <w:left w:val="none" w:sz="0" w:space="0" w:color="auto"/>
        <w:bottom w:val="none" w:sz="0" w:space="0" w:color="auto"/>
        <w:right w:val="none" w:sz="0" w:space="0" w:color="auto"/>
      </w:divBdr>
    </w:div>
    <w:div w:id="2130931713">
      <w:bodyDiv w:val="1"/>
      <w:marLeft w:val="0"/>
      <w:marRight w:val="0"/>
      <w:marTop w:val="0"/>
      <w:marBottom w:val="0"/>
      <w:divBdr>
        <w:top w:val="none" w:sz="0" w:space="0" w:color="auto"/>
        <w:left w:val="none" w:sz="0" w:space="0" w:color="auto"/>
        <w:bottom w:val="none" w:sz="0" w:space="0" w:color="auto"/>
        <w:right w:val="none" w:sz="0" w:space="0" w:color="auto"/>
      </w:divBdr>
    </w:div>
    <w:div w:id="2130977548">
      <w:bodyDiv w:val="1"/>
      <w:marLeft w:val="0"/>
      <w:marRight w:val="0"/>
      <w:marTop w:val="0"/>
      <w:marBottom w:val="0"/>
      <w:divBdr>
        <w:top w:val="none" w:sz="0" w:space="0" w:color="auto"/>
        <w:left w:val="none" w:sz="0" w:space="0" w:color="auto"/>
        <w:bottom w:val="none" w:sz="0" w:space="0" w:color="auto"/>
        <w:right w:val="none" w:sz="0" w:space="0" w:color="auto"/>
      </w:divBdr>
    </w:div>
    <w:div w:id="2131045415">
      <w:bodyDiv w:val="1"/>
      <w:marLeft w:val="0"/>
      <w:marRight w:val="0"/>
      <w:marTop w:val="0"/>
      <w:marBottom w:val="0"/>
      <w:divBdr>
        <w:top w:val="none" w:sz="0" w:space="0" w:color="auto"/>
        <w:left w:val="none" w:sz="0" w:space="0" w:color="auto"/>
        <w:bottom w:val="none" w:sz="0" w:space="0" w:color="auto"/>
        <w:right w:val="none" w:sz="0" w:space="0" w:color="auto"/>
      </w:divBdr>
    </w:div>
    <w:div w:id="2131122802">
      <w:bodyDiv w:val="1"/>
      <w:marLeft w:val="0"/>
      <w:marRight w:val="0"/>
      <w:marTop w:val="0"/>
      <w:marBottom w:val="0"/>
      <w:divBdr>
        <w:top w:val="none" w:sz="0" w:space="0" w:color="auto"/>
        <w:left w:val="none" w:sz="0" w:space="0" w:color="auto"/>
        <w:bottom w:val="none" w:sz="0" w:space="0" w:color="auto"/>
        <w:right w:val="none" w:sz="0" w:space="0" w:color="auto"/>
      </w:divBdr>
    </w:div>
    <w:div w:id="2131196526">
      <w:bodyDiv w:val="1"/>
      <w:marLeft w:val="0"/>
      <w:marRight w:val="0"/>
      <w:marTop w:val="0"/>
      <w:marBottom w:val="0"/>
      <w:divBdr>
        <w:top w:val="none" w:sz="0" w:space="0" w:color="auto"/>
        <w:left w:val="none" w:sz="0" w:space="0" w:color="auto"/>
        <w:bottom w:val="none" w:sz="0" w:space="0" w:color="auto"/>
        <w:right w:val="none" w:sz="0" w:space="0" w:color="auto"/>
      </w:divBdr>
    </w:div>
    <w:div w:id="2131898826">
      <w:bodyDiv w:val="1"/>
      <w:marLeft w:val="0"/>
      <w:marRight w:val="0"/>
      <w:marTop w:val="0"/>
      <w:marBottom w:val="0"/>
      <w:divBdr>
        <w:top w:val="none" w:sz="0" w:space="0" w:color="auto"/>
        <w:left w:val="none" w:sz="0" w:space="0" w:color="auto"/>
        <w:bottom w:val="none" w:sz="0" w:space="0" w:color="auto"/>
        <w:right w:val="none" w:sz="0" w:space="0" w:color="auto"/>
      </w:divBdr>
    </w:div>
    <w:div w:id="2132017893">
      <w:bodyDiv w:val="1"/>
      <w:marLeft w:val="0"/>
      <w:marRight w:val="0"/>
      <w:marTop w:val="0"/>
      <w:marBottom w:val="0"/>
      <w:divBdr>
        <w:top w:val="none" w:sz="0" w:space="0" w:color="auto"/>
        <w:left w:val="none" w:sz="0" w:space="0" w:color="auto"/>
        <w:bottom w:val="none" w:sz="0" w:space="0" w:color="auto"/>
        <w:right w:val="none" w:sz="0" w:space="0" w:color="auto"/>
      </w:divBdr>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1539">
      <w:bodyDiv w:val="1"/>
      <w:marLeft w:val="0"/>
      <w:marRight w:val="0"/>
      <w:marTop w:val="0"/>
      <w:marBottom w:val="0"/>
      <w:divBdr>
        <w:top w:val="none" w:sz="0" w:space="0" w:color="auto"/>
        <w:left w:val="none" w:sz="0" w:space="0" w:color="auto"/>
        <w:bottom w:val="none" w:sz="0" w:space="0" w:color="auto"/>
        <w:right w:val="none" w:sz="0" w:space="0" w:color="auto"/>
      </w:divBdr>
    </w:div>
    <w:div w:id="2132164469">
      <w:bodyDiv w:val="1"/>
      <w:marLeft w:val="0"/>
      <w:marRight w:val="0"/>
      <w:marTop w:val="0"/>
      <w:marBottom w:val="0"/>
      <w:divBdr>
        <w:top w:val="none" w:sz="0" w:space="0" w:color="auto"/>
        <w:left w:val="none" w:sz="0" w:space="0" w:color="auto"/>
        <w:bottom w:val="none" w:sz="0" w:space="0" w:color="auto"/>
        <w:right w:val="none" w:sz="0" w:space="0" w:color="auto"/>
      </w:divBdr>
    </w:div>
    <w:div w:id="2132245544">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547310">
      <w:bodyDiv w:val="1"/>
      <w:marLeft w:val="0"/>
      <w:marRight w:val="0"/>
      <w:marTop w:val="0"/>
      <w:marBottom w:val="0"/>
      <w:divBdr>
        <w:top w:val="none" w:sz="0" w:space="0" w:color="auto"/>
        <w:left w:val="none" w:sz="0" w:space="0" w:color="auto"/>
        <w:bottom w:val="none" w:sz="0" w:space="0" w:color="auto"/>
        <w:right w:val="none" w:sz="0" w:space="0" w:color="auto"/>
      </w:divBdr>
    </w:div>
    <w:div w:id="2132702226">
      <w:bodyDiv w:val="1"/>
      <w:marLeft w:val="0"/>
      <w:marRight w:val="0"/>
      <w:marTop w:val="0"/>
      <w:marBottom w:val="0"/>
      <w:divBdr>
        <w:top w:val="none" w:sz="0" w:space="0" w:color="auto"/>
        <w:left w:val="none" w:sz="0" w:space="0" w:color="auto"/>
        <w:bottom w:val="none" w:sz="0" w:space="0" w:color="auto"/>
        <w:right w:val="none" w:sz="0" w:space="0" w:color="auto"/>
      </w:divBdr>
    </w:div>
    <w:div w:id="2132703459">
      <w:bodyDiv w:val="1"/>
      <w:marLeft w:val="0"/>
      <w:marRight w:val="0"/>
      <w:marTop w:val="0"/>
      <w:marBottom w:val="0"/>
      <w:divBdr>
        <w:top w:val="none" w:sz="0" w:space="0" w:color="auto"/>
        <w:left w:val="none" w:sz="0" w:space="0" w:color="auto"/>
        <w:bottom w:val="none" w:sz="0" w:space="0" w:color="auto"/>
        <w:right w:val="none" w:sz="0" w:space="0" w:color="auto"/>
      </w:divBdr>
    </w:div>
    <w:div w:id="2132742931">
      <w:bodyDiv w:val="1"/>
      <w:marLeft w:val="0"/>
      <w:marRight w:val="0"/>
      <w:marTop w:val="0"/>
      <w:marBottom w:val="0"/>
      <w:divBdr>
        <w:top w:val="none" w:sz="0" w:space="0" w:color="auto"/>
        <w:left w:val="none" w:sz="0" w:space="0" w:color="auto"/>
        <w:bottom w:val="none" w:sz="0" w:space="0" w:color="auto"/>
        <w:right w:val="none" w:sz="0" w:space="0" w:color="auto"/>
      </w:divBdr>
    </w:div>
    <w:div w:id="2132940797">
      <w:bodyDiv w:val="1"/>
      <w:marLeft w:val="0"/>
      <w:marRight w:val="0"/>
      <w:marTop w:val="0"/>
      <w:marBottom w:val="0"/>
      <w:divBdr>
        <w:top w:val="none" w:sz="0" w:space="0" w:color="auto"/>
        <w:left w:val="none" w:sz="0" w:space="0" w:color="auto"/>
        <w:bottom w:val="none" w:sz="0" w:space="0" w:color="auto"/>
        <w:right w:val="none" w:sz="0" w:space="0" w:color="auto"/>
      </w:divBdr>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 w:id="2133285893">
      <w:bodyDiv w:val="1"/>
      <w:marLeft w:val="0"/>
      <w:marRight w:val="0"/>
      <w:marTop w:val="0"/>
      <w:marBottom w:val="0"/>
      <w:divBdr>
        <w:top w:val="none" w:sz="0" w:space="0" w:color="auto"/>
        <w:left w:val="none" w:sz="0" w:space="0" w:color="auto"/>
        <w:bottom w:val="none" w:sz="0" w:space="0" w:color="auto"/>
        <w:right w:val="none" w:sz="0" w:space="0" w:color="auto"/>
      </w:divBdr>
    </w:div>
    <w:div w:id="2133357835">
      <w:bodyDiv w:val="1"/>
      <w:marLeft w:val="0"/>
      <w:marRight w:val="0"/>
      <w:marTop w:val="0"/>
      <w:marBottom w:val="0"/>
      <w:divBdr>
        <w:top w:val="none" w:sz="0" w:space="0" w:color="auto"/>
        <w:left w:val="none" w:sz="0" w:space="0" w:color="auto"/>
        <w:bottom w:val="none" w:sz="0" w:space="0" w:color="auto"/>
        <w:right w:val="none" w:sz="0" w:space="0" w:color="auto"/>
      </w:divBdr>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795">
      <w:bodyDiv w:val="1"/>
      <w:marLeft w:val="0"/>
      <w:marRight w:val="0"/>
      <w:marTop w:val="0"/>
      <w:marBottom w:val="0"/>
      <w:divBdr>
        <w:top w:val="none" w:sz="0" w:space="0" w:color="auto"/>
        <w:left w:val="none" w:sz="0" w:space="0" w:color="auto"/>
        <w:bottom w:val="none" w:sz="0" w:space="0" w:color="auto"/>
        <w:right w:val="none" w:sz="0" w:space="0" w:color="auto"/>
      </w:divBdr>
    </w:div>
    <w:div w:id="2133555437">
      <w:bodyDiv w:val="1"/>
      <w:marLeft w:val="0"/>
      <w:marRight w:val="0"/>
      <w:marTop w:val="0"/>
      <w:marBottom w:val="0"/>
      <w:divBdr>
        <w:top w:val="none" w:sz="0" w:space="0" w:color="auto"/>
        <w:left w:val="none" w:sz="0" w:space="0" w:color="auto"/>
        <w:bottom w:val="none" w:sz="0" w:space="0" w:color="auto"/>
        <w:right w:val="none" w:sz="0" w:space="0" w:color="auto"/>
      </w:divBdr>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192">
      <w:bodyDiv w:val="1"/>
      <w:marLeft w:val="0"/>
      <w:marRight w:val="0"/>
      <w:marTop w:val="0"/>
      <w:marBottom w:val="0"/>
      <w:divBdr>
        <w:top w:val="none" w:sz="0" w:space="0" w:color="auto"/>
        <w:left w:val="none" w:sz="0" w:space="0" w:color="auto"/>
        <w:bottom w:val="none" w:sz="0" w:space="0" w:color="auto"/>
        <w:right w:val="none" w:sz="0" w:space="0" w:color="auto"/>
      </w:divBdr>
    </w:div>
    <w:div w:id="2134250351">
      <w:bodyDiv w:val="1"/>
      <w:marLeft w:val="0"/>
      <w:marRight w:val="0"/>
      <w:marTop w:val="0"/>
      <w:marBottom w:val="0"/>
      <w:divBdr>
        <w:top w:val="none" w:sz="0" w:space="0" w:color="auto"/>
        <w:left w:val="none" w:sz="0" w:space="0" w:color="auto"/>
        <w:bottom w:val="none" w:sz="0" w:space="0" w:color="auto"/>
        <w:right w:val="none" w:sz="0" w:space="0" w:color="auto"/>
      </w:divBdr>
    </w:div>
    <w:div w:id="2134251211">
      <w:bodyDiv w:val="1"/>
      <w:marLeft w:val="0"/>
      <w:marRight w:val="0"/>
      <w:marTop w:val="0"/>
      <w:marBottom w:val="0"/>
      <w:divBdr>
        <w:top w:val="none" w:sz="0" w:space="0" w:color="auto"/>
        <w:left w:val="none" w:sz="0" w:space="0" w:color="auto"/>
        <w:bottom w:val="none" w:sz="0" w:space="0" w:color="auto"/>
        <w:right w:val="none" w:sz="0" w:space="0" w:color="auto"/>
      </w:divBdr>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401791">
      <w:bodyDiv w:val="1"/>
      <w:marLeft w:val="0"/>
      <w:marRight w:val="0"/>
      <w:marTop w:val="0"/>
      <w:marBottom w:val="0"/>
      <w:divBdr>
        <w:top w:val="none" w:sz="0" w:space="0" w:color="auto"/>
        <w:left w:val="none" w:sz="0" w:space="0" w:color="auto"/>
        <w:bottom w:val="none" w:sz="0" w:space="0" w:color="auto"/>
        <w:right w:val="none" w:sz="0" w:space="0" w:color="auto"/>
      </w:divBdr>
    </w:div>
    <w:div w:id="2134520405">
      <w:bodyDiv w:val="1"/>
      <w:marLeft w:val="0"/>
      <w:marRight w:val="0"/>
      <w:marTop w:val="0"/>
      <w:marBottom w:val="0"/>
      <w:divBdr>
        <w:top w:val="none" w:sz="0" w:space="0" w:color="auto"/>
        <w:left w:val="none" w:sz="0" w:space="0" w:color="auto"/>
        <w:bottom w:val="none" w:sz="0" w:space="0" w:color="auto"/>
        <w:right w:val="none" w:sz="0" w:space="0" w:color="auto"/>
      </w:divBdr>
    </w:div>
    <w:div w:id="2134706749">
      <w:bodyDiv w:val="1"/>
      <w:marLeft w:val="0"/>
      <w:marRight w:val="0"/>
      <w:marTop w:val="0"/>
      <w:marBottom w:val="0"/>
      <w:divBdr>
        <w:top w:val="none" w:sz="0" w:space="0" w:color="auto"/>
        <w:left w:val="none" w:sz="0" w:space="0" w:color="auto"/>
        <w:bottom w:val="none" w:sz="0" w:space="0" w:color="auto"/>
        <w:right w:val="none" w:sz="0" w:space="0" w:color="auto"/>
      </w:divBdr>
    </w:div>
    <w:div w:id="2134712591">
      <w:bodyDiv w:val="1"/>
      <w:marLeft w:val="0"/>
      <w:marRight w:val="0"/>
      <w:marTop w:val="0"/>
      <w:marBottom w:val="0"/>
      <w:divBdr>
        <w:top w:val="none" w:sz="0" w:space="0" w:color="auto"/>
        <w:left w:val="none" w:sz="0" w:space="0" w:color="auto"/>
        <w:bottom w:val="none" w:sz="0" w:space="0" w:color="auto"/>
        <w:right w:val="none" w:sz="0" w:space="0" w:color="auto"/>
      </w:divBdr>
    </w:div>
    <w:div w:id="2134784551">
      <w:bodyDiv w:val="1"/>
      <w:marLeft w:val="0"/>
      <w:marRight w:val="0"/>
      <w:marTop w:val="0"/>
      <w:marBottom w:val="0"/>
      <w:divBdr>
        <w:top w:val="none" w:sz="0" w:space="0" w:color="auto"/>
        <w:left w:val="none" w:sz="0" w:space="0" w:color="auto"/>
        <w:bottom w:val="none" w:sz="0" w:space="0" w:color="auto"/>
        <w:right w:val="none" w:sz="0" w:space="0" w:color="auto"/>
      </w:divBdr>
    </w:div>
    <w:div w:id="2134788767">
      <w:bodyDiv w:val="1"/>
      <w:marLeft w:val="0"/>
      <w:marRight w:val="0"/>
      <w:marTop w:val="0"/>
      <w:marBottom w:val="0"/>
      <w:divBdr>
        <w:top w:val="none" w:sz="0" w:space="0" w:color="auto"/>
        <w:left w:val="none" w:sz="0" w:space="0" w:color="auto"/>
        <w:bottom w:val="none" w:sz="0" w:space="0" w:color="auto"/>
        <w:right w:val="none" w:sz="0" w:space="0" w:color="auto"/>
      </w:divBdr>
    </w:div>
    <w:div w:id="2134861691">
      <w:bodyDiv w:val="1"/>
      <w:marLeft w:val="0"/>
      <w:marRight w:val="0"/>
      <w:marTop w:val="0"/>
      <w:marBottom w:val="0"/>
      <w:divBdr>
        <w:top w:val="none" w:sz="0" w:space="0" w:color="auto"/>
        <w:left w:val="none" w:sz="0" w:space="0" w:color="auto"/>
        <w:bottom w:val="none" w:sz="0" w:space="0" w:color="auto"/>
        <w:right w:val="none" w:sz="0" w:space="0" w:color="auto"/>
      </w:divBdr>
    </w:div>
    <w:div w:id="2134863904">
      <w:bodyDiv w:val="1"/>
      <w:marLeft w:val="0"/>
      <w:marRight w:val="0"/>
      <w:marTop w:val="0"/>
      <w:marBottom w:val="0"/>
      <w:divBdr>
        <w:top w:val="none" w:sz="0" w:space="0" w:color="auto"/>
        <w:left w:val="none" w:sz="0" w:space="0" w:color="auto"/>
        <w:bottom w:val="none" w:sz="0" w:space="0" w:color="auto"/>
        <w:right w:val="none" w:sz="0" w:space="0" w:color="auto"/>
      </w:divBdr>
    </w:div>
    <w:div w:id="2134865436">
      <w:bodyDiv w:val="1"/>
      <w:marLeft w:val="0"/>
      <w:marRight w:val="0"/>
      <w:marTop w:val="0"/>
      <w:marBottom w:val="0"/>
      <w:divBdr>
        <w:top w:val="none" w:sz="0" w:space="0" w:color="auto"/>
        <w:left w:val="none" w:sz="0" w:space="0" w:color="auto"/>
        <w:bottom w:val="none" w:sz="0" w:space="0" w:color="auto"/>
        <w:right w:val="none" w:sz="0" w:space="0" w:color="auto"/>
      </w:divBdr>
    </w:div>
    <w:div w:id="2134901734">
      <w:bodyDiv w:val="1"/>
      <w:marLeft w:val="0"/>
      <w:marRight w:val="0"/>
      <w:marTop w:val="0"/>
      <w:marBottom w:val="0"/>
      <w:divBdr>
        <w:top w:val="none" w:sz="0" w:space="0" w:color="auto"/>
        <w:left w:val="none" w:sz="0" w:space="0" w:color="auto"/>
        <w:bottom w:val="none" w:sz="0" w:space="0" w:color="auto"/>
        <w:right w:val="none" w:sz="0" w:space="0" w:color="auto"/>
      </w:divBdr>
    </w:div>
    <w:div w:id="2134906928">
      <w:bodyDiv w:val="1"/>
      <w:marLeft w:val="0"/>
      <w:marRight w:val="0"/>
      <w:marTop w:val="0"/>
      <w:marBottom w:val="0"/>
      <w:divBdr>
        <w:top w:val="none" w:sz="0" w:space="0" w:color="auto"/>
        <w:left w:val="none" w:sz="0" w:space="0" w:color="auto"/>
        <w:bottom w:val="none" w:sz="0" w:space="0" w:color="auto"/>
        <w:right w:val="none" w:sz="0" w:space="0" w:color="auto"/>
      </w:divBdr>
    </w:div>
    <w:div w:id="2135252649">
      <w:bodyDiv w:val="1"/>
      <w:marLeft w:val="0"/>
      <w:marRight w:val="0"/>
      <w:marTop w:val="0"/>
      <w:marBottom w:val="0"/>
      <w:divBdr>
        <w:top w:val="none" w:sz="0" w:space="0" w:color="auto"/>
        <w:left w:val="none" w:sz="0" w:space="0" w:color="auto"/>
        <w:bottom w:val="none" w:sz="0" w:space="0" w:color="auto"/>
        <w:right w:val="none" w:sz="0" w:space="0" w:color="auto"/>
      </w:divBdr>
    </w:div>
    <w:div w:id="2135442374">
      <w:bodyDiv w:val="1"/>
      <w:marLeft w:val="0"/>
      <w:marRight w:val="0"/>
      <w:marTop w:val="0"/>
      <w:marBottom w:val="0"/>
      <w:divBdr>
        <w:top w:val="none" w:sz="0" w:space="0" w:color="auto"/>
        <w:left w:val="none" w:sz="0" w:space="0" w:color="auto"/>
        <w:bottom w:val="none" w:sz="0" w:space="0" w:color="auto"/>
        <w:right w:val="none" w:sz="0" w:space="0" w:color="auto"/>
      </w:divBdr>
    </w:div>
    <w:div w:id="2135558543">
      <w:bodyDiv w:val="1"/>
      <w:marLeft w:val="0"/>
      <w:marRight w:val="0"/>
      <w:marTop w:val="0"/>
      <w:marBottom w:val="0"/>
      <w:divBdr>
        <w:top w:val="none" w:sz="0" w:space="0" w:color="auto"/>
        <w:left w:val="none" w:sz="0" w:space="0" w:color="auto"/>
        <w:bottom w:val="none" w:sz="0" w:space="0" w:color="auto"/>
        <w:right w:val="none" w:sz="0" w:space="0" w:color="auto"/>
      </w:divBdr>
    </w:div>
    <w:div w:id="2135633421">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169356">
      <w:bodyDiv w:val="1"/>
      <w:marLeft w:val="0"/>
      <w:marRight w:val="0"/>
      <w:marTop w:val="0"/>
      <w:marBottom w:val="0"/>
      <w:divBdr>
        <w:top w:val="none" w:sz="0" w:space="0" w:color="auto"/>
        <w:left w:val="none" w:sz="0" w:space="0" w:color="auto"/>
        <w:bottom w:val="none" w:sz="0" w:space="0" w:color="auto"/>
        <w:right w:val="none" w:sz="0" w:space="0" w:color="auto"/>
      </w:divBdr>
    </w:div>
    <w:div w:id="2136169959">
      <w:bodyDiv w:val="1"/>
      <w:marLeft w:val="0"/>
      <w:marRight w:val="0"/>
      <w:marTop w:val="0"/>
      <w:marBottom w:val="0"/>
      <w:divBdr>
        <w:top w:val="none" w:sz="0" w:space="0" w:color="auto"/>
        <w:left w:val="none" w:sz="0" w:space="0" w:color="auto"/>
        <w:bottom w:val="none" w:sz="0" w:space="0" w:color="auto"/>
        <w:right w:val="none" w:sz="0" w:space="0" w:color="auto"/>
      </w:divBdr>
    </w:div>
    <w:div w:id="2136436325">
      <w:bodyDiv w:val="1"/>
      <w:marLeft w:val="0"/>
      <w:marRight w:val="0"/>
      <w:marTop w:val="0"/>
      <w:marBottom w:val="0"/>
      <w:divBdr>
        <w:top w:val="none" w:sz="0" w:space="0" w:color="auto"/>
        <w:left w:val="none" w:sz="0" w:space="0" w:color="auto"/>
        <w:bottom w:val="none" w:sz="0" w:space="0" w:color="auto"/>
        <w:right w:val="none" w:sz="0" w:space="0" w:color="auto"/>
      </w:divBdr>
    </w:div>
    <w:div w:id="2136488548">
      <w:bodyDiv w:val="1"/>
      <w:marLeft w:val="0"/>
      <w:marRight w:val="0"/>
      <w:marTop w:val="0"/>
      <w:marBottom w:val="0"/>
      <w:divBdr>
        <w:top w:val="none" w:sz="0" w:space="0" w:color="auto"/>
        <w:left w:val="none" w:sz="0" w:space="0" w:color="auto"/>
        <w:bottom w:val="none" w:sz="0" w:space="0" w:color="auto"/>
        <w:right w:val="none" w:sz="0" w:space="0" w:color="auto"/>
      </w:divBdr>
    </w:div>
    <w:div w:id="2136557975">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017733">
      <w:bodyDiv w:val="1"/>
      <w:marLeft w:val="0"/>
      <w:marRight w:val="0"/>
      <w:marTop w:val="0"/>
      <w:marBottom w:val="0"/>
      <w:divBdr>
        <w:top w:val="none" w:sz="0" w:space="0" w:color="auto"/>
        <w:left w:val="none" w:sz="0" w:space="0" w:color="auto"/>
        <w:bottom w:val="none" w:sz="0" w:space="0" w:color="auto"/>
        <w:right w:val="none" w:sz="0" w:space="0" w:color="auto"/>
      </w:divBdr>
    </w:div>
    <w:div w:id="2137136529">
      <w:bodyDiv w:val="1"/>
      <w:marLeft w:val="0"/>
      <w:marRight w:val="0"/>
      <w:marTop w:val="0"/>
      <w:marBottom w:val="0"/>
      <w:divBdr>
        <w:top w:val="none" w:sz="0" w:space="0" w:color="auto"/>
        <w:left w:val="none" w:sz="0" w:space="0" w:color="auto"/>
        <w:bottom w:val="none" w:sz="0" w:space="0" w:color="auto"/>
        <w:right w:val="none" w:sz="0" w:space="0" w:color="auto"/>
      </w:divBdr>
    </w:div>
    <w:div w:id="2137211929">
      <w:bodyDiv w:val="1"/>
      <w:marLeft w:val="0"/>
      <w:marRight w:val="0"/>
      <w:marTop w:val="0"/>
      <w:marBottom w:val="0"/>
      <w:divBdr>
        <w:top w:val="none" w:sz="0" w:space="0" w:color="auto"/>
        <w:left w:val="none" w:sz="0" w:space="0" w:color="auto"/>
        <w:bottom w:val="none" w:sz="0" w:space="0" w:color="auto"/>
        <w:right w:val="none" w:sz="0" w:space="0" w:color="auto"/>
      </w:divBdr>
    </w:div>
    <w:div w:id="2137291187">
      <w:bodyDiv w:val="1"/>
      <w:marLeft w:val="0"/>
      <w:marRight w:val="0"/>
      <w:marTop w:val="0"/>
      <w:marBottom w:val="0"/>
      <w:divBdr>
        <w:top w:val="none" w:sz="0" w:space="0" w:color="auto"/>
        <w:left w:val="none" w:sz="0" w:space="0" w:color="auto"/>
        <w:bottom w:val="none" w:sz="0" w:space="0" w:color="auto"/>
        <w:right w:val="none" w:sz="0" w:space="0" w:color="auto"/>
      </w:divBdr>
    </w:div>
    <w:div w:id="2137337016">
      <w:bodyDiv w:val="1"/>
      <w:marLeft w:val="0"/>
      <w:marRight w:val="0"/>
      <w:marTop w:val="0"/>
      <w:marBottom w:val="0"/>
      <w:divBdr>
        <w:top w:val="none" w:sz="0" w:space="0" w:color="auto"/>
        <w:left w:val="none" w:sz="0" w:space="0" w:color="auto"/>
        <w:bottom w:val="none" w:sz="0" w:space="0" w:color="auto"/>
        <w:right w:val="none" w:sz="0" w:space="0" w:color="auto"/>
      </w:divBdr>
    </w:div>
    <w:div w:id="2137403235">
      <w:bodyDiv w:val="1"/>
      <w:marLeft w:val="0"/>
      <w:marRight w:val="0"/>
      <w:marTop w:val="0"/>
      <w:marBottom w:val="0"/>
      <w:divBdr>
        <w:top w:val="none" w:sz="0" w:space="0" w:color="auto"/>
        <w:left w:val="none" w:sz="0" w:space="0" w:color="auto"/>
        <w:bottom w:val="none" w:sz="0" w:space="0" w:color="auto"/>
        <w:right w:val="none" w:sz="0" w:space="0" w:color="auto"/>
      </w:divBdr>
    </w:div>
    <w:div w:id="2137412286">
      <w:bodyDiv w:val="1"/>
      <w:marLeft w:val="0"/>
      <w:marRight w:val="0"/>
      <w:marTop w:val="0"/>
      <w:marBottom w:val="0"/>
      <w:divBdr>
        <w:top w:val="none" w:sz="0" w:space="0" w:color="auto"/>
        <w:left w:val="none" w:sz="0" w:space="0" w:color="auto"/>
        <w:bottom w:val="none" w:sz="0" w:space="0" w:color="auto"/>
        <w:right w:val="none" w:sz="0" w:space="0" w:color="auto"/>
      </w:divBdr>
    </w:div>
    <w:div w:id="2137412425">
      <w:bodyDiv w:val="1"/>
      <w:marLeft w:val="0"/>
      <w:marRight w:val="0"/>
      <w:marTop w:val="0"/>
      <w:marBottom w:val="0"/>
      <w:divBdr>
        <w:top w:val="none" w:sz="0" w:space="0" w:color="auto"/>
        <w:left w:val="none" w:sz="0" w:space="0" w:color="auto"/>
        <w:bottom w:val="none" w:sz="0" w:space="0" w:color="auto"/>
        <w:right w:val="none" w:sz="0" w:space="0" w:color="auto"/>
      </w:divBdr>
    </w:div>
    <w:div w:id="2137554754">
      <w:bodyDiv w:val="1"/>
      <w:marLeft w:val="0"/>
      <w:marRight w:val="0"/>
      <w:marTop w:val="0"/>
      <w:marBottom w:val="0"/>
      <w:divBdr>
        <w:top w:val="none" w:sz="0" w:space="0" w:color="auto"/>
        <w:left w:val="none" w:sz="0" w:space="0" w:color="auto"/>
        <w:bottom w:val="none" w:sz="0" w:space="0" w:color="auto"/>
        <w:right w:val="none" w:sz="0" w:space="0" w:color="auto"/>
      </w:divBdr>
    </w:div>
    <w:div w:id="2137601416">
      <w:bodyDiv w:val="1"/>
      <w:marLeft w:val="0"/>
      <w:marRight w:val="0"/>
      <w:marTop w:val="0"/>
      <w:marBottom w:val="0"/>
      <w:divBdr>
        <w:top w:val="none" w:sz="0" w:space="0" w:color="auto"/>
        <w:left w:val="none" w:sz="0" w:space="0" w:color="auto"/>
        <w:bottom w:val="none" w:sz="0" w:space="0" w:color="auto"/>
        <w:right w:val="none" w:sz="0" w:space="0" w:color="auto"/>
      </w:divBdr>
    </w:div>
    <w:div w:id="2137748543">
      <w:bodyDiv w:val="1"/>
      <w:marLeft w:val="0"/>
      <w:marRight w:val="0"/>
      <w:marTop w:val="0"/>
      <w:marBottom w:val="0"/>
      <w:divBdr>
        <w:top w:val="none" w:sz="0" w:space="0" w:color="auto"/>
        <w:left w:val="none" w:sz="0" w:space="0" w:color="auto"/>
        <w:bottom w:val="none" w:sz="0" w:space="0" w:color="auto"/>
        <w:right w:val="none" w:sz="0" w:space="0" w:color="auto"/>
      </w:divBdr>
    </w:div>
    <w:div w:id="2137864985">
      <w:bodyDiv w:val="1"/>
      <w:marLeft w:val="0"/>
      <w:marRight w:val="0"/>
      <w:marTop w:val="0"/>
      <w:marBottom w:val="0"/>
      <w:divBdr>
        <w:top w:val="none" w:sz="0" w:space="0" w:color="auto"/>
        <w:left w:val="none" w:sz="0" w:space="0" w:color="auto"/>
        <w:bottom w:val="none" w:sz="0" w:space="0" w:color="auto"/>
        <w:right w:val="none" w:sz="0" w:space="0" w:color="auto"/>
      </w:divBdr>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252440">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364">
      <w:bodyDiv w:val="1"/>
      <w:marLeft w:val="0"/>
      <w:marRight w:val="0"/>
      <w:marTop w:val="0"/>
      <w:marBottom w:val="0"/>
      <w:divBdr>
        <w:top w:val="none" w:sz="0" w:space="0" w:color="auto"/>
        <w:left w:val="none" w:sz="0" w:space="0" w:color="auto"/>
        <w:bottom w:val="none" w:sz="0" w:space="0" w:color="auto"/>
        <w:right w:val="none" w:sz="0" w:space="0" w:color="auto"/>
      </w:divBdr>
    </w:div>
    <w:div w:id="2139489185">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832355">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4590">
      <w:bodyDiv w:val="1"/>
      <w:marLeft w:val="0"/>
      <w:marRight w:val="0"/>
      <w:marTop w:val="0"/>
      <w:marBottom w:val="0"/>
      <w:divBdr>
        <w:top w:val="none" w:sz="0" w:space="0" w:color="auto"/>
        <w:left w:val="none" w:sz="0" w:space="0" w:color="auto"/>
        <w:bottom w:val="none" w:sz="0" w:space="0" w:color="auto"/>
        <w:right w:val="none" w:sz="0" w:space="0" w:color="auto"/>
      </w:divBdr>
    </w:div>
    <w:div w:id="2140225872">
      <w:bodyDiv w:val="1"/>
      <w:marLeft w:val="0"/>
      <w:marRight w:val="0"/>
      <w:marTop w:val="0"/>
      <w:marBottom w:val="0"/>
      <w:divBdr>
        <w:top w:val="none" w:sz="0" w:space="0" w:color="auto"/>
        <w:left w:val="none" w:sz="0" w:space="0" w:color="auto"/>
        <w:bottom w:val="none" w:sz="0" w:space="0" w:color="auto"/>
        <w:right w:val="none" w:sz="0" w:space="0" w:color="auto"/>
      </w:divBdr>
    </w:div>
    <w:div w:id="2140299179">
      <w:bodyDiv w:val="1"/>
      <w:marLeft w:val="0"/>
      <w:marRight w:val="0"/>
      <w:marTop w:val="0"/>
      <w:marBottom w:val="0"/>
      <w:divBdr>
        <w:top w:val="none" w:sz="0" w:space="0" w:color="auto"/>
        <w:left w:val="none" w:sz="0" w:space="0" w:color="auto"/>
        <w:bottom w:val="none" w:sz="0" w:space="0" w:color="auto"/>
        <w:right w:val="none" w:sz="0" w:space="0" w:color="auto"/>
      </w:divBdr>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9445">
      <w:bodyDiv w:val="1"/>
      <w:marLeft w:val="0"/>
      <w:marRight w:val="0"/>
      <w:marTop w:val="0"/>
      <w:marBottom w:val="0"/>
      <w:divBdr>
        <w:top w:val="none" w:sz="0" w:space="0" w:color="auto"/>
        <w:left w:val="none" w:sz="0" w:space="0" w:color="auto"/>
        <w:bottom w:val="none" w:sz="0" w:space="0" w:color="auto"/>
        <w:right w:val="none" w:sz="0" w:space="0" w:color="auto"/>
      </w:divBdr>
    </w:div>
    <w:div w:id="2140569519">
      <w:bodyDiv w:val="1"/>
      <w:marLeft w:val="0"/>
      <w:marRight w:val="0"/>
      <w:marTop w:val="0"/>
      <w:marBottom w:val="0"/>
      <w:divBdr>
        <w:top w:val="none" w:sz="0" w:space="0" w:color="auto"/>
        <w:left w:val="none" w:sz="0" w:space="0" w:color="auto"/>
        <w:bottom w:val="none" w:sz="0" w:space="0" w:color="auto"/>
        <w:right w:val="none" w:sz="0" w:space="0" w:color="auto"/>
      </w:divBdr>
    </w:div>
    <w:div w:id="2140802871">
      <w:bodyDiv w:val="1"/>
      <w:marLeft w:val="0"/>
      <w:marRight w:val="0"/>
      <w:marTop w:val="0"/>
      <w:marBottom w:val="0"/>
      <w:divBdr>
        <w:top w:val="none" w:sz="0" w:space="0" w:color="auto"/>
        <w:left w:val="none" w:sz="0" w:space="0" w:color="auto"/>
        <w:bottom w:val="none" w:sz="0" w:space="0" w:color="auto"/>
        <w:right w:val="none" w:sz="0" w:space="0" w:color="auto"/>
      </w:divBdr>
    </w:div>
    <w:div w:id="2140947821">
      <w:bodyDiv w:val="1"/>
      <w:marLeft w:val="0"/>
      <w:marRight w:val="0"/>
      <w:marTop w:val="0"/>
      <w:marBottom w:val="0"/>
      <w:divBdr>
        <w:top w:val="none" w:sz="0" w:space="0" w:color="auto"/>
        <w:left w:val="none" w:sz="0" w:space="0" w:color="auto"/>
        <w:bottom w:val="none" w:sz="0" w:space="0" w:color="auto"/>
        <w:right w:val="none" w:sz="0" w:space="0" w:color="auto"/>
      </w:divBdr>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1486170">
      <w:bodyDiv w:val="1"/>
      <w:marLeft w:val="0"/>
      <w:marRight w:val="0"/>
      <w:marTop w:val="0"/>
      <w:marBottom w:val="0"/>
      <w:divBdr>
        <w:top w:val="none" w:sz="0" w:space="0" w:color="auto"/>
        <w:left w:val="none" w:sz="0" w:space="0" w:color="auto"/>
        <w:bottom w:val="none" w:sz="0" w:space="0" w:color="auto"/>
        <w:right w:val="none" w:sz="0" w:space="0" w:color="auto"/>
      </w:divBdr>
    </w:div>
    <w:div w:id="2141486353">
      <w:bodyDiv w:val="1"/>
      <w:marLeft w:val="0"/>
      <w:marRight w:val="0"/>
      <w:marTop w:val="0"/>
      <w:marBottom w:val="0"/>
      <w:divBdr>
        <w:top w:val="none" w:sz="0" w:space="0" w:color="auto"/>
        <w:left w:val="none" w:sz="0" w:space="0" w:color="auto"/>
        <w:bottom w:val="none" w:sz="0" w:space="0" w:color="auto"/>
        <w:right w:val="none" w:sz="0" w:space="0" w:color="auto"/>
      </w:divBdr>
    </w:div>
    <w:div w:id="2141727659">
      <w:bodyDiv w:val="1"/>
      <w:marLeft w:val="0"/>
      <w:marRight w:val="0"/>
      <w:marTop w:val="0"/>
      <w:marBottom w:val="0"/>
      <w:divBdr>
        <w:top w:val="none" w:sz="0" w:space="0" w:color="auto"/>
        <w:left w:val="none" w:sz="0" w:space="0" w:color="auto"/>
        <w:bottom w:val="none" w:sz="0" w:space="0" w:color="auto"/>
        <w:right w:val="none" w:sz="0" w:space="0" w:color="auto"/>
      </w:divBdr>
    </w:div>
    <w:div w:id="2141729157">
      <w:bodyDiv w:val="1"/>
      <w:marLeft w:val="0"/>
      <w:marRight w:val="0"/>
      <w:marTop w:val="0"/>
      <w:marBottom w:val="0"/>
      <w:divBdr>
        <w:top w:val="none" w:sz="0" w:space="0" w:color="auto"/>
        <w:left w:val="none" w:sz="0" w:space="0" w:color="auto"/>
        <w:bottom w:val="none" w:sz="0" w:space="0" w:color="auto"/>
        <w:right w:val="none" w:sz="0" w:space="0" w:color="auto"/>
      </w:divBdr>
    </w:div>
    <w:div w:id="2141922999">
      <w:bodyDiv w:val="1"/>
      <w:marLeft w:val="0"/>
      <w:marRight w:val="0"/>
      <w:marTop w:val="0"/>
      <w:marBottom w:val="0"/>
      <w:divBdr>
        <w:top w:val="none" w:sz="0" w:space="0" w:color="auto"/>
        <w:left w:val="none" w:sz="0" w:space="0" w:color="auto"/>
        <w:bottom w:val="none" w:sz="0" w:space="0" w:color="auto"/>
        <w:right w:val="none" w:sz="0" w:space="0" w:color="auto"/>
      </w:divBdr>
    </w:div>
    <w:div w:id="2142116707">
      <w:bodyDiv w:val="1"/>
      <w:marLeft w:val="0"/>
      <w:marRight w:val="0"/>
      <w:marTop w:val="0"/>
      <w:marBottom w:val="0"/>
      <w:divBdr>
        <w:top w:val="none" w:sz="0" w:space="0" w:color="auto"/>
        <w:left w:val="none" w:sz="0" w:space="0" w:color="auto"/>
        <w:bottom w:val="none" w:sz="0" w:space="0" w:color="auto"/>
        <w:right w:val="none" w:sz="0" w:space="0" w:color="auto"/>
      </w:divBdr>
    </w:div>
    <w:div w:id="2142381441">
      <w:bodyDiv w:val="1"/>
      <w:marLeft w:val="0"/>
      <w:marRight w:val="0"/>
      <w:marTop w:val="0"/>
      <w:marBottom w:val="0"/>
      <w:divBdr>
        <w:top w:val="none" w:sz="0" w:space="0" w:color="auto"/>
        <w:left w:val="none" w:sz="0" w:space="0" w:color="auto"/>
        <w:bottom w:val="none" w:sz="0" w:space="0" w:color="auto"/>
        <w:right w:val="none" w:sz="0" w:space="0" w:color="auto"/>
      </w:divBdr>
    </w:div>
    <w:div w:id="2142381538">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2771152">
      <w:bodyDiv w:val="1"/>
      <w:marLeft w:val="0"/>
      <w:marRight w:val="0"/>
      <w:marTop w:val="0"/>
      <w:marBottom w:val="0"/>
      <w:divBdr>
        <w:top w:val="none" w:sz="0" w:space="0" w:color="auto"/>
        <w:left w:val="none" w:sz="0" w:space="0" w:color="auto"/>
        <w:bottom w:val="none" w:sz="0" w:space="0" w:color="auto"/>
        <w:right w:val="none" w:sz="0" w:space="0" w:color="auto"/>
      </w:divBdr>
    </w:div>
    <w:div w:id="2142842787">
      <w:bodyDiv w:val="1"/>
      <w:marLeft w:val="0"/>
      <w:marRight w:val="0"/>
      <w:marTop w:val="0"/>
      <w:marBottom w:val="0"/>
      <w:divBdr>
        <w:top w:val="none" w:sz="0" w:space="0" w:color="auto"/>
        <w:left w:val="none" w:sz="0" w:space="0" w:color="auto"/>
        <w:bottom w:val="none" w:sz="0" w:space="0" w:color="auto"/>
        <w:right w:val="none" w:sz="0" w:space="0" w:color="auto"/>
      </w:divBdr>
    </w:div>
    <w:div w:id="2142920329">
      <w:bodyDiv w:val="1"/>
      <w:marLeft w:val="0"/>
      <w:marRight w:val="0"/>
      <w:marTop w:val="0"/>
      <w:marBottom w:val="0"/>
      <w:divBdr>
        <w:top w:val="none" w:sz="0" w:space="0" w:color="auto"/>
        <w:left w:val="none" w:sz="0" w:space="0" w:color="auto"/>
        <w:bottom w:val="none" w:sz="0" w:space="0" w:color="auto"/>
        <w:right w:val="none" w:sz="0" w:space="0" w:color="auto"/>
      </w:divBdr>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3041231">
      <w:bodyDiv w:val="1"/>
      <w:marLeft w:val="0"/>
      <w:marRight w:val="0"/>
      <w:marTop w:val="0"/>
      <w:marBottom w:val="0"/>
      <w:divBdr>
        <w:top w:val="none" w:sz="0" w:space="0" w:color="auto"/>
        <w:left w:val="none" w:sz="0" w:space="0" w:color="auto"/>
        <w:bottom w:val="none" w:sz="0" w:space="0" w:color="auto"/>
        <w:right w:val="none" w:sz="0" w:space="0" w:color="auto"/>
      </w:divBdr>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 w:id="2143188139">
      <w:bodyDiv w:val="1"/>
      <w:marLeft w:val="0"/>
      <w:marRight w:val="0"/>
      <w:marTop w:val="0"/>
      <w:marBottom w:val="0"/>
      <w:divBdr>
        <w:top w:val="none" w:sz="0" w:space="0" w:color="auto"/>
        <w:left w:val="none" w:sz="0" w:space="0" w:color="auto"/>
        <w:bottom w:val="none" w:sz="0" w:space="0" w:color="auto"/>
        <w:right w:val="none" w:sz="0" w:space="0" w:color="auto"/>
      </w:divBdr>
    </w:div>
    <w:div w:id="2143189777">
      <w:bodyDiv w:val="1"/>
      <w:marLeft w:val="0"/>
      <w:marRight w:val="0"/>
      <w:marTop w:val="0"/>
      <w:marBottom w:val="0"/>
      <w:divBdr>
        <w:top w:val="none" w:sz="0" w:space="0" w:color="auto"/>
        <w:left w:val="none" w:sz="0" w:space="0" w:color="auto"/>
        <w:bottom w:val="none" w:sz="0" w:space="0" w:color="auto"/>
        <w:right w:val="none" w:sz="0" w:space="0" w:color="auto"/>
      </w:divBdr>
    </w:div>
    <w:div w:id="2143303168">
      <w:bodyDiv w:val="1"/>
      <w:marLeft w:val="0"/>
      <w:marRight w:val="0"/>
      <w:marTop w:val="0"/>
      <w:marBottom w:val="0"/>
      <w:divBdr>
        <w:top w:val="none" w:sz="0" w:space="0" w:color="auto"/>
        <w:left w:val="none" w:sz="0" w:space="0" w:color="auto"/>
        <w:bottom w:val="none" w:sz="0" w:space="0" w:color="auto"/>
        <w:right w:val="none" w:sz="0" w:space="0" w:color="auto"/>
      </w:divBdr>
    </w:div>
    <w:div w:id="2143423402">
      <w:bodyDiv w:val="1"/>
      <w:marLeft w:val="0"/>
      <w:marRight w:val="0"/>
      <w:marTop w:val="0"/>
      <w:marBottom w:val="0"/>
      <w:divBdr>
        <w:top w:val="none" w:sz="0" w:space="0" w:color="auto"/>
        <w:left w:val="none" w:sz="0" w:space="0" w:color="auto"/>
        <w:bottom w:val="none" w:sz="0" w:space="0" w:color="auto"/>
        <w:right w:val="none" w:sz="0" w:space="0" w:color="auto"/>
      </w:divBdr>
    </w:div>
    <w:div w:id="2143495858">
      <w:bodyDiv w:val="1"/>
      <w:marLeft w:val="0"/>
      <w:marRight w:val="0"/>
      <w:marTop w:val="0"/>
      <w:marBottom w:val="0"/>
      <w:divBdr>
        <w:top w:val="none" w:sz="0" w:space="0" w:color="auto"/>
        <w:left w:val="none" w:sz="0" w:space="0" w:color="auto"/>
        <w:bottom w:val="none" w:sz="0" w:space="0" w:color="auto"/>
        <w:right w:val="none" w:sz="0" w:space="0" w:color="auto"/>
      </w:divBdr>
    </w:div>
    <w:div w:id="2143498116">
      <w:bodyDiv w:val="1"/>
      <w:marLeft w:val="0"/>
      <w:marRight w:val="0"/>
      <w:marTop w:val="0"/>
      <w:marBottom w:val="0"/>
      <w:divBdr>
        <w:top w:val="none" w:sz="0" w:space="0" w:color="auto"/>
        <w:left w:val="none" w:sz="0" w:space="0" w:color="auto"/>
        <w:bottom w:val="none" w:sz="0" w:space="0" w:color="auto"/>
        <w:right w:val="none" w:sz="0" w:space="0" w:color="auto"/>
      </w:divBdr>
    </w:div>
    <w:div w:id="2143693217">
      <w:bodyDiv w:val="1"/>
      <w:marLeft w:val="0"/>
      <w:marRight w:val="0"/>
      <w:marTop w:val="0"/>
      <w:marBottom w:val="0"/>
      <w:divBdr>
        <w:top w:val="none" w:sz="0" w:space="0" w:color="auto"/>
        <w:left w:val="none" w:sz="0" w:space="0" w:color="auto"/>
        <w:bottom w:val="none" w:sz="0" w:space="0" w:color="auto"/>
        <w:right w:val="none" w:sz="0" w:space="0" w:color="auto"/>
      </w:divBdr>
    </w:div>
    <w:div w:id="2144035042">
      <w:bodyDiv w:val="1"/>
      <w:marLeft w:val="0"/>
      <w:marRight w:val="0"/>
      <w:marTop w:val="0"/>
      <w:marBottom w:val="0"/>
      <w:divBdr>
        <w:top w:val="none" w:sz="0" w:space="0" w:color="auto"/>
        <w:left w:val="none" w:sz="0" w:space="0" w:color="auto"/>
        <w:bottom w:val="none" w:sz="0" w:space="0" w:color="auto"/>
        <w:right w:val="none" w:sz="0" w:space="0" w:color="auto"/>
      </w:divBdr>
    </w:div>
    <w:div w:id="2144536869">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 w:id="2144691228">
      <w:bodyDiv w:val="1"/>
      <w:marLeft w:val="0"/>
      <w:marRight w:val="0"/>
      <w:marTop w:val="0"/>
      <w:marBottom w:val="0"/>
      <w:divBdr>
        <w:top w:val="none" w:sz="0" w:space="0" w:color="auto"/>
        <w:left w:val="none" w:sz="0" w:space="0" w:color="auto"/>
        <w:bottom w:val="none" w:sz="0" w:space="0" w:color="auto"/>
        <w:right w:val="none" w:sz="0" w:space="0" w:color="auto"/>
      </w:divBdr>
    </w:div>
    <w:div w:id="2144880437">
      <w:bodyDiv w:val="1"/>
      <w:marLeft w:val="0"/>
      <w:marRight w:val="0"/>
      <w:marTop w:val="0"/>
      <w:marBottom w:val="0"/>
      <w:divBdr>
        <w:top w:val="none" w:sz="0" w:space="0" w:color="auto"/>
        <w:left w:val="none" w:sz="0" w:space="0" w:color="auto"/>
        <w:bottom w:val="none" w:sz="0" w:space="0" w:color="auto"/>
        <w:right w:val="none" w:sz="0" w:space="0" w:color="auto"/>
      </w:divBdr>
    </w:div>
    <w:div w:id="2144883791">
      <w:bodyDiv w:val="1"/>
      <w:marLeft w:val="0"/>
      <w:marRight w:val="0"/>
      <w:marTop w:val="0"/>
      <w:marBottom w:val="0"/>
      <w:divBdr>
        <w:top w:val="none" w:sz="0" w:space="0" w:color="auto"/>
        <w:left w:val="none" w:sz="0" w:space="0" w:color="auto"/>
        <w:bottom w:val="none" w:sz="0" w:space="0" w:color="auto"/>
        <w:right w:val="none" w:sz="0" w:space="0" w:color="auto"/>
      </w:divBdr>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1538">
      <w:bodyDiv w:val="1"/>
      <w:marLeft w:val="0"/>
      <w:marRight w:val="0"/>
      <w:marTop w:val="0"/>
      <w:marBottom w:val="0"/>
      <w:divBdr>
        <w:top w:val="none" w:sz="0" w:space="0" w:color="auto"/>
        <w:left w:val="none" w:sz="0" w:space="0" w:color="auto"/>
        <w:bottom w:val="none" w:sz="0" w:space="0" w:color="auto"/>
        <w:right w:val="none" w:sz="0" w:space="0" w:color="auto"/>
      </w:divBdr>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92685">
      <w:bodyDiv w:val="1"/>
      <w:marLeft w:val="0"/>
      <w:marRight w:val="0"/>
      <w:marTop w:val="0"/>
      <w:marBottom w:val="0"/>
      <w:divBdr>
        <w:top w:val="none" w:sz="0" w:space="0" w:color="auto"/>
        <w:left w:val="none" w:sz="0" w:space="0" w:color="auto"/>
        <w:bottom w:val="none" w:sz="0" w:space="0" w:color="auto"/>
        <w:right w:val="none" w:sz="0" w:space="0" w:color="auto"/>
      </w:divBdr>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468995">
      <w:bodyDiv w:val="1"/>
      <w:marLeft w:val="0"/>
      <w:marRight w:val="0"/>
      <w:marTop w:val="0"/>
      <w:marBottom w:val="0"/>
      <w:divBdr>
        <w:top w:val="none" w:sz="0" w:space="0" w:color="auto"/>
        <w:left w:val="none" w:sz="0" w:space="0" w:color="auto"/>
        <w:bottom w:val="none" w:sz="0" w:space="0" w:color="auto"/>
        <w:right w:val="none" w:sz="0" w:space="0" w:color="auto"/>
      </w:divBdr>
    </w:div>
    <w:div w:id="2145537869">
      <w:bodyDiv w:val="1"/>
      <w:marLeft w:val="0"/>
      <w:marRight w:val="0"/>
      <w:marTop w:val="0"/>
      <w:marBottom w:val="0"/>
      <w:divBdr>
        <w:top w:val="none" w:sz="0" w:space="0" w:color="auto"/>
        <w:left w:val="none" w:sz="0" w:space="0" w:color="auto"/>
        <w:bottom w:val="none" w:sz="0" w:space="0" w:color="auto"/>
        <w:right w:val="none" w:sz="0" w:space="0" w:color="auto"/>
      </w:divBdr>
    </w:div>
    <w:div w:id="2145780118">
      <w:bodyDiv w:val="1"/>
      <w:marLeft w:val="0"/>
      <w:marRight w:val="0"/>
      <w:marTop w:val="0"/>
      <w:marBottom w:val="0"/>
      <w:divBdr>
        <w:top w:val="none" w:sz="0" w:space="0" w:color="auto"/>
        <w:left w:val="none" w:sz="0" w:space="0" w:color="auto"/>
        <w:bottom w:val="none" w:sz="0" w:space="0" w:color="auto"/>
        <w:right w:val="none" w:sz="0" w:space="0" w:color="auto"/>
      </w:divBdr>
    </w:div>
    <w:div w:id="2145804561">
      <w:bodyDiv w:val="1"/>
      <w:marLeft w:val="0"/>
      <w:marRight w:val="0"/>
      <w:marTop w:val="0"/>
      <w:marBottom w:val="0"/>
      <w:divBdr>
        <w:top w:val="none" w:sz="0" w:space="0" w:color="auto"/>
        <w:left w:val="none" w:sz="0" w:space="0" w:color="auto"/>
        <w:bottom w:val="none" w:sz="0" w:space="0" w:color="auto"/>
        <w:right w:val="none" w:sz="0" w:space="0" w:color="auto"/>
      </w:divBdr>
    </w:div>
    <w:div w:id="2145809041">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046172">
      <w:bodyDiv w:val="1"/>
      <w:marLeft w:val="0"/>
      <w:marRight w:val="0"/>
      <w:marTop w:val="0"/>
      <w:marBottom w:val="0"/>
      <w:divBdr>
        <w:top w:val="none" w:sz="0" w:space="0" w:color="auto"/>
        <w:left w:val="none" w:sz="0" w:space="0" w:color="auto"/>
        <w:bottom w:val="none" w:sz="0" w:space="0" w:color="auto"/>
        <w:right w:val="none" w:sz="0" w:space="0" w:color="auto"/>
      </w:divBdr>
    </w:div>
    <w:div w:id="2146198417">
      <w:bodyDiv w:val="1"/>
      <w:marLeft w:val="0"/>
      <w:marRight w:val="0"/>
      <w:marTop w:val="0"/>
      <w:marBottom w:val="0"/>
      <w:divBdr>
        <w:top w:val="none" w:sz="0" w:space="0" w:color="auto"/>
        <w:left w:val="none" w:sz="0" w:space="0" w:color="auto"/>
        <w:bottom w:val="none" w:sz="0" w:space="0" w:color="auto"/>
        <w:right w:val="none" w:sz="0" w:space="0" w:color="auto"/>
      </w:divBdr>
    </w:div>
    <w:div w:id="2146198785">
      <w:bodyDiv w:val="1"/>
      <w:marLeft w:val="0"/>
      <w:marRight w:val="0"/>
      <w:marTop w:val="0"/>
      <w:marBottom w:val="0"/>
      <w:divBdr>
        <w:top w:val="none" w:sz="0" w:space="0" w:color="auto"/>
        <w:left w:val="none" w:sz="0" w:space="0" w:color="auto"/>
        <w:bottom w:val="none" w:sz="0" w:space="0" w:color="auto"/>
        <w:right w:val="none" w:sz="0" w:space="0" w:color="auto"/>
      </w:divBdr>
    </w:div>
    <w:div w:id="2146199272">
      <w:bodyDiv w:val="1"/>
      <w:marLeft w:val="0"/>
      <w:marRight w:val="0"/>
      <w:marTop w:val="0"/>
      <w:marBottom w:val="0"/>
      <w:divBdr>
        <w:top w:val="none" w:sz="0" w:space="0" w:color="auto"/>
        <w:left w:val="none" w:sz="0" w:space="0" w:color="auto"/>
        <w:bottom w:val="none" w:sz="0" w:space="0" w:color="auto"/>
        <w:right w:val="none" w:sz="0" w:space="0" w:color="auto"/>
      </w:divBdr>
    </w:div>
    <w:div w:id="2146240586">
      <w:bodyDiv w:val="1"/>
      <w:marLeft w:val="0"/>
      <w:marRight w:val="0"/>
      <w:marTop w:val="0"/>
      <w:marBottom w:val="0"/>
      <w:divBdr>
        <w:top w:val="none" w:sz="0" w:space="0" w:color="auto"/>
        <w:left w:val="none" w:sz="0" w:space="0" w:color="auto"/>
        <w:bottom w:val="none" w:sz="0" w:space="0" w:color="auto"/>
        <w:right w:val="none" w:sz="0" w:space="0" w:color="auto"/>
      </w:divBdr>
    </w:div>
    <w:div w:id="2146241636">
      <w:bodyDiv w:val="1"/>
      <w:marLeft w:val="0"/>
      <w:marRight w:val="0"/>
      <w:marTop w:val="0"/>
      <w:marBottom w:val="0"/>
      <w:divBdr>
        <w:top w:val="none" w:sz="0" w:space="0" w:color="auto"/>
        <w:left w:val="none" w:sz="0" w:space="0" w:color="auto"/>
        <w:bottom w:val="none" w:sz="0" w:space="0" w:color="auto"/>
        <w:right w:val="none" w:sz="0" w:space="0" w:color="auto"/>
      </w:divBdr>
    </w:div>
    <w:div w:id="2146309141">
      <w:bodyDiv w:val="1"/>
      <w:marLeft w:val="0"/>
      <w:marRight w:val="0"/>
      <w:marTop w:val="0"/>
      <w:marBottom w:val="0"/>
      <w:divBdr>
        <w:top w:val="none" w:sz="0" w:space="0" w:color="auto"/>
        <w:left w:val="none" w:sz="0" w:space="0" w:color="auto"/>
        <w:bottom w:val="none" w:sz="0" w:space="0" w:color="auto"/>
        <w:right w:val="none" w:sz="0" w:space="0" w:color="auto"/>
      </w:divBdr>
    </w:div>
    <w:div w:id="2146462353">
      <w:bodyDiv w:val="1"/>
      <w:marLeft w:val="0"/>
      <w:marRight w:val="0"/>
      <w:marTop w:val="0"/>
      <w:marBottom w:val="0"/>
      <w:divBdr>
        <w:top w:val="none" w:sz="0" w:space="0" w:color="auto"/>
        <w:left w:val="none" w:sz="0" w:space="0" w:color="auto"/>
        <w:bottom w:val="none" w:sz="0" w:space="0" w:color="auto"/>
        <w:right w:val="none" w:sz="0" w:space="0" w:color="auto"/>
      </w:divBdr>
    </w:div>
    <w:div w:id="2146582629">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50950">
      <w:bodyDiv w:val="1"/>
      <w:marLeft w:val="0"/>
      <w:marRight w:val="0"/>
      <w:marTop w:val="0"/>
      <w:marBottom w:val="0"/>
      <w:divBdr>
        <w:top w:val="none" w:sz="0" w:space="0" w:color="auto"/>
        <w:left w:val="none" w:sz="0" w:space="0" w:color="auto"/>
        <w:bottom w:val="none" w:sz="0" w:space="0" w:color="auto"/>
        <w:right w:val="none" w:sz="0" w:space="0" w:color="auto"/>
      </w:divBdr>
    </w:div>
    <w:div w:id="2146853811">
      <w:bodyDiv w:val="1"/>
      <w:marLeft w:val="0"/>
      <w:marRight w:val="0"/>
      <w:marTop w:val="0"/>
      <w:marBottom w:val="0"/>
      <w:divBdr>
        <w:top w:val="none" w:sz="0" w:space="0" w:color="auto"/>
        <w:left w:val="none" w:sz="0" w:space="0" w:color="auto"/>
        <w:bottom w:val="none" w:sz="0" w:space="0" w:color="auto"/>
        <w:right w:val="none" w:sz="0" w:space="0" w:color="auto"/>
      </w:divBdr>
    </w:div>
    <w:div w:id="214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5A741-05A7-46C4-8141-7524D26B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20362</TotalTime>
  <Pages>1</Pages>
  <Words>52</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Павел Дмитрук</cp:lastModifiedBy>
  <cp:revision>4227</cp:revision>
  <cp:lastPrinted>2009-02-06T05:36:00Z</cp:lastPrinted>
  <dcterms:created xsi:type="dcterms:W3CDTF">2019-12-11T19:28:00Z</dcterms:created>
  <dcterms:modified xsi:type="dcterms:W3CDTF">2020-02-12T10:26:00Z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