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CB4D" w14:textId="0436BABA" w:rsidR="009B5E9A" w:rsidRDefault="008F7645" w:rsidP="008F7645">
      <w:r w:rsidRPr="008F7645">
        <w:rPr>
          <w:rFonts w:hint="eastAsia"/>
        </w:rPr>
        <w:t>Давлатмирова</w:t>
      </w:r>
      <w:r w:rsidRPr="008F7645">
        <w:t xml:space="preserve"> </w:t>
      </w:r>
      <w:r w:rsidRPr="008F7645">
        <w:rPr>
          <w:rFonts w:hint="eastAsia"/>
        </w:rPr>
        <w:t>Манижа</w:t>
      </w:r>
      <w:r w:rsidRPr="008F7645">
        <w:t xml:space="preserve"> </w:t>
      </w:r>
      <w:r w:rsidRPr="008F7645">
        <w:rPr>
          <w:rFonts w:hint="eastAsia"/>
        </w:rPr>
        <w:t>БораковнаУниверсальное</w:t>
      </w:r>
      <w:r w:rsidRPr="008F7645">
        <w:t xml:space="preserve"> </w:t>
      </w:r>
      <w:r w:rsidRPr="008F7645">
        <w:rPr>
          <w:rFonts w:hint="eastAsia"/>
        </w:rPr>
        <w:t>и</w:t>
      </w:r>
      <w:r w:rsidRPr="008F7645">
        <w:t xml:space="preserve"> </w:t>
      </w:r>
      <w:r w:rsidRPr="008F7645">
        <w:rPr>
          <w:rFonts w:hint="eastAsia"/>
        </w:rPr>
        <w:t>этноспецифичное</w:t>
      </w:r>
      <w:r w:rsidRPr="008F7645">
        <w:t xml:space="preserve"> </w:t>
      </w:r>
      <w:r w:rsidRPr="008F7645">
        <w:rPr>
          <w:rFonts w:hint="eastAsia"/>
        </w:rPr>
        <w:t>в</w:t>
      </w:r>
      <w:r w:rsidRPr="008F7645">
        <w:t xml:space="preserve"> </w:t>
      </w:r>
      <w:r w:rsidRPr="008F7645">
        <w:rPr>
          <w:rFonts w:hint="eastAsia"/>
        </w:rPr>
        <w:t>языковой</w:t>
      </w:r>
      <w:r w:rsidRPr="008F7645">
        <w:t xml:space="preserve"> </w:t>
      </w:r>
      <w:r w:rsidRPr="008F7645">
        <w:rPr>
          <w:rFonts w:hint="eastAsia"/>
        </w:rPr>
        <w:t>репрезентации</w:t>
      </w:r>
      <w:r w:rsidRPr="008F7645">
        <w:t xml:space="preserve"> </w:t>
      </w:r>
      <w:r w:rsidRPr="008F7645">
        <w:rPr>
          <w:rFonts w:hint="eastAsia"/>
        </w:rPr>
        <w:t>макроконцепта</w:t>
      </w:r>
      <w:r w:rsidRPr="008F7645">
        <w:t xml:space="preserve"> "</w:t>
      </w:r>
      <w:r w:rsidRPr="008F7645">
        <w:rPr>
          <w:rFonts w:hint="eastAsia"/>
        </w:rPr>
        <w:t>Судьба</w:t>
      </w:r>
      <w:r w:rsidRPr="008F7645">
        <w:t>" (</w:t>
      </w:r>
      <w:r w:rsidRPr="008F7645">
        <w:rPr>
          <w:rFonts w:hint="eastAsia"/>
        </w:rPr>
        <w:t>на</w:t>
      </w:r>
      <w:r w:rsidRPr="008F7645">
        <w:t xml:space="preserve"> </w:t>
      </w:r>
      <w:r w:rsidRPr="008F7645">
        <w:rPr>
          <w:rFonts w:hint="eastAsia"/>
        </w:rPr>
        <w:t>материале</w:t>
      </w:r>
      <w:r w:rsidRPr="008F7645">
        <w:t xml:space="preserve"> </w:t>
      </w:r>
      <w:r w:rsidRPr="008F7645">
        <w:rPr>
          <w:rFonts w:hint="eastAsia"/>
        </w:rPr>
        <w:t>таджикского</w:t>
      </w:r>
      <w:r w:rsidRPr="008F7645">
        <w:t xml:space="preserve">, </w:t>
      </w:r>
      <w:r w:rsidRPr="008F7645">
        <w:rPr>
          <w:rFonts w:hint="eastAsia"/>
        </w:rPr>
        <w:t>арабского</w:t>
      </w:r>
      <w:r w:rsidRPr="008F7645">
        <w:t xml:space="preserve"> </w:t>
      </w:r>
      <w:r w:rsidRPr="008F7645">
        <w:rPr>
          <w:rFonts w:hint="eastAsia"/>
        </w:rPr>
        <w:t>и</w:t>
      </w:r>
      <w:r w:rsidRPr="008F7645">
        <w:t xml:space="preserve"> </w:t>
      </w:r>
      <w:r w:rsidRPr="008F7645">
        <w:rPr>
          <w:rFonts w:hint="eastAsia"/>
        </w:rPr>
        <w:t>шугнано</w:t>
      </w:r>
      <w:r w:rsidRPr="008F7645">
        <w:t>-</w:t>
      </w:r>
      <w:r w:rsidRPr="008F7645">
        <w:rPr>
          <w:rFonts w:hint="eastAsia"/>
        </w:rPr>
        <w:t>рушанской</w:t>
      </w:r>
      <w:r w:rsidRPr="008F7645">
        <w:t xml:space="preserve"> </w:t>
      </w:r>
      <w:r w:rsidRPr="008F7645">
        <w:rPr>
          <w:rFonts w:hint="eastAsia"/>
        </w:rPr>
        <w:t>группы</w:t>
      </w:r>
      <w:r w:rsidRPr="008F7645">
        <w:t xml:space="preserve"> </w:t>
      </w:r>
      <w:r w:rsidRPr="008F7645">
        <w:rPr>
          <w:rFonts w:hint="eastAsia"/>
        </w:rPr>
        <w:t>языков</w:t>
      </w:r>
      <w:r w:rsidRPr="008F7645">
        <w:t>)</w:t>
      </w:r>
    </w:p>
    <w:p w14:paraId="40F4D2F5" w14:textId="77777777" w:rsidR="008F7645" w:rsidRDefault="008F7645" w:rsidP="008F7645">
      <w:r>
        <w:rPr>
          <w:rFonts w:hint="eastAsia"/>
        </w:rPr>
        <w:t>ОГЛАВЛЕНИЕ</w:t>
      </w:r>
      <w:r>
        <w:t xml:space="preserve"> </w:t>
      </w:r>
      <w:r>
        <w:rPr>
          <w:rFonts w:hint="eastAsia"/>
        </w:rPr>
        <w:t>ДИССЕРТАЦИИ</w:t>
      </w:r>
    </w:p>
    <w:p w14:paraId="0B4DC591" w14:textId="77777777" w:rsidR="008F7645" w:rsidRDefault="008F7645" w:rsidP="008F7645">
      <w:r>
        <w:rPr>
          <w:rFonts w:hint="eastAsia"/>
        </w:rPr>
        <w:t>доктор</w:t>
      </w:r>
      <w:r>
        <w:t xml:space="preserve"> </w:t>
      </w:r>
      <w:r>
        <w:rPr>
          <w:rFonts w:hint="eastAsia"/>
        </w:rPr>
        <w:t>наук</w:t>
      </w:r>
      <w:r>
        <w:t xml:space="preserve"> </w:t>
      </w:r>
      <w:r>
        <w:rPr>
          <w:rFonts w:hint="eastAsia"/>
        </w:rPr>
        <w:t>Давлатмирова</w:t>
      </w:r>
      <w:r>
        <w:t xml:space="preserve"> </w:t>
      </w:r>
      <w:r>
        <w:rPr>
          <w:rFonts w:hint="eastAsia"/>
        </w:rPr>
        <w:t>Манижа</w:t>
      </w:r>
      <w:r>
        <w:t xml:space="preserve"> </w:t>
      </w:r>
      <w:r>
        <w:rPr>
          <w:rFonts w:hint="eastAsia"/>
        </w:rPr>
        <w:t>Бораковна</w:t>
      </w:r>
    </w:p>
    <w:p w14:paraId="41A106DF" w14:textId="77777777" w:rsidR="008F7645" w:rsidRDefault="008F7645" w:rsidP="008F7645">
      <w:r>
        <w:rPr>
          <w:rFonts w:hint="eastAsia"/>
        </w:rPr>
        <w:t>ВВЕДЕНИЕ</w:t>
      </w:r>
    </w:p>
    <w:p w14:paraId="59915F85" w14:textId="77777777" w:rsidR="008F7645" w:rsidRDefault="008F7645" w:rsidP="008F7645"/>
    <w:p w14:paraId="390A483C" w14:textId="77777777" w:rsidR="008F7645" w:rsidRDefault="008F7645" w:rsidP="008F7645">
      <w:r>
        <w:rPr>
          <w:rFonts w:hint="eastAsia"/>
        </w:rPr>
        <w:t>ГЛАВА</w:t>
      </w:r>
      <w:r>
        <w:t xml:space="preserve"> I. </w:t>
      </w:r>
      <w:r>
        <w:rPr>
          <w:rFonts w:hint="eastAsia"/>
        </w:rPr>
        <w:t>ОСНОВНЫЕ</w:t>
      </w:r>
      <w:r>
        <w:t xml:space="preserve"> </w:t>
      </w:r>
      <w:r>
        <w:rPr>
          <w:rFonts w:hint="eastAsia"/>
        </w:rPr>
        <w:t>КАТЕГОРИИ</w:t>
      </w:r>
      <w:r>
        <w:t xml:space="preserve"> </w:t>
      </w:r>
      <w:r>
        <w:rPr>
          <w:rFonts w:hint="eastAsia"/>
        </w:rPr>
        <w:t>И</w:t>
      </w:r>
      <w:r>
        <w:t xml:space="preserve"> </w:t>
      </w:r>
      <w:r>
        <w:rPr>
          <w:rFonts w:hint="eastAsia"/>
        </w:rPr>
        <w:t>АСПЕКТЫ</w:t>
      </w:r>
      <w:r>
        <w:t xml:space="preserve"> </w:t>
      </w:r>
      <w:r>
        <w:rPr>
          <w:rFonts w:hint="eastAsia"/>
        </w:rPr>
        <w:t>В</w:t>
      </w:r>
      <w:r>
        <w:t xml:space="preserve"> </w:t>
      </w:r>
      <w:r>
        <w:rPr>
          <w:rFonts w:hint="eastAsia"/>
        </w:rPr>
        <w:t>СОВРЕМЕННОЙ</w:t>
      </w:r>
      <w:r>
        <w:t xml:space="preserve"> </w:t>
      </w:r>
      <w:r>
        <w:rPr>
          <w:rFonts w:hint="eastAsia"/>
        </w:rPr>
        <w:t>КОГНИТИВНОЙ</w:t>
      </w:r>
      <w:r>
        <w:t xml:space="preserve"> </w:t>
      </w:r>
      <w:r>
        <w:rPr>
          <w:rFonts w:hint="eastAsia"/>
        </w:rPr>
        <w:t>ЛИНГВИСТИКЕ</w:t>
      </w:r>
    </w:p>
    <w:p w14:paraId="5A81F43F" w14:textId="77777777" w:rsidR="008F7645" w:rsidRDefault="008F7645" w:rsidP="008F7645"/>
    <w:p w14:paraId="4683F58B" w14:textId="77777777" w:rsidR="008F7645" w:rsidRDefault="008F7645" w:rsidP="008F7645">
      <w:r>
        <w:t xml:space="preserve">1.1 </w:t>
      </w:r>
      <w:r>
        <w:rPr>
          <w:rFonts w:hint="eastAsia"/>
        </w:rPr>
        <w:t>Этапы</w:t>
      </w:r>
      <w:r>
        <w:t xml:space="preserve"> </w:t>
      </w:r>
      <w:r>
        <w:rPr>
          <w:rFonts w:hint="eastAsia"/>
        </w:rPr>
        <w:t>становления</w:t>
      </w:r>
      <w:r>
        <w:t xml:space="preserve"> </w:t>
      </w:r>
      <w:r>
        <w:rPr>
          <w:rFonts w:hint="eastAsia"/>
        </w:rPr>
        <w:t>когнитивной</w:t>
      </w:r>
      <w:r>
        <w:t xml:space="preserve"> </w:t>
      </w:r>
      <w:r>
        <w:rPr>
          <w:rFonts w:hint="eastAsia"/>
        </w:rPr>
        <w:t>лингвистики</w:t>
      </w:r>
    </w:p>
    <w:p w14:paraId="4F6FBB79" w14:textId="77777777" w:rsidR="008F7645" w:rsidRDefault="008F7645" w:rsidP="008F7645"/>
    <w:p w14:paraId="0C77F2F7" w14:textId="77777777" w:rsidR="008F7645" w:rsidRDefault="008F7645" w:rsidP="008F7645">
      <w:r>
        <w:t xml:space="preserve">1.2 </w:t>
      </w:r>
      <w:r>
        <w:rPr>
          <w:rFonts w:hint="eastAsia"/>
        </w:rPr>
        <w:t>Типология</w:t>
      </w:r>
      <w:r>
        <w:t xml:space="preserve"> </w:t>
      </w:r>
      <w:r>
        <w:rPr>
          <w:rFonts w:hint="eastAsia"/>
        </w:rPr>
        <w:t>концептов</w:t>
      </w:r>
      <w:r>
        <w:t xml:space="preserve">. </w:t>
      </w:r>
      <w:r>
        <w:rPr>
          <w:rFonts w:hint="eastAsia"/>
        </w:rPr>
        <w:t>Типы</w:t>
      </w:r>
      <w:r>
        <w:t xml:space="preserve"> </w:t>
      </w:r>
      <w:r>
        <w:rPr>
          <w:rFonts w:hint="eastAsia"/>
        </w:rPr>
        <w:t>аксиогенных</w:t>
      </w:r>
      <w:r>
        <w:t xml:space="preserve"> </w:t>
      </w:r>
      <w:r>
        <w:rPr>
          <w:rFonts w:hint="eastAsia"/>
        </w:rPr>
        <w:t>ситуаций</w:t>
      </w:r>
    </w:p>
    <w:p w14:paraId="70B0B7AF" w14:textId="77777777" w:rsidR="008F7645" w:rsidRDefault="008F7645" w:rsidP="008F7645"/>
    <w:p w14:paraId="46839921" w14:textId="77777777" w:rsidR="008F7645" w:rsidRDefault="008F7645" w:rsidP="008F7645">
      <w:r>
        <w:t xml:space="preserve">1.3 </w:t>
      </w:r>
      <w:r>
        <w:rPr>
          <w:rFonts w:hint="eastAsia"/>
        </w:rPr>
        <w:t>Национально</w:t>
      </w:r>
      <w:r>
        <w:t xml:space="preserve"> - </w:t>
      </w:r>
      <w:r>
        <w:rPr>
          <w:rFonts w:hint="eastAsia"/>
        </w:rPr>
        <w:t>специфические</w:t>
      </w:r>
      <w:r>
        <w:t xml:space="preserve"> </w:t>
      </w:r>
      <w:r>
        <w:rPr>
          <w:rFonts w:hint="eastAsia"/>
        </w:rPr>
        <w:t>особенности</w:t>
      </w:r>
      <w:r>
        <w:t xml:space="preserve"> </w:t>
      </w:r>
      <w:r>
        <w:rPr>
          <w:rFonts w:hint="eastAsia"/>
        </w:rPr>
        <w:t>изучения</w:t>
      </w:r>
      <w:r>
        <w:t xml:space="preserve"> </w:t>
      </w:r>
      <w:r>
        <w:rPr>
          <w:rFonts w:hint="eastAsia"/>
        </w:rPr>
        <w:t>концептов</w:t>
      </w:r>
    </w:p>
    <w:p w14:paraId="419657D6" w14:textId="77777777" w:rsidR="008F7645" w:rsidRDefault="008F7645" w:rsidP="008F7645"/>
    <w:p w14:paraId="3FB48635" w14:textId="77777777" w:rsidR="008F7645" w:rsidRDefault="008F7645" w:rsidP="008F7645">
      <w:r>
        <w:t xml:space="preserve">1.4 </w:t>
      </w:r>
      <w:r>
        <w:rPr>
          <w:rFonts w:hint="eastAsia"/>
        </w:rPr>
        <w:t>Методы</w:t>
      </w:r>
      <w:r>
        <w:t xml:space="preserve"> </w:t>
      </w:r>
      <w:r>
        <w:rPr>
          <w:rFonts w:hint="eastAsia"/>
        </w:rPr>
        <w:t>и</w:t>
      </w:r>
      <w:r>
        <w:t xml:space="preserve"> </w:t>
      </w:r>
      <w:r>
        <w:rPr>
          <w:rFonts w:hint="eastAsia"/>
        </w:rPr>
        <w:t>приемы</w:t>
      </w:r>
      <w:r>
        <w:t xml:space="preserve"> </w:t>
      </w:r>
      <w:r>
        <w:rPr>
          <w:rFonts w:hint="eastAsia"/>
        </w:rPr>
        <w:t>изучения</w:t>
      </w:r>
      <w:r>
        <w:t xml:space="preserve"> </w:t>
      </w:r>
      <w:r>
        <w:rPr>
          <w:rFonts w:hint="eastAsia"/>
        </w:rPr>
        <w:t>концептов</w:t>
      </w:r>
    </w:p>
    <w:p w14:paraId="0B8D7473" w14:textId="77777777" w:rsidR="008F7645" w:rsidRDefault="008F7645" w:rsidP="008F7645"/>
    <w:p w14:paraId="4CB92769" w14:textId="77777777" w:rsidR="008F7645" w:rsidRDefault="008F7645" w:rsidP="008F7645">
      <w:r>
        <w:t xml:space="preserve">1.5 </w:t>
      </w:r>
      <w:r>
        <w:rPr>
          <w:rFonts w:hint="eastAsia"/>
        </w:rPr>
        <w:t>История</w:t>
      </w:r>
      <w:r>
        <w:t xml:space="preserve"> </w:t>
      </w:r>
      <w:r>
        <w:rPr>
          <w:rFonts w:hint="eastAsia"/>
        </w:rPr>
        <w:t>изучения</w:t>
      </w:r>
      <w:r>
        <w:t xml:space="preserve"> </w:t>
      </w:r>
      <w:r>
        <w:rPr>
          <w:rFonts w:hint="eastAsia"/>
        </w:rPr>
        <w:t>концепта</w:t>
      </w:r>
      <w:r>
        <w:t xml:space="preserve"> </w:t>
      </w:r>
      <w:r>
        <w:rPr>
          <w:rFonts w:hint="eastAsia"/>
        </w:rPr>
        <w:t>«</w:t>
      </w:r>
      <w:r>
        <w:rPr>
          <w:rFonts w:hint="eastAsia"/>
        </w:rPr>
        <w:t>Судьба</w:t>
      </w:r>
      <w:r>
        <w:rPr>
          <w:rFonts w:hint="eastAsia"/>
        </w:rPr>
        <w:t>»</w:t>
      </w:r>
      <w:r>
        <w:t xml:space="preserve"> </w:t>
      </w:r>
      <w:r>
        <w:rPr>
          <w:rFonts w:hint="eastAsia"/>
        </w:rPr>
        <w:t>в</w:t>
      </w:r>
      <w:r>
        <w:t xml:space="preserve"> </w:t>
      </w:r>
      <w:r>
        <w:rPr>
          <w:rFonts w:hint="eastAsia"/>
        </w:rPr>
        <w:t>лингвистике</w:t>
      </w:r>
    </w:p>
    <w:p w14:paraId="7629B37E" w14:textId="77777777" w:rsidR="008F7645" w:rsidRDefault="008F7645" w:rsidP="008F7645"/>
    <w:p w14:paraId="38D7EC80" w14:textId="77777777" w:rsidR="008F7645" w:rsidRDefault="008F7645" w:rsidP="008F7645">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4E98AA90" w14:textId="77777777" w:rsidR="008F7645" w:rsidRDefault="008F7645" w:rsidP="008F7645"/>
    <w:p w14:paraId="51D43BC4" w14:textId="77777777" w:rsidR="008F7645" w:rsidRDefault="008F7645" w:rsidP="008F7645">
      <w:r>
        <w:rPr>
          <w:rFonts w:hint="eastAsia"/>
        </w:rPr>
        <w:t>ГЛАВА</w:t>
      </w:r>
      <w:r>
        <w:t xml:space="preserve"> II. </w:t>
      </w:r>
      <w:r>
        <w:rPr>
          <w:rFonts w:hint="eastAsia"/>
        </w:rPr>
        <w:t>ЯЗЫКОВАЯ</w:t>
      </w:r>
      <w:r>
        <w:t xml:space="preserve"> </w:t>
      </w:r>
      <w:r>
        <w:rPr>
          <w:rFonts w:hint="eastAsia"/>
        </w:rPr>
        <w:t>ОБЪЕКТИВАЦИЯ</w:t>
      </w:r>
      <w:r>
        <w:t xml:space="preserve"> </w:t>
      </w:r>
      <w:r>
        <w:rPr>
          <w:rFonts w:hint="eastAsia"/>
        </w:rPr>
        <w:t>МАКРОКОНЦЕПТА</w:t>
      </w:r>
      <w:r>
        <w:t xml:space="preserve"> </w:t>
      </w:r>
      <w:r>
        <w:rPr>
          <w:rFonts w:hint="eastAsia"/>
        </w:rPr>
        <w:t>СУДЬБА</w:t>
      </w:r>
      <w:r>
        <w:t xml:space="preserve"> </w:t>
      </w:r>
      <w:r>
        <w:rPr>
          <w:rFonts w:hint="eastAsia"/>
        </w:rPr>
        <w:t>В</w:t>
      </w:r>
      <w:r>
        <w:t xml:space="preserve"> </w:t>
      </w:r>
      <w:r>
        <w:rPr>
          <w:rFonts w:hint="eastAsia"/>
        </w:rPr>
        <w:t>ТАДЖИКСКОМ</w:t>
      </w:r>
      <w:r>
        <w:t xml:space="preserve">, </w:t>
      </w:r>
      <w:r>
        <w:rPr>
          <w:rFonts w:hint="eastAsia"/>
        </w:rPr>
        <w:t>АРАБСКОМ</w:t>
      </w:r>
      <w:r>
        <w:t xml:space="preserve"> </w:t>
      </w:r>
      <w:r>
        <w:rPr>
          <w:rFonts w:hint="eastAsia"/>
        </w:rPr>
        <w:t>И</w:t>
      </w:r>
      <w:r>
        <w:t xml:space="preserve"> </w:t>
      </w:r>
      <w:r>
        <w:rPr>
          <w:rFonts w:hint="eastAsia"/>
        </w:rPr>
        <w:t>ЯЗЫКАХ</w:t>
      </w:r>
      <w:r>
        <w:t xml:space="preserve"> </w:t>
      </w:r>
      <w:r>
        <w:rPr>
          <w:rFonts w:hint="eastAsia"/>
        </w:rPr>
        <w:t>ШУГНАНО</w:t>
      </w:r>
      <w:r>
        <w:t>-</w:t>
      </w:r>
      <w:r>
        <w:rPr>
          <w:rFonts w:hint="eastAsia"/>
        </w:rPr>
        <w:t>РУШАНСКОЙ</w:t>
      </w:r>
      <w:r>
        <w:t xml:space="preserve"> </w:t>
      </w:r>
      <w:r>
        <w:rPr>
          <w:rFonts w:hint="eastAsia"/>
        </w:rPr>
        <w:t>ГРУППЫ</w:t>
      </w:r>
    </w:p>
    <w:p w14:paraId="5605A5CB" w14:textId="77777777" w:rsidR="008F7645" w:rsidRDefault="008F7645" w:rsidP="008F7645"/>
    <w:p w14:paraId="31B6438D" w14:textId="77777777" w:rsidR="008F7645" w:rsidRDefault="008F7645" w:rsidP="008F7645">
      <w:r>
        <w:t xml:space="preserve">2.1 </w:t>
      </w:r>
      <w:r>
        <w:rPr>
          <w:rFonts w:hint="eastAsia"/>
        </w:rPr>
        <w:t>Национально</w:t>
      </w:r>
      <w:r>
        <w:t>-</w:t>
      </w:r>
      <w:r>
        <w:rPr>
          <w:rFonts w:hint="eastAsia"/>
        </w:rPr>
        <w:t>специфические</w:t>
      </w:r>
      <w:r>
        <w:t xml:space="preserve"> </w:t>
      </w:r>
      <w:r>
        <w:rPr>
          <w:rFonts w:hint="eastAsia"/>
        </w:rPr>
        <w:t>особенности</w:t>
      </w:r>
      <w:r>
        <w:t xml:space="preserve"> </w:t>
      </w:r>
      <w:r>
        <w:rPr>
          <w:rFonts w:hint="eastAsia"/>
        </w:rPr>
        <w:t>макроконцепта</w:t>
      </w:r>
      <w:r>
        <w:rPr>
          <w:rFonts w:hint="eastAsia"/>
        </w:rPr>
        <w:t>«</w:t>
      </w:r>
      <w:r>
        <w:rPr>
          <w:rFonts w:hint="eastAsia"/>
        </w:rPr>
        <w:t>Судьба</w:t>
      </w:r>
      <w:r>
        <w:rPr>
          <w:rFonts w:hint="eastAsia"/>
        </w:rPr>
        <w:t>»</w:t>
      </w:r>
    </w:p>
    <w:p w14:paraId="384A33CB" w14:textId="77777777" w:rsidR="008F7645" w:rsidRDefault="008F7645" w:rsidP="008F7645"/>
    <w:p w14:paraId="11B1B5BC" w14:textId="77777777" w:rsidR="008F7645" w:rsidRDefault="008F7645" w:rsidP="008F7645">
      <w:r>
        <w:rPr>
          <w:rFonts w:hint="eastAsia"/>
        </w:rPr>
        <w:t>в</w:t>
      </w:r>
      <w:r>
        <w:t xml:space="preserve"> </w:t>
      </w:r>
      <w:r>
        <w:rPr>
          <w:rFonts w:hint="eastAsia"/>
        </w:rPr>
        <w:t>таджикском</w:t>
      </w:r>
      <w:r>
        <w:t xml:space="preserve"> </w:t>
      </w:r>
      <w:r>
        <w:rPr>
          <w:rFonts w:hint="eastAsia"/>
        </w:rPr>
        <w:t>языке</w:t>
      </w:r>
    </w:p>
    <w:p w14:paraId="6995AF9B" w14:textId="77777777" w:rsidR="008F7645" w:rsidRDefault="008F7645" w:rsidP="008F7645"/>
    <w:p w14:paraId="2E7EC3FF" w14:textId="77777777" w:rsidR="008F7645" w:rsidRDefault="008F7645" w:rsidP="008F7645">
      <w:r>
        <w:t xml:space="preserve">2.2 </w:t>
      </w:r>
      <w:r>
        <w:rPr>
          <w:rFonts w:hint="eastAsia"/>
        </w:rPr>
        <w:t>Национально</w:t>
      </w:r>
      <w:r>
        <w:t>-</w:t>
      </w:r>
      <w:r>
        <w:rPr>
          <w:rFonts w:hint="eastAsia"/>
        </w:rPr>
        <w:t>специфические</w:t>
      </w:r>
      <w:r>
        <w:t xml:space="preserve"> </w:t>
      </w:r>
      <w:r>
        <w:rPr>
          <w:rFonts w:hint="eastAsia"/>
        </w:rPr>
        <w:t>особенности</w:t>
      </w:r>
      <w:r>
        <w:t xml:space="preserve"> </w:t>
      </w:r>
      <w:r>
        <w:rPr>
          <w:rFonts w:hint="eastAsia"/>
        </w:rPr>
        <w:t>макроконцепта</w:t>
      </w:r>
      <w:r>
        <w:t xml:space="preserve"> </w:t>
      </w:r>
      <w:r>
        <w:rPr>
          <w:rFonts w:hint="eastAsia"/>
        </w:rPr>
        <w:t>«</w:t>
      </w:r>
      <w:r>
        <w:rPr>
          <w:rFonts w:hint="eastAsia"/>
        </w:rPr>
        <w:t>Судьба</w:t>
      </w:r>
      <w:r>
        <w:rPr>
          <w:rFonts w:hint="eastAsia"/>
        </w:rPr>
        <w:t>»</w:t>
      </w:r>
    </w:p>
    <w:p w14:paraId="5031DCAF" w14:textId="77777777" w:rsidR="008F7645" w:rsidRDefault="008F7645" w:rsidP="008F7645"/>
    <w:p w14:paraId="23EC179E" w14:textId="77777777" w:rsidR="008F7645" w:rsidRDefault="008F7645" w:rsidP="008F7645">
      <w:r>
        <w:rPr>
          <w:rFonts w:hint="eastAsia"/>
        </w:rPr>
        <w:t>в</w:t>
      </w:r>
      <w:r>
        <w:t xml:space="preserve"> </w:t>
      </w:r>
      <w:r>
        <w:rPr>
          <w:rFonts w:hint="eastAsia"/>
        </w:rPr>
        <w:t>языках</w:t>
      </w:r>
      <w:r>
        <w:t xml:space="preserve"> </w:t>
      </w:r>
      <w:r>
        <w:rPr>
          <w:rFonts w:hint="eastAsia"/>
        </w:rPr>
        <w:t>шугнано</w:t>
      </w:r>
      <w:r>
        <w:t>-</w:t>
      </w:r>
      <w:r>
        <w:rPr>
          <w:rFonts w:hint="eastAsia"/>
        </w:rPr>
        <w:t>рушанской</w:t>
      </w:r>
      <w:r>
        <w:t xml:space="preserve"> </w:t>
      </w:r>
      <w:r>
        <w:rPr>
          <w:rFonts w:hint="eastAsia"/>
        </w:rPr>
        <w:t>группы</w:t>
      </w:r>
    </w:p>
    <w:p w14:paraId="3352CD69" w14:textId="77777777" w:rsidR="008F7645" w:rsidRDefault="008F7645" w:rsidP="008F7645"/>
    <w:p w14:paraId="0A9EF3CA" w14:textId="77777777" w:rsidR="008F7645" w:rsidRDefault="008F7645" w:rsidP="008F7645">
      <w:r>
        <w:t xml:space="preserve">2.3 </w:t>
      </w:r>
      <w:r>
        <w:rPr>
          <w:rFonts w:hint="eastAsia"/>
        </w:rPr>
        <w:t>Национально</w:t>
      </w:r>
      <w:r>
        <w:t>-</w:t>
      </w:r>
      <w:r>
        <w:rPr>
          <w:rFonts w:hint="eastAsia"/>
        </w:rPr>
        <w:t>специфические</w:t>
      </w:r>
      <w:r>
        <w:t xml:space="preserve"> </w:t>
      </w:r>
      <w:r>
        <w:rPr>
          <w:rFonts w:hint="eastAsia"/>
        </w:rPr>
        <w:t>особенности</w:t>
      </w:r>
      <w:r>
        <w:t xml:space="preserve"> </w:t>
      </w:r>
      <w:r>
        <w:rPr>
          <w:rFonts w:hint="eastAsia"/>
        </w:rPr>
        <w:t>макроконцепта</w:t>
      </w:r>
      <w:r>
        <w:t xml:space="preserve"> </w:t>
      </w:r>
      <w:r>
        <w:rPr>
          <w:rFonts w:hint="eastAsia"/>
        </w:rPr>
        <w:t>«</w:t>
      </w:r>
      <w:r>
        <w:rPr>
          <w:rFonts w:hint="eastAsia"/>
        </w:rPr>
        <w:t>Судьба</w:t>
      </w:r>
      <w:r>
        <w:rPr>
          <w:rFonts w:hint="eastAsia"/>
        </w:rPr>
        <w:t>»</w:t>
      </w:r>
    </w:p>
    <w:p w14:paraId="0EFB3A2B" w14:textId="77777777" w:rsidR="008F7645" w:rsidRDefault="008F7645" w:rsidP="008F7645"/>
    <w:p w14:paraId="56F3366C" w14:textId="77777777" w:rsidR="008F7645" w:rsidRDefault="008F7645" w:rsidP="008F7645">
      <w:r>
        <w:rPr>
          <w:rFonts w:hint="eastAsia"/>
        </w:rPr>
        <w:t>в</w:t>
      </w:r>
      <w:r>
        <w:t xml:space="preserve"> </w:t>
      </w:r>
      <w:r>
        <w:rPr>
          <w:rFonts w:hint="eastAsia"/>
        </w:rPr>
        <w:t>арабском</w:t>
      </w:r>
      <w:r>
        <w:t xml:space="preserve"> </w:t>
      </w:r>
      <w:r>
        <w:rPr>
          <w:rFonts w:hint="eastAsia"/>
        </w:rPr>
        <w:t>языке</w:t>
      </w:r>
    </w:p>
    <w:p w14:paraId="4B7BACEB" w14:textId="77777777" w:rsidR="008F7645" w:rsidRDefault="008F7645" w:rsidP="008F7645"/>
    <w:p w14:paraId="62A58B7C" w14:textId="77777777" w:rsidR="008F7645" w:rsidRDefault="008F7645" w:rsidP="008F7645">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03E50544" w14:textId="77777777" w:rsidR="008F7645" w:rsidRDefault="008F7645" w:rsidP="008F7645"/>
    <w:p w14:paraId="0407C6CA" w14:textId="77777777" w:rsidR="008F7645" w:rsidRDefault="008F7645" w:rsidP="008F7645">
      <w:r>
        <w:rPr>
          <w:rFonts w:hint="eastAsia"/>
        </w:rPr>
        <w:t>ГЛАВА</w:t>
      </w:r>
      <w:r>
        <w:t xml:space="preserve"> </w:t>
      </w:r>
      <w:r>
        <w:rPr>
          <w:rFonts w:hint="eastAsia"/>
        </w:rPr>
        <w:t>Ш</w:t>
      </w:r>
      <w:r>
        <w:t xml:space="preserve">. </w:t>
      </w:r>
      <w:r>
        <w:rPr>
          <w:rFonts w:hint="eastAsia"/>
        </w:rPr>
        <w:t>ФИЛОСОФСКО</w:t>
      </w:r>
      <w:r>
        <w:t>-</w:t>
      </w:r>
      <w:r>
        <w:rPr>
          <w:rFonts w:hint="eastAsia"/>
        </w:rPr>
        <w:t>ТЕОЛОГИЧЕСКИЕ</w:t>
      </w:r>
      <w:r>
        <w:t xml:space="preserve"> </w:t>
      </w:r>
      <w:r>
        <w:rPr>
          <w:rFonts w:hint="eastAsia"/>
        </w:rPr>
        <w:t>АСПЕКТЫ</w:t>
      </w:r>
      <w:r>
        <w:t xml:space="preserve"> </w:t>
      </w:r>
      <w:r>
        <w:rPr>
          <w:rFonts w:hint="eastAsia"/>
        </w:rPr>
        <w:t>МАКРОКОНЦЕПТА</w:t>
      </w:r>
      <w:r>
        <w:t xml:space="preserve"> </w:t>
      </w:r>
      <w:r>
        <w:rPr>
          <w:rFonts w:hint="eastAsia"/>
        </w:rPr>
        <w:t>СУДЬБА</w:t>
      </w:r>
      <w:r>
        <w:t xml:space="preserve"> </w:t>
      </w:r>
      <w:r>
        <w:rPr>
          <w:rFonts w:hint="eastAsia"/>
        </w:rPr>
        <w:t>В</w:t>
      </w:r>
      <w:r>
        <w:t xml:space="preserve"> </w:t>
      </w:r>
      <w:r>
        <w:rPr>
          <w:rFonts w:hint="eastAsia"/>
        </w:rPr>
        <w:t>ТАДЖИКСКОМ</w:t>
      </w:r>
      <w:r>
        <w:t xml:space="preserve">, </w:t>
      </w:r>
      <w:r>
        <w:rPr>
          <w:rFonts w:hint="eastAsia"/>
        </w:rPr>
        <w:t>АРАБСКОМ</w:t>
      </w:r>
      <w:r>
        <w:t xml:space="preserve"> </w:t>
      </w:r>
      <w:r>
        <w:rPr>
          <w:rFonts w:hint="eastAsia"/>
        </w:rPr>
        <w:t>И</w:t>
      </w:r>
      <w:r>
        <w:t xml:space="preserve"> </w:t>
      </w:r>
      <w:r>
        <w:rPr>
          <w:rFonts w:hint="eastAsia"/>
        </w:rPr>
        <w:t>ШУГНАНО</w:t>
      </w:r>
      <w:r>
        <w:t>-</w:t>
      </w:r>
      <w:r>
        <w:rPr>
          <w:rFonts w:hint="eastAsia"/>
        </w:rPr>
        <w:t>РУШАНСКОМ</w:t>
      </w:r>
      <w:r>
        <w:t xml:space="preserve"> </w:t>
      </w:r>
      <w:r>
        <w:rPr>
          <w:rFonts w:hint="eastAsia"/>
        </w:rPr>
        <w:t>ЯЗЫКОВОМ</w:t>
      </w:r>
      <w:r>
        <w:t xml:space="preserve"> </w:t>
      </w:r>
      <w:r>
        <w:rPr>
          <w:rFonts w:hint="eastAsia"/>
        </w:rPr>
        <w:t>СОЗНАНИИ</w:t>
      </w:r>
    </w:p>
    <w:p w14:paraId="3961F8FE" w14:textId="77777777" w:rsidR="008F7645" w:rsidRDefault="008F7645" w:rsidP="008F7645"/>
    <w:p w14:paraId="7E99F84B" w14:textId="77777777" w:rsidR="008F7645" w:rsidRDefault="008F7645" w:rsidP="008F7645">
      <w:r>
        <w:t xml:space="preserve">3.1 </w:t>
      </w:r>
      <w:r>
        <w:rPr>
          <w:rFonts w:hint="eastAsia"/>
        </w:rPr>
        <w:t>Понятие</w:t>
      </w:r>
      <w:r>
        <w:t xml:space="preserve"> </w:t>
      </w:r>
      <w:r>
        <w:rPr>
          <w:rFonts w:hint="eastAsia"/>
        </w:rPr>
        <w:t>«</w:t>
      </w:r>
      <w:r>
        <w:rPr>
          <w:rFonts w:hint="eastAsia"/>
        </w:rPr>
        <w:t>Судьба</w:t>
      </w:r>
      <w:r>
        <w:rPr>
          <w:rFonts w:hint="eastAsia"/>
        </w:rPr>
        <w:t>»</w:t>
      </w:r>
      <w:r>
        <w:t xml:space="preserve"> </w:t>
      </w:r>
      <w:r>
        <w:rPr>
          <w:rFonts w:hint="eastAsia"/>
        </w:rPr>
        <w:t>в</w:t>
      </w:r>
      <w:r>
        <w:t xml:space="preserve"> </w:t>
      </w:r>
      <w:r>
        <w:rPr>
          <w:rFonts w:hint="eastAsia"/>
        </w:rPr>
        <w:t>философско</w:t>
      </w:r>
      <w:r>
        <w:t>-</w:t>
      </w:r>
      <w:r>
        <w:rPr>
          <w:rFonts w:hint="eastAsia"/>
        </w:rPr>
        <w:t>теологической</w:t>
      </w:r>
      <w:r>
        <w:t xml:space="preserve"> </w:t>
      </w:r>
      <w:r>
        <w:rPr>
          <w:rFonts w:hint="eastAsia"/>
        </w:rPr>
        <w:t>системе</w:t>
      </w:r>
      <w:r>
        <w:t xml:space="preserve"> </w:t>
      </w:r>
      <w:r>
        <w:rPr>
          <w:rFonts w:hint="eastAsia"/>
        </w:rPr>
        <w:t>таджикской</w:t>
      </w:r>
      <w:r>
        <w:t xml:space="preserve"> </w:t>
      </w:r>
      <w:r>
        <w:rPr>
          <w:rFonts w:hint="eastAsia"/>
        </w:rPr>
        <w:t>лингвокультуры</w:t>
      </w:r>
      <w:r>
        <w:t xml:space="preserve"> (</w:t>
      </w:r>
      <w:r>
        <w:rPr>
          <w:rFonts w:hint="eastAsia"/>
        </w:rPr>
        <w:t>на</w:t>
      </w:r>
      <w:r>
        <w:t xml:space="preserve"> </w:t>
      </w:r>
      <w:r>
        <w:rPr>
          <w:rFonts w:hint="eastAsia"/>
        </w:rPr>
        <w:t>материале</w:t>
      </w:r>
      <w:r>
        <w:t xml:space="preserve"> </w:t>
      </w:r>
      <w:r>
        <w:rPr>
          <w:rFonts w:hint="eastAsia"/>
        </w:rPr>
        <w:t>произведений</w:t>
      </w:r>
      <w:r>
        <w:t xml:space="preserve"> </w:t>
      </w:r>
      <w:r>
        <w:rPr>
          <w:rFonts w:hint="eastAsia"/>
        </w:rPr>
        <w:t>Н</w:t>
      </w:r>
      <w:r>
        <w:t>.</w:t>
      </w:r>
      <w:r>
        <w:rPr>
          <w:rFonts w:hint="eastAsia"/>
        </w:rPr>
        <w:t>Хусрава</w:t>
      </w:r>
      <w:r>
        <w:t xml:space="preserve">, </w:t>
      </w:r>
      <w:r>
        <w:rPr>
          <w:rFonts w:hint="eastAsia"/>
        </w:rPr>
        <w:t>Дж</w:t>
      </w:r>
      <w:r>
        <w:t xml:space="preserve">. </w:t>
      </w:r>
      <w:r>
        <w:rPr>
          <w:rFonts w:hint="eastAsia"/>
        </w:rPr>
        <w:t>Руми</w:t>
      </w:r>
      <w:r>
        <w:t xml:space="preserve">, </w:t>
      </w:r>
      <w:r>
        <w:rPr>
          <w:rFonts w:hint="eastAsia"/>
        </w:rPr>
        <w:t>Омар</w:t>
      </w:r>
      <w:r>
        <w:t xml:space="preserve"> </w:t>
      </w:r>
      <w:r>
        <w:rPr>
          <w:rFonts w:hint="eastAsia"/>
        </w:rPr>
        <w:t>Хайяма</w:t>
      </w:r>
      <w:r>
        <w:t>)</w:t>
      </w:r>
    </w:p>
    <w:p w14:paraId="73D75525" w14:textId="77777777" w:rsidR="008F7645" w:rsidRDefault="008F7645" w:rsidP="008F7645"/>
    <w:p w14:paraId="26EA6F0B" w14:textId="77777777" w:rsidR="008F7645" w:rsidRDefault="008F7645" w:rsidP="008F7645">
      <w:r>
        <w:t xml:space="preserve">3.2 </w:t>
      </w:r>
      <w:r>
        <w:rPr>
          <w:rFonts w:hint="eastAsia"/>
        </w:rPr>
        <w:t>Понятие</w:t>
      </w:r>
      <w:r>
        <w:t xml:space="preserve"> </w:t>
      </w:r>
      <w:r>
        <w:rPr>
          <w:rFonts w:hint="eastAsia"/>
        </w:rPr>
        <w:t>«</w:t>
      </w:r>
      <w:r>
        <w:rPr>
          <w:rFonts w:hint="eastAsia"/>
        </w:rPr>
        <w:t>Судьба</w:t>
      </w:r>
      <w:r>
        <w:rPr>
          <w:rFonts w:hint="eastAsia"/>
        </w:rPr>
        <w:t>»</w:t>
      </w:r>
      <w:r>
        <w:t xml:space="preserve"> </w:t>
      </w:r>
      <w:r>
        <w:rPr>
          <w:rFonts w:hint="eastAsia"/>
        </w:rPr>
        <w:t>в</w:t>
      </w:r>
      <w:r>
        <w:t xml:space="preserve"> </w:t>
      </w:r>
      <w:r>
        <w:rPr>
          <w:rFonts w:hint="eastAsia"/>
        </w:rPr>
        <w:t>философско</w:t>
      </w:r>
      <w:r>
        <w:t>-</w:t>
      </w:r>
      <w:r>
        <w:rPr>
          <w:rFonts w:hint="eastAsia"/>
        </w:rPr>
        <w:t>теологической</w:t>
      </w:r>
      <w:r>
        <w:t xml:space="preserve"> </w:t>
      </w:r>
      <w:r>
        <w:rPr>
          <w:rFonts w:hint="eastAsia"/>
        </w:rPr>
        <w:t>системе</w:t>
      </w:r>
      <w:r>
        <w:t xml:space="preserve"> </w:t>
      </w:r>
      <w:r>
        <w:rPr>
          <w:rFonts w:hint="eastAsia"/>
        </w:rPr>
        <w:t>арабской</w:t>
      </w:r>
      <w:r>
        <w:t xml:space="preserve"> </w:t>
      </w:r>
      <w:r>
        <w:rPr>
          <w:rFonts w:hint="eastAsia"/>
        </w:rPr>
        <w:t>лингвокультуры</w:t>
      </w:r>
      <w:r>
        <w:t xml:space="preserve"> </w:t>
      </w:r>
      <w:r>
        <w:rPr>
          <w:rFonts w:hint="eastAsia"/>
        </w:rPr>
        <w:t>на</w:t>
      </w:r>
      <w:r>
        <w:t xml:space="preserve"> </w:t>
      </w:r>
      <w:r>
        <w:rPr>
          <w:rFonts w:hint="eastAsia"/>
        </w:rPr>
        <w:t>материале</w:t>
      </w:r>
      <w:r>
        <w:t xml:space="preserve"> </w:t>
      </w:r>
      <w:r>
        <w:rPr>
          <w:rFonts w:hint="eastAsia"/>
        </w:rPr>
        <w:t>Священного</w:t>
      </w:r>
      <w:r>
        <w:t xml:space="preserve"> </w:t>
      </w:r>
      <w:r>
        <w:rPr>
          <w:rFonts w:hint="eastAsia"/>
        </w:rPr>
        <w:t>Корана</w:t>
      </w:r>
      <w:r>
        <w:t xml:space="preserve">, </w:t>
      </w:r>
      <w:r>
        <w:rPr>
          <w:rFonts w:hint="eastAsia"/>
        </w:rPr>
        <w:t>«</w:t>
      </w:r>
      <w:r>
        <w:rPr>
          <w:rFonts w:hint="eastAsia"/>
        </w:rPr>
        <w:t>Нахдж</w:t>
      </w:r>
      <w:r>
        <w:t xml:space="preserve"> </w:t>
      </w:r>
      <w:r>
        <w:rPr>
          <w:rFonts w:hint="eastAsia"/>
        </w:rPr>
        <w:t>ал</w:t>
      </w:r>
      <w:r>
        <w:t>-</w:t>
      </w:r>
      <w:r>
        <w:rPr>
          <w:rFonts w:hint="eastAsia"/>
        </w:rPr>
        <w:t>балага</w:t>
      </w:r>
      <w:r>
        <w:rPr>
          <w:rFonts w:hint="eastAsia"/>
        </w:rPr>
        <w:t>»</w:t>
      </w:r>
      <w:r>
        <w:t xml:space="preserve"> (</w:t>
      </w:r>
      <w:r>
        <w:rPr>
          <w:rFonts w:hint="eastAsia"/>
        </w:rPr>
        <w:t>«</w:t>
      </w:r>
      <w:r>
        <w:rPr>
          <w:rFonts w:hint="eastAsia"/>
        </w:rPr>
        <w:t>Путь</w:t>
      </w:r>
      <w:r>
        <w:t xml:space="preserve"> </w:t>
      </w:r>
      <w:r>
        <w:rPr>
          <w:rFonts w:hint="eastAsia"/>
        </w:rPr>
        <w:t>красноречия</w:t>
      </w:r>
      <w:r>
        <w:rPr>
          <w:rFonts w:hint="eastAsia"/>
        </w:rPr>
        <w:t>»</w:t>
      </w:r>
      <w:r>
        <w:t>)</w:t>
      </w:r>
    </w:p>
    <w:p w14:paraId="0AB2C38E" w14:textId="77777777" w:rsidR="008F7645" w:rsidRDefault="008F7645" w:rsidP="008F7645"/>
    <w:p w14:paraId="0704C7CD" w14:textId="77777777" w:rsidR="008F7645" w:rsidRDefault="008F7645" w:rsidP="008F7645">
      <w:r>
        <w:t xml:space="preserve">3.3 </w:t>
      </w:r>
      <w:r>
        <w:rPr>
          <w:rFonts w:hint="eastAsia"/>
        </w:rPr>
        <w:t>Мифология</w:t>
      </w:r>
      <w:r>
        <w:t xml:space="preserve"> </w:t>
      </w:r>
      <w:r>
        <w:rPr>
          <w:rFonts w:hint="eastAsia"/>
        </w:rPr>
        <w:t>и</w:t>
      </w:r>
      <w:r>
        <w:t xml:space="preserve"> </w:t>
      </w:r>
      <w:r>
        <w:rPr>
          <w:rFonts w:hint="eastAsia"/>
        </w:rPr>
        <w:t>прецедентный</w:t>
      </w:r>
      <w:r>
        <w:t xml:space="preserve"> </w:t>
      </w:r>
      <w:r>
        <w:rPr>
          <w:rFonts w:hint="eastAsia"/>
        </w:rPr>
        <w:t>текст</w:t>
      </w:r>
      <w:r>
        <w:t xml:space="preserve"> - </w:t>
      </w:r>
      <w:r>
        <w:rPr>
          <w:rFonts w:hint="eastAsia"/>
        </w:rPr>
        <w:t>показатели</w:t>
      </w:r>
      <w:r>
        <w:t xml:space="preserve"> </w:t>
      </w:r>
      <w:r>
        <w:rPr>
          <w:rFonts w:hint="eastAsia"/>
        </w:rPr>
        <w:t>аксиогенных</w:t>
      </w:r>
      <w:r>
        <w:t xml:space="preserve"> </w:t>
      </w:r>
      <w:r>
        <w:rPr>
          <w:rFonts w:hint="eastAsia"/>
        </w:rPr>
        <w:t>ситуаций</w:t>
      </w:r>
      <w:r>
        <w:t xml:space="preserve"> </w:t>
      </w:r>
      <w:r>
        <w:rPr>
          <w:rFonts w:hint="eastAsia"/>
        </w:rPr>
        <w:t>в</w:t>
      </w:r>
      <w:r>
        <w:t xml:space="preserve"> </w:t>
      </w:r>
      <w:r>
        <w:rPr>
          <w:rFonts w:hint="eastAsia"/>
        </w:rPr>
        <w:t>сопоставляемых</w:t>
      </w:r>
      <w:r>
        <w:t xml:space="preserve"> </w:t>
      </w:r>
      <w:r>
        <w:rPr>
          <w:rFonts w:hint="eastAsia"/>
        </w:rPr>
        <w:t>языковых</w:t>
      </w:r>
      <w:r>
        <w:t xml:space="preserve"> </w:t>
      </w:r>
      <w:r>
        <w:rPr>
          <w:rFonts w:hint="eastAsia"/>
        </w:rPr>
        <w:t>культурах</w:t>
      </w:r>
      <w:r>
        <w:t xml:space="preserve"> (</w:t>
      </w:r>
      <w:r>
        <w:rPr>
          <w:rFonts w:hint="eastAsia"/>
        </w:rPr>
        <w:t>на</w:t>
      </w:r>
      <w:r>
        <w:t xml:space="preserve"> </w:t>
      </w:r>
      <w:r>
        <w:rPr>
          <w:rFonts w:hint="eastAsia"/>
        </w:rPr>
        <w:t>материале</w:t>
      </w:r>
      <w:r>
        <w:t xml:space="preserve"> </w:t>
      </w:r>
      <w:r>
        <w:rPr>
          <w:rFonts w:hint="eastAsia"/>
        </w:rPr>
        <w:t>легенд</w:t>
      </w:r>
      <w:r>
        <w:t xml:space="preserve"> </w:t>
      </w:r>
      <w:r>
        <w:rPr>
          <w:rFonts w:hint="eastAsia"/>
        </w:rPr>
        <w:t>и</w:t>
      </w:r>
      <w:r>
        <w:t xml:space="preserve"> </w:t>
      </w:r>
      <w:r>
        <w:rPr>
          <w:rFonts w:hint="eastAsia"/>
        </w:rPr>
        <w:t>рассказов</w:t>
      </w:r>
      <w:r>
        <w:t>)</w:t>
      </w:r>
    </w:p>
    <w:p w14:paraId="5D71B333" w14:textId="77777777" w:rsidR="008F7645" w:rsidRDefault="008F7645" w:rsidP="008F7645"/>
    <w:p w14:paraId="6DF4A06A" w14:textId="77777777" w:rsidR="008F7645" w:rsidRDefault="008F7645" w:rsidP="008F7645">
      <w:r>
        <w:t xml:space="preserve">3.3.1 </w:t>
      </w:r>
      <w:r>
        <w:rPr>
          <w:rFonts w:hint="eastAsia"/>
        </w:rPr>
        <w:t>Отражение</w:t>
      </w:r>
      <w:r>
        <w:t xml:space="preserve"> </w:t>
      </w:r>
      <w:r>
        <w:rPr>
          <w:rFonts w:hint="eastAsia"/>
        </w:rPr>
        <w:t>макроконцепта</w:t>
      </w:r>
      <w:r>
        <w:t xml:space="preserve"> </w:t>
      </w:r>
      <w:r>
        <w:rPr>
          <w:rFonts w:hint="eastAsia"/>
        </w:rPr>
        <w:t>«</w:t>
      </w:r>
      <w:r>
        <w:rPr>
          <w:rFonts w:hint="eastAsia"/>
        </w:rPr>
        <w:t>Судьба</w:t>
      </w:r>
      <w:r>
        <w:rPr>
          <w:rFonts w:hint="eastAsia"/>
        </w:rPr>
        <w:t>»</w:t>
      </w:r>
      <w:r>
        <w:t xml:space="preserve"> </w:t>
      </w:r>
      <w:r>
        <w:rPr>
          <w:rFonts w:hint="eastAsia"/>
        </w:rPr>
        <w:t>в</w:t>
      </w:r>
      <w:r>
        <w:t xml:space="preserve"> </w:t>
      </w:r>
      <w:r>
        <w:rPr>
          <w:rFonts w:hint="eastAsia"/>
        </w:rPr>
        <w:t>фольклоре</w:t>
      </w:r>
      <w:r>
        <w:t xml:space="preserve"> </w:t>
      </w:r>
      <w:r>
        <w:rPr>
          <w:rFonts w:hint="eastAsia"/>
        </w:rPr>
        <w:t>Бадахшана</w:t>
      </w:r>
    </w:p>
    <w:p w14:paraId="5CBAEA22" w14:textId="77777777" w:rsidR="008F7645" w:rsidRDefault="008F7645" w:rsidP="008F7645"/>
    <w:p w14:paraId="09B4FC49" w14:textId="77777777" w:rsidR="008F7645" w:rsidRDefault="008F7645" w:rsidP="008F7645">
      <w:r>
        <w:t xml:space="preserve">3.3.2 </w:t>
      </w:r>
      <w:r>
        <w:rPr>
          <w:rFonts w:hint="eastAsia"/>
        </w:rPr>
        <w:t>Реализация</w:t>
      </w:r>
      <w:r>
        <w:t xml:space="preserve"> </w:t>
      </w:r>
      <w:r>
        <w:rPr>
          <w:rFonts w:hint="eastAsia"/>
        </w:rPr>
        <w:t>макроконцепта</w:t>
      </w:r>
      <w:r>
        <w:t xml:space="preserve"> </w:t>
      </w:r>
      <w:r>
        <w:rPr>
          <w:rFonts w:hint="eastAsia"/>
        </w:rPr>
        <w:t>«</w:t>
      </w:r>
      <w:r>
        <w:rPr>
          <w:rFonts w:hint="eastAsia"/>
        </w:rPr>
        <w:t>Судьба</w:t>
      </w:r>
      <w:r>
        <w:rPr>
          <w:rFonts w:hint="eastAsia"/>
        </w:rPr>
        <w:t>»</w:t>
      </w:r>
      <w:r>
        <w:t xml:space="preserve"> </w:t>
      </w:r>
      <w:r>
        <w:rPr>
          <w:rFonts w:hint="eastAsia"/>
        </w:rPr>
        <w:t>в</w:t>
      </w:r>
      <w:r>
        <w:t xml:space="preserve"> </w:t>
      </w:r>
      <w:r>
        <w:rPr>
          <w:rFonts w:hint="eastAsia"/>
        </w:rPr>
        <w:t>арабских</w:t>
      </w:r>
      <w:r>
        <w:t xml:space="preserve"> </w:t>
      </w:r>
      <w:r>
        <w:rPr>
          <w:rFonts w:hint="eastAsia"/>
        </w:rPr>
        <w:t>прецедентных</w:t>
      </w:r>
      <w:r>
        <w:t xml:space="preserve"> </w:t>
      </w:r>
      <w:r>
        <w:rPr>
          <w:rFonts w:hint="eastAsia"/>
        </w:rPr>
        <w:t>текстах</w:t>
      </w:r>
    </w:p>
    <w:p w14:paraId="7F3F3F80" w14:textId="77777777" w:rsidR="008F7645" w:rsidRDefault="008F7645" w:rsidP="008F7645"/>
    <w:p w14:paraId="3874208A" w14:textId="77777777" w:rsidR="008F7645" w:rsidRDefault="008F7645" w:rsidP="008F7645">
      <w:r>
        <w:rPr>
          <w:rFonts w:hint="eastAsia"/>
        </w:rPr>
        <w:lastRenderedPageBreak/>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5A111E88" w14:textId="77777777" w:rsidR="008F7645" w:rsidRDefault="008F7645" w:rsidP="008F7645"/>
    <w:p w14:paraId="5DCD1D6C" w14:textId="77777777" w:rsidR="008F7645" w:rsidRDefault="008F7645" w:rsidP="008F7645">
      <w:r>
        <w:rPr>
          <w:rFonts w:hint="eastAsia"/>
        </w:rPr>
        <w:t>ГЛАВА</w:t>
      </w:r>
      <w:r>
        <w:t xml:space="preserve"> IV. </w:t>
      </w:r>
      <w:r>
        <w:rPr>
          <w:rFonts w:hint="eastAsia"/>
        </w:rPr>
        <w:t>ВЕРБАЛИЗАЦИЯ</w:t>
      </w:r>
      <w:r>
        <w:t xml:space="preserve"> </w:t>
      </w:r>
      <w:r>
        <w:rPr>
          <w:rFonts w:hint="eastAsia"/>
        </w:rPr>
        <w:t>МАКРОКОНЦЕПТА</w:t>
      </w:r>
      <w:r>
        <w:t xml:space="preserve"> </w:t>
      </w:r>
      <w:r>
        <w:rPr>
          <w:rFonts w:hint="eastAsia"/>
        </w:rPr>
        <w:t>СУДЬБА</w:t>
      </w:r>
      <w:r>
        <w:t xml:space="preserve"> </w:t>
      </w:r>
      <w:r>
        <w:rPr>
          <w:rFonts w:hint="eastAsia"/>
        </w:rPr>
        <w:t>В</w:t>
      </w:r>
      <w:r>
        <w:t xml:space="preserve"> </w:t>
      </w:r>
      <w:r>
        <w:rPr>
          <w:rFonts w:hint="eastAsia"/>
        </w:rPr>
        <w:t>ЯЗЫКОВОМ</w:t>
      </w:r>
      <w:r>
        <w:t xml:space="preserve"> </w:t>
      </w:r>
      <w:r>
        <w:rPr>
          <w:rFonts w:hint="eastAsia"/>
        </w:rPr>
        <w:t>СОЗНАНИИ</w:t>
      </w:r>
      <w:r>
        <w:t xml:space="preserve"> </w:t>
      </w:r>
      <w:r>
        <w:rPr>
          <w:rFonts w:hint="eastAsia"/>
        </w:rPr>
        <w:t>НОСИТЕЛЕЙ</w:t>
      </w:r>
      <w:r>
        <w:t xml:space="preserve"> </w:t>
      </w:r>
      <w:r>
        <w:rPr>
          <w:rFonts w:hint="eastAsia"/>
        </w:rPr>
        <w:t>ТАДЖИКСКОГО</w:t>
      </w:r>
      <w:r>
        <w:t xml:space="preserve">, </w:t>
      </w:r>
      <w:r>
        <w:rPr>
          <w:rFonts w:hint="eastAsia"/>
        </w:rPr>
        <w:t>АРАБСКОГО</w:t>
      </w:r>
      <w:r>
        <w:t xml:space="preserve"> </w:t>
      </w:r>
      <w:r>
        <w:rPr>
          <w:rFonts w:hint="eastAsia"/>
        </w:rPr>
        <w:t>И</w:t>
      </w:r>
      <w:r>
        <w:t xml:space="preserve"> </w:t>
      </w:r>
      <w:r>
        <w:rPr>
          <w:rFonts w:hint="eastAsia"/>
        </w:rPr>
        <w:t>ШУГНАНО</w:t>
      </w:r>
      <w:r>
        <w:t>-</w:t>
      </w:r>
      <w:r>
        <w:rPr>
          <w:rFonts w:hint="eastAsia"/>
        </w:rPr>
        <w:t>РУШАНСКОЙ</w:t>
      </w:r>
      <w:r>
        <w:t xml:space="preserve"> </w:t>
      </w:r>
      <w:r>
        <w:rPr>
          <w:rFonts w:hint="eastAsia"/>
        </w:rPr>
        <w:t>ГРУППЫ</w:t>
      </w:r>
      <w:r>
        <w:t xml:space="preserve"> </w:t>
      </w:r>
      <w:r>
        <w:rPr>
          <w:rFonts w:hint="eastAsia"/>
        </w:rPr>
        <w:t>ЯЗЫКОВ</w:t>
      </w:r>
      <w:r>
        <w:t xml:space="preserve">: </w:t>
      </w:r>
      <w:r>
        <w:rPr>
          <w:rFonts w:hint="eastAsia"/>
        </w:rPr>
        <w:t>РЕЗУЛЬТАТЫ</w:t>
      </w:r>
      <w:r>
        <w:t xml:space="preserve"> </w:t>
      </w:r>
      <w:r>
        <w:rPr>
          <w:rFonts w:hint="eastAsia"/>
        </w:rPr>
        <w:t>АССОЦИАТИВНОГО</w:t>
      </w:r>
      <w:r>
        <w:t xml:space="preserve"> </w:t>
      </w:r>
      <w:r>
        <w:rPr>
          <w:rFonts w:hint="eastAsia"/>
        </w:rPr>
        <w:t>ЭКСПЕРИМЕНТА</w:t>
      </w:r>
    </w:p>
    <w:p w14:paraId="20EEA628" w14:textId="77777777" w:rsidR="008F7645" w:rsidRDefault="008F7645" w:rsidP="008F7645"/>
    <w:p w14:paraId="7E6911E9" w14:textId="77777777" w:rsidR="008F7645" w:rsidRDefault="008F7645" w:rsidP="008F7645">
      <w:r>
        <w:t xml:space="preserve">4.1 </w:t>
      </w:r>
      <w:r>
        <w:rPr>
          <w:rFonts w:hint="eastAsia"/>
        </w:rPr>
        <w:t>Результаты</w:t>
      </w:r>
      <w:r>
        <w:t xml:space="preserve"> </w:t>
      </w:r>
      <w:r>
        <w:rPr>
          <w:rFonts w:hint="eastAsia"/>
        </w:rPr>
        <w:t>ассоциативного</w:t>
      </w:r>
      <w:r>
        <w:t xml:space="preserve"> </w:t>
      </w:r>
      <w:r>
        <w:rPr>
          <w:rFonts w:hint="eastAsia"/>
        </w:rPr>
        <w:t>эксперимента</w:t>
      </w:r>
      <w:r>
        <w:t xml:space="preserve"> </w:t>
      </w:r>
      <w:r>
        <w:rPr>
          <w:rFonts w:hint="eastAsia"/>
        </w:rPr>
        <w:t>среди</w:t>
      </w:r>
      <w:r>
        <w:t xml:space="preserve"> </w:t>
      </w:r>
      <w:r>
        <w:rPr>
          <w:rFonts w:hint="eastAsia"/>
        </w:rPr>
        <w:t>носителей</w:t>
      </w:r>
      <w:r>
        <w:t xml:space="preserve"> </w:t>
      </w:r>
      <w:r>
        <w:rPr>
          <w:rFonts w:hint="eastAsia"/>
        </w:rPr>
        <w:t>таджикского</w:t>
      </w:r>
      <w:r>
        <w:t xml:space="preserve"> </w:t>
      </w:r>
      <w:r>
        <w:rPr>
          <w:rFonts w:hint="eastAsia"/>
        </w:rPr>
        <w:t>языка</w:t>
      </w:r>
    </w:p>
    <w:p w14:paraId="1FE11F7E" w14:textId="77777777" w:rsidR="008F7645" w:rsidRDefault="008F7645" w:rsidP="008F7645"/>
    <w:p w14:paraId="1A81E464" w14:textId="77777777" w:rsidR="008F7645" w:rsidRDefault="008F7645" w:rsidP="008F7645">
      <w:r>
        <w:t xml:space="preserve">4.2 </w:t>
      </w:r>
      <w:r>
        <w:rPr>
          <w:rFonts w:hint="eastAsia"/>
        </w:rPr>
        <w:t>Результаты</w:t>
      </w:r>
      <w:r>
        <w:t xml:space="preserve"> </w:t>
      </w:r>
      <w:r>
        <w:rPr>
          <w:rFonts w:hint="eastAsia"/>
        </w:rPr>
        <w:t>свободного</w:t>
      </w:r>
      <w:r>
        <w:t xml:space="preserve"> </w:t>
      </w:r>
      <w:r>
        <w:rPr>
          <w:rFonts w:hint="eastAsia"/>
        </w:rPr>
        <w:t>ассоциативного</w:t>
      </w:r>
      <w:r>
        <w:t xml:space="preserve"> </w:t>
      </w:r>
      <w:r>
        <w:rPr>
          <w:rFonts w:hint="eastAsia"/>
        </w:rPr>
        <w:t>эксперимента</w:t>
      </w:r>
      <w:r>
        <w:t xml:space="preserve"> </w:t>
      </w:r>
      <w:r>
        <w:rPr>
          <w:rFonts w:hint="eastAsia"/>
        </w:rPr>
        <w:t>среди</w:t>
      </w:r>
      <w:r>
        <w:t xml:space="preserve"> </w:t>
      </w:r>
      <w:r>
        <w:rPr>
          <w:rFonts w:hint="eastAsia"/>
        </w:rPr>
        <w:t>носителей</w:t>
      </w:r>
      <w:r>
        <w:t xml:space="preserve"> </w:t>
      </w:r>
      <w:r>
        <w:rPr>
          <w:rFonts w:hint="eastAsia"/>
        </w:rPr>
        <w:t>шугнано</w:t>
      </w:r>
      <w:r>
        <w:t>-</w:t>
      </w:r>
      <w:r>
        <w:rPr>
          <w:rFonts w:hint="eastAsia"/>
        </w:rPr>
        <w:t>рушанской</w:t>
      </w:r>
      <w:r>
        <w:t xml:space="preserve"> </w:t>
      </w:r>
      <w:r>
        <w:rPr>
          <w:rFonts w:hint="eastAsia"/>
        </w:rPr>
        <w:t>группы</w:t>
      </w:r>
      <w:r>
        <w:t xml:space="preserve"> </w:t>
      </w:r>
      <w:r>
        <w:rPr>
          <w:rFonts w:hint="eastAsia"/>
        </w:rPr>
        <w:t>языков</w:t>
      </w:r>
    </w:p>
    <w:p w14:paraId="04238BFA" w14:textId="77777777" w:rsidR="008F7645" w:rsidRDefault="008F7645" w:rsidP="008F7645"/>
    <w:p w14:paraId="62BD9969" w14:textId="77777777" w:rsidR="008F7645" w:rsidRDefault="008F7645" w:rsidP="008F7645">
      <w:r>
        <w:t xml:space="preserve">4.3 </w:t>
      </w:r>
      <w:r>
        <w:rPr>
          <w:rFonts w:hint="eastAsia"/>
        </w:rPr>
        <w:t>Результаты</w:t>
      </w:r>
      <w:r>
        <w:t xml:space="preserve"> </w:t>
      </w:r>
      <w:r>
        <w:rPr>
          <w:rFonts w:hint="eastAsia"/>
        </w:rPr>
        <w:t>ассоциативного</w:t>
      </w:r>
      <w:r>
        <w:t xml:space="preserve"> </w:t>
      </w:r>
      <w:r>
        <w:rPr>
          <w:rFonts w:hint="eastAsia"/>
        </w:rPr>
        <w:t>эксперимента</w:t>
      </w:r>
      <w:r>
        <w:t xml:space="preserve"> </w:t>
      </w:r>
      <w:r>
        <w:rPr>
          <w:rFonts w:hint="eastAsia"/>
        </w:rPr>
        <w:t>среди</w:t>
      </w:r>
      <w:r>
        <w:t xml:space="preserve"> </w:t>
      </w:r>
      <w:r>
        <w:rPr>
          <w:rFonts w:hint="eastAsia"/>
        </w:rPr>
        <w:t>носителей</w:t>
      </w:r>
      <w:r>
        <w:t xml:space="preserve"> </w:t>
      </w:r>
      <w:r>
        <w:rPr>
          <w:rFonts w:hint="eastAsia"/>
        </w:rPr>
        <w:t>арабского</w:t>
      </w:r>
      <w:r>
        <w:t xml:space="preserve"> </w:t>
      </w:r>
      <w:r>
        <w:rPr>
          <w:rFonts w:hint="eastAsia"/>
        </w:rPr>
        <w:t>языка</w:t>
      </w:r>
    </w:p>
    <w:p w14:paraId="1EB335B3" w14:textId="77777777" w:rsidR="008F7645" w:rsidRDefault="008F7645" w:rsidP="008F7645"/>
    <w:p w14:paraId="5C1FE4B9" w14:textId="77777777" w:rsidR="008F7645" w:rsidRDefault="008F7645" w:rsidP="008F7645">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4E967F19" w14:textId="77777777" w:rsidR="008F7645" w:rsidRDefault="008F7645" w:rsidP="008F7645"/>
    <w:p w14:paraId="7E96BF84" w14:textId="77777777" w:rsidR="008F7645" w:rsidRDefault="008F7645" w:rsidP="008F7645">
      <w:r>
        <w:rPr>
          <w:rFonts w:hint="eastAsia"/>
        </w:rPr>
        <w:t>ЗАКЛЮЧЕНИЕ</w:t>
      </w:r>
    </w:p>
    <w:p w14:paraId="783E1832" w14:textId="77777777" w:rsidR="008F7645" w:rsidRDefault="008F7645" w:rsidP="008F7645"/>
    <w:p w14:paraId="01333014" w14:textId="77777777" w:rsidR="008F7645" w:rsidRDefault="008F7645" w:rsidP="008F7645">
      <w:r>
        <w:rPr>
          <w:rFonts w:hint="eastAsia"/>
        </w:rPr>
        <w:t>СПИСОК</w:t>
      </w:r>
      <w:r>
        <w:t xml:space="preserve"> </w:t>
      </w:r>
      <w:r>
        <w:rPr>
          <w:rFonts w:hint="eastAsia"/>
        </w:rPr>
        <w:t>ЛИТЕРАТУРЫ</w:t>
      </w:r>
    </w:p>
    <w:p w14:paraId="23C810C3" w14:textId="77777777" w:rsidR="008F7645" w:rsidRDefault="008F7645" w:rsidP="008F7645"/>
    <w:p w14:paraId="4D37C3BC" w14:textId="77777777" w:rsidR="008F7645" w:rsidRDefault="008F7645" w:rsidP="008F7645">
      <w:r>
        <w:rPr>
          <w:rFonts w:hint="eastAsia"/>
        </w:rPr>
        <w:t>ПРИЛОЖЕНИЕ</w:t>
      </w:r>
    </w:p>
    <w:p w14:paraId="6F5CDFCB" w14:textId="77777777" w:rsidR="008F7645" w:rsidRDefault="008F7645" w:rsidP="008F7645"/>
    <w:p w14:paraId="7ABCF0F8" w14:textId="590264D5" w:rsidR="008F7645" w:rsidRPr="008F7645" w:rsidRDefault="008F7645" w:rsidP="008F7645">
      <w:r>
        <w:t>357</w:t>
      </w:r>
    </w:p>
    <w:sectPr w:rsidR="008F7645" w:rsidRPr="008F7645" w:rsidSect="00DD5AF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C91F" w14:textId="77777777" w:rsidR="00DD5AFC" w:rsidRDefault="00DD5AFC">
      <w:pPr>
        <w:spacing w:after="0" w:line="240" w:lineRule="auto"/>
      </w:pPr>
      <w:r>
        <w:separator/>
      </w:r>
    </w:p>
  </w:endnote>
  <w:endnote w:type="continuationSeparator" w:id="0">
    <w:p w14:paraId="09AA2677" w14:textId="77777777" w:rsidR="00DD5AFC" w:rsidRDefault="00DD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64DB" w14:textId="77777777" w:rsidR="00DD5AFC" w:rsidRDefault="00DD5AFC"/>
    <w:p w14:paraId="54C0ED7D" w14:textId="77777777" w:rsidR="00DD5AFC" w:rsidRDefault="00DD5AFC"/>
    <w:p w14:paraId="0863BCA4" w14:textId="77777777" w:rsidR="00DD5AFC" w:rsidRDefault="00DD5AFC"/>
    <w:p w14:paraId="75488617" w14:textId="77777777" w:rsidR="00DD5AFC" w:rsidRDefault="00DD5AFC"/>
    <w:p w14:paraId="7A4D0821" w14:textId="77777777" w:rsidR="00DD5AFC" w:rsidRDefault="00DD5AFC"/>
    <w:p w14:paraId="783DC9DA" w14:textId="77777777" w:rsidR="00DD5AFC" w:rsidRDefault="00DD5AFC"/>
    <w:p w14:paraId="7575B7BD" w14:textId="77777777" w:rsidR="00DD5AFC" w:rsidRDefault="00DD5AF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45B7A0A" wp14:editId="2465B72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F4344" w14:textId="77777777" w:rsidR="00DD5AFC" w:rsidRDefault="00DD5AF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5B7A0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66F4344" w14:textId="77777777" w:rsidR="00DD5AFC" w:rsidRDefault="00DD5AF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016BE21" w14:textId="77777777" w:rsidR="00DD5AFC" w:rsidRDefault="00DD5AFC"/>
    <w:p w14:paraId="4388C431" w14:textId="77777777" w:rsidR="00DD5AFC" w:rsidRDefault="00DD5AFC"/>
    <w:p w14:paraId="70DB5B39" w14:textId="77777777" w:rsidR="00DD5AFC" w:rsidRDefault="00DD5AF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D307E74" wp14:editId="78700AD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1B27C" w14:textId="77777777" w:rsidR="00DD5AFC" w:rsidRDefault="00DD5AFC"/>
                          <w:p w14:paraId="79691DE7" w14:textId="77777777" w:rsidR="00DD5AFC" w:rsidRDefault="00DD5AF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307E7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E41B27C" w14:textId="77777777" w:rsidR="00DD5AFC" w:rsidRDefault="00DD5AFC"/>
                    <w:p w14:paraId="79691DE7" w14:textId="77777777" w:rsidR="00DD5AFC" w:rsidRDefault="00DD5AF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A47883A" w14:textId="77777777" w:rsidR="00DD5AFC" w:rsidRDefault="00DD5AFC"/>
    <w:p w14:paraId="1541EFEA" w14:textId="77777777" w:rsidR="00DD5AFC" w:rsidRDefault="00DD5AFC">
      <w:pPr>
        <w:rPr>
          <w:sz w:val="2"/>
          <w:szCs w:val="2"/>
        </w:rPr>
      </w:pPr>
    </w:p>
    <w:p w14:paraId="1D9DAB7E" w14:textId="77777777" w:rsidR="00DD5AFC" w:rsidRDefault="00DD5AFC"/>
    <w:p w14:paraId="44C8BF30" w14:textId="77777777" w:rsidR="00DD5AFC" w:rsidRDefault="00DD5AFC">
      <w:pPr>
        <w:spacing w:after="0" w:line="240" w:lineRule="auto"/>
      </w:pPr>
    </w:p>
  </w:footnote>
  <w:footnote w:type="continuationSeparator" w:id="0">
    <w:p w14:paraId="4CF918FE" w14:textId="77777777" w:rsidR="00DD5AFC" w:rsidRDefault="00DD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AFC"/>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50649</TotalTime>
  <Pages>3</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506</cp:revision>
  <cp:lastPrinted>2009-02-06T05:36:00Z</cp:lastPrinted>
  <dcterms:created xsi:type="dcterms:W3CDTF">2024-01-07T13:43:00Z</dcterms:created>
  <dcterms:modified xsi:type="dcterms:W3CDTF">2024-03-27T14:34:00Z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