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B024" w14:textId="33A9553F" w:rsidR="000527AE" w:rsidRDefault="001D4A73" w:rsidP="001D4A73">
      <w:pPr>
        <w:rPr>
          <w:rFonts w:ascii="Times New Roman" w:eastAsia="Arial Unicode MS" w:hAnsi="Times New Roman" w:cs="Times New Roman"/>
          <w:b/>
          <w:bCs/>
          <w:color w:val="000000"/>
          <w:kern w:val="0"/>
          <w:sz w:val="28"/>
          <w:szCs w:val="28"/>
          <w:lang w:eastAsia="ru-RU" w:bidi="uk-UA"/>
        </w:rPr>
      </w:pPr>
      <w:r w:rsidRPr="001D4A73">
        <w:rPr>
          <w:rFonts w:ascii="Times New Roman" w:eastAsia="Arial Unicode MS" w:hAnsi="Times New Roman" w:cs="Times New Roman" w:hint="eastAsia"/>
          <w:b/>
          <w:bCs/>
          <w:color w:val="000000"/>
          <w:kern w:val="0"/>
          <w:sz w:val="28"/>
          <w:szCs w:val="28"/>
          <w:lang w:eastAsia="ru-RU" w:bidi="uk-UA"/>
        </w:rPr>
        <w:t>Грешняков</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Павел</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Иванович</w:t>
      </w:r>
      <w:r>
        <w:rPr>
          <w:rFonts w:ascii="Times New Roman" w:eastAsia="Arial Unicode MS" w:hAnsi="Times New Roman" w:cs="Times New Roman" w:hint="eastAsia"/>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Повышение</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энергетической</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эффективности</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мехатронной</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системы</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управления</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движением</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робота</w:t>
      </w:r>
      <w:r w:rsidRPr="001D4A73">
        <w:rPr>
          <w:rFonts w:ascii="Times New Roman" w:eastAsia="Arial Unicode MS" w:hAnsi="Times New Roman" w:cs="Times New Roman"/>
          <w:b/>
          <w:bCs/>
          <w:color w:val="000000"/>
          <w:kern w:val="0"/>
          <w:sz w:val="28"/>
          <w:szCs w:val="28"/>
          <w:lang w:eastAsia="ru-RU" w:bidi="uk-UA"/>
        </w:rPr>
        <w:t>-</w:t>
      </w:r>
      <w:r w:rsidRPr="001D4A73">
        <w:rPr>
          <w:rFonts w:ascii="Times New Roman" w:eastAsia="Arial Unicode MS" w:hAnsi="Times New Roman" w:cs="Times New Roman" w:hint="eastAsia"/>
          <w:b/>
          <w:bCs/>
          <w:color w:val="000000"/>
          <w:kern w:val="0"/>
          <w:sz w:val="28"/>
          <w:szCs w:val="28"/>
          <w:lang w:eastAsia="ru-RU" w:bidi="uk-UA"/>
        </w:rPr>
        <w:t>тренажёра</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вождения</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на</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базе</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платформы</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Стюарта</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с</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многопозиционным</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цифровым</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управлением</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электропневматическими</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следящими</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приводами</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на</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дискретных</w:t>
      </w:r>
      <w:r w:rsidRPr="001D4A73">
        <w:rPr>
          <w:rFonts w:ascii="Times New Roman" w:eastAsia="Arial Unicode MS" w:hAnsi="Times New Roman" w:cs="Times New Roman"/>
          <w:b/>
          <w:bCs/>
          <w:color w:val="000000"/>
          <w:kern w:val="0"/>
          <w:sz w:val="28"/>
          <w:szCs w:val="28"/>
          <w:lang w:eastAsia="ru-RU" w:bidi="uk-UA"/>
        </w:rPr>
        <w:t xml:space="preserve"> </w:t>
      </w:r>
      <w:r w:rsidRPr="001D4A73">
        <w:rPr>
          <w:rFonts w:ascii="Times New Roman" w:eastAsia="Arial Unicode MS" w:hAnsi="Times New Roman" w:cs="Times New Roman" w:hint="eastAsia"/>
          <w:b/>
          <w:bCs/>
          <w:color w:val="000000"/>
          <w:kern w:val="0"/>
          <w:sz w:val="28"/>
          <w:szCs w:val="28"/>
          <w:lang w:eastAsia="ru-RU" w:bidi="uk-UA"/>
        </w:rPr>
        <w:t>клапанах</w:t>
      </w:r>
    </w:p>
    <w:p w14:paraId="63069280" w14:textId="77777777" w:rsidR="001D4A73" w:rsidRDefault="001D4A73" w:rsidP="001D4A73">
      <w:r>
        <w:rPr>
          <w:rFonts w:hint="eastAsia"/>
        </w:rPr>
        <w:t>ОГЛАВЛЕНИЕ</w:t>
      </w:r>
      <w:r>
        <w:t xml:space="preserve"> </w:t>
      </w:r>
      <w:r>
        <w:rPr>
          <w:rFonts w:hint="eastAsia"/>
        </w:rPr>
        <w:t>ДИССЕРТАЦИИ</w:t>
      </w:r>
    </w:p>
    <w:p w14:paraId="0E2F22FA" w14:textId="77777777" w:rsidR="001D4A73" w:rsidRDefault="001D4A73" w:rsidP="001D4A73">
      <w:r>
        <w:rPr>
          <w:rFonts w:hint="eastAsia"/>
        </w:rPr>
        <w:t>кандидат</w:t>
      </w:r>
      <w:r>
        <w:t xml:space="preserve"> </w:t>
      </w:r>
      <w:r>
        <w:rPr>
          <w:rFonts w:hint="eastAsia"/>
        </w:rPr>
        <w:t>наук</w:t>
      </w:r>
      <w:r>
        <w:t xml:space="preserve"> </w:t>
      </w:r>
      <w:r>
        <w:rPr>
          <w:rFonts w:hint="eastAsia"/>
        </w:rPr>
        <w:t>Грешняков</w:t>
      </w:r>
      <w:r>
        <w:t xml:space="preserve"> </w:t>
      </w:r>
      <w:r>
        <w:rPr>
          <w:rFonts w:hint="eastAsia"/>
        </w:rPr>
        <w:t>Павел</w:t>
      </w:r>
      <w:r>
        <w:t xml:space="preserve"> </w:t>
      </w:r>
      <w:r>
        <w:rPr>
          <w:rFonts w:hint="eastAsia"/>
        </w:rPr>
        <w:t>Иванович</w:t>
      </w:r>
    </w:p>
    <w:p w14:paraId="415D8891" w14:textId="77777777" w:rsidR="001D4A73" w:rsidRDefault="001D4A73" w:rsidP="001D4A73">
      <w:r>
        <w:rPr>
          <w:rFonts w:hint="eastAsia"/>
        </w:rPr>
        <w:t>ВВЕДЕНИЕ</w:t>
      </w:r>
    </w:p>
    <w:p w14:paraId="3C4D01E9" w14:textId="77777777" w:rsidR="001D4A73" w:rsidRDefault="001D4A73" w:rsidP="001D4A73"/>
    <w:p w14:paraId="714F1C50" w14:textId="77777777" w:rsidR="001D4A73" w:rsidRDefault="001D4A73" w:rsidP="001D4A73">
      <w:r>
        <w:rPr>
          <w:rFonts w:hint="eastAsia"/>
        </w:rPr>
        <w:t>ГЛАВА</w:t>
      </w:r>
      <w:r>
        <w:t xml:space="preserve"> 1. </w:t>
      </w:r>
      <w:r>
        <w:rPr>
          <w:rFonts w:hint="eastAsia"/>
        </w:rPr>
        <w:t>СИСТЕМЫ</w:t>
      </w:r>
      <w:r>
        <w:t xml:space="preserve"> </w:t>
      </w:r>
      <w:r>
        <w:rPr>
          <w:rFonts w:hint="eastAsia"/>
        </w:rPr>
        <w:t>УПРАВЛЕНИЯ</w:t>
      </w:r>
      <w:r>
        <w:t xml:space="preserve"> </w:t>
      </w:r>
      <w:r>
        <w:rPr>
          <w:rFonts w:hint="eastAsia"/>
        </w:rPr>
        <w:t>ПЛАТФОРМЫ</w:t>
      </w:r>
      <w:r>
        <w:t xml:space="preserve"> </w:t>
      </w:r>
      <w:r>
        <w:rPr>
          <w:rFonts w:hint="eastAsia"/>
        </w:rPr>
        <w:t>СТЮАРТА</w:t>
      </w:r>
      <w:r>
        <w:t xml:space="preserve"> </w:t>
      </w:r>
      <w:r>
        <w:rPr>
          <w:rFonts w:hint="eastAsia"/>
        </w:rPr>
        <w:t>ТРЕНАЖЁРОВ</w:t>
      </w:r>
      <w:r>
        <w:t xml:space="preserve"> </w:t>
      </w:r>
      <w:r>
        <w:rPr>
          <w:rFonts w:hint="eastAsia"/>
        </w:rPr>
        <w:t>ВОЖДЕНИЯ</w:t>
      </w:r>
      <w:r>
        <w:t xml:space="preserve"> </w:t>
      </w:r>
      <w:r>
        <w:rPr>
          <w:rFonts w:hint="eastAsia"/>
        </w:rPr>
        <w:t>АВТОМОБИЛЕЙ</w:t>
      </w:r>
      <w:r>
        <w:t xml:space="preserve"> </w:t>
      </w:r>
      <w:r>
        <w:rPr>
          <w:rFonts w:hint="eastAsia"/>
        </w:rPr>
        <w:t>С</w:t>
      </w:r>
      <w:r>
        <w:t xml:space="preserve"> </w:t>
      </w:r>
      <w:r>
        <w:rPr>
          <w:rFonts w:hint="eastAsia"/>
        </w:rPr>
        <w:t>МЕХАТРОННЫМИ</w:t>
      </w:r>
      <w:r>
        <w:t xml:space="preserve"> </w:t>
      </w:r>
      <w:r>
        <w:rPr>
          <w:rFonts w:hint="eastAsia"/>
        </w:rPr>
        <w:t>ЭЛЕКТРОПНЕВМАТИЧЕСКИМИ</w:t>
      </w:r>
      <w:r>
        <w:t xml:space="preserve"> </w:t>
      </w:r>
      <w:r>
        <w:rPr>
          <w:rFonts w:hint="eastAsia"/>
        </w:rPr>
        <w:t>СЛЕДЯЩИМИ</w:t>
      </w:r>
      <w:r>
        <w:t xml:space="preserve"> </w:t>
      </w:r>
      <w:r>
        <w:rPr>
          <w:rFonts w:hint="eastAsia"/>
        </w:rPr>
        <w:t>ПРИВОДАМИ</w:t>
      </w:r>
    </w:p>
    <w:p w14:paraId="02FE0CA5" w14:textId="77777777" w:rsidR="001D4A73" w:rsidRDefault="001D4A73" w:rsidP="001D4A73"/>
    <w:p w14:paraId="6737D8DA" w14:textId="77777777" w:rsidR="001D4A73" w:rsidRDefault="001D4A73" w:rsidP="001D4A73">
      <w:r>
        <w:t xml:space="preserve">1.1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тренажёрах</w:t>
      </w:r>
      <w:r>
        <w:t xml:space="preserve"> </w:t>
      </w:r>
      <w:r>
        <w:rPr>
          <w:rFonts w:hint="eastAsia"/>
        </w:rPr>
        <w:t>вождения</w:t>
      </w:r>
      <w:r>
        <w:t xml:space="preserve"> </w:t>
      </w:r>
      <w:r>
        <w:rPr>
          <w:rFonts w:hint="eastAsia"/>
        </w:rPr>
        <w:t>автомобилей</w:t>
      </w:r>
      <w:r>
        <w:t xml:space="preserve"> </w:t>
      </w:r>
      <w:r>
        <w:rPr>
          <w:rFonts w:hint="eastAsia"/>
        </w:rPr>
        <w:t>на</w:t>
      </w:r>
      <w:r>
        <w:t xml:space="preserve"> </w:t>
      </w:r>
      <w:r>
        <w:rPr>
          <w:rFonts w:hint="eastAsia"/>
        </w:rPr>
        <w:t>базе</w:t>
      </w:r>
      <w:r>
        <w:t xml:space="preserve"> </w:t>
      </w:r>
      <w:r>
        <w:rPr>
          <w:rFonts w:hint="eastAsia"/>
        </w:rPr>
        <w:t>платформы</w:t>
      </w:r>
      <w:r>
        <w:t xml:space="preserve"> </w:t>
      </w:r>
      <w:r>
        <w:rPr>
          <w:rFonts w:hint="eastAsia"/>
        </w:rPr>
        <w:t>Стюарта</w:t>
      </w:r>
    </w:p>
    <w:p w14:paraId="648704E7" w14:textId="77777777" w:rsidR="001D4A73" w:rsidRDefault="001D4A73" w:rsidP="001D4A73"/>
    <w:p w14:paraId="2AD3FD5E" w14:textId="77777777" w:rsidR="001D4A73" w:rsidRDefault="001D4A73" w:rsidP="001D4A73">
      <w:r>
        <w:t xml:space="preserve">1.2 </w:t>
      </w:r>
      <w:r>
        <w:rPr>
          <w:rFonts w:hint="eastAsia"/>
        </w:rPr>
        <w:t>Требования</w:t>
      </w:r>
      <w:r>
        <w:t xml:space="preserve">, </w:t>
      </w:r>
      <w:r>
        <w:rPr>
          <w:rFonts w:hint="eastAsia"/>
        </w:rPr>
        <w:t>предъявляемые</w:t>
      </w:r>
      <w:r>
        <w:t xml:space="preserve"> </w:t>
      </w:r>
      <w:r>
        <w:rPr>
          <w:rFonts w:hint="eastAsia"/>
        </w:rPr>
        <w:t>к</w:t>
      </w:r>
      <w:r>
        <w:t xml:space="preserve"> </w:t>
      </w:r>
      <w:r>
        <w:rPr>
          <w:rFonts w:hint="eastAsia"/>
        </w:rPr>
        <w:t>системам</w:t>
      </w:r>
      <w:r>
        <w:t xml:space="preserve"> </w:t>
      </w:r>
      <w:r>
        <w:rPr>
          <w:rFonts w:hint="eastAsia"/>
        </w:rPr>
        <w:t>обеспечения</w:t>
      </w:r>
      <w:r>
        <w:t xml:space="preserve"> </w:t>
      </w:r>
      <w:r>
        <w:rPr>
          <w:rFonts w:hint="eastAsia"/>
        </w:rPr>
        <w:t>подвижности</w:t>
      </w:r>
      <w:r>
        <w:t xml:space="preserve"> </w:t>
      </w:r>
      <w:r>
        <w:rPr>
          <w:rFonts w:hint="eastAsia"/>
        </w:rPr>
        <w:t>роботов</w:t>
      </w:r>
      <w:r>
        <w:t xml:space="preserve"> - </w:t>
      </w:r>
      <w:r>
        <w:rPr>
          <w:rFonts w:hint="eastAsia"/>
        </w:rPr>
        <w:t>тренажёров</w:t>
      </w:r>
      <w:r>
        <w:t xml:space="preserve"> </w:t>
      </w:r>
      <w:r>
        <w:rPr>
          <w:rFonts w:hint="eastAsia"/>
        </w:rPr>
        <w:t>вождения</w:t>
      </w:r>
      <w:r>
        <w:t xml:space="preserve"> </w:t>
      </w:r>
      <w:r>
        <w:rPr>
          <w:rFonts w:hint="eastAsia"/>
        </w:rPr>
        <w:t>на</w:t>
      </w:r>
      <w:r>
        <w:t xml:space="preserve"> </w:t>
      </w:r>
      <w:r>
        <w:rPr>
          <w:rFonts w:hint="eastAsia"/>
        </w:rPr>
        <w:t>базе</w:t>
      </w:r>
      <w:r>
        <w:t xml:space="preserve"> </w:t>
      </w:r>
      <w:r>
        <w:rPr>
          <w:rFonts w:hint="eastAsia"/>
        </w:rPr>
        <w:t>платформы</w:t>
      </w:r>
      <w:r>
        <w:t xml:space="preserve"> </w:t>
      </w:r>
      <w:r>
        <w:rPr>
          <w:rFonts w:hint="eastAsia"/>
        </w:rPr>
        <w:t>Стюарта</w:t>
      </w:r>
    </w:p>
    <w:p w14:paraId="21ABC4C2" w14:textId="77777777" w:rsidR="001D4A73" w:rsidRDefault="001D4A73" w:rsidP="001D4A73"/>
    <w:p w14:paraId="55A81680" w14:textId="77777777" w:rsidR="001D4A73" w:rsidRDefault="001D4A73" w:rsidP="001D4A73">
      <w:r>
        <w:t xml:space="preserve">1.3 </w:t>
      </w:r>
      <w:r>
        <w:rPr>
          <w:rFonts w:hint="eastAsia"/>
        </w:rPr>
        <w:t>Системы</w:t>
      </w:r>
      <w:r>
        <w:t xml:space="preserve"> </w:t>
      </w:r>
      <w:r>
        <w:rPr>
          <w:rFonts w:hint="eastAsia"/>
        </w:rPr>
        <w:t>управления</w:t>
      </w:r>
      <w:r>
        <w:t xml:space="preserve"> </w:t>
      </w:r>
      <w:r>
        <w:rPr>
          <w:rFonts w:hint="eastAsia"/>
        </w:rPr>
        <w:t>движением</w:t>
      </w:r>
      <w:r>
        <w:t xml:space="preserve"> </w:t>
      </w:r>
      <w:r>
        <w:rPr>
          <w:rFonts w:hint="eastAsia"/>
        </w:rPr>
        <w:t>тренажёров</w:t>
      </w:r>
      <w:r>
        <w:t xml:space="preserve"> </w:t>
      </w:r>
      <w:r>
        <w:rPr>
          <w:rFonts w:hint="eastAsia"/>
        </w:rPr>
        <w:t>вождения</w:t>
      </w:r>
      <w:r>
        <w:t xml:space="preserve"> </w:t>
      </w:r>
      <w:r>
        <w:rPr>
          <w:rFonts w:hint="eastAsia"/>
        </w:rPr>
        <w:t>на</w:t>
      </w:r>
      <w:r>
        <w:t xml:space="preserve"> </w:t>
      </w:r>
      <w:r>
        <w:rPr>
          <w:rFonts w:hint="eastAsia"/>
        </w:rPr>
        <w:t>основе</w:t>
      </w:r>
      <w:r>
        <w:t xml:space="preserve"> </w:t>
      </w:r>
      <w:r>
        <w:rPr>
          <w:rFonts w:hint="eastAsia"/>
        </w:rPr>
        <w:t>платформы</w:t>
      </w:r>
      <w:r>
        <w:t xml:space="preserve"> </w:t>
      </w:r>
      <w:r>
        <w:rPr>
          <w:rFonts w:hint="eastAsia"/>
        </w:rPr>
        <w:t>Стюарта</w:t>
      </w:r>
    </w:p>
    <w:p w14:paraId="2C74060A" w14:textId="77777777" w:rsidR="001D4A73" w:rsidRDefault="001D4A73" w:rsidP="001D4A73"/>
    <w:p w14:paraId="7A1889CB" w14:textId="77777777" w:rsidR="001D4A73" w:rsidRDefault="001D4A73" w:rsidP="001D4A73">
      <w:r>
        <w:t xml:space="preserve">1.4 </w:t>
      </w:r>
      <w:r>
        <w:rPr>
          <w:rFonts w:hint="eastAsia"/>
        </w:rPr>
        <w:t>Мехатронные</w:t>
      </w:r>
      <w:r>
        <w:t xml:space="preserve"> </w:t>
      </w:r>
      <w:r>
        <w:rPr>
          <w:rFonts w:hint="eastAsia"/>
        </w:rPr>
        <w:t>электропневматические</w:t>
      </w:r>
      <w:r>
        <w:t xml:space="preserve"> </w:t>
      </w:r>
      <w:r>
        <w:rPr>
          <w:rFonts w:hint="eastAsia"/>
        </w:rPr>
        <w:t>приводы</w:t>
      </w:r>
      <w:r>
        <w:t xml:space="preserve"> </w:t>
      </w:r>
      <w:r>
        <w:rPr>
          <w:rFonts w:hint="eastAsia"/>
        </w:rPr>
        <w:t>платформы</w:t>
      </w:r>
      <w:r>
        <w:t xml:space="preserve"> </w:t>
      </w:r>
      <w:r>
        <w:rPr>
          <w:rFonts w:hint="eastAsia"/>
        </w:rPr>
        <w:t>Стюарта</w:t>
      </w:r>
    </w:p>
    <w:p w14:paraId="1A6B1A9F" w14:textId="77777777" w:rsidR="001D4A73" w:rsidRDefault="001D4A73" w:rsidP="001D4A73"/>
    <w:p w14:paraId="19E91291" w14:textId="77777777" w:rsidR="001D4A73" w:rsidRDefault="001D4A73" w:rsidP="001D4A73">
      <w:r>
        <w:t xml:space="preserve">1.5 </w:t>
      </w:r>
      <w:r>
        <w:rPr>
          <w:rFonts w:hint="eastAsia"/>
        </w:rPr>
        <w:t>Особенности</w:t>
      </w:r>
      <w:r>
        <w:t xml:space="preserve"> </w:t>
      </w:r>
      <w:r>
        <w:rPr>
          <w:rFonts w:hint="eastAsia"/>
        </w:rPr>
        <w:t>управления</w:t>
      </w:r>
      <w:r>
        <w:t xml:space="preserve"> </w:t>
      </w:r>
      <w:r>
        <w:rPr>
          <w:rFonts w:hint="eastAsia"/>
        </w:rPr>
        <w:t>электропневматическими</w:t>
      </w:r>
      <w:r>
        <w:t xml:space="preserve"> </w:t>
      </w:r>
      <w:r>
        <w:rPr>
          <w:rFonts w:hint="eastAsia"/>
        </w:rPr>
        <w:t>приводами</w:t>
      </w:r>
      <w:r>
        <w:t xml:space="preserve"> </w:t>
      </w:r>
      <w:r>
        <w:rPr>
          <w:rFonts w:hint="eastAsia"/>
        </w:rPr>
        <w:t>с</w:t>
      </w:r>
      <w:r>
        <w:t xml:space="preserve"> </w:t>
      </w:r>
      <w:r>
        <w:rPr>
          <w:rFonts w:hint="eastAsia"/>
        </w:rPr>
        <w:t>дискретными</w:t>
      </w:r>
      <w:r>
        <w:t xml:space="preserve"> </w:t>
      </w:r>
      <w:r>
        <w:rPr>
          <w:rFonts w:hint="eastAsia"/>
        </w:rPr>
        <w:t>клапанами</w:t>
      </w:r>
    </w:p>
    <w:p w14:paraId="1D79FF1F" w14:textId="77777777" w:rsidR="001D4A73" w:rsidRDefault="001D4A73" w:rsidP="001D4A73"/>
    <w:p w14:paraId="6C3D15CF" w14:textId="77777777" w:rsidR="001D4A73" w:rsidRDefault="001D4A73" w:rsidP="001D4A73">
      <w:r>
        <w:t xml:space="preserve">1.6 </w:t>
      </w:r>
      <w:r>
        <w:rPr>
          <w:rFonts w:hint="eastAsia"/>
        </w:rPr>
        <w:t>Релейное</w:t>
      </w:r>
      <w:r>
        <w:t xml:space="preserve"> </w:t>
      </w:r>
      <w:r>
        <w:rPr>
          <w:rFonts w:hint="eastAsia"/>
        </w:rPr>
        <w:t>многопозиционное</w:t>
      </w:r>
      <w:r>
        <w:t xml:space="preserve"> </w:t>
      </w:r>
      <w:r>
        <w:rPr>
          <w:rFonts w:hint="eastAsia"/>
        </w:rPr>
        <w:t>управление</w:t>
      </w:r>
      <w:r>
        <w:t xml:space="preserve"> </w:t>
      </w:r>
      <w:r>
        <w:rPr>
          <w:rFonts w:hint="eastAsia"/>
        </w:rPr>
        <w:t>электропневматическими</w:t>
      </w:r>
      <w:r>
        <w:t xml:space="preserve"> </w:t>
      </w:r>
      <w:r>
        <w:rPr>
          <w:rFonts w:hint="eastAsia"/>
        </w:rPr>
        <w:t>приводами</w:t>
      </w:r>
      <w:r>
        <w:t xml:space="preserve"> </w:t>
      </w:r>
      <w:r>
        <w:rPr>
          <w:rFonts w:hint="eastAsia"/>
        </w:rPr>
        <w:t>с</w:t>
      </w:r>
      <w:r>
        <w:t xml:space="preserve"> </w:t>
      </w:r>
      <w:r>
        <w:rPr>
          <w:rFonts w:hint="eastAsia"/>
        </w:rPr>
        <w:t>дискретными</w:t>
      </w:r>
      <w:r>
        <w:t xml:space="preserve"> </w:t>
      </w:r>
      <w:r>
        <w:rPr>
          <w:rFonts w:hint="eastAsia"/>
        </w:rPr>
        <w:t>клапанами</w:t>
      </w:r>
    </w:p>
    <w:p w14:paraId="7E7AA653" w14:textId="77777777" w:rsidR="001D4A73" w:rsidRDefault="001D4A73" w:rsidP="001D4A73"/>
    <w:p w14:paraId="424BAF5F" w14:textId="77777777" w:rsidR="001D4A73" w:rsidRDefault="001D4A73" w:rsidP="001D4A73">
      <w:r>
        <w:t xml:space="preserve">1.7 </w:t>
      </w:r>
      <w:r>
        <w:rPr>
          <w:rFonts w:hint="eastAsia"/>
        </w:rPr>
        <w:t>Проблемы</w:t>
      </w:r>
      <w:r>
        <w:t xml:space="preserve"> </w:t>
      </w:r>
      <w:r>
        <w:rPr>
          <w:rFonts w:hint="eastAsia"/>
        </w:rPr>
        <w:t>создания</w:t>
      </w:r>
      <w:r>
        <w:t xml:space="preserve"> </w:t>
      </w:r>
      <w:r>
        <w:rPr>
          <w:rFonts w:hint="eastAsia"/>
        </w:rPr>
        <w:t>систем</w:t>
      </w:r>
      <w:r>
        <w:t xml:space="preserve"> </w:t>
      </w:r>
      <w:r>
        <w:rPr>
          <w:rFonts w:hint="eastAsia"/>
        </w:rPr>
        <w:t>управления</w:t>
      </w:r>
      <w:r>
        <w:t xml:space="preserve"> </w:t>
      </w:r>
      <w:r>
        <w:rPr>
          <w:rFonts w:hint="eastAsia"/>
        </w:rPr>
        <w:t>мехатронными</w:t>
      </w:r>
      <w:r>
        <w:t xml:space="preserve"> </w:t>
      </w:r>
      <w:r>
        <w:rPr>
          <w:rFonts w:hint="eastAsia"/>
        </w:rPr>
        <w:t>электропневматическими</w:t>
      </w:r>
      <w:r>
        <w:t xml:space="preserve"> </w:t>
      </w:r>
      <w:r>
        <w:rPr>
          <w:rFonts w:hint="eastAsia"/>
        </w:rPr>
        <w:t>приводами</w:t>
      </w:r>
      <w:r>
        <w:t xml:space="preserve"> </w:t>
      </w:r>
      <w:r>
        <w:rPr>
          <w:rFonts w:hint="eastAsia"/>
        </w:rPr>
        <w:t>с</w:t>
      </w:r>
      <w:r>
        <w:t xml:space="preserve"> </w:t>
      </w:r>
      <w:r>
        <w:rPr>
          <w:rFonts w:hint="eastAsia"/>
        </w:rPr>
        <w:t>дискретными</w:t>
      </w:r>
      <w:r>
        <w:t xml:space="preserve"> </w:t>
      </w:r>
      <w:r>
        <w:rPr>
          <w:rFonts w:hint="eastAsia"/>
        </w:rPr>
        <w:t>клапанами</w:t>
      </w:r>
      <w:r>
        <w:t xml:space="preserve"> </w:t>
      </w:r>
      <w:r>
        <w:rPr>
          <w:rFonts w:hint="eastAsia"/>
        </w:rPr>
        <w:t>для</w:t>
      </w:r>
      <w:r>
        <w:t xml:space="preserve"> </w:t>
      </w:r>
      <w:r>
        <w:rPr>
          <w:rFonts w:hint="eastAsia"/>
        </w:rPr>
        <w:t>роботов</w:t>
      </w:r>
    </w:p>
    <w:p w14:paraId="6C9394AB" w14:textId="77777777" w:rsidR="001D4A73" w:rsidRDefault="001D4A73" w:rsidP="001D4A73"/>
    <w:p w14:paraId="74BB570F" w14:textId="77777777" w:rsidR="001D4A73" w:rsidRDefault="001D4A73" w:rsidP="001D4A73">
      <w:r>
        <w:t xml:space="preserve">- </w:t>
      </w:r>
      <w:r>
        <w:rPr>
          <w:rFonts w:hint="eastAsia"/>
        </w:rPr>
        <w:t>тренажёров</w:t>
      </w:r>
      <w:r>
        <w:t xml:space="preserve"> </w:t>
      </w:r>
      <w:r>
        <w:rPr>
          <w:rFonts w:hint="eastAsia"/>
        </w:rPr>
        <w:t>вождения</w:t>
      </w:r>
    </w:p>
    <w:p w14:paraId="5207CCDD" w14:textId="77777777" w:rsidR="001D4A73" w:rsidRDefault="001D4A73" w:rsidP="001D4A73"/>
    <w:p w14:paraId="104B2237" w14:textId="77777777" w:rsidR="001D4A73" w:rsidRDefault="001D4A73" w:rsidP="001D4A73">
      <w:r>
        <w:t xml:space="preserve">1.8 </w:t>
      </w:r>
      <w:r>
        <w:rPr>
          <w:rFonts w:hint="eastAsia"/>
        </w:rPr>
        <w:t>Выводы</w:t>
      </w:r>
      <w:r>
        <w:t xml:space="preserve"> </w:t>
      </w:r>
      <w:r>
        <w:rPr>
          <w:rFonts w:hint="eastAsia"/>
        </w:rPr>
        <w:t>по</w:t>
      </w:r>
      <w:r>
        <w:t xml:space="preserve"> </w:t>
      </w:r>
      <w:r>
        <w:rPr>
          <w:rFonts w:hint="eastAsia"/>
        </w:rPr>
        <w:t>главе</w:t>
      </w:r>
    </w:p>
    <w:p w14:paraId="2D6C48FC" w14:textId="77777777" w:rsidR="001D4A73" w:rsidRDefault="001D4A73" w:rsidP="001D4A73"/>
    <w:p w14:paraId="2E38BD72" w14:textId="77777777" w:rsidR="001D4A73" w:rsidRDefault="001D4A73" w:rsidP="001D4A73">
      <w:r>
        <w:rPr>
          <w:rFonts w:hint="eastAsia"/>
        </w:rPr>
        <w:t>ГЛАВА</w:t>
      </w:r>
      <w:r>
        <w:t xml:space="preserve"> 2.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ПЛАТФОРМЫ</w:t>
      </w:r>
      <w:r>
        <w:t xml:space="preserve"> </w:t>
      </w:r>
      <w:r>
        <w:rPr>
          <w:rFonts w:hint="eastAsia"/>
        </w:rPr>
        <w:t>СТЮАРТА</w:t>
      </w:r>
      <w:r>
        <w:t xml:space="preserve"> </w:t>
      </w:r>
      <w:r>
        <w:rPr>
          <w:rFonts w:hint="eastAsia"/>
        </w:rPr>
        <w:t>С</w:t>
      </w:r>
      <w:r>
        <w:t xml:space="preserve"> </w:t>
      </w:r>
      <w:r>
        <w:rPr>
          <w:rFonts w:hint="eastAsia"/>
        </w:rPr>
        <w:t>МЕХАТРОННЫМИ</w:t>
      </w:r>
      <w:r>
        <w:t xml:space="preserve"> </w:t>
      </w:r>
      <w:r>
        <w:rPr>
          <w:rFonts w:hint="eastAsia"/>
        </w:rPr>
        <w:t>ЭЛЕКТРОПНЕВМАТИЧЕСКИМИ</w:t>
      </w:r>
      <w:r>
        <w:t xml:space="preserve"> </w:t>
      </w:r>
      <w:r>
        <w:rPr>
          <w:rFonts w:hint="eastAsia"/>
        </w:rPr>
        <w:t>СЛЕДЯЩИМИ</w:t>
      </w:r>
      <w:r>
        <w:t xml:space="preserve"> </w:t>
      </w:r>
      <w:r>
        <w:rPr>
          <w:rFonts w:hint="eastAsia"/>
        </w:rPr>
        <w:t>ПРИВОДАМИ</w:t>
      </w:r>
      <w:r>
        <w:t xml:space="preserve"> </w:t>
      </w:r>
      <w:r>
        <w:rPr>
          <w:rFonts w:hint="eastAsia"/>
        </w:rPr>
        <w:t>РОБОТА</w:t>
      </w:r>
      <w:r>
        <w:t xml:space="preserve"> -</w:t>
      </w:r>
      <w:r>
        <w:rPr>
          <w:rFonts w:hint="eastAsia"/>
        </w:rPr>
        <w:t>ТРЕНАЖЁРА</w:t>
      </w:r>
      <w:r>
        <w:t xml:space="preserve"> </w:t>
      </w:r>
      <w:r>
        <w:rPr>
          <w:rFonts w:hint="eastAsia"/>
        </w:rPr>
        <w:t>ВОЖДЕНИЯ</w:t>
      </w:r>
    </w:p>
    <w:p w14:paraId="51C88658" w14:textId="77777777" w:rsidR="001D4A73" w:rsidRDefault="001D4A73" w:rsidP="001D4A73"/>
    <w:p w14:paraId="14D6C632" w14:textId="77777777" w:rsidR="001D4A73" w:rsidRDefault="001D4A73" w:rsidP="001D4A73">
      <w:r>
        <w:t xml:space="preserve">2.1 </w:t>
      </w:r>
      <w:r>
        <w:rPr>
          <w:rFonts w:hint="eastAsia"/>
        </w:rPr>
        <w:t>Разработка</w:t>
      </w:r>
      <w:r>
        <w:t xml:space="preserve"> </w:t>
      </w:r>
      <w:r>
        <w:rPr>
          <w:rFonts w:hint="eastAsia"/>
        </w:rPr>
        <w:t>функциональной</w:t>
      </w:r>
      <w:r>
        <w:t xml:space="preserve"> </w:t>
      </w:r>
      <w:r>
        <w:rPr>
          <w:rFonts w:hint="eastAsia"/>
        </w:rPr>
        <w:t>и</w:t>
      </w:r>
      <w:r>
        <w:t xml:space="preserve"> </w:t>
      </w:r>
      <w:r>
        <w:rPr>
          <w:rFonts w:hint="eastAsia"/>
        </w:rPr>
        <w:t>структурной</w:t>
      </w:r>
      <w:r>
        <w:t xml:space="preserve"> </w:t>
      </w:r>
      <w:r>
        <w:rPr>
          <w:rFonts w:hint="eastAsia"/>
        </w:rPr>
        <w:t>схем</w:t>
      </w:r>
      <w:r>
        <w:t xml:space="preserve"> </w:t>
      </w:r>
      <w:r>
        <w:rPr>
          <w:rFonts w:hint="eastAsia"/>
        </w:rPr>
        <w:t>системы</w:t>
      </w:r>
      <w:r>
        <w:t xml:space="preserve"> </w:t>
      </w:r>
      <w:r>
        <w:rPr>
          <w:rFonts w:hint="eastAsia"/>
        </w:rPr>
        <w:t>управления</w:t>
      </w:r>
      <w:r>
        <w:t xml:space="preserve"> </w:t>
      </w:r>
      <w:r>
        <w:rPr>
          <w:rFonts w:hint="eastAsia"/>
        </w:rPr>
        <w:t>платформы</w:t>
      </w:r>
      <w:r>
        <w:t xml:space="preserve"> </w:t>
      </w:r>
      <w:r>
        <w:rPr>
          <w:rFonts w:hint="eastAsia"/>
        </w:rPr>
        <w:t>Стюарта</w:t>
      </w:r>
    </w:p>
    <w:p w14:paraId="0E7E390B" w14:textId="77777777" w:rsidR="001D4A73" w:rsidRDefault="001D4A73" w:rsidP="001D4A73"/>
    <w:p w14:paraId="1B5F1C69" w14:textId="77777777" w:rsidR="001D4A73" w:rsidRDefault="001D4A73" w:rsidP="001D4A73">
      <w:r>
        <w:t xml:space="preserve">2.2 </w:t>
      </w:r>
      <w:r>
        <w:rPr>
          <w:rFonts w:hint="eastAsia"/>
        </w:rPr>
        <w:t>Решение</w:t>
      </w:r>
      <w:r>
        <w:t xml:space="preserve"> </w:t>
      </w:r>
      <w:r>
        <w:rPr>
          <w:rFonts w:hint="eastAsia"/>
        </w:rPr>
        <w:t>обратной</w:t>
      </w:r>
      <w:r>
        <w:t xml:space="preserve"> </w:t>
      </w:r>
      <w:r>
        <w:rPr>
          <w:rFonts w:hint="eastAsia"/>
        </w:rPr>
        <w:t>задачи</w:t>
      </w:r>
      <w:r>
        <w:t xml:space="preserve"> </w:t>
      </w:r>
      <w:r>
        <w:rPr>
          <w:rFonts w:hint="eastAsia"/>
        </w:rPr>
        <w:t>кинематики</w:t>
      </w:r>
      <w:r>
        <w:t xml:space="preserve"> </w:t>
      </w:r>
      <w:r>
        <w:rPr>
          <w:rFonts w:hint="eastAsia"/>
        </w:rPr>
        <w:t>платформы</w:t>
      </w:r>
      <w:r>
        <w:t xml:space="preserve"> </w:t>
      </w:r>
      <w:r>
        <w:rPr>
          <w:rFonts w:hint="eastAsia"/>
        </w:rPr>
        <w:t>Стюарта</w:t>
      </w:r>
    </w:p>
    <w:p w14:paraId="2AD1B193" w14:textId="77777777" w:rsidR="001D4A73" w:rsidRDefault="001D4A73" w:rsidP="001D4A73"/>
    <w:p w14:paraId="49962E8A" w14:textId="77777777" w:rsidR="001D4A73" w:rsidRDefault="001D4A73" w:rsidP="001D4A73">
      <w:r>
        <w:rPr>
          <w:rFonts w:hint="eastAsia"/>
        </w:rPr>
        <w:t>в</w:t>
      </w:r>
      <w:r>
        <w:t xml:space="preserve"> </w:t>
      </w:r>
      <w:r>
        <w:rPr>
          <w:rFonts w:hint="eastAsia"/>
        </w:rPr>
        <w:t>параметрическом</w:t>
      </w:r>
      <w:r>
        <w:t xml:space="preserve"> </w:t>
      </w:r>
      <w:r>
        <w:rPr>
          <w:rFonts w:hint="eastAsia"/>
        </w:rPr>
        <w:t>виде</w:t>
      </w:r>
    </w:p>
    <w:p w14:paraId="218451AE" w14:textId="77777777" w:rsidR="001D4A73" w:rsidRDefault="001D4A73" w:rsidP="001D4A73"/>
    <w:p w14:paraId="6C3E491D" w14:textId="77777777" w:rsidR="001D4A73" w:rsidRDefault="001D4A73" w:rsidP="001D4A73">
      <w:r>
        <w:t xml:space="preserve">2.3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кинематики</w:t>
      </w:r>
      <w:r>
        <w:t xml:space="preserve"> </w:t>
      </w:r>
      <w:r>
        <w:rPr>
          <w:rFonts w:hint="eastAsia"/>
        </w:rPr>
        <w:t>и</w:t>
      </w:r>
      <w:r>
        <w:t xml:space="preserve"> </w:t>
      </w:r>
      <w:r>
        <w:rPr>
          <w:rFonts w:hint="eastAsia"/>
        </w:rPr>
        <w:t>динамики</w:t>
      </w:r>
      <w:r>
        <w:t xml:space="preserve"> </w:t>
      </w:r>
      <w:r>
        <w:rPr>
          <w:rFonts w:hint="eastAsia"/>
        </w:rPr>
        <w:t>платформы</w:t>
      </w:r>
      <w:r>
        <w:t xml:space="preserve"> </w:t>
      </w:r>
      <w:r>
        <w:rPr>
          <w:rFonts w:hint="eastAsia"/>
        </w:rPr>
        <w:t>Стюарта</w:t>
      </w:r>
      <w:r>
        <w:t xml:space="preserve"> </w:t>
      </w:r>
      <w:r>
        <w:rPr>
          <w:rFonts w:hint="eastAsia"/>
        </w:rPr>
        <w:t>как</w:t>
      </w:r>
      <w:r>
        <w:t xml:space="preserve"> </w:t>
      </w:r>
      <w:r>
        <w:rPr>
          <w:rFonts w:hint="eastAsia"/>
        </w:rPr>
        <w:t>объекта</w:t>
      </w:r>
      <w:r>
        <w:t xml:space="preserve"> </w:t>
      </w:r>
      <w:r>
        <w:rPr>
          <w:rFonts w:hint="eastAsia"/>
        </w:rPr>
        <w:t>управления</w:t>
      </w:r>
    </w:p>
    <w:p w14:paraId="2C87D3A0" w14:textId="77777777" w:rsidR="001D4A73" w:rsidRDefault="001D4A73" w:rsidP="001D4A73"/>
    <w:p w14:paraId="71CE5ECA" w14:textId="77777777" w:rsidR="001D4A73" w:rsidRDefault="001D4A73" w:rsidP="001D4A73">
      <w:r>
        <w:t xml:space="preserve">2.4 </w:t>
      </w:r>
      <w:r>
        <w:rPr>
          <w:rFonts w:hint="eastAsia"/>
        </w:rPr>
        <w:t>Разработка</w:t>
      </w:r>
      <w:r>
        <w:t xml:space="preserve"> </w:t>
      </w:r>
      <w:r>
        <w:rPr>
          <w:rFonts w:hint="eastAsia"/>
        </w:rPr>
        <w:t>полной</w:t>
      </w:r>
      <w:r>
        <w:t xml:space="preserve"> </w:t>
      </w:r>
      <w:r>
        <w:rPr>
          <w:rFonts w:hint="eastAsia"/>
        </w:rPr>
        <w:t>модели</w:t>
      </w:r>
      <w:r>
        <w:t xml:space="preserve"> </w:t>
      </w:r>
      <w:r>
        <w:rPr>
          <w:rFonts w:hint="eastAsia"/>
        </w:rPr>
        <w:t>робота</w:t>
      </w:r>
      <w:r>
        <w:t>-</w:t>
      </w:r>
      <w:r>
        <w:rPr>
          <w:rFonts w:hint="eastAsia"/>
        </w:rPr>
        <w:t>тренажёра</w:t>
      </w:r>
      <w:r>
        <w:t xml:space="preserve"> </w:t>
      </w:r>
      <w:r>
        <w:rPr>
          <w:rFonts w:hint="eastAsia"/>
        </w:rPr>
        <w:t>на</w:t>
      </w:r>
      <w:r>
        <w:t xml:space="preserve"> </w:t>
      </w:r>
      <w:r>
        <w:rPr>
          <w:rFonts w:hint="eastAsia"/>
        </w:rPr>
        <w:t>основе</w:t>
      </w:r>
      <w:r>
        <w:t xml:space="preserve"> </w:t>
      </w:r>
      <w:r>
        <w:rPr>
          <w:rFonts w:hint="eastAsia"/>
        </w:rPr>
        <w:t>платформы</w:t>
      </w:r>
      <w:r>
        <w:t xml:space="preserve"> </w:t>
      </w:r>
      <w:r>
        <w:rPr>
          <w:rFonts w:hint="eastAsia"/>
        </w:rPr>
        <w:t>Стюарта</w:t>
      </w:r>
      <w:r>
        <w:t xml:space="preserve"> </w:t>
      </w:r>
      <w:r>
        <w:rPr>
          <w:rFonts w:hint="eastAsia"/>
        </w:rPr>
        <w:t>как</w:t>
      </w:r>
      <w:r>
        <w:t xml:space="preserve"> </w:t>
      </w:r>
      <w:r>
        <w:rPr>
          <w:rFonts w:hint="eastAsia"/>
        </w:rPr>
        <w:t>объекта</w:t>
      </w:r>
      <w:r>
        <w:t xml:space="preserve"> </w:t>
      </w:r>
      <w:r>
        <w:rPr>
          <w:rFonts w:hint="eastAsia"/>
        </w:rPr>
        <w:t>управления</w:t>
      </w:r>
      <w:r>
        <w:t xml:space="preserve"> </w:t>
      </w:r>
      <w:r>
        <w:rPr>
          <w:rFonts w:hint="eastAsia"/>
        </w:rPr>
        <w:t>и</w:t>
      </w:r>
      <w:r>
        <w:t xml:space="preserve"> </w:t>
      </w:r>
      <w:r>
        <w:rPr>
          <w:rFonts w:hint="eastAsia"/>
        </w:rPr>
        <w:t>формирование</w:t>
      </w:r>
      <w:r>
        <w:t xml:space="preserve"> </w:t>
      </w:r>
      <w:r>
        <w:rPr>
          <w:rFonts w:hint="eastAsia"/>
        </w:rPr>
        <w:t>требований</w:t>
      </w:r>
      <w:r>
        <w:t xml:space="preserve">, </w:t>
      </w:r>
      <w:r>
        <w:rPr>
          <w:rFonts w:hint="eastAsia"/>
        </w:rPr>
        <w:t>предъявляемых</w:t>
      </w:r>
      <w:r>
        <w:t xml:space="preserve"> </w:t>
      </w:r>
      <w:r>
        <w:rPr>
          <w:rFonts w:hint="eastAsia"/>
        </w:rPr>
        <w:t>к</w:t>
      </w:r>
      <w:r>
        <w:t xml:space="preserve"> </w:t>
      </w:r>
      <w:r>
        <w:rPr>
          <w:rFonts w:hint="eastAsia"/>
        </w:rPr>
        <w:t>его</w:t>
      </w:r>
      <w:r>
        <w:t xml:space="preserve"> </w:t>
      </w:r>
      <w:r>
        <w:rPr>
          <w:rFonts w:hint="eastAsia"/>
        </w:rPr>
        <w:t>электропневматическим</w:t>
      </w:r>
      <w:r>
        <w:t xml:space="preserve"> </w:t>
      </w:r>
      <w:r>
        <w:rPr>
          <w:rFonts w:hint="eastAsia"/>
        </w:rPr>
        <w:t>приводам</w:t>
      </w:r>
    </w:p>
    <w:p w14:paraId="15175808" w14:textId="77777777" w:rsidR="001D4A73" w:rsidRDefault="001D4A73" w:rsidP="001D4A73"/>
    <w:p w14:paraId="3B98ED12" w14:textId="77777777" w:rsidR="001D4A73" w:rsidRDefault="001D4A73" w:rsidP="001D4A73">
      <w:r>
        <w:t xml:space="preserve">2.5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электропневматического</w:t>
      </w:r>
      <w:r>
        <w:t xml:space="preserve"> </w:t>
      </w:r>
      <w:r>
        <w:rPr>
          <w:rFonts w:hint="eastAsia"/>
        </w:rPr>
        <w:t>привода</w:t>
      </w:r>
      <w:r>
        <w:t xml:space="preserve"> </w:t>
      </w:r>
      <w:r>
        <w:rPr>
          <w:rFonts w:hint="eastAsia"/>
        </w:rPr>
        <w:t>с</w:t>
      </w:r>
      <w:r>
        <w:t xml:space="preserve"> </w:t>
      </w:r>
      <w:r>
        <w:rPr>
          <w:rFonts w:hint="eastAsia"/>
        </w:rPr>
        <w:t>комплексом</w:t>
      </w:r>
      <w:r>
        <w:t xml:space="preserve"> </w:t>
      </w:r>
      <w:r>
        <w:rPr>
          <w:rFonts w:hint="eastAsia"/>
        </w:rPr>
        <w:t>исполнительных</w:t>
      </w:r>
      <w:r>
        <w:t xml:space="preserve"> </w:t>
      </w:r>
      <w:r>
        <w:rPr>
          <w:rFonts w:hint="eastAsia"/>
        </w:rPr>
        <w:t>устройств</w:t>
      </w:r>
    </w:p>
    <w:p w14:paraId="74CB8DEC" w14:textId="77777777" w:rsidR="001D4A73" w:rsidRDefault="001D4A73" w:rsidP="001D4A73"/>
    <w:p w14:paraId="40109464" w14:textId="77777777" w:rsidR="001D4A73" w:rsidRDefault="001D4A73" w:rsidP="001D4A73">
      <w:r>
        <w:t xml:space="preserve">2.6 </w:t>
      </w:r>
      <w:r>
        <w:rPr>
          <w:rFonts w:hint="eastAsia"/>
        </w:rPr>
        <w:t>Выводы</w:t>
      </w:r>
      <w:r>
        <w:t xml:space="preserve"> </w:t>
      </w:r>
      <w:r>
        <w:rPr>
          <w:rFonts w:hint="eastAsia"/>
        </w:rPr>
        <w:t>по</w:t>
      </w:r>
      <w:r>
        <w:t xml:space="preserve"> </w:t>
      </w:r>
      <w:r>
        <w:rPr>
          <w:rFonts w:hint="eastAsia"/>
        </w:rPr>
        <w:t>главе</w:t>
      </w:r>
    </w:p>
    <w:p w14:paraId="57198B55" w14:textId="77777777" w:rsidR="001D4A73" w:rsidRDefault="001D4A73" w:rsidP="001D4A73"/>
    <w:p w14:paraId="0A030EE7" w14:textId="77777777" w:rsidR="001D4A73" w:rsidRDefault="001D4A73" w:rsidP="001D4A73">
      <w:r>
        <w:rPr>
          <w:rFonts w:hint="eastAsia"/>
        </w:rPr>
        <w:t>ГЛАВА</w:t>
      </w:r>
      <w:r>
        <w:t xml:space="preserve"> 3. </w:t>
      </w:r>
      <w:r>
        <w:rPr>
          <w:rFonts w:hint="eastAsia"/>
        </w:rPr>
        <w:t>РАЗРАБОТКА</w:t>
      </w:r>
      <w:r>
        <w:t xml:space="preserve"> </w:t>
      </w:r>
      <w:r>
        <w:rPr>
          <w:rFonts w:hint="eastAsia"/>
        </w:rPr>
        <w:t>СИСТЕМЫ</w:t>
      </w:r>
      <w:r>
        <w:t xml:space="preserve"> </w:t>
      </w:r>
      <w:r>
        <w:rPr>
          <w:rFonts w:hint="eastAsia"/>
        </w:rPr>
        <w:t>УПРАВЛЕНИЯ</w:t>
      </w:r>
      <w:r>
        <w:t xml:space="preserve"> </w:t>
      </w:r>
      <w:r>
        <w:rPr>
          <w:rFonts w:hint="eastAsia"/>
        </w:rPr>
        <w:t>МЕХАТРОННОГО</w:t>
      </w:r>
      <w:r>
        <w:t xml:space="preserve"> </w:t>
      </w:r>
      <w:r>
        <w:rPr>
          <w:rFonts w:hint="eastAsia"/>
        </w:rPr>
        <w:t>ПНЕВМАТИЧЕСКОГО</w:t>
      </w:r>
      <w:r>
        <w:t xml:space="preserve"> </w:t>
      </w:r>
      <w:r>
        <w:rPr>
          <w:rFonts w:hint="eastAsia"/>
        </w:rPr>
        <w:t>ПРИВОДА</w:t>
      </w:r>
      <w:r>
        <w:t xml:space="preserve"> </w:t>
      </w:r>
      <w:r>
        <w:rPr>
          <w:rFonts w:hint="eastAsia"/>
        </w:rPr>
        <w:t>ПЛАТФОРМЫ</w:t>
      </w:r>
      <w:r>
        <w:t xml:space="preserve"> </w:t>
      </w:r>
      <w:r>
        <w:rPr>
          <w:rFonts w:hint="eastAsia"/>
        </w:rPr>
        <w:t>СТЮАРТА</w:t>
      </w:r>
      <w:r>
        <w:t xml:space="preserve"> </w:t>
      </w:r>
      <w:r>
        <w:rPr>
          <w:rFonts w:hint="eastAsia"/>
        </w:rPr>
        <w:t>РОБОТА</w:t>
      </w:r>
      <w:r>
        <w:t xml:space="preserve"> -</w:t>
      </w:r>
      <w:r>
        <w:rPr>
          <w:rFonts w:hint="eastAsia"/>
        </w:rPr>
        <w:t>ТРЕНАЖЁРА</w:t>
      </w:r>
      <w:r>
        <w:t xml:space="preserve"> </w:t>
      </w:r>
      <w:r>
        <w:rPr>
          <w:rFonts w:hint="eastAsia"/>
        </w:rPr>
        <w:t>ВОЖДЕНИЯ</w:t>
      </w:r>
    </w:p>
    <w:p w14:paraId="325F7149" w14:textId="77777777" w:rsidR="001D4A73" w:rsidRDefault="001D4A73" w:rsidP="001D4A73"/>
    <w:p w14:paraId="1289CE4C" w14:textId="77777777" w:rsidR="001D4A73" w:rsidRDefault="001D4A73" w:rsidP="001D4A73">
      <w:r>
        <w:lastRenderedPageBreak/>
        <w:t xml:space="preserve">3.1 </w:t>
      </w:r>
      <w:r>
        <w:rPr>
          <w:rFonts w:hint="eastAsia"/>
        </w:rPr>
        <w:t>Исследование</w:t>
      </w:r>
      <w:r>
        <w:t xml:space="preserve"> </w:t>
      </w:r>
      <w:r>
        <w:rPr>
          <w:rFonts w:hint="eastAsia"/>
        </w:rPr>
        <w:t>качества</w:t>
      </w:r>
      <w:r>
        <w:t xml:space="preserve"> </w:t>
      </w:r>
      <w:r>
        <w:rPr>
          <w:rFonts w:hint="eastAsia"/>
        </w:rPr>
        <w:t>переходных</w:t>
      </w:r>
      <w:r>
        <w:t xml:space="preserve"> </w:t>
      </w:r>
      <w:r>
        <w:rPr>
          <w:rFonts w:hint="eastAsia"/>
        </w:rPr>
        <w:t>процессов</w:t>
      </w:r>
      <w:r>
        <w:t xml:space="preserve"> </w:t>
      </w:r>
      <w:r>
        <w:rPr>
          <w:rFonts w:hint="eastAsia"/>
        </w:rPr>
        <w:t>в</w:t>
      </w:r>
      <w:r>
        <w:t xml:space="preserve"> </w:t>
      </w:r>
      <w:r>
        <w:rPr>
          <w:rFonts w:hint="eastAsia"/>
        </w:rPr>
        <w:t>пневматическом</w:t>
      </w:r>
      <w:r>
        <w:t xml:space="preserve"> </w:t>
      </w:r>
      <w:r>
        <w:rPr>
          <w:rFonts w:hint="eastAsia"/>
        </w:rPr>
        <w:t>приводе</w:t>
      </w:r>
      <w:r>
        <w:t xml:space="preserve"> </w:t>
      </w:r>
      <w:r>
        <w:rPr>
          <w:rFonts w:hint="eastAsia"/>
        </w:rPr>
        <w:t>с</w:t>
      </w:r>
      <w:r>
        <w:t xml:space="preserve"> </w:t>
      </w:r>
      <w:r>
        <w:rPr>
          <w:rFonts w:hint="eastAsia"/>
        </w:rPr>
        <w:t>различными</w:t>
      </w:r>
      <w:r>
        <w:t xml:space="preserve"> </w:t>
      </w:r>
      <w:r>
        <w:rPr>
          <w:rFonts w:hint="eastAsia"/>
        </w:rPr>
        <w:t>законами</w:t>
      </w:r>
      <w:r>
        <w:t xml:space="preserve"> </w:t>
      </w:r>
      <w:r>
        <w:rPr>
          <w:rFonts w:hint="eastAsia"/>
        </w:rPr>
        <w:t>регулирования</w:t>
      </w:r>
    </w:p>
    <w:p w14:paraId="4BBBE5BE" w14:textId="77777777" w:rsidR="001D4A73" w:rsidRDefault="001D4A73" w:rsidP="001D4A73"/>
    <w:p w14:paraId="02698358" w14:textId="77777777" w:rsidR="001D4A73" w:rsidRDefault="001D4A73" w:rsidP="001D4A73">
      <w:r>
        <w:t xml:space="preserve">3.2 </w:t>
      </w:r>
      <w:r>
        <w:rPr>
          <w:rFonts w:hint="eastAsia"/>
        </w:rPr>
        <w:t>Разработка</w:t>
      </w:r>
      <w:r>
        <w:t xml:space="preserve"> </w:t>
      </w:r>
      <w:r>
        <w:rPr>
          <w:rFonts w:hint="eastAsia"/>
        </w:rPr>
        <w:t>системы</w:t>
      </w:r>
      <w:r>
        <w:t xml:space="preserve"> </w:t>
      </w:r>
      <w:r>
        <w:rPr>
          <w:rFonts w:hint="eastAsia"/>
        </w:rPr>
        <w:t>релейного</w:t>
      </w:r>
      <w:r>
        <w:t xml:space="preserve"> </w:t>
      </w:r>
      <w:r>
        <w:rPr>
          <w:rFonts w:hint="eastAsia"/>
        </w:rPr>
        <w:t>многопозиционного</w:t>
      </w:r>
      <w:r>
        <w:t xml:space="preserve"> </w:t>
      </w:r>
      <w:r>
        <w:rPr>
          <w:rFonts w:hint="eastAsia"/>
        </w:rPr>
        <w:t>управления</w:t>
      </w:r>
      <w:r>
        <w:t xml:space="preserve"> </w:t>
      </w:r>
      <w:r>
        <w:rPr>
          <w:rFonts w:hint="eastAsia"/>
        </w:rPr>
        <w:t>электропневматического</w:t>
      </w:r>
      <w:r>
        <w:t xml:space="preserve"> </w:t>
      </w:r>
      <w:r>
        <w:rPr>
          <w:rFonts w:hint="eastAsia"/>
        </w:rPr>
        <w:t>привода</w:t>
      </w:r>
      <w:r>
        <w:t xml:space="preserve"> </w:t>
      </w:r>
      <w:r>
        <w:rPr>
          <w:rFonts w:hint="eastAsia"/>
        </w:rPr>
        <w:t>с</w:t>
      </w:r>
      <w:r>
        <w:t xml:space="preserve"> </w:t>
      </w:r>
      <w:r>
        <w:rPr>
          <w:rFonts w:hint="eastAsia"/>
        </w:rPr>
        <w:t>дискретными</w:t>
      </w:r>
      <w:r>
        <w:t xml:space="preserve"> </w:t>
      </w:r>
      <w:r>
        <w:rPr>
          <w:rFonts w:hint="eastAsia"/>
        </w:rPr>
        <w:t>клапанами</w:t>
      </w:r>
    </w:p>
    <w:p w14:paraId="24E067DD" w14:textId="77777777" w:rsidR="001D4A73" w:rsidRDefault="001D4A73" w:rsidP="001D4A73"/>
    <w:p w14:paraId="4FFD5929" w14:textId="77777777" w:rsidR="001D4A73" w:rsidRDefault="001D4A73" w:rsidP="001D4A73">
      <w:r>
        <w:t xml:space="preserve">3.3 </w:t>
      </w:r>
      <w:r>
        <w:rPr>
          <w:rFonts w:hint="eastAsia"/>
        </w:rPr>
        <w:t>Определение</w:t>
      </w:r>
      <w:r>
        <w:t xml:space="preserve"> </w:t>
      </w:r>
      <w:r>
        <w:rPr>
          <w:rFonts w:hint="eastAsia"/>
        </w:rPr>
        <w:t>параметров</w:t>
      </w:r>
      <w:r>
        <w:t xml:space="preserve"> </w:t>
      </w:r>
      <w:r>
        <w:rPr>
          <w:rFonts w:hint="eastAsia"/>
        </w:rPr>
        <w:t>цифрового</w:t>
      </w:r>
      <w:r>
        <w:t xml:space="preserve"> </w:t>
      </w:r>
      <w:r>
        <w:rPr>
          <w:rFonts w:hint="eastAsia"/>
        </w:rPr>
        <w:t>фильтра</w:t>
      </w:r>
      <w:r>
        <w:t xml:space="preserve"> </w:t>
      </w:r>
      <w:r>
        <w:rPr>
          <w:rFonts w:hint="eastAsia"/>
        </w:rPr>
        <w:t>Баттерворта</w:t>
      </w:r>
      <w:r>
        <w:t xml:space="preserve"> </w:t>
      </w:r>
      <w:r>
        <w:rPr>
          <w:rFonts w:hint="eastAsia"/>
        </w:rPr>
        <w:t>в</w:t>
      </w:r>
      <w:r>
        <w:t xml:space="preserve"> </w:t>
      </w:r>
      <w:r>
        <w:rPr>
          <w:rFonts w:hint="eastAsia"/>
        </w:rPr>
        <w:t>цепи</w:t>
      </w:r>
      <w:r>
        <w:t xml:space="preserve"> </w:t>
      </w:r>
      <w:r>
        <w:rPr>
          <w:rFonts w:hint="eastAsia"/>
        </w:rPr>
        <w:t>обратной</w:t>
      </w:r>
      <w:r>
        <w:t xml:space="preserve"> </w:t>
      </w:r>
      <w:r>
        <w:rPr>
          <w:rFonts w:hint="eastAsia"/>
        </w:rPr>
        <w:t>связи</w:t>
      </w:r>
      <w:r>
        <w:t xml:space="preserve"> </w:t>
      </w:r>
      <w:r>
        <w:rPr>
          <w:rFonts w:hint="eastAsia"/>
        </w:rPr>
        <w:t>пневматического</w:t>
      </w:r>
      <w:r>
        <w:t xml:space="preserve"> </w:t>
      </w:r>
      <w:r>
        <w:rPr>
          <w:rFonts w:hint="eastAsia"/>
        </w:rPr>
        <w:t>следящего</w:t>
      </w:r>
      <w:r>
        <w:t xml:space="preserve"> </w:t>
      </w:r>
      <w:r>
        <w:rPr>
          <w:rFonts w:hint="eastAsia"/>
        </w:rPr>
        <w:t>привода</w:t>
      </w:r>
      <w:r>
        <w:t xml:space="preserve"> </w:t>
      </w:r>
      <w:r>
        <w:rPr>
          <w:rFonts w:hint="eastAsia"/>
        </w:rPr>
        <w:t>с</w:t>
      </w:r>
      <w:r>
        <w:t xml:space="preserve"> </w:t>
      </w:r>
      <w:r>
        <w:rPr>
          <w:rFonts w:hint="eastAsia"/>
        </w:rPr>
        <w:t>учётом</w:t>
      </w:r>
      <w:r>
        <w:t xml:space="preserve"> </w:t>
      </w:r>
      <w:r>
        <w:rPr>
          <w:rFonts w:hint="eastAsia"/>
        </w:rPr>
        <w:t>его</w:t>
      </w:r>
      <w:r>
        <w:t xml:space="preserve"> </w:t>
      </w:r>
      <w:r>
        <w:rPr>
          <w:rFonts w:hint="eastAsia"/>
        </w:rPr>
        <w:t>устойчивости</w:t>
      </w:r>
      <w:r>
        <w:t xml:space="preserve"> </w:t>
      </w:r>
      <w:r>
        <w:rPr>
          <w:rFonts w:hint="eastAsia"/>
        </w:rPr>
        <w:t>и</w:t>
      </w:r>
      <w:r>
        <w:t xml:space="preserve"> </w:t>
      </w:r>
      <w:r>
        <w:rPr>
          <w:rFonts w:hint="eastAsia"/>
        </w:rPr>
        <w:t>энергоэффективности</w:t>
      </w:r>
    </w:p>
    <w:p w14:paraId="45525C80" w14:textId="77777777" w:rsidR="001D4A73" w:rsidRDefault="001D4A73" w:rsidP="001D4A73"/>
    <w:p w14:paraId="03B375D7" w14:textId="77777777" w:rsidR="001D4A73" w:rsidRDefault="001D4A73" w:rsidP="001D4A73">
      <w:r>
        <w:t xml:space="preserve">3.3.1 </w:t>
      </w:r>
      <w:r>
        <w:rPr>
          <w:rFonts w:hint="eastAsia"/>
        </w:rPr>
        <w:t>Исследование</w:t>
      </w:r>
      <w:r>
        <w:t xml:space="preserve"> </w:t>
      </w:r>
      <w:r>
        <w:rPr>
          <w:rFonts w:hint="eastAsia"/>
        </w:rPr>
        <w:t>влияния</w:t>
      </w:r>
      <w:r>
        <w:t xml:space="preserve"> </w:t>
      </w:r>
      <w:r>
        <w:rPr>
          <w:rFonts w:hint="eastAsia"/>
        </w:rPr>
        <w:t>помех</w:t>
      </w:r>
      <w:r>
        <w:t xml:space="preserve"> </w:t>
      </w:r>
      <w:r>
        <w:rPr>
          <w:rFonts w:hint="eastAsia"/>
        </w:rPr>
        <w:t>на</w:t>
      </w:r>
      <w:r>
        <w:t xml:space="preserve"> </w:t>
      </w:r>
      <w:r>
        <w:rPr>
          <w:rFonts w:hint="eastAsia"/>
        </w:rPr>
        <w:t>качество</w:t>
      </w:r>
      <w:r>
        <w:t xml:space="preserve"> </w:t>
      </w:r>
      <w:r>
        <w:rPr>
          <w:rFonts w:hint="eastAsia"/>
        </w:rPr>
        <w:t>переходного</w:t>
      </w:r>
      <w:r>
        <w:t xml:space="preserve"> </w:t>
      </w:r>
      <w:r>
        <w:rPr>
          <w:rFonts w:hint="eastAsia"/>
        </w:rPr>
        <w:t>процесса</w:t>
      </w:r>
      <w:r>
        <w:t xml:space="preserve"> </w:t>
      </w:r>
      <w:r>
        <w:rPr>
          <w:rFonts w:hint="eastAsia"/>
        </w:rPr>
        <w:t>пневматического</w:t>
      </w:r>
      <w:r>
        <w:t xml:space="preserve"> </w:t>
      </w:r>
      <w:r>
        <w:rPr>
          <w:rFonts w:hint="eastAsia"/>
        </w:rPr>
        <w:t>привода</w:t>
      </w:r>
      <w:r>
        <w:t xml:space="preserve"> </w:t>
      </w:r>
      <w:r>
        <w:rPr>
          <w:rFonts w:hint="eastAsia"/>
        </w:rPr>
        <w:t>и</w:t>
      </w:r>
      <w:r>
        <w:t xml:space="preserve"> </w:t>
      </w:r>
      <w:r>
        <w:rPr>
          <w:rFonts w:hint="eastAsia"/>
        </w:rPr>
        <w:t>выбор</w:t>
      </w:r>
      <w:r>
        <w:t xml:space="preserve"> </w:t>
      </w:r>
      <w:r>
        <w:rPr>
          <w:rFonts w:hint="eastAsia"/>
        </w:rPr>
        <w:t>типа</w:t>
      </w:r>
      <w:r>
        <w:t xml:space="preserve"> </w:t>
      </w:r>
      <w:r>
        <w:rPr>
          <w:rFonts w:hint="eastAsia"/>
        </w:rPr>
        <w:t>цифрового</w:t>
      </w:r>
      <w:r>
        <w:t xml:space="preserve"> </w:t>
      </w:r>
      <w:r>
        <w:rPr>
          <w:rFonts w:hint="eastAsia"/>
        </w:rPr>
        <w:t>фильтра</w:t>
      </w:r>
    </w:p>
    <w:p w14:paraId="16BC7CB2" w14:textId="77777777" w:rsidR="001D4A73" w:rsidRDefault="001D4A73" w:rsidP="001D4A73"/>
    <w:p w14:paraId="580865FF" w14:textId="77777777" w:rsidR="001D4A73" w:rsidRDefault="001D4A73" w:rsidP="001D4A73">
      <w:r>
        <w:t xml:space="preserve">3.3.2 </w:t>
      </w:r>
      <w:r>
        <w:rPr>
          <w:rFonts w:hint="eastAsia"/>
        </w:rPr>
        <w:t>Исследование</w:t>
      </w:r>
      <w:r>
        <w:t xml:space="preserve"> </w:t>
      </w:r>
      <w:r>
        <w:rPr>
          <w:rFonts w:hint="eastAsia"/>
        </w:rPr>
        <w:t>влияния</w:t>
      </w:r>
      <w:r>
        <w:t xml:space="preserve"> </w:t>
      </w:r>
      <w:r>
        <w:rPr>
          <w:rFonts w:hint="eastAsia"/>
        </w:rPr>
        <w:t>параметров</w:t>
      </w:r>
      <w:r>
        <w:t xml:space="preserve"> </w:t>
      </w:r>
      <w:r>
        <w:rPr>
          <w:rFonts w:hint="eastAsia"/>
        </w:rPr>
        <w:t>цифрового</w:t>
      </w:r>
      <w:r>
        <w:t xml:space="preserve"> </w:t>
      </w:r>
      <w:r>
        <w:rPr>
          <w:rFonts w:hint="eastAsia"/>
        </w:rPr>
        <w:t>фильтра</w:t>
      </w:r>
      <w:r>
        <w:t xml:space="preserve"> </w:t>
      </w:r>
      <w:r>
        <w:rPr>
          <w:rFonts w:hint="eastAsia"/>
        </w:rPr>
        <w:t>на</w:t>
      </w:r>
      <w:r>
        <w:t xml:space="preserve"> </w:t>
      </w:r>
      <w:r>
        <w:rPr>
          <w:rFonts w:hint="eastAsia"/>
        </w:rPr>
        <w:t>динамические</w:t>
      </w:r>
      <w:r>
        <w:t xml:space="preserve"> </w:t>
      </w:r>
      <w:r>
        <w:rPr>
          <w:rFonts w:hint="eastAsia"/>
        </w:rPr>
        <w:t>свойства</w:t>
      </w:r>
      <w:r>
        <w:t xml:space="preserve"> </w:t>
      </w:r>
      <w:r>
        <w:rPr>
          <w:rFonts w:hint="eastAsia"/>
        </w:rPr>
        <w:t>пневматического</w:t>
      </w:r>
      <w:r>
        <w:t xml:space="preserve"> </w:t>
      </w:r>
      <w:r>
        <w:rPr>
          <w:rFonts w:hint="eastAsia"/>
        </w:rPr>
        <w:t>следящего</w:t>
      </w:r>
      <w:r>
        <w:t xml:space="preserve"> </w:t>
      </w:r>
      <w:r>
        <w:rPr>
          <w:rFonts w:hint="eastAsia"/>
        </w:rPr>
        <w:t>привода</w:t>
      </w:r>
    </w:p>
    <w:p w14:paraId="553DBD5B" w14:textId="77777777" w:rsidR="001D4A73" w:rsidRDefault="001D4A73" w:rsidP="001D4A73"/>
    <w:p w14:paraId="3C961E1B" w14:textId="77777777" w:rsidR="001D4A73" w:rsidRDefault="001D4A73" w:rsidP="001D4A73">
      <w:r>
        <w:t xml:space="preserve">3.3.3 </w:t>
      </w:r>
      <w:r>
        <w:rPr>
          <w:rFonts w:hint="eastAsia"/>
        </w:rPr>
        <w:t>Исследование</w:t>
      </w:r>
      <w:r>
        <w:t xml:space="preserve"> </w:t>
      </w:r>
      <w:r>
        <w:rPr>
          <w:rFonts w:hint="eastAsia"/>
        </w:rPr>
        <w:t>влияния</w:t>
      </w:r>
      <w:r>
        <w:t xml:space="preserve"> </w:t>
      </w:r>
      <w:r>
        <w:rPr>
          <w:rFonts w:hint="eastAsia"/>
        </w:rPr>
        <w:t>параметров</w:t>
      </w:r>
      <w:r>
        <w:t xml:space="preserve"> </w:t>
      </w:r>
      <w:r>
        <w:rPr>
          <w:rFonts w:hint="eastAsia"/>
        </w:rPr>
        <w:t>цифрового</w:t>
      </w:r>
      <w:r>
        <w:t xml:space="preserve"> </w:t>
      </w:r>
      <w:r>
        <w:rPr>
          <w:rFonts w:hint="eastAsia"/>
        </w:rPr>
        <w:t>фильтра</w:t>
      </w:r>
      <w:r>
        <w:t xml:space="preserve"> </w:t>
      </w:r>
      <w:r>
        <w:rPr>
          <w:rFonts w:hint="eastAsia"/>
        </w:rPr>
        <w:t>на</w:t>
      </w:r>
      <w:r>
        <w:t xml:space="preserve"> </w:t>
      </w:r>
      <w:r>
        <w:rPr>
          <w:rFonts w:hint="eastAsia"/>
        </w:rPr>
        <w:t>энергоэффективность</w:t>
      </w:r>
      <w:r>
        <w:t xml:space="preserve"> </w:t>
      </w:r>
      <w:r>
        <w:rPr>
          <w:rFonts w:hint="eastAsia"/>
        </w:rPr>
        <w:t>пневматического</w:t>
      </w:r>
      <w:r>
        <w:t xml:space="preserve"> </w:t>
      </w:r>
      <w:r>
        <w:rPr>
          <w:rFonts w:hint="eastAsia"/>
        </w:rPr>
        <w:t>привода</w:t>
      </w:r>
    </w:p>
    <w:p w14:paraId="660DC7AD" w14:textId="77777777" w:rsidR="001D4A73" w:rsidRDefault="001D4A73" w:rsidP="001D4A73"/>
    <w:p w14:paraId="39B217D5" w14:textId="77777777" w:rsidR="001D4A73" w:rsidRDefault="001D4A73" w:rsidP="001D4A73">
      <w:r>
        <w:t xml:space="preserve">3.3.4 </w:t>
      </w:r>
      <w:r>
        <w:rPr>
          <w:rFonts w:hint="eastAsia"/>
        </w:rPr>
        <w:t>Выбор</w:t>
      </w:r>
      <w:r>
        <w:t xml:space="preserve"> </w:t>
      </w:r>
      <w:r>
        <w:rPr>
          <w:rFonts w:hint="eastAsia"/>
        </w:rPr>
        <w:t>оптимальной</w:t>
      </w:r>
      <w:r>
        <w:t xml:space="preserve"> </w:t>
      </w:r>
      <w:r>
        <w:rPr>
          <w:rFonts w:hint="eastAsia"/>
        </w:rPr>
        <w:t>частоты</w:t>
      </w:r>
      <w:r>
        <w:t xml:space="preserve"> </w:t>
      </w:r>
      <w:r>
        <w:rPr>
          <w:rFonts w:hint="eastAsia"/>
        </w:rPr>
        <w:t>среза</w:t>
      </w:r>
      <w:r>
        <w:t xml:space="preserve"> </w:t>
      </w:r>
      <w:r>
        <w:rPr>
          <w:rFonts w:hint="eastAsia"/>
        </w:rPr>
        <w:t>фильтра</w:t>
      </w:r>
      <w:r>
        <w:t xml:space="preserve"> </w:t>
      </w:r>
      <w:r>
        <w:rPr>
          <w:rFonts w:hint="eastAsia"/>
        </w:rPr>
        <w:t>Баттерворта</w:t>
      </w:r>
    </w:p>
    <w:p w14:paraId="00491402" w14:textId="77777777" w:rsidR="001D4A73" w:rsidRDefault="001D4A73" w:rsidP="001D4A73"/>
    <w:p w14:paraId="0E914B19" w14:textId="77777777" w:rsidR="001D4A73" w:rsidRDefault="001D4A73" w:rsidP="001D4A73">
      <w:r>
        <w:t xml:space="preserve">3.4 </w:t>
      </w:r>
      <w:r>
        <w:rPr>
          <w:rFonts w:hint="eastAsia"/>
        </w:rPr>
        <w:t>Анализ</w:t>
      </w:r>
      <w:r>
        <w:t xml:space="preserve"> </w:t>
      </w:r>
      <w:r>
        <w:rPr>
          <w:rFonts w:hint="eastAsia"/>
        </w:rPr>
        <w:t>выполнимости</w:t>
      </w:r>
      <w:r>
        <w:t xml:space="preserve"> </w:t>
      </w:r>
      <w:r>
        <w:rPr>
          <w:rFonts w:hint="eastAsia"/>
        </w:rPr>
        <w:t>требований</w:t>
      </w:r>
      <w:r>
        <w:t xml:space="preserve">, </w:t>
      </w:r>
      <w:r>
        <w:rPr>
          <w:rFonts w:hint="eastAsia"/>
        </w:rPr>
        <w:t>предъявляемых</w:t>
      </w:r>
      <w:r>
        <w:t xml:space="preserve"> </w:t>
      </w:r>
      <w:r>
        <w:rPr>
          <w:rFonts w:hint="eastAsia"/>
        </w:rPr>
        <w:t>к</w:t>
      </w:r>
      <w:r>
        <w:t xml:space="preserve"> </w:t>
      </w:r>
      <w:r>
        <w:rPr>
          <w:rFonts w:hint="eastAsia"/>
        </w:rPr>
        <w:t>системе</w:t>
      </w:r>
      <w:r>
        <w:t xml:space="preserve"> </w:t>
      </w:r>
      <w:r>
        <w:rPr>
          <w:rFonts w:hint="eastAsia"/>
        </w:rPr>
        <w:t>управления</w:t>
      </w:r>
      <w:r>
        <w:t xml:space="preserve"> </w:t>
      </w:r>
      <w:r>
        <w:rPr>
          <w:rFonts w:hint="eastAsia"/>
        </w:rPr>
        <w:t>роботом</w:t>
      </w:r>
      <w:r>
        <w:t xml:space="preserve"> - </w:t>
      </w:r>
      <w:r>
        <w:rPr>
          <w:rFonts w:hint="eastAsia"/>
        </w:rPr>
        <w:t>тренажёром</w:t>
      </w:r>
      <w:r>
        <w:t xml:space="preserve"> </w:t>
      </w:r>
      <w:r>
        <w:rPr>
          <w:rFonts w:hint="eastAsia"/>
        </w:rPr>
        <w:t>вождения</w:t>
      </w:r>
      <w:r>
        <w:t xml:space="preserve"> </w:t>
      </w:r>
      <w:r>
        <w:rPr>
          <w:rFonts w:hint="eastAsia"/>
        </w:rPr>
        <w:t>с</w:t>
      </w:r>
      <w:r>
        <w:t xml:space="preserve"> </w:t>
      </w:r>
      <w:r>
        <w:rPr>
          <w:rFonts w:hint="eastAsia"/>
        </w:rPr>
        <w:t>учётом</w:t>
      </w:r>
      <w:r>
        <w:t xml:space="preserve"> </w:t>
      </w:r>
      <w:r>
        <w:rPr>
          <w:rFonts w:hint="eastAsia"/>
        </w:rPr>
        <w:t>значений</w:t>
      </w:r>
      <w:r>
        <w:t xml:space="preserve"> </w:t>
      </w:r>
      <w:r>
        <w:rPr>
          <w:rFonts w:hint="eastAsia"/>
        </w:rPr>
        <w:t>параметров</w:t>
      </w:r>
      <w:r>
        <w:t xml:space="preserve"> </w:t>
      </w:r>
      <w:r>
        <w:rPr>
          <w:rFonts w:hint="eastAsia"/>
        </w:rPr>
        <w:t>разработанных</w:t>
      </w:r>
      <w:r>
        <w:t xml:space="preserve"> </w:t>
      </w:r>
      <w:r>
        <w:rPr>
          <w:rFonts w:hint="eastAsia"/>
        </w:rPr>
        <w:t>пневматических</w:t>
      </w:r>
      <w:r>
        <w:t xml:space="preserve"> </w:t>
      </w:r>
      <w:r>
        <w:rPr>
          <w:rFonts w:hint="eastAsia"/>
        </w:rPr>
        <w:t>приводов</w:t>
      </w:r>
    </w:p>
    <w:p w14:paraId="76FAC4AA" w14:textId="77777777" w:rsidR="001D4A73" w:rsidRDefault="001D4A73" w:rsidP="001D4A73"/>
    <w:p w14:paraId="0D579A04" w14:textId="77777777" w:rsidR="001D4A73" w:rsidRDefault="001D4A73" w:rsidP="001D4A73">
      <w:r>
        <w:t xml:space="preserve">3.5 </w:t>
      </w:r>
      <w:r>
        <w:rPr>
          <w:rFonts w:hint="eastAsia"/>
        </w:rPr>
        <w:t>Метод</w:t>
      </w:r>
      <w:r>
        <w:t xml:space="preserve"> </w:t>
      </w:r>
      <w:r>
        <w:rPr>
          <w:rFonts w:hint="eastAsia"/>
        </w:rPr>
        <w:t>выбора</w:t>
      </w:r>
      <w:r>
        <w:t xml:space="preserve"> </w:t>
      </w:r>
      <w:r>
        <w:rPr>
          <w:rFonts w:hint="eastAsia"/>
        </w:rPr>
        <w:t>значений</w:t>
      </w:r>
      <w:r>
        <w:t xml:space="preserve"> </w:t>
      </w:r>
      <w:r>
        <w:rPr>
          <w:rFonts w:hint="eastAsia"/>
        </w:rPr>
        <w:t>параметров</w:t>
      </w:r>
      <w:r>
        <w:t xml:space="preserve"> </w:t>
      </w:r>
      <w:r>
        <w:rPr>
          <w:rFonts w:hint="eastAsia"/>
        </w:rPr>
        <w:t>робота</w:t>
      </w:r>
      <w:r>
        <w:t xml:space="preserve"> - </w:t>
      </w:r>
      <w:r>
        <w:rPr>
          <w:rFonts w:hint="eastAsia"/>
        </w:rPr>
        <w:t>тренажёра</w:t>
      </w:r>
      <w:r>
        <w:t xml:space="preserve"> </w:t>
      </w:r>
      <w:r>
        <w:rPr>
          <w:rFonts w:hint="eastAsia"/>
        </w:rPr>
        <w:t>на</w:t>
      </w:r>
      <w:r>
        <w:t xml:space="preserve"> </w:t>
      </w:r>
      <w:r>
        <w:rPr>
          <w:rFonts w:hint="eastAsia"/>
        </w:rPr>
        <w:t>базе</w:t>
      </w:r>
      <w:r>
        <w:t xml:space="preserve"> </w:t>
      </w:r>
      <w:r>
        <w:rPr>
          <w:rFonts w:hint="eastAsia"/>
        </w:rPr>
        <w:t>платформы</w:t>
      </w:r>
      <w:r>
        <w:t xml:space="preserve"> </w:t>
      </w:r>
      <w:r>
        <w:rPr>
          <w:rFonts w:hint="eastAsia"/>
        </w:rPr>
        <w:t>Стюарта</w:t>
      </w:r>
      <w:r>
        <w:t xml:space="preserve"> </w:t>
      </w:r>
      <w:r>
        <w:rPr>
          <w:rFonts w:hint="eastAsia"/>
        </w:rPr>
        <w:t>с</w:t>
      </w:r>
      <w:r>
        <w:t xml:space="preserve"> </w:t>
      </w:r>
      <w:r>
        <w:rPr>
          <w:rFonts w:hint="eastAsia"/>
        </w:rPr>
        <w:t>мехатронными</w:t>
      </w:r>
      <w:r>
        <w:t xml:space="preserve"> </w:t>
      </w:r>
      <w:r>
        <w:rPr>
          <w:rFonts w:hint="eastAsia"/>
        </w:rPr>
        <w:t>пневматическими</w:t>
      </w:r>
      <w:r>
        <w:t xml:space="preserve"> </w:t>
      </w:r>
      <w:r>
        <w:rPr>
          <w:rFonts w:hint="eastAsia"/>
        </w:rPr>
        <w:t>приводами</w:t>
      </w:r>
    </w:p>
    <w:p w14:paraId="74BC327D" w14:textId="77777777" w:rsidR="001D4A73" w:rsidRDefault="001D4A73" w:rsidP="001D4A73"/>
    <w:p w14:paraId="72E9D799" w14:textId="77777777" w:rsidR="001D4A73" w:rsidRDefault="001D4A73" w:rsidP="001D4A73">
      <w:r>
        <w:t xml:space="preserve">3.6 </w:t>
      </w:r>
      <w:r>
        <w:rPr>
          <w:rFonts w:hint="eastAsia"/>
        </w:rPr>
        <w:t>Выводы</w:t>
      </w:r>
      <w:r>
        <w:t xml:space="preserve"> </w:t>
      </w:r>
      <w:r>
        <w:rPr>
          <w:rFonts w:hint="eastAsia"/>
        </w:rPr>
        <w:t>по</w:t>
      </w:r>
      <w:r>
        <w:t xml:space="preserve"> </w:t>
      </w:r>
      <w:r>
        <w:rPr>
          <w:rFonts w:hint="eastAsia"/>
        </w:rPr>
        <w:t>главе</w:t>
      </w:r>
    </w:p>
    <w:p w14:paraId="100101E5" w14:textId="77777777" w:rsidR="001D4A73" w:rsidRDefault="001D4A73" w:rsidP="001D4A73"/>
    <w:p w14:paraId="11B264AB" w14:textId="77777777" w:rsidR="001D4A73" w:rsidRDefault="001D4A73" w:rsidP="001D4A73">
      <w:r>
        <w:rPr>
          <w:rFonts w:hint="eastAsia"/>
        </w:rPr>
        <w:t>ГЛАВА</w:t>
      </w:r>
      <w:r>
        <w:t xml:space="preserve"> 4. </w:t>
      </w:r>
      <w:r>
        <w:rPr>
          <w:rFonts w:hint="eastAsia"/>
        </w:rPr>
        <w:t>ЭКСПЕРИМЕНТАЛЬНОЕ</w:t>
      </w:r>
      <w:r>
        <w:t xml:space="preserve"> </w:t>
      </w:r>
      <w:r>
        <w:rPr>
          <w:rFonts w:hint="eastAsia"/>
        </w:rPr>
        <w:t>ИССЛЕДОВАНИЕ</w:t>
      </w:r>
      <w:r>
        <w:t xml:space="preserve"> </w:t>
      </w:r>
      <w:r>
        <w:rPr>
          <w:rFonts w:hint="eastAsia"/>
        </w:rPr>
        <w:t>СЛЕДЯЩЕГО</w:t>
      </w:r>
      <w:r>
        <w:t xml:space="preserve"> </w:t>
      </w:r>
      <w:r>
        <w:rPr>
          <w:rFonts w:hint="eastAsia"/>
        </w:rPr>
        <w:t>ПНЕВМАТИЧЕСКОГО</w:t>
      </w:r>
      <w:r>
        <w:t xml:space="preserve"> </w:t>
      </w:r>
      <w:r>
        <w:rPr>
          <w:rFonts w:hint="eastAsia"/>
        </w:rPr>
        <w:t>ПРИВОДА</w:t>
      </w:r>
      <w:r>
        <w:t xml:space="preserve"> </w:t>
      </w:r>
      <w:r>
        <w:rPr>
          <w:rFonts w:hint="eastAsia"/>
        </w:rPr>
        <w:t>С</w:t>
      </w:r>
      <w:r>
        <w:t xml:space="preserve"> </w:t>
      </w:r>
      <w:r>
        <w:rPr>
          <w:rFonts w:hint="eastAsia"/>
        </w:rPr>
        <w:t>ДИСКРЕТНЫМИ</w:t>
      </w:r>
      <w:r>
        <w:t xml:space="preserve"> </w:t>
      </w:r>
      <w:r>
        <w:rPr>
          <w:rFonts w:hint="eastAsia"/>
        </w:rPr>
        <w:t>КЛАПАНАМИ</w:t>
      </w:r>
      <w:r>
        <w:t xml:space="preserve"> </w:t>
      </w:r>
      <w:r>
        <w:rPr>
          <w:rFonts w:hint="eastAsia"/>
        </w:rPr>
        <w:t>И</w:t>
      </w:r>
      <w:r>
        <w:t xml:space="preserve"> </w:t>
      </w:r>
      <w:r>
        <w:rPr>
          <w:rFonts w:hint="eastAsia"/>
        </w:rPr>
        <w:t>РОБОТА</w:t>
      </w:r>
      <w:r>
        <w:t>-</w:t>
      </w:r>
      <w:r>
        <w:rPr>
          <w:rFonts w:hint="eastAsia"/>
        </w:rPr>
        <w:t>ТРЕНАЖЁРА</w:t>
      </w:r>
      <w:r>
        <w:t xml:space="preserve"> </w:t>
      </w:r>
      <w:r>
        <w:rPr>
          <w:rFonts w:hint="eastAsia"/>
        </w:rPr>
        <w:t>НА</w:t>
      </w:r>
      <w:r>
        <w:t xml:space="preserve"> </w:t>
      </w:r>
      <w:r>
        <w:rPr>
          <w:rFonts w:hint="eastAsia"/>
        </w:rPr>
        <w:t>ОСНОВЕ</w:t>
      </w:r>
      <w:r>
        <w:t xml:space="preserve"> </w:t>
      </w:r>
      <w:r>
        <w:rPr>
          <w:rFonts w:hint="eastAsia"/>
        </w:rPr>
        <w:t>ПЛАТФОРМЫ</w:t>
      </w:r>
      <w:r>
        <w:t xml:space="preserve"> </w:t>
      </w:r>
      <w:r>
        <w:rPr>
          <w:rFonts w:hint="eastAsia"/>
        </w:rPr>
        <w:t>СТЮАРТА</w:t>
      </w:r>
    </w:p>
    <w:p w14:paraId="03CCA9A0" w14:textId="77777777" w:rsidR="001D4A73" w:rsidRDefault="001D4A73" w:rsidP="001D4A73"/>
    <w:p w14:paraId="5D9406C3" w14:textId="77777777" w:rsidR="001D4A73" w:rsidRDefault="001D4A73" w:rsidP="001D4A73">
      <w:r>
        <w:t xml:space="preserve">4.1 </w:t>
      </w:r>
      <w:r>
        <w:rPr>
          <w:rFonts w:hint="eastAsia"/>
        </w:rPr>
        <w:t>Экспериментальное</w:t>
      </w:r>
      <w:r>
        <w:t xml:space="preserve"> </w:t>
      </w:r>
      <w:r>
        <w:rPr>
          <w:rFonts w:hint="eastAsia"/>
        </w:rPr>
        <w:t>исследование</w:t>
      </w:r>
      <w:r>
        <w:t xml:space="preserve"> </w:t>
      </w:r>
      <w:r>
        <w:rPr>
          <w:rFonts w:hint="eastAsia"/>
        </w:rPr>
        <w:t>мехатронного</w:t>
      </w:r>
      <w:r>
        <w:t xml:space="preserve"> </w:t>
      </w:r>
      <w:r>
        <w:rPr>
          <w:rFonts w:hint="eastAsia"/>
        </w:rPr>
        <w:t>пневматического</w:t>
      </w:r>
      <w:r>
        <w:t xml:space="preserve"> </w:t>
      </w:r>
      <w:r>
        <w:rPr>
          <w:rFonts w:hint="eastAsia"/>
        </w:rPr>
        <w:t>следящего</w:t>
      </w:r>
      <w:r>
        <w:t xml:space="preserve"> </w:t>
      </w:r>
      <w:r>
        <w:rPr>
          <w:rFonts w:hint="eastAsia"/>
        </w:rPr>
        <w:t>привода</w:t>
      </w:r>
      <w:r>
        <w:t xml:space="preserve"> </w:t>
      </w:r>
      <w:r>
        <w:rPr>
          <w:rFonts w:hint="eastAsia"/>
        </w:rPr>
        <w:t>степени</w:t>
      </w:r>
      <w:r>
        <w:t xml:space="preserve"> </w:t>
      </w:r>
      <w:r>
        <w:rPr>
          <w:rFonts w:hint="eastAsia"/>
        </w:rPr>
        <w:t>подвижности</w:t>
      </w:r>
      <w:r>
        <w:t xml:space="preserve"> </w:t>
      </w:r>
      <w:r>
        <w:rPr>
          <w:rFonts w:hint="eastAsia"/>
        </w:rPr>
        <w:t>робота</w:t>
      </w:r>
      <w:r>
        <w:t>-</w:t>
      </w:r>
      <w:r>
        <w:rPr>
          <w:rFonts w:hint="eastAsia"/>
        </w:rPr>
        <w:t>тренажёра</w:t>
      </w:r>
    </w:p>
    <w:p w14:paraId="12D4440E" w14:textId="77777777" w:rsidR="001D4A73" w:rsidRDefault="001D4A73" w:rsidP="001D4A73"/>
    <w:p w14:paraId="74437F0F" w14:textId="77777777" w:rsidR="001D4A73" w:rsidRDefault="001D4A73" w:rsidP="001D4A73">
      <w:r>
        <w:t xml:space="preserve">4.1.1 </w:t>
      </w:r>
      <w:r>
        <w:rPr>
          <w:rFonts w:hint="eastAsia"/>
        </w:rPr>
        <w:t>Стендовое</w:t>
      </w:r>
      <w:r>
        <w:t xml:space="preserve"> </w:t>
      </w:r>
      <w:r>
        <w:rPr>
          <w:rFonts w:hint="eastAsia"/>
        </w:rPr>
        <w:t>оборудование</w:t>
      </w:r>
      <w:r>
        <w:t xml:space="preserve"> </w:t>
      </w:r>
      <w:r>
        <w:rPr>
          <w:rFonts w:hint="eastAsia"/>
        </w:rPr>
        <w:t>для</w:t>
      </w:r>
      <w:r>
        <w:t xml:space="preserve"> </w:t>
      </w:r>
      <w:r>
        <w:rPr>
          <w:rFonts w:hint="eastAsia"/>
        </w:rPr>
        <w:t>исследования</w:t>
      </w:r>
      <w:r>
        <w:t xml:space="preserve"> </w:t>
      </w:r>
      <w:r>
        <w:rPr>
          <w:rFonts w:hint="eastAsia"/>
        </w:rPr>
        <w:t>характеристик</w:t>
      </w:r>
      <w:r>
        <w:t xml:space="preserve"> </w:t>
      </w:r>
      <w:r>
        <w:rPr>
          <w:rFonts w:hint="eastAsia"/>
        </w:rPr>
        <w:t>пневматического</w:t>
      </w:r>
      <w:r>
        <w:t xml:space="preserve"> </w:t>
      </w:r>
      <w:r>
        <w:rPr>
          <w:rFonts w:hint="eastAsia"/>
        </w:rPr>
        <w:t>следящего</w:t>
      </w:r>
      <w:r>
        <w:t xml:space="preserve"> </w:t>
      </w:r>
      <w:r>
        <w:rPr>
          <w:rFonts w:hint="eastAsia"/>
        </w:rPr>
        <w:t>привода</w:t>
      </w:r>
      <w:r>
        <w:t xml:space="preserve"> </w:t>
      </w:r>
      <w:r>
        <w:rPr>
          <w:rFonts w:hint="eastAsia"/>
        </w:rPr>
        <w:t>с</w:t>
      </w:r>
      <w:r>
        <w:t xml:space="preserve"> </w:t>
      </w:r>
      <w:r>
        <w:rPr>
          <w:rFonts w:hint="eastAsia"/>
        </w:rPr>
        <w:t>дискретными</w:t>
      </w:r>
      <w:r>
        <w:t xml:space="preserve"> </w:t>
      </w:r>
      <w:r>
        <w:rPr>
          <w:rFonts w:hint="eastAsia"/>
        </w:rPr>
        <w:t>клапанами</w:t>
      </w:r>
    </w:p>
    <w:p w14:paraId="5C6E6892" w14:textId="77777777" w:rsidR="001D4A73" w:rsidRDefault="001D4A73" w:rsidP="001D4A73"/>
    <w:p w14:paraId="12AE8847" w14:textId="77777777" w:rsidR="001D4A73" w:rsidRDefault="001D4A73" w:rsidP="001D4A73">
      <w:r>
        <w:t xml:space="preserve">4.1.2 </w:t>
      </w:r>
      <w:r>
        <w:rPr>
          <w:rFonts w:hint="eastAsia"/>
        </w:rPr>
        <w:t>Разработка</w:t>
      </w:r>
      <w:r>
        <w:t xml:space="preserve"> </w:t>
      </w:r>
      <w:r>
        <w:rPr>
          <w:rFonts w:hint="eastAsia"/>
        </w:rPr>
        <w:t>систем</w:t>
      </w:r>
      <w:r>
        <w:t xml:space="preserve"> </w:t>
      </w:r>
      <w:r>
        <w:rPr>
          <w:rFonts w:hint="eastAsia"/>
        </w:rPr>
        <w:t>управления</w:t>
      </w:r>
      <w:r>
        <w:t xml:space="preserve"> </w:t>
      </w:r>
      <w:r>
        <w:rPr>
          <w:rFonts w:hint="eastAsia"/>
        </w:rPr>
        <w:t>и</w:t>
      </w:r>
      <w:r>
        <w:t xml:space="preserve"> </w:t>
      </w:r>
      <w:r>
        <w:rPr>
          <w:rFonts w:hint="eastAsia"/>
        </w:rPr>
        <w:t>регистрации</w:t>
      </w:r>
      <w:r>
        <w:t xml:space="preserve"> </w:t>
      </w:r>
      <w:r>
        <w:rPr>
          <w:rFonts w:hint="eastAsia"/>
        </w:rPr>
        <w:t>параметров</w:t>
      </w:r>
      <w:r>
        <w:t xml:space="preserve"> </w:t>
      </w:r>
      <w:r>
        <w:rPr>
          <w:rFonts w:hint="eastAsia"/>
        </w:rPr>
        <w:t>стенда</w:t>
      </w:r>
    </w:p>
    <w:p w14:paraId="4CAEBA19" w14:textId="77777777" w:rsidR="001D4A73" w:rsidRDefault="001D4A73" w:rsidP="001D4A73"/>
    <w:p w14:paraId="662634A9" w14:textId="77777777" w:rsidR="001D4A73" w:rsidRDefault="001D4A73" w:rsidP="001D4A73">
      <w:r>
        <w:t xml:space="preserve">4.1.3 </w:t>
      </w:r>
      <w:r>
        <w:rPr>
          <w:rFonts w:hint="eastAsia"/>
        </w:rPr>
        <w:t>Верификация</w:t>
      </w:r>
      <w:r>
        <w:t xml:space="preserve"> </w:t>
      </w:r>
      <w:r>
        <w:rPr>
          <w:rFonts w:hint="eastAsia"/>
        </w:rPr>
        <w:t>математической</w:t>
      </w:r>
      <w:r>
        <w:t xml:space="preserve"> </w:t>
      </w:r>
      <w:r>
        <w:rPr>
          <w:rFonts w:hint="eastAsia"/>
        </w:rPr>
        <w:t>модели</w:t>
      </w:r>
      <w:r>
        <w:t xml:space="preserve"> </w:t>
      </w:r>
      <w:r>
        <w:rPr>
          <w:rFonts w:hint="eastAsia"/>
        </w:rPr>
        <w:t>мехатронного</w:t>
      </w:r>
      <w:r>
        <w:t xml:space="preserve"> </w:t>
      </w:r>
      <w:r>
        <w:rPr>
          <w:rFonts w:hint="eastAsia"/>
        </w:rPr>
        <w:t>пневматического</w:t>
      </w:r>
      <w:r>
        <w:t xml:space="preserve"> </w:t>
      </w:r>
      <w:r>
        <w:rPr>
          <w:rFonts w:hint="eastAsia"/>
        </w:rPr>
        <w:t>привода</w:t>
      </w:r>
      <w:r>
        <w:t xml:space="preserve"> </w:t>
      </w:r>
      <w:r>
        <w:rPr>
          <w:rFonts w:hint="eastAsia"/>
        </w:rPr>
        <w:t>во</w:t>
      </w:r>
      <w:r>
        <w:t xml:space="preserve"> </w:t>
      </w:r>
      <w:r>
        <w:rPr>
          <w:rFonts w:hint="eastAsia"/>
        </w:rPr>
        <w:t>временной</w:t>
      </w:r>
      <w:r>
        <w:t xml:space="preserve"> </w:t>
      </w:r>
      <w:r>
        <w:rPr>
          <w:rFonts w:hint="eastAsia"/>
        </w:rPr>
        <w:t>и</w:t>
      </w:r>
      <w:r>
        <w:t xml:space="preserve"> </w:t>
      </w:r>
      <w:r>
        <w:rPr>
          <w:rFonts w:hint="eastAsia"/>
        </w:rPr>
        <w:t>частотной</w:t>
      </w:r>
      <w:r>
        <w:t xml:space="preserve"> </w:t>
      </w:r>
      <w:r>
        <w:rPr>
          <w:rFonts w:hint="eastAsia"/>
        </w:rPr>
        <w:t>областях</w:t>
      </w:r>
      <w:r>
        <w:t xml:space="preserve">, </w:t>
      </w:r>
      <w:r>
        <w:rPr>
          <w:rFonts w:hint="eastAsia"/>
        </w:rPr>
        <w:t>оценка</w:t>
      </w:r>
      <w:r>
        <w:t xml:space="preserve"> </w:t>
      </w:r>
      <w:r>
        <w:rPr>
          <w:rFonts w:hint="eastAsia"/>
        </w:rPr>
        <w:t>количества</w:t>
      </w:r>
      <w:r>
        <w:t xml:space="preserve"> </w:t>
      </w:r>
      <w:r>
        <w:rPr>
          <w:rFonts w:hint="eastAsia"/>
        </w:rPr>
        <w:t>переключений</w:t>
      </w:r>
      <w:r>
        <w:t xml:space="preserve"> </w:t>
      </w:r>
      <w:r>
        <w:rPr>
          <w:rFonts w:hint="eastAsia"/>
        </w:rPr>
        <w:t>клапанов</w:t>
      </w:r>
      <w:r>
        <w:t xml:space="preserve"> </w:t>
      </w:r>
      <w:r>
        <w:rPr>
          <w:rFonts w:hint="eastAsia"/>
        </w:rPr>
        <w:t>и</w:t>
      </w:r>
      <w:r>
        <w:t xml:space="preserve"> </w:t>
      </w:r>
      <w:r>
        <w:rPr>
          <w:rFonts w:hint="eastAsia"/>
        </w:rPr>
        <w:t>расхода</w:t>
      </w:r>
      <w:r>
        <w:t xml:space="preserve"> </w:t>
      </w:r>
      <w:r>
        <w:rPr>
          <w:rFonts w:hint="eastAsia"/>
        </w:rPr>
        <w:t>потребляемого</w:t>
      </w:r>
      <w:r>
        <w:t xml:space="preserve"> </w:t>
      </w:r>
      <w:r>
        <w:rPr>
          <w:rFonts w:hint="eastAsia"/>
        </w:rPr>
        <w:t>воздуха</w:t>
      </w:r>
    </w:p>
    <w:p w14:paraId="62BF2098" w14:textId="77777777" w:rsidR="001D4A73" w:rsidRDefault="001D4A73" w:rsidP="001D4A73"/>
    <w:p w14:paraId="595241F5" w14:textId="77777777" w:rsidR="001D4A73" w:rsidRDefault="001D4A73" w:rsidP="001D4A73">
      <w:r>
        <w:t xml:space="preserve">4.2 </w:t>
      </w:r>
      <w:r>
        <w:rPr>
          <w:rFonts w:hint="eastAsia"/>
        </w:rPr>
        <w:t>Разработка</w:t>
      </w:r>
      <w:r>
        <w:t xml:space="preserve"> </w:t>
      </w:r>
      <w:r>
        <w:rPr>
          <w:rFonts w:hint="eastAsia"/>
        </w:rPr>
        <w:t>стендового</w:t>
      </w:r>
      <w:r>
        <w:t xml:space="preserve"> </w:t>
      </w:r>
      <w:r>
        <w:rPr>
          <w:rFonts w:hint="eastAsia"/>
        </w:rPr>
        <w:t>робота</w:t>
      </w:r>
      <w:r>
        <w:t>-</w:t>
      </w:r>
      <w:r>
        <w:rPr>
          <w:rFonts w:hint="eastAsia"/>
        </w:rPr>
        <w:t>тренажёра</w:t>
      </w:r>
      <w:r>
        <w:t xml:space="preserve"> </w:t>
      </w:r>
      <w:r>
        <w:rPr>
          <w:rFonts w:hint="eastAsia"/>
        </w:rPr>
        <w:t>вождения</w:t>
      </w:r>
      <w:r>
        <w:t xml:space="preserve"> </w:t>
      </w:r>
      <w:r>
        <w:rPr>
          <w:rFonts w:hint="eastAsia"/>
        </w:rPr>
        <w:t>на</w:t>
      </w:r>
      <w:r>
        <w:t xml:space="preserve"> </w:t>
      </w:r>
      <w:r>
        <w:rPr>
          <w:rFonts w:hint="eastAsia"/>
        </w:rPr>
        <w:t>основе</w:t>
      </w:r>
      <w:r>
        <w:t xml:space="preserve"> </w:t>
      </w:r>
      <w:r>
        <w:rPr>
          <w:rFonts w:hint="eastAsia"/>
        </w:rPr>
        <w:t>платформы</w:t>
      </w:r>
      <w:r>
        <w:t xml:space="preserve"> </w:t>
      </w:r>
      <w:r>
        <w:rPr>
          <w:rFonts w:hint="eastAsia"/>
        </w:rPr>
        <w:t>Стюарта</w:t>
      </w:r>
      <w:r>
        <w:t xml:space="preserve"> </w:t>
      </w:r>
      <w:r>
        <w:rPr>
          <w:rFonts w:hint="eastAsia"/>
        </w:rPr>
        <w:t>с</w:t>
      </w:r>
      <w:r>
        <w:t xml:space="preserve"> </w:t>
      </w:r>
      <w:r>
        <w:rPr>
          <w:rFonts w:hint="eastAsia"/>
        </w:rPr>
        <w:t>пневматическими</w:t>
      </w:r>
      <w:r>
        <w:t xml:space="preserve"> </w:t>
      </w:r>
      <w:r>
        <w:rPr>
          <w:rFonts w:hint="eastAsia"/>
        </w:rPr>
        <w:t>следящими</w:t>
      </w:r>
      <w:r>
        <w:t xml:space="preserve"> </w:t>
      </w:r>
      <w:r>
        <w:rPr>
          <w:rFonts w:hint="eastAsia"/>
        </w:rPr>
        <w:t>приводами</w:t>
      </w:r>
    </w:p>
    <w:p w14:paraId="43B92C92" w14:textId="77777777" w:rsidR="001D4A73" w:rsidRDefault="001D4A73" w:rsidP="001D4A73"/>
    <w:p w14:paraId="31EFAB57" w14:textId="77777777" w:rsidR="001D4A73" w:rsidRDefault="001D4A73" w:rsidP="001D4A73">
      <w:r>
        <w:t xml:space="preserve">4.3 </w:t>
      </w:r>
      <w:r>
        <w:rPr>
          <w:rFonts w:hint="eastAsia"/>
        </w:rPr>
        <w:t>Экспериментальные</w:t>
      </w:r>
      <w:r>
        <w:t xml:space="preserve"> </w:t>
      </w:r>
      <w:r>
        <w:rPr>
          <w:rFonts w:hint="eastAsia"/>
        </w:rPr>
        <w:t>исследования</w:t>
      </w:r>
      <w:r>
        <w:t xml:space="preserve"> </w:t>
      </w:r>
      <w:r>
        <w:rPr>
          <w:rFonts w:hint="eastAsia"/>
        </w:rPr>
        <w:t>динамических</w:t>
      </w:r>
      <w:r>
        <w:t xml:space="preserve"> </w:t>
      </w:r>
      <w:r>
        <w:rPr>
          <w:rFonts w:hint="eastAsia"/>
        </w:rPr>
        <w:t>характеристик</w:t>
      </w:r>
      <w:r>
        <w:t xml:space="preserve"> </w:t>
      </w:r>
      <w:r>
        <w:rPr>
          <w:rFonts w:hint="eastAsia"/>
        </w:rPr>
        <w:t>разработанного</w:t>
      </w:r>
      <w:r>
        <w:t xml:space="preserve"> </w:t>
      </w:r>
      <w:r>
        <w:rPr>
          <w:rFonts w:hint="eastAsia"/>
        </w:rPr>
        <w:t>робота</w:t>
      </w:r>
      <w:r>
        <w:t xml:space="preserve"> - </w:t>
      </w:r>
      <w:r>
        <w:rPr>
          <w:rFonts w:hint="eastAsia"/>
        </w:rPr>
        <w:t>тренажёра</w:t>
      </w:r>
      <w:r>
        <w:t xml:space="preserve"> </w:t>
      </w:r>
      <w:r>
        <w:rPr>
          <w:rFonts w:hint="eastAsia"/>
        </w:rPr>
        <w:t>вождения</w:t>
      </w:r>
    </w:p>
    <w:p w14:paraId="528CFB53" w14:textId="77777777" w:rsidR="001D4A73" w:rsidRDefault="001D4A73" w:rsidP="001D4A73"/>
    <w:p w14:paraId="05928D60" w14:textId="77777777" w:rsidR="001D4A73" w:rsidRDefault="001D4A73" w:rsidP="001D4A73">
      <w:r>
        <w:t xml:space="preserve">4.4 </w:t>
      </w:r>
      <w:r>
        <w:rPr>
          <w:rFonts w:hint="eastAsia"/>
        </w:rPr>
        <w:t>Выводы</w:t>
      </w:r>
      <w:r>
        <w:t xml:space="preserve"> </w:t>
      </w:r>
      <w:r>
        <w:rPr>
          <w:rFonts w:hint="eastAsia"/>
        </w:rPr>
        <w:t>по</w:t>
      </w:r>
      <w:r>
        <w:t xml:space="preserve"> </w:t>
      </w:r>
      <w:r>
        <w:rPr>
          <w:rFonts w:hint="eastAsia"/>
        </w:rPr>
        <w:t>главе</w:t>
      </w:r>
    </w:p>
    <w:p w14:paraId="624656C4" w14:textId="77777777" w:rsidR="001D4A73" w:rsidRDefault="001D4A73" w:rsidP="001D4A73"/>
    <w:p w14:paraId="3F7B9490" w14:textId="77777777" w:rsidR="001D4A73" w:rsidRDefault="001D4A73" w:rsidP="001D4A73">
      <w:r>
        <w:rPr>
          <w:rFonts w:hint="eastAsia"/>
        </w:rPr>
        <w:t>ЗАКЛЮЧЕНИЕ</w:t>
      </w:r>
    </w:p>
    <w:p w14:paraId="02FF3FB8" w14:textId="77777777" w:rsidR="001D4A73" w:rsidRDefault="001D4A73" w:rsidP="001D4A73"/>
    <w:p w14:paraId="153C1C6F" w14:textId="77777777" w:rsidR="001D4A73" w:rsidRDefault="001D4A73" w:rsidP="001D4A73">
      <w:r>
        <w:rPr>
          <w:rFonts w:hint="eastAsia"/>
        </w:rPr>
        <w:t>СПИСОК</w:t>
      </w:r>
      <w:r>
        <w:t xml:space="preserve"> </w:t>
      </w:r>
      <w:r>
        <w:rPr>
          <w:rFonts w:hint="eastAsia"/>
        </w:rPr>
        <w:t>ЛИТЕРАТУРЫ</w:t>
      </w:r>
    </w:p>
    <w:p w14:paraId="3E1B96B5" w14:textId="77777777" w:rsidR="001D4A73" w:rsidRDefault="001D4A73" w:rsidP="001D4A73"/>
    <w:p w14:paraId="43717A11" w14:textId="77777777" w:rsidR="001D4A73" w:rsidRDefault="001D4A73" w:rsidP="001D4A73">
      <w:r>
        <w:rPr>
          <w:rFonts w:hint="eastAsia"/>
        </w:rPr>
        <w:t>Приложение</w:t>
      </w:r>
      <w:r>
        <w:t xml:space="preserve"> </w:t>
      </w:r>
      <w:r>
        <w:rPr>
          <w:rFonts w:hint="eastAsia"/>
        </w:rPr>
        <w:t>А</w:t>
      </w:r>
      <w:r>
        <w:t xml:space="preserve">. </w:t>
      </w:r>
      <w:r>
        <w:rPr>
          <w:rFonts w:hint="eastAsia"/>
        </w:rPr>
        <w:t>Исследование</w:t>
      </w:r>
      <w:r>
        <w:t xml:space="preserve"> </w:t>
      </w:r>
      <w:r>
        <w:rPr>
          <w:rFonts w:hint="eastAsia"/>
        </w:rPr>
        <w:t>влияния</w:t>
      </w:r>
      <w:r>
        <w:t xml:space="preserve"> </w:t>
      </w:r>
      <w:r>
        <w:rPr>
          <w:rFonts w:hint="eastAsia"/>
        </w:rPr>
        <w:t>конфигураций</w:t>
      </w:r>
      <w:r>
        <w:t xml:space="preserve"> </w:t>
      </w:r>
      <w:r>
        <w:rPr>
          <w:rFonts w:hint="eastAsia"/>
        </w:rPr>
        <w:t>платформы</w:t>
      </w:r>
      <w:r>
        <w:t xml:space="preserve"> </w:t>
      </w:r>
      <w:r>
        <w:rPr>
          <w:rFonts w:hint="eastAsia"/>
        </w:rPr>
        <w:t>Стюарта</w:t>
      </w:r>
      <w:r>
        <w:t xml:space="preserve"> </w:t>
      </w:r>
      <w:r>
        <w:rPr>
          <w:rFonts w:hint="eastAsia"/>
        </w:rPr>
        <w:t>на</w:t>
      </w:r>
    </w:p>
    <w:p w14:paraId="7364AF9F" w14:textId="77777777" w:rsidR="001D4A73" w:rsidRDefault="001D4A73" w:rsidP="001D4A73"/>
    <w:p w14:paraId="78B2519B" w14:textId="77777777" w:rsidR="001D4A73" w:rsidRDefault="001D4A73" w:rsidP="001D4A73">
      <w:r>
        <w:rPr>
          <w:rFonts w:hint="eastAsia"/>
        </w:rPr>
        <w:t>размер</w:t>
      </w:r>
      <w:r>
        <w:t xml:space="preserve"> </w:t>
      </w:r>
      <w:r>
        <w:rPr>
          <w:rFonts w:hint="eastAsia"/>
        </w:rPr>
        <w:t>рабочей</w:t>
      </w:r>
      <w:r>
        <w:t xml:space="preserve"> </w:t>
      </w:r>
      <w:r>
        <w:rPr>
          <w:rFonts w:hint="eastAsia"/>
        </w:rPr>
        <w:t>зоны</w:t>
      </w:r>
      <w:r>
        <w:t xml:space="preserve"> </w:t>
      </w:r>
      <w:r>
        <w:rPr>
          <w:rFonts w:hint="eastAsia"/>
        </w:rPr>
        <w:t>и</w:t>
      </w:r>
      <w:r>
        <w:t xml:space="preserve"> </w:t>
      </w:r>
      <w:r>
        <w:rPr>
          <w:rFonts w:hint="eastAsia"/>
        </w:rPr>
        <w:t>требуемые</w:t>
      </w:r>
      <w:r>
        <w:t xml:space="preserve"> </w:t>
      </w:r>
      <w:r>
        <w:rPr>
          <w:rFonts w:hint="eastAsia"/>
        </w:rPr>
        <w:t>усилия</w:t>
      </w:r>
      <w:r>
        <w:t xml:space="preserve"> </w:t>
      </w:r>
      <w:r>
        <w:rPr>
          <w:rFonts w:hint="eastAsia"/>
        </w:rPr>
        <w:t>приводов</w:t>
      </w:r>
    </w:p>
    <w:p w14:paraId="6BF1A868" w14:textId="77777777" w:rsidR="001D4A73" w:rsidRDefault="001D4A73" w:rsidP="001D4A73"/>
    <w:p w14:paraId="30D69CC9" w14:textId="77777777" w:rsidR="001D4A73" w:rsidRDefault="001D4A73" w:rsidP="001D4A73">
      <w:r>
        <w:rPr>
          <w:rFonts w:hint="eastAsia"/>
        </w:rPr>
        <w:t>Приложение</w:t>
      </w:r>
      <w:r>
        <w:t xml:space="preserve"> </w:t>
      </w:r>
      <w:r>
        <w:rPr>
          <w:rFonts w:hint="eastAsia"/>
        </w:rPr>
        <w:t>Б</w:t>
      </w:r>
      <w:r>
        <w:t xml:space="preserve">. </w:t>
      </w:r>
      <w:r>
        <w:rPr>
          <w:rFonts w:hint="eastAsia"/>
        </w:rPr>
        <w:t>Состав</w:t>
      </w:r>
      <w:r>
        <w:t xml:space="preserve"> </w:t>
      </w:r>
      <w:r>
        <w:rPr>
          <w:rFonts w:hint="eastAsia"/>
        </w:rPr>
        <w:t>измерительно</w:t>
      </w:r>
      <w:r>
        <w:t>-</w:t>
      </w:r>
      <w:r>
        <w:rPr>
          <w:rFonts w:hint="eastAsia"/>
        </w:rPr>
        <w:t>управляющего</w:t>
      </w:r>
      <w:r>
        <w:t xml:space="preserve"> </w:t>
      </w:r>
      <w:r>
        <w:rPr>
          <w:rFonts w:hint="eastAsia"/>
        </w:rPr>
        <w:t>комплекса</w:t>
      </w:r>
    </w:p>
    <w:p w14:paraId="3449A05D" w14:textId="77777777" w:rsidR="001D4A73" w:rsidRDefault="001D4A73" w:rsidP="001D4A73"/>
    <w:p w14:paraId="0799E55B" w14:textId="77777777" w:rsidR="001D4A73" w:rsidRDefault="001D4A73" w:rsidP="001D4A73">
      <w:r>
        <w:rPr>
          <w:rFonts w:hint="eastAsia"/>
        </w:rPr>
        <w:t>Приложение</w:t>
      </w:r>
      <w:r>
        <w:t xml:space="preserve"> </w:t>
      </w:r>
      <w:r>
        <w:rPr>
          <w:rFonts w:hint="eastAsia"/>
        </w:rPr>
        <w:t>В</w:t>
      </w:r>
      <w:r>
        <w:t xml:space="preserve">. </w:t>
      </w:r>
      <w:r>
        <w:rPr>
          <w:rFonts w:hint="eastAsia"/>
        </w:rPr>
        <w:t>Программа</w:t>
      </w:r>
      <w:r>
        <w:t xml:space="preserve"> </w:t>
      </w:r>
      <w:r>
        <w:rPr>
          <w:rFonts w:hint="eastAsia"/>
        </w:rPr>
        <w:t>системы</w:t>
      </w:r>
      <w:r>
        <w:t xml:space="preserve"> </w:t>
      </w:r>
      <w:r>
        <w:rPr>
          <w:rFonts w:hint="eastAsia"/>
        </w:rPr>
        <w:t>управления</w:t>
      </w:r>
      <w:r>
        <w:t xml:space="preserve"> </w:t>
      </w:r>
      <w:r>
        <w:rPr>
          <w:rFonts w:hint="eastAsia"/>
        </w:rPr>
        <w:t>и</w:t>
      </w:r>
      <w:r>
        <w:t xml:space="preserve"> </w:t>
      </w:r>
      <w:r>
        <w:rPr>
          <w:rFonts w:hint="eastAsia"/>
        </w:rPr>
        <w:t>регистрации</w:t>
      </w:r>
      <w:r>
        <w:t xml:space="preserve"> </w:t>
      </w:r>
      <w:r>
        <w:rPr>
          <w:rFonts w:hint="eastAsia"/>
        </w:rPr>
        <w:t>параметров</w:t>
      </w:r>
      <w:r>
        <w:t xml:space="preserve"> </w:t>
      </w:r>
      <w:r>
        <w:rPr>
          <w:rFonts w:hint="eastAsia"/>
        </w:rPr>
        <w:t>стенда</w:t>
      </w:r>
      <w:r>
        <w:t xml:space="preserve"> </w:t>
      </w:r>
      <w:r>
        <w:rPr>
          <w:rFonts w:hint="eastAsia"/>
        </w:rPr>
        <w:t>для</w:t>
      </w:r>
      <w:r>
        <w:t xml:space="preserve"> </w:t>
      </w:r>
      <w:r>
        <w:rPr>
          <w:rFonts w:hint="eastAsia"/>
        </w:rPr>
        <w:t>исследования</w:t>
      </w:r>
      <w:r>
        <w:t xml:space="preserve"> </w:t>
      </w:r>
      <w:r>
        <w:rPr>
          <w:rFonts w:hint="eastAsia"/>
        </w:rPr>
        <w:t>характеристик</w:t>
      </w:r>
      <w:r>
        <w:t xml:space="preserve"> </w:t>
      </w:r>
      <w:r>
        <w:rPr>
          <w:rFonts w:hint="eastAsia"/>
        </w:rPr>
        <w:t>следящего</w:t>
      </w:r>
      <w:r>
        <w:t xml:space="preserve"> </w:t>
      </w:r>
      <w:r>
        <w:rPr>
          <w:rFonts w:hint="eastAsia"/>
        </w:rPr>
        <w:t>пневматического</w:t>
      </w:r>
      <w:r>
        <w:t xml:space="preserve"> </w:t>
      </w:r>
      <w:r>
        <w:rPr>
          <w:rFonts w:hint="eastAsia"/>
        </w:rPr>
        <w:t>привода</w:t>
      </w:r>
    </w:p>
    <w:p w14:paraId="3600982B" w14:textId="77777777" w:rsidR="001D4A73" w:rsidRDefault="001D4A73" w:rsidP="001D4A73"/>
    <w:p w14:paraId="4FDA87BB" w14:textId="77777777" w:rsidR="001D4A73" w:rsidRDefault="001D4A73" w:rsidP="001D4A73">
      <w:r>
        <w:rPr>
          <w:rFonts w:hint="eastAsia"/>
        </w:rPr>
        <w:t>Приложение</w:t>
      </w:r>
      <w:r>
        <w:t xml:space="preserve"> </w:t>
      </w:r>
      <w:r>
        <w:rPr>
          <w:rFonts w:hint="eastAsia"/>
        </w:rPr>
        <w:t>Г</w:t>
      </w:r>
      <w:r>
        <w:t xml:space="preserve">. </w:t>
      </w:r>
      <w:r>
        <w:rPr>
          <w:rFonts w:hint="eastAsia"/>
        </w:rPr>
        <w:t>Сборочный</w:t>
      </w:r>
      <w:r>
        <w:t xml:space="preserve"> </w:t>
      </w:r>
      <w:r>
        <w:rPr>
          <w:rFonts w:hint="eastAsia"/>
        </w:rPr>
        <w:t>чертёж</w:t>
      </w:r>
      <w:r>
        <w:t xml:space="preserve"> </w:t>
      </w:r>
      <w:r>
        <w:rPr>
          <w:rFonts w:hint="eastAsia"/>
        </w:rPr>
        <w:t>робота</w:t>
      </w:r>
      <w:r>
        <w:t>-</w:t>
      </w:r>
      <w:r>
        <w:rPr>
          <w:rFonts w:hint="eastAsia"/>
        </w:rPr>
        <w:t>тренажёра</w:t>
      </w:r>
      <w:r>
        <w:t xml:space="preserve"> </w:t>
      </w:r>
      <w:r>
        <w:rPr>
          <w:rFonts w:hint="eastAsia"/>
        </w:rPr>
        <w:t>вождения</w:t>
      </w:r>
    </w:p>
    <w:p w14:paraId="0D95F02C" w14:textId="77777777" w:rsidR="001D4A73" w:rsidRDefault="001D4A73" w:rsidP="001D4A73"/>
    <w:p w14:paraId="4C2B764A" w14:textId="77777777" w:rsidR="001D4A73" w:rsidRDefault="001D4A73" w:rsidP="001D4A73">
      <w:r>
        <w:rPr>
          <w:rFonts w:hint="eastAsia"/>
        </w:rPr>
        <w:t>Приложение</w:t>
      </w:r>
      <w:r>
        <w:t xml:space="preserve"> </w:t>
      </w:r>
      <w:r>
        <w:rPr>
          <w:rFonts w:hint="eastAsia"/>
        </w:rPr>
        <w:t>Д</w:t>
      </w:r>
      <w:r>
        <w:t xml:space="preserve">. </w:t>
      </w:r>
      <w:r>
        <w:rPr>
          <w:rFonts w:hint="eastAsia"/>
        </w:rPr>
        <w:t>Программа</w:t>
      </w:r>
      <w:r>
        <w:t xml:space="preserve"> </w:t>
      </w:r>
      <w:r>
        <w:rPr>
          <w:rFonts w:hint="eastAsia"/>
        </w:rPr>
        <w:t>управления</w:t>
      </w:r>
      <w:r>
        <w:t xml:space="preserve"> </w:t>
      </w:r>
      <w:r>
        <w:rPr>
          <w:rFonts w:hint="eastAsia"/>
        </w:rPr>
        <w:t>системы</w:t>
      </w:r>
      <w:r>
        <w:t xml:space="preserve"> </w:t>
      </w:r>
      <w:r>
        <w:rPr>
          <w:rFonts w:hint="eastAsia"/>
        </w:rPr>
        <w:t>обеспечения</w:t>
      </w:r>
      <w:r>
        <w:t xml:space="preserve"> </w:t>
      </w:r>
      <w:r>
        <w:rPr>
          <w:rFonts w:hint="eastAsia"/>
        </w:rPr>
        <w:t>подвижности</w:t>
      </w:r>
    </w:p>
    <w:p w14:paraId="3A65D877" w14:textId="77777777" w:rsidR="001D4A73" w:rsidRDefault="001D4A73" w:rsidP="001D4A73"/>
    <w:p w14:paraId="702E1010" w14:textId="77777777" w:rsidR="001D4A73" w:rsidRDefault="001D4A73" w:rsidP="001D4A73">
      <w:r>
        <w:rPr>
          <w:rFonts w:hint="eastAsia"/>
        </w:rPr>
        <w:t>тренажёра</w:t>
      </w:r>
      <w:r>
        <w:t xml:space="preserve"> </w:t>
      </w:r>
      <w:r>
        <w:rPr>
          <w:rFonts w:hint="eastAsia"/>
        </w:rPr>
        <w:t>вождения</w:t>
      </w:r>
    </w:p>
    <w:p w14:paraId="322B36EA" w14:textId="77777777" w:rsidR="001D4A73" w:rsidRDefault="001D4A73" w:rsidP="001D4A73"/>
    <w:p w14:paraId="3EE687A6" w14:textId="77777777" w:rsidR="001D4A73" w:rsidRDefault="001D4A73" w:rsidP="001D4A73">
      <w:r>
        <w:rPr>
          <w:rFonts w:hint="eastAsia"/>
        </w:rPr>
        <w:t>Приложение</w:t>
      </w:r>
      <w:r>
        <w:t xml:space="preserve"> </w:t>
      </w:r>
      <w:r>
        <w:rPr>
          <w:rFonts w:hint="eastAsia"/>
        </w:rPr>
        <w:t>Е</w:t>
      </w:r>
      <w:r>
        <w:t xml:space="preserve">. </w:t>
      </w:r>
      <w:r>
        <w:rPr>
          <w:rFonts w:hint="eastAsia"/>
        </w:rPr>
        <w:t>Оценка</w:t>
      </w:r>
      <w:r>
        <w:t xml:space="preserve"> </w:t>
      </w:r>
      <w:r>
        <w:rPr>
          <w:rFonts w:hint="eastAsia"/>
        </w:rPr>
        <w:t>погрешности</w:t>
      </w:r>
      <w:r>
        <w:t xml:space="preserve"> </w:t>
      </w:r>
      <w:r>
        <w:rPr>
          <w:rFonts w:hint="eastAsia"/>
        </w:rPr>
        <w:t>результатов</w:t>
      </w:r>
      <w:r>
        <w:t xml:space="preserve"> </w:t>
      </w:r>
      <w:r>
        <w:rPr>
          <w:rFonts w:hint="eastAsia"/>
        </w:rPr>
        <w:t>экспериментальных</w:t>
      </w:r>
    </w:p>
    <w:p w14:paraId="2CEEC093" w14:textId="77777777" w:rsidR="001D4A73" w:rsidRDefault="001D4A73" w:rsidP="001D4A73"/>
    <w:p w14:paraId="5E5E9600" w14:textId="77777777" w:rsidR="001D4A73" w:rsidRDefault="001D4A73" w:rsidP="001D4A73">
      <w:r>
        <w:rPr>
          <w:rFonts w:hint="eastAsia"/>
        </w:rPr>
        <w:t>исследований</w:t>
      </w:r>
    </w:p>
    <w:p w14:paraId="6DAD6C97" w14:textId="77777777" w:rsidR="001D4A73" w:rsidRDefault="001D4A73" w:rsidP="001D4A73"/>
    <w:p w14:paraId="312BE0F5" w14:textId="77777777" w:rsidR="001D4A73" w:rsidRDefault="001D4A73" w:rsidP="001D4A73">
      <w:r>
        <w:rPr>
          <w:rFonts w:hint="eastAsia"/>
        </w:rPr>
        <w:t>Приложение</w:t>
      </w:r>
      <w:r>
        <w:t xml:space="preserve"> </w:t>
      </w:r>
      <w:r>
        <w:rPr>
          <w:rFonts w:hint="eastAsia"/>
        </w:rPr>
        <w:t>Ж</w:t>
      </w:r>
      <w:r>
        <w:t xml:space="preserve">. </w:t>
      </w:r>
      <w:r>
        <w:rPr>
          <w:rFonts w:hint="eastAsia"/>
        </w:rPr>
        <w:t>Акты</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p w14:paraId="7B61D378" w14:textId="77777777" w:rsidR="001D4A73" w:rsidRDefault="001D4A73" w:rsidP="001D4A73"/>
    <w:p w14:paraId="3BA841A5" w14:textId="72FA92D5" w:rsidR="001D4A73" w:rsidRPr="001D4A73" w:rsidRDefault="001D4A73" w:rsidP="001D4A73">
      <w:r>
        <w:rPr>
          <w:rFonts w:hint="eastAsia"/>
        </w:rPr>
        <w:t>ВВЕДЕНИЕ</w:t>
      </w:r>
    </w:p>
    <w:sectPr w:rsidR="001D4A73" w:rsidRPr="001D4A73" w:rsidSect="00C7512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DBCA" w14:textId="77777777" w:rsidR="00C75123" w:rsidRDefault="00C75123">
      <w:pPr>
        <w:spacing w:after="0" w:line="240" w:lineRule="auto"/>
      </w:pPr>
      <w:r>
        <w:separator/>
      </w:r>
    </w:p>
  </w:endnote>
  <w:endnote w:type="continuationSeparator" w:id="0">
    <w:p w14:paraId="52FFB38B" w14:textId="77777777" w:rsidR="00C75123" w:rsidRDefault="00C7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2DC9" w14:textId="77777777" w:rsidR="00C75123" w:rsidRDefault="00C75123"/>
    <w:p w14:paraId="54D03935" w14:textId="77777777" w:rsidR="00C75123" w:rsidRDefault="00C75123"/>
    <w:p w14:paraId="532F8124" w14:textId="77777777" w:rsidR="00C75123" w:rsidRDefault="00C75123"/>
    <w:p w14:paraId="607A2894" w14:textId="77777777" w:rsidR="00C75123" w:rsidRDefault="00C75123"/>
    <w:p w14:paraId="4973A230" w14:textId="77777777" w:rsidR="00C75123" w:rsidRDefault="00C75123"/>
    <w:p w14:paraId="7421DEE8" w14:textId="77777777" w:rsidR="00C75123" w:rsidRDefault="00C75123"/>
    <w:p w14:paraId="52715175" w14:textId="77777777" w:rsidR="00C75123" w:rsidRDefault="00C7512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42F38DC" wp14:editId="22A5123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90AA" w14:textId="77777777" w:rsidR="00C75123" w:rsidRDefault="00C751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2F38D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60190AA" w14:textId="77777777" w:rsidR="00C75123" w:rsidRDefault="00C751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04ED3FD" w14:textId="77777777" w:rsidR="00C75123" w:rsidRDefault="00C75123"/>
    <w:p w14:paraId="4B276C9F" w14:textId="77777777" w:rsidR="00C75123" w:rsidRDefault="00C75123"/>
    <w:p w14:paraId="427EF630" w14:textId="77777777" w:rsidR="00C75123" w:rsidRDefault="00C7512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1B9581F" wp14:editId="2E766C5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CEF0" w14:textId="77777777" w:rsidR="00C75123" w:rsidRDefault="00C75123"/>
                          <w:p w14:paraId="28F0B3C4" w14:textId="77777777" w:rsidR="00C75123" w:rsidRDefault="00C751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9581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A55CEF0" w14:textId="77777777" w:rsidR="00C75123" w:rsidRDefault="00C75123"/>
                    <w:p w14:paraId="28F0B3C4" w14:textId="77777777" w:rsidR="00C75123" w:rsidRDefault="00C751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B774E5" w14:textId="77777777" w:rsidR="00C75123" w:rsidRDefault="00C75123"/>
    <w:p w14:paraId="680C266B" w14:textId="77777777" w:rsidR="00C75123" w:rsidRDefault="00C75123">
      <w:pPr>
        <w:rPr>
          <w:sz w:val="2"/>
          <w:szCs w:val="2"/>
        </w:rPr>
      </w:pPr>
    </w:p>
    <w:p w14:paraId="352ABDAC" w14:textId="77777777" w:rsidR="00C75123" w:rsidRDefault="00C75123"/>
    <w:p w14:paraId="43BB516A" w14:textId="77777777" w:rsidR="00C75123" w:rsidRDefault="00C75123">
      <w:pPr>
        <w:spacing w:after="0" w:line="240" w:lineRule="auto"/>
      </w:pPr>
    </w:p>
  </w:footnote>
  <w:footnote w:type="continuationSeparator" w:id="0">
    <w:p w14:paraId="1D90B209" w14:textId="77777777" w:rsidR="00C75123" w:rsidRDefault="00C7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123"/>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23124</TotalTime>
  <Pages>4</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2968</cp:revision>
  <cp:lastPrinted>2009-02-06T05:36:00Z</cp:lastPrinted>
  <dcterms:created xsi:type="dcterms:W3CDTF">2024-01-07T13:43:00Z</dcterms:created>
  <dcterms:modified xsi:type="dcterms:W3CDTF">2024-02-12T21:03:00Z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