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D8" w:rsidRDefault="00DE25C0" w:rsidP="00DE25C0">
      <w:pPr>
        <w:rPr>
          <w:rFonts w:ascii="Trebuchet MS" w:eastAsia="Times New Roman" w:hAnsi="Trebuchet MS" w:cs="Times New Roman"/>
          <w:color w:val="000000"/>
          <w:kern w:val="0"/>
          <w:sz w:val="18"/>
          <w:szCs w:val="18"/>
          <w:lang w:eastAsia="ru-RU"/>
        </w:rPr>
      </w:pPr>
      <w:bookmarkStart w:id="0" w:name="_GoBack"/>
      <w:proofErr w:type="spellStart"/>
      <w:r w:rsidRPr="00DE25C0">
        <w:rPr>
          <w:rFonts w:ascii="Trebuchet MS" w:eastAsia="Times New Roman" w:hAnsi="Trebuchet MS" w:cs="Times New Roman" w:hint="eastAsia"/>
          <w:color w:val="000000"/>
          <w:kern w:val="0"/>
          <w:sz w:val="18"/>
          <w:szCs w:val="18"/>
          <w:lang w:eastAsia="ru-RU"/>
        </w:rPr>
        <w:t>Кузурманова</w:t>
      </w:r>
      <w:proofErr w:type="spellEnd"/>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Ирина</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Владимировна</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Паспортная</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система</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Российской</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Федерации</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и</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ее</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использование</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в</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деятельности</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пограничных</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органов</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Федеральной</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службы</w:t>
      </w:r>
      <w:r w:rsidRPr="00DE25C0">
        <w:rPr>
          <w:rFonts w:ascii="Trebuchet MS" w:eastAsia="Times New Roman" w:hAnsi="Trebuchet MS" w:cs="Times New Roman"/>
          <w:color w:val="000000"/>
          <w:kern w:val="0"/>
          <w:sz w:val="18"/>
          <w:szCs w:val="18"/>
          <w:lang w:eastAsia="ru-RU"/>
        </w:rPr>
        <w:t xml:space="preserve"> </w:t>
      </w:r>
      <w:proofErr w:type="gramStart"/>
      <w:r w:rsidRPr="00DE25C0">
        <w:rPr>
          <w:rFonts w:ascii="Trebuchet MS" w:eastAsia="Times New Roman" w:hAnsi="Trebuchet MS" w:cs="Times New Roman" w:hint="eastAsia"/>
          <w:color w:val="000000"/>
          <w:kern w:val="0"/>
          <w:sz w:val="18"/>
          <w:szCs w:val="18"/>
          <w:lang w:eastAsia="ru-RU"/>
        </w:rPr>
        <w:t>безопасности</w:t>
      </w:r>
      <w:r w:rsidRPr="00DE25C0">
        <w:rPr>
          <w:rFonts w:ascii="Trebuchet MS" w:eastAsia="Times New Roman" w:hAnsi="Trebuchet MS" w:cs="Times New Roman"/>
          <w:color w:val="000000"/>
          <w:kern w:val="0"/>
          <w:sz w:val="18"/>
          <w:szCs w:val="18"/>
          <w:lang w:eastAsia="ru-RU"/>
        </w:rPr>
        <w:t xml:space="preserve"> :</w:t>
      </w:r>
      <w:proofErr w:type="gramEnd"/>
      <w:r w:rsidRPr="00DE25C0">
        <w:rPr>
          <w:rFonts w:ascii="Trebuchet MS" w:eastAsia="Times New Roman" w:hAnsi="Trebuchet MS" w:cs="Times New Roman"/>
          <w:color w:val="000000"/>
          <w:kern w:val="0"/>
          <w:sz w:val="18"/>
          <w:szCs w:val="18"/>
          <w:lang w:eastAsia="ru-RU"/>
        </w:rPr>
        <w:t xml:space="preserve"> </w:t>
      </w:r>
      <w:proofErr w:type="spellStart"/>
      <w:r w:rsidRPr="00DE25C0">
        <w:rPr>
          <w:rFonts w:ascii="Trebuchet MS" w:eastAsia="Times New Roman" w:hAnsi="Trebuchet MS" w:cs="Times New Roman" w:hint="eastAsia"/>
          <w:color w:val="000000"/>
          <w:kern w:val="0"/>
          <w:sz w:val="18"/>
          <w:szCs w:val="18"/>
          <w:lang w:eastAsia="ru-RU"/>
        </w:rPr>
        <w:t>Дис</w:t>
      </w:r>
      <w:proofErr w:type="spellEnd"/>
      <w:r w:rsidRPr="00DE25C0">
        <w:rPr>
          <w:rFonts w:ascii="Trebuchet MS" w:eastAsia="Times New Roman" w:hAnsi="Trebuchet MS" w:cs="Times New Roman"/>
          <w:color w:val="000000"/>
          <w:kern w:val="0"/>
          <w:sz w:val="18"/>
          <w:szCs w:val="18"/>
          <w:lang w:eastAsia="ru-RU"/>
        </w:rPr>
        <w:t xml:space="preserve">. ... </w:t>
      </w:r>
      <w:r w:rsidRPr="00DE25C0">
        <w:rPr>
          <w:rFonts w:ascii="Trebuchet MS" w:eastAsia="Times New Roman" w:hAnsi="Trebuchet MS" w:cs="Times New Roman" w:hint="eastAsia"/>
          <w:color w:val="000000"/>
          <w:kern w:val="0"/>
          <w:sz w:val="18"/>
          <w:szCs w:val="18"/>
          <w:lang w:eastAsia="ru-RU"/>
        </w:rPr>
        <w:t>канд</w:t>
      </w:r>
      <w:r w:rsidRPr="00DE25C0">
        <w:rPr>
          <w:rFonts w:ascii="Trebuchet MS" w:eastAsia="Times New Roman" w:hAnsi="Trebuchet MS" w:cs="Times New Roman"/>
          <w:color w:val="000000"/>
          <w:kern w:val="0"/>
          <w:sz w:val="18"/>
          <w:szCs w:val="18"/>
          <w:lang w:eastAsia="ru-RU"/>
        </w:rPr>
        <w:t xml:space="preserve">. </w:t>
      </w:r>
      <w:proofErr w:type="spellStart"/>
      <w:r w:rsidRPr="00DE25C0">
        <w:rPr>
          <w:rFonts w:ascii="Trebuchet MS" w:eastAsia="Times New Roman" w:hAnsi="Trebuchet MS" w:cs="Times New Roman" w:hint="eastAsia"/>
          <w:color w:val="000000"/>
          <w:kern w:val="0"/>
          <w:sz w:val="18"/>
          <w:szCs w:val="18"/>
          <w:lang w:eastAsia="ru-RU"/>
        </w:rPr>
        <w:t>юрид</w:t>
      </w:r>
      <w:proofErr w:type="spellEnd"/>
      <w:r w:rsidRPr="00DE25C0">
        <w:rPr>
          <w:rFonts w:ascii="Trebuchet MS" w:eastAsia="Times New Roman" w:hAnsi="Trebuchet MS" w:cs="Times New Roman"/>
          <w:color w:val="000000"/>
          <w:kern w:val="0"/>
          <w:sz w:val="18"/>
          <w:szCs w:val="18"/>
          <w:lang w:eastAsia="ru-RU"/>
        </w:rPr>
        <w:t xml:space="preserve">. </w:t>
      </w:r>
      <w:proofErr w:type="gramStart"/>
      <w:r w:rsidRPr="00DE25C0">
        <w:rPr>
          <w:rFonts w:ascii="Trebuchet MS" w:eastAsia="Times New Roman" w:hAnsi="Trebuchet MS" w:cs="Times New Roman" w:hint="eastAsia"/>
          <w:color w:val="000000"/>
          <w:kern w:val="0"/>
          <w:sz w:val="18"/>
          <w:szCs w:val="18"/>
          <w:lang w:eastAsia="ru-RU"/>
        </w:rPr>
        <w:t>наук</w:t>
      </w:r>
      <w:r w:rsidRPr="00DE25C0">
        <w:rPr>
          <w:rFonts w:ascii="Trebuchet MS" w:eastAsia="Times New Roman" w:hAnsi="Trebuchet MS" w:cs="Times New Roman"/>
          <w:color w:val="000000"/>
          <w:kern w:val="0"/>
          <w:sz w:val="18"/>
          <w:szCs w:val="18"/>
          <w:lang w:eastAsia="ru-RU"/>
        </w:rPr>
        <w:t xml:space="preserve"> :</w:t>
      </w:r>
      <w:proofErr w:type="gramEnd"/>
      <w:r w:rsidRPr="00DE25C0">
        <w:rPr>
          <w:rFonts w:ascii="Trebuchet MS" w:eastAsia="Times New Roman" w:hAnsi="Trebuchet MS" w:cs="Times New Roman"/>
          <w:color w:val="000000"/>
          <w:kern w:val="0"/>
          <w:sz w:val="18"/>
          <w:szCs w:val="18"/>
          <w:lang w:eastAsia="ru-RU"/>
        </w:rPr>
        <w:t xml:space="preserve"> 20.02.03 : </w:t>
      </w:r>
      <w:r w:rsidRPr="00DE25C0">
        <w:rPr>
          <w:rFonts w:ascii="Trebuchet MS" w:eastAsia="Times New Roman" w:hAnsi="Trebuchet MS" w:cs="Times New Roman" w:hint="eastAsia"/>
          <w:color w:val="000000"/>
          <w:kern w:val="0"/>
          <w:sz w:val="18"/>
          <w:szCs w:val="18"/>
          <w:lang w:eastAsia="ru-RU"/>
        </w:rPr>
        <w:t>Москва</w:t>
      </w:r>
      <w:r w:rsidRPr="00DE25C0">
        <w:rPr>
          <w:rFonts w:ascii="Trebuchet MS" w:eastAsia="Times New Roman" w:hAnsi="Trebuchet MS" w:cs="Times New Roman"/>
          <w:color w:val="000000"/>
          <w:kern w:val="0"/>
          <w:sz w:val="18"/>
          <w:szCs w:val="18"/>
          <w:lang w:eastAsia="ru-RU"/>
        </w:rPr>
        <w:t xml:space="preserve">, 2004 195 c. </w:t>
      </w:r>
      <w:r w:rsidRPr="00DE25C0">
        <w:rPr>
          <w:rFonts w:ascii="Trebuchet MS" w:eastAsia="Times New Roman" w:hAnsi="Trebuchet MS" w:cs="Times New Roman" w:hint="eastAsia"/>
          <w:color w:val="000000"/>
          <w:kern w:val="0"/>
          <w:sz w:val="18"/>
          <w:szCs w:val="18"/>
          <w:lang w:eastAsia="ru-RU"/>
        </w:rPr>
        <w:t>РГБ</w:t>
      </w:r>
      <w:r w:rsidRPr="00DE25C0">
        <w:rPr>
          <w:rFonts w:ascii="Trebuchet MS" w:eastAsia="Times New Roman" w:hAnsi="Trebuchet MS" w:cs="Times New Roman"/>
          <w:color w:val="000000"/>
          <w:kern w:val="0"/>
          <w:sz w:val="18"/>
          <w:szCs w:val="18"/>
          <w:lang w:eastAsia="ru-RU"/>
        </w:rPr>
        <w:t xml:space="preserve"> </w:t>
      </w:r>
      <w:r w:rsidRPr="00DE25C0">
        <w:rPr>
          <w:rFonts w:ascii="Trebuchet MS" w:eastAsia="Times New Roman" w:hAnsi="Trebuchet MS" w:cs="Times New Roman" w:hint="eastAsia"/>
          <w:color w:val="000000"/>
          <w:kern w:val="0"/>
          <w:sz w:val="18"/>
          <w:szCs w:val="18"/>
          <w:lang w:eastAsia="ru-RU"/>
        </w:rPr>
        <w:t>ОД</w:t>
      </w:r>
      <w:r w:rsidRPr="00DE25C0">
        <w:rPr>
          <w:rFonts w:ascii="Trebuchet MS" w:eastAsia="Times New Roman" w:hAnsi="Trebuchet MS" w:cs="Times New Roman"/>
          <w:color w:val="000000"/>
          <w:kern w:val="0"/>
          <w:sz w:val="18"/>
          <w:szCs w:val="18"/>
          <w:lang w:eastAsia="ru-RU"/>
        </w:rPr>
        <w:t>, 61:04-12/1802</w:t>
      </w:r>
    </w:p>
    <w:p w:rsidR="00DE25C0" w:rsidRDefault="00DE25C0" w:rsidP="00DE25C0">
      <w:r>
        <w:rPr>
          <w:rFonts w:hint="eastAsia"/>
        </w:rPr>
        <w:t>Введение</w:t>
      </w:r>
    </w:p>
    <w:p w:rsidR="00DE25C0" w:rsidRDefault="00DE25C0" w:rsidP="00DE25C0"/>
    <w:p w:rsidR="00DE25C0" w:rsidRDefault="00DE25C0" w:rsidP="00DE25C0">
      <w:r>
        <w:rPr>
          <w:rFonts w:hint="eastAsia"/>
        </w:rPr>
        <w:t>РАЗДЕЛ</w:t>
      </w:r>
      <w:r>
        <w:t></w:t>
      </w:r>
      <w:r>
        <w:t></w:t>
      </w:r>
      <w:r>
        <w:t></w:t>
      </w:r>
      <w:r>
        <w:t></w:t>
      </w:r>
      <w:r>
        <w:rPr>
          <w:rFonts w:hint="eastAsia"/>
        </w:rPr>
        <w:t>Понятие</w:t>
      </w:r>
      <w:r>
        <w:t></w:t>
      </w:r>
      <w:r>
        <w:rPr>
          <w:rFonts w:hint="eastAsia"/>
        </w:rPr>
        <w:t>и</w:t>
      </w:r>
      <w:r>
        <w:t></w:t>
      </w:r>
      <w:r>
        <w:rPr>
          <w:rFonts w:hint="eastAsia"/>
        </w:rPr>
        <w:t>содержание</w:t>
      </w:r>
      <w:r>
        <w:t></w:t>
      </w:r>
      <w:r>
        <w:rPr>
          <w:rFonts w:hint="eastAsia"/>
        </w:rPr>
        <w:t>паспортной</w:t>
      </w:r>
      <w:r>
        <w:t></w:t>
      </w:r>
      <w:r>
        <w:rPr>
          <w:rFonts w:hint="eastAsia"/>
        </w:rPr>
        <w:t>системы</w:t>
      </w:r>
      <w:r>
        <w:t></w:t>
      </w:r>
      <w:r>
        <w:rPr>
          <w:rFonts w:hint="eastAsia"/>
        </w:rPr>
        <w:t>Российской</w:t>
      </w:r>
      <w:r>
        <w:t></w:t>
      </w:r>
      <w:r>
        <w:rPr>
          <w:rFonts w:hint="eastAsia"/>
        </w:rPr>
        <w:t>Федерации</w:t>
      </w:r>
      <w:r>
        <w:t></w:t>
      </w:r>
      <w:r>
        <w:t></w:t>
      </w:r>
      <w:r>
        <w:t></w:t>
      </w:r>
    </w:p>
    <w:p w:rsidR="00DE25C0" w:rsidRDefault="00DE25C0" w:rsidP="00DE25C0"/>
    <w:p w:rsidR="00DE25C0" w:rsidRDefault="00DE25C0" w:rsidP="00DE25C0">
      <w:r>
        <w:rPr>
          <w:rFonts w:hint="eastAsia"/>
        </w:rPr>
        <w:t>РАЗДЕЛ</w:t>
      </w:r>
      <w:r>
        <w:t></w:t>
      </w:r>
      <w:r>
        <w:t></w:t>
      </w:r>
      <w:r>
        <w:t></w:t>
      </w:r>
      <w:r>
        <w:t></w:t>
      </w:r>
      <w:r>
        <w:t></w:t>
      </w:r>
      <w:r>
        <w:rPr>
          <w:rFonts w:hint="eastAsia"/>
        </w:rPr>
        <w:t>Теоретико</w:t>
      </w:r>
      <w:r>
        <w:t></w:t>
      </w:r>
      <w:r>
        <w:rPr>
          <w:rFonts w:hint="eastAsia"/>
        </w:rPr>
        <w:t>правовые</w:t>
      </w:r>
      <w:r>
        <w:t></w:t>
      </w:r>
      <w:r>
        <w:rPr>
          <w:rFonts w:hint="eastAsia"/>
        </w:rPr>
        <w:t>аспекты</w:t>
      </w:r>
      <w:r>
        <w:t></w:t>
      </w:r>
      <w:r>
        <w:rPr>
          <w:rFonts w:hint="eastAsia"/>
        </w:rPr>
        <w:t>использования</w:t>
      </w:r>
      <w:r>
        <w:t></w:t>
      </w:r>
      <w:r>
        <w:rPr>
          <w:rFonts w:hint="eastAsia"/>
        </w:rPr>
        <w:t>и</w:t>
      </w:r>
      <w:r>
        <w:t></w:t>
      </w:r>
      <w:r>
        <w:rPr>
          <w:rFonts w:hint="eastAsia"/>
        </w:rPr>
        <w:t>пути</w:t>
      </w:r>
      <w:r>
        <w:t></w:t>
      </w:r>
      <w:r>
        <w:rPr>
          <w:rFonts w:hint="eastAsia"/>
        </w:rPr>
        <w:t>совершенствования</w:t>
      </w:r>
      <w:r>
        <w:t></w:t>
      </w:r>
      <w:r>
        <w:rPr>
          <w:rFonts w:hint="eastAsia"/>
        </w:rPr>
        <w:t>паспортной</w:t>
      </w:r>
      <w:r>
        <w:t></w:t>
      </w:r>
      <w:r>
        <w:rPr>
          <w:rFonts w:hint="eastAsia"/>
        </w:rPr>
        <w:t>системы</w:t>
      </w:r>
      <w:r>
        <w:t></w:t>
      </w:r>
      <w:r>
        <w:rPr>
          <w:rFonts w:hint="eastAsia"/>
        </w:rPr>
        <w:t>Российской</w:t>
      </w:r>
      <w:r>
        <w:t></w:t>
      </w:r>
      <w:r>
        <w:rPr>
          <w:rFonts w:hint="eastAsia"/>
        </w:rPr>
        <w:t>Федерации</w:t>
      </w:r>
      <w:r>
        <w:t></w:t>
      </w:r>
      <w:r>
        <w:rPr>
          <w:rFonts w:hint="eastAsia"/>
        </w:rPr>
        <w:t>в</w:t>
      </w:r>
      <w:r>
        <w:t></w:t>
      </w:r>
      <w:r>
        <w:rPr>
          <w:rFonts w:hint="eastAsia"/>
        </w:rPr>
        <w:t>интересах</w:t>
      </w:r>
      <w:r>
        <w:t></w:t>
      </w:r>
      <w:r>
        <w:rPr>
          <w:rFonts w:hint="eastAsia"/>
        </w:rPr>
        <w:t>пограничных</w:t>
      </w:r>
      <w:r>
        <w:t></w:t>
      </w:r>
      <w:r>
        <w:rPr>
          <w:rFonts w:hint="eastAsia"/>
        </w:rPr>
        <w:t>органов</w:t>
      </w:r>
      <w:r>
        <w:t></w:t>
      </w:r>
      <w:r>
        <w:rPr>
          <w:rFonts w:hint="eastAsia"/>
        </w:rPr>
        <w:t>федеральной</w:t>
      </w:r>
      <w:r>
        <w:t></w:t>
      </w:r>
      <w:r>
        <w:rPr>
          <w:rFonts w:hint="eastAsia"/>
        </w:rPr>
        <w:t>службы</w:t>
      </w:r>
      <w:r>
        <w:t></w:t>
      </w:r>
      <w:r>
        <w:rPr>
          <w:rFonts w:hint="eastAsia"/>
        </w:rPr>
        <w:t>безопасности</w:t>
      </w:r>
      <w:r>
        <w:t></w:t>
      </w:r>
      <w:r>
        <w:t></w:t>
      </w:r>
      <w:r>
        <w:t></w:t>
      </w:r>
    </w:p>
    <w:p w:rsidR="00DE25C0" w:rsidRDefault="00DE25C0" w:rsidP="00DE25C0"/>
    <w:p w:rsidR="00DE25C0" w:rsidRDefault="00DE25C0" w:rsidP="00DE25C0">
      <w:r>
        <w:rPr>
          <w:rFonts w:hint="eastAsia"/>
        </w:rPr>
        <w:t>ЗАКЛЮЧЕНИЕ</w:t>
      </w:r>
      <w:r>
        <w:t></w:t>
      </w:r>
      <w:r>
        <w:t></w:t>
      </w:r>
      <w:r>
        <w:t></w:t>
      </w:r>
      <w:r>
        <w:t></w:t>
      </w:r>
    </w:p>
    <w:p w:rsidR="00DE25C0" w:rsidRDefault="00DE25C0" w:rsidP="00DE25C0"/>
    <w:p w:rsidR="00DE25C0" w:rsidRDefault="00DE25C0" w:rsidP="00DE25C0">
      <w:r>
        <w:rPr>
          <w:rFonts w:hint="eastAsia"/>
        </w:rPr>
        <w:t>БИБЛИОГРАФИЯ</w:t>
      </w:r>
      <w:r>
        <w:t></w:t>
      </w:r>
      <w:r>
        <w:t></w:t>
      </w:r>
      <w:r>
        <w:t></w:t>
      </w:r>
      <w:r>
        <w:t></w:t>
      </w:r>
    </w:p>
    <w:p w:rsidR="00DE25C0" w:rsidRDefault="00DE25C0" w:rsidP="00DE25C0"/>
    <w:p w:rsidR="00DE25C0" w:rsidRPr="00DE25C0" w:rsidRDefault="00DE25C0" w:rsidP="00DE25C0">
      <w:r>
        <w:rPr>
          <w:rFonts w:hint="eastAsia"/>
        </w:rPr>
        <w:t>ПРИЛОЖЕНИЯ</w:t>
      </w:r>
      <w:r>
        <w:t></w:t>
      </w:r>
      <w:r>
        <w:t></w:t>
      </w:r>
      <w:r>
        <w:t></w:t>
      </w:r>
      <w:r>
        <w:t></w:t>
      </w:r>
      <w:bookmarkEnd w:id="0"/>
    </w:p>
    <w:sectPr w:rsidR="00DE25C0" w:rsidRPr="00DE25C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8C" w:rsidRDefault="00A9368C">
      <w:pPr>
        <w:spacing w:after="0" w:line="240" w:lineRule="auto"/>
      </w:pPr>
      <w:r>
        <w:separator/>
      </w:r>
    </w:p>
  </w:endnote>
  <w:endnote w:type="continuationSeparator" w:id="0">
    <w:p w:rsidR="00A9368C" w:rsidRDefault="00A9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8C" w:rsidRDefault="00A9368C"/>
    <w:p w:rsidR="00A9368C" w:rsidRDefault="00A9368C"/>
    <w:p w:rsidR="00A9368C" w:rsidRDefault="00A9368C"/>
    <w:p w:rsidR="00A9368C" w:rsidRDefault="00A9368C"/>
    <w:p w:rsidR="00A9368C" w:rsidRDefault="00A9368C"/>
    <w:p w:rsidR="00A9368C" w:rsidRDefault="00A9368C"/>
    <w:p w:rsidR="00A9368C" w:rsidRDefault="00A9368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68C" w:rsidRDefault="00A936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9368C" w:rsidRDefault="00A936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9368C" w:rsidRDefault="00A9368C"/>
    <w:p w:rsidR="00A9368C" w:rsidRDefault="00A9368C"/>
    <w:p w:rsidR="00A9368C" w:rsidRDefault="00A9368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68C" w:rsidRDefault="00A9368C"/>
                          <w:p w:rsidR="00A9368C" w:rsidRDefault="00A9368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9368C" w:rsidRDefault="00A9368C"/>
                    <w:p w:rsidR="00A9368C" w:rsidRDefault="00A9368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9368C" w:rsidRDefault="00A9368C"/>
    <w:p w:rsidR="00A9368C" w:rsidRDefault="00A9368C">
      <w:pPr>
        <w:rPr>
          <w:sz w:val="2"/>
          <w:szCs w:val="2"/>
        </w:rPr>
      </w:pPr>
    </w:p>
    <w:p w:rsidR="00A9368C" w:rsidRDefault="00A9368C"/>
    <w:p w:rsidR="00A9368C" w:rsidRDefault="00A9368C">
      <w:pPr>
        <w:spacing w:after="0" w:line="240" w:lineRule="auto"/>
      </w:pPr>
    </w:p>
  </w:footnote>
  <w:footnote w:type="continuationSeparator" w:id="0">
    <w:p w:rsidR="00A9368C" w:rsidRDefault="00A9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8C"/>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3B76AF"/>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0E592-66AC-42C7-9B3C-6CFF2562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25501</TotalTime>
  <Pages>1</Pages>
  <Words>83</Words>
  <Characters>477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1854</cp:revision>
  <cp:lastPrinted>2009-02-06T05:36:00Z</cp:lastPrinted>
  <dcterms:created xsi:type="dcterms:W3CDTF">2023-09-07T12:38:00Z</dcterms:created>
  <dcterms:modified xsi:type="dcterms:W3CDTF">2023-12-08T19:06:00Z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