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1F9" w:rsidRPr="009D21F9" w:rsidRDefault="009D21F9" w:rsidP="009D21F9">
      <w:pPr>
        <w:rPr>
          <w:rFonts w:ascii="Trebuchet MS" w:eastAsia="Times New Roman" w:hAnsi="Trebuchet MS" w:cs="Times New Roman"/>
          <w:color w:val="000000"/>
          <w:kern w:val="0"/>
          <w:sz w:val="18"/>
          <w:szCs w:val="18"/>
          <w:lang w:eastAsia="ru-RU"/>
        </w:rPr>
      </w:pPr>
      <w:r w:rsidRPr="009D21F9">
        <w:rPr>
          <w:rFonts w:ascii="Trebuchet MS" w:eastAsia="Times New Roman" w:hAnsi="Trebuchet MS" w:cs="Times New Roman" w:hint="eastAsia"/>
          <w:color w:val="000000"/>
          <w:kern w:val="0"/>
          <w:sz w:val="18"/>
          <w:szCs w:val="18"/>
          <w:lang w:eastAsia="ru-RU"/>
        </w:rPr>
        <w:t>Содержание</w:t>
      </w:r>
    </w:p>
    <w:p w:rsidR="009D21F9" w:rsidRPr="009D21F9" w:rsidRDefault="009D21F9" w:rsidP="009D21F9">
      <w:pPr>
        <w:rPr>
          <w:rFonts w:ascii="Trebuchet MS" w:eastAsia="Times New Roman" w:hAnsi="Trebuchet MS" w:cs="Times New Roman"/>
          <w:color w:val="000000"/>
          <w:kern w:val="0"/>
          <w:sz w:val="18"/>
          <w:szCs w:val="18"/>
          <w:lang w:eastAsia="ru-RU"/>
        </w:rPr>
      </w:pPr>
      <w:r w:rsidRPr="009D21F9">
        <w:rPr>
          <w:rFonts w:ascii="Trebuchet MS" w:eastAsia="Times New Roman" w:hAnsi="Trebuchet MS" w:cs="Times New Roman" w:hint="eastAsia"/>
          <w:color w:val="000000"/>
          <w:kern w:val="0"/>
          <w:sz w:val="18"/>
          <w:szCs w:val="18"/>
          <w:lang w:eastAsia="ru-RU"/>
        </w:rPr>
        <w:t>Введение</w:t>
      </w:r>
      <w:r w:rsidRPr="009D21F9">
        <w:rPr>
          <w:rFonts w:ascii="Trebuchet MS" w:eastAsia="Times New Roman" w:hAnsi="Trebuchet MS" w:cs="Times New Roman"/>
          <w:color w:val="000000"/>
          <w:kern w:val="0"/>
          <w:sz w:val="18"/>
          <w:szCs w:val="18"/>
          <w:lang w:eastAsia="ru-RU"/>
        </w:rPr>
        <w:t xml:space="preserve"> 4</w:t>
      </w:r>
    </w:p>
    <w:p w:rsidR="009D21F9" w:rsidRPr="009D21F9" w:rsidRDefault="009D21F9" w:rsidP="009D21F9">
      <w:pPr>
        <w:rPr>
          <w:rFonts w:ascii="Trebuchet MS" w:eastAsia="Times New Roman" w:hAnsi="Trebuchet MS" w:cs="Times New Roman"/>
          <w:color w:val="000000"/>
          <w:kern w:val="0"/>
          <w:sz w:val="18"/>
          <w:szCs w:val="18"/>
          <w:lang w:eastAsia="ru-RU"/>
        </w:rPr>
      </w:pPr>
      <w:r w:rsidRPr="009D21F9">
        <w:rPr>
          <w:rFonts w:ascii="Trebuchet MS" w:eastAsia="Times New Roman" w:hAnsi="Trebuchet MS" w:cs="Times New Roman" w:hint="eastAsia"/>
          <w:color w:val="000000"/>
          <w:kern w:val="0"/>
          <w:sz w:val="18"/>
          <w:szCs w:val="18"/>
          <w:lang w:eastAsia="ru-RU"/>
        </w:rPr>
        <w:t>Глава</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первая</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Жизнь</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и</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деятельность</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Иоанна</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Евгеника</w:t>
      </w:r>
    </w:p>
    <w:p w:rsidR="009D21F9" w:rsidRPr="009D21F9" w:rsidRDefault="009D21F9" w:rsidP="009D21F9">
      <w:pPr>
        <w:rPr>
          <w:rFonts w:ascii="Trebuchet MS" w:eastAsia="Times New Roman" w:hAnsi="Trebuchet MS" w:cs="Times New Roman"/>
          <w:color w:val="000000"/>
          <w:kern w:val="0"/>
          <w:sz w:val="18"/>
          <w:szCs w:val="18"/>
          <w:lang w:eastAsia="ru-RU"/>
        </w:rPr>
      </w:pPr>
    </w:p>
    <w:p w:rsidR="009D21F9" w:rsidRPr="009D21F9" w:rsidRDefault="009D21F9" w:rsidP="009D21F9">
      <w:pPr>
        <w:rPr>
          <w:rFonts w:ascii="Trebuchet MS" w:eastAsia="Times New Roman" w:hAnsi="Trebuchet MS" w:cs="Times New Roman"/>
          <w:color w:val="000000"/>
          <w:kern w:val="0"/>
          <w:sz w:val="18"/>
          <w:szCs w:val="18"/>
          <w:lang w:eastAsia="ru-RU"/>
        </w:rPr>
      </w:pPr>
      <w:r w:rsidRPr="009D21F9">
        <w:rPr>
          <w:rFonts w:ascii="Trebuchet MS" w:eastAsia="Times New Roman" w:hAnsi="Trebuchet MS" w:cs="Times New Roman"/>
          <w:color w:val="000000"/>
          <w:kern w:val="0"/>
          <w:sz w:val="18"/>
          <w:szCs w:val="18"/>
          <w:lang w:eastAsia="ru-RU"/>
        </w:rPr>
        <w:t xml:space="preserve">1. </w:t>
      </w:r>
      <w:r w:rsidRPr="009D21F9">
        <w:rPr>
          <w:rFonts w:ascii="Trebuchet MS" w:eastAsia="Times New Roman" w:hAnsi="Trebuchet MS" w:cs="Times New Roman" w:hint="eastAsia"/>
          <w:color w:val="000000"/>
          <w:kern w:val="0"/>
          <w:sz w:val="18"/>
          <w:szCs w:val="18"/>
          <w:lang w:eastAsia="ru-RU"/>
        </w:rPr>
        <w:t>Биография</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Иоанна</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Евгеника</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и</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характеристика</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эпохи</w:t>
      </w:r>
      <w:r w:rsidRPr="009D21F9">
        <w:rPr>
          <w:rFonts w:ascii="Trebuchet MS" w:eastAsia="Times New Roman" w:hAnsi="Trebuchet MS" w:cs="Times New Roman"/>
          <w:color w:val="000000"/>
          <w:kern w:val="0"/>
          <w:sz w:val="18"/>
          <w:szCs w:val="18"/>
          <w:lang w:eastAsia="ru-RU"/>
        </w:rPr>
        <w:t xml:space="preserve"> 14 I 2. </w:t>
      </w:r>
      <w:r w:rsidRPr="009D21F9">
        <w:rPr>
          <w:rFonts w:ascii="Trebuchet MS" w:eastAsia="Times New Roman" w:hAnsi="Trebuchet MS" w:cs="Times New Roman" w:hint="eastAsia"/>
          <w:color w:val="000000"/>
          <w:kern w:val="0"/>
          <w:sz w:val="18"/>
          <w:szCs w:val="18"/>
          <w:lang w:eastAsia="ru-RU"/>
        </w:rPr>
        <w:t>Был</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ли</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Иоанн</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Евгеник</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свидетелем</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падения</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Константинополя</w:t>
      </w:r>
      <w:r w:rsidRPr="009D21F9">
        <w:rPr>
          <w:rFonts w:ascii="Trebuchet MS" w:eastAsia="Times New Roman" w:hAnsi="Trebuchet MS" w:cs="Times New Roman"/>
          <w:color w:val="000000"/>
          <w:kern w:val="0"/>
          <w:sz w:val="18"/>
          <w:szCs w:val="18"/>
          <w:lang w:eastAsia="ru-RU"/>
        </w:rPr>
        <w:t>? 26</w:t>
      </w:r>
    </w:p>
    <w:p w:rsidR="009D21F9" w:rsidRPr="009D21F9" w:rsidRDefault="009D21F9" w:rsidP="009D21F9">
      <w:pPr>
        <w:rPr>
          <w:rFonts w:ascii="Trebuchet MS" w:eastAsia="Times New Roman" w:hAnsi="Trebuchet MS" w:cs="Times New Roman"/>
          <w:color w:val="000000"/>
          <w:kern w:val="0"/>
          <w:sz w:val="18"/>
          <w:szCs w:val="18"/>
          <w:lang w:eastAsia="ru-RU"/>
        </w:rPr>
      </w:pPr>
    </w:p>
    <w:p w:rsidR="009D21F9" w:rsidRPr="009D21F9" w:rsidRDefault="009D21F9" w:rsidP="009D21F9">
      <w:pPr>
        <w:rPr>
          <w:rFonts w:ascii="Trebuchet MS" w:eastAsia="Times New Roman" w:hAnsi="Trebuchet MS" w:cs="Times New Roman"/>
          <w:color w:val="000000"/>
          <w:kern w:val="0"/>
          <w:sz w:val="18"/>
          <w:szCs w:val="18"/>
          <w:lang w:eastAsia="ru-RU"/>
        </w:rPr>
      </w:pPr>
      <w:r w:rsidRPr="009D21F9">
        <w:rPr>
          <w:rFonts w:ascii="Trebuchet MS" w:eastAsia="Times New Roman" w:hAnsi="Trebuchet MS" w:cs="Times New Roman"/>
          <w:color w:val="000000"/>
          <w:kern w:val="0"/>
          <w:sz w:val="18"/>
          <w:szCs w:val="18"/>
          <w:lang w:eastAsia="ru-RU"/>
        </w:rPr>
        <w:t xml:space="preserve">3. </w:t>
      </w:r>
      <w:r w:rsidRPr="009D21F9">
        <w:rPr>
          <w:rFonts w:ascii="Trebuchet MS" w:eastAsia="Times New Roman" w:hAnsi="Trebuchet MS" w:cs="Times New Roman" w:hint="eastAsia"/>
          <w:color w:val="000000"/>
          <w:kern w:val="0"/>
          <w:sz w:val="18"/>
          <w:szCs w:val="18"/>
          <w:lang w:eastAsia="ru-RU"/>
        </w:rPr>
        <w:t>Сочинения</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Иоанна</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Евгеника</w:t>
      </w:r>
      <w:r w:rsidRPr="009D21F9">
        <w:rPr>
          <w:rFonts w:ascii="Trebuchet MS" w:eastAsia="Times New Roman" w:hAnsi="Trebuchet MS" w:cs="Times New Roman"/>
          <w:color w:val="000000"/>
          <w:kern w:val="0"/>
          <w:sz w:val="18"/>
          <w:szCs w:val="18"/>
          <w:lang w:eastAsia="ru-RU"/>
        </w:rPr>
        <w:t xml:space="preserve"> 30</w:t>
      </w:r>
    </w:p>
    <w:p w:rsidR="009D21F9" w:rsidRPr="009D21F9" w:rsidRDefault="009D21F9" w:rsidP="009D21F9">
      <w:pPr>
        <w:rPr>
          <w:rFonts w:ascii="Trebuchet MS" w:eastAsia="Times New Roman" w:hAnsi="Trebuchet MS" w:cs="Times New Roman"/>
          <w:color w:val="000000"/>
          <w:kern w:val="0"/>
          <w:sz w:val="18"/>
          <w:szCs w:val="18"/>
          <w:lang w:eastAsia="ru-RU"/>
        </w:rPr>
      </w:pPr>
    </w:p>
    <w:p w:rsidR="009D21F9" w:rsidRPr="009D21F9" w:rsidRDefault="009D21F9" w:rsidP="009D21F9">
      <w:pPr>
        <w:rPr>
          <w:rFonts w:ascii="Trebuchet MS" w:eastAsia="Times New Roman" w:hAnsi="Trebuchet MS" w:cs="Times New Roman"/>
          <w:color w:val="000000"/>
          <w:kern w:val="0"/>
          <w:sz w:val="18"/>
          <w:szCs w:val="18"/>
          <w:lang w:eastAsia="ru-RU"/>
        </w:rPr>
      </w:pPr>
      <w:r w:rsidRPr="009D21F9">
        <w:rPr>
          <w:rFonts w:ascii="Trebuchet MS" w:eastAsia="Times New Roman" w:hAnsi="Trebuchet MS" w:cs="Times New Roman" w:hint="eastAsia"/>
          <w:color w:val="000000"/>
          <w:kern w:val="0"/>
          <w:sz w:val="18"/>
          <w:szCs w:val="18"/>
          <w:lang w:eastAsia="ru-RU"/>
        </w:rPr>
        <w:t>Глава</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вторая</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Ферраро</w:t>
      </w:r>
      <w:r w:rsidRPr="009D21F9">
        <w:rPr>
          <w:rFonts w:ascii="Trebuchet MS" w:eastAsia="Times New Roman" w:hAnsi="Trebuchet MS" w:cs="Times New Roman"/>
          <w:color w:val="000000"/>
          <w:kern w:val="0"/>
          <w:sz w:val="18"/>
          <w:szCs w:val="18"/>
          <w:lang w:eastAsia="ru-RU"/>
        </w:rPr>
        <w:t>-</w:t>
      </w:r>
      <w:r w:rsidRPr="009D21F9">
        <w:rPr>
          <w:rFonts w:ascii="Trebuchet MS" w:eastAsia="Times New Roman" w:hAnsi="Trebuchet MS" w:cs="Times New Roman" w:hint="eastAsia"/>
          <w:color w:val="000000"/>
          <w:kern w:val="0"/>
          <w:sz w:val="18"/>
          <w:szCs w:val="18"/>
          <w:lang w:eastAsia="ru-RU"/>
        </w:rPr>
        <w:t>Флорентийский</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собор</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и</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вопрос</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о</w:t>
      </w:r>
      <w:r w:rsidRPr="009D21F9">
        <w:rPr>
          <w:rFonts w:ascii="Trebuchet MS" w:eastAsia="Times New Roman" w:hAnsi="Trebuchet MS" w:cs="Times New Roman"/>
          <w:color w:val="000000"/>
          <w:kern w:val="0"/>
          <w:sz w:val="18"/>
          <w:szCs w:val="18"/>
          <w:lang w:eastAsia="ru-RU"/>
        </w:rPr>
        <w:t xml:space="preserve"> I </w:t>
      </w:r>
      <w:r w:rsidRPr="009D21F9">
        <w:rPr>
          <w:rFonts w:ascii="Trebuchet MS" w:eastAsia="Times New Roman" w:hAnsi="Trebuchet MS" w:cs="Times New Roman" w:hint="eastAsia"/>
          <w:color w:val="000000"/>
          <w:kern w:val="0"/>
          <w:sz w:val="18"/>
          <w:szCs w:val="18"/>
          <w:lang w:eastAsia="ru-RU"/>
        </w:rPr>
        <w:t>принятии</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его</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решений</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в</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Константинопольском</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патриархате</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в</w:t>
      </w:r>
      <w:r w:rsidRPr="009D21F9">
        <w:rPr>
          <w:rFonts w:ascii="Trebuchet MS" w:eastAsia="Times New Roman" w:hAnsi="Trebuchet MS" w:cs="Times New Roman"/>
          <w:color w:val="000000"/>
          <w:kern w:val="0"/>
          <w:sz w:val="18"/>
          <w:szCs w:val="18"/>
          <w:lang w:eastAsia="ru-RU"/>
        </w:rPr>
        <w:t xml:space="preserve"> 1439-1456 </w:t>
      </w:r>
      <w:r w:rsidRPr="009D21F9">
        <w:rPr>
          <w:rFonts w:ascii="Trebuchet MS" w:eastAsia="Times New Roman" w:hAnsi="Trebuchet MS" w:cs="Times New Roman" w:hint="eastAsia"/>
          <w:color w:val="000000"/>
          <w:kern w:val="0"/>
          <w:sz w:val="18"/>
          <w:szCs w:val="18"/>
          <w:lang w:eastAsia="ru-RU"/>
        </w:rPr>
        <w:t>гг</w:t>
      </w:r>
      <w:r w:rsidRPr="009D21F9">
        <w:rPr>
          <w:rFonts w:ascii="Trebuchet MS" w:eastAsia="Times New Roman" w:hAnsi="Trebuchet MS" w:cs="Times New Roman"/>
          <w:color w:val="000000"/>
          <w:kern w:val="0"/>
          <w:sz w:val="18"/>
          <w:szCs w:val="18"/>
          <w:lang w:eastAsia="ru-RU"/>
        </w:rPr>
        <w:t>.</w:t>
      </w:r>
    </w:p>
    <w:p w:rsidR="009D21F9" w:rsidRPr="009D21F9" w:rsidRDefault="009D21F9" w:rsidP="009D21F9">
      <w:pPr>
        <w:rPr>
          <w:rFonts w:ascii="Trebuchet MS" w:eastAsia="Times New Roman" w:hAnsi="Trebuchet MS" w:cs="Times New Roman"/>
          <w:color w:val="000000"/>
          <w:kern w:val="0"/>
          <w:sz w:val="18"/>
          <w:szCs w:val="18"/>
          <w:lang w:eastAsia="ru-RU"/>
        </w:rPr>
      </w:pPr>
    </w:p>
    <w:p w:rsidR="009D21F9" w:rsidRPr="009D21F9" w:rsidRDefault="009D21F9" w:rsidP="009D21F9">
      <w:pPr>
        <w:rPr>
          <w:rFonts w:ascii="Trebuchet MS" w:eastAsia="Times New Roman" w:hAnsi="Trebuchet MS" w:cs="Times New Roman"/>
          <w:color w:val="000000"/>
          <w:kern w:val="0"/>
          <w:sz w:val="18"/>
          <w:szCs w:val="18"/>
          <w:lang w:eastAsia="ru-RU"/>
        </w:rPr>
      </w:pPr>
      <w:r w:rsidRPr="009D21F9">
        <w:rPr>
          <w:rFonts w:ascii="Trebuchet MS" w:eastAsia="Times New Roman" w:hAnsi="Trebuchet MS" w:cs="Times New Roman"/>
          <w:color w:val="000000"/>
          <w:kern w:val="0"/>
          <w:sz w:val="18"/>
          <w:szCs w:val="18"/>
          <w:lang w:eastAsia="ru-RU"/>
        </w:rPr>
        <w:t xml:space="preserve">I 1. </w:t>
      </w:r>
      <w:r w:rsidRPr="009D21F9">
        <w:rPr>
          <w:rFonts w:ascii="Trebuchet MS" w:eastAsia="Times New Roman" w:hAnsi="Trebuchet MS" w:cs="Times New Roman" w:hint="eastAsia"/>
          <w:color w:val="000000"/>
          <w:kern w:val="0"/>
          <w:sz w:val="18"/>
          <w:szCs w:val="18"/>
          <w:lang w:eastAsia="ru-RU"/>
        </w:rPr>
        <w:t>Ферраро</w:t>
      </w:r>
      <w:r w:rsidRPr="009D21F9">
        <w:rPr>
          <w:rFonts w:ascii="Trebuchet MS" w:eastAsia="Times New Roman" w:hAnsi="Trebuchet MS" w:cs="Times New Roman"/>
          <w:color w:val="000000"/>
          <w:kern w:val="0"/>
          <w:sz w:val="18"/>
          <w:szCs w:val="18"/>
          <w:lang w:eastAsia="ru-RU"/>
        </w:rPr>
        <w:t>-</w:t>
      </w:r>
      <w:r w:rsidRPr="009D21F9">
        <w:rPr>
          <w:rFonts w:ascii="Trebuchet MS" w:eastAsia="Times New Roman" w:hAnsi="Trebuchet MS" w:cs="Times New Roman" w:hint="eastAsia"/>
          <w:color w:val="000000"/>
          <w:kern w:val="0"/>
          <w:sz w:val="18"/>
          <w:szCs w:val="18"/>
          <w:lang w:eastAsia="ru-RU"/>
        </w:rPr>
        <w:t>Флорентийский</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собор</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и</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проблема</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его</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признания</w:t>
      </w:r>
    </w:p>
    <w:p w:rsidR="009D21F9" w:rsidRPr="009D21F9" w:rsidRDefault="009D21F9" w:rsidP="009D21F9">
      <w:pPr>
        <w:rPr>
          <w:rFonts w:ascii="Trebuchet MS" w:eastAsia="Times New Roman" w:hAnsi="Trebuchet MS" w:cs="Times New Roman"/>
          <w:color w:val="000000"/>
          <w:kern w:val="0"/>
          <w:sz w:val="18"/>
          <w:szCs w:val="18"/>
          <w:lang w:eastAsia="ru-RU"/>
        </w:rPr>
      </w:pPr>
    </w:p>
    <w:p w:rsidR="009D21F9" w:rsidRPr="009D21F9" w:rsidRDefault="009D21F9" w:rsidP="009D21F9">
      <w:pPr>
        <w:rPr>
          <w:rFonts w:ascii="Trebuchet MS" w:eastAsia="Times New Roman" w:hAnsi="Trebuchet MS" w:cs="Times New Roman"/>
          <w:color w:val="000000"/>
          <w:kern w:val="0"/>
          <w:sz w:val="18"/>
          <w:szCs w:val="18"/>
          <w:lang w:eastAsia="ru-RU"/>
        </w:rPr>
      </w:pPr>
      <w:r w:rsidRPr="009D21F9">
        <w:rPr>
          <w:rFonts w:ascii="Trebuchet MS" w:eastAsia="Times New Roman" w:hAnsi="Trebuchet MS" w:cs="Times New Roman" w:hint="eastAsia"/>
          <w:color w:val="000000"/>
          <w:kern w:val="0"/>
          <w:sz w:val="18"/>
          <w:szCs w:val="18"/>
          <w:lang w:eastAsia="ru-RU"/>
        </w:rPr>
        <w:t>щ</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Константинопольским</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патриархатом</w:t>
      </w:r>
      <w:r w:rsidRPr="009D21F9">
        <w:rPr>
          <w:rFonts w:ascii="Trebuchet MS" w:eastAsia="Times New Roman" w:hAnsi="Trebuchet MS" w:cs="Times New Roman"/>
          <w:color w:val="000000"/>
          <w:kern w:val="0"/>
          <w:sz w:val="18"/>
          <w:szCs w:val="18"/>
          <w:lang w:eastAsia="ru-RU"/>
        </w:rPr>
        <w:t xml:space="preserve"> 40</w:t>
      </w:r>
    </w:p>
    <w:p w:rsidR="009D21F9" w:rsidRPr="009D21F9" w:rsidRDefault="009D21F9" w:rsidP="009D21F9">
      <w:pPr>
        <w:rPr>
          <w:rFonts w:ascii="Trebuchet MS" w:eastAsia="Times New Roman" w:hAnsi="Trebuchet MS" w:cs="Times New Roman"/>
          <w:color w:val="000000"/>
          <w:kern w:val="0"/>
          <w:sz w:val="18"/>
          <w:szCs w:val="18"/>
          <w:lang w:eastAsia="ru-RU"/>
        </w:rPr>
      </w:pPr>
    </w:p>
    <w:p w:rsidR="009D21F9" w:rsidRPr="009D21F9" w:rsidRDefault="009D21F9" w:rsidP="009D21F9">
      <w:pPr>
        <w:rPr>
          <w:rFonts w:ascii="Trebuchet MS" w:eastAsia="Times New Roman" w:hAnsi="Trebuchet MS" w:cs="Times New Roman"/>
          <w:color w:val="000000"/>
          <w:kern w:val="0"/>
          <w:sz w:val="18"/>
          <w:szCs w:val="18"/>
          <w:lang w:eastAsia="ru-RU"/>
        </w:rPr>
      </w:pPr>
      <w:r w:rsidRPr="009D21F9">
        <w:rPr>
          <w:rFonts w:ascii="Trebuchet MS" w:eastAsia="Times New Roman" w:hAnsi="Trebuchet MS" w:cs="Times New Roman"/>
          <w:color w:val="000000"/>
          <w:kern w:val="0"/>
          <w:sz w:val="18"/>
          <w:szCs w:val="18"/>
          <w:lang w:eastAsia="ru-RU"/>
        </w:rPr>
        <w:t xml:space="preserve">2. </w:t>
      </w:r>
      <w:r w:rsidRPr="009D21F9">
        <w:rPr>
          <w:rFonts w:ascii="Trebuchet MS" w:eastAsia="Times New Roman" w:hAnsi="Trebuchet MS" w:cs="Times New Roman" w:hint="eastAsia"/>
          <w:color w:val="000000"/>
          <w:kern w:val="0"/>
          <w:sz w:val="18"/>
          <w:szCs w:val="18"/>
          <w:lang w:eastAsia="ru-RU"/>
        </w:rPr>
        <w:t>Иоанн</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Евгеник</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и</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его</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участие</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в</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Ферраро</w:t>
      </w:r>
      <w:r w:rsidRPr="009D21F9">
        <w:rPr>
          <w:rFonts w:ascii="Trebuchet MS" w:eastAsia="Times New Roman" w:hAnsi="Trebuchet MS" w:cs="Times New Roman"/>
          <w:color w:val="000000"/>
          <w:kern w:val="0"/>
          <w:sz w:val="18"/>
          <w:szCs w:val="18"/>
          <w:lang w:eastAsia="ru-RU"/>
        </w:rPr>
        <w:t>-</w:t>
      </w:r>
      <w:r w:rsidRPr="009D21F9">
        <w:rPr>
          <w:rFonts w:ascii="Trebuchet MS" w:eastAsia="Times New Roman" w:hAnsi="Trebuchet MS" w:cs="Times New Roman" w:hint="eastAsia"/>
          <w:color w:val="000000"/>
          <w:kern w:val="0"/>
          <w:sz w:val="18"/>
          <w:szCs w:val="18"/>
          <w:lang w:eastAsia="ru-RU"/>
        </w:rPr>
        <w:t>Флорентийском</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соборе</w:t>
      </w:r>
      <w:r w:rsidRPr="009D21F9">
        <w:rPr>
          <w:rFonts w:ascii="Trebuchet MS" w:eastAsia="Times New Roman" w:hAnsi="Trebuchet MS" w:cs="Times New Roman"/>
          <w:color w:val="000000"/>
          <w:kern w:val="0"/>
          <w:sz w:val="18"/>
          <w:szCs w:val="18"/>
          <w:lang w:eastAsia="ru-RU"/>
        </w:rPr>
        <w:t xml:space="preserve"> 47</w:t>
      </w:r>
    </w:p>
    <w:p w:rsidR="009D21F9" w:rsidRPr="009D21F9" w:rsidRDefault="009D21F9" w:rsidP="009D21F9">
      <w:pPr>
        <w:rPr>
          <w:rFonts w:ascii="Trebuchet MS" w:eastAsia="Times New Roman" w:hAnsi="Trebuchet MS" w:cs="Times New Roman"/>
          <w:color w:val="000000"/>
          <w:kern w:val="0"/>
          <w:sz w:val="18"/>
          <w:szCs w:val="18"/>
          <w:lang w:eastAsia="ru-RU"/>
        </w:rPr>
      </w:pPr>
    </w:p>
    <w:p w:rsidR="009D21F9" w:rsidRPr="009D21F9" w:rsidRDefault="009D21F9" w:rsidP="009D21F9">
      <w:pPr>
        <w:rPr>
          <w:rFonts w:ascii="Trebuchet MS" w:eastAsia="Times New Roman" w:hAnsi="Trebuchet MS" w:cs="Times New Roman"/>
          <w:color w:val="000000"/>
          <w:kern w:val="0"/>
          <w:sz w:val="18"/>
          <w:szCs w:val="18"/>
          <w:lang w:eastAsia="ru-RU"/>
        </w:rPr>
      </w:pPr>
      <w:r w:rsidRPr="009D21F9">
        <w:rPr>
          <w:rFonts w:ascii="Trebuchet MS" w:eastAsia="Times New Roman" w:hAnsi="Trebuchet MS" w:cs="Times New Roman" w:hint="eastAsia"/>
          <w:color w:val="000000"/>
          <w:kern w:val="0"/>
          <w:sz w:val="18"/>
          <w:szCs w:val="18"/>
          <w:lang w:eastAsia="ru-RU"/>
        </w:rPr>
        <w:t>¦</w:t>
      </w:r>
      <w:r w:rsidRPr="009D21F9">
        <w:rPr>
          <w:rFonts w:ascii="Trebuchet MS" w:eastAsia="Times New Roman" w:hAnsi="Trebuchet MS" w:cs="Times New Roman"/>
          <w:color w:val="000000"/>
          <w:kern w:val="0"/>
          <w:sz w:val="18"/>
          <w:szCs w:val="18"/>
          <w:lang w:eastAsia="ru-RU"/>
        </w:rPr>
        <w:t xml:space="preserve"> 3. </w:t>
      </w:r>
      <w:r w:rsidRPr="009D21F9">
        <w:rPr>
          <w:rFonts w:ascii="Trebuchet MS" w:eastAsia="Times New Roman" w:hAnsi="Trebuchet MS" w:cs="Times New Roman" w:hint="eastAsia"/>
          <w:color w:val="000000"/>
          <w:kern w:val="0"/>
          <w:sz w:val="18"/>
          <w:szCs w:val="18"/>
          <w:lang w:eastAsia="ru-RU"/>
        </w:rPr>
        <w:t>Этапы</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дискуссий</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о</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Флорентийской</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унии</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в</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Византии</w:t>
      </w:r>
      <w:r w:rsidRPr="009D21F9">
        <w:rPr>
          <w:rFonts w:ascii="Trebuchet MS" w:eastAsia="Times New Roman" w:hAnsi="Trebuchet MS" w:cs="Times New Roman"/>
          <w:color w:val="000000"/>
          <w:kern w:val="0"/>
          <w:sz w:val="18"/>
          <w:szCs w:val="18"/>
          <w:lang w:eastAsia="ru-RU"/>
        </w:rPr>
        <w:t xml:space="preserve"> 64</w:t>
      </w:r>
    </w:p>
    <w:p w:rsidR="009D21F9" w:rsidRPr="009D21F9" w:rsidRDefault="009D21F9" w:rsidP="009D21F9">
      <w:pPr>
        <w:rPr>
          <w:rFonts w:ascii="Trebuchet MS" w:eastAsia="Times New Roman" w:hAnsi="Trebuchet MS" w:cs="Times New Roman"/>
          <w:color w:val="000000"/>
          <w:kern w:val="0"/>
          <w:sz w:val="18"/>
          <w:szCs w:val="18"/>
          <w:lang w:eastAsia="ru-RU"/>
        </w:rPr>
      </w:pPr>
    </w:p>
    <w:p w:rsidR="009D21F9" w:rsidRPr="009D21F9" w:rsidRDefault="009D21F9" w:rsidP="009D21F9">
      <w:pPr>
        <w:rPr>
          <w:rFonts w:ascii="Trebuchet MS" w:eastAsia="Times New Roman" w:hAnsi="Trebuchet MS" w:cs="Times New Roman"/>
          <w:color w:val="000000"/>
          <w:kern w:val="0"/>
          <w:sz w:val="18"/>
          <w:szCs w:val="18"/>
          <w:lang w:eastAsia="ru-RU"/>
        </w:rPr>
      </w:pPr>
      <w:r w:rsidRPr="009D21F9">
        <w:rPr>
          <w:rFonts w:ascii="Trebuchet MS" w:eastAsia="Times New Roman" w:hAnsi="Trebuchet MS" w:cs="Times New Roman"/>
          <w:color w:val="000000"/>
          <w:kern w:val="0"/>
          <w:sz w:val="18"/>
          <w:szCs w:val="18"/>
          <w:lang w:eastAsia="ru-RU"/>
        </w:rPr>
        <w:t xml:space="preserve">4. </w:t>
      </w:r>
      <w:r w:rsidRPr="009D21F9">
        <w:rPr>
          <w:rFonts w:ascii="Trebuchet MS" w:eastAsia="Times New Roman" w:hAnsi="Trebuchet MS" w:cs="Times New Roman" w:hint="eastAsia"/>
          <w:color w:val="000000"/>
          <w:kern w:val="0"/>
          <w:sz w:val="18"/>
          <w:szCs w:val="18"/>
          <w:lang w:eastAsia="ru-RU"/>
        </w:rPr>
        <w:t>Роль</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Иоанна</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Евгеника</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в</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полемике</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против</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унии</w:t>
      </w:r>
      <w:r w:rsidRPr="009D21F9">
        <w:rPr>
          <w:rFonts w:ascii="Trebuchet MS" w:eastAsia="Times New Roman" w:hAnsi="Trebuchet MS" w:cs="Times New Roman"/>
          <w:color w:val="000000"/>
          <w:kern w:val="0"/>
          <w:sz w:val="18"/>
          <w:szCs w:val="18"/>
          <w:lang w:eastAsia="ru-RU"/>
        </w:rPr>
        <w:t xml:space="preserve"> 69 </w:t>
      </w:r>
      <w:r w:rsidRPr="009D21F9">
        <w:rPr>
          <w:rFonts w:ascii="Trebuchet MS" w:eastAsia="Times New Roman" w:hAnsi="Trebuchet MS" w:cs="Times New Roman" w:hint="eastAsia"/>
          <w:color w:val="000000"/>
          <w:kern w:val="0"/>
          <w:sz w:val="18"/>
          <w:szCs w:val="18"/>
          <w:lang w:eastAsia="ru-RU"/>
        </w:rPr>
        <w:t>Ш</w:t>
      </w:r>
      <w:r w:rsidRPr="009D21F9">
        <w:rPr>
          <w:rFonts w:ascii="Trebuchet MS" w:eastAsia="Times New Roman" w:hAnsi="Trebuchet MS" w:cs="Times New Roman"/>
          <w:color w:val="000000"/>
          <w:kern w:val="0"/>
          <w:sz w:val="18"/>
          <w:szCs w:val="18"/>
          <w:lang w:eastAsia="ru-RU"/>
        </w:rPr>
        <w:t xml:space="preserve"> 5. </w:t>
      </w:r>
      <w:r w:rsidRPr="009D21F9">
        <w:rPr>
          <w:rFonts w:ascii="Trebuchet MS" w:eastAsia="Times New Roman" w:hAnsi="Trebuchet MS" w:cs="Times New Roman" w:hint="eastAsia"/>
          <w:color w:val="000000"/>
          <w:kern w:val="0"/>
          <w:sz w:val="18"/>
          <w:szCs w:val="18"/>
          <w:lang w:eastAsia="ru-RU"/>
        </w:rPr>
        <w:t>Окончательное</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отвержение</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унии</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Константинопольской</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я</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церковью</w:t>
      </w:r>
      <w:r w:rsidRPr="009D21F9">
        <w:rPr>
          <w:rFonts w:ascii="Trebuchet MS" w:eastAsia="Times New Roman" w:hAnsi="Trebuchet MS" w:cs="Times New Roman"/>
          <w:color w:val="000000"/>
          <w:kern w:val="0"/>
          <w:sz w:val="18"/>
          <w:szCs w:val="18"/>
          <w:lang w:eastAsia="ru-RU"/>
        </w:rPr>
        <w:t xml:space="preserve">, 1454-1456 </w:t>
      </w:r>
      <w:r w:rsidRPr="009D21F9">
        <w:rPr>
          <w:rFonts w:ascii="Trebuchet MS" w:eastAsia="Times New Roman" w:hAnsi="Trebuchet MS" w:cs="Times New Roman" w:hint="eastAsia"/>
          <w:color w:val="000000"/>
          <w:kern w:val="0"/>
          <w:sz w:val="18"/>
          <w:szCs w:val="18"/>
          <w:lang w:eastAsia="ru-RU"/>
        </w:rPr>
        <w:t>гг</w:t>
      </w:r>
      <w:r w:rsidRPr="009D21F9">
        <w:rPr>
          <w:rFonts w:ascii="Trebuchet MS" w:eastAsia="Times New Roman" w:hAnsi="Trebuchet MS" w:cs="Times New Roman"/>
          <w:color w:val="000000"/>
          <w:kern w:val="0"/>
          <w:sz w:val="18"/>
          <w:szCs w:val="18"/>
          <w:lang w:eastAsia="ru-RU"/>
        </w:rPr>
        <w:t>. 80</w:t>
      </w:r>
    </w:p>
    <w:p w:rsidR="009D21F9" w:rsidRPr="009D21F9" w:rsidRDefault="009D21F9" w:rsidP="009D21F9">
      <w:pPr>
        <w:rPr>
          <w:rFonts w:ascii="Trebuchet MS" w:eastAsia="Times New Roman" w:hAnsi="Trebuchet MS" w:cs="Times New Roman"/>
          <w:color w:val="000000"/>
          <w:kern w:val="0"/>
          <w:sz w:val="18"/>
          <w:szCs w:val="18"/>
          <w:lang w:eastAsia="ru-RU"/>
        </w:rPr>
      </w:pPr>
      <w:r w:rsidRPr="009D21F9">
        <w:rPr>
          <w:rFonts w:ascii="Trebuchet MS" w:eastAsia="Times New Roman" w:hAnsi="Trebuchet MS" w:cs="Times New Roman" w:hint="eastAsia"/>
          <w:color w:val="000000"/>
          <w:kern w:val="0"/>
          <w:sz w:val="18"/>
          <w:szCs w:val="18"/>
          <w:lang w:eastAsia="ru-RU"/>
        </w:rPr>
        <w:t>Глава</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третья</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Анпшрретик</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Иоанна</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Евгеника</w:t>
      </w:r>
    </w:p>
    <w:p w:rsidR="009D21F9" w:rsidRPr="009D21F9" w:rsidRDefault="009D21F9" w:rsidP="009D21F9">
      <w:pPr>
        <w:rPr>
          <w:rFonts w:ascii="Trebuchet MS" w:eastAsia="Times New Roman" w:hAnsi="Trebuchet MS" w:cs="Times New Roman"/>
          <w:color w:val="000000"/>
          <w:kern w:val="0"/>
          <w:sz w:val="18"/>
          <w:szCs w:val="18"/>
          <w:lang w:eastAsia="ru-RU"/>
        </w:rPr>
      </w:pPr>
    </w:p>
    <w:p w:rsidR="009D21F9" w:rsidRPr="009D21F9" w:rsidRDefault="009D21F9" w:rsidP="009D21F9">
      <w:pPr>
        <w:rPr>
          <w:rFonts w:ascii="Trebuchet MS" w:eastAsia="Times New Roman" w:hAnsi="Trebuchet MS" w:cs="Times New Roman"/>
          <w:color w:val="000000"/>
          <w:kern w:val="0"/>
          <w:sz w:val="18"/>
          <w:szCs w:val="18"/>
          <w:lang w:eastAsia="ru-RU"/>
        </w:rPr>
      </w:pPr>
      <w:r w:rsidRPr="009D21F9">
        <w:rPr>
          <w:rFonts w:ascii="Trebuchet MS" w:eastAsia="Times New Roman" w:hAnsi="Trebuchet MS" w:cs="Times New Roman"/>
          <w:color w:val="000000"/>
          <w:kern w:val="0"/>
          <w:sz w:val="18"/>
          <w:szCs w:val="18"/>
          <w:lang w:eastAsia="ru-RU"/>
        </w:rPr>
        <w:t xml:space="preserve">I I. </w:t>
      </w:r>
      <w:r w:rsidRPr="009D21F9">
        <w:rPr>
          <w:rFonts w:ascii="Trebuchet MS" w:eastAsia="Times New Roman" w:hAnsi="Trebuchet MS" w:cs="Times New Roman" w:hint="eastAsia"/>
          <w:color w:val="000000"/>
          <w:kern w:val="0"/>
          <w:sz w:val="18"/>
          <w:szCs w:val="18"/>
          <w:lang w:eastAsia="ru-RU"/>
        </w:rPr>
        <w:t>Датировка</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сочинения</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и</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вопрос</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об</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адресате</w:t>
      </w:r>
      <w:r w:rsidRPr="009D21F9">
        <w:rPr>
          <w:rFonts w:ascii="Trebuchet MS" w:eastAsia="Times New Roman" w:hAnsi="Trebuchet MS" w:cs="Times New Roman"/>
          <w:color w:val="000000"/>
          <w:kern w:val="0"/>
          <w:sz w:val="18"/>
          <w:szCs w:val="18"/>
          <w:lang w:eastAsia="ru-RU"/>
        </w:rPr>
        <w:t xml:space="preserve"> 86</w:t>
      </w:r>
    </w:p>
    <w:p w:rsidR="009D21F9" w:rsidRPr="009D21F9" w:rsidRDefault="009D21F9" w:rsidP="009D21F9">
      <w:pPr>
        <w:rPr>
          <w:rFonts w:ascii="Trebuchet MS" w:eastAsia="Times New Roman" w:hAnsi="Trebuchet MS" w:cs="Times New Roman"/>
          <w:color w:val="000000"/>
          <w:kern w:val="0"/>
          <w:sz w:val="18"/>
          <w:szCs w:val="18"/>
          <w:lang w:eastAsia="ru-RU"/>
        </w:rPr>
      </w:pPr>
      <w:r w:rsidRPr="009D21F9">
        <w:rPr>
          <w:rFonts w:ascii="Trebuchet MS" w:eastAsia="Times New Roman" w:hAnsi="Trebuchet MS" w:cs="Times New Roman"/>
          <w:color w:val="000000"/>
          <w:kern w:val="0"/>
          <w:sz w:val="18"/>
          <w:szCs w:val="18"/>
          <w:lang w:eastAsia="ru-RU"/>
        </w:rPr>
        <w:t xml:space="preserve">2. </w:t>
      </w:r>
      <w:r w:rsidRPr="009D21F9">
        <w:rPr>
          <w:rFonts w:ascii="Trebuchet MS" w:eastAsia="Times New Roman" w:hAnsi="Trebuchet MS" w:cs="Times New Roman" w:hint="eastAsia"/>
          <w:color w:val="000000"/>
          <w:kern w:val="0"/>
          <w:sz w:val="18"/>
          <w:szCs w:val="18"/>
          <w:lang w:eastAsia="ru-RU"/>
        </w:rPr>
        <w:t>Метод</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Иоанна</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Евгеника</w:t>
      </w:r>
      <w:r w:rsidRPr="009D21F9">
        <w:rPr>
          <w:rFonts w:ascii="Trebuchet MS" w:eastAsia="Times New Roman" w:hAnsi="Trebuchet MS" w:cs="Times New Roman"/>
          <w:color w:val="000000"/>
          <w:kern w:val="0"/>
          <w:sz w:val="18"/>
          <w:szCs w:val="18"/>
          <w:lang w:eastAsia="ru-RU"/>
        </w:rPr>
        <w:t xml:space="preserve"> 98</w:t>
      </w:r>
    </w:p>
    <w:p w:rsidR="009D21F9" w:rsidRPr="009D21F9" w:rsidRDefault="009D21F9" w:rsidP="009D21F9">
      <w:pPr>
        <w:rPr>
          <w:rFonts w:ascii="Trebuchet MS" w:eastAsia="Times New Roman" w:hAnsi="Trebuchet MS" w:cs="Times New Roman"/>
          <w:color w:val="000000"/>
          <w:kern w:val="0"/>
          <w:sz w:val="18"/>
          <w:szCs w:val="18"/>
          <w:lang w:eastAsia="ru-RU"/>
        </w:rPr>
      </w:pPr>
    </w:p>
    <w:p w:rsidR="009D21F9" w:rsidRPr="009D21F9" w:rsidRDefault="009D21F9" w:rsidP="009D21F9">
      <w:pPr>
        <w:rPr>
          <w:rFonts w:ascii="Trebuchet MS" w:eastAsia="Times New Roman" w:hAnsi="Trebuchet MS" w:cs="Times New Roman"/>
          <w:color w:val="000000"/>
          <w:kern w:val="0"/>
          <w:sz w:val="18"/>
          <w:szCs w:val="18"/>
          <w:lang w:eastAsia="ru-RU"/>
        </w:rPr>
      </w:pPr>
      <w:r w:rsidRPr="009D21F9">
        <w:rPr>
          <w:rFonts w:ascii="Trebuchet MS" w:eastAsia="Times New Roman" w:hAnsi="Trebuchet MS" w:cs="Times New Roman"/>
          <w:color w:val="000000"/>
          <w:kern w:val="0"/>
          <w:sz w:val="18"/>
          <w:szCs w:val="18"/>
          <w:lang w:eastAsia="ru-RU"/>
        </w:rPr>
        <w:t xml:space="preserve">3. </w:t>
      </w:r>
      <w:r w:rsidRPr="009D21F9">
        <w:rPr>
          <w:rFonts w:ascii="Trebuchet MS" w:eastAsia="Times New Roman" w:hAnsi="Trebuchet MS" w:cs="Times New Roman" w:hint="eastAsia"/>
          <w:color w:val="000000"/>
          <w:kern w:val="0"/>
          <w:sz w:val="18"/>
          <w:szCs w:val="18"/>
          <w:lang w:eastAsia="ru-RU"/>
        </w:rPr>
        <w:t>Композиция</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произведения</w:t>
      </w:r>
      <w:r w:rsidRPr="009D21F9">
        <w:rPr>
          <w:rFonts w:ascii="Trebuchet MS" w:eastAsia="Times New Roman" w:hAnsi="Trebuchet MS" w:cs="Times New Roman"/>
          <w:color w:val="000000"/>
          <w:kern w:val="0"/>
          <w:sz w:val="18"/>
          <w:szCs w:val="18"/>
          <w:lang w:eastAsia="ru-RU"/>
        </w:rPr>
        <w:t xml:space="preserve"> 101 </w:t>
      </w:r>
      <w:r w:rsidRPr="009D21F9">
        <w:rPr>
          <w:rFonts w:ascii="Trebuchet MS" w:eastAsia="Times New Roman" w:hAnsi="Trebuchet MS" w:cs="Times New Roman" w:hint="eastAsia"/>
          <w:color w:val="000000"/>
          <w:kern w:val="0"/>
          <w:sz w:val="18"/>
          <w:szCs w:val="18"/>
          <w:lang w:eastAsia="ru-RU"/>
        </w:rPr>
        <w:t>С</w:t>
      </w:r>
      <w:r w:rsidRPr="009D21F9">
        <w:rPr>
          <w:rFonts w:ascii="Trebuchet MS" w:eastAsia="Times New Roman" w:hAnsi="Trebuchet MS" w:cs="Times New Roman"/>
          <w:color w:val="000000"/>
          <w:kern w:val="0"/>
          <w:sz w:val="18"/>
          <w:szCs w:val="18"/>
          <w:lang w:eastAsia="ru-RU"/>
        </w:rPr>
        <w:t xml:space="preserve"> 4. </w:t>
      </w:r>
      <w:r w:rsidRPr="009D21F9">
        <w:rPr>
          <w:rFonts w:ascii="Trebuchet MS" w:eastAsia="Times New Roman" w:hAnsi="Trebuchet MS" w:cs="Times New Roman" w:hint="eastAsia"/>
          <w:color w:val="000000"/>
          <w:kern w:val="0"/>
          <w:sz w:val="18"/>
          <w:szCs w:val="18"/>
          <w:lang w:eastAsia="ru-RU"/>
        </w:rPr>
        <w:t>Рукописи</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и</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издания</w:t>
      </w:r>
      <w:r w:rsidRPr="009D21F9">
        <w:rPr>
          <w:rFonts w:ascii="Trebuchet MS" w:eastAsia="Times New Roman" w:hAnsi="Trebuchet MS" w:cs="Times New Roman"/>
          <w:color w:val="000000"/>
          <w:kern w:val="0"/>
          <w:sz w:val="18"/>
          <w:szCs w:val="18"/>
          <w:lang w:eastAsia="ru-RU"/>
        </w:rPr>
        <w:t xml:space="preserve"> 112</w:t>
      </w:r>
    </w:p>
    <w:p w:rsidR="009D21F9" w:rsidRPr="009D21F9" w:rsidRDefault="009D21F9" w:rsidP="009D21F9">
      <w:pPr>
        <w:rPr>
          <w:rFonts w:ascii="Trebuchet MS" w:eastAsia="Times New Roman" w:hAnsi="Trebuchet MS" w:cs="Times New Roman"/>
          <w:color w:val="000000"/>
          <w:kern w:val="0"/>
          <w:sz w:val="18"/>
          <w:szCs w:val="18"/>
          <w:lang w:eastAsia="ru-RU"/>
        </w:rPr>
      </w:pPr>
    </w:p>
    <w:p w:rsidR="009D21F9" w:rsidRPr="009D21F9" w:rsidRDefault="009D21F9" w:rsidP="009D21F9">
      <w:pPr>
        <w:rPr>
          <w:rFonts w:ascii="Trebuchet MS" w:eastAsia="Times New Roman" w:hAnsi="Trebuchet MS" w:cs="Times New Roman"/>
          <w:color w:val="000000"/>
          <w:kern w:val="0"/>
          <w:sz w:val="18"/>
          <w:szCs w:val="18"/>
          <w:lang w:eastAsia="ru-RU"/>
        </w:rPr>
      </w:pPr>
      <w:r w:rsidRPr="009D21F9">
        <w:rPr>
          <w:rFonts w:ascii="Trebuchet MS" w:eastAsia="Times New Roman" w:hAnsi="Trebuchet MS" w:cs="Times New Roman"/>
          <w:color w:val="000000"/>
          <w:kern w:val="0"/>
          <w:sz w:val="18"/>
          <w:szCs w:val="18"/>
          <w:lang w:eastAsia="ru-RU"/>
        </w:rPr>
        <w:t xml:space="preserve">3. </w:t>
      </w:r>
      <w:r w:rsidRPr="009D21F9">
        <w:rPr>
          <w:rFonts w:ascii="Trebuchet MS" w:eastAsia="Times New Roman" w:hAnsi="Trebuchet MS" w:cs="Times New Roman" w:hint="eastAsia"/>
          <w:color w:val="000000"/>
          <w:kern w:val="0"/>
          <w:sz w:val="18"/>
          <w:szCs w:val="18"/>
          <w:lang w:eastAsia="ru-RU"/>
        </w:rPr>
        <w:t>Иоанн</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Евгеник</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и</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доктрина</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чистилища</w:t>
      </w:r>
      <w:r w:rsidRPr="009D21F9">
        <w:rPr>
          <w:rFonts w:ascii="Trebuchet MS" w:eastAsia="Times New Roman" w:hAnsi="Trebuchet MS" w:cs="Times New Roman"/>
          <w:color w:val="000000"/>
          <w:kern w:val="0"/>
          <w:sz w:val="18"/>
          <w:szCs w:val="18"/>
          <w:lang w:eastAsia="ru-RU"/>
        </w:rPr>
        <w:t xml:space="preserve"> 132</w:t>
      </w:r>
    </w:p>
    <w:p w:rsidR="009D21F9" w:rsidRPr="009D21F9" w:rsidRDefault="009D21F9" w:rsidP="009D21F9">
      <w:pPr>
        <w:rPr>
          <w:rFonts w:ascii="Trebuchet MS" w:eastAsia="Times New Roman" w:hAnsi="Trebuchet MS" w:cs="Times New Roman"/>
          <w:color w:val="000000"/>
          <w:kern w:val="0"/>
          <w:sz w:val="18"/>
          <w:szCs w:val="18"/>
          <w:lang w:eastAsia="ru-RU"/>
        </w:rPr>
      </w:pPr>
      <w:r w:rsidRPr="009D21F9">
        <w:rPr>
          <w:rFonts w:ascii="Trebuchet MS" w:eastAsia="Times New Roman" w:hAnsi="Trebuchet MS" w:cs="Times New Roman" w:hint="eastAsia"/>
          <w:color w:val="000000"/>
          <w:kern w:val="0"/>
          <w:sz w:val="18"/>
          <w:szCs w:val="18"/>
          <w:lang w:eastAsia="ru-RU"/>
        </w:rPr>
        <w:t>Глава</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четвертая</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Богословская</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проблематика</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в</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Лнтирретике</w:t>
      </w:r>
    </w:p>
    <w:p w:rsidR="009D21F9" w:rsidRPr="009D21F9" w:rsidRDefault="009D21F9" w:rsidP="009D21F9">
      <w:pPr>
        <w:rPr>
          <w:rFonts w:ascii="Trebuchet MS" w:eastAsia="Times New Roman" w:hAnsi="Trebuchet MS" w:cs="Times New Roman"/>
          <w:color w:val="000000"/>
          <w:kern w:val="0"/>
          <w:sz w:val="18"/>
          <w:szCs w:val="18"/>
          <w:lang w:eastAsia="ru-RU"/>
        </w:rPr>
      </w:pPr>
    </w:p>
    <w:p w:rsidR="009D21F9" w:rsidRPr="009D21F9" w:rsidRDefault="009D21F9" w:rsidP="009D21F9">
      <w:pPr>
        <w:rPr>
          <w:rFonts w:ascii="Trebuchet MS" w:eastAsia="Times New Roman" w:hAnsi="Trebuchet MS" w:cs="Times New Roman"/>
          <w:color w:val="000000"/>
          <w:kern w:val="0"/>
          <w:sz w:val="18"/>
          <w:szCs w:val="18"/>
          <w:lang w:eastAsia="ru-RU"/>
        </w:rPr>
      </w:pPr>
      <w:r w:rsidRPr="009D21F9">
        <w:rPr>
          <w:rFonts w:ascii="Trebuchet MS" w:eastAsia="Times New Roman" w:hAnsi="Trebuchet MS" w:cs="Times New Roman"/>
          <w:color w:val="000000"/>
          <w:kern w:val="0"/>
          <w:sz w:val="18"/>
          <w:szCs w:val="18"/>
          <w:lang w:eastAsia="ru-RU"/>
        </w:rPr>
        <w:lastRenderedPageBreak/>
        <w:t xml:space="preserve">I. </w:t>
      </w:r>
      <w:r w:rsidRPr="009D21F9">
        <w:rPr>
          <w:rFonts w:ascii="Trebuchet MS" w:eastAsia="Times New Roman" w:hAnsi="Trebuchet MS" w:cs="Times New Roman" w:hint="eastAsia"/>
          <w:color w:val="000000"/>
          <w:kern w:val="0"/>
          <w:sz w:val="18"/>
          <w:szCs w:val="18"/>
          <w:lang w:eastAsia="ru-RU"/>
        </w:rPr>
        <w:t>Проблема</w:t>
      </w:r>
      <w:r w:rsidRPr="009D21F9">
        <w:rPr>
          <w:rFonts w:ascii="Trebuchet MS" w:eastAsia="Times New Roman" w:hAnsi="Trebuchet MS" w:cs="Times New Roman"/>
          <w:color w:val="000000"/>
          <w:kern w:val="0"/>
          <w:sz w:val="18"/>
          <w:szCs w:val="18"/>
          <w:lang w:eastAsia="ru-RU"/>
        </w:rPr>
        <w:t>filioqite 119</w:t>
      </w:r>
    </w:p>
    <w:p w:rsidR="009D21F9" w:rsidRPr="009D21F9" w:rsidRDefault="009D21F9" w:rsidP="009D21F9">
      <w:pPr>
        <w:rPr>
          <w:rFonts w:ascii="Trebuchet MS" w:eastAsia="Times New Roman" w:hAnsi="Trebuchet MS" w:cs="Times New Roman"/>
          <w:color w:val="000000"/>
          <w:kern w:val="0"/>
          <w:sz w:val="18"/>
          <w:szCs w:val="18"/>
          <w:lang w:eastAsia="ru-RU"/>
        </w:rPr>
      </w:pPr>
    </w:p>
    <w:p w:rsidR="009D21F9" w:rsidRPr="009D21F9" w:rsidRDefault="009D21F9" w:rsidP="009D21F9">
      <w:pPr>
        <w:rPr>
          <w:rFonts w:ascii="Trebuchet MS" w:eastAsia="Times New Roman" w:hAnsi="Trebuchet MS" w:cs="Times New Roman"/>
          <w:color w:val="000000"/>
          <w:kern w:val="0"/>
          <w:sz w:val="18"/>
          <w:szCs w:val="18"/>
          <w:lang w:eastAsia="ru-RU"/>
        </w:rPr>
      </w:pPr>
      <w:r w:rsidRPr="009D21F9">
        <w:rPr>
          <w:rFonts w:ascii="Trebuchet MS" w:eastAsia="Times New Roman" w:hAnsi="Trebuchet MS" w:cs="Times New Roman"/>
          <w:color w:val="000000"/>
          <w:kern w:val="0"/>
          <w:sz w:val="18"/>
          <w:szCs w:val="18"/>
          <w:lang w:eastAsia="ru-RU"/>
        </w:rPr>
        <w:t xml:space="preserve">1 2. </w:t>
      </w:r>
      <w:r w:rsidRPr="009D21F9">
        <w:rPr>
          <w:rFonts w:ascii="Trebuchet MS" w:eastAsia="Times New Roman" w:hAnsi="Trebuchet MS" w:cs="Times New Roman" w:hint="eastAsia"/>
          <w:color w:val="000000"/>
          <w:kern w:val="0"/>
          <w:sz w:val="18"/>
          <w:szCs w:val="18"/>
          <w:lang w:eastAsia="ru-RU"/>
        </w:rPr>
        <w:t>Экклезиология</w:t>
      </w:r>
      <w:r w:rsidRPr="009D21F9">
        <w:rPr>
          <w:rFonts w:ascii="Trebuchet MS" w:eastAsia="Times New Roman" w:hAnsi="Trebuchet MS" w:cs="Times New Roman"/>
          <w:color w:val="000000"/>
          <w:kern w:val="0"/>
          <w:sz w:val="18"/>
          <w:szCs w:val="18"/>
          <w:lang w:eastAsia="ru-RU"/>
        </w:rPr>
        <w:t xml:space="preserve"> 126</w:t>
      </w:r>
    </w:p>
    <w:p w:rsidR="009D21F9" w:rsidRPr="009D21F9" w:rsidRDefault="009D21F9" w:rsidP="009D21F9">
      <w:pPr>
        <w:rPr>
          <w:rFonts w:ascii="Trebuchet MS" w:eastAsia="Times New Roman" w:hAnsi="Trebuchet MS" w:cs="Times New Roman"/>
          <w:color w:val="000000"/>
          <w:kern w:val="0"/>
          <w:sz w:val="18"/>
          <w:szCs w:val="18"/>
          <w:lang w:eastAsia="ru-RU"/>
        </w:rPr>
      </w:pPr>
    </w:p>
    <w:p w:rsidR="009D21F9" w:rsidRPr="009D21F9" w:rsidRDefault="009D21F9" w:rsidP="009D21F9">
      <w:pPr>
        <w:rPr>
          <w:rFonts w:ascii="Trebuchet MS" w:eastAsia="Times New Roman" w:hAnsi="Trebuchet MS" w:cs="Times New Roman"/>
          <w:color w:val="000000"/>
          <w:kern w:val="0"/>
          <w:sz w:val="18"/>
          <w:szCs w:val="18"/>
          <w:lang w:eastAsia="ru-RU"/>
        </w:rPr>
      </w:pPr>
      <w:r w:rsidRPr="009D21F9">
        <w:rPr>
          <w:rFonts w:ascii="Trebuchet MS" w:eastAsia="Times New Roman" w:hAnsi="Trebuchet MS" w:cs="Times New Roman" w:hint="eastAsia"/>
          <w:color w:val="000000"/>
          <w:kern w:val="0"/>
          <w:sz w:val="18"/>
          <w:szCs w:val="18"/>
          <w:lang w:eastAsia="ru-RU"/>
        </w:rPr>
        <w:t>Заключение</w:t>
      </w:r>
      <w:r w:rsidRPr="009D21F9">
        <w:rPr>
          <w:rFonts w:ascii="Trebuchet MS" w:eastAsia="Times New Roman" w:hAnsi="Trebuchet MS" w:cs="Times New Roman"/>
          <w:color w:val="000000"/>
          <w:kern w:val="0"/>
          <w:sz w:val="18"/>
          <w:szCs w:val="18"/>
          <w:lang w:eastAsia="ru-RU"/>
        </w:rPr>
        <w:t xml:space="preserve"> 139</w:t>
      </w:r>
    </w:p>
    <w:p w:rsidR="009D21F9" w:rsidRPr="009D21F9" w:rsidRDefault="009D21F9" w:rsidP="009D21F9">
      <w:pPr>
        <w:rPr>
          <w:rFonts w:ascii="Trebuchet MS" w:eastAsia="Times New Roman" w:hAnsi="Trebuchet MS" w:cs="Times New Roman"/>
          <w:color w:val="000000"/>
          <w:kern w:val="0"/>
          <w:sz w:val="18"/>
          <w:szCs w:val="18"/>
          <w:lang w:eastAsia="ru-RU"/>
        </w:rPr>
      </w:pPr>
      <w:r w:rsidRPr="009D21F9">
        <w:rPr>
          <w:rFonts w:ascii="Trebuchet MS" w:eastAsia="Times New Roman" w:hAnsi="Trebuchet MS" w:cs="Times New Roman" w:hint="eastAsia"/>
          <w:color w:val="000000"/>
          <w:kern w:val="0"/>
          <w:sz w:val="18"/>
          <w:szCs w:val="18"/>
          <w:lang w:eastAsia="ru-RU"/>
        </w:rPr>
        <w:t>Список</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источников</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и</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литературы</w:t>
      </w:r>
      <w:r w:rsidRPr="009D21F9">
        <w:rPr>
          <w:rFonts w:ascii="Trebuchet MS" w:eastAsia="Times New Roman" w:hAnsi="Trebuchet MS" w:cs="Times New Roman"/>
          <w:color w:val="000000"/>
          <w:kern w:val="0"/>
          <w:sz w:val="18"/>
          <w:szCs w:val="18"/>
          <w:lang w:eastAsia="ru-RU"/>
        </w:rPr>
        <w:t xml:space="preserve"> 145</w:t>
      </w:r>
    </w:p>
    <w:p w:rsidR="009D21F9" w:rsidRPr="009D21F9" w:rsidRDefault="009D21F9" w:rsidP="009D21F9">
      <w:pPr>
        <w:rPr>
          <w:rFonts w:ascii="Trebuchet MS" w:eastAsia="Times New Roman" w:hAnsi="Trebuchet MS" w:cs="Times New Roman"/>
          <w:color w:val="000000"/>
          <w:kern w:val="0"/>
          <w:sz w:val="18"/>
          <w:szCs w:val="18"/>
          <w:lang w:eastAsia="ru-RU"/>
        </w:rPr>
      </w:pPr>
    </w:p>
    <w:p w:rsidR="00CF31FE" w:rsidRPr="009D21F9" w:rsidRDefault="009D21F9" w:rsidP="009D21F9">
      <w:r w:rsidRPr="009D21F9">
        <w:rPr>
          <w:rFonts w:ascii="Trebuchet MS" w:eastAsia="Times New Roman" w:hAnsi="Trebuchet MS" w:cs="Times New Roman" w:hint="eastAsia"/>
          <w:color w:val="000000"/>
          <w:kern w:val="0"/>
          <w:sz w:val="18"/>
          <w:szCs w:val="18"/>
          <w:lang w:eastAsia="ru-RU"/>
        </w:rPr>
        <w:t>«Список</w:t>
      </w:r>
      <w:r w:rsidRPr="009D21F9">
        <w:rPr>
          <w:rFonts w:ascii="Trebuchet MS" w:eastAsia="Times New Roman" w:hAnsi="Trebuchet MS" w:cs="Times New Roman"/>
          <w:color w:val="000000"/>
          <w:kern w:val="0"/>
          <w:sz w:val="18"/>
          <w:szCs w:val="18"/>
          <w:lang w:eastAsia="ru-RU"/>
        </w:rPr>
        <w:t xml:space="preserve"> </w:t>
      </w:r>
      <w:r w:rsidRPr="009D21F9">
        <w:rPr>
          <w:rFonts w:ascii="Trebuchet MS" w:eastAsia="Times New Roman" w:hAnsi="Trebuchet MS" w:cs="Times New Roman" w:hint="eastAsia"/>
          <w:color w:val="000000"/>
          <w:kern w:val="0"/>
          <w:sz w:val="18"/>
          <w:szCs w:val="18"/>
          <w:lang w:eastAsia="ru-RU"/>
        </w:rPr>
        <w:t>сокращений</w:t>
      </w:r>
      <w:r w:rsidRPr="009D21F9">
        <w:rPr>
          <w:rFonts w:ascii="Trebuchet MS" w:eastAsia="Times New Roman" w:hAnsi="Trebuchet MS" w:cs="Times New Roman"/>
          <w:color w:val="000000"/>
          <w:kern w:val="0"/>
          <w:sz w:val="18"/>
          <w:szCs w:val="18"/>
          <w:lang w:eastAsia="ru-RU"/>
        </w:rPr>
        <w:t xml:space="preserve"> 155</w:t>
      </w:r>
      <w:bookmarkStart w:id="0" w:name="_GoBack"/>
      <w:bookmarkEnd w:id="0"/>
    </w:p>
    <w:sectPr w:rsidR="00CF31FE" w:rsidRPr="009D21F9"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EBD" w:rsidRDefault="00381EBD">
      <w:pPr>
        <w:spacing w:after="0" w:line="240" w:lineRule="auto"/>
      </w:pPr>
      <w:r>
        <w:separator/>
      </w:r>
    </w:p>
  </w:endnote>
  <w:endnote w:type="continuationSeparator" w:id="0">
    <w:p w:rsidR="00381EBD" w:rsidRDefault="0038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EBD" w:rsidRDefault="00381EBD"/>
    <w:p w:rsidR="00381EBD" w:rsidRDefault="00381EBD"/>
    <w:p w:rsidR="00381EBD" w:rsidRDefault="00381EBD"/>
    <w:p w:rsidR="00381EBD" w:rsidRDefault="00381EBD"/>
    <w:p w:rsidR="00381EBD" w:rsidRDefault="00381EBD"/>
    <w:p w:rsidR="00381EBD" w:rsidRDefault="00381EBD"/>
    <w:p w:rsidR="00381EBD" w:rsidRDefault="00381EBD">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EBD" w:rsidRDefault="00381EB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381EBD" w:rsidRDefault="00381EB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381EBD" w:rsidRDefault="00381EBD"/>
    <w:p w:rsidR="00381EBD" w:rsidRDefault="00381EBD"/>
    <w:p w:rsidR="00381EBD" w:rsidRDefault="00381EBD">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EBD" w:rsidRDefault="00381EBD"/>
                          <w:p w:rsidR="00381EBD" w:rsidRDefault="00381EBD">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381EBD" w:rsidRDefault="00381EBD"/>
                    <w:p w:rsidR="00381EBD" w:rsidRDefault="00381EBD">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381EBD" w:rsidRDefault="00381EBD"/>
    <w:p w:rsidR="00381EBD" w:rsidRDefault="00381EBD">
      <w:pPr>
        <w:rPr>
          <w:sz w:val="2"/>
          <w:szCs w:val="2"/>
        </w:rPr>
      </w:pPr>
    </w:p>
    <w:p w:rsidR="00381EBD" w:rsidRDefault="00381EBD"/>
    <w:p w:rsidR="00381EBD" w:rsidRDefault="00381EBD">
      <w:pPr>
        <w:spacing w:after="0" w:line="240" w:lineRule="auto"/>
      </w:pPr>
    </w:p>
  </w:footnote>
  <w:footnote w:type="continuationSeparator" w:id="0">
    <w:p w:rsidR="00381EBD" w:rsidRDefault="00381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86"/>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B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3B76AF"/>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21E8C-E7C7-4BD2-8233-A0771FF7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27278</TotalTime>
  <Pages>2</Pages>
  <Words>166</Words>
  <Characters>948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2005</cp:revision>
  <cp:lastPrinted>2009-02-06T05:36:00Z</cp:lastPrinted>
  <dcterms:created xsi:type="dcterms:W3CDTF">2023-09-07T12:38:00Z</dcterms:created>
  <dcterms:modified xsi:type="dcterms:W3CDTF">2023-12-11T14:20:00Z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