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67" w:rsidRDefault="00D55D67" w:rsidP="00D55D6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Прутіян Тетяна Леонідівна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Одеського</w:t>
      </w:r>
    </w:p>
    <w:p w:rsidR="00D55D67" w:rsidRDefault="00D55D67" w:rsidP="00D55D6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Оптимізація</w:t>
      </w:r>
    </w:p>
    <w:p w:rsidR="00D55D67" w:rsidRDefault="00D55D67" w:rsidP="00D55D6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діагностики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лікування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прогнозування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порушень</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системи</w:t>
      </w:r>
    </w:p>
    <w:p w:rsidR="00D55D67" w:rsidRDefault="00D55D67" w:rsidP="00D55D6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остеокластогенезу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пацієнтів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артеріальною</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гіпертензією</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p>
    <w:p w:rsidR="00D55D67" w:rsidRDefault="00D55D67" w:rsidP="00D55D6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ожирінням</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(222 </w:t>
      </w:r>
      <w:r>
        <w:rPr>
          <w:rFonts w:ascii="CIDFont+F4" w:eastAsia="CIDFont+F4" w:hAnsi="CIDFont+F3" w:cs="CIDFont+F4" w:hint="eastAsia"/>
          <w:kern w:val="0"/>
          <w:sz w:val="28"/>
          <w:szCs w:val="28"/>
          <w:lang w:eastAsia="ru-RU"/>
        </w:rPr>
        <w:t>Медицина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p>
    <w:p w:rsidR="00D55D67" w:rsidRDefault="00D55D67" w:rsidP="00D55D6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41.600.004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Одеському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МОЗ</w:t>
      </w:r>
    </w:p>
    <w:p w:rsidR="00CC2878" w:rsidRPr="00D55D67" w:rsidRDefault="00D55D67" w:rsidP="00D55D67">
      <w:r>
        <w:rPr>
          <w:rFonts w:ascii="CIDFont+F4" w:eastAsia="CIDFont+F4" w:hAnsi="CIDFont+F3" w:cs="CIDFont+F4" w:hint="eastAsia"/>
          <w:kern w:val="0"/>
          <w:sz w:val="28"/>
          <w:szCs w:val="28"/>
          <w:lang w:eastAsia="ru-RU"/>
        </w:rPr>
        <w:t>України</w:t>
      </w:r>
    </w:p>
    <w:sectPr w:rsidR="00CC2878" w:rsidRPr="00D55D6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83" w:rsidRDefault="00692483">
      <w:pPr>
        <w:spacing w:after="0" w:line="240" w:lineRule="auto"/>
      </w:pPr>
      <w:r>
        <w:separator/>
      </w:r>
    </w:p>
  </w:endnote>
  <w:endnote w:type="continuationSeparator" w:id="0">
    <w:p w:rsidR="00692483" w:rsidRDefault="0069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92483" w:rsidRDefault="0069248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92483" w:rsidRDefault="00692483">
                <w:pPr>
                  <w:spacing w:line="240" w:lineRule="auto"/>
                </w:pPr>
                <w:fldSimple w:instr=" PAGE \* MERGEFORMAT ">
                  <w:r w:rsidR="00D55D67" w:rsidRPr="00D55D6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83" w:rsidRDefault="00692483"/>
    <w:p w:rsidR="00692483" w:rsidRDefault="00692483"/>
    <w:p w:rsidR="00692483" w:rsidRDefault="00692483"/>
    <w:p w:rsidR="00692483" w:rsidRDefault="00692483"/>
    <w:p w:rsidR="00692483" w:rsidRDefault="00692483"/>
    <w:p w:rsidR="00692483" w:rsidRDefault="00692483"/>
    <w:p w:rsidR="00692483" w:rsidRDefault="00692483">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92483" w:rsidRDefault="00692483">
                  <w:pPr>
                    <w:spacing w:line="240" w:lineRule="auto"/>
                  </w:pPr>
                  <w:fldSimple w:instr=" PAGE \* MERGEFORMAT ">
                    <w:r w:rsidRPr="004F4EC5">
                      <w:rPr>
                        <w:rStyle w:val="afffff9"/>
                        <w:b w:val="0"/>
                        <w:bCs w:val="0"/>
                        <w:noProof/>
                      </w:rPr>
                      <w:t>15</w:t>
                    </w:r>
                  </w:fldSimple>
                </w:p>
              </w:txbxContent>
            </v:textbox>
            <w10:wrap anchorx="page" anchory="page"/>
          </v:shape>
        </w:pict>
      </w:r>
    </w:p>
    <w:p w:rsidR="00692483" w:rsidRDefault="00692483"/>
    <w:p w:rsidR="00692483" w:rsidRDefault="00692483"/>
    <w:p w:rsidR="00692483" w:rsidRDefault="00692483">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92483" w:rsidRDefault="00692483"/>
                <w:p w:rsidR="00692483" w:rsidRDefault="00692483">
                  <w:pPr>
                    <w:pStyle w:val="1ffffff7"/>
                    <w:spacing w:line="240" w:lineRule="auto"/>
                  </w:pPr>
                  <w:fldSimple w:instr=" PAGE \* MERGEFORMAT ">
                    <w:r w:rsidRPr="004F4EC5">
                      <w:rPr>
                        <w:rStyle w:val="3b"/>
                        <w:noProof/>
                      </w:rPr>
                      <w:t>15</w:t>
                    </w:r>
                  </w:fldSimple>
                </w:p>
              </w:txbxContent>
            </v:textbox>
            <w10:wrap anchorx="page" anchory="page"/>
          </v:shape>
        </w:pict>
      </w:r>
    </w:p>
    <w:p w:rsidR="00692483" w:rsidRDefault="00692483"/>
    <w:p w:rsidR="00692483" w:rsidRDefault="00692483">
      <w:pPr>
        <w:rPr>
          <w:sz w:val="2"/>
          <w:szCs w:val="2"/>
        </w:rPr>
      </w:pPr>
    </w:p>
    <w:p w:rsidR="00692483" w:rsidRDefault="00692483"/>
    <w:p w:rsidR="00692483" w:rsidRDefault="00692483">
      <w:pPr>
        <w:spacing w:after="0" w:line="240" w:lineRule="auto"/>
      </w:pPr>
    </w:p>
  </w:footnote>
  <w:footnote w:type="continuationSeparator" w:id="0">
    <w:p w:rsidR="00692483" w:rsidRDefault="0069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 w:rsidR="00692483" w:rsidRDefault="0069248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Pr="005856C0" w:rsidRDefault="0069248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A7D83-CA27-460F-AB3E-6EA62072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54</Words>
  <Characters>314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cp:revision>
  <cp:lastPrinted>2009-02-06T05:36:00Z</cp:lastPrinted>
  <dcterms:created xsi:type="dcterms:W3CDTF">2021-10-06T19:07:00Z</dcterms:created>
  <dcterms:modified xsi:type="dcterms:W3CDTF">2021-10-06T19:49:00Z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