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1F" w:rsidRPr="00627AC1" w:rsidRDefault="00627AC1" w:rsidP="00627AC1">
      <w:r w:rsidRPr="007D5A2C">
        <w:rPr>
          <w:rFonts w:ascii="Times New Roman" w:hAnsi="Times New Roman" w:cs="Times New Roman"/>
          <w:b/>
          <w:kern w:val="24"/>
          <w:sz w:val="24"/>
          <w:szCs w:val="28"/>
        </w:rPr>
        <w:t>Степанець Іван Володимирович</w:t>
      </w:r>
      <w:r w:rsidRPr="007D5A2C">
        <w:rPr>
          <w:rFonts w:ascii="Times New Roman" w:hAnsi="Times New Roman" w:cs="Times New Roman"/>
          <w:kern w:val="24"/>
          <w:sz w:val="24"/>
          <w:szCs w:val="28"/>
        </w:rPr>
        <w:t>, тимчасово не працює. Назва дисертації: «</w:t>
      </w:r>
      <w:r w:rsidRPr="007D5A2C">
        <w:rPr>
          <w:rFonts w:ascii="Times New Roman" w:hAnsi="Times New Roman"/>
          <w:kern w:val="24"/>
          <w:sz w:val="24"/>
          <w:szCs w:val="28"/>
        </w:rPr>
        <w:t>Регулювання процесів інвестиційного забезпечення соціально-економічного розвитку регіону в умовах децентралізації</w:t>
      </w:r>
      <w:r w:rsidRPr="007D5A2C">
        <w:rPr>
          <w:rFonts w:ascii="Times New Roman" w:hAnsi="Times New Roman" w:cs="Times New Roman"/>
          <w:kern w:val="24"/>
          <w:sz w:val="24"/>
          <w:szCs w:val="28"/>
        </w:rPr>
        <w:t>». Шифр та назва спеціальності – 08.00.05 – розвиток продуктивних сил і регіональна економіка. Спецрада Д 52.051.06 Таврійського національного університету імені В.І. Вернадського</w:t>
      </w:r>
    </w:p>
    <w:sectPr w:rsidR="00CD7D1F" w:rsidRPr="00627AC1"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E9D" w:rsidRDefault="000B3E9D">
      <w:pPr>
        <w:spacing w:after="0" w:line="240" w:lineRule="auto"/>
      </w:pPr>
      <w:r>
        <w:separator/>
      </w:r>
    </w:p>
  </w:endnote>
  <w:endnote w:type="continuationSeparator" w:id="0">
    <w:p w:rsidR="000B3E9D" w:rsidRDefault="000B3E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6D573D">
    <w:pPr>
      <w:rPr>
        <w:sz w:val="2"/>
        <w:szCs w:val="2"/>
      </w:rPr>
    </w:pPr>
    <w:r w:rsidRPr="006D573D">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B3E9D" w:rsidRDefault="006D573D">
                <w:pPr>
                  <w:spacing w:line="240" w:lineRule="auto"/>
                </w:pPr>
                <w:fldSimple w:instr=" PAGE \* MERGEFORMAT ">
                  <w:r w:rsidR="000B3E9D">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6D573D">
    <w:pPr>
      <w:rPr>
        <w:sz w:val="2"/>
        <w:szCs w:val="2"/>
      </w:rPr>
    </w:pPr>
    <w:r w:rsidRPr="006D573D">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B3E9D" w:rsidRDefault="006D573D">
                <w:pPr>
                  <w:spacing w:line="240" w:lineRule="auto"/>
                </w:pPr>
                <w:fldSimple w:instr=" PAGE \* MERGEFORMAT ">
                  <w:r w:rsidR="00627AC1" w:rsidRPr="00627AC1">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E9D" w:rsidRDefault="000B3E9D"/>
    <w:p w:rsidR="000B3E9D" w:rsidRDefault="000B3E9D"/>
    <w:p w:rsidR="000B3E9D" w:rsidRDefault="000B3E9D"/>
    <w:p w:rsidR="000B3E9D" w:rsidRDefault="000B3E9D"/>
    <w:p w:rsidR="000B3E9D" w:rsidRDefault="000B3E9D"/>
    <w:p w:rsidR="000B3E9D" w:rsidRDefault="000B3E9D"/>
    <w:p w:rsidR="000B3E9D" w:rsidRDefault="006D573D">
      <w:pPr>
        <w:rPr>
          <w:sz w:val="2"/>
          <w:szCs w:val="2"/>
        </w:rPr>
      </w:pPr>
      <w:r w:rsidRPr="006D573D">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B3E9D" w:rsidRDefault="006D573D">
                  <w:pPr>
                    <w:spacing w:line="240" w:lineRule="auto"/>
                  </w:pPr>
                  <w:fldSimple w:instr=" PAGE \* MERGEFORMAT ">
                    <w:r w:rsidR="000B3E9D" w:rsidRPr="005214BE">
                      <w:rPr>
                        <w:rStyle w:val="afffff9"/>
                        <w:b w:val="0"/>
                        <w:bCs w:val="0"/>
                        <w:noProof/>
                      </w:rPr>
                      <w:t>8</w:t>
                    </w:r>
                  </w:fldSimple>
                </w:p>
              </w:txbxContent>
            </v:textbox>
            <w10:wrap anchorx="page" anchory="page"/>
          </v:shape>
        </w:pict>
      </w:r>
    </w:p>
    <w:p w:rsidR="000B3E9D" w:rsidRDefault="000B3E9D"/>
    <w:p w:rsidR="000B3E9D" w:rsidRDefault="000B3E9D"/>
    <w:p w:rsidR="000B3E9D" w:rsidRDefault="006D573D">
      <w:pPr>
        <w:rPr>
          <w:sz w:val="2"/>
          <w:szCs w:val="2"/>
        </w:rPr>
      </w:pPr>
      <w:r w:rsidRPr="006D573D">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B3E9D" w:rsidRDefault="000B3E9D"/>
                <w:p w:rsidR="000B3E9D" w:rsidRDefault="006D573D">
                  <w:pPr>
                    <w:pStyle w:val="1ffffff7"/>
                    <w:spacing w:line="240" w:lineRule="auto"/>
                  </w:pPr>
                  <w:fldSimple w:instr=" PAGE \* MERGEFORMAT ">
                    <w:r w:rsidR="000B3E9D" w:rsidRPr="005214BE">
                      <w:rPr>
                        <w:rStyle w:val="3b"/>
                        <w:noProof/>
                      </w:rPr>
                      <w:t>8</w:t>
                    </w:r>
                  </w:fldSimple>
                </w:p>
              </w:txbxContent>
            </v:textbox>
            <w10:wrap anchorx="page" anchory="page"/>
          </v:shape>
        </w:pict>
      </w:r>
    </w:p>
    <w:p w:rsidR="000B3E9D" w:rsidRDefault="000B3E9D"/>
    <w:p w:rsidR="000B3E9D" w:rsidRDefault="000B3E9D">
      <w:pPr>
        <w:rPr>
          <w:sz w:val="2"/>
          <w:szCs w:val="2"/>
        </w:rPr>
      </w:pPr>
    </w:p>
    <w:p w:rsidR="000B3E9D" w:rsidRDefault="000B3E9D"/>
    <w:p w:rsidR="000B3E9D" w:rsidRDefault="000B3E9D">
      <w:pPr>
        <w:spacing w:after="0" w:line="240" w:lineRule="auto"/>
      </w:pPr>
    </w:p>
  </w:footnote>
  <w:footnote w:type="continuationSeparator" w:id="0">
    <w:p w:rsidR="000B3E9D" w:rsidRDefault="000B3E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0B3E9D"/>
  <w:p w:rsidR="000B3E9D" w:rsidRDefault="000B3E9D">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Pr="005856C0" w:rsidRDefault="000B3E9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832995"/>
    <w:multiLevelType w:val="multilevel"/>
    <w:tmpl w:val="DD06D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CD3BF1"/>
    <w:multiLevelType w:val="multilevel"/>
    <w:tmpl w:val="BC1CF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3D245D4"/>
    <w:multiLevelType w:val="multilevel"/>
    <w:tmpl w:val="2D3A5A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682B4B"/>
    <w:multiLevelType w:val="multilevel"/>
    <w:tmpl w:val="34948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67B4FA6"/>
    <w:multiLevelType w:val="multilevel"/>
    <w:tmpl w:val="9F9CAB7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8FE2924"/>
    <w:multiLevelType w:val="multilevel"/>
    <w:tmpl w:val="27F084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2">
    <w:nsid w:val="0FDB74C1"/>
    <w:multiLevelType w:val="multilevel"/>
    <w:tmpl w:val="D5B29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39D304B"/>
    <w:multiLevelType w:val="multilevel"/>
    <w:tmpl w:val="DBECB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9">
    <w:nsid w:val="32A178E6"/>
    <w:multiLevelType w:val="multilevel"/>
    <w:tmpl w:val="A85EB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3520FC2"/>
    <w:multiLevelType w:val="multilevel"/>
    <w:tmpl w:val="805EF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A3E269A"/>
    <w:multiLevelType w:val="multilevel"/>
    <w:tmpl w:val="1EBA410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B403A98"/>
    <w:multiLevelType w:val="multilevel"/>
    <w:tmpl w:val="3CEA4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BA14B98"/>
    <w:multiLevelType w:val="multilevel"/>
    <w:tmpl w:val="ABA43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D081BB4"/>
    <w:multiLevelType w:val="multilevel"/>
    <w:tmpl w:val="1B92FA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6">
    <w:nsid w:val="47D44965"/>
    <w:multiLevelType w:val="multilevel"/>
    <w:tmpl w:val="F6665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B1478BE"/>
    <w:multiLevelType w:val="multilevel"/>
    <w:tmpl w:val="E514AE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9D1007"/>
    <w:multiLevelType w:val="multilevel"/>
    <w:tmpl w:val="42CE3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A107F1"/>
    <w:multiLevelType w:val="multilevel"/>
    <w:tmpl w:val="C504A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FEC3DCF"/>
    <w:multiLevelType w:val="multilevel"/>
    <w:tmpl w:val="006A3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0C076D1"/>
    <w:multiLevelType w:val="multilevel"/>
    <w:tmpl w:val="E1FC1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5873064"/>
    <w:multiLevelType w:val="multilevel"/>
    <w:tmpl w:val="30467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ECE1A8F"/>
    <w:multiLevelType w:val="multilevel"/>
    <w:tmpl w:val="1FEE71F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5">
    <w:nsid w:val="763F2E8A"/>
    <w:multiLevelType w:val="multilevel"/>
    <w:tmpl w:val="539E3BA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950B87"/>
    <w:multiLevelType w:val="multilevel"/>
    <w:tmpl w:val="DBAA8C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4010FF"/>
    <w:multiLevelType w:val="multilevel"/>
    <w:tmpl w:val="7C38F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98"/>
  </w:num>
  <w:num w:numId="8">
    <w:abstractNumId w:val="102"/>
  </w:num>
  <w:num w:numId="9">
    <w:abstractNumId w:val="68"/>
  </w:num>
  <w:num w:numId="10">
    <w:abstractNumId w:val="86"/>
  </w:num>
  <w:num w:numId="11">
    <w:abstractNumId w:val="75"/>
  </w:num>
  <w:num w:numId="12">
    <w:abstractNumId w:val="100"/>
  </w:num>
  <w:num w:numId="13">
    <w:abstractNumId w:val="99"/>
  </w:num>
  <w:num w:numId="14">
    <w:abstractNumId w:val="96"/>
  </w:num>
  <w:num w:numId="15">
    <w:abstractNumId w:val="106"/>
  </w:num>
  <w:num w:numId="16">
    <w:abstractNumId w:val="97"/>
  </w:num>
  <w:num w:numId="17">
    <w:abstractNumId w:val="105"/>
  </w:num>
  <w:num w:numId="18">
    <w:abstractNumId w:val="101"/>
  </w:num>
  <w:num w:numId="19">
    <w:abstractNumId w:val="79"/>
  </w:num>
  <w:num w:numId="20">
    <w:abstractNumId w:val="92"/>
  </w:num>
  <w:num w:numId="21">
    <w:abstractNumId w:val="74"/>
  </w:num>
  <w:num w:numId="22">
    <w:abstractNumId w:val="103"/>
  </w:num>
  <w:num w:numId="23">
    <w:abstractNumId w:val="91"/>
  </w:num>
  <w:num w:numId="24">
    <w:abstractNumId w:val="90"/>
  </w:num>
  <w:num w:numId="25">
    <w:abstractNumId w:val="93"/>
  </w:num>
  <w:num w:numId="26">
    <w:abstractNumId w:val="69"/>
  </w:num>
  <w:num w:numId="27">
    <w:abstractNumId w:val="107"/>
  </w:num>
  <w:num w:numId="28">
    <w:abstractNumId w:val="77"/>
  </w:num>
  <w:num w:numId="29">
    <w:abstractNumId w:val="94"/>
  </w:num>
  <w:num w:numId="30">
    <w:abstractNumId w:val="8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8A0"/>
    <w:rsid w:val="000268C3"/>
    <w:rsid w:val="00026928"/>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A37"/>
    <w:rsid w:val="00082AE5"/>
    <w:rsid w:val="00082B6E"/>
    <w:rsid w:val="00082CC9"/>
    <w:rsid w:val="00082D5A"/>
    <w:rsid w:val="00082DB8"/>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22"/>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3048"/>
    <w:rsid w:val="000D307D"/>
    <w:rsid w:val="000D309A"/>
    <w:rsid w:val="000D30D9"/>
    <w:rsid w:val="000D30FD"/>
    <w:rsid w:val="000D320E"/>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25"/>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617"/>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531"/>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F7"/>
    <w:rsid w:val="001A4B48"/>
    <w:rsid w:val="001A4BAE"/>
    <w:rsid w:val="001A4C01"/>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BBB"/>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E29"/>
    <w:rsid w:val="00244F48"/>
    <w:rsid w:val="00244FD4"/>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7EB"/>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9B1"/>
    <w:rsid w:val="00334A04"/>
    <w:rsid w:val="00334A15"/>
    <w:rsid w:val="00334B11"/>
    <w:rsid w:val="00334B93"/>
    <w:rsid w:val="00334BB5"/>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ABE"/>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7B"/>
    <w:rsid w:val="00383C88"/>
    <w:rsid w:val="00383DA8"/>
    <w:rsid w:val="00383E88"/>
    <w:rsid w:val="00383E8F"/>
    <w:rsid w:val="00383EB0"/>
    <w:rsid w:val="00383F39"/>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E4"/>
    <w:rsid w:val="003C3012"/>
    <w:rsid w:val="003C3020"/>
    <w:rsid w:val="003C3271"/>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4C"/>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53"/>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A11"/>
    <w:rsid w:val="00536AFC"/>
    <w:rsid w:val="00536BBF"/>
    <w:rsid w:val="00536C5F"/>
    <w:rsid w:val="00536CE7"/>
    <w:rsid w:val="00536D18"/>
    <w:rsid w:val="00536D4B"/>
    <w:rsid w:val="00536D85"/>
    <w:rsid w:val="00536DC9"/>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1F9"/>
    <w:rsid w:val="005813D1"/>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2E"/>
    <w:rsid w:val="00601D3B"/>
    <w:rsid w:val="00601E2A"/>
    <w:rsid w:val="00601E4E"/>
    <w:rsid w:val="00601EEC"/>
    <w:rsid w:val="00601F93"/>
    <w:rsid w:val="00601FCB"/>
    <w:rsid w:val="0060200F"/>
    <w:rsid w:val="00602068"/>
    <w:rsid w:val="006020CB"/>
    <w:rsid w:val="00602210"/>
    <w:rsid w:val="006022BC"/>
    <w:rsid w:val="006022EF"/>
    <w:rsid w:val="00602463"/>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5FFC"/>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2A1"/>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7F"/>
    <w:rsid w:val="007504DA"/>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B97"/>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B2B"/>
    <w:rsid w:val="00764CE4"/>
    <w:rsid w:val="00764CF8"/>
    <w:rsid w:val="00764F51"/>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052"/>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C8"/>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1"/>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21"/>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5C1"/>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C2D"/>
    <w:rsid w:val="00915CE5"/>
    <w:rsid w:val="00915CF5"/>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3F"/>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CB"/>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BA5"/>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E2"/>
    <w:rsid w:val="00BB7583"/>
    <w:rsid w:val="00BB758A"/>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7F5"/>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0F1"/>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AC9"/>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829"/>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292"/>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87"/>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20"/>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76"/>
    <w:rsid w:val="00FB50BF"/>
    <w:rsid w:val="00FB50EC"/>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29"/>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Document Map"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uiPriority w:val="99"/>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0A7CBB-2351-46B6-A820-8C9AE5B46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838</TotalTime>
  <Pages>1</Pages>
  <Words>54</Words>
  <Characters>309</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362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32</cp:revision>
  <cp:lastPrinted>2009-02-06T05:36:00Z</cp:lastPrinted>
  <dcterms:created xsi:type="dcterms:W3CDTF">2021-09-01T21:13:00Z</dcterms:created>
  <dcterms:modified xsi:type="dcterms:W3CDTF">2021-09-02T18:16:00Z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