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8CB3" w14:textId="6408B2C2" w:rsidR="000469A1" w:rsidRDefault="00CA7020" w:rsidP="00CA7020">
      <w:r w:rsidRPr="00CA7020">
        <w:rPr>
          <w:rFonts w:hint="eastAsia"/>
        </w:rPr>
        <w:t>Морозова</w:t>
      </w:r>
      <w:r w:rsidRPr="00CA7020">
        <w:t xml:space="preserve"> </w:t>
      </w:r>
      <w:r w:rsidRPr="00CA7020">
        <w:rPr>
          <w:rFonts w:hint="eastAsia"/>
        </w:rPr>
        <w:t>Ольга</w:t>
      </w:r>
      <w:r w:rsidRPr="00CA7020">
        <w:t xml:space="preserve"> </w:t>
      </w:r>
      <w:r w:rsidRPr="00CA7020">
        <w:rPr>
          <w:rFonts w:hint="eastAsia"/>
        </w:rPr>
        <w:t>Ивановна</w:t>
      </w:r>
      <w:r>
        <w:rPr>
          <w:rFonts w:hint="cs"/>
        </w:rPr>
        <w:t xml:space="preserve"> </w:t>
      </w:r>
      <w:r w:rsidRPr="00CA7020">
        <w:rPr>
          <w:rFonts w:hint="eastAsia"/>
        </w:rPr>
        <w:t>Методы</w:t>
      </w:r>
      <w:r w:rsidRPr="00CA7020">
        <w:t xml:space="preserve"> </w:t>
      </w:r>
      <w:r w:rsidRPr="00CA7020">
        <w:rPr>
          <w:rFonts w:hint="eastAsia"/>
        </w:rPr>
        <w:t>обоснования</w:t>
      </w:r>
      <w:r w:rsidRPr="00CA7020">
        <w:t xml:space="preserve"> </w:t>
      </w:r>
      <w:r w:rsidRPr="00CA7020">
        <w:rPr>
          <w:rFonts w:hint="eastAsia"/>
        </w:rPr>
        <w:t>безопасности</w:t>
      </w:r>
      <w:r w:rsidRPr="00CA7020">
        <w:t xml:space="preserve"> </w:t>
      </w:r>
      <w:r w:rsidRPr="00CA7020">
        <w:rPr>
          <w:rFonts w:hint="eastAsia"/>
        </w:rPr>
        <w:t>и</w:t>
      </w:r>
      <w:r w:rsidRPr="00CA7020">
        <w:t xml:space="preserve"> </w:t>
      </w:r>
      <w:r w:rsidRPr="00CA7020">
        <w:rPr>
          <w:rFonts w:hint="eastAsia"/>
        </w:rPr>
        <w:t>приемлемости</w:t>
      </w:r>
      <w:r w:rsidRPr="00CA7020">
        <w:t xml:space="preserve"> </w:t>
      </w:r>
      <w:r w:rsidRPr="00CA7020">
        <w:rPr>
          <w:rFonts w:hint="eastAsia"/>
        </w:rPr>
        <w:t>эксплуатации</w:t>
      </w:r>
      <w:r w:rsidRPr="00CA7020">
        <w:t xml:space="preserve"> </w:t>
      </w:r>
      <w:r w:rsidRPr="00CA7020">
        <w:rPr>
          <w:rFonts w:hint="eastAsia"/>
        </w:rPr>
        <w:t>ЯЭУ</w:t>
      </w:r>
      <w:r w:rsidRPr="00CA7020">
        <w:t xml:space="preserve"> </w:t>
      </w:r>
      <w:r w:rsidRPr="00CA7020">
        <w:rPr>
          <w:rFonts w:hint="eastAsia"/>
        </w:rPr>
        <w:t>с</w:t>
      </w:r>
      <w:r w:rsidRPr="00CA7020">
        <w:t xml:space="preserve"> </w:t>
      </w:r>
      <w:r w:rsidRPr="00CA7020">
        <w:rPr>
          <w:rFonts w:hint="eastAsia"/>
        </w:rPr>
        <w:t>учетом</w:t>
      </w:r>
      <w:r w:rsidRPr="00CA7020">
        <w:t xml:space="preserve"> </w:t>
      </w:r>
      <w:r w:rsidRPr="00CA7020">
        <w:rPr>
          <w:rFonts w:hint="eastAsia"/>
        </w:rPr>
        <w:t>программ</w:t>
      </w:r>
      <w:r w:rsidRPr="00CA7020">
        <w:t xml:space="preserve"> </w:t>
      </w:r>
      <w:r w:rsidRPr="00CA7020">
        <w:rPr>
          <w:rFonts w:hint="eastAsia"/>
        </w:rPr>
        <w:t>технического</w:t>
      </w:r>
      <w:r w:rsidRPr="00CA7020">
        <w:t xml:space="preserve"> </w:t>
      </w:r>
      <w:r w:rsidRPr="00CA7020">
        <w:rPr>
          <w:rFonts w:hint="eastAsia"/>
        </w:rPr>
        <w:t>обслуживания</w:t>
      </w:r>
      <w:r w:rsidRPr="00CA7020">
        <w:t xml:space="preserve"> </w:t>
      </w:r>
      <w:r w:rsidRPr="00CA7020">
        <w:rPr>
          <w:rFonts w:hint="eastAsia"/>
        </w:rPr>
        <w:t>и</w:t>
      </w:r>
      <w:r w:rsidRPr="00CA7020">
        <w:t xml:space="preserve"> </w:t>
      </w:r>
      <w:r w:rsidRPr="00CA7020">
        <w:rPr>
          <w:rFonts w:hint="eastAsia"/>
        </w:rPr>
        <w:t>ремонта</w:t>
      </w:r>
    </w:p>
    <w:p w14:paraId="64CE7664" w14:textId="77777777" w:rsidR="00CA7020" w:rsidRDefault="00CA7020" w:rsidP="00CA7020">
      <w:r>
        <w:rPr>
          <w:rFonts w:hint="eastAsia"/>
        </w:rPr>
        <w:t>ОГЛАВЛЕНИЕ</w:t>
      </w:r>
      <w:r>
        <w:t xml:space="preserve"> </w:t>
      </w:r>
      <w:r>
        <w:rPr>
          <w:rFonts w:hint="eastAsia"/>
        </w:rPr>
        <w:t>ДИССЕРТАЦИИ</w:t>
      </w:r>
    </w:p>
    <w:p w14:paraId="5FA0D91B" w14:textId="77777777" w:rsidR="00CA7020" w:rsidRDefault="00CA7020" w:rsidP="00CA7020">
      <w:r>
        <w:rPr>
          <w:rFonts w:hint="eastAsia"/>
        </w:rPr>
        <w:t>кандидат</w:t>
      </w:r>
      <w:r>
        <w:t xml:space="preserve"> </w:t>
      </w:r>
      <w:r>
        <w:rPr>
          <w:rFonts w:hint="eastAsia"/>
        </w:rPr>
        <w:t>наук</w:t>
      </w:r>
      <w:r>
        <w:t xml:space="preserve"> </w:t>
      </w:r>
      <w:r>
        <w:rPr>
          <w:rFonts w:hint="eastAsia"/>
        </w:rPr>
        <w:t>Морозова</w:t>
      </w:r>
      <w:r>
        <w:t xml:space="preserve"> </w:t>
      </w:r>
      <w:r>
        <w:rPr>
          <w:rFonts w:hint="eastAsia"/>
        </w:rPr>
        <w:t>Ольга</w:t>
      </w:r>
      <w:r>
        <w:t xml:space="preserve"> </w:t>
      </w:r>
      <w:r>
        <w:rPr>
          <w:rFonts w:hint="eastAsia"/>
        </w:rPr>
        <w:t>Ивановна</w:t>
      </w:r>
    </w:p>
    <w:p w14:paraId="38B5C789" w14:textId="77777777" w:rsidR="00CA7020" w:rsidRDefault="00CA7020" w:rsidP="00CA7020">
      <w:r>
        <w:rPr>
          <w:rFonts w:hint="eastAsia"/>
        </w:rPr>
        <w:t>ВВЕДЕНИЕ</w:t>
      </w:r>
    </w:p>
    <w:p w14:paraId="30B4ADBC" w14:textId="77777777" w:rsidR="00CA7020" w:rsidRDefault="00CA7020" w:rsidP="00CA7020"/>
    <w:p w14:paraId="1E79CC68" w14:textId="77777777" w:rsidR="00CA7020" w:rsidRDefault="00CA7020" w:rsidP="00CA7020">
      <w:r>
        <w:rPr>
          <w:rFonts w:hint="eastAsia"/>
        </w:rPr>
        <w:t>ГЛАВА</w:t>
      </w:r>
      <w:r>
        <w:t xml:space="preserve"> 1. </w:t>
      </w:r>
      <w:r>
        <w:rPr>
          <w:rFonts w:hint="eastAsia"/>
        </w:rPr>
        <w:t>БЕЗОПАСНОСТЬ</w:t>
      </w:r>
      <w:r>
        <w:t xml:space="preserve"> </w:t>
      </w:r>
      <w:r>
        <w:rPr>
          <w:rFonts w:hint="eastAsia"/>
        </w:rPr>
        <w:t>ЭБ</w:t>
      </w:r>
      <w:r>
        <w:t xml:space="preserve"> </w:t>
      </w:r>
      <w:r>
        <w:rPr>
          <w:rFonts w:hint="eastAsia"/>
        </w:rPr>
        <w:t>АС</w:t>
      </w:r>
      <w:r>
        <w:t xml:space="preserve">. </w:t>
      </w:r>
      <w:r>
        <w:rPr>
          <w:rFonts w:hint="eastAsia"/>
        </w:rPr>
        <w:t>РИСКИ</w:t>
      </w:r>
      <w:r>
        <w:t xml:space="preserve"> </w:t>
      </w:r>
      <w:r>
        <w:rPr>
          <w:rFonts w:hint="eastAsia"/>
        </w:rPr>
        <w:t>ОТ</w:t>
      </w:r>
      <w:r>
        <w:t xml:space="preserve"> </w:t>
      </w:r>
      <w:r>
        <w:rPr>
          <w:rFonts w:hint="eastAsia"/>
        </w:rPr>
        <w:t>ЭКСПЛУАТАЦИИ</w:t>
      </w:r>
      <w:r>
        <w:t xml:space="preserve"> </w:t>
      </w:r>
      <w:r>
        <w:rPr>
          <w:rFonts w:hint="eastAsia"/>
        </w:rPr>
        <w:t>ЭБ</w:t>
      </w:r>
      <w:r>
        <w:t xml:space="preserve"> </w:t>
      </w:r>
      <w:r>
        <w:rPr>
          <w:rFonts w:hint="eastAsia"/>
        </w:rPr>
        <w:t>АС</w:t>
      </w:r>
      <w:r>
        <w:t xml:space="preserve">. </w:t>
      </w:r>
      <w:r>
        <w:rPr>
          <w:rFonts w:hint="eastAsia"/>
        </w:rPr>
        <w:t>ПРИЕМЛЕМОСТЬ</w:t>
      </w:r>
      <w:r>
        <w:t xml:space="preserve"> </w:t>
      </w:r>
      <w:r>
        <w:rPr>
          <w:rFonts w:hint="eastAsia"/>
        </w:rPr>
        <w:t>ЭКСПЛУАТАЦИИ</w:t>
      </w:r>
      <w:r>
        <w:t xml:space="preserve"> </w:t>
      </w:r>
      <w:r>
        <w:rPr>
          <w:rFonts w:hint="eastAsia"/>
        </w:rPr>
        <w:t>ЭБ</w:t>
      </w:r>
      <w:r>
        <w:t xml:space="preserve"> </w:t>
      </w:r>
      <w:r>
        <w:rPr>
          <w:rFonts w:hint="eastAsia"/>
        </w:rPr>
        <w:t>АС</w:t>
      </w:r>
    </w:p>
    <w:p w14:paraId="41A373B8" w14:textId="77777777" w:rsidR="00CA7020" w:rsidRDefault="00CA7020" w:rsidP="00CA7020"/>
    <w:p w14:paraId="369B2DB0" w14:textId="77777777" w:rsidR="00CA7020" w:rsidRDefault="00CA7020" w:rsidP="00CA7020">
      <w:r>
        <w:t xml:space="preserve">1.1. </w:t>
      </w:r>
      <w:r>
        <w:rPr>
          <w:rFonts w:hint="eastAsia"/>
        </w:rPr>
        <w:t>Роль</w:t>
      </w:r>
      <w:r>
        <w:t xml:space="preserve"> </w:t>
      </w:r>
      <w:r>
        <w:rPr>
          <w:rFonts w:hint="eastAsia"/>
        </w:rPr>
        <w:t>ЭБ</w:t>
      </w:r>
      <w:r>
        <w:t xml:space="preserve"> </w:t>
      </w:r>
      <w:r>
        <w:rPr>
          <w:rFonts w:hint="eastAsia"/>
        </w:rPr>
        <w:t>АС</w:t>
      </w:r>
      <w:r>
        <w:t xml:space="preserve"> </w:t>
      </w:r>
      <w:r>
        <w:rPr>
          <w:rFonts w:hint="eastAsia"/>
        </w:rPr>
        <w:t>в</w:t>
      </w:r>
      <w:r>
        <w:t xml:space="preserve"> </w:t>
      </w:r>
      <w:r>
        <w:rPr>
          <w:rFonts w:hint="eastAsia"/>
        </w:rPr>
        <w:t>современном</w:t>
      </w:r>
      <w:r>
        <w:t xml:space="preserve"> </w:t>
      </w:r>
      <w:r>
        <w:rPr>
          <w:rFonts w:hint="eastAsia"/>
        </w:rPr>
        <w:t>мире</w:t>
      </w:r>
    </w:p>
    <w:p w14:paraId="7A349C97" w14:textId="77777777" w:rsidR="00CA7020" w:rsidRDefault="00CA7020" w:rsidP="00CA7020"/>
    <w:p w14:paraId="4F683D06" w14:textId="77777777" w:rsidR="00CA7020" w:rsidRDefault="00CA7020" w:rsidP="00CA7020">
      <w:r>
        <w:t xml:space="preserve">1.2. </w:t>
      </w:r>
      <w:r>
        <w:rPr>
          <w:rFonts w:hint="eastAsia"/>
        </w:rPr>
        <w:t>Приемлемость</w:t>
      </w:r>
      <w:r>
        <w:t xml:space="preserve"> </w:t>
      </w:r>
      <w:r>
        <w:rPr>
          <w:rFonts w:hint="eastAsia"/>
        </w:rPr>
        <w:t>эксплуатации</w:t>
      </w:r>
      <w:r>
        <w:t xml:space="preserve"> </w:t>
      </w:r>
      <w:r>
        <w:rPr>
          <w:rFonts w:hint="eastAsia"/>
        </w:rPr>
        <w:t>ЭБ</w:t>
      </w:r>
      <w:r>
        <w:t xml:space="preserve"> </w:t>
      </w:r>
      <w:r>
        <w:rPr>
          <w:rFonts w:hint="eastAsia"/>
        </w:rPr>
        <w:t>АС</w:t>
      </w:r>
      <w:r>
        <w:t xml:space="preserve">. </w:t>
      </w:r>
      <w:r>
        <w:rPr>
          <w:rFonts w:hint="eastAsia"/>
        </w:rPr>
        <w:t>Способы</w:t>
      </w:r>
      <w:r>
        <w:t xml:space="preserve"> </w:t>
      </w:r>
      <w:r>
        <w:rPr>
          <w:rFonts w:hint="eastAsia"/>
        </w:rPr>
        <w:t>повышения</w:t>
      </w:r>
      <w:r>
        <w:t xml:space="preserve"> </w:t>
      </w:r>
      <w:r>
        <w:rPr>
          <w:rFonts w:hint="eastAsia"/>
        </w:rPr>
        <w:t>приемлемости</w:t>
      </w:r>
      <w:r>
        <w:t xml:space="preserve"> </w:t>
      </w:r>
      <w:r>
        <w:rPr>
          <w:rFonts w:hint="eastAsia"/>
        </w:rPr>
        <w:t>эксплуатации</w:t>
      </w:r>
      <w:r>
        <w:t xml:space="preserve"> </w:t>
      </w:r>
      <w:r>
        <w:rPr>
          <w:rFonts w:hint="eastAsia"/>
        </w:rPr>
        <w:t>ЭБ</w:t>
      </w:r>
      <w:r>
        <w:t xml:space="preserve"> </w:t>
      </w:r>
      <w:r>
        <w:rPr>
          <w:rFonts w:hint="eastAsia"/>
        </w:rPr>
        <w:t>АС</w:t>
      </w:r>
    </w:p>
    <w:p w14:paraId="6CF9E5DF" w14:textId="77777777" w:rsidR="00CA7020" w:rsidRDefault="00CA7020" w:rsidP="00CA7020"/>
    <w:p w14:paraId="49F47BEB" w14:textId="77777777" w:rsidR="00CA7020" w:rsidRDefault="00CA7020" w:rsidP="00CA7020">
      <w:r>
        <w:t xml:space="preserve">1.3. </w:t>
      </w:r>
      <w:r>
        <w:rPr>
          <w:rFonts w:hint="eastAsia"/>
        </w:rPr>
        <w:t>Влияние</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ЭБ</w:t>
      </w:r>
      <w:r>
        <w:t xml:space="preserve"> </w:t>
      </w:r>
      <w:r>
        <w:rPr>
          <w:rFonts w:hint="eastAsia"/>
        </w:rPr>
        <w:t>АС</w:t>
      </w:r>
    </w:p>
    <w:p w14:paraId="4342D364" w14:textId="77777777" w:rsidR="00CA7020" w:rsidRDefault="00CA7020" w:rsidP="00CA7020"/>
    <w:p w14:paraId="75B4882E" w14:textId="77777777" w:rsidR="00CA7020" w:rsidRDefault="00CA7020" w:rsidP="00CA7020">
      <w:r>
        <w:rPr>
          <w:rFonts w:hint="eastAsia"/>
        </w:rPr>
        <w:t>на</w:t>
      </w:r>
      <w:r>
        <w:t xml:space="preserve"> </w:t>
      </w:r>
      <w:r>
        <w:rPr>
          <w:rFonts w:hint="eastAsia"/>
        </w:rPr>
        <w:t>уровень</w:t>
      </w:r>
      <w:r>
        <w:t xml:space="preserve"> </w:t>
      </w:r>
      <w:r>
        <w:rPr>
          <w:rFonts w:hint="eastAsia"/>
        </w:rPr>
        <w:t>безопасности</w:t>
      </w:r>
      <w:r>
        <w:t xml:space="preserve"> </w:t>
      </w:r>
      <w:r>
        <w:rPr>
          <w:rFonts w:hint="eastAsia"/>
        </w:rPr>
        <w:t>ЭБ</w:t>
      </w:r>
      <w:r>
        <w:t xml:space="preserve"> </w:t>
      </w:r>
      <w:r>
        <w:rPr>
          <w:rFonts w:hint="eastAsia"/>
        </w:rPr>
        <w:t>АС</w:t>
      </w:r>
    </w:p>
    <w:p w14:paraId="29D93949" w14:textId="77777777" w:rsidR="00CA7020" w:rsidRDefault="00CA7020" w:rsidP="00CA7020"/>
    <w:p w14:paraId="0D7760A4" w14:textId="77777777" w:rsidR="00CA7020" w:rsidRDefault="00CA7020" w:rsidP="00CA7020">
      <w:r>
        <w:t xml:space="preserve">1.4. </w:t>
      </w:r>
      <w:r>
        <w:rPr>
          <w:rFonts w:hint="eastAsia"/>
        </w:rPr>
        <w:t>Измерение</w:t>
      </w:r>
      <w:r>
        <w:t xml:space="preserve"> </w:t>
      </w:r>
      <w:r>
        <w:rPr>
          <w:rFonts w:hint="eastAsia"/>
        </w:rPr>
        <w:t>и</w:t>
      </w:r>
      <w:r>
        <w:t xml:space="preserve"> </w:t>
      </w:r>
      <w:r>
        <w:rPr>
          <w:rFonts w:hint="eastAsia"/>
        </w:rPr>
        <w:t>анализ</w:t>
      </w:r>
      <w:r>
        <w:t xml:space="preserve"> </w:t>
      </w:r>
      <w:r>
        <w:rPr>
          <w:rFonts w:hint="eastAsia"/>
        </w:rPr>
        <w:t>рисков</w:t>
      </w:r>
      <w:r>
        <w:t xml:space="preserve"> </w:t>
      </w:r>
      <w:r>
        <w:rPr>
          <w:rFonts w:hint="eastAsia"/>
        </w:rPr>
        <w:t>от</w:t>
      </w:r>
      <w:r>
        <w:t xml:space="preserve"> </w:t>
      </w:r>
      <w:r>
        <w:rPr>
          <w:rFonts w:hint="eastAsia"/>
        </w:rPr>
        <w:t>эксплуатации</w:t>
      </w:r>
      <w:r>
        <w:t xml:space="preserve"> </w:t>
      </w:r>
      <w:r>
        <w:rPr>
          <w:rFonts w:hint="eastAsia"/>
        </w:rPr>
        <w:t>ЭБ</w:t>
      </w:r>
      <w:r>
        <w:t xml:space="preserve"> </w:t>
      </w:r>
      <w:r>
        <w:rPr>
          <w:rFonts w:hint="eastAsia"/>
        </w:rPr>
        <w:t>АС</w:t>
      </w:r>
    </w:p>
    <w:p w14:paraId="37C3331E" w14:textId="77777777" w:rsidR="00CA7020" w:rsidRDefault="00CA7020" w:rsidP="00CA7020"/>
    <w:p w14:paraId="568CE0EF" w14:textId="77777777" w:rsidR="00CA7020" w:rsidRDefault="00CA7020" w:rsidP="00CA7020">
      <w:r>
        <w:rPr>
          <w:rFonts w:hint="eastAsia"/>
        </w:rPr>
        <w:t>ВЫВОДЫ</w:t>
      </w:r>
      <w:r>
        <w:t xml:space="preserve"> </w:t>
      </w:r>
      <w:r>
        <w:rPr>
          <w:rFonts w:hint="eastAsia"/>
        </w:rPr>
        <w:t>ПО</w:t>
      </w:r>
      <w:r>
        <w:t xml:space="preserve"> </w:t>
      </w:r>
      <w:r>
        <w:rPr>
          <w:rFonts w:hint="eastAsia"/>
        </w:rPr>
        <w:t>ГЛАВЕ</w:t>
      </w:r>
    </w:p>
    <w:p w14:paraId="759E2543" w14:textId="77777777" w:rsidR="00CA7020" w:rsidRDefault="00CA7020" w:rsidP="00CA7020"/>
    <w:p w14:paraId="4F085F85" w14:textId="77777777" w:rsidR="00CA7020" w:rsidRDefault="00CA7020" w:rsidP="00CA7020">
      <w:r>
        <w:rPr>
          <w:rFonts w:hint="eastAsia"/>
        </w:rPr>
        <w:t>ГЛАВА</w:t>
      </w:r>
      <w:r>
        <w:t xml:space="preserve"> 2. </w:t>
      </w:r>
      <w:r>
        <w:rPr>
          <w:rFonts w:hint="eastAsia"/>
        </w:rPr>
        <w:t>АНАЛИЗ</w:t>
      </w:r>
      <w:r>
        <w:t xml:space="preserve"> </w:t>
      </w:r>
      <w:r>
        <w:rPr>
          <w:rFonts w:hint="eastAsia"/>
        </w:rPr>
        <w:t>БЕЗОПАСНОСТИ</w:t>
      </w:r>
      <w:r>
        <w:t xml:space="preserve"> </w:t>
      </w:r>
      <w:r>
        <w:rPr>
          <w:rFonts w:hint="eastAsia"/>
        </w:rPr>
        <w:t>ЭБ</w:t>
      </w:r>
      <w:r>
        <w:t xml:space="preserve"> </w:t>
      </w:r>
      <w:r>
        <w:rPr>
          <w:rFonts w:hint="eastAsia"/>
        </w:rPr>
        <w:t>АС</w:t>
      </w:r>
    </w:p>
    <w:p w14:paraId="0F45459D" w14:textId="77777777" w:rsidR="00CA7020" w:rsidRDefault="00CA7020" w:rsidP="00CA7020"/>
    <w:p w14:paraId="6F8C58C5" w14:textId="77777777" w:rsidR="00CA7020" w:rsidRDefault="00CA7020" w:rsidP="00CA7020">
      <w:r>
        <w:t xml:space="preserve">2.1. </w:t>
      </w:r>
      <w:r>
        <w:rPr>
          <w:rFonts w:hint="eastAsia"/>
        </w:rPr>
        <w:t>Методы</w:t>
      </w:r>
      <w:r>
        <w:t xml:space="preserve"> </w:t>
      </w:r>
      <w:r>
        <w:rPr>
          <w:rFonts w:hint="eastAsia"/>
        </w:rPr>
        <w:t>анализа</w:t>
      </w:r>
      <w:r>
        <w:t xml:space="preserve"> </w:t>
      </w:r>
      <w:r>
        <w:rPr>
          <w:rFonts w:hint="eastAsia"/>
        </w:rPr>
        <w:t>уровня</w:t>
      </w:r>
      <w:r>
        <w:t xml:space="preserve"> </w:t>
      </w:r>
      <w:r>
        <w:rPr>
          <w:rFonts w:hint="eastAsia"/>
        </w:rPr>
        <w:t>безопасности</w:t>
      </w:r>
      <w:r>
        <w:t xml:space="preserve"> </w:t>
      </w:r>
      <w:r>
        <w:rPr>
          <w:rFonts w:hint="eastAsia"/>
        </w:rPr>
        <w:t>ЭБ</w:t>
      </w:r>
      <w:r>
        <w:t xml:space="preserve"> </w:t>
      </w:r>
      <w:r>
        <w:rPr>
          <w:rFonts w:hint="eastAsia"/>
        </w:rPr>
        <w:t>АС</w:t>
      </w:r>
    </w:p>
    <w:p w14:paraId="76367B5E" w14:textId="77777777" w:rsidR="00CA7020" w:rsidRDefault="00CA7020" w:rsidP="00CA7020"/>
    <w:p w14:paraId="2327C474" w14:textId="77777777" w:rsidR="00CA7020" w:rsidRDefault="00CA7020" w:rsidP="00CA7020">
      <w:r>
        <w:t xml:space="preserve">2.2. </w:t>
      </w:r>
      <w:r>
        <w:rPr>
          <w:rFonts w:hint="eastAsia"/>
        </w:rPr>
        <w:t>Методология</w:t>
      </w:r>
      <w:r>
        <w:t xml:space="preserve"> </w:t>
      </w:r>
      <w:r>
        <w:rPr>
          <w:rFonts w:hint="eastAsia"/>
        </w:rPr>
        <w:t>разработки</w:t>
      </w:r>
      <w:r>
        <w:t xml:space="preserve"> </w:t>
      </w:r>
      <w:r>
        <w:rPr>
          <w:rFonts w:hint="eastAsia"/>
        </w:rPr>
        <w:t>ММ</w:t>
      </w:r>
      <w:r>
        <w:t xml:space="preserve"> </w:t>
      </w:r>
      <w:r>
        <w:rPr>
          <w:rFonts w:hint="eastAsia"/>
        </w:rPr>
        <w:t>безопасности</w:t>
      </w:r>
      <w:r>
        <w:t xml:space="preserve"> </w:t>
      </w:r>
      <w:r>
        <w:rPr>
          <w:rFonts w:hint="eastAsia"/>
        </w:rPr>
        <w:t>ЭБ</w:t>
      </w:r>
      <w:r>
        <w:t xml:space="preserve"> </w:t>
      </w:r>
      <w:r>
        <w:rPr>
          <w:rFonts w:hint="eastAsia"/>
        </w:rPr>
        <w:t>АС</w:t>
      </w:r>
    </w:p>
    <w:p w14:paraId="47A860FE" w14:textId="77777777" w:rsidR="00CA7020" w:rsidRDefault="00CA7020" w:rsidP="00CA7020"/>
    <w:p w14:paraId="219DDBB9" w14:textId="77777777" w:rsidR="00CA7020" w:rsidRDefault="00CA7020" w:rsidP="00CA7020">
      <w:r>
        <w:t xml:space="preserve">2.3. </w:t>
      </w:r>
      <w:r>
        <w:rPr>
          <w:rFonts w:hint="eastAsia"/>
        </w:rPr>
        <w:t>Сравнение</w:t>
      </w:r>
      <w:r>
        <w:t xml:space="preserve"> </w:t>
      </w:r>
      <w:r>
        <w:rPr>
          <w:rFonts w:hint="eastAsia"/>
        </w:rPr>
        <w:t>уровней</w:t>
      </w:r>
      <w:r>
        <w:t xml:space="preserve"> </w:t>
      </w:r>
      <w:r>
        <w:rPr>
          <w:rFonts w:hint="eastAsia"/>
        </w:rPr>
        <w:t>безопасности</w:t>
      </w:r>
      <w:r>
        <w:t xml:space="preserve"> </w:t>
      </w:r>
      <w:r>
        <w:rPr>
          <w:rFonts w:hint="eastAsia"/>
        </w:rPr>
        <w:t>различных</w:t>
      </w:r>
      <w:r>
        <w:t xml:space="preserve"> </w:t>
      </w:r>
      <w:r>
        <w:rPr>
          <w:rFonts w:hint="eastAsia"/>
        </w:rPr>
        <w:t>ЭБ</w:t>
      </w:r>
      <w:r>
        <w:t xml:space="preserve"> </w:t>
      </w:r>
      <w:r>
        <w:rPr>
          <w:rFonts w:hint="eastAsia"/>
        </w:rPr>
        <w:t>АС</w:t>
      </w:r>
      <w:r>
        <w:t xml:space="preserve"> </w:t>
      </w:r>
      <w:r>
        <w:rPr>
          <w:rFonts w:hint="eastAsia"/>
        </w:rPr>
        <w:t>и</w:t>
      </w:r>
      <w:r>
        <w:t xml:space="preserve"> </w:t>
      </w:r>
      <w:r>
        <w:rPr>
          <w:rFonts w:hint="eastAsia"/>
        </w:rPr>
        <w:t>сравнение</w:t>
      </w:r>
      <w:r>
        <w:t xml:space="preserve"> </w:t>
      </w:r>
      <w:r>
        <w:rPr>
          <w:rFonts w:hint="eastAsia"/>
        </w:rPr>
        <w:t>рисков</w:t>
      </w:r>
      <w:r>
        <w:t xml:space="preserve"> </w:t>
      </w:r>
      <w:r>
        <w:rPr>
          <w:rFonts w:hint="eastAsia"/>
        </w:rPr>
        <w:t>от</w:t>
      </w:r>
      <w:r>
        <w:t xml:space="preserve"> </w:t>
      </w:r>
      <w:r>
        <w:rPr>
          <w:rFonts w:hint="eastAsia"/>
        </w:rPr>
        <w:t>эксплуатации</w:t>
      </w:r>
      <w:r>
        <w:t xml:space="preserve"> </w:t>
      </w:r>
      <w:r>
        <w:rPr>
          <w:rFonts w:hint="eastAsia"/>
        </w:rPr>
        <w:t>различных</w:t>
      </w:r>
      <w:r>
        <w:t xml:space="preserve"> </w:t>
      </w:r>
      <w:r>
        <w:rPr>
          <w:rFonts w:hint="eastAsia"/>
        </w:rPr>
        <w:t>ЭБ</w:t>
      </w:r>
      <w:r>
        <w:t xml:space="preserve"> </w:t>
      </w:r>
      <w:r>
        <w:rPr>
          <w:rFonts w:hint="eastAsia"/>
        </w:rPr>
        <w:t>АС</w:t>
      </w:r>
      <w:r>
        <w:t xml:space="preserve"> </w:t>
      </w:r>
      <w:r>
        <w:rPr>
          <w:rFonts w:hint="eastAsia"/>
        </w:rPr>
        <w:t>с</w:t>
      </w:r>
      <w:r>
        <w:t xml:space="preserve"> </w:t>
      </w:r>
      <w:r>
        <w:rPr>
          <w:rFonts w:hint="eastAsia"/>
        </w:rPr>
        <w:t>позиций</w:t>
      </w:r>
    </w:p>
    <w:p w14:paraId="40030DD1" w14:textId="77777777" w:rsidR="00CA7020" w:rsidRDefault="00CA7020" w:rsidP="00CA7020"/>
    <w:p w14:paraId="5035DAF3" w14:textId="77777777" w:rsidR="00CA7020" w:rsidRDefault="00CA7020" w:rsidP="00CA7020">
      <w:r>
        <w:rPr>
          <w:rFonts w:hint="eastAsia"/>
        </w:rPr>
        <w:t>количественного</w:t>
      </w:r>
      <w:r>
        <w:t xml:space="preserve"> </w:t>
      </w:r>
      <w:r>
        <w:rPr>
          <w:rFonts w:hint="eastAsia"/>
        </w:rPr>
        <w:t>анализа</w:t>
      </w:r>
    </w:p>
    <w:p w14:paraId="3D1D75D1" w14:textId="77777777" w:rsidR="00CA7020" w:rsidRDefault="00CA7020" w:rsidP="00CA7020"/>
    <w:p w14:paraId="2E3DAF17" w14:textId="77777777" w:rsidR="00CA7020" w:rsidRDefault="00CA7020" w:rsidP="00CA7020">
      <w:r>
        <w:rPr>
          <w:rFonts w:hint="eastAsia"/>
        </w:rPr>
        <w:t>ВЫВОДЫ</w:t>
      </w:r>
      <w:r>
        <w:t xml:space="preserve"> </w:t>
      </w:r>
      <w:r>
        <w:rPr>
          <w:rFonts w:hint="eastAsia"/>
        </w:rPr>
        <w:t>ПО</w:t>
      </w:r>
      <w:r>
        <w:t xml:space="preserve"> </w:t>
      </w:r>
      <w:r>
        <w:rPr>
          <w:rFonts w:hint="eastAsia"/>
        </w:rPr>
        <w:t>ГЛАВЕ</w:t>
      </w:r>
    </w:p>
    <w:p w14:paraId="0F72C8DF" w14:textId="77777777" w:rsidR="00CA7020" w:rsidRDefault="00CA7020" w:rsidP="00CA7020"/>
    <w:p w14:paraId="4190B960" w14:textId="77777777" w:rsidR="00CA7020" w:rsidRDefault="00CA7020" w:rsidP="00CA7020">
      <w:r>
        <w:rPr>
          <w:rFonts w:hint="eastAsia"/>
        </w:rPr>
        <w:t>ГЛАВА</w:t>
      </w:r>
      <w:r>
        <w:t xml:space="preserve"> 3. </w:t>
      </w:r>
      <w:r>
        <w:rPr>
          <w:rFonts w:hint="eastAsia"/>
        </w:rPr>
        <w:t>МЕТОДЫ</w:t>
      </w:r>
      <w:r>
        <w:t xml:space="preserve"> </w:t>
      </w:r>
      <w:r>
        <w:rPr>
          <w:rFonts w:hint="eastAsia"/>
        </w:rPr>
        <w:t>ПОВЫШЕНИЯ</w:t>
      </w:r>
      <w:r>
        <w:t xml:space="preserve"> </w:t>
      </w:r>
      <w:r>
        <w:rPr>
          <w:rFonts w:hint="eastAsia"/>
        </w:rPr>
        <w:t>ПРИЕМЛЕМОСТИ</w:t>
      </w:r>
      <w:r>
        <w:t xml:space="preserve"> </w:t>
      </w:r>
      <w:r>
        <w:rPr>
          <w:rFonts w:hint="eastAsia"/>
        </w:rPr>
        <w:t>ЭКСПЛУАТАЦИИ</w:t>
      </w:r>
    </w:p>
    <w:p w14:paraId="682471B6" w14:textId="77777777" w:rsidR="00CA7020" w:rsidRDefault="00CA7020" w:rsidP="00CA7020"/>
    <w:p w14:paraId="592B4B27" w14:textId="77777777" w:rsidR="00CA7020" w:rsidRDefault="00CA7020" w:rsidP="00CA7020">
      <w:r>
        <w:rPr>
          <w:rFonts w:hint="eastAsia"/>
        </w:rPr>
        <w:t>ЭБ</w:t>
      </w:r>
      <w:r>
        <w:t xml:space="preserve"> </w:t>
      </w:r>
      <w:r>
        <w:rPr>
          <w:rFonts w:hint="eastAsia"/>
        </w:rPr>
        <w:t>АС</w:t>
      </w:r>
      <w:r>
        <w:t xml:space="preserve"> </w:t>
      </w:r>
      <w:r>
        <w:rPr>
          <w:rFonts w:hint="eastAsia"/>
        </w:rPr>
        <w:t>В</w:t>
      </w:r>
      <w:r>
        <w:t xml:space="preserve"> </w:t>
      </w:r>
      <w:r>
        <w:rPr>
          <w:rFonts w:hint="eastAsia"/>
        </w:rPr>
        <w:t>ЧАСТИ</w:t>
      </w:r>
      <w:r>
        <w:t xml:space="preserve"> </w:t>
      </w:r>
      <w:r>
        <w:rPr>
          <w:rFonts w:hint="eastAsia"/>
        </w:rPr>
        <w:t>ПРОВЕДЕНИЯ</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p>
    <w:p w14:paraId="6CEEF08E" w14:textId="77777777" w:rsidR="00CA7020" w:rsidRDefault="00CA7020" w:rsidP="00CA7020"/>
    <w:p w14:paraId="258F6C2D" w14:textId="77777777" w:rsidR="00CA7020" w:rsidRDefault="00CA7020" w:rsidP="00CA7020">
      <w:r>
        <w:t xml:space="preserve">3.1. </w:t>
      </w:r>
      <w:r>
        <w:rPr>
          <w:rFonts w:hint="eastAsia"/>
        </w:rPr>
        <w:t>Количественный</w:t>
      </w:r>
      <w:r>
        <w:t xml:space="preserve"> </w:t>
      </w:r>
      <w:r>
        <w:rPr>
          <w:rFonts w:hint="eastAsia"/>
        </w:rPr>
        <w:t>анализ</w:t>
      </w:r>
      <w:r>
        <w:t xml:space="preserve"> </w:t>
      </w:r>
      <w:r>
        <w:rPr>
          <w:rFonts w:hint="eastAsia"/>
        </w:rPr>
        <w:t>уровня</w:t>
      </w:r>
      <w:r>
        <w:t xml:space="preserve"> </w:t>
      </w:r>
      <w:r>
        <w:rPr>
          <w:rFonts w:hint="eastAsia"/>
        </w:rPr>
        <w:t>безопасности</w:t>
      </w:r>
      <w:r>
        <w:t xml:space="preserve"> </w:t>
      </w:r>
      <w:r>
        <w:rPr>
          <w:rFonts w:hint="eastAsia"/>
        </w:rPr>
        <w:t>ЭБ</w:t>
      </w:r>
      <w:r>
        <w:t xml:space="preserve"> </w:t>
      </w:r>
      <w:r>
        <w:rPr>
          <w:rFonts w:hint="eastAsia"/>
        </w:rPr>
        <w:t>АС</w:t>
      </w:r>
    </w:p>
    <w:p w14:paraId="0A35C61B" w14:textId="77777777" w:rsidR="00CA7020" w:rsidRDefault="00CA7020" w:rsidP="00CA7020"/>
    <w:p w14:paraId="4BFD9F6C" w14:textId="77777777" w:rsidR="00CA7020" w:rsidRDefault="00CA7020" w:rsidP="00CA7020">
      <w:r>
        <w:rPr>
          <w:rFonts w:hint="eastAsia"/>
        </w:rPr>
        <w:t>при</w:t>
      </w:r>
      <w:r>
        <w:t xml:space="preserve"> </w:t>
      </w:r>
      <w:r>
        <w:rPr>
          <w:rFonts w:hint="eastAsia"/>
        </w:rPr>
        <w:t>проведении</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r>
        <w:t xml:space="preserve"> </w:t>
      </w:r>
      <w:r>
        <w:rPr>
          <w:rFonts w:hint="eastAsia"/>
        </w:rPr>
        <w:t>оборудования</w:t>
      </w:r>
    </w:p>
    <w:p w14:paraId="5BD9D31E" w14:textId="77777777" w:rsidR="00CA7020" w:rsidRDefault="00CA7020" w:rsidP="00CA7020"/>
    <w:p w14:paraId="4E84FA6B" w14:textId="77777777" w:rsidR="00CA7020" w:rsidRDefault="00CA7020" w:rsidP="00CA7020">
      <w:r>
        <w:t xml:space="preserve">3.2. </w:t>
      </w:r>
      <w:r>
        <w:rPr>
          <w:rFonts w:hint="eastAsia"/>
        </w:rPr>
        <w:t>Метод</w:t>
      </w:r>
      <w:r>
        <w:t xml:space="preserve"> </w:t>
      </w:r>
      <w:r>
        <w:rPr>
          <w:rFonts w:hint="eastAsia"/>
        </w:rPr>
        <w:t>повышения</w:t>
      </w:r>
      <w:r>
        <w:t xml:space="preserve"> </w:t>
      </w:r>
      <w:r>
        <w:rPr>
          <w:rFonts w:hint="eastAsia"/>
        </w:rPr>
        <w:t>приемлемости</w:t>
      </w:r>
      <w:r>
        <w:t xml:space="preserve"> </w:t>
      </w:r>
      <w:r>
        <w:rPr>
          <w:rFonts w:hint="eastAsia"/>
        </w:rPr>
        <w:t>эксплуатации</w:t>
      </w:r>
      <w:r>
        <w:t xml:space="preserve"> </w:t>
      </w:r>
      <w:r>
        <w:rPr>
          <w:rFonts w:hint="eastAsia"/>
        </w:rPr>
        <w:t>ЭБ</w:t>
      </w:r>
      <w:r>
        <w:t xml:space="preserve"> </w:t>
      </w:r>
      <w:r>
        <w:rPr>
          <w:rFonts w:hint="eastAsia"/>
        </w:rPr>
        <w:t>АС</w:t>
      </w:r>
      <w:r>
        <w:t xml:space="preserve"> </w:t>
      </w:r>
      <w:r>
        <w:rPr>
          <w:rFonts w:hint="eastAsia"/>
        </w:rPr>
        <w:t>посредством</w:t>
      </w:r>
      <w:r>
        <w:t xml:space="preserve"> </w:t>
      </w:r>
      <w:r>
        <w:rPr>
          <w:rFonts w:hint="eastAsia"/>
        </w:rPr>
        <w:t>сокращения</w:t>
      </w:r>
      <w:r>
        <w:t xml:space="preserve"> </w:t>
      </w:r>
      <w:r>
        <w:rPr>
          <w:rFonts w:hint="eastAsia"/>
        </w:rPr>
        <w:t>времен</w:t>
      </w:r>
      <w:r>
        <w:t xml:space="preserve"> </w:t>
      </w:r>
      <w:r>
        <w:rPr>
          <w:rFonts w:hint="eastAsia"/>
        </w:rPr>
        <w:t>простоев</w:t>
      </w:r>
      <w:r>
        <w:t xml:space="preserve"> </w:t>
      </w:r>
      <w:r>
        <w:rPr>
          <w:rFonts w:hint="eastAsia"/>
        </w:rPr>
        <w:t>ЭБ</w:t>
      </w:r>
      <w:r>
        <w:t xml:space="preserve"> </w:t>
      </w:r>
      <w:r>
        <w:rPr>
          <w:rFonts w:hint="eastAsia"/>
        </w:rPr>
        <w:t>АС</w:t>
      </w:r>
      <w:r>
        <w:t xml:space="preserve"> </w:t>
      </w:r>
      <w:r>
        <w:rPr>
          <w:rFonts w:hint="eastAsia"/>
        </w:rPr>
        <w:t>во</w:t>
      </w:r>
    </w:p>
    <w:p w14:paraId="5E87B083" w14:textId="77777777" w:rsidR="00CA7020" w:rsidRDefault="00CA7020" w:rsidP="00CA7020"/>
    <w:p w14:paraId="168B8309" w14:textId="77777777" w:rsidR="00CA7020" w:rsidRDefault="00CA7020" w:rsidP="00CA7020">
      <w:r>
        <w:rPr>
          <w:rFonts w:hint="eastAsia"/>
        </w:rPr>
        <w:t>внеплановых</w:t>
      </w:r>
      <w:r>
        <w:t xml:space="preserve"> </w:t>
      </w:r>
      <w:r>
        <w:rPr>
          <w:rFonts w:hint="eastAsia"/>
        </w:rPr>
        <w:t>ТОиР</w:t>
      </w:r>
      <w:r>
        <w:t xml:space="preserve"> </w:t>
      </w:r>
      <w:r>
        <w:rPr>
          <w:rFonts w:hint="eastAsia"/>
        </w:rPr>
        <w:t>оборудования</w:t>
      </w:r>
    </w:p>
    <w:p w14:paraId="012EA3E6" w14:textId="77777777" w:rsidR="00CA7020" w:rsidRDefault="00CA7020" w:rsidP="00CA7020"/>
    <w:p w14:paraId="755267CC" w14:textId="77777777" w:rsidR="00CA7020" w:rsidRDefault="00CA7020" w:rsidP="00CA7020">
      <w:r>
        <w:t xml:space="preserve">3.3. </w:t>
      </w:r>
      <w:r>
        <w:rPr>
          <w:rFonts w:hint="eastAsia"/>
        </w:rPr>
        <w:t>Метод</w:t>
      </w:r>
      <w:r>
        <w:t xml:space="preserve"> </w:t>
      </w:r>
      <w:r>
        <w:rPr>
          <w:rFonts w:hint="eastAsia"/>
        </w:rPr>
        <w:t>повышения</w:t>
      </w:r>
      <w:r>
        <w:t xml:space="preserve"> </w:t>
      </w:r>
      <w:r>
        <w:rPr>
          <w:rFonts w:hint="eastAsia"/>
        </w:rPr>
        <w:t>приемлемости</w:t>
      </w:r>
      <w:r>
        <w:t xml:space="preserve"> </w:t>
      </w:r>
      <w:r>
        <w:rPr>
          <w:rFonts w:hint="eastAsia"/>
        </w:rPr>
        <w:t>эксплуатации</w:t>
      </w:r>
      <w:r>
        <w:t xml:space="preserve"> </w:t>
      </w:r>
      <w:r>
        <w:rPr>
          <w:rFonts w:hint="eastAsia"/>
        </w:rPr>
        <w:t>ЭБ</w:t>
      </w:r>
      <w:r>
        <w:t xml:space="preserve"> </w:t>
      </w:r>
      <w:r>
        <w:rPr>
          <w:rFonts w:hint="eastAsia"/>
        </w:rPr>
        <w:t>АС</w:t>
      </w:r>
      <w:r>
        <w:t xml:space="preserve"> </w:t>
      </w:r>
      <w:r>
        <w:rPr>
          <w:rFonts w:hint="eastAsia"/>
        </w:rPr>
        <w:t>посредством</w:t>
      </w:r>
      <w:r>
        <w:t xml:space="preserve"> </w:t>
      </w:r>
      <w:r>
        <w:rPr>
          <w:rFonts w:hint="eastAsia"/>
        </w:rPr>
        <w:t>сокращения</w:t>
      </w:r>
      <w:r>
        <w:t xml:space="preserve"> </w:t>
      </w:r>
      <w:r>
        <w:rPr>
          <w:rFonts w:hint="eastAsia"/>
        </w:rPr>
        <w:t>времен</w:t>
      </w:r>
      <w:r>
        <w:t xml:space="preserve"> </w:t>
      </w:r>
      <w:r>
        <w:rPr>
          <w:rFonts w:hint="eastAsia"/>
        </w:rPr>
        <w:t>простоев</w:t>
      </w:r>
      <w:r>
        <w:t xml:space="preserve"> </w:t>
      </w:r>
      <w:r>
        <w:rPr>
          <w:rFonts w:hint="eastAsia"/>
        </w:rPr>
        <w:t>ЭБ</w:t>
      </w:r>
      <w:r>
        <w:t xml:space="preserve"> </w:t>
      </w:r>
      <w:r>
        <w:rPr>
          <w:rFonts w:hint="eastAsia"/>
        </w:rPr>
        <w:t>АС</w:t>
      </w:r>
      <w:r>
        <w:t xml:space="preserve"> </w:t>
      </w:r>
      <w:r>
        <w:rPr>
          <w:rFonts w:hint="eastAsia"/>
        </w:rPr>
        <w:t>в</w:t>
      </w:r>
      <w:r>
        <w:t xml:space="preserve"> </w:t>
      </w:r>
      <w:r>
        <w:rPr>
          <w:rFonts w:hint="eastAsia"/>
        </w:rPr>
        <w:t>плановых</w:t>
      </w:r>
      <w:r>
        <w:t xml:space="preserve"> </w:t>
      </w:r>
      <w:r>
        <w:rPr>
          <w:rFonts w:hint="eastAsia"/>
        </w:rPr>
        <w:t>ТОиР</w:t>
      </w:r>
      <w:r>
        <w:t xml:space="preserve"> (</w:t>
      </w:r>
      <w:r>
        <w:rPr>
          <w:rFonts w:hint="eastAsia"/>
        </w:rPr>
        <w:t>ППР</w:t>
      </w:r>
      <w:r>
        <w:t xml:space="preserve">) </w:t>
      </w:r>
      <w:r>
        <w:rPr>
          <w:rFonts w:hint="eastAsia"/>
        </w:rPr>
        <w:t>оборудования</w:t>
      </w:r>
    </w:p>
    <w:p w14:paraId="7564F49E" w14:textId="77777777" w:rsidR="00CA7020" w:rsidRDefault="00CA7020" w:rsidP="00CA7020"/>
    <w:p w14:paraId="3D09525A" w14:textId="77777777" w:rsidR="00CA7020" w:rsidRDefault="00CA7020" w:rsidP="00CA7020">
      <w:r>
        <w:t xml:space="preserve">3.4. </w:t>
      </w:r>
      <w:r>
        <w:rPr>
          <w:rFonts w:hint="eastAsia"/>
        </w:rPr>
        <w:t>Критерии</w:t>
      </w:r>
      <w:r>
        <w:t xml:space="preserve"> </w:t>
      </w:r>
      <w:r>
        <w:rPr>
          <w:rFonts w:hint="eastAsia"/>
        </w:rPr>
        <w:t>количественной</w:t>
      </w:r>
      <w:r>
        <w:t xml:space="preserve"> </w:t>
      </w:r>
      <w:r>
        <w:rPr>
          <w:rFonts w:hint="eastAsia"/>
        </w:rPr>
        <w:t>оценки</w:t>
      </w:r>
      <w:r>
        <w:t xml:space="preserve"> </w:t>
      </w:r>
      <w:r>
        <w:rPr>
          <w:rFonts w:hint="eastAsia"/>
        </w:rPr>
        <w:t>уровня</w:t>
      </w:r>
      <w:r>
        <w:t xml:space="preserve"> </w:t>
      </w:r>
      <w:r>
        <w:rPr>
          <w:rFonts w:hint="eastAsia"/>
        </w:rPr>
        <w:t>безопасности</w:t>
      </w:r>
      <w:r>
        <w:t xml:space="preserve"> </w:t>
      </w:r>
      <w:r>
        <w:rPr>
          <w:rFonts w:hint="eastAsia"/>
        </w:rPr>
        <w:t>ЭБ</w:t>
      </w:r>
      <w:r>
        <w:t xml:space="preserve"> </w:t>
      </w:r>
      <w:r>
        <w:rPr>
          <w:rFonts w:hint="eastAsia"/>
        </w:rPr>
        <w:t>АС</w:t>
      </w:r>
    </w:p>
    <w:p w14:paraId="29A91167" w14:textId="77777777" w:rsidR="00CA7020" w:rsidRDefault="00CA7020" w:rsidP="00CA7020"/>
    <w:p w14:paraId="560D5390" w14:textId="77777777" w:rsidR="00CA7020" w:rsidRDefault="00CA7020" w:rsidP="00CA7020">
      <w:r>
        <w:rPr>
          <w:rFonts w:hint="eastAsia"/>
        </w:rPr>
        <w:t>ВЫВОДЫ</w:t>
      </w:r>
      <w:r>
        <w:t xml:space="preserve"> </w:t>
      </w:r>
      <w:r>
        <w:rPr>
          <w:rFonts w:hint="eastAsia"/>
        </w:rPr>
        <w:t>ПО</w:t>
      </w:r>
      <w:r>
        <w:t xml:space="preserve"> </w:t>
      </w:r>
      <w:r>
        <w:rPr>
          <w:rFonts w:hint="eastAsia"/>
        </w:rPr>
        <w:t>ГЛАВЕ</w:t>
      </w:r>
    </w:p>
    <w:p w14:paraId="584BAF86" w14:textId="77777777" w:rsidR="00CA7020" w:rsidRDefault="00CA7020" w:rsidP="00CA7020"/>
    <w:p w14:paraId="6A999D51" w14:textId="77777777" w:rsidR="00CA7020" w:rsidRDefault="00CA7020" w:rsidP="00CA7020">
      <w:r>
        <w:rPr>
          <w:rFonts w:hint="eastAsia"/>
        </w:rPr>
        <w:t>ГЛАВА</w:t>
      </w:r>
      <w:r>
        <w:t xml:space="preserve"> 4. </w:t>
      </w:r>
      <w:r>
        <w:rPr>
          <w:rFonts w:hint="eastAsia"/>
        </w:rPr>
        <w:t>ФОРМИРОВАНИЕ</w:t>
      </w:r>
      <w:r>
        <w:t xml:space="preserve"> </w:t>
      </w:r>
      <w:r>
        <w:rPr>
          <w:rFonts w:hint="eastAsia"/>
        </w:rPr>
        <w:t>ПРАКТИЧЕСКИХ</w:t>
      </w:r>
      <w:r>
        <w:t xml:space="preserve"> </w:t>
      </w:r>
      <w:r>
        <w:rPr>
          <w:rFonts w:hint="eastAsia"/>
        </w:rPr>
        <w:t>РЕКОМЕНДАЦИЙ</w:t>
      </w:r>
      <w:r>
        <w:t xml:space="preserve"> </w:t>
      </w:r>
      <w:r>
        <w:rPr>
          <w:rFonts w:hint="eastAsia"/>
        </w:rPr>
        <w:t>ПО</w:t>
      </w:r>
      <w:r>
        <w:t xml:space="preserve"> </w:t>
      </w:r>
      <w:r>
        <w:rPr>
          <w:rFonts w:hint="eastAsia"/>
        </w:rPr>
        <w:t>ВЫБОРУ</w:t>
      </w:r>
      <w:r>
        <w:t xml:space="preserve"> </w:t>
      </w:r>
      <w:r>
        <w:rPr>
          <w:rFonts w:hint="eastAsia"/>
        </w:rPr>
        <w:t>СТРАТЕГИЙ</w:t>
      </w:r>
      <w:r>
        <w:t xml:space="preserve"> </w:t>
      </w:r>
      <w:r>
        <w:rPr>
          <w:rFonts w:hint="eastAsia"/>
        </w:rPr>
        <w:t>ПРОВЕДЕНИЯ</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ЭБ</w:t>
      </w:r>
      <w:r>
        <w:t xml:space="preserve"> </w:t>
      </w:r>
      <w:r>
        <w:rPr>
          <w:rFonts w:hint="eastAsia"/>
        </w:rPr>
        <w:t>АС</w:t>
      </w:r>
      <w:r>
        <w:t xml:space="preserve"> </w:t>
      </w:r>
      <w:r>
        <w:rPr>
          <w:rFonts w:hint="eastAsia"/>
        </w:rPr>
        <w:t>С</w:t>
      </w:r>
      <w:r>
        <w:t xml:space="preserve"> </w:t>
      </w:r>
      <w:r>
        <w:rPr>
          <w:rFonts w:hint="eastAsia"/>
        </w:rPr>
        <w:t>ПОЗИЦИЙ</w:t>
      </w:r>
      <w:r>
        <w:t xml:space="preserve"> </w:t>
      </w:r>
      <w:r>
        <w:rPr>
          <w:rFonts w:hint="eastAsia"/>
        </w:rPr>
        <w:t>ПРИЕМЛЕМОСТИ</w:t>
      </w:r>
      <w:r>
        <w:t xml:space="preserve"> </w:t>
      </w:r>
      <w:r>
        <w:rPr>
          <w:rFonts w:hint="eastAsia"/>
        </w:rPr>
        <w:t>ЭКСПЛУАТАЦИИ</w:t>
      </w:r>
      <w:r>
        <w:t xml:space="preserve"> </w:t>
      </w:r>
      <w:r>
        <w:rPr>
          <w:rFonts w:hint="eastAsia"/>
        </w:rPr>
        <w:t>ЭБ</w:t>
      </w:r>
      <w:r>
        <w:t xml:space="preserve"> </w:t>
      </w:r>
      <w:r>
        <w:rPr>
          <w:rFonts w:hint="eastAsia"/>
        </w:rPr>
        <w:t>АС</w:t>
      </w:r>
    </w:p>
    <w:p w14:paraId="22350D03" w14:textId="77777777" w:rsidR="00CA7020" w:rsidRDefault="00CA7020" w:rsidP="00CA7020"/>
    <w:p w14:paraId="6840E4BC" w14:textId="77777777" w:rsidR="00CA7020" w:rsidRDefault="00CA7020" w:rsidP="00CA7020">
      <w:r>
        <w:t xml:space="preserve">4.1. </w:t>
      </w:r>
      <w:r>
        <w:rPr>
          <w:rFonts w:hint="eastAsia"/>
        </w:rPr>
        <w:t>Методологический</w:t>
      </w:r>
      <w:r>
        <w:t xml:space="preserve"> </w:t>
      </w:r>
      <w:r>
        <w:rPr>
          <w:rFonts w:hint="eastAsia"/>
        </w:rPr>
        <w:t>пример</w:t>
      </w:r>
      <w:r>
        <w:t xml:space="preserve"> </w:t>
      </w:r>
      <w:r>
        <w:rPr>
          <w:rFonts w:hint="eastAsia"/>
        </w:rPr>
        <w:t>выбора</w:t>
      </w:r>
      <w:r>
        <w:t xml:space="preserve"> </w:t>
      </w:r>
      <w:r>
        <w:rPr>
          <w:rFonts w:hint="eastAsia"/>
        </w:rPr>
        <w:t>стратегий</w:t>
      </w:r>
      <w:r>
        <w:t xml:space="preserve"> </w:t>
      </w:r>
      <w:r>
        <w:rPr>
          <w:rFonts w:hint="eastAsia"/>
        </w:rPr>
        <w:t>проведения</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ЭБ</w:t>
      </w:r>
      <w:r>
        <w:t xml:space="preserve"> </w:t>
      </w:r>
      <w:r>
        <w:rPr>
          <w:rFonts w:hint="eastAsia"/>
        </w:rPr>
        <w:t>АС</w:t>
      </w:r>
      <w:r>
        <w:t xml:space="preserve"> </w:t>
      </w:r>
      <w:r>
        <w:rPr>
          <w:rFonts w:hint="eastAsia"/>
        </w:rPr>
        <w:t>с</w:t>
      </w:r>
      <w:r>
        <w:t xml:space="preserve"> </w:t>
      </w:r>
      <w:r>
        <w:rPr>
          <w:rFonts w:hint="eastAsia"/>
        </w:rPr>
        <w:t>позиций</w:t>
      </w:r>
      <w:r>
        <w:t xml:space="preserve"> </w:t>
      </w:r>
      <w:r>
        <w:rPr>
          <w:rFonts w:hint="eastAsia"/>
        </w:rPr>
        <w:t>приемлемости</w:t>
      </w:r>
      <w:r>
        <w:t xml:space="preserve"> </w:t>
      </w:r>
      <w:r>
        <w:rPr>
          <w:rFonts w:hint="eastAsia"/>
        </w:rPr>
        <w:t>эксплуатации</w:t>
      </w:r>
      <w:r>
        <w:t xml:space="preserve"> </w:t>
      </w:r>
      <w:r>
        <w:rPr>
          <w:rFonts w:hint="eastAsia"/>
        </w:rPr>
        <w:t>ЭБ</w:t>
      </w:r>
      <w:r>
        <w:t xml:space="preserve"> </w:t>
      </w:r>
      <w:r>
        <w:rPr>
          <w:rFonts w:hint="eastAsia"/>
        </w:rPr>
        <w:t>АС</w:t>
      </w:r>
    </w:p>
    <w:p w14:paraId="1C93E66D" w14:textId="77777777" w:rsidR="00CA7020" w:rsidRDefault="00CA7020" w:rsidP="00CA7020"/>
    <w:p w14:paraId="70FBAD2D" w14:textId="77777777" w:rsidR="00CA7020" w:rsidRDefault="00CA7020" w:rsidP="00CA7020">
      <w:r>
        <w:t xml:space="preserve">4.1.1. </w:t>
      </w:r>
      <w:r>
        <w:rPr>
          <w:rFonts w:hint="eastAsia"/>
        </w:rPr>
        <w:t>Выбор</w:t>
      </w:r>
      <w:r>
        <w:t xml:space="preserve"> </w:t>
      </w:r>
      <w:r>
        <w:rPr>
          <w:rFonts w:hint="eastAsia"/>
        </w:rPr>
        <w:t>стратегий</w:t>
      </w:r>
      <w:r>
        <w:t xml:space="preserve"> </w:t>
      </w:r>
      <w:r>
        <w:rPr>
          <w:rFonts w:hint="eastAsia"/>
        </w:rPr>
        <w:t>проведения</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w:t>
      </w:r>
      <w:r>
        <w:rPr>
          <w:rFonts w:hint="eastAsia"/>
        </w:rPr>
        <w:t>абстрактного</w:t>
      </w:r>
      <w:r>
        <w:rPr>
          <w:rFonts w:hint="eastAsia"/>
        </w:rPr>
        <w:t>»</w:t>
      </w:r>
      <w:r>
        <w:t xml:space="preserve"> </w:t>
      </w:r>
      <w:r>
        <w:rPr>
          <w:rFonts w:hint="eastAsia"/>
        </w:rPr>
        <w:t>ЭБ</w:t>
      </w:r>
      <w:r>
        <w:t xml:space="preserve"> </w:t>
      </w:r>
      <w:r>
        <w:rPr>
          <w:rFonts w:hint="eastAsia"/>
        </w:rPr>
        <w:t>АС</w:t>
      </w:r>
    </w:p>
    <w:p w14:paraId="022F7F6D" w14:textId="77777777" w:rsidR="00CA7020" w:rsidRDefault="00CA7020" w:rsidP="00CA7020"/>
    <w:p w14:paraId="7338379C" w14:textId="77777777" w:rsidR="00CA7020" w:rsidRDefault="00CA7020" w:rsidP="00CA7020">
      <w:r>
        <w:t xml:space="preserve">4.1.2. </w:t>
      </w:r>
      <w:r>
        <w:rPr>
          <w:rFonts w:hint="eastAsia"/>
        </w:rPr>
        <w:t>Выбор</w:t>
      </w:r>
      <w:r>
        <w:t xml:space="preserve"> </w:t>
      </w:r>
      <w:r>
        <w:rPr>
          <w:rFonts w:hint="eastAsia"/>
        </w:rPr>
        <w:t>стратегий</w:t>
      </w:r>
      <w:r>
        <w:t xml:space="preserve"> </w:t>
      </w:r>
      <w:r>
        <w:rPr>
          <w:rFonts w:hint="eastAsia"/>
        </w:rPr>
        <w:t>проведения</w:t>
      </w:r>
      <w:r>
        <w:t xml:space="preserve"> </w:t>
      </w:r>
      <w:r>
        <w:rPr>
          <w:rFonts w:hint="eastAsia"/>
        </w:rPr>
        <w:t>плановых</w:t>
      </w:r>
      <w:r>
        <w:t xml:space="preserve"> </w:t>
      </w:r>
      <w:r>
        <w:rPr>
          <w:rFonts w:hint="eastAsia"/>
        </w:rPr>
        <w:t>ТОиР</w:t>
      </w:r>
      <w:r>
        <w:t xml:space="preserve"> </w:t>
      </w:r>
      <w:r>
        <w:rPr>
          <w:rFonts w:hint="eastAsia"/>
        </w:rPr>
        <w:t>оборудования</w:t>
      </w:r>
      <w:r>
        <w:t xml:space="preserve"> </w:t>
      </w:r>
      <w:r>
        <w:rPr>
          <w:rFonts w:hint="eastAsia"/>
        </w:rPr>
        <w:t>«</w:t>
      </w:r>
      <w:r>
        <w:rPr>
          <w:rFonts w:hint="eastAsia"/>
        </w:rPr>
        <w:t>абстрактного</w:t>
      </w:r>
      <w:r>
        <w:rPr>
          <w:rFonts w:hint="eastAsia"/>
        </w:rPr>
        <w:t>»</w:t>
      </w:r>
      <w:r>
        <w:t xml:space="preserve"> </w:t>
      </w:r>
      <w:r>
        <w:rPr>
          <w:rFonts w:hint="eastAsia"/>
        </w:rPr>
        <w:t>ЭБ</w:t>
      </w:r>
      <w:r>
        <w:t xml:space="preserve"> </w:t>
      </w:r>
      <w:r>
        <w:rPr>
          <w:rFonts w:hint="eastAsia"/>
        </w:rPr>
        <w:t>АС</w:t>
      </w:r>
    </w:p>
    <w:p w14:paraId="4EBA52A9" w14:textId="77777777" w:rsidR="00CA7020" w:rsidRDefault="00CA7020" w:rsidP="00CA7020"/>
    <w:p w14:paraId="5D01F908" w14:textId="77777777" w:rsidR="00CA7020" w:rsidRDefault="00CA7020" w:rsidP="00CA7020">
      <w:r>
        <w:t xml:space="preserve">4.2. </w:t>
      </w:r>
      <w:r>
        <w:rPr>
          <w:rFonts w:hint="eastAsia"/>
        </w:rPr>
        <w:t>Выбор</w:t>
      </w:r>
      <w:r>
        <w:t xml:space="preserve"> </w:t>
      </w:r>
      <w:r>
        <w:rPr>
          <w:rFonts w:hint="eastAsia"/>
        </w:rPr>
        <w:t>стратегий</w:t>
      </w:r>
      <w:r>
        <w:t xml:space="preserve"> </w:t>
      </w:r>
      <w:r>
        <w:rPr>
          <w:rFonts w:hint="eastAsia"/>
        </w:rPr>
        <w:t>проведения</w:t>
      </w:r>
      <w:r>
        <w:t xml:space="preserve"> </w:t>
      </w:r>
      <w:r>
        <w:rPr>
          <w:rFonts w:hint="eastAsia"/>
        </w:rPr>
        <w:t>плановых</w:t>
      </w:r>
      <w:r>
        <w:t xml:space="preserve"> </w:t>
      </w:r>
      <w:r>
        <w:rPr>
          <w:rFonts w:hint="eastAsia"/>
        </w:rPr>
        <w:t>и</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САОЗ</w:t>
      </w:r>
      <w:r>
        <w:t xml:space="preserve"> </w:t>
      </w:r>
      <w:r>
        <w:rPr>
          <w:rFonts w:hint="eastAsia"/>
        </w:rPr>
        <w:t>НД</w:t>
      </w:r>
      <w:r>
        <w:t xml:space="preserve"> </w:t>
      </w:r>
      <w:r>
        <w:rPr>
          <w:rFonts w:hint="eastAsia"/>
        </w:rPr>
        <w:t>с</w:t>
      </w:r>
      <w:r>
        <w:t xml:space="preserve"> </w:t>
      </w:r>
      <w:r>
        <w:rPr>
          <w:rFonts w:hint="eastAsia"/>
        </w:rPr>
        <w:t>позиций</w:t>
      </w:r>
      <w:r>
        <w:t xml:space="preserve"> </w:t>
      </w:r>
      <w:r>
        <w:rPr>
          <w:rFonts w:hint="eastAsia"/>
        </w:rPr>
        <w:t>повышения</w:t>
      </w:r>
      <w:r>
        <w:t xml:space="preserve"> </w:t>
      </w:r>
      <w:r>
        <w:rPr>
          <w:rFonts w:hint="eastAsia"/>
        </w:rPr>
        <w:t>приемлемости</w:t>
      </w:r>
    </w:p>
    <w:p w14:paraId="2FBB875E" w14:textId="77777777" w:rsidR="00CA7020" w:rsidRDefault="00CA7020" w:rsidP="00CA7020"/>
    <w:p w14:paraId="4844E45C" w14:textId="77777777" w:rsidR="00CA7020" w:rsidRDefault="00CA7020" w:rsidP="00CA7020">
      <w:r>
        <w:rPr>
          <w:rFonts w:hint="eastAsia"/>
        </w:rPr>
        <w:t>эксплуатации</w:t>
      </w:r>
      <w:r>
        <w:t xml:space="preserve"> </w:t>
      </w:r>
      <w:r>
        <w:rPr>
          <w:rFonts w:hint="eastAsia"/>
        </w:rPr>
        <w:t>ЭБ</w:t>
      </w:r>
      <w:r>
        <w:t xml:space="preserve"> </w:t>
      </w:r>
      <w:r>
        <w:rPr>
          <w:rFonts w:hint="eastAsia"/>
        </w:rPr>
        <w:t>№</w:t>
      </w:r>
      <w:r>
        <w:t xml:space="preserve"> 5 </w:t>
      </w:r>
      <w:r>
        <w:rPr>
          <w:rFonts w:hint="eastAsia"/>
        </w:rPr>
        <w:t>НВАЭС</w:t>
      </w:r>
    </w:p>
    <w:p w14:paraId="15F974A4" w14:textId="77777777" w:rsidR="00CA7020" w:rsidRDefault="00CA7020" w:rsidP="00CA7020"/>
    <w:p w14:paraId="1DFC7B8A" w14:textId="77777777" w:rsidR="00CA7020" w:rsidRDefault="00CA7020" w:rsidP="00CA7020">
      <w:r>
        <w:t xml:space="preserve">4.2.1. </w:t>
      </w:r>
      <w:r>
        <w:rPr>
          <w:rFonts w:hint="eastAsia"/>
        </w:rPr>
        <w:t>Выбор</w:t>
      </w:r>
      <w:r>
        <w:t xml:space="preserve"> </w:t>
      </w:r>
      <w:r>
        <w:rPr>
          <w:rFonts w:hint="eastAsia"/>
        </w:rPr>
        <w:t>стратегий</w:t>
      </w:r>
      <w:r>
        <w:t xml:space="preserve"> </w:t>
      </w:r>
      <w:r>
        <w:rPr>
          <w:rFonts w:hint="eastAsia"/>
        </w:rPr>
        <w:t>проведения</w:t>
      </w:r>
      <w:r>
        <w:t xml:space="preserve"> </w:t>
      </w:r>
      <w:r>
        <w:rPr>
          <w:rFonts w:hint="eastAsia"/>
        </w:rPr>
        <w:t>внеплановых</w:t>
      </w:r>
      <w:r>
        <w:t xml:space="preserve"> </w:t>
      </w:r>
      <w:r>
        <w:rPr>
          <w:rFonts w:hint="eastAsia"/>
        </w:rPr>
        <w:t>ТОиР</w:t>
      </w:r>
      <w:r>
        <w:t xml:space="preserve"> </w:t>
      </w:r>
      <w:r>
        <w:rPr>
          <w:rFonts w:hint="eastAsia"/>
        </w:rPr>
        <w:t>оборудования</w:t>
      </w:r>
      <w:r>
        <w:t xml:space="preserve"> </w:t>
      </w:r>
      <w:r>
        <w:rPr>
          <w:rFonts w:hint="eastAsia"/>
        </w:rPr>
        <w:t>САОЗ</w:t>
      </w:r>
      <w:r>
        <w:t xml:space="preserve"> </w:t>
      </w:r>
      <w:r>
        <w:rPr>
          <w:rFonts w:hint="eastAsia"/>
        </w:rPr>
        <w:t>НД</w:t>
      </w:r>
      <w:r>
        <w:t xml:space="preserve"> </w:t>
      </w:r>
      <w:r>
        <w:rPr>
          <w:rFonts w:hint="eastAsia"/>
        </w:rPr>
        <w:t>ЭБ</w:t>
      </w:r>
      <w:r>
        <w:t xml:space="preserve"> </w:t>
      </w:r>
      <w:r>
        <w:rPr>
          <w:rFonts w:hint="eastAsia"/>
        </w:rPr>
        <w:t>№</w:t>
      </w:r>
      <w:r>
        <w:t xml:space="preserve"> 5 </w:t>
      </w:r>
      <w:r>
        <w:rPr>
          <w:rFonts w:hint="eastAsia"/>
        </w:rPr>
        <w:t>НВАЭС</w:t>
      </w:r>
    </w:p>
    <w:p w14:paraId="7A1C2D4E" w14:textId="77777777" w:rsidR="00CA7020" w:rsidRDefault="00CA7020" w:rsidP="00CA7020"/>
    <w:p w14:paraId="2602F0D0" w14:textId="77777777" w:rsidR="00CA7020" w:rsidRDefault="00CA7020" w:rsidP="00CA7020">
      <w:r>
        <w:t xml:space="preserve">4.2.2. </w:t>
      </w:r>
      <w:r>
        <w:rPr>
          <w:rFonts w:hint="eastAsia"/>
        </w:rPr>
        <w:t>Выбор</w:t>
      </w:r>
      <w:r>
        <w:t xml:space="preserve"> </w:t>
      </w:r>
      <w:r>
        <w:rPr>
          <w:rFonts w:hint="eastAsia"/>
        </w:rPr>
        <w:t>стратегий</w:t>
      </w:r>
      <w:r>
        <w:t xml:space="preserve"> </w:t>
      </w:r>
      <w:r>
        <w:rPr>
          <w:rFonts w:hint="eastAsia"/>
        </w:rPr>
        <w:t>проведения</w:t>
      </w:r>
      <w:r>
        <w:t xml:space="preserve"> </w:t>
      </w:r>
      <w:r>
        <w:rPr>
          <w:rFonts w:hint="eastAsia"/>
        </w:rPr>
        <w:t>плановых</w:t>
      </w:r>
      <w:r>
        <w:t xml:space="preserve"> </w:t>
      </w:r>
      <w:r>
        <w:rPr>
          <w:rFonts w:hint="eastAsia"/>
        </w:rPr>
        <w:t>ТОиР</w:t>
      </w:r>
      <w:r>
        <w:t xml:space="preserve"> </w:t>
      </w:r>
      <w:r>
        <w:rPr>
          <w:rFonts w:hint="eastAsia"/>
        </w:rPr>
        <w:t>оборудования</w:t>
      </w:r>
    </w:p>
    <w:p w14:paraId="59DD2F8E" w14:textId="77777777" w:rsidR="00CA7020" w:rsidRDefault="00CA7020" w:rsidP="00CA7020"/>
    <w:p w14:paraId="15764C2E" w14:textId="77777777" w:rsidR="00CA7020" w:rsidRDefault="00CA7020" w:rsidP="00CA7020">
      <w:r>
        <w:rPr>
          <w:rFonts w:hint="eastAsia"/>
        </w:rPr>
        <w:t>САОЗ</w:t>
      </w:r>
      <w:r>
        <w:t xml:space="preserve"> </w:t>
      </w:r>
      <w:r>
        <w:rPr>
          <w:rFonts w:hint="eastAsia"/>
        </w:rPr>
        <w:t>НД</w:t>
      </w:r>
      <w:r>
        <w:t xml:space="preserve"> </w:t>
      </w:r>
      <w:r>
        <w:rPr>
          <w:rFonts w:hint="eastAsia"/>
        </w:rPr>
        <w:t>ЭБ</w:t>
      </w:r>
      <w:r>
        <w:t xml:space="preserve"> </w:t>
      </w:r>
      <w:r>
        <w:rPr>
          <w:rFonts w:hint="eastAsia"/>
        </w:rPr>
        <w:t>№</w:t>
      </w:r>
      <w:r>
        <w:t xml:space="preserve"> 5 </w:t>
      </w:r>
      <w:r>
        <w:rPr>
          <w:rFonts w:hint="eastAsia"/>
        </w:rPr>
        <w:t>НВАЭС</w:t>
      </w:r>
    </w:p>
    <w:p w14:paraId="76554245" w14:textId="77777777" w:rsidR="00CA7020" w:rsidRDefault="00CA7020" w:rsidP="00CA7020"/>
    <w:p w14:paraId="3FDC4ECC" w14:textId="77777777" w:rsidR="00CA7020" w:rsidRDefault="00CA7020" w:rsidP="00CA7020">
      <w:r>
        <w:rPr>
          <w:rFonts w:hint="eastAsia"/>
        </w:rPr>
        <w:t>ВЫВОДЫ</w:t>
      </w:r>
      <w:r>
        <w:t xml:space="preserve"> </w:t>
      </w:r>
      <w:r>
        <w:rPr>
          <w:rFonts w:hint="eastAsia"/>
        </w:rPr>
        <w:t>ПО</w:t>
      </w:r>
      <w:r>
        <w:t xml:space="preserve"> </w:t>
      </w:r>
      <w:r>
        <w:rPr>
          <w:rFonts w:hint="eastAsia"/>
        </w:rPr>
        <w:t>ГЛАВЕ</w:t>
      </w:r>
    </w:p>
    <w:p w14:paraId="01C7BA29" w14:textId="77777777" w:rsidR="00CA7020" w:rsidRDefault="00CA7020" w:rsidP="00CA7020"/>
    <w:p w14:paraId="663D6666" w14:textId="77777777" w:rsidR="00CA7020" w:rsidRDefault="00CA7020" w:rsidP="00CA7020">
      <w:r>
        <w:rPr>
          <w:rFonts w:hint="eastAsia"/>
        </w:rPr>
        <w:t>ЗАКЛЮЧЕНИЕ</w:t>
      </w:r>
    </w:p>
    <w:p w14:paraId="5C8E370A" w14:textId="77777777" w:rsidR="00CA7020" w:rsidRDefault="00CA7020" w:rsidP="00CA7020"/>
    <w:p w14:paraId="56E25F43" w14:textId="77777777" w:rsidR="00CA7020" w:rsidRDefault="00CA7020" w:rsidP="00CA7020">
      <w:r>
        <w:rPr>
          <w:rFonts w:hint="eastAsia"/>
        </w:rPr>
        <w:t>СПИСОК</w:t>
      </w:r>
      <w:r>
        <w:t xml:space="preserve"> </w:t>
      </w:r>
      <w:r>
        <w:rPr>
          <w:rFonts w:hint="eastAsia"/>
        </w:rPr>
        <w:t>ИСПОЛЬЗУЕМЫХ</w:t>
      </w:r>
      <w:r>
        <w:t xml:space="preserve"> </w:t>
      </w:r>
      <w:r>
        <w:rPr>
          <w:rFonts w:hint="eastAsia"/>
        </w:rPr>
        <w:t>СОКРАЩЕНИЙ</w:t>
      </w:r>
      <w:r>
        <w:t xml:space="preserve"> </w:t>
      </w:r>
      <w:r>
        <w:rPr>
          <w:rFonts w:hint="eastAsia"/>
        </w:rPr>
        <w:t>И</w:t>
      </w:r>
    </w:p>
    <w:p w14:paraId="456D6502" w14:textId="77777777" w:rsidR="00CA7020" w:rsidRDefault="00CA7020" w:rsidP="00CA7020"/>
    <w:p w14:paraId="10C8C523" w14:textId="77777777" w:rsidR="00CA7020" w:rsidRDefault="00CA7020" w:rsidP="00CA7020">
      <w:r>
        <w:rPr>
          <w:rFonts w:hint="eastAsia"/>
        </w:rPr>
        <w:t>УСЛОВНЫХ</w:t>
      </w:r>
      <w:r>
        <w:t xml:space="preserve"> </w:t>
      </w:r>
      <w:r>
        <w:rPr>
          <w:rFonts w:hint="eastAsia"/>
        </w:rPr>
        <w:t>ОБОЗНАЧЕНИЙ</w:t>
      </w:r>
    </w:p>
    <w:p w14:paraId="013F872A" w14:textId="77777777" w:rsidR="00CA7020" w:rsidRDefault="00CA7020" w:rsidP="00CA7020"/>
    <w:p w14:paraId="7D31199D" w14:textId="77777777" w:rsidR="00CA7020" w:rsidRDefault="00CA7020" w:rsidP="00CA7020">
      <w:r>
        <w:rPr>
          <w:rFonts w:hint="eastAsia"/>
        </w:rPr>
        <w:t>СПИСОК</w:t>
      </w:r>
      <w:r>
        <w:t xml:space="preserve"> </w:t>
      </w:r>
      <w:r>
        <w:rPr>
          <w:rFonts w:hint="eastAsia"/>
        </w:rPr>
        <w:t>ИСПОЛЬЗОВАННОЙ</w:t>
      </w:r>
      <w:r>
        <w:t xml:space="preserve"> </w:t>
      </w:r>
      <w:r>
        <w:rPr>
          <w:rFonts w:hint="eastAsia"/>
        </w:rPr>
        <w:t>ЛИТЕРАТУРЫ</w:t>
      </w:r>
    </w:p>
    <w:p w14:paraId="5FB0A78D" w14:textId="77777777" w:rsidR="00CA7020" w:rsidRDefault="00CA7020" w:rsidP="00CA7020"/>
    <w:p w14:paraId="1718B9D8" w14:textId="77777777" w:rsidR="00CA7020" w:rsidRDefault="00CA7020" w:rsidP="00CA7020">
      <w:r>
        <w:rPr>
          <w:rFonts w:hint="eastAsia"/>
        </w:rPr>
        <w:t>ПРИЛОЖЕНИЕ</w:t>
      </w:r>
    </w:p>
    <w:p w14:paraId="2A9E6358" w14:textId="77777777" w:rsidR="00CA7020" w:rsidRDefault="00CA7020" w:rsidP="00CA7020"/>
    <w:p w14:paraId="7AC9A2DB" w14:textId="1955F293" w:rsidR="00CA7020" w:rsidRPr="00CA7020" w:rsidRDefault="00CA7020" w:rsidP="00CA7020">
      <w:r>
        <w:rPr>
          <w:rFonts w:hint="eastAsia"/>
        </w:rPr>
        <w:t>ВВЕДЕНИЕ</w:t>
      </w:r>
    </w:p>
    <w:sectPr w:rsidR="00CA7020" w:rsidRPr="00CA7020" w:rsidSect="008D39E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96B7" w14:textId="77777777" w:rsidR="008D39E9" w:rsidRDefault="008D39E9">
      <w:pPr>
        <w:spacing w:after="0" w:line="240" w:lineRule="auto"/>
      </w:pPr>
      <w:r>
        <w:separator/>
      </w:r>
    </w:p>
  </w:endnote>
  <w:endnote w:type="continuationSeparator" w:id="0">
    <w:p w14:paraId="37146B91" w14:textId="77777777" w:rsidR="008D39E9" w:rsidRDefault="008D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472" w14:textId="77777777" w:rsidR="008D39E9" w:rsidRDefault="008D39E9"/>
    <w:p w14:paraId="1F2041FA" w14:textId="77777777" w:rsidR="008D39E9" w:rsidRDefault="008D39E9"/>
    <w:p w14:paraId="338FD156" w14:textId="77777777" w:rsidR="008D39E9" w:rsidRDefault="008D39E9"/>
    <w:p w14:paraId="2F5EAEF4" w14:textId="77777777" w:rsidR="008D39E9" w:rsidRDefault="008D39E9"/>
    <w:p w14:paraId="5E6A90E5" w14:textId="77777777" w:rsidR="008D39E9" w:rsidRDefault="008D39E9"/>
    <w:p w14:paraId="39457B42" w14:textId="77777777" w:rsidR="008D39E9" w:rsidRDefault="008D39E9"/>
    <w:p w14:paraId="39965331" w14:textId="77777777" w:rsidR="008D39E9" w:rsidRDefault="008D39E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066CE1" wp14:editId="768BCE0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D3EE" w14:textId="77777777" w:rsidR="008D39E9" w:rsidRDefault="008D39E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66CE1"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193D3EE" w14:textId="77777777" w:rsidR="008D39E9" w:rsidRDefault="008D39E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7024BD3" w14:textId="77777777" w:rsidR="008D39E9" w:rsidRDefault="008D39E9"/>
    <w:p w14:paraId="0E23D35E" w14:textId="77777777" w:rsidR="008D39E9" w:rsidRDefault="008D39E9"/>
    <w:p w14:paraId="0F707E57" w14:textId="77777777" w:rsidR="008D39E9" w:rsidRDefault="008D39E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C6BB7A9" wp14:editId="7B71B56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E3F5" w14:textId="77777777" w:rsidR="008D39E9" w:rsidRDefault="008D39E9"/>
                          <w:p w14:paraId="253311F6" w14:textId="77777777" w:rsidR="008D39E9" w:rsidRDefault="008D39E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BB7A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E21E3F5" w14:textId="77777777" w:rsidR="008D39E9" w:rsidRDefault="008D39E9"/>
                    <w:p w14:paraId="253311F6" w14:textId="77777777" w:rsidR="008D39E9" w:rsidRDefault="008D39E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9AB8421" w14:textId="77777777" w:rsidR="008D39E9" w:rsidRDefault="008D39E9"/>
    <w:p w14:paraId="73F8CC7D" w14:textId="77777777" w:rsidR="008D39E9" w:rsidRDefault="008D39E9">
      <w:pPr>
        <w:rPr>
          <w:sz w:val="2"/>
          <w:szCs w:val="2"/>
        </w:rPr>
      </w:pPr>
    </w:p>
    <w:p w14:paraId="2AC9C3D5" w14:textId="77777777" w:rsidR="008D39E9" w:rsidRDefault="008D39E9"/>
    <w:p w14:paraId="196A95ED" w14:textId="77777777" w:rsidR="008D39E9" w:rsidRDefault="008D39E9">
      <w:pPr>
        <w:spacing w:after="0" w:line="240" w:lineRule="auto"/>
      </w:pPr>
    </w:p>
  </w:footnote>
  <w:footnote w:type="continuationSeparator" w:id="0">
    <w:p w14:paraId="2C759CB0" w14:textId="77777777" w:rsidR="008D39E9" w:rsidRDefault="008D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9E9"/>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29485</TotalTime>
  <Pages>4</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2380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3869</cp:revision>
  <cp:lastPrinted>2009-02-06T05:36:00Z</cp:lastPrinted>
  <dcterms:created xsi:type="dcterms:W3CDTF">2024-01-07T13:43:00Z</dcterms:created>
  <dcterms:modified xsi:type="dcterms:W3CDTF">2024-02-23T20:06:00Z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