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7" w:rsidRPr="00EC4C59" w:rsidRDefault="00EC4C59" w:rsidP="00EC4C59">
      <w:r w:rsidRPr="00263F71">
        <w:rPr>
          <w:rFonts w:ascii="Times New Roman" w:eastAsia="Times New Roman" w:hAnsi="Times New Roman" w:cs="Times New Roman"/>
          <w:b/>
          <w:sz w:val="24"/>
          <w:szCs w:val="24"/>
          <w:lang w:eastAsia="ru-RU"/>
        </w:rPr>
        <w:t>Кувачов Володимир Петрович</w:t>
      </w:r>
      <w:r w:rsidRPr="00263F71">
        <w:rPr>
          <w:rFonts w:ascii="Times New Roman" w:eastAsia="Times New Roman" w:hAnsi="Times New Roman" w:cs="Times New Roman"/>
          <w:sz w:val="24"/>
          <w:szCs w:val="24"/>
          <w:lang w:eastAsia="ru-RU"/>
        </w:rPr>
        <w:t>, завідувач кафедри машиновикористання в землеробстві, Таврійський державний агротехнологічний університет імені Дмитра Моторного. Назва дисертації: «Механіко-технологічні основи функціонування ширококолійних засобів механізації сільськогосподарського виробництва». Шифр та назва спеціальності – 05.05.11 – машини і засоби механізації сільськогосподарського виробництва. Спецрада Д 18.819.01 Таврійського державного агротехнологічного університету імені Дмитра Моторного</w:t>
      </w:r>
    </w:p>
    <w:sectPr w:rsidR="004111C7" w:rsidRPr="00EC4C5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46" w:rsidRDefault="00463446">
      <w:pPr>
        <w:spacing w:after="0" w:line="240" w:lineRule="auto"/>
      </w:pPr>
      <w:r>
        <w:separator/>
      </w:r>
    </w:p>
  </w:endnote>
  <w:endnote w:type="continuationSeparator" w:id="0">
    <w:p w:rsidR="00463446" w:rsidRDefault="0046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63446" w:rsidRDefault="00463446">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Default="00463446">
    <w:pPr>
      <w:rPr>
        <w:sz w:val="2"/>
        <w:szCs w:val="2"/>
      </w:rPr>
    </w:pPr>
    <w:r w:rsidRPr="00EB4DE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63446" w:rsidRDefault="00463446">
                <w:pPr>
                  <w:spacing w:line="240" w:lineRule="auto"/>
                </w:pPr>
                <w:fldSimple w:instr=" PAGE \* MERGEFORMAT ">
                  <w:r w:rsidR="00EC4C59" w:rsidRPr="00EC4C5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46" w:rsidRDefault="00463446"/>
    <w:p w:rsidR="00463446" w:rsidRDefault="00463446"/>
    <w:p w:rsidR="00463446" w:rsidRDefault="00463446"/>
    <w:p w:rsidR="00463446" w:rsidRDefault="00463446"/>
    <w:p w:rsidR="00463446" w:rsidRDefault="00463446"/>
    <w:p w:rsidR="00463446" w:rsidRDefault="00463446"/>
    <w:p w:rsidR="00463446" w:rsidRDefault="00463446">
      <w:pPr>
        <w:rPr>
          <w:sz w:val="2"/>
          <w:szCs w:val="2"/>
        </w:rPr>
      </w:pPr>
      <w:r w:rsidRPr="00EB4DE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63446" w:rsidRDefault="00463446">
                  <w:pPr>
                    <w:spacing w:line="240" w:lineRule="auto"/>
                  </w:pPr>
                  <w:fldSimple w:instr=" PAGE \* MERGEFORMAT ">
                    <w:r w:rsidR="00972232" w:rsidRPr="00972232">
                      <w:rPr>
                        <w:rStyle w:val="afffff9"/>
                        <w:b w:val="0"/>
                        <w:bCs w:val="0"/>
                        <w:noProof/>
                      </w:rPr>
                      <w:t>2</w:t>
                    </w:r>
                  </w:fldSimple>
                </w:p>
              </w:txbxContent>
            </v:textbox>
            <w10:wrap anchorx="page" anchory="page"/>
          </v:shape>
        </w:pict>
      </w:r>
    </w:p>
    <w:p w:rsidR="00463446" w:rsidRDefault="00463446"/>
    <w:p w:rsidR="00463446" w:rsidRDefault="00463446"/>
    <w:p w:rsidR="00463446" w:rsidRDefault="00463446">
      <w:pPr>
        <w:rPr>
          <w:sz w:val="2"/>
          <w:szCs w:val="2"/>
        </w:rPr>
      </w:pPr>
      <w:r w:rsidRPr="00EB4DE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63446" w:rsidRDefault="00463446"/>
              </w:txbxContent>
            </v:textbox>
            <w10:wrap anchorx="page" anchory="page"/>
          </v:shape>
        </w:pict>
      </w:r>
    </w:p>
    <w:p w:rsidR="00463446" w:rsidRDefault="00463446"/>
    <w:p w:rsidR="00463446" w:rsidRDefault="00463446">
      <w:pPr>
        <w:rPr>
          <w:sz w:val="2"/>
          <w:szCs w:val="2"/>
        </w:rPr>
      </w:pPr>
    </w:p>
    <w:p w:rsidR="00463446" w:rsidRDefault="00463446"/>
    <w:p w:rsidR="00463446" w:rsidRDefault="00463446">
      <w:pPr>
        <w:spacing w:after="0" w:line="240" w:lineRule="auto"/>
      </w:pPr>
    </w:p>
  </w:footnote>
  <w:footnote w:type="continuationSeparator" w:id="0">
    <w:p w:rsidR="00463446" w:rsidRDefault="0046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F" w:rsidRDefault="004A724F"/>
  <w:p w:rsidR="00463446" w:rsidRDefault="004634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46" w:rsidRPr="005856C0" w:rsidRDefault="004111C7" w:rsidP="005856C0">
    <w:pPr>
      <w:pStyle w:val="affffffff6"/>
      <w:jc w:val="center"/>
    </w:pPr>
    <w:r>
      <w:rPr>
        <w:rFonts w:ascii="Verdana" w:hAnsi="Verdana" w:cs="Verdana"/>
        <w:color w:val="FF0000"/>
      </w:rPr>
      <w:t>Д</w:t>
    </w:r>
    <w:r w:rsidR="00463446">
      <w:rPr>
        <w:rFonts w:ascii="Verdana" w:hAnsi="Verdana" w:cs="Verdana"/>
        <w:color w:val="FF0000"/>
      </w:rPr>
      <w:t xml:space="preserve">ля </w:t>
    </w:r>
    <w:r w:rsidR="00463446"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463446" w:rsidRPr="00403FC6">
        <w:rPr>
          <w:rStyle w:val="a8"/>
          <w:rFonts w:ascii="Verdana" w:hAnsi="Verdana" w:cs="Verdana"/>
        </w:rPr>
        <w:t>http</w:t>
      </w:r>
      <w:r w:rsidR="00463446" w:rsidRPr="00403FC6">
        <w:rPr>
          <w:rStyle w:val="a8"/>
          <w:rFonts w:ascii="Verdana" w:hAnsi="Verdana" w:cs="Verdana"/>
          <w:lang w:val="en-US"/>
        </w:rPr>
        <w:t>s</w:t>
      </w:r>
      <w:r w:rsidR="00463446" w:rsidRPr="00403FC6">
        <w:rPr>
          <w:rStyle w:val="a8"/>
          <w:rFonts w:ascii="Verdana" w:hAnsi="Verdana" w:cs="Verdana"/>
        </w:rPr>
        <w:t>://www.mydisser</w:t>
      </w:r>
      <w:r w:rsidR="00463446" w:rsidRPr="00403FC6">
        <w:rPr>
          <w:rStyle w:val="a8"/>
          <w:rFonts w:ascii="Verdana" w:hAnsi="Verdana" w:cs="Verdana"/>
        </w:rPr>
        <w:t>.</w:t>
      </w:r>
      <w:r w:rsidR="00463446" w:rsidRPr="00403FC6">
        <w:rPr>
          <w:rStyle w:val="a8"/>
          <w:rFonts w:ascii="Verdana" w:hAnsi="Verdana" w:cs="Verdana"/>
        </w:rPr>
        <w:t>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9807D4"/>
    <w:multiLevelType w:val="multilevel"/>
    <w:tmpl w:val="01846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C3860"/>
    <w:multiLevelType w:val="multilevel"/>
    <w:tmpl w:val="0972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0">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1">
    <w:nsid w:val="12433E4F"/>
    <w:multiLevelType w:val="multilevel"/>
    <w:tmpl w:val="158A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3">
    <w:nsid w:val="15453637"/>
    <w:multiLevelType w:val="multilevel"/>
    <w:tmpl w:val="1CB0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E953E4"/>
    <w:multiLevelType w:val="multilevel"/>
    <w:tmpl w:val="508A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173F62"/>
    <w:multiLevelType w:val="multilevel"/>
    <w:tmpl w:val="93FCA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FF07A2C"/>
    <w:multiLevelType w:val="multilevel"/>
    <w:tmpl w:val="5AF03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1A145B6"/>
    <w:multiLevelType w:val="multilevel"/>
    <w:tmpl w:val="35DC8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535E5E"/>
    <w:multiLevelType w:val="multilevel"/>
    <w:tmpl w:val="F4AE6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7269C0"/>
    <w:multiLevelType w:val="multilevel"/>
    <w:tmpl w:val="972A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4A2847"/>
    <w:multiLevelType w:val="multilevel"/>
    <w:tmpl w:val="C08C4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CB2710C"/>
    <w:multiLevelType w:val="multilevel"/>
    <w:tmpl w:val="5A9E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205F68"/>
    <w:multiLevelType w:val="multilevel"/>
    <w:tmpl w:val="C0E6D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7A40FF"/>
    <w:multiLevelType w:val="multilevel"/>
    <w:tmpl w:val="69E6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7E581E"/>
    <w:multiLevelType w:val="multilevel"/>
    <w:tmpl w:val="68282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EFE60AB"/>
    <w:multiLevelType w:val="multilevel"/>
    <w:tmpl w:val="7E1ED5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A0135C"/>
    <w:multiLevelType w:val="multilevel"/>
    <w:tmpl w:val="AE0A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0426268"/>
    <w:multiLevelType w:val="multilevel"/>
    <w:tmpl w:val="0CFC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BC05F5"/>
    <w:multiLevelType w:val="multilevel"/>
    <w:tmpl w:val="5048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7F54A8"/>
    <w:multiLevelType w:val="multilevel"/>
    <w:tmpl w:val="CC7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B44D3A"/>
    <w:multiLevelType w:val="multilevel"/>
    <w:tmpl w:val="0120A5C6"/>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7614A9"/>
    <w:multiLevelType w:val="multilevel"/>
    <w:tmpl w:val="8AB4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7542B8"/>
    <w:multiLevelType w:val="multilevel"/>
    <w:tmpl w:val="8474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C8418B4"/>
    <w:multiLevelType w:val="multilevel"/>
    <w:tmpl w:val="E44E2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FC56D1A"/>
    <w:multiLevelType w:val="multilevel"/>
    <w:tmpl w:val="9E3834C8"/>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367B4E"/>
    <w:multiLevelType w:val="multilevel"/>
    <w:tmpl w:val="526A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0B503BB"/>
    <w:multiLevelType w:val="multilevel"/>
    <w:tmpl w:val="88F4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F66A93"/>
    <w:multiLevelType w:val="multilevel"/>
    <w:tmpl w:val="9050D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8E661B"/>
    <w:multiLevelType w:val="multilevel"/>
    <w:tmpl w:val="E9E0C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6B369B"/>
    <w:multiLevelType w:val="multilevel"/>
    <w:tmpl w:val="094AB9B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14079D"/>
    <w:multiLevelType w:val="multilevel"/>
    <w:tmpl w:val="A1FC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D03A24"/>
    <w:multiLevelType w:val="multilevel"/>
    <w:tmpl w:val="6FDA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1E904AC"/>
    <w:multiLevelType w:val="multilevel"/>
    <w:tmpl w:val="D35E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16">
    <w:nsid w:val="65CD31CF"/>
    <w:multiLevelType w:val="multilevel"/>
    <w:tmpl w:val="0D0AB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54199E"/>
    <w:multiLevelType w:val="multilevel"/>
    <w:tmpl w:val="13B2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1C1CCE"/>
    <w:multiLevelType w:val="multilevel"/>
    <w:tmpl w:val="678A7A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3E4252"/>
    <w:multiLevelType w:val="multilevel"/>
    <w:tmpl w:val="03D4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A64032"/>
    <w:multiLevelType w:val="multilevel"/>
    <w:tmpl w:val="230CE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76"/>
  </w:num>
  <w:num w:numId="8">
    <w:abstractNumId w:val="98"/>
  </w:num>
  <w:num w:numId="9">
    <w:abstractNumId w:val="91"/>
  </w:num>
  <w:num w:numId="10">
    <w:abstractNumId w:val="83"/>
  </w:num>
  <w:num w:numId="11">
    <w:abstractNumId w:val="113"/>
  </w:num>
  <w:num w:numId="12">
    <w:abstractNumId w:val="94"/>
  </w:num>
  <w:num w:numId="13">
    <w:abstractNumId w:val="116"/>
  </w:num>
  <w:num w:numId="14">
    <w:abstractNumId w:val="99"/>
  </w:num>
  <w:num w:numId="15">
    <w:abstractNumId w:val="93"/>
  </w:num>
  <w:num w:numId="16">
    <w:abstractNumId w:val="120"/>
  </w:num>
  <w:num w:numId="17">
    <w:abstractNumId w:val="102"/>
  </w:num>
  <w:num w:numId="18">
    <w:abstractNumId w:val="86"/>
  </w:num>
  <w:num w:numId="19">
    <w:abstractNumId w:val="84"/>
  </w:num>
  <w:num w:numId="20">
    <w:abstractNumId w:val="117"/>
  </w:num>
  <w:num w:numId="21">
    <w:abstractNumId w:val="92"/>
  </w:num>
  <w:num w:numId="22">
    <w:abstractNumId w:val="100"/>
  </w:num>
  <w:num w:numId="23">
    <w:abstractNumId w:val="101"/>
  </w:num>
  <w:num w:numId="24">
    <w:abstractNumId w:val="81"/>
  </w:num>
  <w:num w:numId="25">
    <w:abstractNumId w:val="107"/>
  </w:num>
  <w:num w:numId="26">
    <w:abstractNumId w:val="97"/>
  </w:num>
  <w:num w:numId="27">
    <w:abstractNumId w:val="104"/>
  </w:num>
  <w:num w:numId="28">
    <w:abstractNumId w:val="119"/>
  </w:num>
  <w:num w:numId="29">
    <w:abstractNumId w:val="110"/>
  </w:num>
  <w:num w:numId="30">
    <w:abstractNumId w:val="108"/>
  </w:num>
  <w:num w:numId="31">
    <w:abstractNumId w:val="85"/>
  </w:num>
  <w:num w:numId="32">
    <w:abstractNumId w:val="74"/>
  </w:num>
  <w:num w:numId="33">
    <w:abstractNumId w:val="90"/>
  </w:num>
  <w:num w:numId="34">
    <w:abstractNumId w:val="118"/>
  </w:num>
  <w:num w:numId="35">
    <w:abstractNumId w:val="103"/>
  </w:num>
  <w:num w:numId="36">
    <w:abstractNumId w:val="106"/>
  </w:num>
  <w:num w:numId="37">
    <w:abstractNumId w:val="95"/>
  </w:num>
  <w:num w:numId="38">
    <w:abstractNumId w:val="105"/>
  </w:num>
  <w:num w:numId="39">
    <w:abstractNumId w:val="112"/>
  </w:num>
  <w:num w:numId="40">
    <w:abstractNumId w:val="114"/>
  </w:num>
  <w:num w:numId="41">
    <w:abstractNumId w:val="89"/>
  </w:num>
  <w:num w:numId="42">
    <w:abstractNumId w:val="111"/>
  </w:num>
  <w:num w:numId="43">
    <w:abstractNumId w:val="10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2666"/>
    <o:shapelayout v:ext="edit">
      <o:idmap v:ext="edit" data="593,595,597"/>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56"/>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A3"/>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20"/>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1F16"/>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887"/>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96F"/>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8F7"/>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C1E"/>
    <w:rsid w:val="00410C6F"/>
    <w:rsid w:val="00410DF9"/>
    <w:rsid w:val="00410E14"/>
    <w:rsid w:val="00410EBD"/>
    <w:rsid w:val="004110FA"/>
    <w:rsid w:val="00411125"/>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7F8"/>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68"/>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5AE"/>
    <w:rsid w:val="00535769"/>
    <w:rsid w:val="005359D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5EF8"/>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4FE"/>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83"/>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B39"/>
    <w:rsid w:val="00A94BE0"/>
    <w:rsid w:val="00A94DB0"/>
    <w:rsid w:val="00A94DC4"/>
    <w:rsid w:val="00A95114"/>
    <w:rsid w:val="00A9514B"/>
    <w:rsid w:val="00A95217"/>
    <w:rsid w:val="00A95338"/>
    <w:rsid w:val="00A95433"/>
    <w:rsid w:val="00A9575C"/>
    <w:rsid w:val="00A957F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0B3"/>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3C9"/>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B9"/>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06"/>
    <w:rsid w:val="00FE7898"/>
    <w:rsid w:val="00FE78DC"/>
    <w:rsid w:val="00FE78E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666"/>
    <o:shapelayout v:ext="edit">
      <o:idmap v:ext="edit" data="1,598"/>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AE474-AE95-437C-95D3-C0B30DB1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74</Words>
  <Characters>423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48</cp:revision>
  <cp:lastPrinted>2009-02-06T05:36:00Z</cp:lastPrinted>
  <dcterms:created xsi:type="dcterms:W3CDTF">2021-03-18T09:04:00Z</dcterms:created>
  <dcterms:modified xsi:type="dcterms:W3CDTF">2021-03-18T14:08:00Z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