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1C7" w:rsidRPr="003B5C47" w:rsidRDefault="003B5C47" w:rsidP="003B5C47">
      <w:r w:rsidRPr="00777A23">
        <w:rPr>
          <w:rFonts w:ascii="Times New Roman" w:hAnsi="Times New Roman"/>
          <w:b/>
          <w:sz w:val="24"/>
          <w:szCs w:val="24"/>
        </w:rPr>
        <w:t>Дахуа Ламрі</w:t>
      </w:r>
      <w:r w:rsidRPr="00777A23">
        <w:rPr>
          <w:rFonts w:ascii="Times New Roman" w:hAnsi="Times New Roman"/>
          <w:sz w:val="24"/>
          <w:szCs w:val="24"/>
        </w:rPr>
        <w:t>,</w:t>
      </w:r>
      <w:r w:rsidRPr="00777A23">
        <w:rPr>
          <w:rFonts w:ascii="Times New Roman" w:hAnsi="Times New Roman"/>
          <w:b/>
          <w:sz w:val="24"/>
          <w:szCs w:val="24"/>
        </w:rPr>
        <w:t xml:space="preserve"> </w:t>
      </w:r>
      <w:r w:rsidRPr="00777A23">
        <w:rPr>
          <w:rFonts w:ascii="Times New Roman" w:eastAsia="Times New Roman" w:hAnsi="Times New Roman"/>
          <w:color w:val="000000"/>
          <w:sz w:val="24"/>
          <w:szCs w:val="24"/>
          <w:lang w:eastAsia="ru-RU"/>
        </w:rPr>
        <w:t>здобувач кафедри транспортного будівництва та управління майном Національного транспортного університету</w:t>
      </w:r>
      <w:r w:rsidRPr="00777A23">
        <w:rPr>
          <w:rFonts w:ascii="Times New Roman" w:hAnsi="Times New Roman"/>
          <w:sz w:val="24"/>
          <w:szCs w:val="24"/>
        </w:rPr>
        <w:t xml:space="preserve">. Назва дисертації: </w:t>
      </w:r>
      <w:r w:rsidRPr="00777A23">
        <w:rPr>
          <w:rFonts w:ascii="Times New Roman" w:hAnsi="Times New Roman" w:cs="Times New Roman"/>
          <w:sz w:val="24"/>
          <w:szCs w:val="24"/>
        </w:rPr>
        <w:t>«</w:t>
      </w:r>
      <w:r w:rsidRPr="00777A23">
        <w:rPr>
          <w:rFonts w:ascii="Times New Roman" w:eastAsia="Times New Roman" w:hAnsi="Times New Roman" w:cs="Times New Roman"/>
          <w:sz w:val="24"/>
          <w:szCs w:val="24"/>
          <w:lang w:eastAsia="ru-RU"/>
        </w:rPr>
        <w:t>Удосконалення методу розрахунку стійкості укосів земляного полотна автомобільних доріг та схилів (на прикладі Алжиру)»</w:t>
      </w:r>
      <w:r w:rsidRPr="00777A23">
        <w:rPr>
          <w:rFonts w:ascii="Times New Roman" w:hAnsi="Times New Roman"/>
          <w:sz w:val="24"/>
          <w:szCs w:val="24"/>
        </w:rPr>
        <w:t xml:space="preserve">. Шифр та назва спеціальності – </w:t>
      </w:r>
      <w:r w:rsidRPr="00777A23">
        <w:rPr>
          <w:rFonts w:ascii="Times New Roman" w:hAnsi="Times New Roman"/>
          <w:bCs/>
          <w:sz w:val="24"/>
          <w:szCs w:val="24"/>
        </w:rPr>
        <w:t>05.22.11</w:t>
      </w:r>
      <w:r w:rsidRPr="00777A23">
        <w:rPr>
          <w:rFonts w:ascii="Times New Roman" w:hAnsi="Times New Roman"/>
          <w:sz w:val="24"/>
          <w:szCs w:val="24"/>
        </w:rPr>
        <w:t xml:space="preserve"> – автомобільні шляхи та аеродроми. Спецрада Д 26.059.02 Національного транспортного університету</w:t>
      </w:r>
    </w:p>
    <w:sectPr w:rsidR="004111C7" w:rsidRPr="003B5C47"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B06" w:rsidRDefault="00FE7B06">
      <w:pPr>
        <w:spacing w:after="0" w:line="240" w:lineRule="auto"/>
      </w:pPr>
      <w:r>
        <w:separator/>
      </w:r>
    </w:p>
  </w:endnote>
  <w:endnote w:type="continuationSeparator" w:id="0">
    <w:p w:rsidR="00FE7B06" w:rsidRDefault="00FE7B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B06" w:rsidRDefault="00FE7B06">
    <w:pPr>
      <w:rPr>
        <w:sz w:val="2"/>
        <w:szCs w:val="2"/>
      </w:rPr>
    </w:pPr>
    <w:r w:rsidRPr="00D61CD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E7B06" w:rsidRDefault="00FE7B06">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B06" w:rsidRDefault="00FE7B06">
    <w:pPr>
      <w:rPr>
        <w:sz w:val="2"/>
        <w:szCs w:val="2"/>
      </w:rPr>
    </w:pPr>
    <w:r w:rsidRPr="00D61CD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E7B06" w:rsidRDefault="00FE7B06">
                <w:pPr>
                  <w:spacing w:line="240" w:lineRule="auto"/>
                </w:pPr>
                <w:fldSimple w:instr=" PAGE \* MERGEFORMAT ">
                  <w:r w:rsidR="003B5C47" w:rsidRPr="003B5C47">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B06" w:rsidRDefault="00FE7B06"/>
    <w:p w:rsidR="00FE7B06" w:rsidRDefault="00FE7B06"/>
    <w:p w:rsidR="00FE7B06" w:rsidRDefault="00FE7B06"/>
    <w:p w:rsidR="00FE7B06" w:rsidRDefault="00FE7B06"/>
    <w:p w:rsidR="00FE7B06" w:rsidRDefault="00FE7B06"/>
    <w:p w:rsidR="00FE7B06" w:rsidRDefault="00FE7B06"/>
    <w:p w:rsidR="00FE7B06" w:rsidRDefault="00FE7B06">
      <w:pPr>
        <w:rPr>
          <w:sz w:val="2"/>
          <w:szCs w:val="2"/>
        </w:rPr>
      </w:pPr>
      <w:r w:rsidRPr="00D61CD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E7B06" w:rsidRDefault="00FE7B06">
                  <w:pPr>
                    <w:spacing w:line="240" w:lineRule="auto"/>
                  </w:pPr>
                  <w:fldSimple w:instr=" PAGE \* MERGEFORMAT ">
                    <w:r w:rsidRPr="00972232">
                      <w:rPr>
                        <w:rStyle w:val="afffff9"/>
                        <w:b w:val="0"/>
                        <w:bCs w:val="0"/>
                        <w:noProof/>
                      </w:rPr>
                      <w:t>2</w:t>
                    </w:r>
                  </w:fldSimple>
                </w:p>
              </w:txbxContent>
            </v:textbox>
            <w10:wrap anchorx="page" anchory="page"/>
          </v:shape>
        </w:pict>
      </w:r>
    </w:p>
    <w:p w:rsidR="00FE7B06" w:rsidRDefault="00FE7B06"/>
    <w:p w:rsidR="00FE7B06" w:rsidRDefault="00FE7B06"/>
    <w:p w:rsidR="00FE7B06" w:rsidRDefault="00FE7B06">
      <w:pPr>
        <w:rPr>
          <w:sz w:val="2"/>
          <w:szCs w:val="2"/>
        </w:rPr>
      </w:pPr>
      <w:r w:rsidRPr="00D61CD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E7B06" w:rsidRDefault="00FE7B06"/>
              </w:txbxContent>
            </v:textbox>
            <w10:wrap anchorx="page" anchory="page"/>
          </v:shape>
        </w:pict>
      </w:r>
    </w:p>
    <w:p w:rsidR="00FE7B06" w:rsidRDefault="00FE7B06"/>
    <w:p w:rsidR="00FE7B06" w:rsidRDefault="00FE7B06">
      <w:pPr>
        <w:rPr>
          <w:sz w:val="2"/>
          <w:szCs w:val="2"/>
        </w:rPr>
      </w:pPr>
    </w:p>
    <w:p w:rsidR="00FE7B06" w:rsidRDefault="00FE7B06"/>
    <w:p w:rsidR="00FE7B06" w:rsidRDefault="00FE7B06">
      <w:pPr>
        <w:spacing w:after="0" w:line="240" w:lineRule="auto"/>
      </w:pPr>
    </w:p>
  </w:footnote>
  <w:footnote w:type="continuationSeparator" w:id="0">
    <w:p w:rsidR="00FE7B06" w:rsidRDefault="00FE7B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B06" w:rsidRDefault="00FE7B06"/>
  <w:p w:rsidR="00FE7B06" w:rsidRDefault="00FE7B0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B06" w:rsidRPr="005856C0" w:rsidRDefault="00FE7B06"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807D4"/>
    <w:multiLevelType w:val="multilevel"/>
    <w:tmpl w:val="01846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C3860"/>
    <w:multiLevelType w:val="multilevel"/>
    <w:tmpl w:val="09729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2433E4F"/>
    <w:multiLevelType w:val="multilevel"/>
    <w:tmpl w:val="158A9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3">
    <w:nsid w:val="15453637"/>
    <w:multiLevelType w:val="multilevel"/>
    <w:tmpl w:val="1CB00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8E953E4"/>
    <w:multiLevelType w:val="multilevel"/>
    <w:tmpl w:val="508A2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173F62"/>
    <w:multiLevelType w:val="multilevel"/>
    <w:tmpl w:val="93FCA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FF07A2C"/>
    <w:multiLevelType w:val="multilevel"/>
    <w:tmpl w:val="5AF03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1A145B6"/>
    <w:multiLevelType w:val="multilevel"/>
    <w:tmpl w:val="35DC8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535E5E"/>
    <w:multiLevelType w:val="multilevel"/>
    <w:tmpl w:val="F4AE6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7269C0"/>
    <w:multiLevelType w:val="multilevel"/>
    <w:tmpl w:val="972AD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4A2847"/>
    <w:multiLevelType w:val="multilevel"/>
    <w:tmpl w:val="C08C41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CB2710C"/>
    <w:multiLevelType w:val="multilevel"/>
    <w:tmpl w:val="5A9ED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D205F68"/>
    <w:multiLevelType w:val="multilevel"/>
    <w:tmpl w:val="C0E6D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E7A40FF"/>
    <w:multiLevelType w:val="multilevel"/>
    <w:tmpl w:val="69E62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57E581E"/>
    <w:multiLevelType w:val="multilevel"/>
    <w:tmpl w:val="68282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EFE60AB"/>
    <w:multiLevelType w:val="multilevel"/>
    <w:tmpl w:val="7E1ED5E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FA0135C"/>
    <w:multiLevelType w:val="multilevel"/>
    <w:tmpl w:val="AE0A5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0426268"/>
    <w:multiLevelType w:val="multilevel"/>
    <w:tmpl w:val="0CFC5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1BC05F5"/>
    <w:multiLevelType w:val="multilevel"/>
    <w:tmpl w:val="50485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57F54A8"/>
    <w:multiLevelType w:val="multilevel"/>
    <w:tmpl w:val="CC72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5B44D3A"/>
    <w:multiLevelType w:val="multilevel"/>
    <w:tmpl w:val="0120A5C6"/>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7614A9"/>
    <w:multiLevelType w:val="multilevel"/>
    <w:tmpl w:val="8AB4A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7542B8"/>
    <w:multiLevelType w:val="multilevel"/>
    <w:tmpl w:val="8474E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C8418B4"/>
    <w:multiLevelType w:val="multilevel"/>
    <w:tmpl w:val="E44E21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FC56D1A"/>
    <w:multiLevelType w:val="multilevel"/>
    <w:tmpl w:val="9E3834C8"/>
    <w:lvl w:ilvl="0">
      <w:start w:val="2011"/>
      <w:numFmt w:val="decimal"/>
      <w:lvlText w:val="24.0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367B4E"/>
    <w:multiLevelType w:val="multilevel"/>
    <w:tmpl w:val="526A4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B503BB"/>
    <w:multiLevelType w:val="multilevel"/>
    <w:tmpl w:val="88F46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F66A93"/>
    <w:multiLevelType w:val="multilevel"/>
    <w:tmpl w:val="9050D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58E661B"/>
    <w:multiLevelType w:val="multilevel"/>
    <w:tmpl w:val="E9E0C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96B369B"/>
    <w:multiLevelType w:val="multilevel"/>
    <w:tmpl w:val="094AB9B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D14079D"/>
    <w:multiLevelType w:val="multilevel"/>
    <w:tmpl w:val="A1FCDA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D03A24"/>
    <w:multiLevelType w:val="multilevel"/>
    <w:tmpl w:val="6FDA6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1E904AC"/>
    <w:multiLevelType w:val="multilevel"/>
    <w:tmpl w:val="D35E4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16">
    <w:nsid w:val="65CD31CF"/>
    <w:multiLevelType w:val="multilevel"/>
    <w:tmpl w:val="0D0AB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054199E"/>
    <w:multiLevelType w:val="multilevel"/>
    <w:tmpl w:val="13B2F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41C1CCE"/>
    <w:multiLevelType w:val="multilevel"/>
    <w:tmpl w:val="678A7A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B3E4252"/>
    <w:multiLevelType w:val="multilevel"/>
    <w:tmpl w:val="03D45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A64032"/>
    <w:multiLevelType w:val="multilevel"/>
    <w:tmpl w:val="230CE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76"/>
  </w:num>
  <w:num w:numId="8">
    <w:abstractNumId w:val="98"/>
  </w:num>
  <w:num w:numId="9">
    <w:abstractNumId w:val="91"/>
  </w:num>
  <w:num w:numId="10">
    <w:abstractNumId w:val="83"/>
  </w:num>
  <w:num w:numId="11">
    <w:abstractNumId w:val="113"/>
  </w:num>
  <w:num w:numId="12">
    <w:abstractNumId w:val="94"/>
  </w:num>
  <w:num w:numId="13">
    <w:abstractNumId w:val="116"/>
  </w:num>
  <w:num w:numId="14">
    <w:abstractNumId w:val="99"/>
  </w:num>
  <w:num w:numId="15">
    <w:abstractNumId w:val="93"/>
  </w:num>
  <w:num w:numId="16">
    <w:abstractNumId w:val="120"/>
  </w:num>
  <w:num w:numId="17">
    <w:abstractNumId w:val="102"/>
  </w:num>
  <w:num w:numId="18">
    <w:abstractNumId w:val="86"/>
  </w:num>
  <w:num w:numId="19">
    <w:abstractNumId w:val="84"/>
  </w:num>
  <w:num w:numId="20">
    <w:abstractNumId w:val="117"/>
  </w:num>
  <w:num w:numId="21">
    <w:abstractNumId w:val="92"/>
  </w:num>
  <w:num w:numId="22">
    <w:abstractNumId w:val="100"/>
  </w:num>
  <w:num w:numId="23">
    <w:abstractNumId w:val="101"/>
  </w:num>
  <w:num w:numId="24">
    <w:abstractNumId w:val="81"/>
  </w:num>
  <w:num w:numId="25">
    <w:abstractNumId w:val="107"/>
  </w:num>
  <w:num w:numId="26">
    <w:abstractNumId w:val="97"/>
  </w:num>
  <w:num w:numId="27">
    <w:abstractNumId w:val="104"/>
  </w:num>
  <w:num w:numId="28">
    <w:abstractNumId w:val="119"/>
  </w:num>
  <w:num w:numId="29">
    <w:abstractNumId w:val="110"/>
  </w:num>
  <w:num w:numId="30">
    <w:abstractNumId w:val="108"/>
  </w:num>
  <w:num w:numId="31">
    <w:abstractNumId w:val="85"/>
  </w:num>
  <w:num w:numId="32">
    <w:abstractNumId w:val="74"/>
  </w:num>
  <w:num w:numId="33">
    <w:abstractNumId w:val="90"/>
  </w:num>
  <w:num w:numId="34">
    <w:abstractNumId w:val="118"/>
  </w:num>
  <w:num w:numId="35">
    <w:abstractNumId w:val="103"/>
  </w:num>
  <w:num w:numId="36">
    <w:abstractNumId w:val="106"/>
  </w:num>
  <w:num w:numId="37">
    <w:abstractNumId w:val="95"/>
  </w:num>
  <w:num w:numId="38">
    <w:abstractNumId w:val="105"/>
  </w:num>
  <w:num w:numId="39">
    <w:abstractNumId w:val="112"/>
  </w:num>
  <w:num w:numId="40">
    <w:abstractNumId w:val="114"/>
  </w:num>
  <w:num w:numId="41">
    <w:abstractNumId w:val="89"/>
  </w:num>
  <w:num w:numId="42">
    <w:abstractNumId w:val="111"/>
  </w:num>
  <w:num w:numId="43">
    <w:abstractNumId w:val="10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72"/>
    <w:rsid w:val="00174007"/>
    <w:rsid w:val="001741A2"/>
    <w:rsid w:val="0017427B"/>
    <w:rsid w:val="00174315"/>
    <w:rsid w:val="0017455F"/>
    <w:rsid w:val="001746C3"/>
    <w:rsid w:val="00174702"/>
    <w:rsid w:val="0017475F"/>
    <w:rsid w:val="00174832"/>
    <w:rsid w:val="00174914"/>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6F"/>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21"/>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5F0"/>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76"/>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F"/>
    <w:rsid w:val="00D27060"/>
    <w:rsid w:val="00D2706B"/>
    <w:rsid w:val="00D2709A"/>
    <w:rsid w:val="00D271C8"/>
    <w:rsid w:val="00D27293"/>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86086-8D23-4017-BFE2-2157F8248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58</Words>
  <Characters>336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47</cp:revision>
  <cp:lastPrinted>2009-02-06T05:36:00Z</cp:lastPrinted>
  <dcterms:created xsi:type="dcterms:W3CDTF">2021-04-03T22:00:00Z</dcterms:created>
  <dcterms:modified xsi:type="dcterms:W3CDTF">2021-04-04T12:39:00Z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