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9A" w:rsidRPr="00295C9A" w:rsidRDefault="00295C9A" w:rsidP="00295C9A">
      <w:pPr>
        <w:rPr>
          <w:rFonts w:ascii="Times New Roman" w:eastAsia="Times New Roman" w:hAnsi="Times New Roman" w:cs="Times New Roman"/>
          <w:kern w:val="0"/>
          <w:sz w:val="28"/>
          <w:szCs w:val="28"/>
          <w:lang w:eastAsia="ru-RU"/>
        </w:rPr>
      </w:pPr>
      <w:r w:rsidRPr="00295C9A">
        <w:rPr>
          <w:rFonts w:ascii="Times New Roman" w:eastAsia="Times New Roman" w:hAnsi="Times New Roman" w:cs="Times New Roman" w:hint="eastAsia"/>
          <w:kern w:val="0"/>
          <w:sz w:val="28"/>
          <w:szCs w:val="28"/>
          <w:lang w:eastAsia="ru-RU"/>
        </w:rPr>
        <w:t>Бакіко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Ігор</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Володимирович</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доцент</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кафедри</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фізичної</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культури</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спорту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та</w:t>
      </w:r>
    </w:p>
    <w:p w:rsidR="00295C9A" w:rsidRPr="00295C9A" w:rsidRDefault="00295C9A" w:rsidP="00295C9A">
      <w:pPr>
        <w:rPr>
          <w:rFonts w:ascii="Times New Roman" w:eastAsia="Times New Roman" w:hAnsi="Times New Roman" w:cs="Times New Roman"/>
          <w:kern w:val="0"/>
          <w:sz w:val="28"/>
          <w:szCs w:val="28"/>
          <w:lang w:eastAsia="ru-RU"/>
        </w:rPr>
      </w:pPr>
      <w:r w:rsidRPr="00295C9A">
        <w:rPr>
          <w:rFonts w:ascii="Times New Roman" w:eastAsia="Times New Roman" w:hAnsi="Times New Roman" w:cs="Times New Roman" w:hint="eastAsia"/>
          <w:kern w:val="0"/>
          <w:sz w:val="28"/>
          <w:szCs w:val="28"/>
          <w:lang w:eastAsia="ru-RU"/>
        </w:rPr>
        <w:t>здоров’я</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Луцького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національного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технічного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університету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Назва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дисертації</w:t>
      </w:r>
      <w:r w:rsidRPr="00295C9A">
        <w:rPr>
          <w:rFonts w:ascii="Times New Roman" w:eastAsia="Times New Roman" w:hAnsi="Times New Roman" w:cs="Times New Roman"/>
          <w:kern w:val="0"/>
          <w:sz w:val="28"/>
          <w:szCs w:val="28"/>
          <w:lang w:eastAsia="ru-RU"/>
        </w:rPr>
        <w:t>:</w:t>
      </w:r>
    </w:p>
    <w:p w:rsidR="00295C9A" w:rsidRPr="00295C9A" w:rsidRDefault="00295C9A" w:rsidP="00295C9A">
      <w:pPr>
        <w:rPr>
          <w:rFonts w:ascii="Times New Roman" w:eastAsia="Times New Roman" w:hAnsi="Times New Roman" w:cs="Times New Roman"/>
          <w:kern w:val="0"/>
          <w:sz w:val="28"/>
          <w:szCs w:val="28"/>
          <w:lang w:eastAsia="ru-RU"/>
        </w:rPr>
      </w:pPr>
      <w:r w:rsidRPr="00295C9A">
        <w:rPr>
          <w:rFonts w:ascii="Times New Roman" w:eastAsia="Times New Roman" w:hAnsi="Times New Roman" w:cs="Times New Roman" w:hint="eastAsia"/>
          <w:kern w:val="0"/>
          <w:sz w:val="28"/>
          <w:szCs w:val="28"/>
          <w:lang w:eastAsia="ru-RU"/>
        </w:rPr>
        <w:t>«Теоретико</w:t>
      </w:r>
      <w:r w:rsidRPr="00295C9A">
        <w:rPr>
          <w:rFonts w:ascii="Times New Roman" w:eastAsia="Times New Roman" w:hAnsi="Times New Roman" w:cs="Times New Roman"/>
          <w:kern w:val="0"/>
          <w:sz w:val="28"/>
          <w:szCs w:val="28"/>
          <w:lang w:eastAsia="ru-RU"/>
        </w:rPr>
        <w:t>-</w:t>
      </w:r>
      <w:r w:rsidRPr="00295C9A">
        <w:rPr>
          <w:rFonts w:ascii="Times New Roman" w:eastAsia="Times New Roman" w:hAnsi="Times New Roman" w:cs="Times New Roman" w:hint="eastAsia"/>
          <w:kern w:val="0"/>
          <w:sz w:val="28"/>
          <w:szCs w:val="28"/>
          <w:lang w:eastAsia="ru-RU"/>
        </w:rPr>
        <w:t>методичні</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засади</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формування</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цінностей</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здорового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способу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життя</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в</w:t>
      </w:r>
    </w:p>
    <w:p w:rsidR="00295C9A" w:rsidRPr="00295C9A" w:rsidRDefault="00295C9A" w:rsidP="00295C9A">
      <w:pPr>
        <w:rPr>
          <w:rFonts w:ascii="Times New Roman" w:eastAsia="Times New Roman" w:hAnsi="Times New Roman" w:cs="Times New Roman"/>
          <w:kern w:val="0"/>
          <w:sz w:val="28"/>
          <w:szCs w:val="28"/>
          <w:lang w:eastAsia="ru-RU"/>
        </w:rPr>
      </w:pPr>
      <w:r w:rsidRPr="00295C9A">
        <w:rPr>
          <w:rFonts w:ascii="Times New Roman" w:eastAsia="Times New Roman" w:hAnsi="Times New Roman" w:cs="Times New Roman" w:hint="eastAsia"/>
          <w:kern w:val="0"/>
          <w:sz w:val="28"/>
          <w:szCs w:val="28"/>
          <w:lang w:eastAsia="ru-RU"/>
        </w:rPr>
        <w:t>процесі</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фізичного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виховання</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дітей</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шкільного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віку»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Шифр</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та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назва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спеціальності</w:t>
      </w:r>
    </w:p>
    <w:p w:rsidR="00295C9A" w:rsidRPr="00295C9A" w:rsidRDefault="00295C9A" w:rsidP="00295C9A">
      <w:pPr>
        <w:rPr>
          <w:rFonts w:ascii="Times New Roman" w:eastAsia="Times New Roman" w:hAnsi="Times New Roman" w:cs="Times New Roman"/>
          <w:kern w:val="0"/>
          <w:sz w:val="28"/>
          <w:szCs w:val="28"/>
          <w:lang w:eastAsia="ru-RU"/>
        </w:rPr>
      </w:pPr>
      <w:r w:rsidRPr="00295C9A">
        <w:rPr>
          <w:rFonts w:ascii="Times New Roman" w:eastAsia="Times New Roman" w:hAnsi="Times New Roman" w:cs="Times New Roman" w:hint="eastAsia"/>
          <w:kern w:val="0"/>
          <w:sz w:val="28"/>
          <w:szCs w:val="28"/>
          <w:lang w:eastAsia="ru-RU"/>
        </w:rPr>
        <w:t>–</w:t>
      </w:r>
      <w:r w:rsidRPr="00295C9A">
        <w:rPr>
          <w:rFonts w:ascii="Times New Roman" w:eastAsia="Times New Roman" w:hAnsi="Times New Roman" w:cs="Times New Roman"/>
          <w:kern w:val="0"/>
          <w:sz w:val="28"/>
          <w:szCs w:val="28"/>
          <w:lang w:eastAsia="ru-RU"/>
        </w:rPr>
        <w:t xml:space="preserve"> 24.00.02 </w:t>
      </w:r>
      <w:r w:rsidRPr="00295C9A">
        <w:rPr>
          <w:rFonts w:ascii="Times New Roman" w:eastAsia="Times New Roman" w:hAnsi="Times New Roman" w:cs="Times New Roman" w:hint="eastAsia"/>
          <w:kern w:val="0"/>
          <w:sz w:val="28"/>
          <w:szCs w:val="28"/>
          <w:lang w:eastAsia="ru-RU"/>
        </w:rPr>
        <w:t>«Фізична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культура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фізичне</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виховання</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різних</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груп</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населення»</w:t>
      </w:r>
      <w:r w:rsidRPr="00295C9A">
        <w:rPr>
          <w:rFonts w:ascii="Times New Roman" w:eastAsia="Times New Roman" w:hAnsi="Times New Roman" w:cs="Times New Roman"/>
          <w:kern w:val="0"/>
          <w:sz w:val="28"/>
          <w:szCs w:val="28"/>
          <w:lang w:eastAsia="ru-RU"/>
        </w:rPr>
        <w:t>.</w:t>
      </w:r>
    </w:p>
    <w:p w:rsidR="00295C9A" w:rsidRPr="00295C9A" w:rsidRDefault="00295C9A" w:rsidP="00295C9A">
      <w:pPr>
        <w:rPr>
          <w:rFonts w:ascii="Times New Roman" w:eastAsia="Times New Roman" w:hAnsi="Times New Roman" w:cs="Times New Roman"/>
          <w:kern w:val="0"/>
          <w:sz w:val="28"/>
          <w:szCs w:val="28"/>
          <w:lang w:eastAsia="ru-RU"/>
        </w:rPr>
      </w:pPr>
      <w:r w:rsidRPr="00295C9A">
        <w:rPr>
          <w:rFonts w:ascii="Times New Roman" w:eastAsia="Times New Roman" w:hAnsi="Times New Roman" w:cs="Times New Roman" w:hint="eastAsia"/>
          <w:kern w:val="0"/>
          <w:sz w:val="28"/>
          <w:szCs w:val="28"/>
          <w:lang w:eastAsia="ru-RU"/>
        </w:rPr>
        <w:t>Докторська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рада</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Д</w:t>
      </w:r>
      <w:r w:rsidRPr="00295C9A">
        <w:rPr>
          <w:rFonts w:ascii="Times New Roman" w:eastAsia="Times New Roman" w:hAnsi="Times New Roman" w:cs="Times New Roman"/>
          <w:kern w:val="0"/>
          <w:sz w:val="28"/>
          <w:szCs w:val="28"/>
          <w:lang w:eastAsia="ru-RU"/>
        </w:rPr>
        <w:t xml:space="preserve"> 26.829.01 </w:t>
      </w:r>
      <w:r w:rsidRPr="00295C9A">
        <w:rPr>
          <w:rFonts w:ascii="Times New Roman" w:eastAsia="Times New Roman" w:hAnsi="Times New Roman" w:cs="Times New Roman" w:hint="eastAsia"/>
          <w:kern w:val="0"/>
          <w:sz w:val="28"/>
          <w:szCs w:val="28"/>
          <w:lang w:eastAsia="ru-RU"/>
        </w:rPr>
        <w:t>Національного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університету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фізичного</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виховання</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і</w:t>
      </w:r>
    </w:p>
    <w:p w:rsidR="00687E76" w:rsidRPr="00295C9A" w:rsidRDefault="00295C9A" w:rsidP="00295C9A">
      <w:r w:rsidRPr="00295C9A">
        <w:rPr>
          <w:rFonts w:ascii="Times New Roman" w:eastAsia="Times New Roman" w:hAnsi="Times New Roman" w:cs="Times New Roman" w:hint="eastAsia"/>
          <w:kern w:val="0"/>
          <w:sz w:val="28"/>
          <w:szCs w:val="28"/>
          <w:lang w:eastAsia="ru-RU"/>
        </w:rPr>
        <w:t>спорту</w:t>
      </w:r>
      <w:r w:rsidRPr="00295C9A">
        <w:rPr>
          <w:rFonts w:ascii="Times New Roman" w:eastAsia="Times New Roman" w:hAnsi="Times New Roman" w:cs="Times New Roman"/>
          <w:kern w:val="0"/>
          <w:sz w:val="28"/>
          <w:szCs w:val="28"/>
          <w:lang w:eastAsia="ru-RU"/>
        </w:rPr>
        <w:t xml:space="preserve"> </w:t>
      </w:r>
      <w:r w:rsidRPr="00295C9A">
        <w:rPr>
          <w:rFonts w:ascii="Times New Roman" w:eastAsia="Times New Roman" w:hAnsi="Times New Roman" w:cs="Times New Roman" w:hint="eastAsia"/>
          <w:kern w:val="0"/>
          <w:sz w:val="28"/>
          <w:szCs w:val="28"/>
          <w:lang w:eastAsia="ru-RU"/>
        </w:rPr>
        <w:t>України</w:t>
      </w:r>
      <w:bookmarkStart w:id="0" w:name="_GoBack"/>
      <w:bookmarkEnd w:id="0"/>
    </w:p>
    <w:sectPr w:rsidR="00687E76" w:rsidRPr="00295C9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D8C" w:rsidRDefault="007C3D8C">
      <w:pPr>
        <w:spacing w:after="0" w:line="240" w:lineRule="auto"/>
      </w:pPr>
      <w:r>
        <w:separator/>
      </w:r>
    </w:p>
  </w:endnote>
  <w:endnote w:type="continuationSeparator" w:id="0">
    <w:p w:rsidR="007C3D8C" w:rsidRDefault="007C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D8C" w:rsidRDefault="007C3D8C"/>
    <w:p w:rsidR="007C3D8C" w:rsidRDefault="007C3D8C"/>
    <w:p w:rsidR="007C3D8C" w:rsidRDefault="007C3D8C"/>
    <w:p w:rsidR="007C3D8C" w:rsidRDefault="007C3D8C"/>
    <w:p w:rsidR="007C3D8C" w:rsidRDefault="007C3D8C"/>
    <w:p w:rsidR="007C3D8C" w:rsidRDefault="007C3D8C"/>
    <w:p w:rsidR="007C3D8C" w:rsidRDefault="007C3D8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8C" w:rsidRDefault="007C3D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C3D8C" w:rsidRDefault="007C3D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C3D8C" w:rsidRDefault="007C3D8C"/>
    <w:p w:rsidR="007C3D8C" w:rsidRDefault="007C3D8C"/>
    <w:p w:rsidR="007C3D8C" w:rsidRDefault="007C3D8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8C" w:rsidRDefault="007C3D8C"/>
                          <w:p w:rsidR="007C3D8C" w:rsidRDefault="007C3D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C3D8C" w:rsidRDefault="007C3D8C"/>
                    <w:p w:rsidR="007C3D8C" w:rsidRDefault="007C3D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C3D8C" w:rsidRDefault="007C3D8C"/>
    <w:p w:rsidR="007C3D8C" w:rsidRDefault="007C3D8C">
      <w:pPr>
        <w:rPr>
          <w:sz w:val="2"/>
          <w:szCs w:val="2"/>
        </w:rPr>
      </w:pPr>
    </w:p>
    <w:p w:rsidR="007C3D8C" w:rsidRDefault="007C3D8C"/>
    <w:p w:rsidR="007C3D8C" w:rsidRDefault="007C3D8C">
      <w:pPr>
        <w:spacing w:after="0" w:line="240" w:lineRule="auto"/>
      </w:pPr>
    </w:p>
  </w:footnote>
  <w:footnote w:type="continuationSeparator" w:id="0">
    <w:p w:rsidR="007C3D8C" w:rsidRDefault="007C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72FEC-65C1-47E6-8E84-D4610F64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7509</TotalTime>
  <Pages>1</Pages>
  <Words>69</Words>
  <Characters>397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121</cp:revision>
  <cp:lastPrinted>2009-02-06T05:36:00Z</cp:lastPrinted>
  <dcterms:created xsi:type="dcterms:W3CDTF">2023-09-07T12:38:00Z</dcterms:created>
  <dcterms:modified xsi:type="dcterms:W3CDTF">2023-10-09T15:11:00Z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