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2BF4" w14:textId="5B89DA75" w:rsidR="00743978" w:rsidRDefault="00CE537C" w:rsidP="00CE537C">
      <w:pPr>
        <w:rPr>
          <w:rFonts w:ascii="Times New Roman" w:eastAsia="Arial Unicode MS" w:hAnsi="Times New Roman" w:cs="Times New Roman"/>
          <w:b/>
          <w:bCs/>
          <w:color w:val="000000"/>
          <w:kern w:val="0"/>
          <w:sz w:val="28"/>
          <w:szCs w:val="28"/>
          <w:lang w:eastAsia="ru-RU" w:bidi="uk-UA"/>
        </w:rPr>
      </w:pPr>
      <w:r w:rsidRPr="00CE537C">
        <w:rPr>
          <w:rFonts w:ascii="Times New Roman" w:eastAsia="Arial Unicode MS" w:hAnsi="Times New Roman" w:cs="Times New Roman" w:hint="eastAsia"/>
          <w:b/>
          <w:bCs/>
          <w:color w:val="000000"/>
          <w:kern w:val="0"/>
          <w:sz w:val="28"/>
          <w:szCs w:val="28"/>
          <w:lang w:eastAsia="ru-RU" w:bidi="uk-UA"/>
        </w:rPr>
        <w:t>Пермякова</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Ирина</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Александровна</w:t>
      </w:r>
      <w:r>
        <w:rPr>
          <w:rFonts w:ascii="Times New Roman" w:eastAsia="Arial Unicode MS" w:hAnsi="Times New Roman" w:cs="Times New Roman" w:hint="eastAsia"/>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Разработка</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научных</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основ</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технологии</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переработки</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жиросодержащих</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отходов</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с</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повышенным</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содержанием</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свободных</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жирных</w:t>
      </w:r>
      <w:r w:rsidRPr="00CE537C">
        <w:rPr>
          <w:rFonts w:ascii="Times New Roman" w:eastAsia="Arial Unicode MS" w:hAnsi="Times New Roman" w:cs="Times New Roman"/>
          <w:b/>
          <w:bCs/>
          <w:color w:val="000000"/>
          <w:kern w:val="0"/>
          <w:sz w:val="28"/>
          <w:szCs w:val="28"/>
          <w:lang w:eastAsia="ru-RU" w:bidi="uk-UA"/>
        </w:rPr>
        <w:t xml:space="preserve"> </w:t>
      </w:r>
      <w:r w:rsidRPr="00CE537C">
        <w:rPr>
          <w:rFonts w:ascii="Times New Roman" w:eastAsia="Arial Unicode MS" w:hAnsi="Times New Roman" w:cs="Times New Roman" w:hint="eastAsia"/>
          <w:b/>
          <w:bCs/>
          <w:color w:val="000000"/>
          <w:kern w:val="0"/>
          <w:sz w:val="28"/>
          <w:szCs w:val="28"/>
          <w:lang w:eastAsia="ru-RU" w:bidi="uk-UA"/>
        </w:rPr>
        <w:t>кислот</w:t>
      </w:r>
    </w:p>
    <w:p w14:paraId="3BE3ADC8" w14:textId="77777777" w:rsidR="00CE537C" w:rsidRDefault="00CE537C" w:rsidP="00CE537C">
      <w:r>
        <w:rPr>
          <w:rFonts w:hint="eastAsia"/>
        </w:rPr>
        <w:t>ОГЛАВЛЕНИЕ</w:t>
      </w:r>
      <w:r>
        <w:t xml:space="preserve"> </w:t>
      </w:r>
      <w:r>
        <w:rPr>
          <w:rFonts w:hint="eastAsia"/>
        </w:rPr>
        <w:t>ДИССЕРТАЦИИ</w:t>
      </w:r>
    </w:p>
    <w:p w14:paraId="288EA61A" w14:textId="77777777" w:rsidR="00CE537C" w:rsidRDefault="00CE537C" w:rsidP="00CE537C">
      <w:r>
        <w:rPr>
          <w:rFonts w:hint="eastAsia"/>
        </w:rPr>
        <w:t>кандидат</w:t>
      </w:r>
      <w:r>
        <w:t xml:space="preserve"> </w:t>
      </w:r>
      <w:r>
        <w:rPr>
          <w:rFonts w:hint="eastAsia"/>
        </w:rPr>
        <w:t>наук</w:t>
      </w:r>
      <w:r>
        <w:t xml:space="preserve"> </w:t>
      </w:r>
      <w:r>
        <w:rPr>
          <w:rFonts w:hint="eastAsia"/>
        </w:rPr>
        <w:t>Пермякова</w:t>
      </w:r>
      <w:r>
        <w:t xml:space="preserve"> </w:t>
      </w:r>
      <w:r>
        <w:rPr>
          <w:rFonts w:hint="eastAsia"/>
        </w:rPr>
        <w:t>Ирина</w:t>
      </w:r>
      <w:r>
        <w:t xml:space="preserve"> </w:t>
      </w:r>
      <w:r>
        <w:rPr>
          <w:rFonts w:hint="eastAsia"/>
        </w:rPr>
        <w:t>Александровна</w:t>
      </w:r>
    </w:p>
    <w:p w14:paraId="03870220" w14:textId="77777777" w:rsidR="00CE537C" w:rsidRDefault="00CE537C" w:rsidP="00CE537C">
      <w:r>
        <w:rPr>
          <w:rFonts w:hint="eastAsia"/>
        </w:rPr>
        <w:t>Введение</w:t>
      </w:r>
    </w:p>
    <w:p w14:paraId="6D692E75" w14:textId="77777777" w:rsidR="00CE537C" w:rsidRDefault="00CE537C" w:rsidP="00CE537C"/>
    <w:p w14:paraId="77283E7A" w14:textId="77777777" w:rsidR="00CE537C" w:rsidRDefault="00CE537C" w:rsidP="00CE537C">
      <w:r>
        <w:rPr>
          <w:rFonts w:hint="eastAsia"/>
        </w:rPr>
        <w:t>ГЛАВА</w:t>
      </w:r>
      <w:r>
        <w:t xml:space="preserve"> 1 </w:t>
      </w:r>
      <w:r>
        <w:rPr>
          <w:rFonts w:hint="eastAsia"/>
        </w:rPr>
        <w:t>Литературный</w:t>
      </w:r>
      <w:r>
        <w:t xml:space="preserve"> </w:t>
      </w:r>
      <w:r>
        <w:rPr>
          <w:rFonts w:hint="eastAsia"/>
        </w:rPr>
        <w:t>обзор</w:t>
      </w:r>
    </w:p>
    <w:p w14:paraId="5DF1D7D0" w14:textId="77777777" w:rsidR="00CE537C" w:rsidRDefault="00CE537C" w:rsidP="00CE537C"/>
    <w:p w14:paraId="21F12C64" w14:textId="77777777" w:rsidR="00CE537C" w:rsidRDefault="00CE537C" w:rsidP="00CE537C">
      <w:r>
        <w:t xml:space="preserve">1.1 </w:t>
      </w:r>
      <w:r>
        <w:rPr>
          <w:rFonts w:hint="eastAsia"/>
        </w:rPr>
        <w:t>Жиросодержащие</w:t>
      </w:r>
      <w:r>
        <w:t xml:space="preserve"> </w:t>
      </w:r>
      <w:r>
        <w:rPr>
          <w:rFonts w:hint="eastAsia"/>
        </w:rPr>
        <w:t>отходы</w:t>
      </w:r>
      <w:r>
        <w:t xml:space="preserve"> </w:t>
      </w:r>
      <w:r>
        <w:rPr>
          <w:rFonts w:hint="eastAsia"/>
        </w:rPr>
        <w:t>как</w:t>
      </w:r>
      <w:r>
        <w:t xml:space="preserve"> </w:t>
      </w:r>
      <w:r>
        <w:rPr>
          <w:rFonts w:hint="eastAsia"/>
        </w:rPr>
        <w:t>сырье</w:t>
      </w:r>
      <w:r>
        <w:t xml:space="preserve"> </w:t>
      </w:r>
      <w:r>
        <w:rPr>
          <w:rFonts w:hint="eastAsia"/>
        </w:rPr>
        <w:t>для</w:t>
      </w:r>
      <w:r>
        <w:t xml:space="preserve"> </w:t>
      </w:r>
      <w:r>
        <w:rPr>
          <w:rFonts w:hint="eastAsia"/>
        </w:rPr>
        <w:t>производства</w:t>
      </w:r>
      <w:r>
        <w:t xml:space="preserve"> </w:t>
      </w:r>
      <w:r>
        <w:rPr>
          <w:rFonts w:hint="eastAsia"/>
        </w:rPr>
        <w:t>эфиров</w:t>
      </w:r>
      <w:r>
        <w:t xml:space="preserve"> </w:t>
      </w:r>
      <w:r>
        <w:rPr>
          <w:rFonts w:hint="eastAsia"/>
        </w:rPr>
        <w:t>жирных</w:t>
      </w:r>
      <w:r>
        <w:t xml:space="preserve"> </w:t>
      </w:r>
      <w:r>
        <w:rPr>
          <w:rFonts w:hint="eastAsia"/>
        </w:rPr>
        <w:t>кислот</w:t>
      </w:r>
    </w:p>
    <w:p w14:paraId="3C40CC66" w14:textId="77777777" w:rsidR="00CE537C" w:rsidRDefault="00CE537C" w:rsidP="00CE537C"/>
    <w:p w14:paraId="1CEE3741" w14:textId="77777777" w:rsidR="00CE537C" w:rsidRDefault="00CE537C" w:rsidP="00CE537C">
      <w:r>
        <w:t xml:space="preserve">1.1.1 </w:t>
      </w:r>
      <w:r>
        <w:rPr>
          <w:rFonts w:hint="eastAsia"/>
        </w:rPr>
        <w:t>Источники</w:t>
      </w:r>
      <w:r>
        <w:t xml:space="preserve"> </w:t>
      </w:r>
      <w:r>
        <w:rPr>
          <w:rFonts w:hint="eastAsia"/>
        </w:rPr>
        <w:t>и</w:t>
      </w:r>
      <w:r>
        <w:t xml:space="preserve"> </w:t>
      </w:r>
      <w:r>
        <w:rPr>
          <w:rFonts w:hint="eastAsia"/>
        </w:rPr>
        <w:t>ресурсы</w:t>
      </w:r>
      <w:r>
        <w:t xml:space="preserve"> </w:t>
      </w:r>
      <w:r>
        <w:rPr>
          <w:rFonts w:hint="eastAsia"/>
        </w:rPr>
        <w:t>жиросодержащих</w:t>
      </w:r>
      <w:r>
        <w:t xml:space="preserve"> </w:t>
      </w:r>
      <w:r>
        <w:rPr>
          <w:rFonts w:hint="eastAsia"/>
        </w:rPr>
        <w:t>отходов</w:t>
      </w:r>
      <w:r>
        <w:t xml:space="preserve">, </w:t>
      </w:r>
      <w:r>
        <w:rPr>
          <w:rFonts w:hint="eastAsia"/>
        </w:rPr>
        <w:t>продукты</w:t>
      </w:r>
      <w:r>
        <w:t xml:space="preserve">, </w:t>
      </w:r>
      <w:r>
        <w:rPr>
          <w:rFonts w:hint="eastAsia"/>
        </w:rPr>
        <w:t>получаемые</w:t>
      </w:r>
      <w:r>
        <w:t xml:space="preserve"> </w:t>
      </w:r>
      <w:r>
        <w:rPr>
          <w:rFonts w:hint="eastAsia"/>
        </w:rPr>
        <w:t>при</w:t>
      </w:r>
      <w:r>
        <w:t xml:space="preserve"> </w:t>
      </w:r>
      <w:r>
        <w:rPr>
          <w:rFonts w:hint="eastAsia"/>
        </w:rPr>
        <w:t>их</w:t>
      </w:r>
      <w:r>
        <w:t xml:space="preserve"> </w:t>
      </w:r>
      <w:r>
        <w:rPr>
          <w:rFonts w:hint="eastAsia"/>
        </w:rPr>
        <w:t>переработке</w:t>
      </w:r>
    </w:p>
    <w:p w14:paraId="79CA760D" w14:textId="77777777" w:rsidR="00CE537C" w:rsidRDefault="00CE537C" w:rsidP="00CE537C"/>
    <w:p w14:paraId="671FCED3" w14:textId="77777777" w:rsidR="00CE537C" w:rsidRDefault="00CE537C" w:rsidP="00CE537C">
      <w:r>
        <w:t xml:space="preserve">1.1.2 </w:t>
      </w:r>
      <w:r>
        <w:rPr>
          <w:rFonts w:hint="eastAsia"/>
        </w:rPr>
        <w:t>Изменения</w:t>
      </w:r>
      <w:r>
        <w:t xml:space="preserve"> </w:t>
      </w:r>
      <w:r>
        <w:rPr>
          <w:rFonts w:hint="eastAsia"/>
        </w:rPr>
        <w:t>состава</w:t>
      </w:r>
      <w:r>
        <w:t xml:space="preserve"> </w:t>
      </w:r>
      <w:r>
        <w:rPr>
          <w:rFonts w:hint="eastAsia"/>
        </w:rPr>
        <w:t>масел</w:t>
      </w:r>
      <w:r>
        <w:t xml:space="preserve"> </w:t>
      </w:r>
      <w:r>
        <w:rPr>
          <w:rFonts w:hint="eastAsia"/>
        </w:rPr>
        <w:t>при</w:t>
      </w:r>
      <w:r>
        <w:t xml:space="preserve"> </w:t>
      </w:r>
      <w:r>
        <w:rPr>
          <w:rFonts w:hint="eastAsia"/>
        </w:rPr>
        <w:t>их</w:t>
      </w:r>
      <w:r>
        <w:t xml:space="preserve"> </w:t>
      </w:r>
      <w:r>
        <w:rPr>
          <w:rFonts w:hint="eastAsia"/>
        </w:rPr>
        <w:t>термической</w:t>
      </w:r>
      <w:r>
        <w:t xml:space="preserve"> </w:t>
      </w:r>
      <w:r>
        <w:rPr>
          <w:rFonts w:hint="eastAsia"/>
        </w:rPr>
        <w:t>обработке</w:t>
      </w:r>
    </w:p>
    <w:p w14:paraId="4A4E6977" w14:textId="77777777" w:rsidR="00CE537C" w:rsidRDefault="00CE537C" w:rsidP="00CE537C"/>
    <w:p w14:paraId="3D30DAE3" w14:textId="77777777" w:rsidR="00CE537C" w:rsidRDefault="00CE537C" w:rsidP="00CE537C">
      <w:r>
        <w:t xml:space="preserve">1.2 </w:t>
      </w:r>
      <w:r>
        <w:rPr>
          <w:rFonts w:hint="eastAsia"/>
        </w:rPr>
        <w:t>Традиционные</w:t>
      </w:r>
      <w:r>
        <w:t xml:space="preserve"> </w:t>
      </w:r>
      <w:r>
        <w:rPr>
          <w:rFonts w:hint="eastAsia"/>
        </w:rPr>
        <w:t>технологии</w:t>
      </w:r>
      <w:r>
        <w:t xml:space="preserve"> </w:t>
      </w:r>
      <w:r>
        <w:rPr>
          <w:rFonts w:hint="eastAsia"/>
        </w:rPr>
        <w:t>получения</w:t>
      </w:r>
      <w:r>
        <w:t xml:space="preserve"> </w:t>
      </w:r>
      <w:r>
        <w:rPr>
          <w:rFonts w:hint="eastAsia"/>
        </w:rPr>
        <w:t>эфиров</w:t>
      </w:r>
      <w:r>
        <w:t xml:space="preserve"> </w:t>
      </w:r>
      <w:r>
        <w:rPr>
          <w:rFonts w:hint="eastAsia"/>
        </w:rPr>
        <w:t>жирных</w:t>
      </w:r>
      <w:r>
        <w:t xml:space="preserve"> </w:t>
      </w:r>
      <w:r>
        <w:rPr>
          <w:rFonts w:hint="eastAsia"/>
        </w:rPr>
        <w:t>кислот</w:t>
      </w:r>
      <w:r>
        <w:t xml:space="preserve"> </w:t>
      </w:r>
      <w:r>
        <w:rPr>
          <w:rFonts w:hint="eastAsia"/>
        </w:rPr>
        <w:t>из</w:t>
      </w:r>
      <w:r>
        <w:t xml:space="preserve"> </w:t>
      </w:r>
      <w:r>
        <w:rPr>
          <w:rFonts w:hint="eastAsia"/>
        </w:rPr>
        <w:t>жиросодержащих</w:t>
      </w:r>
      <w:r>
        <w:t xml:space="preserve"> </w:t>
      </w:r>
      <w:r>
        <w:rPr>
          <w:rFonts w:hint="eastAsia"/>
        </w:rPr>
        <w:t>отходов</w:t>
      </w:r>
    </w:p>
    <w:p w14:paraId="164A1C72" w14:textId="77777777" w:rsidR="00CE537C" w:rsidRDefault="00CE537C" w:rsidP="00CE537C"/>
    <w:p w14:paraId="3431FD0F" w14:textId="77777777" w:rsidR="00CE537C" w:rsidRDefault="00CE537C" w:rsidP="00CE537C">
      <w:r>
        <w:t xml:space="preserve">1.2.1 </w:t>
      </w:r>
      <w:r>
        <w:rPr>
          <w:rFonts w:hint="eastAsia"/>
        </w:rPr>
        <w:t>Технология</w:t>
      </w:r>
      <w:r>
        <w:t xml:space="preserve"> </w:t>
      </w:r>
      <w:r>
        <w:rPr>
          <w:rFonts w:hint="eastAsia"/>
        </w:rPr>
        <w:t>щелочной</w:t>
      </w:r>
      <w:r>
        <w:t xml:space="preserve"> </w:t>
      </w:r>
      <w:r>
        <w:rPr>
          <w:rFonts w:hint="eastAsia"/>
        </w:rPr>
        <w:t>переэтерификации</w:t>
      </w:r>
      <w:r>
        <w:t xml:space="preserve"> </w:t>
      </w:r>
      <w:r>
        <w:rPr>
          <w:rFonts w:hint="eastAsia"/>
        </w:rPr>
        <w:t>растительных</w:t>
      </w:r>
      <w:r>
        <w:t xml:space="preserve"> </w:t>
      </w:r>
      <w:r>
        <w:rPr>
          <w:rFonts w:hint="eastAsia"/>
        </w:rPr>
        <w:t>масел</w:t>
      </w:r>
    </w:p>
    <w:p w14:paraId="7CC5F266" w14:textId="77777777" w:rsidR="00CE537C" w:rsidRDefault="00CE537C" w:rsidP="00CE537C"/>
    <w:p w14:paraId="50F13DF9" w14:textId="77777777" w:rsidR="00CE537C" w:rsidRDefault="00CE537C" w:rsidP="00CE537C">
      <w:r>
        <w:t xml:space="preserve">1.2.2 </w:t>
      </w:r>
      <w:r>
        <w:rPr>
          <w:rFonts w:hint="eastAsia"/>
        </w:rPr>
        <w:t>Технология</w:t>
      </w:r>
      <w:r>
        <w:t xml:space="preserve"> </w:t>
      </w:r>
      <w:r>
        <w:rPr>
          <w:rFonts w:hint="eastAsia"/>
        </w:rPr>
        <w:t>кислотной</w:t>
      </w:r>
      <w:r>
        <w:t xml:space="preserve"> </w:t>
      </w:r>
      <w:r>
        <w:rPr>
          <w:rFonts w:hint="eastAsia"/>
        </w:rPr>
        <w:t>переэтерификации</w:t>
      </w:r>
      <w:r>
        <w:t xml:space="preserve"> </w:t>
      </w:r>
      <w:r>
        <w:rPr>
          <w:rFonts w:hint="eastAsia"/>
        </w:rPr>
        <w:t>растительных</w:t>
      </w:r>
      <w:r>
        <w:t xml:space="preserve"> </w:t>
      </w:r>
      <w:r>
        <w:rPr>
          <w:rFonts w:hint="eastAsia"/>
        </w:rPr>
        <w:t>масел</w:t>
      </w:r>
    </w:p>
    <w:p w14:paraId="51E34A4E" w14:textId="77777777" w:rsidR="00CE537C" w:rsidRDefault="00CE537C" w:rsidP="00CE537C"/>
    <w:p w14:paraId="17A66BCE" w14:textId="77777777" w:rsidR="00CE537C" w:rsidRDefault="00CE537C" w:rsidP="00CE537C">
      <w:r>
        <w:t xml:space="preserve">1.2.3 </w:t>
      </w:r>
      <w:r>
        <w:rPr>
          <w:rFonts w:hint="eastAsia"/>
        </w:rPr>
        <w:t>Технологии</w:t>
      </w:r>
      <w:r>
        <w:t xml:space="preserve"> </w:t>
      </w:r>
      <w:r>
        <w:rPr>
          <w:rFonts w:hint="eastAsia"/>
        </w:rPr>
        <w:t>переэтерификации</w:t>
      </w:r>
      <w:r>
        <w:t xml:space="preserve"> </w:t>
      </w:r>
      <w:r>
        <w:rPr>
          <w:rFonts w:hint="eastAsia"/>
        </w:rPr>
        <w:t>растительных</w:t>
      </w:r>
      <w:r>
        <w:t xml:space="preserve"> </w:t>
      </w:r>
      <w:r>
        <w:rPr>
          <w:rFonts w:hint="eastAsia"/>
        </w:rPr>
        <w:t>масел</w:t>
      </w:r>
      <w:r>
        <w:t xml:space="preserve"> </w:t>
      </w:r>
      <w:r>
        <w:rPr>
          <w:rFonts w:hint="eastAsia"/>
        </w:rPr>
        <w:t>в</w:t>
      </w:r>
      <w:r>
        <w:t xml:space="preserve"> </w:t>
      </w:r>
      <w:r>
        <w:rPr>
          <w:rFonts w:hint="eastAsia"/>
        </w:rPr>
        <w:t>гомогенизированных</w:t>
      </w:r>
      <w:r>
        <w:t xml:space="preserve"> </w:t>
      </w:r>
      <w:r>
        <w:rPr>
          <w:rFonts w:hint="eastAsia"/>
        </w:rPr>
        <w:t>системах</w:t>
      </w:r>
    </w:p>
    <w:p w14:paraId="66826CAA" w14:textId="77777777" w:rsidR="00CE537C" w:rsidRDefault="00CE537C" w:rsidP="00CE537C"/>
    <w:p w14:paraId="348FA3C1" w14:textId="77777777" w:rsidR="00CE537C" w:rsidRDefault="00CE537C" w:rsidP="00CE537C">
      <w:r>
        <w:t xml:space="preserve">1.2.4 </w:t>
      </w:r>
      <w:r>
        <w:rPr>
          <w:rFonts w:hint="eastAsia"/>
        </w:rPr>
        <w:t>Технология</w:t>
      </w:r>
      <w:r>
        <w:t xml:space="preserve"> </w:t>
      </w:r>
      <w:r>
        <w:rPr>
          <w:rFonts w:hint="eastAsia"/>
        </w:rPr>
        <w:t>двухстадийной</w:t>
      </w:r>
      <w:r>
        <w:t xml:space="preserve"> </w:t>
      </w:r>
      <w:r>
        <w:rPr>
          <w:rFonts w:hint="eastAsia"/>
        </w:rPr>
        <w:t>переработки</w:t>
      </w:r>
      <w:r>
        <w:t xml:space="preserve"> </w:t>
      </w:r>
      <w:r>
        <w:rPr>
          <w:rFonts w:hint="eastAsia"/>
        </w:rPr>
        <w:t>растительных</w:t>
      </w:r>
      <w:r>
        <w:t xml:space="preserve"> </w:t>
      </w:r>
      <w:r>
        <w:rPr>
          <w:rFonts w:hint="eastAsia"/>
        </w:rPr>
        <w:t>масел</w:t>
      </w:r>
      <w:r>
        <w:t xml:space="preserve"> </w:t>
      </w:r>
      <w:r>
        <w:rPr>
          <w:rFonts w:hint="eastAsia"/>
        </w:rPr>
        <w:t>с</w:t>
      </w:r>
      <w:r>
        <w:t xml:space="preserve"> </w:t>
      </w:r>
      <w:r>
        <w:rPr>
          <w:rFonts w:hint="eastAsia"/>
        </w:rPr>
        <w:t>примесью</w:t>
      </w:r>
      <w:r>
        <w:t xml:space="preserve"> FFA20 1.2.5. </w:t>
      </w:r>
      <w:r>
        <w:rPr>
          <w:rFonts w:hint="eastAsia"/>
        </w:rPr>
        <w:t>Другие</w:t>
      </w:r>
      <w:r>
        <w:t xml:space="preserve"> </w:t>
      </w:r>
      <w:r>
        <w:rPr>
          <w:rFonts w:hint="eastAsia"/>
        </w:rPr>
        <w:t>технологии</w:t>
      </w:r>
      <w:r>
        <w:t xml:space="preserve"> </w:t>
      </w:r>
      <w:r>
        <w:rPr>
          <w:rFonts w:hint="eastAsia"/>
        </w:rPr>
        <w:t>переработки</w:t>
      </w:r>
      <w:r>
        <w:t xml:space="preserve"> </w:t>
      </w:r>
      <w:r>
        <w:rPr>
          <w:rFonts w:hint="eastAsia"/>
        </w:rPr>
        <w:t>ЖО</w:t>
      </w:r>
    </w:p>
    <w:p w14:paraId="0589EF78" w14:textId="77777777" w:rsidR="00CE537C" w:rsidRDefault="00CE537C" w:rsidP="00CE537C"/>
    <w:p w14:paraId="17B48598" w14:textId="77777777" w:rsidR="00CE537C" w:rsidRDefault="00CE537C" w:rsidP="00CE537C">
      <w:r>
        <w:lastRenderedPageBreak/>
        <w:t xml:space="preserve">1.3 </w:t>
      </w:r>
      <w:r>
        <w:rPr>
          <w:rFonts w:hint="eastAsia"/>
        </w:rPr>
        <w:t>Математическое</w:t>
      </w:r>
      <w:r>
        <w:t xml:space="preserve"> </w:t>
      </w:r>
      <w:r>
        <w:rPr>
          <w:rFonts w:hint="eastAsia"/>
        </w:rPr>
        <w:t>моделирование</w:t>
      </w:r>
      <w:r>
        <w:t xml:space="preserve"> </w:t>
      </w:r>
      <w:r>
        <w:rPr>
          <w:rFonts w:hint="eastAsia"/>
        </w:rPr>
        <w:t>фазовых</w:t>
      </w:r>
      <w:r>
        <w:t xml:space="preserve"> </w:t>
      </w:r>
      <w:r>
        <w:rPr>
          <w:rFonts w:hint="eastAsia"/>
        </w:rPr>
        <w:t>равновесий</w:t>
      </w:r>
      <w:r>
        <w:t xml:space="preserve"> </w:t>
      </w:r>
      <w:r>
        <w:rPr>
          <w:rFonts w:hint="eastAsia"/>
        </w:rPr>
        <w:t>на</w:t>
      </w:r>
      <w:r>
        <w:t xml:space="preserve"> </w:t>
      </w:r>
      <w:r>
        <w:rPr>
          <w:rFonts w:hint="eastAsia"/>
        </w:rPr>
        <w:t>основе</w:t>
      </w:r>
      <w:r>
        <w:t xml:space="preserve"> </w:t>
      </w:r>
      <w:r>
        <w:rPr>
          <w:rFonts w:hint="eastAsia"/>
        </w:rPr>
        <w:t>модели</w:t>
      </w:r>
      <w:r>
        <w:t xml:space="preserve"> U</w:t>
      </w:r>
      <w:r>
        <w:rPr>
          <w:rFonts w:hint="eastAsia"/>
        </w:rPr>
        <w:t>Ж</w:t>
      </w:r>
      <w:r>
        <w:t>FAC26</w:t>
      </w:r>
    </w:p>
    <w:p w14:paraId="0375D823" w14:textId="77777777" w:rsidR="00CE537C" w:rsidRDefault="00CE537C" w:rsidP="00CE537C"/>
    <w:p w14:paraId="5AF167DE" w14:textId="77777777" w:rsidR="00CE537C" w:rsidRDefault="00CE537C" w:rsidP="00CE537C">
      <w:r>
        <w:t xml:space="preserve">1.4 </w:t>
      </w:r>
      <w:r>
        <w:rPr>
          <w:rFonts w:hint="eastAsia"/>
        </w:rPr>
        <w:t>Общие</w:t>
      </w:r>
      <w:r>
        <w:t xml:space="preserve"> </w:t>
      </w:r>
      <w:r>
        <w:rPr>
          <w:rFonts w:hint="eastAsia"/>
        </w:rPr>
        <w:t>итоги</w:t>
      </w:r>
      <w:r>
        <w:t xml:space="preserve"> </w:t>
      </w:r>
      <w:r>
        <w:rPr>
          <w:rFonts w:hint="eastAsia"/>
        </w:rPr>
        <w:t>анализа</w:t>
      </w:r>
      <w:r>
        <w:t xml:space="preserve"> </w:t>
      </w:r>
      <w:r>
        <w:rPr>
          <w:rFonts w:hint="eastAsia"/>
        </w:rPr>
        <w:t>литературных</w:t>
      </w:r>
      <w:r>
        <w:t xml:space="preserve"> </w:t>
      </w:r>
      <w:r>
        <w:rPr>
          <w:rFonts w:hint="eastAsia"/>
        </w:rPr>
        <w:t>данных</w:t>
      </w:r>
      <w:r>
        <w:t xml:space="preserve"> </w:t>
      </w:r>
      <w:r>
        <w:rPr>
          <w:rFonts w:hint="eastAsia"/>
        </w:rPr>
        <w:t>и</w:t>
      </w:r>
      <w:r>
        <w:t xml:space="preserve"> </w:t>
      </w:r>
      <w:r>
        <w:rPr>
          <w:rFonts w:hint="eastAsia"/>
        </w:rPr>
        <w:t>задачи</w:t>
      </w:r>
      <w:r>
        <w:t xml:space="preserve"> </w:t>
      </w:r>
      <w:r>
        <w:rPr>
          <w:rFonts w:hint="eastAsia"/>
        </w:rPr>
        <w:t>исследования</w:t>
      </w:r>
    </w:p>
    <w:p w14:paraId="7A2A8F7A" w14:textId="77777777" w:rsidR="00CE537C" w:rsidRDefault="00CE537C" w:rsidP="00CE537C"/>
    <w:p w14:paraId="4DCF47BC" w14:textId="77777777" w:rsidR="00CE537C" w:rsidRDefault="00CE537C" w:rsidP="00CE537C">
      <w:r>
        <w:rPr>
          <w:rFonts w:hint="eastAsia"/>
        </w:rPr>
        <w:t>ГЛАВА</w:t>
      </w:r>
      <w:r>
        <w:t xml:space="preserve"> 2 </w:t>
      </w:r>
      <w:r>
        <w:rPr>
          <w:rFonts w:hint="eastAsia"/>
        </w:rPr>
        <w:t>Методики</w:t>
      </w:r>
      <w:r>
        <w:t xml:space="preserve"> </w:t>
      </w:r>
      <w:r>
        <w:rPr>
          <w:rFonts w:hint="eastAsia"/>
        </w:rPr>
        <w:t>анализа</w:t>
      </w:r>
      <w:r>
        <w:t xml:space="preserve">, </w:t>
      </w:r>
      <w:r>
        <w:rPr>
          <w:rFonts w:hint="eastAsia"/>
        </w:rPr>
        <w:t>методы</w:t>
      </w:r>
      <w:r>
        <w:t xml:space="preserve"> </w:t>
      </w:r>
      <w:r>
        <w:rPr>
          <w:rFonts w:hint="eastAsia"/>
        </w:rPr>
        <w:t>исследования</w:t>
      </w:r>
    </w:p>
    <w:p w14:paraId="23FFE06C" w14:textId="77777777" w:rsidR="00CE537C" w:rsidRDefault="00CE537C" w:rsidP="00CE537C"/>
    <w:p w14:paraId="2A516301" w14:textId="77777777" w:rsidR="00CE537C" w:rsidRDefault="00CE537C" w:rsidP="00CE537C">
      <w:r>
        <w:t xml:space="preserve">2.1 </w:t>
      </w:r>
      <w:r>
        <w:rPr>
          <w:rFonts w:hint="eastAsia"/>
        </w:rPr>
        <w:t>Методика</w:t>
      </w:r>
      <w:r>
        <w:t xml:space="preserve"> </w:t>
      </w:r>
      <w:r>
        <w:rPr>
          <w:rFonts w:hint="eastAsia"/>
        </w:rPr>
        <w:t>определения</w:t>
      </w:r>
      <w:r>
        <w:t xml:space="preserve"> </w:t>
      </w:r>
      <w:r>
        <w:rPr>
          <w:rFonts w:hint="eastAsia"/>
        </w:rPr>
        <w:t>составов</w:t>
      </w:r>
      <w:r>
        <w:t xml:space="preserve"> </w:t>
      </w:r>
      <w:r>
        <w:rPr>
          <w:rFonts w:hint="eastAsia"/>
        </w:rPr>
        <w:t>триглицеридов</w:t>
      </w:r>
      <w:r>
        <w:t xml:space="preserve"> </w:t>
      </w:r>
      <w:r>
        <w:rPr>
          <w:rFonts w:hint="eastAsia"/>
        </w:rPr>
        <w:t>и</w:t>
      </w:r>
      <w:r>
        <w:t xml:space="preserve"> </w:t>
      </w:r>
      <w:r>
        <w:rPr>
          <w:rFonts w:hint="eastAsia"/>
        </w:rPr>
        <w:t>жирных</w:t>
      </w:r>
      <w:r>
        <w:t xml:space="preserve"> </w:t>
      </w:r>
      <w:r>
        <w:rPr>
          <w:rFonts w:hint="eastAsia"/>
        </w:rPr>
        <w:t>кислот</w:t>
      </w:r>
      <w:r>
        <w:t xml:space="preserve"> </w:t>
      </w:r>
      <w:r>
        <w:rPr>
          <w:rFonts w:hint="eastAsia"/>
        </w:rPr>
        <w:t>и</w:t>
      </w:r>
      <w:r>
        <w:t xml:space="preserve"> </w:t>
      </w:r>
      <w:r>
        <w:rPr>
          <w:rFonts w:hint="eastAsia"/>
        </w:rPr>
        <w:t>перечень</w:t>
      </w:r>
      <w:r>
        <w:t xml:space="preserve"> </w:t>
      </w:r>
      <w:r>
        <w:rPr>
          <w:rFonts w:hint="eastAsia"/>
        </w:rPr>
        <w:t>основных</w:t>
      </w:r>
      <w:r>
        <w:t xml:space="preserve"> </w:t>
      </w:r>
      <w:r>
        <w:rPr>
          <w:rFonts w:hint="eastAsia"/>
        </w:rPr>
        <w:t>используемых</w:t>
      </w:r>
      <w:r>
        <w:t xml:space="preserve"> </w:t>
      </w:r>
      <w:r>
        <w:rPr>
          <w:rFonts w:hint="eastAsia"/>
        </w:rPr>
        <w:t>реактивов</w:t>
      </w:r>
    </w:p>
    <w:p w14:paraId="0F4FFA0E" w14:textId="77777777" w:rsidR="00CE537C" w:rsidRDefault="00CE537C" w:rsidP="00CE537C"/>
    <w:p w14:paraId="0A3892A7" w14:textId="77777777" w:rsidR="00CE537C" w:rsidRDefault="00CE537C" w:rsidP="00CE537C">
      <w:r>
        <w:t xml:space="preserve">2.2 </w:t>
      </w:r>
      <w:r>
        <w:rPr>
          <w:rFonts w:hint="eastAsia"/>
        </w:rPr>
        <w:t>Методика</w:t>
      </w:r>
      <w:r>
        <w:t xml:space="preserve"> </w:t>
      </w:r>
      <w:r>
        <w:rPr>
          <w:rFonts w:hint="eastAsia"/>
        </w:rPr>
        <w:t>определения</w:t>
      </w:r>
      <w:r>
        <w:t xml:space="preserve"> </w:t>
      </w:r>
      <w:r>
        <w:rPr>
          <w:rFonts w:hint="eastAsia"/>
        </w:rPr>
        <w:t>кислотного</w:t>
      </w:r>
      <w:r>
        <w:t xml:space="preserve"> </w:t>
      </w:r>
      <w:r>
        <w:rPr>
          <w:rFonts w:hint="eastAsia"/>
        </w:rPr>
        <w:t>числа</w:t>
      </w:r>
    </w:p>
    <w:p w14:paraId="375EC08C" w14:textId="77777777" w:rsidR="00CE537C" w:rsidRDefault="00CE537C" w:rsidP="00CE537C"/>
    <w:p w14:paraId="490D9752" w14:textId="77777777" w:rsidR="00CE537C" w:rsidRDefault="00CE537C" w:rsidP="00CE537C">
      <w:r>
        <w:t xml:space="preserve">2.3 </w:t>
      </w:r>
      <w:r>
        <w:rPr>
          <w:rFonts w:hint="eastAsia"/>
        </w:rPr>
        <w:t>Методики</w:t>
      </w:r>
      <w:r>
        <w:t xml:space="preserve"> </w:t>
      </w:r>
      <w:r>
        <w:rPr>
          <w:rFonts w:hint="eastAsia"/>
        </w:rPr>
        <w:t>изучение</w:t>
      </w:r>
      <w:r>
        <w:t xml:space="preserve"> </w:t>
      </w:r>
      <w:r>
        <w:rPr>
          <w:rFonts w:hint="eastAsia"/>
        </w:rPr>
        <w:t>фазовых</w:t>
      </w:r>
      <w:r>
        <w:t xml:space="preserve"> </w:t>
      </w:r>
      <w:r>
        <w:rPr>
          <w:rFonts w:hint="eastAsia"/>
        </w:rPr>
        <w:t>равновесий</w:t>
      </w:r>
      <w:r>
        <w:t xml:space="preserve"> </w:t>
      </w:r>
      <w:r>
        <w:rPr>
          <w:rFonts w:hint="eastAsia"/>
        </w:rPr>
        <w:t>в</w:t>
      </w:r>
      <w:r>
        <w:t xml:space="preserve"> </w:t>
      </w:r>
      <w:r>
        <w:rPr>
          <w:rFonts w:hint="eastAsia"/>
        </w:rPr>
        <w:t>исследуемых</w:t>
      </w:r>
      <w:r>
        <w:t xml:space="preserve"> </w:t>
      </w:r>
      <w:r>
        <w:rPr>
          <w:rFonts w:hint="eastAsia"/>
        </w:rPr>
        <w:t>системах</w:t>
      </w:r>
    </w:p>
    <w:p w14:paraId="2973042D" w14:textId="77777777" w:rsidR="00CE537C" w:rsidRDefault="00CE537C" w:rsidP="00CE537C"/>
    <w:p w14:paraId="3C73EE97" w14:textId="77777777" w:rsidR="00CE537C" w:rsidRDefault="00CE537C" w:rsidP="00CE537C">
      <w:r>
        <w:t xml:space="preserve">2.4 </w:t>
      </w:r>
      <w:r>
        <w:rPr>
          <w:rFonts w:hint="eastAsia"/>
        </w:rPr>
        <w:t>Метод</w:t>
      </w:r>
      <w:r>
        <w:t xml:space="preserve"> </w:t>
      </w:r>
      <w:r>
        <w:rPr>
          <w:rFonts w:hint="eastAsia"/>
        </w:rPr>
        <w:t>экстракции</w:t>
      </w:r>
      <w:r>
        <w:t xml:space="preserve"> </w:t>
      </w:r>
      <w:r>
        <w:rPr>
          <w:rFonts w:hint="eastAsia"/>
        </w:rPr>
        <w:t>жирных</w:t>
      </w:r>
      <w:r>
        <w:t xml:space="preserve"> </w:t>
      </w:r>
      <w:r>
        <w:rPr>
          <w:rFonts w:hint="eastAsia"/>
        </w:rPr>
        <w:t>кислот</w:t>
      </w:r>
      <w:r>
        <w:t xml:space="preserve"> </w:t>
      </w:r>
      <w:r>
        <w:rPr>
          <w:rFonts w:hint="eastAsia"/>
        </w:rPr>
        <w:t>из</w:t>
      </w:r>
      <w:r>
        <w:t xml:space="preserve"> </w:t>
      </w:r>
      <w:r>
        <w:rPr>
          <w:rFonts w:hint="eastAsia"/>
        </w:rPr>
        <w:t>масел</w:t>
      </w:r>
      <w:r>
        <w:t xml:space="preserve"> </w:t>
      </w:r>
      <w:r>
        <w:rPr>
          <w:rFonts w:hint="eastAsia"/>
        </w:rPr>
        <w:t>спиртами</w:t>
      </w:r>
      <w:r>
        <w:t xml:space="preserve"> </w:t>
      </w:r>
      <w:r>
        <w:rPr>
          <w:rFonts w:hint="eastAsia"/>
        </w:rPr>
        <w:t>С</w:t>
      </w:r>
      <w:r>
        <w:t>1-</w:t>
      </w:r>
      <w:r>
        <w:rPr>
          <w:rFonts w:hint="eastAsia"/>
        </w:rPr>
        <w:t>С</w:t>
      </w:r>
      <w:r>
        <w:t>2</w:t>
      </w:r>
    </w:p>
    <w:p w14:paraId="4694F231" w14:textId="77777777" w:rsidR="00CE537C" w:rsidRDefault="00CE537C" w:rsidP="00CE537C"/>
    <w:p w14:paraId="5B1C2BC0" w14:textId="77777777" w:rsidR="00CE537C" w:rsidRDefault="00CE537C" w:rsidP="00CE537C">
      <w:r>
        <w:t xml:space="preserve">2.5 </w:t>
      </w:r>
      <w:r>
        <w:rPr>
          <w:rFonts w:hint="eastAsia"/>
        </w:rPr>
        <w:t>Методика</w:t>
      </w:r>
      <w:r>
        <w:t xml:space="preserve"> </w:t>
      </w:r>
      <w:r>
        <w:rPr>
          <w:rFonts w:hint="eastAsia"/>
        </w:rPr>
        <w:t>кислотно</w:t>
      </w:r>
      <w:r>
        <w:t>-</w:t>
      </w:r>
      <w:r>
        <w:rPr>
          <w:rFonts w:hint="eastAsia"/>
        </w:rPr>
        <w:t>катализируемой</w:t>
      </w:r>
      <w:r>
        <w:t xml:space="preserve"> </w:t>
      </w:r>
      <w:r>
        <w:rPr>
          <w:rFonts w:hint="eastAsia"/>
        </w:rPr>
        <w:t>этерификации</w:t>
      </w:r>
      <w:r>
        <w:t xml:space="preserve"> </w:t>
      </w:r>
      <w:r>
        <w:rPr>
          <w:rFonts w:hint="eastAsia"/>
        </w:rPr>
        <w:t>жирных</w:t>
      </w:r>
      <w:r>
        <w:t xml:space="preserve"> </w:t>
      </w:r>
      <w:r>
        <w:rPr>
          <w:rFonts w:hint="eastAsia"/>
        </w:rPr>
        <w:t>кислот</w:t>
      </w:r>
    </w:p>
    <w:p w14:paraId="62C73871" w14:textId="77777777" w:rsidR="00CE537C" w:rsidRDefault="00CE537C" w:rsidP="00CE537C"/>
    <w:p w14:paraId="0FCD4323" w14:textId="77777777" w:rsidR="00CE537C" w:rsidRDefault="00CE537C" w:rsidP="00CE537C">
      <w:r>
        <w:t xml:space="preserve">2.6 </w:t>
      </w:r>
      <w:r>
        <w:rPr>
          <w:rFonts w:hint="eastAsia"/>
        </w:rPr>
        <w:t>Методика</w:t>
      </w:r>
      <w:r>
        <w:t xml:space="preserve"> </w:t>
      </w:r>
      <w:r>
        <w:rPr>
          <w:rFonts w:hint="eastAsia"/>
        </w:rPr>
        <w:t>щелочно</w:t>
      </w:r>
      <w:r>
        <w:t>-</w:t>
      </w:r>
      <w:r>
        <w:rPr>
          <w:rFonts w:hint="eastAsia"/>
        </w:rPr>
        <w:t>катализируемой</w:t>
      </w:r>
      <w:r>
        <w:t xml:space="preserve"> </w:t>
      </w:r>
      <w:r>
        <w:rPr>
          <w:rFonts w:hint="eastAsia"/>
        </w:rPr>
        <w:t>переэтерификации</w:t>
      </w:r>
      <w:r>
        <w:t xml:space="preserve"> </w:t>
      </w:r>
      <w:r>
        <w:rPr>
          <w:rFonts w:hint="eastAsia"/>
        </w:rPr>
        <w:t>триглицеридов</w:t>
      </w:r>
    </w:p>
    <w:p w14:paraId="50954166" w14:textId="77777777" w:rsidR="00CE537C" w:rsidRDefault="00CE537C" w:rsidP="00CE537C"/>
    <w:p w14:paraId="08FABBED" w14:textId="77777777" w:rsidR="00CE537C" w:rsidRDefault="00CE537C" w:rsidP="00CE537C">
      <w:r>
        <w:t xml:space="preserve">2.7 </w:t>
      </w:r>
      <w:r>
        <w:rPr>
          <w:rFonts w:hint="eastAsia"/>
        </w:rPr>
        <w:t>Методика</w:t>
      </w:r>
      <w:r>
        <w:t xml:space="preserve"> </w:t>
      </w:r>
      <w:r>
        <w:rPr>
          <w:rFonts w:hint="eastAsia"/>
        </w:rPr>
        <w:t>совмещенных</w:t>
      </w:r>
      <w:r>
        <w:t xml:space="preserve"> </w:t>
      </w:r>
      <w:r>
        <w:rPr>
          <w:rFonts w:hint="eastAsia"/>
        </w:rPr>
        <w:t>кислотно</w:t>
      </w:r>
      <w:r>
        <w:t>-</w:t>
      </w:r>
      <w:r>
        <w:rPr>
          <w:rFonts w:hint="eastAsia"/>
        </w:rPr>
        <w:t>катализируемых</w:t>
      </w:r>
      <w:r>
        <w:t xml:space="preserve"> </w:t>
      </w:r>
      <w:r>
        <w:rPr>
          <w:rFonts w:hint="eastAsia"/>
        </w:rPr>
        <w:t>реакций</w:t>
      </w:r>
      <w:r>
        <w:t xml:space="preserve"> </w:t>
      </w:r>
      <w:r>
        <w:rPr>
          <w:rFonts w:hint="eastAsia"/>
        </w:rPr>
        <w:t>этерификации</w:t>
      </w:r>
      <w:r>
        <w:t xml:space="preserve"> </w:t>
      </w:r>
      <w:r>
        <w:rPr>
          <w:rFonts w:hint="eastAsia"/>
        </w:rPr>
        <w:t>жирных</w:t>
      </w:r>
    </w:p>
    <w:p w14:paraId="16082CB8" w14:textId="77777777" w:rsidR="00CE537C" w:rsidRDefault="00CE537C" w:rsidP="00CE537C"/>
    <w:p w14:paraId="52A85C78" w14:textId="77777777" w:rsidR="00CE537C" w:rsidRDefault="00CE537C" w:rsidP="00CE537C">
      <w:r>
        <w:rPr>
          <w:rFonts w:hint="eastAsia"/>
        </w:rPr>
        <w:t>кислот</w:t>
      </w:r>
      <w:r>
        <w:t xml:space="preserve"> </w:t>
      </w:r>
      <w:r>
        <w:rPr>
          <w:rFonts w:hint="eastAsia"/>
        </w:rPr>
        <w:t>и</w:t>
      </w:r>
      <w:r>
        <w:t xml:space="preserve"> </w:t>
      </w:r>
      <w:r>
        <w:rPr>
          <w:rFonts w:hint="eastAsia"/>
        </w:rPr>
        <w:t>переэтерификации</w:t>
      </w:r>
      <w:r>
        <w:t xml:space="preserve"> </w:t>
      </w:r>
      <w:r>
        <w:rPr>
          <w:rFonts w:hint="eastAsia"/>
        </w:rPr>
        <w:t>триглицеридов</w:t>
      </w:r>
    </w:p>
    <w:p w14:paraId="1FF04854" w14:textId="77777777" w:rsidR="00CE537C" w:rsidRDefault="00CE537C" w:rsidP="00CE537C"/>
    <w:p w14:paraId="60138519" w14:textId="77777777" w:rsidR="00CE537C" w:rsidRDefault="00CE537C" w:rsidP="00CE537C">
      <w:r>
        <w:rPr>
          <w:rFonts w:hint="eastAsia"/>
        </w:rPr>
        <w:t>ГЛАВА</w:t>
      </w:r>
      <w:r>
        <w:t xml:space="preserve"> 3 </w:t>
      </w:r>
      <w:r>
        <w:rPr>
          <w:rFonts w:hint="eastAsia"/>
        </w:rPr>
        <w:t>Научные</w:t>
      </w:r>
      <w:r>
        <w:t xml:space="preserve"> </w:t>
      </w:r>
      <w:r>
        <w:rPr>
          <w:rFonts w:hint="eastAsia"/>
        </w:rPr>
        <w:t>основы</w:t>
      </w:r>
      <w:r>
        <w:t xml:space="preserve"> </w:t>
      </w:r>
      <w:r>
        <w:rPr>
          <w:rFonts w:hint="eastAsia"/>
        </w:rPr>
        <w:t>технологии</w:t>
      </w:r>
      <w:r>
        <w:t xml:space="preserve"> </w:t>
      </w:r>
      <w:r>
        <w:rPr>
          <w:rFonts w:hint="eastAsia"/>
        </w:rPr>
        <w:t>переработки</w:t>
      </w:r>
      <w:r>
        <w:t xml:space="preserve"> </w:t>
      </w:r>
      <w:r>
        <w:rPr>
          <w:rFonts w:hint="eastAsia"/>
        </w:rPr>
        <w:t>жиросодержащих</w:t>
      </w:r>
      <w:r>
        <w:t xml:space="preserve"> </w:t>
      </w:r>
      <w:r>
        <w:rPr>
          <w:rFonts w:hint="eastAsia"/>
        </w:rPr>
        <w:t>отходов</w:t>
      </w:r>
    </w:p>
    <w:p w14:paraId="67E5EDF7" w14:textId="77777777" w:rsidR="00CE537C" w:rsidRDefault="00CE537C" w:rsidP="00CE537C"/>
    <w:p w14:paraId="7AE70D6B" w14:textId="77777777" w:rsidR="00CE537C" w:rsidRDefault="00CE537C" w:rsidP="00CE537C">
      <w:r>
        <w:lastRenderedPageBreak/>
        <w:t xml:space="preserve">3.1 </w:t>
      </w:r>
      <w:r>
        <w:rPr>
          <w:rFonts w:hint="eastAsia"/>
        </w:rPr>
        <w:t>Основные</w:t>
      </w:r>
      <w:r>
        <w:t xml:space="preserve"> </w:t>
      </w:r>
      <w:r>
        <w:rPr>
          <w:rFonts w:hint="eastAsia"/>
        </w:rPr>
        <w:t>подходы</w:t>
      </w:r>
      <w:r>
        <w:t xml:space="preserve"> </w:t>
      </w:r>
      <w:r>
        <w:rPr>
          <w:rFonts w:hint="eastAsia"/>
        </w:rPr>
        <w:t>к</w:t>
      </w:r>
      <w:r>
        <w:t xml:space="preserve"> </w:t>
      </w:r>
      <w:r>
        <w:rPr>
          <w:rFonts w:hint="eastAsia"/>
        </w:rPr>
        <w:t>переработке</w:t>
      </w:r>
      <w:r>
        <w:t xml:space="preserve"> </w:t>
      </w:r>
      <w:r>
        <w:rPr>
          <w:rFonts w:hint="eastAsia"/>
        </w:rPr>
        <w:t>ЖО</w:t>
      </w:r>
      <w:r>
        <w:t xml:space="preserve"> </w:t>
      </w:r>
      <w:r>
        <w:rPr>
          <w:rFonts w:hint="eastAsia"/>
        </w:rPr>
        <w:t>с</w:t>
      </w:r>
      <w:r>
        <w:t xml:space="preserve"> </w:t>
      </w:r>
      <w:r>
        <w:rPr>
          <w:rFonts w:hint="eastAsia"/>
        </w:rPr>
        <w:t>повышенным</w:t>
      </w:r>
      <w:r>
        <w:t xml:space="preserve"> </w:t>
      </w:r>
      <w:r>
        <w:rPr>
          <w:rFonts w:hint="eastAsia"/>
        </w:rPr>
        <w:t>содержанием</w:t>
      </w:r>
      <w:r>
        <w:t xml:space="preserve"> </w:t>
      </w:r>
      <w:r>
        <w:rPr>
          <w:rFonts w:hint="eastAsia"/>
        </w:rPr>
        <w:t>свободных</w:t>
      </w:r>
      <w:r>
        <w:t xml:space="preserve"> </w:t>
      </w:r>
      <w:r>
        <w:rPr>
          <w:rFonts w:hint="eastAsia"/>
        </w:rPr>
        <w:t>жирных</w:t>
      </w:r>
      <w:r>
        <w:t xml:space="preserve"> </w:t>
      </w:r>
      <w:r>
        <w:rPr>
          <w:rFonts w:hint="eastAsia"/>
        </w:rPr>
        <w:t>кислот</w:t>
      </w:r>
    </w:p>
    <w:p w14:paraId="0CFAC945" w14:textId="77777777" w:rsidR="00CE537C" w:rsidRDefault="00CE537C" w:rsidP="00CE537C"/>
    <w:p w14:paraId="0C08183D" w14:textId="77777777" w:rsidR="00CE537C" w:rsidRDefault="00CE537C" w:rsidP="00CE537C">
      <w:r>
        <w:t xml:space="preserve">3.2 </w:t>
      </w:r>
      <w:r>
        <w:rPr>
          <w:rFonts w:hint="eastAsia"/>
        </w:rPr>
        <w:t>Основные</w:t>
      </w:r>
      <w:r>
        <w:t xml:space="preserve"> </w:t>
      </w:r>
      <w:r>
        <w:rPr>
          <w:rFonts w:hint="eastAsia"/>
        </w:rPr>
        <w:t>операции</w:t>
      </w:r>
      <w:r>
        <w:t xml:space="preserve"> </w:t>
      </w:r>
      <w:r>
        <w:rPr>
          <w:rFonts w:hint="eastAsia"/>
        </w:rPr>
        <w:t>технологического</w:t>
      </w:r>
      <w:r>
        <w:t xml:space="preserve"> </w:t>
      </w:r>
      <w:r>
        <w:rPr>
          <w:rFonts w:hint="eastAsia"/>
        </w:rPr>
        <w:t>процесса</w:t>
      </w:r>
      <w:r>
        <w:t xml:space="preserve"> </w:t>
      </w:r>
      <w:r>
        <w:rPr>
          <w:rFonts w:hint="eastAsia"/>
        </w:rPr>
        <w:t>при</w:t>
      </w:r>
      <w:r>
        <w:t xml:space="preserve"> </w:t>
      </w:r>
      <w:r>
        <w:rPr>
          <w:rFonts w:hint="eastAsia"/>
        </w:rPr>
        <w:t>переработке</w:t>
      </w:r>
      <w:r>
        <w:t xml:space="preserve"> </w:t>
      </w:r>
      <w:r>
        <w:rPr>
          <w:rFonts w:hint="eastAsia"/>
        </w:rPr>
        <w:t>ЖО</w:t>
      </w:r>
    </w:p>
    <w:p w14:paraId="2D968A2B" w14:textId="77777777" w:rsidR="00CE537C" w:rsidRDefault="00CE537C" w:rsidP="00CE537C"/>
    <w:p w14:paraId="033F5B55" w14:textId="77777777" w:rsidR="00CE537C" w:rsidRDefault="00CE537C" w:rsidP="00CE537C">
      <w:r>
        <w:t xml:space="preserve">3.3 </w:t>
      </w:r>
      <w:r>
        <w:rPr>
          <w:rFonts w:hint="eastAsia"/>
        </w:rPr>
        <w:t>Фазовые</w:t>
      </w:r>
      <w:r>
        <w:t xml:space="preserve"> </w:t>
      </w:r>
      <w:r>
        <w:rPr>
          <w:rFonts w:hint="eastAsia"/>
        </w:rPr>
        <w:t>равновесия</w:t>
      </w:r>
      <w:r>
        <w:t xml:space="preserve"> </w:t>
      </w:r>
      <w:r>
        <w:rPr>
          <w:rFonts w:hint="eastAsia"/>
        </w:rPr>
        <w:t>в</w:t>
      </w:r>
      <w:r>
        <w:t xml:space="preserve"> </w:t>
      </w:r>
      <w:r>
        <w:rPr>
          <w:rFonts w:hint="eastAsia"/>
        </w:rPr>
        <w:t>системах</w:t>
      </w:r>
      <w:r>
        <w:t xml:space="preserve">, </w:t>
      </w:r>
      <w:r>
        <w:rPr>
          <w:rFonts w:hint="eastAsia"/>
        </w:rPr>
        <w:t>включающих</w:t>
      </w:r>
      <w:r>
        <w:t xml:space="preserve"> </w:t>
      </w:r>
      <w:r>
        <w:rPr>
          <w:rFonts w:hint="eastAsia"/>
        </w:rPr>
        <w:t>триглицериды</w:t>
      </w:r>
      <w:r>
        <w:t xml:space="preserve">, </w:t>
      </w:r>
      <w:r>
        <w:rPr>
          <w:rFonts w:hint="eastAsia"/>
        </w:rPr>
        <w:t>высшие</w:t>
      </w:r>
      <w:r>
        <w:t xml:space="preserve"> </w:t>
      </w:r>
      <w:r>
        <w:rPr>
          <w:rFonts w:hint="eastAsia"/>
        </w:rPr>
        <w:t>жирные</w:t>
      </w:r>
      <w:r>
        <w:t xml:space="preserve"> </w:t>
      </w:r>
      <w:r>
        <w:rPr>
          <w:rFonts w:hint="eastAsia"/>
        </w:rPr>
        <w:t>кислоты</w:t>
      </w:r>
      <w:r>
        <w:t xml:space="preserve">, </w:t>
      </w:r>
      <w:r>
        <w:rPr>
          <w:rFonts w:hint="eastAsia"/>
        </w:rPr>
        <w:t>эфиры</w:t>
      </w:r>
      <w:r>
        <w:t xml:space="preserve"> </w:t>
      </w:r>
      <w:r>
        <w:rPr>
          <w:rFonts w:hint="eastAsia"/>
        </w:rPr>
        <w:t>жирных</w:t>
      </w:r>
      <w:r>
        <w:t xml:space="preserve"> </w:t>
      </w:r>
      <w:r>
        <w:rPr>
          <w:rFonts w:hint="eastAsia"/>
        </w:rPr>
        <w:t>кислот</w:t>
      </w:r>
      <w:r>
        <w:t xml:space="preserve"> </w:t>
      </w:r>
      <w:r>
        <w:rPr>
          <w:rFonts w:hint="eastAsia"/>
        </w:rPr>
        <w:t>и</w:t>
      </w:r>
      <w:r>
        <w:t xml:space="preserve"> </w:t>
      </w:r>
      <w:r>
        <w:rPr>
          <w:rFonts w:hint="eastAsia"/>
        </w:rPr>
        <w:t>низкомолекулярные</w:t>
      </w:r>
      <w:r>
        <w:t xml:space="preserve"> </w:t>
      </w:r>
      <w:r>
        <w:rPr>
          <w:rFonts w:hint="eastAsia"/>
        </w:rPr>
        <w:t>спирты</w:t>
      </w:r>
    </w:p>
    <w:p w14:paraId="309F78D6" w14:textId="77777777" w:rsidR="00CE537C" w:rsidRDefault="00CE537C" w:rsidP="00CE537C"/>
    <w:p w14:paraId="70EB82FB" w14:textId="77777777" w:rsidR="00CE537C" w:rsidRDefault="00CE537C" w:rsidP="00CE537C">
      <w:r>
        <w:t xml:space="preserve">3.3.1 </w:t>
      </w:r>
      <w:r>
        <w:rPr>
          <w:rFonts w:hint="eastAsia"/>
        </w:rPr>
        <w:t>Разработка</w:t>
      </w:r>
      <w:r>
        <w:t xml:space="preserve"> </w:t>
      </w:r>
      <w:r>
        <w:rPr>
          <w:rFonts w:hint="eastAsia"/>
        </w:rPr>
        <w:t>модифицированного</w:t>
      </w:r>
      <w:r>
        <w:t xml:space="preserve"> </w:t>
      </w:r>
      <w:r>
        <w:rPr>
          <w:rFonts w:hint="eastAsia"/>
        </w:rPr>
        <w:t>метода</w:t>
      </w:r>
      <w:r>
        <w:t xml:space="preserve"> </w:t>
      </w:r>
      <w:r>
        <w:rPr>
          <w:rFonts w:hint="eastAsia"/>
        </w:rPr>
        <w:t>моделирования</w:t>
      </w:r>
      <w:r>
        <w:t xml:space="preserve"> </w:t>
      </w:r>
      <w:r>
        <w:rPr>
          <w:rFonts w:hint="eastAsia"/>
        </w:rPr>
        <w:t>фазовых</w:t>
      </w:r>
      <w:r>
        <w:t xml:space="preserve"> </w:t>
      </w:r>
      <w:r>
        <w:rPr>
          <w:rFonts w:hint="eastAsia"/>
        </w:rPr>
        <w:t>равновесий</w:t>
      </w:r>
      <w:r>
        <w:t xml:space="preserve"> </w:t>
      </w:r>
      <w:r>
        <w:rPr>
          <w:rFonts w:hint="eastAsia"/>
        </w:rPr>
        <w:t>на</w:t>
      </w:r>
      <w:r>
        <w:t xml:space="preserve"> </w:t>
      </w:r>
      <w:r>
        <w:rPr>
          <w:rFonts w:hint="eastAsia"/>
        </w:rPr>
        <w:t>основе</w:t>
      </w:r>
      <w:r>
        <w:t xml:space="preserve"> </w:t>
      </w:r>
      <w:r>
        <w:rPr>
          <w:rFonts w:hint="eastAsia"/>
        </w:rPr>
        <w:t>модели</w:t>
      </w:r>
      <w:r>
        <w:t xml:space="preserve"> UNIFAC</w:t>
      </w:r>
    </w:p>
    <w:p w14:paraId="160CD4D7" w14:textId="77777777" w:rsidR="00CE537C" w:rsidRDefault="00CE537C" w:rsidP="00CE537C"/>
    <w:p w14:paraId="054E071D" w14:textId="77777777" w:rsidR="00CE537C" w:rsidRDefault="00CE537C" w:rsidP="00CE537C">
      <w:r>
        <w:t xml:space="preserve">3.3.2 </w:t>
      </w:r>
      <w:r>
        <w:rPr>
          <w:rFonts w:hint="eastAsia"/>
        </w:rPr>
        <w:t>Применение</w:t>
      </w:r>
      <w:r>
        <w:t xml:space="preserve"> </w:t>
      </w:r>
      <w:r>
        <w:rPr>
          <w:rFonts w:hint="eastAsia"/>
        </w:rPr>
        <w:t>модифицированного</w:t>
      </w:r>
      <w:r>
        <w:t xml:space="preserve"> </w:t>
      </w:r>
      <w:r>
        <w:rPr>
          <w:rFonts w:hint="eastAsia"/>
        </w:rPr>
        <w:t>метода</w:t>
      </w:r>
      <w:r>
        <w:t xml:space="preserve"> </w:t>
      </w:r>
      <w:r>
        <w:rPr>
          <w:rFonts w:hint="eastAsia"/>
        </w:rPr>
        <w:t>моделирования</w:t>
      </w:r>
      <w:r>
        <w:t xml:space="preserve"> </w:t>
      </w:r>
      <w:r>
        <w:rPr>
          <w:rFonts w:hint="eastAsia"/>
        </w:rPr>
        <w:t>для</w:t>
      </w:r>
      <w:r>
        <w:t xml:space="preserve"> </w:t>
      </w:r>
      <w:r>
        <w:rPr>
          <w:rFonts w:hint="eastAsia"/>
        </w:rPr>
        <w:t>расчета</w:t>
      </w:r>
      <w:r>
        <w:t xml:space="preserve"> </w:t>
      </w:r>
      <w:r>
        <w:rPr>
          <w:rFonts w:hint="eastAsia"/>
        </w:rPr>
        <w:t>фазовых</w:t>
      </w:r>
      <w:r>
        <w:t xml:space="preserve"> </w:t>
      </w:r>
      <w:r>
        <w:rPr>
          <w:rFonts w:hint="eastAsia"/>
        </w:rPr>
        <w:t>равновесий</w:t>
      </w:r>
      <w:r>
        <w:t xml:space="preserve"> </w:t>
      </w:r>
      <w:r>
        <w:rPr>
          <w:rFonts w:hint="eastAsia"/>
        </w:rPr>
        <w:t>и</w:t>
      </w:r>
      <w:r>
        <w:t xml:space="preserve"> </w:t>
      </w:r>
      <w:r>
        <w:rPr>
          <w:rFonts w:hint="eastAsia"/>
        </w:rPr>
        <w:t>ряда</w:t>
      </w:r>
      <w:r>
        <w:t xml:space="preserve"> </w:t>
      </w:r>
      <w:r>
        <w:rPr>
          <w:rFonts w:hint="eastAsia"/>
        </w:rPr>
        <w:t>технологических</w:t>
      </w:r>
      <w:r>
        <w:t xml:space="preserve"> </w:t>
      </w:r>
      <w:r>
        <w:rPr>
          <w:rFonts w:hint="eastAsia"/>
        </w:rPr>
        <w:t>параметров</w:t>
      </w:r>
    </w:p>
    <w:p w14:paraId="1D739032" w14:textId="77777777" w:rsidR="00CE537C" w:rsidRDefault="00CE537C" w:rsidP="00CE537C"/>
    <w:p w14:paraId="756F8B87" w14:textId="77777777" w:rsidR="00CE537C" w:rsidRDefault="00CE537C" w:rsidP="00CE537C">
      <w:r>
        <w:t xml:space="preserve">3.3.3 </w:t>
      </w:r>
      <w:r>
        <w:rPr>
          <w:rFonts w:hint="eastAsia"/>
        </w:rPr>
        <w:t>Выбор</w:t>
      </w:r>
      <w:r>
        <w:t xml:space="preserve"> </w:t>
      </w:r>
      <w:r>
        <w:rPr>
          <w:rFonts w:hint="eastAsia"/>
        </w:rPr>
        <w:t>веществ</w:t>
      </w:r>
      <w:r>
        <w:t>-</w:t>
      </w:r>
      <w:r>
        <w:rPr>
          <w:rFonts w:hint="eastAsia"/>
        </w:rPr>
        <w:t>гомогенизаторов</w:t>
      </w:r>
      <w:r>
        <w:t xml:space="preserve"> </w:t>
      </w:r>
      <w:r>
        <w:rPr>
          <w:rFonts w:hint="eastAsia"/>
        </w:rPr>
        <w:t>для</w:t>
      </w:r>
      <w:r>
        <w:t xml:space="preserve"> </w:t>
      </w:r>
      <w:r>
        <w:rPr>
          <w:rFonts w:hint="eastAsia"/>
        </w:rPr>
        <w:t>применения</w:t>
      </w:r>
      <w:r>
        <w:t xml:space="preserve"> </w:t>
      </w:r>
      <w:r>
        <w:rPr>
          <w:rFonts w:hint="eastAsia"/>
        </w:rPr>
        <w:t>в</w:t>
      </w:r>
      <w:r>
        <w:t xml:space="preserve"> </w:t>
      </w:r>
      <w:r>
        <w:rPr>
          <w:rFonts w:hint="eastAsia"/>
        </w:rPr>
        <w:t>технологии</w:t>
      </w:r>
      <w:r>
        <w:t xml:space="preserve"> </w:t>
      </w:r>
      <w:r>
        <w:rPr>
          <w:rFonts w:hint="eastAsia"/>
        </w:rPr>
        <w:t>переработки</w:t>
      </w:r>
      <w:r>
        <w:t xml:space="preserve"> </w:t>
      </w:r>
      <w:r>
        <w:rPr>
          <w:rFonts w:hint="eastAsia"/>
        </w:rPr>
        <w:t>ЖО</w:t>
      </w:r>
    </w:p>
    <w:p w14:paraId="5348B12E" w14:textId="77777777" w:rsidR="00CE537C" w:rsidRDefault="00CE537C" w:rsidP="00CE537C"/>
    <w:p w14:paraId="26C2045C" w14:textId="77777777" w:rsidR="00CE537C" w:rsidRDefault="00CE537C" w:rsidP="00CE537C">
      <w:r>
        <w:t xml:space="preserve">3.3.4 </w:t>
      </w:r>
      <w:r>
        <w:rPr>
          <w:rFonts w:hint="eastAsia"/>
        </w:rPr>
        <w:t>Влияние</w:t>
      </w:r>
      <w:r>
        <w:t xml:space="preserve"> </w:t>
      </w:r>
      <w:r>
        <w:rPr>
          <w:rFonts w:hint="eastAsia"/>
        </w:rPr>
        <w:t>кислотного</w:t>
      </w:r>
      <w:r>
        <w:t xml:space="preserve"> </w:t>
      </w:r>
      <w:r>
        <w:rPr>
          <w:rFonts w:hint="eastAsia"/>
        </w:rPr>
        <w:t>катализатора</w:t>
      </w:r>
      <w:r>
        <w:t xml:space="preserve"> H2SO4 </w:t>
      </w:r>
      <w:r>
        <w:rPr>
          <w:rFonts w:hint="eastAsia"/>
        </w:rPr>
        <w:t>на</w:t>
      </w:r>
      <w:r>
        <w:t xml:space="preserve"> </w:t>
      </w:r>
      <w:r>
        <w:rPr>
          <w:rFonts w:hint="eastAsia"/>
        </w:rPr>
        <w:t>фазовые</w:t>
      </w:r>
      <w:r>
        <w:t xml:space="preserve"> </w:t>
      </w:r>
      <w:r>
        <w:rPr>
          <w:rFonts w:hint="eastAsia"/>
        </w:rPr>
        <w:t>равновесия</w:t>
      </w:r>
      <w:r>
        <w:t xml:space="preserve"> </w:t>
      </w:r>
      <w:r>
        <w:rPr>
          <w:rFonts w:hint="eastAsia"/>
        </w:rPr>
        <w:t>в</w:t>
      </w:r>
      <w:r>
        <w:t xml:space="preserve"> </w:t>
      </w:r>
      <w:r>
        <w:rPr>
          <w:rFonts w:hint="eastAsia"/>
        </w:rPr>
        <w:t>системах</w:t>
      </w:r>
      <w:r>
        <w:t xml:space="preserve">, </w:t>
      </w:r>
      <w:r>
        <w:rPr>
          <w:rFonts w:hint="eastAsia"/>
        </w:rPr>
        <w:t>включающих</w:t>
      </w:r>
      <w:r>
        <w:t xml:space="preserve"> TAG-FFA-AlcOH</w:t>
      </w:r>
    </w:p>
    <w:p w14:paraId="7C2DFE4E" w14:textId="77777777" w:rsidR="00CE537C" w:rsidRDefault="00CE537C" w:rsidP="00CE537C"/>
    <w:p w14:paraId="0B820215" w14:textId="77777777" w:rsidR="00CE537C" w:rsidRDefault="00CE537C" w:rsidP="00CE537C">
      <w:r>
        <w:t xml:space="preserve">3.4 </w:t>
      </w:r>
      <w:r>
        <w:rPr>
          <w:rFonts w:hint="eastAsia"/>
        </w:rPr>
        <w:t>Физико</w:t>
      </w:r>
      <w:r>
        <w:t>-</w:t>
      </w:r>
      <w:r>
        <w:rPr>
          <w:rFonts w:hint="eastAsia"/>
        </w:rPr>
        <w:t>химические</w:t>
      </w:r>
      <w:r>
        <w:t xml:space="preserve"> </w:t>
      </w:r>
      <w:r>
        <w:rPr>
          <w:rFonts w:hint="eastAsia"/>
        </w:rPr>
        <w:t>параметры</w:t>
      </w:r>
      <w:r>
        <w:t xml:space="preserve"> </w:t>
      </w:r>
      <w:r>
        <w:rPr>
          <w:rFonts w:hint="eastAsia"/>
        </w:rPr>
        <w:t>основных</w:t>
      </w:r>
      <w:r>
        <w:t xml:space="preserve"> </w:t>
      </w:r>
      <w:r>
        <w:rPr>
          <w:rFonts w:hint="eastAsia"/>
        </w:rPr>
        <w:t>технологических</w:t>
      </w:r>
      <w:r>
        <w:t xml:space="preserve"> </w:t>
      </w:r>
      <w:r>
        <w:rPr>
          <w:rFonts w:hint="eastAsia"/>
        </w:rPr>
        <w:t>операций</w:t>
      </w:r>
      <w:r>
        <w:t xml:space="preserve"> </w:t>
      </w:r>
      <w:r>
        <w:rPr>
          <w:rFonts w:hint="eastAsia"/>
        </w:rPr>
        <w:t>при</w:t>
      </w:r>
      <w:r>
        <w:t xml:space="preserve"> </w:t>
      </w:r>
      <w:r>
        <w:rPr>
          <w:rFonts w:hint="eastAsia"/>
        </w:rPr>
        <w:t>переработке</w:t>
      </w:r>
      <w:r>
        <w:t xml:space="preserve"> </w:t>
      </w:r>
      <w:r>
        <w:rPr>
          <w:rFonts w:hint="eastAsia"/>
        </w:rPr>
        <w:t>ЖО</w:t>
      </w:r>
    </w:p>
    <w:p w14:paraId="159689F7" w14:textId="77777777" w:rsidR="00CE537C" w:rsidRDefault="00CE537C" w:rsidP="00CE537C"/>
    <w:p w14:paraId="4B379442" w14:textId="77777777" w:rsidR="00CE537C" w:rsidRDefault="00CE537C" w:rsidP="00CE537C">
      <w:r>
        <w:t xml:space="preserve">3.4.1 </w:t>
      </w:r>
      <w:r>
        <w:rPr>
          <w:rFonts w:hint="eastAsia"/>
        </w:rPr>
        <w:t>Определение</w:t>
      </w:r>
      <w:r>
        <w:t xml:space="preserve"> </w:t>
      </w:r>
      <w:r>
        <w:rPr>
          <w:rFonts w:hint="eastAsia"/>
        </w:rPr>
        <w:t>физико</w:t>
      </w:r>
      <w:r>
        <w:t>-</w:t>
      </w:r>
      <w:r>
        <w:rPr>
          <w:rFonts w:hint="eastAsia"/>
        </w:rPr>
        <w:t>химических</w:t>
      </w:r>
      <w:r>
        <w:t xml:space="preserve"> </w:t>
      </w:r>
      <w:r>
        <w:rPr>
          <w:rFonts w:hint="eastAsia"/>
        </w:rPr>
        <w:t>параметров</w:t>
      </w:r>
      <w:r>
        <w:t xml:space="preserve"> </w:t>
      </w:r>
      <w:r>
        <w:rPr>
          <w:rFonts w:hint="eastAsia"/>
        </w:rPr>
        <w:t>технологической</w:t>
      </w:r>
      <w:r>
        <w:t xml:space="preserve"> </w:t>
      </w:r>
      <w:r>
        <w:rPr>
          <w:rFonts w:hint="eastAsia"/>
        </w:rPr>
        <w:t>операции</w:t>
      </w:r>
      <w:r>
        <w:t xml:space="preserve"> </w:t>
      </w:r>
      <w:r>
        <w:rPr>
          <w:rFonts w:hint="eastAsia"/>
        </w:rPr>
        <w:t>экстракции</w:t>
      </w:r>
    </w:p>
    <w:p w14:paraId="2E3F856A" w14:textId="77777777" w:rsidR="00CE537C" w:rsidRDefault="00CE537C" w:rsidP="00CE537C"/>
    <w:p w14:paraId="55EDFA64" w14:textId="77777777" w:rsidR="00CE537C" w:rsidRDefault="00CE537C" w:rsidP="00CE537C">
      <w:r>
        <w:t xml:space="preserve">3.4.2 </w:t>
      </w:r>
      <w:r>
        <w:rPr>
          <w:rFonts w:hint="eastAsia"/>
        </w:rPr>
        <w:t>Определение</w:t>
      </w:r>
      <w:r>
        <w:t xml:space="preserve"> </w:t>
      </w:r>
      <w:r>
        <w:rPr>
          <w:rFonts w:hint="eastAsia"/>
        </w:rPr>
        <w:t>физико</w:t>
      </w:r>
      <w:r>
        <w:t>-</w:t>
      </w:r>
      <w:r>
        <w:rPr>
          <w:rFonts w:hint="eastAsia"/>
        </w:rPr>
        <w:t>химических</w:t>
      </w:r>
      <w:r>
        <w:t xml:space="preserve"> </w:t>
      </w:r>
      <w:r>
        <w:rPr>
          <w:rFonts w:hint="eastAsia"/>
        </w:rPr>
        <w:t>параметров</w:t>
      </w:r>
      <w:r>
        <w:t xml:space="preserve"> </w:t>
      </w:r>
      <w:r>
        <w:rPr>
          <w:rFonts w:hint="eastAsia"/>
        </w:rPr>
        <w:t>и</w:t>
      </w:r>
      <w:r>
        <w:t xml:space="preserve"> </w:t>
      </w:r>
      <w:r>
        <w:rPr>
          <w:rFonts w:hint="eastAsia"/>
        </w:rPr>
        <w:t>реакционно</w:t>
      </w:r>
      <w:r>
        <w:t>-</w:t>
      </w:r>
      <w:r>
        <w:rPr>
          <w:rFonts w:hint="eastAsia"/>
        </w:rPr>
        <w:t>массообменные</w:t>
      </w:r>
      <w:r>
        <w:t xml:space="preserve"> </w:t>
      </w:r>
      <w:r>
        <w:rPr>
          <w:rFonts w:hint="eastAsia"/>
        </w:rPr>
        <w:t>процессы</w:t>
      </w:r>
      <w:r>
        <w:t xml:space="preserve"> </w:t>
      </w:r>
      <w:r>
        <w:rPr>
          <w:rFonts w:hint="eastAsia"/>
        </w:rPr>
        <w:t>при</w:t>
      </w:r>
      <w:r>
        <w:t xml:space="preserve"> </w:t>
      </w:r>
      <w:r>
        <w:rPr>
          <w:rFonts w:hint="eastAsia"/>
        </w:rPr>
        <w:t>проведении</w:t>
      </w:r>
      <w:r>
        <w:t xml:space="preserve"> </w:t>
      </w:r>
      <w:r>
        <w:rPr>
          <w:rFonts w:hint="eastAsia"/>
        </w:rPr>
        <w:t>технологической</w:t>
      </w:r>
      <w:r>
        <w:t xml:space="preserve"> </w:t>
      </w:r>
      <w:r>
        <w:rPr>
          <w:rFonts w:hint="eastAsia"/>
        </w:rPr>
        <w:t>операции</w:t>
      </w:r>
      <w:r>
        <w:t xml:space="preserve"> </w:t>
      </w:r>
      <w:r>
        <w:rPr>
          <w:rFonts w:hint="eastAsia"/>
        </w:rPr>
        <w:t>кислотно</w:t>
      </w:r>
      <w:r>
        <w:t>-</w:t>
      </w:r>
      <w:r>
        <w:rPr>
          <w:rFonts w:hint="eastAsia"/>
        </w:rPr>
        <w:t>катализируемой</w:t>
      </w:r>
      <w:r>
        <w:t xml:space="preserve"> </w:t>
      </w:r>
      <w:r>
        <w:rPr>
          <w:rFonts w:hint="eastAsia"/>
        </w:rPr>
        <w:t>этерификации</w:t>
      </w:r>
    </w:p>
    <w:p w14:paraId="25ABA1BA" w14:textId="77777777" w:rsidR="00CE537C" w:rsidRDefault="00CE537C" w:rsidP="00CE537C"/>
    <w:p w14:paraId="4468166A" w14:textId="77777777" w:rsidR="00CE537C" w:rsidRDefault="00CE537C" w:rsidP="00CE537C">
      <w:r>
        <w:t xml:space="preserve">3.4.3 </w:t>
      </w:r>
      <w:r>
        <w:rPr>
          <w:rFonts w:hint="eastAsia"/>
        </w:rPr>
        <w:t>Определение</w:t>
      </w:r>
      <w:r>
        <w:t xml:space="preserve"> </w:t>
      </w:r>
      <w:r>
        <w:rPr>
          <w:rFonts w:hint="eastAsia"/>
        </w:rPr>
        <w:t>физико</w:t>
      </w:r>
      <w:r>
        <w:t>-</w:t>
      </w:r>
      <w:r>
        <w:rPr>
          <w:rFonts w:hint="eastAsia"/>
        </w:rPr>
        <w:t>химических</w:t>
      </w:r>
      <w:r>
        <w:t xml:space="preserve"> </w:t>
      </w:r>
      <w:r>
        <w:rPr>
          <w:rFonts w:hint="eastAsia"/>
        </w:rPr>
        <w:t>параметров</w:t>
      </w:r>
      <w:r>
        <w:t xml:space="preserve"> </w:t>
      </w:r>
      <w:r>
        <w:rPr>
          <w:rFonts w:hint="eastAsia"/>
        </w:rPr>
        <w:t>технологической</w:t>
      </w:r>
      <w:r>
        <w:t xml:space="preserve"> </w:t>
      </w:r>
      <w:r>
        <w:rPr>
          <w:rFonts w:hint="eastAsia"/>
        </w:rPr>
        <w:t>операции</w:t>
      </w:r>
      <w:r>
        <w:t xml:space="preserve"> </w:t>
      </w:r>
      <w:r>
        <w:rPr>
          <w:rFonts w:hint="eastAsia"/>
        </w:rPr>
        <w:t>щелочно</w:t>
      </w:r>
      <w:r>
        <w:t>-</w:t>
      </w:r>
      <w:r>
        <w:rPr>
          <w:rFonts w:hint="eastAsia"/>
        </w:rPr>
        <w:t>катализируемой</w:t>
      </w:r>
      <w:r>
        <w:t xml:space="preserve"> </w:t>
      </w:r>
      <w:r>
        <w:rPr>
          <w:rFonts w:hint="eastAsia"/>
        </w:rPr>
        <w:t>переэтерификации</w:t>
      </w:r>
    </w:p>
    <w:p w14:paraId="6830C309" w14:textId="77777777" w:rsidR="00CE537C" w:rsidRDefault="00CE537C" w:rsidP="00CE537C"/>
    <w:p w14:paraId="31B72B01" w14:textId="77777777" w:rsidR="00CE537C" w:rsidRDefault="00CE537C" w:rsidP="00CE537C">
      <w:r>
        <w:t xml:space="preserve">3.4.4 </w:t>
      </w:r>
      <w:r>
        <w:rPr>
          <w:rFonts w:hint="eastAsia"/>
        </w:rPr>
        <w:t>Определение</w:t>
      </w:r>
      <w:r>
        <w:t xml:space="preserve"> </w:t>
      </w:r>
      <w:r>
        <w:rPr>
          <w:rFonts w:hint="eastAsia"/>
        </w:rPr>
        <w:t>физико</w:t>
      </w:r>
      <w:r>
        <w:t>-</w:t>
      </w:r>
      <w:r>
        <w:rPr>
          <w:rFonts w:hint="eastAsia"/>
        </w:rPr>
        <w:t>химических</w:t>
      </w:r>
      <w:r>
        <w:t xml:space="preserve"> </w:t>
      </w:r>
      <w:r>
        <w:rPr>
          <w:rFonts w:hint="eastAsia"/>
        </w:rPr>
        <w:t>параметров</w:t>
      </w:r>
      <w:r>
        <w:t xml:space="preserve"> </w:t>
      </w:r>
      <w:r>
        <w:rPr>
          <w:rFonts w:hint="eastAsia"/>
        </w:rPr>
        <w:t>технологической</w:t>
      </w:r>
      <w:r>
        <w:t xml:space="preserve"> </w:t>
      </w:r>
      <w:r>
        <w:rPr>
          <w:rFonts w:hint="eastAsia"/>
        </w:rPr>
        <w:t>операции</w:t>
      </w:r>
      <w:r>
        <w:t xml:space="preserve"> </w:t>
      </w:r>
      <w:r>
        <w:rPr>
          <w:rFonts w:hint="eastAsia"/>
        </w:rPr>
        <w:t>совмещенных</w:t>
      </w:r>
      <w:r>
        <w:t xml:space="preserve"> </w:t>
      </w:r>
      <w:r>
        <w:rPr>
          <w:rFonts w:hint="eastAsia"/>
        </w:rPr>
        <w:t>реакций</w:t>
      </w:r>
      <w:r>
        <w:t xml:space="preserve"> </w:t>
      </w:r>
      <w:r>
        <w:rPr>
          <w:rFonts w:hint="eastAsia"/>
        </w:rPr>
        <w:t>этерификации</w:t>
      </w:r>
      <w:r>
        <w:t xml:space="preserve"> </w:t>
      </w:r>
      <w:r>
        <w:rPr>
          <w:rFonts w:hint="eastAsia"/>
        </w:rPr>
        <w:t>и</w:t>
      </w:r>
      <w:r>
        <w:t xml:space="preserve"> </w:t>
      </w:r>
      <w:r>
        <w:rPr>
          <w:rFonts w:hint="eastAsia"/>
        </w:rPr>
        <w:t>переэтерификации</w:t>
      </w:r>
      <w:r>
        <w:t xml:space="preserve"> </w:t>
      </w:r>
      <w:r>
        <w:rPr>
          <w:rFonts w:hint="eastAsia"/>
        </w:rPr>
        <w:t>в</w:t>
      </w:r>
      <w:r>
        <w:t xml:space="preserve"> </w:t>
      </w:r>
      <w:r>
        <w:rPr>
          <w:rFonts w:hint="eastAsia"/>
        </w:rPr>
        <w:t>гомогенизированных</w:t>
      </w:r>
      <w:r>
        <w:t xml:space="preserve"> </w:t>
      </w:r>
      <w:r>
        <w:rPr>
          <w:rFonts w:hint="eastAsia"/>
        </w:rPr>
        <w:t>системах</w:t>
      </w:r>
    </w:p>
    <w:p w14:paraId="5AF98D11" w14:textId="77777777" w:rsidR="00CE537C" w:rsidRDefault="00CE537C" w:rsidP="00CE537C"/>
    <w:p w14:paraId="32A5BEDC" w14:textId="77777777" w:rsidR="00CE537C" w:rsidRDefault="00CE537C" w:rsidP="00CE537C">
      <w:r>
        <w:rPr>
          <w:rFonts w:hint="eastAsia"/>
        </w:rPr>
        <w:t>ГЛАВА</w:t>
      </w:r>
      <w:r>
        <w:t xml:space="preserve"> 4 </w:t>
      </w:r>
      <w:r>
        <w:rPr>
          <w:rFonts w:hint="eastAsia"/>
        </w:rPr>
        <w:t>Разработка</w:t>
      </w:r>
      <w:r>
        <w:t xml:space="preserve"> </w:t>
      </w:r>
      <w:r>
        <w:rPr>
          <w:rFonts w:hint="eastAsia"/>
        </w:rPr>
        <w:t>модификаций</w:t>
      </w:r>
      <w:r>
        <w:t xml:space="preserve"> </w:t>
      </w:r>
      <w:r>
        <w:rPr>
          <w:rFonts w:hint="eastAsia"/>
        </w:rPr>
        <w:t>технологической</w:t>
      </w:r>
      <w:r>
        <w:t xml:space="preserve"> </w:t>
      </w:r>
      <w:r>
        <w:rPr>
          <w:rFonts w:hint="eastAsia"/>
        </w:rPr>
        <w:t>схемы</w:t>
      </w:r>
      <w:r>
        <w:t xml:space="preserve"> </w:t>
      </w:r>
      <w:r>
        <w:rPr>
          <w:rFonts w:hint="eastAsia"/>
        </w:rPr>
        <w:t>применительно</w:t>
      </w:r>
      <w:r>
        <w:t xml:space="preserve"> </w:t>
      </w:r>
      <w:r>
        <w:rPr>
          <w:rFonts w:hint="eastAsia"/>
        </w:rPr>
        <w:t>к</w:t>
      </w:r>
      <w:r>
        <w:t xml:space="preserve"> </w:t>
      </w:r>
      <w:r>
        <w:rPr>
          <w:rFonts w:hint="eastAsia"/>
        </w:rPr>
        <w:t>переработке</w:t>
      </w:r>
      <w:r>
        <w:t xml:space="preserve"> </w:t>
      </w:r>
      <w:r>
        <w:rPr>
          <w:rFonts w:hint="eastAsia"/>
        </w:rPr>
        <w:t>разных</w:t>
      </w:r>
      <w:r>
        <w:t xml:space="preserve"> </w:t>
      </w:r>
      <w:r>
        <w:rPr>
          <w:rFonts w:hint="eastAsia"/>
        </w:rPr>
        <w:t>по</w:t>
      </w:r>
      <w:r>
        <w:t xml:space="preserve"> </w:t>
      </w:r>
      <w:r>
        <w:rPr>
          <w:rFonts w:hint="eastAsia"/>
        </w:rPr>
        <w:t>составу</w:t>
      </w:r>
      <w:r>
        <w:t xml:space="preserve"> </w:t>
      </w:r>
      <w:r>
        <w:rPr>
          <w:rFonts w:hint="eastAsia"/>
        </w:rPr>
        <w:t>ЖО</w:t>
      </w:r>
    </w:p>
    <w:p w14:paraId="1B97D72A" w14:textId="77777777" w:rsidR="00CE537C" w:rsidRDefault="00CE537C" w:rsidP="00CE537C"/>
    <w:p w14:paraId="2B26268C" w14:textId="77777777" w:rsidR="00CE537C" w:rsidRDefault="00CE537C" w:rsidP="00CE537C">
      <w:r>
        <w:t xml:space="preserve">4.1 </w:t>
      </w:r>
      <w:r>
        <w:rPr>
          <w:rFonts w:hint="eastAsia"/>
        </w:rPr>
        <w:t>Выбор</w:t>
      </w:r>
      <w:r>
        <w:t xml:space="preserve"> </w:t>
      </w:r>
      <w:r>
        <w:rPr>
          <w:rFonts w:hint="eastAsia"/>
        </w:rPr>
        <w:t>комбинаций</w:t>
      </w:r>
      <w:r>
        <w:t xml:space="preserve"> </w:t>
      </w:r>
      <w:r>
        <w:rPr>
          <w:rFonts w:hint="eastAsia"/>
        </w:rPr>
        <w:t>технологических</w:t>
      </w:r>
      <w:r>
        <w:t xml:space="preserve"> </w:t>
      </w:r>
      <w:r>
        <w:rPr>
          <w:rFonts w:hint="eastAsia"/>
        </w:rPr>
        <w:t>операций</w:t>
      </w:r>
      <w:r>
        <w:t xml:space="preserve"> </w:t>
      </w:r>
      <w:r>
        <w:rPr>
          <w:rFonts w:hint="eastAsia"/>
        </w:rPr>
        <w:t>для</w:t>
      </w:r>
      <w:r>
        <w:t xml:space="preserve"> </w:t>
      </w:r>
      <w:r>
        <w:rPr>
          <w:rFonts w:hint="eastAsia"/>
        </w:rPr>
        <w:t>формирования</w:t>
      </w:r>
      <w:r>
        <w:t xml:space="preserve"> </w:t>
      </w:r>
      <w:r>
        <w:rPr>
          <w:rFonts w:hint="eastAsia"/>
        </w:rPr>
        <w:t>модификаций</w:t>
      </w:r>
      <w:r>
        <w:t xml:space="preserve"> </w:t>
      </w:r>
      <w:r>
        <w:rPr>
          <w:rFonts w:hint="eastAsia"/>
        </w:rPr>
        <w:t>технологической</w:t>
      </w:r>
      <w:r>
        <w:t xml:space="preserve"> </w:t>
      </w:r>
      <w:r>
        <w:rPr>
          <w:rFonts w:hint="eastAsia"/>
        </w:rPr>
        <w:t>схемы</w:t>
      </w:r>
    </w:p>
    <w:p w14:paraId="71A19CDA" w14:textId="77777777" w:rsidR="00CE537C" w:rsidRDefault="00CE537C" w:rsidP="00CE537C"/>
    <w:p w14:paraId="600B48C9" w14:textId="77777777" w:rsidR="00CE537C" w:rsidRDefault="00CE537C" w:rsidP="00CE537C">
      <w:r>
        <w:t xml:space="preserve">4.2 </w:t>
      </w:r>
      <w:r>
        <w:rPr>
          <w:rFonts w:hint="eastAsia"/>
        </w:rPr>
        <w:t>Рекомендуемый</w:t>
      </w:r>
      <w:r>
        <w:t xml:space="preserve"> </w:t>
      </w:r>
      <w:r>
        <w:rPr>
          <w:rFonts w:hint="eastAsia"/>
        </w:rPr>
        <w:t>подход</w:t>
      </w:r>
      <w:r>
        <w:t xml:space="preserve"> </w:t>
      </w:r>
      <w:r>
        <w:rPr>
          <w:rFonts w:hint="eastAsia"/>
        </w:rPr>
        <w:t>к</w:t>
      </w:r>
      <w:r>
        <w:t xml:space="preserve"> </w:t>
      </w:r>
      <w:r>
        <w:rPr>
          <w:rFonts w:hint="eastAsia"/>
        </w:rPr>
        <w:t>аппаратурному</w:t>
      </w:r>
      <w:r>
        <w:t xml:space="preserve"> </w:t>
      </w:r>
      <w:r>
        <w:rPr>
          <w:rFonts w:hint="eastAsia"/>
        </w:rPr>
        <w:t>оснащению</w:t>
      </w:r>
      <w:r>
        <w:t xml:space="preserve"> </w:t>
      </w:r>
      <w:r>
        <w:rPr>
          <w:rFonts w:hint="eastAsia"/>
        </w:rPr>
        <w:t>модификаций</w:t>
      </w:r>
      <w:r>
        <w:t xml:space="preserve"> </w:t>
      </w:r>
      <w:r>
        <w:rPr>
          <w:rFonts w:hint="eastAsia"/>
        </w:rPr>
        <w:t>технологической</w:t>
      </w:r>
      <w:r>
        <w:t xml:space="preserve"> </w:t>
      </w:r>
      <w:r>
        <w:rPr>
          <w:rFonts w:hint="eastAsia"/>
        </w:rPr>
        <w:t>схемы</w:t>
      </w:r>
    </w:p>
    <w:p w14:paraId="2BF42EF2" w14:textId="77777777" w:rsidR="00CE537C" w:rsidRDefault="00CE537C" w:rsidP="00CE537C"/>
    <w:p w14:paraId="51B9D148" w14:textId="77777777" w:rsidR="00CE537C" w:rsidRDefault="00CE537C" w:rsidP="00CE537C">
      <w:r>
        <w:t xml:space="preserve">4.3 </w:t>
      </w:r>
      <w:r>
        <w:rPr>
          <w:rFonts w:hint="eastAsia"/>
        </w:rPr>
        <w:t>Рекомендации</w:t>
      </w:r>
      <w:r>
        <w:t xml:space="preserve"> </w:t>
      </w:r>
      <w:r>
        <w:rPr>
          <w:rFonts w:hint="eastAsia"/>
        </w:rPr>
        <w:t>по</w:t>
      </w:r>
      <w:r>
        <w:t xml:space="preserve"> </w:t>
      </w:r>
      <w:r>
        <w:rPr>
          <w:rFonts w:hint="eastAsia"/>
        </w:rPr>
        <w:t>применению</w:t>
      </w:r>
      <w:r>
        <w:t xml:space="preserve"> </w:t>
      </w:r>
      <w:r>
        <w:rPr>
          <w:rFonts w:hint="eastAsia"/>
        </w:rPr>
        <w:t>МТС</w:t>
      </w:r>
      <w:r>
        <w:t xml:space="preserve"> </w:t>
      </w:r>
      <w:r>
        <w:rPr>
          <w:rFonts w:hint="eastAsia"/>
        </w:rPr>
        <w:t>при</w:t>
      </w:r>
      <w:r>
        <w:t xml:space="preserve"> </w:t>
      </w:r>
      <w:r>
        <w:rPr>
          <w:rFonts w:hint="eastAsia"/>
        </w:rPr>
        <w:t>решении</w:t>
      </w:r>
      <w:r>
        <w:t xml:space="preserve"> </w:t>
      </w:r>
      <w:r>
        <w:rPr>
          <w:rFonts w:hint="eastAsia"/>
        </w:rPr>
        <w:t>конкретных</w:t>
      </w:r>
      <w:r>
        <w:t xml:space="preserve"> </w:t>
      </w:r>
      <w:r>
        <w:rPr>
          <w:rFonts w:hint="eastAsia"/>
        </w:rPr>
        <w:t>задач</w:t>
      </w:r>
      <w:r>
        <w:t xml:space="preserve"> </w:t>
      </w:r>
      <w:r>
        <w:rPr>
          <w:rFonts w:hint="eastAsia"/>
        </w:rPr>
        <w:t>при</w:t>
      </w:r>
      <w:r>
        <w:t xml:space="preserve"> </w:t>
      </w:r>
      <w:r>
        <w:rPr>
          <w:rFonts w:hint="eastAsia"/>
        </w:rPr>
        <w:t>переработке</w:t>
      </w:r>
      <w:r>
        <w:t xml:space="preserve"> </w:t>
      </w:r>
      <w:r>
        <w:rPr>
          <w:rFonts w:hint="eastAsia"/>
        </w:rPr>
        <w:t>ЖО</w:t>
      </w:r>
    </w:p>
    <w:p w14:paraId="609E890D" w14:textId="77777777" w:rsidR="00CE537C" w:rsidRDefault="00CE537C" w:rsidP="00CE537C"/>
    <w:p w14:paraId="3CFCA605" w14:textId="77777777" w:rsidR="00CE537C" w:rsidRDefault="00CE537C" w:rsidP="00CE537C">
      <w:r>
        <w:t xml:space="preserve">4.3.1 </w:t>
      </w:r>
      <w:r>
        <w:rPr>
          <w:rFonts w:hint="eastAsia"/>
        </w:rPr>
        <w:t>МТС</w:t>
      </w:r>
      <w:r>
        <w:t xml:space="preserve">, </w:t>
      </w:r>
      <w:r>
        <w:rPr>
          <w:rFonts w:hint="eastAsia"/>
        </w:rPr>
        <w:t>включающие</w:t>
      </w:r>
      <w:r>
        <w:t xml:space="preserve"> </w:t>
      </w:r>
      <w:r>
        <w:rPr>
          <w:rFonts w:hint="eastAsia"/>
        </w:rPr>
        <w:t>операцию</w:t>
      </w:r>
      <w:r>
        <w:t xml:space="preserve"> </w:t>
      </w:r>
      <w:r>
        <w:rPr>
          <w:rFonts w:hint="eastAsia"/>
        </w:rPr>
        <w:t>экстракции</w:t>
      </w:r>
      <w:r>
        <w:t xml:space="preserve">, </w:t>
      </w:r>
      <w:r>
        <w:rPr>
          <w:rFonts w:hint="eastAsia"/>
        </w:rPr>
        <w:t>кислотно</w:t>
      </w:r>
      <w:r>
        <w:t>-</w:t>
      </w:r>
      <w:r>
        <w:rPr>
          <w:rFonts w:hint="eastAsia"/>
        </w:rPr>
        <w:t>катализируемой</w:t>
      </w:r>
      <w:r>
        <w:t xml:space="preserve"> </w:t>
      </w:r>
      <w:r>
        <w:rPr>
          <w:rFonts w:hint="eastAsia"/>
        </w:rPr>
        <w:t>этерификации</w:t>
      </w:r>
      <w:r>
        <w:t xml:space="preserve"> </w:t>
      </w:r>
      <w:r>
        <w:rPr>
          <w:rFonts w:hint="eastAsia"/>
        </w:rPr>
        <w:t>жирных</w:t>
      </w:r>
      <w:r>
        <w:t xml:space="preserve"> </w:t>
      </w:r>
      <w:r>
        <w:rPr>
          <w:rFonts w:hint="eastAsia"/>
        </w:rPr>
        <w:t>кислот</w:t>
      </w:r>
      <w:r>
        <w:t xml:space="preserve"> </w:t>
      </w:r>
      <w:r>
        <w:rPr>
          <w:rFonts w:hint="eastAsia"/>
        </w:rPr>
        <w:t>и</w:t>
      </w:r>
      <w:r>
        <w:t xml:space="preserve"> </w:t>
      </w:r>
      <w:r>
        <w:rPr>
          <w:rFonts w:hint="eastAsia"/>
        </w:rPr>
        <w:t>щелочно</w:t>
      </w:r>
      <w:r>
        <w:t>-</w:t>
      </w:r>
      <w:r>
        <w:rPr>
          <w:rFonts w:hint="eastAsia"/>
        </w:rPr>
        <w:t>катализируемой</w:t>
      </w:r>
      <w:r>
        <w:t xml:space="preserve"> </w:t>
      </w:r>
      <w:r>
        <w:rPr>
          <w:rFonts w:hint="eastAsia"/>
        </w:rPr>
        <w:t>переэтерификации</w:t>
      </w:r>
      <w:r>
        <w:t xml:space="preserve"> </w:t>
      </w:r>
      <w:r>
        <w:rPr>
          <w:rFonts w:hint="eastAsia"/>
        </w:rPr>
        <w:t>триглицеридов</w:t>
      </w:r>
    </w:p>
    <w:p w14:paraId="4379CFAE" w14:textId="77777777" w:rsidR="00CE537C" w:rsidRDefault="00CE537C" w:rsidP="00CE537C"/>
    <w:p w14:paraId="33211317" w14:textId="77777777" w:rsidR="00CE537C" w:rsidRDefault="00CE537C" w:rsidP="00CE537C">
      <w:r>
        <w:t xml:space="preserve">4.3.2 </w:t>
      </w:r>
      <w:r>
        <w:rPr>
          <w:rFonts w:hint="eastAsia"/>
        </w:rPr>
        <w:t>МТС</w:t>
      </w:r>
      <w:r>
        <w:t xml:space="preserve">, </w:t>
      </w:r>
      <w:r>
        <w:rPr>
          <w:rFonts w:hint="eastAsia"/>
        </w:rPr>
        <w:t>включающие</w:t>
      </w:r>
      <w:r>
        <w:t xml:space="preserve"> </w:t>
      </w:r>
      <w:r>
        <w:rPr>
          <w:rFonts w:hint="eastAsia"/>
        </w:rPr>
        <w:t>операцию</w:t>
      </w:r>
      <w:r>
        <w:t xml:space="preserve"> </w:t>
      </w:r>
      <w:r>
        <w:rPr>
          <w:rFonts w:hint="eastAsia"/>
        </w:rPr>
        <w:t>совмещенных</w:t>
      </w:r>
      <w:r>
        <w:t xml:space="preserve"> </w:t>
      </w:r>
      <w:r>
        <w:rPr>
          <w:rFonts w:hint="eastAsia"/>
        </w:rPr>
        <w:t>кислотно</w:t>
      </w:r>
      <w:r>
        <w:t>-</w:t>
      </w:r>
      <w:r>
        <w:rPr>
          <w:rFonts w:hint="eastAsia"/>
        </w:rPr>
        <w:t>катализируемых</w:t>
      </w:r>
      <w:r>
        <w:t xml:space="preserve"> </w:t>
      </w:r>
      <w:r>
        <w:rPr>
          <w:rFonts w:hint="eastAsia"/>
        </w:rPr>
        <w:t>реакций</w:t>
      </w:r>
      <w:r>
        <w:t xml:space="preserve"> </w:t>
      </w:r>
      <w:r>
        <w:rPr>
          <w:rFonts w:hint="eastAsia"/>
        </w:rPr>
        <w:t>этерификации</w:t>
      </w:r>
      <w:r>
        <w:t xml:space="preserve"> </w:t>
      </w:r>
      <w:r>
        <w:rPr>
          <w:rFonts w:hint="eastAsia"/>
        </w:rPr>
        <w:t>и</w:t>
      </w:r>
      <w:r>
        <w:t xml:space="preserve"> </w:t>
      </w:r>
      <w:r>
        <w:rPr>
          <w:rFonts w:hint="eastAsia"/>
        </w:rPr>
        <w:t>переэтерификации</w:t>
      </w:r>
      <w:r>
        <w:t xml:space="preserve"> </w:t>
      </w:r>
      <w:r>
        <w:rPr>
          <w:rFonts w:hint="eastAsia"/>
        </w:rPr>
        <w:t>в</w:t>
      </w:r>
      <w:r>
        <w:t xml:space="preserve"> </w:t>
      </w:r>
      <w:r>
        <w:rPr>
          <w:rFonts w:hint="eastAsia"/>
        </w:rPr>
        <w:t>гомогенизированных</w:t>
      </w:r>
      <w:r>
        <w:t xml:space="preserve"> </w:t>
      </w:r>
      <w:r>
        <w:rPr>
          <w:rFonts w:hint="eastAsia"/>
        </w:rPr>
        <w:t>системах</w:t>
      </w:r>
    </w:p>
    <w:p w14:paraId="16E61AC5" w14:textId="77777777" w:rsidR="00CE537C" w:rsidRDefault="00CE537C" w:rsidP="00CE537C"/>
    <w:p w14:paraId="149DC100" w14:textId="77777777" w:rsidR="00CE537C" w:rsidRDefault="00CE537C" w:rsidP="00CE537C">
      <w:r>
        <w:rPr>
          <w:rFonts w:hint="eastAsia"/>
        </w:rPr>
        <w:t>ГЛАВА</w:t>
      </w:r>
      <w:r>
        <w:t xml:space="preserve"> 5 </w:t>
      </w:r>
      <w:r>
        <w:rPr>
          <w:rFonts w:hint="eastAsia"/>
        </w:rPr>
        <w:t>Переработка</w:t>
      </w:r>
      <w:r>
        <w:t xml:space="preserve"> </w:t>
      </w:r>
      <w:r>
        <w:rPr>
          <w:rFonts w:hint="eastAsia"/>
        </w:rPr>
        <w:t>опытных</w:t>
      </w:r>
      <w:r>
        <w:t xml:space="preserve"> </w:t>
      </w:r>
      <w:r>
        <w:rPr>
          <w:rFonts w:hint="eastAsia"/>
        </w:rPr>
        <w:t>партий</w:t>
      </w:r>
      <w:r>
        <w:t xml:space="preserve"> </w:t>
      </w:r>
      <w:r>
        <w:rPr>
          <w:rFonts w:hint="eastAsia"/>
        </w:rPr>
        <w:t>жиросодержащих</w:t>
      </w:r>
      <w:r>
        <w:t xml:space="preserve"> </w:t>
      </w:r>
      <w:r>
        <w:rPr>
          <w:rFonts w:hint="eastAsia"/>
        </w:rPr>
        <w:t>отходов</w:t>
      </w:r>
    </w:p>
    <w:p w14:paraId="0301D0C8" w14:textId="77777777" w:rsidR="00CE537C" w:rsidRDefault="00CE537C" w:rsidP="00CE537C"/>
    <w:p w14:paraId="77B32979" w14:textId="77777777" w:rsidR="00CE537C" w:rsidRDefault="00CE537C" w:rsidP="00CE537C">
      <w:r>
        <w:t xml:space="preserve">5.1 </w:t>
      </w:r>
      <w:r>
        <w:rPr>
          <w:rFonts w:hint="eastAsia"/>
        </w:rPr>
        <w:t>Переработка</w:t>
      </w:r>
      <w:r>
        <w:t xml:space="preserve"> </w:t>
      </w:r>
      <w:r>
        <w:rPr>
          <w:rFonts w:hint="eastAsia"/>
        </w:rPr>
        <w:t>опытной</w:t>
      </w:r>
      <w:r>
        <w:t xml:space="preserve"> </w:t>
      </w:r>
      <w:r>
        <w:rPr>
          <w:rFonts w:hint="eastAsia"/>
        </w:rPr>
        <w:t>партии</w:t>
      </w:r>
      <w:r>
        <w:t xml:space="preserve"> </w:t>
      </w:r>
      <w:r>
        <w:rPr>
          <w:rFonts w:hint="eastAsia"/>
        </w:rPr>
        <w:t>ЖО</w:t>
      </w:r>
      <w:r>
        <w:t>-1</w:t>
      </w:r>
    </w:p>
    <w:p w14:paraId="2F4AF63B" w14:textId="77777777" w:rsidR="00CE537C" w:rsidRDefault="00CE537C" w:rsidP="00CE537C"/>
    <w:p w14:paraId="69D4F5CB" w14:textId="77777777" w:rsidR="00CE537C" w:rsidRDefault="00CE537C" w:rsidP="00CE537C">
      <w:r>
        <w:t xml:space="preserve">5.2 </w:t>
      </w:r>
      <w:r>
        <w:rPr>
          <w:rFonts w:hint="eastAsia"/>
        </w:rPr>
        <w:t>Переработка</w:t>
      </w:r>
      <w:r>
        <w:t xml:space="preserve"> </w:t>
      </w:r>
      <w:r>
        <w:rPr>
          <w:rFonts w:hint="eastAsia"/>
        </w:rPr>
        <w:t>опытной</w:t>
      </w:r>
      <w:r>
        <w:t xml:space="preserve"> </w:t>
      </w:r>
      <w:r>
        <w:rPr>
          <w:rFonts w:hint="eastAsia"/>
        </w:rPr>
        <w:t>партии</w:t>
      </w:r>
      <w:r>
        <w:t xml:space="preserve"> </w:t>
      </w:r>
      <w:r>
        <w:rPr>
          <w:rFonts w:hint="eastAsia"/>
        </w:rPr>
        <w:t>ЖО</w:t>
      </w:r>
      <w:r>
        <w:t>-2</w:t>
      </w:r>
    </w:p>
    <w:p w14:paraId="29E66E13" w14:textId="77777777" w:rsidR="00CE537C" w:rsidRDefault="00CE537C" w:rsidP="00CE537C"/>
    <w:p w14:paraId="08199603" w14:textId="77777777" w:rsidR="00CE537C" w:rsidRDefault="00CE537C" w:rsidP="00CE537C">
      <w:r>
        <w:t xml:space="preserve">5.3 </w:t>
      </w:r>
      <w:r>
        <w:rPr>
          <w:rFonts w:hint="eastAsia"/>
        </w:rPr>
        <w:t>Расчет</w:t>
      </w:r>
      <w:r>
        <w:t xml:space="preserve"> </w:t>
      </w:r>
      <w:r>
        <w:rPr>
          <w:rFonts w:hint="eastAsia"/>
        </w:rPr>
        <w:t>себестоимости</w:t>
      </w:r>
      <w:r>
        <w:t xml:space="preserve"> </w:t>
      </w:r>
      <w:r>
        <w:rPr>
          <w:rFonts w:hint="eastAsia"/>
        </w:rPr>
        <w:t>продуктов</w:t>
      </w:r>
      <w:r>
        <w:t xml:space="preserve"> </w:t>
      </w:r>
      <w:r>
        <w:rPr>
          <w:rFonts w:hint="eastAsia"/>
        </w:rPr>
        <w:t>переработки</w:t>
      </w:r>
      <w:r>
        <w:t xml:space="preserve"> </w:t>
      </w:r>
      <w:r>
        <w:rPr>
          <w:rFonts w:hint="eastAsia"/>
        </w:rPr>
        <w:t>о</w:t>
      </w:r>
      <w:r>
        <w:rPr>
          <w:rFonts w:hint="eastAsia"/>
        </w:rPr>
        <w:lastRenderedPageBreak/>
        <w:t>пытных</w:t>
      </w:r>
      <w:r>
        <w:t xml:space="preserve"> </w:t>
      </w:r>
      <w:r>
        <w:rPr>
          <w:rFonts w:hint="eastAsia"/>
        </w:rPr>
        <w:t>партий</w:t>
      </w:r>
      <w:r>
        <w:t xml:space="preserve"> </w:t>
      </w:r>
      <w:r>
        <w:rPr>
          <w:rFonts w:hint="eastAsia"/>
        </w:rPr>
        <w:t>ЖО</w:t>
      </w:r>
    </w:p>
    <w:p w14:paraId="589CB307" w14:textId="77777777" w:rsidR="00CE537C" w:rsidRDefault="00CE537C" w:rsidP="00CE537C"/>
    <w:p w14:paraId="0E8CE764" w14:textId="77777777" w:rsidR="00CE537C" w:rsidRDefault="00CE537C" w:rsidP="00CE537C">
      <w:r>
        <w:rPr>
          <w:rFonts w:hint="eastAsia"/>
        </w:rPr>
        <w:t>Выводы</w:t>
      </w:r>
    </w:p>
    <w:p w14:paraId="4E95A49E" w14:textId="77777777" w:rsidR="00CE537C" w:rsidRDefault="00CE537C" w:rsidP="00CE537C"/>
    <w:p w14:paraId="5DD93191" w14:textId="77777777" w:rsidR="00CE537C" w:rsidRDefault="00CE537C" w:rsidP="00CE537C">
      <w:r>
        <w:rPr>
          <w:rFonts w:hint="eastAsia"/>
        </w:rPr>
        <w:t>Заключение</w:t>
      </w:r>
    </w:p>
    <w:p w14:paraId="704F5E4A" w14:textId="77777777" w:rsidR="00CE537C" w:rsidRDefault="00CE537C" w:rsidP="00CE537C"/>
    <w:p w14:paraId="2FE13C30" w14:textId="77777777" w:rsidR="00CE537C" w:rsidRDefault="00CE537C" w:rsidP="00CE537C">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6ECEC84A" w14:textId="77777777" w:rsidR="00CE537C" w:rsidRDefault="00CE537C" w:rsidP="00CE537C"/>
    <w:p w14:paraId="0DE6AA55" w14:textId="77777777" w:rsidR="00CE537C" w:rsidRDefault="00CE537C" w:rsidP="00CE537C">
      <w:r>
        <w:rPr>
          <w:rFonts w:hint="eastAsia"/>
        </w:rPr>
        <w:t>Список</w:t>
      </w:r>
      <w:r>
        <w:t xml:space="preserve"> </w:t>
      </w:r>
      <w:r>
        <w:rPr>
          <w:rFonts w:hint="eastAsia"/>
        </w:rPr>
        <w:t>литературы</w:t>
      </w:r>
    </w:p>
    <w:p w14:paraId="652144A3" w14:textId="77777777" w:rsidR="00CE537C" w:rsidRDefault="00CE537C" w:rsidP="00CE537C"/>
    <w:p w14:paraId="4852FF2D" w14:textId="77777777" w:rsidR="00CE537C" w:rsidRDefault="00CE537C" w:rsidP="00CE537C">
      <w:r>
        <w:rPr>
          <w:rFonts w:hint="eastAsia"/>
        </w:rPr>
        <w:t>Приложение</w:t>
      </w:r>
      <w:r>
        <w:t xml:space="preserve"> </w:t>
      </w:r>
      <w:r>
        <w:rPr>
          <w:rFonts w:hint="eastAsia"/>
        </w:rPr>
        <w:t>А</w:t>
      </w:r>
      <w:r>
        <w:t xml:space="preserve">. </w:t>
      </w:r>
      <w:r>
        <w:rPr>
          <w:rFonts w:hint="eastAsia"/>
        </w:rPr>
        <w:t>Уравнения</w:t>
      </w:r>
      <w:r>
        <w:t xml:space="preserve"> </w:t>
      </w:r>
      <w:r>
        <w:rPr>
          <w:rFonts w:hint="eastAsia"/>
        </w:rPr>
        <w:t>коррекции</w:t>
      </w:r>
      <w:r>
        <w:t xml:space="preserve"> </w:t>
      </w:r>
      <w:r>
        <w:rPr>
          <w:rFonts w:hint="eastAsia"/>
        </w:rPr>
        <w:t>КГВ</w:t>
      </w:r>
      <w:r>
        <w:t xml:space="preserve"> </w:t>
      </w:r>
      <w:r>
        <w:rPr>
          <w:rFonts w:hint="eastAsia"/>
        </w:rPr>
        <w:t>при</w:t>
      </w:r>
      <w:r>
        <w:t xml:space="preserve"> </w:t>
      </w:r>
      <w:r>
        <w:rPr>
          <w:rFonts w:hint="eastAsia"/>
        </w:rPr>
        <w:t>варьировании</w:t>
      </w:r>
      <w:r>
        <w:t xml:space="preserve"> </w:t>
      </w:r>
      <w:r>
        <w:rPr>
          <w:rFonts w:hint="eastAsia"/>
        </w:rPr>
        <w:t>состава</w:t>
      </w:r>
      <w:r>
        <w:t xml:space="preserve"> </w:t>
      </w:r>
      <w:r>
        <w:rPr>
          <w:rFonts w:hint="eastAsia"/>
        </w:rPr>
        <w:t>основных</w:t>
      </w:r>
      <w:r>
        <w:t xml:space="preserve"> </w:t>
      </w:r>
      <w:r>
        <w:rPr>
          <w:rFonts w:hint="eastAsia"/>
        </w:rPr>
        <w:t>компонентов</w:t>
      </w:r>
    </w:p>
    <w:p w14:paraId="331432A5" w14:textId="77777777" w:rsidR="00CE537C" w:rsidRDefault="00CE537C" w:rsidP="00CE537C"/>
    <w:p w14:paraId="28E7C0DB" w14:textId="77777777" w:rsidR="00CE537C" w:rsidRDefault="00CE537C" w:rsidP="00CE537C">
      <w:r>
        <w:rPr>
          <w:rFonts w:hint="eastAsia"/>
        </w:rPr>
        <w:t>систем</w:t>
      </w:r>
    </w:p>
    <w:p w14:paraId="5DDE4E06" w14:textId="77777777" w:rsidR="00CE537C" w:rsidRDefault="00CE537C" w:rsidP="00CE537C"/>
    <w:p w14:paraId="34642C6C" w14:textId="77777777" w:rsidR="00CE537C" w:rsidRDefault="00CE537C" w:rsidP="00CE537C">
      <w:r>
        <w:rPr>
          <w:rFonts w:hint="eastAsia"/>
        </w:rPr>
        <w:t>Приложение</w:t>
      </w:r>
      <w:r>
        <w:t xml:space="preserve"> </w:t>
      </w:r>
      <w:r>
        <w:rPr>
          <w:rFonts w:hint="eastAsia"/>
        </w:rPr>
        <w:t>Б</w:t>
      </w:r>
      <w:r>
        <w:t xml:space="preserve">. </w:t>
      </w:r>
      <w:r>
        <w:rPr>
          <w:rFonts w:hint="eastAsia"/>
        </w:rPr>
        <w:t>Значение</w:t>
      </w:r>
      <w:r>
        <w:t xml:space="preserve"> </w:t>
      </w:r>
      <w:r>
        <w:rPr>
          <w:rFonts w:hint="eastAsia"/>
        </w:rPr>
        <w:t>КГВ</w:t>
      </w:r>
      <w:r>
        <w:t xml:space="preserve">, </w:t>
      </w:r>
      <w:r>
        <w:rPr>
          <w:rFonts w:hint="eastAsia"/>
        </w:rPr>
        <w:t>вычисленные</w:t>
      </w:r>
      <w:r>
        <w:t xml:space="preserve"> </w:t>
      </w:r>
      <w:r>
        <w:rPr>
          <w:rFonts w:hint="eastAsia"/>
        </w:rPr>
        <w:t>по</w:t>
      </w:r>
      <w:r>
        <w:t xml:space="preserve"> UNIFAC-mod</w:t>
      </w:r>
    </w:p>
    <w:p w14:paraId="020908D3" w14:textId="77777777" w:rsidR="00CE537C" w:rsidRDefault="00CE537C" w:rsidP="00CE537C"/>
    <w:p w14:paraId="2FA4351C" w14:textId="77777777" w:rsidR="00CE537C" w:rsidRDefault="00CE537C" w:rsidP="00CE537C">
      <w:r>
        <w:rPr>
          <w:rFonts w:hint="eastAsia"/>
        </w:rPr>
        <w:t>Приложение</w:t>
      </w:r>
      <w:r>
        <w:t xml:space="preserve"> </w:t>
      </w:r>
      <w:r>
        <w:rPr>
          <w:rFonts w:hint="eastAsia"/>
        </w:rPr>
        <w:t>В</w:t>
      </w:r>
      <w:r>
        <w:t xml:space="preserve">. </w:t>
      </w:r>
      <w:r>
        <w:rPr>
          <w:rFonts w:hint="eastAsia"/>
        </w:rPr>
        <w:t>Фазовые</w:t>
      </w:r>
      <w:r>
        <w:t xml:space="preserve"> </w:t>
      </w:r>
      <w:r>
        <w:rPr>
          <w:rFonts w:hint="eastAsia"/>
        </w:rPr>
        <w:t>равновесия</w:t>
      </w:r>
      <w:r>
        <w:t xml:space="preserve"> </w:t>
      </w:r>
      <w:r>
        <w:rPr>
          <w:rFonts w:hint="eastAsia"/>
        </w:rPr>
        <w:t>в</w:t>
      </w:r>
      <w:r>
        <w:t xml:space="preserve"> </w:t>
      </w:r>
      <w:r>
        <w:rPr>
          <w:rFonts w:hint="eastAsia"/>
        </w:rPr>
        <w:t>четырехкомпонентной</w:t>
      </w:r>
      <w:r>
        <w:t xml:space="preserve"> </w:t>
      </w:r>
      <w:r>
        <w:rPr>
          <w:rFonts w:hint="eastAsia"/>
        </w:rPr>
        <w:t>системе</w:t>
      </w:r>
      <w:r>
        <w:t xml:space="preserve"> TAGsun - OlA66 - EtOH</w:t>
      </w:r>
    </w:p>
    <w:p w14:paraId="49963E54" w14:textId="77777777" w:rsidR="00CE537C" w:rsidRDefault="00CE537C" w:rsidP="00CE537C"/>
    <w:p w14:paraId="23E1EE1D" w14:textId="77777777" w:rsidR="00CE537C" w:rsidRDefault="00CE537C" w:rsidP="00CE537C">
      <w:r>
        <w:t>EtOlA75</w:t>
      </w:r>
    </w:p>
    <w:p w14:paraId="2D78A0F5" w14:textId="77777777" w:rsidR="00CE537C" w:rsidRDefault="00CE537C" w:rsidP="00CE537C"/>
    <w:p w14:paraId="07C3A95B" w14:textId="77777777" w:rsidR="00CE537C" w:rsidRDefault="00CE537C" w:rsidP="00CE537C">
      <w:r>
        <w:rPr>
          <w:rFonts w:hint="eastAsia"/>
        </w:rPr>
        <w:t>Приложение</w:t>
      </w:r>
      <w:r>
        <w:t xml:space="preserve"> </w:t>
      </w:r>
      <w:r>
        <w:rPr>
          <w:rFonts w:hint="eastAsia"/>
        </w:rPr>
        <w:t>Г</w:t>
      </w:r>
      <w:r>
        <w:t xml:space="preserve">. </w:t>
      </w:r>
      <w:r>
        <w:rPr>
          <w:rFonts w:hint="eastAsia"/>
        </w:rPr>
        <w:t>Дополнение</w:t>
      </w:r>
      <w:r>
        <w:t xml:space="preserve"> </w:t>
      </w:r>
      <w:r>
        <w:rPr>
          <w:rFonts w:hint="eastAsia"/>
        </w:rPr>
        <w:t>к</w:t>
      </w:r>
      <w:r>
        <w:t xml:space="preserve"> </w:t>
      </w:r>
      <w:r>
        <w:rPr>
          <w:rFonts w:hint="eastAsia"/>
        </w:rPr>
        <w:t>разделу</w:t>
      </w:r>
      <w:r>
        <w:t xml:space="preserve"> </w:t>
      </w:r>
      <w:r>
        <w:rPr>
          <w:rFonts w:hint="eastAsia"/>
        </w:rPr>
        <w:t>физико</w:t>
      </w:r>
      <w:r>
        <w:t>-</w:t>
      </w:r>
      <w:r>
        <w:rPr>
          <w:rFonts w:hint="eastAsia"/>
        </w:rPr>
        <w:t>химических</w:t>
      </w:r>
      <w:r>
        <w:t xml:space="preserve"> </w:t>
      </w:r>
      <w:r>
        <w:rPr>
          <w:rFonts w:hint="eastAsia"/>
        </w:rPr>
        <w:t>параметров</w:t>
      </w:r>
      <w:r>
        <w:t xml:space="preserve"> </w:t>
      </w:r>
      <w:r>
        <w:rPr>
          <w:rFonts w:hint="eastAsia"/>
        </w:rPr>
        <w:t>при</w:t>
      </w:r>
      <w:r>
        <w:t xml:space="preserve"> </w:t>
      </w:r>
      <w:r>
        <w:rPr>
          <w:rFonts w:hint="eastAsia"/>
        </w:rPr>
        <w:t>проведении</w:t>
      </w:r>
    </w:p>
    <w:p w14:paraId="7844AD12" w14:textId="77777777" w:rsidR="00CE537C" w:rsidRDefault="00CE537C" w:rsidP="00CE537C"/>
    <w:p w14:paraId="7DB08166" w14:textId="77777777" w:rsidR="00CE537C" w:rsidRDefault="00CE537C" w:rsidP="00CE537C">
      <w:r>
        <w:rPr>
          <w:rFonts w:hint="eastAsia"/>
        </w:rPr>
        <w:t>технологической</w:t>
      </w:r>
      <w:r>
        <w:t xml:space="preserve"> </w:t>
      </w:r>
      <w:r>
        <w:rPr>
          <w:rFonts w:hint="eastAsia"/>
        </w:rPr>
        <w:t>операции</w:t>
      </w:r>
      <w:r>
        <w:t xml:space="preserve"> </w:t>
      </w:r>
      <w:r>
        <w:rPr>
          <w:rFonts w:hint="eastAsia"/>
        </w:rPr>
        <w:t>кислотно</w:t>
      </w:r>
      <w:r>
        <w:t>-</w:t>
      </w:r>
      <w:r>
        <w:rPr>
          <w:rFonts w:hint="eastAsia"/>
        </w:rPr>
        <w:t>катализируемой</w:t>
      </w:r>
      <w:r>
        <w:t xml:space="preserve"> </w:t>
      </w:r>
      <w:r>
        <w:rPr>
          <w:rFonts w:hint="eastAsia"/>
        </w:rPr>
        <w:t>этерификации</w:t>
      </w:r>
    </w:p>
    <w:p w14:paraId="77611B9D" w14:textId="77777777" w:rsidR="00CE537C" w:rsidRDefault="00CE537C" w:rsidP="00CE537C"/>
    <w:p w14:paraId="4561A8AC" w14:textId="636D5616" w:rsidR="00CE537C" w:rsidRPr="00CE537C" w:rsidRDefault="00CE537C" w:rsidP="00CE537C">
      <w:r>
        <w:rPr>
          <w:rFonts w:hint="eastAsia"/>
        </w:rPr>
        <w:t>Приложение</w:t>
      </w:r>
      <w:r>
        <w:t xml:space="preserve"> </w:t>
      </w:r>
      <w:r>
        <w:rPr>
          <w:rFonts w:hint="eastAsia"/>
        </w:rPr>
        <w:t>Д</w:t>
      </w:r>
      <w:r>
        <w:t xml:space="preserve">. </w:t>
      </w:r>
      <w:r>
        <w:rPr>
          <w:rFonts w:hint="eastAsia"/>
        </w:rPr>
        <w:t>Значения</w:t>
      </w:r>
      <w:r>
        <w:t xml:space="preserve"> </w:t>
      </w:r>
      <w:r>
        <w:rPr>
          <w:rFonts w:hint="eastAsia"/>
        </w:rPr>
        <w:t>КГВ</w:t>
      </w:r>
      <w:r>
        <w:t xml:space="preserve">, </w:t>
      </w:r>
      <w:r>
        <w:rPr>
          <w:rFonts w:hint="eastAsia"/>
        </w:rPr>
        <w:t>рассчитанные</w:t>
      </w:r>
      <w:r>
        <w:t xml:space="preserve"> </w:t>
      </w:r>
      <w:r>
        <w:rPr>
          <w:rFonts w:hint="eastAsia"/>
        </w:rPr>
        <w:t>по</w:t>
      </w:r>
      <w:r>
        <w:t xml:space="preserve"> UNIFAC-mod, </w:t>
      </w:r>
      <w:r>
        <w:rPr>
          <w:rFonts w:hint="eastAsia"/>
        </w:rPr>
        <w:t>для</w:t>
      </w:r>
      <w:r>
        <w:t xml:space="preserve"> </w:t>
      </w:r>
      <w:r>
        <w:rPr>
          <w:rFonts w:hint="eastAsia"/>
        </w:rPr>
        <w:t>опытных</w:t>
      </w:r>
      <w:r>
        <w:t xml:space="preserve"> </w:t>
      </w:r>
      <w:r>
        <w:rPr>
          <w:rFonts w:hint="eastAsia"/>
        </w:rPr>
        <w:t>партий</w:t>
      </w:r>
      <w:r>
        <w:t xml:space="preserve"> </w:t>
      </w:r>
      <w:r>
        <w:rPr>
          <w:rFonts w:hint="eastAsia"/>
        </w:rPr>
        <w:t>ЖО</w:t>
      </w:r>
      <w:r>
        <w:t xml:space="preserve">197 </w:t>
      </w:r>
      <w:r>
        <w:rPr>
          <w:rFonts w:hint="eastAsia"/>
        </w:rPr>
        <w:t>Приложение</w:t>
      </w:r>
      <w:r>
        <w:t xml:space="preserve"> </w:t>
      </w:r>
      <w:r>
        <w:rPr>
          <w:rFonts w:hint="eastAsia"/>
        </w:rPr>
        <w:t>Е</w:t>
      </w:r>
      <w:r>
        <w:t xml:space="preserve">. </w:t>
      </w:r>
      <w:r>
        <w:rPr>
          <w:rFonts w:hint="eastAsia"/>
        </w:rPr>
        <w:t>Акт</w:t>
      </w:r>
      <w:r>
        <w:t xml:space="preserve"> </w:t>
      </w:r>
      <w:r>
        <w:rPr>
          <w:rFonts w:hint="eastAsia"/>
        </w:rPr>
        <w:t>испытаний</w:t>
      </w:r>
      <w:r>
        <w:t xml:space="preserve"> </w:t>
      </w:r>
      <w:r>
        <w:rPr>
          <w:rFonts w:hint="eastAsia"/>
        </w:rPr>
        <w:t>и</w:t>
      </w:r>
      <w:r>
        <w:t xml:space="preserve"> </w:t>
      </w:r>
      <w:r>
        <w:rPr>
          <w:rFonts w:hint="eastAsia"/>
        </w:rPr>
        <w:t>патент</w:t>
      </w:r>
    </w:p>
    <w:sectPr w:rsidR="00CE537C" w:rsidRPr="00CE537C" w:rsidSect="008F000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F716" w14:textId="77777777" w:rsidR="008F000E" w:rsidRDefault="008F000E">
      <w:pPr>
        <w:spacing w:after="0" w:line="240" w:lineRule="auto"/>
      </w:pPr>
      <w:r>
        <w:separator/>
      </w:r>
    </w:p>
  </w:endnote>
  <w:endnote w:type="continuationSeparator" w:id="0">
    <w:p w14:paraId="030BFAEA" w14:textId="77777777" w:rsidR="008F000E" w:rsidRDefault="008F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3085" w14:textId="77777777" w:rsidR="008F000E" w:rsidRDefault="008F000E"/>
    <w:p w14:paraId="629F2293" w14:textId="77777777" w:rsidR="008F000E" w:rsidRDefault="008F000E"/>
    <w:p w14:paraId="0DFE4D74" w14:textId="77777777" w:rsidR="008F000E" w:rsidRDefault="008F000E"/>
    <w:p w14:paraId="6FEE22C5" w14:textId="77777777" w:rsidR="008F000E" w:rsidRDefault="008F000E"/>
    <w:p w14:paraId="1DB8D249" w14:textId="77777777" w:rsidR="008F000E" w:rsidRDefault="008F000E"/>
    <w:p w14:paraId="5667F197" w14:textId="77777777" w:rsidR="008F000E" w:rsidRDefault="008F000E"/>
    <w:p w14:paraId="6CAC1B19" w14:textId="77777777" w:rsidR="008F000E" w:rsidRDefault="008F000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8AFE91B" wp14:editId="1F8E9C7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B5D02" w14:textId="77777777" w:rsidR="008F000E" w:rsidRDefault="008F00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AFE91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18B5D02" w14:textId="77777777" w:rsidR="008F000E" w:rsidRDefault="008F00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19887D8" w14:textId="77777777" w:rsidR="008F000E" w:rsidRDefault="008F000E"/>
    <w:p w14:paraId="73A02363" w14:textId="77777777" w:rsidR="008F000E" w:rsidRDefault="008F000E"/>
    <w:p w14:paraId="617A7676" w14:textId="77777777" w:rsidR="008F000E" w:rsidRDefault="008F000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D15F533" wp14:editId="0E6C693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712DD" w14:textId="77777777" w:rsidR="008F000E" w:rsidRDefault="008F000E"/>
                          <w:p w14:paraId="38CB6919" w14:textId="77777777" w:rsidR="008F000E" w:rsidRDefault="008F00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15F53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1E712DD" w14:textId="77777777" w:rsidR="008F000E" w:rsidRDefault="008F000E"/>
                    <w:p w14:paraId="38CB6919" w14:textId="77777777" w:rsidR="008F000E" w:rsidRDefault="008F00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21F837B" w14:textId="77777777" w:rsidR="008F000E" w:rsidRDefault="008F000E"/>
    <w:p w14:paraId="7E03CDC3" w14:textId="77777777" w:rsidR="008F000E" w:rsidRDefault="008F000E">
      <w:pPr>
        <w:rPr>
          <w:sz w:val="2"/>
          <w:szCs w:val="2"/>
        </w:rPr>
      </w:pPr>
    </w:p>
    <w:p w14:paraId="72F9A800" w14:textId="77777777" w:rsidR="008F000E" w:rsidRDefault="008F000E"/>
    <w:p w14:paraId="6EAEF312" w14:textId="77777777" w:rsidR="008F000E" w:rsidRDefault="008F000E">
      <w:pPr>
        <w:spacing w:after="0" w:line="240" w:lineRule="auto"/>
      </w:pPr>
    </w:p>
  </w:footnote>
  <w:footnote w:type="continuationSeparator" w:id="0">
    <w:p w14:paraId="1EC4840B" w14:textId="77777777" w:rsidR="008F000E" w:rsidRDefault="008F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0E"/>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17800</TotalTime>
  <Pages>5</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2267</cp:revision>
  <cp:lastPrinted>2009-02-06T05:36:00Z</cp:lastPrinted>
  <dcterms:created xsi:type="dcterms:W3CDTF">2024-01-07T13:43:00Z</dcterms:created>
  <dcterms:modified xsi:type="dcterms:W3CDTF">2024-02-07T12:23:00Z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