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3D3203" w:rsidRDefault="003D3203" w:rsidP="003D3203">
      <w:r w:rsidRPr="00C413C1">
        <w:rPr>
          <w:rFonts w:ascii="Times New Roman" w:eastAsia="Calibri" w:hAnsi="Times New Roman" w:cs="Times New Roman"/>
          <w:b/>
          <w:sz w:val="24"/>
          <w:szCs w:val="24"/>
        </w:rPr>
        <w:t>Квітка Наталія Юріївна</w:t>
      </w:r>
      <w:r w:rsidRPr="00C413C1">
        <w:rPr>
          <w:rFonts w:ascii="Times New Roman" w:eastAsia="Calibri" w:hAnsi="Times New Roman" w:cs="Times New Roman"/>
          <w:sz w:val="24"/>
          <w:szCs w:val="24"/>
        </w:rPr>
        <w:t>, лектор з розвитку кар’єри  у цифровому  маркетингу</w:t>
      </w:r>
      <w:r>
        <w:rPr>
          <w:rFonts w:ascii="Times New Roman" w:eastAsia="Calibri" w:hAnsi="Times New Roman" w:cs="Times New Roman"/>
          <w:sz w:val="24"/>
          <w:szCs w:val="24"/>
        </w:rPr>
        <w:t xml:space="preserve"> </w:t>
      </w:r>
      <w:r w:rsidRPr="00C413C1">
        <w:rPr>
          <w:rFonts w:ascii="Times New Roman" w:eastAsia="Calibri" w:hAnsi="Times New Roman" w:cs="Times New Roman"/>
          <w:sz w:val="24"/>
          <w:szCs w:val="24"/>
          <w:lang w:val="en-US"/>
        </w:rPr>
        <w:t>North</w:t>
      </w:r>
      <w:r w:rsidRPr="00C413C1">
        <w:rPr>
          <w:rFonts w:ascii="Times New Roman" w:eastAsia="Calibri" w:hAnsi="Times New Roman" w:cs="Times New Roman"/>
          <w:sz w:val="24"/>
          <w:szCs w:val="24"/>
        </w:rPr>
        <w:t xml:space="preserve"> </w:t>
      </w:r>
      <w:r w:rsidRPr="00C413C1">
        <w:rPr>
          <w:rFonts w:ascii="Times New Roman" w:eastAsia="Calibri" w:hAnsi="Times New Roman" w:cs="Times New Roman"/>
          <w:sz w:val="24"/>
          <w:szCs w:val="24"/>
          <w:lang w:val="en-US"/>
        </w:rPr>
        <w:t>Amtrica</w:t>
      </w:r>
      <w:r w:rsidRPr="00C413C1">
        <w:rPr>
          <w:rFonts w:ascii="Times New Roman" w:eastAsia="Calibri" w:hAnsi="Times New Roman" w:cs="Times New Roman"/>
          <w:sz w:val="24"/>
          <w:szCs w:val="24"/>
        </w:rPr>
        <w:t xml:space="preserve"> </w:t>
      </w:r>
      <w:r w:rsidRPr="00C413C1">
        <w:rPr>
          <w:rFonts w:ascii="Times New Roman" w:eastAsia="Calibri" w:hAnsi="Times New Roman" w:cs="Times New Roman"/>
          <w:sz w:val="24"/>
          <w:szCs w:val="24"/>
          <w:lang w:val="en-US"/>
        </w:rPr>
        <w:t>vocational</w:t>
      </w:r>
      <w:r w:rsidRPr="00C413C1">
        <w:rPr>
          <w:rFonts w:ascii="Times New Roman" w:eastAsia="Calibri" w:hAnsi="Times New Roman" w:cs="Times New Roman"/>
          <w:sz w:val="24"/>
          <w:szCs w:val="24"/>
        </w:rPr>
        <w:t xml:space="preserve"> </w:t>
      </w:r>
      <w:r w:rsidRPr="00C413C1">
        <w:rPr>
          <w:rFonts w:ascii="Times New Roman" w:eastAsia="Calibri" w:hAnsi="Times New Roman" w:cs="Times New Roman"/>
          <w:sz w:val="24"/>
          <w:szCs w:val="24"/>
          <w:lang w:val="en-US"/>
        </w:rPr>
        <w:t>Education</w:t>
      </w:r>
      <w:r w:rsidRPr="00C413C1">
        <w:rPr>
          <w:rFonts w:ascii="Times New Roman" w:eastAsia="Calibri" w:hAnsi="Times New Roman" w:cs="Times New Roman"/>
          <w:sz w:val="24"/>
          <w:szCs w:val="24"/>
        </w:rPr>
        <w:t xml:space="preserve"> </w:t>
      </w:r>
      <w:r w:rsidRPr="00C413C1">
        <w:rPr>
          <w:rFonts w:ascii="Times New Roman" w:eastAsia="Calibri" w:hAnsi="Times New Roman" w:cs="Times New Roman"/>
          <w:sz w:val="24"/>
          <w:szCs w:val="24"/>
          <w:lang w:val="en-US"/>
        </w:rPr>
        <w:t>Croup</w:t>
      </w:r>
      <w:r w:rsidRPr="00C413C1">
        <w:rPr>
          <w:rFonts w:ascii="Times New Roman" w:eastAsia="Calibri" w:hAnsi="Times New Roman" w:cs="Times New Roman"/>
          <w:sz w:val="24"/>
          <w:szCs w:val="24"/>
        </w:rPr>
        <w:t xml:space="preserve"> </w:t>
      </w:r>
      <w:r w:rsidRPr="00C413C1">
        <w:rPr>
          <w:rFonts w:ascii="Times New Roman" w:eastAsia="Calibri" w:hAnsi="Times New Roman" w:cs="Times New Roman"/>
          <w:sz w:val="24"/>
          <w:szCs w:val="24"/>
          <w:lang w:val="en-US"/>
        </w:rPr>
        <w:t>inc</w:t>
      </w:r>
      <w:r w:rsidRPr="00C413C1">
        <w:rPr>
          <w:rFonts w:ascii="Times New Roman" w:eastAsia="Calibri" w:hAnsi="Times New Roman" w:cs="Times New Roman"/>
          <w:sz w:val="24"/>
          <w:szCs w:val="24"/>
        </w:rPr>
        <w:t xml:space="preserve">. </w:t>
      </w:r>
      <w:r w:rsidRPr="001B1E8E">
        <w:rPr>
          <w:rFonts w:ascii="Times New Roman" w:eastAsia="Calibri" w:hAnsi="Times New Roman" w:cs="Times New Roman"/>
          <w:sz w:val="24"/>
          <w:szCs w:val="24"/>
        </w:rPr>
        <w:t xml:space="preserve"> </w:t>
      </w:r>
      <w:r w:rsidRPr="00C413C1">
        <w:rPr>
          <w:rFonts w:ascii="Times New Roman" w:eastAsia="Calibri" w:hAnsi="Times New Roman" w:cs="Times New Roman"/>
          <w:sz w:val="24"/>
          <w:szCs w:val="24"/>
        </w:rPr>
        <w:t>Ванкувер,  Канада.</w:t>
      </w:r>
      <w:r w:rsidRPr="00DD4AA4">
        <w:rPr>
          <w:rFonts w:ascii="Times New Roman" w:eastAsia="Calibri" w:hAnsi="Times New Roman" w:cs="Times New Roman"/>
          <w:sz w:val="24"/>
          <w:szCs w:val="24"/>
        </w:rPr>
        <w:t xml:space="preserve"> </w:t>
      </w:r>
      <w:r w:rsidRPr="00C413C1">
        <w:rPr>
          <w:rFonts w:ascii="Times New Roman" w:eastAsia="Calibri" w:hAnsi="Times New Roman" w:cs="Times New Roman"/>
          <w:sz w:val="24"/>
          <w:szCs w:val="24"/>
        </w:rPr>
        <w:t>Назва дисертації – «Теоретичне обґрунтування та впровадження удосконалених деформаційно-швидкісних режимів безперервної повздовжньої безоправочної  прокатки труб»» Шифр та назва спеціальності – 05.03.05 – процеси та машини обробки тиском. Спецрада  Д 08.084.03 Національної металургійної академії України</w:t>
      </w:r>
    </w:p>
    <w:sectPr w:rsidR="004111C7" w:rsidRPr="003D320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61CD0">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61CD0">
                <w:pPr>
                  <w:spacing w:line="240" w:lineRule="auto"/>
                </w:pPr>
                <w:fldSimple w:instr=" PAGE \* MERGEFORMAT ">
                  <w:r w:rsidR="003D3203" w:rsidRPr="003D320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61CD0">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61CD0">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61CD0">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826A4-EDFE-4025-999B-2779D635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cp:revision>
  <cp:lastPrinted>2009-02-06T05:36:00Z</cp:lastPrinted>
  <dcterms:created xsi:type="dcterms:W3CDTF">2021-04-03T22:00:00Z</dcterms:created>
  <dcterms:modified xsi:type="dcterms:W3CDTF">2021-04-04T09:39:00Z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