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9213" w14:textId="767B6472" w:rsidR="00F406FB" w:rsidRDefault="00A36D8E" w:rsidP="00A36D8E">
      <w:r w:rsidRPr="00A36D8E">
        <w:rPr>
          <w:rFonts w:hint="eastAsia"/>
        </w:rPr>
        <w:t>Глазьев</w:t>
      </w:r>
      <w:r w:rsidRPr="00A36D8E">
        <w:t xml:space="preserve"> </w:t>
      </w:r>
      <w:r w:rsidRPr="00A36D8E">
        <w:rPr>
          <w:rFonts w:hint="eastAsia"/>
        </w:rPr>
        <w:t>Максим</w:t>
      </w:r>
      <w:r w:rsidRPr="00A36D8E">
        <w:t xml:space="preserve"> </w:t>
      </w:r>
      <w:r w:rsidRPr="00A36D8E">
        <w:rPr>
          <w:rFonts w:hint="eastAsia"/>
        </w:rPr>
        <w:t>Валерьевич</w:t>
      </w:r>
      <w:r>
        <w:rPr>
          <w:rFonts w:hint="cs"/>
        </w:rPr>
        <w:t xml:space="preserve"> </w:t>
      </w:r>
      <w:r w:rsidRPr="00A36D8E">
        <w:rPr>
          <w:rFonts w:hint="eastAsia"/>
        </w:rPr>
        <w:t>Высокотемпературные</w:t>
      </w:r>
      <w:r w:rsidRPr="00A36D8E">
        <w:t xml:space="preserve"> </w:t>
      </w:r>
      <w:r w:rsidRPr="00A36D8E">
        <w:rPr>
          <w:rFonts w:hint="eastAsia"/>
        </w:rPr>
        <w:t>фазовые</w:t>
      </w:r>
      <w:r w:rsidRPr="00A36D8E">
        <w:t xml:space="preserve"> </w:t>
      </w:r>
      <w:r w:rsidRPr="00A36D8E">
        <w:rPr>
          <w:rFonts w:hint="eastAsia"/>
        </w:rPr>
        <w:t>взаимодействия</w:t>
      </w:r>
      <w:r w:rsidRPr="00A36D8E">
        <w:t xml:space="preserve"> </w:t>
      </w:r>
      <w:r w:rsidRPr="00A36D8E">
        <w:rPr>
          <w:rFonts w:hint="eastAsia"/>
        </w:rPr>
        <w:t>при</w:t>
      </w:r>
      <w:r w:rsidRPr="00A36D8E">
        <w:t xml:space="preserve"> </w:t>
      </w:r>
      <w:r w:rsidRPr="00A36D8E">
        <w:rPr>
          <w:rFonts w:hint="eastAsia"/>
        </w:rPr>
        <w:t>утилизации</w:t>
      </w:r>
      <w:r w:rsidRPr="00A36D8E">
        <w:t xml:space="preserve"> </w:t>
      </w:r>
      <w:r w:rsidRPr="00A36D8E">
        <w:rPr>
          <w:rFonts w:hint="eastAsia"/>
        </w:rPr>
        <w:t>тонкодисперсных</w:t>
      </w:r>
      <w:r w:rsidRPr="00A36D8E">
        <w:t xml:space="preserve"> </w:t>
      </w:r>
      <w:r w:rsidRPr="00A36D8E">
        <w:rPr>
          <w:rFonts w:hint="eastAsia"/>
        </w:rPr>
        <w:t>отходов</w:t>
      </w:r>
      <w:r w:rsidRPr="00A36D8E">
        <w:t xml:space="preserve"> </w:t>
      </w:r>
      <w:r w:rsidRPr="00A36D8E">
        <w:rPr>
          <w:rFonts w:hint="eastAsia"/>
        </w:rPr>
        <w:t>производства</w:t>
      </w:r>
      <w:r w:rsidRPr="00A36D8E">
        <w:t xml:space="preserve"> </w:t>
      </w:r>
      <w:r w:rsidRPr="00A36D8E">
        <w:rPr>
          <w:rFonts w:hint="eastAsia"/>
        </w:rPr>
        <w:t>металлургического</w:t>
      </w:r>
      <w:r w:rsidRPr="00A36D8E">
        <w:t xml:space="preserve"> </w:t>
      </w:r>
      <w:r w:rsidRPr="00A36D8E">
        <w:rPr>
          <w:rFonts w:hint="eastAsia"/>
        </w:rPr>
        <w:t>кремния</w:t>
      </w:r>
    </w:p>
    <w:p w14:paraId="78C0A670" w14:textId="77777777" w:rsidR="00A36D8E" w:rsidRDefault="00A36D8E" w:rsidP="00A36D8E">
      <w:r>
        <w:rPr>
          <w:rFonts w:hint="eastAsia"/>
        </w:rPr>
        <w:t>ВВЕДЕНИЕ</w:t>
      </w:r>
    </w:p>
    <w:p w14:paraId="11BDFD6B" w14:textId="77777777" w:rsidR="00A36D8E" w:rsidRDefault="00A36D8E" w:rsidP="00A36D8E"/>
    <w:p w14:paraId="40AFA68C" w14:textId="77777777" w:rsidR="00A36D8E" w:rsidRDefault="00A36D8E" w:rsidP="00A36D8E">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СОСТОЯНИЯ</w:t>
      </w:r>
      <w:r>
        <w:t xml:space="preserve"> </w:t>
      </w:r>
      <w:r>
        <w:rPr>
          <w:rFonts w:hint="eastAsia"/>
        </w:rPr>
        <w:t>КРЕМНИЕВОГО</w:t>
      </w:r>
      <w:r>
        <w:t xml:space="preserve"> </w:t>
      </w:r>
      <w:r>
        <w:rPr>
          <w:rFonts w:hint="eastAsia"/>
        </w:rPr>
        <w:t>ПРОИЗВОДСТВА</w:t>
      </w:r>
      <w:r>
        <w:t xml:space="preserve">, </w:t>
      </w:r>
      <w:r>
        <w:rPr>
          <w:rFonts w:hint="eastAsia"/>
        </w:rPr>
        <w:t>С</w:t>
      </w:r>
      <w:r>
        <w:t xml:space="preserve"> </w:t>
      </w:r>
      <w:r>
        <w:rPr>
          <w:rFonts w:hint="eastAsia"/>
        </w:rPr>
        <w:t>УЧЕТОМ</w:t>
      </w:r>
      <w:r>
        <w:t xml:space="preserve"> </w:t>
      </w:r>
      <w:r>
        <w:rPr>
          <w:rFonts w:hint="eastAsia"/>
        </w:rPr>
        <w:t>ПРОБЛЕМ</w:t>
      </w:r>
      <w:r>
        <w:t xml:space="preserve"> </w:t>
      </w:r>
      <w:r>
        <w:rPr>
          <w:rFonts w:hint="eastAsia"/>
        </w:rPr>
        <w:t>ЭКОЛОГИЧЕСКОЙ</w:t>
      </w:r>
      <w:r>
        <w:t xml:space="preserve"> </w:t>
      </w:r>
      <w:r>
        <w:rPr>
          <w:rFonts w:hint="eastAsia"/>
        </w:rPr>
        <w:t>БЕЗОПАСНОСТИ</w:t>
      </w:r>
    </w:p>
    <w:p w14:paraId="2D9516F0" w14:textId="77777777" w:rsidR="00A36D8E" w:rsidRDefault="00A36D8E" w:rsidP="00A36D8E"/>
    <w:p w14:paraId="4B9DB301" w14:textId="77777777" w:rsidR="00A36D8E" w:rsidRDefault="00A36D8E" w:rsidP="00A36D8E">
      <w:r>
        <w:t xml:space="preserve">1.1 </w:t>
      </w:r>
      <w:r>
        <w:rPr>
          <w:rFonts w:hint="eastAsia"/>
        </w:rPr>
        <w:t>Анализ</w:t>
      </w:r>
      <w:r>
        <w:t xml:space="preserve"> </w:t>
      </w:r>
      <w:r>
        <w:rPr>
          <w:rFonts w:hint="eastAsia"/>
        </w:rPr>
        <w:t>состояния</w:t>
      </w:r>
      <w:r>
        <w:t xml:space="preserve"> </w:t>
      </w:r>
      <w:r>
        <w:rPr>
          <w:rFonts w:hint="eastAsia"/>
        </w:rPr>
        <w:t>кремниевого</w:t>
      </w:r>
      <w:r>
        <w:t xml:space="preserve"> </w:t>
      </w:r>
      <w:r>
        <w:rPr>
          <w:rFonts w:hint="eastAsia"/>
        </w:rPr>
        <w:t>производства</w:t>
      </w:r>
    </w:p>
    <w:p w14:paraId="7BE90194" w14:textId="77777777" w:rsidR="00A36D8E" w:rsidRDefault="00A36D8E" w:rsidP="00A36D8E"/>
    <w:p w14:paraId="34EE9143" w14:textId="77777777" w:rsidR="00A36D8E" w:rsidRDefault="00A36D8E" w:rsidP="00A36D8E">
      <w:r>
        <w:t xml:space="preserve">1.2 </w:t>
      </w:r>
      <w:r>
        <w:rPr>
          <w:rFonts w:hint="eastAsia"/>
        </w:rPr>
        <w:t>Изучение</w:t>
      </w:r>
      <w:r>
        <w:t xml:space="preserve"> </w:t>
      </w:r>
      <w:r>
        <w:rPr>
          <w:rFonts w:hint="eastAsia"/>
        </w:rPr>
        <w:t>перспективных</w:t>
      </w:r>
      <w:r>
        <w:t xml:space="preserve"> </w:t>
      </w:r>
      <w:r>
        <w:rPr>
          <w:rFonts w:hint="eastAsia"/>
        </w:rPr>
        <w:t>методик</w:t>
      </w:r>
      <w:r>
        <w:t xml:space="preserve"> </w:t>
      </w:r>
      <w:r>
        <w:rPr>
          <w:rFonts w:hint="eastAsia"/>
        </w:rPr>
        <w:t>переработки</w:t>
      </w:r>
      <w:r>
        <w:t xml:space="preserve"> </w:t>
      </w:r>
      <w:r>
        <w:rPr>
          <w:rFonts w:hint="eastAsia"/>
        </w:rPr>
        <w:t>и</w:t>
      </w:r>
      <w:r>
        <w:t xml:space="preserve"> </w:t>
      </w:r>
      <w:r>
        <w:rPr>
          <w:rFonts w:hint="eastAsia"/>
        </w:rPr>
        <w:t>утилизации</w:t>
      </w:r>
      <w:r>
        <w:t xml:space="preserve"> </w:t>
      </w:r>
      <w:r>
        <w:rPr>
          <w:rFonts w:hint="eastAsia"/>
        </w:rPr>
        <w:t>отходов</w:t>
      </w:r>
      <w:r>
        <w:t xml:space="preserve"> </w:t>
      </w:r>
      <w:r>
        <w:rPr>
          <w:rFonts w:hint="eastAsia"/>
        </w:rPr>
        <w:t>микрокремнезема</w:t>
      </w:r>
      <w:r>
        <w:t xml:space="preserve"> </w:t>
      </w:r>
      <w:r>
        <w:rPr>
          <w:rFonts w:hint="eastAsia"/>
        </w:rPr>
        <w:t>для</w:t>
      </w:r>
      <w:r>
        <w:t xml:space="preserve"> </w:t>
      </w:r>
      <w:r>
        <w:rPr>
          <w:rFonts w:hint="eastAsia"/>
        </w:rPr>
        <w:t>возможного</w:t>
      </w:r>
      <w:r>
        <w:t xml:space="preserve"> </w:t>
      </w:r>
      <w:r>
        <w:rPr>
          <w:rFonts w:hint="eastAsia"/>
        </w:rPr>
        <w:t>их</w:t>
      </w:r>
      <w:r>
        <w:t xml:space="preserve"> </w:t>
      </w:r>
      <w:r>
        <w:rPr>
          <w:rFonts w:hint="eastAsia"/>
        </w:rPr>
        <w:t>применения</w:t>
      </w:r>
      <w:r>
        <w:t xml:space="preserve"> </w:t>
      </w:r>
      <w:r>
        <w:rPr>
          <w:rFonts w:hint="eastAsia"/>
        </w:rPr>
        <w:t>в</w:t>
      </w:r>
      <w:r>
        <w:t xml:space="preserve"> </w:t>
      </w:r>
      <w:r>
        <w:rPr>
          <w:rFonts w:hint="eastAsia"/>
        </w:rPr>
        <w:t>огнеупорных</w:t>
      </w:r>
      <w:r>
        <w:t xml:space="preserve"> </w:t>
      </w:r>
      <w:r>
        <w:rPr>
          <w:rFonts w:hint="eastAsia"/>
        </w:rPr>
        <w:t>материалах</w:t>
      </w:r>
      <w:r>
        <w:t xml:space="preserve"> </w:t>
      </w:r>
      <w:r>
        <w:rPr>
          <w:rFonts w:hint="eastAsia"/>
        </w:rPr>
        <w:t>и</w:t>
      </w:r>
      <w:r>
        <w:t xml:space="preserve"> </w:t>
      </w:r>
      <w:r>
        <w:rPr>
          <w:rFonts w:hint="eastAsia"/>
        </w:rPr>
        <w:t>бетонных</w:t>
      </w:r>
      <w:r>
        <w:t xml:space="preserve"> </w:t>
      </w:r>
      <w:r>
        <w:rPr>
          <w:rFonts w:hint="eastAsia"/>
        </w:rPr>
        <w:t>смесях</w:t>
      </w:r>
    </w:p>
    <w:p w14:paraId="3F4792FA" w14:textId="77777777" w:rsidR="00A36D8E" w:rsidRDefault="00A36D8E" w:rsidP="00A36D8E"/>
    <w:p w14:paraId="37DE6048" w14:textId="77777777" w:rsidR="00A36D8E" w:rsidRDefault="00A36D8E" w:rsidP="00A36D8E">
      <w:r>
        <w:t xml:space="preserve">1.3 </w:t>
      </w:r>
      <w:r>
        <w:rPr>
          <w:rFonts w:hint="eastAsia"/>
        </w:rPr>
        <w:t>Патентное</w:t>
      </w:r>
      <w:r>
        <w:t xml:space="preserve"> </w:t>
      </w:r>
      <w:r>
        <w:rPr>
          <w:rFonts w:hint="eastAsia"/>
        </w:rPr>
        <w:t>исследование</w:t>
      </w:r>
      <w:r>
        <w:t xml:space="preserve"> </w:t>
      </w:r>
      <w:r>
        <w:rPr>
          <w:rFonts w:hint="eastAsia"/>
        </w:rPr>
        <w:t>способов</w:t>
      </w:r>
      <w:r>
        <w:t xml:space="preserve"> </w:t>
      </w:r>
      <w:r>
        <w:rPr>
          <w:rFonts w:hint="eastAsia"/>
        </w:rPr>
        <w:t>переработки</w:t>
      </w:r>
      <w:r>
        <w:t xml:space="preserve"> </w:t>
      </w:r>
      <w:r>
        <w:rPr>
          <w:rFonts w:hint="eastAsia"/>
        </w:rPr>
        <w:t>отходов</w:t>
      </w:r>
      <w:r>
        <w:t xml:space="preserve">, </w:t>
      </w:r>
      <w:r>
        <w:rPr>
          <w:rFonts w:hint="eastAsia"/>
        </w:rPr>
        <w:t>и</w:t>
      </w:r>
      <w:r>
        <w:t xml:space="preserve"> </w:t>
      </w:r>
      <w:r>
        <w:rPr>
          <w:rFonts w:hint="eastAsia"/>
        </w:rPr>
        <w:t>их</w:t>
      </w:r>
      <w:r>
        <w:t xml:space="preserve"> </w:t>
      </w:r>
      <w:r>
        <w:rPr>
          <w:rFonts w:hint="eastAsia"/>
        </w:rPr>
        <w:t>применение</w:t>
      </w:r>
      <w:r>
        <w:t xml:space="preserve"> </w:t>
      </w:r>
      <w:r>
        <w:rPr>
          <w:rFonts w:hint="eastAsia"/>
        </w:rPr>
        <w:t>в</w:t>
      </w:r>
      <w:r>
        <w:t xml:space="preserve"> </w:t>
      </w:r>
      <w:r>
        <w:rPr>
          <w:rFonts w:hint="eastAsia"/>
        </w:rPr>
        <w:t>различных</w:t>
      </w:r>
      <w:r>
        <w:t xml:space="preserve"> </w:t>
      </w:r>
      <w:r>
        <w:rPr>
          <w:rFonts w:hint="eastAsia"/>
        </w:rPr>
        <w:t>отраслях</w:t>
      </w:r>
      <w:r>
        <w:t xml:space="preserve"> </w:t>
      </w:r>
      <w:r>
        <w:rPr>
          <w:rFonts w:hint="eastAsia"/>
        </w:rPr>
        <w:t>промышленности</w:t>
      </w:r>
      <w:r>
        <w:t xml:space="preserve"> </w:t>
      </w:r>
      <w:r>
        <w:rPr>
          <w:rFonts w:hint="eastAsia"/>
        </w:rPr>
        <w:t>в</w:t>
      </w:r>
      <w:r>
        <w:t xml:space="preserve"> </w:t>
      </w:r>
      <w:r>
        <w:rPr>
          <w:rFonts w:hint="eastAsia"/>
        </w:rPr>
        <w:t>качестве</w:t>
      </w:r>
      <w:r>
        <w:t xml:space="preserve"> </w:t>
      </w:r>
      <w:r>
        <w:rPr>
          <w:rFonts w:hint="eastAsia"/>
        </w:rPr>
        <w:t>упрочняющих</w:t>
      </w:r>
      <w:r>
        <w:t xml:space="preserve"> </w:t>
      </w:r>
      <w:r>
        <w:rPr>
          <w:rFonts w:hint="eastAsia"/>
        </w:rPr>
        <w:t>добавок</w:t>
      </w:r>
    </w:p>
    <w:p w14:paraId="69206D5D" w14:textId="77777777" w:rsidR="00A36D8E" w:rsidRDefault="00A36D8E" w:rsidP="00A36D8E"/>
    <w:p w14:paraId="1C10865E" w14:textId="77777777" w:rsidR="00A36D8E" w:rsidRDefault="00A36D8E" w:rsidP="00A36D8E">
      <w:r>
        <w:t xml:space="preserve">1.4 </w:t>
      </w:r>
      <w:r>
        <w:rPr>
          <w:rFonts w:hint="eastAsia"/>
        </w:rPr>
        <w:t>Анализ</w:t>
      </w:r>
      <w:r>
        <w:t xml:space="preserve"> </w:t>
      </w:r>
      <w:r>
        <w:rPr>
          <w:rFonts w:hint="eastAsia"/>
        </w:rPr>
        <w:t>проблем</w:t>
      </w:r>
      <w:r>
        <w:t xml:space="preserve"> </w:t>
      </w:r>
      <w:r>
        <w:rPr>
          <w:rFonts w:hint="eastAsia"/>
        </w:rPr>
        <w:t>эксплуатации</w:t>
      </w:r>
      <w:r>
        <w:t xml:space="preserve"> </w:t>
      </w:r>
      <w:r>
        <w:rPr>
          <w:rFonts w:hint="eastAsia"/>
        </w:rPr>
        <w:t>футеровочных</w:t>
      </w:r>
      <w:r>
        <w:t xml:space="preserve"> </w:t>
      </w:r>
      <w:r>
        <w:rPr>
          <w:rFonts w:hint="eastAsia"/>
        </w:rPr>
        <w:t>материалов</w:t>
      </w:r>
      <w:r>
        <w:t xml:space="preserve"> </w:t>
      </w:r>
      <w:r>
        <w:rPr>
          <w:rFonts w:hint="eastAsia"/>
        </w:rPr>
        <w:t>в</w:t>
      </w:r>
      <w:r>
        <w:t xml:space="preserve"> </w:t>
      </w:r>
      <w:r>
        <w:rPr>
          <w:rFonts w:hint="eastAsia"/>
        </w:rPr>
        <w:t>металлургических</w:t>
      </w:r>
      <w:r>
        <w:t xml:space="preserve"> </w:t>
      </w:r>
      <w:r>
        <w:rPr>
          <w:rFonts w:hint="eastAsia"/>
        </w:rPr>
        <w:t>печах</w:t>
      </w:r>
    </w:p>
    <w:p w14:paraId="40FF881C" w14:textId="77777777" w:rsidR="00A36D8E" w:rsidRDefault="00A36D8E" w:rsidP="00A36D8E"/>
    <w:p w14:paraId="26156A59" w14:textId="77777777" w:rsidR="00A36D8E" w:rsidRDefault="00A36D8E" w:rsidP="00A36D8E">
      <w:r>
        <w:t xml:space="preserve">1.5 </w:t>
      </w:r>
      <w:r>
        <w:rPr>
          <w:rFonts w:hint="eastAsia"/>
        </w:rPr>
        <w:t>Выводы</w:t>
      </w:r>
      <w:r>
        <w:t xml:space="preserve"> </w:t>
      </w:r>
      <w:r>
        <w:rPr>
          <w:rFonts w:hint="eastAsia"/>
        </w:rPr>
        <w:t>по</w:t>
      </w:r>
      <w:r>
        <w:t xml:space="preserve"> </w:t>
      </w:r>
      <w:r>
        <w:rPr>
          <w:rFonts w:hint="eastAsia"/>
        </w:rPr>
        <w:t>главе</w:t>
      </w:r>
    </w:p>
    <w:p w14:paraId="1E9D9972" w14:textId="77777777" w:rsidR="00A36D8E" w:rsidRDefault="00A36D8E" w:rsidP="00A36D8E"/>
    <w:p w14:paraId="1F147E56" w14:textId="77777777" w:rsidR="00A36D8E" w:rsidRDefault="00A36D8E" w:rsidP="00A36D8E">
      <w:r>
        <w:rPr>
          <w:rFonts w:hint="eastAsia"/>
        </w:rPr>
        <w:t>ГЛАВА</w:t>
      </w:r>
      <w:r>
        <w:t xml:space="preserve"> 2 </w:t>
      </w:r>
      <w:r>
        <w:rPr>
          <w:rFonts w:hint="eastAsia"/>
        </w:rPr>
        <w:t>МЕТОДИКА</w:t>
      </w:r>
      <w:r>
        <w:t xml:space="preserve"> </w:t>
      </w:r>
      <w:r>
        <w:rPr>
          <w:rFonts w:hint="eastAsia"/>
        </w:rPr>
        <w:t>И</w:t>
      </w:r>
      <w:r>
        <w:t xml:space="preserve"> </w:t>
      </w:r>
      <w:r>
        <w:rPr>
          <w:rFonts w:hint="eastAsia"/>
        </w:rPr>
        <w:t>МЕТОДЫ</w:t>
      </w:r>
      <w:r>
        <w:t xml:space="preserve"> </w:t>
      </w:r>
      <w:r>
        <w:rPr>
          <w:rFonts w:hint="eastAsia"/>
        </w:rPr>
        <w:t>ПРОВЕДЕНИЯ</w:t>
      </w:r>
      <w:r>
        <w:t xml:space="preserve"> </w:t>
      </w:r>
      <w:r>
        <w:rPr>
          <w:rFonts w:hint="eastAsia"/>
        </w:rPr>
        <w:t>ЭКСПЕРИМЕНТАЛЬНЫХ</w:t>
      </w:r>
      <w:r>
        <w:t xml:space="preserve"> </w:t>
      </w:r>
      <w:r>
        <w:rPr>
          <w:rFonts w:hint="eastAsia"/>
        </w:rPr>
        <w:t>ИССЛЕДОВАНИЙ</w:t>
      </w:r>
      <w:r>
        <w:t xml:space="preserve"> </w:t>
      </w:r>
      <w:r>
        <w:rPr>
          <w:rFonts w:hint="eastAsia"/>
        </w:rPr>
        <w:t>СВОЙСТВ</w:t>
      </w:r>
      <w:r>
        <w:t xml:space="preserve"> </w:t>
      </w:r>
      <w:r>
        <w:rPr>
          <w:rFonts w:hint="eastAsia"/>
        </w:rPr>
        <w:t>ТОНКОДИСПЕРСНЫХ</w:t>
      </w:r>
      <w:r>
        <w:t xml:space="preserve"> </w:t>
      </w:r>
      <w:r>
        <w:rPr>
          <w:rFonts w:hint="eastAsia"/>
        </w:rPr>
        <w:t>ОСТАТКОВ</w:t>
      </w:r>
      <w:r>
        <w:t xml:space="preserve"> </w:t>
      </w:r>
      <w:r>
        <w:rPr>
          <w:rFonts w:hint="eastAsia"/>
        </w:rPr>
        <w:t>ДИОКСИДА</w:t>
      </w:r>
      <w:r>
        <w:t xml:space="preserve"> </w:t>
      </w:r>
      <w:r>
        <w:rPr>
          <w:rFonts w:hint="eastAsia"/>
        </w:rPr>
        <w:t>КРЕМНИЯ</w:t>
      </w:r>
      <w:r>
        <w:t xml:space="preserve"> </w:t>
      </w:r>
      <w:r>
        <w:rPr>
          <w:rFonts w:hint="eastAsia"/>
        </w:rPr>
        <w:t>И</w:t>
      </w:r>
      <w:r>
        <w:t xml:space="preserve"> </w:t>
      </w:r>
      <w:r>
        <w:rPr>
          <w:rFonts w:hint="eastAsia"/>
        </w:rPr>
        <w:t>МОДИФИЦИРОВАННЫХ</w:t>
      </w:r>
      <w:r>
        <w:t xml:space="preserve"> </w:t>
      </w:r>
      <w:r>
        <w:rPr>
          <w:rFonts w:hint="eastAsia"/>
        </w:rPr>
        <w:t>ОГНЕУПОРНЫХ</w:t>
      </w:r>
      <w:r>
        <w:t xml:space="preserve"> </w:t>
      </w:r>
      <w:r>
        <w:rPr>
          <w:rFonts w:hint="eastAsia"/>
        </w:rPr>
        <w:t>МАТЕРИАЛОВ</w:t>
      </w:r>
      <w:r>
        <w:t>40</w:t>
      </w:r>
    </w:p>
    <w:p w14:paraId="703F6D80" w14:textId="77777777" w:rsidR="00A36D8E" w:rsidRDefault="00A36D8E" w:rsidP="00A36D8E"/>
    <w:p w14:paraId="4C58B38C" w14:textId="77777777" w:rsidR="00A36D8E" w:rsidRDefault="00A36D8E" w:rsidP="00A36D8E">
      <w:r>
        <w:t xml:space="preserve">2.1 </w:t>
      </w:r>
      <w:r>
        <w:rPr>
          <w:rFonts w:hint="eastAsia"/>
        </w:rPr>
        <w:t>Аппаратурная</w:t>
      </w:r>
      <w:r>
        <w:t xml:space="preserve"> </w:t>
      </w:r>
      <w:r>
        <w:rPr>
          <w:rFonts w:hint="eastAsia"/>
        </w:rPr>
        <w:t>схема</w:t>
      </w:r>
      <w:r>
        <w:t xml:space="preserve"> </w:t>
      </w:r>
      <w:r>
        <w:rPr>
          <w:rFonts w:hint="eastAsia"/>
        </w:rPr>
        <w:t>и</w:t>
      </w:r>
      <w:r>
        <w:t xml:space="preserve"> </w:t>
      </w:r>
      <w:r>
        <w:rPr>
          <w:rFonts w:hint="eastAsia"/>
        </w:rPr>
        <w:t>установки</w:t>
      </w:r>
      <w:r>
        <w:t xml:space="preserve"> </w:t>
      </w:r>
      <w:r>
        <w:rPr>
          <w:rFonts w:hint="eastAsia"/>
        </w:rPr>
        <w:t>для</w:t>
      </w:r>
      <w:r>
        <w:t xml:space="preserve"> </w:t>
      </w:r>
      <w:r>
        <w:rPr>
          <w:rFonts w:hint="eastAsia"/>
        </w:rPr>
        <w:t>изучения</w:t>
      </w:r>
      <w:r>
        <w:t xml:space="preserve"> </w:t>
      </w:r>
      <w:r>
        <w:rPr>
          <w:rFonts w:hint="eastAsia"/>
        </w:rPr>
        <w:t>свойств</w:t>
      </w:r>
      <w:r>
        <w:t xml:space="preserve">, </w:t>
      </w:r>
      <w:r>
        <w:rPr>
          <w:rFonts w:hint="eastAsia"/>
        </w:rPr>
        <w:t>характеристик</w:t>
      </w:r>
      <w:r>
        <w:t xml:space="preserve">, </w:t>
      </w:r>
      <w:r>
        <w:rPr>
          <w:rFonts w:hint="eastAsia"/>
        </w:rPr>
        <w:t>и</w:t>
      </w:r>
      <w:r>
        <w:t xml:space="preserve"> </w:t>
      </w:r>
      <w:r>
        <w:rPr>
          <w:rFonts w:hint="eastAsia"/>
        </w:rPr>
        <w:t>состава</w:t>
      </w:r>
      <w:r>
        <w:t xml:space="preserve"> </w:t>
      </w:r>
      <w:r>
        <w:rPr>
          <w:rFonts w:hint="eastAsia"/>
        </w:rPr>
        <w:t>тонкодисперсных</w:t>
      </w:r>
      <w:r>
        <w:t xml:space="preserve"> </w:t>
      </w:r>
      <w:r>
        <w:rPr>
          <w:rFonts w:hint="eastAsia"/>
        </w:rPr>
        <w:t>остатков</w:t>
      </w:r>
      <w:r>
        <w:t xml:space="preserve"> </w:t>
      </w:r>
      <w:r>
        <w:rPr>
          <w:rFonts w:hint="eastAsia"/>
        </w:rPr>
        <w:t>диоксида</w:t>
      </w:r>
      <w:r>
        <w:t xml:space="preserve"> </w:t>
      </w:r>
      <w:r>
        <w:rPr>
          <w:rFonts w:hint="eastAsia"/>
        </w:rPr>
        <w:t>кремния</w:t>
      </w:r>
    </w:p>
    <w:p w14:paraId="01ECD901" w14:textId="77777777" w:rsidR="00A36D8E" w:rsidRDefault="00A36D8E" w:rsidP="00A36D8E"/>
    <w:p w14:paraId="764DB85A" w14:textId="77777777" w:rsidR="00A36D8E" w:rsidRDefault="00A36D8E" w:rsidP="00A36D8E">
      <w:r>
        <w:t xml:space="preserve">2.2 </w:t>
      </w:r>
      <w:r>
        <w:rPr>
          <w:rFonts w:hint="eastAsia"/>
        </w:rPr>
        <w:t>Методика</w:t>
      </w:r>
      <w:r>
        <w:t xml:space="preserve"> </w:t>
      </w:r>
      <w:r>
        <w:rPr>
          <w:rFonts w:hint="eastAsia"/>
        </w:rPr>
        <w:t>исследования</w:t>
      </w:r>
      <w:r>
        <w:t xml:space="preserve"> </w:t>
      </w:r>
      <w:r>
        <w:rPr>
          <w:rFonts w:hint="eastAsia"/>
        </w:rPr>
        <w:t>качественных</w:t>
      </w:r>
      <w:r>
        <w:t xml:space="preserve"> </w:t>
      </w:r>
      <w:r>
        <w:rPr>
          <w:rFonts w:hint="eastAsia"/>
        </w:rPr>
        <w:t>показателей</w:t>
      </w:r>
      <w:r>
        <w:t xml:space="preserve"> </w:t>
      </w:r>
      <w:r>
        <w:rPr>
          <w:rFonts w:hint="eastAsia"/>
        </w:rPr>
        <w:t>шамотных</w:t>
      </w:r>
      <w:r>
        <w:t xml:space="preserve"> </w:t>
      </w:r>
      <w:r>
        <w:rPr>
          <w:rFonts w:hint="eastAsia"/>
        </w:rPr>
        <w:t>изделий</w:t>
      </w:r>
      <w:r>
        <w:t xml:space="preserve"> </w:t>
      </w:r>
      <w:r>
        <w:rPr>
          <w:rFonts w:hint="eastAsia"/>
        </w:rPr>
        <w:t>общего</w:t>
      </w:r>
      <w:r>
        <w:t xml:space="preserve"> </w:t>
      </w:r>
      <w:r>
        <w:rPr>
          <w:rFonts w:hint="eastAsia"/>
        </w:rPr>
        <w:t>назначения</w:t>
      </w:r>
    </w:p>
    <w:p w14:paraId="1EA64F5C" w14:textId="77777777" w:rsidR="00A36D8E" w:rsidRDefault="00A36D8E" w:rsidP="00A36D8E"/>
    <w:p w14:paraId="6D3F2DCC" w14:textId="77777777" w:rsidR="00A36D8E" w:rsidRDefault="00A36D8E" w:rsidP="00A36D8E">
      <w:r>
        <w:t xml:space="preserve">2.3 </w:t>
      </w:r>
      <w:r>
        <w:rPr>
          <w:rFonts w:hint="eastAsia"/>
        </w:rPr>
        <w:t>Методика</w:t>
      </w:r>
      <w:r>
        <w:t xml:space="preserve"> </w:t>
      </w:r>
      <w:r>
        <w:rPr>
          <w:rFonts w:hint="eastAsia"/>
        </w:rPr>
        <w:t>исследования</w:t>
      </w:r>
      <w:r>
        <w:t xml:space="preserve"> </w:t>
      </w:r>
      <w:r>
        <w:rPr>
          <w:rFonts w:hint="eastAsia"/>
        </w:rPr>
        <w:t>качественных</w:t>
      </w:r>
      <w:r>
        <w:t xml:space="preserve"> </w:t>
      </w:r>
      <w:r>
        <w:rPr>
          <w:rFonts w:hint="eastAsia"/>
        </w:rPr>
        <w:t>показатели</w:t>
      </w:r>
      <w:r>
        <w:t xml:space="preserve"> </w:t>
      </w:r>
      <w:r>
        <w:rPr>
          <w:rFonts w:hint="eastAsia"/>
        </w:rPr>
        <w:t>силикатных</w:t>
      </w:r>
      <w:r>
        <w:t xml:space="preserve"> </w:t>
      </w:r>
      <w:r>
        <w:rPr>
          <w:rFonts w:hint="eastAsia"/>
        </w:rPr>
        <w:t>огнеупоров</w:t>
      </w:r>
    </w:p>
    <w:p w14:paraId="2BCCDFD9" w14:textId="77777777" w:rsidR="00A36D8E" w:rsidRDefault="00A36D8E" w:rsidP="00A36D8E"/>
    <w:p w14:paraId="6DB461AB" w14:textId="77777777" w:rsidR="00A36D8E" w:rsidRDefault="00A36D8E" w:rsidP="00A36D8E">
      <w:r>
        <w:t xml:space="preserve">2.4 </w:t>
      </w:r>
      <w:r>
        <w:rPr>
          <w:rFonts w:hint="eastAsia"/>
        </w:rPr>
        <w:t>Методика</w:t>
      </w:r>
      <w:r>
        <w:t xml:space="preserve"> </w:t>
      </w:r>
      <w:r>
        <w:rPr>
          <w:rFonts w:hint="eastAsia"/>
        </w:rPr>
        <w:t>исследования</w:t>
      </w:r>
      <w:r>
        <w:t xml:space="preserve"> </w:t>
      </w:r>
      <w:r>
        <w:rPr>
          <w:rFonts w:hint="eastAsia"/>
        </w:rPr>
        <w:t>качественных</w:t>
      </w:r>
      <w:r>
        <w:t xml:space="preserve"> </w:t>
      </w:r>
      <w:r>
        <w:rPr>
          <w:rFonts w:hint="eastAsia"/>
        </w:rPr>
        <w:t>показатели</w:t>
      </w:r>
      <w:r>
        <w:t xml:space="preserve"> </w:t>
      </w:r>
      <w:r>
        <w:rPr>
          <w:rFonts w:hint="eastAsia"/>
        </w:rPr>
        <w:t>изделий</w:t>
      </w:r>
      <w:r>
        <w:t xml:space="preserve"> </w:t>
      </w:r>
      <w:r>
        <w:rPr>
          <w:rFonts w:hint="eastAsia"/>
        </w:rPr>
        <w:t>в</w:t>
      </w:r>
      <w:r>
        <w:t xml:space="preserve"> </w:t>
      </w:r>
      <w:r>
        <w:rPr>
          <w:rFonts w:hint="eastAsia"/>
        </w:rPr>
        <w:t>технологии</w:t>
      </w:r>
      <w:r>
        <w:t xml:space="preserve"> </w:t>
      </w:r>
      <w:r>
        <w:rPr>
          <w:rFonts w:hint="eastAsia"/>
        </w:rPr>
        <w:t>производства</w:t>
      </w:r>
      <w:r>
        <w:t xml:space="preserve"> </w:t>
      </w:r>
      <w:r>
        <w:rPr>
          <w:rFonts w:hint="eastAsia"/>
        </w:rPr>
        <w:t>огнеупорной</w:t>
      </w:r>
      <w:r>
        <w:t xml:space="preserve"> </w:t>
      </w:r>
      <w:r>
        <w:rPr>
          <w:rFonts w:hint="eastAsia"/>
        </w:rPr>
        <w:t>бетонной</w:t>
      </w:r>
      <w:r>
        <w:t xml:space="preserve"> </w:t>
      </w:r>
      <w:r>
        <w:rPr>
          <w:rFonts w:hint="eastAsia"/>
        </w:rPr>
        <w:t>смеси</w:t>
      </w:r>
      <w:r>
        <w:t xml:space="preserve"> </w:t>
      </w:r>
      <w:r>
        <w:rPr>
          <w:rFonts w:hint="eastAsia"/>
        </w:rPr>
        <w:t>для</w:t>
      </w:r>
      <w:r>
        <w:t xml:space="preserve"> </w:t>
      </w:r>
      <w:r>
        <w:rPr>
          <w:rFonts w:hint="eastAsia"/>
        </w:rPr>
        <w:t>выполнения</w:t>
      </w:r>
      <w:r>
        <w:t xml:space="preserve"> </w:t>
      </w:r>
      <w:r>
        <w:rPr>
          <w:rFonts w:hint="eastAsia"/>
        </w:rPr>
        <w:t>монолитных</w:t>
      </w:r>
      <w:r>
        <w:t xml:space="preserve"> </w:t>
      </w:r>
      <w:r>
        <w:rPr>
          <w:rFonts w:hint="eastAsia"/>
        </w:rPr>
        <w:t>бетонных</w:t>
      </w:r>
      <w:r>
        <w:t xml:space="preserve"> </w:t>
      </w:r>
      <w:r>
        <w:rPr>
          <w:rFonts w:hint="eastAsia"/>
        </w:rPr>
        <w:t>футеровок</w:t>
      </w:r>
      <w:r>
        <w:t xml:space="preserve">, </w:t>
      </w:r>
      <w:r>
        <w:rPr>
          <w:rFonts w:hint="eastAsia"/>
        </w:rPr>
        <w:t>и</w:t>
      </w:r>
      <w:r>
        <w:t xml:space="preserve"> </w:t>
      </w:r>
      <w:r>
        <w:rPr>
          <w:rFonts w:hint="eastAsia"/>
        </w:rPr>
        <w:t>изготовления</w:t>
      </w:r>
      <w:r>
        <w:t xml:space="preserve"> </w:t>
      </w:r>
      <w:r>
        <w:rPr>
          <w:rFonts w:hint="eastAsia"/>
        </w:rPr>
        <w:t>огнеупорных</w:t>
      </w:r>
      <w:r>
        <w:t xml:space="preserve"> </w:t>
      </w:r>
      <w:r>
        <w:rPr>
          <w:rFonts w:hint="eastAsia"/>
        </w:rPr>
        <w:t>изделий</w:t>
      </w:r>
    </w:p>
    <w:p w14:paraId="3C13D528" w14:textId="77777777" w:rsidR="00A36D8E" w:rsidRDefault="00A36D8E" w:rsidP="00A36D8E"/>
    <w:p w14:paraId="5FE53912" w14:textId="77777777" w:rsidR="00A36D8E" w:rsidRDefault="00A36D8E" w:rsidP="00A36D8E">
      <w:r>
        <w:t xml:space="preserve">2.5 </w:t>
      </w:r>
      <w:r>
        <w:rPr>
          <w:rFonts w:hint="eastAsia"/>
        </w:rPr>
        <w:t>Выводы</w:t>
      </w:r>
      <w:r>
        <w:t xml:space="preserve"> </w:t>
      </w:r>
      <w:r>
        <w:rPr>
          <w:rFonts w:hint="eastAsia"/>
        </w:rPr>
        <w:t>по</w:t>
      </w:r>
      <w:r>
        <w:t xml:space="preserve"> </w:t>
      </w:r>
      <w:r>
        <w:rPr>
          <w:rFonts w:hint="eastAsia"/>
        </w:rPr>
        <w:t>главе</w:t>
      </w:r>
    </w:p>
    <w:p w14:paraId="77CB43B3" w14:textId="77777777" w:rsidR="00A36D8E" w:rsidRDefault="00A36D8E" w:rsidP="00A36D8E"/>
    <w:p w14:paraId="4BF113E7" w14:textId="77777777" w:rsidR="00A36D8E" w:rsidRDefault="00A36D8E" w:rsidP="00A36D8E">
      <w:r>
        <w:rPr>
          <w:rFonts w:hint="eastAsia"/>
        </w:rPr>
        <w:t>ГЛАВА</w:t>
      </w:r>
      <w:r>
        <w:t xml:space="preserve"> 3 </w:t>
      </w:r>
      <w:r>
        <w:rPr>
          <w:rFonts w:hint="eastAsia"/>
        </w:rPr>
        <w:t>ИЗУЧЕНИЕ</w:t>
      </w:r>
      <w:r>
        <w:t xml:space="preserve"> </w:t>
      </w:r>
      <w:r>
        <w:rPr>
          <w:rFonts w:hint="eastAsia"/>
        </w:rPr>
        <w:t>СВОЙСТВ</w:t>
      </w:r>
      <w:r>
        <w:t xml:space="preserve"> </w:t>
      </w:r>
      <w:r>
        <w:rPr>
          <w:rFonts w:hint="eastAsia"/>
        </w:rPr>
        <w:t>И</w:t>
      </w:r>
      <w:r>
        <w:t xml:space="preserve"> </w:t>
      </w:r>
      <w:r>
        <w:rPr>
          <w:rFonts w:hint="eastAsia"/>
        </w:rPr>
        <w:t>СОСТАВА</w:t>
      </w:r>
      <w:r>
        <w:t xml:space="preserve"> </w:t>
      </w:r>
      <w:r>
        <w:rPr>
          <w:rFonts w:hint="eastAsia"/>
        </w:rPr>
        <w:t>ТОНКОДИСПЕРСНЫХ</w:t>
      </w:r>
      <w:r>
        <w:t xml:space="preserve"> </w:t>
      </w:r>
      <w:r>
        <w:rPr>
          <w:rFonts w:hint="eastAsia"/>
        </w:rPr>
        <w:t>ОСТАТКОВ</w:t>
      </w:r>
      <w:r>
        <w:t xml:space="preserve"> </w:t>
      </w:r>
      <w:r>
        <w:rPr>
          <w:rFonts w:hint="eastAsia"/>
        </w:rPr>
        <w:t>ДИОКСИДА</w:t>
      </w:r>
      <w:r>
        <w:t xml:space="preserve"> </w:t>
      </w:r>
      <w:r>
        <w:rPr>
          <w:rFonts w:hint="eastAsia"/>
        </w:rPr>
        <w:t>КРЕМНИЯ</w:t>
      </w:r>
    </w:p>
    <w:p w14:paraId="7A9551B7" w14:textId="77777777" w:rsidR="00A36D8E" w:rsidRDefault="00A36D8E" w:rsidP="00A36D8E"/>
    <w:p w14:paraId="4D6CE0A7" w14:textId="77777777" w:rsidR="00A36D8E" w:rsidRDefault="00A36D8E" w:rsidP="00A36D8E">
      <w:r>
        <w:t xml:space="preserve">3.1 </w:t>
      </w:r>
      <w:r>
        <w:rPr>
          <w:rFonts w:hint="eastAsia"/>
        </w:rPr>
        <w:t>Изучение</w:t>
      </w:r>
      <w:r>
        <w:t xml:space="preserve"> </w:t>
      </w:r>
      <w:r>
        <w:rPr>
          <w:rFonts w:hint="eastAsia"/>
        </w:rPr>
        <w:t>химического</w:t>
      </w:r>
      <w:r>
        <w:t xml:space="preserve"> </w:t>
      </w:r>
      <w:r>
        <w:rPr>
          <w:rFonts w:hint="eastAsia"/>
        </w:rPr>
        <w:t>состава</w:t>
      </w:r>
      <w:r>
        <w:t xml:space="preserve">, </w:t>
      </w:r>
      <w:r>
        <w:rPr>
          <w:rFonts w:hint="eastAsia"/>
        </w:rPr>
        <w:t>влажности</w:t>
      </w:r>
      <w:r>
        <w:t xml:space="preserve">, </w:t>
      </w:r>
      <w:r>
        <w:rPr>
          <w:rFonts w:hint="eastAsia"/>
        </w:rPr>
        <w:t>размеров</w:t>
      </w:r>
      <w:r>
        <w:t xml:space="preserve">, </w:t>
      </w:r>
      <w:r>
        <w:rPr>
          <w:rFonts w:hint="eastAsia"/>
        </w:rPr>
        <w:t>и</w:t>
      </w:r>
      <w:r>
        <w:t xml:space="preserve"> </w:t>
      </w:r>
      <w:r>
        <w:rPr>
          <w:rFonts w:hint="eastAsia"/>
        </w:rPr>
        <w:t>распределения</w:t>
      </w:r>
      <w:r>
        <w:t xml:space="preserve"> </w:t>
      </w:r>
      <w:r>
        <w:rPr>
          <w:rFonts w:hint="eastAsia"/>
        </w:rPr>
        <w:t>частиц</w:t>
      </w:r>
      <w:r>
        <w:t xml:space="preserve"> </w:t>
      </w:r>
      <w:r>
        <w:rPr>
          <w:rFonts w:hint="eastAsia"/>
        </w:rPr>
        <w:t>в</w:t>
      </w:r>
      <w:r>
        <w:t xml:space="preserve"> </w:t>
      </w:r>
      <w:r>
        <w:rPr>
          <w:rFonts w:hint="eastAsia"/>
        </w:rPr>
        <w:t>микрообъемах</w:t>
      </w:r>
      <w:r>
        <w:t xml:space="preserve"> </w:t>
      </w:r>
      <w:r>
        <w:rPr>
          <w:rFonts w:hint="eastAsia"/>
        </w:rPr>
        <w:t>отходов</w:t>
      </w:r>
      <w:r>
        <w:t xml:space="preserve"> </w:t>
      </w:r>
      <w:r>
        <w:rPr>
          <w:rFonts w:hint="eastAsia"/>
        </w:rPr>
        <w:t>кремниевого</w:t>
      </w:r>
      <w:r>
        <w:t xml:space="preserve"> </w:t>
      </w:r>
      <w:r>
        <w:rPr>
          <w:rFonts w:hint="eastAsia"/>
        </w:rPr>
        <w:t>производства</w:t>
      </w:r>
    </w:p>
    <w:p w14:paraId="64F33438" w14:textId="77777777" w:rsidR="00A36D8E" w:rsidRDefault="00A36D8E" w:rsidP="00A36D8E"/>
    <w:p w14:paraId="6127221B" w14:textId="77777777" w:rsidR="00A36D8E" w:rsidRDefault="00A36D8E" w:rsidP="00A36D8E">
      <w:r>
        <w:t xml:space="preserve">3.2 </w:t>
      </w:r>
      <w:r>
        <w:rPr>
          <w:rFonts w:hint="eastAsia"/>
        </w:rPr>
        <w:t>Определение</w:t>
      </w:r>
      <w:r>
        <w:t xml:space="preserve"> </w:t>
      </w:r>
      <w:r>
        <w:rPr>
          <w:rFonts w:hint="eastAsia"/>
        </w:rPr>
        <w:t>площади</w:t>
      </w:r>
      <w:r>
        <w:t xml:space="preserve"> </w:t>
      </w:r>
      <w:r>
        <w:rPr>
          <w:rFonts w:hint="eastAsia"/>
        </w:rPr>
        <w:t>поверхности</w:t>
      </w:r>
      <w:r>
        <w:t xml:space="preserve"> </w:t>
      </w:r>
      <w:r>
        <w:rPr>
          <w:rFonts w:hint="eastAsia"/>
        </w:rPr>
        <w:t>и</w:t>
      </w:r>
      <w:r>
        <w:t xml:space="preserve"> </w:t>
      </w:r>
      <w:r>
        <w:rPr>
          <w:rFonts w:hint="eastAsia"/>
        </w:rPr>
        <w:t>размера</w:t>
      </w:r>
      <w:r>
        <w:t xml:space="preserve"> </w:t>
      </w:r>
      <w:r>
        <w:rPr>
          <w:rFonts w:hint="eastAsia"/>
        </w:rPr>
        <w:t>частиц</w:t>
      </w:r>
      <w:r>
        <w:t xml:space="preserve"> </w:t>
      </w:r>
      <w:r>
        <w:rPr>
          <w:rFonts w:hint="eastAsia"/>
        </w:rPr>
        <w:t>технического</w:t>
      </w:r>
      <w:r>
        <w:t xml:space="preserve"> </w:t>
      </w:r>
      <w:r>
        <w:rPr>
          <w:rFonts w:hint="eastAsia"/>
        </w:rPr>
        <w:t>микрокремнезема</w:t>
      </w:r>
    </w:p>
    <w:p w14:paraId="355456E0" w14:textId="77777777" w:rsidR="00A36D8E" w:rsidRDefault="00A36D8E" w:rsidP="00A36D8E"/>
    <w:p w14:paraId="7F95ACE2" w14:textId="77777777" w:rsidR="00A36D8E" w:rsidRDefault="00A36D8E" w:rsidP="00A36D8E">
      <w:r>
        <w:t xml:space="preserve">3.3 </w:t>
      </w:r>
      <w:r>
        <w:rPr>
          <w:rFonts w:hint="eastAsia"/>
        </w:rPr>
        <w:t>Исследование</w:t>
      </w:r>
      <w:r>
        <w:t xml:space="preserve"> </w:t>
      </w:r>
      <w:r>
        <w:rPr>
          <w:rFonts w:hint="eastAsia"/>
        </w:rPr>
        <w:t>структурных</w:t>
      </w:r>
      <w:r>
        <w:t xml:space="preserve"> </w:t>
      </w:r>
      <w:r>
        <w:rPr>
          <w:rFonts w:hint="eastAsia"/>
        </w:rPr>
        <w:t>и</w:t>
      </w:r>
      <w:r>
        <w:t xml:space="preserve"> </w:t>
      </w:r>
      <w:r>
        <w:rPr>
          <w:rFonts w:hint="eastAsia"/>
        </w:rPr>
        <w:t>морфологических</w:t>
      </w:r>
      <w:r>
        <w:t xml:space="preserve"> </w:t>
      </w:r>
      <w:r>
        <w:rPr>
          <w:rFonts w:hint="eastAsia"/>
        </w:rPr>
        <w:t>особенностей</w:t>
      </w:r>
      <w:r>
        <w:t xml:space="preserve"> </w:t>
      </w:r>
      <w:r>
        <w:rPr>
          <w:rFonts w:hint="eastAsia"/>
        </w:rPr>
        <w:t>тонкодисперсных</w:t>
      </w:r>
      <w:r>
        <w:t xml:space="preserve"> </w:t>
      </w:r>
      <w:r>
        <w:rPr>
          <w:rFonts w:hint="eastAsia"/>
        </w:rPr>
        <w:t>остатков</w:t>
      </w:r>
      <w:r>
        <w:t xml:space="preserve"> </w:t>
      </w:r>
      <w:r>
        <w:rPr>
          <w:rFonts w:hint="eastAsia"/>
        </w:rPr>
        <w:t>диоксида</w:t>
      </w:r>
      <w:r>
        <w:t xml:space="preserve"> </w:t>
      </w:r>
      <w:r>
        <w:rPr>
          <w:rFonts w:hint="eastAsia"/>
        </w:rPr>
        <w:t>кремния</w:t>
      </w:r>
    </w:p>
    <w:p w14:paraId="2C164E51" w14:textId="77777777" w:rsidR="00A36D8E" w:rsidRDefault="00A36D8E" w:rsidP="00A36D8E"/>
    <w:p w14:paraId="6EC748C6" w14:textId="77777777" w:rsidR="00A36D8E" w:rsidRDefault="00A36D8E" w:rsidP="00A36D8E">
      <w:r>
        <w:t xml:space="preserve">3.4 </w:t>
      </w:r>
      <w:r>
        <w:rPr>
          <w:rFonts w:hint="eastAsia"/>
        </w:rPr>
        <w:t>Экспериментальное</w:t>
      </w:r>
      <w:r>
        <w:t xml:space="preserve"> </w:t>
      </w:r>
      <w:r>
        <w:rPr>
          <w:rFonts w:hint="eastAsia"/>
        </w:rPr>
        <w:t>исследование</w:t>
      </w:r>
      <w:r>
        <w:t xml:space="preserve"> </w:t>
      </w:r>
      <w:r>
        <w:rPr>
          <w:rFonts w:hint="eastAsia"/>
        </w:rPr>
        <w:t>кинетических</w:t>
      </w:r>
      <w:r>
        <w:t xml:space="preserve"> </w:t>
      </w:r>
      <w:r>
        <w:rPr>
          <w:rFonts w:hint="eastAsia"/>
        </w:rPr>
        <w:t>зависимостей</w:t>
      </w:r>
      <w:r>
        <w:t xml:space="preserve"> </w:t>
      </w:r>
      <w:r>
        <w:rPr>
          <w:rFonts w:hint="eastAsia"/>
        </w:rPr>
        <w:t>изменения</w:t>
      </w:r>
      <w:r>
        <w:t xml:space="preserve"> </w:t>
      </w:r>
      <w:r>
        <w:rPr>
          <w:rFonts w:hint="eastAsia"/>
        </w:rPr>
        <w:t>теплового</w:t>
      </w:r>
      <w:r>
        <w:t xml:space="preserve"> </w:t>
      </w:r>
      <w:r>
        <w:rPr>
          <w:rFonts w:hint="eastAsia"/>
        </w:rPr>
        <w:t>расширения</w:t>
      </w:r>
      <w:r>
        <w:t xml:space="preserve"> </w:t>
      </w:r>
      <w:r>
        <w:rPr>
          <w:rFonts w:hint="eastAsia"/>
        </w:rPr>
        <w:t>техногенного</w:t>
      </w:r>
      <w:r>
        <w:t xml:space="preserve"> </w:t>
      </w:r>
      <w:r>
        <w:rPr>
          <w:rFonts w:hint="eastAsia"/>
        </w:rPr>
        <w:t>микрокремнезема</w:t>
      </w:r>
      <w:r>
        <w:t xml:space="preserve">, </w:t>
      </w:r>
      <w:r>
        <w:rPr>
          <w:rFonts w:hint="eastAsia"/>
        </w:rPr>
        <w:t>и</w:t>
      </w:r>
      <w:r>
        <w:t xml:space="preserve"> </w:t>
      </w:r>
      <w:r>
        <w:rPr>
          <w:rFonts w:hint="eastAsia"/>
        </w:rPr>
        <w:t>его</w:t>
      </w:r>
      <w:r>
        <w:t xml:space="preserve"> </w:t>
      </w:r>
      <w:r>
        <w:rPr>
          <w:rFonts w:hint="eastAsia"/>
        </w:rPr>
        <w:t>теплофизических</w:t>
      </w:r>
      <w:r>
        <w:t xml:space="preserve"> </w:t>
      </w:r>
      <w:r>
        <w:rPr>
          <w:rFonts w:hint="eastAsia"/>
        </w:rPr>
        <w:t>свойств</w:t>
      </w:r>
      <w:r>
        <w:t xml:space="preserve"> </w:t>
      </w:r>
      <w:r>
        <w:rPr>
          <w:rFonts w:hint="eastAsia"/>
        </w:rPr>
        <w:t>при</w:t>
      </w:r>
      <w:r>
        <w:t xml:space="preserve"> </w:t>
      </w:r>
      <w:r>
        <w:rPr>
          <w:rFonts w:hint="eastAsia"/>
        </w:rPr>
        <w:t>различных</w:t>
      </w:r>
      <w:r>
        <w:t xml:space="preserve"> </w:t>
      </w:r>
      <w:r>
        <w:rPr>
          <w:rFonts w:hint="eastAsia"/>
        </w:rPr>
        <w:t>скоростях</w:t>
      </w:r>
      <w:r>
        <w:t xml:space="preserve"> </w:t>
      </w:r>
      <w:r>
        <w:rPr>
          <w:rFonts w:hint="eastAsia"/>
        </w:rPr>
        <w:t>нагрева</w:t>
      </w:r>
    </w:p>
    <w:p w14:paraId="6E3FBB7A" w14:textId="77777777" w:rsidR="00A36D8E" w:rsidRDefault="00A36D8E" w:rsidP="00A36D8E"/>
    <w:p w14:paraId="1E0838B9" w14:textId="77777777" w:rsidR="00A36D8E" w:rsidRDefault="00A36D8E" w:rsidP="00A36D8E">
      <w:r>
        <w:t xml:space="preserve">3.5 </w:t>
      </w:r>
      <w:r>
        <w:rPr>
          <w:rFonts w:hint="eastAsia"/>
        </w:rPr>
        <w:t>Выводы</w:t>
      </w:r>
      <w:r>
        <w:t xml:space="preserve"> </w:t>
      </w:r>
      <w:r>
        <w:rPr>
          <w:rFonts w:hint="eastAsia"/>
        </w:rPr>
        <w:t>по</w:t>
      </w:r>
      <w:r>
        <w:t xml:space="preserve"> </w:t>
      </w:r>
      <w:r>
        <w:rPr>
          <w:rFonts w:hint="eastAsia"/>
        </w:rPr>
        <w:t>главе</w:t>
      </w:r>
    </w:p>
    <w:p w14:paraId="3C74DF5C" w14:textId="77777777" w:rsidR="00A36D8E" w:rsidRDefault="00A36D8E" w:rsidP="00A36D8E"/>
    <w:p w14:paraId="6AA99134" w14:textId="77777777" w:rsidR="00A36D8E" w:rsidRDefault="00A36D8E" w:rsidP="00A36D8E">
      <w:r>
        <w:rPr>
          <w:rFonts w:hint="eastAsia"/>
        </w:rPr>
        <w:t>ГЛАВА</w:t>
      </w:r>
      <w:r>
        <w:t xml:space="preserve"> 4 </w:t>
      </w:r>
      <w:r>
        <w:rPr>
          <w:rFonts w:hint="eastAsia"/>
        </w:rPr>
        <w:t>ВЕРИФИКАЦИЯ</w:t>
      </w:r>
      <w:r>
        <w:t xml:space="preserve"> </w:t>
      </w:r>
      <w:r>
        <w:rPr>
          <w:rFonts w:hint="eastAsia"/>
        </w:rPr>
        <w:t>РЕЗУЛЬТАТОВ</w:t>
      </w:r>
      <w:r>
        <w:t xml:space="preserve"> </w:t>
      </w:r>
      <w:r>
        <w:rPr>
          <w:rFonts w:hint="eastAsia"/>
        </w:rPr>
        <w:t>ЭКСПЕРИМЕНТАЛЬНЫХ</w:t>
      </w:r>
      <w:r>
        <w:t xml:space="preserve"> </w:t>
      </w:r>
      <w:r>
        <w:rPr>
          <w:rFonts w:hint="eastAsia"/>
        </w:rPr>
        <w:t>ИССЛЕДОВАНИЙ</w:t>
      </w:r>
      <w:r>
        <w:t xml:space="preserve"> </w:t>
      </w:r>
      <w:r>
        <w:rPr>
          <w:rFonts w:hint="eastAsia"/>
        </w:rPr>
        <w:t>С</w:t>
      </w:r>
      <w:r>
        <w:t xml:space="preserve"> </w:t>
      </w:r>
      <w:r>
        <w:rPr>
          <w:rFonts w:hint="eastAsia"/>
        </w:rPr>
        <w:t>ОТХОДАМИ</w:t>
      </w:r>
      <w:r>
        <w:t xml:space="preserve"> </w:t>
      </w:r>
      <w:r>
        <w:rPr>
          <w:rFonts w:hint="eastAsia"/>
        </w:rPr>
        <w:t>МИКРОКРЕМНЕЗЕМА</w:t>
      </w:r>
      <w:r>
        <w:t xml:space="preserve"> </w:t>
      </w:r>
      <w:r>
        <w:rPr>
          <w:rFonts w:hint="eastAsia"/>
        </w:rPr>
        <w:t>В</w:t>
      </w:r>
      <w:r>
        <w:t xml:space="preserve"> </w:t>
      </w:r>
      <w:r>
        <w:rPr>
          <w:rFonts w:hint="eastAsia"/>
        </w:rPr>
        <w:t>РАЗЛИЧНЫХ</w:t>
      </w:r>
      <w:r>
        <w:t xml:space="preserve"> </w:t>
      </w:r>
      <w:r>
        <w:rPr>
          <w:rFonts w:hint="eastAsia"/>
        </w:rPr>
        <w:t>ТЕХНОЛОГИЯХ</w:t>
      </w:r>
      <w:r>
        <w:t xml:space="preserve"> </w:t>
      </w:r>
      <w:r>
        <w:rPr>
          <w:rFonts w:hint="eastAsia"/>
        </w:rPr>
        <w:t>ПРОИЗВОДСТВА</w:t>
      </w:r>
      <w:r>
        <w:t xml:space="preserve"> </w:t>
      </w:r>
      <w:r>
        <w:rPr>
          <w:rFonts w:hint="eastAsia"/>
        </w:rPr>
        <w:t>ОГНЕУПОРНЫХ</w:t>
      </w:r>
      <w:r>
        <w:t xml:space="preserve"> </w:t>
      </w:r>
      <w:r>
        <w:rPr>
          <w:rFonts w:hint="eastAsia"/>
        </w:rPr>
        <w:t>ИЗДЕЛИЙ</w:t>
      </w:r>
    </w:p>
    <w:p w14:paraId="06346E5B" w14:textId="77777777" w:rsidR="00A36D8E" w:rsidRDefault="00A36D8E" w:rsidP="00A36D8E"/>
    <w:p w14:paraId="247A5334" w14:textId="77777777" w:rsidR="00A36D8E" w:rsidRDefault="00A36D8E" w:rsidP="00A36D8E">
      <w:r>
        <w:lastRenderedPageBreak/>
        <w:t xml:space="preserve">4.1 </w:t>
      </w:r>
      <w:r>
        <w:rPr>
          <w:rFonts w:hint="eastAsia"/>
        </w:rPr>
        <w:t>Анализ</w:t>
      </w:r>
      <w:r>
        <w:t xml:space="preserve"> </w:t>
      </w:r>
      <w:r>
        <w:rPr>
          <w:rFonts w:hint="eastAsia"/>
        </w:rPr>
        <w:t>экспериментальных</w:t>
      </w:r>
      <w:r>
        <w:t xml:space="preserve"> </w:t>
      </w:r>
      <w:r>
        <w:rPr>
          <w:rFonts w:hint="eastAsia"/>
        </w:rPr>
        <w:t>исследований</w:t>
      </w:r>
      <w:r>
        <w:t xml:space="preserve"> </w:t>
      </w:r>
      <w:r>
        <w:rPr>
          <w:rFonts w:hint="eastAsia"/>
        </w:rPr>
        <w:t>с</w:t>
      </w:r>
      <w:r>
        <w:t xml:space="preserve"> </w:t>
      </w:r>
      <w:r>
        <w:rPr>
          <w:rFonts w:hint="eastAsia"/>
        </w:rPr>
        <w:t>отходами</w:t>
      </w:r>
      <w:r>
        <w:t xml:space="preserve"> </w:t>
      </w:r>
      <w:r>
        <w:rPr>
          <w:rFonts w:hint="eastAsia"/>
        </w:rPr>
        <w:t>микрокремнезема</w:t>
      </w:r>
      <w:r>
        <w:t xml:space="preserve"> </w:t>
      </w:r>
      <w:r>
        <w:rPr>
          <w:rFonts w:hint="eastAsia"/>
        </w:rPr>
        <w:t>в</w:t>
      </w:r>
      <w:r>
        <w:t xml:space="preserve"> </w:t>
      </w:r>
      <w:r>
        <w:rPr>
          <w:rFonts w:hint="eastAsia"/>
        </w:rPr>
        <w:t>технологии</w:t>
      </w:r>
      <w:r>
        <w:t xml:space="preserve"> </w:t>
      </w:r>
      <w:r>
        <w:rPr>
          <w:rFonts w:hint="eastAsia"/>
        </w:rPr>
        <w:t>производства</w:t>
      </w:r>
      <w:r>
        <w:t xml:space="preserve"> </w:t>
      </w:r>
      <w:r>
        <w:rPr>
          <w:rFonts w:hint="eastAsia"/>
        </w:rPr>
        <w:t>шамотных</w:t>
      </w:r>
      <w:r>
        <w:t xml:space="preserve"> </w:t>
      </w:r>
      <w:r>
        <w:rPr>
          <w:rFonts w:hint="eastAsia"/>
        </w:rPr>
        <w:t>изделий</w:t>
      </w:r>
      <w:r>
        <w:t xml:space="preserve"> </w:t>
      </w:r>
      <w:r>
        <w:rPr>
          <w:rFonts w:hint="eastAsia"/>
        </w:rPr>
        <w:t>общего</w:t>
      </w:r>
      <w:r>
        <w:t xml:space="preserve"> </w:t>
      </w:r>
      <w:r>
        <w:rPr>
          <w:rFonts w:hint="eastAsia"/>
        </w:rPr>
        <w:t>назначения</w:t>
      </w:r>
    </w:p>
    <w:p w14:paraId="03D6C9EF" w14:textId="77777777" w:rsidR="00A36D8E" w:rsidRDefault="00A36D8E" w:rsidP="00A36D8E"/>
    <w:p w14:paraId="620D99B5" w14:textId="77777777" w:rsidR="00A36D8E" w:rsidRDefault="00A36D8E" w:rsidP="00A36D8E">
      <w:r>
        <w:t xml:space="preserve">4.2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с</w:t>
      </w:r>
      <w:r>
        <w:t xml:space="preserve"> </w:t>
      </w:r>
      <w:r>
        <w:rPr>
          <w:rFonts w:hint="eastAsia"/>
        </w:rPr>
        <w:t>отходами</w:t>
      </w:r>
      <w:r>
        <w:t xml:space="preserve"> </w:t>
      </w:r>
      <w:r>
        <w:rPr>
          <w:rFonts w:hint="eastAsia"/>
        </w:rPr>
        <w:t>микрокремнезема</w:t>
      </w:r>
      <w:r>
        <w:t xml:space="preserve"> </w:t>
      </w:r>
      <w:r>
        <w:rPr>
          <w:rFonts w:hint="eastAsia"/>
        </w:rPr>
        <w:t>в</w:t>
      </w:r>
      <w:r>
        <w:t xml:space="preserve"> </w:t>
      </w:r>
      <w:r>
        <w:rPr>
          <w:rFonts w:hint="eastAsia"/>
        </w:rPr>
        <w:t>технологии</w:t>
      </w:r>
      <w:r>
        <w:t xml:space="preserve"> </w:t>
      </w:r>
      <w:r>
        <w:rPr>
          <w:rFonts w:hint="eastAsia"/>
        </w:rPr>
        <w:t>производства</w:t>
      </w:r>
      <w:r>
        <w:t xml:space="preserve"> </w:t>
      </w:r>
      <w:r>
        <w:rPr>
          <w:rFonts w:hint="eastAsia"/>
        </w:rPr>
        <w:t>кремнеземистых</w:t>
      </w:r>
      <w:r>
        <w:t xml:space="preserve"> </w:t>
      </w:r>
      <w:r>
        <w:rPr>
          <w:rFonts w:hint="eastAsia"/>
        </w:rPr>
        <w:t>огнеупоров</w:t>
      </w:r>
    </w:p>
    <w:p w14:paraId="3ECEA453" w14:textId="77777777" w:rsidR="00A36D8E" w:rsidRDefault="00A36D8E" w:rsidP="00A36D8E"/>
    <w:p w14:paraId="1882C964" w14:textId="77777777" w:rsidR="00A36D8E" w:rsidRDefault="00A36D8E" w:rsidP="00A36D8E">
      <w:r>
        <w:t xml:space="preserve">4.3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с</w:t>
      </w:r>
      <w:r>
        <w:t xml:space="preserve"> </w:t>
      </w:r>
      <w:r>
        <w:rPr>
          <w:rFonts w:hint="eastAsia"/>
        </w:rPr>
        <w:t>отходами</w:t>
      </w:r>
      <w:r>
        <w:t xml:space="preserve"> </w:t>
      </w:r>
      <w:r>
        <w:rPr>
          <w:rFonts w:hint="eastAsia"/>
        </w:rPr>
        <w:t>микрокремнезема</w:t>
      </w:r>
      <w:r>
        <w:t xml:space="preserve"> </w:t>
      </w:r>
      <w:r>
        <w:rPr>
          <w:rFonts w:hint="eastAsia"/>
        </w:rPr>
        <w:t>в</w:t>
      </w:r>
      <w:r>
        <w:t xml:space="preserve"> </w:t>
      </w:r>
      <w:r>
        <w:rPr>
          <w:rFonts w:hint="eastAsia"/>
        </w:rPr>
        <w:t>технологии</w:t>
      </w:r>
      <w:r>
        <w:t xml:space="preserve"> </w:t>
      </w:r>
      <w:r>
        <w:rPr>
          <w:rFonts w:hint="eastAsia"/>
        </w:rPr>
        <w:t>производства</w:t>
      </w:r>
      <w:r>
        <w:t xml:space="preserve"> </w:t>
      </w:r>
      <w:r>
        <w:rPr>
          <w:rFonts w:hint="eastAsia"/>
        </w:rPr>
        <w:t>огнеупорной</w:t>
      </w:r>
      <w:r>
        <w:t xml:space="preserve"> </w:t>
      </w:r>
      <w:r>
        <w:rPr>
          <w:rFonts w:hint="eastAsia"/>
        </w:rPr>
        <w:t>бетонной</w:t>
      </w:r>
      <w:r>
        <w:t xml:space="preserve"> </w:t>
      </w:r>
      <w:r>
        <w:rPr>
          <w:rFonts w:hint="eastAsia"/>
        </w:rPr>
        <w:t>смеси</w:t>
      </w:r>
      <w:r>
        <w:t xml:space="preserve"> </w:t>
      </w:r>
      <w:r>
        <w:rPr>
          <w:rFonts w:hint="eastAsia"/>
        </w:rPr>
        <w:t>для</w:t>
      </w:r>
      <w:r>
        <w:t xml:space="preserve"> </w:t>
      </w:r>
      <w:r>
        <w:rPr>
          <w:rFonts w:hint="eastAsia"/>
        </w:rPr>
        <w:t>выполнения</w:t>
      </w:r>
      <w:r>
        <w:t xml:space="preserve"> </w:t>
      </w:r>
      <w:r>
        <w:rPr>
          <w:rFonts w:hint="eastAsia"/>
        </w:rPr>
        <w:t>монолитных</w:t>
      </w:r>
      <w:r>
        <w:t xml:space="preserve"> </w:t>
      </w:r>
      <w:r>
        <w:rPr>
          <w:rFonts w:hint="eastAsia"/>
        </w:rPr>
        <w:t>бетонных</w:t>
      </w:r>
      <w:r>
        <w:t xml:space="preserve"> </w:t>
      </w:r>
      <w:r>
        <w:rPr>
          <w:rFonts w:hint="eastAsia"/>
        </w:rPr>
        <w:t>футеровок</w:t>
      </w:r>
      <w:r>
        <w:t xml:space="preserve"> </w:t>
      </w:r>
      <w:r>
        <w:rPr>
          <w:rFonts w:hint="eastAsia"/>
        </w:rPr>
        <w:t>и</w:t>
      </w:r>
      <w:r>
        <w:t xml:space="preserve"> </w:t>
      </w:r>
      <w:r>
        <w:rPr>
          <w:rFonts w:hint="eastAsia"/>
        </w:rPr>
        <w:t>изготовления</w:t>
      </w:r>
      <w:r>
        <w:t xml:space="preserve"> </w:t>
      </w:r>
      <w:r>
        <w:rPr>
          <w:rFonts w:hint="eastAsia"/>
        </w:rPr>
        <w:t>огнеупорных</w:t>
      </w:r>
      <w:r>
        <w:t xml:space="preserve"> </w:t>
      </w:r>
      <w:r>
        <w:rPr>
          <w:rFonts w:hint="eastAsia"/>
        </w:rPr>
        <w:t>изделий</w:t>
      </w:r>
    </w:p>
    <w:p w14:paraId="6C74AE82" w14:textId="77777777" w:rsidR="00A36D8E" w:rsidRDefault="00A36D8E" w:rsidP="00A36D8E"/>
    <w:p w14:paraId="53579F5F" w14:textId="77777777" w:rsidR="00A36D8E" w:rsidRDefault="00A36D8E" w:rsidP="00A36D8E">
      <w:r>
        <w:t xml:space="preserve">4.4 </w:t>
      </w:r>
      <w:r>
        <w:rPr>
          <w:rFonts w:hint="eastAsia"/>
        </w:rPr>
        <w:t>Разработка</w:t>
      </w:r>
      <w:r>
        <w:t xml:space="preserve"> </w:t>
      </w:r>
      <w:r>
        <w:rPr>
          <w:rFonts w:hint="eastAsia"/>
        </w:rPr>
        <w:t>программы</w:t>
      </w:r>
      <w:r>
        <w:t xml:space="preserve"> </w:t>
      </w:r>
      <w:r>
        <w:rPr>
          <w:rFonts w:hint="eastAsia"/>
        </w:rPr>
        <w:t>управления</w:t>
      </w:r>
      <w:r>
        <w:t xml:space="preserve"> </w:t>
      </w:r>
      <w:r>
        <w:rPr>
          <w:rFonts w:hint="eastAsia"/>
        </w:rPr>
        <w:t>установкой</w:t>
      </w:r>
      <w:r>
        <w:t xml:space="preserve"> </w:t>
      </w:r>
      <w:r>
        <w:rPr>
          <w:rFonts w:hint="eastAsia"/>
        </w:rPr>
        <w:t>для</w:t>
      </w:r>
      <w:r>
        <w:t xml:space="preserve"> </w:t>
      </w:r>
      <w:r>
        <w:rPr>
          <w:rFonts w:hint="eastAsia"/>
        </w:rPr>
        <w:t>производства</w:t>
      </w:r>
      <w:r>
        <w:t xml:space="preserve"> </w:t>
      </w:r>
      <w:r>
        <w:rPr>
          <w:rFonts w:hint="eastAsia"/>
        </w:rPr>
        <w:t>огнеупорных</w:t>
      </w:r>
      <w:r>
        <w:t xml:space="preserve"> </w:t>
      </w:r>
      <w:r>
        <w:rPr>
          <w:rFonts w:hint="eastAsia"/>
        </w:rPr>
        <w:t>материалов</w:t>
      </w:r>
      <w:r>
        <w:t xml:space="preserve"> </w:t>
      </w:r>
      <w:r>
        <w:rPr>
          <w:rFonts w:hint="eastAsia"/>
        </w:rPr>
        <w:t>при</w:t>
      </w:r>
      <w:r>
        <w:t xml:space="preserve"> </w:t>
      </w:r>
      <w:r>
        <w:rPr>
          <w:rFonts w:hint="eastAsia"/>
        </w:rPr>
        <w:t>модифицировании</w:t>
      </w:r>
      <w:r>
        <w:t xml:space="preserve"> </w:t>
      </w:r>
      <w:r>
        <w:rPr>
          <w:rFonts w:hint="eastAsia"/>
        </w:rPr>
        <w:t>металлургического</w:t>
      </w:r>
      <w:r>
        <w:t xml:space="preserve"> </w:t>
      </w:r>
      <w:r>
        <w:rPr>
          <w:rFonts w:hint="eastAsia"/>
        </w:rPr>
        <w:t>кремния</w:t>
      </w:r>
      <w:r>
        <w:t xml:space="preserve"> </w:t>
      </w:r>
      <w:r>
        <w:rPr>
          <w:rFonts w:hint="eastAsia"/>
        </w:rPr>
        <w:t>для</w:t>
      </w:r>
      <w:r>
        <w:t xml:space="preserve"> </w:t>
      </w:r>
      <w:r>
        <w:rPr>
          <w:rFonts w:hint="eastAsia"/>
        </w:rPr>
        <w:t>ПЛК</w:t>
      </w:r>
      <w:r>
        <w:t xml:space="preserve"> Schneider Electric M580</w:t>
      </w:r>
    </w:p>
    <w:p w14:paraId="6389D9F3" w14:textId="77777777" w:rsidR="00A36D8E" w:rsidRDefault="00A36D8E" w:rsidP="00A36D8E"/>
    <w:p w14:paraId="3A7B2255" w14:textId="77777777" w:rsidR="00A36D8E" w:rsidRDefault="00A36D8E" w:rsidP="00A36D8E">
      <w:r>
        <w:t xml:space="preserve">4.5 </w:t>
      </w:r>
      <w:r>
        <w:rPr>
          <w:rFonts w:hint="eastAsia"/>
        </w:rPr>
        <w:t>Расчет</w:t>
      </w:r>
      <w:r>
        <w:t xml:space="preserve"> </w:t>
      </w:r>
      <w:r>
        <w:rPr>
          <w:rFonts w:hint="eastAsia"/>
        </w:rPr>
        <w:t>экономического</w:t>
      </w:r>
      <w:r>
        <w:t xml:space="preserve"> </w:t>
      </w:r>
      <w:r>
        <w:rPr>
          <w:rFonts w:hint="eastAsia"/>
        </w:rPr>
        <w:t>эффекта</w:t>
      </w:r>
    </w:p>
    <w:p w14:paraId="20E0F5AA" w14:textId="77777777" w:rsidR="00A36D8E" w:rsidRDefault="00A36D8E" w:rsidP="00A36D8E"/>
    <w:p w14:paraId="713D4BFA" w14:textId="77777777" w:rsidR="00A36D8E" w:rsidRDefault="00A36D8E" w:rsidP="00A36D8E">
      <w:r>
        <w:t xml:space="preserve">4.6 </w:t>
      </w:r>
      <w:r>
        <w:rPr>
          <w:rFonts w:hint="eastAsia"/>
        </w:rPr>
        <w:t>Выводы</w:t>
      </w:r>
      <w:r>
        <w:t xml:space="preserve"> </w:t>
      </w:r>
      <w:r>
        <w:rPr>
          <w:rFonts w:hint="eastAsia"/>
        </w:rPr>
        <w:t>по</w:t>
      </w:r>
      <w:r>
        <w:t xml:space="preserve"> </w:t>
      </w:r>
      <w:r>
        <w:rPr>
          <w:rFonts w:hint="eastAsia"/>
        </w:rPr>
        <w:t>главе</w:t>
      </w:r>
    </w:p>
    <w:p w14:paraId="5798B220" w14:textId="77777777" w:rsidR="00A36D8E" w:rsidRDefault="00A36D8E" w:rsidP="00A36D8E"/>
    <w:p w14:paraId="17F65CA7" w14:textId="77777777" w:rsidR="00A36D8E" w:rsidRDefault="00A36D8E" w:rsidP="00A36D8E">
      <w:r>
        <w:rPr>
          <w:rFonts w:hint="eastAsia"/>
        </w:rPr>
        <w:t>ЗАКЛЮЧЕНИЕ</w:t>
      </w:r>
    </w:p>
    <w:p w14:paraId="614D4324" w14:textId="77777777" w:rsidR="00A36D8E" w:rsidRDefault="00A36D8E" w:rsidP="00A36D8E"/>
    <w:p w14:paraId="6C159910" w14:textId="77777777" w:rsidR="00A36D8E" w:rsidRDefault="00A36D8E" w:rsidP="00A36D8E">
      <w:r>
        <w:rPr>
          <w:rFonts w:hint="eastAsia"/>
        </w:rPr>
        <w:t>СПИСОК</w:t>
      </w:r>
      <w:r>
        <w:t xml:space="preserve"> </w:t>
      </w:r>
      <w:r>
        <w:rPr>
          <w:rFonts w:hint="eastAsia"/>
        </w:rPr>
        <w:t>ЛИТЕРАТУРЫ</w:t>
      </w:r>
    </w:p>
    <w:p w14:paraId="139DE49D" w14:textId="77777777" w:rsidR="00A36D8E" w:rsidRDefault="00A36D8E" w:rsidP="00A36D8E"/>
    <w:p w14:paraId="2B5820CC" w14:textId="77777777" w:rsidR="00A36D8E" w:rsidRDefault="00A36D8E" w:rsidP="00A36D8E">
      <w:r>
        <w:rPr>
          <w:rFonts w:hint="eastAsia"/>
        </w:rPr>
        <w:t>СПИСОК</w:t>
      </w:r>
      <w:r>
        <w:t xml:space="preserve"> </w:t>
      </w:r>
      <w:r>
        <w:rPr>
          <w:rFonts w:hint="eastAsia"/>
        </w:rPr>
        <w:t>ИЛЛЮСТРАТИВНОГО</w:t>
      </w:r>
      <w:r>
        <w:t xml:space="preserve"> </w:t>
      </w:r>
      <w:r>
        <w:rPr>
          <w:rFonts w:hint="eastAsia"/>
        </w:rPr>
        <w:t>МАТЕРИАЛА</w:t>
      </w:r>
    </w:p>
    <w:p w14:paraId="6EEEE9B4" w14:textId="77777777" w:rsidR="00A36D8E" w:rsidRDefault="00A36D8E" w:rsidP="00A36D8E"/>
    <w:p w14:paraId="5E88960D" w14:textId="77777777" w:rsidR="00A36D8E" w:rsidRDefault="00A36D8E" w:rsidP="00A36D8E">
      <w:r>
        <w:rPr>
          <w:rFonts w:hint="eastAsia"/>
        </w:rPr>
        <w:t>ПРИЛОЖЕНИЕ</w:t>
      </w:r>
      <w:r>
        <w:t xml:space="preserve"> </w:t>
      </w:r>
      <w:r>
        <w:rPr>
          <w:rFonts w:hint="eastAsia"/>
        </w:rPr>
        <w:t>А</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w:t>
      </w:r>
      <w:r>
        <w:rPr>
          <w:rFonts w:hint="eastAsia"/>
        </w:rPr>
        <w:t>в</w:t>
      </w:r>
      <w:r>
        <w:t xml:space="preserve"> </w:t>
      </w:r>
      <w:r>
        <w:rPr>
          <w:rFonts w:hint="eastAsia"/>
        </w:rPr>
        <w:t>учебный</w:t>
      </w:r>
      <w:r>
        <w:t xml:space="preserve"> </w:t>
      </w:r>
      <w:r>
        <w:rPr>
          <w:rFonts w:hint="eastAsia"/>
        </w:rPr>
        <w:t>процесс</w:t>
      </w:r>
    </w:p>
    <w:p w14:paraId="38F14DB6" w14:textId="77777777" w:rsidR="00A36D8E" w:rsidRDefault="00A36D8E" w:rsidP="00A36D8E"/>
    <w:p w14:paraId="1C3F028E" w14:textId="77777777" w:rsidR="00A36D8E" w:rsidRDefault="00A36D8E" w:rsidP="00A36D8E">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о</w:t>
      </w:r>
      <w:r>
        <w:t xml:space="preserve"> </w:t>
      </w:r>
      <w:r>
        <w:rPr>
          <w:rFonts w:hint="eastAsia"/>
        </w:rPr>
        <w:t>намерении</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w:t>
      </w:r>
      <w:r>
        <w:rPr>
          <w:rFonts w:hint="eastAsia"/>
        </w:rPr>
        <w:t>в</w:t>
      </w:r>
      <w:r>
        <w:t xml:space="preserve"> </w:t>
      </w:r>
      <w:r>
        <w:rPr>
          <w:rFonts w:hint="eastAsia"/>
        </w:rPr>
        <w:t>производственный</w:t>
      </w:r>
      <w:r>
        <w:t xml:space="preserve"> </w:t>
      </w:r>
      <w:r>
        <w:rPr>
          <w:rFonts w:hint="eastAsia"/>
        </w:rPr>
        <w:t>процесс</w:t>
      </w:r>
    </w:p>
    <w:p w14:paraId="3851C758" w14:textId="77777777" w:rsidR="00A36D8E" w:rsidRDefault="00A36D8E" w:rsidP="00A36D8E"/>
    <w:p w14:paraId="2907F703" w14:textId="345958EE" w:rsidR="00A36D8E" w:rsidRPr="00A36D8E" w:rsidRDefault="00A36D8E" w:rsidP="00A36D8E">
      <w:r>
        <w:rPr>
          <w:rFonts w:hint="eastAsia"/>
        </w:rPr>
        <w:lastRenderedPageBreak/>
        <w:t>ВВЕДЕНИЕ</w:t>
      </w:r>
    </w:p>
    <w:sectPr w:rsidR="00A36D8E" w:rsidRPr="00A36D8E" w:rsidSect="00973F7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40C1" w14:textId="77777777" w:rsidR="00973F7D" w:rsidRDefault="00973F7D">
      <w:pPr>
        <w:spacing w:after="0" w:line="240" w:lineRule="auto"/>
      </w:pPr>
      <w:r>
        <w:separator/>
      </w:r>
    </w:p>
  </w:endnote>
  <w:endnote w:type="continuationSeparator" w:id="0">
    <w:p w14:paraId="441CD5F9" w14:textId="77777777" w:rsidR="00973F7D" w:rsidRDefault="0097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F839" w14:textId="77777777" w:rsidR="00973F7D" w:rsidRDefault="00973F7D"/>
    <w:p w14:paraId="2D597B6C" w14:textId="77777777" w:rsidR="00973F7D" w:rsidRDefault="00973F7D"/>
    <w:p w14:paraId="5CE0BA78" w14:textId="77777777" w:rsidR="00973F7D" w:rsidRDefault="00973F7D"/>
    <w:p w14:paraId="345E7E70" w14:textId="77777777" w:rsidR="00973F7D" w:rsidRDefault="00973F7D"/>
    <w:p w14:paraId="2825574B" w14:textId="77777777" w:rsidR="00973F7D" w:rsidRDefault="00973F7D"/>
    <w:p w14:paraId="3B92B276" w14:textId="77777777" w:rsidR="00973F7D" w:rsidRDefault="00973F7D"/>
    <w:p w14:paraId="05D52705" w14:textId="77777777" w:rsidR="00973F7D" w:rsidRDefault="00973F7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F3957CC" wp14:editId="45E9F4E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4A01" w14:textId="77777777" w:rsidR="00973F7D" w:rsidRDefault="00973F7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3957C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1FC4A01" w14:textId="77777777" w:rsidR="00973F7D" w:rsidRDefault="00973F7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D46AF99" w14:textId="77777777" w:rsidR="00973F7D" w:rsidRDefault="00973F7D"/>
    <w:p w14:paraId="7BCB770A" w14:textId="77777777" w:rsidR="00973F7D" w:rsidRDefault="00973F7D"/>
    <w:p w14:paraId="47A2C181" w14:textId="77777777" w:rsidR="00973F7D" w:rsidRDefault="00973F7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B64A91E" wp14:editId="1FB8B90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D0052" w14:textId="77777777" w:rsidR="00973F7D" w:rsidRDefault="00973F7D"/>
                          <w:p w14:paraId="144225BB" w14:textId="77777777" w:rsidR="00973F7D" w:rsidRDefault="00973F7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4A91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93D0052" w14:textId="77777777" w:rsidR="00973F7D" w:rsidRDefault="00973F7D"/>
                    <w:p w14:paraId="144225BB" w14:textId="77777777" w:rsidR="00973F7D" w:rsidRDefault="00973F7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9E649E7" w14:textId="77777777" w:rsidR="00973F7D" w:rsidRDefault="00973F7D"/>
    <w:p w14:paraId="22AE0D2B" w14:textId="77777777" w:rsidR="00973F7D" w:rsidRDefault="00973F7D">
      <w:pPr>
        <w:rPr>
          <w:sz w:val="2"/>
          <w:szCs w:val="2"/>
        </w:rPr>
      </w:pPr>
    </w:p>
    <w:p w14:paraId="0A3BF3D4" w14:textId="77777777" w:rsidR="00973F7D" w:rsidRDefault="00973F7D"/>
    <w:p w14:paraId="3905D140" w14:textId="77777777" w:rsidR="00973F7D" w:rsidRDefault="00973F7D">
      <w:pPr>
        <w:spacing w:after="0" w:line="240" w:lineRule="auto"/>
      </w:pPr>
    </w:p>
  </w:footnote>
  <w:footnote w:type="continuationSeparator" w:id="0">
    <w:p w14:paraId="3FA50028" w14:textId="77777777" w:rsidR="00973F7D" w:rsidRDefault="0097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7D"/>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27230</TotalTime>
  <Pages>4</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3558</cp:revision>
  <cp:lastPrinted>2009-02-06T05:36:00Z</cp:lastPrinted>
  <dcterms:created xsi:type="dcterms:W3CDTF">2024-01-07T13:43:00Z</dcterms:created>
  <dcterms:modified xsi:type="dcterms:W3CDTF">2024-02-20T21:40:00Z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