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29D7" w14:textId="524F4B07" w:rsidR="000E20C5" w:rsidRDefault="001417CF" w:rsidP="001417CF">
      <w:r w:rsidRPr="001417CF">
        <w:rPr>
          <w:rFonts w:hint="eastAsia"/>
        </w:rPr>
        <w:t>Алтынгужин</w:t>
      </w:r>
      <w:r w:rsidRPr="001417CF">
        <w:t xml:space="preserve"> </w:t>
      </w:r>
      <w:r w:rsidRPr="001417CF">
        <w:rPr>
          <w:rFonts w:hint="eastAsia"/>
        </w:rPr>
        <w:t>Тимур</w:t>
      </w:r>
      <w:r w:rsidRPr="001417CF">
        <w:t xml:space="preserve"> </w:t>
      </w:r>
      <w:r w:rsidRPr="001417CF">
        <w:rPr>
          <w:rFonts w:hint="eastAsia"/>
        </w:rPr>
        <w:t>Ринатович</w:t>
      </w:r>
      <w:r>
        <w:t xml:space="preserve"> </w:t>
      </w:r>
      <w:r w:rsidRPr="001417CF">
        <w:rPr>
          <w:rFonts w:hint="eastAsia"/>
        </w:rPr>
        <w:t>Интерпретация</w:t>
      </w:r>
      <w:r w:rsidRPr="001417CF">
        <w:t xml:space="preserve"> </w:t>
      </w:r>
      <w:r w:rsidRPr="001417CF">
        <w:rPr>
          <w:rFonts w:hint="eastAsia"/>
        </w:rPr>
        <w:t>семиотических</w:t>
      </w:r>
      <w:r w:rsidRPr="001417CF">
        <w:t xml:space="preserve"> </w:t>
      </w:r>
      <w:r w:rsidRPr="001417CF">
        <w:rPr>
          <w:rFonts w:hint="eastAsia"/>
        </w:rPr>
        <w:t>пространств</w:t>
      </w:r>
      <w:r w:rsidRPr="001417CF">
        <w:t xml:space="preserve"> </w:t>
      </w:r>
      <w:r w:rsidRPr="001417CF">
        <w:rPr>
          <w:rFonts w:hint="eastAsia"/>
        </w:rPr>
        <w:t>текста</w:t>
      </w:r>
      <w:r w:rsidRPr="001417CF">
        <w:t xml:space="preserve"> </w:t>
      </w:r>
      <w:r w:rsidRPr="001417CF">
        <w:rPr>
          <w:rFonts w:hint="eastAsia"/>
        </w:rPr>
        <w:t>в</w:t>
      </w:r>
      <w:r w:rsidRPr="001417CF">
        <w:t xml:space="preserve"> </w:t>
      </w:r>
      <w:r w:rsidRPr="001417CF">
        <w:rPr>
          <w:rFonts w:hint="eastAsia"/>
        </w:rPr>
        <w:t>художественном</w:t>
      </w:r>
      <w:r w:rsidRPr="001417CF">
        <w:t xml:space="preserve"> </w:t>
      </w:r>
      <w:r w:rsidRPr="001417CF">
        <w:rPr>
          <w:rFonts w:hint="eastAsia"/>
        </w:rPr>
        <w:t>переводе</w:t>
      </w:r>
    </w:p>
    <w:p w14:paraId="07E5FF76" w14:textId="77777777" w:rsidR="001417CF" w:rsidRDefault="001417CF" w:rsidP="001417CF">
      <w:r>
        <w:rPr>
          <w:rFonts w:hint="eastAsia"/>
        </w:rPr>
        <w:t>ОГЛАВЛЕНИЕ</w:t>
      </w:r>
      <w:r>
        <w:t xml:space="preserve"> </w:t>
      </w:r>
      <w:r>
        <w:rPr>
          <w:rFonts w:hint="eastAsia"/>
        </w:rPr>
        <w:t>ДИССЕРТАЦИИ</w:t>
      </w:r>
    </w:p>
    <w:p w14:paraId="1D86045F" w14:textId="77777777" w:rsidR="001417CF" w:rsidRDefault="001417CF" w:rsidP="001417CF">
      <w:r>
        <w:rPr>
          <w:rFonts w:hint="eastAsia"/>
        </w:rPr>
        <w:t>кандидат</w:t>
      </w:r>
      <w:r>
        <w:t xml:space="preserve"> </w:t>
      </w:r>
      <w:r>
        <w:rPr>
          <w:rFonts w:hint="eastAsia"/>
        </w:rPr>
        <w:t>наук</w:t>
      </w:r>
      <w:r>
        <w:t xml:space="preserve"> </w:t>
      </w:r>
      <w:r>
        <w:rPr>
          <w:rFonts w:hint="eastAsia"/>
        </w:rPr>
        <w:t>Алтынгужин</w:t>
      </w:r>
      <w:r>
        <w:t xml:space="preserve"> </w:t>
      </w:r>
      <w:r>
        <w:rPr>
          <w:rFonts w:hint="eastAsia"/>
        </w:rPr>
        <w:t>Тимур</w:t>
      </w:r>
      <w:r>
        <w:t xml:space="preserve"> </w:t>
      </w:r>
      <w:r>
        <w:rPr>
          <w:rFonts w:hint="eastAsia"/>
        </w:rPr>
        <w:t>Ринатович</w:t>
      </w:r>
    </w:p>
    <w:p w14:paraId="39627453" w14:textId="77777777" w:rsidR="001417CF" w:rsidRDefault="001417CF" w:rsidP="001417CF">
      <w:r>
        <w:rPr>
          <w:rFonts w:hint="eastAsia"/>
        </w:rPr>
        <w:t>ВВЕДЕНИЕ</w:t>
      </w:r>
    </w:p>
    <w:p w14:paraId="11155664" w14:textId="77777777" w:rsidR="001417CF" w:rsidRDefault="001417CF" w:rsidP="001417CF"/>
    <w:p w14:paraId="7AA003AE" w14:textId="77777777" w:rsidR="001417CF" w:rsidRDefault="001417CF" w:rsidP="001417CF">
      <w:r>
        <w:rPr>
          <w:rFonts w:hint="eastAsia"/>
        </w:rPr>
        <w:t>ГЛАВА</w:t>
      </w:r>
      <w:r>
        <w:t xml:space="preserve"> 1. </w:t>
      </w:r>
      <w:r>
        <w:rPr>
          <w:rFonts w:hint="eastAsia"/>
        </w:rPr>
        <w:t>СЕМИОТИЧЕСКОЕ</w:t>
      </w:r>
      <w:r>
        <w:t xml:space="preserve"> </w:t>
      </w:r>
      <w:r>
        <w:rPr>
          <w:rFonts w:hint="eastAsia"/>
        </w:rPr>
        <w:t>ПРОСТРАНСТВО</w:t>
      </w:r>
      <w:r>
        <w:t xml:space="preserve"> </w:t>
      </w:r>
      <w:r>
        <w:rPr>
          <w:rFonts w:hint="eastAsia"/>
        </w:rPr>
        <w:t>В</w:t>
      </w:r>
    </w:p>
    <w:p w14:paraId="67BA23BE" w14:textId="77777777" w:rsidR="001417CF" w:rsidRDefault="001417CF" w:rsidP="001417CF"/>
    <w:p w14:paraId="6AFA21D6" w14:textId="77777777" w:rsidR="001417CF" w:rsidRDefault="001417CF" w:rsidP="001417CF">
      <w:r>
        <w:rPr>
          <w:rFonts w:hint="eastAsia"/>
        </w:rPr>
        <w:t>ХУДОЖЕСТВЕННОМ</w:t>
      </w:r>
      <w:r>
        <w:t xml:space="preserve"> </w:t>
      </w:r>
      <w:r>
        <w:rPr>
          <w:rFonts w:hint="eastAsia"/>
        </w:rPr>
        <w:t>ПЕРЕВОДЕ</w:t>
      </w:r>
    </w:p>
    <w:p w14:paraId="18F10B93" w14:textId="77777777" w:rsidR="001417CF" w:rsidRDefault="001417CF" w:rsidP="001417CF"/>
    <w:p w14:paraId="7255D18D" w14:textId="77777777" w:rsidR="001417CF" w:rsidRDefault="001417CF" w:rsidP="001417CF">
      <w:r>
        <w:t xml:space="preserve">1.1. </w:t>
      </w:r>
      <w:r>
        <w:rPr>
          <w:rFonts w:hint="eastAsia"/>
        </w:rPr>
        <w:t>Художественный</w:t>
      </w:r>
      <w:r>
        <w:t xml:space="preserve"> </w:t>
      </w:r>
      <w:r>
        <w:rPr>
          <w:rFonts w:hint="eastAsia"/>
        </w:rPr>
        <w:t>перевод</w:t>
      </w:r>
      <w:r>
        <w:t xml:space="preserve"> </w:t>
      </w:r>
      <w:r>
        <w:rPr>
          <w:rFonts w:hint="eastAsia"/>
        </w:rPr>
        <w:t>как</w:t>
      </w:r>
      <w:r>
        <w:t xml:space="preserve"> </w:t>
      </w:r>
      <w:r>
        <w:rPr>
          <w:rFonts w:hint="eastAsia"/>
        </w:rPr>
        <w:t>объект</w:t>
      </w:r>
      <w:r>
        <w:t xml:space="preserve"> </w:t>
      </w:r>
      <w:r>
        <w:rPr>
          <w:rFonts w:hint="eastAsia"/>
        </w:rPr>
        <w:t>лингвистического</w:t>
      </w:r>
      <w:r>
        <w:t xml:space="preserve"> </w:t>
      </w:r>
      <w:r>
        <w:rPr>
          <w:rFonts w:hint="eastAsia"/>
        </w:rPr>
        <w:t>исследования</w:t>
      </w:r>
    </w:p>
    <w:p w14:paraId="6155158B" w14:textId="77777777" w:rsidR="001417CF" w:rsidRDefault="001417CF" w:rsidP="001417CF"/>
    <w:p w14:paraId="18285123" w14:textId="77777777" w:rsidR="001417CF" w:rsidRDefault="001417CF" w:rsidP="001417CF">
      <w:r>
        <w:t xml:space="preserve">1.2. </w:t>
      </w:r>
      <w:r>
        <w:rPr>
          <w:rFonts w:hint="eastAsia"/>
        </w:rPr>
        <w:t>Семиотика</w:t>
      </w:r>
      <w:r>
        <w:t xml:space="preserve"> </w:t>
      </w:r>
      <w:r>
        <w:rPr>
          <w:rFonts w:hint="eastAsia"/>
        </w:rPr>
        <w:t>в</w:t>
      </w:r>
      <w:r>
        <w:t xml:space="preserve"> </w:t>
      </w:r>
      <w:r>
        <w:rPr>
          <w:rFonts w:hint="eastAsia"/>
        </w:rPr>
        <w:t>ракурсе</w:t>
      </w:r>
      <w:r>
        <w:t xml:space="preserve"> </w:t>
      </w:r>
      <w:r>
        <w:rPr>
          <w:rFonts w:hint="eastAsia"/>
        </w:rPr>
        <w:t>теории</w:t>
      </w:r>
      <w:r>
        <w:t xml:space="preserve"> </w:t>
      </w:r>
      <w:r>
        <w:rPr>
          <w:rFonts w:hint="eastAsia"/>
        </w:rPr>
        <w:t>перевода</w:t>
      </w:r>
    </w:p>
    <w:p w14:paraId="5DBD64CF" w14:textId="77777777" w:rsidR="001417CF" w:rsidRDefault="001417CF" w:rsidP="001417CF"/>
    <w:p w14:paraId="45D142C6" w14:textId="77777777" w:rsidR="001417CF" w:rsidRDefault="001417CF" w:rsidP="001417CF">
      <w:r>
        <w:rPr>
          <w:rFonts w:hint="eastAsia"/>
        </w:rPr>
        <w:t>Выводы</w:t>
      </w:r>
      <w:r>
        <w:t xml:space="preserve"> </w:t>
      </w:r>
      <w:r>
        <w:rPr>
          <w:rFonts w:hint="eastAsia"/>
        </w:rPr>
        <w:t>по</w:t>
      </w:r>
      <w:r>
        <w:t xml:space="preserve"> </w:t>
      </w:r>
      <w:r>
        <w:rPr>
          <w:rFonts w:hint="eastAsia"/>
        </w:rPr>
        <w:t>главе</w:t>
      </w:r>
    </w:p>
    <w:p w14:paraId="07FB7D26" w14:textId="77777777" w:rsidR="001417CF" w:rsidRDefault="001417CF" w:rsidP="001417CF"/>
    <w:p w14:paraId="55FCDEC3" w14:textId="77777777" w:rsidR="001417CF" w:rsidRDefault="001417CF" w:rsidP="001417CF">
      <w:r>
        <w:rPr>
          <w:rFonts w:hint="eastAsia"/>
        </w:rPr>
        <w:t>ГЛАВА</w:t>
      </w:r>
      <w:r>
        <w:t xml:space="preserve"> 2. </w:t>
      </w:r>
      <w:r>
        <w:rPr>
          <w:rFonts w:hint="eastAsia"/>
        </w:rPr>
        <w:t>АКТУАЛИЗАЦИЯ</w:t>
      </w:r>
      <w:r>
        <w:t xml:space="preserve"> </w:t>
      </w:r>
      <w:r>
        <w:rPr>
          <w:rFonts w:hint="eastAsia"/>
        </w:rPr>
        <w:t>СЕМИОТИЧЕСКОГО</w:t>
      </w:r>
      <w:r>
        <w:t xml:space="preserve"> </w:t>
      </w:r>
      <w:r>
        <w:rPr>
          <w:rFonts w:hint="eastAsia"/>
        </w:rPr>
        <w:t>ПРОСТРАНСТВА</w:t>
      </w:r>
      <w:r>
        <w:t xml:space="preserve"> </w:t>
      </w:r>
      <w:r>
        <w:rPr>
          <w:rFonts w:hint="eastAsia"/>
        </w:rPr>
        <w:t>РАЗЛИЧНЫХ</w:t>
      </w:r>
      <w:r>
        <w:t xml:space="preserve"> </w:t>
      </w:r>
      <w:r>
        <w:rPr>
          <w:rFonts w:hint="eastAsia"/>
        </w:rPr>
        <w:t>ВИДОВ</w:t>
      </w:r>
      <w:r>
        <w:t xml:space="preserve"> </w:t>
      </w:r>
      <w:r>
        <w:rPr>
          <w:rFonts w:hint="eastAsia"/>
        </w:rPr>
        <w:t>ИСКУССТВ</w:t>
      </w:r>
      <w:r>
        <w:t xml:space="preserve"> </w:t>
      </w:r>
      <w:r>
        <w:rPr>
          <w:rFonts w:hint="eastAsia"/>
        </w:rPr>
        <w:t>В</w:t>
      </w:r>
      <w:r>
        <w:t xml:space="preserve"> </w:t>
      </w:r>
      <w:r>
        <w:rPr>
          <w:rFonts w:hint="eastAsia"/>
        </w:rPr>
        <w:t>АНГЛОЯЗЫЧНЫХ</w:t>
      </w:r>
      <w:r>
        <w:t xml:space="preserve"> </w:t>
      </w:r>
      <w:r>
        <w:rPr>
          <w:rFonts w:hint="eastAsia"/>
        </w:rPr>
        <w:t>ОРИГИНАЛАХ</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материале</w:t>
      </w:r>
      <w:r>
        <w:t xml:space="preserve"> </w:t>
      </w:r>
      <w:r>
        <w:rPr>
          <w:rFonts w:hint="eastAsia"/>
        </w:rPr>
        <w:t>романа</w:t>
      </w:r>
      <w:r>
        <w:t xml:space="preserve"> </w:t>
      </w:r>
      <w:r>
        <w:rPr>
          <w:rFonts w:hint="eastAsia"/>
        </w:rPr>
        <w:t>Н</w:t>
      </w:r>
      <w:r>
        <w:t xml:space="preserve">. </w:t>
      </w:r>
      <w:r>
        <w:rPr>
          <w:rFonts w:hint="eastAsia"/>
        </w:rPr>
        <w:t>Готорна</w:t>
      </w:r>
      <w:r>
        <w:t xml:space="preserve"> </w:t>
      </w:r>
      <w:r>
        <w:rPr>
          <w:rFonts w:hint="eastAsia"/>
        </w:rPr>
        <w:t>«</w:t>
      </w:r>
      <w:r>
        <w:rPr>
          <w:rFonts w:hint="eastAsia"/>
        </w:rPr>
        <w:t>Мраморный</w:t>
      </w:r>
      <w:r>
        <w:t xml:space="preserve"> </w:t>
      </w:r>
      <w:r>
        <w:rPr>
          <w:rFonts w:hint="eastAsia"/>
        </w:rPr>
        <w:t>Фавн</w:t>
      </w:r>
      <w:r>
        <w:rPr>
          <w:rFonts w:hint="eastAsia"/>
        </w:rPr>
        <w:t>»</w:t>
      </w:r>
      <w:r>
        <w:t>)</w:t>
      </w:r>
    </w:p>
    <w:p w14:paraId="60FAD560" w14:textId="77777777" w:rsidR="001417CF" w:rsidRDefault="001417CF" w:rsidP="001417CF"/>
    <w:p w14:paraId="11D8AB5B" w14:textId="77777777" w:rsidR="001417CF" w:rsidRDefault="001417CF" w:rsidP="001417CF">
      <w:r>
        <w:t xml:space="preserve">2.1. </w:t>
      </w:r>
      <w:r>
        <w:rPr>
          <w:rFonts w:hint="eastAsia"/>
        </w:rPr>
        <w:t>Языковая</w:t>
      </w:r>
      <w:r>
        <w:t xml:space="preserve"> </w:t>
      </w:r>
      <w:r>
        <w:rPr>
          <w:rFonts w:hint="eastAsia"/>
        </w:rPr>
        <w:t>репрезентация</w:t>
      </w:r>
      <w:r>
        <w:t xml:space="preserve"> </w:t>
      </w:r>
      <w:r>
        <w:rPr>
          <w:rFonts w:hint="eastAsia"/>
        </w:rPr>
        <w:t>семиотического</w:t>
      </w:r>
      <w:r>
        <w:t xml:space="preserve"> </w:t>
      </w:r>
      <w:r>
        <w:rPr>
          <w:rFonts w:hint="eastAsia"/>
        </w:rPr>
        <w:t>пространства</w:t>
      </w:r>
      <w:r>
        <w:t xml:space="preserve"> </w:t>
      </w:r>
      <w:r>
        <w:rPr>
          <w:rFonts w:hint="eastAsia"/>
        </w:rPr>
        <w:t>скульптуры</w:t>
      </w:r>
      <w:r>
        <w:t xml:space="preserve"> </w:t>
      </w:r>
      <w:r>
        <w:rPr>
          <w:rFonts w:hint="eastAsia"/>
        </w:rPr>
        <w:t>в</w:t>
      </w:r>
      <w:r>
        <w:t xml:space="preserve"> </w:t>
      </w:r>
      <w:r>
        <w:rPr>
          <w:rFonts w:hint="eastAsia"/>
        </w:rPr>
        <w:t>переводах</w:t>
      </w:r>
      <w:r>
        <w:t xml:space="preserve"> </w:t>
      </w:r>
      <w:r>
        <w:rPr>
          <w:rFonts w:hint="eastAsia"/>
        </w:rPr>
        <w:t>англоязычных</w:t>
      </w:r>
      <w:r>
        <w:t xml:space="preserve"> </w:t>
      </w:r>
      <w:r>
        <w:rPr>
          <w:rFonts w:hint="eastAsia"/>
        </w:rPr>
        <w:t>художественных</w:t>
      </w:r>
      <w:r>
        <w:t xml:space="preserve"> </w:t>
      </w:r>
      <w:r>
        <w:rPr>
          <w:rFonts w:hint="eastAsia"/>
        </w:rPr>
        <w:t>текстов</w:t>
      </w:r>
      <w:r>
        <w:t xml:space="preserve"> </w:t>
      </w:r>
      <w:r>
        <w:rPr>
          <w:rFonts w:hint="eastAsia"/>
        </w:rPr>
        <w:t>на</w:t>
      </w:r>
      <w:r>
        <w:t xml:space="preserve"> </w:t>
      </w:r>
      <w:r>
        <w:rPr>
          <w:rFonts w:hint="eastAsia"/>
        </w:rPr>
        <w:t>русский</w:t>
      </w:r>
      <w:r>
        <w:t xml:space="preserve"> </w:t>
      </w:r>
      <w:r>
        <w:rPr>
          <w:rFonts w:hint="eastAsia"/>
        </w:rPr>
        <w:t>язык</w:t>
      </w:r>
    </w:p>
    <w:p w14:paraId="40326F9E" w14:textId="77777777" w:rsidR="001417CF" w:rsidRDefault="001417CF" w:rsidP="001417CF"/>
    <w:p w14:paraId="69F0C4A8" w14:textId="77777777" w:rsidR="001417CF" w:rsidRDefault="001417CF" w:rsidP="001417CF">
      <w:r>
        <w:t xml:space="preserve">2.2. </w:t>
      </w:r>
      <w:r>
        <w:rPr>
          <w:rFonts w:hint="eastAsia"/>
        </w:rPr>
        <w:t>Актуализация</w:t>
      </w:r>
      <w:r>
        <w:t xml:space="preserve"> </w:t>
      </w:r>
      <w:r>
        <w:rPr>
          <w:rFonts w:hint="eastAsia"/>
        </w:rPr>
        <w:t>семиотического</w:t>
      </w:r>
      <w:r>
        <w:t xml:space="preserve"> </w:t>
      </w:r>
      <w:r>
        <w:rPr>
          <w:rFonts w:hint="eastAsia"/>
        </w:rPr>
        <w:t>пространства</w:t>
      </w:r>
      <w:r>
        <w:t xml:space="preserve"> </w:t>
      </w:r>
      <w:r>
        <w:rPr>
          <w:rFonts w:hint="eastAsia"/>
        </w:rPr>
        <w:t>танца</w:t>
      </w:r>
      <w:r>
        <w:t xml:space="preserve"> </w:t>
      </w:r>
      <w:r>
        <w:rPr>
          <w:rFonts w:hint="eastAsia"/>
        </w:rPr>
        <w:t>в</w:t>
      </w:r>
      <w:r>
        <w:t xml:space="preserve"> </w:t>
      </w:r>
      <w:r>
        <w:rPr>
          <w:rFonts w:hint="eastAsia"/>
        </w:rPr>
        <w:t>оригинале</w:t>
      </w:r>
      <w:r>
        <w:t xml:space="preserve"> </w:t>
      </w:r>
      <w:r>
        <w:rPr>
          <w:rFonts w:hint="eastAsia"/>
        </w:rPr>
        <w:t>и</w:t>
      </w:r>
      <w:r>
        <w:t xml:space="preserve"> </w:t>
      </w:r>
      <w:r>
        <w:rPr>
          <w:rFonts w:hint="eastAsia"/>
        </w:rPr>
        <w:t>переводе</w:t>
      </w:r>
      <w:r>
        <w:t xml:space="preserve"> </w:t>
      </w:r>
      <w:r>
        <w:rPr>
          <w:rFonts w:hint="eastAsia"/>
        </w:rPr>
        <w:t>художественных</w:t>
      </w:r>
      <w:r>
        <w:t xml:space="preserve"> </w:t>
      </w:r>
      <w:r>
        <w:rPr>
          <w:rFonts w:hint="eastAsia"/>
        </w:rPr>
        <w:t>текстов</w:t>
      </w:r>
    </w:p>
    <w:p w14:paraId="54B54D14" w14:textId="77777777" w:rsidR="001417CF" w:rsidRDefault="001417CF" w:rsidP="001417CF"/>
    <w:p w14:paraId="4A5ACF42" w14:textId="77777777" w:rsidR="001417CF" w:rsidRDefault="001417CF" w:rsidP="001417CF">
      <w:r>
        <w:t xml:space="preserve">2.3. </w:t>
      </w:r>
      <w:r>
        <w:rPr>
          <w:rFonts w:hint="eastAsia"/>
        </w:rPr>
        <w:t>Интерпретация</w:t>
      </w:r>
      <w:r>
        <w:t xml:space="preserve"> </w:t>
      </w:r>
      <w:r>
        <w:rPr>
          <w:rFonts w:hint="eastAsia"/>
        </w:rPr>
        <w:t>семиотического</w:t>
      </w:r>
      <w:r>
        <w:t xml:space="preserve"> </w:t>
      </w:r>
      <w:r>
        <w:rPr>
          <w:rFonts w:hint="eastAsia"/>
        </w:rPr>
        <w:t>пространства</w:t>
      </w:r>
      <w:r>
        <w:t xml:space="preserve"> </w:t>
      </w:r>
      <w:r>
        <w:rPr>
          <w:rFonts w:hint="eastAsia"/>
        </w:rPr>
        <w:t>живописи</w:t>
      </w:r>
      <w:r>
        <w:t xml:space="preserve"> </w:t>
      </w:r>
      <w:r>
        <w:rPr>
          <w:rFonts w:hint="eastAsia"/>
        </w:rPr>
        <w:t>в</w:t>
      </w:r>
      <w:r>
        <w:t xml:space="preserve"> </w:t>
      </w:r>
      <w:r>
        <w:rPr>
          <w:rFonts w:hint="eastAsia"/>
        </w:rPr>
        <w:t>русскоязычных</w:t>
      </w:r>
      <w:r>
        <w:t xml:space="preserve"> </w:t>
      </w:r>
      <w:r>
        <w:rPr>
          <w:rFonts w:hint="eastAsia"/>
        </w:rPr>
        <w:t>переводах</w:t>
      </w:r>
      <w:r>
        <w:t xml:space="preserve"> </w:t>
      </w:r>
      <w:r>
        <w:rPr>
          <w:rFonts w:hint="eastAsia"/>
        </w:rPr>
        <w:t>англоязычных</w:t>
      </w:r>
      <w:r>
        <w:t xml:space="preserve"> </w:t>
      </w:r>
      <w:r>
        <w:rPr>
          <w:rFonts w:hint="eastAsia"/>
        </w:rPr>
        <w:t>художественных</w:t>
      </w:r>
      <w:r>
        <w:t xml:space="preserve"> </w:t>
      </w:r>
      <w:r>
        <w:rPr>
          <w:rFonts w:hint="eastAsia"/>
        </w:rPr>
        <w:t>текстов</w:t>
      </w:r>
    </w:p>
    <w:p w14:paraId="18CDEC66" w14:textId="77777777" w:rsidR="001417CF" w:rsidRDefault="001417CF" w:rsidP="001417CF"/>
    <w:p w14:paraId="2EF2BB3B" w14:textId="77777777" w:rsidR="001417CF" w:rsidRDefault="001417CF" w:rsidP="001417CF">
      <w:r>
        <w:rPr>
          <w:rFonts w:hint="eastAsia"/>
        </w:rPr>
        <w:t>Выводы</w:t>
      </w:r>
      <w:r>
        <w:t xml:space="preserve"> </w:t>
      </w:r>
      <w:r>
        <w:rPr>
          <w:rFonts w:hint="eastAsia"/>
        </w:rPr>
        <w:t>по</w:t>
      </w:r>
      <w:r>
        <w:t xml:space="preserve"> </w:t>
      </w:r>
      <w:r>
        <w:rPr>
          <w:rFonts w:hint="eastAsia"/>
        </w:rPr>
        <w:t>главе</w:t>
      </w:r>
    </w:p>
    <w:p w14:paraId="3105866C" w14:textId="77777777" w:rsidR="001417CF" w:rsidRDefault="001417CF" w:rsidP="001417CF"/>
    <w:p w14:paraId="3C02BBB8" w14:textId="77777777" w:rsidR="001417CF" w:rsidRDefault="001417CF" w:rsidP="001417CF">
      <w:r>
        <w:rPr>
          <w:rFonts w:hint="eastAsia"/>
        </w:rPr>
        <w:t>ГЛАВА</w:t>
      </w:r>
      <w:r>
        <w:t xml:space="preserve"> 3. </w:t>
      </w:r>
      <w:r>
        <w:rPr>
          <w:rFonts w:hint="eastAsia"/>
        </w:rPr>
        <w:t>ВЕРБАЛИЗАЦИЯ</w:t>
      </w:r>
      <w:r>
        <w:t xml:space="preserve"> </w:t>
      </w:r>
      <w:r>
        <w:rPr>
          <w:rFonts w:hint="eastAsia"/>
        </w:rPr>
        <w:t>МУЗЫКАЛЬНО</w:t>
      </w:r>
      <w:r>
        <w:t>-</w:t>
      </w:r>
      <w:r>
        <w:rPr>
          <w:rFonts w:hint="eastAsia"/>
        </w:rPr>
        <w:t>ЗВУКОВОГО</w:t>
      </w:r>
      <w:r>
        <w:t xml:space="preserve"> </w:t>
      </w:r>
      <w:r>
        <w:rPr>
          <w:rFonts w:hint="eastAsia"/>
        </w:rPr>
        <w:t>СЕМИОТИЧЕСКОГО</w:t>
      </w:r>
      <w:r>
        <w:t xml:space="preserve"> </w:t>
      </w:r>
      <w:r>
        <w:rPr>
          <w:rFonts w:hint="eastAsia"/>
        </w:rPr>
        <w:t>ПРОСТРАНСТВА</w:t>
      </w:r>
      <w:r>
        <w:t xml:space="preserve"> </w:t>
      </w:r>
      <w:r>
        <w:rPr>
          <w:rFonts w:hint="eastAsia"/>
        </w:rPr>
        <w:t>В</w:t>
      </w:r>
      <w:r>
        <w:t xml:space="preserve"> </w:t>
      </w:r>
      <w:r>
        <w:rPr>
          <w:rFonts w:hint="eastAsia"/>
        </w:rPr>
        <w:t>ОРИГИНАЛАХ</w:t>
      </w:r>
      <w:r>
        <w:t xml:space="preserve"> </w:t>
      </w:r>
      <w:r>
        <w:rPr>
          <w:rFonts w:hint="eastAsia"/>
        </w:rPr>
        <w:t>И</w:t>
      </w:r>
      <w:r>
        <w:t xml:space="preserve"> </w:t>
      </w:r>
      <w:r>
        <w:rPr>
          <w:rFonts w:hint="eastAsia"/>
        </w:rPr>
        <w:t>ПЕРЕВОДАХ</w:t>
      </w:r>
      <w:r>
        <w:t xml:space="preserve"> </w:t>
      </w:r>
      <w:r>
        <w:rPr>
          <w:rFonts w:hint="eastAsia"/>
        </w:rPr>
        <w:t>ХУДОЖЕСТВЕННЫХ</w:t>
      </w:r>
      <w:r>
        <w:t xml:space="preserve"> </w:t>
      </w:r>
      <w:r>
        <w:rPr>
          <w:rFonts w:hint="eastAsia"/>
        </w:rPr>
        <w:t>ТЕКСТОВ</w:t>
      </w:r>
      <w:r>
        <w:t xml:space="preserve"> (</w:t>
      </w:r>
      <w:r>
        <w:rPr>
          <w:rFonts w:hint="eastAsia"/>
        </w:rPr>
        <w:t>на</w:t>
      </w:r>
      <w:r>
        <w:t xml:space="preserve"> </w:t>
      </w:r>
      <w:r>
        <w:rPr>
          <w:rFonts w:hint="eastAsia"/>
        </w:rPr>
        <w:t>материале</w:t>
      </w:r>
    </w:p>
    <w:p w14:paraId="4FE85D8E" w14:textId="77777777" w:rsidR="001417CF" w:rsidRDefault="001417CF" w:rsidP="001417CF"/>
    <w:p w14:paraId="2059F704" w14:textId="77777777" w:rsidR="001417CF" w:rsidRDefault="001417CF" w:rsidP="001417CF">
      <w:r>
        <w:rPr>
          <w:rFonts w:hint="eastAsia"/>
        </w:rPr>
        <w:t>произведений</w:t>
      </w:r>
      <w:r>
        <w:t xml:space="preserve"> </w:t>
      </w:r>
      <w:r>
        <w:rPr>
          <w:rFonts w:hint="eastAsia"/>
        </w:rPr>
        <w:t>Ф</w:t>
      </w:r>
      <w:r>
        <w:t xml:space="preserve">. </w:t>
      </w:r>
      <w:r>
        <w:rPr>
          <w:rFonts w:hint="eastAsia"/>
        </w:rPr>
        <w:t>Скотта</w:t>
      </w:r>
      <w:r>
        <w:t xml:space="preserve"> </w:t>
      </w:r>
      <w:r>
        <w:rPr>
          <w:rFonts w:hint="eastAsia"/>
        </w:rPr>
        <w:t>Фицджеральда</w:t>
      </w:r>
      <w:r>
        <w:t xml:space="preserve"> </w:t>
      </w:r>
      <w:r>
        <w:rPr>
          <w:rFonts w:hint="eastAsia"/>
        </w:rPr>
        <w:t>«</w:t>
      </w:r>
      <w:r>
        <w:rPr>
          <w:rFonts w:hint="eastAsia"/>
        </w:rPr>
        <w:t>Великий</w:t>
      </w:r>
      <w:r>
        <w:t xml:space="preserve"> </w:t>
      </w:r>
      <w:r>
        <w:rPr>
          <w:rFonts w:hint="eastAsia"/>
        </w:rPr>
        <w:t>Гэтсби</w:t>
      </w:r>
      <w:r>
        <w:rPr>
          <w:rFonts w:hint="eastAsia"/>
        </w:rPr>
        <w:t>»</w:t>
      </w:r>
      <w:r>
        <w:t xml:space="preserve"> </w:t>
      </w:r>
      <w:r>
        <w:rPr>
          <w:rFonts w:hint="eastAsia"/>
        </w:rPr>
        <w:t>и</w:t>
      </w:r>
      <w:r>
        <w:t xml:space="preserve"> </w:t>
      </w:r>
      <w:r>
        <w:rPr>
          <w:rFonts w:hint="eastAsia"/>
        </w:rPr>
        <w:t>«</w:t>
      </w:r>
      <w:r>
        <w:rPr>
          <w:rFonts w:hint="eastAsia"/>
        </w:rPr>
        <w:t>Ночь</w:t>
      </w:r>
      <w:r>
        <w:t xml:space="preserve"> </w:t>
      </w:r>
      <w:r>
        <w:rPr>
          <w:rFonts w:hint="eastAsia"/>
        </w:rPr>
        <w:t>нежна</w:t>
      </w:r>
    </w:p>
    <w:p w14:paraId="3666138B" w14:textId="77777777" w:rsidR="001417CF" w:rsidRDefault="001417CF" w:rsidP="001417CF"/>
    <w:p w14:paraId="05089317" w14:textId="77777777" w:rsidR="001417CF" w:rsidRDefault="001417CF" w:rsidP="001417CF">
      <w:r>
        <w:rPr>
          <w:rFonts w:hint="eastAsia"/>
        </w:rPr>
        <w:t>и</w:t>
      </w:r>
      <w:r>
        <w:t xml:space="preserve"> </w:t>
      </w:r>
      <w:r>
        <w:rPr>
          <w:rFonts w:hint="eastAsia"/>
        </w:rPr>
        <w:t>повести</w:t>
      </w:r>
      <w:r>
        <w:t xml:space="preserve"> </w:t>
      </w:r>
      <w:r>
        <w:rPr>
          <w:rFonts w:hint="eastAsia"/>
        </w:rPr>
        <w:t>У</w:t>
      </w:r>
      <w:r>
        <w:t xml:space="preserve">. </w:t>
      </w:r>
      <w:r>
        <w:rPr>
          <w:rFonts w:hint="eastAsia"/>
        </w:rPr>
        <w:t>Г</w:t>
      </w:r>
      <w:r>
        <w:t xml:space="preserve">. </w:t>
      </w:r>
      <w:r>
        <w:rPr>
          <w:rFonts w:hint="eastAsia"/>
        </w:rPr>
        <w:t>Симмса</w:t>
      </w:r>
      <w:r>
        <w:t xml:space="preserve"> </w:t>
      </w:r>
      <w:r>
        <w:rPr>
          <w:rFonts w:hint="eastAsia"/>
        </w:rPr>
        <w:t>«</w:t>
      </w:r>
      <w:r>
        <w:rPr>
          <w:rFonts w:hint="eastAsia"/>
        </w:rPr>
        <w:t>Грейлинг</w:t>
      </w:r>
      <w:r>
        <w:t xml:space="preserve">, </w:t>
      </w:r>
      <w:r>
        <w:rPr>
          <w:rFonts w:hint="eastAsia"/>
        </w:rPr>
        <w:t>или</w:t>
      </w:r>
      <w:r>
        <w:t xml:space="preserve"> </w:t>
      </w:r>
      <w:r>
        <w:rPr>
          <w:rFonts w:hint="eastAsia"/>
        </w:rPr>
        <w:t>убийство</w:t>
      </w:r>
      <w:r>
        <w:t xml:space="preserve"> </w:t>
      </w:r>
      <w:r>
        <w:rPr>
          <w:rFonts w:hint="eastAsia"/>
        </w:rPr>
        <w:t>обнаруживается</w:t>
      </w:r>
      <w:r>
        <w:t>)</w:t>
      </w:r>
    </w:p>
    <w:p w14:paraId="34FF99CB" w14:textId="77777777" w:rsidR="001417CF" w:rsidRDefault="001417CF" w:rsidP="001417CF"/>
    <w:p w14:paraId="4CBBE2AD" w14:textId="77777777" w:rsidR="001417CF" w:rsidRDefault="001417CF" w:rsidP="001417CF">
      <w:r>
        <w:t xml:space="preserve">3.1. </w:t>
      </w:r>
      <w:r>
        <w:rPr>
          <w:rFonts w:hint="eastAsia"/>
        </w:rPr>
        <w:t>Передача</w:t>
      </w:r>
      <w:r>
        <w:t xml:space="preserve"> </w:t>
      </w:r>
      <w:r>
        <w:rPr>
          <w:rFonts w:hint="eastAsia"/>
        </w:rPr>
        <w:t>семиотического</w:t>
      </w:r>
      <w:r>
        <w:t xml:space="preserve"> </w:t>
      </w:r>
      <w:r>
        <w:rPr>
          <w:rFonts w:hint="eastAsia"/>
        </w:rPr>
        <w:t>пространства</w:t>
      </w:r>
      <w:r>
        <w:t xml:space="preserve"> </w:t>
      </w:r>
      <w:r>
        <w:rPr>
          <w:rFonts w:hint="eastAsia"/>
        </w:rPr>
        <w:t>музыки</w:t>
      </w:r>
      <w:r>
        <w:t xml:space="preserve"> </w:t>
      </w:r>
      <w:r>
        <w:rPr>
          <w:rFonts w:hint="eastAsia"/>
        </w:rPr>
        <w:t>в</w:t>
      </w:r>
      <w:r>
        <w:t xml:space="preserve"> </w:t>
      </w:r>
      <w:r>
        <w:rPr>
          <w:rFonts w:hint="eastAsia"/>
        </w:rPr>
        <w:t>переводах</w:t>
      </w:r>
      <w:r>
        <w:t xml:space="preserve"> </w:t>
      </w:r>
      <w:r>
        <w:rPr>
          <w:rFonts w:hint="eastAsia"/>
        </w:rPr>
        <w:t>англоязычных</w:t>
      </w:r>
      <w:r>
        <w:t xml:space="preserve"> </w:t>
      </w:r>
      <w:r>
        <w:rPr>
          <w:rFonts w:hint="eastAsia"/>
        </w:rPr>
        <w:t>художественных</w:t>
      </w:r>
      <w:r>
        <w:t xml:space="preserve"> </w:t>
      </w:r>
      <w:r>
        <w:rPr>
          <w:rFonts w:hint="eastAsia"/>
        </w:rPr>
        <w:t>текстов</w:t>
      </w:r>
    </w:p>
    <w:p w14:paraId="5EF3F032" w14:textId="77777777" w:rsidR="001417CF" w:rsidRDefault="001417CF" w:rsidP="001417CF"/>
    <w:p w14:paraId="4F5296D7" w14:textId="77777777" w:rsidR="001417CF" w:rsidRDefault="001417CF" w:rsidP="001417CF">
      <w:r>
        <w:t xml:space="preserve">3.2. </w:t>
      </w:r>
      <w:r>
        <w:rPr>
          <w:rFonts w:hint="eastAsia"/>
        </w:rPr>
        <w:t>Языковая</w:t>
      </w:r>
      <w:r>
        <w:t xml:space="preserve"> </w:t>
      </w:r>
      <w:r>
        <w:rPr>
          <w:rFonts w:hint="eastAsia"/>
        </w:rPr>
        <w:t>реализация</w:t>
      </w:r>
      <w:r>
        <w:t xml:space="preserve"> </w:t>
      </w:r>
      <w:r>
        <w:rPr>
          <w:rFonts w:hint="eastAsia"/>
        </w:rPr>
        <w:t>полифонии</w:t>
      </w:r>
      <w:r>
        <w:t xml:space="preserve"> </w:t>
      </w:r>
      <w:r>
        <w:rPr>
          <w:rFonts w:hint="eastAsia"/>
        </w:rPr>
        <w:t>голосов</w:t>
      </w:r>
      <w:r>
        <w:t xml:space="preserve"> </w:t>
      </w:r>
      <w:r>
        <w:rPr>
          <w:rFonts w:hint="eastAsia"/>
        </w:rPr>
        <w:t>в</w:t>
      </w:r>
      <w:r>
        <w:t xml:space="preserve"> </w:t>
      </w:r>
      <w:r>
        <w:rPr>
          <w:rFonts w:hint="eastAsia"/>
        </w:rPr>
        <w:t>англоязычных</w:t>
      </w:r>
      <w:r>
        <w:t xml:space="preserve"> </w:t>
      </w:r>
      <w:r>
        <w:rPr>
          <w:rFonts w:hint="eastAsia"/>
        </w:rPr>
        <w:t>художественных</w:t>
      </w:r>
      <w:r>
        <w:t xml:space="preserve"> </w:t>
      </w:r>
      <w:r>
        <w:rPr>
          <w:rFonts w:hint="eastAsia"/>
        </w:rPr>
        <w:t>текстах</w:t>
      </w:r>
      <w:r>
        <w:t xml:space="preserve"> </w:t>
      </w:r>
      <w:r>
        <w:rPr>
          <w:rFonts w:hint="eastAsia"/>
        </w:rPr>
        <w:t>и</w:t>
      </w:r>
      <w:r>
        <w:t xml:space="preserve"> </w:t>
      </w:r>
      <w:r>
        <w:rPr>
          <w:rFonts w:hint="eastAsia"/>
        </w:rPr>
        <w:t>их</w:t>
      </w:r>
      <w:r>
        <w:t xml:space="preserve"> </w:t>
      </w:r>
      <w:r>
        <w:rPr>
          <w:rFonts w:hint="eastAsia"/>
        </w:rPr>
        <w:t>переводах</w:t>
      </w:r>
    </w:p>
    <w:p w14:paraId="2E71866E" w14:textId="77777777" w:rsidR="001417CF" w:rsidRDefault="001417CF" w:rsidP="001417CF"/>
    <w:p w14:paraId="543EF902" w14:textId="77777777" w:rsidR="001417CF" w:rsidRDefault="001417CF" w:rsidP="001417CF">
      <w:r>
        <w:rPr>
          <w:rFonts w:hint="eastAsia"/>
        </w:rPr>
        <w:t>Выводы</w:t>
      </w:r>
      <w:r>
        <w:t xml:space="preserve"> </w:t>
      </w:r>
      <w:r>
        <w:rPr>
          <w:rFonts w:hint="eastAsia"/>
        </w:rPr>
        <w:t>по</w:t>
      </w:r>
      <w:r>
        <w:t xml:space="preserve"> </w:t>
      </w:r>
      <w:r>
        <w:rPr>
          <w:rFonts w:hint="eastAsia"/>
        </w:rPr>
        <w:t>главе</w:t>
      </w:r>
    </w:p>
    <w:p w14:paraId="0EE3B3C5" w14:textId="77777777" w:rsidR="001417CF" w:rsidRDefault="001417CF" w:rsidP="001417CF"/>
    <w:p w14:paraId="50745193" w14:textId="77777777" w:rsidR="001417CF" w:rsidRDefault="001417CF" w:rsidP="001417CF">
      <w:r>
        <w:rPr>
          <w:rFonts w:hint="eastAsia"/>
        </w:rPr>
        <w:t>ЗАКЛЮЧЕНИЕ</w:t>
      </w:r>
    </w:p>
    <w:p w14:paraId="196A5969" w14:textId="77777777" w:rsidR="001417CF" w:rsidRDefault="001417CF" w:rsidP="001417CF"/>
    <w:p w14:paraId="2082400A" w14:textId="1FF4BEEE" w:rsidR="001417CF" w:rsidRPr="001417CF" w:rsidRDefault="001417CF" w:rsidP="001417CF">
      <w:r>
        <w:rPr>
          <w:rFonts w:hint="eastAsia"/>
        </w:rPr>
        <w:t>СПИСОК</w:t>
      </w:r>
      <w:r>
        <w:t xml:space="preserve"> </w:t>
      </w:r>
      <w:r>
        <w:rPr>
          <w:rFonts w:hint="eastAsia"/>
        </w:rPr>
        <w:t>ЛИТЕРАТУРЫ</w:t>
      </w:r>
    </w:p>
    <w:sectPr w:rsidR="001417CF" w:rsidRPr="001417CF" w:rsidSect="00700EF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1157" w14:textId="77777777" w:rsidR="00700EFC" w:rsidRDefault="00700EFC">
      <w:pPr>
        <w:spacing w:after="0" w:line="240" w:lineRule="auto"/>
      </w:pPr>
      <w:r>
        <w:separator/>
      </w:r>
    </w:p>
  </w:endnote>
  <w:endnote w:type="continuationSeparator" w:id="0">
    <w:p w14:paraId="10A8C7A5" w14:textId="77777777" w:rsidR="00700EFC" w:rsidRDefault="007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7A31" w14:textId="77777777" w:rsidR="00700EFC" w:rsidRDefault="00700EFC"/>
    <w:p w14:paraId="0B747136" w14:textId="77777777" w:rsidR="00700EFC" w:rsidRDefault="00700EFC"/>
    <w:p w14:paraId="0D27DC11" w14:textId="77777777" w:rsidR="00700EFC" w:rsidRDefault="00700EFC"/>
    <w:p w14:paraId="4D323B89" w14:textId="77777777" w:rsidR="00700EFC" w:rsidRDefault="00700EFC"/>
    <w:p w14:paraId="1B22DBED" w14:textId="77777777" w:rsidR="00700EFC" w:rsidRDefault="00700EFC"/>
    <w:p w14:paraId="235BCED1" w14:textId="77777777" w:rsidR="00700EFC" w:rsidRDefault="00700EFC"/>
    <w:p w14:paraId="1419F8DA" w14:textId="77777777" w:rsidR="00700EFC" w:rsidRDefault="00700EF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D86EC0" wp14:editId="4F1D84C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B159" w14:textId="77777777" w:rsidR="00700EFC" w:rsidRDefault="00700E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86EC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72B159" w14:textId="77777777" w:rsidR="00700EFC" w:rsidRDefault="00700E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36C7D44" w14:textId="77777777" w:rsidR="00700EFC" w:rsidRDefault="00700EFC"/>
    <w:p w14:paraId="340E6AC7" w14:textId="77777777" w:rsidR="00700EFC" w:rsidRDefault="00700EFC"/>
    <w:p w14:paraId="28231C4D" w14:textId="77777777" w:rsidR="00700EFC" w:rsidRDefault="00700EF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7CB07F" wp14:editId="5C8BD3E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479F" w14:textId="77777777" w:rsidR="00700EFC" w:rsidRDefault="00700EFC"/>
                          <w:p w14:paraId="0C988E42" w14:textId="77777777" w:rsidR="00700EFC" w:rsidRDefault="00700E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CB07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10479F" w14:textId="77777777" w:rsidR="00700EFC" w:rsidRDefault="00700EFC"/>
                    <w:p w14:paraId="0C988E42" w14:textId="77777777" w:rsidR="00700EFC" w:rsidRDefault="00700E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6017ECD" w14:textId="77777777" w:rsidR="00700EFC" w:rsidRDefault="00700EFC"/>
    <w:p w14:paraId="626A6D97" w14:textId="77777777" w:rsidR="00700EFC" w:rsidRDefault="00700EFC">
      <w:pPr>
        <w:rPr>
          <w:sz w:val="2"/>
          <w:szCs w:val="2"/>
        </w:rPr>
      </w:pPr>
    </w:p>
    <w:p w14:paraId="27FB2202" w14:textId="77777777" w:rsidR="00700EFC" w:rsidRDefault="00700EFC"/>
    <w:p w14:paraId="68546CA2" w14:textId="77777777" w:rsidR="00700EFC" w:rsidRDefault="00700EFC">
      <w:pPr>
        <w:spacing w:after="0" w:line="240" w:lineRule="auto"/>
      </w:pPr>
    </w:p>
  </w:footnote>
  <w:footnote w:type="continuationSeparator" w:id="0">
    <w:p w14:paraId="784EBD51" w14:textId="77777777" w:rsidR="00700EFC" w:rsidRDefault="0070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EF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50219</TotalTime>
  <Pages>2</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435</cp:revision>
  <cp:lastPrinted>2009-02-06T05:36:00Z</cp:lastPrinted>
  <dcterms:created xsi:type="dcterms:W3CDTF">2024-01-07T13:43:00Z</dcterms:created>
  <dcterms:modified xsi:type="dcterms:W3CDTF">2024-03-26T16:58:00Z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