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B77BD" w14:textId="5D74FA84" w:rsidR="0074403A" w:rsidRDefault="008A3396" w:rsidP="008A3396">
      <w:r w:rsidRPr="008A3396">
        <w:rPr>
          <w:rFonts w:hint="eastAsia"/>
        </w:rPr>
        <w:t>Чернова</w:t>
      </w:r>
      <w:r w:rsidRPr="008A3396">
        <w:t xml:space="preserve"> </w:t>
      </w:r>
      <w:r w:rsidRPr="008A3396">
        <w:rPr>
          <w:rFonts w:hint="eastAsia"/>
        </w:rPr>
        <w:t>Анастасия</w:t>
      </w:r>
      <w:r w:rsidRPr="008A3396">
        <w:t xml:space="preserve"> </w:t>
      </w:r>
      <w:r w:rsidRPr="008A3396">
        <w:rPr>
          <w:rFonts w:hint="eastAsia"/>
        </w:rPr>
        <w:t>Дмитриевна</w:t>
      </w:r>
      <w:r>
        <w:rPr>
          <w:rFonts w:hint="cs"/>
        </w:rPr>
        <w:t xml:space="preserve"> </w:t>
      </w:r>
      <w:r w:rsidRPr="008A3396">
        <w:rPr>
          <w:rFonts w:hint="eastAsia"/>
        </w:rPr>
        <w:t>Разработка</w:t>
      </w:r>
      <w:r w:rsidRPr="008A3396">
        <w:t xml:space="preserve"> </w:t>
      </w:r>
      <w:r w:rsidRPr="008A3396">
        <w:rPr>
          <w:rFonts w:hint="eastAsia"/>
        </w:rPr>
        <w:t>системы</w:t>
      </w:r>
      <w:r w:rsidRPr="008A3396">
        <w:t xml:space="preserve"> </w:t>
      </w:r>
      <w:r w:rsidRPr="008A3396">
        <w:rPr>
          <w:rFonts w:hint="eastAsia"/>
        </w:rPr>
        <w:t>поддержки</w:t>
      </w:r>
      <w:r w:rsidRPr="008A3396">
        <w:t xml:space="preserve"> </w:t>
      </w:r>
      <w:r w:rsidRPr="008A3396">
        <w:rPr>
          <w:rFonts w:hint="eastAsia"/>
        </w:rPr>
        <w:t>принятия</w:t>
      </w:r>
      <w:r w:rsidRPr="008A3396">
        <w:t xml:space="preserve"> </w:t>
      </w:r>
      <w:r w:rsidRPr="008A3396">
        <w:rPr>
          <w:rFonts w:hint="eastAsia"/>
        </w:rPr>
        <w:t>решения</w:t>
      </w:r>
      <w:r w:rsidRPr="008A3396">
        <w:t xml:space="preserve"> </w:t>
      </w:r>
      <w:r w:rsidRPr="008A3396">
        <w:rPr>
          <w:rFonts w:hint="eastAsia"/>
        </w:rPr>
        <w:t>по</w:t>
      </w:r>
      <w:r w:rsidRPr="008A3396">
        <w:t xml:space="preserve"> </w:t>
      </w:r>
      <w:r w:rsidRPr="008A3396">
        <w:rPr>
          <w:rFonts w:hint="eastAsia"/>
        </w:rPr>
        <w:t>техническому</w:t>
      </w:r>
      <w:r w:rsidRPr="008A3396">
        <w:t xml:space="preserve"> </w:t>
      </w:r>
      <w:r w:rsidRPr="008A3396">
        <w:rPr>
          <w:rFonts w:hint="eastAsia"/>
        </w:rPr>
        <w:t>перевооружению</w:t>
      </w:r>
      <w:r w:rsidRPr="008A3396">
        <w:t xml:space="preserve"> </w:t>
      </w:r>
      <w:r w:rsidRPr="008A3396">
        <w:rPr>
          <w:rFonts w:hint="eastAsia"/>
        </w:rPr>
        <w:t>и</w:t>
      </w:r>
      <w:r w:rsidRPr="008A3396">
        <w:t xml:space="preserve"> </w:t>
      </w:r>
      <w:r w:rsidRPr="008A3396">
        <w:rPr>
          <w:rFonts w:hint="eastAsia"/>
        </w:rPr>
        <w:t>реконструкции</w:t>
      </w:r>
      <w:r w:rsidRPr="008A3396">
        <w:t xml:space="preserve"> </w:t>
      </w:r>
      <w:r w:rsidRPr="008A3396">
        <w:rPr>
          <w:rFonts w:hint="eastAsia"/>
        </w:rPr>
        <w:t>района</w:t>
      </w:r>
      <w:r w:rsidRPr="008A3396">
        <w:t xml:space="preserve"> </w:t>
      </w:r>
      <w:r w:rsidRPr="008A3396">
        <w:rPr>
          <w:rFonts w:hint="eastAsia"/>
        </w:rPr>
        <w:t>электрических</w:t>
      </w:r>
      <w:r w:rsidRPr="008A3396">
        <w:t xml:space="preserve"> </w:t>
      </w:r>
      <w:r w:rsidRPr="008A3396">
        <w:rPr>
          <w:rFonts w:hint="eastAsia"/>
        </w:rPr>
        <w:t>сетей</w:t>
      </w:r>
      <w:r w:rsidRPr="008A3396">
        <w:t xml:space="preserve"> </w:t>
      </w:r>
      <w:r w:rsidRPr="008A3396">
        <w:rPr>
          <w:rFonts w:hint="eastAsia"/>
        </w:rPr>
        <w:t>на</w:t>
      </w:r>
      <w:r w:rsidRPr="008A3396">
        <w:t xml:space="preserve"> </w:t>
      </w:r>
      <w:r w:rsidRPr="008A3396">
        <w:rPr>
          <w:rFonts w:hint="eastAsia"/>
        </w:rPr>
        <w:t>основе</w:t>
      </w:r>
      <w:r w:rsidRPr="008A3396">
        <w:t xml:space="preserve"> </w:t>
      </w:r>
      <w:r w:rsidRPr="008A3396">
        <w:rPr>
          <w:rFonts w:hint="eastAsia"/>
        </w:rPr>
        <w:t>технологии</w:t>
      </w:r>
      <w:r w:rsidRPr="008A3396">
        <w:t xml:space="preserve"> </w:t>
      </w:r>
      <w:r w:rsidRPr="008A3396">
        <w:rPr>
          <w:rFonts w:hint="eastAsia"/>
        </w:rPr>
        <w:t>искусственных</w:t>
      </w:r>
      <w:r w:rsidRPr="008A3396">
        <w:t xml:space="preserve"> </w:t>
      </w:r>
      <w:r w:rsidRPr="008A3396">
        <w:rPr>
          <w:rFonts w:hint="eastAsia"/>
        </w:rPr>
        <w:t>нейронных</w:t>
      </w:r>
      <w:r w:rsidRPr="008A3396">
        <w:t xml:space="preserve"> </w:t>
      </w:r>
      <w:r w:rsidRPr="008A3396">
        <w:rPr>
          <w:rFonts w:hint="eastAsia"/>
        </w:rPr>
        <w:t>сетей</w:t>
      </w:r>
    </w:p>
    <w:p w14:paraId="607B2355" w14:textId="77777777" w:rsidR="008A3396" w:rsidRDefault="008A3396" w:rsidP="008A3396">
      <w:r>
        <w:rPr>
          <w:rFonts w:hint="eastAsia"/>
        </w:rPr>
        <w:t>ОГЛАВЛЕНИЕ</w:t>
      </w:r>
      <w:r>
        <w:t xml:space="preserve"> </w:t>
      </w:r>
      <w:r>
        <w:rPr>
          <w:rFonts w:hint="eastAsia"/>
        </w:rPr>
        <w:t>ДИССЕРТАЦИИ</w:t>
      </w:r>
    </w:p>
    <w:p w14:paraId="6F075E6D" w14:textId="77777777" w:rsidR="008A3396" w:rsidRDefault="008A3396" w:rsidP="008A3396">
      <w:r>
        <w:rPr>
          <w:rFonts w:hint="eastAsia"/>
        </w:rPr>
        <w:t>кандидат</w:t>
      </w:r>
      <w:r>
        <w:t xml:space="preserve"> </w:t>
      </w:r>
      <w:r>
        <w:rPr>
          <w:rFonts w:hint="eastAsia"/>
        </w:rPr>
        <w:t>наук</w:t>
      </w:r>
      <w:r>
        <w:t xml:space="preserve"> </w:t>
      </w:r>
      <w:r>
        <w:rPr>
          <w:rFonts w:hint="eastAsia"/>
        </w:rPr>
        <w:t>Чернова</w:t>
      </w:r>
      <w:r>
        <w:t xml:space="preserve"> </w:t>
      </w:r>
      <w:r>
        <w:rPr>
          <w:rFonts w:hint="eastAsia"/>
        </w:rPr>
        <w:t>Анастасия</w:t>
      </w:r>
      <w:r>
        <w:t xml:space="preserve"> </w:t>
      </w:r>
      <w:r>
        <w:rPr>
          <w:rFonts w:hint="eastAsia"/>
        </w:rPr>
        <w:t>Дмитриевна</w:t>
      </w:r>
    </w:p>
    <w:p w14:paraId="08BE60AE" w14:textId="77777777" w:rsidR="008A3396" w:rsidRDefault="008A3396" w:rsidP="008A3396">
      <w:r>
        <w:rPr>
          <w:rFonts w:hint="eastAsia"/>
        </w:rPr>
        <w:t>ВВЕДЕНИЕ</w:t>
      </w:r>
    </w:p>
    <w:p w14:paraId="0A8FA80A" w14:textId="77777777" w:rsidR="008A3396" w:rsidRDefault="008A3396" w:rsidP="008A3396"/>
    <w:p w14:paraId="442E3D48" w14:textId="77777777" w:rsidR="008A3396" w:rsidRDefault="008A3396" w:rsidP="008A3396">
      <w:r>
        <w:t xml:space="preserve">1 </w:t>
      </w:r>
      <w:r>
        <w:rPr>
          <w:rFonts w:hint="eastAsia"/>
        </w:rPr>
        <w:t>АНАЛИЗ</w:t>
      </w:r>
      <w:r>
        <w:t xml:space="preserve"> </w:t>
      </w:r>
      <w:r>
        <w:rPr>
          <w:rFonts w:hint="eastAsia"/>
        </w:rPr>
        <w:t>СУЩЕСТВУЮЩИХ</w:t>
      </w:r>
      <w:r>
        <w:t xml:space="preserve"> </w:t>
      </w:r>
      <w:r>
        <w:rPr>
          <w:rFonts w:hint="eastAsia"/>
        </w:rPr>
        <w:t>ИССЛЕДОВАНИЙ</w:t>
      </w:r>
      <w:r>
        <w:t xml:space="preserve"> </w:t>
      </w:r>
      <w:r>
        <w:rPr>
          <w:rFonts w:hint="eastAsia"/>
        </w:rPr>
        <w:t>В</w:t>
      </w:r>
      <w:r>
        <w:t xml:space="preserve"> </w:t>
      </w:r>
      <w:r>
        <w:rPr>
          <w:rFonts w:hint="eastAsia"/>
        </w:rPr>
        <w:t>ОБЛАСТИ</w:t>
      </w:r>
      <w:r>
        <w:t xml:space="preserve"> </w:t>
      </w:r>
      <w:r>
        <w:rPr>
          <w:rFonts w:hint="eastAsia"/>
        </w:rPr>
        <w:t>ПРИНЯТИЯ</w:t>
      </w:r>
      <w:r>
        <w:t xml:space="preserve"> </w:t>
      </w:r>
      <w:r>
        <w:rPr>
          <w:rFonts w:hint="eastAsia"/>
        </w:rPr>
        <w:t>РЕШЕНИЙ</w:t>
      </w:r>
      <w:r>
        <w:t xml:space="preserve"> </w:t>
      </w:r>
      <w:r>
        <w:rPr>
          <w:rFonts w:hint="eastAsia"/>
        </w:rPr>
        <w:t>ПО</w:t>
      </w:r>
      <w:r>
        <w:t xml:space="preserve"> </w:t>
      </w:r>
      <w:r>
        <w:rPr>
          <w:rFonts w:hint="eastAsia"/>
        </w:rPr>
        <w:t>ТЕХНИЧЕСКОМУ</w:t>
      </w:r>
      <w:r>
        <w:t xml:space="preserve"> </w:t>
      </w:r>
      <w:r>
        <w:rPr>
          <w:rFonts w:hint="eastAsia"/>
        </w:rPr>
        <w:t>ПЕРЕВООРУЖЕНИЮ</w:t>
      </w:r>
      <w:r>
        <w:t xml:space="preserve"> </w:t>
      </w:r>
      <w:r>
        <w:rPr>
          <w:rFonts w:hint="eastAsia"/>
        </w:rPr>
        <w:t>И</w:t>
      </w:r>
      <w:r>
        <w:t xml:space="preserve"> </w:t>
      </w:r>
      <w:r>
        <w:rPr>
          <w:rFonts w:hint="eastAsia"/>
        </w:rPr>
        <w:t>РЕКОНСТРУКЦИИ</w:t>
      </w:r>
      <w:r>
        <w:t xml:space="preserve"> </w:t>
      </w:r>
      <w:r>
        <w:rPr>
          <w:rFonts w:hint="eastAsia"/>
        </w:rPr>
        <w:t>ЭЛЕКТРИЧЕСКИХ</w:t>
      </w:r>
      <w:r>
        <w:t xml:space="preserve"> </w:t>
      </w:r>
      <w:r>
        <w:rPr>
          <w:rFonts w:hint="eastAsia"/>
        </w:rPr>
        <w:t>СЕТЕЙ</w:t>
      </w:r>
    </w:p>
    <w:p w14:paraId="3CF1CF18" w14:textId="77777777" w:rsidR="008A3396" w:rsidRDefault="008A3396" w:rsidP="008A3396"/>
    <w:p w14:paraId="23A2A0B1" w14:textId="77777777" w:rsidR="008A3396" w:rsidRDefault="008A3396" w:rsidP="008A3396">
      <w:r>
        <w:t xml:space="preserve">1.1 </w:t>
      </w:r>
      <w:r>
        <w:rPr>
          <w:rFonts w:hint="eastAsia"/>
        </w:rPr>
        <w:t>Современное</w:t>
      </w:r>
      <w:r>
        <w:t xml:space="preserve"> </w:t>
      </w:r>
      <w:r>
        <w:rPr>
          <w:rFonts w:hint="eastAsia"/>
        </w:rPr>
        <w:t>состояние</w:t>
      </w:r>
      <w:r>
        <w:t xml:space="preserve"> </w:t>
      </w:r>
      <w:r>
        <w:rPr>
          <w:rFonts w:hint="eastAsia"/>
        </w:rPr>
        <w:t>исследований</w:t>
      </w:r>
      <w:r>
        <w:t xml:space="preserve"> </w:t>
      </w:r>
      <w:r>
        <w:rPr>
          <w:rFonts w:hint="eastAsia"/>
        </w:rPr>
        <w:t>в</w:t>
      </w:r>
      <w:r>
        <w:t xml:space="preserve"> </w:t>
      </w:r>
      <w:r>
        <w:rPr>
          <w:rFonts w:hint="eastAsia"/>
        </w:rPr>
        <w:t>области</w:t>
      </w:r>
      <w:r>
        <w:t xml:space="preserve"> </w:t>
      </w:r>
      <w:r>
        <w:rPr>
          <w:rFonts w:hint="eastAsia"/>
        </w:rPr>
        <w:t>технического</w:t>
      </w:r>
      <w:r>
        <w:t xml:space="preserve"> </w:t>
      </w:r>
      <w:r>
        <w:rPr>
          <w:rFonts w:hint="eastAsia"/>
        </w:rPr>
        <w:t>перевооружения</w:t>
      </w:r>
      <w:r>
        <w:t xml:space="preserve"> </w:t>
      </w:r>
      <w:r>
        <w:rPr>
          <w:rFonts w:hint="eastAsia"/>
        </w:rPr>
        <w:t>и</w:t>
      </w:r>
      <w:r>
        <w:t xml:space="preserve"> </w:t>
      </w:r>
      <w:r>
        <w:rPr>
          <w:rFonts w:hint="eastAsia"/>
        </w:rPr>
        <w:t>реконструкции</w:t>
      </w:r>
      <w:r>
        <w:t xml:space="preserve"> </w:t>
      </w:r>
      <w:r>
        <w:rPr>
          <w:rFonts w:hint="eastAsia"/>
        </w:rPr>
        <w:t>электрических</w:t>
      </w:r>
      <w:r>
        <w:t xml:space="preserve"> </w:t>
      </w:r>
      <w:r>
        <w:rPr>
          <w:rFonts w:hint="eastAsia"/>
        </w:rPr>
        <w:t>сетей</w:t>
      </w:r>
    </w:p>
    <w:p w14:paraId="30FB5907" w14:textId="77777777" w:rsidR="008A3396" w:rsidRDefault="008A3396" w:rsidP="008A3396"/>
    <w:p w14:paraId="35933A42" w14:textId="77777777" w:rsidR="008A3396" w:rsidRDefault="008A3396" w:rsidP="008A3396">
      <w:r>
        <w:t xml:space="preserve">1.2 </w:t>
      </w:r>
      <w:r>
        <w:rPr>
          <w:rFonts w:hint="eastAsia"/>
        </w:rPr>
        <w:t>Структура</w:t>
      </w:r>
      <w:r>
        <w:t xml:space="preserve"> </w:t>
      </w:r>
      <w:r>
        <w:rPr>
          <w:rFonts w:hint="eastAsia"/>
        </w:rPr>
        <w:t>процесса</w:t>
      </w:r>
      <w:r>
        <w:t xml:space="preserve"> </w:t>
      </w:r>
      <w:r>
        <w:rPr>
          <w:rFonts w:hint="eastAsia"/>
        </w:rPr>
        <w:t>принятия</w:t>
      </w:r>
      <w:r>
        <w:t xml:space="preserve"> </w:t>
      </w:r>
      <w:r>
        <w:rPr>
          <w:rFonts w:hint="eastAsia"/>
        </w:rPr>
        <w:t>решения</w:t>
      </w:r>
      <w:r>
        <w:t xml:space="preserve"> </w:t>
      </w:r>
      <w:r>
        <w:rPr>
          <w:rFonts w:hint="eastAsia"/>
        </w:rPr>
        <w:t>по</w:t>
      </w:r>
      <w:r>
        <w:t xml:space="preserve"> </w:t>
      </w:r>
      <w:r>
        <w:rPr>
          <w:rFonts w:hint="eastAsia"/>
        </w:rPr>
        <w:t>техническому</w:t>
      </w:r>
      <w:r>
        <w:t xml:space="preserve"> </w:t>
      </w:r>
      <w:r>
        <w:rPr>
          <w:rFonts w:hint="eastAsia"/>
        </w:rPr>
        <w:t>перевооружению</w:t>
      </w:r>
      <w:r>
        <w:t xml:space="preserve"> </w:t>
      </w:r>
      <w:r>
        <w:rPr>
          <w:rFonts w:hint="eastAsia"/>
        </w:rPr>
        <w:t>и</w:t>
      </w:r>
      <w:r>
        <w:t xml:space="preserve"> </w:t>
      </w:r>
      <w:r>
        <w:rPr>
          <w:rFonts w:hint="eastAsia"/>
        </w:rPr>
        <w:t>реконструкции</w:t>
      </w:r>
      <w:r>
        <w:t xml:space="preserve"> </w:t>
      </w:r>
      <w:r>
        <w:rPr>
          <w:rFonts w:hint="eastAsia"/>
        </w:rPr>
        <w:t>района</w:t>
      </w:r>
      <w:r>
        <w:t xml:space="preserve"> </w:t>
      </w:r>
      <w:r>
        <w:rPr>
          <w:rFonts w:hint="eastAsia"/>
        </w:rPr>
        <w:t>электрических</w:t>
      </w:r>
      <w:r>
        <w:t xml:space="preserve"> </w:t>
      </w:r>
      <w:r>
        <w:rPr>
          <w:rFonts w:hint="eastAsia"/>
        </w:rPr>
        <w:t>сетей</w:t>
      </w:r>
    </w:p>
    <w:p w14:paraId="6C2ED236" w14:textId="77777777" w:rsidR="008A3396" w:rsidRDefault="008A3396" w:rsidP="008A3396"/>
    <w:p w14:paraId="5B435275" w14:textId="77777777" w:rsidR="008A3396" w:rsidRDefault="008A3396" w:rsidP="008A3396">
      <w:r>
        <w:t xml:space="preserve">1.3 </w:t>
      </w:r>
      <w:r>
        <w:rPr>
          <w:rFonts w:hint="eastAsia"/>
        </w:rPr>
        <w:t>Сравнительный</w:t>
      </w:r>
      <w:r>
        <w:t xml:space="preserve"> </w:t>
      </w:r>
      <w:r>
        <w:rPr>
          <w:rFonts w:hint="eastAsia"/>
        </w:rPr>
        <w:t>анализ</w:t>
      </w:r>
      <w:r>
        <w:t xml:space="preserve"> </w:t>
      </w:r>
      <w:r>
        <w:rPr>
          <w:rFonts w:hint="eastAsia"/>
        </w:rPr>
        <w:t>методов</w:t>
      </w:r>
      <w:r>
        <w:t xml:space="preserve"> </w:t>
      </w:r>
      <w:r>
        <w:rPr>
          <w:rFonts w:hint="eastAsia"/>
        </w:rPr>
        <w:t>искусственного</w:t>
      </w:r>
      <w:r>
        <w:t xml:space="preserve"> </w:t>
      </w:r>
      <w:r>
        <w:rPr>
          <w:rFonts w:hint="eastAsia"/>
        </w:rPr>
        <w:t>интеллекта</w:t>
      </w:r>
      <w:r>
        <w:t xml:space="preserve">, </w:t>
      </w:r>
      <w:r>
        <w:rPr>
          <w:rFonts w:hint="eastAsia"/>
        </w:rPr>
        <w:t>применяемых</w:t>
      </w:r>
      <w:r>
        <w:t xml:space="preserve"> </w:t>
      </w:r>
      <w:r>
        <w:rPr>
          <w:rFonts w:hint="eastAsia"/>
        </w:rPr>
        <w:t>в</w:t>
      </w:r>
      <w:r>
        <w:t xml:space="preserve"> </w:t>
      </w:r>
      <w:r>
        <w:rPr>
          <w:rFonts w:hint="eastAsia"/>
        </w:rPr>
        <w:t>задачах</w:t>
      </w:r>
      <w:r>
        <w:t xml:space="preserve"> </w:t>
      </w:r>
      <w:r>
        <w:rPr>
          <w:rFonts w:hint="eastAsia"/>
        </w:rPr>
        <w:t>принятия</w:t>
      </w:r>
      <w:r>
        <w:t xml:space="preserve"> </w:t>
      </w:r>
      <w:r>
        <w:rPr>
          <w:rFonts w:hint="eastAsia"/>
        </w:rPr>
        <w:t>решения</w:t>
      </w:r>
      <w:r>
        <w:t xml:space="preserve"> </w:t>
      </w:r>
      <w:r>
        <w:rPr>
          <w:rFonts w:hint="eastAsia"/>
        </w:rPr>
        <w:t>в</w:t>
      </w:r>
      <w:r>
        <w:t xml:space="preserve"> </w:t>
      </w:r>
      <w:r>
        <w:rPr>
          <w:rFonts w:hint="eastAsia"/>
        </w:rPr>
        <w:t>области</w:t>
      </w:r>
      <w:r>
        <w:t xml:space="preserve"> </w:t>
      </w:r>
      <w:r>
        <w:rPr>
          <w:rFonts w:hint="eastAsia"/>
        </w:rPr>
        <w:t>электроэнергетики</w:t>
      </w:r>
    </w:p>
    <w:p w14:paraId="40BF419F" w14:textId="77777777" w:rsidR="008A3396" w:rsidRDefault="008A3396" w:rsidP="008A3396"/>
    <w:p w14:paraId="044558EA" w14:textId="77777777" w:rsidR="008A3396" w:rsidRDefault="008A3396" w:rsidP="008A3396">
      <w:r>
        <w:t xml:space="preserve">1.4 </w:t>
      </w:r>
      <w:r>
        <w:rPr>
          <w:rFonts w:hint="eastAsia"/>
        </w:rPr>
        <w:t>Применение</w:t>
      </w:r>
      <w:r>
        <w:t xml:space="preserve"> </w:t>
      </w:r>
      <w:r>
        <w:rPr>
          <w:rFonts w:hint="eastAsia"/>
        </w:rPr>
        <w:t>искусственных</w:t>
      </w:r>
      <w:r>
        <w:t xml:space="preserve"> </w:t>
      </w:r>
      <w:r>
        <w:rPr>
          <w:rFonts w:hint="eastAsia"/>
        </w:rPr>
        <w:t>нейронных</w:t>
      </w:r>
      <w:r>
        <w:t xml:space="preserve"> </w:t>
      </w:r>
      <w:r>
        <w:rPr>
          <w:rFonts w:hint="eastAsia"/>
        </w:rPr>
        <w:t>сетей</w:t>
      </w:r>
      <w:r>
        <w:t xml:space="preserve"> </w:t>
      </w:r>
      <w:r>
        <w:rPr>
          <w:rFonts w:hint="eastAsia"/>
        </w:rPr>
        <w:t>в</w:t>
      </w:r>
      <w:r>
        <w:t xml:space="preserve"> </w:t>
      </w:r>
      <w:r>
        <w:rPr>
          <w:rFonts w:hint="eastAsia"/>
        </w:rPr>
        <w:t>решении</w:t>
      </w:r>
      <w:r>
        <w:t xml:space="preserve"> </w:t>
      </w:r>
      <w:r>
        <w:rPr>
          <w:rFonts w:hint="eastAsia"/>
        </w:rPr>
        <w:t>задач</w:t>
      </w:r>
      <w:r>
        <w:t xml:space="preserve"> </w:t>
      </w:r>
      <w:r>
        <w:rPr>
          <w:rFonts w:hint="eastAsia"/>
        </w:rPr>
        <w:t>по</w:t>
      </w:r>
      <w:r>
        <w:t xml:space="preserve"> </w:t>
      </w:r>
      <w:r>
        <w:rPr>
          <w:rFonts w:hint="eastAsia"/>
        </w:rPr>
        <w:t>выбору</w:t>
      </w:r>
      <w:r>
        <w:t xml:space="preserve"> </w:t>
      </w:r>
      <w:r>
        <w:rPr>
          <w:rFonts w:hint="eastAsia"/>
        </w:rPr>
        <w:t>предпочтительной</w:t>
      </w:r>
      <w:r>
        <w:t xml:space="preserve"> </w:t>
      </w:r>
      <w:r>
        <w:rPr>
          <w:rFonts w:hint="eastAsia"/>
        </w:rPr>
        <w:t>альтернативы</w:t>
      </w:r>
      <w:r>
        <w:t xml:space="preserve"> </w:t>
      </w:r>
      <w:r>
        <w:rPr>
          <w:rFonts w:hint="eastAsia"/>
        </w:rPr>
        <w:t>объекта</w:t>
      </w:r>
      <w:r>
        <w:t xml:space="preserve"> </w:t>
      </w:r>
      <w:r>
        <w:rPr>
          <w:rFonts w:hint="eastAsia"/>
        </w:rPr>
        <w:t>электрических</w:t>
      </w:r>
      <w:r>
        <w:t xml:space="preserve"> </w:t>
      </w:r>
      <w:r>
        <w:rPr>
          <w:rFonts w:hint="eastAsia"/>
        </w:rPr>
        <w:t>сетей</w:t>
      </w:r>
    </w:p>
    <w:p w14:paraId="7370CEEA" w14:textId="77777777" w:rsidR="008A3396" w:rsidRDefault="008A3396" w:rsidP="008A3396"/>
    <w:p w14:paraId="49BED2E7" w14:textId="77777777" w:rsidR="008A3396" w:rsidRDefault="008A3396" w:rsidP="008A3396">
      <w:r>
        <w:t xml:space="preserve">1.5 </w:t>
      </w:r>
      <w:r>
        <w:rPr>
          <w:rFonts w:hint="eastAsia"/>
        </w:rPr>
        <w:t>Современное</w:t>
      </w:r>
      <w:r>
        <w:t xml:space="preserve"> </w:t>
      </w:r>
      <w:r>
        <w:rPr>
          <w:rFonts w:hint="eastAsia"/>
        </w:rPr>
        <w:t>состояние</w:t>
      </w:r>
      <w:r>
        <w:t xml:space="preserve"> </w:t>
      </w:r>
      <w:r>
        <w:rPr>
          <w:rFonts w:hint="eastAsia"/>
        </w:rPr>
        <w:t>электрических</w:t>
      </w:r>
      <w:r>
        <w:t xml:space="preserve"> </w:t>
      </w:r>
      <w:r>
        <w:rPr>
          <w:rFonts w:hint="eastAsia"/>
        </w:rPr>
        <w:t>сетей</w:t>
      </w:r>
      <w:r>
        <w:t xml:space="preserve"> </w:t>
      </w:r>
      <w:r>
        <w:rPr>
          <w:rFonts w:hint="eastAsia"/>
        </w:rPr>
        <w:t>Оренбургской</w:t>
      </w:r>
      <w:r>
        <w:t xml:space="preserve"> </w:t>
      </w:r>
      <w:r>
        <w:rPr>
          <w:rFonts w:hint="eastAsia"/>
        </w:rPr>
        <w:t>области</w:t>
      </w:r>
    </w:p>
    <w:p w14:paraId="38ADD756" w14:textId="77777777" w:rsidR="008A3396" w:rsidRDefault="008A3396" w:rsidP="008A3396"/>
    <w:p w14:paraId="002ADBE8" w14:textId="77777777" w:rsidR="008A3396" w:rsidRDefault="008A3396" w:rsidP="008A3396">
      <w:r>
        <w:rPr>
          <w:rFonts w:hint="eastAsia"/>
        </w:rPr>
        <w:t>ВЫВОДЫ</w:t>
      </w:r>
    </w:p>
    <w:p w14:paraId="074308B5" w14:textId="77777777" w:rsidR="008A3396" w:rsidRDefault="008A3396" w:rsidP="008A3396"/>
    <w:p w14:paraId="31B1CECA" w14:textId="77777777" w:rsidR="008A3396" w:rsidRDefault="008A3396" w:rsidP="008A3396">
      <w:r>
        <w:t xml:space="preserve">2 </w:t>
      </w:r>
      <w:r>
        <w:rPr>
          <w:rFonts w:hint="eastAsia"/>
        </w:rPr>
        <w:t>РАЗРАБОТКА</w:t>
      </w:r>
      <w:r>
        <w:t xml:space="preserve"> </w:t>
      </w:r>
      <w:r>
        <w:rPr>
          <w:rFonts w:hint="eastAsia"/>
        </w:rPr>
        <w:t>МАТЕМАТИЧЕСКОЙ</w:t>
      </w:r>
      <w:r>
        <w:t xml:space="preserve"> </w:t>
      </w:r>
      <w:r>
        <w:rPr>
          <w:rFonts w:hint="eastAsia"/>
        </w:rPr>
        <w:t>МОДЕЛИ</w:t>
      </w:r>
      <w:r>
        <w:t xml:space="preserve"> </w:t>
      </w:r>
      <w:r>
        <w:rPr>
          <w:rFonts w:hint="eastAsia"/>
        </w:rPr>
        <w:t>ФОРМИРОВАНИЯ</w:t>
      </w:r>
      <w:r>
        <w:t xml:space="preserve"> </w:t>
      </w:r>
      <w:r>
        <w:rPr>
          <w:rFonts w:hint="eastAsia"/>
        </w:rPr>
        <w:t>АЛЬТЕРНАТИВ</w:t>
      </w:r>
      <w:r>
        <w:t xml:space="preserve"> </w:t>
      </w:r>
      <w:r>
        <w:rPr>
          <w:rFonts w:hint="eastAsia"/>
        </w:rPr>
        <w:t>ОБЪЕКТА</w:t>
      </w:r>
      <w:r>
        <w:t xml:space="preserve"> </w:t>
      </w:r>
      <w:r>
        <w:rPr>
          <w:rFonts w:hint="eastAsia"/>
        </w:rPr>
        <w:t>ЭЛЕКТРИЧЕСКИХ</w:t>
      </w:r>
      <w:r>
        <w:t xml:space="preserve"> </w:t>
      </w:r>
      <w:r>
        <w:rPr>
          <w:rFonts w:hint="eastAsia"/>
        </w:rPr>
        <w:t>СЕТЕЙ</w:t>
      </w:r>
      <w:r>
        <w:t xml:space="preserve"> </w:t>
      </w:r>
      <w:r>
        <w:rPr>
          <w:rFonts w:hint="eastAsia"/>
        </w:rPr>
        <w:t>И</w:t>
      </w:r>
      <w:r>
        <w:t xml:space="preserve"> </w:t>
      </w:r>
      <w:r>
        <w:rPr>
          <w:rFonts w:hint="eastAsia"/>
        </w:rPr>
        <w:t>МЕТОДА</w:t>
      </w:r>
      <w:r>
        <w:t xml:space="preserve"> </w:t>
      </w:r>
      <w:r>
        <w:rPr>
          <w:rFonts w:hint="eastAsia"/>
        </w:rPr>
        <w:t>ИХ</w:t>
      </w:r>
      <w:r>
        <w:t xml:space="preserve"> </w:t>
      </w:r>
      <w:r>
        <w:rPr>
          <w:rFonts w:hint="eastAsia"/>
        </w:rPr>
        <w:t>ОЦЕНКИ</w:t>
      </w:r>
    </w:p>
    <w:p w14:paraId="0D56E4BB" w14:textId="77777777" w:rsidR="008A3396" w:rsidRDefault="008A3396" w:rsidP="008A3396"/>
    <w:p w14:paraId="59919DDB" w14:textId="77777777" w:rsidR="008A3396" w:rsidRDefault="008A3396" w:rsidP="008A3396">
      <w:r>
        <w:t xml:space="preserve">2.1 </w:t>
      </w:r>
      <w:r>
        <w:rPr>
          <w:rFonts w:hint="eastAsia"/>
        </w:rPr>
        <w:t>Выбор</w:t>
      </w:r>
      <w:r>
        <w:t xml:space="preserve"> </w:t>
      </w:r>
      <w:r>
        <w:rPr>
          <w:rFonts w:hint="eastAsia"/>
        </w:rPr>
        <w:t>мероприятий</w:t>
      </w:r>
      <w:r>
        <w:t xml:space="preserve"> </w:t>
      </w:r>
      <w:r>
        <w:rPr>
          <w:rFonts w:hint="eastAsia"/>
        </w:rPr>
        <w:t>по</w:t>
      </w:r>
      <w:r>
        <w:t xml:space="preserve"> </w:t>
      </w:r>
      <w:r>
        <w:rPr>
          <w:rFonts w:hint="eastAsia"/>
        </w:rPr>
        <w:t>ТПиР</w:t>
      </w:r>
      <w:r>
        <w:t xml:space="preserve"> </w:t>
      </w:r>
      <w:r>
        <w:rPr>
          <w:rFonts w:hint="eastAsia"/>
        </w:rPr>
        <w:t>объектов</w:t>
      </w:r>
      <w:r>
        <w:t xml:space="preserve"> </w:t>
      </w:r>
      <w:r>
        <w:rPr>
          <w:rFonts w:hint="eastAsia"/>
        </w:rPr>
        <w:t>электрических</w:t>
      </w:r>
      <w:r>
        <w:t xml:space="preserve"> </w:t>
      </w:r>
      <w:r>
        <w:rPr>
          <w:rFonts w:hint="eastAsia"/>
        </w:rPr>
        <w:t>сетей</w:t>
      </w:r>
    </w:p>
    <w:p w14:paraId="4261BA6E" w14:textId="77777777" w:rsidR="008A3396" w:rsidRDefault="008A3396" w:rsidP="008A3396"/>
    <w:p w14:paraId="3A39E447" w14:textId="77777777" w:rsidR="008A3396" w:rsidRDefault="008A3396" w:rsidP="008A3396">
      <w:r>
        <w:t xml:space="preserve">2.2 </w:t>
      </w:r>
      <w:r>
        <w:rPr>
          <w:rFonts w:hint="eastAsia"/>
        </w:rPr>
        <w:t>Математическая</w:t>
      </w:r>
      <w:r>
        <w:t xml:space="preserve"> </w:t>
      </w:r>
      <w:r>
        <w:rPr>
          <w:rFonts w:hint="eastAsia"/>
        </w:rPr>
        <w:t>модель</w:t>
      </w:r>
      <w:r>
        <w:t xml:space="preserve"> </w:t>
      </w:r>
      <w:r>
        <w:rPr>
          <w:rFonts w:hint="eastAsia"/>
        </w:rPr>
        <w:t>формирования</w:t>
      </w:r>
      <w:r>
        <w:t xml:space="preserve"> </w:t>
      </w:r>
      <w:r>
        <w:rPr>
          <w:rFonts w:hint="eastAsia"/>
        </w:rPr>
        <w:t>альтернатив</w:t>
      </w:r>
      <w:r>
        <w:t xml:space="preserve"> </w:t>
      </w:r>
      <w:r>
        <w:rPr>
          <w:rFonts w:hint="eastAsia"/>
        </w:rPr>
        <w:t>объекта</w:t>
      </w:r>
      <w:r>
        <w:t xml:space="preserve"> </w:t>
      </w:r>
      <w:r>
        <w:rPr>
          <w:rFonts w:hint="eastAsia"/>
        </w:rPr>
        <w:t>электрических</w:t>
      </w:r>
      <w:r>
        <w:t xml:space="preserve"> </w:t>
      </w:r>
      <w:r>
        <w:rPr>
          <w:rFonts w:hint="eastAsia"/>
        </w:rPr>
        <w:t>сетей</w:t>
      </w:r>
    </w:p>
    <w:p w14:paraId="59F75B39" w14:textId="77777777" w:rsidR="008A3396" w:rsidRDefault="008A3396" w:rsidP="008A3396"/>
    <w:p w14:paraId="017374F9" w14:textId="77777777" w:rsidR="008A3396" w:rsidRDefault="008A3396" w:rsidP="008A3396">
      <w:r>
        <w:t xml:space="preserve">2.3 </w:t>
      </w:r>
      <w:r>
        <w:rPr>
          <w:rFonts w:hint="eastAsia"/>
        </w:rPr>
        <w:t>Математические</w:t>
      </w:r>
      <w:r>
        <w:t xml:space="preserve"> </w:t>
      </w:r>
      <w:r>
        <w:rPr>
          <w:rFonts w:hint="eastAsia"/>
        </w:rPr>
        <w:t>модели</w:t>
      </w:r>
      <w:r>
        <w:t xml:space="preserve"> </w:t>
      </w:r>
      <w:r>
        <w:rPr>
          <w:rFonts w:hint="eastAsia"/>
        </w:rPr>
        <w:t>частных</w:t>
      </w:r>
      <w:r>
        <w:t xml:space="preserve"> </w:t>
      </w:r>
      <w:r>
        <w:rPr>
          <w:rFonts w:hint="eastAsia"/>
        </w:rPr>
        <w:t>критериев</w:t>
      </w:r>
      <w:r>
        <w:t xml:space="preserve"> </w:t>
      </w:r>
      <w:r>
        <w:rPr>
          <w:rFonts w:hint="eastAsia"/>
        </w:rPr>
        <w:t>оценки</w:t>
      </w:r>
      <w:r>
        <w:t xml:space="preserve"> </w:t>
      </w:r>
      <w:r>
        <w:rPr>
          <w:rFonts w:hint="eastAsia"/>
        </w:rPr>
        <w:t>альтернатив</w:t>
      </w:r>
      <w:r>
        <w:t xml:space="preserve"> </w:t>
      </w:r>
      <w:r>
        <w:rPr>
          <w:rFonts w:hint="eastAsia"/>
        </w:rPr>
        <w:t>объекта</w:t>
      </w:r>
      <w:r>
        <w:t xml:space="preserve"> </w:t>
      </w:r>
      <w:r>
        <w:rPr>
          <w:rFonts w:hint="eastAsia"/>
        </w:rPr>
        <w:t>электрических</w:t>
      </w:r>
      <w:r>
        <w:t xml:space="preserve"> </w:t>
      </w:r>
      <w:r>
        <w:rPr>
          <w:rFonts w:hint="eastAsia"/>
        </w:rPr>
        <w:t>сетей</w:t>
      </w:r>
    </w:p>
    <w:p w14:paraId="455B3113" w14:textId="77777777" w:rsidR="008A3396" w:rsidRDefault="008A3396" w:rsidP="008A3396"/>
    <w:p w14:paraId="56767DB8" w14:textId="77777777" w:rsidR="008A3396" w:rsidRDefault="008A3396" w:rsidP="008A3396">
      <w:r>
        <w:t xml:space="preserve">2.4 </w:t>
      </w:r>
      <w:r>
        <w:rPr>
          <w:rFonts w:hint="eastAsia"/>
        </w:rPr>
        <w:t>Метод</w:t>
      </w:r>
      <w:r>
        <w:t xml:space="preserve"> </w:t>
      </w:r>
      <w:r>
        <w:rPr>
          <w:rFonts w:hint="eastAsia"/>
        </w:rPr>
        <w:t>многокритериальной</w:t>
      </w:r>
      <w:r>
        <w:t xml:space="preserve"> </w:t>
      </w:r>
      <w:r>
        <w:rPr>
          <w:rFonts w:hint="eastAsia"/>
        </w:rPr>
        <w:t>оценки</w:t>
      </w:r>
      <w:r>
        <w:t xml:space="preserve"> </w:t>
      </w:r>
      <w:r>
        <w:rPr>
          <w:rFonts w:hint="eastAsia"/>
        </w:rPr>
        <w:t>альтернатив</w:t>
      </w:r>
      <w:r>
        <w:t xml:space="preserve"> </w:t>
      </w:r>
      <w:r>
        <w:rPr>
          <w:rFonts w:hint="eastAsia"/>
        </w:rPr>
        <w:t>объектов</w:t>
      </w:r>
      <w:r>
        <w:t xml:space="preserve"> </w:t>
      </w:r>
      <w:r>
        <w:rPr>
          <w:rFonts w:hint="eastAsia"/>
        </w:rPr>
        <w:t>электрических</w:t>
      </w:r>
      <w:r>
        <w:t xml:space="preserve"> </w:t>
      </w:r>
      <w:r>
        <w:rPr>
          <w:rFonts w:hint="eastAsia"/>
        </w:rPr>
        <w:t>сетей</w:t>
      </w:r>
      <w:r>
        <w:t xml:space="preserve"> </w:t>
      </w:r>
      <w:r>
        <w:rPr>
          <w:rFonts w:hint="eastAsia"/>
        </w:rPr>
        <w:t>на</w:t>
      </w:r>
      <w:r>
        <w:t xml:space="preserve"> </w:t>
      </w:r>
      <w:r>
        <w:rPr>
          <w:rFonts w:hint="eastAsia"/>
        </w:rPr>
        <w:t>основе</w:t>
      </w:r>
      <w:r>
        <w:t xml:space="preserve"> </w:t>
      </w:r>
      <w:r>
        <w:rPr>
          <w:rFonts w:hint="eastAsia"/>
        </w:rPr>
        <w:t>нейронных</w:t>
      </w:r>
      <w:r>
        <w:t xml:space="preserve"> </w:t>
      </w:r>
      <w:r>
        <w:rPr>
          <w:rFonts w:hint="eastAsia"/>
        </w:rPr>
        <w:t>сетей</w:t>
      </w:r>
    </w:p>
    <w:p w14:paraId="1AC1DCA7" w14:textId="77777777" w:rsidR="008A3396" w:rsidRDefault="008A3396" w:rsidP="008A3396"/>
    <w:p w14:paraId="1A3AC039" w14:textId="77777777" w:rsidR="008A3396" w:rsidRDefault="008A3396" w:rsidP="008A3396">
      <w:r>
        <w:rPr>
          <w:rFonts w:hint="eastAsia"/>
        </w:rPr>
        <w:t>ВЫВОДЫ</w:t>
      </w:r>
    </w:p>
    <w:p w14:paraId="5AECFE1B" w14:textId="77777777" w:rsidR="008A3396" w:rsidRDefault="008A3396" w:rsidP="008A3396"/>
    <w:p w14:paraId="50DD42E0" w14:textId="77777777" w:rsidR="008A3396" w:rsidRDefault="008A3396" w:rsidP="008A3396">
      <w:r>
        <w:t xml:space="preserve">3 </w:t>
      </w:r>
      <w:r>
        <w:rPr>
          <w:rFonts w:hint="eastAsia"/>
        </w:rPr>
        <w:t>РАЗРАБОТКА</w:t>
      </w:r>
      <w:r>
        <w:t xml:space="preserve"> </w:t>
      </w:r>
      <w:r>
        <w:rPr>
          <w:rFonts w:hint="eastAsia"/>
        </w:rPr>
        <w:t>МАТЕМАТИЧЕСКИЙ</w:t>
      </w:r>
      <w:r>
        <w:t xml:space="preserve"> </w:t>
      </w:r>
      <w:r>
        <w:rPr>
          <w:rFonts w:hint="eastAsia"/>
        </w:rPr>
        <w:t>МОДЕЛИ</w:t>
      </w:r>
      <w:r>
        <w:t xml:space="preserve"> </w:t>
      </w:r>
      <w:r>
        <w:rPr>
          <w:rFonts w:hint="eastAsia"/>
        </w:rPr>
        <w:t>И</w:t>
      </w:r>
      <w:r>
        <w:t xml:space="preserve"> </w:t>
      </w:r>
      <w:r>
        <w:rPr>
          <w:rFonts w:hint="eastAsia"/>
        </w:rPr>
        <w:t>МЕТОДА</w:t>
      </w:r>
      <w:r>
        <w:t xml:space="preserve"> </w:t>
      </w:r>
      <w:r>
        <w:rPr>
          <w:rFonts w:hint="eastAsia"/>
        </w:rPr>
        <w:t>ВЫБОРА</w:t>
      </w:r>
      <w:r>
        <w:t xml:space="preserve"> </w:t>
      </w:r>
      <w:r>
        <w:rPr>
          <w:rFonts w:hint="eastAsia"/>
        </w:rPr>
        <w:t>ПРИОРИТЕТНОЙ</w:t>
      </w:r>
      <w:r>
        <w:t xml:space="preserve"> </w:t>
      </w:r>
      <w:r>
        <w:rPr>
          <w:rFonts w:hint="eastAsia"/>
        </w:rPr>
        <w:t>АЛЬТЕРНАТИВЫ</w:t>
      </w:r>
      <w:r>
        <w:t xml:space="preserve"> </w:t>
      </w:r>
      <w:r>
        <w:rPr>
          <w:rFonts w:hint="eastAsia"/>
        </w:rPr>
        <w:t>ТПиР</w:t>
      </w:r>
      <w:r>
        <w:t xml:space="preserve"> </w:t>
      </w:r>
      <w:r>
        <w:rPr>
          <w:rFonts w:hint="eastAsia"/>
        </w:rPr>
        <w:t>РАЙОНА</w:t>
      </w:r>
      <w:r>
        <w:t xml:space="preserve"> </w:t>
      </w:r>
      <w:r>
        <w:rPr>
          <w:rFonts w:hint="eastAsia"/>
        </w:rPr>
        <w:t>ЭЛЕКТРИЧЕСКИХ</w:t>
      </w:r>
      <w:r>
        <w:t xml:space="preserve"> </w:t>
      </w:r>
      <w:r>
        <w:rPr>
          <w:rFonts w:hint="eastAsia"/>
        </w:rPr>
        <w:t>СЕТЕЙ</w:t>
      </w:r>
    </w:p>
    <w:p w14:paraId="535B68E2" w14:textId="77777777" w:rsidR="008A3396" w:rsidRDefault="008A3396" w:rsidP="008A3396"/>
    <w:p w14:paraId="74D39A50" w14:textId="77777777" w:rsidR="008A3396" w:rsidRDefault="008A3396" w:rsidP="008A3396">
      <w:r>
        <w:t xml:space="preserve">3.1 </w:t>
      </w:r>
      <w:r>
        <w:rPr>
          <w:rFonts w:hint="eastAsia"/>
        </w:rPr>
        <w:t>Условия</w:t>
      </w:r>
      <w:r>
        <w:t xml:space="preserve"> </w:t>
      </w:r>
      <w:r>
        <w:rPr>
          <w:rFonts w:hint="eastAsia"/>
        </w:rPr>
        <w:t>формирования</w:t>
      </w:r>
      <w:r>
        <w:t xml:space="preserve"> </w:t>
      </w:r>
      <w:r>
        <w:rPr>
          <w:rFonts w:hint="eastAsia"/>
        </w:rPr>
        <w:t>и</w:t>
      </w:r>
      <w:r>
        <w:t xml:space="preserve"> </w:t>
      </w:r>
      <w:r>
        <w:rPr>
          <w:rFonts w:hint="eastAsia"/>
        </w:rPr>
        <w:t>выбора</w:t>
      </w:r>
      <w:r>
        <w:t xml:space="preserve"> </w:t>
      </w:r>
      <w:r>
        <w:rPr>
          <w:rFonts w:hint="eastAsia"/>
        </w:rPr>
        <w:t>альтернативы</w:t>
      </w:r>
      <w:r>
        <w:t xml:space="preserve"> </w:t>
      </w:r>
      <w:r>
        <w:rPr>
          <w:rFonts w:hint="eastAsia"/>
        </w:rPr>
        <w:t>ТПиР</w:t>
      </w:r>
      <w:r>
        <w:t xml:space="preserve"> </w:t>
      </w:r>
      <w:r>
        <w:rPr>
          <w:rFonts w:hint="eastAsia"/>
        </w:rPr>
        <w:t>района</w:t>
      </w:r>
      <w:r>
        <w:t xml:space="preserve"> </w:t>
      </w:r>
      <w:r>
        <w:rPr>
          <w:rFonts w:hint="eastAsia"/>
        </w:rPr>
        <w:t>электрических</w:t>
      </w:r>
      <w:r>
        <w:t xml:space="preserve"> </w:t>
      </w:r>
      <w:r>
        <w:rPr>
          <w:rFonts w:hint="eastAsia"/>
        </w:rPr>
        <w:t>сетей</w:t>
      </w:r>
    </w:p>
    <w:p w14:paraId="74D3E4B2" w14:textId="77777777" w:rsidR="008A3396" w:rsidRDefault="008A3396" w:rsidP="008A3396"/>
    <w:p w14:paraId="7FF987C2" w14:textId="77777777" w:rsidR="008A3396" w:rsidRDefault="008A3396" w:rsidP="008A3396">
      <w:r>
        <w:t xml:space="preserve">3.2 </w:t>
      </w:r>
      <w:r>
        <w:rPr>
          <w:rFonts w:hint="eastAsia"/>
        </w:rPr>
        <w:t>Математическая</w:t>
      </w:r>
      <w:r>
        <w:t xml:space="preserve"> </w:t>
      </w:r>
      <w:r>
        <w:rPr>
          <w:rFonts w:hint="eastAsia"/>
        </w:rPr>
        <w:t>модель</w:t>
      </w:r>
      <w:r>
        <w:t xml:space="preserve"> </w:t>
      </w:r>
      <w:r>
        <w:rPr>
          <w:rFonts w:hint="eastAsia"/>
        </w:rPr>
        <w:t>выбора</w:t>
      </w:r>
      <w:r>
        <w:t xml:space="preserve"> </w:t>
      </w:r>
      <w:r>
        <w:rPr>
          <w:rFonts w:hint="eastAsia"/>
        </w:rPr>
        <w:t>приоритетной</w:t>
      </w:r>
      <w:r>
        <w:t xml:space="preserve"> </w:t>
      </w:r>
      <w:r>
        <w:rPr>
          <w:rFonts w:hint="eastAsia"/>
        </w:rPr>
        <w:t>альтернативы</w:t>
      </w:r>
      <w:r>
        <w:t xml:space="preserve"> </w:t>
      </w:r>
      <w:r>
        <w:rPr>
          <w:rFonts w:hint="eastAsia"/>
        </w:rPr>
        <w:t>ТПиР</w:t>
      </w:r>
      <w:r>
        <w:t xml:space="preserve"> </w:t>
      </w:r>
      <w:r>
        <w:rPr>
          <w:rFonts w:hint="eastAsia"/>
        </w:rPr>
        <w:t>района</w:t>
      </w:r>
      <w:r>
        <w:t xml:space="preserve"> </w:t>
      </w:r>
      <w:r>
        <w:rPr>
          <w:rFonts w:hint="eastAsia"/>
        </w:rPr>
        <w:t>электрических</w:t>
      </w:r>
      <w:r>
        <w:t xml:space="preserve"> </w:t>
      </w:r>
      <w:r>
        <w:rPr>
          <w:rFonts w:hint="eastAsia"/>
        </w:rPr>
        <w:t>сетей</w:t>
      </w:r>
    </w:p>
    <w:p w14:paraId="22DA0A80" w14:textId="77777777" w:rsidR="008A3396" w:rsidRDefault="008A3396" w:rsidP="008A3396"/>
    <w:p w14:paraId="21D18F11" w14:textId="77777777" w:rsidR="008A3396" w:rsidRDefault="008A3396" w:rsidP="008A3396">
      <w:r>
        <w:t xml:space="preserve">3.3 </w:t>
      </w:r>
      <w:r>
        <w:rPr>
          <w:rFonts w:hint="eastAsia"/>
        </w:rPr>
        <w:t>Метод</w:t>
      </w:r>
      <w:r>
        <w:t xml:space="preserve"> </w:t>
      </w:r>
      <w:r>
        <w:rPr>
          <w:rFonts w:hint="eastAsia"/>
        </w:rPr>
        <w:t>выбора</w:t>
      </w:r>
      <w:r>
        <w:t xml:space="preserve"> </w:t>
      </w:r>
      <w:r>
        <w:rPr>
          <w:rFonts w:hint="eastAsia"/>
        </w:rPr>
        <w:t>приоритетной</w:t>
      </w:r>
      <w:r>
        <w:t xml:space="preserve"> </w:t>
      </w:r>
      <w:r>
        <w:rPr>
          <w:rFonts w:hint="eastAsia"/>
        </w:rPr>
        <w:t>альтернативы</w:t>
      </w:r>
      <w:r>
        <w:t xml:space="preserve"> </w:t>
      </w:r>
      <w:r>
        <w:rPr>
          <w:rFonts w:hint="eastAsia"/>
        </w:rPr>
        <w:t>ТПиР</w:t>
      </w:r>
      <w:r>
        <w:t xml:space="preserve"> </w:t>
      </w:r>
      <w:r>
        <w:rPr>
          <w:rFonts w:hint="eastAsia"/>
        </w:rPr>
        <w:t>района</w:t>
      </w:r>
      <w:r>
        <w:t xml:space="preserve"> </w:t>
      </w:r>
      <w:r>
        <w:rPr>
          <w:rFonts w:hint="eastAsia"/>
        </w:rPr>
        <w:t>электрических</w:t>
      </w:r>
      <w:r>
        <w:t xml:space="preserve"> </w:t>
      </w:r>
      <w:r>
        <w:rPr>
          <w:rFonts w:hint="eastAsia"/>
        </w:rPr>
        <w:t>сетей</w:t>
      </w:r>
    </w:p>
    <w:p w14:paraId="7F6A4C59" w14:textId="77777777" w:rsidR="008A3396" w:rsidRDefault="008A3396" w:rsidP="008A3396"/>
    <w:p w14:paraId="2BFFF5FC" w14:textId="77777777" w:rsidR="008A3396" w:rsidRDefault="008A3396" w:rsidP="008A3396">
      <w:r>
        <w:t xml:space="preserve">3.4 </w:t>
      </w:r>
      <w:r>
        <w:rPr>
          <w:rFonts w:hint="eastAsia"/>
        </w:rPr>
        <w:t>Структурно</w:t>
      </w:r>
      <w:r>
        <w:t>-</w:t>
      </w:r>
      <w:r>
        <w:rPr>
          <w:rFonts w:hint="eastAsia"/>
        </w:rPr>
        <w:t>функциональная</w:t>
      </w:r>
      <w:r>
        <w:t xml:space="preserve"> </w:t>
      </w:r>
      <w:r>
        <w:rPr>
          <w:rFonts w:hint="eastAsia"/>
        </w:rPr>
        <w:t>модель</w:t>
      </w:r>
      <w:r>
        <w:t xml:space="preserve"> </w:t>
      </w:r>
      <w:r>
        <w:rPr>
          <w:rFonts w:hint="eastAsia"/>
        </w:rPr>
        <w:t>принятия</w:t>
      </w:r>
      <w:r>
        <w:t xml:space="preserve"> </w:t>
      </w:r>
      <w:r>
        <w:rPr>
          <w:rFonts w:hint="eastAsia"/>
        </w:rPr>
        <w:t>решения</w:t>
      </w:r>
      <w:r>
        <w:t xml:space="preserve"> </w:t>
      </w:r>
      <w:r>
        <w:rPr>
          <w:rFonts w:hint="eastAsia"/>
        </w:rPr>
        <w:t>по</w:t>
      </w:r>
      <w:r>
        <w:t xml:space="preserve"> </w:t>
      </w:r>
      <w:r>
        <w:rPr>
          <w:rFonts w:hint="eastAsia"/>
        </w:rPr>
        <w:t>ТПиР</w:t>
      </w:r>
      <w:r>
        <w:t xml:space="preserve"> </w:t>
      </w:r>
      <w:r>
        <w:rPr>
          <w:rFonts w:hint="eastAsia"/>
        </w:rPr>
        <w:t>района</w:t>
      </w:r>
      <w:r>
        <w:t xml:space="preserve"> </w:t>
      </w:r>
      <w:r>
        <w:rPr>
          <w:rFonts w:hint="eastAsia"/>
        </w:rPr>
        <w:t>электрических</w:t>
      </w:r>
      <w:r>
        <w:t xml:space="preserve"> </w:t>
      </w:r>
      <w:r>
        <w:rPr>
          <w:rFonts w:hint="eastAsia"/>
        </w:rPr>
        <w:t>сетей</w:t>
      </w:r>
    </w:p>
    <w:p w14:paraId="158C7D92" w14:textId="77777777" w:rsidR="008A3396" w:rsidRDefault="008A3396" w:rsidP="008A3396"/>
    <w:p w14:paraId="49BA0648" w14:textId="77777777" w:rsidR="008A3396" w:rsidRDefault="008A3396" w:rsidP="008A3396">
      <w:r>
        <w:rPr>
          <w:rFonts w:hint="eastAsia"/>
        </w:rPr>
        <w:t>ВЫВОДЫ</w:t>
      </w:r>
    </w:p>
    <w:p w14:paraId="008FD37F" w14:textId="77777777" w:rsidR="008A3396" w:rsidRDefault="008A3396" w:rsidP="008A3396"/>
    <w:p w14:paraId="28B172B9" w14:textId="77777777" w:rsidR="008A3396" w:rsidRDefault="008A3396" w:rsidP="008A3396">
      <w:r>
        <w:t xml:space="preserve">4 </w:t>
      </w:r>
      <w:r>
        <w:rPr>
          <w:rFonts w:hint="eastAsia"/>
        </w:rPr>
        <w:t>РАЗРАБОТКА</w:t>
      </w:r>
      <w:r>
        <w:t xml:space="preserve"> </w:t>
      </w:r>
      <w:r>
        <w:rPr>
          <w:rFonts w:hint="eastAsia"/>
        </w:rPr>
        <w:t>СИСТЕМЫ</w:t>
      </w:r>
      <w:r>
        <w:t xml:space="preserve"> </w:t>
      </w:r>
      <w:r>
        <w:rPr>
          <w:rFonts w:hint="eastAsia"/>
        </w:rPr>
        <w:t>ПОДДЕРЖКИ</w:t>
      </w:r>
      <w:r>
        <w:t xml:space="preserve"> </w:t>
      </w:r>
      <w:r>
        <w:rPr>
          <w:rFonts w:hint="eastAsia"/>
        </w:rPr>
        <w:t>ПРИНЯТИЯ</w:t>
      </w:r>
      <w:r>
        <w:t xml:space="preserve"> </w:t>
      </w:r>
      <w:r>
        <w:rPr>
          <w:rFonts w:hint="eastAsia"/>
        </w:rPr>
        <w:t>РЕШЕНИЯ</w:t>
      </w:r>
      <w:r>
        <w:t xml:space="preserve"> </w:t>
      </w:r>
      <w:r>
        <w:rPr>
          <w:rFonts w:hint="eastAsia"/>
        </w:rPr>
        <w:lastRenderedPageBreak/>
        <w:t>ПО</w:t>
      </w:r>
      <w:r>
        <w:t xml:space="preserve"> </w:t>
      </w:r>
      <w:r>
        <w:rPr>
          <w:rFonts w:hint="eastAsia"/>
        </w:rPr>
        <w:t>ТПиР</w:t>
      </w:r>
      <w:r>
        <w:t xml:space="preserve"> </w:t>
      </w:r>
      <w:r>
        <w:rPr>
          <w:rFonts w:hint="eastAsia"/>
        </w:rPr>
        <w:t>РАЙОНА</w:t>
      </w:r>
      <w:r>
        <w:t xml:space="preserve"> </w:t>
      </w:r>
      <w:r>
        <w:rPr>
          <w:rFonts w:hint="eastAsia"/>
        </w:rPr>
        <w:t>ЭЛЕКТРИЧЕСКИХ</w:t>
      </w:r>
      <w:r>
        <w:t xml:space="preserve"> </w:t>
      </w:r>
      <w:r>
        <w:rPr>
          <w:rFonts w:hint="eastAsia"/>
        </w:rPr>
        <w:t>СЕТЕЙ</w:t>
      </w:r>
    </w:p>
    <w:p w14:paraId="3A8AF6E7" w14:textId="77777777" w:rsidR="008A3396" w:rsidRDefault="008A3396" w:rsidP="008A3396"/>
    <w:p w14:paraId="002EDD24" w14:textId="77777777" w:rsidR="008A3396" w:rsidRDefault="008A3396" w:rsidP="008A3396">
      <w:r>
        <w:t xml:space="preserve">4.1 </w:t>
      </w:r>
      <w:r>
        <w:rPr>
          <w:rFonts w:hint="eastAsia"/>
        </w:rPr>
        <w:t>Разработка</w:t>
      </w:r>
      <w:r>
        <w:t xml:space="preserve"> </w:t>
      </w:r>
      <w:r>
        <w:rPr>
          <w:rFonts w:hint="eastAsia"/>
        </w:rPr>
        <w:t>базы</w:t>
      </w:r>
      <w:r>
        <w:t xml:space="preserve"> </w:t>
      </w:r>
      <w:r>
        <w:rPr>
          <w:rFonts w:hint="eastAsia"/>
        </w:rPr>
        <w:t>данных</w:t>
      </w:r>
      <w:r>
        <w:t xml:space="preserve">, </w:t>
      </w:r>
      <w:r>
        <w:rPr>
          <w:rFonts w:hint="eastAsia"/>
        </w:rPr>
        <w:t>используемой</w:t>
      </w:r>
      <w:r>
        <w:t xml:space="preserve"> </w:t>
      </w:r>
      <w:r>
        <w:rPr>
          <w:rFonts w:hint="eastAsia"/>
        </w:rPr>
        <w:t>при</w:t>
      </w:r>
      <w:r>
        <w:t xml:space="preserve"> </w:t>
      </w:r>
      <w:r>
        <w:rPr>
          <w:rFonts w:hint="eastAsia"/>
        </w:rPr>
        <w:t>принятии</w:t>
      </w:r>
      <w:r>
        <w:t xml:space="preserve"> </w:t>
      </w:r>
      <w:r>
        <w:rPr>
          <w:rFonts w:hint="eastAsia"/>
        </w:rPr>
        <w:t>решения</w:t>
      </w:r>
      <w:r>
        <w:t xml:space="preserve"> </w:t>
      </w:r>
      <w:r>
        <w:rPr>
          <w:rFonts w:hint="eastAsia"/>
        </w:rPr>
        <w:t>по</w:t>
      </w:r>
      <w:r>
        <w:t xml:space="preserve"> </w:t>
      </w:r>
      <w:r>
        <w:rPr>
          <w:rFonts w:hint="eastAsia"/>
        </w:rPr>
        <w:t>ТПиР</w:t>
      </w:r>
      <w:r>
        <w:t xml:space="preserve"> </w:t>
      </w:r>
      <w:r>
        <w:rPr>
          <w:rFonts w:hint="eastAsia"/>
        </w:rPr>
        <w:t>района</w:t>
      </w:r>
      <w:r>
        <w:t xml:space="preserve"> </w:t>
      </w:r>
      <w:r>
        <w:rPr>
          <w:rFonts w:hint="eastAsia"/>
        </w:rPr>
        <w:t>электрических</w:t>
      </w:r>
      <w:r>
        <w:t xml:space="preserve"> </w:t>
      </w:r>
      <w:r>
        <w:rPr>
          <w:rFonts w:hint="eastAsia"/>
        </w:rPr>
        <w:t>сетей</w:t>
      </w:r>
    </w:p>
    <w:p w14:paraId="20E66860" w14:textId="77777777" w:rsidR="008A3396" w:rsidRDefault="008A3396" w:rsidP="008A3396"/>
    <w:p w14:paraId="423EEA7E" w14:textId="77777777" w:rsidR="008A3396" w:rsidRDefault="008A3396" w:rsidP="008A3396">
      <w:r>
        <w:t xml:space="preserve">4.2 </w:t>
      </w:r>
      <w:r>
        <w:rPr>
          <w:rFonts w:hint="eastAsia"/>
        </w:rPr>
        <w:t>Разработка</w:t>
      </w:r>
      <w:r>
        <w:t xml:space="preserve"> </w:t>
      </w:r>
      <w:r>
        <w:rPr>
          <w:rFonts w:hint="eastAsia"/>
        </w:rPr>
        <w:t>и</w:t>
      </w:r>
      <w:r>
        <w:t xml:space="preserve"> </w:t>
      </w:r>
      <w:r>
        <w:rPr>
          <w:rFonts w:hint="eastAsia"/>
        </w:rPr>
        <w:t>программная</w:t>
      </w:r>
      <w:r>
        <w:t xml:space="preserve"> </w:t>
      </w:r>
      <w:r>
        <w:rPr>
          <w:rFonts w:hint="eastAsia"/>
        </w:rPr>
        <w:t>реализации</w:t>
      </w:r>
      <w:r>
        <w:t xml:space="preserve"> </w:t>
      </w:r>
      <w:r>
        <w:rPr>
          <w:rFonts w:hint="eastAsia"/>
        </w:rPr>
        <w:t>алгоритма</w:t>
      </w:r>
      <w:r>
        <w:t xml:space="preserve"> </w:t>
      </w:r>
      <w:r>
        <w:rPr>
          <w:rFonts w:hint="eastAsia"/>
        </w:rPr>
        <w:t>определения</w:t>
      </w:r>
      <w:r>
        <w:t xml:space="preserve"> </w:t>
      </w:r>
      <w:r>
        <w:rPr>
          <w:rFonts w:hint="eastAsia"/>
        </w:rPr>
        <w:t>предпочтительных</w:t>
      </w:r>
      <w:r>
        <w:t xml:space="preserve"> </w:t>
      </w:r>
      <w:r>
        <w:rPr>
          <w:rFonts w:hint="eastAsia"/>
        </w:rPr>
        <w:t>решений</w:t>
      </w:r>
      <w:r>
        <w:t xml:space="preserve"> </w:t>
      </w:r>
      <w:r>
        <w:rPr>
          <w:rFonts w:hint="eastAsia"/>
        </w:rPr>
        <w:t>при</w:t>
      </w:r>
      <w:r>
        <w:t xml:space="preserve"> </w:t>
      </w:r>
      <w:r>
        <w:rPr>
          <w:rFonts w:hint="eastAsia"/>
        </w:rPr>
        <w:t>ТПиР</w:t>
      </w:r>
      <w:r>
        <w:t xml:space="preserve"> </w:t>
      </w:r>
      <w:r>
        <w:rPr>
          <w:rFonts w:hint="eastAsia"/>
        </w:rPr>
        <w:t>объектов</w:t>
      </w:r>
      <w:r>
        <w:t xml:space="preserve"> </w:t>
      </w:r>
      <w:r>
        <w:rPr>
          <w:rFonts w:hint="eastAsia"/>
        </w:rPr>
        <w:t>электрических</w:t>
      </w:r>
      <w:r>
        <w:t xml:space="preserve"> </w:t>
      </w:r>
      <w:r>
        <w:rPr>
          <w:rFonts w:hint="eastAsia"/>
        </w:rPr>
        <w:t>сетей</w:t>
      </w:r>
    </w:p>
    <w:p w14:paraId="02B6ADCF" w14:textId="77777777" w:rsidR="008A3396" w:rsidRDefault="008A3396" w:rsidP="008A3396"/>
    <w:p w14:paraId="35367CFF" w14:textId="77777777" w:rsidR="008A3396" w:rsidRDefault="008A3396" w:rsidP="008A3396">
      <w:r>
        <w:t xml:space="preserve">4.3 </w:t>
      </w:r>
      <w:r>
        <w:rPr>
          <w:rFonts w:hint="eastAsia"/>
        </w:rPr>
        <w:t>Разработка</w:t>
      </w:r>
      <w:r>
        <w:t xml:space="preserve"> </w:t>
      </w:r>
      <w:r>
        <w:rPr>
          <w:rFonts w:hint="eastAsia"/>
        </w:rPr>
        <w:t>и</w:t>
      </w:r>
      <w:r>
        <w:t xml:space="preserve"> </w:t>
      </w:r>
      <w:r>
        <w:rPr>
          <w:rFonts w:hint="eastAsia"/>
        </w:rPr>
        <w:t>программная</w:t>
      </w:r>
      <w:r>
        <w:t xml:space="preserve"> </w:t>
      </w:r>
      <w:r>
        <w:rPr>
          <w:rFonts w:hint="eastAsia"/>
        </w:rPr>
        <w:t>реализации</w:t>
      </w:r>
      <w:r>
        <w:t xml:space="preserve"> </w:t>
      </w:r>
      <w:r>
        <w:rPr>
          <w:rFonts w:hint="eastAsia"/>
        </w:rPr>
        <w:t>алгоритма</w:t>
      </w:r>
      <w:r>
        <w:t xml:space="preserve"> </w:t>
      </w:r>
      <w:r>
        <w:rPr>
          <w:rFonts w:hint="eastAsia"/>
        </w:rPr>
        <w:t>выбора</w:t>
      </w:r>
      <w:r>
        <w:t xml:space="preserve"> </w:t>
      </w:r>
      <w:r>
        <w:rPr>
          <w:rFonts w:hint="eastAsia"/>
        </w:rPr>
        <w:t>альтернативы</w:t>
      </w:r>
      <w:r>
        <w:t xml:space="preserve"> </w:t>
      </w:r>
      <w:r>
        <w:rPr>
          <w:rFonts w:hint="eastAsia"/>
        </w:rPr>
        <w:t>ТПиР</w:t>
      </w:r>
      <w:r>
        <w:t xml:space="preserve"> </w:t>
      </w:r>
      <w:r>
        <w:rPr>
          <w:rFonts w:hint="eastAsia"/>
        </w:rPr>
        <w:t>района</w:t>
      </w:r>
      <w:r>
        <w:t xml:space="preserve"> </w:t>
      </w:r>
      <w:r>
        <w:rPr>
          <w:rFonts w:hint="eastAsia"/>
        </w:rPr>
        <w:t>электрических</w:t>
      </w:r>
      <w:r>
        <w:t xml:space="preserve"> </w:t>
      </w:r>
      <w:r>
        <w:rPr>
          <w:rFonts w:hint="eastAsia"/>
        </w:rPr>
        <w:t>сетей</w:t>
      </w:r>
    </w:p>
    <w:p w14:paraId="06660F38" w14:textId="77777777" w:rsidR="008A3396" w:rsidRDefault="008A3396" w:rsidP="008A3396"/>
    <w:p w14:paraId="146293E4" w14:textId="77777777" w:rsidR="008A3396" w:rsidRDefault="008A3396" w:rsidP="008A3396">
      <w:r>
        <w:t xml:space="preserve">4.4 </w:t>
      </w:r>
      <w:r>
        <w:rPr>
          <w:rFonts w:hint="eastAsia"/>
        </w:rPr>
        <w:t>Апробация</w:t>
      </w:r>
      <w:r>
        <w:t xml:space="preserve"> </w:t>
      </w:r>
      <w:r>
        <w:rPr>
          <w:rFonts w:hint="eastAsia"/>
        </w:rPr>
        <w:t>разработанной</w:t>
      </w:r>
      <w:r>
        <w:t xml:space="preserve"> </w:t>
      </w:r>
      <w:r>
        <w:rPr>
          <w:rFonts w:hint="eastAsia"/>
        </w:rPr>
        <w:t>системы</w:t>
      </w:r>
      <w:r>
        <w:t xml:space="preserve"> </w:t>
      </w:r>
      <w:r>
        <w:rPr>
          <w:rFonts w:hint="eastAsia"/>
        </w:rPr>
        <w:t>поддержки</w:t>
      </w:r>
      <w:r>
        <w:t xml:space="preserve"> </w:t>
      </w:r>
      <w:r>
        <w:rPr>
          <w:rFonts w:hint="eastAsia"/>
        </w:rPr>
        <w:t>принятия</w:t>
      </w:r>
      <w:r>
        <w:t xml:space="preserve"> </w:t>
      </w:r>
      <w:r>
        <w:rPr>
          <w:rFonts w:hint="eastAsia"/>
        </w:rPr>
        <w:t>решения</w:t>
      </w:r>
      <w:r>
        <w:t xml:space="preserve"> </w:t>
      </w:r>
      <w:r>
        <w:rPr>
          <w:rFonts w:hint="eastAsia"/>
        </w:rPr>
        <w:t>по</w:t>
      </w:r>
      <w:r>
        <w:t xml:space="preserve"> </w:t>
      </w:r>
      <w:r>
        <w:rPr>
          <w:rFonts w:hint="eastAsia"/>
        </w:rPr>
        <w:t>ТПиР</w:t>
      </w:r>
      <w:r>
        <w:t xml:space="preserve"> </w:t>
      </w:r>
      <w:r>
        <w:rPr>
          <w:rFonts w:hint="eastAsia"/>
        </w:rPr>
        <w:t>района</w:t>
      </w:r>
      <w:r>
        <w:t xml:space="preserve"> </w:t>
      </w:r>
      <w:r>
        <w:rPr>
          <w:rFonts w:hint="eastAsia"/>
        </w:rPr>
        <w:t>электрических</w:t>
      </w:r>
      <w:r>
        <w:t xml:space="preserve"> </w:t>
      </w:r>
      <w:r>
        <w:rPr>
          <w:rFonts w:hint="eastAsia"/>
        </w:rPr>
        <w:t>сетей</w:t>
      </w:r>
      <w:r>
        <w:t xml:space="preserve"> </w:t>
      </w:r>
      <w:r>
        <w:rPr>
          <w:rFonts w:hint="eastAsia"/>
        </w:rPr>
        <w:t>на</w:t>
      </w:r>
      <w:r>
        <w:t xml:space="preserve"> </w:t>
      </w:r>
      <w:r>
        <w:rPr>
          <w:rFonts w:hint="eastAsia"/>
        </w:rPr>
        <w:t>примере</w:t>
      </w:r>
      <w:r>
        <w:t xml:space="preserve"> </w:t>
      </w:r>
      <w:r>
        <w:rPr>
          <w:rFonts w:hint="eastAsia"/>
        </w:rPr>
        <w:t>Центрального</w:t>
      </w:r>
      <w:r>
        <w:t xml:space="preserve"> </w:t>
      </w:r>
      <w:r>
        <w:rPr>
          <w:rFonts w:hint="eastAsia"/>
        </w:rPr>
        <w:t>района</w:t>
      </w:r>
      <w:r>
        <w:t xml:space="preserve"> </w:t>
      </w:r>
      <w:r>
        <w:rPr>
          <w:rFonts w:hint="eastAsia"/>
        </w:rPr>
        <w:t>электрических</w:t>
      </w:r>
      <w:r>
        <w:t xml:space="preserve"> </w:t>
      </w:r>
      <w:r>
        <w:rPr>
          <w:rFonts w:hint="eastAsia"/>
        </w:rPr>
        <w:t>сетей</w:t>
      </w:r>
      <w:r>
        <w:t xml:space="preserve"> </w:t>
      </w:r>
      <w:r>
        <w:rPr>
          <w:rFonts w:hint="eastAsia"/>
        </w:rPr>
        <w:t>Оренбургской</w:t>
      </w:r>
      <w:r>
        <w:t xml:space="preserve"> </w:t>
      </w:r>
      <w:r>
        <w:rPr>
          <w:rFonts w:hint="eastAsia"/>
        </w:rPr>
        <w:t>области</w:t>
      </w:r>
    </w:p>
    <w:p w14:paraId="24D03C51" w14:textId="77777777" w:rsidR="008A3396" w:rsidRDefault="008A3396" w:rsidP="008A3396"/>
    <w:p w14:paraId="63A6A286" w14:textId="77777777" w:rsidR="008A3396" w:rsidRDefault="008A3396" w:rsidP="008A3396">
      <w:r>
        <w:rPr>
          <w:rFonts w:hint="eastAsia"/>
        </w:rPr>
        <w:t>ВЫВОДЫ</w:t>
      </w:r>
    </w:p>
    <w:p w14:paraId="0AB5EA3D" w14:textId="77777777" w:rsidR="008A3396" w:rsidRDefault="008A3396" w:rsidP="008A3396"/>
    <w:p w14:paraId="7FE7EDCA" w14:textId="77777777" w:rsidR="008A3396" w:rsidRDefault="008A3396" w:rsidP="008A3396">
      <w:r>
        <w:rPr>
          <w:rFonts w:hint="eastAsia"/>
        </w:rPr>
        <w:t>ЗАКЛЮЧЕНИЕ</w:t>
      </w:r>
    </w:p>
    <w:p w14:paraId="7F9A5118" w14:textId="77777777" w:rsidR="008A3396" w:rsidRDefault="008A3396" w:rsidP="008A3396"/>
    <w:p w14:paraId="5E260984" w14:textId="77777777" w:rsidR="008A3396" w:rsidRDefault="008A3396" w:rsidP="008A3396">
      <w:r>
        <w:rPr>
          <w:rFonts w:hint="eastAsia"/>
        </w:rPr>
        <w:t>Список</w:t>
      </w:r>
      <w:r>
        <w:t xml:space="preserve"> </w:t>
      </w:r>
      <w:r>
        <w:rPr>
          <w:rFonts w:hint="eastAsia"/>
        </w:rPr>
        <w:t>литературы</w:t>
      </w:r>
    </w:p>
    <w:p w14:paraId="7447FA45" w14:textId="77777777" w:rsidR="008A3396" w:rsidRDefault="008A3396" w:rsidP="008A3396"/>
    <w:p w14:paraId="085929CC" w14:textId="77777777" w:rsidR="008A3396" w:rsidRDefault="008A3396" w:rsidP="008A3396">
      <w:r>
        <w:rPr>
          <w:rFonts w:hint="eastAsia"/>
        </w:rPr>
        <w:t>Приложение</w:t>
      </w:r>
      <w:r>
        <w:t xml:space="preserve"> </w:t>
      </w:r>
      <w:r>
        <w:rPr>
          <w:rFonts w:hint="eastAsia"/>
        </w:rPr>
        <w:t>А</w:t>
      </w:r>
      <w:r>
        <w:t xml:space="preserve">. </w:t>
      </w:r>
      <w:r>
        <w:rPr>
          <w:rFonts w:hint="eastAsia"/>
        </w:rPr>
        <w:t>Расчет</w:t>
      </w:r>
      <w:r>
        <w:t xml:space="preserve"> </w:t>
      </w:r>
      <w:r>
        <w:rPr>
          <w:rFonts w:hint="eastAsia"/>
        </w:rPr>
        <w:t>стоимости</w:t>
      </w:r>
      <w:r>
        <w:t xml:space="preserve"> </w:t>
      </w:r>
      <w:r>
        <w:rPr>
          <w:rFonts w:hint="eastAsia"/>
        </w:rPr>
        <w:t>демонтажа</w:t>
      </w:r>
      <w:r>
        <w:t xml:space="preserve"> </w:t>
      </w:r>
      <w:r>
        <w:rPr>
          <w:rFonts w:hint="eastAsia"/>
        </w:rPr>
        <w:t>оборудования</w:t>
      </w:r>
    </w:p>
    <w:p w14:paraId="5FA52CFB" w14:textId="77777777" w:rsidR="008A3396" w:rsidRDefault="008A3396" w:rsidP="008A3396"/>
    <w:p w14:paraId="5EBB8A06" w14:textId="77777777" w:rsidR="008A3396" w:rsidRDefault="008A3396" w:rsidP="008A3396">
      <w:r>
        <w:rPr>
          <w:rFonts w:hint="eastAsia"/>
        </w:rPr>
        <w:t>Приложение</w:t>
      </w:r>
      <w:r>
        <w:t xml:space="preserve"> </w:t>
      </w:r>
      <w:r>
        <w:rPr>
          <w:rFonts w:hint="eastAsia"/>
        </w:rPr>
        <w:t>Б</w:t>
      </w:r>
      <w:r>
        <w:t xml:space="preserve">. </w:t>
      </w:r>
      <w:r>
        <w:rPr>
          <w:rFonts w:hint="eastAsia"/>
        </w:rPr>
        <w:t>Расчет</w:t>
      </w:r>
      <w:r>
        <w:t xml:space="preserve"> </w:t>
      </w:r>
      <w:r>
        <w:rPr>
          <w:rFonts w:hint="eastAsia"/>
        </w:rPr>
        <w:t>показателей</w:t>
      </w:r>
      <w:r>
        <w:t xml:space="preserve"> </w:t>
      </w:r>
      <w:r>
        <w:rPr>
          <w:rFonts w:hint="eastAsia"/>
        </w:rPr>
        <w:t>надежности</w:t>
      </w:r>
    </w:p>
    <w:p w14:paraId="5BAAF726" w14:textId="77777777" w:rsidR="008A3396" w:rsidRDefault="008A3396" w:rsidP="008A3396"/>
    <w:p w14:paraId="48D84705" w14:textId="77777777" w:rsidR="008A3396" w:rsidRDefault="008A3396" w:rsidP="008A3396">
      <w:r>
        <w:rPr>
          <w:rFonts w:hint="eastAsia"/>
        </w:rPr>
        <w:t>Приложение</w:t>
      </w:r>
      <w:r>
        <w:t xml:space="preserve"> </w:t>
      </w:r>
      <w:r>
        <w:rPr>
          <w:rFonts w:hint="eastAsia"/>
        </w:rPr>
        <w:t>В</w:t>
      </w:r>
      <w:r>
        <w:t xml:space="preserve">. </w:t>
      </w:r>
      <w:r>
        <w:rPr>
          <w:rFonts w:hint="eastAsia"/>
        </w:rPr>
        <w:t>Обучающая</w:t>
      </w:r>
      <w:r>
        <w:t xml:space="preserve"> </w:t>
      </w:r>
      <w:r>
        <w:rPr>
          <w:rFonts w:hint="eastAsia"/>
        </w:rPr>
        <w:t>выборка</w:t>
      </w:r>
    </w:p>
    <w:p w14:paraId="2C2958F8" w14:textId="77777777" w:rsidR="008A3396" w:rsidRDefault="008A3396" w:rsidP="008A3396"/>
    <w:p w14:paraId="4946E6E1" w14:textId="77777777" w:rsidR="008A3396" w:rsidRDefault="008A3396" w:rsidP="008A3396">
      <w:r>
        <w:rPr>
          <w:rFonts w:hint="eastAsia"/>
        </w:rPr>
        <w:t>Приложение</w:t>
      </w:r>
      <w:r>
        <w:t xml:space="preserve"> </w:t>
      </w:r>
      <w:r>
        <w:rPr>
          <w:rFonts w:hint="eastAsia"/>
        </w:rPr>
        <w:t>Г</w:t>
      </w:r>
      <w:r>
        <w:t xml:space="preserve">. </w:t>
      </w:r>
      <w:r>
        <w:rPr>
          <w:rFonts w:hint="eastAsia"/>
        </w:rPr>
        <w:t>Результаты</w:t>
      </w:r>
      <w:r>
        <w:t xml:space="preserve"> </w:t>
      </w:r>
      <w:r>
        <w:rPr>
          <w:rFonts w:hint="eastAsia"/>
        </w:rPr>
        <w:t>обучения</w:t>
      </w:r>
      <w:r>
        <w:t xml:space="preserve"> </w:t>
      </w:r>
      <w:r>
        <w:rPr>
          <w:rFonts w:hint="eastAsia"/>
        </w:rPr>
        <w:t>при</w:t>
      </w:r>
      <w:r>
        <w:t xml:space="preserve"> </w:t>
      </w:r>
      <w:r>
        <w:rPr>
          <w:rFonts w:hint="eastAsia"/>
        </w:rPr>
        <w:t>различных</w:t>
      </w:r>
      <w:r>
        <w:t xml:space="preserve"> </w:t>
      </w:r>
      <w:r>
        <w:rPr>
          <w:rFonts w:hint="eastAsia"/>
        </w:rPr>
        <w:t>параметрах</w:t>
      </w:r>
      <w:r>
        <w:t xml:space="preserve"> </w:t>
      </w:r>
      <w:r>
        <w:rPr>
          <w:rFonts w:hint="eastAsia"/>
        </w:rPr>
        <w:t>ИНС</w:t>
      </w:r>
      <w:r>
        <w:t xml:space="preserve"> </w:t>
      </w:r>
      <w:r>
        <w:rPr>
          <w:rFonts w:hint="eastAsia"/>
        </w:rPr>
        <w:t>и</w:t>
      </w:r>
      <w:r>
        <w:t xml:space="preserve"> </w:t>
      </w:r>
      <w:r>
        <w:rPr>
          <w:rFonts w:hint="eastAsia"/>
        </w:rPr>
        <w:t>алгоритмах</w:t>
      </w:r>
      <w:r>
        <w:t xml:space="preserve"> </w:t>
      </w:r>
      <w:r>
        <w:rPr>
          <w:rFonts w:hint="eastAsia"/>
        </w:rPr>
        <w:t>обучения</w:t>
      </w:r>
    </w:p>
    <w:p w14:paraId="401415D6" w14:textId="77777777" w:rsidR="008A3396" w:rsidRDefault="008A3396" w:rsidP="008A3396"/>
    <w:p w14:paraId="5D969340" w14:textId="77777777" w:rsidR="008A3396" w:rsidRDefault="008A3396" w:rsidP="008A3396">
      <w:r>
        <w:rPr>
          <w:rFonts w:hint="eastAsia"/>
        </w:rPr>
        <w:lastRenderedPageBreak/>
        <w:t>Приложение</w:t>
      </w:r>
      <w:r>
        <w:t xml:space="preserve"> </w:t>
      </w:r>
      <w:r>
        <w:rPr>
          <w:rFonts w:hint="eastAsia"/>
        </w:rPr>
        <w:t>Д</w:t>
      </w:r>
      <w:r>
        <w:t xml:space="preserve">. </w:t>
      </w:r>
      <w:r>
        <w:rPr>
          <w:rFonts w:hint="eastAsia"/>
        </w:rPr>
        <w:t>Сформированные</w:t>
      </w:r>
      <w:r>
        <w:t xml:space="preserve"> </w:t>
      </w:r>
      <w:r>
        <w:rPr>
          <w:rFonts w:hint="eastAsia"/>
        </w:rPr>
        <w:t>альтернативы</w:t>
      </w:r>
      <w:r>
        <w:t xml:space="preserve"> </w:t>
      </w:r>
      <w:r>
        <w:rPr>
          <w:rFonts w:hint="eastAsia"/>
        </w:rPr>
        <w:t>ТПиР</w:t>
      </w:r>
      <w:r>
        <w:t xml:space="preserve"> </w:t>
      </w:r>
      <w:r>
        <w:rPr>
          <w:rFonts w:hint="eastAsia"/>
        </w:rPr>
        <w:t>объектов</w:t>
      </w:r>
      <w:r>
        <w:t xml:space="preserve"> </w:t>
      </w:r>
      <w:r>
        <w:rPr>
          <w:rFonts w:hint="eastAsia"/>
        </w:rPr>
        <w:t>и</w:t>
      </w:r>
      <w:r>
        <w:t xml:space="preserve"> </w:t>
      </w:r>
      <w:r>
        <w:rPr>
          <w:rFonts w:hint="eastAsia"/>
        </w:rPr>
        <w:t>района</w:t>
      </w:r>
      <w:r>
        <w:t xml:space="preserve"> </w:t>
      </w:r>
      <w:r>
        <w:rPr>
          <w:rFonts w:hint="eastAsia"/>
        </w:rPr>
        <w:t>электрических</w:t>
      </w:r>
      <w:r>
        <w:t xml:space="preserve"> </w:t>
      </w:r>
      <w:r>
        <w:rPr>
          <w:rFonts w:hint="eastAsia"/>
        </w:rPr>
        <w:t>сетей</w:t>
      </w:r>
    </w:p>
    <w:p w14:paraId="749BD64A" w14:textId="77777777" w:rsidR="008A3396" w:rsidRDefault="008A3396" w:rsidP="008A3396"/>
    <w:p w14:paraId="139D8A2B" w14:textId="1978BF22" w:rsidR="008A3396" w:rsidRPr="008A3396" w:rsidRDefault="008A3396" w:rsidP="008A3396">
      <w:r>
        <w:rPr>
          <w:rFonts w:hint="eastAsia"/>
        </w:rPr>
        <w:t>Приложение</w:t>
      </w:r>
      <w:r>
        <w:t xml:space="preserve"> </w:t>
      </w:r>
      <w:r>
        <w:rPr>
          <w:rFonts w:hint="eastAsia"/>
        </w:rPr>
        <w:t>Е</w:t>
      </w:r>
      <w:r>
        <w:t xml:space="preserve">. </w:t>
      </w:r>
      <w:r>
        <w:rPr>
          <w:rFonts w:hint="eastAsia"/>
        </w:rPr>
        <w:t>Акты</w:t>
      </w:r>
      <w:r>
        <w:t xml:space="preserve"> </w:t>
      </w:r>
      <w:r>
        <w:rPr>
          <w:rFonts w:hint="eastAsia"/>
        </w:rPr>
        <w:t>внедрения</w:t>
      </w:r>
    </w:p>
    <w:sectPr w:rsidR="008A3396" w:rsidRPr="008A3396" w:rsidSect="00EE31FB">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EB96B" w14:textId="77777777" w:rsidR="00EE31FB" w:rsidRDefault="00EE31FB">
      <w:pPr>
        <w:spacing w:after="0" w:line="240" w:lineRule="auto"/>
      </w:pPr>
      <w:r>
        <w:separator/>
      </w:r>
    </w:p>
  </w:endnote>
  <w:endnote w:type="continuationSeparator" w:id="0">
    <w:p w14:paraId="2AB8FBA4" w14:textId="77777777" w:rsidR="00EE31FB" w:rsidRDefault="00EE3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7D01A" w14:textId="77777777" w:rsidR="00EE31FB" w:rsidRDefault="00EE31FB"/>
    <w:p w14:paraId="0A872A46" w14:textId="77777777" w:rsidR="00EE31FB" w:rsidRDefault="00EE31FB"/>
    <w:p w14:paraId="7E6D7513" w14:textId="77777777" w:rsidR="00EE31FB" w:rsidRDefault="00EE31FB"/>
    <w:p w14:paraId="48315C34" w14:textId="77777777" w:rsidR="00EE31FB" w:rsidRDefault="00EE31FB"/>
    <w:p w14:paraId="28AB0BF0" w14:textId="77777777" w:rsidR="00EE31FB" w:rsidRDefault="00EE31FB"/>
    <w:p w14:paraId="44F5AFE2" w14:textId="77777777" w:rsidR="00EE31FB" w:rsidRDefault="00EE31FB"/>
    <w:p w14:paraId="206945B3" w14:textId="77777777" w:rsidR="00EE31FB" w:rsidRDefault="00EE31FB">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7A1F6F8" wp14:editId="5B8C5AAA">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E5E56" w14:textId="77777777" w:rsidR="00EE31FB" w:rsidRDefault="00EE31F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A1F6F8"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36E5E56" w14:textId="77777777" w:rsidR="00EE31FB" w:rsidRDefault="00EE31F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1A39A48" w14:textId="77777777" w:rsidR="00EE31FB" w:rsidRDefault="00EE31FB"/>
    <w:p w14:paraId="7C625CBF" w14:textId="77777777" w:rsidR="00EE31FB" w:rsidRDefault="00EE31FB"/>
    <w:p w14:paraId="648D0C1D" w14:textId="77777777" w:rsidR="00EE31FB" w:rsidRDefault="00EE31FB">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27F0C0B" wp14:editId="4EFDC522">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79BE1" w14:textId="77777777" w:rsidR="00EE31FB" w:rsidRDefault="00EE31FB"/>
                          <w:p w14:paraId="1303EAD8" w14:textId="77777777" w:rsidR="00EE31FB" w:rsidRDefault="00EE31F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7F0C0B"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3579BE1" w14:textId="77777777" w:rsidR="00EE31FB" w:rsidRDefault="00EE31FB"/>
                    <w:p w14:paraId="1303EAD8" w14:textId="77777777" w:rsidR="00EE31FB" w:rsidRDefault="00EE31F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2169C2A" w14:textId="77777777" w:rsidR="00EE31FB" w:rsidRDefault="00EE31FB"/>
    <w:p w14:paraId="0871B2C1" w14:textId="77777777" w:rsidR="00EE31FB" w:rsidRDefault="00EE31FB">
      <w:pPr>
        <w:rPr>
          <w:sz w:val="2"/>
          <w:szCs w:val="2"/>
        </w:rPr>
      </w:pPr>
    </w:p>
    <w:p w14:paraId="0CE35222" w14:textId="77777777" w:rsidR="00EE31FB" w:rsidRDefault="00EE31FB"/>
    <w:p w14:paraId="07D2A8CA" w14:textId="77777777" w:rsidR="00EE31FB" w:rsidRDefault="00EE31FB">
      <w:pPr>
        <w:spacing w:after="0" w:line="240" w:lineRule="auto"/>
      </w:pPr>
    </w:p>
  </w:footnote>
  <w:footnote w:type="continuationSeparator" w:id="0">
    <w:p w14:paraId="73C5D106" w14:textId="77777777" w:rsidR="00EE31FB" w:rsidRDefault="00EE3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56"/>
    <w:rsid w:val="00B37280"/>
    <w:rsid w:val="00B372DF"/>
    <w:rsid w:val="00B37312"/>
    <w:rsid w:val="00B37341"/>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1FB"/>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29117</TotalTime>
  <Pages>4</Pages>
  <Words>422</Words>
  <Characters>2410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2827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3826</cp:revision>
  <cp:lastPrinted>2009-02-06T05:36:00Z</cp:lastPrinted>
  <dcterms:created xsi:type="dcterms:W3CDTF">2024-01-07T13:43:00Z</dcterms:created>
  <dcterms:modified xsi:type="dcterms:W3CDTF">2024-02-23T13:03:00Z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