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285D" w14:textId="200270BC" w:rsidR="005D23A1" w:rsidRDefault="002A51CF" w:rsidP="002A51CF">
      <w:pPr>
        <w:rPr>
          <w:rFonts w:ascii="Times New Roman" w:eastAsia="Arial Unicode MS" w:hAnsi="Times New Roman" w:cs="Times New Roman"/>
          <w:b/>
          <w:bCs/>
          <w:color w:val="000000"/>
          <w:kern w:val="0"/>
          <w:sz w:val="28"/>
          <w:szCs w:val="28"/>
          <w:lang w:eastAsia="ru-RU" w:bidi="uk-UA"/>
        </w:rPr>
      </w:pPr>
      <w:r w:rsidRPr="002A51CF">
        <w:rPr>
          <w:rFonts w:ascii="Times New Roman" w:eastAsia="Arial Unicode MS" w:hAnsi="Times New Roman" w:cs="Times New Roman" w:hint="eastAsia"/>
          <w:b/>
          <w:bCs/>
          <w:color w:val="000000"/>
          <w:kern w:val="0"/>
          <w:sz w:val="28"/>
          <w:szCs w:val="28"/>
          <w:lang w:eastAsia="ru-RU" w:bidi="uk-UA"/>
        </w:rPr>
        <w:t>Хаев</w:t>
      </w:r>
      <w:r w:rsidRPr="002A51CF">
        <w:rPr>
          <w:rFonts w:ascii="Times New Roman" w:eastAsia="Arial Unicode MS" w:hAnsi="Times New Roman" w:cs="Times New Roman"/>
          <w:b/>
          <w:bCs/>
          <w:color w:val="000000"/>
          <w:kern w:val="0"/>
          <w:sz w:val="28"/>
          <w:szCs w:val="28"/>
          <w:lang w:eastAsia="ru-RU" w:bidi="uk-UA"/>
        </w:rPr>
        <w:t xml:space="preserve"> </w:t>
      </w:r>
      <w:r w:rsidRPr="002A51CF">
        <w:rPr>
          <w:rFonts w:ascii="Times New Roman" w:eastAsia="Arial Unicode MS" w:hAnsi="Times New Roman" w:cs="Times New Roman" w:hint="eastAsia"/>
          <w:b/>
          <w:bCs/>
          <w:color w:val="000000"/>
          <w:kern w:val="0"/>
          <w:sz w:val="28"/>
          <w:szCs w:val="28"/>
          <w:lang w:eastAsia="ru-RU" w:bidi="uk-UA"/>
        </w:rPr>
        <w:t>Тотраз</w:t>
      </w:r>
      <w:r w:rsidRPr="002A51CF">
        <w:rPr>
          <w:rFonts w:ascii="Times New Roman" w:eastAsia="Arial Unicode MS" w:hAnsi="Times New Roman" w:cs="Times New Roman"/>
          <w:b/>
          <w:bCs/>
          <w:color w:val="000000"/>
          <w:kern w:val="0"/>
          <w:sz w:val="28"/>
          <w:szCs w:val="28"/>
          <w:lang w:eastAsia="ru-RU" w:bidi="uk-UA"/>
        </w:rPr>
        <w:t xml:space="preserve"> </w:t>
      </w:r>
      <w:r w:rsidRPr="002A51CF">
        <w:rPr>
          <w:rFonts w:ascii="Times New Roman" w:eastAsia="Arial Unicode MS" w:hAnsi="Times New Roman" w:cs="Times New Roman" w:hint="eastAsia"/>
          <w:b/>
          <w:bCs/>
          <w:color w:val="000000"/>
          <w:kern w:val="0"/>
          <w:sz w:val="28"/>
          <w:szCs w:val="28"/>
          <w:lang w:eastAsia="ru-RU" w:bidi="uk-UA"/>
        </w:rPr>
        <w:t>Эдуардович</w:t>
      </w:r>
      <w:r>
        <w:rPr>
          <w:rFonts w:ascii="Times New Roman" w:eastAsia="Arial Unicode MS" w:hAnsi="Times New Roman" w:cs="Times New Roman" w:hint="eastAsia"/>
          <w:b/>
          <w:bCs/>
          <w:color w:val="000000"/>
          <w:kern w:val="0"/>
          <w:sz w:val="28"/>
          <w:szCs w:val="28"/>
          <w:lang w:eastAsia="ru-RU" w:bidi="uk-UA"/>
        </w:rPr>
        <w:t xml:space="preserve"> </w:t>
      </w:r>
      <w:r w:rsidRPr="002A51CF">
        <w:rPr>
          <w:rFonts w:ascii="Times New Roman" w:eastAsia="Arial Unicode MS" w:hAnsi="Times New Roman" w:cs="Times New Roman" w:hint="eastAsia"/>
          <w:b/>
          <w:bCs/>
          <w:color w:val="000000"/>
          <w:kern w:val="0"/>
          <w:sz w:val="28"/>
          <w:szCs w:val="28"/>
          <w:lang w:eastAsia="ru-RU" w:bidi="uk-UA"/>
        </w:rPr>
        <w:t>Эффективный</w:t>
      </w:r>
      <w:r w:rsidRPr="002A51CF">
        <w:rPr>
          <w:rFonts w:ascii="Times New Roman" w:eastAsia="Arial Unicode MS" w:hAnsi="Times New Roman" w:cs="Times New Roman"/>
          <w:b/>
          <w:bCs/>
          <w:color w:val="000000"/>
          <w:kern w:val="0"/>
          <w:sz w:val="28"/>
          <w:szCs w:val="28"/>
          <w:lang w:eastAsia="ru-RU" w:bidi="uk-UA"/>
        </w:rPr>
        <w:t xml:space="preserve"> </w:t>
      </w:r>
      <w:r w:rsidRPr="002A51CF">
        <w:rPr>
          <w:rFonts w:ascii="Times New Roman" w:eastAsia="Arial Unicode MS" w:hAnsi="Times New Roman" w:cs="Times New Roman" w:hint="eastAsia"/>
          <w:b/>
          <w:bCs/>
          <w:color w:val="000000"/>
          <w:kern w:val="0"/>
          <w:sz w:val="28"/>
          <w:szCs w:val="28"/>
          <w:lang w:eastAsia="ru-RU" w:bidi="uk-UA"/>
        </w:rPr>
        <w:t>гипсовый</w:t>
      </w:r>
      <w:r w:rsidRPr="002A51CF">
        <w:rPr>
          <w:rFonts w:ascii="Times New Roman" w:eastAsia="Arial Unicode MS" w:hAnsi="Times New Roman" w:cs="Times New Roman"/>
          <w:b/>
          <w:bCs/>
          <w:color w:val="000000"/>
          <w:kern w:val="0"/>
          <w:sz w:val="28"/>
          <w:szCs w:val="28"/>
          <w:lang w:eastAsia="ru-RU" w:bidi="uk-UA"/>
        </w:rPr>
        <w:t xml:space="preserve"> </w:t>
      </w:r>
      <w:r w:rsidRPr="002A51CF">
        <w:rPr>
          <w:rFonts w:ascii="Times New Roman" w:eastAsia="Arial Unicode MS" w:hAnsi="Times New Roman" w:cs="Times New Roman" w:hint="eastAsia"/>
          <w:b/>
          <w:bCs/>
          <w:color w:val="000000"/>
          <w:kern w:val="0"/>
          <w:sz w:val="28"/>
          <w:szCs w:val="28"/>
          <w:lang w:eastAsia="ru-RU" w:bidi="uk-UA"/>
        </w:rPr>
        <w:t>материал</w:t>
      </w:r>
      <w:r w:rsidRPr="002A51CF">
        <w:rPr>
          <w:rFonts w:ascii="Times New Roman" w:eastAsia="Arial Unicode MS" w:hAnsi="Times New Roman" w:cs="Times New Roman"/>
          <w:b/>
          <w:bCs/>
          <w:color w:val="000000"/>
          <w:kern w:val="0"/>
          <w:sz w:val="28"/>
          <w:szCs w:val="28"/>
          <w:lang w:eastAsia="ru-RU" w:bidi="uk-UA"/>
        </w:rPr>
        <w:t xml:space="preserve"> </w:t>
      </w:r>
      <w:r w:rsidRPr="002A51CF">
        <w:rPr>
          <w:rFonts w:ascii="Times New Roman" w:eastAsia="Arial Unicode MS" w:hAnsi="Times New Roman" w:cs="Times New Roman" w:hint="eastAsia"/>
          <w:b/>
          <w:bCs/>
          <w:color w:val="000000"/>
          <w:kern w:val="0"/>
          <w:sz w:val="28"/>
          <w:szCs w:val="28"/>
          <w:lang w:eastAsia="ru-RU" w:bidi="uk-UA"/>
        </w:rPr>
        <w:t>для</w:t>
      </w:r>
      <w:r w:rsidRPr="002A51CF">
        <w:rPr>
          <w:rFonts w:ascii="Times New Roman" w:eastAsia="Arial Unicode MS" w:hAnsi="Times New Roman" w:cs="Times New Roman"/>
          <w:b/>
          <w:bCs/>
          <w:color w:val="000000"/>
          <w:kern w:val="0"/>
          <w:sz w:val="28"/>
          <w:szCs w:val="28"/>
          <w:lang w:eastAsia="ru-RU" w:bidi="uk-UA"/>
        </w:rPr>
        <w:t xml:space="preserve"> </w:t>
      </w:r>
      <w:r w:rsidRPr="002A51CF">
        <w:rPr>
          <w:rFonts w:ascii="Times New Roman" w:eastAsia="Arial Unicode MS" w:hAnsi="Times New Roman" w:cs="Times New Roman" w:hint="eastAsia"/>
          <w:b/>
          <w:bCs/>
          <w:color w:val="000000"/>
          <w:kern w:val="0"/>
          <w:sz w:val="28"/>
          <w:szCs w:val="28"/>
          <w:lang w:eastAsia="ru-RU" w:bidi="uk-UA"/>
        </w:rPr>
        <w:t>реставрационных</w:t>
      </w:r>
      <w:r w:rsidRPr="002A51CF">
        <w:rPr>
          <w:rFonts w:ascii="Times New Roman" w:eastAsia="Arial Unicode MS" w:hAnsi="Times New Roman" w:cs="Times New Roman"/>
          <w:b/>
          <w:bCs/>
          <w:color w:val="000000"/>
          <w:kern w:val="0"/>
          <w:sz w:val="28"/>
          <w:szCs w:val="28"/>
          <w:lang w:eastAsia="ru-RU" w:bidi="uk-UA"/>
        </w:rPr>
        <w:t xml:space="preserve"> </w:t>
      </w:r>
      <w:r w:rsidRPr="002A51CF">
        <w:rPr>
          <w:rFonts w:ascii="Times New Roman" w:eastAsia="Arial Unicode MS" w:hAnsi="Times New Roman" w:cs="Times New Roman" w:hint="eastAsia"/>
          <w:b/>
          <w:bCs/>
          <w:color w:val="000000"/>
          <w:kern w:val="0"/>
          <w:sz w:val="28"/>
          <w:szCs w:val="28"/>
          <w:lang w:eastAsia="ru-RU" w:bidi="uk-UA"/>
        </w:rPr>
        <w:t>работ</w:t>
      </w:r>
    </w:p>
    <w:p w14:paraId="2EDED1AF" w14:textId="77777777" w:rsidR="002A51CF" w:rsidRDefault="002A51CF" w:rsidP="002A51CF">
      <w:r>
        <w:rPr>
          <w:rFonts w:hint="eastAsia"/>
        </w:rPr>
        <w:t>ОГЛАВЛЕНИЕ</w:t>
      </w:r>
      <w:r>
        <w:t xml:space="preserve"> </w:t>
      </w:r>
      <w:r>
        <w:rPr>
          <w:rFonts w:hint="eastAsia"/>
        </w:rPr>
        <w:t>ДИССЕРТАЦИИ</w:t>
      </w:r>
    </w:p>
    <w:p w14:paraId="351EEB36" w14:textId="77777777" w:rsidR="002A51CF" w:rsidRDefault="002A51CF" w:rsidP="002A51CF">
      <w:r>
        <w:rPr>
          <w:rFonts w:hint="eastAsia"/>
        </w:rPr>
        <w:t>кандидат</w:t>
      </w:r>
      <w:r>
        <w:t xml:space="preserve"> </w:t>
      </w:r>
      <w:r>
        <w:rPr>
          <w:rFonts w:hint="eastAsia"/>
        </w:rPr>
        <w:t>наук</w:t>
      </w:r>
      <w:r>
        <w:t xml:space="preserve"> </w:t>
      </w:r>
      <w:r>
        <w:rPr>
          <w:rFonts w:hint="eastAsia"/>
        </w:rPr>
        <w:t>Хаев</w:t>
      </w:r>
      <w:r>
        <w:t xml:space="preserve"> </w:t>
      </w:r>
      <w:r>
        <w:rPr>
          <w:rFonts w:hint="eastAsia"/>
        </w:rPr>
        <w:t>Тотраз</w:t>
      </w:r>
      <w:r>
        <w:t xml:space="preserve"> </w:t>
      </w:r>
      <w:r>
        <w:rPr>
          <w:rFonts w:hint="eastAsia"/>
        </w:rPr>
        <w:t>Эдуардович</w:t>
      </w:r>
    </w:p>
    <w:p w14:paraId="7E3238C7" w14:textId="77777777" w:rsidR="002A51CF" w:rsidRDefault="002A51CF" w:rsidP="002A51CF">
      <w:r>
        <w:rPr>
          <w:rFonts w:hint="eastAsia"/>
        </w:rPr>
        <w:t>Оглавление</w:t>
      </w:r>
    </w:p>
    <w:p w14:paraId="67B9130A" w14:textId="77777777" w:rsidR="002A51CF" w:rsidRDefault="002A51CF" w:rsidP="002A51CF"/>
    <w:p w14:paraId="421C6470" w14:textId="77777777" w:rsidR="002A51CF" w:rsidRDefault="002A51CF" w:rsidP="002A51CF">
      <w:r>
        <w:rPr>
          <w:rFonts w:hint="eastAsia"/>
        </w:rPr>
        <w:t>Введение</w:t>
      </w:r>
    </w:p>
    <w:p w14:paraId="5645F58D" w14:textId="77777777" w:rsidR="002A51CF" w:rsidRDefault="002A51CF" w:rsidP="002A51CF"/>
    <w:p w14:paraId="54EA0C65" w14:textId="77777777" w:rsidR="002A51CF" w:rsidRDefault="002A51CF" w:rsidP="002A51CF">
      <w:r>
        <w:rPr>
          <w:rFonts w:hint="eastAsia"/>
        </w:rPr>
        <w:t>Глава</w:t>
      </w:r>
      <w:r>
        <w:t xml:space="preserve"> 1. </w:t>
      </w:r>
      <w:r>
        <w:rPr>
          <w:rFonts w:hint="eastAsia"/>
        </w:rPr>
        <w:t>Научно</w:t>
      </w:r>
      <w:r>
        <w:t>-</w:t>
      </w:r>
      <w:r>
        <w:rPr>
          <w:rFonts w:hint="eastAsia"/>
        </w:rPr>
        <w:t>технический</w:t>
      </w:r>
      <w:r>
        <w:t xml:space="preserve"> </w:t>
      </w:r>
      <w:r>
        <w:rPr>
          <w:rFonts w:hint="eastAsia"/>
        </w:rPr>
        <w:t>анализ</w:t>
      </w:r>
      <w:r>
        <w:t xml:space="preserve"> </w:t>
      </w:r>
      <w:r>
        <w:rPr>
          <w:rFonts w:hint="eastAsia"/>
        </w:rPr>
        <w:t>применения</w:t>
      </w:r>
      <w:r>
        <w:t xml:space="preserve"> </w:t>
      </w:r>
      <w:r>
        <w:rPr>
          <w:rFonts w:hint="eastAsia"/>
        </w:rPr>
        <w:t>гипсовых</w:t>
      </w:r>
      <w:r>
        <w:t xml:space="preserve"> </w:t>
      </w:r>
      <w:r>
        <w:rPr>
          <w:rFonts w:hint="eastAsia"/>
        </w:rPr>
        <w:t>и</w:t>
      </w:r>
      <w:r>
        <w:t xml:space="preserve"> </w:t>
      </w:r>
      <w:r>
        <w:rPr>
          <w:rFonts w:hint="eastAsia"/>
        </w:rPr>
        <w:t>цементных</w:t>
      </w:r>
      <w:r>
        <w:t xml:space="preserve"> </w:t>
      </w:r>
      <w:r>
        <w:rPr>
          <w:rFonts w:hint="eastAsia"/>
        </w:rPr>
        <w:t>материалов</w:t>
      </w:r>
      <w:r>
        <w:t xml:space="preserve"> </w:t>
      </w:r>
      <w:r>
        <w:rPr>
          <w:rFonts w:hint="eastAsia"/>
        </w:rPr>
        <w:t>в</w:t>
      </w:r>
      <w:r>
        <w:t xml:space="preserve"> </w:t>
      </w:r>
      <w:r>
        <w:rPr>
          <w:rFonts w:hint="eastAsia"/>
        </w:rPr>
        <w:t>строительстве</w:t>
      </w:r>
      <w:r>
        <w:t xml:space="preserve"> </w:t>
      </w:r>
      <w:r>
        <w:rPr>
          <w:rFonts w:hint="eastAsia"/>
        </w:rPr>
        <w:t>и</w:t>
      </w:r>
      <w:r>
        <w:t xml:space="preserve"> </w:t>
      </w:r>
      <w:r>
        <w:rPr>
          <w:rFonts w:hint="eastAsia"/>
        </w:rPr>
        <w:t>реставрации</w:t>
      </w:r>
    </w:p>
    <w:p w14:paraId="31EA674B" w14:textId="77777777" w:rsidR="002A51CF" w:rsidRDefault="002A51CF" w:rsidP="002A51CF"/>
    <w:p w14:paraId="0889719B" w14:textId="77777777" w:rsidR="002A51CF" w:rsidRDefault="002A51CF" w:rsidP="002A51CF">
      <w:r>
        <w:t xml:space="preserve">1.1 </w:t>
      </w:r>
      <w:r>
        <w:rPr>
          <w:rFonts w:hint="eastAsia"/>
        </w:rPr>
        <w:t>Применение</w:t>
      </w:r>
      <w:r>
        <w:t xml:space="preserve"> </w:t>
      </w:r>
      <w:r>
        <w:rPr>
          <w:rFonts w:hint="eastAsia"/>
        </w:rPr>
        <w:t>гипсовых</w:t>
      </w:r>
      <w:r>
        <w:t xml:space="preserve"> </w:t>
      </w:r>
      <w:r>
        <w:rPr>
          <w:rFonts w:hint="eastAsia"/>
        </w:rPr>
        <w:t>материалов</w:t>
      </w:r>
      <w:r>
        <w:t xml:space="preserve"> </w:t>
      </w:r>
      <w:r>
        <w:rPr>
          <w:rFonts w:hint="eastAsia"/>
        </w:rPr>
        <w:t>в</w:t>
      </w:r>
      <w:r>
        <w:t xml:space="preserve"> </w:t>
      </w:r>
      <w:r>
        <w:rPr>
          <w:rFonts w:hint="eastAsia"/>
        </w:rPr>
        <w:t>строительстве</w:t>
      </w:r>
      <w:r>
        <w:t xml:space="preserve">, </w:t>
      </w:r>
      <w:r>
        <w:rPr>
          <w:rFonts w:hint="eastAsia"/>
        </w:rPr>
        <w:t>ремонте</w:t>
      </w:r>
      <w:r>
        <w:t xml:space="preserve"> </w:t>
      </w:r>
      <w:r>
        <w:rPr>
          <w:rFonts w:hint="eastAsia"/>
        </w:rPr>
        <w:t>и</w:t>
      </w:r>
      <w:r>
        <w:t xml:space="preserve"> </w:t>
      </w:r>
      <w:r>
        <w:rPr>
          <w:rFonts w:hint="eastAsia"/>
        </w:rPr>
        <w:t>реставрации</w:t>
      </w:r>
      <w:r>
        <w:t xml:space="preserve">. </w:t>
      </w:r>
      <w:r>
        <w:rPr>
          <w:rFonts w:hint="eastAsia"/>
        </w:rPr>
        <w:t>Пути</w:t>
      </w:r>
      <w:r>
        <w:t xml:space="preserve"> </w:t>
      </w:r>
      <w:r>
        <w:rPr>
          <w:rFonts w:hint="eastAsia"/>
        </w:rPr>
        <w:t>снижения</w:t>
      </w:r>
      <w:r>
        <w:t xml:space="preserve"> </w:t>
      </w:r>
      <w:r>
        <w:rPr>
          <w:rFonts w:hint="eastAsia"/>
        </w:rPr>
        <w:t>средней</w:t>
      </w:r>
      <w:r>
        <w:t xml:space="preserve"> </w:t>
      </w:r>
      <w:r>
        <w:rPr>
          <w:rFonts w:hint="eastAsia"/>
        </w:rPr>
        <w:t>плотности</w:t>
      </w:r>
      <w:r>
        <w:t xml:space="preserve"> </w:t>
      </w:r>
      <w:r>
        <w:rPr>
          <w:rFonts w:hint="eastAsia"/>
        </w:rPr>
        <w:t>гипсовых</w:t>
      </w:r>
      <w:r>
        <w:t xml:space="preserve"> </w:t>
      </w:r>
      <w:r>
        <w:rPr>
          <w:rFonts w:hint="eastAsia"/>
        </w:rPr>
        <w:t>материалов</w:t>
      </w:r>
    </w:p>
    <w:p w14:paraId="1BD7F41E" w14:textId="77777777" w:rsidR="002A51CF" w:rsidRDefault="002A51CF" w:rsidP="002A51CF"/>
    <w:p w14:paraId="46BCEE34" w14:textId="77777777" w:rsidR="002A51CF" w:rsidRDefault="002A51CF" w:rsidP="002A51CF">
      <w:r>
        <w:t xml:space="preserve">1.2 </w:t>
      </w:r>
      <w:r>
        <w:rPr>
          <w:rFonts w:hint="eastAsia"/>
        </w:rPr>
        <w:t>Использование</w:t>
      </w:r>
      <w:r>
        <w:t xml:space="preserve"> </w:t>
      </w:r>
      <w:r>
        <w:rPr>
          <w:rFonts w:hint="eastAsia"/>
        </w:rPr>
        <w:t>полых</w:t>
      </w:r>
      <w:r>
        <w:t xml:space="preserve"> </w:t>
      </w:r>
      <w:r>
        <w:rPr>
          <w:rFonts w:hint="eastAsia"/>
        </w:rPr>
        <w:t>стеклянных</w:t>
      </w:r>
      <w:r>
        <w:t xml:space="preserve"> </w:t>
      </w:r>
      <w:r>
        <w:rPr>
          <w:rFonts w:hint="eastAsia"/>
        </w:rPr>
        <w:t>микросфер</w:t>
      </w:r>
      <w:r>
        <w:t xml:space="preserve"> (</w:t>
      </w:r>
      <w:r>
        <w:rPr>
          <w:rFonts w:hint="eastAsia"/>
        </w:rPr>
        <w:t>ПСМС</w:t>
      </w:r>
      <w:r>
        <w:t xml:space="preserve">) </w:t>
      </w:r>
      <w:r>
        <w:rPr>
          <w:rFonts w:hint="eastAsia"/>
        </w:rPr>
        <w:t>в</w:t>
      </w:r>
      <w:r>
        <w:t xml:space="preserve"> </w:t>
      </w:r>
      <w:r>
        <w:rPr>
          <w:rFonts w:hint="eastAsia"/>
        </w:rPr>
        <w:t>строительных</w:t>
      </w:r>
    </w:p>
    <w:p w14:paraId="590B096C" w14:textId="77777777" w:rsidR="002A51CF" w:rsidRDefault="002A51CF" w:rsidP="002A51CF"/>
    <w:p w14:paraId="1775477C" w14:textId="77777777" w:rsidR="002A51CF" w:rsidRDefault="002A51CF" w:rsidP="002A51CF">
      <w:r>
        <w:rPr>
          <w:rFonts w:hint="eastAsia"/>
        </w:rPr>
        <w:t>и</w:t>
      </w:r>
      <w:r>
        <w:t xml:space="preserve"> </w:t>
      </w:r>
      <w:r>
        <w:rPr>
          <w:rFonts w:hint="eastAsia"/>
        </w:rPr>
        <w:t>специальных</w:t>
      </w:r>
      <w:r>
        <w:t xml:space="preserve"> </w:t>
      </w:r>
      <w:r>
        <w:rPr>
          <w:rFonts w:hint="eastAsia"/>
        </w:rPr>
        <w:t>растворах</w:t>
      </w:r>
      <w:r>
        <w:t xml:space="preserve"> </w:t>
      </w:r>
      <w:r>
        <w:rPr>
          <w:rFonts w:hint="eastAsia"/>
        </w:rPr>
        <w:t>для</w:t>
      </w:r>
      <w:r>
        <w:t xml:space="preserve"> </w:t>
      </w:r>
      <w:r>
        <w:rPr>
          <w:rFonts w:hint="eastAsia"/>
        </w:rPr>
        <w:t>снижения</w:t>
      </w:r>
      <w:r>
        <w:t xml:space="preserve"> </w:t>
      </w:r>
      <w:r>
        <w:rPr>
          <w:rFonts w:hint="eastAsia"/>
        </w:rPr>
        <w:t>их</w:t>
      </w:r>
      <w:r>
        <w:t xml:space="preserve"> </w:t>
      </w:r>
      <w:r>
        <w:rPr>
          <w:rFonts w:hint="eastAsia"/>
        </w:rPr>
        <w:t>средней</w:t>
      </w:r>
      <w:r>
        <w:t xml:space="preserve"> </w:t>
      </w:r>
      <w:r>
        <w:rPr>
          <w:rFonts w:hint="eastAsia"/>
        </w:rPr>
        <w:t>плотности</w:t>
      </w:r>
    </w:p>
    <w:p w14:paraId="09440BF5" w14:textId="77777777" w:rsidR="002A51CF" w:rsidRDefault="002A51CF" w:rsidP="002A51CF"/>
    <w:p w14:paraId="128B7A6B" w14:textId="77777777" w:rsidR="002A51CF" w:rsidRDefault="002A51CF" w:rsidP="002A51CF">
      <w:r>
        <w:t xml:space="preserve">1.3 </w:t>
      </w:r>
      <w:r>
        <w:rPr>
          <w:rFonts w:hint="eastAsia"/>
        </w:rPr>
        <w:t>Выводы</w:t>
      </w:r>
      <w:r>
        <w:t xml:space="preserve"> </w:t>
      </w:r>
      <w:r>
        <w:rPr>
          <w:rFonts w:hint="eastAsia"/>
        </w:rPr>
        <w:t>по</w:t>
      </w:r>
      <w:r>
        <w:t xml:space="preserve"> </w:t>
      </w:r>
      <w:r>
        <w:rPr>
          <w:rFonts w:hint="eastAsia"/>
        </w:rPr>
        <w:t>главе</w:t>
      </w:r>
      <w:r>
        <w:t xml:space="preserve"> 1. </w:t>
      </w:r>
      <w:r>
        <w:rPr>
          <w:rFonts w:hint="eastAsia"/>
        </w:rPr>
        <w:t>Научная</w:t>
      </w:r>
      <w:r>
        <w:t xml:space="preserve"> </w:t>
      </w:r>
      <w:r>
        <w:rPr>
          <w:rFonts w:hint="eastAsia"/>
        </w:rPr>
        <w:t>гипотеза</w:t>
      </w:r>
    </w:p>
    <w:p w14:paraId="0BE40822" w14:textId="77777777" w:rsidR="002A51CF" w:rsidRDefault="002A51CF" w:rsidP="002A51CF"/>
    <w:p w14:paraId="4618A8BD" w14:textId="77777777" w:rsidR="002A51CF" w:rsidRDefault="002A51CF" w:rsidP="002A51CF">
      <w:r>
        <w:rPr>
          <w:rFonts w:hint="eastAsia"/>
        </w:rPr>
        <w:t>Глава</w:t>
      </w:r>
      <w:r>
        <w:t xml:space="preserve"> 2. </w:t>
      </w:r>
      <w:r>
        <w:rPr>
          <w:rFonts w:hint="eastAsia"/>
        </w:rPr>
        <w:t>Компоненты</w:t>
      </w:r>
      <w:r>
        <w:t xml:space="preserve"> </w:t>
      </w:r>
      <w:r>
        <w:rPr>
          <w:rFonts w:hint="eastAsia"/>
        </w:rPr>
        <w:t>состава</w:t>
      </w:r>
      <w:r>
        <w:t xml:space="preserve">, </w:t>
      </w:r>
      <w:r>
        <w:rPr>
          <w:rFonts w:hint="eastAsia"/>
        </w:rPr>
        <w:t>оборудование</w:t>
      </w:r>
      <w:r>
        <w:t xml:space="preserve">, </w:t>
      </w:r>
      <w:r>
        <w:rPr>
          <w:rFonts w:hint="eastAsia"/>
        </w:rPr>
        <w:t>анализ</w:t>
      </w:r>
      <w:r>
        <w:t xml:space="preserve"> </w:t>
      </w:r>
      <w:r>
        <w:rPr>
          <w:rFonts w:hint="eastAsia"/>
        </w:rPr>
        <w:t>компонентов</w:t>
      </w:r>
      <w:r>
        <w:t xml:space="preserve">, </w:t>
      </w:r>
      <w:r>
        <w:rPr>
          <w:rFonts w:hint="eastAsia"/>
        </w:rPr>
        <w:t>разработка</w:t>
      </w:r>
    </w:p>
    <w:p w14:paraId="3B0E30D4" w14:textId="77777777" w:rsidR="002A51CF" w:rsidRDefault="002A51CF" w:rsidP="002A51CF"/>
    <w:p w14:paraId="2A740A83" w14:textId="77777777" w:rsidR="002A51CF" w:rsidRDefault="002A51CF" w:rsidP="002A51CF">
      <w:r>
        <w:rPr>
          <w:rFonts w:hint="eastAsia"/>
        </w:rPr>
        <w:t>методики</w:t>
      </w:r>
      <w:r>
        <w:t xml:space="preserve"> </w:t>
      </w:r>
      <w:r>
        <w:rPr>
          <w:rFonts w:hint="eastAsia"/>
        </w:rPr>
        <w:t>и</w:t>
      </w:r>
      <w:r>
        <w:t xml:space="preserve"> </w:t>
      </w:r>
      <w:r>
        <w:rPr>
          <w:rFonts w:hint="eastAsia"/>
        </w:rPr>
        <w:t>начального</w:t>
      </w:r>
      <w:r>
        <w:t xml:space="preserve"> </w:t>
      </w:r>
      <w:r>
        <w:rPr>
          <w:rFonts w:hint="eastAsia"/>
        </w:rPr>
        <w:t>состава</w:t>
      </w:r>
      <w:r>
        <w:t xml:space="preserve"> </w:t>
      </w:r>
      <w:r>
        <w:rPr>
          <w:rFonts w:hint="eastAsia"/>
        </w:rPr>
        <w:t>гипсового</w:t>
      </w:r>
      <w:r>
        <w:t xml:space="preserve"> </w:t>
      </w:r>
      <w:r>
        <w:rPr>
          <w:rFonts w:hint="eastAsia"/>
        </w:rPr>
        <w:t>материала</w:t>
      </w:r>
    </w:p>
    <w:p w14:paraId="40C400BB" w14:textId="77777777" w:rsidR="002A51CF" w:rsidRDefault="002A51CF" w:rsidP="002A51CF"/>
    <w:p w14:paraId="3A5CE82A" w14:textId="77777777" w:rsidR="002A51CF" w:rsidRDefault="002A51CF" w:rsidP="002A51CF">
      <w:r>
        <w:t xml:space="preserve">2.1 </w:t>
      </w:r>
      <w:r>
        <w:rPr>
          <w:rFonts w:hint="eastAsia"/>
        </w:rPr>
        <w:t>Характеристики</w:t>
      </w:r>
      <w:r>
        <w:t xml:space="preserve"> </w:t>
      </w:r>
      <w:r>
        <w:rPr>
          <w:rFonts w:hint="eastAsia"/>
        </w:rPr>
        <w:t>исходных</w:t>
      </w:r>
      <w:r>
        <w:t xml:space="preserve"> </w:t>
      </w:r>
      <w:r>
        <w:rPr>
          <w:rFonts w:hint="eastAsia"/>
        </w:rPr>
        <w:t>материалов</w:t>
      </w:r>
    </w:p>
    <w:p w14:paraId="1943721F" w14:textId="77777777" w:rsidR="002A51CF" w:rsidRDefault="002A51CF" w:rsidP="002A51CF"/>
    <w:p w14:paraId="4B7DC117" w14:textId="77777777" w:rsidR="002A51CF" w:rsidRDefault="002A51CF" w:rsidP="002A51CF">
      <w:r>
        <w:t xml:space="preserve">2.2 </w:t>
      </w:r>
      <w:r>
        <w:rPr>
          <w:rFonts w:hint="eastAsia"/>
        </w:rPr>
        <w:t>Методики</w:t>
      </w:r>
      <w:r>
        <w:t xml:space="preserve"> </w:t>
      </w:r>
      <w:r>
        <w:rPr>
          <w:rFonts w:hint="eastAsia"/>
        </w:rPr>
        <w:t>исследований</w:t>
      </w:r>
      <w:r>
        <w:t xml:space="preserve"> </w:t>
      </w:r>
      <w:r>
        <w:rPr>
          <w:rFonts w:hint="eastAsia"/>
        </w:rPr>
        <w:t>и</w:t>
      </w:r>
      <w:r>
        <w:t xml:space="preserve"> </w:t>
      </w:r>
      <w:r>
        <w:rPr>
          <w:rFonts w:hint="eastAsia"/>
        </w:rPr>
        <w:t>оборудование</w:t>
      </w:r>
    </w:p>
    <w:p w14:paraId="3265612E" w14:textId="77777777" w:rsidR="002A51CF" w:rsidRDefault="002A51CF" w:rsidP="002A51CF"/>
    <w:p w14:paraId="764DE2AC" w14:textId="77777777" w:rsidR="002A51CF" w:rsidRDefault="002A51CF" w:rsidP="002A51CF">
      <w:r>
        <w:t xml:space="preserve">2.3 </w:t>
      </w:r>
      <w:r>
        <w:rPr>
          <w:rFonts w:hint="eastAsia"/>
        </w:rPr>
        <w:t>Расходы</w:t>
      </w:r>
      <w:r>
        <w:t xml:space="preserve"> </w:t>
      </w:r>
      <w:r>
        <w:rPr>
          <w:rFonts w:hint="eastAsia"/>
        </w:rPr>
        <w:t>материалов</w:t>
      </w:r>
    </w:p>
    <w:p w14:paraId="24FDCCD5" w14:textId="77777777" w:rsidR="002A51CF" w:rsidRDefault="002A51CF" w:rsidP="002A51CF"/>
    <w:p w14:paraId="37A7D408" w14:textId="77777777" w:rsidR="002A51CF" w:rsidRDefault="002A51CF" w:rsidP="002A51CF">
      <w:r>
        <w:rPr>
          <w:rFonts w:hint="eastAsia"/>
        </w:rPr>
        <w:t>Глава</w:t>
      </w:r>
      <w:r>
        <w:t xml:space="preserve"> 3. </w:t>
      </w:r>
      <w:r>
        <w:rPr>
          <w:rFonts w:hint="eastAsia"/>
        </w:rPr>
        <w:t>Модифицирование</w:t>
      </w:r>
      <w:r>
        <w:t xml:space="preserve"> </w:t>
      </w:r>
      <w:r>
        <w:rPr>
          <w:rFonts w:hint="eastAsia"/>
        </w:rPr>
        <w:t>гипсового</w:t>
      </w:r>
      <w:r>
        <w:t xml:space="preserve"> </w:t>
      </w:r>
      <w:r>
        <w:rPr>
          <w:rFonts w:hint="eastAsia"/>
        </w:rPr>
        <w:t>камня</w:t>
      </w:r>
      <w:r>
        <w:t xml:space="preserve"> </w:t>
      </w:r>
      <w:r>
        <w:rPr>
          <w:rFonts w:hint="eastAsia"/>
        </w:rPr>
        <w:t>и</w:t>
      </w:r>
      <w:r>
        <w:t xml:space="preserve"> </w:t>
      </w:r>
      <w:r>
        <w:rPr>
          <w:rFonts w:hint="eastAsia"/>
        </w:rPr>
        <w:t>состава</w:t>
      </w:r>
      <w:r>
        <w:t xml:space="preserve"> </w:t>
      </w:r>
      <w:r>
        <w:rPr>
          <w:rFonts w:hint="eastAsia"/>
        </w:rPr>
        <w:t>облегчённой</w:t>
      </w:r>
      <w:r>
        <w:t xml:space="preserve"> </w:t>
      </w:r>
      <w:r>
        <w:rPr>
          <w:rFonts w:hint="eastAsia"/>
        </w:rPr>
        <w:t>гипсовой</w:t>
      </w:r>
    </w:p>
    <w:p w14:paraId="3C7E09C7" w14:textId="77777777" w:rsidR="002A51CF" w:rsidRDefault="002A51CF" w:rsidP="002A51CF"/>
    <w:p w14:paraId="4A49ED16" w14:textId="77777777" w:rsidR="002A51CF" w:rsidRDefault="002A51CF" w:rsidP="002A51CF">
      <w:r>
        <w:rPr>
          <w:rFonts w:hint="eastAsia"/>
        </w:rPr>
        <w:t>смеси</w:t>
      </w:r>
      <w:r>
        <w:t xml:space="preserve"> </w:t>
      </w:r>
      <w:r>
        <w:rPr>
          <w:rFonts w:hint="eastAsia"/>
        </w:rPr>
        <w:t>с</w:t>
      </w:r>
      <w:r>
        <w:t xml:space="preserve"> </w:t>
      </w:r>
      <w:r>
        <w:rPr>
          <w:rFonts w:hint="eastAsia"/>
        </w:rPr>
        <w:t>ПСМС</w:t>
      </w:r>
    </w:p>
    <w:p w14:paraId="11193E03" w14:textId="77777777" w:rsidR="002A51CF" w:rsidRDefault="002A51CF" w:rsidP="002A51CF"/>
    <w:p w14:paraId="106CA47A" w14:textId="77777777" w:rsidR="002A51CF" w:rsidRDefault="002A51CF" w:rsidP="002A51CF">
      <w:r>
        <w:t xml:space="preserve">3.1 </w:t>
      </w:r>
      <w:r>
        <w:rPr>
          <w:rFonts w:hint="eastAsia"/>
        </w:rPr>
        <w:t>Структура</w:t>
      </w:r>
      <w:r>
        <w:t xml:space="preserve"> </w:t>
      </w:r>
      <w:r>
        <w:rPr>
          <w:rFonts w:hint="eastAsia"/>
        </w:rPr>
        <w:t>и</w:t>
      </w:r>
      <w:r>
        <w:t xml:space="preserve"> </w:t>
      </w:r>
      <w:r>
        <w:rPr>
          <w:rFonts w:hint="eastAsia"/>
        </w:rPr>
        <w:t>свойства</w:t>
      </w:r>
      <w:r>
        <w:t xml:space="preserve"> </w:t>
      </w:r>
      <w:r>
        <w:rPr>
          <w:rFonts w:hint="eastAsia"/>
        </w:rPr>
        <w:t>модифицированного</w:t>
      </w:r>
      <w:r>
        <w:t xml:space="preserve"> </w:t>
      </w:r>
      <w:r>
        <w:rPr>
          <w:rFonts w:hint="eastAsia"/>
        </w:rPr>
        <w:t>гипсового</w:t>
      </w:r>
      <w:r>
        <w:t xml:space="preserve"> </w:t>
      </w:r>
      <w:r>
        <w:rPr>
          <w:rFonts w:hint="eastAsia"/>
        </w:rPr>
        <w:t>камня</w:t>
      </w:r>
    </w:p>
    <w:p w14:paraId="32EE9651" w14:textId="77777777" w:rsidR="002A51CF" w:rsidRDefault="002A51CF" w:rsidP="002A51CF"/>
    <w:p w14:paraId="06096B89" w14:textId="77777777" w:rsidR="002A51CF" w:rsidRDefault="002A51CF" w:rsidP="002A51CF">
      <w:r>
        <w:t xml:space="preserve">3.2 </w:t>
      </w:r>
      <w:r>
        <w:rPr>
          <w:rFonts w:hint="eastAsia"/>
        </w:rPr>
        <w:t>Структура</w:t>
      </w:r>
      <w:r>
        <w:t xml:space="preserve"> </w:t>
      </w:r>
      <w:r>
        <w:rPr>
          <w:rFonts w:hint="eastAsia"/>
        </w:rPr>
        <w:t>и</w:t>
      </w:r>
      <w:r>
        <w:t xml:space="preserve"> </w:t>
      </w:r>
      <w:r>
        <w:rPr>
          <w:rFonts w:hint="eastAsia"/>
        </w:rPr>
        <w:t>свойства</w:t>
      </w:r>
      <w:r>
        <w:t xml:space="preserve"> </w:t>
      </w:r>
      <w:r>
        <w:rPr>
          <w:rFonts w:hint="eastAsia"/>
        </w:rPr>
        <w:t>облегчённого</w:t>
      </w:r>
      <w:r>
        <w:t xml:space="preserve"> </w:t>
      </w:r>
      <w:r>
        <w:rPr>
          <w:rFonts w:hint="eastAsia"/>
        </w:rPr>
        <w:t>гипсового</w:t>
      </w:r>
      <w:r>
        <w:t xml:space="preserve"> </w:t>
      </w:r>
      <w:r>
        <w:rPr>
          <w:rFonts w:hint="eastAsia"/>
        </w:rPr>
        <w:t>камня</w:t>
      </w:r>
    </w:p>
    <w:p w14:paraId="326F0C89" w14:textId="77777777" w:rsidR="002A51CF" w:rsidRDefault="002A51CF" w:rsidP="002A51CF"/>
    <w:p w14:paraId="6940AC39" w14:textId="77777777" w:rsidR="002A51CF" w:rsidRDefault="002A51CF" w:rsidP="002A51CF">
      <w:r>
        <w:t xml:space="preserve">3.3 </w:t>
      </w:r>
      <w:r>
        <w:rPr>
          <w:rFonts w:hint="eastAsia"/>
        </w:rPr>
        <w:t>Математическое</w:t>
      </w:r>
      <w:r>
        <w:t xml:space="preserve"> </w:t>
      </w:r>
      <w:r>
        <w:rPr>
          <w:rFonts w:hint="eastAsia"/>
        </w:rPr>
        <w:t>планирование</w:t>
      </w:r>
      <w:r>
        <w:t xml:space="preserve"> </w:t>
      </w:r>
      <w:r>
        <w:rPr>
          <w:rFonts w:hint="eastAsia"/>
        </w:rPr>
        <w:t>эксперимента</w:t>
      </w:r>
      <w:r>
        <w:t xml:space="preserve"> </w:t>
      </w:r>
      <w:r>
        <w:rPr>
          <w:rFonts w:hint="eastAsia"/>
        </w:rPr>
        <w:t>и</w:t>
      </w:r>
      <w:r>
        <w:t xml:space="preserve"> </w:t>
      </w:r>
      <w:r>
        <w:rPr>
          <w:rFonts w:hint="eastAsia"/>
        </w:rPr>
        <w:t>подбор</w:t>
      </w:r>
      <w:r>
        <w:t xml:space="preserve"> </w:t>
      </w:r>
      <w:r>
        <w:rPr>
          <w:rFonts w:hint="eastAsia"/>
        </w:rPr>
        <w:t>состава</w:t>
      </w:r>
      <w:r>
        <w:t xml:space="preserve"> </w:t>
      </w:r>
      <w:r>
        <w:rPr>
          <w:rFonts w:hint="eastAsia"/>
        </w:rPr>
        <w:t>облегчённого</w:t>
      </w:r>
      <w:r>
        <w:t xml:space="preserve"> </w:t>
      </w:r>
      <w:r>
        <w:rPr>
          <w:rFonts w:hint="eastAsia"/>
        </w:rPr>
        <w:t>гипсового</w:t>
      </w:r>
      <w:r>
        <w:t xml:space="preserve"> </w:t>
      </w:r>
      <w:r>
        <w:rPr>
          <w:rFonts w:hint="eastAsia"/>
        </w:rPr>
        <w:t>камня</w:t>
      </w:r>
    </w:p>
    <w:p w14:paraId="711BF958" w14:textId="77777777" w:rsidR="002A51CF" w:rsidRDefault="002A51CF" w:rsidP="002A51CF"/>
    <w:p w14:paraId="5939A1B9" w14:textId="77777777" w:rsidR="002A51CF" w:rsidRDefault="002A51CF" w:rsidP="002A51CF">
      <w:r>
        <w:t xml:space="preserve">3.4 </w:t>
      </w:r>
      <w:r>
        <w:rPr>
          <w:rFonts w:hint="eastAsia"/>
        </w:rPr>
        <w:t>Структура</w:t>
      </w:r>
      <w:r>
        <w:t xml:space="preserve"> </w:t>
      </w:r>
      <w:r>
        <w:rPr>
          <w:rFonts w:hint="eastAsia"/>
        </w:rPr>
        <w:t>и</w:t>
      </w:r>
      <w:r>
        <w:t xml:space="preserve"> </w:t>
      </w:r>
      <w:r>
        <w:rPr>
          <w:rFonts w:hint="eastAsia"/>
        </w:rPr>
        <w:t>свойства</w:t>
      </w:r>
      <w:r>
        <w:t xml:space="preserve"> </w:t>
      </w:r>
      <w:r>
        <w:rPr>
          <w:rFonts w:hint="eastAsia"/>
        </w:rPr>
        <w:t>модифицированного</w:t>
      </w:r>
      <w:r>
        <w:t xml:space="preserve"> </w:t>
      </w:r>
      <w:r>
        <w:rPr>
          <w:rFonts w:hint="eastAsia"/>
        </w:rPr>
        <w:t>облегчённого</w:t>
      </w:r>
      <w:r>
        <w:t xml:space="preserve"> </w:t>
      </w:r>
      <w:r>
        <w:rPr>
          <w:rFonts w:hint="eastAsia"/>
        </w:rPr>
        <w:t>гипсового</w:t>
      </w:r>
    </w:p>
    <w:p w14:paraId="12FE20AF" w14:textId="77777777" w:rsidR="002A51CF" w:rsidRDefault="002A51CF" w:rsidP="002A51CF"/>
    <w:p w14:paraId="3A389152" w14:textId="77777777" w:rsidR="002A51CF" w:rsidRDefault="002A51CF" w:rsidP="002A51CF">
      <w:r>
        <w:rPr>
          <w:rFonts w:hint="eastAsia"/>
        </w:rPr>
        <w:t>камня</w:t>
      </w:r>
      <w:r>
        <w:t xml:space="preserve"> </w:t>
      </w:r>
      <w:r>
        <w:rPr>
          <w:rFonts w:hint="eastAsia"/>
        </w:rPr>
        <w:t>с</w:t>
      </w:r>
      <w:r>
        <w:t xml:space="preserve"> </w:t>
      </w:r>
      <w:r>
        <w:rPr>
          <w:rFonts w:hint="eastAsia"/>
        </w:rPr>
        <w:t>ПСМС</w:t>
      </w:r>
    </w:p>
    <w:p w14:paraId="272BD606" w14:textId="77777777" w:rsidR="002A51CF" w:rsidRDefault="002A51CF" w:rsidP="002A51CF"/>
    <w:p w14:paraId="57BE78D9" w14:textId="77777777" w:rsidR="002A51CF" w:rsidRDefault="002A51CF" w:rsidP="002A51CF">
      <w:r>
        <w:t xml:space="preserve">3.5 </w:t>
      </w:r>
      <w:r>
        <w:rPr>
          <w:rFonts w:hint="eastAsia"/>
        </w:rPr>
        <w:t>Выводы</w:t>
      </w:r>
      <w:r>
        <w:t xml:space="preserve"> </w:t>
      </w:r>
      <w:r>
        <w:rPr>
          <w:rFonts w:hint="eastAsia"/>
        </w:rPr>
        <w:t>по</w:t>
      </w:r>
      <w:r>
        <w:t xml:space="preserve"> </w:t>
      </w:r>
      <w:r>
        <w:rPr>
          <w:rFonts w:hint="eastAsia"/>
        </w:rPr>
        <w:t>главе</w:t>
      </w:r>
    </w:p>
    <w:p w14:paraId="412F0069" w14:textId="77777777" w:rsidR="002A51CF" w:rsidRDefault="002A51CF" w:rsidP="002A51CF"/>
    <w:p w14:paraId="432FA558" w14:textId="77777777" w:rsidR="002A51CF" w:rsidRDefault="002A51CF" w:rsidP="002A51CF">
      <w:r>
        <w:rPr>
          <w:rFonts w:hint="eastAsia"/>
        </w:rPr>
        <w:t>Глава</w:t>
      </w:r>
      <w:r>
        <w:t xml:space="preserve"> 4. </w:t>
      </w:r>
      <w:r>
        <w:rPr>
          <w:rFonts w:hint="eastAsia"/>
        </w:rPr>
        <w:t>Исследование</w:t>
      </w:r>
      <w:r>
        <w:t xml:space="preserve"> </w:t>
      </w:r>
      <w:r>
        <w:rPr>
          <w:rFonts w:hint="eastAsia"/>
        </w:rPr>
        <w:t>структуры</w:t>
      </w:r>
      <w:r>
        <w:t xml:space="preserve"> </w:t>
      </w:r>
      <w:r>
        <w:rPr>
          <w:rFonts w:hint="eastAsia"/>
        </w:rPr>
        <w:t>и</w:t>
      </w:r>
      <w:r>
        <w:t xml:space="preserve"> </w:t>
      </w:r>
      <w:r>
        <w:rPr>
          <w:rFonts w:hint="eastAsia"/>
        </w:rPr>
        <w:t>свойств</w:t>
      </w:r>
      <w:r>
        <w:t xml:space="preserve"> </w:t>
      </w:r>
      <w:r>
        <w:rPr>
          <w:rFonts w:hint="eastAsia"/>
        </w:rPr>
        <w:t>упрочнённого</w:t>
      </w:r>
      <w:r>
        <w:t xml:space="preserve"> </w:t>
      </w:r>
      <w:r>
        <w:rPr>
          <w:rFonts w:hint="eastAsia"/>
        </w:rPr>
        <w:t>гипсового</w:t>
      </w:r>
      <w:r>
        <w:t xml:space="preserve"> </w:t>
      </w:r>
      <w:r>
        <w:rPr>
          <w:rFonts w:hint="eastAsia"/>
        </w:rPr>
        <w:t>камня</w:t>
      </w:r>
      <w:r>
        <w:t xml:space="preserve"> </w:t>
      </w:r>
      <w:r>
        <w:rPr>
          <w:rFonts w:hint="eastAsia"/>
        </w:rPr>
        <w:t>с</w:t>
      </w:r>
    </w:p>
    <w:p w14:paraId="15E6FBB6" w14:textId="77777777" w:rsidR="002A51CF" w:rsidRDefault="002A51CF" w:rsidP="002A51CF"/>
    <w:p w14:paraId="59532751" w14:textId="77777777" w:rsidR="002A51CF" w:rsidRDefault="002A51CF" w:rsidP="002A51CF">
      <w:r>
        <w:rPr>
          <w:rFonts w:hint="eastAsia"/>
        </w:rPr>
        <w:t>ПСМС</w:t>
      </w:r>
    </w:p>
    <w:p w14:paraId="66184316" w14:textId="77777777" w:rsidR="002A51CF" w:rsidRDefault="002A51CF" w:rsidP="002A51CF"/>
    <w:p w14:paraId="4BD29C13" w14:textId="77777777" w:rsidR="002A51CF" w:rsidRDefault="002A51CF" w:rsidP="002A51CF">
      <w:r>
        <w:t xml:space="preserve">4.1 </w:t>
      </w:r>
      <w:r>
        <w:rPr>
          <w:rFonts w:hint="eastAsia"/>
        </w:rPr>
        <w:t>Микроструктурный</w:t>
      </w:r>
      <w:r>
        <w:t xml:space="preserve">, </w:t>
      </w:r>
      <w:r>
        <w:rPr>
          <w:rFonts w:hint="eastAsia"/>
        </w:rPr>
        <w:t>химический</w:t>
      </w:r>
      <w:r>
        <w:t xml:space="preserve"> </w:t>
      </w:r>
      <w:r>
        <w:rPr>
          <w:rFonts w:hint="eastAsia"/>
        </w:rPr>
        <w:t>анализы</w:t>
      </w:r>
      <w:r>
        <w:t xml:space="preserve"> </w:t>
      </w:r>
      <w:r>
        <w:rPr>
          <w:rFonts w:hint="eastAsia"/>
        </w:rPr>
        <w:t>и</w:t>
      </w:r>
      <w:r>
        <w:t xml:space="preserve"> </w:t>
      </w:r>
      <w:r>
        <w:rPr>
          <w:rFonts w:hint="eastAsia"/>
        </w:rPr>
        <w:t>оценка</w:t>
      </w:r>
      <w:r>
        <w:t xml:space="preserve"> </w:t>
      </w:r>
      <w:r>
        <w:rPr>
          <w:rFonts w:hint="eastAsia"/>
        </w:rPr>
        <w:t>размеров</w:t>
      </w:r>
      <w:r>
        <w:t xml:space="preserve"> </w:t>
      </w:r>
      <w:r>
        <w:rPr>
          <w:rFonts w:hint="eastAsia"/>
        </w:rPr>
        <w:t>кристаллов</w:t>
      </w:r>
      <w:r>
        <w:t xml:space="preserve"> </w:t>
      </w:r>
      <w:r>
        <w:rPr>
          <w:rFonts w:hint="eastAsia"/>
        </w:rPr>
        <w:t>гипса</w:t>
      </w:r>
      <w:r>
        <w:t xml:space="preserve"> </w:t>
      </w:r>
      <w:r>
        <w:rPr>
          <w:rFonts w:hint="eastAsia"/>
        </w:rPr>
        <w:t>в</w:t>
      </w:r>
      <w:r>
        <w:t xml:space="preserve"> </w:t>
      </w:r>
      <w:r>
        <w:rPr>
          <w:rFonts w:hint="eastAsia"/>
        </w:rPr>
        <w:t>упрочнённом</w:t>
      </w:r>
      <w:r>
        <w:t xml:space="preserve"> </w:t>
      </w:r>
      <w:r>
        <w:rPr>
          <w:rFonts w:hint="eastAsia"/>
        </w:rPr>
        <w:t>гипсовом</w:t>
      </w:r>
      <w:r>
        <w:t xml:space="preserve"> </w:t>
      </w:r>
      <w:r>
        <w:rPr>
          <w:rFonts w:hint="eastAsia"/>
        </w:rPr>
        <w:t>камне</w:t>
      </w:r>
      <w:r>
        <w:t xml:space="preserve"> </w:t>
      </w:r>
      <w:r>
        <w:rPr>
          <w:rFonts w:hint="eastAsia"/>
        </w:rPr>
        <w:t>с</w:t>
      </w:r>
      <w:r>
        <w:t xml:space="preserve"> </w:t>
      </w:r>
      <w:r>
        <w:rPr>
          <w:rFonts w:hint="eastAsia"/>
        </w:rPr>
        <w:t>ПСМС</w:t>
      </w:r>
    </w:p>
    <w:p w14:paraId="69BA731F" w14:textId="77777777" w:rsidR="002A51CF" w:rsidRDefault="002A51CF" w:rsidP="002A51CF"/>
    <w:p w14:paraId="30DF4D85" w14:textId="77777777" w:rsidR="002A51CF" w:rsidRDefault="002A51CF" w:rsidP="002A51CF">
      <w:r>
        <w:t xml:space="preserve">4.2 </w:t>
      </w:r>
      <w:r>
        <w:rPr>
          <w:rFonts w:hint="eastAsia"/>
        </w:rPr>
        <w:t>Рентгенофазовый</w:t>
      </w:r>
      <w:r>
        <w:t xml:space="preserve"> </w:t>
      </w:r>
      <w:r>
        <w:rPr>
          <w:rFonts w:hint="eastAsia"/>
        </w:rPr>
        <w:t>анализ</w:t>
      </w:r>
      <w:r>
        <w:t xml:space="preserve"> </w:t>
      </w:r>
      <w:r>
        <w:rPr>
          <w:rFonts w:hint="eastAsia"/>
        </w:rPr>
        <w:t>упрочнённого</w:t>
      </w:r>
      <w:r>
        <w:t xml:space="preserve"> </w:t>
      </w:r>
      <w:r>
        <w:rPr>
          <w:rFonts w:hint="eastAsia"/>
        </w:rPr>
        <w:t>гипсово</w:t>
      </w:r>
      <w:r>
        <w:rPr>
          <w:rFonts w:hint="eastAsia"/>
        </w:rPr>
        <w:lastRenderedPageBreak/>
        <w:t>го</w:t>
      </w:r>
      <w:r>
        <w:t xml:space="preserve"> </w:t>
      </w:r>
      <w:r>
        <w:rPr>
          <w:rFonts w:hint="eastAsia"/>
        </w:rPr>
        <w:t>камня</w:t>
      </w:r>
      <w:r>
        <w:t xml:space="preserve"> </w:t>
      </w:r>
      <w:r>
        <w:rPr>
          <w:rFonts w:hint="eastAsia"/>
        </w:rPr>
        <w:t>с</w:t>
      </w:r>
      <w:r>
        <w:t xml:space="preserve"> </w:t>
      </w:r>
      <w:r>
        <w:rPr>
          <w:rFonts w:hint="eastAsia"/>
        </w:rPr>
        <w:t>ПСМС</w:t>
      </w:r>
    </w:p>
    <w:p w14:paraId="01ADB851" w14:textId="77777777" w:rsidR="002A51CF" w:rsidRDefault="002A51CF" w:rsidP="002A51CF"/>
    <w:p w14:paraId="0084BC78" w14:textId="77777777" w:rsidR="002A51CF" w:rsidRDefault="002A51CF" w:rsidP="002A51CF">
      <w:r>
        <w:t xml:space="preserve">4.3 </w:t>
      </w:r>
      <w:r>
        <w:rPr>
          <w:rFonts w:hint="eastAsia"/>
        </w:rPr>
        <w:t>Определение</w:t>
      </w:r>
      <w:r>
        <w:t xml:space="preserve"> </w:t>
      </w:r>
      <w:r>
        <w:rPr>
          <w:rFonts w:hint="eastAsia"/>
        </w:rPr>
        <w:t>основных</w:t>
      </w:r>
      <w:r>
        <w:t xml:space="preserve"> </w:t>
      </w:r>
      <w:r>
        <w:rPr>
          <w:rFonts w:hint="eastAsia"/>
        </w:rPr>
        <w:t>свойств</w:t>
      </w:r>
      <w:r>
        <w:t xml:space="preserve"> </w:t>
      </w:r>
      <w:r>
        <w:rPr>
          <w:rFonts w:hint="eastAsia"/>
        </w:rPr>
        <w:t>упрочнённого</w:t>
      </w:r>
      <w:r>
        <w:t xml:space="preserve"> </w:t>
      </w:r>
      <w:r>
        <w:rPr>
          <w:rFonts w:hint="eastAsia"/>
        </w:rPr>
        <w:t>гипсового</w:t>
      </w:r>
      <w:r>
        <w:t xml:space="preserve"> </w:t>
      </w:r>
      <w:r>
        <w:rPr>
          <w:rFonts w:hint="eastAsia"/>
        </w:rPr>
        <w:t>камня</w:t>
      </w:r>
      <w:r>
        <w:t xml:space="preserve"> </w:t>
      </w:r>
      <w:r>
        <w:rPr>
          <w:rFonts w:hint="eastAsia"/>
        </w:rPr>
        <w:t>с</w:t>
      </w:r>
      <w:r>
        <w:t xml:space="preserve"> </w:t>
      </w:r>
      <w:r>
        <w:rPr>
          <w:rFonts w:hint="eastAsia"/>
        </w:rPr>
        <w:t>ПСМС</w:t>
      </w:r>
    </w:p>
    <w:p w14:paraId="7F3EEE2E" w14:textId="77777777" w:rsidR="002A51CF" w:rsidRDefault="002A51CF" w:rsidP="002A51CF"/>
    <w:p w14:paraId="2C446074" w14:textId="77777777" w:rsidR="002A51CF" w:rsidRDefault="002A51CF" w:rsidP="002A51CF">
      <w:r>
        <w:t xml:space="preserve">4.4 </w:t>
      </w:r>
      <w:r>
        <w:rPr>
          <w:rFonts w:hint="eastAsia"/>
        </w:rPr>
        <w:t>Выводы</w:t>
      </w:r>
      <w:r>
        <w:t xml:space="preserve"> </w:t>
      </w:r>
      <w:r>
        <w:rPr>
          <w:rFonts w:hint="eastAsia"/>
        </w:rPr>
        <w:t>по</w:t>
      </w:r>
      <w:r>
        <w:t xml:space="preserve"> </w:t>
      </w:r>
      <w:r>
        <w:rPr>
          <w:rFonts w:hint="eastAsia"/>
        </w:rPr>
        <w:t>главе</w:t>
      </w:r>
    </w:p>
    <w:p w14:paraId="563511A3" w14:textId="77777777" w:rsidR="002A51CF" w:rsidRDefault="002A51CF" w:rsidP="002A51CF"/>
    <w:p w14:paraId="4CF28FB4" w14:textId="77777777" w:rsidR="002A51CF" w:rsidRDefault="002A51CF" w:rsidP="002A51CF">
      <w:r>
        <w:rPr>
          <w:rFonts w:hint="eastAsia"/>
        </w:rPr>
        <w:t>Глава</w:t>
      </w:r>
      <w:r>
        <w:t xml:space="preserve"> 5. </w:t>
      </w:r>
      <w:r>
        <w:rPr>
          <w:rFonts w:hint="eastAsia"/>
        </w:rPr>
        <w:t>Техническая</w:t>
      </w:r>
      <w:r>
        <w:t xml:space="preserve"> </w:t>
      </w:r>
      <w:r>
        <w:rPr>
          <w:rFonts w:hint="eastAsia"/>
        </w:rPr>
        <w:t>эффективность</w:t>
      </w:r>
      <w:r>
        <w:t xml:space="preserve"> </w:t>
      </w:r>
      <w:r>
        <w:rPr>
          <w:rFonts w:hint="eastAsia"/>
        </w:rPr>
        <w:t>и</w:t>
      </w:r>
      <w:r>
        <w:t xml:space="preserve"> </w:t>
      </w:r>
      <w:r>
        <w:rPr>
          <w:rFonts w:hint="eastAsia"/>
        </w:rPr>
        <w:t>опытно</w:t>
      </w:r>
      <w:r>
        <w:t>-</w:t>
      </w:r>
      <w:r>
        <w:rPr>
          <w:rFonts w:hint="eastAsia"/>
        </w:rPr>
        <w:t>производственное</w:t>
      </w:r>
      <w:r>
        <w:t xml:space="preserve"> </w:t>
      </w:r>
      <w:r>
        <w:rPr>
          <w:rFonts w:hint="eastAsia"/>
        </w:rPr>
        <w:t>внедрение</w:t>
      </w:r>
    </w:p>
    <w:p w14:paraId="107FBF0A" w14:textId="77777777" w:rsidR="002A51CF" w:rsidRDefault="002A51CF" w:rsidP="002A51CF"/>
    <w:p w14:paraId="0FD0A386" w14:textId="77777777" w:rsidR="002A51CF" w:rsidRDefault="002A51CF" w:rsidP="002A51CF">
      <w:r>
        <w:rPr>
          <w:rFonts w:hint="eastAsia"/>
        </w:rPr>
        <w:t>упрочнённого</w:t>
      </w:r>
      <w:r>
        <w:t xml:space="preserve"> </w:t>
      </w:r>
      <w:r>
        <w:rPr>
          <w:rFonts w:hint="eastAsia"/>
        </w:rPr>
        <w:t>гипсового</w:t>
      </w:r>
      <w:r>
        <w:t xml:space="preserve"> </w:t>
      </w:r>
      <w:r>
        <w:rPr>
          <w:rFonts w:hint="eastAsia"/>
        </w:rPr>
        <w:t>камня</w:t>
      </w:r>
      <w:r>
        <w:t xml:space="preserve"> </w:t>
      </w:r>
      <w:r>
        <w:rPr>
          <w:rFonts w:hint="eastAsia"/>
        </w:rPr>
        <w:t>с</w:t>
      </w:r>
      <w:r>
        <w:t xml:space="preserve"> </w:t>
      </w:r>
      <w:r>
        <w:rPr>
          <w:rFonts w:hint="eastAsia"/>
        </w:rPr>
        <w:t>ПСМС</w:t>
      </w:r>
    </w:p>
    <w:p w14:paraId="521E0AB2" w14:textId="77777777" w:rsidR="002A51CF" w:rsidRDefault="002A51CF" w:rsidP="002A51CF"/>
    <w:p w14:paraId="658D1F49" w14:textId="77777777" w:rsidR="002A51CF" w:rsidRDefault="002A51CF" w:rsidP="002A51CF">
      <w:r>
        <w:t xml:space="preserve">5.1 </w:t>
      </w:r>
      <w:r>
        <w:rPr>
          <w:rFonts w:hint="eastAsia"/>
        </w:rPr>
        <w:t>Техническая</w:t>
      </w:r>
      <w:r>
        <w:t xml:space="preserve"> </w:t>
      </w:r>
      <w:r>
        <w:rPr>
          <w:rFonts w:hint="eastAsia"/>
        </w:rPr>
        <w:t>эффективность</w:t>
      </w:r>
      <w:r>
        <w:t xml:space="preserve"> </w:t>
      </w:r>
      <w:r>
        <w:rPr>
          <w:rFonts w:hint="eastAsia"/>
        </w:rPr>
        <w:t>и</w:t>
      </w:r>
      <w:r>
        <w:t xml:space="preserve"> </w:t>
      </w:r>
      <w:r>
        <w:rPr>
          <w:rFonts w:hint="eastAsia"/>
        </w:rPr>
        <w:t>эксплуатационные</w:t>
      </w:r>
      <w:r>
        <w:t xml:space="preserve"> </w:t>
      </w:r>
      <w:r>
        <w:rPr>
          <w:rFonts w:hint="eastAsia"/>
        </w:rPr>
        <w:t>свойства</w:t>
      </w:r>
      <w:r>
        <w:t xml:space="preserve"> </w:t>
      </w:r>
      <w:r>
        <w:rPr>
          <w:rFonts w:hint="eastAsia"/>
        </w:rPr>
        <w:t>упрочнённого</w:t>
      </w:r>
      <w:r>
        <w:t xml:space="preserve"> </w:t>
      </w:r>
      <w:r>
        <w:rPr>
          <w:rFonts w:hint="eastAsia"/>
        </w:rPr>
        <w:t>гипсового</w:t>
      </w:r>
      <w:r>
        <w:t xml:space="preserve"> </w:t>
      </w:r>
      <w:r>
        <w:rPr>
          <w:rFonts w:hint="eastAsia"/>
        </w:rPr>
        <w:t>камня</w:t>
      </w:r>
    </w:p>
    <w:p w14:paraId="71F61E71" w14:textId="77777777" w:rsidR="002A51CF" w:rsidRDefault="002A51CF" w:rsidP="002A51CF"/>
    <w:p w14:paraId="09FAB69C" w14:textId="77777777" w:rsidR="002A51CF" w:rsidRDefault="002A51CF" w:rsidP="002A51CF">
      <w:r>
        <w:t xml:space="preserve">5.2 </w:t>
      </w:r>
      <w:r>
        <w:rPr>
          <w:rFonts w:hint="eastAsia"/>
        </w:rPr>
        <w:t>Опытно</w:t>
      </w:r>
      <w:r>
        <w:t>-</w:t>
      </w:r>
      <w:r>
        <w:rPr>
          <w:rFonts w:hint="eastAsia"/>
        </w:rPr>
        <w:t>производственные</w:t>
      </w:r>
      <w:r>
        <w:t xml:space="preserve"> </w:t>
      </w:r>
      <w:r>
        <w:rPr>
          <w:rFonts w:hint="eastAsia"/>
        </w:rPr>
        <w:t>работы</w:t>
      </w:r>
      <w:r>
        <w:t xml:space="preserve"> </w:t>
      </w:r>
      <w:r>
        <w:rPr>
          <w:rFonts w:hint="eastAsia"/>
        </w:rPr>
        <w:t>по</w:t>
      </w:r>
      <w:r>
        <w:t xml:space="preserve"> </w:t>
      </w:r>
      <w:r>
        <w:rPr>
          <w:rFonts w:hint="eastAsia"/>
        </w:rPr>
        <w:t>внедрению</w:t>
      </w:r>
      <w:r>
        <w:t xml:space="preserve"> </w:t>
      </w:r>
      <w:r>
        <w:rPr>
          <w:rFonts w:hint="eastAsia"/>
        </w:rPr>
        <w:t>эффективного</w:t>
      </w:r>
      <w:r>
        <w:t xml:space="preserve"> </w:t>
      </w:r>
      <w:r>
        <w:rPr>
          <w:rFonts w:hint="eastAsia"/>
        </w:rPr>
        <w:t>гипсового</w:t>
      </w:r>
      <w:r>
        <w:t xml:space="preserve"> </w:t>
      </w:r>
      <w:r>
        <w:rPr>
          <w:rFonts w:hint="eastAsia"/>
        </w:rPr>
        <w:t>материала</w:t>
      </w:r>
      <w:r>
        <w:t xml:space="preserve"> </w:t>
      </w:r>
      <w:r>
        <w:rPr>
          <w:rFonts w:hint="eastAsia"/>
        </w:rPr>
        <w:t>для</w:t>
      </w:r>
      <w:r>
        <w:t xml:space="preserve"> </w:t>
      </w:r>
      <w:r>
        <w:rPr>
          <w:rFonts w:hint="eastAsia"/>
        </w:rPr>
        <w:t>реставрационных</w:t>
      </w:r>
      <w:r>
        <w:t xml:space="preserve"> </w:t>
      </w:r>
      <w:r>
        <w:rPr>
          <w:rFonts w:hint="eastAsia"/>
        </w:rPr>
        <w:t>работ</w:t>
      </w:r>
    </w:p>
    <w:p w14:paraId="723C4554" w14:textId="77777777" w:rsidR="002A51CF" w:rsidRDefault="002A51CF" w:rsidP="002A51CF"/>
    <w:p w14:paraId="0D3C8C5F" w14:textId="77777777" w:rsidR="002A51CF" w:rsidRDefault="002A51CF" w:rsidP="002A51CF">
      <w:r>
        <w:rPr>
          <w:rFonts w:hint="eastAsia"/>
        </w:rPr>
        <w:t>Заключение</w:t>
      </w:r>
    </w:p>
    <w:p w14:paraId="66E1DEDE" w14:textId="77777777" w:rsidR="002A51CF" w:rsidRDefault="002A51CF" w:rsidP="002A51CF"/>
    <w:p w14:paraId="022FD9FF" w14:textId="77777777" w:rsidR="002A51CF" w:rsidRDefault="002A51CF" w:rsidP="002A51CF">
      <w:r>
        <w:rPr>
          <w:rFonts w:hint="eastAsia"/>
        </w:rPr>
        <w:t>Список</w:t>
      </w:r>
      <w:r>
        <w:t xml:space="preserve"> </w:t>
      </w:r>
      <w:r>
        <w:rPr>
          <w:rFonts w:hint="eastAsia"/>
        </w:rPr>
        <w:t>литературы</w:t>
      </w:r>
    </w:p>
    <w:p w14:paraId="00CABBF8" w14:textId="77777777" w:rsidR="002A51CF" w:rsidRDefault="002A51CF" w:rsidP="002A51CF"/>
    <w:p w14:paraId="7C99D2A3" w14:textId="77777777" w:rsidR="002A51CF" w:rsidRDefault="002A51CF" w:rsidP="002A51CF">
      <w:r>
        <w:rPr>
          <w:rFonts w:hint="eastAsia"/>
        </w:rPr>
        <w:t>Приложения</w:t>
      </w:r>
    </w:p>
    <w:p w14:paraId="3432BB3C" w14:textId="77777777" w:rsidR="002A51CF" w:rsidRDefault="002A51CF" w:rsidP="002A51CF"/>
    <w:p w14:paraId="0BFBEAF9" w14:textId="1945B58E" w:rsidR="002A51CF" w:rsidRPr="002A51CF" w:rsidRDefault="002A51CF" w:rsidP="002A51CF">
      <w:r>
        <w:rPr>
          <w:rFonts w:hint="eastAsia"/>
        </w:rPr>
        <w:t>ВВЕДЕНИЕ</w:t>
      </w:r>
    </w:p>
    <w:sectPr w:rsidR="002A51CF" w:rsidRPr="002A51CF" w:rsidSect="008F41D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11BC" w14:textId="77777777" w:rsidR="008F41D6" w:rsidRDefault="008F41D6">
      <w:pPr>
        <w:spacing w:after="0" w:line="240" w:lineRule="auto"/>
      </w:pPr>
      <w:r>
        <w:separator/>
      </w:r>
    </w:p>
  </w:endnote>
  <w:endnote w:type="continuationSeparator" w:id="0">
    <w:p w14:paraId="3C7886B8" w14:textId="77777777" w:rsidR="008F41D6" w:rsidRDefault="008F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682F" w14:textId="77777777" w:rsidR="008F41D6" w:rsidRDefault="008F41D6"/>
    <w:p w14:paraId="5C1890E4" w14:textId="77777777" w:rsidR="008F41D6" w:rsidRDefault="008F41D6"/>
    <w:p w14:paraId="357B4F0C" w14:textId="77777777" w:rsidR="008F41D6" w:rsidRDefault="008F41D6"/>
    <w:p w14:paraId="56945F7E" w14:textId="77777777" w:rsidR="008F41D6" w:rsidRDefault="008F41D6"/>
    <w:p w14:paraId="15204057" w14:textId="77777777" w:rsidR="008F41D6" w:rsidRDefault="008F41D6"/>
    <w:p w14:paraId="1150FBBC" w14:textId="77777777" w:rsidR="008F41D6" w:rsidRDefault="008F41D6"/>
    <w:p w14:paraId="6AD622A0" w14:textId="77777777" w:rsidR="008F41D6" w:rsidRDefault="008F41D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B35BF88" wp14:editId="2801724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86465" w14:textId="77777777" w:rsidR="008F41D6" w:rsidRDefault="008F41D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35BF8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2686465" w14:textId="77777777" w:rsidR="008F41D6" w:rsidRDefault="008F41D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3FB5155" w14:textId="77777777" w:rsidR="008F41D6" w:rsidRDefault="008F41D6"/>
    <w:p w14:paraId="4B6BF16F" w14:textId="77777777" w:rsidR="008F41D6" w:rsidRDefault="008F41D6"/>
    <w:p w14:paraId="071A1B13" w14:textId="77777777" w:rsidR="008F41D6" w:rsidRDefault="008F41D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A895479" wp14:editId="617A818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E2D3" w14:textId="77777777" w:rsidR="008F41D6" w:rsidRDefault="008F41D6"/>
                          <w:p w14:paraId="40A67831" w14:textId="77777777" w:rsidR="008F41D6" w:rsidRDefault="008F41D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89547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04CE2D3" w14:textId="77777777" w:rsidR="008F41D6" w:rsidRDefault="008F41D6"/>
                    <w:p w14:paraId="40A67831" w14:textId="77777777" w:rsidR="008F41D6" w:rsidRDefault="008F41D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F8D6306" w14:textId="77777777" w:rsidR="008F41D6" w:rsidRDefault="008F41D6"/>
    <w:p w14:paraId="3E1C9CB8" w14:textId="77777777" w:rsidR="008F41D6" w:rsidRDefault="008F41D6">
      <w:pPr>
        <w:rPr>
          <w:sz w:val="2"/>
          <w:szCs w:val="2"/>
        </w:rPr>
      </w:pPr>
    </w:p>
    <w:p w14:paraId="6AB519E1" w14:textId="77777777" w:rsidR="008F41D6" w:rsidRDefault="008F41D6"/>
    <w:p w14:paraId="40AEC12D" w14:textId="77777777" w:rsidR="008F41D6" w:rsidRDefault="008F41D6">
      <w:pPr>
        <w:spacing w:after="0" w:line="240" w:lineRule="auto"/>
      </w:pPr>
    </w:p>
  </w:footnote>
  <w:footnote w:type="continuationSeparator" w:id="0">
    <w:p w14:paraId="0CE40389" w14:textId="77777777" w:rsidR="008F41D6" w:rsidRDefault="008F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1D6"/>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16949</TotalTime>
  <Pages>3</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1993</cp:revision>
  <cp:lastPrinted>2009-02-06T05:36:00Z</cp:lastPrinted>
  <dcterms:created xsi:type="dcterms:W3CDTF">2024-01-07T13:43:00Z</dcterms:created>
  <dcterms:modified xsi:type="dcterms:W3CDTF">2024-02-05T19:42:00Z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