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5169" w14:textId="29AE75CF" w:rsidR="00292DBF" w:rsidRDefault="00A35555" w:rsidP="00A35555">
      <w:pPr>
        <w:rPr>
          <w:rFonts w:ascii="Times New Roman" w:eastAsia="Arial Unicode MS" w:hAnsi="Times New Roman" w:cs="Times New Roman"/>
          <w:b/>
          <w:bCs/>
          <w:color w:val="000000"/>
          <w:kern w:val="0"/>
          <w:sz w:val="28"/>
          <w:szCs w:val="28"/>
          <w:lang w:eastAsia="ru-RU" w:bidi="uk-UA"/>
        </w:rPr>
      </w:pPr>
      <w:r w:rsidRPr="00A35555">
        <w:rPr>
          <w:rFonts w:ascii="Times New Roman" w:eastAsia="Arial Unicode MS" w:hAnsi="Times New Roman" w:cs="Times New Roman" w:hint="eastAsia"/>
          <w:b/>
          <w:bCs/>
          <w:color w:val="000000"/>
          <w:kern w:val="0"/>
          <w:sz w:val="28"/>
          <w:szCs w:val="28"/>
          <w:lang w:eastAsia="ru-RU" w:bidi="uk-UA"/>
        </w:rPr>
        <w:t>Шаталова</w:t>
      </w:r>
      <w:r w:rsidRPr="00A35555">
        <w:rPr>
          <w:rFonts w:ascii="Times New Roman" w:eastAsia="Arial Unicode MS" w:hAnsi="Times New Roman" w:cs="Times New Roman"/>
          <w:b/>
          <w:bCs/>
          <w:color w:val="000000"/>
          <w:kern w:val="0"/>
          <w:sz w:val="28"/>
          <w:szCs w:val="28"/>
          <w:lang w:eastAsia="ru-RU" w:bidi="uk-UA"/>
        </w:rPr>
        <w:t xml:space="preserve"> </w:t>
      </w:r>
      <w:r w:rsidRPr="00A35555">
        <w:rPr>
          <w:rFonts w:ascii="Times New Roman" w:eastAsia="Arial Unicode MS" w:hAnsi="Times New Roman" w:cs="Times New Roman" w:hint="eastAsia"/>
          <w:b/>
          <w:bCs/>
          <w:color w:val="000000"/>
          <w:kern w:val="0"/>
          <w:sz w:val="28"/>
          <w:szCs w:val="28"/>
          <w:lang w:eastAsia="ru-RU" w:bidi="uk-UA"/>
        </w:rPr>
        <w:t>Александрина</w:t>
      </w:r>
      <w:r w:rsidRPr="00A35555">
        <w:rPr>
          <w:rFonts w:ascii="Times New Roman" w:eastAsia="Arial Unicode MS" w:hAnsi="Times New Roman" w:cs="Times New Roman"/>
          <w:b/>
          <w:bCs/>
          <w:color w:val="000000"/>
          <w:kern w:val="0"/>
          <w:sz w:val="28"/>
          <w:szCs w:val="28"/>
          <w:lang w:eastAsia="ru-RU" w:bidi="uk-UA"/>
        </w:rPr>
        <w:t xml:space="preserve"> </w:t>
      </w:r>
      <w:r w:rsidRPr="00A35555">
        <w:rPr>
          <w:rFonts w:ascii="Times New Roman" w:eastAsia="Arial Unicode MS" w:hAnsi="Times New Roman" w:cs="Times New Roman" w:hint="eastAsia"/>
          <w:b/>
          <w:bCs/>
          <w:color w:val="000000"/>
          <w:kern w:val="0"/>
          <w:sz w:val="28"/>
          <w:szCs w:val="28"/>
          <w:lang w:eastAsia="ru-RU" w:bidi="uk-UA"/>
        </w:rPr>
        <w:t>Сергеевна</w:t>
      </w:r>
      <w:r>
        <w:rPr>
          <w:rFonts w:ascii="Times New Roman" w:eastAsia="Arial Unicode MS" w:hAnsi="Times New Roman" w:cs="Times New Roman" w:hint="eastAsia"/>
          <w:b/>
          <w:bCs/>
          <w:color w:val="000000"/>
          <w:kern w:val="0"/>
          <w:sz w:val="28"/>
          <w:szCs w:val="28"/>
          <w:lang w:eastAsia="ru-RU" w:bidi="uk-UA"/>
        </w:rPr>
        <w:t xml:space="preserve"> </w:t>
      </w:r>
      <w:r w:rsidRPr="00A35555">
        <w:rPr>
          <w:rFonts w:ascii="Times New Roman" w:eastAsia="Arial Unicode MS" w:hAnsi="Times New Roman" w:cs="Times New Roman" w:hint="eastAsia"/>
          <w:b/>
          <w:bCs/>
          <w:color w:val="000000"/>
          <w:kern w:val="0"/>
          <w:sz w:val="28"/>
          <w:szCs w:val="28"/>
          <w:lang w:eastAsia="ru-RU" w:bidi="uk-UA"/>
        </w:rPr>
        <w:t>Разработка</w:t>
      </w:r>
      <w:r w:rsidRPr="00A35555">
        <w:rPr>
          <w:rFonts w:ascii="Times New Roman" w:eastAsia="Arial Unicode MS" w:hAnsi="Times New Roman" w:cs="Times New Roman"/>
          <w:b/>
          <w:bCs/>
          <w:color w:val="000000"/>
          <w:kern w:val="0"/>
          <w:sz w:val="28"/>
          <w:szCs w:val="28"/>
          <w:lang w:eastAsia="ru-RU" w:bidi="uk-UA"/>
        </w:rPr>
        <w:t xml:space="preserve"> </w:t>
      </w:r>
      <w:r w:rsidRPr="00A35555">
        <w:rPr>
          <w:rFonts w:ascii="Times New Roman" w:eastAsia="Arial Unicode MS" w:hAnsi="Times New Roman" w:cs="Times New Roman" w:hint="eastAsia"/>
          <w:b/>
          <w:bCs/>
          <w:color w:val="000000"/>
          <w:kern w:val="0"/>
          <w:sz w:val="28"/>
          <w:szCs w:val="28"/>
          <w:lang w:eastAsia="ru-RU" w:bidi="uk-UA"/>
        </w:rPr>
        <w:t>иммуноферментной</w:t>
      </w:r>
      <w:r w:rsidRPr="00A35555">
        <w:rPr>
          <w:rFonts w:ascii="Times New Roman" w:eastAsia="Arial Unicode MS" w:hAnsi="Times New Roman" w:cs="Times New Roman"/>
          <w:b/>
          <w:bCs/>
          <w:color w:val="000000"/>
          <w:kern w:val="0"/>
          <w:sz w:val="28"/>
          <w:szCs w:val="28"/>
          <w:lang w:eastAsia="ru-RU" w:bidi="uk-UA"/>
        </w:rPr>
        <w:t xml:space="preserve"> </w:t>
      </w:r>
      <w:r w:rsidRPr="00A35555">
        <w:rPr>
          <w:rFonts w:ascii="Times New Roman" w:eastAsia="Arial Unicode MS" w:hAnsi="Times New Roman" w:cs="Times New Roman" w:hint="eastAsia"/>
          <w:b/>
          <w:bCs/>
          <w:color w:val="000000"/>
          <w:kern w:val="0"/>
          <w:sz w:val="28"/>
          <w:szCs w:val="28"/>
          <w:lang w:eastAsia="ru-RU" w:bidi="uk-UA"/>
        </w:rPr>
        <w:t>тест</w:t>
      </w:r>
      <w:r w:rsidRPr="00A35555">
        <w:rPr>
          <w:rFonts w:ascii="Times New Roman" w:eastAsia="Arial Unicode MS" w:hAnsi="Times New Roman" w:cs="Times New Roman"/>
          <w:b/>
          <w:bCs/>
          <w:color w:val="000000"/>
          <w:kern w:val="0"/>
          <w:sz w:val="28"/>
          <w:szCs w:val="28"/>
          <w:lang w:eastAsia="ru-RU" w:bidi="uk-UA"/>
        </w:rPr>
        <w:t>-</w:t>
      </w:r>
      <w:r w:rsidRPr="00A35555">
        <w:rPr>
          <w:rFonts w:ascii="Times New Roman" w:eastAsia="Arial Unicode MS" w:hAnsi="Times New Roman" w:cs="Times New Roman" w:hint="eastAsia"/>
          <w:b/>
          <w:bCs/>
          <w:color w:val="000000"/>
          <w:kern w:val="0"/>
          <w:sz w:val="28"/>
          <w:szCs w:val="28"/>
          <w:lang w:eastAsia="ru-RU" w:bidi="uk-UA"/>
        </w:rPr>
        <w:t>системы</w:t>
      </w:r>
      <w:r w:rsidRPr="00A35555">
        <w:rPr>
          <w:rFonts w:ascii="Times New Roman" w:eastAsia="Arial Unicode MS" w:hAnsi="Times New Roman" w:cs="Times New Roman"/>
          <w:b/>
          <w:bCs/>
          <w:color w:val="000000"/>
          <w:kern w:val="0"/>
          <w:sz w:val="28"/>
          <w:szCs w:val="28"/>
          <w:lang w:eastAsia="ru-RU" w:bidi="uk-UA"/>
        </w:rPr>
        <w:t xml:space="preserve"> </w:t>
      </w:r>
      <w:r w:rsidRPr="00A35555">
        <w:rPr>
          <w:rFonts w:ascii="Times New Roman" w:eastAsia="Arial Unicode MS" w:hAnsi="Times New Roman" w:cs="Times New Roman" w:hint="eastAsia"/>
          <w:b/>
          <w:bCs/>
          <w:color w:val="000000"/>
          <w:kern w:val="0"/>
          <w:sz w:val="28"/>
          <w:szCs w:val="28"/>
          <w:lang w:eastAsia="ru-RU" w:bidi="uk-UA"/>
        </w:rPr>
        <w:t>для</w:t>
      </w:r>
      <w:r w:rsidRPr="00A35555">
        <w:rPr>
          <w:rFonts w:ascii="Times New Roman" w:eastAsia="Arial Unicode MS" w:hAnsi="Times New Roman" w:cs="Times New Roman"/>
          <w:b/>
          <w:bCs/>
          <w:color w:val="000000"/>
          <w:kern w:val="0"/>
          <w:sz w:val="28"/>
          <w:szCs w:val="28"/>
          <w:lang w:eastAsia="ru-RU" w:bidi="uk-UA"/>
        </w:rPr>
        <w:t xml:space="preserve"> </w:t>
      </w:r>
      <w:r w:rsidRPr="00A35555">
        <w:rPr>
          <w:rFonts w:ascii="Times New Roman" w:eastAsia="Arial Unicode MS" w:hAnsi="Times New Roman" w:cs="Times New Roman" w:hint="eastAsia"/>
          <w:b/>
          <w:bCs/>
          <w:color w:val="000000"/>
          <w:kern w:val="0"/>
          <w:sz w:val="28"/>
          <w:szCs w:val="28"/>
          <w:lang w:eastAsia="ru-RU" w:bidi="uk-UA"/>
        </w:rPr>
        <w:t>контроля</w:t>
      </w:r>
      <w:r w:rsidRPr="00A35555">
        <w:rPr>
          <w:rFonts w:ascii="Times New Roman" w:eastAsia="Arial Unicode MS" w:hAnsi="Times New Roman" w:cs="Times New Roman"/>
          <w:b/>
          <w:bCs/>
          <w:color w:val="000000"/>
          <w:kern w:val="0"/>
          <w:sz w:val="28"/>
          <w:szCs w:val="28"/>
          <w:lang w:eastAsia="ru-RU" w:bidi="uk-UA"/>
        </w:rPr>
        <w:t xml:space="preserve"> </w:t>
      </w:r>
      <w:r w:rsidRPr="00A35555">
        <w:rPr>
          <w:rFonts w:ascii="Times New Roman" w:eastAsia="Arial Unicode MS" w:hAnsi="Times New Roman" w:cs="Times New Roman" w:hint="eastAsia"/>
          <w:b/>
          <w:bCs/>
          <w:color w:val="000000"/>
          <w:kern w:val="0"/>
          <w:sz w:val="28"/>
          <w:szCs w:val="28"/>
          <w:lang w:eastAsia="ru-RU" w:bidi="uk-UA"/>
        </w:rPr>
        <w:t>содержания</w:t>
      </w:r>
      <w:r w:rsidRPr="00A35555">
        <w:rPr>
          <w:rFonts w:ascii="Times New Roman" w:eastAsia="Arial Unicode MS" w:hAnsi="Times New Roman" w:cs="Times New Roman"/>
          <w:b/>
          <w:bCs/>
          <w:color w:val="000000"/>
          <w:kern w:val="0"/>
          <w:sz w:val="28"/>
          <w:szCs w:val="28"/>
          <w:lang w:eastAsia="ru-RU" w:bidi="uk-UA"/>
        </w:rPr>
        <w:t xml:space="preserve"> </w:t>
      </w:r>
      <w:r w:rsidRPr="00A35555">
        <w:rPr>
          <w:rFonts w:ascii="Times New Roman" w:eastAsia="Arial Unicode MS" w:hAnsi="Times New Roman" w:cs="Times New Roman" w:hint="eastAsia"/>
          <w:b/>
          <w:bCs/>
          <w:color w:val="000000"/>
          <w:kern w:val="0"/>
          <w:sz w:val="28"/>
          <w:szCs w:val="28"/>
          <w:lang w:eastAsia="ru-RU" w:bidi="uk-UA"/>
        </w:rPr>
        <w:t>глютена</w:t>
      </w:r>
      <w:r w:rsidRPr="00A35555">
        <w:rPr>
          <w:rFonts w:ascii="Times New Roman" w:eastAsia="Arial Unicode MS" w:hAnsi="Times New Roman" w:cs="Times New Roman"/>
          <w:b/>
          <w:bCs/>
          <w:color w:val="000000"/>
          <w:kern w:val="0"/>
          <w:sz w:val="28"/>
          <w:szCs w:val="28"/>
          <w:lang w:eastAsia="ru-RU" w:bidi="uk-UA"/>
        </w:rPr>
        <w:t xml:space="preserve"> </w:t>
      </w:r>
      <w:r w:rsidRPr="00A35555">
        <w:rPr>
          <w:rFonts w:ascii="Times New Roman" w:eastAsia="Arial Unicode MS" w:hAnsi="Times New Roman" w:cs="Times New Roman" w:hint="eastAsia"/>
          <w:b/>
          <w:bCs/>
          <w:color w:val="000000"/>
          <w:kern w:val="0"/>
          <w:sz w:val="28"/>
          <w:szCs w:val="28"/>
          <w:lang w:eastAsia="ru-RU" w:bidi="uk-UA"/>
        </w:rPr>
        <w:t>в</w:t>
      </w:r>
      <w:r w:rsidRPr="00A35555">
        <w:rPr>
          <w:rFonts w:ascii="Times New Roman" w:eastAsia="Arial Unicode MS" w:hAnsi="Times New Roman" w:cs="Times New Roman"/>
          <w:b/>
          <w:bCs/>
          <w:color w:val="000000"/>
          <w:kern w:val="0"/>
          <w:sz w:val="28"/>
          <w:szCs w:val="28"/>
          <w:lang w:eastAsia="ru-RU" w:bidi="uk-UA"/>
        </w:rPr>
        <w:t xml:space="preserve"> </w:t>
      </w:r>
      <w:r w:rsidRPr="00A35555">
        <w:rPr>
          <w:rFonts w:ascii="Times New Roman" w:eastAsia="Arial Unicode MS" w:hAnsi="Times New Roman" w:cs="Times New Roman" w:hint="eastAsia"/>
          <w:b/>
          <w:bCs/>
          <w:color w:val="000000"/>
          <w:kern w:val="0"/>
          <w:sz w:val="28"/>
          <w:szCs w:val="28"/>
          <w:lang w:eastAsia="ru-RU" w:bidi="uk-UA"/>
        </w:rPr>
        <w:t>пищевой</w:t>
      </w:r>
      <w:r w:rsidRPr="00A35555">
        <w:rPr>
          <w:rFonts w:ascii="Times New Roman" w:eastAsia="Arial Unicode MS" w:hAnsi="Times New Roman" w:cs="Times New Roman"/>
          <w:b/>
          <w:bCs/>
          <w:color w:val="000000"/>
          <w:kern w:val="0"/>
          <w:sz w:val="28"/>
          <w:szCs w:val="28"/>
          <w:lang w:eastAsia="ru-RU" w:bidi="uk-UA"/>
        </w:rPr>
        <w:t xml:space="preserve"> </w:t>
      </w:r>
      <w:r w:rsidRPr="00A35555">
        <w:rPr>
          <w:rFonts w:ascii="Times New Roman" w:eastAsia="Arial Unicode MS" w:hAnsi="Times New Roman" w:cs="Times New Roman" w:hint="eastAsia"/>
          <w:b/>
          <w:bCs/>
          <w:color w:val="000000"/>
          <w:kern w:val="0"/>
          <w:sz w:val="28"/>
          <w:szCs w:val="28"/>
          <w:lang w:eastAsia="ru-RU" w:bidi="uk-UA"/>
        </w:rPr>
        <w:t>продукции</w:t>
      </w:r>
    </w:p>
    <w:p w14:paraId="63BBDF82" w14:textId="77777777" w:rsidR="00A35555" w:rsidRDefault="00A35555" w:rsidP="00A35555">
      <w:r>
        <w:rPr>
          <w:rFonts w:hint="eastAsia"/>
        </w:rPr>
        <w:t>ОГЛАВЛЕНИЕ</w:t>
      </w:r>
      <w:r>
        <w:t xml:space="preserve"> </w:t>
      </w:r>
      <w:r>
        <w:rPr>
          <w:rFonts w:hint="eastAsia"/>
        </w:rPr>
        <w:t>ДИССЕРТАЦИИ</w:t>
      </w:r>
    </w:p>
    <w:p w14:paraId="397A5DFC" w14:textId="77777777" w:rsidR="00A35555" w:rsidRDefault="00A35555" w:rsidP="00A35555">
      <w:r>
        <w:rPr>
          <w:rFonts w:hint="eastAsia"/>
        </w:rPr>
        <w:t>кандидат</w:t>
      </w:r>
      <w:r>
        <w:t xml:space="preserve"> </w:t>
      </w:r>
      <w:r>
        <w:rPr>
          <w:rFonts w:hint="eastAsia"/>
        </w:rPr>
        <w:t>наук</w:t>
      </w:r>
      <w:r>
        <w:t xml:space="preserve"> </w:t>
      </w:r>
      <w:r>
        <w:rPr>
          <w:rFonts w:hint="eastAsia"/>
        </w:rPr>
        <w:t>Шаталова</w:t>
      </w:r>
      <w:r>
        <w:t xml:space="preserve"> </w:t>
      </w:r>
      <w:r>
        <w:rPr>
          <w:rFonts w:hint="eastAsia"/>
        </w:rPr>
        <w:t>Александрина</w:t>
      </w:r>
      <w:r>
        <w:t xml:space="preserve"> </w:t>
      </w:r>
      <w:r>
        <w:rPr>
          <w:rFonts w:hint="eastAsia"/>
        </w:rPr>
        <w:t>Сергеевна</w:t>
      </w:r>
    </w:p>
    <w:p w14:paraId="26746BA2" w14:textId="77777777" w:rsidR="00A35555" w:rsidRDefault="00A35555" w:rsidP="00A35555">
      <w:r>
        <w:t>SYNOPSIS</w:t>
      </w:r>
    </w:p>
    <w:p w14:paraId="5B51EC95" w14:textId="77777777" w:rsidR="00A35555" w:rsidRDefault="00A35555" w:rsidP="00A35555"/>
    <w:p w14:paraId="70EDFBF3" w14:textId="77777777" w:rsidR="00A35555" w:rsidRDefault="00A35555" w:rsidP="00A35555">
      <w:r>
        <w:rPr>
          <w:rFonts w:hint="eastAsia"/>
        </w:rPr>
        <w:t>Введение</w:t>
      </w:r>
    </w:p>
    <w:p w14:paraId="74E781B9" w14:textId="77777777" w:rsidR="00A35555" w:rsidRDefault="00A35555" w:rsidP="00A35555"/>
    <w:p w14:paraId="70689E80" w14:textId="77777777" w:rsidR="00A35555" w:rsidRDefault="00A35555" w:rsidP="00A35555">
      <w:r>
        <w:t xml:space="preserve">1. </w:t>
      </w:r>
      <w:r>
        <w:rPr>
          <w:rFonts w:hint="eastAsia"/>
        </w:rPr>
        <w:t>СОСТОЯНИЕ</w:t>
      </w:r>
      <w:r>
        <w:t xml:space="preserve"> </w:t>
      </w:r>
      <w:r>
        <w:rPr>
          <w:rFonts w:hint="eastAsia"/>
        </w:rPr>
        <w:t>ПРОБЛЕМЫ</w:t>
      </w:r>
      <w:r>
        <w:t xml:space="preserve"> </w:t>
      </w:r>
      <w:r>
        <w:rPr>
          <w:rFonts w:hint="eastAsia"/>
        </w:rPr>
        <w:t>ПО</w:t>
      </w:r>
      <w:r>
        <w:t xml:space="preserve"> </w:t>
      </w:r>
      <w:r>
        <w:rPr>
          <w:rFonts w:hint="eastAsia"/>
        </w:rPr>
        <w:t>КОНТРОЛЮ</w:t>
      </w:r>
      <w:r>
        <w:t xml:space="preserve"> </w:t>
      </w:r>
      <w:r>
        <w:rPr>
          <w:rFonts w:hint="eastAsia"/>
        </w:rPr>
        <w:t>СОДЕРЖАНИЯ</w:t>
      </w:r>
      <w:r>
        <w:t xml:space="preserve"> </w:t>
      </w:r>
      <w:r>
        <w:rPr>
          <w:rFonts w:hint="eastAsia"/>
        </w:rPr>
        <w:t>ГЛЮТЕНА</w:t>
      </w:r>
    </w:p>
    <w:p w14:paraId="78957DEC" w14:textId="77777777" w:rsidR="00A35555" w:rsidRDefault="00A35555" w:rsidP="00A35555"/>
    <w:p w14:paraId="1A0CB675" w14:textId="77777777" w:rsidR="00A35555" w:rsidRDefault="00A35555" w:rsidP="00A35555">
      <w:r>
        <w:t xml:space="preserve">1.1 </w:t>
      </w:r>
      <w:r>
        <w:rPr>
          <w:rFonts w:hint="eastAsia"/>
        </w:rPr>
        <w:t>ГЛИАДИН</w:t>
      </w:r>
    </w:p>
    <w:p w14:paraId="74C05362" w14:textId="77777777" w:rsidR="00A35555" w:rsidRDefault="00A35555" w:rsidP="00A35555"/>
    <w:p w14:paraId="114BCF3D" w14:textId="77777777" w:rsidR="00A35555" w:rsidRDefault="00A35555" w:rsidP="00A35555">
      <w:r>
        <w:t xml:space="preserve">1.2 </w:t>
      </w:r>
      <w:r>
        <w:rPr>
          <w:rFonts w:hint="eastAsia"/>
        </w:rPr>
        <w:t>ЗАБОЛЕВАНИЯ</w:t>
      </w:r>
      <w:r>
        <w:t xml:space="preserve">, </w:t>
      </w:r>
      <w:r>
        <w:rPr>
          <w:rFonts w:hint="eastAsia"/>
        </w:rPr>
        <w:t>СВЯЗАННЫЕ</w:t>
      </w:r>
      <w:r>
        <w:t xml:space="preserve"> </w:t>
      </w:r>
      <w:r>
        <w:rPr>
          <w:rFonts w:hint="eastAsia"/>
        </w:rPr>
        <w:t>С</w:t>
      </w:r>
      <w:r>
        <w:t xml:space="preserve"> </w:t>
      </w:r>
      <w:r>
        <w:rPr>
          <w:rFonts w:hint="eastAsia"/>
        </w:rPr>
        <w:t>ГЛЮТЕНОМ</w:t>
      </w:r>
    </w:p>
    <w:p w14:paraId="245A1BB9" w14:textId="77777777" w:rsidR="00A35555" w:rsidRDefault="00A35555" w:rsidP="00A35555"/>
    <w:p w14:paraId="2FE64367" w14:textId="77777777" w:rsidR="00A35555" w:rsidRDefault="00A35555" w:rsidP="00A35555">
      <w:r>
        <w:t xml:space="preserve">1.3 </w:t>
      </w:r>
      <w:r>
        <w:rPr>
          <w:rFonts w:hint="eastAsia"/>
        </w:rPr>
        <w:t>МЕТОДЫ</w:t>
      </w:r>
      <w:r>
        <w:t xml:space="preserve"> </w:t>
      </w:r>
      <w:r>
        <w:rPr>
          <w:rFonts w:hint="eastAsia"/>
        </w:rPr>
        <w:t>КОНТРОЛЯ</w:t>
      </w:r>
      <w:r>
        <w:t xml:space="preserve"> </w:t>
      </w:r>
      <w:r>
        <w:rPr>
          <w:rFonts w:hint="eastAsia"/>
        </w:rPr>
        <w:t>БЕЗГЛЮТЕНОВОЙ</w:t>
      </w:r>
      <w:r>
        <w:t xml:space="preserve"> </w:t>
      </w:r>
      <w:r>
        <w:rPr>
          <w:rFonts w:hint="eastAsia"/>
        </w:rPr>
        <w:t>ПРОДУКЦИИ</w:t>
      </w:r>
    </w:p>
    <w:p w14:paraId="2FB48CED" w14:textId="77777777" w:rsidR="00A35555" w:rsidRDefault="00A35555" w:rsidP="00A35555"/>
    <w:p w14:paraId="3C8F3704" w14:textId="77777777" w:rsidR="00A35555" w:rsidRDefault="00A35555" w:rsidP="00A35555">
      <w:r>
        <w:t xml:space="preserve">1.4 </w:t>
      </w:r>
      <w:r>
        <w:rPr>
          <w:rFonts w:hint="eastAsia"/>
        </w:rPr>
        <w:t>ИММУНОФЕРМЕНТНЫЙ</w:t>
      </w:r>
      <w:r>
        <w:t xml:space="preserve"> </w:t>
      </w:r>
      <w:r>
        <w:rPr>
          <w:rFonts w:hint="eastAsia"/>
        </w:rPr>
        <w:t>АНАЛИЗ</w:t>
      </w:r>
    </w:p>
    <w:p w14:paraId="5D3E62E7" w14:textId="77777777" w:rsidR="00A35555" w:rsidRDefault="00A35555" w:rsidP="00A35555"/>
    <w:p w14:paraId="3D651893" w14:textId="77777777" w:rsidR="00A35555" w:rsidRDefault="00A35555" w:rsidP="00A35555">
      <w:r>
        <w:t xml:space="preserve">2. </w:t>
      </w:r>
      <w:r>
        <w:rPr>
          <w:rFonts w:hint="eastAsia"/>
        </w:rPr>
        <w:t>ОБЪЕКТЫ</w:t>
      </w:r>
      <w:r>
        <w:t xml:space="preserve"> </w:t>
      </w:r>
      <w:r>
        <w:rPr>
          <w:rFonts w:hint="eastAsia"/>
        </w:rPr>
        <w:t>И</w:t>
      </w:r>
      <w:r>
        <w:t xml:space="preserve"> </w:t>
      </w:r>
      <w:r>
        <w:rPr>
          <w:rFonts w:hint="eastAsia"/>
        </w:rPr>
        <w:t>МЕТОДЫ</w:t>
      </w:r>
      <w:r>
        <w:t xml:space="preserve"> </w:t>
      </w:r>
      <w:r>
        <w:rPr>
          <w:rFonts w:hint="eastAsia"/>
        </w:rPr>
        <w:t>ИССЛЕДОВАНИЯ</w:t>
      </w:r>
    </w:p>
    <w:p w14:paraId="6A6CA561" w14:textId="77777777" w:rsidR="00A35555" w:rsidRDefault="00A35555" w:rsidP="00A35555"/>
    <w:p w14:paraId="65115C3E" w14:textId="77777777" w:rsidR="00A35555" w:rsidRDefault="00A35555" w:rsidP="00A35555">
      <w:r>
        <w:t xml:space="preserve">2.1 </w:t>
      </w:r>
      <w:r>
        <w:rPr>
          <w:rFonts w:hint="eastAsia"/>
        </w:rPr>
        <w:t>Объекты</w:t>
      </w:r>
    </w:p>
    <w:p w14:paraId="660CA6D7" w14:textId="77777777" w:rsidR="00A35555" w:rsidRDefault="00A35555" w:rsidP="00A35555"/>
    <w:p w14:paraId="0E696AAA" w14:textId="77777777" w:rsidR="00A35555" w:rsidRDefault="00A35555" w:rsidP="00A35555">
      <w:r>
        <w:t xml:space="preserve">2.2 </w:t>
      </w:r>
      <w:r>
        <w:rPr>
          <w:rFonts w:hint="eastAsia"/>
        </w:rPr>
        <w:t>Методы</w:t>
      </w:r>
      <w:r>
        <w:t xml:space="preserve"> </w:t>
      </w:r>
      <w:r>
        <w:rPr>
          <w:rFonts w:hint="eastAsia"/>
        </w:rPr>
        <w:t>исследования</w:t>
      </w:r>
    </w:p>
    <w:p w14:paraId="7D2DA617" w14:textId="77777777" w:rsidR="00A35555" w:rsidRDefault="00A35555" w:rsidP="00A35555"/>
    <w:p w14:paraId="5B49B23F" w14:textId="77777777" w:rsidR="00A35555" w:rsidRDefault="00A35555" w:rsidP="00A35555">
      <w:r>
        <w:t xml:space="preserve">2.2.1 </w:t>
      </w:r>
      <w:r>
        <w:rPr>
          <w:rFonts w:hint="eastAsia"/>
        </w:rPr>
        <w:t>Экстракция</w:t>
      </w:r>
      <w:r>
        <w:t xml:space="preserve"> </w:t>
      </w:r>
      <w:r>
        <w:rPr>
          <w:rFonts w:hint="eastAsia"/>
        </w:rPr>
        <w:t>белков</w:t>
      </w:r>
      <w:r>
        <w:t>-</w:t>
      </w:r>
      <w:r>
        <w:rPr>
          <w:rFonts w:hint="eastAsia"/>
        </w:rPr>
        <w:t>мишеней</w:t>
      </w:r>
    </w:p>
    <w:p w14:paraId="3547F853" w14:textId="77777777" w:rsidR="00A35555" w:rsidRDefault="00A35555" w:rsidP="00A35555"/>
    <w:p w14:paraId="250E4F09" w14:textId="77777777" w:rsidR="00A35555" w:rsidRDefault="00A35555" w:rsidP="00A35555">
      <w:r>
        <w:t xml:space="preserve">2.2.2 </w:t>
      </w:r>
      <w:r>
        <w:rPr>
          <w:rFonts w:hint="eastAsia"/>
        </w:rPr>
        <w:t>Пр</w:t>
      </w:r>
      <w:r>
        <w:t xml:space="preserve"> </w:t>
      </w:r>
      <w:r>
        <w:rPr>
          <w:rFonts w:hint="eastAsia"/>
        </w:rPr>
        <w:t>оизв</w:t>
      </w:r>
      <w:r>
        <w:t xml:space="preserve"> </w:t>
      </w:r>
      <w:r>
        <w:rPr>
          <w:rFonts w:hint="eastAsia"/>
        </w:rPr>
        <w:t>одств</w:t>
      </w:r>
      <w:r>
        <w:t xml:space="preserve"> </w:t>
      </w:r>
      <w:r>
        <w:rPr>
          <w:rFonts w:hint="eastAsia"/>
        </w:rPr>
        <w:t>о</w:t>
      </w:r>
      <w:r>
        <w:t xml:space="preserve"> </w:t>
      </w:r>
      <w:r>
        <w:rPr>
          <w:rFonts w:hint="eastAsia"/>
        </w:rPr>
        <w:t>антител</w:t>
      </w:r>
    </w:p>
    <w:p w14:paraId="30FADFAA" w14:textId="77777777" w:rsidR="00A35555" w:rsidRDefault="00A35555" w:rsidP="00A35555"/>
    <w:p w14:paraId="23635CF8" w14:textId="77777777" w:rsidR="00A35555" w:rsidRDefault="00A35555" w:rsidP="00A35555">
      <w:r>
        <w:t xml:space="preserve">2.2.3 </w:t>
      </w:r>
      <w:r>
        <w:rPr>
          <w:rFonts w:hint="eastAsia"/>
        </w:rPr>
        <w:t>Выбор</w:t>
      </w:r>
      <w:r>
        <w:t xml:space="preserve"> </w:t>
      </w:r>
      <w:r>
        <w:rPr>
          <w:rFonts w:hint="eastAsia"/>
        </w:rPr>
        <w:t>антител</w:t>
      </w:r>
    </w:p>
    <w:p w14:paraId="35F25243" w14:textId="77777777" w:rsidR="00A35555" w:rsidRDefault="00A35555" w:rsidP="00A35555"/>
    <w:p w14:paraId="2C4AA8B6" w14:textId="77777777" w:rsidR="00A35555" w:rsidRDefault="00A35555" w:rsidP="00A35555">
      <w:r>
        <w:t xml:space="preserve">2.2.4 </w:t>
      </w:r>
      <w:r>
        <w:rPr>
          <w:rFonts w:hint="eastAsia"/>
        </w:rPr>
        <w:t>Картирование</w:t>
      </w:r>
      <w:r>
        <w:t xml:space="preserve"> </w:t>
      </w:r>
      <w:r>
        <w:rPr>
          <w:rFonts w:hint="eastAsia"/>
        </w:rPr>
        <w:t>эпитопа</w:t>
      </w:r>
    </w:p>
    <w:p w14:paraId="473715D3" w14:textId="77777777" w:rsidR="00A35555" w:rsidRDefault="00A35555" w:rsidP="00A35555"/>
    <w:p w14:paraId="274D12F9" w14:textId="77777777" w:rsidR="00A35555" w:rsidRDefault="00A35555" w:rsidP="00A35555">
      <w:r>
        <w:t xml:space="preserve">2.2.5 </w:t>
      </w:r>
      <w:r>
        <w:rPr>
          <w:rFonts w:hint="eastAsia"/>
        </w:rPr>
        <w:t>Предварительная</w:t>
      </w:r>
      <w:r>
        <w:t xml:space="preserve"> </w:t>
      </w:r>
      <w:r>
        <w:rPr>
          <w:rFonts w:hint="eastAsia"/>
        </w:rPr>
        <w:t>подготовка</w:t>
      </w:r>
      <w:r>
        <w:t xml:space="preserve"> </w:t>
      </w:r>
      <w:r>
        <w:rPr>
          <w:rFonts w:hint="eastAsia"/>
        </w:rPr>
        <w:t>ИФА</w:t>
      </w:r>
      <w:r>
        <w:t xml:space="preserve"> </w:t>
      </w:r>
      <w:r>
        <w:rPr>
          <w:rFonts w:hint="eastAsia"/>
        </w:rPr>
        <w:t>тест</w:t>
      </w:r>
      <w:r>
        <w:t>-</w:t>
      </w:r>
      <w:r>
        <w:rPr>
          <w:rFonts w:hint="eastAsia"/>
        </w:rPr>
        <w:t>системы</w:t>
      </w:r>
    </w:p>
    <w:p w14:paraId="52DDB3B2" w14:textId="77777777" w:rsidR="00A35555" w:rsidRDefault="00A35555" w:rsidP="00A35555"/>
    <w:p w14:paraId="1E439A51" w14:textId="77777777" w:rsidR="00A35555" w:rsidRDefault="00A35555" w:rsidP="00A35555">
      <w:r>
        <w:t xml:space="preserve">2.2.6 </w:t>
      </w:r>
      <w:r>
        <w:rPr>
          <w:rFonts w:hint="eastAsia"/>
        </w:rPr>
        <w:t>Определение</w:t>
      </w:r>
      <w:r>
        <w:t xml:space="preserve"> </w:t>
      </w:r>
      <w:r>
        <w:rPr>
          <w:rFonts w:hint="eastAsia"/>
        </w:rPr>
        <w:t>характеристик</w:t>
      </w:r>
      <w:r>
        <w:t xml:space="preserve"> </w:t>
      </w:r>
      <w:r>
        <w:rPr>
          <w:rFonts w:hint="eastAsia"/>
        </w:rPr>
        <w:t>ИФА</w:t>
      </w:r>
      <w:r>
        <w:t xml:space="preserve"> </w:t>
      </w:r>
      <w:r>
        <w:rPr>
          <w:rFonts w:hint="eastAsia"/>
        </w:rPr>
        <w:t>тест</w:t>
      </w:r>
      <w:r>
        <w:t>-</w:t>
      </w:r>
      <w:r>
        <w:rPr>
          <w:rFonts w:hint="eastAsia"/>
        </w:rPr>
        <w:t>системы</w:t>
      </w:r>
    </w:p>
    <w:p w14:paraId="2283E96C" w14:textId="77777777" w:rsidR="00A35555" w:rsidRDefault="00A35555" w:rsidP="00A35555"/>
    <w:p w14:paraId="399E9F77" w14:textId="77777777" w:rsidR="00A35555" w:rsidRDefault="00A35555" w:rsidP="00A35555">
      <w:r>
        <w:t xml:space="preserve">2.2.7 </w:t>
      </w:r>
      <w:r>
        <w:rPr>
          <w:rFonts w:hint="eastAsia"/>
        </w:rPr>
        <w:t>Количественное</w:t>
      </w:r>
      <w:r>
        <w:t xml:space="preserve"> </w:t>
      </w:r>
      <w:r>
        <w:rPr>
          <w:rFonts w:hint="eastAsia"/>
        </w:rPr>
        <w:t>определение</w:t>
      </w:r>
      <w:r>
        <w:t xml:space="preserve"> </w:t>
      </w:r>
      <w:r>
        <w:rPr>
          <w:rFonts w:hint="eastAsia"/>
        </w:rPr>
        <w:t>глютена</w:t>
      </w:r>
      <w:r>
        <w:t xml:space="preserve"> </w:t>
      </w:r>
      <w:r>
        <w:rPr>
          <w:rFonts w:hint="eastAsia"/>
        </w:rPr>
        <w:t>в</w:t>
      </w:r>
      <w:r>
        <w:t xml:space="preserve"> </w:t>
      </w:r>
      <w:r>
        <w:rPr>
          <w:rFonts w:hint="eastAsia"/>
        </w:rPr>
        <w:t>проламинах</w:t>
      </w:r>
    </w:p>
    <w:p w14:paraId="155859CC" w14:textId="77777777" w:rsidR="00A35555" w:rsidRDefault="00A35555" w:rsidP="00A35555"/>
    <w:p w14:paraId="7979981C" w14:textId="77777777" w:rsidR="00A35555" w:rsidRDefault="00A35555" w:rsidP="00A35555">
      <w:r>
        <w:t xml:space="preserve">2.2.8 </w:t>
      </w:r>
      <w:r>
        <w:rPr>
          <w:rFonts w:hint="eastAsia"/>
        </w:rPr>
        <w:t>Оценка</w:t>
      </w:r>
      <w:r>
        <w:t xml:space="preserve"> </w:t>
      </w:r>
      <w:r>
        <w:rPr>
          <w:rFonts w:hint="eastAsia"/>
        </w:rPr>
        <w:t>специфичности</w:t>
      </w:r>
      <w:r>
        <w:t xml:space="preserve"> </w:t>
      </w:r>
      <w:r>
        <w:rPr>
          <w:rFonts w:hint="eastAsia"/>
        </w:rPr>
        <w:t>антител</w:t>
      </w:r>
      <w:r>
        <w:t xml:space="preserve"> </w:t>
      </w:r>
      <w:r>
        <w:rPr>
          <w:rFonts w:hint="eastAsia"/>
        </w:rPr>
        <w:t>с</w:t>
      </w:r>
      <w:r>
        <w:t xml:space="preserve"> </w:t>
      </w:r>
      <w:r>
        <w:rPr>
          <w:rFonts w:hint="eastAsia"/>
        </w:rPr>
        <w:t>помощью</w:t>
      </w:r>
      <w:r>
        <w:t xml:space="preserve"> </w:t>
      </w:r>
      <w:r>
        <w:rPr>
          <w:rFonts w:hint="eastAsia"/>
        </w:rPr>
        <w:t>электрофореза</w:t>
      </w:r>
      <w:r>
        <w:t xml:space="preserve"> </w:t>
      </w:r>
      <w:r>
        <w:rPr>
          <w:rFonts w:hint="eastAsia"/>
        </w:rPr>
        <w:t>и</w:t>
      </w:r>
      <w:r>
        <w:t xml:space="preserve"> </w:t>
      </w:r>
      <w:r>
        <w:rPr>
          <w:rFonts w:hint="eastAsia"/>
        </w:rPr>
        <w:t>вестерн</w:t>
      </w:r>
      <w:r>
        <w:t>-</w:t>
      </w:r>
      <w:r>
        <w:rPr>
          <w:rFonts w:hint="eastAsia"/>
        </w:rPr>
        <w:t>блоттинга</w:t>
      </w:r>
    </w:p>
    <w:p w14:paraId="48CD626E" w14:textId="77777777" w:rsidR="00A35555" w:rsidRDefault="00A35555" w:rsidP="00A35555"/>
    <w:p w14:paraId="0A460455" w14:textId="77777777" w:rsidR="00A35555" w:rsidRDefault="00A35555" w:rsidP="00A35555">
      <w:r>
        <w:t>2.2.9 MALDI-TOF</w:t>
      </w:r>
    </w:p>
    <w:p w14:paraId="3B20F9B6" w14:textId="77777777" w:rsidR="00A35555" w:rsidRDefault="00A35555" w:rsidP="00A35555"/>
    <w:p w14:paraId="7B1883DF" w14:textId="77777777" w:rsidR="00A35555" w:rsidRDefault="00A35555" w:rsidP="00A35555">
      <w:r>
        <w:t xml:space="preserve">2.2.10 </w:t>
      </w:r>
      <w:r>
        <w:rPr>
          <w:rFonts w:hint="eastAsia"/>
        </w:rPr>
        <w:t>Измерение</w:t>
      </w:r>
      <w:r>
        <w:t xml:space="preserve"> </w:t>
      </w:r>
      <w:r>
        <w:rPr>
          <w:rFonts w:hint="eastAsia"/>
        </w:rPr>
        <w:t>глютена</w:t>
      </w:r>
      <w:r>
        <w:t xml:space="preserve"> </w:t>
      </w:r>
      <w:r>
        <w:rPr>
          <w:rFonts w:hint="eastAsia"/>
        </w:rPr>
        <w:t>в</w:t>
      </w:r>
      <w:r>
        <w:t xml:space="preserve"> </w:t>
      </w:r>
      <w:r>
        <w:rPr>
          <w:rFonts w:hint="eastAsia"/>
        </w:rPr>
        <w:t>пищевых</w:t>
      </w:r>
      <w:r>
        <w:t xml:space="preserve"> </w:t>
      </w:r>
      <w:r>
        <w:rPr>
          <w:rFonts w:hint="eastAsia"/>
        </w:rPr>
        <w:t>продуктах</w:t>
      </w:r>
      <w:r>
        <w:t xml:space="preserve"> </w:t>
      </w:r>
      <w:r>
        <w:rPr>
          <w:rFonts w:hint="eastAsia"/>
        </w:rPr>
        <w:t>с</w:t>
      </w:r>
      <w:r>
        <w:t xml:space="preserve"> </w:t>
      </w:r>
      <w:r>
        <w:rPr>
          <w:rFonts w:hint="eastAsia"/>
        </w:rPr>
        <w:t>помощью</w:t>
      </w:r>
      <w:r>
        <w:t xml:space="preserve"> </w:t>
      </w:r>
      <w:r>
        <w:rPr>
          <w:rFonts w:hint="eastAsia"/>
        </w:rPr>
        <w:t>ИФА</w:t>
      </w:r>
    </w:p>
    <w:p w14:paraId="7687EA29" w14:textId="77777777" w:rsidR="00A35555" w:rsidRDefault="00A35555" w:rsidP="00A35555"/>
    <w:p w14:paraId="572F1351" w14:textId="77777777" w:rsidR="00A35555" w:rsidRDefault="00A35555" w:rsidP="00A35555">
      <w:r>
        <w:t xml:space="preserve">2.2.11 </w:t>
      </w:r>
      <w:r>
        <w:rPr>
          <w:rFonts w:hint="eastAsia"/>
        </w:rPr>
        <w:t>Статистический</w:t>
      </w:r>
      <w:r>
        <w:t xml:space="preserve"> </w:t>
      </w:r>
      <w:r>
        <w:rPr>
          <w:rFonts w:hint="eastAsia"/>
        </w:rPr>
        <w:t>анализ</w:t>
      </w:r>
    </w:p>
    <w:p w14:paraId="4404DDF9" w14:textId="77777777" w:rsidR="00A35555" w:rsidRDefault="00A35555" w:rsidP="00A35555"/>
    <w:p w14:paraId="09C4613E" w14:textId="77777777" w:rsidR="00A35555" w:rsidRDefault="00A35555" w:rsidP="00A35555">
      <w:r>
        <w:t xml:space="preserve">3. </w:t>
      </w:r>
      <w:r>
        <w:rPr>
          <w:rFonts w:hint="eastAsia"/>
        </w:rPr>
        <w:t>РЕЗУЛЬТАТЫ</w:t>
      </w:r>
      <w:r>
        <w:t xml:space="preserve"> </w:t>
      </w:r>
      <w:r>
        <w:rPr>
          <w:rFonts w:hint="eastAsia"/>
        </w:rPr>
        <w:t>И</w:t>
      </w:r>
      <w:r>
        <w:t xml:space="preserve"> </w:t>
      </w:r>
      <w:r>
        <w:rPr>
          <w:rFonts w:hint="eastAsia"/>
        </w:rPr>
        <w:t>ИХ</w:t>
      </w:r>
      <w:r>
        <w:t xml:space="preserve"> </w:t>
      </w:r>
      <w:r>
        <w:rPr>
          <w:rFonts w:hint="eastAsia"/>
        </w:rPr>
        <w:t>ОБСУЖДЕНИЕ</w:t>
      </w:r>
    </w:p>
    <w:p w14:paraId="4DD33B73" w14:textId="77777777" w:rsidR="00A35555" w:rsidRDefault="00A35555" w:rsidP="00A35555"/>
    <w:p w14:paraId="3B9C7FE5" w14:textId="77777777" w:rsidR="00A35555" w:rsidRDefault="00A35555" w:rsidP="00A35555">
      <w:r>
        <w:t xml:space="preserve">3.1 </w:t>
      </w:r>
      <w:r>
        <w:rPr>
          <w:rFonts w:hint="eastAsia"/>
        </w:rPr>
        <w:t>Выделение</w:t>
      </w:r>
      <w:r>
        <w:t xml:space="preserve"> </w:t>
      </w:r>
      <w:r>
        <w:rPr>
          <w:rFonts w:hint="eastAsia"/>
        </w:rPr>
        <w:t>глиадина</w:t>
      </w:r>
      <w:r>
        <w:t xml:space="preserve"> </w:t>
      </w:r>
      <w:r>
        <w:rPr>
          <w:rFonts w:hint="eastAsia"/>
        </w:rPr>
        <w:t>и</w:t>
      </w:r>
      <w:r>
        <w:t xml:space="preserve"> </w:t>
      </w:r>
      <w:r>
        <w:rPr>
          <w:rFonts w:hint="eastAsia"/>
        </w:rPr>
        <w:t>гордеина</w:t>
      </w:r>
    </w:p>
    <w:p w14:paraId="7DE35B37" w14:textId="77777777" w:rsidR="00A35555" w:rsidRDefault="00A35555" w:rsidP="00A35555"/>
    <w:p w14:paraId="162F43D2" w14:textId="77777777" w:rsidR="00A35555" w:rsidRDefault="00A35555" w:rsidP="00A35555">
      <w:r>
        <w:t xml:space="preserve">3.3 </w:t>
      </w:r>
      <w:r>
        <w:rPr>
          <w:rFonts w:hint="eastAsia"/>
        </w:rPr>
        <w:t>Мотив</w:t>
      </w:r>
      <w:r>
        <w:t xml:space="preserve"> </w:t>
      </w:r>
      <w:r>
        <w:rPr>
          <w:rFonts w:hint="eastAsia"/>
        </w:rPr>
        <w:t>РБР</w:t>
      </w:r>
      <w:r>
        <w:t xml:space="preserve"> </w:t>
      </w:r>
      <w:r>
        <w:rPr>
          <w:rFonts w:hint="eastAsia"/>
        </w:rPr>
        <w:t>и</w:t>
      </w:r>
      <w:r>
        <w:t xml:space="preserve"> </w:t>
      </w:r>
      <w:r>
        <w:rPr>
          <w:rFonts w:hint="eastAsia"/>
        </w:rPr>
        <w:t>его</w:t>
      </w:r>
      <w:r>
        <w:t xml:space="preserve"> </w:t>
      </w:r>
      <w:r>
        <w:rPr>
          <w:rFonts w:hint="eastAsia"/>
        </w:rPr>
        <w:t>значение</w:t>
      </w:r>
      <w:r>
        <w:t xml:space="preserve"> </w:t>
      </w:r>
      <w:r>
        <w:rPr>
          <w:rFonts w:hint="eastAsia"/>
        </w:rPr>
        <w:t>для</w:t>
      </w:r>
      <w:r>
        <w:t xml:space="preserve"> </w:t>
      </w:r>
      <w:r>
        <w:rPr>
          <w:rFonts w:hint="eastAsia"/>
        </w:rPr>
        <w:t>распознавания</w:t>
      </w:r>
      <w:r>
        <w:t xml:space="preserve"> </w:t>
      </w:r>
      <w:r>
        <w:rPr>
          <w:rFonts w:hint="eastAsia"/>
        </w:rPr>
        <w:t>антител</w:t>
      </w:r>
    </w:p>
    <w:p w14:paraId="2E498610" w14:textId="77777777" w:rsidR="00A35555" w:rsidRDefault="00A35555" w:rsidP="00A35555"/>
    <w:p w14:paraId="55A8E52F" w14:textId="77777777" w:rsidR="00A35555" w:rsidRDefault="00A35555" w:rsidP="00A35555">
      <w:r>
        <w:t xml:space="preserve">3.4 </w:t>
      </w:r>
      <w:r>
        <w:rPr>
          <w:rFonts w:hint="eastAsia"/>
        </w:rPr>
        <w:t>Специфичность</w:t>
      </w:r>
      <w:r>
        <w:t xml:space="preserve"> </w:t>
      </w:r>
      <w:r>
        <w:rPr>
          <w:rFonts w:hint="eastAsia"/>
        </w:rPr>
        <w:t>Х</w:t>
      </w:r>
      <w:r>
        <w:t>6</w:t>
      </w:r>
    </w:p>
    <w:p w14:paraId="4B6D1FF4" w14:textId="77777777" w:rsidR="00A35555" w:rsidRDefault="00A35555" w:rsidP="00A35555"/>
    <w:p w14:paraId="346FB25A" w14:textId="77777777" w:rsidR="00A35555" w:rsidRDefault="00A35555" w:rsidP="00A35555">
      <w:r>
        <w:t xml:space="preserve">3.5 </w:t>
      </w:r>
      <w:r>
        <w:rPr>
          <w:rFonts w:hint="eastAsia"/>
        </w:rPr>
        <w:t>ИФА</w:t>
      </w:r>
      <w:r>
        <w:t xml:space="preserve"> </w:t>
      </w:r>
      <w:r>
        <w:rPr>
          <w:rFonts w:hint="eastAsia"/>
        </w:rPr>
        <w:t>тест</w:t>
      </w:r>
      <w:r>
        <w:t>-</w:t>
      </w:r>
      <w:r>
        <w:rPr>
          <w:rFonts w:hint="eastAsia"/>
        </w:rPr>
        <w:t>система</w:t>
      </w:r>
      <w:r>
        <w:t xml:space="preserve"> </w:t>
      </w:r>
      <w:r>
        <w:rPr>
          <w:rFonts w:hint="eastAsia"/>
        </w:rPr>
        <w:t>на</w:t>
      </w:r>
      <w:r>
        <w:t xml:space="preserve"> </w:t>
      </w:r>
      <w:r>
        <w:rPr>
          <w:rFonts w:hint="eastAsia"/>
        </w:rPr>
        <w:t>основе</w:t>
      </w:r>
      <w:r>
        <w:t xml:space="preserve"> </w:t>
      </w:r>
      <w:r>
        <w:rPr>
          <w:rFonts w:hint="eastAsia"/>
        </w:rPr>
        <w:t>антитела</w:t>
      </w:r>
      <w:r>
        <w:t xml:space="preserve"> </w:t>
      </w:r>
      <w:r>
        <w:rPr>
          <w:rFonts w:hint="eastAsia"/>
        </w:rPr>
        <w:t>Х</w:t>
      </w:r>
      <w:r>
        <w:t xml:space="preserve">6 </w:t>
      </w:r>
      <w:r>
        <w:rPr>
          <w:rFonts w:hint="eastAsia"/>
        </w:rPr>
        <w:t>подобна</w:t>
      </w:r>
      <w:r>
        <w:t xml:space="preserve"> </w:t>
      </w:r>
      <w:r>
        <w:rPr>
          <w:rFonts w:hint="eastAsia"/>
        </w:rPr>
        <w:t>стандартам</w:t>
      </w:r>
      <w:r>
        <w:t xml:space="preserve"> </w:t>
      </w:r>
      <w:r>
        <w:rPr>
          <w:rFonts w:hint="eastAsia"/>
        </w:rPr>
        <w:t>Кодекса</w:t>
      </w:r>
      <w:r>
        <w:t xml:space="preserve"> </w:t>
      </w:r>
      <w:r>
        <w:rPr>
          <w:rFonts w:hint="eastAsia"/>
        </w:rPr>
        <w:t>Алиментариус</w:t>
      </w:r>
    </w:p>
    <w:p w14:paraId="3C19F0F3" w14:textId="77777777" w:rsidR="00A35555" w:rsidRDefault="00A35555" w:rsidP="00A35555"/>
    <w:p w14:paraId="4A3D7457" w14:textId="77777777" w:rsidR="00A35555" w:rsidRDefault="00A35555" w:rsidP="00A35555">
      <w:r>
        <w:lastRenderedPageBreak/>
        <w:t xml:space="preserve">3.6 </w:t>
      </w:r>
      <w:r>
        <w:rPr>
          <w:rFonts w:hint="eastAsia"/>
        </w:rPr>
        <w:t>Установление</w:t>
      </w:r>
      <w:r>
        <w:t xml:space="preserve"> </w:t>
      </w:r>
      <w:r>
        <w:rPr>
          <w:rFonts w:hint="eastAsia"/>
        </w:rPr>
        <w:t>сопоставимости</w:t>
      </w:r>
      <w:r>
        <w:t xml:space="preserve"> </w:t>
      </w:r>
      <w:r>
        <w:rPr>
          <w:rFonts w:hint="eastAsia"/>
        </w:rPr>
        <w:t>результатов</w:t>
      </w:r>
    </w:p>
    <w:p w14:paraId="32A5142F" w14:textId="77777777" w:rsidR="00A35555" w:rsidRDefault="00A35555" w:rsidP="00A35555"/>
    <w:p w14:paraId="02041C1B" w14:textId="77777777" w:rsidR="00A35555" w:rsidRDefault="00A35555" w:rsidP="00A35555">
      <w:r>
        <w:t xml:space="preserve">3.7 </w:t>
      </w:r>
      <w:r>
        <w:rPr>
          <w:rFonts w:hint="eastAsia"/>
        </w:rPr>
        <w:t>Влияние</w:t>
      </w:r>
      <w:r>
        <w:t xml:space="preserve"> </w:t>
      </w:r>
      <w:r>
        <w:rPr>
          <w:rFonts w:hint="eastAsia"/>
        </w:rPr>
        <w:t>экстракции</w:t>
      </w:r>
      <w:r>
        <w:t xml:space="preserve"> </w:t>
      </w:r>
      <w:r>
        <w:rPr>
          <w:rFonts w:hint="eastAsia"/>
        </w:rPr>
        <w:t>на</w:t>
      </w:r>
      <w:r>
        <w:t xml:space="preserve"> </w:t>
      </w:r>
      <w:r>
        <w:rPr>
          <w:rFonts w:hint="eastAsia"/>
        </w:rPr>
        <w:t>определение</w:t>
      </w:r>
      <w:r>
        <w:t xml:space="preserve"> </w:t>
      </w:r>
      <w:r>
        <w:rPr>
          <w:rFonts w:hint="eastAsia"/>
        </w:rPr>
        <w:t>содержания</w:t>
      </w:r>
      <w:r>
        <w:t xml:space="preserve"> </w:t>
      </w:r>
      <w:r>
        <w:rPr>
          <w:rFonts w:hint="eastAsia"/>
        </w:rPr>
        <w:t>глютена</w:t>
      </w:r>
    </w:p>
    <w:p w14:paraId="72B6E0CB" w14:textId="77777777" w:rsidR="00A35555" w:rsidRDefault="00A35555" w:rsidP="00A35555"/>
    <w:p w14:paraId="6CDAB34C" w14:textId="77777777" w:rsidR="00A35555" w:rsidRDefault="00A35555" w:rsidP="00A35555">
      <w:r>
        <w:t xml:space="preserve">3.8 </w:t>
      </w:r>
      <w:r>
        <w:rPr>
          <w:rFonts w:hint="eastAsia"/>
        </w:rPr>
        <w:t>Определение</w:t>
      </w:r>
      <w:r>
        <w:t xml:space="preserve"> </w:t>
      </w:r>
      <w:r>
        <w:rPr>
          <w:rFonts w:hint="eastAsia"/>
        </w:rPr>
        <w:t>характеристик</w:t>
      </w:r>
      <w:r>
        <w:t xml:space="preserve"> </w:t>
      </w:r>
      <w:r>
        <w:rPr>
          <w:rFonts w:hint="eastAsia"/>
        </w:rPr>
        <w:t>полученной</w:t>
      </w:r>
      <w:r>
        <w:t xml:space="preserve"> </w:t>
      </w:r>
      <w:r>
        <w:rPr>
          <w:rFonts w:hint="eastAsia"/>
        </w:rPr>
        <w:t>методики</w:t>
      </w:r>
      <w:r>
        <w:t xml:space="preserve"> </w:t>
      </w:r>
      <w:r>
        <w:rPr>
          <w:rFonts w:hint="eastAsia"/>
        </w:rPr>
        <w:t>количественного</w:t>
      </w:r>
      <w:r>
        <w:t xml:space="preserve"> </w:t>
      </w:r>
      <w:r>
        <w:rPr>
          <w:rFonts w:hint="eastAsia"/>
        </w:rPr>
        <w:t>определения</w:t>
      </w:r>
      <w:r>
        <w:t xml:space="preserve"> </w:t>
      </w:r>
      <w:r>
        <w:rPr>
          <w:rFonts w:hint="eastAsia"/>
        </w:rPr>
        <w:t>глютена</w:t>
      </w:r>
    </w:p>
    <w:p w14:paraId="1D1D5C94" w14:textId="77777777" w:rsidR="00A35555" w:rsidRDefault="00A35555" w:rsidP="00A35555"/>
    <w:p w14:paraId="0A7557E3" w14:textId="77777777" w:rsidR="00A35555" w:rsidRDefault="00A35555" w:rsidP="00A35555">
      <w:r>
        <w:rPr>
          <w:rFonts w:hint="eastAsia"/>
        </w:rPr>
        <w:t>ВЫВОДЫ</w:t>
      </w:r>
    </w:p>
    <w:p w14:paraId="52B942D5" w14:textId="77777777" w:rsidR="00A35555" w:rsidRDefault="00A35555" w:rsidP="00A35555"/>
    <w:p w14:paraId="2845B508" w14:textId="77777777" w:rsidR="00A35555" w:rsidRDefault="00A35555" w:rsidP="00A35555">
      <w:r>
        <w:rPr>
          <w:rFonts w:hint="eastAsia"/>
        </w:rPr>
        <w:t>Список</w:t>
      </w:r>
      <w:r>
        <w:t xml:space="preserve"> </w:t>
      </w:r>
      <w:r>
        <w:rPr>
          <w:rFonts w:hint="eastAsia"/>
        </w:rPr>
        <w:t>литературы</w:t>
      </w:r>
    </w:p>
    <w:p w14:paraId="153EAA9B" w14:textId="77777777" w:rsidR="00A35555" w:rsidRDefault="00A35555" w:rsidP="00A35555"/>
    <w:p w14:paraId="2023C6B7" w14:textId="77777777" w:rsidR="00A35555" w:rsidRDefault="00A35555" w:rsidP="00A35555">
      <w:r>
        <w:rPr>
          <w:rFonts w:hint="eastAsia"/>
        </w:rPr>
        <w:t>Приложение</w:t>
      </w:r>
    </w:p>
    <w:p w14:paraId="178B1C1F" w14:textId="77777777" w:rsidR="00A35555" w:rsidRDefault="00A35555" w:rsidP="00A35555"/>
    <w:p w14:paraId="4EC2893C" w14:textId="77777777" w:rsidR="00A35555" w:rsidRDefault="00A35555" w:rsidP="00A35555">
      <w:r>
        <w:rPr>
          <w:rFonts w:hint="eastAsia"/>
        </w:rPr>
        <w:t>Приложение</w:t>
      </w:r>
    </w:p>
    <w:p w14:paraId="18179093" w14:textId="77777777" w:rsidR="00A35555" w:rsidRDefault="00A35555" w:rsidP="00A35555"/>
    <w:p w14:paraId="5B121FB5" w14:textId="77777777" w:rsidR="00A35555" w:rsidRDefault="00A35555" w:rsidP="00A35555">
      <w:r>
        <w:rPr>
          <w:rFonts w:hint="eastAsia"/>
        </w:rPr>
        <w:t>Приложение</w:t>
      </w:r>
    </w:p>
    <w:p w14:paraId="61574775" w14:textId="77777777" w:rsidR="00A35555" w:rsidRDefault="00A35555" w:rsidP="00A35555"/>
    <w:p w14:paraId="6C5D3223" w14:textId="77777777" w:rsidR="00A35555" w:rsidRDefault="00A35555" w:rsidP="00A35555">
      <w:r>
        <w:rPr>
          <w:rFonts w:hint="eastAsia"/>
        </w:rPr>
        <w:t>Приложение</w:t>
      </w:r>
    </w:p>
    <w:p w14:paraId="4E59525D" w14:textId="77777777" w:rsidR="00A35555" w:rsidRDefault="00A35555" w:rsidP="00A35555"/>
    <w:p w14:paraId="53B9981E" w14:textId="77777777" w:rsidR="00A35555" w:rsidRDefault="00A35555" w:rsidP="00A35555">
      <w:r>
        <w:rPr>
          <w:rFonts w:hint="eastAsia"/>
        </w:rPr>
        <w:t>Приложение</w:t>
      </w:r>
    </w:p>
    <w:p w14:paraId="120DAB0A" w14:textId="77777777" w:rsidR="00A35555" w:rsidRDefault="00A35555" w:rsidP="00A35555"/>
    <w:p w14:paraId="4B84F30F" w14:textId="316766F1" w:rsidR="00A35555" w:rsidRPr="00A35555" w:rsidRDefault="00A35555" w:rsidP="00A35555">
      <w:r>
        <w:rPr>
          <w:rFonts w:hint="eastAsia"/>
        </w:rPr>
        <w:t>Список</w:t>
      </w:r>
      <w:r>
        <w:t xml:space="preserve"> </w:t>
      </w:r>
      <w:r>
        <w:rPr>
          <w:rFonts w:hint="eastAsia"/>
        </w:rPr>
        <w:t>опубликованных</w:t>
      </w:r>
      <w:r>
        <w:t xml:space="preserve"> </w:t>
      </w:r>
      <w:r>
        <w:rPr>
          <w:rFonts w:hint="eastAsia"/>
        </w:rPr>
        <w:t>работ</w:t>
      </w:r>
    </w:p>
    <w:sectPr w:rsidR="00A35555" w:rsidRPr="00A35555" w:rsidSect="005804C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9FA81" w14:textId="77777777" w:rsidR="005804CD" w:rsidRDefault="005804CD">
      <w:pPr>
        <w:spacing w:after="0" w:line="240" w:lineRule="auto"/>
      </w:pPr>
      <w:r>
        <w:separator/>
      </w:r>
    </w:p>
  </w:endnote>
  <w:endnote w:type="continuationSeparator" w:id="0">
    <w:p w14:paraId="27A1F8C2" w14:textId="77777777" w:rsidR="005804CD" w:rsidRDefault="0058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30220" w14:textId="77777777" w:rsidR="005804CD" w:rsidRDefault="005804CD"/>
    <w:p w14:paraId="2B1528EB" w14:textId="77777777" w:rsidR="005804CD" w:rsidRDefault="005804CD"/>
    <w:p w14:paraId="65CF880D" w14:textId="77777777" w:rsidR="005804CD" w:rsidRDefault="005804CD"/>
    <w:p w14:paraId="65A33BE7" w14:textId="77777777" w:rsidR="005804CD" w:rsidRDefault="005804CD"/>
    <w:p w14:paraId="423DFD50" w14:textId="77777777" w:rsidR="005804CD" w:rsidRDefault="005804CD"/>
    <w:p w14:paraId="5F2BAB38" w14:textId="77777777" w:rsidR="005804CD" w:rsidRDefault="005804CD"/>
    <w:p w14:paraId="29547649" w14:textId="77777777" w:rsidR="005804CD" w:rsidRDefault="005804C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2A0BD42" wp14:editId="3B894FE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B535C" w14:textId="77777777" w:rsidR="005804CD" w:rsidRDefault="005804C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A0BD4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D8B535C" w14:textId="77777777" w:rsidR="005804CD" w:rsidRDefault="005804C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84A9A6C" w14:textId="77777777" w:rsidR="005804CD" w:rsidRDefault="005804CD"/>
    <w:p w14:paraId="5112FB26" w14:textId="77777777" w:rsidR="005804CD" w:rsidRDefault="005804CD"/>
    <w:p w14:paraId="6039B971" w14:textId="77777777" w:rsidR="005804CD" w:rsidRDefault="005804C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DCA992C" wp14:editId="0063016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733BE" w14:textId="77777777" w:rsidR="005804CD" w:rsidRDefault="005804CD"/>
                          <w:p w14:paraId="41D8C99A" w14:textId="77777777" w:rsidR="005804CD" w:rsidRDefault="005804C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CA992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48733BE" w14:textId="77777777" w:rsidR="005804CD" w:rsidRDefault="005804CD"/>
                    <w:p w14:paraId="41D8C99A" w14:textId="77777777" w:rsidR="005804CD" w:rsidRDefault="005804C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18C1FAF" w14:textId="77777777" w:rsidR="005804CD" w:rsidRDefault="005804CD"/>
    <w:p w14:paraId="17A84B2D" w14:textId="77777777" w:rsidR="005804CD" w:rsidRDefault="005804CD">
      <w:pPr>
        <w:rPr>
          <w:sz w:val="2"/>
          <w:szCs w:val="2"/>
        </w:rPr>
      </w:pPr>
    </w:p>
    <w:p w14:paraId="2E58C594" w14:textId="77777777" w:rsidR="005804CD" w:rsidRDefault="005804CD"/>
    <w:p w14:paraId="1EA09C81" w14:textId="77777777" w:rsidR="005804CD" w:rsidRDefault="005804CD">
      <w:pPr>
        <w:spacing w:after="0" w:line="240" w:lineRule="auto"/>
      </w:pPr>
    </w:p>
  </w:footnote>
  <w:footnote w:type="continuationSeparator" w:id="0">
    <w:p w14:paraId="723DE76A" w14:textId="77777777" w:rsidR="005804CD" w:rsidRDefault="00580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466"/>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4CD"/>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1F"/>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5B"/>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26426</TotalTime>
  <Pages>3</Pages>
  <Words>217</Words>
  <Characters>1238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1453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3450</cp:revision>
  <cp:lastPrinted>2009-02-06T05:36:00Z</cp:lastPrinted>
  <dcterms:created xsi:type="dcterms:W3CDTF">2024-01-07T13:43:00Z</dcterms:created>
  <dcterms:modified xsi:type="dcterms:W3CDTF">2024-02-19T13:00:00Z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