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7189" w14:textId="652F0281" w:rsidR="00CB2B37" w:rsidRDefault="009F5DB0" w:rsidP="009F5DB0">
      <w:pPr>
        <w:rPr>
          <w:rFonts w:ascii="Times New Roman" w:eastAsia="Arial Unicode MS" w:hAnsi="Times New Roman" w:cs="Times New Roman"/>
          <w:b/>
          <w:bCs/>
          <w:color w:val="000000"/>
          <w:kern w:val="0"/>
          <w:sz w:val="28"/>
          <w:szCs w:val="28"/>
          <w:lang w:eastAsia="ru-RU" w:bidi="uk-UA"/>
        </w:rPr>
      </w:pPr>
      <w:r w:rsidRPr="009F5DB0">
        <w:rPr>
          <w:rFonts w:ascii="Times New Roman" w:eastAsia="Arial Unicode MS" w:hAnsi="Times New Roman" w:cs="Times New Roman" w:hint="eastAsia"/>
          <w:b/>
          <w:bCs/>
          <w:color w:val="000000"/>
          <w:kern w:val="0"/>
          <w:sz w:val="28"/>
          <w:szCs w:val="28"/>
          <w:lang w:eastAsia="ru-RU" w:bidi="uk-UA"/>
        </w:rPr>
        <w:t>Никова</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Марина</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Сергеевна</w:t>
      </w:r>
      <w:r>
        <w:rPr>
          <w:rFonts w:ascii="Times New Roman" w:eastAsia="Arial Unicode MS" w:hAnsi="Times New Roman" w:cs="Times New Roman" w:hint="eastAsia"/>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Синтез</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и</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исследование</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оксидных</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композиций</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со</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структурой</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граната</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в</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системе</w:t>
      </w:r>
      <w:r w:rsidRPr="009F5DB0">
        <w:rPr>
          <w:rFonts w:ascii="Times New Roman" w:eastAsia="Arial Unicode MS" w:hAnsi="Times New Roman" w:cs="Times New Roman"/>
          <w:b/>
          <w:bCs/>
          <w:color w:val="000000"/>
          <w:kern w:val="0"/>
          <w:sz w:val="28"/>
          <w:szCs w:val="28"/>
          <w:lang w:eastAsia="ru-RU" w:bidi="uk-UA"/>
        </w:rPr>
        <w:t xml:space="preserve"> Y2O3-Yb2O3-Sc2O3-Al2O3 </w:t>
      </w:r>
      <w:r w:rsidRPr="009F5DB0">
        <w:rPr>
          <w:rFonts w:ascii="Times New Roman" w:eastAsia="Arial Unicode MS" w:hAnsi="Times New Roman" w:cs="Times New Roman" w:hint="eastAsia"/>
          <w:b/>
          <w:bCs/>
          <w:color w:val="000000"/>
          <w:kern w:val="0"/>
          <w:sz w:val="28"/>
          <w:szCs w:val="28"/>
          <w:lang w:eastAsia="ru-RU" w:bidi="uk-UA"/>
        </w:rPr>
        <w:t>для</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оптической</w:t>
      </w:r>
      <w:r w:rsidRPr="009F5DB0">
        <w:rPr>
          <w:rFonts w:ascii="Times New Roman" w:eastAsia="Arial Unicode MS" w:hAnsi="Times New Roman" w:cs="Times New Roman"/>
          <w:b/>
          <w:bCs/>
          <w:color w:val="000000"/>
          <w:kern w:val="0"/>
          <w:sz w:val="28"/>
          <w:szCs w:val="28"/>
          <w:lang w:eastAsia="ru-RU" w:bidi="uk-UA"/>
        </w:rPr>
        <w:t xml:space="preserve"> </w:t>
      </w:r>
      <w:r w:rsidRPr="009F5DB0">
        <w:rPr>
          <w:rFonts w:ascii="Times New Roman" w:eastAsia="Arial Unicode MS" w:hAnsi="Times New Roman" w:cs="Times New Roman" w:hint="eastAsia"/>
          <w:b/>
          <w:bCs/>
          <w:color w:val="000000"/>
          <w:kern w:val="0"/>
          <w:sz w:val="28"/>
          <w:szCs w:val="28"/>
          <w:lang w:eastAsia="ru-RU" w:bidi="uk-UA"/>
        </w:rPr>
        <w:t>керамики</w:t>
      </w:r>
    </w:p>
    <w:p w14:paraId="356636EE" w14:textId="77777777" w:rsidR="009F5DB0" w:rsidRDefault="009F5DB0" w:rsidP="009F5DB0">
      <w:r>
        <w:rPr>
          <w:rFonts w:hint="eastAsia"/>
        </w:rPr>
        <w:t>ОГЛАВЛЕНИЕ</w:t>
      </w:r>
      <w:r>
        <w:t xml:space="preserve"> </w:t>
      </w:r>
      <w:r>
        <w:rPr>
          <w:rFonts w:hint="eastAsia"/>
        </w:rPr>
        <w:t>ДИССЕРТАЦИИ</w:t>
      </w:r>
    </w:p>
    <w:p w14:paraId="2D561603" w14:textId="77777777" w:rsidR="009F5DB0" w:rsidRDefault="009F5DB0" w:rsidP="009F5DB0">
      <w:r>
        <w:rPr>
          <w:rFonts w:hint="eastAsia"/>
        </w:rPr>
        <w:t>кандидат</w:t>
      </w:r>
      <w:r>
        <w:t xml:space="preserve"> </w:t>
      </w:r>
      <w:r>
        <w:rPr>
          <w:rFonts w:hint="eastAsia"/>
        </w:rPr>
        <w:t>наук</w:t>
      </w:r>
      <w:r>
        <w:t xml:space="preserve"> </w:t>
      </w:r>
      <w:r>
        <w:rPr>
          <w:rFonts w:hint="eastAsia"/>
        </w:rPr>
        <w:t>Никова</w:t>
      </w:r>
      <w:r>
        <w:t xml:space="preserve"> </w:t>
      </w:r>
      <w:r>
        <w:rPr>
          <w:rFonts w:hint="eastAsia"/>
        </w:rPr>
        <w:t>Марина</w:t>
      </w:r>
      <w:r>
        <w:t xml:space="preserve"> </w:t>
      </w:r>
      <w:r>
        <w:rPr>
          <w:rFonts w:hint="eastAsia"/>
        </w:rPr>
        <w:t>Сергеевна</w:t>
      </w:r>
    </w:p>
    <w:p w14:paraId="5A974ADA" w14:textId="77777777" w:rsidR="009F5DB0" w:rsidRDefault="009F5DB0" w:rsidP="009F5DB0">
      <w:r>
        <w:rPr>
          <w:rFonts w:hint="eastAsia"/>
        </w:rPr>
        <w:t>ВВЕДЕНИЕ</w:t>
      </w:r>
    </w:p>
    <w:p w14:paraId="791F7E42" w14:textId="77777777" w:rsidR="009F5DB0" w:rsidRDefault="009F5DB0" w:rsidP="009F5DB0"/>
    <w:p w14:paraId="483BADDA" w14:textId="77777777" w:rsidR="009F5DB0" w:rsidRDefault="009F5DB0" w:rsidP="009F5DB0">
      <w:r>
        <w:rPr>
          <w:rFonts w:hint="eastAsia"/>
        </w:rPr>
        <w:t>ГЛАВА</w:t>
      </w:r>
      <w:r>
        <w:t xml:space="preserve"> 1. </w:t>
      </w:r>
      <w:r>
        <w:rPr>
          <w:rFonts w:hint="eastAsia"/>
        </w:rPr>
        <w:t>Обзор</w:t>
      </w:r>
      <w:r>
        <w:t xml:space="preserve"> </w:t>
      </w:r>
      <w:r>
        <w:rPr>
          <w:rFonts w:hint="eastAsia"/>
        </w:rPr>
        <w:t>литературных</w:t>
      </w:r>
      <w:r>
        <w:t xml:space="preserve"> </w:t>
      </w:r>
      <w:r>
        <w:rPr>
          <w:rFonts w:hint="eastAsia"/>
        </w:rPr>
        <w:t>источников</w:t>
      </w:r>
    </w:p>
    <w:p w14:paraId="3489520C" w14:textId="77777777" w:rsidR="009F5DB0" w:rsidRDefault="009F5DB0" w:rsidP="009F5DB0"/>
    <w:p w14:paraId="131D65A3" w14:textId="77777777" w:rsidR="009F5DB0" w:rsidRDefault="009F5DB0" w:rsidP="009F5DB0">
      <w:r>
        <w:t xml:space="preserve">1.1 </w:t>
      </w:r>
      <w:r>
        <w:rPr>
          <w:rFonts w:hint="eastAsia"/>
        </w:rPr>
        <w:t>Общее</w:t>
      </w:r>
      <w:r>
        <w:t xml:space="preserve"> </w:t>
      </w:r>
      <w:r>
        <w:rPr>
          <w:rFonts w:hint="eastAsia"/>
        </w:rPr>
        <w:t>представление</w:t>
      </w:r>
      <w:r>
        <w:t xml:space="preserve"> </w:t>
      </w:r>
      <w:r>
        <w:rPr>
          <w:rFonts w:hint="eastAsia"/>
        </w:rPr>
        <w:t>о</w:t>
      </w:r>
      <w:r>
        <w:t xml:space="preserve"> </w:t>
      </w:r>
      <w:r>
        <w:rPr>
          <w:rFonts w:hint="eastAsia"/>
        </w:rPr>
        <w:t>соединениях</w:t>
      </w:r>
      <w:r>
        <w:t xml:space="preserve"> </w:t>
      </w:r>
      <w:r>
        <w:rPr>
          <w:rFonts w:hint="eastAsia"/>
        </w:rPr>
        <w:t>со</w:t>
      </w:r>
      <w:r>
        <w:t xml:space="preserve"> </w:t>
      </w:r>
      <w:r>
        <w:rPr>
          <w:rFonts w:hint="eastAsia"/>
        </w:rPr>
        <w:t>структурой</w:t>
      </w:r>
      <w:r>
        <w:t xml:space="preserve"> </w:t>
      </w:r>
      <w:r>
        <w:rPr>
          <w:rFonts w:hint="eastAsia"/>
        </w:rPr>
        <w:t>граната</w:t>
      </w:r>
    </w:p>
    <w:p w14:paraId="69D0D86F" w14:textId="77777777" w:rsidR="009F5DB0" w:rsidRDefault="009F5DB0" w:rsidP="009F5DB0"/>
    <w:p w14:paraId="0C0BF956" w14:textId="77777777" w:rsidR="009F5DB0" w:rsidRDefault="009F5DB0" w:rsidP="009F5DB0">
      <w:r>
        <w:t xml:space="preserve">1.1.1 </w:t>
      </w:r>
      <w:r>
        <w:rPr>
          <w:rFonts w:hint="eastAsia"/>
        </w:rPr>
        <w:t>Кристаллическая</w:t>
      </w:r>
      <w:r>
        <w:t xml:space="preserve"> </w:t>
      </w:r>
      <w:r>
        <w:rPr>
          <w:rFonts w:hint="eastAsia"/>
        </w:rPr>
        <w:t>решетка</w:t>
      </w:r>
      <w:r>
        <w:t xml:space="preserve"> </w:t>
      </w:r>
      <w:r>
        <w:rPr>
          <w:rFonts w:hint="eastAsia"/>
        </w:rPr>
        <w:t>граната</w:t>
      </w:r>
    </w:p>
    <w:p w14:paraId="42691802" w14:textId="77777777" w:rsidR="009F5DB0" w:rsidRDefault="009F5DB0" w:rsidP="009F5DB0"/>
    <w:p w14:paraId="54CACE4E" w14:textId="77777777" w:rsidR="009F5DB0" w:rsidRDefault="009F5DB0" w:rsidP="009F5DB0">
      <w:r>
        <w:t xml:space="preserve">1.1.2 </w:t>
      </w:r>
      <w:r>
        <w:rPr>
          <w:rFonts w:hint="eastAsia"/>
        </w:rPr>
        <w:t>Взаимосвязь</w:t>
      </w:r>
      <w:r>
        <w:t xml:space="preserve"> </w:t>
      </w:r>
      <w:r>
        <w:rPr>
          <w:rFonts w:hint="eastAsia"/>
        </w:rPr>
        <w:t>параметра</w:t>
      </w:r>
      <w:r>
        <w:t xml:space="preserve"> </w:t>
      </w:r>
      <w:r>
        <w:rPr>
          <w:rFonts w:hint="eastAsia"/>
        </w:rPr>
        <w:t>кристаллической</w:t>
      </w:r>
      <w:r>
        <w:t xml:space="preserve"> </w:t>
      </w:r>
      <w:r>
        <w:rPr>
          <w:rFonts w:hint="eastAsia"/>
        </w:rPr>
        <w:t>решетки</w:t>
      </w:r>
      <w:r>
        <w:t xml:space="preserve"> </w:t>
      </w:r>
      <w:r>
        <w:rPr>
          <w:rFonts w:hint="eastAsia"/>
        </w:rPr>
        <w:t>граната</w:t>
      </w:r>
      <w:r>
        <w:t xml:space="preserve"> </w:t>
      </w:r>
      <w:r>
        <w:rPr>
          <w:rFonts w:hint="eastAsia"/>
        </w:rPr>
        <w:t>и</w:t>
      </w:r>
      <w:r>
        <w:t xml:space="preserve"> </w:t>
      </w:r>
      <w:r>
        <w:rPr>
          <w:rFonts w:hint="eastAsia"/>
        </w:rPr>
        <w:t>его</w:t>
      </w:r>
      <w:r>
        <w:t xml:space="preserve"> </w:t>
      </w:r>
      <w:r>
        <w:rPr>
          <w:rFonts w:hint="eastAsia"/>
        </w:rPr>
        <w:t>состава</w:t>
      </w:r>
    </w:p>
    <w:p w14:paraId="03596E6A" w14:textId="77777777" w:rsidR="009F5DB0" w:rsidRDefault="009F5DB0" w:rsidP="009F5DB0"/>
    <w:p w14:paraId="18ED9773" w14:textId="77777777" w:rsidR="009F5DB0" w:rsidRDefault="009F5DB0" w:rsidP="009F5DB0">
      <w:r>
        <w:t xml:space="preserve">1.1.3 </w:t>
      </w:r>
      <w:r>
        <w:rPr>
          <w:rFonts w:hint="eastAsia"/>
        </w:rPr>
        <w:t>Способы</w:t>
      </w:r>
      <w:r>
        <w:t xml:space="preserve"> </w:t>
      </w:r>
      <w:r>
        <w:rPr>
          <w:rFonts w:hint="eastAsia"/>
        </w:rPr>
        <w:t>оценки</w:t>
      </w:r>
      <w:r>
        <w:t xml:space="preserve"> </w:t>
      </w:r>
      <w:r>
        <w:rPr>
          <w:rFonts w:hint="eastAsia"/>
        </w:rPr>
        <w:t>состава</w:t>
      </w:r>
      <w:r>
        <w:t xml:space="preserve"> </w:t>
      </w:r>
      <w:r>
        <w:rPr>
          <w:rFonts w:hint="eastAsia"/>
        </w:rPr>
        <w:t>оксидных</w:t>
      </w:r>
      <w:r>
        <w:t xml:space="preserve"> </w:t>
      </w:r>
      <w:r>
        <w:rPr>
          <w:rFonts w:hint="eastAsia"/>
        </w:rPr>
        <w:t>композиций</w:t>
      </w:r>
    </w:p>
    <w:p w14:paraId="6DD7E06E" w14:textId="77777777" w:rsidR="009F5DB0" w:rsidRDefault="009F5DB0" w:rsidP="009F5DB0"/>
    <w:p w14:paraId="0DC9CB02" w14:textId="77777777" w:rsidR="009F5DB0" w:rsidRDefault="009F5DB0" w:rsidP="009F5DB0">
      <w:r>
        <w:t xml:space="preserve">1.2 </w:t>
      </w:r>
      <w:r>
        <w:rPr>
          <w:rFonts w:hint="eastAsia"/>
        </w:rPr>
        <w:t>Современные</w:t>
      </w:r>
      <w:r>
        <w:t xml:space="preserve"> </w:t>
      </w:r>
      <w:r>
        <w:rPr>
          <w:rFonts w:hint="eastAsia"/>
        </w:rPr>
        <w:t>представления</w:t>
      </w:r>
      <w:r>
        <w:t xml:space="preserve"> </w:t>
      </w:r>
      <w:r>
        <w:rPr>
          <w:rFonts w:hint="eastAsia"/>
        </w:rPr>
        <w:t>о</w:t>
      </w:r>
      <w:r>
        <w:t xml:space="preserve"> </w:t>
      </w:r>
      <w:r>
        <w:rPr>
          <w:rFonts w:hint="eastAsia"/>
        </w:rPr>
        <w:t>природе</w:t>
      </w:r>
      <w:r>
        <w:t xml:space="preserve"> </w:t>
      </w:r>
      <w:r>
        <w:rPr>
          <w:rFonts w:hint="eastAsia"/>
        </w:rPr>
        <w:t>твердых</w:t>
      </w:r>
      <w:r>
        <w:t xml:space="preserve"> </w:t>
      </w:r>
      <w:r>
        <w:rPr>
          <w:rFonts w:hint="eastAsia"/>
        </w:rPr>
        <w:t>растворов</w:t>
      </w:r>
      <w:r>
        <w:t xml:space="preserve"> </w:t>
      </w:r>
      <w:r>
        <w:rPr>
          <w:rFonts w:hint="eastAsia"/>
        </w:rPr>
        <w:t>в</w:t>
      </w:r>
      <w:r>
        <w:t xml:space="preserve"> </w:t>
      </w:r>
      <w:r>
        <w:rPr>
          <w:rFonts w:hint="eastAsia"/>
        </w:rPr>
        <w:t>системе</w:t>
      </w:r>
    </w:p>
    <w:p w14:paraId="117DC6B3" w14:textId="77777777" w:rsidR="009F5DB0" w:rsidRDefault="009F5DB0" w:rsidP="009F5DB0"/>
    <w:p w14:paraId="213C72A2" w14:textId="77777777" w:rsidR="009F5DB0" w:rsidRDefault="009F5DB0" w:rsidP="009F5DB0">
      <w:r>
        <w:rPr>
          <w:rFonts w:hint="eastAsia"/>
        </w:rPr>
        <w:t>Яв</w:t>
      </w:r>
      <w:r>
        <w:t>20</w:t>
      </w:r>
      <w:r>
        <w:rPr>
          <w:rFonts w:hint="eastAsia"/>
        </w:rPr>
        <w:t>з</w:t>
      </w:r>
      <w:r>
        <w:t>-</w:t>
      </w:r>
      <w:r>
        <w:rPr>
          <w:rFonts w:hint="eastAsia"/>
        </w:rPr>
        <w:t>Г</w:t>
      </w:r>
      <w:r>
        <w:t>20</w:t>
      </w:r>
      <w:r>
        <w:rPr>
          <w:rFonts w:hint="eastAsia"/>
        </w:rPr>
        <w:t>з</w:t>
      </w:r>
      <w:r>
        <w:t>-8</w:t>
      </w:r>
      <w:r>
        <w:rPr>
          <w:rFonts w:hint="eastAsia"/>
        </w:rPr>
        <w:t>с</w:t>
      </w:r>
      <w:r>
        <w:t>20</w:t>
      </w:r>
      <w:r>
        <w:rPr>
          <w:rFonts w:hint="eastAsia"/>
        </w:rPr>
        <w:t>з</w:t>
      </w:r>
      <w:r>
        <w:t>-</w:t>
      </w:r>
      <w:r>
        <w:rPr>
          <w:rFonts w:hint="eastAsia"/>
        </w:rPr>
        <w:t>А</w:t>
      </w:r>
      <w:r>
        <w:t>120</w:t>
      </w:r>
      <w:r>
        <w:rPr>
          <w:rFonts w:hint="eastAsia"/>
        </w:rPr>
        <w:t>з</w:t>
      </w:r>
    </w:p>
    <w:p w14:paraId="27066DC5" w14:textId="77777777" w:rsidR="009F5DB0" w:rsidRDefault="009F5DB0" w:rsidP="009F5DB0"/>
    <w:p w14:paraId="3CADEBE5" w14:textId="77777777" w:rsidR="009F5DB0" w:rsidRDefault="009F5DB0" w:rsidP="009F5DB0">
      <w:r>
        <w:t xml:space="preserve">1.2.1 </w:t>
      </w:r>
      <w:r>
        <w:rPr>
          <w:rFonts w:hint="eastAsia"/>
        </w:rPr>
        <w:t>Диаграммы</w:t>
      </w:r>
      <w:r>
        <w:t xml:space="preserve"> </w:t>
      </w:r>
      <w:r>
        <w:rPr>
          <w:rFonts w:hint="eastAsia"/>
        </w:rPr>
        <w:t>состояния</w:t>
      </w:r>
      <w:r>
        <w:t xml:space="preserve"> </w:t>
      </w:r>
      <w:r>
        <w:rPr>
          <w:rFonts w:hint="eastAsia"/>
        </w:rPr>
        <w:t>оксидных</w:t>
      </w:r>
      <w:r>
        <w:t xml:space="preserve"> </w:t>
      </w:r>
      <w:r>
        <w:rPr>
          <w:rFonts w:hint="eastAsia"/>
        </w:rPr>
        <w:t>систем</w:t>
      </w:r>
    </w:p>
    <w:p w14:paraId="773F750C" w14:textId="77777777" w:rsidR="009F5DB0" w:rsidRDefault="009F5DB0" w:rsidP="009F5DB0"/>
    <w:p w14:paraId="587A4ACA" w14:textId="77777777" w:rsidR="009F5DB0" w:rsidRDefault="009F5DB0" w:rsidP="009F5DB0">
      <w:r>
        <w:t xml:space="preserve">1.2.2 </w:t>
      </w:r>
      <w:r>
        <w:rPr>
          <w:rFonts w:hint="eastAsia"/>
        </w:rPr>
        <w:t>Обзор</w:t>
      </w:r>
      <w:r>
        <w:t xml:space="preserve"> </w:t>
      </w:r>
      <w:r>
        <w:rPr>
          <w:rFonts w:hint="eastAsia"/>
        </w:rPr>
        <w:t>существующих</w:t>
      </w:r>
      <w:r>
        <w:t xml:space="preserve"> </w:t>
      </w:r>
      <w:r>
        <w:rPr>
          <w:rFonts w:hint="eastAsia"/>
        </w:rPr>
        <w:t>керамик</w:t>
      </w:r>
      <w:r>
        <w:t xml:space="preserve"> </w:t>
      </w:r>
      <w:r>
        <w:rPr>
          <w:rFonts w:hint="eastAsia"/>
        </w:rPr>
        <w:t>и</w:t>
      </w:r>
      <w:r>
        <w:t xml:space="preserve"> </w:t>
      </w:r>
      <w:r>
        <w:rPr>
          <w:rFonts w:hint="eastAsia"/>
        </w:rPr>
        <w:t>монокристаллов</w:t>
      </w:r>
      <w:r>
        <w:t xml:space="preserve"> </w:t>
      </w:r>
      <w:r>
        <w:rPr>
          <w:rFonts w:hint="eastAsia"/>
        </w:rPr>
        <w:t>У</w:t>
      </w:r>
      <w:r>
        <w:t>8</w:t>
      </w:r>
      <w:r>
        <w:rPr>
          <w:rFonts w:hint="eastAsia"/>
        </w:rPr>
        <w:t>ЛО</w:t>
      </w:r>
      <w:r>
        <w:t>:</w:t>
      </w:r>
      <w:r>
        <w:rPr>
          <w:rFonts w:hint="eastAsia"/>
        </w:rPr>
        <w:t>Яв</w:t>
      </w:r>
    </w:p>
    <w:p w14:paraId="669403EB" w14:textId="77777777" w:rsidR="009F5DB0" w:rsidRDefault="009F5DB0" w:rsidP="009F5DB0"/>
    <w:p w14:paraId="576734B9" w14:textId="77777777" w:rsidR="009F5DB0" w:rsidRDefault="009F5DB0" w:rsidP="009F5DB0">
      <w:r>
        <w:t xml:space="preserve">1.3 </w:t>
      </w:r>
      <w:r>
        <w:rPr>
          <w:rFonts w:hint="eastAsia"/>
        </w:rPr>
        <w:t>Свойства</w:t>
      </w:r>
      <w:r>
        <w:t xml:space="preserve"> </w:t>
      </w:r>
      <w:r>
        <w:rPr>
          <w:rFonts w:hint="eastAsia"/>
        </w:rPr>
        <w:t>и</w:t>
      </w:r>
      <w:r>
        <w:t xml:space="preserve"> </w:t>
      </w:r>
      <w:r>
        <w:rPr>
          <w:rFonts w:hint="eastAsia"/>
        </w:rPr>
        <w:t>применение</w:t>
      </w:r>
      <w:r>
        <w:t xml:space="preserve"> </w:t>
      </w:r>
      <w:r>
        <w:rPr>
          <w:rFonts w:hint="eastAsia"/>
        </w:rPr>
        <w:t>материалов</w:t>
      </w:r>
      <w:r>
        <w:t xml:space="preserve"> </w:t>
      </w:r>
      <w:r>
        <w:rPr>
          <w:rFonts w:hint="eastAsia"/>
        </w:rPr>
        <w:t>со</w:t>
      </w:r>
      <w:r>
        <w:t xml:space="preserve"> </w:t>
      </w:r>
      <w:r>
        <w:rPr>
          <w:rFonts w:hint="eastAsia"/>
        </w:rPr>
        <w:t>структурой</w:t>
      </w:r>
      <w:r>
        <w:t xml:space="preserve"> </w:t>
      </w:r>
      <w:r>
        <w:rPr>
          <w:rFonts w:hint="eastAsia"/>
        </w:rPr>
        <w:t>граната</w:t>
      </w:r>
    </w:p>
    <w:p w14:paraId="2D5E7BB1" w14:textId="77777777" w:rsidR="009F5DB0" w:rsidRDefault="009F5DB0" w:rsidP="009F5DB0"/>
    <w:p w14:paraId="1CBC1104" w14:textId="77777777" w:rsidR="009F5DB0" w:rsidRDefault="009F5DB0" w:rsidP="009F5DB0">
      <w:r>
        <w:lastRenderedPageBreak/>
        <w:t xml:space="preserve">1.4 </w:t>
      </w:r>
      <w:r>
        <w:rPr>
          <w:rFonts w:hint="eastAsia"/>
        </w:rPr>
        <w:t>Технология</w:t>
      </w:r>
      <w:r>
        <w:t xml:space="preserve"> </w:t>
      </w:r>
      <w:r>
        <w:rPr>
          <w:rFonts w:hint="eastAsia"/>
        </w:rPr>
        <w:t>получения</w:t>
      </w:r>
      <w:r>
        <w:t xml:space="preserve"> </w:t>
      </w:r>
      <w:r>
        <w:rPr>
          <w:rFonts w:hint="eastAsia"/>
        </w:rPr>
        <w:t>оптической</w:t>
      </w:r>
      <w:r>
        <w:t xml:space="preserve"> </w:t>
      </w:r>
      <w:r>
        <w:rPr>
          <w:rFonts w:hint="eastAsia"/>
        </w:rPr>
        <w:t>керамики</w:t>
      </w:r>
    </w:p>
    <w:p w14:paraId="75E58684" w14:textId="77777777" w:rsidR="009F5DB0" w:rsidRDefault="009F5DB0" w:rsidP="009F5DB0"/>
    <w:p w14:paraId="01665B69" w14:textId="77777777" w:rsidR="009F5DB0" w:rsidRDefault="009F5DB0" w:rsidP="009F5DB0">
      <w:r>
        <w:t xml:space="preserve">1.5 </w:t>
      </w:r>
      <w:r>
        <w:rPr>
          <w:rFonts w:hint="eastAsia"/>
        </w:rPr>
        <w:t>Требования</w:t>
      </w:r>
      <w:r>
        <w:t xml:space="preserve"> </w:t>
      </w:r>
      <w:r>
        <w:rPr>
          <w:rFonts w:hint="eastAsia"/>
        </w:rPr>
        <w:t>к</w:t>
      </w:r>
      <w:r>
        <w:t xml:space="preserve"> </w:t>
      </w:r>
      <w:r>
        <w:rPr>
          <w:rFonts w:hint="eastAsia"/>
        </w:rPr>
        <w:t>порошкам</w:t>
      </w:r>
      <w:r>
        <w:t xml:space="preserve"> </w:t>
      </w:r>
      <w:r>
        <w:rPr>
          <w:rFonts w:hint="eastAsia"/>
        </w:rPr>
        <w:t>для</w:t>
      </w:r>
      <w:r>
        <w:t xml:space="preserve"> </w:t>
      </w:r>
      <w:r>
        <w:rPr>
          <w:rFonts w:hint="eastAsia"/>
        </w:rPr>
        <w:t>оптической</w:t>
      </w:r>
      <w:r>
        <w:t xml:space="preserve"> </w:t>
      </w:r>
      <w:r>
        <w:rPr>
          <w:rFonts w:hint="eastAsia"/>
        </w:rPr>
        <w:t>керамики</w:t>
      </w:r>
    </w:p>
    <w:p w14:paraId="4ECD7C86" w14:textId="77777777" w:rsidR="009F5DB0" w:rsidRDefault="009F5DB0" w:rsidP="009F5DB0"/>
    <w:p w14:paraId="3C2EEF0E" w14:textId="77777777" w:rsidR="009F5DB0" w:rsidRDefault="009F5DB0" w:rsidP="009F5DB0">
      <w:r>
        <w:t xml:space="preserve">1.6 </w:t>
      </w:r>
      <w:r>
        <w:rPr>
          <w:rFonts w:hint="eastAsia"/>
        </w:rPr>
        <w:t>Методы</w:t>
      </w:r>
      <w:r>
        <w:t xml:space="preserve"> </w:t>
      </w:r>
      <w:r>
        <w:rPr>
          <w:rFonts w:hint="eastAsia"/>
        </w:rPr>
        <w:t>синтеза</w:t>
      </w:r>
      <w:r>
        <w:t xml:space="preserve"> </w:t>
      </w:r>
      <w:r>
        <w:rPr>
          <w:rFonts w:hint="eastAsia"/>
        </w:rPr>
        <w:t>порошков</w:t>
      </w:r>
      <w:r>
        <w:t xml:space="preserve"> </w:t>
      </w:r>
      <w:r>
        <w:rPr>
          <w:rFonts w:hint="eastAsia"/>
        </w:rPr>
        <w:t>для</w:t>
      </w:r>
      <w:r>
        <w:t xml:space="preserve"> </w:t>
      </w:r>
      <w:r>
        <w:rPr>
          <w:rFonts w:hint="eastAsia"/>
        </w:rPr>
        <w:t>оптической</w:t>
      </w:r>
      <w:r>
        <w:t xml:space="preserve"> </w:t>
      </w:r>
      <w:r>
        <w:rPr>
          <w:rFonts w:hint="eastAsia"/>
        </w:rPr>
        <w:t>керамики</w:t>
      </w:r>
    </w:p>
    <w:p w14:paraId="6F95D13D" w14:textId="77777777" w:rsidR="009F5DB0" w:rsidRDefault="009F5DB0" w:rsidP="009F5DB0"/>
    <w:p w14:paraId="6188F33D" w14:textId="77777777" w:rsidR="009F5DB0" w:rsidRDefault="009F5DB0" w:rsidP="009F5DB0">
      <w:r>
        <w:rPr>
          <w:rFonts w:hint="eastAsia"/>
        </w:rPr>
        <w:t>ВЫВОДЫ</w:t>
      </w:r>
      <w:r>
        <w:t xml:space="preserve"> </w:t>
      </w:r>
      <w:r>
        <w:rPr>
          <w:rFonts w:hint="eastAsia"/>
        </w:rPr>
        <w:t>К</w:t>
      </w:r>
      <w:r>
        <w:t xml:space="preserve"> </w:t>
      </w:r>
      <w:r>
        <w:rPr>
          <w:rFonts w:hint="eastAsia"/>
        </w:rPr>
        <w:t>ГЛАВЕ</w:t>
      </w:r>
    </w:p>
    <w:p w14:paraId="5DE86285" w14:textId="77777777" w:rsidR="009F5DB0" w:rsidRDefault="009F5DB0" w:rsidP="009F5DB0"/>
    <w:p w14:paraId="37186FB8" w14:textId="77777777" w:rsidR="009F5DB0" w:rsidRDefault="009F5DB0" w:rsidP="009F5DB0">
      <w:r>
        <w:rPr>
          <w:rFonts w:hint="eastAsia"/>
        </w:rPr>
        <w:t>ГЛАВА</w:t>
      </w:r>
      <w:r>
        <w:t xml:space="preserve"> 2. </w:t>
      </w:r>
      <w:r>
        <w:rPr>
          <w:rFonts w:hint="eastAsia"/>
        </w:rPr>
        <w:t>Методики</w:t>
      </w:r>
      <w:r>
        <w:t xml:space="preserve"> </w:t>
      </w:r>
      <w:r>
        <w:rPr>
          <w:rFonts w:hint="eastAsia"/>
        </w:rPr>
        <w:t>получения</w:t>
      </w:r>
      <w:r>
        <w:t xml:space="preserve"> </w:t>
      </w:r>
      <w:r>
        <w:rPr>
          <w:rFonts w:hint="eastAsia"/>
        </w:rPr>
        <w:t>и</w:t>
      </w:r>
      <w:r>
        <w:t xml:space="preserve"> </w:t>
      </w:r>
      <w:r>
        <w:rPr>
          <w:rFonts w:hint="eastAsia"/>
        </w:rPr>
        <w:t>исследования</w:t>
      </w:r>
      <w:r>
        <w:t xml:space="preserve"> </w:t>
      </w:r>
      <w:r>
        <w:rPr>
          <w:rFonts w:hint="eastAsia"/>
        </w:rPr>
        <w:t>керамических</w:t>
      </w:r>
      <w:r>
        <w:t xml:space="preserve"> </w:t>
      </w:r>
      <w:r>
        <w:rPr>
          <w:rFonts w:hint="eastAsia"/>
        </w:rPr>
        <w:t>порошков</w:t>
      </w:r>
      <w:r>
        <w:t xml:space="preserve"> </w:t>
      </w:r>
      <w:r>
        <w:rPr>
          <w:rFonts w:hint="eastAsia"/>
        </w:rPr>
        <w:t>и</w:t>
      </w:r>
      <w:r>
        <w:t xml:space="preserve"> </w:t>
      </w:r>
      <w:r>
        <w:rPr>
          <w:rFonts w:hint="eastAsia"/>
        </w:rPr>
        <w:t>оптической</w:t>
      </w:r>
      <w:r>
        <w:t xml:space="preserve"> </w:t>
      </w:r>
      <w:r>
        <w:rPr>
          <w:rFonts w:hint="eastAsia"/>
        </w:rPr>
        <w:t>керамики</w:t>
      </w:r>
    </w:p>
    <w:p w14:paraId="3F82B2CC" w14:textId="77777777" w:rsidR="009F5DB0" w:rsidRDefault="009F5DB0" w:rsidP="009F5DB0"/>
    <w:p w14:paraId="1412047E" w14:textId="77777777" w:rsidR="009F5DB0" w:rsidRDefault="009F5DB0" w:rsidP="009F5DB0">
      <w:r>
        <w:t xml:space="preserve">2.1 </w:t>
      </w:r>
      <w:r>
        <w:rPr>
          <w:rFonts w:hint="eastAsia"/>
        </w:rPr>
        <w:t>Исходные</w:t>
      </w:r>
      <w:r>
        <w:t xml:space="preserve"> </w:t>
      </w:r>
      <w:r>
        <w:rPr>
          <w:rFonts w:hint="eastAsia"/>
        </w:rPr>
        <w:t>вещества</w:t>
      </w:r>
      <w:r>
        <w:t xml:space="preserve"> </w:t>
      </w:r>
      <w:r>
        <w:rPr>
          <w:rFonts w:hint="eastAsia"/>
        </w:rPr>
        <w:t>и</w:t>
      </w:r>
      <w:r>
        <w:t xml:space="preserve"> </w:t>
      </w:r>
      <w:r>
        <w:rPr>
          <w:rFonts w:hint="eastAsia"/>
        </w:rPr>
        <w:t>материалы</w:t>
      </w:r>
    </w:p>
    <w:p w14:paraId="12431B16" w14:textId="77777777" w:rsidR="009F5DB0" w:rsidRDefault="009F5DB0" w:rsidP="009F5DB0"/>
    <w:p w14:paraId="3372CF25" w14:textId="77777777" w:rsidR="009F5DB0" w:rsidRDefault="009F5DB0" w:rsidP="009F5DB0">
      <w:r>
        <w:t xml:space="preserve">2.2 </w:t>
      </w:r>
      <w:r>
        <w:rPr>
          <w:rFonts w:hint="eastAsia"/>
        </w:rPr>
        <w:t>Методика</w:t>
      </w:r>
      <w:r>
        <w:t xml:space="preserve"> </w:t>
      </w:r>
      <w:r>
        <w:rPr>
          <w:rFonts w:hint="eastAsia"/>
        </w:rPr>
        <w:t>синтеза</w:t>
      </w:r>
      <w:r>
        <w:t xml:space="preserve"> </w:t>
      </w:r>
      <w:r>
        <w:rPr>
          <w:rFonts w:hint="eastAsia"/>
        </w:rPr>
        <w:t>керамических</w:t>
      </w:r>
      <w:r>
        <w:t xml:space="preserve"> </w:t>
      </w:r>
      <w:r>
        <w:rPr>
          <w:rFonts w:hint="eastAsia"/>
        </w:rPr>
        <w:t>порошков</w:t>
      </w:r>
      <w:r>
        <w:t xml:space="preserve"> </w:t>
      </w:r>
      <w:r>
        <w:rPr>
          <w:rFonts w:hint="eastAsia"/>
        </w:rPr>
        <w:t>и</w:t>
      </w:r>
      <w:r>
        <w:t xml:space="preserve"> </w:t>
      </w:r>
      <w:r>
        <w:rPr>
          <w:rFonts w:hint="eastAsia"/>
        </w:rPr>
        <w:t>изготовления</w:t>
      </w:r>
      <w:r>
        <w:t xml:space="preserve"> </w:t>
      </w:r>
      <w:r>
        <w:rPr>
          <w:rFonts w:hint="eastAsia"/>
        </w:rPr>
        <w:t>образцов</w:t>
      </w:r>
      <w:r>
        <w:t xml:space="preserve"> </w:t>
      </w:r>
      <w:r>
        <w:rPr>
          <w:rFonts w:hint="eastAsia"/>
        </w:rPr>
        <w:t>оптической</w:t>
      </w:r>
      <w:r>
        <w:t xml:space="preserve"> </w:t>
      </w:r>
      <w:r>
        <w:rPr>
          <w:rFonts w:hint="eastAsia"/>
        </w:rPr>
        <w:t>керамики</w:t>
      </w:r>
    </w:p>
    <w:p w14:paraId="5681821A" w14:textId="77777777" w:rsidR="009F5DB0" w:rsidRDefault="009F5DB0" w:rsidP="009F5DB0"/>
    <w:p w14:paraId="4168FA1C" w14:textId="77777777" w:rsidR="009F5DB0" w:rsidRDefault="009F5DB0" w:rsidP="009F5DB0">
      <w:r>
        <w:t xml:space="preserve">2.2.1 </w:t>
      </w:r>
      <w:r>
        <w:rPr>
          <w:rFonts w:hint="eastAsia"/>
        </w:rPr>
        <w:t>Определение</w:t>
      </w:r>
      <w:r>
        <w:t xml:space="preserve"> </w:t>
      </w:r>
      <w:r>
        <w:rPr>
          <w:rFonts w:hint="eastAsia"/>
        </w:rPr>
        <w:t>потерь</w:t>
      </w:r>
      <w:r>
        <w:t xml:space="preserve"> </w:t>
      </w:r>
      <w:r>
        <w:rPr>
          <w:rFonts w:hint="eastAsia"/>
        </w:rPr>
        <w:t>при</w:t>
      </w:r>
      <w:r>
        <w:t xml:space="preserve"> </w:t>
      </w:r>
      <w:r>
        <w:rPr>
          <w:rFonts w:hint="eastAsia"/>
        </w:rPr>
        <w:t>прокаливании</w:t>
      </w:r>
    </w:p>
    <w:p w14:paraId="734FD5C4" w14:textId="77777777" w:rsidR="009F5DB0" w:rsidRDefault="009F5DB0" w:rsidP="009F5DB0"/>
    <w:p w14:paraId="58C8B8FD" w14:textId="77777777" w:rsidR="009F5DB0" w:rsidRDefault="009F5DB0" w:rsidP="009F5DB0">
      <w:r>
        <w:t xml:space="preserve">2.2.2 </w:t>
      </w:r>
      <w:r>
        <w:rPr>
          <w:rFonts w:hint="eastAsia"/>
        </w:rPr>
        <w:t>Синтез</w:t>
      </w:r>
      <w:r>
        <w:t xml:space="preserve"> </w:t>
      </w:r>
      <w:r>
        <w:rPr>
          <w:rFonts w:hint="eastAsia"/>
        </w:rPr>
        <w:t>порошков</w:t>
      </w:r>
      <w:r>
        <w:t xml:space="preserve"> </w:t>
      </w:r>
      <w:r>
        <w:rPr>
          <w:rFonts w:hint="eastAsia"/>
        </w:rPr>
        <w:t>оксигидратов</w:t>
      </w:r>
    </w:p>
    <w:p w14:paraId="276D9442" w14:textId="77777777" w:rsidR="009F5DB0" w:rsidRDefault="009F5DB0" w:rsidP="009F5DB0"/>
    <w:p w14:paraId="31DD735B" w14:textId="77777777" w:rsidR="009F5DB0" w:rsidRDefault="009F5DB0" w:rsidP="009F5DB0">
      <w:r>
        <w:t xml:space="preserve">2.2.3 </w:t>
      </w:r>
      <w:r>
        <w:rPr>
          <w:rFonts w:hint="eastAsia"/>
        </w:rPr>
        <w:t>Дезагрегация</w:t>
      </w:r>
      <w:r>
        <w:t xml:space="preserve"> </w:t>
      </w:r>
      <w:r>
        <w:rPr>
          <w:rFonts w:hint="eastAsia"/>
        </w:rPr>
        <w:t>порошков</w:t>
      </w:r>
      <w:r>
        <w:t xml:space="preserve"> </w:t>
      </w:r>
      <w:r>
        <w:rPr>
          <w:rFonts w:hint="eastAsia"/>
        </w:rPr>
        <w:t>оксигидратов</w:t>
      </w:r>
    </w:p>
    <w:p w14:paraId="179F398F" w14:textId="77777777" w:rsidR="009F5DB0" w:rsidRDefault="009F5DB0" w:rsidP="009F5DB0"/>
    <w:p w14:paraId="526FF213" w14:textId="77777777" w:rsidR="009F5DB0" w:rsidRDefault="009F5DB0" w:rsidP="009F5DB0">
      <w:r>
        <w:t xml:space="preserve">2.2.4 </w:t>
      </w:r>
      <w:r>
        <w:rPr>
          <w:rFonts w:hint="eastAsia"/>
        </w:rPr>
        <w:t>Синтез</w:t>
      </w:r>
      <w:r>
        <w:t xml:space="preserve"> </w:t>
      </w:r>
      <w:r>
        <w:rPr>
          <w:rFonts w:hint="eastAsia"/>
        </w:rPr>
        <w:t>керамических</w:t>
      </w:r>
      <w:r>
        <w:t xml:space="preserve"> </w:t>
      </w:r>
      <w:r>
        <w:rPr>
          <w:rFonts w:hint="eastAsia"/>
        </w:rPr>
        <w:t>порошков</w:t>
      </w:r>
    </w:p>
    <w:p w14:paraId="2BA6958D" w14:textId="77777777" w:rsidR="009F5DB0" w:rsidRDefault="009F5DB0" w:rsidP="009F5DB0"/>
    <w:p w14:paraId="30C4031D" w14:textId="77777777" w:rsidR="009F5DB0" w:rsidRDefault="009F5DB0" w:rsidP="009F5DB0">
      <w:r>
        <w:t xml:space="preserve">2.2.5 </w:t>
      </w:r>
      <w:r>
        <w:rPr>
          <w:rFonts w:hint="eastAsia"/>
        </w:rPr>
        <w:t>Изготовление</w:t>
      </w:r>
      <w:r>
        <w:t xml:space="preserve"> </w:t>
      </w:r>
      <w:r>
        <w:rPr>
          <w:rFonts w:hint="eastAsia"/>
        </w:rPr>
        <w:t>образцов</w:t>
      </w:r>
      <w:r>
        <w:t xml:space="preserve"> </w:t>
      </w:r>
      <w:r>
        <w:rPr>
          <w:rFonts w:hint="eastAsia"/>
        </w:rPr>
        <w:t>оптической</w:t>
      </w:r>
      <w:r>
        <w:t xml:space="preserve"> </w:t>
      </w:r>
      <w:r>
        <w:rPr>
          <w:rFonts w:hint="eastAsia"/>
        </w:rPr>
        <w:t>керамики</w:t>
      </w:r>
    </w:p>
    <w:p w14:paraId="6AB82E8C" w14:textId="77777777" w:rsidR="009F5DB0" w:rsidRDefault="009F5DB0" w:rsidP="009F5DB0"/>
    <w:p w14:paraId="36DEA7D9" w14:textId="77777777" w:rsidR="009F5DB0" w:rsidRDefault="009F5DB0" w:rsidP="009F5DB0">
      <w:r>
        <w:t xml:space="preserve">2.3 </w:t>
      </w:r>
      <w:r>
        <w:rPr>
          <w:rFonts w:hint="eastAsia"/>
        </w:rPr>
        <w:t>Краткое</w:t>
      </w:r>
      <w:r>
        <w:t xml:space="preserve"> </w:t>
      </w:r>
      <w:r>
        <w:rPr>
          <w:rFonts w:hint="eastAsia"/>
        </w:rPr>
        <w:t>описание</w:t>
      </w:r>
      <w:r>
        <w:t xml:space="preserve"> </w:t>
      </w:r>
      <w:r>
        <w:rPr>
          <w:rFonts w:hint="eastAsia"/>
        </w:rPr>
        <w:t>методик</w:t>
      </w:r>
      <w:r>
        <w:t xml:space="preserve"> </w:t>
      </w:r>
      <w:r>
        <w:rPr>
          <w:rFonts w:hint="eastAsia"/>
        </w:rPr>
        <w:t>и</w:t>
      </w:r>
      <w:r>
        <w:t xml:space="preserve"> </w:t>
      </w:r>
      <w:r>
        <w:rPr>
          <w:rFonts w:hint="eastAsia"/>
        </w:rPr>
        <w:t>оборудования</w:t>
      </w:r>
      <w:r>
        <w:t xml:space="preserve"> </w:t>
      </w:r>
      <w:r>
        <w:rPr>
          <w:rFonts w:hint="eastAsia"/>
        </w:rPr>
        <w:t>для</w:t>
      </w:r>
      <w:r>
        <w:t xml:space="preserve"> </w:t>
      </w:r>
      <w:r>
        <w:rPr>
          <w:rFonts w:hint="eastAsia"/>
        </w:rPr>
        <w:t>исследования</w:t>
      </w:r>
      <w:r>
        <w:t xml:space="preserve"> </w:t>
      </w:r>
      <w:r>
        <w:rPr>
          <w:rFonts w:hint="eastAsia"/>
        </w:rPr>
        <w:t>свойств</w:t>
      </w:r>
      <w:r>
        <w:t xml:space="preserve"> </w:t>
      </w:r>
      <w:r>
        <w:rPr>
          <w:rFonts w:hint="eastAsia"/>
        </w:rPr>
        <w:t>порошков</w:t>
      </w:r>
      <w:r>
        <w:t xml:space="preserve"> </w:t>
      </w:r>
      <w:r>
        <w:rPr>
          <w:rFonts w:hint="eastAsia"/>
        </w:rPr>
        <w:t>оксигидратов</w:t>
      </w:r>
      <w:r>
        <w:t xml:space="preserve">, </w:t>
      </w:r>
      <w:r>
        <w:rPr>
          <w:rFonts w:hint="eastAsia"/>
        </w:rPr>
        <w:t>керамических</w:t>
      </w:r>
      <w:r>
        <w:t xml:space="preserve"> </w:t>
      </w:r>
      <w:r>
        <w:rPr>
          <w:rFonts w:hint="eastAsia"/>
        </w:rPr>
        <w:t>порошков</w:t>
      </w:r>
      <w:r>
        <w:t xml:space="preserve">, </w:t>
      </w:r>
      <w:r>
        <w:rPr>
          <w:rFonts w:hint="eastAsia"/>
        </w:rPr>
        <w:t>заготовок</w:t>
      </w:r>
      <w:r>
        <w:t xml:space="preserve"> </w:t>
      </w:r>
      <w:r>
        <w:rPr>
          <w:rFonts w:hint="eastAsia"/>
        </w:rPr>
        <w:t>и</w:t>
      </w:r>
      <w:r>
        <w:t xml:space="preserve"> </w:t>
      </w:r>
      <w:r>
        <w:rPr>
          <w:rFonts w:hint="eastAsia"/>
        </w:rPr>
        <w:t>образцов</w:t>
      </w:r>
      <w:r>
        <w:t xml:space="preserve"> </w:t>
      </w:r>
      <w:r>
        <w:rPr>
          <w:rFonts w:hint="eastAsia"/>
        </w:rPr>
        <w:t>оптической</w:t>
      </w:r>
      <w:r>
        <w:t xml:space="preserve"> </w:t>
      </w:r>
      <w:r>
        <w:rPr>
          <w:rFonts w:hint="eastAsia"/>
        </w:rPr>
        <w:t>керамики</w:t>
      </w:r>
    </w:p>
    <w:p w14:paraId="16D9F465" w14:textId="77777777" w:rsidR="009F5DB0" w:rsidRDefault="009F5DB0" w:rsidP="009F5DB0"/>
    <w:p w14:paraId="428181E3" w14:textId="77777777" w:rsidR="009F5DB0" w:rsidRDefault="009F5DB0" w:rsidP="009F5DB0">
      <w:r>
        <w:t xml:space="preserve">2.3.1 </w:t>
      </w:r>
      <w:r>
        <w:rPr>
          <w:rFonts w:hint="eastAsia"/>
        </w:rPr>
        <w:t>Определение</w:t>
      </w:r>
      <w:r>
        <w:t xml:space="preserve"> </w:t>
      </w:r>
      <w:r>
        <w:rPr>
          <w:rFonts w:hint="eastAsia"/>
        </w:rPr>
        <w:t>гранулометрического</w:t>
      </w:r>
      <w:r>
        <w:t xml:space="preserve"> </w:t>
      </w:r>
      <w:r>
        <w:rPr>
          <w:rFonts w:hint="eastAsia"/>
        </w:rPr>
        <w:t>состава</w:t>
      </w:r>
      <w:r>
        <w:t xml:space="preserve"> </w:t>
      </w:r>
      <w:r>
        <w:rPr>
          <w:rFonts w:hint="eastAsia"/>
        </w:rPr>
        <w:t>пор</w:t>
      </w:r>
      <w:r>
        <w:rPr>
          <w:rFonts w:hint="eastAsia"/>
        </w:rPr>
        <w:lastRenderedPageBreak/>
        <w:t>ошков</w:t>
      </w:r>
      <w:r>
        <w:t xml:space="preserve"> </w:t>
      </w:r>
      <w:r>
        <w:rPr>
          <w:rFonts w:hint="eastAsia"/>
        </w:rPr>
        <w:t>оксигидратов</w:t>
      </w:r>
      <w:r>
        <w:t xml:space="preserve"> </w:t>
      </w:r>
      <w:r>
        <w:rPr>
          <w:rFonts w:hint="eastAsia"/>
        </w:rPr>
        <w:t>и</w:t>
      </w:r>
      <w:r>
        <w:t xml:space="preserve"> </w:t>
      </w:r>
      <w:r>
        <w:rPr>
          <w:rFonts w:hint="eastAsia"/>
        </w:rPr>
        <w:t>керамических</w:t>
      </w:r>
      <w:r>
        <w:t xml:space="preserve"> </w:t>
      </w:r>
      <w:r>
        <w:rPr>
          <w:rFonts w:hint="eastAsia"/>
        </w:rPr>
        <w:t>порошков</w:t>
      </w:r>
    </w:p>
    <w:p w14:paraId="7D60A7F8" w14:textId="77777777" w:rsidR="009F5DB0" w:rsidRDefault="009F5DB0" w:rsidP="009F5DB0"/>
    <w:p w14:paraId="0018D261" w14:textId="77777777" w:rsidR="009F5DB0" w:rsidRDefault="009F5DB0" w:rsidP="009F5DB0">
      <w:r>
        <w:t xml:space="preserve">2.3.2 </w:t>
      </w:r>
      <w:r>
        <w:rPr>
          <w:rFonts w:hint="eastAsia"/>
        </w:rPr>
        <w:t>Рентгенодифракционный</w:t>
      </w:r>
      <w:r>
        <w:t xml:space="preserve"> </w:t>
      </w:r>
      <w:r>
        <w:rPr>
          <w:rFonts w:hint="eastAsia"/>
        </w:rPr>
        <w:t>анализ</w:t>
      </w:r>
      <w:r>
        <w:t xml:space="preserve"> </w:t>
      </w:r>
      <w:r>
        <w:rPr>
          <w:rFonts w:hint="eastAsia"/>
        </w:rPr>
        <w:t>керамических</w:t>
      </w:r>
      <w:r>
        <w:t xml:space="preserve"> </w:t>
      </w:r>
      <w:r>
        <w:rPr>
          <w:rFonts w:hint="eastAsia"/>
        </w:rPr>
        <w:t>порошков</w:t>
      </w:r>
    </w:p>
    <w:p w14:paraId="534B7B53" w14:textId="77777777" w:rsidR="009F5DB0" w:rsidRDefault="009F5DB0" w:rsidP="009F5DB0"/>
    <w:p w14:paraId="11C6FFD0" w14:textId="77777777" w:rsidR="009F5DB0" w:rsidRDefault="009F5DB0" w:rsidP="009F5DB0">
      <w:r>
        <w:t xml:space="preserve">2.3.3 </w:t>
      </w:r>
      <w:r>
        <w:rPr>
          <w:rFonts w:hint="eastAsia"/>
        </w:rPr>
        <w:t>Измерение</w:t>
      </w:r>
      <w:r>
        <w:t xml:space="preserve"> </w:t>
      </w:r>
      <w:r>
        <w:rPr>
          <w:rFonts w:hint="eastAsia"/>
        </w:rPr>
        <w:t>удельной</w:t>
      </w:r>
      <w:r>
        <w:t xml:space="preserve"> </w:t>
      </w:r>
      <w:r>
        <w:rPr>
          <w:rFonts w:hint="eastAsia"/>
        </w:rPr>
        <w:t>площади</w:t>
      </w:r>
      <w:r>
        <w:t xml:space="preserve"> </w:t>
      </w:r>
      <w:r>
        <w:rPr>
          <w:rFonts w:hint="eastAsia"/>
        </w:rPr>
        <w:t>поверхности</w:t>
      </w:r>
      <w:r>
        <w:t xml:space="preserve"> </w:t>
      </w:r>
      <w:r>
        <w:rPr>
          <w:rFonts w:hint="eastAsia"/>
        </w:rPr>
        <w:t>керамических</w:t>
      </w:r>
      <w:r>
        <w:t xml:space="preserve"> </w:t>
      </w:r>
      <w:r>
        <w:rPr>
          <w:rFonts w:hint="eastAsia"/>
        </w:rPr>
        <w:t>порошков</w:t>
      </w:r>
    </w:p>
    <w:p w14:paraId="1A509BD1" w14:textId="77777777" w:rsidR="009F5DB0" w:rsidRDefault="009F5DB0" w:rsidP="009F5DB0"/>
    <w:p w14:paraId="21765ED2" w14:textId="77777777" w:rsidR="009F5DB0" w:rsidRDefault="009F5DB0" w:rsidP="009F5DB0">
      <w:r>
        <w:t xml:space="preserve">2.3.4 </w:t>
      </w:r>
      <w:r>
        <w:rPr>
          <w:rFonts w:hint="eastAsia"/>
        </w:rPr>
        <w:t>Растровая</w:t>
      </w:r>
      <w:r>
        <w:t xml:space="preserve"> </w:t>
      </w:r>
      <w:r>
        <w:rPr>
          <w:rFonts w:hint="eastAsia"/>
        </w:rPr>
        <w:t>электронная</w:t>
      </w:r>
      <w:r>
        <w:t xml:space="preserve"> </w:t>
      </w:r>
      <w:r>
        <w:rPr>
          <w:rFonts w:hint="eastAsia"/>
        </w:rPr>
        <w:t>микроскопия</w:t>
      </w:r>
      <w:r>
        <w:t xml:space="preserve"> </w:t>
      </w:r>
      <w:r>
        <w:rPr>
          <w:rFonts w:hint="eastAsia"/>
        </w:rPr>
        <w:t>и</w:t>
      </w:r>
      <w:r>
        <w:t xml:space="preserve"> </w:t>
      </w:r>
      <w:r>
        <w:rPr>
          <w:rFonts w:hint="eastAsia"/>
        </w:rPr>
        <w:t>определение</w:t>
      </w:r>
      <w:r>
        <w:t xml:space="preserve"> </w:t>
      </w:r>
      <w:r>
        <w:rPr>
          <w:rFonts w:hint="eastAsia"/>
        </w:rPr>
        <w:t>элементного</w:t>
      </w:r>
      <w:r>
        <w:t xml:space="preserve"> </w:t>
      </w:r>
      <w:r>
        <w:rPr>
          <w:rFonts w:hint="eastAsia"/>
        </w:rPr>
        <w:t>состава</w:t>
      </w:r>
      <w:r>
        <w:t xml:space="preserve"> </w:t>
      </w:r>
      <w:r>
        <w:rPr>
          <w:rFonts w:hint="eastAsia"/>
        </w:rPr>
        <w:t>образцов</w:t>
      </w:r>
    </w:p>
    <w:p w14:paraId="5520531D" w14:textId="77777777" w:rsidR="009F5DB0" w:rsidRDefault="009F5DB0" w:rsidP="009F5DB0"/>
    <w:p w14:paraId="54215B8C" w14:textId="77777777" w:rsidR="009F5DB0" w:rsidRDefault="009F5DB0" w:rsidP="009F5DB0">
      <w:r>
        <w:t xml:space="preserve">2.3.5 </w:t>
      </w:r>
      <w:r>
        <w:rPr>
          <w:rFonts w:hint="eastAsia"/>
        </w:rPr>
        <w:t>Синхронный</w:t>
      </w:r>
      <w:r>
        <w:t xml:space="preserve"> </w:t>
      </w:r>
      <w:r>
        <w:rPr>
          <w:rFonts w:hint="eastAsia"/>
        </w:rPr>
        <w:t>термический</w:t>
      </w:r>
      <w:r>
        <w:t xml:space="preserve"> </w:t>
      </w:r>
      <w:r>
        <w:rPr>
          <w:rFonts w:hint="eastAsia"/>
        </w:rPr>
        <w:t>анализ</w:t>
      </w:r>
      <w:r>
        <w:t xml:space="preserve"> </w:t>
      </w:r>
      <w:r>
        <w:rPr>
          <w:rFonts w:hint="eastAsia"/>
        </w:rPr>
        <w:t>порошков</w:t>
      </w:r>
      <w:r>
        <w:t xml:space="preserve"> </w:t>
      </w:r>
      <w:r>
        <w:rPr>
          <w:rFonts w:hint="eastAsia"/>
        </w:rPr>
        <w:t>оксигидратов</w:t>
      </w:r>
    </w:p>
    <w:p w14:paraId="1EC1E5CC" w14:textId="77777777" w:rsidR="009F5DB0" w:rsidRDefault="009F5DB0" w:rsidP="009F5DB0"/>
    <w:p w14:paraId="0F999815" w14:textId="77777777" w:rsidR="009F5DB0" w:rsidRDefault="009F5DB0" w:rsidP="009F5DB0">
      <w:r>
        <w:t xml:space="preserve">2.3.6 </w:t>
      </w:r>
      <w:r>
        <w:rPr>
          <w:rFonts w:hint="eastAsia"/>
        </w:rPr>
        <w:t>Измерение</w:t>
      </w:r>
      <w:r>
        <w:t xml:space="preserve"> </w:t>
      </w:r>
      <w:r>
        <w:rPr>
          <w:rFonts w:hint="eastAsia"/>
        </w:rPr>
        <w:t>светопропускания</w:t>
      </w:r>
      <w:r>
        <w:t xml:space="preserve"> </w:t>
      </w:r>
      <w:r>
        <w:rPr>
          <w:rFonts w:hint="eastAsia"/>
        </w:rPr>
        <w:t>оптической</w:t>
      </w:r>
      <w:r>
        <w:t xml:space="preserve"> </w:t>
      </w:r>
      <w:r>
        <w:rPr>
          <w:rFonts w:hint="eastAsia"/>
        </w:rPr>
        <w:t>керамики</w:t>
      </w:r>
    </w:p>
    <w:p w14:paraId="126C105C" w14:textId="77777777" w:rsidR="009F5DB0" w:rsidRDefault="009F5DB0" w:rsidP="009F5DB0"/>
    <w:p w14:paraId="56BC4BC6" w14:textId="77777777" w:rsidR="009F5DB0" w:rsidRDefault="009F5DB0" w:rsidP="009F5DB0">
      <w:r>
        <w:t xml:space="preserve">2.3.7 </w:t>
      </w:r>
      <w:r>
        <w:rPr>
          <w:rFonts w:hint="eastAsia"/>
        </w:rPr>
        <w:t>Дилатометрическое</w:t>
      </w:r>
      <w:r>
        <w:t xml:space="preserve"> </w:t>
      </w:r>
      <w:r>
        <w:rPr>
          <w:rFonts w:hint="eastAsia"/>
        </w:rPr>
        <w:t>исследование</w:t>
      </w:r>
      <w:r>
        <w:t xml:space="preserve"> </w:t>
      </w:r>
      <w:r>
        <w:rPr>
          <w:rFonts w:hint="eastAsia"/>
        </w:rPr>
        <w:t>керамики</w:t>
      </w:r>
    </w:p>
    <w:p w14:paraId="10B3C72B" w14:textId="77777777" w:rsidR="009F5DB0" w:rsidRDefault="009F5DB0" w:rsidP="009F5DB0"/>
    <w:p w14:paraId="5BEC8719" w14:textId="77777777" w:rsidR="009F5DB0" w:rsidRDefault="009F5DB0" w:rsidP="009F5DB0">
      <w:r>
        <w:t xml:space="preserve">2.3.8 </w:t>
      </w:r>
      <w:r>
        <w:rPr>
          <w:rFonts w:hint="eastAsia"/>
        </w:rPr>
        <w:t>Определение</w:t>
      </w:r>
      <w:r>
        <w:t xml:space="preserve"> </w:t>
      </w:r>
      <w:r>
        <w:rPr>
          <w:rFonts w:hint="eastAsia"/>
        </w:rPr>
        <w:t>температуропроводности</w:t>
      </w:r>
      <w:r>
        <w:t xml:space="preserve"> </w:t>
      </w:r>
      <w:r>
        <w:rPr>
          <w:rFonts w:hint="eastAsia"/>
        </w:rPr>
        <w:t>керамики</w:t>
      </w:r>
    </w:p>
    <w:p w14:paraId="1C07B90E" w14:textId="77777777" w:rsidR="009F5DB0" w:rsidRDefault="009F5DB0" w:rsidP="009F5DB0"/>
    <w:p w14:paraId="6F5301EF" w14:textId="77777777" w:rsidR="009F5DB0" w:rsidRDefault="009F5DB0" w:rsidP="009F5DB0">
      <w:r>
        <w:t xml:space="preserve">2.3.9 </w:t>
      </w:r>
      <w:r>
        <w:rPr>
          <w:rFonts w:hint="eastAsia"/>
        </w:rPr>
        <w:t>Определение</w:t>
      </w:r>
      <w:r>
        <w:t xml:space="preserve"> </w:t>
      </w:r>
      <w:r>
        <w:rPr>
          <w:rFonts w:hint="eastAsia"/>
        </w:rPr>
        <w:t>относительной</w:t>
      </w:r>
      <w:r>
        <w:t xml:space="preserve"> </w:t>
      </w:r>
      <w:r>
        <w:rPr>
          <w:rFonts w:hint="eastAsia"/>
        </w:rPr>
        <w:t>плотности</w:t>
      </w:r>
      <w:r>
        <w:t xml:space="preserve"> </w:t>
      </w:r>
      <w:r>
        <w:rPr>
          <w:rFonts w:hint="eastAsia"/>
        </w:rPr>
        <w:t>керамики</w:t>
      </w:r>
    </w:p>
    <w:p w14:paraId="5E7E2256" w14:textId="77777777" w:rsidR="009F5DB0" w:rsidRDefault="009F5DB0" w:rsidP="009F5DB0"/>
    <w:p w14:paraId="27F82877" w14:textId="77777777" w:rsidR="009F5DB0" w:rsidRDefault="009F5DB0" w:rsidP="009F5DB0">
      <w:r>
        <w:rPr>
          <w:rFonts w:hint="eastAsia"/>
        </w:rPr>
        <w:t>ГЛАВА</w:t>
      </w:r>
      <w:r>
        <w:t xml:space="preserve"> 3. </w:t>
      </w:r>
      <w:r>
        <w:rPr>
          <w:rFonts w:hint="eastAsia"/>
        </w:rPr>
        <w:t>Определение</w:t>
      </w:r>
      <w:r>
        <w:t xml:space="preserve"> </w:t>
      </w:r>
      <w:r>
        <w:rPr>
          <w:rFonts w:hint="eastAsia"/>
        </w:rPr>
        <w:t>условий</w:t>
      </w:r>
      <w:r>
        <w:t xml:space="preserve"> </w:t>
      </w:r>
      <w:r>
        <w:rPr>
          <w:rFonts w:hint="eastAsia"/>
        </w:rPr>
        <w:t>синтеза</w:t>
      </w:r>
      <w:r>
        <w:t xml:space="preserve">, </w:t>
      </w:r>
      <w:r>
        <w:rPr>
          <w:rFonts w:hint="eastAsia"/>
        </w:rPr>
        <w:t>обеспечивающих</w:t>
      </w:r>
      <w:r>
        <w:t xml:space="preserve"> </w:t>
      </w:r>
      <w:r>
        <w:rPr>
          <w:rFonts w:hint="eastAsia"/>
        </w:rPr>
        <w:t>получение</w:t>
      </w:r>
      <w:r>
        <w:t xml:space="preserve"> </w:t>
      </w:r>
      <w:r>
        <w:rPr>
          <w:rFonts w:hint="eastAsia"/>
        </w:rPr>
        <w:t>керамики</w:t>
      </w:r>
      <w:r>
        <w:t xml:space="preserve"> </w:t>
      </w:r>
      <w:r>
        <w:rPr>
          <w:rFonts w:hint="eastAsia"/>
        </w:rPr>
        <w:t>оптического</w:t>
      </w:r>
      <w:r>
        <w:t xml:space="preserve"> </w:t>
      </w:r>
      <w:r>
        <w:rPr>
          <w:rFonts w:hint="eastAsia"/>
        </w:rPr>
        <w:t>качества</w:t>
      </w:r>
    </w:p>
    <w:p w14:paraId="7635344B" w14:textId="77777777" w:rsidR="009F5DB0" w:rsidRDefault="009F5DB0" w:rsidP="009F5DB0"/>
    <w:p w14:paraId="722423FE" w14:textId="77777777" w:rsidR="009F5DB0" w:rsidRDefault="009F5DB0" w:rsidP="009F5DB0">
      <w:r>
        <w:t xml:space="preserve">3.1 </w:t>
      </w:r>
      <w:r>
        <w:rPr>
          <w:rFonts w:hint="eastAsia"/>
        </w:rPr>
        <w:t>Влияние</w:t>
      </w:r>
      <w:r>
        <w:t xml:space="preserve"> </w:t>
      </w:r>
      <w:r>
        <w:rPr>
          <w:rFonts w:hint="eastAsia"/>
        </w:rPr>
        <w:t>сульфата</w:t>
      </w:r>
      <w:r>
        <w:t xml:space="preserve"> </w:t>
      </w:r>
      <w:r>
        <w:rPr>
          <w:rFonts w:hint="eastAsia"/>
        </w:rPr>
        <w:t>аммония</w:t>
      </w:r>
      <w:r>
        <w:t xml:space="preserve"> </w:t>
      </w:r>
      <w:r>
        <w:rPr>
          <w:rFonts w:hint="eastAsia"/>
        </w:rPr>
        <w:t>на</w:t>
      </w:r>
      <w:r>
        <w:t xml:space="preserve"> </w:t>
      </w:r>
      <w:r>
        <w:rPr>
          <w:rFonts w:hint="eastAsia"/>
        </w:rPr>
        <w:t>характеристики</w:t>
      </w:r>
      <w:r>
        <w:t xml:space="preserve"> </w:t>
      </w:r>
      <w:r>
        <w:rPr>
          <w:rFonts w:hint="eastAsia"/>
        </w:rPr>
        <w:t>порошков</w:t>
      </w:r>
      <w:r>
        <w:t xml:space="preserve"> </w:t>
      </w:r>
      <w:r>
        <w:rPr>
          <w:rFonts w:hint="eastAsia"/>
        </w:rPr>
        <w:t>оксигидратов</w:t>
      </w:r>
      <w:r>
        <w:t xml:space="preserve"> </w:t>
      </w:r>
      <w:r>
        <w:rPr>
          <w:rFonts w:hint="eastAsia"/>
        </w:rPr>
        <w:t>и</w:t>
      </w:r>
      <w:r>
        <w:t xml:space="preserve"> </w:t>
      </w:r>
      <w:r>
        <w:rPr>
          <w:rFonts w:hint="eastAsia"/>
        </w:rPr>
        <w:t>керамических</w:t>
      </w:r>
      <w:r>
        <w:t xml:space="preserve"> </w:t>
      </w:r>
      <w:r>
        <w:rPr>
          <w:rFonts w:hint="eastAsia"/>
        </w:rPr>
        <w:t>порошков</w:t>
      </w:r>
    </w:p>
    <w:p w14:paraId="6F85C620" w14:textId="77777777" w:rsidR="009F5DB0" w:rsidRDefault="009F5DB0" w:rsidP="009F5DB0"/>
    <w:p w14:paraId="7A0EA764" w14:textId="77777777" w:rsidR="009F5DB0" w:rsidRDefault="009F5DB0" w:rsidP="009F5DB0">
      <w:r>
        <w:t xml:space="preserve">3.1.1 </w:t>
      </w:r>
      <w:r>
        <w:rPr>
          <w:rFonts w:hint="eastAsia"/>
        </w:rPr>
        <w:t>Влияние</w:t>
      </w:r>
      <w:r>
        <w:t xml:space="preserve"> </w:t>
      </w:r>
      <w:r>
        <w:rPr>
          <w:rFonts w:hint="eastAsia"/>
        </w:rPr>
        <w:t>концентрации</w:t>
      </w:r>
      <w:r>
        <w:t xml:space="preserve"> </w:t>
      </w:r>
      <w:r>
        <w:rPr>
          <w:rFonts w:hint="eastAsia"/>
        </w:rPr>
        <w:t>сульфата</w:t>
      </w:r>
      <w:r>
        <w:t xml:space="preserve"> </w:t>
      </w:r>
      <w:r>
        <w:rPr>
          <w:rFonts w:hint="eastAsia"/>
        </w:rPr>
        <w:t>аммония</w:t>
      </w:r>
      <w:r>
        <w:t xml:space="preserve"> </w:t>
      </w:r>
      <w:r>
        <w:rPr>
          <w:rFonts w:hint="eastAsia"/>
        </w:rPr>
        <w:t>на</w:t>
      </w:r>
      <w:r>
        <w:t xml:space="preserve"> </w:t>
      </w:r>
      <w:r>
        <w:rPr>
          <w:rFonts w:hint="eastAsia"/>
        </w:rPr>
        <w:t>характеристики</w:t>
      </w:r>
      <w:r>
        <w:t xml:space="preserve"> </w:t>
      </w:r>
      <w:r>
        <w:rPr>
          <w:rFonts w:hint="eastAsia"/>
        </w:rPr>
        <w:t>порошков</w:t>
      </w:r>
      <w:r>
        <w:t xml:space="preserve"> </w:t>
      </w:r>
      <w:r>
        <w:rPr>
          <w:rFonts w:hint="eastAsia"/>
        </w:rPr>
        <w:t>оксигидратов</w:t>
      </w:r>
      <w:r>
        <w:t xml:space="preserve"> </w:t>
      </w:r>
      <w:r>
        <w:rPr>
          <w:rFonts w:hint="eastAsia"/>
        </w:rPr>
        <w:t>и</w:t>
      </w:r>
      <w:r>
        <w:t xml:space="preserve"> </w:t>
      </w:r>
      <w:r>
        <w:rPr>
          <w:rFonts w:hint="eastAsia"/>
        </w:rPr>
        <w:t>керамических</w:t>
      </w:r>
      <w:r>
        <w:t xml:space="preserve"> </w:t>
      </w:r>
      <w:r>
        <w:rPr>
          <w:rFonts w:hint="eastAsia"/>
        </w:rPr>
        <w:t>порошков</w:t>
      </w:r>
    </w:p>
    <w:p w14:paraId="1F38AB94" w14:textId="77777777" w:rsidR="009F5DB0" w:rsidRDefault="009F5DB0" w:rsidP="009F5DB0"/>
    <w:p w14:paraId="5C1B172B" w14:textId="77777777" w:rsidR="009F5DB0" w:rsidRDefault="009F5DB0" w:rsidP="009F5DB0">
      <w:r>
        <w:lastRenderedPageBreak/>
        <w:t xml:space="preserve">3.1.2 </w:t>
      </w:r>
      <w:r>
        <w:rPr>
          <w:rFonts w:hint="eastAsia"/>
        </w:rPr>
        <w:t>Получение</w:t>
      </w:r>
      <w:r>
        <w:t xml:space="preserve"> </w:t>
      </w:r>
      <w:r>
        <w:rPr>
          <w:rFonts w:hint="eastAsia"/>
        </w:rPr>
        <w:t>нанопорошков</w:t>
      </w:r>
      <w:r>
        <w:t xml:space="preserve"> </w:t>
      </w:r>
      <w:r>
        <w:rPr>
          <w:rFonts w:hint="eastAsia"/>
        </w:rPr>
        <w:t>способом</w:t>
      </w:r>
      <w:r>
        <w:t xml:space="preserve"> </w:t>
      </w:r>
      <w:r>
        <w:rPr>
          <w:rFonts w:hint="eastAsia"/>
        </w:rPr>
        <w:t>распыления</w:t>
      </w:r>
      <w:r>
        <w:t xml:space="preserve"> </w:t>
      </w:r>
      <w:r>
        <w:rPr>
          <w:rFonts w:hint="eastAsia"/>
        </w:rPr>
        <w:t>с</w:t>
      </w:r>
      <w:r>
        <w:t xml:space="preserve"> </w:t>
      </w:r>
      <w:r>
        <w:rPr>
          <w:rFonts w:hint="eastAsia"/>
        </w:rPr>
        <w:t>применением</w:t>
      </w:r>
      <w:r>
        <w:t xml:space="preserve"> </w:t>
      </w:r>
      <w:r>
        <w:rPr>
          <w:rFonts w:hint="eastAsia"/>
        </w:rPr>
        <w:t>сульфата</w:t>
      </w:r>
      <w:r>
        <w:t xml:space="preserve"> </w:t>
      </w:r>
      <w:r>
        <w:rPr>
          <w:rFonts w:hint="eastAsia"/>
        </w:rPr>
        <w:t>аммония</w:t>
      </w:r>
      <w:r>
        <w:t xml:space="preserve"> </w:t>
      </w:r>
      <w:r>
        <w:rPr>
          <w:rFonts w:hint="eastAsia"/>
        </w:rPr>
        <w:t>на</w:t>
      </w:r>
      <w:r>
        <w:t xml:space="preserve"> </w:t>
      </w:r>
      <w:r>
        <w:rPr>
          <w:rFonts w:hint="eastAsia"/>
        </w:rPr>
        <w:t>различных</w:t>
      </w:r>
      <w:r>
        <w:t xml:space="preserve"> </w:t>
      </w:r>
      <w:r>
        <w:rPr>
          <w:rFonts w:hint="eastAsia"/>
        </w:rPr>
        <w:t>стадиях</w:t>
      </w:r>
    </w:p>
    <w:p w14:paraId="1654B4A0" w14:textId="77777777" w:rsidR="009F5DB0" w:rsidRDefault="009F5DB0" w:rsidP="009F5DB0"/>
    <w:p w14:paraId="4AA21619" w14:textId="77777777" w:rsidR="009F5DB0" w:rsidRDefault="009F5DB0" w:rsidP="009F5DB0">
      <w:r>
        <w:t xml:space="preserve">3.2 </w:t>
      </w:r>
      <w:r>
        <w:rPr>
          <w:rFonts w:hint="eastAsia"/>
        </w:rPr>
        <w:t>Сохранение</w:t>
      </w:r>
      <w:r>
        <w:t xml:space="preserve"> </w:t>
      </w:r>
      <w:r>
        <w:rPr>
          <w:rFonts w:hint="eastAsia"/>
        </w:rPr>
        <w:t>стехиометрии</w:t>
      </w:r>
      <w:r>
        <w:t xml:space="preserve"> </w:t>
      </w:r>
      <w:r>
        <w:rPr>
          <w:rFonts w:hint="eastAsia"/>
        </w:rPr>
        <w:t>граната</w:t>
      </w:r>
      <w:r>
        <w:t xml:space="preserve"> </w:t>
      </w:r>
      <w:r>
        <w:rPr>
          <w:rFonts w:hint="eastAsia"/>
        </w:rPr>
        <w:t>при</w:t>
      </w:r>
      <w:r>
        <w:t xml:space="preserve"> </w:t>
      </w:r>
      <w:r>
        <w:rPr>
          <w:rFonts w:hint="eastAsia"/>
        </w:rPr>
        <w:t>использовании</w:t>
      </w:r>
      <w:r>
        <w:t xml:space="preserve"> </w:t>
      </w:r>
      <w:r>
        <w:rPr>
          <w:rFonts w:hint="eastAsia"/>
        </w:rPr>
        <w:t>добавки</w:t>
      </w:r>
      <w:r>
        <w:t xml:space="preserve"> </w:t>
      </w:r>
      <w:r>
        <w:rPr>
          <w:rFonts w:hint="eastAsia"/>
        </w:rPr>
        <w:t>Бе</w:t>
      </w:r>
      <w:r>
        <w:t>203</w:t>
      </w:r>
    </w:p>
    <w:p w14:paraId="47368ADC" w14:textId="77777777" w:rsidR="009F5DB0" w:rsidRDefault="009F5DB0" w:rsidP="009F5DB0"/>
    <w:p w14:paraId="1279E23B" w14:textId="77777777" w:rsidR="009F5DB0" w:rsidRDefault="009F5DB0" w:rsidP="009F5DB0">
      <w:r>
        <w:t xml:space="preserve">3.3 </w:t>
      </w:r>
      <w:r>
        <w:rPr>
          <w:rFonts w:hint="eastAsia"/>
        </w:rPr>
        <w:t>Влияние</w:t>
      </w:r>
      <w:r>
        <w:t xml:space="preserve"> </w:t>
      </w:r>
      <w:r>
        <w:rPr>
          <w:rFonts w:hint="eastAsia"/>
        </w:rPr>
        <w:t>температуры</w:t>
      </w:r>
      <w:r>
        <w:t xml:space="preserve"> </w:t>
      </w:r>
      <w:r>
        <w:rPr>
          <w:rFonts w:hint="eastAsia"/>
        </w:rPr>
        <w:t>прокаливания</w:t>
      </w:r>
      <w:r>
        <w:t xml:space="preserve"> </w:t>
      </w:r>
      <w:r>
        <w:rPr>
          <w:rFonts w:hint="eastAsia"/>
        </w:rPr>
        <w:t>на</w:t>
      </w:r>
      <w:r>
        <w:t xml:space="preserve"> </w:t>
      </w:r>
      <w:r>
        <w:rPr>
          <w:rFonts w:hint="eastAsia"/>
        </w:rPr>
        <w:t>рентгенофазовый</w:t>
      </w:r>
      <w:r>
        <w:t xml:space="preserve"> </w:t>
      </w:r>
      <w:r>
        <w:rPr>
          <w:rFonts w:hint="eastAsia"/>
        </w:rPr>
        <w:t>состав</w:t>
      </w:r>
      <w:r>
        <w:t xml:space="preserve"> </w:t>
      </w:r>
      <w:r>
        <w:rPr>
          <w:rFonts w:hint="eastAsia"/>
        </w:rPr>
        <w:t>и</w:t>
      </w:r>
      <w:r>
        <w:t xml:space="preserve"> </w:t>
      </w:r>
      <w:r>
        <w:rPr>
          <w:rFonts w:hint="eastAsia"/>
        </w:rPr>
        <w:t>морфологию</w:t>
      </w:r>
      <w:r>
        <w:t xml:space="preserve"> </w:t>
      </w:r>
      <w:r>
        <w:rPr>
          <w:rFonts w:hint="eastAsia"/>
        </w:rPr>
        <w:t>нанопорошков</w:t>
      </w:r>
      <w:r>
        <w:t xml:space="preserve"> </w:t>
      </w:r>
      <w:r>
        <w:rPr>
          <w:rFonts w:hint="eastAsia"/>
        </w:rPr>
        <w:t>УБАО</w:t>
      </w:r>
      <w:r>
        <w:t>:</w:t>
      </w:r>
      <w:r>
        <w:rPr>
          <w:rFonts w:hint="eastAsia"/>
        </w:rPr>
        <w:t>УЪ</w:t>
      </w:r>
    </w:p>
    <w:p w14:paraId="68E8AFC6" w14:textId="77777777" w:rsidR="009F5DB0" w:rsidRDefault="009F5DB0" w:rsidP="009F5DB0"/>
    <w:p w14:paraId="41AC1D90" w14:textId="77777777" w:rsidR="009F5DB0" w:rsidRDefault="009F5DB0" w:rsidP="009F5DB0">
      <w:r>
        <w:t xml:space="preserve">3.4 </w:t>
      </w:r>
      <w:r>
        <w:rPr>
          <w:rFonts w:hint="eastAsia"/>
        </w:rPr>
        <w:t>Выбор</w:t>
      </w:r>
      <w:r>
        <w:t xml:space="preserve"> </w:t>
      </w:r>
      <w:r>
        <w:rPr>
          <w:rFonts w:hint="eastAsia"/>
        </w:rPr>
        <w:t>способа</w:t>
      </w:r>
      <w:r>
        <w:t xml:space="preserve"> </w:t>
      </w:r>
      <w:r>
        <w:rPr>
          <w:rFonts w:hint="eastAsia"/>
        </w:rPr>
        <w:t>синтеза</w:t>
      </w:r>
      <w:r>
        <w:t xml:space="preserve"> </w:t>
      </w:r>
      <w:r>
        <w:rPr>
          <w:rFonts w:hint="eastAsia"/>
        </w:rPr>
        <w:t>керамических</w:t>
      </w:r>
      <w:r>
        <w:t xml:space="preserve"> </w:t>
      </w:r>
      <w:r>
        <w:rPr>
          <w:rFonts w:hint="eastAsia"/>
        </w:rPr>
        <w:t>порошков</w:t>
      </w:r>
      <w:r>
        <w:t xml:space="preserve"> </w:t>
      </w:r>
      <w:r>
        <w:rPr>
          <w:rFonts w:hint="eastAsia"/>
        </w:rPr>
        <w:t>и</w:t>
      </w:r>
      <w:r>
        <w:t xml:space="preserve"> </w:t>
      </w:r>
      <w:r>
        <w:rPr>
          <w:rFonts w:hint="eastAsia"/>
        </w:rPr>
        <w:t>изготовление</w:t>
      </w:r>
    </w:p>
    <w:p w14:paraId="02F706F7" w14:textId="77777777" w:rsidR="009F5DB0" w:rsidRDefault="009F5DB0" w:rsidP="009F5DB0"/>
    <w:p w14:paraId="59D2E98D" w14:textId="77777777" w:rsidR="009F5DB0" w:rsidRDefault="009F5DB0" w:rsidP="009F5DB0">
      <w:r>
        <w:rPr>
          <w:rFonts w:hint="eastAsia"/>
        </w:rPr>
        <w:t>образцов</w:t>
      </w:r>
      <w:r>
        <w:t xml:space="preserve"> </w:t>
      </w:r>
      <w:r>
        <w:rPr>
          <w:rFonts w:hint="eastAsia"/>
        </w:rPr>
        <w:t>оптической</w:t>
      </w:r>
      <w:r>
        <w:t xml:space="preserve"> </w:t>
      </w:r>
      <w:r>
        <w:rPr>
          <w:rFonts w:hint="eastAsia"/>
        </w:rPr>
        <w:t>керамики</w:t>
      </w:r>
    </w:p>
    <w:p w14:paraId="0B56AC6E" w14:textId="77777777" w:rsidR="009F5DB0" w:rsidRDefault="009F5DB0" w:rsidP="009F5DB0"/>
    <w:p w14:paraId="1721B927" w14:textId="77777777" w:rsidR="009F5DB0" w:rsidRDefault="009F5DB0" w:rsidP="009F5DB0">
      <w:r>
        <w:rPr>
          <w:rFonts w:hint="eastAsia"/>
        </w:rPr>
        <w:t>ВЫВОДЫ</w:t>
      </w:r>
      <w:r>
        <w:t xml:space="preserve"> </w:t>
      </w:r>
      <w:r>
        <w:rPr>
          <w:rFonts w:hint="eastAsia"/>
        </w:rPr>
        <w:t>К</w:t>
      </w:r>
      <w:r>
        <w:t xml:space="preserve"> </w:t>
      </w:r>
      <w:r>
        <w:rPr>
          <w:rFonts w:hint="eastAsia"/>
        </w:rPr>
        <w:t>ГЛАВЕ</w:t>
      </w:r>
    </w:p>
    <w:p w14:paraId="03C8C1B2" w14:textId="77777777" w:rsidR="009F5DB0" w:rsidRDefault="009F5DB0" w:rsidP="009F5DB0"/>
    <w:p w14:paraId="47BB89CD" w14:textId="77777777" w:rsidR="009F5DB0" w:rsidRDefault="009F5DB0" w:rsidP="009F5DB0">
      <w:r>
        <w:rPr>
          <w:rFonts w:hint="eastAsia"/>
        </w:rPr>
        <w:t>ГЛАВА</w:t>
      </w:r>
      <w:r>
        <w:t xml:space="preserve"> 4. </w:t>
      </w:r>
      <w:r>
        <w:rPr>
          <w:rFonts w:hint="eastAsia"/>
        </w:rPr>
        <w:t>Определение</w:t>
      </w:r>
      <w:r>
        <w:t xml:space="preserve"> </w:t>
      </w:r>
      <w:r>
        <w:rPr>
          <w:rFonts w:hint="eastAsia"/>
        </w:rPr>
        <w:t>пределов</w:t>
      </w:r>
      <w:r>
        <w:t xml:space="preserve"> </w:t>
      </w:r>
      <w:r>
        <w:rPr>
          <w:rFonts w:hint="eastAsia"/>
        </w:rPr>
        <w:t>растворимости</w:t>
      </w:r>
      <w:r>
        <w:t xml:space="preserve"> </w:t>
      </w:r>
      <w:r>
        <w:rPr>
          <w:rFonts w:hint="eastAsia"/>
        </w:rPr>
        <w:t>скандия</w:t>
      </w:r>
      <w:r>
        <w:t xml:space="preserve"> </w:t>
      </w:r>
      <w:r>
        <w:rPr>
          <w:rFonts w:hint="eastAsia"/>
        </w:rPr>
        <w:t>в</w:t>
      </w:r>
      <w:r>
        <w:t xml:space="preserve"> </w:t>
      </w:r>
      <w:r>
        <w:rPr>
          <w:rFonts w:hint="eastAsia"/>
        </w:rPr>
        <w:t>додекаэдрических</w:t>
      </w:r>
      <w:r>
        <w:t xml:space="preserve"> </w:t>
      </w:r>
      <w:r>
        <w:rPr>
          <w:rFonts w:hint="eastAsia"/>
        </w:rPr>
        <w:t>и</w:t>
      </w:r>
      <w:r>
        <w:t xml:space="preserve"> </w:t>
      </w:r>
      <w:r>
        <w:rPr>
          <w:rFonts w:hint="eastAsia"/>
        </w:rPr>
        <w:t>октаэдрических</w:t>
      </w:r>
      <w:r>
        <w:t xml:space="preserve"> </w:t>
      </w:r>
      <w:r>
        <w:rPr>
          <w:rFonts w:hint="eastAsia"/>
        </w:rPr>
        <w:t>позициях</w:t>
      </w:r>
      <w:r>
        <w:t xml:space="preserve"> YSAG </w:t>
      </w:r>
      <w:r>
        <w:rPr>
          <w:rFonts w:hint="eastAsia"/>
        </w:rPr>
        <w:t>и</w:t>
      </w:r>
      <w:r>
        <w:t xml:space="preserve"> YbSAG</w:t>
      </w:r>
    </w:p>
    <w:p w14:paraId="00A269E6" w14:textId="77777777" w:rsidR="009F5DB0" w:rsidRDefault="009F5DB0" w:rsidP="009F5DB0"/>
    <w:p w14:paraId="71C549A9" w14:textId="77777777" w:rsidR="009F5DB0" w:rsidRDefault="009F5DB0" w:rsidP="009F5DB0">
      <w:r>
        <w:t xml:space="preserve">4.1 </w:t>
      </w:r>
      <w:r>
        <w:rPr>
          <w:rFonts w:hint="eastAsia"/>
        </w:rPr>
        <w:t>Методика</w:t>
      </w:r>
      <w:r>
        <w:t xml:space="preserve"> </w:t>
      </w:r>
      <w:r>
        <w:rPr>
          <w:rFonts w:hint="eastAsia"/>
        </w:rPr>
        <w:t>определения</w:t>
      </w:r>
      <w:r>
        <w:t xml:space="preserve"> </w:t>
      </w:r>
      <w:r>
        <w:rPr>
          <w:rFonts w:hint="eastAsia"/>
        </w:rPr>
        <w:t>растворимости</w:t>
      </w:r>
      <w:r>
        <w:t xml:space="preserve"> </w:t>
      </w:r>
      <w:r>
        <w:rPr>
          <w:rFonts w:hint="eastAsia"/>
        </w:rPr>
        <w:t>скандия</w:t>
      </w:r>
      <w:r>
        <w:t xml:space="preserve"> </w:t>
      </w:r>
      <w:r>
        <w:rPr>
          <w:rFonts w:hint="eastAsia"/>
        </w:rPr>
        <w:t>в</w:t>
      </w:r>
      <w:r>
        <w:t xml:space="preserve"> </w:t>
      </w:r>
      <w:r>
        <w:rPr>
          <w:rFonts w:hint="eastAsia"/>
        </w:rPr>
        <w:t>решетке</w:t>
      </w:r>
      <w:r>
        <w:t xml:space="preserve"> </w:t>
      </w:r>
      <w:r>
        <w:rPr>
          <w:rFonts w:hint="eastAsia"/>
        </w:rPr>
        <w:t>граната</w:t>
      </w:r>
    </w:p>
    <w:p w14:paraId="38A7BF93" w14:textId="77777777" w:rsidR="009F5DB0" w:rsidRDefault="009F5DB0" w:rsidP="009F5DB0"/>
    <w:p w14:paraId="166D2E11" w14:textId="77777777" w:rsidR="009F5DB0" w:rsidRDefault="009F5DB0" w:rsidP="009F5DB0">
      <w:r>
        <w:t xml:space="preserve">4.1.1 </w:t>
      </w:r>
      <w:r>
        <w:rPr>
          <w:rFonts w:hint="eastAsia"/>
        </w:rPr>
        <w:t>Обоснование</w:t>
      </w:r>
      <w:r>
        <w:t xml:space="preserve"> </w:t>
      </w:r>
      <w:r>
        <w:rPr>
          <w:rFonts w:hint="eastAsia"/>
        </w:rPr>
        <w:t>выбора</w:t>
      </w:r>
      <w:r>
        <w:t xml:space="preserve"> </w:t>
      </w:r>
      <w:r>
        <w:rPr>
          <w:rFonts w:hint="eastAsia"/>
        </w:rPr>
        <w:t>формулы</w:t>
      </w:r>
      <w:r>
        <w:t xml:space="preserve"> </w:t>
      </w:r>
      <w:r>
        <w:rPr>
          <w:rFonts w:hint="eastAsia"/>
        </w:rPr>
        <w:t>для</w:t>
      </w:r>
      <w:r>
        <w:t xml:space="preserve"> </w:t>
      </w:r>
      <w:r>
        <w:rPr>
          <w:rFonts w:hint="eastAsia"/>
        </w:rPr>
        <w:t>расчёта</w:t>
      </w:r>
      <w:r>
        <w:t xml:space="preserve"> </w:t>
      </w:r>
      <w:r>
        <w:rPr>
          <w:rFonts w:hint="eastAsia"/>
        </w:rPr>
        <w:t>параметра</w:t>
      </w:r>
      <w:r>
        <w:t xml:space="preserve"> </w:t>
      </w:r>
      <w:r>
        <w:rPr>
          <w:rFonts w:hint="eastAsia"/>
        </w:rPr>
        <w:t>кристаллической</w:t>
      </w:r>
      <w:r>
        <w:t xml:space="preserve"> </w:t>
      </w:r>
      <w:r>
        <w:rPr>
          <w:rFonts w:hint="eastAsia"/>
        </w:rPr>
        <w:t>решетки</w:t>
      </w:r>
    </w:p>
    <w:p w14:paraId="758CF679" w14:textId="77777777" w:rsidR="009F5DB0" w:rsidRDefault="009F5DB0" w:rsidP="009F5DB0"/>
    <w:p w14:paraId="3BD877EB" w14:textId="77777777" w:rsidR="009F5DB0" w:rsidRDefault="009F5DB0" w:rsidP="009F5DB0">
      <w:r>
        <w:t xml:space="preserve">4.1.2 </w:t>
      </w:r>
      <w:r>
        <w:rPr>
          <w:rFonts w:hint="eastAsia"/>
        </w:rPr>
        <w:t>Алгоритм</w:t>
      </w:r>
      <w:r>
        <w:t xml:space="preserve"> </w:t>
      </w:r>
      <w:r>
        <w:rPr>
          <w:rFonts w:hint="eastAsia"/>
        </w:rPr>
        <w:t>проведения</w:t>
      </w:r>
      <w:r>
        <w:t xml:space="preserve"> </w:t>
      </w:r>
      <w:r>
        <w:rPr>
          <w:rFonts w:hint="eastAsia"/>
        </w:rPr>
        <w:t>оценки</w:t>
      </w:r>
      <w:r>
        <w:t xml:space="preserve"> </w:t>
      </w:r>
      <w:r>
        <w:rPr>
          <w:rFonts w:hint="eastAsia"/>
        </w:rPr>
        <w:t>пределов</w:t>
      </w:r>
      <w:r>
        <w:t xml:space="preserve"> </w:t>
      </w:r>
      <w:r>
        <w:rPr>
          <w:rFonts w:hint="eastAsia"/>
        </w:rPr>
        <w:t>растворимости</w:t>
      </w:r>
      <w:r>
        <w:t xml:space="preserve"> </w:t>
      </w:r>
      <w:r>
        <w:rPr>
          <w:rFonts w:hint="eastAsia"/>
        </w:rPr>
        <w:t>скандия</w:t>
      </w:r>
      <w:r>
        <w:t xml:space="preserve"> </w:t>
      </w:r>
      <w:r>
        <w:rPr>
          <w:rFonts w:hint="eastAsia"/>
        </w:rPr>
        <w:t>в</w:t>
      </w:r>
      <w:r>
        <w:t xml:space="preserve"> </w:t>
      </w:r>
      <w:r>
        <w:rPr>
          <w:rFonts w:hint="eastAsia"/>
        </w:rPr>
        <w:t>кристаллической</w:t>
      </w:r>
      <w:r>
        <w:t xml:space="preserve"> </w:t>
      </w:r>
      <w:r>
        <w:rPr>
          <w:rFonts w:hint="eastAsia"/>
        </w:rPr>
        <w:t>решетке</w:t>
      </w:r>
      <w:r>
        <w:t xml:space="preserve"> YSAG:Yb</w:t>
      </w:r>
    </w:p>
    <w:p w14:paraId="7A7D44DD" w14:textId="77777777" w:rsidR="009F5DB0" w:rsidRDefault="009F5DB0" w:rsidP="009F5DB0"/>
    <w:p w14:paraId="32C7D1F7" w14:textId="77777777" w:rsidR="009F5DB0" w:rsidRDefault="009F5DB0" w:rsidP="009F5DB0">
      <w:r>
        <w:t xml:space="preserve">4.2 </w:t>
      </w:r>
      <w:r>
        <w:rPr>
          <w:rFonts w:hint="eastAsia"/>
        </w:rPr>
        <w:t>Оценка</w:t>
      </w:r>
      <w:r>
        <w:t xml:space="preserve"> </w:t>
      </w:r>
      <w:r>
        <w:rPr>
          <w:rFonts w:hint="eastAsia"/>
        </w:rPr>
        <w:t>пределов</w:t>
      </w:r>
      <w:r>
        <w:t xml:space="preserve"> </w:t>
      </w:r>
      <w:r>
        <w:rPr>
          <w:rFonts w:hint="eastAsia"/>
        </w:rPr>
        <w:t>растворимости</w:t>
      </w:r>
      <w:r>
        <w:t xml:space="preserve"> </w:t>
      </w:r>
      <w:r>
        <w:rPr>
          <w:rFonts w:hint="eastAsia"/>
        </w:rPr>
        <w:t>скандия</w:t>
      </w:r>
      <w:r>
        <w:t xml:space="preserve"> </w:t>
      </w:r>
      <w:r>
        <w:rPr>
          <w:rFonts w:hint="eastAsia"/>
        </w:rPr>
        <w:t>в</w:t>
      </w:r>
      <w:r>
        <w:t xml:space="preserve"> </w:t>
      </w:r>
      <w:r>
        <w:rPr>
          <w:rFonts w:hint="eastAsia"/>
        </w:rPr>
        <w:t>решетке</w:t>
      </w:r>
      <w:r>
        <w:t xml:space="preserve"> </w:t>
      </w:r>
      <w:r>
        <w:rPr>
          <w:rFonts w:hint="eastAsia"/>
        </w:rPr>
        <w:t>граната</w:t>
      </w:r>
    </w:p>
    <w:p w14:paraId="36CEB7FD" w14:textId="77777777" w:rsidR="009F5DB0" w:rsidRDefault="009F5DB0" w:rsidP="009F5DB0"/>
    <w:p w14:paraId="337534C9" w14:textId="77777777" w:rsidR="009F5DB0" w:rsidRDefault="009F5DB0" w:rsidP="009F5DB0">
      <w:r>
        <w:t xml:space="preserve">4.2.1 </w:t>
      </w:r>
      <w:r>
        <w:rPr>
          <w:rFonts w:hint="eastAsia"/>
        </w:rPr>
        <w:t>Определение</w:t>
      </w:r>
      <w:r>
        <w:t xml:space="preserve"> </w:t>
      </w:r>
      <w:r>
        <w:rPr>
          <w:rFonts w:hint="eastAsia"/>
        </w:rPr>
        <w:t>пределов</w:t>
      </w:r>
      <w:r>
        <w:t xml:space="preserve"> </w:t>
      </w:r>
      <w:r>
        <w:rPr>
          <w:rFonts w:hint="eastAsia"/>
        </w:rPr>
        <w:t>растворимости</w:t>
      </w:r>
      <w:r>
        <w:t xml:space="preserve"> </w:t>
      </w:r>
      <w:r>
        <w:rPr>
          <w:rFonts w:hint="eastAsia"/>
        </w:rPr>
        <w:t>скандия</w:t>
      </w:r>
      <w:r>
        <w:t xml:space="preserve"> </w:t>
      </w:r>
      <w:r>
        <w:rPr>
          <w:rFonts w:hint="eastAsia"/>
        </w:rPr>
        <w:t>в</w:t>
      </w:r>
      <w:r>
        <w:t xml:space="preserve"> </w:t>
      </w:r>
      <w:r>
        <w:rPr>
          <w:rFonts w:hint="eastAsia"/>
        </w:rPr>
        <w:t>додекаэдрической</w:t>
      </w:r>
      <w:r>
        <w:t xml:space="preserve"> </w:t>
      </w:r>
      <w:r>
        <w:rPr>
          <w:rFonts w:hint="eastAsia"/>
        </w:rPr>
        <w:t>позиции</w:t>
      </w:r>
      <w:r>
        <w:t xml:space="preserve"> YbSAG</w:t>
      </w:r>
    </w:p>
    <w:p w14:paraId="3276CEA0" w14:textId="77777777" w:rsidR="009F5DB0" w:rsidRDefault="009F5DB0" w:rsidP="009F5DB0"/>
    <w:p w14:paraId="12E18E2B" w14:textId="77777777" w:rsidR="009F5DB0" w:rsidRDefault="009F5DB0" w:rsidP="009F5DB0">
      <w:r>
        <w:t xml:space="preserve">4.2.2 </w:t>
      </w:r>
      <w:r>
        <w:rPr>
          <w:rFonts w:hint="eastAsia"/>
        </w:rPr>
        <w:t>Оценка</w:t>
      </w:r>
      <w:r>
        <w:t xml:space="preserve"> </w:t>
      </w:r>
      <w:r>
        <w:rPr>
          <w:rFonts w:hint="eastAsia"/>
        </w:rPr>
        <w:t>пределов</w:t>
      </w:r>
      <w:r>
        <w:t xml:space="preserve"> </w:t>
      </w:r>
      <w:r>
        <w:rPr>
          <w:rFonts w:hint="eastAsia"/>
        </w:rPr>
        <w:t>растворимости</w:t>
      </w:r>
      <w:r>
        <w:t xml:space="preserve"> </w:t>
      </w:r>
      <w:r>
        <w:rPr>
          <w:rFonts w:hint="eastAsia"/>
        </w:rPr>
        <w:t>скандия</w:t>
      </w:r>
      <w:r>
        <w:t xml:space="preserve"> </w:t>
      </w:r>
      <w:r>
        <w:rPr>
          <w:rFonts w:hint="eastAsia"/>
        </w:rPr>
        <w:t>в</w:t>
      </w:r>
      <w:r>
        <w:t xml:space="preserve"> </w:t>
      </w:r>
      <w:r>
        <w:rPr>
          <w:rFonts w:hint="eastAsia"/>
        </w:rPr>
        <w:t>додекаэдрической</w:t>
      </w:r>
      <w:r>
        <w:t xml:space="preserve"> </w:t>
      </w:r>
      <w:r>
        <w:rPr>
          <w:rFonts w:hint="eastAsia"/>
        </w:rPr>
        <w:t>позиции</w:t>
      </w:r>
      <w:r>
        <w:t xml:space="preserve"> YSAG</w:t>
      </w:r>
    </w:p>
    <w:p w14:paraId="7217CA61" w14:textId="77777777" w:rsidR="009F5DB0" w:rsidRDefault="009F5DB0" w:rsidP="009F5DB0"/>
    <w:p w14:paraId="15BBE560" w14:textId="77777777" w:rsidR="009F5DB0" w:rsidRDefault="009F5DB0" w:rsidP="009F5DB0">
      <w:r>
        <w:t xml:space="preserve">4.2.3 </w:t>
      </w:r>
      <w:r>
        <w:rPr>
          <w:rFonts w:hint="eastAsia"/>
        </w:rPr>
        <w:t>Оценка</w:t>
      </w:r>
      <w:r>
        <w:t xml:space="preserve"> </w:t>
      </w:r>
      <w:r>
        <w:rPr>
          <w:rFonts w:hint="eastAsia"/>
        </w:rPr>
        <w:t>пределов</w:t>
      </w:r>
      <w:r>
        <w:t xml:space="preserve"> </w:t>
      </w:r>
      <w:r>
        <w:rPr>
          <w:rFonts w:hint="eastAsia"/>
        </w:rPr>
        <w:t>растворимости</w:t>
      </w:r>
      <w:r>
        <w:t xml:space="preserve"> </w:t>
      </w:r>
      <w:r>
        <w:rPr>
          <w:rFonts w:hint="eastAsia"/>
        </w:rPr>
        <w:t>скандия</w:t>
      </w:r>
      <w:r>
        <w:t xml:space="preserve"> </w:t>
      </w:r>
      <w:r>
        <w:rPr>
          <w:rFonts w:hint="eastAsia"/>
        </w:rPr>
        <w:t>в</w:t>
      </w:r>
      <w:r>
        <w:t xml:space="preserve"> </w:t>
      </w:r>
      <w:r>
        <w:rPr>
          <w:rFonts w:hint="eastAsia"/>
        </w:rPr>
        <w:t>октаэдрической</w:t>
      </w:r>
      <w:r>
        <w:t xml:space="preserve"> </w:t>
      </w:r>
      <w:r>
        <w:rPr>
          <w:rFonts w:hint="eastAsia"/>
        </w:rPr>
        <w:t>позиции</w:t>
      </w:r>
      <w:r>
        <w:t xml:space="preserve"> YbSAG</w:t>
      </w:r>
    </w:p>
    <w:p w14:paraId="645B4A59" w14:textId="77777777" w:rsidR="009F5DB0" w:rsidRDefault="009F5DB0" w:rsidP="009F5DB0"/>
    <w:p w14:paraId="1D401432" w14:textId="77777777" w:rsidR="009F5DB0" w:rsidRDefault="009F5DB0" w:rsidP="009F5DB0">
      <w:r>
        <w:t xml:space="preserve">4.2.4 </w:t>
      </w:r>
      <w:r>
        <w:rPr>
          <w:rFonts w:hint="eastAsia"/>
        </w:rPr>
        <w:t>Оценка</w:t>
      </w:r>
      <w:r>
        <w:t xml:space="preserve"> </w:t>
      </w:r>
      <w:r>
        <w:rPr>
          <w:rFonts w:hint="eastAsia"/>
        </w:rPr>
        <w:t>пределов</w:t>
      </w:r>
      <w:r>
        <w:t xml:space="preserve"> </w:t>
      </w:r>
      <w:r>
        <w:rPr>
          <w:rFonts w:hint="eastAsia"/>
        </w:rPr>
        <w:t>растворимости</w:t>
      </w:r>
      <w:r>
        <w:t xml:space="preserve"> </w:t>
      </w:r>
      <w:r>
        <w:rPr>
          <w:rFonts w:hint="eastAsia"/>
        </w:rPr>
        <w:t>скандия</w:t>
      </w:r>
      <w:r>
        <w:t xml:space="preserve"> </w:t>
      </w:r>
      <w:r>
        <w:rPr>
          <w:rFonts w:hint="eastAsia"/>
        </w:rPr>
        <w:t>в</w:t>
      </w:r>
      <w:r>
        <w:t xml:space="preserve"> </w:t>
      </w:r>
      <w:r>
        <w:rPr>
          <w:rFonts w:hint="eastAsia"/>
        </w:rPr>
        <w:t>октаэдрической</w:t>
      </w:r>
      <w:r>
        <w:t xml:space="preserve"> </w:t>
      </w:r>
      <w:r>
        <w:rPr>
          <w:rFonts w:hint="eastAsia"/>
        </w:rPr>
        <w:t>позиции</w:t>
      </w:r>
      <w:r>
        <w:t xml:space="preserve"> YSAG</w:t>
      </w:r>
    </w:p>
    <w:p w14:paraId="3E53902A" w14:textId="77777777" w:rsidR="009F5DB0" w:rsidRDefault="009F5DB0" w:rsidP="009F5DB0"/>
    <w:p w14:paraId="26CE7878" w14:textId="77777777" w:rsidR="009F5DB0" w:rsidRDefault="009F5DB0" w:rsidP="009F5DB0">
      <w:r>
        <w:t xml:space="preserve">4.2.5 </w:t>
      </w:r>
      <w:r>
        <w:rPr>
          <w:rFonts w:hint="eastAsia"/>
        </w:rPr>
        <w:t>Оценка</w:t>
      </w:r>
      <w:r>
        <w:t xml:space="preserve"> </w:t>
      </w:r>
      <w:r>
        <w:rPr>
          <w:rFonts w:hint="eastAsia"/>
        </w:rPr>
        <w:t>пределов</w:t>
      </w:r>
      <w:r>
        <w:t xml:space="preserve"> </w:t>
      </w:r>
      <w:r>
        <w:rPr>
          <w:rFonts w:hint="eastAsia"/>
        </w:rPr>
        <w:t>растворимости</w:t>
      </w:r>
      <w:r>
        <w:t xml:space="preserve"> </w:t>
      </w:r>
      <w:r>
        <w:rPr>
          <w:rFonts w:hint="eastAsia"/>
        </w:rPr>
        <w:t>скандия</w:t>
      </w:r>
      <w:r>
        <w:t xml:space="preserve"> </w:t>
      </w:r>
      <w:r>
        <w:rPr>
          <w:rFonts w:hint="eastAsia"/>
        </w:rPr>
        <w:t>при</w:t>
      </w:r>
      <w:r>
        <w:t xml:space="preserve"> </w:t>
      </w:r>
      <w:r>
        <w:rPr>
          <w:rFonts w:hint="eastAsia"/>
        </w:rPr>
        <w:t>легировании</w:t>
      </w:r>
      <w:r>
        <w:t xml:space="preserve"> </w:t>
      </w:r>
      <w:r>
        <w:rPr>
          <w:rFonts w:hint="eastAsia"/>
        </w:rPr>
        <w:t>по</w:t>
      </w:r>
      <w:r>
        <w:t xml:space="preserve"> </w:t>
      </w:r>
      <w:r>
        <w:rPr>
          <w:rFonts w:hint="eastAsia"/>
        </w:rPr>
        <w:t>обеим</w:t>
      </w:r>
      <w:r>
        <w:t xml:space="preserve"> </w:t>
      </w:r>
      <w:r>
        <w:rPr>
          <w:rFonts w:hint="eastAsia"/>
        </w:rPr>
        <w:t>позициям</w:t>
      </w:r>
      <w:r>
        <w:t xml:space="preserve"> </w:t>
      </w:r>
      <w:r>
        <w:rPr>
          <w:rFonts w:hint="eastAsia"/>
        </w:rPr>
        <w:t>граната</w:t>
      </w:r>
    </w:p>
    <w:p w14:paraId="59F06BEF" w14:textId="77777777" w:rsidR="009F5DB0" w:rsidRDefault="009F5DB0" w:rsidP="009F5DB0"/>
    <w:p w14:paraId="77698F94" w14:textId="77777777" w:rsidR="009F5DB0" w:rsidRDefault="009F5DB0" w:rsidP="009F5DB0">
      <w:r>
        <w:t xml:space="preserve">4.2.6 </w:t>
      </w:r>
      <w:r>
        <w:rPr>
          <w:rFonts w:hint="eastAsia"/>
        </w:rPr>
        <w:t>Оценка</w:t>
      </w:r>
      <w:r>
        <w:t xml:space="preserve"> </w:t>
      </w:r>
      <w:r>
        <w:rPr>
          <w:rFonts w:hint="eastAsia"/>
        </w:rPr>
        <w:t>пределов</w:t>
      </w:r>
      <w:r>
        <w:t xml:space="preserve"> </w:t>
      </w:r>
      <w:r>
        <w:rPr>
          <w:rFonts w:hint="eastAsia"/>
        </w:rPr>
        <w:t>растворимости</w:t>
      </w:r>
      <w:r>
        <w:t xml:space="preserve"> </w:t>
      </w:r>
      <w:r>
        <w:rPr>
          <w:rFonts w:hint="eastAsia"/>
        </w:rPr>
        <w:t>скандия</w:t>
      </w:r>
      <w:r>
        <w:t xml:space="preserve"> </w:t>
      </w:r>
      <w:r>
        <w:rPr>
          <w:rFonts w:hint="eastAsia"/>
        </w:rPr>
        <w:t>в</w:t>
      </w:r>
      <w:r>
        <w:t xml:space="preserve"> </w:t>
      </w:r>
      <w:r>
        <w:rPr>
          <w:rFonts w:hint="eastAsia"/>
        </w:rPr>
        <w:t>системе</w:t>
      </w:r>
      <w:r>
        <w:t xml:space="preserve"> YSAG:Yb</w:t>
      </w:r>
    </w:p>
    <w:p w14:paraId="27B62637" w14:textId="77777777" w:rsidR="009F5DB0" w:rsidRDefault="009F5DB0" w:rsidP="009F5DB0"/>
    <w:p w14:paraId="11E4D2CA" w14:textId="77777777" w:rsidR="009F5DB0" w:rsidRDefault="009F5DB0" w:rsidP="009F5DB0">
      <w:r>
        <w:t xml:space="preserve">4.3 </w:t>
      </w:r>
      <w:r>
        <w:rPr>
          <w:rFonts w:hint="eastAsia"/>
        </w:rPr>
        <w:t>Влияние</w:t>
      </w:r>
      <w:r>
        <w:t xml:space="preserve"> </w:t>
      </w:r>
      <w:r>
        <w:rPr>
          <w:rFonts w:hint="eastAsia"/>
        </w:rPr>
        <w:t>катионного</w:t>
      </w:r>
      <w:r>
        <w:t xml:space="preserve"> </w:t>
      </w:r>
      <w:r>
        <w:rPr>
          <w:rFonts w:hint="eastAsia"/>
        </w:rPr>
        <w:t>состава</w:t>
      </w:r>
      <w:r>
        <w:t xml:space="preserve"> </w:t>
      </w:r>
      <w:r>
        <w:rPr>
          <w:rFonts w:hint="eastAsia"/>
        </w:rPr>
        <w:t>гранатов</w:t>
      </w:r>
      <w:r>
        <w:t xml:space="preserve"> YSAG </w:t>
      </w:r>
      <w:r>
        <w:rPr>
          <w:rFonts w:hint="eastAsia"/>
        </w:rPr>
        <w:t>и</w:t>
      </w:r>
      <w:r>
        <w:t xml:space="preserve"> YbSAG </w:t>
      </w:r>
      <w:r>
        <w:rPr>
          <w:rFonts w:hint="eastAsia"/>
        </w:rPr>
        <w:t>на</w:t>
      </w:r>
      <w:r>
        <w:t xml:space="preserve"> </w:t>
      </w:r>
      <w:r>
        <w:rPr>
          <w:rFonts w:hint="eastAsia"/>
        </w:rPr>
        <w:t>размер</w:t>
      </w:r>
      <w:r>
        <w:t xml:space="preserve"> </w:t>
      </w:r>
      <w:r>
        <w:rPr>
          <w:rFonts w:hint="eastAsia"/>
        </w:rPr>
        <w:t>частиц</w:t>
      </w:r>
      <w:r>
        <w:t xml:space="preserve"> </w:t>
      </w:r>
      <w:r>
        <w:rPr>
          <w:rFonts w:hint="eastAsia"/>
        </w:rPr>
        <w:t>и</w:t>
      </w:r>
    </w:p>
    <w:p w14:paraId="12775BD0" w14:textId="77777777" w:rsidR="009F5DB0" w:rsidRDefault="009F5DB0" w:rsidP="009F5DB0"/>
    <w:p w14:paraId="0809F888" w14:textId="77777777" w:rsidR="009F5DB0" w:rsidRDefault="009F5DB0" w:rsidP="009F5DB0">
      <w:r>
        <w:rPr>
          <w:rFonts w:hint="eastAsia"/>
        </w:rPr>
        <w:t>морфологию</w:t>
      </w:r>
      <w:r>
        <w:t xml:space="preserve"> </w:t>
      </w:r>
      <w:r>
        <w:rPr>
          <w:rFonts w:hint="eastAsia"/>
        </w:rPr>
        <w:t>керамических</w:t>
      </w:r>
      <w:r>
        <w:t xml:space="preserve"> </w:t>
      </w:r>
      <w:r>
        <w:rPr>
          <w:rFonts w:hint="eastAsia"/>
        </w:rPr>
        <w:t>порошков</w:t>
      </w:r>
    </w:p>
    <w:p w14:paraId="01903534" w14:textId="77777777" w:rsidR="009F5DB0" w:rsidRDefault="009F5DB0" w:rsidP="009F5DB0"/>
    <w:p w14:paraId="1455BD6C" w14:textId="77777777" w:rsidR="009F5DB0" w:rsidRDefault="009F5DB0" w:rsidP="009F5DB0">
      <w:r>
        <w:rPr>
          <w:rFonts w:hint="eastAsia"/>
        </w:rPr>
        <w:t>ВЫВОДЫ</w:t>
      </w:r>
      <w:r>
        <w:t xml:space="preserve"> </w:t>
      </w:r>
      <w:r>
        <w:rPr>
          <w:rFonts w:hint="eastAsia"/>
        </w:rPr>
        <w:t>К</w:t>
      </w:r>
      <w:r>
        <w:t xml:space="preserve"> </w:t>
      </w:r>
      <w:r>
        <w:rPr>
          <w:rFonts w:hint="eastAsia"/>
        </w:rPr>
        <w:t>ГЛАВЕ</w:t>
      </w:r>
    </w:p>
    <w:p w14:paraId="38508E2F" w14:textId="77777777" w:rsidR="009F5DB0" w:rsidRDefault="009F5DB0" w:rsidP="009F5DB0"/>
    <w:p w14:paraId="056B7E07" w14:textId="77777777" w:rsidR="009F5DB0" w:rsidRDefault="009F5DB0" w:rsidP="009F5DB0">
      <w:r>
        <w:rPr>
          <w:rFonts w:hint="eastAsia"/>
        </w:rPr>
        <w:t>ГЛАВА</w:t>
      </w:r>
      <w:r>
        <w:t xml:space="preserve"> 5. </w:t>
      </w:r>
      <w:r>
        <w:rPr>
          <w:rFonts w:hint="eastAsia"/>
        </w:rPr>
        <w:t>Изготовление</w:t>
      </w:r>
      <w:r>
        <w:t xml:space="preserve"> </w:t>
      </w:r>
      <w:r>
        <w:rPr>
          <w:rFonts w:hint="eastAsia"/>
        </w:rPr>
        <w:t>оптической</w:t>
      </w:r>
      <w:r>
        <w:t xml:space="preserve"> </w:t>
      </w:r>
      <w:r>
        <w:rPr>
          <w:rFonts w:hint="eastAsia"/>
        </w:rPr>
        <w:t>керамики</w:t>
      </w:r>
      <w:r>
        <w:t xml:space="preserve"> YSAG:Yb </w:t>
      </w:r>
      <w:r>
        <w:rPr>
          <w:rFonts w:hint="eastAsia"/>
        </w:rPr>
        <w:t>и</w:t>
      </w:r>
      <w:r>
        <w:t xml:space="preserve"> </w:t>
      </w:r>
      <w:r>
        <w:rPr>
          <w:rFonts w:hint="eastAsia"/>
        </w:rPr>
        <w:t>исследование</w:t>
      </w:r>
      <w:r>
        <w:t xml:space="preserve"> </w:t>
      </w:r>
      <w:r>
        <w:rPr>
          <w:rFonts w:hint="eastAsia"/>
        </w:rPr>
        <w:t>ее</w:t>
      </w:r>
      <w:r>
        <w:t xml:space="preserve"> </w:t>
      </w:r>
      <w:r>
        <w:rPr>
          <w:rFonts w:hint="eastAsia"/>
        </w:rPr>
        <w:t>оптических</w:t>
      </w:r>
      <w:r>
        <w:t xml:space="preserve"> </w:t>
      </w:r>
      <w:r>
        <w:rPr>
          <w:rFonts w:hint="eastAsia"/>
        </w:rPr>
        <w:t>и</w:t>
      </w:r>
      <w:r>
        <w:t xml:space="preserve"> </w:t>
      </w:r>
      <w:r>
        <w:rPr>
          <w:rFonts w:hint="eastAsia"/>
        </w:rPr>
        <w:t>теплофизических</w:t>
      </w:r>
      <w:r>
        <w:t xml:space="preserve"> </w:t>
      </w:r>
      <w:r>
        <w:rPr>
          <w:rFonts w:hint="eastAsia"/>
        </w:rPr>
        <w:t>характеристик</w:t>
      </w:r>
    </w:p>
    <w:p w14:paraId="07CE7F5B" w14:textId="77777777" w:rsidR="009F5DB0" w:rsidRDefault="009F5DB0" w:rsidP="009F5DB0"/>
    <w:p w14:paraId="17F86B00" w14:textId="77777777" w:rsidR="009F5DB0" w:rsidRDefault="009F5DB0" w:rsidP="009F5DB0">
      <w:r>
        <w:t xml:space="preserve">5.1 </w:t>
      </w:r>
      <w:r>
        <w:rPr>
          <w:rFonts w:hint="eastAsia"/>
        </w:rPr>
        <w:t>Краткая</w:t>
      </w:r>
      <w:r>
        <w:t xml:space="preserve"> </w:t>
      </w:r>
      <w:r>
        <w:rPr>
          <w:rFonts w:hint="eastAsia"/>
        </w:rPr>
        <w:t>характеристика</w:t>
      </w:r>
      <w:r>
        <w:t xml:space="preserve"> </w:t>
      </w:r>
      <w:r>
        <w:rPr>
          <w:rFonts w:hint="eastAsia"/>
        </w:rPr>
        <w:t>составов</w:t>
      </w:r>
      <w:r>
        <w:t xml:space="preserve"> YSAG:Yb </w:t>
      </w:r>
      <w:r>
        <w:rPr>
          <w:rFonts w:hint="eastAsia"/>
        </w:rPr>
        <w:t>и</w:t>
      </w:r>
      <w:r>
        <w:t xml:space="preserve"> </w:t>
      </w:r>
      <w:r>
        <w:rPr>
          <w:rFonts w:hint="eastAsia"/>
        </w:rPr>
        <w:t>условий</w:t>
      </w:r>
      <w:r>
        <w:t xml:space="preserve"> </w:t>
      </w:r>
      <w:r>
        <w:rPr>
          <w:rFonts w:hint="eastAsia"/>
        </w:rPr>
        <w:t>изготовления</w:t>
      </w:r>
      <w:r>
        <w:t xml:space="preserve"> </w:t>
      </w:r>
      <w:r>
        <w:rPr>
          <w:rFonts w:hint="eastAsia"/>
        </w:rPr>
        <w:t>образцов</w:t>
      </w:r>
      <w:r>
        <w:t xml:space="preserve"> </w:t>
      </w:r>
      <w:r>
        <w:rPr>
          <w:rFonts w:hint="eastAsia"/>
        </w:rPr>
        <w:t>керамики</w:t>
      </w:r>
    </w:p>
    <w:p w14:paraId="302DA788" w14:textId="77777777" w:rsidR="009F5DB0" w:rsidRDefault="009F5DB0" w:rsidP="009F5DB0"/>
    <w:p w14:paraId="6280DFA6" w14:textId="77777777" w:rsidR="009F5DB0" w:rsidRDefault="009F5DB0" w:rsidP="009F5DB0">
      <w:r>
        <w:t xml:space="preserve">5.2 </w:t>
      </w:r>
      <w:r>
        <w:rPr>
          <w:rFonts w:hint="eastAsia"/>
        </w:rPr>
        <w:t>Влияние</w:t>
      </w:r>
      <w:r>
        <w:t xml:space="preserve"> </w:t>
      </w:r>
      <w:r>
        <w:rPr>
          <w:rFonts w:hint="eastAsia"/>
        </w:rPr>
        <w:t>состава</w:t>
      </w:r>
      <w:r>
        <w:t xml:space="preserve"> </w:t>
      </w:r>
      <w:r>
        <w:rPr>
          <w:rFonts w:hint="eastAsia"/>
        </w:rPr>
        <w:t>оксидных</w:t>
      </w:r>
      <w:r>
        <w:t xml:space="preserve"> </w:t>
      </w:r>
      <w:r>
        <w:rPr>
          <w:rFonts w:hint="eastAsia"/>
        </w:rPr>
        <w:t>композиций</w:t>
      </w:r>
      <w:r>
        <w:t xml:space="preserve"> </w:t>
      </w:r>
      <w:r>
        <w:rPr>
          <w:rFonts w:hint="eastAsia"/>
        </w:rPr>
        <w:t>на</w:t>
      </w:r>
      <w:r>
        <w:t xml:space="preserve"> </w:t>
      </w:r>
      <w:r>
        <w:rPr>
          <w:rFonts w:hint="eastAsia"/>
        </w:rPr>
        <w:t>свойства</w:t>
      </w:r>
      <w:r>
        <w:t xml:space="preserve"> </w:t>
      </w:r>
      <w:r>
        <w:rPr>
          <w:rFonts w:hint="eastAsia"/>
        </w:rPr>
        <w:t>порошков</w:t>
      </w:r>
      <w:r>
        <w:t xml:space="preserve"> </w:t>
      </w:r>
      <w:r>
        <w:rPr>
          <w:rFonts w:hint="eastAsia"/>
        </w:rPr>
        <w:t>оксигидратов</w:t>
      </w:r>
      <w:r>
        <w:t xml:space="preserve"> </w:t>
      </w:r>
      <w:r>
        <w:rPr>
          <w:rFonts w:hint="eastAsia"/>
        </w:rPr>
        <w:t>и</w:t>
      </w:r>
      <w:r>
        <w:t xml:space="preserve"> </w:t>
      </w:r>
      <w:r>
        <w:rPr>
          <w:rFonts w:hint="eastAsia"/>
        </w:rPr>
        <w:t>керамических</w:t>
      </w:r>
      <w:r>
        <w:t xml:space="preserve"> </w:t>
      </w:r>
      <w:r>
        <w:rPr>
          <w:rFonts w:hint="eastAsia"/>
        </w:rPr>
        <w:t>порошков</w:t>
      </w:r>
      <w:r>
        <w:t xml:space="preserve"> YSAG:Yb</w:t>
      </w:r>
    </w:p>
    <w:p w14:paraId="0510DBF1" w14:textId="77777777" w:rsidR="009F5DB0" w:rsidRDefault="009F5DB0" w:rsidP="009F5DB0"/>
    <w:p w14:paraId="72D270F5" w14:textId="77777777" w:rsidR="009F5DB0" w:rsidRDefault="009F5DB0" w:rsidP="009F5DB0">
      <w:r>
        <w:t xml:space="preserve">5.2.1 </w:t>
      </w:r>
      <w:r>
        <w:rPr>
          <w:rFonts w:hint="eastAsia"/>
        </w:rPr>
        <w:t>Влияние</w:t>
      </w:r>
      <w:r>
        <w:t xml:space="preserve"> </w:t>
      </w:r>
      <w:r>
        <w:rPr>
          <w:rFonts w:hint="eastAsia"/>
        </w:rPr>
        <w:t>состава</w:t>
      </w:r>
      <w:r>
        <w:t xml:space="preserve"> </w:t>
      </w:r>
      <w:r>
        <w:rPr>
          <w:rFonts w:hint="eastAsia"/>
        </w:rPr>
        <w:t>порошков</w:t>
      </w:r>
      <w:r>
        <w:t xml:space="preserve"> </w:t>
      </w:r>
      <w:r>
        <w:rPr>
          <w:rFonts w:hint="eastAsia"/>
        </w:rPr>
        <w:t>оксигидратов</w:t>
      </w:r>
      <w:r>
        <w:t xml:space="preserve"> </w:t>
      </w:r>
      <w:r>
        <w:rPr>
          <w:rFonts w:hint="eastAsia"/>
        </w:rPr>
        <w:t>на</w:t>
      </w:r>
      <w:r>
        <w:t xml:space="preserve"> </w:t>
      </w:r>
      <w:r>
        <w:rPr>
          <w:rFonts w:hint="eastAsia"/>
        </w:rPr>
        <w:t>их</w:t>
      </w:r>
      <w:r>
        <w:t xml:space="preserve"> </w:t>
      </w:r>
      <w:r>
        <w:rPr>
          <w:rFonts w:hint="eastAsia"/>
        </w:rPr>
        <w:t>с</w:t>
      </w:r>
      <w:r>
        <w:rPr>
          <w:rFonts w:hint="eastAsia"/>
        </w:rPr>
        <w:lastRenderedPageBreak/>
        <w:t>войства</w:t>
      </w:r>
    </w:p>
    <w:p w14:paraId="0E4460FE" w14:textId="77777777" w:rsidR="009F5DB0" w:rsidRDefault="009F5DB0" w:rsidP="009F5DB0"/>
    <w:p w14:paraId="704998A8" w14:textId="77777777" w:rsidR="009F5DB0" w:rsidRDefault="009F5DB0" w:rsidP="009F5DB0">
      <w:r>
        <w:t xml:space="preserve">5.2.2 </w:t>
      </w:r>
      <w:r>
        <w:rPr>
          <w:rFonts w:hint="eastAsia"/>
        </w:rPr>
        <w:t>Влияние</w:t>
      </w:r>
      <w:r>
        <w:t xml:space="preserve"> </w:t>
      </w:r>
      <w:r>
        <w:rPr>
          <w:rFonts w:hint="eastAsia"/>
        </w:rPr>
        <w:t>состава</w:t>
      </w:r>
      <w:r>
        <w:t xml:space="preserve"> </w:t>
      </w:r>
      <w:r>
        <w:rPr>
          <w:rFonts w:hint="eastAsia"/>
        </w:rPr>
        <w:t>оксидных</w:t>
      </w:r>
      <w:r>
        <w:t xml:space="preserve"> </w:t>
      </w:r>
      <w:r>
        <w:rPr>
          <w:rFonts w:hint="eastAsia"/>
        </w:rPr>
        <w:t>композиций</w:t>
      </w:r>
      <w:r>
        <w:t xml:space="preserve"> </w:t>
      </w:r>
      <w:r>
        <w:rPr>
          <w:rFonts w:hint="eastAsia"/>
        </w:rPr>
        <w:t>на</w:t>
      </w:r>
      <w:r>
        <w:t xml:space="preserve"> </w:t>
      </w:r>
      <w:r>
        <w:rPr>
          <w:rFonts w:hint="eastAsia"/>
        </w:rPr>
        <w:t>свойства</w:t>
      </w:r>
      <w:r>
        <w:t xml:space="preserve"> </w:t>
      </w:r>
      <w:r>
        <w:rPr>
          <w:rFonts w:hint="eastAsia"/>
        </w:rPr>
        <w:t>керамических</w:t>
      </w:r>
    </w:p>
    <w:p w14:paraId="52726190" w14:textId="77777777" w:rsidR="009F5DB0" w:rsidRDefault="009F5DB0" w:rsidP="009F5DB0"/>
    <w:p w14:paraId="0915A6F6" w14:textId="77777777" w:rsidR="009F5DB0" w:rsidRDefault="009F5DB0" w:rsidP="009F5DB0">
      <w:r>
        <w:rPr>
          <w:rFonts w:hint="eastAsia"/>
        </w:rPr>
        <w:t>порошков</w:t>
      </w:r>
      <w:r>
        <w:t xml:space="preserve"> </w:t>
      </w:r>
      <w:r>
        <w:rPr>
          <w:rFonts w:hint="eastAsia"/>
        </w:rPr>
        <w:t>УБАв</w:t>
      </w:r>
      <w:r>
        <w:t>:</w:t>
      </w:r>
      <w:r>
        <w:rPr>
          <w:rFonts w:hint="eastAsia"/>
        </w:rPr>
        <w:t>УЪ</w:t>
      </w:r>
    </w:p>
    <w:p w14:paraId="1EB2D016" w14:textId="77777777" w:rsidR="009F5DB0" w:rsidRDefault="009F5DB0" w:rsidP="009F5DB0"/>
    <w:p w14:paraId="4CE58F9E" w14:textId="77777777" w:rsidR="009F5DB0" w:rsidRDefault="009F5DB0" w:rsidP="009F5DB0">
      <w:r>
        <w:t xml:space="preserve">5.3 </w:t>
      </w:r>
      <w:r>
        <w:rPr>
          <w:rFonts w:hint="eastAsia"/>
        </w:rPr>
        <w:t>Влияние</w:t>
      </w:r>
      <w:r>
        <w:t xml:space="preserve"> </w:t>
      </w:r>
      <w:r>
        <w:rPr>
          <w:rFonts w:hint="eastAsia"/>
        </w:rPr>
        <w:t>состава</w:t>
      </w:r>
      <w:r>
        <w:t xml:space="preserve"> </w:t>
      </w:r>
      <w:r>
        <w:rPr>
          <w:rFonts w:hint="eastAsia"/>
        </w:rPr>
        <w:t>оксидных</w:t>
      </w:r>
      <w:r>
        <w:t xml:space="preserve"> </w:t>
      </w:r>
      <w:r>
        <w:rPr>
          <w:rFonts w:hint="eastAsia"/>
        </w:rPr>
        <w:t>композиций</w:t>
      </w:r>
      <w:r>
        <w:t xml:space="preserve"> </w:t>
      </w:r>
      <w:r>
        <w:rPr>
          <w:rFonts w:hint="eastAsia"/>
        </w:rPr>
        <w:t>на</w:t>
      </w:r>
      <w:r>
        <w:t xml:space="preserve"> </w:t>
      </w:r>
      <w:r>
        <w:rPr>
          <w:rFonts w:hint="eastAsia"/>
        </w:rPr>
        <w:t>свойства</w:t>
      </w:r>
      <w:r>
        <w:t xml:space="preserve"> </w:t>
      </w:r>
      <w:r>
        <w:rPr>
          <w:rFonts w:hint="eastAsia"/>
        </w:rPr>
        <w:t>образцов</w:t>
      </w:r>
      <w:r>
        <w:t xml:space="preserve"> </w:t>
      </w:r>
      <w:r>
        <w:rPr>
          <w:rFonts w:hint="eastAsia"/>
        </w:rPr>
        <w:t>керамики</w:t>
      </w:r>
      <w:r>
        <w:t xml:space="preserve"> </w:t>
      </w:r>
      <w:r>
        <w:rPr>
          <w:rFonts w:hint="eastAsia"/>
        </w:rPr>
        <w:t>УБАО</w:t>
      </w:r>
      <w:r>
        <w:t>:</w:t>
      </w:r>
      <w:r>
        <w:rPr>
          <w:rFonts w:hint="eastAsia"/>
        </w:rPr>
        <w:t>УЪ</w:t>
      </w:r>
    </w:p>
    <w:p w14:paraId="1DC38002" w14:textId="77777777" w:rsidR="009F5DB0" w:rsidRDefault="009F5DB0" w:rsidP="009F5DB0"/>
    <w:p w14:paraId="70129DDF" w14:textId="77777777" w:rsidR="009F5DB0" w:rsidRDefault="009F5DB0" w:rsidP="009F5DB0">
      <w:r>
        <w:t xml:space="preserve">5.3.1 </w:t>
      </w:r>
      <w:r>
        <w:rPr>
          <w:rFonts w:hint="eastAsia"/>
        </w:rPr>
        <w:t>Дилатометрические</w:t>
      </w:r>
      <w:r>
        <w:t xml:space="preserve"> </w:t>
      </w:r>
      <w:r>
        <w:rPr>
          <w:rFonts w:hint="eastAsia"/>
        </w:rPr>
        <w:t>исследования</w:t>
      </w:r>
      <w:r>
        <w:t xml:space="preserve"> </w:t>
      </w:r>
      <w:r>
        <w:rPr>
          <w:rFonts w:hint="eastAsia"/>
        </w:rPr>
        <w:t>заготовок</w:t>
      </w:r>
      <w:r>
        <w:t xml:space="preserve"> </w:t>
      </w:r>
      <w:r>
        <w:rPr>
          <w:rFonts w:hint="eastAsia"/>
        </w:rPr>
        <w:t>оптической</w:t>
      </w:r>
      <w:r>
        <w:t xml:space="preserve"> </w:t>
      </w:r>
      <w:r>
        <w:rPr>
          <w:rFonts w:hint="eastAsia"/>
        </w:rPr>
        <w:t>керамики</w:t>
      </w:r>
    </w:p>
    <w:p w14:paraId="153F695A" w14:textId="77777777" w:rsidR="009F5DB0" w:rsidRDefault="009F5DB0" w:rsidP="009F5DB0"/>
    <w:p w14:paraId="3CB9668E" w14:textId="77777777" w:rsidR="009F5DB0" w:rsidRDefault="009F5DB0" w:rsidP="009F5DB0">
      <w:r>
        <w:t xml:space="preserve">5.3.2 </w:t>
      </w:r>
      <w:r>
        <w:rPr>
          <w:rFonts w:hint="eastAsia"/>
        </w:rPr>
        <w:t>Влияние</w:t>
      </w:r>
      <w:r>
        <w:t xml:space="preserve"> </w:t>
      </w:r>
      <w:r>
        <w:rPr>
          <w:rFonts w:hint="eastAsia"/>
        </w:rPr>
        <w:t>состава</w:t>
      </w:r>
      <w:r>
        <w:t xml:space="preserve"> </w:t>
      </w:r>
      <w:r>
        <w:rPr>
          <w:rFonts w:hint="eastAsia"/>
        </w:rPr>
        <w:t>оксидной</w:t>
      </w:r>
      <w:r>
        <w:t xml:space="preserve"> </w:t>
      </w:r>
      <w:r>
        <w:rPr>
          <w:rFonts w:hint="eastAsia"/>
        </w:rPr>
        <w:t>композиции</w:t>
      </w:r>
      <w:r>
        <w:t xml:space="preserve"> </w:t>
      </w:r>
      <w:r>
        <w:rPr>
          <w:rFonts w:hint="eastAsia"/>
        </w:rPr>
        <w:t>на</w:t>
      </w:r>
      <w:r>
        <w:t xml:space="preserve"> </w:t>
      </w:r>
      <w:r>
        <w:rPr>
          <w:rFonts w:hint="eastAsia"/>
        </w:rPr>
        <w:t>температуру</w:t>
      </w:r>
      <w:r>
        <w:t xml:space="preserve"> </w:t>
      </w:r>
      <w:r>
        <w:rPr>
          <w:rFonts w:hint="eastAsia"/>
        </w:rPr>
        <w:t>вакуумного</w:t>
      </w:r>
    </w:p>
    <w:p w14:paraId="2FA02CA7" w14:textId="77777777" w:rsidR="009F5DB0" w:rsidRDefault="009F5DB0" w:rsidP="009F5DB0"/>
    <w:p w14:paraId="2EDDDF0E" w14:textId="77777777" w:rsidR="009F5DB0" w:rsidRDefault="009F5DB0" w:rsidP="009F5DB0">
      <w:r>
        <w:rPr>
          <w:rFonts w:hint="eastAsia"/>
        </w:rPr>
        <w:t>спекания</w:t>
      </w:r>
      <w:r>
        <w:t xml:space="preserve"> </w:t>
      </w:r>
      <w:r>
        <w:rPr>
          <w:rFonts w:hint="eastAsia"/>
        </w:rPr>
        <w:t>и</w:t>
      </w:r>
      <w:r>
        <w:t xml:space="preserve"> </w:t>
      </w:r>
      <w:r>
        <w:rPr>
          <w:rFonts w:hint="eastAsia"/>
        </w:rPr>
        <w:t>свойства</w:t>
      </w:r>
      <w:r>
        <w:t xml:space="preserve"> </w:t>
      </w:r>
      <w:r>
        <w:rPr>
          <w:rFonts w:hint="eastAsia"/>
        </w:rPr>
        <w:t>керамики</w:t>
      </w:r>
    </w:p>
    <w:p w14:paraId="10C2F481" w14:textId="77777777" w:rsidR="009F5DB0" w:rsidRDefault="009F5DB0" w:rsidP="009F5DB0"/>
    <w:p w14:paraId="222AB93B" w14:textId="77777777" w:rsidR="009F5DB0" w:rsidRDefault="009F5DB0" w:rsidP="009F5DB0">
      <w:r>
        <w:rPr>
          <w:rFonts w:hint="eastAsia"/>
        </w:rPr>
        <w:t>ВЫВОДЫ</w:t>
      </w:r>
      <w:r>
        <w:t xml:space="preserve"> </w:t>
      </w:r>
      <w:r>
        <w:rPr>
          <w:rFonts w:hint="eastAsia"/>
        </w:rPr>
        <w:t>К</w:t>
      </w:r>
      <w:r>
        <w:t xml:space="preserve"> </w:t>
      </w:r>
      <w:r>
        <w:rPr>
          <w:rFonts w:hint="eastAsia"/>
        </w:rPr>
        <w:t>ГЛАВЕ</w:t>
      </w:r>
    </w:p>
    <w:p w14:paraId="5C10C108" w14:textId="77777777" w:rsidR="009F5DB0" w:rsidRDefault="009F5DB0" w:rsidP="009F5DB0"/>
    <w:p w14:paraId="09CA3D61" w14:textId="77777777" w:rsidR="009F5DB0" w:rsidRDefault="009F5DB0" w:rsidP="009F5DB0">
      <w:r>
        <w:rPr>
          <w:rFonts w:hint="eastAsia"/>
        </w:rPr>
        <w:t>ЗАКЛЮЧЕНИЕ</w:t>
      </w:r>
    </w:p>
    <w:p w14:paraId="2EA1742D" w14:textId="77777777" w:rsidR="009F5DB0" w:rsidRDefault="009F5DB0" w:rsidP="009F5DB0"/>
    <w:p w14:paraId="02F2B632" w14:textId="77777777" w:rsidR="009F5DB0" w:rsidRDefault="009F5DB0" w:rsidP="009F5DB0">
      <w:r>
        <w:rPr>
          <w:rFonts w:hint="eastAsia"/>
        </w:rPr>
        <w:t>СПИСОК</w:t>
      </w:r>
      <w:r>
        <w:t xml:space="preserve"> </w:t>
      </w:r>
      <w:r>
        <w:rPr>
          <w:rFonts w:hint="eastAsia"/>
        </w:rPr>
        <w:t>ЛИТЕРАТУРНЫХ</w:t>
      </w:r>
      <w:r>
        <w:t xml:space="preserve"> </w:t>
      </w:r>
      <w:r>
        <w:rPr>
          <w:rFonts w:hint="eastAsia"/>
        </w:rPr>
        <w:t>ИСТОЧНИКОВ</w:t>
      </w:r>
    </w:p>
    <w:p w14:paraId="34445975" w14:textId="77777777" w:rsidR="009F5DB0" w:rsidRDefault="009F5DB0" w:rsidP="009F5DB0"/>
    <w:p w14:paraId="3D28A750" w14:textId="77777777" w:rsidR="009F5DB0" w:rsidRDefault="009F5DB0" w:rsidP="009F5DB0">
      <w:r>
        <w:rPr>
          <w:rFonts w:hint="eastAsia"/>
        </w:rPr>
        <w:t>ПРИЛОЖЕНИЕ</w:t>
      </w:r>
      <w:r>
        <w:t xml:space="preserve"> </w:t>
      </w:r>
      <w:r>
        <w:rPr>
          <w:rFonts w:hint="eastAsia"/>
        </w:rPr>
        <w:t>А</w:t>
      </w:r>
    </w:p>
    <w:p w14:paraId="5BA76F51" w14:textId="77777777" w:rsidR="009F5DB0" w:rsidRDefault="009F5DB0" w:rsidP="009F5DB0"/>
    <w:p w14:paraId="66A97287" w14:textId="41666CAA" w:rsidR="009F5DB0" w:rsidRPr="009F5DB0" w:rsidRDefault="009F5DB0" w:rsidP="009F5DB0">
      <w:r>
        <w:rPr>
          <w:rFonts w:hint="eastAsia"/>
        </w:rPr>
        <w:t>ПРИЛОЖЕНИЕ</w:t>
      </w:r>
      <w:r>
        <w:t xml:space="preserve"> </w:t>
      </w:r>
      <w:r>
        <w:rPr>
          <w:rFonts w:hint="eastAsia"/>
        </w:rPr>
        <w:t>Б</w:t>
      </w:r>
    </w:p>
    <w:sectPr w:rsidR="009F5DB0" w:rsidRPr="009F5DB0" w:rsidSect="005E46F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4010" w14:textId="77777777" w:rsidR="005E46FA" w:rsidRDefault="005E46FA">
      <w:pPr>
        <w:spacing w:after="0" w:line="240" w:lineRule="auto"/>
      </w:pPr>
      <w:r>
        <w:separator/>
      </w:r>
    </w:p>
  </w:endnote>
  <w:endnote w:type="continuationSeparator" w:id="0">
    <w:p w14:paraId="375741CF" w14:textId="77777777" w:rsidR="005E46FA" w:rsidRDefault="005E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DA67" w14:textId="77777777" w:rsidR="005E46FA" w:rsidRDefault="005E46FA"/>
    <w:p w14:paraId="6F5D77E2" w14:textId="77777777" w:rsidR="005E46FA" w:rsidRDefault="005E46FA"/>
    <w:p w14:paraId="6FCD0A77" w14:textId="77777777" w:rsidR="005E46FA" w:rsidRDefault="005E46FA"/>
    <w:p w14:paraId="281770B1" w14:textId="77777777" w:rsidR="005E46FA" w:rsidRDefault="005E46FA"/>
    <w:p w14:paraId="264AFAB6" w14:textId="77777777" w:rsidR="005E46FA" w:rsidRDefault="005E46FA"/>
    <w:p w14:paraId="2580EBBD" w14:textId="77777777" w:rsidR="005E46FA" w:rsidRDefault="005E46FA"/>
    <w:p w14:paraId="5DE08069" w14:textId="77777777" w:rsidR="005E46FA" w:rsidRDefault="005E46F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44E79A1" wp14:editId="419CDC3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2080" w14:textId="77777777" w:rsidR="005E46FA" w:rsidRDefault="005E46F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E79A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8602080" w14:textId="77777777" w:rsidR="005E46FA" w:rsidRDefault="005E46F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8AB1251" w14:textId="77777777" w:rsidR="005E46FA" w:rsidRDefault="005E46FA"/>
    <w:p w14:paraId="25EA5C8F" w14:textId="77777777" w:rsidR="005E46FA" w:rsidRDefault="005E46FA"/>
    <w:p w14:paraId="2AED9718" w14:textId="77777777" w:rsidR="005E46FA" w:rsidRDefault="005E46F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9B93C2B" wp14:editId="1245FFB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27CA0" w14:textId="77777777" w:rsidR="005E46FA" w:rsidRDefault="005E46FA"/>
                          <w:p w14:paraId="3903E19D" w14:textId="77777777" w:rsidR="005E46FA" w:rsidRDefault="005E46F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B93C2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FD27CA0" w14:textId="77777777" w:rsidR="005E46FA" w:rsidRDefault="005E46FA"/>
                    <w:p w14:paraId="3903E19D" w14:textId="77777777" w:rsidR="005E46FA" w:rsidRDefault="005E46F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7CA2F95" w14:textId="77777777" w:rsidR="005E46FA" w:rsidRDefault="005E46FA"/>
    <w:p w14:paraId="22906C5B" w14:textId="77777777" w:rsidR="005E46FA" w:rsidRDefault="005E46FA">
      <w:pPr>
        <w:rPr>
          <w:sz w:val="2"/>
          <w:szCs w:val="2"/>
        </w:rPr>
      </w:pPr>
    </w:p>
    <w:p w14:paraId="1999910A" w14:textId="77777777" w:rsidR="005E46FA" w:rsidRDefault="005E46FA"/>
    <w:p w14:paraId="335DE607" w14:textId="77777777" w:rsidR="005E46FA" w:rsidRDefault="005E46FA">
      <w:pPr>
        <w:spacing w:after="0" w:line="240" w:lineRule="auto"/>
      </w:pPr>
    </w:p>
  </w:footnote>
  <w:footnote w:type="continuationSeparator" w:id="0">
    <w:p w14:paraId="3007F72F" w14:textId="77777777" w:rsidR="005E46FA" w:rsidRDefault="005E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6FA"/>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26217</TotalTime>
  <Pages>6</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3363</cp:revision>
  <cp:lastPrinted>2009-02-06T05:36:00Z</cp:lastPrinted>
  <dcterms:created xsi:type="dcterms:W3CDTF">2024-01-07T13:43:00Z</dcterms:created>
  <dcterms:modified xsi:type="dcterms:W3CDTF">2024-02-18T22:19:00Z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