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ABE13" w14:textId="7AC28F20" w:rsidR="00674F63" w:rsidRDefault="00F11606" w:rsidP="00F11606">
      <w:r w:rsidRPr="00F11606">
        <w:rPr>
          <w:rFonts w:hint="eastAsia"/>
        </w:rPr>
        <w:t>Ван</w:t>
      </w:r>
      <w:r w:rsidRPr="00F11606">
        <w:t xml:space="preserve"> </w:t>
      </w:r>
      <w:r w:rsidRPr="00F11606">
        <w:rPr>
          <w:rFonts w:hint="eastAsia"/>
        </w:rPr>
        <w:t>Мэнмэн</w:t>
      </w:r>
      <w:r>
        <w:t xml:space="preserve"> </w:t>
      </w:r>
      <w:r w:rsidRPr="00F11606">
        <w:rPr>
          <w:rFonts w:hint="eastAsia"/>
        </w:rPr>
        <w:t>Национально</w:t>
      </w:r>
      <w:r w:rsidRPr="00F11606">
        <w:t>-</w:t>
      </w:r>
      <w:r w:rsidRPr="00F11606">
        <w:rPr>
          <w:rFonts w:hint="eastAsia"/>
        </w:rPr>
        <w:t>культурные</w:t>
      </w:r>
      <w:r w:rsidRPr="00F11606">
        <w:t xml:space="preserve"> </w:t>
      </w:r>
      <w:r w:rsidRPr="00F11606">
        <w:rPr>
          <w:rFonts w:hint="eastAsia"/>
        </w:rPr>
        <w:t>особенности</w:t>
      </w:r>
      <w:r w:rsidRPr="00F11606">
        <w:t xml:space="preserve"> </w:t>
      </w:r>
      <w:r w:rsidRPr="00F11606">
        <w:rPr>
          <w:rFonts w:hint="eastAsia"/>
        </w:rPr>
        <w:t>функционирования</w:t>
      </w:r>
      <w:r w:rsidRPr="00F11606">
        <w:t xml:space="preserve"> </w:t>
      </w:r>
      <w:r w:rsidRPr="00F11606">
        <w:rPr>
          <w:rFonts w:hint="eastAsia"/>
        </w:rPr>
        <w:t>наименований</w:t>
      </w:r>
      <w:r w:rsidRPr="00F11606">
        <w:t xml:space="preserve"> </w:t>
      </w:r>
      <w:r w:rsidRPr="00F11606">
        <w:rPr>
          <w:rFonts w:hint="eastAsia"/>
        </w:rPr>
        <w:t>птиц</w:t>
      </w:r>
      <w:r w:rsidRPr="00F11606">
        <w:t xml:space="preserve"> </w:t>
      </w:r>
      <w:r w:rsidRPr="00F11606">
        <w:rPr>
          <w:rFonts w:hint="eastAsia"/>
        </w:rPr>
        <w:t>в</w:t>
      </w:r>
      <w:r w:rsidRPr="00F11606">
        <w:t xml:space="preserve"> </w:t>
      </w:r>
      <w:r w:rsidRPr="00F11606">
        <w:rPr>
          <w:rFonts w:hint="eastAsia"/>
        </w:rPr>
        <w:t>китайском</w:t>
      </w:r>
      <w:r w:rsidRPr="00F11606">
        <w:t xml:space="preserve"> </w:t>
      </w:r>
      <w:r w:rsidRPr="00F11606">
        <w:rPr>
          <w:rFonts w:hint="eastAsia"/>
        </w:rPr>
        <w:t>и</w:t>
      </w:r>
      <w:r w:rsidRPr="00F11606">
        <w:t xml:space="preserve"> </w:t>
      </w:r>
      <w:r w:rsidRPr="00F11606">
        <w:rPr>
          <w:rFonts w:hint="eastAsia"/>
        </w:rPr>
        <w:t>русском</w:t>
      </w:r>
      <w:r w:rsidRPr="00F11606">
        <w:t xml:space="preserve"> </w:t>
      </w:r>
      <w:r w:rsidRPr="00F11606">
        <w:rPr>
          <w:rFonts w:hint="eastAsia"/>
        </w:rPr>
        <w:t>языках</w:t>
      </w:r>
    </w:p>
    <w:p w14:paraId="1E1A7536" w14:textId="77777777" w:rsidR="00F11606" w:rsidRDefault="00F11606" w:rsidP="00F11606">
      <w:r>
        <w:rPr>
          <w:rFonts w:hint="eastAsia"/>
        </w:rPr>
        <w:t>ОГЛАВЛЕНИЕ</w:t>
      </w:r>
      <w:r>
        <w:t xml:space="preserve"> </w:t>
      </w:r>
      <w:r>
        <w:rPr>
          <w:rFonts w:hint="eastAsia"/>
        </w:rPr>
        <w:t>ДИССЕРТАЦИИ</w:t>
      </w:r>
    </w:p>
    <w:p w14:paraId="780F6A10" w14:textId="77777777" w:rsidR="00F11606" w:rsidRDefault="00F11606" w:rsidP="00F11606">
      <w:r>
        <w:rPr>
          <w:rFonts w:hint="eastAsia"/>
        </w:rPr>
        <w:t>кандидат</w:t>
      </w:r>
      <w:r>
        <w:t xml:space="preserve"> </w:t>
      </w:r>
      <w:r>
        <w:rPr>
          <w:rFonts w:hint="eastAsia"/>
        </w:rPr>
        <w:t>наук</w:t>
      </w:r>
      <w:r>
        <w:t xml:space="preserve"> </w:t>
      </w:r>
      <w:r>
        <w:rPr>
          <w:rFonts w:hint="eastAsia"/>
        </w:rPr>
        <w:t>Ван</w:t>
      </w:r>
      <w:r>
        <w:t xml:space="preserve"> </w:t>
      </w:r>
      <w:r>
        <w:rPr>
          <w:rFonts w:hint="eastAsia"/>
        </w:rPr>
        <w:t>Мэнмэн</w:t>
      </w:r>
    </w:p>
    <w:p w14:paraId="0264D2AA" w14:textId="77777777" w:rsidR="00F11606" w:rsidRDefault="00F11606" w:rsidP="00F11606">
      <w:r>
        <w:rPr>
          <w:rFonts w:hint="eastAsia"/>
        </w:rPr>
        <w:t>Введение</w:t>
      </w:r>
    </w:p>
    <w:p w14:paraId="70F27821" w14:textId="77777777" w:rsidR="00F11606" w:rsidRDefault="00F11606" w:rsidP="00F11606"/>
    <w:p w14:paraId="20F788EC" w14:textId="77777777" w:rsidR="00F11606" w:rsidRDefault="00F11606" w:rsidP="00F11606">
      <w:r>
        <w:rPr>
          <w:rFonts w:hint="eastAsia"/>
        </w:rPr>
        <w:t>Глава</w:t>
      </w:r>
      <w:r>
        <w:t xml:space="preserve"> 1. </w:t>
      </w:r>
      <w:r>
        <w:rPr>
          <w:rFonts w:hint="eastAsia"/>
        </w:rPr>
        <w:t>Антропоцентризм</w:t>
      </w:r>
      <w:r>
        <w:t xml:space="preserve"> </w:t>
      </w:r>
      <w:r>
        <w:rPr>
          <w:rFonts w:hint="eastAsia"/>
        </w:rPr>
        <w:t>как</w:t>
      </w:r>
      <w:r>
        <w:t xml:space="preserve"> </w:t>
      </w:r>
      <w:r>
        <w:rPr>
          <w:rFonts w:hint="eastAsia"/>
        </w:rPr>
        <w:t>принцип</w:t>
      </w:r>
      <w:r>
        <w:t xml:space="preserve"> </w:t>
      </w:r>
      <w:r>
        <w:rPr>
          <w:rFonts w:hint="eastAsia"/>
        </w:rPr>
        <w:t>рассмотрения</w:t>
      </w:r>
      <w:r>
        <w:t xml:space="preserve"> </w:t>
      </w:r>
      <w:r>
        <w:rPr>
          <w:rFonts w:hint="eastAsia"/>
        </w:rPr>
        <w:t>картины</w:t>
      </w:r>
      <w:r>
        <w:t xml:space="preserve"> </w:t>
      </w:r>
      <w:r>
        <w:rPr>
          <w:rFonts w:hint="eastAsia"/>
        </w:rPr>
        <w:t>мира</w:t>
      </w:r>
      <w:r>
        <w:t xml:space="preserve"> </w:t>
      </w:r>
      <w:r>
        <w:rPr>
          <w:rFonts w:hint="eastAsia"/>
        </w:rPr>
        <w:t>и</w:t>
      </w:r>
      <w:r>
        <w:t xml:space="preserve"> </w:t>
      </w:r>
      <w:r>
        <w:rPr>
          <w:rFonts w:hint="eastAsia"/>
        </w:rPr>
        <w:t>категоризации</w:t>
      </w:r>
      <w:r>
        <w:t xml:space="preserve"> </w:t>
      </w:r>
      <w:r>
        <w:rPr>
          <w:rFonts w:hint="eastAsia"/>
        </w:rPr>
        <w:t>действительности</w:t>
      </w:r>
    </w:p>
    <w:p w14:paraId="534C84C0" w14:textId="77777777" w:rsidR="00F11606" w:rsidRDefault="00F11606" w:rsidP="00F11606"/>
    <w:p w14:paraId="398D8A60" w14:textId="77777777" w:rsidR="00F11606" w:rsidRDefault="00F11606" w:rsidP="00F11606">
      <w:r>
        <w:t xml:space="preserve">1.1. </w:t>
      </w:r>
      <w:r>
        <w:rPr>
          <w:rFonts w:hint="eastAsia"/>
        </w:rPr>
        <w:t>Принцип</w:t>
      </w:r>
      <w:r>
        <w:t xml:space="preserve"> </w:t>
      </w:r>
      <w:r>
        <w:rPr>
          <w:rFonts w:hint="eastAsia"/>
        </w:rPr>
        <w:t>антропоцентризма</w:t>
      </w:r>
      <w:r>
        <w:t xml:space="preserve"> </w:t>
      </w:r>
      <w:r>
        <w:rPr>
          <w:rFonts w:hint="eastAsia"/>
        </w:rPr>
        <w:t>как</w:t>
      </w:r>
      <w:r>
        <w:t xml:space="preserve"> </w:t>
      </w:r>
      <w:r>
        <w:rPr>
          <w:rFonts w:hint="eastAsia"/>
        </w:rPr>
        <w:t>основа</w:t>
      </w:r>
      <w:r>
        <w:t xml:space="preserve"> </w:t>
      </w:r>
      <w:r>
        <w:rPr>
          <w:rFonts w:hint="eastAsia"/>
        </w:rPr>
        <w:t>когнитивных</w:t>
      </w:r>
      <w:r>
        <w:t xml:space="preserve"> </w:t>
      </w:r>
      <w:r>
        <w:rPr>
          <w:rFonts w:hint="eastAsia"/>
        </w:rPr>
        <w:t>исследований</w:t>
      </w:r>
      <w:r>
        <w:t xml:space="preserve"> </w:t>
      </w:r>
      <w:r>
        <w:rPr>
          <w:rFonts w:hint="eastAsia"/>
        </w:rPr>
        <w:t>языка</w:t>
      </w:r>
    </w:p>
    <w:p w14:paraId="06024970" w14:textId="77777777" w:rsidR="00F11606" w:rsidRDefault="00F11606" w:rsidP="00F11606"/>
    <w:p w14:paraId="20C808E2" w14:textId="77777777" w:rsidR="00F11606" w:rsidRDefault="00F11606" w:rsidP="00F11606">
      <w:r>
        <w:t xml:space="preserve">1.2. </w:t>
      </w:r>
      <w:r>
        <w:rPr>
          <w:rFonts w:hint="eastAsia"/>
        </w:rPr>
        <w:t>Понимание</w:t>
      </w:r>
      <w:r>
        <w:t xml:space="preserve"> </w:t>
      </w:r>
      <w:r>
        <w:rPr>
          <w:rFonts w:hint="eastAsia"/>
        </w:rPr>
        <w:t>картины</w:t>
      </w:r>
      <w:r>
        <w:t xml:space="preserve"> </w:t>
      </w:r>
      <w:r>
        <w:rPr>
          <w:rFonts w:hint="eastAsia"/>
        </w:rPr>
        <w:t>мира</w:t>
      </w:r>
      <w:r>
        <w:t xml:space="preserve"> </w:t>
      </w:r>
      <w:r>
        <w:rPr>
          <w:rFonts w:hint="eastAsia"/>
        </w:rPr>
        <w:t>в</w:t>
      </w:r>
      <w:r>
        <w:t xml:space="preserve"> </w:t>
      </w:r>
      <w:r>
        <w:rPr>
          <w:rFonts w:hint="eastAsia"/>
        </w:rPr>
        <w:t>современной</w:t>
      </w:r>
      <w:r>
        <w:t xml:space="preserve"> </w:t>
      </w:r>
      <w:r>
        <w:rPr>
          <w:rFonts w:hint="eastAsia"/>
        </w:rPr>
        <w:t>лингвистике</w:t>
      </w:r>
    </w:p>
    <w:p w14:paraId="35098C9C" w14:textId="77777777" w:rsidR="00F11606" w:rsidRDefault="00F11606" w:rsidP="00F11606"/>
    <w:p w14:paraId="4A641397" w14:textId="77777777" w:rsidR="00F11606" w:rsidRDefault="00F11606" w:rsidP="00F11606">
      <w:r>
        <w:t xml:space="preserve">1.2.1. </w:t>
      </w:r>
      <w:r>
        <w:rPr>
          <w:rFonts w:hint="eastAsia"/>
        </w:rPr>
        <w:t>Картина</w:t>
      </w:r>
      <w:r>
        <w:t xml:space="preserve"> </w:t>
      </w:r>
      <w:r>
        <w:rPr>
          <w:rFonts w:hint="eastAsia"/>
        </w:rPr>
        <w:t>мира</w:t>
      </w:r>
      <w:r>
        <w:t xml:space="preserve"> </w:t>
      </w:r>
      <w:r>
        <w:rPr>
          <w:rFonts w:hint="eastAsia"/>
        </w:rPr>
        <w:t>как</w:t>
      </w:r>
      <w:r>
        <w:t xml:space="preserve"> </w:t>
      </w:r>
      <w:r>
        <w:rPr>
          <w:rFonts w:hint="eastAsia"/>
        </w:rPr>
        <w:t>отражение</w:t>
      </w:r>
      <w:r>
        <w:t xml:space="preserve"> </w:t>
      </w:r>
      <w:r>
        <w:rPr>
          <w:rFonts w:hint="eastAsia"/>
        </w:rPr>
        <w:t>универсальных</w:t>
      </w:r>
      <w:r>
        <w:t xml:space="preserve"> </w:t>
      </w:r>
      <w:r>
        <w:rPr>
          <w:rFonts w:hint="eastAsia"/>
        </w:rPr>
        <w:t>и</w:t>
      </w:r>
      <w:r>
        <w:t xml:space="preserve"> </w:t>
      </w:r>
      <w:r>
        <w:rPr>
          <w:rFonts w:hint="eastAsia"/>
        </w:rPr>
        <w:t>национально</w:t>
      </w:r>
      <w:r>
        <w:t>-</w:t>
      </w:r>
      <w:r>
        <w:rPr>
          <w:rFonts w:hint="eastAsia"/>
        </w:rPr>
        <w:t>культурных</w:t>
      </w:r>
      <w:r>
        <w:t xml:space="preserve"> </w:t>
      </w:r>
      <w:r>
        <w:rPr>
          <w:rFonts w:hint="eastAsia"/>
        </w:rPr>
        <w:t>характеристик</w:t>
      </w:r>
    </w:p>
    <w:p w14:paraId="7C50564D" w14:textId="77777777" w:rsidR="00F11606" w:rsidRDefault="00F11606" w:rsidP="00F11606"/>
    <w:p w14:paraId="310BCEFF" w14:textId="77777777" w:rsidR="00F11606" w:rsidRDefault="00F11606" w:rsidP="00F11606">
      <w:r>
        <w:t xml:space="preserve">1.2.2. </w:t>
      </w:r>
      <w:r>
        <w:rPr>
          <w:rFonts w:hint="eastAsia"/>
        </w:rPr>
        <w:t>Наивная</w:t>
      </w:r>
      <w:r>
        <w:t xml:space="preserve"> </w:t>
      </w:r>
      <w:r>
        <w:rPr>
          <w:rFonts w:hint="eastAsia"/>
        </w:rPr>
        <w:t>и</w:t>
      </w:r>
      <w:r>
        <w:t xml:space="preserve"> </w:t>
      </w:r>
      <w:r>
        <w:rPr>
          <w:rFonts w:hint="eastAsia"/>
        </w:rPr>
        <w:t>научная</w:t>
      </w:r>
      <w:r>
        <w:t xml:space="preserve"> </w:t>
      </w:r>
      <w:r>
        <w:rPr>
          <w:rFonts w:hint="eastAsia"/>
        </w:rPr>
        <w:t>картины</w:t>
      </w:r>
      <w:r>
        <w:t xml:space="preserve"> </w:t>
      </w:r>
      <w:r>
        <w:rPr>
          <w:rFonts w:hint="eastAsia"/>
        </w:rPr>
        <w:t>мира</w:t>
      </w:r>
      <w:r>
        <w:t xml:space="preserve"> </w:t>
      </w:r>
      <w:r>
        <w:rPr>
          <w:rFonts w:hint="eastAsia"/>
        </w:rPr>
        <w:t>и</w:t>
      </w:r>
      <w:r>
        <w:t xml:space="preserve"> </w:t>
      </w:r>
      <w:r>
        <w:rPr>
          <w:rFonts w:hint="eastAsia"/>
        </w:rPr>
        <w:t>их</w:t>
      </w:r>
      <w:r>
        <w:t xml:space="preserve"> </w:t>
      </w:r>
      <w:r>
        <w:rPr>
          <w:rFonts w:hint="eastAsia"/>
        </w:rPr>
        <w:t>особенности</w:t>
      </w:r>
    </w:p>
    <w:p w14:paraId="2D10CC67" w14:textId="77777777" w:rsidR="00F11606" w:rsidRDefault="00F11606" w:rsidP="00F11606"/>
    <w:p w14:paraId="787E54FF" w14:textId="77777777" w:rsidR="00F11606" w:rsidRDefault="00F11606" w:rsidP="00F11606">
      <w:r>
        <w:t xml:space="preserve">1.2.3. </w:t>
      </w:r>
      <w:r>
        <w:rPr>
          <w:rFonts w:hint="eastAsia"/>
        </w:rPr>
        <w:t>Языковая</w:t>
      </w:r>
      <w:r>
        <w:t xml:space="preserve"> </w:t>
      </w:r>
      <w:r>
        <w:rPr>
          <w:rFonts w:hint="eastAsia"/>
        </w:rPr>
        <w:t>и</w:t>
      </w:r>
      <w:r>
        <w:t xml:space="preserve"> </w:t>
      </w:r>
      <w:r>
        <w:rPr>
          <w:rFonts w:hint="eastAsia"/>
        </w:rPr>
        <w:t>концептуальная</w:t>
      </w:r>
      <w:r>
        <w:t xml:space="preserve"> </w:t>
      </w:r>
      <w:r>
        <w:rPr>
          <w:rFonts w:hint="eastAsia"/>
        </w:rPr>
        <w:t>картины</w:t>
      </w:r>
      <w:r>
        <w:t xml:space="preserve"> </w:t>
      </w:r>
      <w:r>
        <w:rPr>
          <w:rFonts w:hint="eastAsia"/>
        </w:rPr>
        <w:t>мира</w:t>
      </w:r>
    </w:p>
    <w:p w14:paraId="218FA2B7" w14:textId="77777777" w:rsidR="00F11606" w:rsidRDefault="00F11606" w:rsidP="00F11606"/>
    <w:p w14:paraId="1E62057F" w14:textId="77777777" w:rsidR="00F11606" w:rsidRDefault="00F11606" w:rsidP="00F11606">
      <w:r>
        <w:t xml:space="preserve">1.3. </w:t>
      </w:r>
      <w:r>
        <w:rPr>
          <w:rFonts w:hint="eastAsia"/>
        </w:rPr>
        <w:t>Понятие</w:t>
      </w:r>
      <w:r>
        <w:t xml:space="preserve"> </w:t>
      </w:r>
      <w:r>
        <w:rPr>
          <w:rFonts w:hint="eastAsia"/>
        </w:rPr>
        <w:t>категории</w:t>
      </w:r>
      <w:r>
        <w:t xml:space="preserve"> </w:t>
      </w:r>
      <w:r>
        <w:rPr>
          <w:rFonts w:hint="eastAsia"/>
        </w:rPr>
        <w:t>и</w:t>
      </w:r>
      <w:r>
        <w:t xml:space="preserve"> </w:t>
      </w:r>
      <w:r>
        <w:rPr>
          <w:rFonts w:hint="eastAsia"/>
        </w:rPr>
        <w:t>проблема</w:t>
      </w:r>
      <w:r>
        <w:t xml:space="preserve"> </w:t>
      </w:r>
      <w:r>
        <w:rPr>
          <w:rFonts w:hint="eastAsia"/>
        </w:rPr>
        <w:t>категоризации</w:t>
      </w:r>
      <w:r>
        <w:t xml:space="preserve"> </w:t>
      </w:r>
      <w:r>
        <w:rPr>
          <w:rFonts w:hint="eastAsia"/>
        </w:rPr>
        <w:t>действительности</w:t>
      </w:r>
    </w:p>
    <w:p w14:paraId="3179A9C3" w14:textId="77777777" w:rsidR="00F11606" w:rsidRDefault="00F11606" w:rsidP="00F11606"/>
    <w:p w14:paraId="23726267" w14:textId="77777777" w:rsidR="00F11606" w:rsidRDefault="00F11606" w:rsidP="00F11606">
      <w:r>
        <w:t xml:space="preserve">1.4. </w:t>
      </w:r>
      <w:r>
        <w:rPr>
          <w:rFonts w:hint="eastAsia"/>
        </w:rPr>
        <w:t>Описание</w:t>
      </w:r>
      <w:r>
        <w:t xml:space="preserve"> </w:t>
      </w:r>
      <w:r>
        <w:rPr>
          <w:rFonts w:hint="eastAsia"/>
        </w:rPr>
        <w:t>метафоры</w:t>
      </w:r>
      <w:r>
        <w:t xml:space="preserve"> </w:t>
      </w:r>
      <w:r>
        <w:rPr>
          <w:rFonts w:hint="eastAsia"/>
        </w:rPr>
        <w:t>и</w:t>
      </w:r>
      <w:r>
        <w:t xml:space="preserve"> </w:t>
      </w:r>
      <w:r>
        <w:rPr>
          <w:rFonts w:hint="eastAsia"/>
        </w:rPr>
        <w:t>метонимии</w:t>
      </w:r>
      <w:r>
        <w:t xml:space="preserve"> </w:t>
      </w:r>
      <w:r>
        <w:rPr>
          <w:rFonts w:hint="eastAsia"/>
        </w:rPr>
        <w:t>в</w:t>
      </w:r>
      <w:r>
        <w:t xml:space="preserve"> </w:t>
      </w:r>
      <w:r>
        <w:rPr>
          <w:rFonts w:hint="eastAsia"/>
        </w:rPr>
        <w:t>когнитивной</w:t>
      </w:r>
      <w:r>
        <w:t xml:space="preserve"> </w:t>
      </w:r>
      <w:r>
        <w:rPr>
          <w:rFonts w:hint="eastAsia"/>
        </w:rPr>
        <w:t>лингвистике</w:t>
      </w:r>
    </w:p>
    <w:p w14:paraId="7635C49C" w14:textId="77777777" w:rsidR="00F11606" w:rsidRDefault="00F11606" w:rsidP="00F11606"/>
    <w:p w14:paraId="07C4818C" w14:textId="77777777" w:rsidR="00F11606" w:rsidRDefault="00F11606" w:rsidP="00F11606">
      <w:r>
        <w:t xml:space="preserve">1.4.1. </w:t>
      </w:r>
      <w:r>
        <w:rPr>
          <w:rFonts w:hint="eastAsia"/>
        </w:rPr>
        <w:t>Основные</w:t>
      </w:r>
      <w:r>
        <w:t xml:space="preserve"> </w:t>
      </w:r>
      <w:r>
        <w:rPr>
          <w:rFonts w:hint="eastAsia"/>
        </w:rPr>
        <w:t>направления</w:t>
      </w:r>
      <w:r>
        <w:t xml:space="preserve"> </w:t>
      </w:r>
      <w:r>
        <w:rPr>
          <w:rFonts w:hint="eastAsia"/>
        </w:rPr>
        <w:t>в</w:t>
      </w:r>
      <w:r>
        <w:t xml:space="preserve"> </w:t>
      </w:r>
      <w:r>
        <w:rPr>
          <w:rFonts w:hint="eastAsia"/>
        </w:rPr>
        <w:t>изучении</w:t>
      </w:r>
      <w:r>
        <w:t xml:space="preserve"> </w:t>
      </w:r>
      <w:r>
        <w:rPr>
          <w:rFonts w:hint="eastAsia"/>
        </w:rPr>
        <w:t>метафоры</w:t>
      </w:r>
      <w:r>
        <w:t xml:space="preserve"> </w:t>
      </w:r>
      <w:r>
        <w:rPr>
          <w:rFonts w:hint="eastAsia"/>
        </w:rPr>
        <w:t>и</w:t>
      </w:r>
      <w:r>
        <w:t xml:space="preserve"> </w:t>
      </w:r>
      <w:r>
        <w:rPr>
          <w:rFonts w:hint="eastAsia"/>
        </w:rPr>
        <w:t>метонимии</w:t>
      </w:r>
    </w:p>
    <w:p w14:paraId="18AA887E" w14:textId="77777777" w:rsidR="00F11606" w:rsidRDefault="00F11606" w:rsidP="00F11606"/>
    <w:p w14:paraId="6142F8D4" w14:textId="77777777" w:rsidR="00F11606" w:rsidRDefault="00F11606" w:rsidP="00F11606">
      <w:r>
        <w:t xml:space="preserve">1.4.2. </w:t>
      </w:r>
      <w:r>
        <w:rPr>
          <w:rFonts w:hint="eastAsia"/>
        </w:rPr>
        <w:t>Зооморфная</w:t>
      </w:r>
      <w:r>
        <w:t xml:space="preserve"> </w:t>
      </w:r>
      <w:r>
        <w:rPr>
          <w:rFonts w:hint="eastAsia"/>
        </w:rPr>
        <w:t>метафора</w:t>
      </w:r>
      <w:r>
        <w:t xml:space="preserve"> </w:t>
      </w:r>
      <w:r>
        <w:rPr>
          <w:rFonts w:hint="eastAsia"/>
        </w:rPr>
        <w:t>в</w:t>
      </w:r>
      <w:r>
        <w:t xml:space="preserve"> </w:t>
      </w:r>
      <w:r>
        <w:rPr>
          <w:rFonts w:hint="eastAsia"/>
        </w:rPr>
        <w:t>языковой</w:t>
      </w:r>
      <w:r>
        <w:t xml:space="preserve"> </w:t>
      </w:r>
      <w:r>
        <w:rPr>
          <w:rFonts w:hint="eastAsia"/>
        </w:rPr>
        <w:t>картине</w:t>
      </w:r>
      <w:r>
        <w:t xml:space="preserve"> </w:t>
      </w:r>
      <w:r>
        <w:rPr>
          <w:rFonts w:hint="eastAsia"/>
        </w:rPr>
        <w:t>мира</w:t>
      </w:r>
    </w:p>
    <w:p w14:paraId="6150B98D" w14:textId="77777777" w:rsidR="00F11606" w:rsidRDefault="00F11606" w:rsidP="00F11606"/>
    <w:p w14:paraId="70EB3C92" w14:textId="77777777" w:rsidR="00F11606" w:rsidRDefault="00F11606" w:rsidP="00F11606">
      <w:r>
        <w:t xml:space="preserve">1.5. </w:t>
      </w:r>
      <w:r>
        <w:rPr>
          <w:rFonts w:hint="eastAsia"/>
        </w:rPr>
        <w:t>Исследование</w:t>
      </w:r>
      <w:r>
        <w:t xml:space="preserve"> </w:t>
      </w:r>
      <w:r>
        <w:rPr>
          <w:rFonts w:hint="eastAsia"/>
        </w:rPr>
        <w:t>наименований</w:t>
      </w:r>
      <w:r>
        <w:t xml:space="preserve"> </w:t>
      </w:r>
      <w:r>
        <w:rPr>
          <w:rFonts w:hint="eastAsia"/>
        </w:rPr>
        <w:t>птиц</w:t>
      </w:r>
      <w:r>
        <w:t xml:space="preserve"> </w:t>
      </w:r>
      <w:r>
        <w:rPr>
          <w:rFonts w:hint="eastAsia"/>
        </w:rPr>
        <w:t>в</w:t>
      </w:r>
      <w:r>
        <w:t xml:space="preserve"> </w:t>
      </w:r>
      <w:r>
        <w:rPr>
          <w:rFonts w:hint="eastAsia"/>
        </w:rPr>
        <w:t>китайской</w:t>
      </w:r>
      <w:r>
        <w:t xml:space="preserve"> </w:t>
      </w:r>
      <w:r>
        <w:rPr>
          <w:rFonts w:hint="eastAsia"/>
        </w:rPr>
        <w:t>и</w:t>
      </w:r>
      <w:r>
        <w:t xml:space="preserve"> </w:t>
      </w:r>
      <w:r>
        <w:rPr>
          <w:rFonts w:hint="eastAsia"/>
        </w:rPr>
        <w:t>русской</w:t>
      </w:r>
      <w:r>
        <w:t xml:space="preserve"> </w:t>
      </w:r>
      <w:r>
        <w:rPr>
          <w:rFonts w:hint="eastAsia"/>
        </w:rPr>
        <w:t>языковых</w:t>
      </w:r>
    </w:p>
    <w:p w14:paraId="0B7FB1E4" w14:textId="77777777" w:rsidR="00F11606" w:rsidRDefault="00F11606" w:rsidP="00F11606"/>
    <w:p w14:paraId="3CD82D41" w14:textId="77777777" w:rsidR="00F11606" w:rsidRDefault="00F11606" w:rsidP="00F11606">
      <w:r>
        <w:rPr>
          <w:rFonts w:hint="eastAsia"/>
        </w:rPr>
        <w:t>картинах</w:t>
      </w:r>
      <w:r>
        <w:t xml:space="preserve"> </w:t>
      </w:r>
      <w:r>
        <w:rPr>
          <w:rFonts w:hint="eastAsia"/>
        </w:rPr>
        <w:t>мира</w:t>
      </w:r>
    </w:p>
    <w:p w14:paraId="4C4CDDA5" w14:textId="77777777" w:rsidR="00F11606" w:rsidRDefault="00F11606" w:rsidP="00F11606"/>
    <w:p w14:paraId="3BDFE446" w14:textId="77777777" w:rsidR="00F11606" w:rsidRDefault="00F11606" w:rsidP="00F11606">
      <w:r>
        <w:rPr>
          <w:rFonts w:hint="eastAsia"/>
        </w:rPr>
        <w:t>Выводы</w:t>
      </w:r>
      <w:r>
        <w:t xml:space="preserve"> </w:t>
      </w:r>
      <w:r>
        <w:rPr>
          <w:rFonts w:hint="eastAsia"/>
        </w:rPr>
        <w:t>по</w:t>
      </w:r>
      <w:r>
        <w:t xml:space="preserve"> </w:t>
      </w:r>
      <w:r>
        <w:rPr>
          <w:rFonts w:hint="eastAsia"/>
        </w:rPr>
        <w:t>главе</w:t>
      </w:r>
    </w:p>
    <w:p w14:paraId="17452966" w14:textId="77777777" w:rsidR="00F11606" w:rsidRDefault="00F11606" w:rsidP="00F11606"/>
    <w:p w14:paraId="5351EAF8" w14:textId="77777777" w:rsidR="00F11606" w:rsidRDefault="00F11606" w:rsidP="00F11606">
      <w:r>
        <w:rPr>
          <w:rFonts w:hint="eastAsia"/>
        </w:rPr>
        <w:t>Глава</w:t>
      </w:r>
      <w:r>
        <w:t xml:space="preserve"> 2. </w:t>
      </w:r>
      <w:r>
        <w:rPr>
          <w:rFonts w:hint="eastAsia"/>
        </w:rPr>
        <w:t>Национально</w:t>
      </w:r>
      <w:r>
        <w:t>-</w:t>
      </w:r>
      <w:r>
        <w:rPr>
          <w:rFonts w:hint="eastAsia"/>
        </w:rPr>
        <w:t>культурные</w:t>
      </w:r>
      <w:r>
        <w:t xml:space="preserve"> </w:t>
      </w:r>
      <w:r>
        <w:rPr>
          <w:rFonts w:hint="eastAsia"/>
        </w:rPr>
        <w:t>особенности</w:t>
      </w:r>
      <w:r>
        <w:t xml:space="preserve"> </w:t>
      </w:r>
      <w:r>
        <w:rPr>
          <w:rFonts w:hint="eastAsia"/>
        </w:rPr>
        <w:t>функционирования</w:t>
      </w:r>
      <w:r>
        <w:t xml:space="preserve"> </w:t>
      </w:r>
      <w:r>
        <w:rPr>
          <w:rFonts w:hint="eastAsia"/>
        </w:rPr>
        <w:t>наименований</w:t>
      </w:r>
      <w:r>
        <w:t xml:space="preserve"> </w:t>
      </w:r>
      <w:r>
        <w:rPr>
          <w:rFonts w:hint="eastAsia"/>
        </w:rPr>
        <w:t>птиц</w:t>
      </w:r>
      <w:r>
        <w:t xml:space="preserve"> </w:t>
      </w:r>
      <w:r>
        <w:rPr>
          <w:rFonts w:hint="eastAsia"/>
        </w:rPr>
        <w:t>в</w:t>
      </w:r>
      <w:r>
        <w:t xml:space="preserve"> </w:t>
      </w:r>
      <w:r>
        <w:rPr>
          <w:rFonts w:hint="eastAsia"/>
        </w:rPr>
        <w:t>китайском</w:t>
      </w:r>
      <w:r>
        <w:t xml:space="preserve"> </w:t>
      </w:r>
      <w:r>
        <w:rPr>
          <w:rFonts w:hint="eastAsia"/>
        </w:rPr>
        <w:t>языке</w:t>
      </w:r>
    </w:p>
    <w:p w14:paraId="08B01FC9" w14:textId="77777777" w:rsidR="00F11606" w:rsidRDefault="00F11606" w:rsidP="00F11606"/>
    <w:p w14:paraId="67C026E0" w14:textId="77777777" w:rsidR="00F11606" w:rsidRDefault="00F11606" w:rsidP="00F11606">
      <w:r>
        <w:t xml:space="preserve">2.1. </w:t>
      </w:r>
      <w:r>
        <w:rPr>
          <w:rFonts w:hint="eastAsia"/>
        </w:rPr>
        <w:t>Основные</w:t>
      </w:r>
      <w:r>
        <w:t xml:space="preserve"> </w:t>
      </w:r>
      <w:r>
        <w:rPr>
          <w:rFonts w:hint="eastAsia"/>
        </w:rPr>
        <w:t>принципы</w:t>
      </w:r>
      <w:r>
        <w:t xml:space="preserve"> </w:t>
      </w:r>
      <w:r>
        <w:rPr>
          <w:rFonts w:hint="eastAsia"/>
        </w:rPr>
        <w:t>описания</w:t>
      </w:r>
      <w:r>
        <w:t xml:space="preserve"> </w:t>
      </w:r>
      <w:r>
        <w:rPr>
          <w:rFonts w:hint="eastAsia"/>
        </w:rPr>
        <w:t>и</w:t>
      </w:r>
      <w:r>
        <w:t xml:space="preserve"> </w:t>
      </w:r>
      <w:r>
        <w:rPr>
          <w:rFonts w:hint="eastAsia"/>
        </w:rPr>
        <w:t>организации</w:t>
      </w:r>
      <w:r>
        <w:t xml:space="preserve"> </w:t>
      </w:r>
      <w:r>
        <w:rPr>
          <w:rFonts w:hint="eastAsia"/>
        </w:rPr>
        <w:t>материала</w:t>
      </w:r>
    </w:p>
    <w:p w14:paraId="51A05CCE" w14:textId="77777777" w:rsidR="00F11606" w:rsidRDefault="00F11606" w:rsidP="00F11606"/>
    <w:p w14:paraId="1015273A" w14:textId="77777777" w:rsidR="00F11606" w:rsidRDefault="00F11606" w:rsidP="00F11606">
      <w:r>
        <w:t xml:space="preserve">2.2. </w:t>
      </w:r>
      <w:r>
        <w:rPr>
          <w:rFonts w:hint="eastAsia"/>
        </w:rPr>
        <w:t>Функционирование</w:t>
      </w:r>
      <w:r>
        <w:t xml:space="preserve"> </w:t>
      </w:r>
      <w:r>
        <w:rPr>
          <w:rFonts w:hint="eastAsia"/>
        </w:rPr>
        <w:t>слова</w:t>
      </w:r>
      <w:r>
        <w:t xml:space="preserve"> </w:t>
      </w:r>
      <w:r>
        <w:rPr>
          <w:rFonts w:hint="eastAsia"/>
        </w:rPr>
        <w:t>«</w:t>
      </w:r>
      <w:r>
        <w:t>!</w:t>
      </w:r>
      <w:r>
        <w:rPr>
          <w:rFonts w:hint="eastAsia"/>
        </w:rPr>
        <w:t>»</w:t>
      </w:r>
      <w:r>
        <w:t xml:space="preserve"> (</w:t>
      </w:r>
      <w:r>
        <w:rPr>
          <w:rFonts w:hint="eastAsia"/>
        </w:rPr>
        <w:t>птица</w:t>
      </w:r>
      <w:r>
        <w:t>)</w:t>
      </w:r>
    </w:p>
    <w:p w14:paraId="168E8E20" w14:textId="77777777" w:rsidR="00F11606" w:rsidRDefault="00F11606" w:rsidP="00F11606"/>
    <w:p w14:paraId="75EF21FC" w14:textId="77777777" w:rsidR="00F11606" w:rsidRDefault="00F11606" w:rsidP="00F11606">
      <w:r>
        <w:t xml:space="preserve">2.3. </w:t>
      </w:r>
      <w:r>
        <w:rPr>
          <w:rFonts w:hint="eastAsia"/>
        </w:rPr>
        <w:t>Функционирование</w:t>
      </w:r>
      <w:r>
        <w:t xml:space="preserve"> </w:t>
      </w:r>
      <w:r>
        <w:rPr>
          <w:rFonts w:hint="eastAsia"/>
        </w:rPr>
        <w:t>наименований</w:t>
      </w:r>
      <w:r>
        <w:t xml:space="preserve"> </w:t>
      </w:r>
      <w:r>
        <w:rPr>
          <w:rFonts w:hint="eastAsia"/>
        </w:rPr>
        <w:t>домашних</w:t>
      </w:r>
      <w:r>
        <w:t xml:space="preserve"> </w:t>
      </w:r>
      <w:r>
        <w:rPr>
          <w:rFonts w:hint="eastAsia"/>
        </w:rPr>
        <w:t>птиц</w:t>
      </w:r>
    </w:p>
    <w:p w14:paraId="71F7C1DF" w14:textId="77777777" w:rsidR="00F11606" w:rsidRDefault="00F11606" w:rsidP="00F11606"/>
    <w:p w14:paraId="48D575A2" w14:textId="77777777" w:rsidR="00F11606" w:rsidRDefault="00F11606" w:rsidP="00F11606">
      <w:r>
        <w:t xml:space="preserve">2.4. </w:t>
      </w:r>
      <w:r>
        <w:rPr>
          <w:rFonts w:hint="eastAsia"/>
        </w:rPr>
        <w:t>Функционирование</w:t>
      </w:r>
      <w:r>
        <w:t xml:space="preserve"> </w:t>
      </w:r>
      <w:r>
        <w:rPr>
          <w:rFonts w:hint="eastAsia"/>
        </w:rPr>
        <w:t>наименований</w:t>
      </w:r>
      <w:r>
        <w:t xml:space="preserve"> </w:t>
      </w:r>
      <w:r>
        <w:rPr>
          <w:rFonts w:hint="eastAsia"/>
        </w:rPr>
        <w:t>хищных</w:t>
      </w:r>
      <w:r>
        <w:t xml:space="preserve"> </w:t>
      </w:r>
      <w:r>
        <w:rPr>
          <w:rFonts w:hint="eastAsia"/>
        </w:rPr>
        <w:t>птиц</w:t>
      </w:r>
    </w:p>
    <w:p w14:paraId="400E97CD" w14:textId="77777777" w:rsidR="00F11606" w:rsidRDefault="00F11606" w:rsidP="00F11606"/>
    <w:p w14:paraId="0AE2660C" w14:textId="77777777" w:rsidR="00F11606" w:rsidRDefault="00F11606" w:rsidP="00F11606">
      <w:r>
        <w:t xml:space="preserve">2.5. </w:t>
      </w:r>
      <w:r>
        <w:rPr>
          <w:rFonts w:hint="eastAsia"/>
        </w:rPr>
        <w:t>Функционирование</w:t>
      </w:r>
      <w:r>
        <w:t xml:space="preserve"> </w:t>
      </w:r>
      <w:r>
        <w:rPr>
          <w:rFonts w:hint="eastAsia"/>
        </w:rPr>
        <w:t>наименований</w:t>
      </w:r>
      <w:r>
        <w:t xml:space="preserve"> </w:t>
      </w:r>
      <w:r>
        <w:rPr>
          <w:rFonts w:hint="eastAsia"/>
        </w:rPr>
        <w:t>диких</w:t>
      </w:r>
      <w:r>
        <w:t xml:space="preserve"> </w:t>
      </w:r>
      <w:r>
        <w:rPr>
          <w:rFonts w:hint="eastAsia"/>
        </w:rPr>
        <w:t>нехищных</w:t>
      </w:r>
      <w:r>
        <w:t xml:space="preserve"> </w:t>
      </w:r>
      <w:r>
        <w:rPr>
          <w:rFonts w:hint="eastAsia"/>
        </w:rPr>
        <w:t>птиц</w:t>
      </w:r>
    </w:p>
    <w:p w14:paraId="2A719448" w14:textId="77777777" w:rsidR="00F11606" w:rsidRDefault="00F11606" w:rsidP="00F11606"/>
    <w:p w14:paraId="6252514A" w14:textId="77777777" w:rsidR="00F11606" w:rsidRDefault="00F11606" w:rsidP="00F11606">
      <w:r>
        <w:t xml:space="preserve">2.6. </w:t>
      </w:r>
      <w:r>
        <w:rPr>
          <w:rFonts w:hint="eastAsia"/>
        </w:rPr>
        <w:t>Функционирование</w:t>
      </w:r>
      <w:r>
        <w:t xml:space="preserve"> </w:t>
      </w:r>
      <w:r>
        <w:rPr>
          <w:rFonts w:hint="eastAsia"/>
        </w:rPr>
        <w:t>наименований</w:t>
      </w:r>
      <w:r>
        <w:t xml:space="preserve"> </w:t>
      </w:r>
      <w:r>
        <w:rPr>
          <w:rFonts w:hint="eastAsia"/>
        </w:rPr>
        <w:t>фантастических</w:t>
      </w:r>
      <w:r>
        <w:t xml:space="preserve"> </w:t>
      </w:r>
      <w:r>
        <w:rPr>
          <w:rFonts w:hint="eastAsia"/>
        </w:rPr>
        <w:t>птиц</w:t>
      </w:r>
    </w:p>
    <w:p w14:paraId="0B057A7F" w14:textId="77777777" w:rsidR="00F11606" w:rsidRDefault="00F11606" w:rsidP="00F11606"/>
    <w:p w14:paraId="6C392237" w14:textId="77777777" w:rsidR="00F11606" w:rsidRDefault="00F11606" w:rsidP="00F11606">
      <w:r>
        <w:t xml:space="preserve">2.7. </w:t>
      </w:r>
      <w:r>
        <w:rPr>
          <w:rFonts w:hint="eastAsia"/>
        </w:rPr>
        <w:t>Концептуальная</w:t>
      </w:r>
      <w:r>
        <w:t xml:space="preserve"> </w:t>
      </w:r>
      <w:r>
        <w:rPr>
          <w:rFonts w:hint="eastAsia"/>
        </w:rPr>
        <w:t>метафора</w:t>
      </w:r>
      <w:r>
        <w:t xml:space="preserve"> </w:t>
      </w:r>
      <w:r>
        <w:rPr>
          <w:rFonts w:hint="eastAsia"/>
        </w:rPr>
        <w:t>«</w:t>
      </w:r>
      <w:r>
        <w:rPr>
          <w:rFonts w:hint="eastAsia"/>
        </w:rPr>
        <w:t>человек</w:t>
      </w:r>
      <w:r>
        <w:t xml:space="preserve"> - </w:t>
      </w:r>
      <w:r>
        <w:rPr>
          <w:rFonts w:hint="eastAsia"/>
        </w:rPr>
        <w:t>птица</w:t>
      </w:r>
      <w:r>
        <w:rPr>
          <w:rFonts w:hint="eastAsia"/>
        </w:rPr>
        <w:t>»</w:t>
      </w:r>
    </w:p>
    <w:p w14:paraId="66E28E24" w14:textId="77777777" w:rsidR="00F11606" w:rsidRDefault="00F11606" w:rsidP="00F11606"/>
    <w:p w14:paraId="1C73E627" w14:textId="77777777" w:rsidR="00F11606" w:rsidRDefault="00F11606" w:rsidP="00F11606">
      <w:r>
        <w:rPr>
          <w:rFonts w:hint="eastAsia"/>
        </w:rPr>
        <w:t>Выводы</w:t>
      </w:r>
      <w:r>
        <w:t xml:space="preserve"> </w:t>
      </w:r>
      <w:r>
        <w:rPr>
          <w:rFonts w:hint="eastAsia"/>
        </w:rPr>
        <w:t>по</w:t>
      </w:r>
      <w:r>
        <w:t xml:space="preserve"> </w:t>
      </w:r>
      <w:r>
        <w:rPr>
          <w:rFonts w:hint="eastAsia"/>
        </w:rPr>
        <w:t>главе</w:t>
      </w:r>
    </w:p>
    <w:p w14:paraId="25512F4D" w14:textId="77777777" w:rsidR="00F11606" w:rsidRDefault="00F11606" w:rsidP="00F11606"/>
    <w:p w14:paraId="36905B3D" w14:textId="77777777" w:rsidR="00F11606" w:rsidRDefault="00F11606" w:rsidP="00F11606">
      <w:r>
        <w:rPr>
          <w:rFonts w:hint="eastAsia"/>
        </w:rPr>
        <w:t>Глава</w:t>
      </w:r>
      <w:r>
        <w:t xml:space="preserve"> 3. </w:t>
      </w:r>
      <w:r>
        <w:rPr>
          <w:rFonts w:hint="eastAsia"/>
        </w:rPr>
        <w:t>Национально</w:t>
      </w:r>
      <w:r>
        <w:t>-</w:t>
      </w:r>
      <w:r>
        <w:rPr>
          <w:rFonts w:hint="eastAsia"/>
        </w:rPr>
        <w:t>культурные</w:t>
      </w:r>
      <w:r>
        <w:t xml:space="preserve"> </w:t>
      </w:r>
      <w:r>
        <w:rPr>
          <w:rFonts w:hint="eastAsia"/>
        </w:rPr>
        <w:t>особенности</w:t>
      </w:r>
      <w:r>
        <w:t xml:space="preserve"> </w:t>
      </w:r>
      <w:r>
        <w:rPr>
          <w:rFonts w:hint="eastAsia"/>
        </w:rPr>
        <w:t>функционирования</w:t>
      </w:r>
      <w:r>
        <w:t xml:space="preserve"> </w:t>
      </w:r>
      <w:r>
        <w:rPr>
          <w:rFonts w:hint="eastAsia"/>
        </w:rPr>
        <w:t>наименований</w:t>
      </w:r>
      <w:r>
        <w:t xml:space="preserve"> </w:t>
      </w:r>
      <w:r>
        <w:rPr>
          <w:rFonts w:hint="eastAsia"/>
        </w:rPr>
        <w:t>птиц</w:t>
      </w:r>
      <w:r>
        <w:t xml:space="preserve"> </w:t>
      </w:r>
      <w:r>
        <w:rPr>
          <w:rFonts w:hint="eastAsia"/>
        </w:rPr>
        <w:t>в</w:t>
      </w:r>
      <w:r>
        <w:t xml:space="preserve"> </w:t>
      </w:r>
      <w:r>
        <w:rPr>
          <w:rFonts w:hint="eastAsia"/>
        </w:rPr>
        <w:t>русском</w:t>
      </w:r>
      <w:r>
        <w:t xml:space="preserve"> </w:t>
      </w:r>
      <w:r>
        <w:rPr>
          <w:rFonts w:hint="eastAsia"/>
        </w:rPr>
        <w:t>языке</w:t>
      </w:r>
    </w:p>
    <w:p w14:paraId="5B090AD3" w14:textId="77777777" w:rsidR="00F11606" w:rsidRDefault="00F11606" w:rsidP="00F11606"/>
    <w:p w14:paraId="04F12E6D" w14:textId="77777777" w:rsidR="00F11606" w:rsidRDefault="00F11606" w:rsidP="00F11606">
      <w:r>
        <w:lastRenderedPageBreak/>
        <w:t xml:space="preserve">3.1. </w:t>
      </w:r>
      <w:r>
        <w:rPr>
          <w:rFonts w:hint="eastAsia"/>
        </w:rPr>
        <w:t>Основные</w:t>
      </w:r>
      <w:r>
        <w:t xml:space="preserve"> </w:t>
      </w:r>
      <w:r>
        <w:rPr>
          <w:rFonts w:hint="eastAsia"/>
        </w:rPr>
        <w:t>принципы</w:t>
      </w:r>
      <w:r>
        <w:t xml:space="preserve"> </w:t>
      </w:r>
      <w:r>
        <w:rPr>
          <w:rFonts w:hint="eastAsia"/>
        </w:rPr>
        <w:t>описания</w:t>
      </w:r>
      <w:r>
        <w:t xml:space="preserve"> </w:t>
      </w:r>
      <w:r>
        <w:rPr>
          <w:rFonts w:hint="eastAsia"/>
        </w:rPr>
        <w:t>и</w:t>
      </w:r>
      <w:r>
        <w:t xml:space="preserve"> </w:t>
      </w:r>
      <w:r>
        <w:rPr>
          <w:rFonts w:hint="eastAsia"/>
        </w:rPr>
        <w:t>организации</w:t>
      </w:r>
      <w:r>
        <w:t xml:space="preserve"> </w:t>
      </w:r>
      <w:r>
        <w:rPr>
          <w:rFonts w:hint="eastAsia"/>
        </w:rPr>
        <w:t>материала</w:t>
      </w:r>
    </w:p>
    <w:p w14:paraId="338EC30C" w14:textId="77777777" w:rsidR="00F11606" w:rsidRDefault="00F11606" w:rsidP="00F11606"/>
    <w:p w14:paraId="06DD66B9" w14:textId="77777777" w:rsidR="00F11606" w:rsidRDefault="00F11606" w:rsidP="00F11606">
      <w:r>
        <w:t>2</w:t>
      </w:r>
    </w:p>
    <w:p w14:paraId="76BA85FE" w14:textId="77777777" w:rsidR="00F11606" w:rsidRDefault="00F11606" w:rsidP="00F11606"/>
    <w:p w14:paraId="6CB369B7" w14:textId="77777777" w:rsidR="00F11606" w:rsidRDefault="00F11606" w:rsidP="00F11606">
      <w:r>
        <w:t xml:space="preserve">3.2. </w:t>
      </w:r>
      <w:r>
        <w:rPr>
          <w:rFonts w:hint="eastAsia"/>
        </w:rPr>
        <w:t>Функционирование</w:t>
      </w:r>
      <w:r>
        <w:t xml:space="preserve"> </w:t>
      </w:r>
      <w:r>
        <w:rPr>
          <w:rFonts w:hint="eastAsia"/>
        </w:rPr>
        <w:t>слова</w:t>
      </w:r>
      <w:r>
        <w:t xml:space="preserve"> </w:t>
      </w:r>
      <w:r>
        <w:rPr>
          <w:rFonts w:hint="eastAsia"/>
        </w:rPr>
        <w:t>«</w:t>
      </w:r>
      <w:r>
        <w:rPr>
          <w:rFonts w:hint="eastAsia"/>
        </w:rPr>
        <w:t>птица</w:t>
      </w:r>
      <w:r>
        <w:rPr>
          <w:rFonts w:hint="eastAsia"/>
        </w:rPr>
        <w:t>»</w:t>
      </w:r>
    </w:p>
    <w:p w14:paraId="39EB88D8" w14:textId="77777777" w:rsidR="00F11606" w:rsidRDefault="00F11606" w:rsidP="00F11606"/>
    <w:p w14:paraId="1BED8795" w14:textId="77777777" w:rsidR="00F11606" w:rsidRDefault="00F11606" w:rsidP="00F11606">
      <w:r>
        <w:t xml:space="preserve">3.3. </w:t>
      </w:r>
      <w:r>
        <w:rPr>
          <w:rFonts w:hint="eastAsia"/>
        </w:rPr>
        <w:t>Функционирование</w:t>
      </w:r>
      <w:r>
        <w:t xml:space="preserve"> </w:t>
      </w:r>
      <w:r>
        <w:rPr>
          <w:rFonts w:hint="eastAsia"/>
        </w:rPr>
        <w:t>наименований</w:t>
      </w:r>
      <w:r>
        <w:t xml:space="preserve"> </w:t>
      </w:r>
      <w:r>
        <w:rPr>
          <w:rFonts w:hint="eastAsia"/>
        </w:rPr>
        <w:t>домашних</w:t>
      </w:r>
      <w:r>
        <w:t xml:space="preserve"> </w:t>
      </w:r>
      <w:r>
        <w:rPr>
          <w:rFonts w:hint="eastAsia"/>
        </w:rPr>
        <w:t>птиц</w:t>
      </w:r>
    </w:p>
    <w:p w14:paraId="0277330D" w14:textId="77777777" w:rsidR="00F11606" w:rsidRDefault="00F11606" w:rsidP="00F11606"/>
    <w:p w14:paraId="31EE3DFC" w14:textId="77777777" w:rsidR="00F11606" w:rsidRDefault="00F11606" w:rsidP="00F11606">
      <w:r>
        <w:t xml:space="preserve">3.4. </w:t>
      </w:r>
      <w:r>
        <w:rPr>
          <w:rFonts w:hint="eastAsia"/>
        </w:rPr>
        <w:t>Функционирование</w:t>
      </w:r>
      <w:r>
        <w:t xml:space="preserve"> </w:t>
      </w:r>
      <w:r>
        <w:rPr>
          <w:rFonts w:hint="eastAsia"/>
        </w:rPr>
        <w:t>наименований</w:t>
      </w:r>
      <w:r>
        <w:t xml:space="preserve"> </w:t>
      </w:r>
      <w:r>
        <w:rPr>
          <w:rFonts w:hint="eastAsia"/>
        </w:rPr>
        <w:t>хищных</w:t>
      </w:r>
      <w:r>
        <w:t xml:space="preserve"> </w:t>
      </w:r>
      <w:r>
        <w:rPr>
          <w:rFonts w:hint="eastAsia"/>
        </w:rPr>
        <w:t>птиц</w:t>
      </w:r>
    </w:p>
    <w:p w14:paraId="1BCCB23C" w14:textId="77777777" w:rsidR="00F11606" w:rsidRDefault="00F11606" w:rsidP="00F11606"/>
    <w:p w14:paraId="16DE6F6E" w14:textId="77777777" w:rsidR="00F11606" w:rsidRDefault="00F11606" w:rsidP="00F11606">
      <w:r>
        <w:t xml:space="preserve">3.5. </w:t>
      </w:r>
      <w:r>
        <w:rPr>
          <w:rFonts w:hint="eastAsia"/>
        </w:rPr>
        <w:t>Функционирование</w:t>
      </w:r>
      <w:r>
        <w:t xml:space="preserve"> </w:t>
      </w:r>
      <w:r>
        <w:rPr>
          <w:rFonts w:hint="eastAsia"/>
        </w:rPr>
        <w:t>наименований</w:t>
      </w:r>
      <w:r>
        <w:t xml:space="preserve"> </w:t>
      </w:r>
      <w:r>
        <w:rPr>
          <w:rFonts w:hint="eastAsia"/>
        </w:rPr>
        <w:t>диких</w:t>
      </w:r>
      <w:r>
        <w:t xml:space="preserve"> </w:t>
      </w:r>
      <w:r>
        <w:rPr>
          <w:rFonts w:hint="eastAsia"/>
        </w:rPr>
        <w:t>нехищных</w:t>
      </w:r>
      <w:r>
        <w:t xml:space="preserve"> </w:t>
      </w:r>
      <w:r>
        <w:rPr>
          <w:rFonts w:hint="eastAsia"/>
        </w:rPr>
        <w:t>птиц</w:t>
      </w:r>
    </w:p>
    <w:p w14:paraId="6E659B4F" w14:textId="77777777" w:rsidR="00F11606" w:rsidRDefault="00F11606" w:rsidP="00F11606"/>
    <w:p w14:paraId="4B04296C" w14:textId="77777777" w:rsidR="00F11606" w:rsidRDefault="00F11606" w:rsidP="00F11606">
      <w:r>
        <w:t xml:space="preserve">3.6. </w:t>
      </w:r>
      <w:r>
        <w:rPr>
          <w:rFonts w:hint="eastAsia"/>
        </w:rPr>
        <w:t>Функционирование</w:t>
      </w:r>
      <w:r>
        <w:t xml:space="preserve"> </w:t>
      </w:r>
      <w:r>
        <w:rPr>
          <w:rFonts w:hint="eastAsia"/>
        </w:rPr>
        <w:t>наименований</w:t>
      </w:r>
      <w:r>
        <w:t xml:space="preserve"> </w:t>
      </w:r>
      <w:r>
        <w:rPr>
          <w:rFonts w:hint="eastAsia"/>
        </w:rPr>
        <w:t>фантастических</w:t>
      </w:r>
      <w:r>
        <w:t xml:space="preserve"> </w:t>
      </w:r>
      <w:r>
        <w:rPr>
          <w:rFonts w:hint="eastAsia"/>
        </w:rPr>
        <w:t>птиц</w:t>
      </w:r>
    </w:p>
    <w:p w14:paraId="79B5FAA8" w14:textId="77777777" w:rsidR="00F11606" w:rsidRDefault="00F11606" w:rsidP="00F11606"/>
    <w:p w14:paraId="555E0AD9" w14:textId="77777777" w:rsidR="00F11606" w:rsidRDefault="00F11606" w:rsidP="00F11606">
      <w:r>
        <w:t xml:space="preserve">3.7. </w:t>
      </w:r>
      <w:r>
        <w:rPr>
          <w:rFonts w:hint="eastAsia"/>
        </w:rPr>
        <w:t>Концептуальная</w:t>
      </w:r>
      <w:r>
        <w:t xml:space="preserve"> </w:t>
      </w:r>
      <w:r>
        <w:rPr>
          <w:rFonts w:hint="eastAsia"/>
        </w:rPr>
        <w:t>метафора</w:t>
      </w:r>
      <w:r>
        <w:t xml:space="preserve"> </w:t>
      </w:r>
      <w:r>
        <w:rPr>
          <w:rFonts w:hint="eastAsia"/>
        </w:rPr>
        <w:t>«</w:t>
      </w:r>
      <w:r>
        <w:rPr>
          <w:rFonts w:hint="eastAsia"/>
        </w:rPr>
        <w:t>человек</w:t>
      </w:r>
      <w:r>
        <w:t xml:space="preserve"> - </w:t>
      </w:r>
      <w:r>
        <w:rPr>
          <w:rFonts w:hint="eastAsia"/>
        </w:rPr>
        <w:t>птица</w:t>
      </w:r>
      <w:r>
        <w:rPr>
          <w:rFonts w:hint="eastAsia"/>
        </w:rPr>
        <w:t>»</w:t>
      </w:r>
    </w:p>
    <w:p w14:paraId="13D2FE93" w14:textId="77777777" w:rsidR="00F11606" w:rsidRDefault="00F11606" w:rsidP="00F11606"/>
    <w:p w14:paraId="207D1BC8" w14:textId="77777777" w:rsidR="00F11606" w:rsidRDefault="00F11606" w:rsidP="00F11606">
      <w:r>
        <w:rPr>
          <w:rFonts w:hint="eastAsia"/>
        </w:rPr>
        <w:t>Выводы</w:t>
      </w:r>
      <w:r>
        <w:t xml:space="preserve"> </w:t>
      </w:r>
      <w:r>
        <w:rPr>
          <w:rFonts w:hint="eastAsia"/>
        </w:rPr>
        <w:t>по</w:t>
      </w:r>
      <w:r>
        <w:t xml:space="preserve"> </w:t>
      </w:r>
      <w:r>
        <w:rPr>
          <w:rFonts w:hint="eastAsia"/>
        </w:rPr>
        <w:t>главе</w:t>
      </w:r>
    </w:p>
    <w:p w14:paraId="7A9F7AFB" w14:textId="77777777" w:rsidR="00F11606" w:rsidRDefault="00F11606" w:rsidP="00F11606"/>
    <w:p w14:paraId="533DD948" w14:textId="77777777" w:rsidR="00F11606" w:rsidRDefault="00F11606" w:rsidP="00F11606">
      <w:r>
        <w:rPr>
          <w:rFonts w:hint="eastAsia"/>
        </w:rPr>
        <w:t>Глава</w:t>
      </w:r>
      <w:r>
        <w:t xml:space="preserve"> 4. </w:t>
      </w:r>
      <w:r>
        <w:rPr>
          <w:rFonts w:hint="eastAsia"/>
        </w:rPr>
        <w:t>Сопоставительный</w:t>
      </w:r>
      <w:r>
        <w:t xml:space="preserve"> </w:t>
      </w:r>
      <w:r>
        <w:rPr>
          <w:rFonts w:hint="eastAsia"/>
        </w:rPr>
        <w:t>анализ</w:t>
      </w:r>
      <w:r>
        <w:t xml:space="preserve"> </w:t>
      </w:r>
      <w:r>
        <w:rPr>
          <w:rFonts w:hint="eastAsia"/>
        </w:rPr>
        <w:t>функционирования</w:t>
      </w:r>
      <w:r>
        <w:t xml:space="preserve"> </w:t>
      </w:r>
      <w:r>
        <w:rPr>
          <w:rFonts w:hint="eastAsia"/>
        </w:rPr>
        <w:t>наименований</w:t>
      </w:r>
      <w:r>
        <w:t xml:space="preserve"> </w:t>
      </w:r>
      <w:r>
        <w:rPr>
          <w:rFonts w:hint="eastAsia"/>
        </w:rPr>
        <w:t>птиц</w:t>
      </w:r>
      <w:r>
        <w:t xml:space="preserve"> </w:t>
      </w:r>
      <w:r>
        <w:rPr>
          <w:rFonts w:hint="eastAsia"/>
        </w:rPr>
        <w:t>в</w:t>
      </w:r>
      <w:r>
        <w:t xml:space="preserve"> </w:t>
      </w:r>
      <w:r>
        <w:rPr>
          <w:rFonts w:hint="eastAsia"/>
        </w:rPr>
        <w:t>китайском</w:t>
      </w:r>
      <w:r>
        <w:t xml:space="preserve"> </w:t>
      </w:r>
      <w:r>
        <w:rPr>
          <w:rFonts w:hint="eastAsia"/>
        </w:rPr>
        <w:t>и</w:t>
      </w:r>
      <w:r>
        <w:t xml:space="preserve"> </w:t>
      </w:r>
      <w:r>
        <w:rPr>
          <w:rFonts w:hint="eastAsia"/>
        </w:rPr>
        <w:t>русском</w:t>
      </w:r>
      <w:r>
        <w:t xml:space="preserve"> </w:t>
      </w:r>
      <w:r>
        <w:rPr>
          <w:rFonts w:hint="eastAsia"/>
        </w:rPr>
        <w:t>языках</w:t>
      </w:r>
    </w:p>
    <w:p w14:paraId="06C580CB" w14:textId="77777777" w:rsidR="00F11606" w:rsidRDefault="00F11606" w:rsidP="00F11606"/>
    <w:p w14:paraId="61EA92DB" w14:textId="77777777" w:rsidR="00F11606" w:rsidRDefault="00F11606" w:rsidP="00F11606">
      <w:r>
        <w:t xml:space="preserve">4.1. </w:t>
      </w:r>
      <w:r>
        <w:rPr>
          <w:rFonts w:hint="eastAsia"/>
        </w:rPr>
        <w:t>Сопоставительный</w:t>
      </w:r>
      <w:r>
        <w:t xml:space="preserve"> </w:t>
      </w:r>
      <w:r>
        <w:rPr>
          <w:rFonts w:hint="eastAsia"/>
        </w:rPr>
        <w:t>анализ</w:t>
      </w:r>
      <w:r>
        <w:t xml:space="preserve"> </w:t>
      </w:r>
      <w:r>
        <w:rPr>
          <w:rFonts w:hint="eastAsia"/>
        </w:rPr>
        <w:t>функционирования</w:t>
      </w:r>
      <w:r>
        <w:t xml:space="preserve"> </w:t>
      </w:r>
      <w:r>
        <w:rPr>
          <w:rFonts w:hint="eastAsia"/>
        </w:rPr>
        <w:t>слова</w:t>
      </w:r>
      <w:r>
        <w:t xml:space="preserve"> </w:t>
      </w:r>
      <w:r>
        <w:rPr>
          <w:rFonts w:hint="eastAsia"/>
        </w:rPr>
        <w:t>«</w:t>
      </w:r>
      <w:r>
        <w:rPr>
          <w:rFonts w:hint="eastAsia"/>
        </w:rPr>
        <w:t>птица</w:t>
      </w:r>
      <w:r>
        <w:rPr>
          <w:rFonts w:hint="eastAsia"/>
        </w:rPr>
        <w:t>»</w:t>
      </w:r>
    </w:p>
    <w:p w14:paraId="7F10D4B7" w14:textId="77777777" w:rsidR="00F11606" w:rsidRDefault="00F11606" w:rsidP="00F11606"/>
    <w:p w14:paraId="43BD65AB" w14:textId="77777777" w:rsidR="00F11606" w:rsidRDefault="00F11606" w:rsidP="00F11606">
      <w:r>
        <w:t xml:space="preserve">4.2. </w:t>
      </w:r>
      <w:r>
        <w:rPr>
          <w:rFonts w:hint="eastAsia"/>
        </w:rPr>
        <w:t>Сопоставительный</w:t>
      </w:r>
      <w:r>
        <w:t xml:space="preserve"> </w:t>
      </w:r>
      <w:r>
        <w:rPr>
          <w:rFonts w:hint="eastAsia"/>
        </w:rPr>
        <w:t>анализ</w:t>
      </w:r>
      <w:r>
        <w:t xml:space="preserve"> </w:t>
      </w:r>
      <w:r>
        <w:rPr>
          <w:rFonts w:hint="eastAsia"/>
        </w:rPr>
        <w:t>функционирования</w:t>
      </w:r>
      <w:r>
        <w:t xml:space="preserve"> </w:t>
      </w:r>
      <w:r>
        <w:rPr>
          <w:rFonts w:hint="eastAsia"/>
        </w:rPr>
        <w:t>наименований</w:t>
      </w:r>
      <w:r>
        <w:t xml:space="preserve"> </w:t>
      </w:r>
      <w:r>
        <w:rPr>
          <w:rFonts w:hint="eastAsia"/>
        </w:rPr>
        <w:t>домашних</w:t>
      </w:r>
      <w:r>
        <w:t xml:space="preserve"> </w:t>
      </w:r>
      <w:r>
        <w:rPr>
          <w:rFonts w:hint="eastAsia"/>
        </w:rPr>
        <w:t>птиц</w:t>
      </w:r>
    </w:p>
    <w:p w14:paraId="53F22E42" w14:textId="77777777" w:rsidR="00F11606" w:rsidRDefault="00F11606" w:rsidP="00F11606"/>
    <w:p w14:paraId="0CE56B5A" w14:textId="77777777" w:rsidR="00F11606" w:rsidRDefault="00F11606" w:rsidP="00F11606">
      <w:r>
        <w:t xml:space="preserve">4.3. </w:t>
      </w:r>
      <w:r>
        <w:rPr>
          <w:rFonts w:hint="eastAsia"/>
        </w:rPr>
        <w:t>Сопоставительный</w:t>
      </w:r>
      <w:r>
        <w:t xml:space="preserve"> </w:t>
      </w:r>
      <w:r>
        <w:rPr>
          <w:rFonts w:hint="eastAsia"/>
        </w:rPr>
        <w:t>анализ</w:t>
      </w:r>
      <w:r>
        <w:t xml:space="preserve"> </w:t>
      </w:r>
      <w:r>
        <w:rPr>
          <w:rFonts w:hint="eastAsia"/>
        </w:rPr>
        <w:t>функционирования</w:t>
      </w:r>
      <w:r>
        <w:t xml:space="preserve"> </w:t>
      </w:r>
      <w:r>
        <w:rPr>
          <w:rFonts w:hint="eastAsia"/>
        </w:rPr>
        <w:t>наименований</w:t>
      </w:r>
    </w:p>
    <w:p w14:paraId="58541936" w14:textId="77777777" w:rsidR="00F11606" w:rsidRDefault="00F11606" w:rsidP="00F11606"/>
    <w:p w14:paraId="2D580B54" w14:textId="77777777" w:rsidR="00F11606" w:rsidRDefault="00F11606" w:rsidP="00F11606">
      <w:r>
        <w:rPr>
          <w:rFonts w:hint="eastAsia"/>
        </w:rPr>
        <w:lastRenderedPageBreak/>
        <w:t>хищных</w:t>
      </w:r>
      <w:r>
        <w:t xml:space="preserve"> </w:t>
      </w:r>
      <w:r>
        <w:rPr>
          <w:rFonts w:hint="eastAsia"/>
        </w:rPr>
        <w:t>птиц</w:t>
      </w:r>
    </w:p>
    <w:p w14:paraId="25B75FC6" w14:textId="77777777" w:rsidR="00F11606" w:rsidRDefault="00F11606" w:rsidP="00F11606"/>
    <w:p w14:paraId="06E1E2A2" w14:textId="77777777" w:rsidR="00F11606" w:rsidRDefault="00F11606" w:rsidP="00F11606">
      <w:r>
        <w:t xml:space="preserve">4.4. </w:t>
      </w:r>
      <w:r>
        <w:rPr>
          <w:rFonts w:hint="eastAsia"/>
        </w:rPr>
        <w:t>Сопоставительный</w:t>
      </w:r>
      <w:r>
        <w:t xml:space="preserve"> </w:t>
      </w:r>
      <w:r>
        <w:rPr>
          <w:rFonts w:hint="eastAsia"/>
        </w:rPr>
        <w:t>анализ</w:t>
      </w:r>
      <w:r>
        <w:t xml:space="preserve"> </w:t>
      </w:r>
      <w:r>
        <w:rPr>
          <w:rFonts w:hint="eastAsia"/>
        </w:rPr>
        <w:t>функционирования</w:t>
      </w:r>
      <w:r>
        <w:t xml:space="preserve"> </w:t>
      </w:r>
      <w:r>
        <w:rPr>
          <w:rFonts w:hint="eastAsia"/>
        </w:rPr>
        <w:t>наименований</w:t>
      </w:r>
    </w:p>
    <w:p w14:paraId="22C02111" w14:textId="77777777" w:rsidR="00F11606" w:rsidRDefault="00F11606" w:rsidP="00F11606"/>
    <w:p w14:paraId="3FC15634" w14:textId="77777777" w:rsidR="00F11606" w:rsidRDefault="00F11606" w:rsidP="00F11606">
      <w:r>
        <w:rPr>
          <w:rFonts w:hint="eastAsia"/>
        </w:rPr>
        <w:t>диких</w:t>
      </w:r>
      <w:r>
        <w:t xml:space="preserve"> </w:t>
      </w:r>
      <w:r>
        <w:rPr>
          <w:rFonts w:hint="eastAsia"/>
        </w:rPr>
        <w:t>нехищных</w:t>
      </w:r>
      <w:r>
        <w:t xml:space="preserve"> </w:t>
      </w:r>
      <w:r>
        <w:rPr>
          <w:rFonts w:hint="eastAsia"/>
        </w:rPr>
        <w:t>птиц</w:t>
      </w:r>
    </w:p>
    <w:p w14:paraId="7714D83D" w14:textId="77777777" w:rsidR="00F11606" w:rsidRDefault="00F11606" w:rsidP="00F11606"/>
    <w:p w14:paraId="75B883B5" w14:textId="77777777" w:rsidR="00F11606" w:rsidRDefault="00F11606" w:rsidP="00F11606">
      <w:r>
        <w:t>4.5.</w:t>
      </w:r>
      <w:r>
        <w:rPr>
          <w:rFonts w:hint="eastAsia"/>
        </w:rPr>
        <w:t>Сопоставительный</w:t>
      </w:r>
      <w:r>
        <w:t xml:space="preserve"> </w:t>
      </w:r>
      <w:r>
        <w:rPr>
          <w:rFonts w:hint="eastAsia"/>
        </w:rPr>
        <w:t>анализ</w:t>
      </w:r>
      <w:r>
        <w:t xml:space="preserve"> </w:t>
      </w:r>
      <w:r>
        <w:rPr>
          <w:rFonts w:hint="eastAsia"/>
        </w:rPr>
        <w:t>функционирования</w:t>
      </w:r>
      <w:r>
        <w:t xml:space="preserve"> </w:t>
      </w:r>
      <w:r>
        <w:rPr>
          <w:rFonts w:hint="eastAsia"/>
        </w:rPr>
        <w:t>наименований</w:t>
      </w:r>
      <w:r>
        <w:t xml:space="preserve"> </w:t>
      </w:r>
      <w:r>
        <w:rPr>
          <w:rFonts w:hint="eastAsia"/>
        </w:rPr>
        <w:t>фантастических</w:t>
      </w:r>
      <w:r>
        <w:t xml:space="preserve"> </w:t>
      </w:r>
      <w:r>
        <w:rPr>
          <w:rFonts w:hint="eastAsia"/>
        </w:rPr>
        <w:t>птиц</w:t>
      </w:r>
    </w:p>
    <w:p w14:paraId="42A1B828" w14:textId="77777777" w:rsidR="00F11606" w:rsidRDefault="00F11606" w:rsidP="00F11606"/>
    <w:p w14:paraId="5122A4AE" w14:textId="77777777" w:rsidR="00F11606" w:rsidRDefault="00F11606" w:rsidP="00F11606">
      <w:r>
        <w:t xml:space="preserve">4.6. </w:t>
      </w:r>
      <w:r>
        <w:rPr>
          <w:rFonts w:hint="eastAsia"/>
        </w:rPr>
        <w:t>Сопоставительный</w:t>
      </w:r>
      <w:r>
        <w:t xml:space="preserve"> </w:t>
      </w:r>
      <w:r>
        <w:rPr>
          <w:rFonts w:hint="eastAsia"/>
        </w:rPr>
        <w:t>анализ</w:t>
      </w:r>
      <w:r>
        <w:t xml:space="preserve"> </w:t>
      </w:r>
      <w:r>
        <w:rPr>
          <w:rFonts w:hint="eastAsia"/>
        </w:rPr>
        <w:t>концептуальной</w:t>
      </w:r>
      <w:r>
        <w:t xml:space="preserve"> </w:t>
      </w:r>
      <w:r>
        <w:rPr>
          <w:rFonts w:hint="eastAsia"/>
        </w:rPr>
        <w:t>метафоры</w:t>
      </w:r>
      <w:r>
        <w:t xml:space="preserve"> </w:t>
      </w:r>
      <w:r>
        <w:rPr>
          <w:rFonts w:hint="eastAsia"/>
        </w:rPr>
        <w:t>«</w:t>
      </w:r>
      <w:r>
        <w:rPr>
          <w:rFonts w:hint="eastAsia"/>
        </w:rPr>
        <w:t>человек</w:t>
      </w:r>
      <w:r>
        <w:t xml:space="preserve"> - </w:t>
      </w:r>
      <w:r>
        <w:rPr>
          <w:rFonts w:hint="eastAsia"/>
        </w:rPr>
        <w:t>птица</w:t>
      </w:r>
      <w:r>
        <w:rPr>
          <w:rFonts w:hint="eastAsia"/>
        </w:rPr>
        <w:t>»</w:t>
      </w:r>
      <w:r>
        <w:t xml:space="preserve">174 </w:t>
      </w:r>
      <w:r>
        <w:rPr>
          <w:rFonts w:hint="eastAsia"/>
        </w:rPr>
        <w:t>Выводы</w:t>
      </w:r>
      <w:r>
        <w:t xml:space="preserve"> </w:t>
      </w:r>
      <w:r>
        <w:rPr>
          <w:rFonts w:hint="eastAsia"/>
        </w:rPr>
        <w:t>по</w:t>
      </w:r>
      <w:r>
        <w:t xml:space="preserve"> </w:t>
      </w:r>
      <w:r>
        <w:rPr>
          <w:rFonts w:hint="eastAsia"/>
        </w:rPr>
        <w:t>главе</w:t>
      </w:r>
    </w:p>
    <w:p w14:paraId="3914925C" w14:textId="77777777" w:rsidR="00F11606" w:rsidRDefault="00F11606" w:rsidP="00F11606"/>
    <w:p w14:paraId="653FA385" w14:textId="77777777" w:rsidR="00F11606" w:rsidRDefault="00F11606" w:rsidP="00F11606">
      <w:r>
        <w:rPr>
          <w:rFonts w:hint="eastAsia"/>
        </w:rPr>
        <w:t>Заключение</w:t>
      </w:r>
    </w:p>
    <w:p w14:paraId="557105D3" w14:textId="77777777" w:rsidR="00F11606" w:rsidRDefault="00F11606" w:rsidP="00F11606"/>
    <w:p w14:paraId="6BF947B1" w14:textId="77777777" w:rsidR="00F11606" w:rsidRDefault="00F11606" w:rsidP="00F11606">
      <w:r>
        <w:rPr>
          <w:rFonts w:hint="eastAsia"/>
        </w:rPr>
        <w:t>Список</w:t>
      </w:r>
      <w:r>
        <w:t xml:space="preserve"> </w:t>
      </w:r>
      <w:r>
        <w:rPr>
          <w:rFonts w:hint="eastAsia"/>
        </w:rPr>
        <w:t>использованной</w:t>
      </w:r>
      <w:r>
        <w:t xml:space="preserve"> </w:t>
      </w:r>
      <w:r>
        <w:rPr>
          <w:rFonts w:hint="eastAsia"/>
        </w:rPr>
        <w:t>литературы</w:t>
      </w:r>
    </w:p>
    <w:p w14:paraId="55403B8C" w14:textId="77777777" w:rsidR="00F11606" w:rsidRDefault="00F11606" w:rsidP="00F11606"/>
    <w:p w14:paraId="4854C837" w14:textId="1C395994" w:rsidR="00F11606" w:rsidRPr="00F11606" w:rsidRDefault="00F11606" w:rsidP="00F11606">
      <w:r>
        <w:rPr>
          <w:rFonts w:hint="eastAsia"/>
        </w:rPr>
        <w:t>Приложение</w:t>
      </w:r>
      <w:r>
        <w:t xml:space="preserve">. </w:t>
      </w:r>
      <w:r>
        <w:rPr>
          <w:rFonts w:hint="eastAsia"/>
        </w:rPr>
        <w:t>Бланк</w:t>
      </w:r>
      <w:r>
        <w:t xml:space="preserve"> </w:t>
      </w:r>
      <w:r>
        <w:rPr>
          <w:rFonts w:hint="eastAsia"/>
        </w:rPr>
        <w:t>анкеты</w:t>
      </w:r>
      <w:r>
        <w:t xml:space="preserve"> </w:t>
      </w:r>
      <w:r>
        <w:rPr>
          <w:rFonts w:hint="eastAsia"/>
        </w:rPr>
        <w:t>«</w:t>
      </w:r>
      <w:r>
        <w:rPr>
          <w:rFonts w:hint="eastAsia"/>
        </w:rPr>
        <w:t>Типичные</w:t>
      </w:r>
      <w:r>
        <w:t xml:space="preserve"> </w:t>
      </w:r>
      <w:r>
        <w:rPr>
          <w:rFonts w:hint="eastAsia"/>
        </w:rPr>
        <w:t>члены</w:t>
      </w:r>
      <w:r>
        <w:t xml:space="preserve"> </w:t>
      </w:r>
      <w:r>
        <w:rPr>
          <w:rFonts w:hint="eastAsia"/>
        </w:rPr>
        <w:t>категории</w:t>
      </w:r>
      <w:r>
        <w:t xml:space="preserve"> "</w:t>
      </w:r>
      <w:r>
        <w:rPr>
          <w:rFonts w:hint="eastAsia"/>
        </w:rPr>
        <w:t>ПТИЦА</w:t>
      </w:r>
      <w:r>
        <w:t>"</w:t>
      </w:r>
      <w:r>
        <w:rPr>
          <w:rFonts w:hint="eastAsia"/>
        </w:rPr>
        <w:t>»</w:t>
      </w:r>
    </w:p>
    <w:sectPr w:rsidR="00F11606" w:rsidRPr="00F11606" w:rsidSect="006228BF">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64815" w14:textId="77777777" w:rsidR="006228BF" w:rsidRDefault="006228BF">
      <w:pPr>
        <w:spacing w:after="0" w:line="240" w:lineRule="auto"/>
      </w:pPr>
      <w:r>
        <w:separator/>
      </w:r>
    </w:p>
  </w:endnote>
  <w:endnote w:type="continuationSeparator" w:id="0">
    <w:p w14:paraId="061C5476" w14:textId="77777777" w:rsidR="006228BF" w:rsidRDefault="00622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D3C2D" w14:textId="77777777" w:rsidR="006228BF" w:rsidRDefault="006228BF"/>
    <w:p w14:paraId="37DA8275" w14:textId="77777777" w:rsidR="006228BF" w:rsidRDefault="006228BF"/>
    <w:p w14:paraId="54CBA2F0" w14:textId="77777777" w:rsidR="006228BF" w:rsidRDefault="006228BF"/>
    <w:p w14:paraId="2336A243" w14:textId="77777777" w:rsidR="006228BF" w:rsidRDefault="006228BF"/>
    <w:p w14:paraId="01FBAC5A" w14:textId="77777777" w:rsidR="006228BF" w:rsidRDefault="006228BF"/>
    <w:p w14:paraId="2F0F9B2A" w14:textId="77777777" w:rsidR="006228BF" w:rsidRDefault="006228BF"/>
    <w:p w14:paraId="04C06305" w14:textId="77777777" w:rsidR="006228BF" w:rsidRDefault="006228BF">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862361E" wp14:editId="3AC2E308">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20104" w14:textId="77777777" w:rsidR="006228BF" w:rsidRDefault="006228B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62361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5F220104" w14:textId="77777777" w:rsidR="006228BF" w:rsidRDefault="006228B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63A3693E" w14:textId="77777777" w:rsidR="006228BF" w:rsidRDefault="006228BF"/>
    <w:p w14:paraId="0F0952BB" w14:textId="77777777" w:rsidR="006228BF" w:rsidRDefault="006228BF"/>
    <w:p w14:paraId="73B7964A" w14:textId="77777777" w:rsidR="006228BF" w:rsidRDefault="006228BF">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18C8458" wp14:editId="66BE0706">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61C54" w14:textId="77777777" w:rsidR="006228BF" w:rsidRDefault="006228BF"/>
                          <w:p w14:paraId="5A69BC93" w14:textId="77777777" w:rsidR="006228BF" w:rsidRDefault="006228BF">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8C8458"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79B61C54" w14:textId="77777777" w:rsidR="006228BF" w:rsidRDefault="006228BF"/>
                    <w:p w14:paraId="5A69BC93" w14:textId="77777777" w:rsidR="006228BF" w:rsidRDefault="006228BF">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50D8439" w14:textId="77777777" w:rsidR="006228BF" w:rsidRDefault="006228BF"/>
    <w:p w14:paraId="52967BE9" w14:textId="77777777" w:rsidR="006228BF" w:rsidRDefault="006228BF">
      <w:pPr>
        <w:rPr>
          <w:sz w:val="2"/>
          <w:szCs w:val="2"/>
        </w:rPr>
      </w:pPr>
    </w:p>
    <w:p w14:paraId="721C877D" w14:textId="77777777" w:rsidR="006228BF" w:rsidRDefault="006228BF"/>
    <w:p w14:paraId="4B86AB30" w14:textId="77777777" w:rsidR="006228BF" w:rsidRDefault="006228BF">
      <w:pPr>
        <w:spacing w:after="0" w:line="240" w:lineRule="auto"/>
      </w:pPr>
    </w:p>
  </w:footnote>
  <w:footnote w:type="continuationSeparator" w:id="0">
    <w:p w14:paraId="29A887F4" w14:textId="77777777" w:rsidR="006228BF" w:rsidRDefault="00622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8BF"/>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50243</TotalTime>
  <Pages>4</Pages>
  <Words>377</Words>
  <Characters>2150</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2522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456</cp:revision>
  <cp:lastPrinted>2009-02-06T05:36:00Z</cp:lastPrinted>
  <dcterms:created xsi:type="dcterms:W3CDTF">2024-01-07T13:43:00Z</dcterms:created>
  <dcterms:modified xsi:type="dcterms:W3CDTF">2024-03-26T17:22:00Z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