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D04" w:rsidRPr="001A2D04" w:rsidRDefault="001A2D04" w:rsidP="001A2D04">
      <w:pPr>
        <w:rPr>
          <w:rFonts w:ascii="Times New Roman" w:eastAsia="Times New Roman" w:hAnsi="Times New Roman" w:cs="Times New Roman"/>
          <w:kern w:val="0"/>
          <w:sz w:val="28"/>
          <w:szCs w:val="28"/>
          <w:lang w:eastAsia="ru-RU"/>
        </w:rPr>
      </w:pPr>
      <w:proofErr w:type="spellStart"/>
      <w:r w:rsidRPr="001A2D04">
        <w:rPr>
          <w:rFonts w:ascii="Times New Roman" w:eastAsia="Times New Roman" w:hAnsi="Times New Roman" w:cs="Times New Roman" w:hint="eastAsia"/>
          <w:kern w:val="0"/>
          <w:sz w:val="28"/>
          <w:szCs w:val="28"/>
          <w:lang w:eastAsia="ru-RU"/>
        </w:rPr>
        <w:t>Кімстач</w:t>
      </w:r>
      <w:proofErr w:type="spellEnd"/>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Тетяна</w:t>
      </w:r>
      <w:proofErr w:type="spellEnd"/>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Володимирівна</w:t>
      </w:r>
      <w:proofErr w:type="spellEnd"/>
      <w:r w:rsidRPr="001A2D04">
        <w:rPr>
          <w:rFonts w:ascii="Times New Roman" w:eastAsia="Times New Roman" w:hAnsi="Times New Roman" w:cs="Times New Roman"/>
          <w:kern w:val="0"/>
          <w:sz w:val="28"/>
          <w:szCs w:val="28"/>
          <w:lang w:eastAsia="ru-RU"/>
        </w:rPr>
        <w:t xml:space="preserve">, </w:t>
      </w:r>
      <w:r w:rsidRPr="001A2D04">
        <w:rPr>
          <w:rFonts w:ascii="Times New Roman" w:eastAsia="Times New Roman" w:hAnsi="Times New Roman" w:cs="Times New Roman" w:hint="eastAsia"/>
          <w:kern w:val="0"/>
          <w:sz w:val="28"/>
          <w:szCs w:val="28"/>
          <w:lang w:eastAsia="ru-RU"/>
        </w:rPr>
        <w:t>старший</w:t>
      </w:r>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викладач</w:t>
      </w:r>
      <w:proofErr w:type="spellEnd"/>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кафедри</w:t>
      </w:r>
      <w:proofErr w:type="spellEnd"/>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матеріалознавства</w:t>
      </w:r>
      <w:proofErr w:type="spellEnd"/>
    </w:p>
    <w:p w:rsidR="001A2D04" w:rsidRPr="001A2D04" w:rsidRDefault="001A2D04" w:rsidP="001A2D04">
      <w:pPr>
        <w:rPr>
          <w:rFonts w:ascii="Times New Roman" w:eastAsia="Times New Roman" w:hAnsi="Times New Roman" w:cs="Times New Roman"/>
          <w:kern w:val="0"/>
          <w:sz w:val="28"/>
          <w:szCs w:val="28"/>
          <w:lang w:eastAsia="ru-RU"/>
        </w:rPr>
      </w:pPr>
      <w:r w:rsidRPr="001A2D04">
        <w:rPr>
          <w:rFonts w:ascii="Times New Roman" w:eastAsia="Times New Roman" w:hAnsi="Times New Roman" w:cs="Times New Roman" w:hint="eastAsia"/>
          <w:kern w:val="0"/>
          <w:sz w:val="28"/>
          <w:szCs w:val="28"/>
          <w:lang w:eastAsia="ru-RU"/>
        </w:rPr>
        <w:t>та</w:t>
      </w:r>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термічної</w:t>
      </w:r>
      <w:proofErr w:type="spellEnd"/>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обробки</w:t>
      </w:r>
      <w:proofErr w:type="spellEnd"/>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металів</w:t>
      </w:r>
      <w:proofErr w:type="spellEnd"/>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Український</w:t>
      </w:r>
      <w:proofErr w:type="spellEnd"/>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державний</w:t>
      </w:r>
      <w:proofErr w:type="spellEnd"/>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університет</w:t>
      </w:r>
      <w:proofErr w:type="spellEnd"/>
      <w:r w:rsidRPr="001A2D04">
        <w:rPr>
          <w:rFonts w:ascii="Times New Roman" w:eastAsia="Times New Roman" w:hAnsi="Times New Roman" w:cs="Times New Roman"/>
          <w:kern w:val="0"/>
          <w:sz w:val="28"/>
          <w:szCs w:val="28"/>
          <w:lang w:eastAsia="ru-RU"/>
        </w:rPr>
        <w:t xml:space="preserve"> </w:t>
      </w:r>
      <w:r w:rsidRPr="001A2D04">
        <w:rPr>
          <w:rFonts w:ascii="Times New Roman" w:eastAsia="Times New Roman" w:hAnsi="Times New Roman" w:cs="Times New Roman" w:hint="eastAsia"/>
          <w:kern w:val="0"/>
          <w:sz w:val="28"/>
          <w:szCs w:val="28"/>
          <w:lang w:eastAsia="ru-RU"/>
        </w:rPr>
        <w:t>науки</w:t>
      </w:r>
      <w:r w:rsidRPr="001A2D04">
        <w:rPr>
          <w:rFonts w:ascii="Times New Roman" w:eastAsia="Times New Roman" w:hAnsi="Times New Roman" w:cs="Times New Roman"/>
          <w:kern w:val="0"/>
          <w:sz w:val="28"/>
          <w:szCs w:val="28"/>
          <w:lang w:eastAsia="ru-RU"/>
        </w:rPr>
        <w:t xml:space="preserve"> </w:t>
      </w:r>
      <w:r w:rsidRPr="001A2D04">
        <w:rPr>
          <w:rFonts w:ascii="Times New Roman" w:eastAsia="Times New Roman" w:hAnsi="Times New Roman" w:cs="Times New Roman" w:hint="eastAsia"/>
          <w:kern w:val="0"/>
          <w:sz w:val="28"/>
          <w:szCs w:val="28"/>
          <w:lang w:eastAsia="ru-RU"/>
        </w:rPr>
        <w:t>і</w:t>
      </w:r>
    </w:p>
    <w:p w:rsidR="001A2D04" w:rsidRPr="001A2D04" w:rsidRDefault="001A2D04" w:rsidP="001A2D04">
      <w:pPr>
        <w:rPr>
          <w:rFonts w:ascii="Times New Roman" w:eastAsia="Times New Roman" w:hAnsi="Times New Roman" w:cs="Times New Roman"/>
          <w:kern w:val="0"/>
          <w:sz w:val="28"/>
          <w:szCs w:val="28"/>
          <w:lang w:eastAsia="ru-RU"/>
        </w:rPr>
      </w:pPr>
      <w:proofErr w:type="spellStart"/>
      <w:r w:rsidRPr="001A2D04">
        <w:rPr>
          <w:rFonts w:ascii="Times New Roman" w:eastAsia="Times New Roman" w:hAnsi="Times New Roman" w:cs="Times New Roman" w:hint="eastAsia"/>
          <w:kern w:val="0"/>
          <w:sz w:val="28"/>
          <w:szCs w:val="28"/>
          <w:lang w:eastAsia="ru-RU"/>
        </w:rPr>
        <w:t>технологій</w:t>
      </w:r>
      <w:proofErr w:type="spellEnd"/>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Назва</w:t>
      </w:r>
      <w:proofErr w:type="spellEnd"/>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дисертації</w:t>
      </w:r>
      <w:proofErr w:type="spellEnd"/>
      <w:r w:rsidRPr="001A2D04">
        <w:rPr>
          <w:rFonts w:ascii="Times New Roman" w:eastAsia="Times New Roman" w:hAnsi="Times New Roman" w:cs="Times New Roman"/>
          <w:kern w:val="0"/>
          <w:sz w:val="28"/>
          <w:szCs w:val="28"/>
          <w:lang w:eastAsia="ru-RU"/>
        </w:rPr>
        <w:t xml:space="preserve">: </w:t>
      </w:r>
      <w:r w:rsidRPr="001A2D04">
        <w:rPr>
          <w:rFonts w:ascii="Times New Roman" w:eastAsia="Times New Roman" w:hAnsi="Times New Roman" w:cs="Times New Roman" w:hint="eastAsia"/>
          <w:kern w:val="0"/>
          <w:sz w:val="28"/>
          <w:szCs w:val="28"/>
          <w:lang w:eastAsia="ru-RU"/>
        </w:rPr>
        <w:t>«</w:t>
      </w:r>
      <w:proofErr w:type="spellStart"/>
      <w:r w:rsidRPr="001A2D04">
        <w:rPr>
          <w:rFonts w:ascii="Times New Roman" w:eastAsia="Times New Roman" w:hAnsi="Times New Roman" w:cs="Times New Roman" w:hint="eastAsia"/>
          <w:kern w:val="0"/>
          <w:sz w:val="28"/>
          <w:szCs w:val="28"/>
          <w:lang w:eastAsia="ru-RU"/>
        </w:rPr>
        <w:t>Дослідження</w:t>
      </w:r>
      <w:proofErr w:type="spellEnd"/>
      <w:r w:rsidRPr="001A2D04">
        <w:rPr>
          <w:rFonts w:ascii="Times New Roman" w:eastAsia="Times New Roman" w:hAnsi="Times New Roman" w:cs="Times New Roman"/>
          <w:kern w:val="0"/>
          <w:sz w:val="28"/>
          <w:szCs w:val="28"/>
          <w:lang w:eastAsia="ru-RU"/>
        </w:rPr>
        <w:t xml:space="preserve"> </w:t>
      </w:r>
      <w:r w:rsidRPr="001A2D04">
        <w:rPr>
          <w:rFonts w:ascii="Times New Roman" w:eastAsia="Times New Roman" w:hAnsi="Times New Roman" w:cs="Times New Roman" w:hint="eastAsia"/>
          <w:kern w:val="0"/>
          <w:sz w:val="28"/>
          <w:szCs w:val="28"/>
          <w:lang w:eastAsia="ru-RU"/>
        </w:rPr>
        <w:t>та</w:t>
      </w:r>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розробка</w:t>
      </w:r>
      <w:proofErr w:type="spellEnd"/>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олов’яно</w:t>
      </w:r>
      <w:r w:rsidRPr="001A2D04">
        <w:rPr>
          <w:rFonts w:ascii="Times New Roman" w:eastAsia="Times New Roman" w:hAnsi="Times New Roman" w:cs="Times New Roman"/>
          <w:kern w:val="0"/>
          <w:sz w:val="28"/>
          <w:szCs w:val="28"/>
          <w:lang w:eastAsia="ru-RU"/>
        </w:rPr>
        <w:t>-</w:t>
      </w:r>
      <w:r w:rsidRPr="001A2D04">
        <w:rPr>
          <w:rFonts w:ascii="Times New Roman" w:eastAsia="Times New Roman" w:hAnsi="Times New Roman" w:cs="Times New Roman" w:hint="eastAsia"/>
          <w:kern w:val="0"/>
          <w:sz w:val="28"/>
          <w:szCs w:val="28"/>
          <w:lang w:eastAsia="ru-RU"/>
        </w:rPr>
        <w:t>алюмінієвої</w:t>
      </w:r>
      <w:proofErr w:type="spellEnd"/>
    </w:p>
    <w:p w:rsidR="001A2D04" w:rsidRPr="001A2D04" w:rsidRDefault="001A2D04" w:rsidP="001A2D04">
      <w:pPr>
        <w:rPr>
          <w:rFonts w:ascii="Times New Roman" w:eastAsia="Times New Roman" w:hAnsi="Times New Roman" w:cs="Times New Roman"/>
          <w:kern w:val="0"/>
          <w:sz w:val="28"/>
          <w:szCs w:val="28"/>
          <w:lang w:eastAsia="ru-RU"/>
        </w:rPr>
      </w:pPr>
      <w:proofErr w:type="spellStart"/>
      <w:r w:rsidRPr="001A2D04">
        <w:rPr>
          <w:rFonts w:ascii="Times New Roman" w:eastAsia="Times New Roman" w:hAnsi="Times New Roman" w:cs="Times New Roman" w:hint="eastAsia"/>
          <w:kern w:val="0"/>
          <w:sz w:val="28"/>
          <w:szCs w:val="28"/>
          <w:lang w:eastAsia="ru-RU"/>
        </w:rPr>
        <w:t>бронзи</w:t>
      </w:r>
      <w:proofErr w:type="spellEnd"/>
      <w:r w:rsidRPr="001A2D04">
        <w:rPr>
          <w:rFonts w:ascii="Times New Roman" w:eastAsia="Times New Roman" w:hAnsi="Times New Roman" w:cs="Times New Roman"/>
          <w:kern w:val="0"/>
          <w:sz w:val="28"/>
          <w:szCs w:val="28"/>
          <w:lang w:eastAsia="ru-RU"/>
        </w:rPr>
        <w:t xml:space="preserve"> </w:t>
      </w:r>
      <w:r w:rsidRPr="001A2D04">
        <w:rPr>
          <w:rFonts w:ascii="Times New Roman" w:eastAsia="Times New Roman" w:hAnsi="Times New Roman" w:cs="Times New Roman" w:hint="eastAsia"/>
          <w:kern w:val="0"/>
          <w:sz w:val="28"/>
          <w:szCs w:val="28"/>
          <w:lang w:eastAsia="ru-RU"/>
        </w:rPr>
        <w:t>з</w:t>
      </w:r>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підвищеними</w:t>
      </w:r>
      <w:proofErr w:type="spellEnd"/>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ливарними</w:t>
      </w:r>
      <w:proofErr w:type="spellEnd"/>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триботехнічними</w:t>
      </w:r>
      <w:proofErr w:type="spellEnd"/>
      <w:r w:rsidRPr="001A2D04">
        <w:rPr>
          <w:rFonts w:ascii="Times New Roman" w:eastAsia="Times New Roman" w:hAnsi="Times New Roman" w:cs="Times New Roman"/>
          <w:kern w:val="0"/>
          <w:sz w:val="28"/>
          <w:szCs w:val="28"/>
          <w:lang w:eastAsia="ru-RU"/>
        </w:rPr>
        <w:t xml:space="preserve"> </w:t>
      </w:r>
      <w:r w:rsidRPr="001A2D04">
        <w:rPr>
          <w:rFonts w:ascii="Times New Roman" w:eastAsia="Times New Roman" w:hAnsi="Times New Roman" w:cs="Times New Roman" w:hint="eastAsia"/>
          <w:kern w:val="0"/>
          <w:sz w:val="28"/>
          <w:szCs w:val="28"/>
          <w:lang w:eastAsia="ru-RU"/>
        </w:rPr>
        <w:t>та</w:t>
      </w:r>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корозійними</w:t>
      </w:r>
      <w:proofErr w:type="spellEnd"/>
    </w:p>
    <w:p w:rsidR="001A2D04" w:rsidRPr="001A2D04" w:rsidRDefault="001A2D04" w:rsidP="001A2D04">
      <w:pPr>
        <w:rPr>
          <w:rFonts w:ascii="Times New Roman" w:eastAsia="Times New Roman" w:hAnsi="Times New Roman" w:cs="Times New Roman"/>
          <w:kern w:val="0"/>
          <w:sz w:val="28"/>
          <w:szCs w:val="28"/>
          <w:lang w:eastAsia="ru-RU"/>
        </w:rPr>
      </w:pPr>
      <w:proofErr w:type="spellStart"/>
      <w:r w:rsidRPr="001A2D04">
        <w:rPr>
          <w:rFonts w:ascii="Times New Roman" w:eastAsia="Times New Roman" w:hAnsi="Times New Roman" w:cs="Times New Roman" w:hint="eastAsia"/>
          <w:kern w:val="0"/>
          <w:sz w:val="28"/>
          <w:szCs w:val="28"/>
          <w:lang w:eastAsia="ru-RU"/>
        </w:rPr>
        <w:t>властивостями</w:t>
      </w:r>
      <w:proofErr w:type="spellEnd"/>
      <w:r w:rsidRPr="001A2D04">
        <w:rPr>
          <w:rFonts w:ascii="Times New Roman" w:eastAsia="Times New Roman" w:hAnsi="Times New Roman" w:cs="Times New Roman" w:hint="eastAsia"/>
          <w:kern w:val="0"/>
          <w:sz w:val="28"/>
          <w:szCs w:val="28"/>
          <w:lang w:eastAsia="ru-RU"/>
        </w:rPr>
        <w:t>»</w:t>
      </w:r>
      <w:r w:rsidRPr="001A2D04">
        <w:rPr>
          <w:rFonts w:ascii="Times New Roman" w:eastAsia="Times New Roman" w:hAnsi="Times New Roman" w:cs="Times New Roman"/>
          <w:kern w:val="0"/>
          <w:sz w:val="28"/>
          <w:szCs w:val="28"/>
          <w:lang w:eastAsia="ru-RU"/>
        </w:rPr>
        <w:t xml:space="preserve">. </w:t>
      </w:r>
      <w:r w:rsidRPr="001A2D04">
        <w:rPr>
          <w:rFonts w:ascii="Times New Roman" w:eastAsia="Times New Roman" w:hAnsi="Times New Roman" w:cs="Times New Roman" w:hint="eastAsia"/>
          <w:kern w:val="0"/>
          <w:sz w:val="28"/>
          <w:szCs w:val="28"/>
          <w:lang w:eastAsia="ru-RU"/>
        </w:rPr>
        <w:t>Шифр</w:t>
      </w:r>
      <w:r w:rsidRPr="001A2D04">
        <w:rPr>
          <w:rFonts w:ascii="Times New Roman" w:eastAsia="Times New Roman" w:hAnsi="Times New Roman" w:cs="Times New Roman"/>
          <w:kern w:val="0"/>
          <w:sz w:val="28"/>
          <w:szCs w:val="28"/>
          <w:lang w:eastAsia="ru-RU"/>
        </w:rPr>
        <w:t xml:space="preserve"> </w:t>
      </w:r>
      <w:r w:rsidRPr="001A2D04">
        <w:rPr>
          <w:rFonts w:ascii="Times New Roman" w:eastAsia="Times New Roman" w:hAnsi="Times New Roman" w:cs="Times New Roman" w:hint="eastAsia"/>
          <w:kern w:val="0"/>
          <w:sz w:val="28"/>
          <w:szCs w:val="28"/>
          <w:lang w:eastAsia="ru-RU"/>
        </w:rPr>
        <w:t>та</w:t>
      </w:r>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назва</w:t>
      </w:r>
      <w:proofErr w:type="spellEnd"/>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спеціальності</w:t>
      </w:r>
      <w:proofErr w:type="spellEnd"/>
      <w:r w:rsidRPr="001A2D04">
        <w:rPr>
          <w:rFonts w:ascii="Times New Roman" w:eastAsia="Times New Roman" w:hAnsi="Times New Roman" w:cs="Times New Roman"/>
          <w:kern w:val="0"/>
          <w:sz w:val="28"/>
          <w:szCs w:val="28"/>
          <w:lang w:eastAsia="ru-RU"/>
        </w:rPr>
        <w:t xml:space="preserve"> </w:t>
      </w:r>
      <w:r w:rsidRPr="001A2D04">
        <w:rPr>
          <w:rFonts w:ascii="Times New Roman" w:eastAsia="Times New Roman" w:hAnsi="Times New Roman" w:cs="Times New Roman" w:hint="eastAsia"/>
          <w:kern w:val="0"/>
          <w:sz w:val="28"/>
          <w:szCs w:val="28"/>
          <w:lang w:eastAsia="ru-RU"/>
        </w:rPr>
        <w:t>–</w:t>
      </w:r>
      <w:r w:rsidRPr="001A2D04">
        <w:rPr>
          <w:rFonts w:ascii="Times New Roman" w:eastAsia="Times New Roman" w:hAnsi="Times New Roman" w:cs="Times New Roman"/>
          <w:kern w:val="0"/>
          <w:sz w:val="28"/>
          <w:szCs w:val="28"/>
          <w:lang w:eastAsia="ru-RU"/>
        </w:rPr>
        <w:t xml:space="preserve"> 05.16.01 </w:t>
      </w:r>
      <w:r w:rsidRPr="001A2D04">
        <w:rPr>
          <w:rFonts w:ascii="Times New Roman" w:eastAsia="Times New Roman" w:hAnsi="Times New Roman" w:cs="Times New Roman" w:hint="eastAsia"/>
          <w:kern w:val="0"/>
          <w:sz w:val="28"/>
          <w:szCs w:val="28"/>
          <w:lang w:eastAsia="ru-RU"/>
        </w:rPr>
        <w:t>«</w:t>
      </w:r>
      <w:proofErr w:type="spellStart"/>
      <w:r w:rsidRPr="001A2D04">
        <w:rPr>
          <w:rFonts w:ascii="Times New Roman" w:eastAsia="Times New Roman" w:hAnsi="Times New Roman" w:cs="Times New Roman" w:hint="eastAsia"/>
          <w:kern w:val="0"/>
          <w:sz w:val="28"/>
          <w:szCs w:val="28"/>
          <w:lang w:eastAsia="ru-RU"/>
        </w:rPr>
        <w:t>Металознавство</w:t>
      </w:r>
      <w:proofErr w:type="spellEnd"/>
      <w:r w:rsidRPr="001A2D04">
        <w:rPr>
          <w:rFonts w:ascii="Times New Roman" w:eastAsia="Times New Roman" w:hAnsi="Times New Roman" w:cs="Times New Roman"/>
          <w:kern w:val="0"/>
          <w:sz w:val="28"/>
          <w:szCs w:val="28"/>
          <w:lang w:eastAsia="ru-RU"/>
        </w:rPr>
        <w:t xml:space="preserve"> </w:t>
      </w:r>
      <w:r w:rsidRPr="001A2D04">
        <w:rPr>
          <w:rFonts w:ascii="Times New Roman" w:eastAsia="Times New Roman" w:hAnsi="Times New Roman" w:cs="Times New Roman" w:hint="eastAsia"/>
          <w:kern w:val="0"/>
          <w:sz w:val="28"/>
          <w:szCs w:val="28"/>
          <w:lang w:eastAsia="ru-RU"/>
        </w:rPr>
        <w:t>та</w:t>
      </w:r>
    </w:p>
    <w:p w:rsidR="001A2D04" w:rsidRPr="001A2D04" w:rsidRDefault="001A2D04" w:rsidP="001A2D04">
      <w:pPr>
        <w:rPr>
          <w:rFonts w:ascii="Times New Roman" w:eastAsia="Times New Roman" w:hAnsi="Times New Roman" w:cs="Times New Roman"/>
          <w:kern w:val="0"/>
          <w:sz w:val="28"/>
          <w:szCs w:val="28"/>
          <w:lang w:eastAsia="ru-RU"/>
        </w:rPr>
      </w:pPr>
      <w:proofErr w:type="spellStart"/>
      <w:r w:rsidRPr="001A2D04">
        <w:rPr>
          <w:rFonts w:ascii="Times New Roman" w:eastAsia="Times New Roman" w:hAnsi="Times New Roman" w:cs="Times New Roman" w:hint="eastAsia"/>
          <w:kern w:val="0"/>
          <w:sz w:val="28"/>
          <w:szCs w:val="28"/>
          <w:lang w:eastAsia="ru-RU"/>
        </w:rPr>
        <w:t>термічна</w:t>
      </w:r>
      <w:proofErr w:type="spellEnd"/>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обробка</w:t>
      </w:r>
      <w:proofErr w:type="spellEnd"/>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металів</w:t>
      </w:r>
      <w:proofErr w:type="spellEnd"/>
      <w:r w:rsidRPr="001A2D04">
        <w:rPr>
          <w:rFonts w:ascii="Times New Roman" w:eastAsia="Times New Roman" w:hAnsi="Times New Roman" w:cs="Times New Roman" w:hint="eastAsia"/>
          <w:kern w:val="0"/>
          <w:sz w:val="28"/>
          <w:szCs w:val="28"/>
          <w:lang w:eastAsia="ru-RU"/>
        </w:rPr>
        <w:t>»</w:t>
      </w:r>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Спецрада</w:t>
      </w:r>
      <w:proofErr w:type="spellEnd"/>
      <w:r w:rsidRPr="001A2D04">
        <w:rPr>
          <w:rFonts w:ascii="Times New Roman" w:eastAsia="Times New Roman" w:hAnsi="Times New Roman" w:cs="Times New Roman"/>
          <w:kern w:val="0"/>
          <w:sz w:val="28"/>
          <w:szCs w:val="28"/>
          <w:lang w:eastAsia="ru-RU"/>
        </w:rPr>
        <w:t xml:space="preserve"> </w:t>
      </w:r>
      <w:r w:rsidRPr="001A2D04">
        <w:rPr>
          <w:rFonts w:ascii="Times New Roman" w:eastAsia="Times New Roman" w:hAnsi="Times New Roman" w:cs="Times New Roman" w:hint="eastAsia"/>
          <w:kern w:val="0"/>
          <w:sz w:val="28"/>
          <w:szCs w:val="28"/>
          <w:lang w:eastAsia="ru-RU"/>
        </w:rPr>
        <w:t>Д</w:t>
      </w:r>
      <w:r w:rsidRPr="001A2D04">
        <w:rPr>
          <w:rFonts w:ascii="Times New Roman" w:eastAsia="Times New Roman" w:hAnsi="Times New Roman" w:cs="Times New Roman"/>
          <w:kern w:val="0"/>
          <w:sz w:val="28"/>
          <w:szCs w:val="28"/>
          <w:lang w:eastAsia="ru-RU"/>
        </w:rPr>
        <w:t xml:space="preserve">. 08.231.01 </w:t>
      </w:r>
      <w:proofErr w:type="spellStart"/>
      <w:r w:rsidRPr="001A2D04">
        <w:rPr>
          <w:rFonts w:ascii="Times New Roman" w:eastAsia="Times New Roman" w:hAnsi="Times New Roman" w:cs="Times New Roman" w:hint="eastAsia"/>
          <w:kern w:val="0"/>
          <w:sz w:val="28"/>
          <w:szCs w:val="28"/>
          <w:lang w:eastAsia="ru-RU"/>
        </w:rPr>
        <w:t>Інституту</w:t>
      </w:r>
      <w:proofErr w:type="spellEnd"/>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чорної</w:t>
      </w:r>
      <w:proofErr w:type="spellEnd"/>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металургії</w:t>
      </w:r>
      <w:proofErr w:type="spellEnd"/>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ім</w:t>
      </w:r>
      <w:proofErr w:type="spellEnd"/>
      <w:r w:rsidRPr="001A2D04">
        <w:rPr>
          <w:rFonts w:ascii="Times New Roman" w:eastAsia="Times New Roman" w:hAnsi="Times New Roman" w:cs="Times New Roman"/>
          <w:kern w:val="0"/>
          <w:sz w:val="28"/>
          <w:szCs w:val="28"/>
          <w:lang w:eastAsia="ru-RU"/>
        </w:rPr>
        <w:t>.</w:t>
      </w:r>
    </w:p>
    <w:p w:rsidR="00261339" w:rsidRPr="001A2D04" w:rsidRDefault="001A2D04" w:rsidP="001A2D04">
      <w:r w:rsidRPr="001A2D04">
        <w:rPr>
          <w:rFonts w:ascii="Times New Roman" w:eastAsia="Times New Roman" w:hAnsi="Times New Roman" w:cs="Times New Roman" w:hint="eastAsia"/>
          <w:kern w:val="0"/>
          <w:sz w:val="28"/>
          <w:szCs w:val="28"/>
          <w:lang w:eastAsia="ru-RU"/>
        </w:rPr>
        <w:t>З</w:t>
      </w:r>
      <w:r w:rsidRPr="001A2D04">
        <w:rPr>
          <w:rFonts w:ascii="Times New Roman" w:eastAsia="Times New Roman" w:hAnsi="Times New Roman" w:cs="Times New Roman"/>
          <w:kern w:val="0"/>
          <w:sz w:val="28"/>
          <w:szCs w:val="28"/>
          <w:lang w:eastAsia="ru-RU"/>
        </w:rPr>
        <w:t>.</w:t>
      </w:r>
      <w:r w:rsidRPr="001A2D04">
        <w:rPr>
          <w:rFonts w:ascii="Times New Roman" w:eastAsia="Times New Roman" w:hAnsi="Times New Roman" w:cs="Times New Roman" w:hint="eastAsia"/>
          <w:kern w:val="0"/>
          <w:sz w:val="28"/>
          <w:szCs w:val="28"/>
          <w:lang w:eastAsia="ru-RU"/>
        </w:rPr>
        <w:t>І</w:t>
      </w:r>
      <w:r w:rsidRPr="001A2D04">
        <w:rPr>
          <w:rFonts w:ascii="Times New Roman" w:eastAsia="Times New Roman" w:hAnsi="Times New Roman" w:cs="Times New Roman"/>
          <w:kern w:val="0"/>
          <w:sz w:val="28"/>
          <w:szCs w:val="28"/>
          <w:lang w:eastAsia="ru-RU"/>
        </w:rPr>
        <w:t xml:space="preserve">. </w:t>
      </w:r>
      <w:r w:rsidRPr="001A2D04">
        <w:rPr>
          <w:rFonts w:ascii="Times New Roman" w:eastAsia="Times New Roman" w:hAnsi="Times New Roman" w:cs="Times New Roman" w:hint="eastAsia"/>
          <w:kern w:val="0"/>
          <w:sz w:val="28"/>
          <w:szCs w:val="28"/>
          <w:lang w:eastAsia="ru-RU"/>
        </w:rPr>
        <w:t>Некрасова</w:t>
      </w:r>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Національної</w:t>
      </w:r>
      <w:proofErr w:type="spellEnd"/>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академії</w:t>
      </w:r>
      <w:proofErr w:type="spellEnd"/>
      <w:r w:rsidRPr="001A2D04">
        <w:rPr>
          <w:rFonts w:ascii="Times New Roman" w:eastAsia="Times New Roman" w:hAnsi="Times New Roman" w:cs="Times New Roman"/>
          <w:kern w:val="0"/>
          <w:sz w:val="28"/>
          <w:szCs w:val="28"/>
          <w:lang w:eastAsia="ru-RU"/>
        </w:rPr>
        <w:t xml:space="preserve"> </w:t>
      </w:r>
      <w:r w:rsidRPr="001A2D04">
        <w:rPr>
          <w:rFonts w:ascii="Times New Roman" w:eastAsia="Times New Roman" w:hAnsi="Times New Roman" w:cs="Times New Roman" w:hint="eastAsia"/>
          <w:kern w:val="0"/>
          <w:sz w:val="28"/>
          <w:szCs w:val="28"/>
          <w:lang w:eastAsia="ru-RU"/>
        </w:rPr>
        <w:t>наук</w:t>
      </w:r>
      <w:r w:rsidRPr="001A2D04">
        <w:rPr>
          <w:rFonts w:ascii="Times New Roman" w:eastAsia="Times New Roman" w:hAnsi="Times New Roman" w:cs="Times New Roman"/>
          <w:kern w:val="0"/>
          <w:sz w:val="28"/>
          <w:szCs w:val="28"/>
          <w:lang w:eastAsia="ru-RU"/>
        </w:rPr>
        <w:t xml:space="preserve"> </w:t>
      </w:r>
      <w:proofErr w:type="spellStart"/>
      <w:r w:rsidRPr="001A2D04">
        <w:rPr>
          <w:rFonts w:ascii="Times New Roman" w:eastAsia="Times New Roman" w:hAnsi="Times New Roman" w:cs="Times New Roman" w:hint="eastAsia"/>
          <w:kern w:val="0"/>
          <w:sz w:val="28"/>
          <w:szCs w:val="28"/>
          <w:lang w:eastAsia="ru-RU"/>
        </w:rPr>
        <w:t>України</w:t>
      </w:r>
      <w:bookmarkStart w:id="0" w:name="_GoBack"/>
      <w:bookmarkEnd w:id="0"/>
      <w:proofErr w:type="spellEnd"/>
    </w:p>
    <w:sectPr w:rsidR="00261339" w:rsidRPr="001A2D04"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29B" w:rsidRDefault="0017429B">
      <w:pPr>
        <w:spacing w:after="0" w:line="240" w:lineRule="auto"/>
      </w:pPr>
      <w:r>
        <w:separator/>
      </w:r>
    </w:p>
  </w:endnote>
  <w:endnote w:type="continuationSeparator" w:id="0">
    <w:p w:rsidR="0017429B" w:rsidRDefault="0017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29B" w:rsidRDefault="0017429B"/>
    <w:p w:rsidR="0017429B" w:rsidRDefault="0017429B"/>
    <w:p w:rsidR="0017429B" w:rsidRDefault="0017429B"/>
    <w:p w:rsidR="0017429B" w:rsidRDefault="0017429B"/>
    <w:p w:rsidR="0017429B" w:rsidRDefault="0017429B"/>
    <w:p w:rsidR="0017429B" w:rsidRDefault="0017429B"/>
    <w:p w:rsidR="0017429B" w:rsidRDefault="0017429B">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29B" w:rsidRDefault="0017429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17429B" w:rsidRDefault="0017429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17429B" w:rsidRDefault="0017429B"/>
    <w:p w:rsidR="0017429B" w:rsidRDefault="0017429B"/>
    <w:p w:rsidR="0017429B" w:rsidRDefault="0017429B">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29B" w:rsidRDefault="0017429B"/>
                          <w:p w:rsidR="0017429B" w:rsidRDefault="0017429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17429B" w:rsidRDefault="0017429B"/>
                    <w:p w:rsidR="0017429B" w:rsidRDefault="0017429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17429B" w:rsidRDefault="0017429B"/>
    <w:p w:rsidR="0017429B" w:rsidRDefault="0017429B">
      <w:pPr>
        <w:rPr>
          <w:sz w:val="2"/>
          <w:szCs w:val="2"/>
        </w:rPr>
      </w:pPr>
    </w:p>
    <w:p w:rsidR="0017429B" w:rsidRDefault="0017429B"/>
    <w:p w:rsidR="0017429B" w:rsidRDefault="0017429B">
      <w:pPr>
        <w:spacing w:after="0" w:line="240" w:lineRule="auto"/>
      </w:pPr>
    </w:p>
  </w:footnote>
  <w:footnote w:type="continuationSeparator" w:id="0">
    <w:p w:rsidR="0017429B" w:rsidRDefault="00174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29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AD9A8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31967-8099-48AC-9631-FB895B85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8348</TotalTime>
  <Pages>1</Pages>
  <Words>72</Words>
  <Characters>417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198</cp:revision>
  <cp:lastPrinted>2009-02-06T05:36:00Z</cp:lastPrinted>
  <dcterms:created xsi:type="dcterms:W3CDTF">2023-04-19T19:47:00Z</dcterms:created>
  <dcterms:modified xsi:type="dcterms:W3CDTF">2023-05-16T19:32:00Z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