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4816" w14:textId="330E0788" w:rsidR="009072B5" w:rsidRDefault="00CD1C7F" w:rsidP="00CD1C7F">
      <w:pPr>
        <w:rPr>
          <w:rFonts w:ascii="Times New Roman" w:eastAsia="Arial Unicode MS" w:hAnsi="Times New Roman" w:cs="Times New Roman"/>
          <w:b/>
          <w:bCs/>
          <w:color w:val="000000"/>
          <w:kern w:val="0"/>
          <w:sz w:val="28"/>
          <w:szCs w:val="28"/>
          <w:lang w:eastAsia="ru-RU" w:bidi="uk-UA"/>
        </w:rPr>
      </w:pPr>
      <w:r w:rsidRPr="00CD1C7F">
        <w:rPr>
          <w:rFonts w:ascii="Times New Roman" w:eastAsia="Arial Unicode MS" w:hAnsi="Times New Roman" w:cs="Times New Roman" w:hint="eastAsia"/>
          <w:b/>
          <w:bCs/>
          <w:color w:val="000000"/>
          <w:kern w:val="0"/>
          <w:sz w:val="28"/>
          <w:szCs w:val="28"/>
          <w:lang w:eastAsia="ru-RU" w:bidi="uk-UA"/>
        </w:rPr>
        <w:t>Роговая</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Людмила</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Александровна</w:t>
      </w:r>
      <w:r>
        <w:rPr>
          <w:rFonts w:ascii="Times New Roman" w:eastAsia="Arial Unicode MS" w:hAnsi="Times New Roman" w:cs="Times New Roman" w:hint="eastAsia"/>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Управление</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проектами</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на</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основе</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оптимизации</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календарных</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графиков</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работы</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неоднородных</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команд</w:t>
      </w:r>
      <w:r w:rsidRPr="00CD1C7F">
        <w:rPr>
          <w:rFonts w:ascii="Times New Roman" w:eastAsia="Arial Unicode MS" w:hAnsi="Times New Roman" w:cs="Times New Roman"/>
          <w:b/>
          <w:bCs/>
          <w:color w:val="000000"/>
          <w:kern w:val="0"/>
          <w:sz w:val="28"/>
          <w:szCs w:val="28"/>
          <w:lang w:eastAsia="ru-RU" w:bidi="uk-UA"/>
        </w:rPr>
        <w:t xml:space="preserve"> </w:t>
      </w:r>
      <w:r w:rsidRPr="00CD1C7F">
        <w:rPr>
          <w:rFonts w:ascii="Times New Roman" w:eastAsia="Arial Unicode MS" w:hAnsi="Times New Roman" w:cs="Times New Roman" w:hint="eastAsia"/>
          <w:b/>
          <w:bCs/>
          <w:color w:val="000000"/>
          <w:kern w:val="0"/>
          <w:sz w:val="28"/>
          <w:szCs w:val="28"/>
          <w:lang w:eastAsia="ru-RU" w:bidi="uk-UA"/>
        </w:rPr>
        <w:t>специалистов</w:t>
      </w:r>
    </w:p>
    <w:p w14:paraId="16321820" w14:textId="77777777" w:rsidR="00CD1C7F" w:rsidRDefault="00CD1C7F" w:rsidP="00CD1C7F">
      <w:r>
        <w:rPr>
          <w:rFonts w:hint="eastAsia"/>
        </w:rPr>
        <w:t>ОГЛАВЛЕНИЕ</w:t>
      </w:r>
      <w:r>
        <w:t xml:space="preserve"> </w:t>
      </w:r>
      <w:r>
        <w:rPr>
          <w:rFonts w:hint="eastAsia"/>
        </w:rPr>
        <w:t>ДИССЕРТАЦИИ</w:t>
      </w:r>
    </w:p>
    <w:p w14:paraId="1AD44D5B" w14:textId="77777777" w:rsidR="00CD1C7F" w:rsidRDefault="00CD1C7F" w:rsidP="00CD1C7F">
      <w:r>
        <w:rPr>
          <w:rFonts w:hint="eastAsia"/>
        </w:rPr>
        <w:t>кандидат</w:t>
      </w:r>
      <w:r>
        <w:t xml:space="preserve"> </w:t>
      </w:r>
      <w:r>
        <w:rPr>
          <w:rFonts w:hint="eastAsia"/>
        </w:rPr>
        <w:t>наук</w:t>
      </w:r>
      <w:r>
        <w:t xml:space="preserve"> </w:t>
      </w:r>
      <w:r>
        <w:rPr>
          <w:rFonts w:hint="eastAsia"/>
        </w:rPr>
        <w:t>Роговая</w:t>
      </w:r>
      <w:r>
        <w:t xml:space="preserve"> </w:t>
      </w:r>
      <w:r>
        <w:rPr>
          <w:rFonts w:hint="eastAsia"/>
        </w:rPr>
        <w:t>Людмила</w:t>
      </w:r>
      <w:r>
        <w:t xml:space="preserve"> </w:t>
      </w:r>
      <w:r>
        <w:rPr>
          <w:rFonts w:hint="eastAsia"/>
        </w:rPr>
        <w:t>Александровна</w:t>
      </w:r>
    </w:p>
    <w:p w14:paraId="5DA86BB5" w14:textId="77777777" w:rsidR="00CD1C7F" w:rsidRDefault="00CD1C7F" w:rsidP="00CD1C7F">
      <w:r>
        <w:rPr>
          <w:rFonts w:hint="eastAsia"/>
        </w:rPr>
        <w:t>Введение</w:t>
      </w:r>
    </w:p>
    <w:p w14:paraId="2138DBD1" w14:textId="77777777" w:rsidR="00CD1C7F" w:rsidRDefault="00CD1C7F" w:rsidP="00CD1C7F"/>
    <w:p w14:paraId="1D55AB55" w14:textId="77777777" w:rsidR="00CD1C7F" w:rsidRDefault="00CD1C7F" w:rsidP="00CD1C7F">
      <w:r>
        <w:rPr>
          <w:rFonts w:hint="eastAsia"/>
        </w:rPr>
        <w:t>ГЛАВА</w:t>
      </w:r>
      <w:r>
        <w:t xml:space="preserve"> 1. </w:t>
      </w:r>
      <w:r>
        <w:rPr>
          <w:rFonts w:hint="eastAsia"/>
        </w:rPr>
        <w:t>МЕТОДЫ</w:t>
      </w:r>
      <w:r>
        <w:t xml:space="preserve"> </w:t>
      </w:r>
      <w:r>
        <w:rPr>
          <w:rFonts w:hint="eastAsia"/>
        </w:rPr>
        <w:t>КАЛЕНДАРНОГО</w:t>
      </w:r>
      <w:r>
        <w:t xml:space="preserve"> </w:t>
      </w:r>
      <w:r>
        <w:rPr>
          <w:rFonts w:hint="eastAsia"/>
        </w:rPr>
        <w:t>ПЛАНИРОВАНИЯ</w:t>
      </w:r>
      <w:r>
        <w:t xml:space="preserve"> </w:t>
      </w:r>
      <w:r>
        <w:rPr>
          <w:rFonts w:hint="eastAsia"/>
        </w:rPr>
        <w:t>В</w:t>
      </w:r>
    </w:p>
    <w:p w14:paraId="7A9A9D83" w14:textId="77777777" w:rsidR="00CD1C7F" w:rsidRDefault="00CD1C7F" w:rsidP="00CD1C7F"/>
    <w:p w14:paraId="1899AF4A" w14:textId="77777777" w:rsidR="00CD1C7F" w:rsidRDefault="00CD1C7F" w:rsidP="00CD1C7F">
      <w:r>
        <w:rPr>
          <w:rFonts w:hint="eastAsia"/>
        </w:rPr>
        <w:t>УПРАВЛЕНИИ</w:t>
      </w:r>
      <w:r>
        <w:t xml:space="preserve"> </w:t>
      </w:r>
      <w:r>
        <w:rPr>
          <w:rFonts w:hint="eastAsia"/>
        </w:rPr>
        <w:t>ПРОЕКТАМИ</w:t>
      </w:r>
    </w:p>
    <w:p w14:paraId="5AE677BB" w14:textId="77777777" w:rsidR="00CD1C7F" w:rsidRDefault="00CD1C7F" w:rsidP="00CD1C7F"/>
    <w:p w14:paraId="568C3692" w14:textId="77777777" w:rsidR="00CD1C7F" w:rsidRDefault="00CD1C7F" w:rsidP="00CD1C7F">
      <w:r>
        <w:rPr>
          <w:rFonts w:hint="eastAsia"/>
        </w:rPr>
        <w:t>§</w:t>
      </w:r>
      <w:r>
        <w:t xml:space="preserve">1.1 </w:t>
      </w:r>
      <w:r>
        <w:rPr>
          <w:rFonts w:hint="eastAsia"/>
        </w:rPr>
        <w:t>Задачи</w:t>
      </w:r>
      <w:r>
        <w:t xml:space="preserve"> </w:t>
      </w:r>
      <w:r>
        <w:rPr>
          <w:rFonts w:hint="eastAsia"/>
        </w:rPr>
        <w:t>календарного</w:t>
      </w:r>
      <w:r>
        <w:t xml:space="preserve"> </w:t>
      </w:r>
      <w:r>
        <w:rPr>
          <w:rFonts w:hint="eastAsia"/>
        </w:rPr>
        <w:t>планирования</w:t>
      </w:r>
      <w:r>
        <w:t xml:space="preserve"> </w:t>
      </w:r>
      <w:r>
        <w:rPr>
          <w:rFonts w:hint="eastAsia"/>
        </w:rPr>
        <w:t>работ</w:t>
      </w:r>
    </w:p>
    <w:p w14:paraId="5C165F9F" w14:textId="77777777" w:rsidR="00CD1C7F" w:rsidRDefault="00CD1C7F" w:rsidP="00CD1C7F"/>
    <w:p w14:paraId="615F35C5" w14:textId="77777777" w:rsidR="00CD1C7F" w:rsidRDefault="00CD1C7F" w:rsidP="00CD1C7F">
      <w:r>
        <w:rPr>
          <w:rFonts w:hint="eastAsia"/>
        </w:rPr>
        <w:t>§</w:t>
      </w:r>
      <w:r>
        <w:t xml:space="preserve">1.2 </w:t>
      </w:r>
      <w:r>
        <w:rPr>
          <w:rFonts w:hint="eastAsia"/>
        </w:rPr>
        <w:t>Задачи</w:t>
      </w:r>
      <w:r>
        <w:t xml:space="preserve"> </w:t>
      </w:r>
      <w:r>
        <w:rPr>
          <w:rFonts w:hint="eastAsia"/>
        </w:rPr>
        <w:t>ресурсного</w:t>
      </w:r>
      <w:r>
        <w:t xml:space="preserve"> </w:t>
      </w:r>
      <w:r>
        <w:rPr>
          <w:rFonts w:hint="eastAsia"/>
        </w:rPr>
        <w:t>планирования</w:t>
      </w:r>
      <w:r>
        <w:t xml:space="preserve"> </w:t>
      </w:r>
      <w:r>
        <w:rPr>
          <w:rFonts w:hint="eastAsia"/>
        </w:rPr>
        <w:t>комплексов</w:t>
      </w:r>
      <w:r>
        <w:t xml:space="preserve"> </w:t>
      </w:r>
      <w:r>
        <w:rPr>
          <w:rFonts w:hint="eastAsia"/>
        </w:rPr>
        <w:t>работ</w:t>
      </w:r>
    </w:p>
    <w:p w14:paraId="1C9EACB2" w14:textId="77777777" w:rsidR="00CD1C7F" w:rsidRDefault="00CD1C7F" w:rsidP="00CD1C7F"/>
    <w:p w14:paraId="0E53F23F" w14:textId="77777777" w:rsidR="00CD1C7F" w:rsidRDefault="00CD1C7F" w:rsidP="00CD1C7F">
      <w:r>
        <w:rPr>
          <w:rFonts w:hint="eastAsia"/>
        </w:rPr>
        <w:t>§</w:t>
      </w:r>
      <w:r>
        <w:t xml:space="preserve">1.3 </w:t>
      </w:r>
      <w:r>
        <w:rPr>
          <w:rFonts w:hint="eastAsia"/>
        </w:rPr>
        <w:t>Методы</w:t>
      </w:r>
      <w:r>
        <w:t xml:space="preserve"> </w:t>
      </w:r>
      <w:r>
        <w:rPr>
          <w:rFonts w:hint="eastAsia"/>
        </w:rPr>
        <w:t>решения</w:t>
      </w:r>
      <w:r>
        <w:t xml:space="preserve"> </w:t>
      </w:r>
      <w:r>
        <w:rPr>
          <w:rFonts w:hint="eastAsia"/>
        </w:rPr>
        <w:t>задач</w:t>
      </w:r>
      <w:r>
        <w:t xml:space="preserve"> </w:t>
      </w:r>
      <w:r>
        <w:rPr>
          <w:rFonts w:hint="eastAsia"/>
        </w:rPr>
        <w:t>дискретной</w:t>
      </w:r>
      <w:r>
        <w:t xml:space="preserve"> </w:t>
      </w:r>
      <w:r>
        <w:rPr>
          <w:rFonts w:hint="eastAsia"/>
        </w:rPr>
        <w:t>оптимизации</w:t>
      </w:r>
    </w:p>
    <w:p w14:paraId="45811C99" w14:textId="77777777" w:rsidR="00CD1C7F" w:rsidRDefault="00CD1C7F" w:rsidP="00CD1C7F"/>
    <w:p w14:paraId="0532FEE4" w14:textId="77777777" w:rsidR="00CD1C7F" w:rsidRDefault="00CD1C7F" w:rsidP="00CD1C7F">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1069141F" w14:textId="77777777" w:rsidR="00CD1C7F" w:rsidRDefault="00CD1C7F" w:rsidP="00CD1C7F"/>
    <w:p w14:paraId="2A35B1F2" w14:textId="77777777" w:rsidR="00CD1C7F" w:rsidRDefault="00CD1C7F" w:rsidP="00CD1C7F">
      <w:r>
        <w:rPr>
          <w:rFonts w:hint="eastAsia"/>
        </w:rPr>
        <w:t>ГЛАВА</w:t>
      </w:r>
      <w:r>
        <w:t xml:space="preserve"> 2. </w:t>
      </w:r>
      <w:r>
        <w:rPr>
          <w:rFonts w:hint="eastAsia"/>
        </w:rPr>
        <w:t>РАЗРАБОТКА</w:t>
      </w:r>
      <w:r>
        <w:t xml:space="preserve"> </w:t>
      </w:r>
      <w:r>
        <w:rPr>
          <w:rFonts w:hint="eastAsia"/>
        </w:rPr>
        <w:t>АЛГОРИТМОВ</w:t>
      </w:r>
      <w:r>
        <w:t xml:space="preserve"> </w:t>
      </w:r>
      <w:r>
        <w:rPr>
          <w:rFonts w:hint="eastAsia"/>
        </w:rPr>
        <w:t>ОПТИМИЗАЦИИ</w:t>
      </w:r>
      <w:r>
        <w:t xml:space="preserve"> </w:t>
      </w:r>
      <w:r>
        <w:rPr>
          <w:rFonts w:hint="eastAsia"/>
        </w:rPr>
        <w:t>КАЛЕНДАРНОГО</w:t>
      </w:r>
      <w:r>
        <w:t xml:space="preserve"> </w:t>
      </w:r>
      <w:r>
        <w:rPr>
          <w:rFonts w:hint="eastAsia"/>
        </w:rPr>
        <w:t>ПЛАНИРОВАНИЯ</w:t>
      </w:r>
      <w:r>
        <w:t xml:space="preserve"> </w:t>
      </w:r>
      <w:r>
        <w:rPr>
          <w:rFonts w:hint="eastAsia"/>
        </w:rPr>
        <w:t>РАБОТ</w:t>
      </w:r>
    </w:p>
    <w:p w14:paraId="68F84BBB" w14:textId="77777777" w:rsidR="00CD1C7F" w:rsidRDefault="00CD1C7F" w:rsidP="00CD1C7F"/>
    <w:p w14:paraId="187E3554" w14:textId="77777777" w:rsidR="00CD1C7F" w:rsidRDefault="00CD1C7F" w:rsidP="00CD1C7F">
      <w:r>
        <w:rPr>
          <w:rFonts w:hint="eastAsia"/>
        </w:rPr>
        <w:t>НЕОДНОРОДНЫХ</w:t>
      </w:r>
      <w:r>
        <w:t xml:space="preserve"> </w:t>
      </w:r>
      <w:r>
        <w:rPr>
          <w:rFonts w:hint="eastAsia"/>
        </w:rPr>
        <w:t>КОМАНД</w:t>
      </w:r>
      <w:r>
        <w:t xml:space="preserve"> </w:t>
      </w:r>
      <w:r>
        <w:rPr>
          <w:rFonts w:hint="eastAsia"/>
        </w:rPr>
        <w:t>СПЕЦИАЛИСТОВ</w:t>
      </w:r>
    </w:p>
    <w:p w14:paraId="3CD09CAD" w14:textId="77777777" w:rsidR="00CD1C7F" w:rsidRDefault="00CD1C7F" w:rsidP="00CD1C7F"/>
    <w:p w14:paraId="2A17656D" w14:textId="77777777" w:rsidR="00CD1C7F" w:rsidRDefault="00CD1C7F" w:rsidP="00CD1C7F">
      <w:r>
        <w:rPr>
          <w:rFonts w:hint="eastAsia"/>
        </w:rPr>
        <w:t>§</w:t>
      </w:r>
      <w:r>
        <w:t xml:space="preserve">2.1 </w:t>
      </w:r>
      <w:r>
        <w:rPr>
          <w:rFonts w:hint="eastAsia"/>
        </w:rPr>
        <w:t>Постановка</w:t>
      </w:r>
      <w:r>
        <w:t xml:space="preserve"> </w:t>
      </w:r>
      <w:r>
        <w:rPr>
          <w:rFonts w:hint="eastAsia"/>
        </w:rPr>
        <w:t>задачи</w:t>
      </w:r>
      <w:r>
        <w:t xml:space="preserve"> </w:t>
      </w:r>
      <w:r>
        <w:rPr>
          <w:rFonts w:hint="eastAsia"/>
        </w:rPr>
        <w:t>и</w:t>
      </w:r>
      <w:r>
        <w:t xml:space="preserve"> </w:t>
      </w:r>
      <w:r>
        <w:rPr>
          <w:rFonts w:hint="eastAsia"/>
        </w:rPr>
        <w:t>алгоритмы</w:t>
      </w:r>
      <w:r>
        <w:t xml:space="preserve"> </w:t>
      </w:r>
      <w:r>
        <w:rPr>
          <w:rFonts w:hint="eastAsia"/>
        </w:rPr>
        <w:t>календарного</w:t>
      </w:r>
      <w:r>
        <w:t xml:space="preserve"> </w:t>
      </w:r>
      <w:r>
        <w:rPr>
          <w:rFonts w:hint="eastAsia"/>
        </w:rPr>
        <w:t>планирования</w:t>
      </w:r>
    </w:p>
    <w:p w14:paraId="5E9AD280" w14:textId="77777777" w:rsidR="00CD1C7F" w:rsidRDefault="00CD1C7F" w:rsidP="00CD1C7F"/>
    <w:p w14:paraId="748A5269" w14:textId="77777777" w:rsidR="00CD1C7F" w:rsidRDefault="00CD1C7F" w:rsidP="00CD1C7F">
      <w:r>
        <w:rPr>
          <w:rFonts w:hint="eastAsia"/>
        </w:rPr>
        <w:t>работ</w:t>
      </w:r>
      <w:r>
        <w:t xml:space="preserve"> </w:t>
      </w:r>
      <w:r>
        <w:rPr>
          <w:rFonts w:hint="eastAsia"/>
        </w:rPr>
        <w:t>неоднородных</w:t>
      </w:r>
      <w:r>
        <w:t xml:space="preserve"> </w:t>
      </w:r>
      <w:r>
        <w:rPr>
          <w:rFonts w:hint="eastAsia"/>
        </w:rPr>
        <w:t>команд</w:t>
      </w:r>
      <w:r>
        <w:t xml:space="preserve"> </w:t>
      </w:r>
      <w:r>
        <w:rPr>
          <w:rFonts w:hint="eastAsia"/>
        </w:rPr>
        <w:t>специалистов</w:t>
      </w:r>
    </w:p>
    <w:p w14:paraId="79888525" w14:textId="77777777" w:rsidR="00CD1C7F" w:rsidRDefault="00CD1C7F" w:rsidP="00CD1C7F"/>
    <w:p w14:paraId="0568D827" w14:textId="77777777" w:rsidR="00CD1C7F" w:rsidRDefault="00CD1C7F" w:rsidP="00CD1C7F">
      <w:r>
        <w:rPr>
          <w:rFonts w:hint="eastAsia"/>
        </w:rPr>
        <w:t>§</w:t>
      </w:r>
      <w:r>
        <w:t xml:space="preserve">2.2 </w:t>
      </w:r>
      <w:r>
        <w:rPr>
          <w:rFonts w:hint="eastAsia"/>
        </w:rPr>
        <w:t>Модификация</w:t>
      </w:r>
      <w:r>
        <w:t xml:space="preserve"> </w:t>
      </w:r>
      <w:r>
        <w:rPr>
          <w:rFonts w:hint="eastAsia"/>
        </w:rPr>
        <w:t>симплекс</w:t>
      </w:r>
      <w:r>
        <w:t>-</w:t>
      </w:r>
      <w:r>
        <w:rPr>
          <w:rFonts w:hint="eastAsia"/>
        </w:rPr>
        <w:t>метода</w:t>
      </w:r>
      <w:r>
        <w:t xml:space="preserve"> </w:t>
      </w:r>
      <w:r>
        <w:rPr>
          <w:rFonts w:hint="eastAsia"/>
        </w:rPr>
        <w:t>для</w:t>
      </w:r>
      <w:r>
        <w:t xml:space="preserve"> </w:t>
      </w:r>
      <w:r>
        <w:rPr>
          <w:rFonts w:hint="eastAsia"/>
        </w:rPr>
        <w:t>решения</w:t>
      </w:r>
      <w:r>
        <w:t xml:space="preserve"> </w:t>
      </w:r>
      <w:r>
        <w:rPr>
          <w:rFonts w:hint="eastAsia"/>
        </w:rPr>
        <w:t>зада</w:t>
      </w:r>
      <w:r>
        <w:rPr>
          <w:rFonts w:hint="eastAsia"/>
        </w:rPr>
        <w:lastRenderedPageBreak/>
        <w:t>чи</w:t>
      </w:r>
      <w:r>
        <w:t xml:space="preserve"> </w:t>
      </w:r>
      <w:r>
        <w:rPr>
          <w:rFonts w:hint="eastAsia"/>
        </w:rPr>
        <w:t>календарного</w:t>
      </w:r>
      <w:r>
        <w:t xml:space="preserve"> </w:t>
      </w:r>
      <w:r>
        <w:rPr>
          <w:rFonts w:hint="eastAsia"/>
        </w:rPr>
        <w:t>планирования</w:t>
      </w:r>
      <w:r>
        <w:t xml:space="preserve"> </w:t>
      </w:r>
      <w:r>
        <w:rPr>
          <w:rFonts w:hint="eastAsia"/>
        </w:rPr>
        <w:t>работ</w:t>
      </w:r>
      <w:r>
        <w:t xml:space="preserve"> </w:t>
      </w:r>
      <w:r>
        <w:rPr>
          <w:rFonts w:hint="eastAsia"/>
        </w:rPr>
        <w:t>неоднородных</w:t>
      </w:r>
    </w:p>
    <w:p w14:paraId="2238FF73" w14:textId="77777777" w:rsidR="00CD1C7F" w:rsidRDefault="00CD1C7F" w:rsidP="00CD1C7F"/>
    <w:p w14:paraId="7FACA9DA" w14:textId="77777777" w:rsidR="00CD1C7F" w:rsidRDefault="00CD1C7F" w:rsidP="00CD1C7F">
      <w:r>
        <w:rPr>
          <w:rFonts w:hint="eastAsia"/>
        </w:rPr>
        <w:t>команд</w:t>
      </w:r>
      <w:r>
        <w:t xml:space="preserve"> </w:t>
      </w:r>
      <w:r>
        <w:rPr>
          <w:rFonts w:hint="eastAsia"/>
        </w:rPr>
        <w:t>специалистов</w:t>
      </w:r>
    </w:p>
    <w:p w14:paraId="1DFD108D" w14:textId="77777777" w:rsidR="00CD1C7F" w:rsidRDefault="00CD1C7F" w:rsidP="00CD1C7F"/>
    <w:p w14:paraId="1070AA8C" w14:textId="77777777" w:rsidR="00CD1C7F" w:rsidRDefault="00CD1C7F" w:rsidP="00CD1C7F">
      <w:r>
        <w:rPr>
          <w:rFonts w:hint="eastAsia"/>
        </w:rPr>
        <w:t>Выводы</w:t>
      </w:r>
      <w:r>
        <w:t xml:space="preserve"> </w:t>
      </w:r>
      <w:r>
        <w:rPr>
          <w:rFonts w:hint="eastAsia"/>
        </w:rPr>
        <w:t>по</w:t>
      </w:r>
      <w:r>
        <w:t xml:space="preserve"> </w:t>
      </w:r>
      <w:r>
        <w:rPr>
          <w:rFonts w:hint="eastAsia"/>
        </w:rPr>
        <w:t>главе</w:t>
      </w:r>
    </w:p>
    <w:p w14:paraId="4D4B6E9C" w14:textId="77777777" w:rsidR="00CD1C7F" w:rsidRDefault="00CD1C7F" w:rsidP="00CD1C7F"/>
    <w:p w14:paraId="61DF47E3" w14:textId="77777777" w:rsidR="00CD1C7F" w:rsidRDefault="00CD1C7F" w:rsidP="00CD1C7F">
      <w:r>
        <w:rPr>
          <w:rFonts w:hint="eastAsia"/>
        </w:rPr>
        <w:t>ГЛАВА</w:t>
      </w:r>
      <w:r>
        <w:t xml:space="preserve"> 3. </w:t>
      </w:r>
      <w:r>
        <w:rPr>
          <w:rFonts w:hint="eastAsia"/>
        </w:rPr>
        <w:t>РАЗРАБОТКА</w:t>
      </w:r>
      <w:r>
        <w:t xml:space="preserve"> </w:t>
      </w:r>
      <w:r>
        <w:rPr>
          <w:rFonts w:hint="eastAsia"/>
        </w:rPr>
        <w:t>АЛГОРИТМОВ</w:t>
      </w:r>
      <w:r>
        <w:t xml:space="preserve"> </w:t>
      </w:r>
      <w:r>
        <w:rPr>
          <w:rFonts w:hint="eastAsia"/>
        </w:rPr>
        <w:t>КАЛЕНДАРНОГО</w:t>
      </w:r>
      <w:r>
        <w:t xml:space="preserve"> </w:t>
      </w:r>
      <w:r>
        <w:rPr>
          <w:rFonts w:hint="eastAsia"/>
        </w:rPr>
        <w:t>ПЛАНИРОВАНИЯ</w:t>
      </w:r>
      <w:r>
        <w:t xml:space="preserve"> </w:t>
      </w:r>
      <w:r>
        <w:rPr>
          <w:rFonts w:hint="eastAsia"/>
        </w:rPr>
        <w:t>РАБОТ</w:t>
      </w:r>
      <w:r>
        <w:t xml:space="preserve"> </w:t>
      </w:r>
      <w:r>
        <w:rPr>
          <w:rFonts w:hint="eastAsia"/>
        </w:rPr>
        <w:t>НЕОДНОРОДНЫХ</w:t>
      </w:r>
      <w:r>
        <w:t xml:space="preserve"> </w:t>
      </w:r>
      <w:r>
        <w:rPr>
          <w:rFonts w:hint="eastAsia"/>
        </w:rPr>
        <w:t>КОМАНД</w:t>
      </w:r>
    </w:p>
    <w:p w14:paraId="4DD5BAE9" w14:textId="77777777" w:rsidR="00CD1C7F" w:rsidRDefault="00CD1C7F" w:rsidP="00CD1C7F"/>
    <w:p w14:paraId="1B70689E" w14:textId="77777777" w:rsidR="00CD1C7F" w:rsidRDefault="00CD1C7F" w:rsidP="00CD1C7F">
      <w:r>
        <w:rPr>
          <w:rFonts w:hint="eastAsia"/>
        </w:rPr>
        <w:t>СПЕЦИАЛИСТОВ</w:t>
      </w:r>
      <w:r>
        <w:t xml:space="preserve"> </w:t>
      </w:r>
      <w:r>
        <w:rPr>
          <w:rFonts w:hint="eastAsia"/>
        </w:rPr>
        <w:t>С</w:t>
      </w:r>
      <w:r>
        <w:t xml:space="preserve"> </w:t>
      </w:r>
      <w:r>
        <w:rPr>
          <w:rFonts w:hint="eastAsia"/>
        </w:rPr>
        <w:t>УЧЕТОМ</w:t>
      </w:r>
      <w:r>
        <w:t xml:space="preserve"> </w:t>
      </w:r>
      <w:r>
        <w:rPr>
          <w:rFonts w:hint="eastAsia"/>
        </w:rPr>
        <w:t>АУТСОРСИНГА</w:t>
      </w:r>
    </w:p>
    <w:p w14:paraId="426A456C" w14:textId="77777777" w:rsidR="00CD1C7F" w:rsidRDefault="00CD1C7F" w:rsidP="00CD1C7F"/>
    <w:p w14:paraId="01F619C7" w14:textId="77777777" w:rsidR="00CD1C7F" w:rsidRDefault="00CD1C7F" w:rsidP="00CD1C7F">
      <w:r>
        <w:rPr>
          <w:rFonts w:hint="eastAsia"/>
        </w:rPr>
        <w:t>§</w:t>
      </w:r>
      <w:r>
        <w:t xml:space="preserve">3.1 </w:t>
      </w:r>
      <w:r>
        <w:rPr>
          <w:rFonts w:hint="eastAsia"/>
        </w:rPr>
        <w:t>Задача</w:t>
      </w:r>
      <w:r>
        <w:t xml:space="preserve"> </w:t>
      </w:r>
      <w:r>
        <w:rPr>
          <w:rFonts w:hint="eastAsia"/>
        </w:rPr>
        <w:t>календарного</w:t>
      </w:r>
      <w:r>
        <w:t xml:space="preserve"> </w:t>
      </w:r>
      <w:r>
        <w:rPr>
          <w:rFonts w:hint="eastAsia"/>
        </w:rPr>
        <w:t>планирования</w:t>
      </w:r>
      <w:r>
        <w:t xml:space="preserve"> </w:t>
      </w:r>
      <w:r>
        <w:rPr>
          <w:rFonts w:hint="eastAsia"/>
        </w:rPr>
        <w:t>работ</w:t>
      </w:r>
      <w:r>
        <w:t xml:space="preserve"> </w:t>
      </w:r>
      <w:r>
        <w:rPr>
          <w:rFonts w:hint="eastAsia"/>
        </w:rPr>
        <w:t>неоднородных</w:t>
      </w:r>
      <w:r>
        <w:t xml:space="preserve"> </w:t>
      </w:r>
      <w:r>
        <w:rPr>
          <w:rFonts w:hint="eastAsia"/>
        </w:rPr>
        <w:t>команд</w:t>
      </w:r>
      <w:r>
        <w:t xml:space="preserve"> </w:t>
      </w:r>
      <w:r>
        <w:rPr>
          <w:rFonts w:hint="eastAsia"/>
        </w:rPr>
        <w:t>специалистов</w:t>
      </w:r>
      <w:r>
        <w:t xml:space="preserve"> </w:t>
      </w:r>
      <w:r>
        <w:rPr>
          <w:rFonts w:hint="eastAsia"/>
        </w:rPr>
        <w:t>с</w:t>
      </w:r>
      <w:r>
        <w:t xml:space="preserve"> </w:t>
      </w:r>
      <w:r>
        <w:rPr>
          <w:rFonts w:hint="eastAsia"/>
        </w:rPr>
        <w:t>учетом</w:t>
      </w:r>
      <w:r>
        <w:t xml:space="preserve"> </w:t>
      </w:r>
      <w:r>
        <w:rPr>
          <w:rFonts w:hint="eastAsia"/>
        </w:rPr>
        <w:t>аутсорсинга</w:t>
      </w:r>
    </w:p>
    <w:p w14:paraId="59479D17" w14:textId="77777777" w:rsidR="00CD1C7F" w:rsidRDefault="00CD1C7F" w:rsidP="00CD1C7F"/>
    <w:p w14:paraId="2B62653C" w14:textId="77777777" w:rsidR="00CD1C7F" w:rsidRDefault="00CD1C7F" w:rsidP="00CD1C7F">
      <w:r>
        <w:t>(</w:t>
      </w:r>
      <w:r>
        <w:rPr>
          <w:rFonts w:hint="eastAsia"/>
        </w:rPr>
        <w:t>непрерывный</w:t>
      </w:r>
      <w:r>
        <w:t xml:space="preserve"> </w:t>
      </w:r>
      <w:r>
        <w:rPr>
          <w:rFonts w:hint="eastAsia"/>
        </w:rPr>
        <w:t>случай</w:t>
      </w:r>
      <w:r>
        <w:t>)</w:t>
      </w:r>
    </w:p>
    <w:p w14:paraId="78D26C29" w14:textId="77777777" w:rsidR="00CD1C7F" w:rsidRDefault="00CD1C7F" w:rsidP="00CD1C7F"/>
    <w:p w14:paraId="3B8C5808" w14:textId="77777777" w:rsidR="00CD1C7F" w:rsidRDefault="00CD1C7F" w:rsidP="00CD1C7F">
      <w:r>
        <w:rPr>
          <w:rFonts w:hint="eastAsia"/>
        </w:rPr>
        <w:t>§</w:t>
      </w:r>
      <w:r>
        <w:t xml:space="preserve">3.2 </w:t>
      </w:r>
      <w:r>
        <w:rPr>
          <w:rFonts w:hint="eastAsia"/>
        </w:rPr>
        <w:t>Задача</w:t>
      </w:r>
      <w:r>
        <w:t xml:space="preserve"> </w:t>
      </w:r>
      <w:r>
        <w:rPr>
          <w:rFonts w:hint="eastAsia"/>
        </w:rPr>
        <w:t>календарного</w:t>
      </w:r>
      <w:r>
        <w:t xml:space="preserve"> </w:t>
      </w:r>
      <w:r>
        <w:rPr>
          <w:rFonts w:hint="eastAsia"/>
        </w:rPr>
        <w:t>планирования</w:t>
      </w:r>
      <w:r>
        <w:t xml:space="preserve"> </w:t>
      </w:r>
      <w:r>
        <w:rPr>
          <w:rFonts w:hint="eastAsia"/>
        </w:rPr>
        <w:t>работ</w:t>
      </w:r>
      <w:r>
        <w:t xml:space="preserve"> </w:t>
      </w:r>
      <w:r>
        <w:rPr>
          <w:rFonts w:hint="eastAsia"/>
        </w:rPr>
        <w:t>неоднородных</w:t>
      </w:r>
      <w:r>
        <w:t xml:space="preserve"> </w:t>
      </w:r>
      <w:r>
        <w:rPr>
          <w:rFonts w:hint="eastAsia"/>
        </w:rPr>
        <w:t>команд</w:t>
      </w:r>
      <w:r>
        <w:t xml:space="preserve"> </w:t>
      </w:r>
      <w:r>
        <w:rPr>
          <w:rFonts w:hint="eastAsia"/>
        </w:rPr>
        <w:t>специалистов</w:t>
      </w:r>
      <w:r>
        <w:t xml:space="preserve"> </w:t>
      </w:r>
      <w:r>
        <w:rPr>
          <w:rFonts w:hint="eastAsia"/>
        </w:rPr>
        <w:t>с</w:t>
      </w:r>
      <w:r>
        <w:t xml:space="preserve"> </w:t>
      </w:r>
      <w:r>
        <w:rPr>
          <w:rFonts w:hint="eastAsia"/>
        </w:rPr>
        <w:t>учетом</w:t>
      </w:r>
      <w:r>
        <w:t xml:space="preserve"> </w:t>
      </w:r>
      <w:r>
        <w:rPr>
          <w:rFonts w:hint="eastAsia"/>
        </w:rPr>
        <w:t>аутсорсинга</w:t>
      </w:r>
    </w:p>
    <w:p w14:paraId="1219FD8E" w14:textId="77777777" w:rsidR="00CD1C7F" w:rsidRDefault="00CD1C7F" w:rsidP="00CD1C7F"/>
    <w:p w14:paraId="0A20F17A" w14:textId="77777777" w:rsidR="00CD1C7F" w:rsidRDefault="00CD1C7F" w:rsidP="00CD1C7F">
      <w:r>
        <w:t>(</w:t>
      </w:r>
      <w:r>
        <w:rPr>
          <w:rFonts w:hint="eastAsia"/>
        </w:rPr>
        <w:t>дискретный</w:t>
      </w:r>
      <w:r>
        <w:t xml:space="preserve"> </w:t>
      </w:r>
      <w:r>
        <w:rPr>
          <w:rFonts w:hint="eastAsia"/>
        </w:rPr>
        <w:t>случай</w:t>
      </w:r>
      <w:r>
        <w:t>)</w:t>
      </w:r>
    </w:p>
    <w:p w14:paraId="2CDC9456" w14:textId="77777777" w:rsidR="00CD1C7F" w:rsidRDefault="00CD1C7F" w:rsidP="00CD1C7F"/>
    <w:p w14:paraId="253377DE" w14:textId="77777777" w:rsidR="00CD1C7F" w:rsidRDefault="00CD1C7F" w:rsidP="00CD1C7F">
      <w:r>
        <w:rPr>
          <w:rFonts w:hint="eastAsia"/>
        </w:rPr>
        <w:t>Выводы</w:t>
      </w:r>
      <w:r>
        <w:t xml:space="preserve"> </w:t>
      </w:r>
      <w:r>
        <w:rPr>
          <w:rFonts w:hint="eastAsia"/>
        </w:rPr>
        <w:t>по</w:t>
      </w:r>
      <w:r>
        <w:t xml:space="preserve"> </w:t>
      </w:r>
      <w:r>
        <w:rPr>
          <w:rFonts w:hint="eastAsia"/>
        </w:rPr>
        <w:t>главе</w:t>
      </w:r>
    </w:p>
    <w:p w14:paraId="428A4435" w14:textId="77777777" w:rsidR="00CD1C7F" w:rsidRDefault="00CD1C7F" w:rsidP="00CD1C7F"/>
    <w:p w14:paraId="4D6786CF" w14:textId="77777777" w:rsidR="00CD1C7F" w:rsidRDefault="00CD1C7F" w:rsidP="00CD1C7F">
      <w:r>
        <w:rPr>
          <w:rFonts w:hint="eastAsia"/>
        </w:rPr>
        <w:t>ГЛАВА</w:t>
      </w:r>
      <w:r>
        <w:t xml:space="preserve"> 4. </w:t>
      </w:r>
      <w:r>
        <w:rPr>
          <w:rFonts w:hint="eastAsia"/>
        </w:rPr>
        <w:t>ОПТИМИЗАЦИЯ</w:t>
      </w:r>
      <w:r>
        <w:t xml:space="preserve"> </w:t>
      </w:r>
      <w:r>
        <w:rPr>
          <w:rFonts w:hint="eastAsia"/>
        </w:rPr>
        <w:t>КАЛЕНДАРНОГО</w:t>
      </w:r>
      <w:r>
        <w:t xml:space="preserve"> </w:t>
      </w:r>
      <w:r>
        <w:rPr>
          <w:rFonts w:hint="eastAsia"/>
        </w:rPr>
        <w:t>ПЛАНИРОВАНИЯ</w:t>
      </w:r>
      <w:r>
        <w:t xml:space="preserve"> </w:t>
      </w:r>
      <w:r>
        <w:rPr>
          <w:rFonts w:hint="eastAsia"/>
        </w:rPr>
        <w:t>ПРОЦЕССА</w:t>
      </w:r>
      <w:r>
        <w:t xml:space="preserve"> </w:t>
      </w:r>
      <w:r>
        <w:rPr>
          <w:rFonts w:hint="eastAsia"/>
        </w:rPr>
        <w:t>ОЦЕНКИ</w:t>
      </w:r>
      <w:r>
        <w:t xml:space="preserve"> </w:t>
      </w:r>
      <w:r>
        <w:rPr>
          <w:rFonts w:hint="eastAsia"/>
        </w:rPr>
        <w:t>СООТВЕТСТВИЯ</w:t>
      </w:r>
    </w:p>
    <w:p w14:paraId="17ABA013" w14:textId="77777777" w:rsidR="00CD1C7F" w:rsidRDefault="00CD1C7F" w:rsidP="00CD1C7F"/>
    <w:p w14:paraId="2E28A975" w14:textId="77777777" w:rsidR="00CD1C7F" w:rsidRDefault="00CD1C7F" w:rsidP="00CD1C7F">
      <w:r>
        <w:rPr>
          <w:rFonts w:hint="eastAsia"/>
        </w:rPr>
        <w:t>КАЧЕСТВА</w:t>
      </w:r>
      <w:r>
        <w:t xml:space="preserve"> </w:t>
      </w:r>
      <w:r>
        <w:rPr>
          <w:rFonts w:hint="eastAsia"/>
        </w:rPr>
        <w:t>СИНТЕТИЧЕСКИХ</w:t>
      </w:r>
      <w:r>
        <w:t xml:space="preserve"> </w:t>
      </w:r>
      <w:r>
        <w:rPr>
          <w:rFonts w:hint="eastAsia"/>
        </w:rPr>
        <w:t>КАУЧУКОВ</w:t>
      </w:r>
    </w:p>
    <w:p w14:paraId="68F9BBF4" w14:textId="77777777" w:rsidR="00CD1C7F" w:rsidRDefault="00CD1C7F" w:rsidP="00CD1C7F"/>
    <w:p w14:paraId="4FAC604C" w14:textId="77777777" w:rsidR="00CD1C7F" w:rsidRDefault="00CD1C7F" w:rsidP="00CD1C7F">
      <w:r>
        <w:rPr>
          <w:rFonts w:hint="eastAsia"/>
        </w:rPr>
        <w:t>В</w:t>
      </w:r>
      <w:r>
        <w:t xml:space="preserve"> </w:t>
      </w:r>
      <w:r>
        <w:rPr>
          <w:rFonts w:hint="eastAsia"/>
        </w:rPr>
        <w:t>АО</w:t>
      </w:r>
      <w:r>
        <w:t xml:space="preserve"> </w:t>
      </w:r>
      <w:r>
        <w:rPr>
          <w:rFonts w:hint="eastAsia"/>
        </w:rPr>
        <w:t>«</w:t>
      </w:r>
      <w:r>
        <w:rPr>
          <w:rFonts w:hint="eastAsia"/>
        </w:rPr>
        <w:t>ВОРОНЕЖСИНТЕЗКАЧУК</w:t>
      </w:r>
      <w:r>
        <w:rPr>
          <w:rFonts w:hint="eastAsia"/>
        </w:rPr>
        <w:t>»</w:t>
      </w:r>
    </w:p>
    <w:p w14:paraId="22F72997" w14:textId="77777777" w:rsidR="00CD1C7F" w:rsidRDefault="00CD1C7F" w:rsidP="00CD1C7F"/>
    <w:p w14:paraId="7F03417F" w14:textId="77777777" w:rsidR="00CD1C7F" w:rsidRDefault="00CD1C7F" w:rsidP="00CD1C7F">
      <w:r>
        <w:rPr>
          <w:rFonts w:hint="eastAsia"/>
        </w:rPr>
        <w:t>§</w:t>
      </w:r>
      <w:r>
        <w:t xml:space="preserve">4.1 </w:t>
      </w:r>
      <w:r>
        <w:rPr>
          <w:rFonts w:hint="eastAsia"/>
        </w:rPr>
        <w:t>Центр</w:t>
      </w:r>
      <w:r>
        <w:t xml:space="preserve"> </w:t>
      </w:r>
      <w:r>
        <w:rPr>
          <w:rFonts w:hint="eastAsia"/>
        </w:rPr>
        <w:t>«</w:t>
      </w:r>
      <w:r>
        <w:rPr>
          <w:rFonts w:hint="eastAsia"/>
        </w:rPr>
        <w:t>Эластомеры</w:t>
      </w:r>
      <w:r>
        <w:rPr>
          <w:rFonts w:hint="eastAsia"/>
        </w:rPr>
        <w:t>»</w:t>
      </w:r>
      <w:r>
        <w:t xml:space="preserve"> </w:t>
      </w:r>
      <w:r>
        <w:rPr>
          <w:rFonts w:hint="eastAsia"/>
        </w:rPr>
        <w:t>АО</w:t>
      </w:r>
      <w:r>
        <w:t xml:space="preserve"> </w:t>
      </w:r>
      <w:r>
        <w:rPr>
          <w:rFonts w:hint="eastAsia"/>
        </w:rPr>
        <w:t>«</w:t>
      </w:r>
      <w:r>
        <w:rPr>
          <w:rFonts w:hint="eastAsia"/>
        </w:rPr>
        <w:t>Воронежсинтезкаучук</w:t>
      </w:r>
      <w:r>
        <w:rPr>
          <w:rFonts w:hint="eastAsia"/>
        </w:rPr>
        <w:t>»</w:t>
      </w:r>
      <w:r>
        <w:t xml:space="preserve"> </w:t>
      </w:r>
      <w:r>
        <w:rPr>
          <w:rFonts w:hint="eastAsia"/>
        </w:rPr>
        <w:t>и</w:t>
      </w:r>
    </w:p>
    <w:p w14:paraId="3AF49574" w14:textId="77777777" w:rsidR="00CD1C7F" w:rsidRDefault="00CD1C7F" w:rsidP="00CD1C7F"/>
    <w:p w14:paraId="541667C5" w14:textId="77777777" w:rsidR="00CD1C7F" w:rsidRDefault="00CD1C7F" w:rsidP="00CD1C7F">
      <w:r>
        <w:rPr>
          <w:rFonts w:hint="eastAsia"/>
        </w:rPr>
        <w:t>его</w:t>
      </w:r>
      <w:r>
        <w:t xml:space="preserve"> </w:t>
      </w:r>
      <w:r>
        <w:rPr>
          <w:rFonts w:hint="eastAsia"/>
        </w:rPr>
        <w:t>функции</w:t>
      </w:r>
    </w:p>
    <w:p w14:paraId="7A97C83B" w14:textId="77777777" w:rsidR="00CD1C7F" w:rsidRDefault="00CD1C7F" w:rsidP="00CD1C7F"/>
    <w:p w14:paraId="2BE96D35" w14:textId="77777777" w:rsidR="00CD1C7F" w:rsidRDefault="00CD1C7F" w:rsidP="00CD1C7F">
      <w:r>
        <w:rPr>
          <w:rFonts w:hint="eastAsia"/>
        </w:rPr>
        <w:t>§</w:t>
      </w:r>
      <w:r>
        <w:t xml:space="preserve">4.2 </w:t>
      </w:r>
      <w:r>
        <w:rPr>
          <w:rFonts w:hint="eastAsia"/>
        </w:rPr>
        <w:t>Описание</w:t>
      </w:r>
      <w:r>
        <w:t xml:space="preserve"> </w:t>
      </w:r>
      <w:r>
        <w:rPr>
          <w:rFonts w:hint="eastAsia"/>
        </w:rPr>
        <w:t>технологического</w:t>
      </w:r>
      <w:r>
        <w:t xml:space="preserve"> </w:t>
      </w:r>
      <w:r>
        <w:rPr>
          <w:rFonts w:hint="eastAsia"/>
        </w:rPr>
        <w:t>процесса</w:t>
      </w:r>
      <w:r>
        <w:t xml:space="preserve"> </w:t>
      </w:r>
      <w:r>
        <w:rPr>
          <w:rFonts w:hint="eastAsia"/>
        </w:rPr>
        <w:t>оценки</w:t>
      </w:r>
      <w:r>
        <w:t xml:space="preserve"> </w:t>
      </w:r>
      <w:r>
        <w:rPr>
          <w:rFonts w:hint="eastAsia"/>
        </w:rPr>
        <w:t>соответствия</w:t>
      </w:r>
    </w:p>
    <w:p w14:paraId="350F41C7" w14:textId="77777777" w:rsidR="00CD1C7F" w:rsidRDefault="00CD1C7F" w:rsidP="00CD1C7F"/>
    <w:p w14:paraId="255B39A0" w14:textId="77777777" w:rsidR="00CD1C7F" w:rsidRDefault="00CD1C7F" w:rsidP="00CD1C7F">
      <w:r>
        <w:rPr>
          <w:rFonts w:hint="eastAsia"/>
        </w:rPr>
        <w:t>качества</w:t>
      </w:r>
      <w:r>
        <w:t xml:space="preserve"> </w:t>
      </w:r>
      <w:r>
        <w:rPr>
          <w:rFonts w:hint="eastAsia"/>
        </w:rPr>
        <w:t>синтетических</w:t>
      </w:r>
      <w:r>
        <w:t xml:space="preserve"> </w:t>
      </w:r>
      <w:r>
        <w:rPr>
          <w:rFonts w:hint="eastAsia"/>
        </w:rPr>
        <w:t>каучуков</w:t>
      </w:r>
    </w:p>
    <w:p w14:paraId="37BE69CB" w14:textId="77777777" w:rsidR="00CD1C7F" w:rsidRDefault="00CD1C7F" w:rsidP="00CD1C7F"/>
    <w:p w14:paraId="1EED7334" w14:textId="77777777" w:rsidR="00CD1C7F" w:rsidRDefault="00CD1C7F" w:rsidP="00CD1C7F">
      <w:r>
        <w:rPr>
          <w:rFonts w:hint="eastAsia"/>
        </w:rPr>
        <w:t>§</w:t>
      </w:r>
      <w:r>
        <w:t xml:space="preserve">4.3 </w:t>
      </w:r>
      <w:r>
        <w:rPr>
          <w:rFonts w:hint="eastAsia"/>
        </w:rPr>
        <w:t>Разработка</w:t>
      </w:r>
      <w:r>
        <w:t xml:space="preserve"> </w:t>
      </w:r>
      <w:r>
        <w:rPr>
          <w:rFonts w:hint="eastAsia"/>
        </w:rPr>
        <w:t>оптимального</w:t>
      </w:r>
      <w:r>
        <w:t xml:space="preserve"> </w:t>
      </w:r>
      <w:r>
        <w:rPr>
          <w:rFonts w:hint="eastAsia"/>
        </w:rPr>
        <w:t>календарного</w:t>
      </w:r>
      <w:r>
        <w:t xml:space="preserve"> </w:t>
      </w:r>
      <w:r>
        <w:rPr>
          <w:rFonts w:hint="eastAsia"/>
        </w:rPr>
        <w:t>плана</w:t>
      </w:r>
      <w:r>
        <w:t xml:space="preserve"> </w:t>
      </w:r>
      <w:r>
        <w:rPr>
          <w:rFonts w:hint="eastAsia"/>
        </w:rPr>
        <w:t>процесса</w:t>
      </w:r>
    </w:p>
    <w:p w14:paraId="16695F4B" w14:textId="77777777" w:rsidR="00CD1C7F" w:rsidRDefault="00CD1C7F" w:rsidP="00CD1C7F"/>
    <w:p w14:paraId="63798C12" w14:textId="77777777" w:rsidR="00CD1C7F" w:rsidRDefault="00CD1C7F" w:rsidP="00CD1C7F">
      <w:r>
        <w:rPr>
          <w:rFonts w:hint="eastAsia"/>
        </w:rPr>
        <w:t>оценки</w:t>
      </w:r>
      <w:r>
        <w:t xml:space="preserve"> </w:t>
      </w:r>
      <w:r>
        <w:rPr>
          <w:rFonts w:hint="eastAsia"/>
        </w:rPr>
        <w:t>соответствия</w:t>
      </w:r>
      <w:r>
        <w:t xml:space="preserve"> </w:t>
      </w:r>
      <w:r>
        <w:rPr>
          <w:rFonts w:hint="eastAsia"/>
        </w:rPr>
        <w:t>качества</w:t>
      </w:r>
      <w:r>
        <w:t xml:space="preserve"> </w:t>
      </w:r>
      <w:r>
        <w:rPr>
          <w:rFonts w:hint="eastAsia"/>
        </w:rPr>
        <w:t>синтетических</w:t>
      </w:r>
      <w:r>
        <w:t xml:space="preserve"> </w:t>
      </w:r>
      <w:r>
        <w:rPr>
          <w:rFonts w:hint="eastAsia"/>
        </w:rPr>
        <w:t>каучуков</w:t>
      </w:r>
    </w:p>
    <w:p w14:paraId="48FF87D9" w14:textId="77777777" w:rsidR="00CD1C7F" w:rsidRDefault="00CD1C7F" w:rsidP="00CD1C7F"/>
    <w:p w14:paraId="0E0B6C99" w14:textId="77777777" w:rsidR="00CD1C7F" w:rsidRDefault="00CD1C7F" w:rsidP="00CD1C7F">
      <w:r>
        <w:rPr>
          <w:rFonts w:hint="eastAsia"/>
        </w:rPr>
        <w:t>Выводы</w:t>
      </w:r>
      <w:r>
        <w:t xml:space="preserve"> </w:t>
      </w:r>
      <w:r>
        <w:rPr>
          <w:rFonts w:hint="eastAsia"/>
        </w:rPr>
        <w:t>по</w:t>
      </w:r>
      <w:r>
        <w:t xml:space="preserve"> </w:t>
      </w:r>
      <w:r>
        <w:rPr>
          <w:rFonts w:hint="eastAsia"/>
        </w:rPr>
        <w:t>главе</w:t>
      </w:r>
    </w:p>
    <w:p w14:paraId="6751D81C" w14:textId="77777777" w:rsidR="00CD1C7F" w:rsidRDefault="00CD1C7F" w:rsidP="00CD1C7F"/>
    <w:p w14:paraId="49DCA2A8" w14:textId="77777777" w:rsidR="00CD1C7F" w:rsidRDefault="00CD1C7F" w:rsidP="00CD1C7F">
      <w:r>
        <w:rPr>
          <w:rFonts w:hint="eastAsia"/>
        </w:rPr>
        <w:t>Заключение</w:t>
      </w:r>
    </w:p>
    <w:p w14:paraId="3058E3DE" w14:textId="77777777" w:rsidR="00CD1C7F" w:rsidRDefault="00CD1C7F" w:rsidP="00CD1C7F"/>
    <w:p w14:paraId="5D2A9782" w14:textId="77777777" w:rsidR="00CD1C7F" w:rsidRDefault="00CD1C7F" w:rsidP="00CD1C7F">
      <w:r>
        <w:rPr>
          <w:rFonts w:hint="eastAsia"/>
        </w:rPr>
        <w:t>Список</w:t>
      </w:r>
      <w:r>
        <w:t xml:space="preserve"> </w:t>
      </w:r>
      <w:r>
        <w:rPr>
          <w:rFonts w:hint="eastAsia"/>
        </w:rPr>
        <w:t>литературы</w:t>
      </w:r>
    </w:p>
    <w:p w14:paraId="46034A97" w14:textId="77777777" w:rsidR="00CD1C7F" w:rsidRDefault="00CD1C7F" w:rsidP="00CD1C7F"/>
    <w:p w14:paraId="0E4FF99D" w14:textId="07516012" w:rsidR="00CD1C7F" w:rsidRPr="00CD1C7F" w:rsidRDefault="00CD1C7F" w:rsidP="00CD1C7F">
      <w:r>
        <w:rPr>
          <w:rFonts w:hint="eastAsia"/>
        </w:rPr>
        <w:t>Приложение</w:t>
      </w:r>
      <w:r>
        <w:t xml:space="preserve"> </w:t>
      </w:r>
      <w:r>
        <w:rPr>
          <w:rFonts w:hint="eastAsia"/>
        </w:rPr>
        <w:t>А</w:t>
      </w:r>
      <w:r>
        <w:t xml:space="preserve">. </w:t>
      </w:r>
      <w:r>
        <w:rPr>
          <w:rFonts w:hint="eastAsia"/>
        </w:rPr>
        <w:t>Акты</w:t>
      </w:r>
      <w:r>
        <w:t xml:space="preserve"> </w:t>
      </w:r>
      <w:r>
        <w:rPr>
          <w:rFonts w:hint="eastAsia"/>
        </w:rPr>
        <w:t>внедрения</w:t>
      </w:r>
    </w:p>
    <w:sectPr w:rsidR="00CD1C7F" w:rsidRPr="00CD1C7F" w:rsidSect="003F4F6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04BC" w14:textId="77777777" w:rsidR="003F4F68" w:rsidRDefault="003F4F68">
      <w:pPr>
        <w:spacing w:after="0" w:line="240" w:lineRule="auto"/>
      </w:pPr>
      <w:r>
        <w:separator/>
      </w:r>
    </w:p>
  </w:endnote>
  <w:endnote w:type="continuationSeparator" w:id="0">
    <w:p w14:paraId="3511159A" w14:textId="77777777" w:rsidR="003F4F68" w:rsidRDefault="003F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7CD7" w14:textId="77777777" w:rsidR="003F4F68" w:rsidRDefault="003F4F68"/>
    <w:p w14:paraId="09261615" w14:textId="77777777" w:rsidR="003F4F68" w:rsidRDefault="003F4F68"/>
    <w:p w14:paraId="1529CC2B" w14:textId="77777777" w:rsidR="003F4F68" w:rsidRDefault="003F4F68"/>
    <w:p w14:paraId="7F8A4B5C" w14:textId="77777777" w:rsidR="003F4F68" w:rsidRDefault="003F4F68"/>
    <w:p w14:paraId="7779FC08" w14:textId="77777777" w:rsidR="003F4F68" w:rsidRDefault="003F4F68"/>
    <w:p w14:paraId="1DC6C99A" w14:textId="77777777" w:rsidR="003F4F68" w:rsidRDefault="003F4F68"/>
    <w:p w14:paraId="6E30D4CF" w14:textId="77777777" w:rsidR="003F4F68" w:rsidRDefault="003F4F6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907E03" wp14:editId="613F148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7896" w14:textId="77777777" w:rsidR="003F4F68" w:rsidRDefault="003F4F6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907E0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ED87896" w14:textId="77777777" w:rsidR="003F4F68" w:rsidRDefault="003F4F6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2610E6C" w14:textId="77777777" w:rsidR="003F4F68" w:rsidRDefault="003F4F68"/>
    <w:p w14:paraId="40731D93" w14:textId="77777777" w:rsidR="003F4F68" w:rsidRDefault="003F4F68"/>
    <w:p w14:paraId="1B42702A" w14:textId="77777777" w:rsidR="003F4F68" w:rsidRDefault="003F4F6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C02636B" wp14:editId="12ACCF7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9B40" w14:textId="77777777" w:rsidR="003F4F68" w:rsidRDefault="003F4F68"/>
                          <w:p w14:paraId="5297C0D6" w14:textId="77777777" w:rsidR="003F4F68" w:rsidRDefault="003F4F6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02636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EF39B40" w14:textId="77777777" w:rsidR="003F4F68" w:rsidRDefault="003F4F68"/>
                    <w:p w14:paraId="5297C0D6" w14:textId="77777777" w:rsidR="003F4F68" w:rsidRDefault="003F4F6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ED5B3FA" w14:textId="77777777" w:rsidR="003F4F68" w:rsidRDefault="003F4F68"/>
    <w:p w14:paraId="47666AEA" w14:textId="77777777" w:rsidR="003F4F68" w:rsidRDefault="003F4F68">
      <w:pPr>
        <w:rPr>
          <w:sz w:val="2"/>
          <w:szCs w:val="2"/>
        </w:rPr>
      </w:pPr>
    </w:p>
    <w:p w14:paraId="3F207ED4" w14:textId="77777777" w:rsidR="003F4F68" w:rsidRDefault="003F4F68"/>
    <w:p w14:paraId="5CAE7377" w14:textId="77777777" w:rsidR="003F4F68" w:rsidRDefault="003F4F68">
      <w:pPr>
        <w:spacing w:after="0" w:line="240" w:lineRule="auto"/>
      </w:pPr>
    </w:p>
  </w:footnote>
  <w:footnote w:type="continuationSeparator" w:id="0">
    <w:p w14:paraId="15622FC1" w14:textId="77777777" w:rsidR="003F4F68" w:rsidRDefault="003F4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4F68"/>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16588</TotalTime>
  <Pages>3</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1929</cp:revision>
  <cp:lastPrinted>2009-02-06T05:36:00Z</cp:lastPrinted>
  <dcterms:created xsi:type="dcterms:W3CDTF">2024-01-07T13:43:00Z</dcterms:created>
  <dcterms:modified xsi:type="dcterms:W3CDTF">2024-02-05T12:10:00Z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