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813A" w14:textId="5482CCFE" w:rsidR="00203F65" w:rsidRDefault="00992845" w:rsidP="00992845">
      <w:r w:rsidRPr="00992845">
        <w:rPr>
          <w:rFonts w:hint="eastAsia"/>
        </w:rPr>
        <w:t>Яхин</w:t>
      </w:r>
      <w:r w:rsidRPr="00992845">
        <w:t xml:space="preserve"> </w:t>
      </w:r>
      <w:r w:rsidRPr="00992845">
        <w:rPr>
          <w:rFonts w:hint="eastAsia"/>
        </w:rPr>
        <w:t>Марат</w:t>
      </w:r>
      <w:r w:rsidRPr="00992845">
        <w:t xml:space="preserve"> </w:t>
      </w:r>
      <w:r w:rsidRPr="00992845">
        <w:rPr>
          <w:rFonts w:hint="eastAsia"/>
        </w:rPr>
        <w:t>Айдарович</w:t>
      </w:r>
      <w:r>
        <w:t xml:space="preserve"> </w:t>
      </w:r>
      <w:r w:rsidRPr="00992845">
        <w:rPr>
          <w:rFonts w:hint="eastAsia"/>
        </w:rPr>
        <w:t>Лексико</w:t>
      </w:r>
      <w:r w:rsidRPr="00992845">
        <w:t>-</w:t>
      </w:r>
      <w:r w:rsidRPr="00992845">
        <w:rPr>
          <w:rFonts w:hint="eastAsia"/>
        </w:rPr>
        <w:t>семантические</w:t>
      </w:r>
      <w:r w:rsidRPr="00992845">
        <w:t xml:space="preserve"> </w:t>
      </w:r>
      <w:r w:rsidRPr="00992845">
        <w:rPr>
          <w:rFonts w:hint="eastAsia"/>
        </w:rPr>
        <w:t>и</w:t>
      </w:r>
      <w:r w:rsidRPr="00992845">
        <w:t xml:space="preserve"> </w:t>
      </w:r>
      <w:r w:rsidRPr="00992845">
        <w:rPr>
          <w:rFonts w:hint="eastAsia"/>
        </w:rPr>
        <w:t>лингвокультурологические</w:t>
      </w:r>
      <w:r w:rsidRPr="00992845">
        <w:t xml:space="preserve"> </w:t>
      </w:r>
      <w:r w:rsidRPr="00992845">
        <w:rPr>
          <w:rFonts w:hint="eastAsia"/>
        </w:rPr>
        <w:t>аспекты</w:t>
      </w:r>
      <w:r w:rsidRPr="00992845">
        <w:t xml:space="preserve"> </w:t>
      </w:r>
      <w:r w:rsidRPr="00992845">
        <w:rPr>
          <w:rFonts w:hint="eastAsia"/>
        </w:rPr>
        <w:t>антропоцентрических</w:t>
      </w:r>
      <w:r w:rsidRPr="00992845">
        <w:t xml:space="preserve"> </w:t>
      </w:r>
      <w:r w:rsidRPr="00992845">
        <w:rPr>
          <w:rFonts w:hint="eastAsia"/>
        </w:rPr>
        <w:t>фразеологизмов</w:t>
      </w:r>
      <w:r w:rsidRPr="00992845">
        <w:t xml:space="preserve"> (</w:t>
      </w:r>
      <w:r w:rsidRPr="00992845">
        <w:rPr>
          <w:rFonts w:hint="eastAsia"/>
        </w:rPr>
        <w:t>на</w:t>
      </w:r>
      <w:r w:rsidRPr="00992845">
        <w:t xml:space="preserve"> </w:t>
      </w:r>
      <w:r w:rsidRPr="00992845">
        <w:rPr>
          <w:rFonts w:hint="eastAsia"/>
        </w:rPr>
        <w:t>материале</w:t>
      </w:r>
      <w:r w:rsidRPr="00992845">
        <w:t xml:space="preserve"> </w:t>
      </w:r>
      <w:r w:rsidRPr="00992845">
        <w:rPr>
          <w:rFonts w:hint="eastAsia"/>
        </w:rPr>
        <w:t>разноструктурных</w:t>
      </w:r>
      <w:r w:rsidRPr="00992845">
        <w:t xml:space="preserve"> </w:t>
      </w:r>
      <w:r w:rsidRPr="00992845">
        <w:rPr>
          <w:rFonts w:hint="eastAsia"/>
        </w:rPr>
        <w:t>языков</w:t>
      </w:r>
      <w:r w:rsidRPr="00992845">
        <w:t>)</w:t>
      </w:r>
    </w:p>
    <w:p w14:paraId="7DA7DE2F" w14:textId="77777777" w:rsidR="00992845" w:rsidRDefault="00992845" w:rsidP="00992845">
      <w:r>
        <w:rPr>
          <w:rFonts w:hint="eastAsia"/>
        </w:rPr>
        <w:t>ОГЛАВЛЕНИЕ</w:t>
      </w:r>
      <w:r>
        <w:t xml:space="preserve"> </w:t>
      </w:r>
      <w:r>
        <w:rPr>
          <w:rFonts w:hint="eastAsia"/>
        </w:rPr>
        <w:t>ДИССЕРТАЦИИ</w:t>
      </w:r>
    </w:p>
    <w:p w14:paraId="2C03BF5D" w14:textId="77777777" w:rsidR="00992845" w:rsidRDefault="00992845" w:rsidP="00992845">
      <w:r>
        <w:rPr>
          <w:rFonts w:hint="eastAsia"/>
        </w:rPr>
        <w:t>кандидат</w:t>
      </w:r>
      <w:r>
        <w:t xml:space="preserve"> </w:t>
      </w:r>
      <w:r>
        <w:rPr>
          <w:rFonts w:hint="eastAsia"/>
        </w:rPr>
        <w:t>наук</w:t>
      </w:r>
      <w:r>
        <w:t xml:space="preserve"> </w:t>
      </w:r>
      <w:r>
        <w:rPr>
          <w:rFonts w:hint="eastAsia"/>
        </w:rPr>
        <w:t>Яхин</w:t>
      </w:r>
      <w:r>
        <w:t xml:space="preserve"> </w:t>
      </w:r>
      <w:r>
        <w:rPr>
          <w:rFonts w:hint="eastAsia"/>
        </w:rPr>
        <w:t>Марат</w:t>
      </w:r>
      <w:r>
        <w:t xml:space="preserve"> </w:t>
      </w:r>
      <w:r>
        <w:rPr>
          <w:rFonts w:hint="eastAsia"/>
        </w:rPr>
        <w:t>Айдарович</w:t>
      </w:r>
    </w:p>
    <w:p w14:paraId="26D12A3A" w14:textId="77777777" w:rsidR="00992845" w:rsidRDefault="00992845" w:rsidP="00992845">
      <w:r>
        <w:rPr>
          <w:rFonts w:hint="eastAsia"/>
        </w:rPr>
        <w:t>Оглавление</w:t>
      </w:r>
    </w:p>
    <w:p w14:paraId="414DCBEF" w14:textId="77777777" w:rsidR="00992845" w:rsidRDefault="00992845" w:rsidP="00992845"/>
    <w:p w14:paraId="609579FF" w14:textId="77777777" w:rsidR="00992845" w:rsidRDefault="00992845" w:rsidP="00992845">
      <w:r>
        <w:rPr>
          <w:rFonts w:hint="eastAsia"/>
        </w:rPr>
        <w:t>ВВЕДЕНИЕ</w:t>
      </w:r>
    </w:p>
    <w:p w14:paraId="6176143C" w14:textId="77777777" w:rsidR="00992845" w:rsidRDefault="00992845" w:rsidP="00992845"/>
    <w:p w14:paraId="09F33185" w14:textId="77777777" w:rsidR="00992845" w:rsidRDefault="00992845" w:rsidP="00992845">
      <w:r>
        <w:rPr>
          <w:rFonts w:hint="eastAsia"/>
        </w:rPr>
        <w:t>ГЛАВА</w:t>
      </w:r>
      <w:r>
        <w:t xml:space="preserve"> I. </w:t>
      </w:r>
      <w:r>
        <w:rPr>
          <w:rFonts w:hint="eastAsia"/>
        </w:rPr>
        <w:t>ТЕОРЕТИЧЕСКИЕ</w:t>
      </w:r>
      <w:r>
        <w:t xml:space="preserve"> </w:t>
      </w:r>
      <w:r>
        <w:rPr>
          <w:rFonts w:hint="eastAsia"/>
        </w:rPr>
        <w:t>ОСНОВЫ</w:t>
      </w:r>
      <w:r>
        <w:t xml:space="preserve"> </w:t>
      </w:r>
      <w:r>
        <w:rPr>
          <w:rFonts w:hint="eastAsia"/>
        </w:rPr>
        <w:t>ИССЛЕДОВАНИЯ</w:t>
      </w:r>
      <w:r>
        <w:t xml:space="preserve"> </w:t>
      </w:r>
      <w:r>
        <w:rPr>
          <w:rFonts w:hint="eastAsia"/>
        </w:rPr>
        <w:t>ПАРЕМИОЛОГИЧЕСКОГО</w:t>
      </w:r>
      <w:r>
        <w:t xml:space="preserve"> </w:t>
      </w:r>
      <w:r>
        <w:rPr>
          <w:rFonts w:hint="eastAsia"/>
        </w:rPr>
        <w:t>ФОНДА</w:t>
      </w:r>
      <w:r>
        <w:t xml:space="preserve"> </w:t>
      </w:r>
      <w:r>
        <w:rPr>
          <w:rFonts w:hint="eastAsia"/>
        </w:rPr>
        <w:t>АНГЛИЙСКОГО</w:t>
      </w:r>
      <w:r>
        <w:t xml:space="preserve">, </w:t>
      </w:r>
      <w:r>
        <w:rPr>
          <w:rFonts w:hint="eastAsia"/>
        </w:rPr>
        <w:t>РУССКОГО</w:t>
      </w:r>
      <w:r>
        <w:t xml:space="preserve"> </w:t>
      </w:r>
      <w:r>
        <w:rPr>
          <w:rFonts w:hint="eastAsia"/>
        </w:rPr>
        <w:t>И</w:t>
      </w:r>
      <w:r>
        <w:t xml:space="preserve"> </w:t>
      </w:r>
      <w:r>
        <w:rPr>
          <w:rFonts w:hint="eastAsia"/>
        </w:rPr>
        <w:t>ТАТАРСКОГО</w:t>
      </w:r>
      <w:r>
        <w:t xml:space="preserve"> </w:t>
      </w:r>
      <w:r>
        <w:rPr>
          <w:rFonts w:hint="eastAsia"/>
        </w:rPr>
        <w:t>ЯЗЫКОВ</w:t>
      </w:r>
    </w:p>
    <w:p w14:paraId="51BF681F" w14:textId="77777777" w:rsidR="00992845" w:rsidRDefault="00992845" w:rsidP="00992845"/>
    <w:p w14:paraId="370A5EEE" w14:textId="77777777" w:rsidR="00992845" w:rsidRDefault="00992845" w:rsidP="00992845">
      <w:r>
        <w:t xml:space="preserve">1.1 </w:t>
      </w:r>
      <w:r>
        <w:rPr>
          <w:rFonts w:hint="eastAsia"/>
        </w:rPr>
        <w:t>Языковая</w:t>
      </w:r>
      <w:r>
        <w:t xml:space="preserve"> </w:t>
      </w:r>
      <w:r>
        <w:rPr>
          <w:rFonts w:hint="eastAsia"/>
        </w:rPr>
        <w:t>картина</w:t>
      </w:r>
      <w:r>
        <w:t xml:space="preserve"> </w:t>
      </w:r>
      <w:r>
        <w:rPr>
          <w:rFonts w:hint="eastAsia"/>
        </w:rPr>
        <w:t>мира</w:t>
      </w:r>
      <w:r>
        <w:t xml:space="preserve"> </w:t>
      </w:r>
      <w:r>
        <w:rPr>
          <w:rFonts w:hint="eastAsia"/>
        </w:rPr>
        <w:t>как</w:t>
      </w:r>
      <w:r>
        <w:t xml:space="preserve"> </w:t>
      </w:r>
      <w:r>
        <w:rPr>
          <w:rFonts w:hint="eastAsia"/>
        </w:rPr>
        <w:t>отражение</w:t>
      </w:r>
      <w:r>
        <w:t xml:space="preserve"> </w:t>
      </w:r>
      <w:r>
        <w:rPr>
          <w:rFonts w:hint="eastAsia"/>
        </w:rPr>
        <w:t>особенностей</w:t>
      </w:r>
      <w:r>
        <w:t xml:space="preserve"> </w:t>
      </w:r>
      <w:r>
        <w:rPr>
          <w:rFonts w:hint="eastAsia"/>
        </w:rPr>
        <w:t>национально</w:t>
      </w:r>
      <w:r>
        <w:t>-</w:t>
      </w:r>
      <w:r>
        <w:rPr>
          <w:rFonts w:hint="eastAsia"/>
        </w:rPr>
        <w:t>духовной</w:t>
      </w:r>
      <w:r>
        <w:t xml:space="preserve"> </w:t>
      </w:r>
      <w:r>
        <w:rPr>
          <w:rFonts w:hint="eastAsia"/>
        </w:rPr>
        <w:t>деятельности</w:t>
      </w:r>
      <w:r>
        <w:t xml:space="preserve"> </w:t>
      </w:r>
      <w:r>
        <w:rPr>
          <w:rFonts w:hint="eastAsia"/>
        </w:rPr>
        <w:t>человека</w:t>
      </w:r>
    </w:p>
    <w:p w14:paraId="23E898FE" w14:textId="77777777" w:rsidR="00992845" w:rsidRDefault="00992845" w:rsidP="00992845"/>
    <w:p w14:paraId="2D421B85" w14:textId="77777777" w:rsidR="00992845" w:rsidRDefault="00992845" w:rsidP="00992845">
      <w:r>
        <w:t xml:space="preserve">1.2 </w:t>
      </w:r>
      <w:r>
        <w:rPr>
          <w:rFonts w:hint="eastAsia"/>
        </w:rPr>
        <w:t>Понятие</w:t>
      </w:r>
      <w:r>
        <w:t xml:space="preserve">, </w:t>
      </w:r>
      <w:r>
        <w:rPr>
          <w:rFonts w:hint="eastAsia"/>
        </w:rPr>
        <w:t>классификация</w:t>
      </w:r>
      <w:r>
        <w:t xml:space="preserve"> </w:t>
      </w:r>
      <w:r>
        <w:rPr>
          <w:rFonts w:hint="eastAsia"/>
        </w:rPr>
        <w:t>ФЕ</w:t>
      </w:r>
      <w:r>
        <w:t xml:space="preserve"> </w:t>
      </w:r>
      <w:r>
        <w:rPr>
          <w:rFonts w:hint="eastAsia"/>
        </w:rPr>
        <w:t>на</w:t>
      </w:r>
      <w:r>
        <w:t xml:space="preserve"> </w:t>
      </w:r>
      <w:r>
        <w:rPr>
          <w:rFonts w:hint="eastAsia"/>
        </w:rPr>
        <w:t>современном</w:t>
      </w:r>
      <w:r>
        <w:t xml:space="preserve"> </w:t>
      </w:r>
      <w:r>
        <w:rPr>
          <w:rFonts w:hint="eastAsia"/>
        </w:rPr>
        <w:t>этапе</w:t>
      </w:r>
      <w:r>
        <w:t xml:space="preserve">. </w:t>
      </w:r>
      <w:r>
        <w:rPr>
          <w:rFonts w:hint="eastAsia"/>
        </w:rPr>
        <w:t>Исследования</w:t>
      </w:r>
      <w:r>
        <w:t xml:space="preserve"> </w:t>
      </w:r>
      <w:r>
        <w:rPr>
          <w:rFonts w:hint="eastAsia"/>
        </w:rPr>
        <w:t>в</w:t>
      </w:r>
      <w:r>
        <w:t xml:space="preserve"> </w:t>
      </w:r>
      <w:r>
        <w:rPr>
          <w:rFonts w:hint="eastAsia"/>
        </w:rPr>
        <w:t>отечественном</w:t>
      </w:r>
      <w:r>
        <w:t xml:space="preserve"> </w:t>
      </w:r>
      <w:r>
        <w:rPr>
          <w:rFonts w:hint="eastAsia"/>
        </w:rPr>
        <w:t>и</w:t>
      </w:r>
      <w:r>
        <w:t xml:space="preserve"> </w:t>
      </w:r>
      <w:r>
        <w:rPr>
          <w:rFonts w:hint="eastAsia"/>
        </w:rPr>
        <w:t>зарубежном</w:t>
      </w:r>
      <w:r>
        <w:t xml:space="preserve"> </w:t>
      </w:r>
      <w:r>
        <w:rPr>
          <w:rFonts w:hint="eastAsia"/>
        </w:rPr>
        <w:t>языкознании</w:t>
      </w:r>
    </w:p>
    <w:p w14:paraId="5C268F96" w14:textId="77777777" w:rsidR="00992845" w:rsidRDefault="00992845" w:rsidP="00992845"/>
    <w:p w14:paraId="4E5F5844" w14:textId="77777777" w:rsidR="00992845" w:rsidRDefault="00992845" w:rsidP="00992845">
      <w:r>
        <w:t xml:space="preserve">1.3 </w:t>
      </w:r>
      <w:r>
        <w:rPr>
          <w:rFonts w:hint="eastAsia"/>
        </w:rPr>
        <w:t>Антропоцентрический</w:t>
      </w:r>
      <w:r>
        <w:t xml:space="preserve"> </w:t>
      </w:r>
      <w:r>
        <w:rPr>
          <w:rFonts w:hint="eastAsia"/>
        </w:rPr>
        <w:t>фактор</w:t>
      </w:r>
      <w:r>
        <w:t xml:space="preserve"> </w:t>
      </w:r>
      <w:r>
        <w:rPr>
          <w:rFonts w:hint="eastAsia"/>
        </w:rPr>
        <w:t>в</w:t>
      </w:r>
      <w:r>
        <w:t xml:space="preserve"> </w:t>
      </w:r>
      <w:r>
        <w:rPr>
          <w:rFonts w:hint="eastAsia"/>
        </w:rPr>
        <w:t>языке</w:t>
      </w:r>
    </w:p>
    <w:p w14:paraId="3AC9FC53" w14:textId="77777777" w:rsidR="00992845" w:rsidRDefault="00992845" w:rsidP="00992845"/>
    <w:p w14:paraId="71E1CAE6" w14:textId="77777777" w:rsidR="00992845" w:rsidRDefault="00992845" w:rsidP="00992845">
      <w:r>
        <w:t xml:space="preserve">1.4 </w:t>
      </w:r>
      <w:r>
        <w:rPr>
          <w:rFonts w:hint="eastAsia"/>
        </w:rPr>
        <w:t>Пословицы</w:t>
      </w:r>
      <w:r>
        <w:t xml:space="preserve"> </w:t>
      </w:r>
      <w:r>
        <w:rPr>
          <w:rFonts w:hint="eastAsia"/>
        </w:rPr>
        <w:t>и</w:t>
      </w:r>
      <w:r>
        <w:t xml:space="preserve"> </w:t>
      </w:r>
      <w:r>
        <w:rPr>
          <w:rFonts w:hint="eastAsia"/>
        </w:rPr>
        <w:t>поговорки</w:t>
      </w:r>
      <w:r>
        <w:t xml:space="preserve"> </w:t>
      </w:r>
      <w:r>
        <w:rPr>
          <w:rFonts w:hint="eastAsia"/>
        </w:rPr>
        <w:t>как</w:t>
      </w:r>
      <w:r>
        <w:t xml:space="preserve"> </w:t>
      </w:r>
      <w:r>
        <w:rPr>
          <w:rFonts w:hint="eastAsia"/>
        </w:rPr>
        <w:t>средство</w:t>
      </w:r>
      <w:r>
        <w:t xml:space="preserve"> </w:t>
      </w:r>
      <w:r>
        <w:rPr>
          <w:rFonts w:hint="eastAsia"/>
        </w:rPr>
        <w:t>объективации</w:t>
      </w:r>
      <w:r>
        <w:t xml:space="preserve"> </w:t>
      </w:r>
      <w:r>
        <w:rPr>
          <w:rFonts w:hint="eastAsia"/>
        </w:rPr>
        <w:t>языковой</w:t>
      </w:r>
      <w:r>
        <w:t xml:space="preserve"> </w:t>
      </w:r>
      <w:r>
        <w:rPr>
          <w:rFonts w:hint="eastAsia"/>
        </w:rPr>
        <w:t>картины</w:t>
      </w:r>
      <w:r>
        <w:t xml:space="preserve"> </w:t>
      </w:r>
      <w:r>
        <w:rPr>
          <w:rFonts w:hint="eastAsia"/>
        </w:rPr>
        <w:t>мира</w:t>
      </w:r>
      <w:r>
        <w:t xml:space="preserve">, </w:t>
      </w:r>
      <w:r>
        <w:rPr>
          <w:rFonts w:hint="eastAsia"/>
        </w:rPr>
        <w:t>аспекты</w:t>
      </w:r>
      <w:r>
        <w:t xml:space="preserve"> </w:t>
      </w:r>
      <w:r>
        <w:rPr>
          <w:rFonts w:hint="eastAsia"/>
        </w:rPr>
        <w:t>их</w:t>
      </w:r>
      <w:r>
        <w:t xml:space="preserve"> </w:t>
      </w:r>
      <w:r>
        <w:rPr>
          <w:rFonts w:hint="eastAsia"/>
        </w:rPr>
        <w:t>изучения</w:t>
      </w:r>
    </w:p>
    <w:p w14:paraId="7E31D615" w14:textId="77777777" w:rsidR="00992845" w:rsidRDefault="00992845" w:rsidP="00992845"/>
    <w:p w14:paraId="58EEDFA2" w14:textId="77777777" w:rsidR="00992845" w:rsidRDefault="00992845" w:rsidP="00992845">
      <w:r>
        <w:t xml:space="preserve">1.5 </w:t>
      </w:r>
      <w:r>
        <w:rPr>
          <w:rFonts w:hint="eastAsia"/>
        </w:rPr>
        <w:t>Национально</w:t>
      </w:r>
      <w:r>
        <w:t>-</w:t>
      </w:r>
      <w:r>
        <w:rPr>
          <w:rFonts w:hint="eastAsia"/>
        </w:rPr>
        <w:t>культурная</w:t>
      </w:r>
      <w:r>
        <w:t xml:space="preserve"> </w:t>
      </w:r>
      <w:r>
        <w:rPr>
          <w:rFonts w:hint="eastAsia"/>
        </w:rPr>
        <w:t>специфика</w:t>
      </w:r>
      <w:r>
        <w:t xml:space="preserve"> </w:t>
      </w:r>
      <w:r>
        <w:rPr>
          <w:rFonts w:hint="eastAsia"/>
        </w:rPr>
        <w:t>русских</w:t>
      </w:r>
      <w:r>
        <w:t xml:space="preserve"> </w:t>
      </w:r>
      <w:r>
        <w:rPr>
          <w:rFonts w:hint="eastAsia"/>
        </w:rPr>
        <w:t>пословиц</w:t>
      </w:r>
      <w:r>
        <w:t xml:space="preserve"> </w:t>
      </w:r>
      <w:r>
        <w:rPr>
          <w:rFonts w:hint="eastAsia"/>
        </w:rPr>
        <w:t>и</w:t>
      </w:r>
      <w:r>
        <w:t xml:space="preserve"> </w:t>
      </w:r>
      <w:r>
        <w:rPr>
          <w:rFonts w:hint="eastAsia"/>
        </w:rPr>
        <w:t>поговорок</w:t>
      </w:r>
    </w:p>
    <w:p w14:paraId="5F063B5E" w14:textId="77777777" w:rsidR="00992845" w:rsidRDefault="00992845" w:rsidP="00992845"/>
    <w:p w14:paraId="0D20661C" w14:textId="77777777" w:rsidR="00992845" w:rsidRDefault="00992845" w:rsidP="00992845">
      <w:r>
        <w:t xml:space="preserve">1.6 </w:t>
      </w:r>
      <w:r>
        <w:rPr>
          <w:rFonts w:hint="eastAsia"/>
        </w:rPr>
        <w:t>Особенности</w:t>
      </w:r>
      <w:r>
        <w:t xml:space="preserve"> </w:t>
      </w:r>
      <w:r>
        <w:rPr>
          <w:rFonts w:hint="eastAsia"/>
        </w:rPr>
        <w:t>английского</w:t>
      </w:r>
      <w:r>
        <w:t xml:space="preserve"> </w:t>
      </w:r>
      <w:r>
        <w:rPr>
          <w:rFonts w:hint="eastAsia"/>
        </w:rPr>
        <w:t>паремиологического</w:t>
      </w:r>
      <w:r>
        <w:t xml:space="preserve"> </w:t>
      </w:r>
      <w:r>
        <w:rPr>
          <w:rFonts w:hint="eastAsia"/>
        </w:rPr>
        <w:t>фонда</w:t>
      </w:r>
    </w:p>
    <w:p w14:paraId="2EF9F54C" w14:textId="77777777" w:rsidR="00992845" w:rsidRDefault="00992845" w:rsidP="00992845"/>
    <w:p w14:paraId="46443622" w14:textId="77777777" w:rsidR="00992845" w:rsidRDefault="00992845" w:rsidP="00992845">
      <w:r>
        <w:t xml:space="preserve">1.7 </w:t>
      </w:r>
      <w:r>
        <w:rPr>
          <w:rFonts w:hint="eastAsia"/>
        </w:rPr>
        <w:t>Состояние</w:t>
      </w:r>
      <w:r>
        <w:t xml:space="preserve"> </w:t>
      </w:r>
      <w:r>
        <w:rPr>
          <w:rFonts w:hint="eastAsia"/>
        </w:rPr>
        <w:t>исследования</w:t>
      </w:r>
      <w:r>
        <w:t xml:space="preserve"> </w:t>
      </w:r>
      <w:r>
        <w:rPr>
          <w:rFonts w:hint="eastAsia"/>
        </w:rPr>
        <w:t>пословиц</w:t>
      </w:r>
      <w:r>
        <w:t xml:space="preserve"> </w:t>
      </w:r>
      <w:r>
        <w:rPr>
          <w:rFonts w:hint="eastAsia"/>
        </w:rPr>
        <w:t>и</w:t>
      </w:r>
      <w:r>
        <w:t xml:space="preserve"> </w:t>
      </w:r>
      <w:r>
        <w:rPr>
          <w:rFonts w:hint="eastAsia"/>
        </w:rPr>
        <w:t>поговорок</w:t>
      </w:r>
      <w:r>
        <w:t xml:space="preserve"> </w:t>
      </w:r>
      <w:r>
        <w:rPr>
          <w:rFonts w:hint="eastAsia"/>
        </w:rPr>
        <w:t>в</w:t>
      </w:r>
      <w:r>
        <w:t xml:space="preserve"> </w:t>
      </w:r>
      <w:r>
        <w:rPr>
          <w:rFonts w:hint="eastAsia"/>
        </w:rPr>
        <w:t>татарском</w:t>
      </w:r>
      <w:r>
        <w:t xml:space="preserve"> </w:t>
      </w:r>
      <w:r>
        <w:rPr>
          <w:rFonts w:hint="eastAsia"/>
        </w:rPr>
        <w:t>языке</w:t>
      </w:r>
    </w:p>
    <w:p w14:paraId="41DD81CE" w14:textId="77777777" w:rsidR="00992845" w:rsidRDefault="00992845" w:rsidP="00992845"/>
    <w:p w14:paraId="69C9924D" w14:textId="77777777" w:rsidR="00992845" w:rsidRDefault="00992845" w:rsidP="00992845">
      <w:r>
        <w:rPr>
          <w:rFonts w:hint="eastAsia"/>
        </w:rPr>
        <w:lastRenderedPageBreak/>
        <w:t>Выводы</w:t>
      </w:r>
      <w:r>
        <w:t xml:space="preserve"> </w:t>
      </w:r>
      <w:r>
        <w:rPr>
          <w:rFonts w:hint="eastAsia"/>
        </w:rPr>
        <w:t>по</w:t>
      </w:r>
      <w:r>
        <w:t xml:space="preserve"> </w:t>
      </w:r>
      <w:r>
        <w:rPr>
          <w:rFonts w:hint="eastAsia"/>
        </w:rPr>
        <w:t>ГЛАВЕ</w:t>
      </w:r>
      <w:r>
        <w:t xml:space="preserve"> I</w:t>
      </w:r>
    </w:p>
    <w:p w14:paraId="74FE8556" w14:textId="77777777" w:rsidR="00992845" w:rsidRDefault="00992845" w:rsidP="00992845"/>
    <w:p w14:paraId="634E2DA0" w14:textId="77777777" w:rsidR="00992845" w:rsidRDefault="00992845" w:rsidP="00992845">
      <w:r>
        <w:rPr>
          <w:rFonts w:hint="eastAsia"/>
        </w:rPr>
        <w:t>ГЛАВА</w:t>
      </w:r>
      <w:r>
        <w:t xml:space="preserve"> II. </w:t>
      </w:r>
      <w:r>
        <w:rPr>
          <w:rFonts w:hint="eastAsia"/>
        </w:rPr>
        <w:t>ЛЕКСИКО</w:t>
      </w:r>
      <w:r>
        <w:t>-</w:t>
      </w:r>
      <w:r>
        <w:rPr>
          <w:rFonts w:hint="eastAsia"/>
        </w:rPr>
        <w:t>СЕМАНТИЧЕСКИЕ</w:t>
      </w:r>
      <w:r>
        <w:t xml:space="preserve"> </w:t>
      </w:r>
      <w:r>
        <w:rPr>
          <w:rFonts w:hint="eastAsia"/>
        </w:rPr>
        <w:t>И</w:t>
      </w:r>
    </w:p>
    <w:p w14:paraId="493936DB" w14:textId="77777777" w:rsidR="00992845" w:rsidRDefault="00992845" w:rsidP="00992845"/>
    <w:p w14:paraId="32FA4055" w14:textId="77777777" w:rsidR="00992845" w:rsidRDefault="00992845" w:rsidP="00992845">
      <w:r>
        <w:rPr>
          <w:rFonts w:hint="eastAsia"/>
        </w:rPr>
        <w:t>ЛИНГВОКУЛЬТОРОЛОГИЧЕСКИЕ</w:t>
      </w:r>
      <w:r>
        <w:t xml:space="preserve"> </w:t>
      </w:r>
      <w:r>
        <w:rPr>
          <w:rFonts w:hint="eastAsia"/>
        </w:rPr>
        <w:t>ОСОБЕННОСТИ</w:t>
      </w:r>
    </w:p>
    <w:p w14:paraId="4582CF60" w14:textId="77777777" w:rsidR="00992845" w:rsidRDefault="00992845" w:rsidP="00992845"/>
    <w:p w14:paraId="465A6F31" w14:textId="77777777" w:rsidR="00992845" w:rsidRDefault="00992845" w:rsidP="00992845">
      <w:r>
        <w:rPr>
          <w:rFonts w:hint="eastAsia"/>
        </w:rPr>
        <w:t>АНТРОПОЦЕНТРИЧЕСКИХ</w:t>
      </w:r>
      <w:r>
        <w:t xml:space="preserve"> </w:t>
      </w:r>
      <w:r>
        <w:rPr>
          <w:rFonts w:hint="eastAsia"/>
        </w:rPr>
        <w:t>ПОСЛОВИЦ</w:t>
      </w:r>
      <w:r>
        <w:t xml:space="preserve"> </w:t>
      </w:r>
      <w:r>
        <w:rPr>
          <w:rFonts w:hint="eastAsia"/>
        </w:rPr>
        <w:t>И</w:t>
      </w:r>
      <w:r>
        <w:t xml:space="preserve"> </w:t>
      </w:r>
      <w:r>
        <w:rPr>
          <w:rFonts w:hint="eastAsia"/>
        </w:rPr>
        <w:t>ПОГОВОРОК</w:t>
      </w:r>
      <w:r>
        <w:t xml:space="preserve"> </w:t>
      </w:r>
      <w:r>
        <w:rPr>
          <w:rFonts w:hint="eastAsia"/>
        </w:rPr>
        <w:t>В</w:t>
      </w:r>
      <w:r>
        <w:t xml:space="preserve"> </w:t>
      </w:r>
      <w:r>
        <w:rPr>
          <w:rFonts w:hint="eastAsia"/>
        </w:rPr>
        <w:t>РАЗНОСТРУКТУРНЫХ</w:t>
      </w:r>
      <w:r>
        <w:t xml:space="preserve"> </w:t>
      </w:r>
      <w:r>
        <w:rPr>
          <w:rFonts w:hint="eastAsia"/>
        </w:rPr>
        <w:t>ЯЗЫКАХ</w:t>
      </w:r>
    </w:p>
    <w:p w14:paraId="1668720F" w14:textId="77777777" w:rsidR="00992845" w:rsidRDefault="00992845" w:rsidP="00992845"/>
    <w:p w14:paraId="3FEC7953" w14:textId="77777777" w:rsidR="00992845" w:rsidRDefault="00992845" w:rsidP="00992845">
      <w:r>
        <w:t xml:space="preserve">2.1 </w:t>
      </w:r>
      <w:r>
        <w:rPr>
          <w:rFonts w:hint="eastAsia"/>
        </w:rPr>
        <w:t>Изоморфизм</w:t>
      </w:r>
      <w:r>
        <w:t xml:space="preserve"> </w:t>
      </w:r>
      <w:r>
        <w:rPr>
          <w:rFonts w:hint="eastAsia"/>
        </w:rPr>
        <w:t>и</w:t>
      </w:r>
      <w:r>
        <w:t xml:space="preserve"> </w:t>
      </w:r>
      <w:r>
        <w:rPr>
          <w:rFonts w:hint="eastAsia"/>
        </w:rPr>
        <w:t>алломорфизм</w:t>
      </w:r>
      <w:r>
        <w:t xml:space="preserve"> </w:t>
      </w:r>
      <w:r>
        <w:rPr>
          <w:rFonts w:hint="eastAsia"/>
        </w:rPr>
        <w:t>паремий</w:t>
      </w:r>
      <w:r>
        <w:t xml:space="preserve"> </w:t>
      </w:r>
      <w:r>
        <w:rPr>
          <w:rFonts w:hint="eastAsia"/>
        </w:rPr>
        <w:t>с</w:t>
      </w:r>
      <w:r>
        <w:t xml:space="preserve"> </w:t>
      </w:r>
      <w:r>
        <w:rPr>
          <w:rFonts w:hint="eastAsia"/>
        </w:rPr>
        <w:t>компонентом</w:t>
      </w:r>
      <w:r>
        <w:t>-</w:t>
      </w:r>
      <w:r>
        <w:rPr>
          <w:rFonts w:hint="eastAsia"/>
        </w:rPr>
        <w:t>числительным</w:t>
      </w:r>
      <w:r>
        <w:t xml:space="preserve"> </w:t>
      </w:r>
      <w:r>
        <w:rPr>
          <w:rFonts w:hint="eastAsia"/>
        </w:rPr>
        <w:t>в</w:t>
      </w:r>
      <w:r>
        <w:t xml:space="preserve"> </w:t>
      </w:r>
      <w:r>
        <w:rPr>
          <w:rFonts w:hint="eastAsia"/>
        </w:rPr>
        <w:t>русском</w:t>
      </w:r>
      <w:r>
        <w:t xml:space="preserve">, </w:t>
      </w:r>
      <w:r>
        <w:rPr>
          <w:rFonts w:hint="eastAsia"/>
        </w:rPr>
        <w:t>татарском</w:t>
      </w:r>
      <w:r>
        <w:t xml:space="preserve"> </w:t>
      </w:r>
      <w:r>
        <w:rPr>
          <w:rFonts w:hint="eastAsia"/>
        </w:rPr>
        <w:t>и</w:t>
      </w:r>
      <w:r>
        <w:t xml:space="preserve"> </w:t>
      </w:r>
      <w:r>
        <w:rPr>
          <w:rFonts w:hint="eastAsia"/>
        </w:rPr>
        <w:t>английском</w:t>
      </w:r>
      <w:r>
        <w:t xml:space="preserve"> </w:t>
      </w:r>
      <w:r>
        <w:rPr>
          <w:rFonts w:hint="eastAsia"/>
        </w:rPr>
        <w:t>языках</w:t>
      </w:r>
    </w:p>
    <w:p w14:paraId="6DF730C1" w14:textId="77777777" w:rsidR="00992845" w:rsidRDefault="00992845" w:rsidP="00992845"/>
    <w:p w14:paraId="3F164084" w14:textId="77777777" w:rsidR="00992845" w:rsidRDefault="00992845" w:rsidP="00992845">
      <w:r>
        <w:t xml:space="preserve">2.2 </w:t>
      </w:r>
      <w:r>
        <w:rPr>
          <w:rFonts w:hint="eastAsia"/>
        </w:rPr>
        <w:t>Универсалии</w:t>
      </w:r>
      <w:r>
        <w:t xml:space="preserve"> </w:t>
      </w:r>
      <w:r>
        <w:rPr>
          <w:rFonts w:hint="eastAsia"/>
        </w:rPr>
        <w:t>и</w:t>
      </w:r>
      <w:r>
        <w:t xml:space="preserve"> </w:t>
      </w:r>
      <w:r>
        <w:rPr>
          <w:rFonts w:hint="eastAsia"/>
        </w:rPr>
        <w:t>уникалии</w:t>
      </w:r>
      <w:r>
        <w:t xml:space="preserve"> </w:t>
      </w:r>
      <w:r>
        <w:rPr>
          <w:rFonts w:hint="eastAsia"/>
        </w:rPr>
        <w:t>пословиц</w:t>
      </w:r>
      <w:r>
        <w:t xml:space="preserve"> </w:t>
      </w:r>
      <w:r>
        <w:rPr>
          <w:rFonts w:hint="eastAsia"/>
        </w:rPr>
        <w:t>и</w:t>
      </w:r>
      <w:r>
        <w:t xml:space="preserve"> </w:t>
      </w:r>
      <w:r>
        <w:rPr>
          <w:rFonts w:hint="eastAsia"/>
        </w:rPr>
        <w:t>поговорок</w:t>
      </w:r>
      <w:r>
        <w:t xml:space="preserve"> </w:t>
      </w:r>
      <w:r>
        <w:rPr>
          <w:rFonts w:hint="eastAsia"/>
        </w:rPr>
        <w:t>с</w:t>
      </w:r>
      <w:r>
        <w:t xml:space="preserve"> </w:t>
      </w:r>
      <w:r>
        <w:rPr>
          <w:rFonts w:hint="eastAsia"/>
        </w:rPr>
        <w:t>соматическим</w:t>
      </w:r>
      <w:r>
        <w:t xml:space="preserve"> </w:t>
      </w:r>
      <w:r>
        <w:rPr>
          <w:rFonts w:hint="eastAsia"/>
        </w:rPr>
        <w:t>компонентом</w:t>
      </w:r>
      <w:r>
        <w:t xml:space="preserve"> </w:t>
      </w:r>
      <w:r>
        <w:rPr>
          <w:rFonts w:hint="eastAsia"/>
        </w:rPr>
        <w:t>в</w:t>
      </w:r>
      <w:r>
        <w:t xml:space="preserve"> </w:t>
      </w:r>
      <w:r>
        <w:rPr>
          <w:rFonts w:hint="eastAsia"/>
        </w:rPr>
        <w:t>английском</w:t>
      </w:r>
      <w:r>
        <w:t xml:space="preserve">, </w:t>
      </w:r>
      <w:r>
        <w:rPr>
          <w:rFonts w:hint="eastAsia"/>
        </w:rPr>
        <w:t>русском</w:t>
      </w:r>
      <w:r>
        <w:t xml:space="preserve"> </w:t>
      </w:r>
      <w:r>
        <w:rPr>
          <w:rFonts w:hint="eastAsia"/>
        </w:rPr>
        <w:t>и</w:t>
      </w:r>
      <w:r>
        <w:t xml:space="preserve"> </w:t>
      </w:r>
      <w:r>
        <w:rPr>
          <w:rFonts w:hint="eastAsia"/>
        </w:rPr>
        <w:t>татарском</w:t>
      </w:r>
      <w:r>
        <w:t xml:space="preserve"> </w:t>
      </w:r>
      <w:r>
        <w:rPr>
          <w:rFonts w:hint="eastAsia"/>
        </w:rPr>
        <w:t>языках</w:t>
      </w:r>
    </w:p>
    <w:p w14:paraId="53B5F114" w14:textId="77777777" w:rsidR="00992845" w:rsidRDefault="00992845" w:rsidP="00992845"/>
    <w:p w14:paraId="05EE600A" w14:textId="77777777" w:rsidR="00992845" w:rsidRDefault="00992845" w:rsidP="00992845">
      <w:r>
        <w:t xml:space="preserve">2.2.1 </w:t>
      </w:r>
      <w:r>
        <w:rPr>
          <w:rFonts w:hint="eastAsia"/>
        </w:rPr>
        <w:t>Сопоставительный</w:t>
      </w:r>
      <w:r>
        <w:t xml:space="preserve"> </w:t>
      </w:r>
      <w:r>
        <w:rPr>
          <w:rFonts w:hint="eastAsia"/>
        </w:rPr>
        <w:t>анализ</w:t>
      </w:r>
      <w:r>
        <w:t xml:space="preserve"> </w:t>
      </w:r>
      <w:r>
        <w:rPr>
          <w:rFonts w:hint="eastAsia"/>
        </w:rPr>
        <w:t>пословиц</w:t>
      </w:r>
      <w:r>
        <w:t xml:space="preserve"> </w:t>
      </w:r>
      <w:r>
        <w:rPr>
          <w:rFonts w:hint="eastAsia"/>
        </w:rPr>
        <w:t>и</w:t>
      </w:r>
      <w:r>
        <w:t xml:space="preserve"> </w:t>
      </w:r>
      <w:r>
        <w:rPr>
          <w:rFonts w:hint="eastAsia"/>
        </w:rPr>
        <w:t>поговорок</w:t>
      </w:r>
    </w:p>
    <w:p w14:paraId="24E715F5" w14:textId="77777777" w:rsidR="00992845" w:rsidRDefault="00992845" w:rsidP="00992845"/>
    <w:p w14:paraId="504225EE" w14:textId="77777777" w:rsidR="00992845" w:rsidRDefault="00992845" w:rsidP="00992845">
      <w:r>
        <w:rPr>
          <w:rFonts w:hint="eastAsia"/>
        </w:rPr>
        <w:t>антропоцентрической</w:t>
      </w:r>
      <w:r>
        <w:t xml:space="preserve"> </w:t>
      </w:r>
      <w:r>
        <w:rPr>
          <w:rFonts w:hint="eastAsia"/>
        </w:rPr>
        <w:t>направленности</w:t>
      </w:r>
      <w:r>
        <w:t xml:space="preserve">, </w:t>
      </w:r>
      <w:r>
        <w:rPr>
          <w:rFonts w:hint="eastAsia"/>
        </w:rPr>
        <w:t>включающих</w:t>
      </w:r>
      <w:r>
        <w:t xml:space="preserve"> </w:t>
      </w:r>
      <w:r>
        <w:rPr>
          <w:rFonts w:hint="eastAsia"/>
        </w:rPr>
        <w:t>наименования</w:t>
      </w:r>
    </w:p>
    <w:p w14:paraId="14B5F1B5" w14:textId="77777777" w:rsidR="00992845" w:rsidRDefault="00992845" w:rsidP="00992845"/>
    <w:p w14:paraId="230662DB" w14:textId="77777777" w:rsidR="00992845" w:rsidRDefault="00992845" w:rsidP="00992845">
      <w:r>
        <w:rPr>
          <w:rFonts w:hint="eastAsia"/>
        </w:rPr>
        <w:t>анатомического</w:t>
      </w:r>
      <w:r>
        <w:t xml:space="preserve"> </w:t>
      </w:r>
      <w:r>
        <w:rPr>
          <w:rFonts w:hint="eastAsia"/>
        </w:rPr>
        <w:t>строения</w:t>
      </w:r>
      <w:r>
        <w:t xml:space="preserve"> </w:t>
      </w:r>
      <w:r>
        <w:rPr>
          <w:rFonts w:hint="eastAsia"/>
        </w:rPr>
        <w:t>человека</w:t>
      </w:r>
      <w:r>
        <w:t xml:space="preserve">, </w:t>
      </w:r>
      <w:r>
        <w:rPr>
          <w:rFonts w:hint="eastAsia"/>
        </w:rPr>
        <w:t>в</w:t>
      </w:r>
      <w:r>
        <w:t xml:space="preserve"> </w:t>
      </w:r>
      <w:r>
        <w:rPr>
          <w:rFonts w:hint="eastAsia"/>
        </w:rPr>
        <w:t>английском</w:t>
      </w:r>
      <w:r>
        <w:t xml:space="preserve">, </w:t>
      </w:r>
      <w:r>
        <w:rPr>
          <w:rFonts w:hint="eastAsia"/>
        </w:rPr>
        <w:t>русском</w:t>
      </w:r>
      <w:r>
        <w:t xml:space="preserve"> </w:t>
      </w:r>
      <w:r>
        <w:rPr>
          <w:rFonts w:hint="eastAsia"/>
        </w:rPr>
        <w:t>и</w:t>
      </w:r>
    </w:p>
    <w:p w14:paraId="470B2494" w14:textId="77777777" w:rsidR="00992845" w:rsidRDefault="00992845" w:rsidP="00992845"/>
    <w:p w14:paraId="11872460" w14:textId="77777777" w:rsidR="00992845" w:rsidRDefault="00992845" w:rsidP="00992845">
      <w:r>
        <w:rPr>
          <w:rFonts w:hint="eastAsia"/>
        </w:rPr>
        <w:t>татарском</w:t>
      </w:r>
      <w:r>
        <w:t xml:space="preserve"> </w:t>
      </w:r>
      <w:r>
        <w:rPr>
          <w:rFonts w:hint="eastAsia"/>
        </w:rPr>
        <w:t>языках</w:t>
      </w:r>
    </w:p>
    <w:p w14:paraId="088B2BDA" w14:textId="77777777" w:rsidR="00992845" w:rsidRDefault="00992845" w:rsidP="00992845"/>
    <w:p w14:paraId="5E1E0DC7" w14:textId="77777777" w:rsidR="00992845" w:rsidRDefault="00992845" w:rsidP="00992845">
      <w:r>
        <w:t>2</w:t>
      </w:r>
    </w:p>
    <w:p w14:paraId="4203855A" w14:textId="77777777" w:rsidR="00992845" w:rsidRDefault="00992845" w:rsidP="00992845"/>
    <w:p w14:paraId="1C1FA36A" w14:textId="77777777" w:rsidR="00992845" w:rsidRDefault="00992845" w:rsidP="00992845">
      <w:r>
        <w:t xml:space="preserve">2.2.2 </w:t>
      </w:r>
      <w:r>
        <w:rPr>
          <w:rFonts w:hint="eastAsia"/>
        </w:rPr>
        <w:t>Наименования</w:t>
      </w:r>
      <w:r>
        <w:t xml:space="preserve"> </w:t>
      </w:r>
      <w:r>
        <w:rPr>
          <w:rFonts w:hint="eastAsia"/>
        </w:rPr>
        <w:t>сплахнонимических</w:t>
      </w:r>
      <w:r>
        <w:t xml:space="preserve"> </w:t>
      </w:r>
      <w:r>
        <w:rPr>
          <w:rFonts w:hint="eastAsia"/>
        </w:rPr>
        <w:t>органов</w:t>
      </w:r>
      <w:r>
        <w:t xml:space="preserve"> </w:t>
      </w:r>
      <w:r>
        <w:rPr>
          <w:rFonts w:hint="eastAsia"/>
        </w:rPr>
        <w:t>человеческого</w:t>
      </w:r>
    </w:p>
    <w:p w14:paraId="04CCEB8F" w14:textId="77777777" w:rsidR="00992845" w:rsidRDefault="00992845" w:rsidP="00992845"/>
    <w:p w14:paraId="44757C74" w14:textId="77777777" w:rsidR="00992845" w:rsidRDefault="00992845" w:rsidP="00992845">
      <w:r>
        <w:rPr>
          <w:rFonts w:hint="eastAsia"/>
        </w:rPr>
        <w:t>организма</w:t>
      </w:r>
      <w:r>
        <w:t xml:space="preserve"> </w:t>
      </w:r>
      <w:r>
        <w:rPr>
          <w:rFonts w:hint="eastAsia"/>
        </w:rPr>
        <w:t>как</w:t>
      </w:r>
      <w:r>
        <w:t xml:space="preserve"> </w:t>
      </w:r>
      <w:r>
        <w:rPr>
          <w:rFonts w:hint="eastAsia"/>
        </w:rPr>
        <w:t>компоненты</w:t>
      </w:r>
      <w:r>
        <w:t xml:space="preserve"> </w:t>
      </w:r>
      <w:r>
        <w:rPr>
          <w:rFonts w:hint="eastAsia"/>
        </w:rPr>
        <w:t>пословиц</w:t>
      </w:r>
      <w:r>
        <w:t xml:space="preserve"> </w:t>
      </w:r>
      <w:r>
        <w:rPr>
          <w:rFonts w:hint="eastAsia"/>
        </w:rPr>
        <w:t>и</w:t>
      </w:r>
      <w:r>
        <w:t xml:space="preserve"> </w:t>
      </w:r>
      <w:r>
        <w:rPr>
          <w:rFonts w:hint="eastAsia"/>
        </w:rPr>
        <w:t>поговорок</w:t>
      </w:r>
    </w:p>
    <w:p w14:paraId="6A344E1F" w14:textId="77777777" w:rsidR="00992845" w:rsidRDefault="00992845" w:rsidP="00992845"/>
    <w:p w14:paraId="73A5EF3F" w14:textId="77777777" w:rsidR="00992845" w:rsidRDefault="00992845" w:rsidP="00992845">
      <w:r>
        <w:t>88-92</w:t>
      </w:r>
    </w:p>
    <w:p w14:paraId="3FD84AFC" w14:textId="77777777" w:rsidR="00992845" w:rsidRDefault="00992845" w:rsidP="00992845"/>
    <w:p w14:paraId="67C16C34" w14:textId="77777777" w:rsidR="00992845" w:rsidRDefault="00992845" w:rsidP="00992845">
      <w:r>
        <w:t xml:space="preserve">2.2.3 </w:t>
      </w:r>
      <w:r>
        <w:rPr>
          <w:rFonts w:hint="eastAsia"/>
        </w:rPr>
        <w:t>Компоненты</w:t>
      </w:r>
      <w:r>
        <w:t xml:space="preserve">, </w:t>
      </w:r>
      <w:r>
        <w:rPr>
          <w:rFonts w:hint="eastAsia"/>
        </w:rPr>
        <w:t>характеризующие</w:t>
      </w:r>
      <w:r>
        <w:t xml:space="preserve"> </w:t>
      </w:r>
      <w:r>
        <w:rPr>
          <w:rFonts w:hint="eastAsia"/>
        </w:rPr>
        <w:t>органы</w:t>
      </w:r>
      <w:r>
        <w:t xml:space="preserve"> </w:t>
      </w:r>
      <w:r>
        <w:rPr>
          <w:rFonts w:hint="eastAsia"/>
        </w:rPr>
        <w:t>чувств</w:t>
      </w:r>
      <w:r>
        <w:t xml:space="preserve">, </w:t>
      </w:r>
      <w:r>
        <w:rPr>
          <w:rFonts w:hint="eastAsia"/>
        </w:rPr>
        <w:t>в</w:t>
      </w:r>
    </w:p>
    <w:p w14:paraId="0260EBC0" w14:textId="77777777" w:rsidR="00992845" w:rsidRDefault="00992845" w:rsidP="00992845"/>
    <w:p w14:paraId="5B40C498" w14:textId="77777777" w:rsidR="00992845" w:rsidRDefault="00992845" w:rsidP="00992845">
      <w:r>
        <w:rPr>
          <w:rFonts w:hint="eastAsia"/>
        </w:rPr>
        <w:t>паремиологическом</w:t>
      </w:r>
      <w:r>
        <w:t xml:space="preserve"> </w:t>
      </w:r>
      <w:r>
        <w:rPr>
          <w:rFonts w:hint="eastAsia"/>
        </w:rPr>
        <w:t>фонде</w:t>
      </w:r>
      <w:r>
        <w:t xml:space="preserve"> </w:t>
      </w:r>
      <w:r>
        <w:rPr>
          <w:rFonts w:hint="eastAsia"/>
        </w:rPr>
        <w:t>анализируемых</w:t>
      </w:r>
      <w:r>
        <w:t xml:space="preserve"> </w:t>
      </w:r>
      <w:r>
        <w:rPr>
          <w:rFonts w:hint="eastAsia"/>
        </w:rPr>
        <w:t>языков</w:t>
      </w:r>
    </w:p>
    <w:p w14:paraId="5EC2DCA0" w14:textId="77777777" w:rsidR="00992845" w:rsidRDefault="00992845" w:rsidP="00992845"/>
    <w:p w14:paraId="7496DC0F" w14:textId="77777777" w:rsidR="00992845" w:rsidRDefault="00992845" w:rsidP="00992845">
      <w:r>
        <w:t>92-101</w:t>
      </w:r>
    </w:p>
    <w:p w14:paraId="5A8527E7" w14:textId="77777777" w:rsidR="00992845" w:rsidRDefault="00992845" w:rsidP="00992845"/>
    <w:p w14:paraId="4158BDE2" w14:textId="77777777" w:rsidR="00992845" w:rsidRDefault="00992845" w:rsidP="00992845">
      <w:r>
        <w:t xml:space="preserve">2.3 </w:t>
      </w:r>
      <w:r>
        <w:rPr>
          <w:rFonts w:hint="eastAsia"/>
        </w:rPr>
        <w:t>Лингвокультурологическая</w:t>
      </w:r>
      <w:r>
        <w:t xml:space="preserve"> </w:t>
      </w:r>
      <w:r>
        <w:rPr>
          <w:rFonts w:hint="eastAsia"/>
        </w:rPr>
        <w:t>характеристика</w:t>
      </w:r>
      <w:r>
        <w:t xml:space="preserve"> </w:t>
      </w:r>
      <w:r>
        <w:rPr>
          <w:rFonts w:hint="eastAsia"/>
        </w:rPr>
        <w:t>паремий</w:t>
      </w:r>
      <w:r>
        <w:t xml:space="preserve"> </w:t>
      </w:r>
      <w:r>
        <w:rPr>
          <w:rFonts w:hint="eastAsia"/>
        </w:rPr>
        <w:t>с</w:t>
      </w:r>
      <w:r>
        <w:t xml:space="preserve"> </w:t>
      </w:r>
      <w:r>
        <w:rPr>
          <w:rFonts w:hint="eastAsia"/>
        </w:rPr>
        <w:t>компонентом</w:t>
      </w:r>
      <w:r>
        <w:t>-</w:t>
      </w:r>
      <w:r>
        <w:rPr>
          <w:rFonts w:hint="eastAsia"/>
        </w:rPr>
        <w:t>зоонимом</w:t>
      </w:r>
      <w:r>
        <w:t>/</w:t>
      </w:r>
      <w:r>
        <w:rPr>
          <w:rFonts w:hint="eastAsia"/>
        </w:rPr>
        <w:t>орнитонимом</w:t>
      </w:r>
      <w:r>
        <w:t xml:space="preserve"> </w:t>
      </w:r>
      <w:r>
        <w:rPr>
          <w:rFonts w:hint="eastAsia"/>
        </w:rPr>
        <w:t>в</w:t>
      </w:r>
      <w:r>
        <w:t xml:space="preserve"> </w:t>
      </w:r>
      <w:r>
        <w:rPr>
          <w:rFonts w:hint="eastAsia"/>
        </w:rPr>
        <w:t>английском</w:t>
      </w:r>
      <w:r>
        <w:t xml:space="preserve">, </w:t>
      </w:r>
      <w:r>
        <w:rPr>
          <w:rFonts w:hint="eastAsia"/>
        </w:rPr>
        <w:t>татарском</w:t>
      </w:r>
      <w:r>
        <w:t xml:space="preserve"> </w:t>
      </w:r>
      <w:r>
        <w:rPr>
          <w:rFonts w:hint="eastAsia"/>
        </w:rPr>
        <w:t>и</w:t>
      </w:r>
      <w:r>
        <w:t xml:space="preserve"> </w:t>
      </w:r>
      <w:r>
        <w:rPr>
          <w:rFonts w:hint="eastAsia"/>
        </w:rPr>
        <w:t>русском</w:t>
      </w:r>
      <w:r>
        <w:t xml:space="preserve"> </w:t>
      </w:r>
      <w:r>
        <w:rPr>
          <w:rFonts w:hint="eastAsia"/>
        </w:rPr>
        <w:t>языках</w:t>
      </w:r>
      <w:r>
        <w:t xml:space="preserve"> 101-119 </w:t>
      </w:r>
      <w:r>
        <w:rPr>
          <w:rFonts w:hint="eastAsia"/>
        </w:rPr>
        <w:t>Выводы</w:t>
      </w:r>
      <w:r>
        <w:t xml:space="preserve"> </w:t>
      </w:r>
      <w:r>
        <w:rPr>
          <w:rFonts w:hint="eastAsia"/>
        </w:rPr>
        <w:t>по</w:t>
      </w:r>
      <w:r>
        <w:t xml:space="preserve"> </w:t>
      </w:r>
      <w:r>
        <w:rPr>
          <w:rFonts w:hint="eastAsia"/>
        </w:rPr>
        <w:t>ГЛАВЕ</w:t>
      </w:r>
      <w:r>
        <w:t xml:space="preserve"> II</w:t>
      </w:r>
    </w:p>
    <w:p w14:paraId="04794F56" w14:textId="77777777" w:rsidR="00992845" w:rsidRDefault="00992845" w:rsidP="00992845"/>
    <w:p w14:paraId="3CE54D9D" w14:textId="77777777" w:rsidR="00992845" w:rsidRDefault="00992845" w:rsidP="00992845">
      <w:r>
        <w:rPr>
          <w:rFonts w:hint="eastAsia"/>
        </w:rPr>
        <w:t>ГЛАВА</w:t>
      </w:r>
      <w:r>
        <w:t xml:space="preserve"> III. </w:t>
      </w:r>
      <w:r>
        <w:rPr>
          <w:rFonts w:hint="eastAsia"/>
        </w:rPr>
        <w:t>ВОПРОСЫ</w:t>
      </w:r>
      <w:r>
        <w:t xml:space="preserve"> </w:t>
      </w:r>
      <w:r>
        <w:rPr>
          <w:rFonts w:hint="eastAsia"/>
        </w:rPr>
        <w:t>СОЗДАНИЯ</w:t>
      </w:r>
      <w:r>
        <w:t xml:space="preserve"> </w:t>
      </w:r>
      <w:r>
        <w:rPr>
          <w:rFonts w:hint="eastAsia"/>
        </w:rPr>
        <w:t>«</w:t>
      </w:r>
      <w:r>
        <w:rPr>
          <w:rFonts w:hint="eastAsia"/>
        </w:rPr>
        <w:t>РУССКО</w:t>
      </w:r>
      <w:r>
        <w:t>-</w:t>
      </w:r>
      <w:r>
        <w:rPr>
          <w:rFonts w:hint="eastAsia"/>
        </w:rPr>
        <w:t>АНГЛОТАТАРСКОГО</w:t>
      </w:r>
      <w:r>
        <w:t xml:space="preserve"> </w:t>
      </w:r>
      <w:r>
        <w:rPr>
          <w:rFonts w:hint="eastAsia"/>
        </w:rPr>
        <w:t>СЛОВАРЯ</w:t>
      </w:r>
      <w:r>
        <w:t xml:space="preserve"> </w:t>
      </w:r>
      <w:r>
        <w:rPr>
          <w:rFonts w:hint="eastAsia"/>
        </w:rPr>
        <w:t>ПОСЛОВИЦ</w:t>
      </w:r>
      <w:r>
        <w:t xml:space="preserve"> </w:t>
      </w:r>
      <w:r>
        <w:rPr>
          <w:rFonts w:hint="eastAsia"/>
        </w:rPr>
        <w:t>И</w:t>
      </w:r>
      <w:r>
        <w:t xml:space="preserve"> </w:t>
      </w:r>
      <w:r>
        <w:rPr>
          <w:rFonts w:hint="eastAsia"/>
        </w:rPr>
        <w:t>ПОГОВОРОК</w:t>
      </w:r>
      <w:r>
        <w:rPr>
          <w:rFonts w:hint="eastAsia"/>
        </w:rPr>
        <w:t>»</w:t>
      </w:r>
    </w:p>
    <w:p w14:paraId="43DF62CA" w14:textId="77777777" w:rsidR="00992845" w:rsidRDefault="00992845" w:rsidP="00992845"/>
    <w:p w14:paraId="6BDDC8A8" w14:textId="77777777" w:rsidR="00992845" w:rsidRDefault="00992845" w:rsidP="00992845">
      <w:r>
        <w:t xml:space="preserve">3.1 </w:t>
      </w:r>
      <w:r>
        <w:rPr>
          <w:rFonts w:hint="eastAsia"/>
        </w:rPr>
        <w:t>Словарь</w:t>
      </w:r>
      <w:r>
        <w:t xml:space="preserve"> </w:t>
      </w:r>
      <w:r>
        <w:rPr>
          <w:rFonts w:hint="eastAsia"/>
        </w:rPr>
        <w:t>как</w:t>
      </w:r>
      <w:r>
        <w:t xml:space="preserve"> </w:t>
      </w:r>
      <w:r>
        <w:rPr>
          <w:rFonts w:hint="eastAsia"/>
        </w:rPr>
        <w:t>языковая</w:t>
      </w:r>
      <w:r>
        <w:t xml:space="preserve"> </w:t>
      </w:r>
      <w:r>
        <w:rPr>
          <w:rFonts w:hint="eastAsia"/>
        </w:rPr>
        <w:t>сокровищница</w:t>
      </w:r>
      <w:r>
        <w:t xml:space="preserve"> </w:t>
      </w:r>
      <w:r>
        <w:rPr>
          <w:rFonts w:hint="eastAsia"/>
        </w:rPr>
        <w:t>истории</w:t>
      </w:r>
      <w:r>
        <w:t xml:space="preserve"> </w:t>
      </w:r>
      <w:r>
        <w:rPr>
          <w:rFonts w:hint="eastAsia"/>
        </w:rPr>
        <w:t>и</w:t>
      </w:r>
      <w:r>
        <w:t xml:space="preserve"> </w:t>
      </w:r>
      <w:r>
        <w:rPr>
          <w:rFonts w:hint="eastAsia"/>
        </w:rPr>
        <w:t>культуры</w:t>
      </w:r>
    </w:p>
    <w:p w14:paraId="3667B6BD" w14:textId="77777777" w:rsidR="00992845" w:rsidRDefault="00992845" w:rsidP="00992845"/>
    <w:p w14:paraId="43DA451B" w14:textId="77777777" w:rsidR="00992845" w:rsidRDefault="00992845" w:rsidP="00992845">
      <w:r>
        <w:rPr>
          <w:rFonts w:hint="eastAsia"/>
        </w:rPr>
        <w:t>народа</w:t>
      </w:r>
    </w:p>
    <w:p w14:paraId="2799EB7C" w14:textId="77777777" w:rsidR="00992845" w:rsidRDefault="00992845" w:rsidP="00992845"/>
    <w:p w14:paraId="56EBC33F" w14:textId="77777777" w:rsidR="00992845" w:rsidRDefault="00992845" w:rsidP="00992845">
      <w:r>
        <w:t xml:space="preserve">3.2 </w:t>
      </w:r>
      <w:r>
        <w:rPr>
          <w:rFonts w:hint="eastAsia"/>
        </w:rPr>
        <w:t>Материал</w:t>
      </w:r>
      <w:r>
        <w:t xml:space="preserve"> </w:t>
      </w:r>
      <w:r>
        <w:rPr>
          <w:rFonts w:hint="eastAsia"/>
        </w:rPr>
        <w:t>многоязычного</w:t>
      </w:r>
      <w:r>
        <w:t xml:space="preserve"> </w:t>
      </w:r>
      <w:r>
        <w:rPr>
          <w:rFonts w:hint="eastAsia"/>
        </w:rPr>
        <w:t>словаря</w:t>
      </w:r>
      <w:r>
        <w:t xml:space="preserve"> </w:t>
      </w:r>
      <w:r>
        <w:rPr>
          <w:rFonts w:hint="eastAsia"/>
        </w:rPr>
        <w:t>пословиц</w:t>
      </w:r>
      <w:r>
        <w:t xml:space="preserve"> </w:t>
      </w:r>
      <w:r>
        <w:rPr>
          <w:rFonts w:hint="eastAsia"/>
        </w:rPr>
        <w:t>и</w:t>
      </w:r>
      <w:r>
        <w:t xml:space="preserve"> </w:t>
      </w:r>
      <w:r>
        <w:rPr>
          <w:rFonts w:hint="eastAsia"/>
        </w:rPr>
        <w:t>поговорок</w:t>
      </w:r>
    </w:p>
    <w:p w14:paraId="2DAE2181" w14:textId="77777777" w:rsidR="00992845" w:rsidRDefault="00992845" w:rsidP="00992845"/>
    <w:p w14:paraId="0C480EA2" w14:textId="77777777" w:rsidR="00992845" w:rsidRDefault="00992845" w:rsidP="00992845">
      <w:r>
        <w:t xml:space="preserve">3.3 </w:t>
      </w:r>
      <w:r>
        <w:rPr>
          <w:rFonts w:hint="eastAsia"/>
        </w:rPr>
        <w:t>Построение</w:t>
      </w:r>
      <w:r>
        <w:t xml:space="preserve">, </w:t>
      </w:r>
      <w:r>
        <w:rPr>
          <w:rFonts w:hint="eastAsia"/>
        </w:rPr>
        <w:t>оформление</w:t>
      </w:r>
      <w:r>
        <w:t xml:space="preserve"> </w:t>
      </w:r>
      <w:r>
        <w:rPr>
          <w:rFonts w:hint="eastAsia"/>
        </w:rPr>
        <w:t>словарной</w:t>
      </w:r>
      <w:r>
        <w:t xml:space="preserve"> </w:t>
      </w:r>
      <w:r>
        <w:rPr>
          <w:rFonts w:hint="eastAsia"/>
        </w:rPr>
        <w:t>статьи</w:t>
      </w:r>
      <w:r>
        <w:t xml:space="preserve"> </w:t>
      </w:r>
      <w:r>
        <w:rPr>
          <w:rFonts w:hint="eastAsia"/>
        </w:rPr>
        <w:t>составленного</w:t>
      </w:r>
      <w:r>
        <w:t xml:space="preserve"> </w:t>
      </w:r>
      <w:r>
        <w:rPr>
          <w:rFonts w:hint="eastAsia"/>
        </w:rPr>
        <w:t>словаря</w:t>
      </w:r>
    </w:p>
    <w:p w14:paraId="43661C3E" w14:textId="77777777" w:rsidR="00992845" w:rsidRDefault="00992845" w:rsidP="00992845"/>
    <w:p w14:paraId="3F5643A0" w14:textId="77777777" w:rsidR="00992845" w:rsidRDefault="00992845" w:rsidP="00992845">
      <w:r>
        <w:t xml:space="preserve">3.4 </w:t>
      </w:r>
      <w:r>
        <w:rPr>
          <w:rFonts w:hint="eastAsia"/>
        </w:rPr>
        <w:t>«</w:t>
      </w:r>
      <w:r>
        <w:rPr>
          <w:rFonts w:hint="eastAsia"/>
        </w:rPr>
        <w:t>Русско</w:t>
      </w:r>
      <w:r>
        <w:t>-</w:t>
      </w:r>
      <w:r>
        <w:rPr>
          <w:rFonts w:hint="eastAsia"/>
        </w:rPr>
        <w:t>англо</w:t>
      </w:r>
      <w:r>
        <w:t>-</w:t>
      </w:r>
      <w:r>
        <w:rPr>
          <w:rFonts w:hint="eastAsia"/>
        </w:rPr>
        <w:t>татарский</w:t>
      </w:r>
      <w:r>
        <w:t xml:space="preserve"> </w:t>
      </w:r>
      <w:r>
        <w:rPr>
          <w:rFonts w:hint="eastAsia"/>
        </w:rPr>
        <w:t>словарь</w:t>
      </w:r>
      <w:r>
        <w:t xml:space="preserve"> </w:t>
      </w:r>
      <w:r>
        <w:rPr>
          <w:rFonts w:hint="eastAsia"/>
        </w:rPr>
        <w:t>пословиц</w:t>
      </w:r>
      <w:r>
        <w:t xml:space="preserve"> </w:t>
      </w:r>
      <w:r>
        <w:rPr>
          <w:rFonts w:hint="eastAsia"/>
        </w:rPr>
        <w:t>и</w:t>
      </w:r>
      <w:r>
        <w:t xml:space="preserve"> </w:t>
      </w:r>
      <w:r>
        <w:rPr>
          <w:rFonts w:hint="eastAsia"/>
        </w:rPr>
        <w:t>поговорок</w:t>
      </w:r>
      <w:r>
        <w:rPr>
          <w:rFonts w:hint="eastAsia"/>
        </w:rPr>
        <w:t>»</w:t>
      </w:r>
      <w:r>
        <w:t xml:space="preserve"> 136-454 </w:t>
      </w:r>
      <w:r>
        <w:rPr>
          <w:rFonts w:hint="eastAsia"/>
        </w:rPr>
        <w:t>Выводы</w:t>
      </w:r>
      <w:r>
        <w:t xml:space="preserve"> </w:t>
      </w:r>
      <w:r>
        <w:rPr>
          <w:rFonts w:hint="eastAsia"/>
        </w:rPr>
        <w:t>по</w:t>
      </w:r>
      <w:r>
        <w:t xml:space="preserve"> </w:t>
      </w:r>
      <w:r>
        <w:rPr>
          <w:rFonts w:hint="eastAsia"/>
        </w:rPr>
        <w:t>ГЛАВЕ</w:t>
      </w:r>
      <w:r>
        <w:t xml:space="preserve"> III</w:t>
      </w:r>
    </w:p>
    <w:p w14:paraId="6B6D2771" w14:textId="77777777" w:rsidR="00992845" w:rsidRDefault="00992845" w:rsidP="00992845"/>
    <w:p w14:paraId="558EFD7B" w14:textId="77777777" w:rsidR="00992845" w:rsidRDefault="00992845" w:rsidP="00992845">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699F3305" w14:textId="77777777" w:rsidR="00992845" w:rsidRDefault="00992845" w:rsidP="00992845"/>
    <w:p w14:paraId="1B7530C4" w14:textId="77777777" w:rsidR="00992845" w:rsidRDefault="00992845" w:rsidP="00992845">
      <w:r>
        <w:rPr>
          <w:rFonts w:hint="eastAsia"/>
        </w:rPr>
        <w:t>ЗАКЛЮЧЕНИЕ</w:t>
      </w:r>
    </w:p>
    <w:p w14:paraId="79DCA2E5" w14:textId="77777777" w:rsidR="00992845" w:rsidRDefault="00992845" w:rsidP="00992845"/>
    <w:p w14:paraId="20622746" w14:textId="77777777" w:rsidR="00992845" w:rsidRDefault="00992845" w:rsidP="00992845">
      <w:r>
        <w:t>456-464</w:t>
      </w:r>
    </w:p>
    <w:p w14:paraId="70897A79" w14:textId="77777777" w:rsidR="00992845" w:rsidRDefault="00992845" w:rsidP="00992845"/>
    <w:p w14:paraId="652C7030" w14:textId="77777777" w:rsidR="00992845" w:rsidRDefault="00992845" w:rsidP="00992845">
      <w:r>
        <w:rPr>
          <w:rFonts w:hint="eastAsia"/>
        </w:rPr>
        <w:t>СПИСОК</w:t>
      </w:r>
      <w:r>
        <w:t xml:space="preserve"> </w:t>
      </w:r>
      <w:r>
        <w:rPr>
          <w:rFonts w:hint="eastAsia"/>
        </w:rPr>
        <w:t>ЛИТЕРАТУРЫ</w:t>
      </w:r>
    </w:p>
    <w:p w14:paraId="74D8C191" w14:textId="77777777" w:rsidR="00992845" w:rsidRDefault="00992845" w:rsidP="00992845"/>
    <w:p w14:paraId="2CED5D70" w14:textId="3A86D99A" w:rsidR="00992845" w:rsidRPr="00992845" w:rsidRDefault="00992845" w:rsidP="00992845">
      <w:r>
        <w:t>465-488</w:t>
      </w:r>
    </w:p>
    <w:sectPr w:rsidR="00992845" w:rsidRPr="00992845" w:rsidSect="00F0472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77CC" w14:textId="77777777" w:rsidR="00F04722" w:rsidRDefault="00F04722">
      <w:pPr>
        <w:spacing w:after="0" w:line="240" w:lineRule="auto"/>
      </w:pPr>
      <w:r>
        <w:separator/>
      </w:r>
    </w:p>
  </w:endnote>
  <w:endnote w:type="continuationSeparator" w:id="0">
    <w:p w14:paraId="77DA987D" w14:textId="77777777" w:rsidR="00F04722" w:rsidRDefault="00F0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AB4E" w14:textId="77777777" w:rsidR="00F04722" w:rsidRDefault="00F04722"/>
    <w:p w14:paraId="2572D097" w14:textId="77777777" w:rsidR="00F04722" w:rsidRDefault="00F04722"/>
    <w:p w14:paraId="40B8F112" w14:textId="77777777" w:rsidR="00F04722" w:rsidRDefault="00F04722"/>
    <w:p w14:paraId="12050C92" w14:textId="77777777" w:rsidR="00F04722" w:rsidRDefault="00F04722"/>
    <w:p w14:paraId="66BFE606" w14:textId="77777777" w:rsidR="00F04722" w:rsidRDefault="00F04722"/>
    <w:p w14:paraId="6AE85BBA" w14:textId="77777777" w:rsidR="00F04722" w:rsidRDefault="00F04722"/>
    <w:p w14:paraId="6F13EFD2" w14:textId="77777777" w:rsidR="00F04722" w:rsidRDefault="00F0472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9C6A9FD" wp14:editId="05744D1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BAAC0" w14:textId="77777777" w:rsidR="00F04722" w:rsidRDefault="00F0472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C6A9F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9EBAAC0" w14:textId="77777777" w:rsidR="00F04722" w:rsidRDefault="00F0472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AE431DD" w14:textId="77777777" w:rsidR="00F04722" w:rsidRDefault="00F04722"/>
    <w:p w14:paraId="4F59DEC0" w14:textId="77777777" w:rsidR="00F04722" w:rsidRDefault="00F04722"/>
    <w:p w14:paraId="45C34224" w14:textId="77777777" w:rsidR="00F04722" w:rsidRDefault="00F0472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9BE40B3" wp14:editId="72C4E89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09A6" w14:textId="77777777" w:rsidR="00F04722" w:rsidRDefault="00F04722"/>
                          <w:p w14:paraId="41D91985" w14:textId="77777777" w:rsidR="00F04722" w:rsidRDefault="00F0472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BE40B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12209A6" w14:textId="77777777" w:rsidR="00F04722" w:rsidRDefault="00F04722"/>
                    <w:p w14:paraId="41D91985" w14:textId="77777777" w:rsidR="00F04722" w:rsidRDefault="00F0472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ECD4979" w14:textId="77777777" w:rsidR="00F04722" w:rsidRDefault="00F04722"/>
    <w:p w14:paraId="5488A476" w14:textId="77777777" w:rsidR="00F04722" w:rsidRDefault="00F04722">
      <w:pPr>
        <w:rPr>
          <w:sz w:val="2"/>
          <w:szCs w:val="2"/>
        </w:rPr>
      </w:pPr>
    </w:p>
    <w:p w14:paraId="191A264D" w14:textId="77777777" w:rsidR="00F04722" w:rsidRDefault="00F04722"/>
    <w:p w14:paraId="1B3C0CE0" w14:textId="77777777" w:rsidR="00F04722" w:rsidRDefault="00F04722">
      <w:pPr>
        <w:spacing w:after="0" w:line="240" w:lineRule="auto"/>
      </w:pPr>
    </w:p>
  </w:footnote>
  <w:footnote w:type="continuationSeparator" w:id="0">
    <w:p w14:paraId="5746D97C" w14:textId="77777777" w:rsidR="00F04722" w:rsidRDefault="00F04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22"/>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50245</TotalTime>
  <Pages>4</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458</cp:revision>
  <cp:lastPrinted>2009-02-06T05:36:00Z</cp:lastPrinted>
  <dcterms:created xsi:type="dcterms:W3CDTF">2024-01-07T13:43:00Z</dcterms:created>
  <dcterms:modified xsi:type="dcterms:W3CDTF">2024-03-26T17:24:00Z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