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6E" w:rsidRPr="009E23F0" w:rsidRDefault="009E23F0" w:rsidP="009E23F0">
      <w:r w:rsidRPr="00CA4E59">
        <w:rPr>
          <w:rFonts w:ascii="Times New Roman" w:eastAsia="Times New Roman" w:hAnsi="Times New Roman" w:cs="Times New Roman"/>
          <w:b/>
          <w:sz w:val="24"/>
          <w:szCs w:val="24"/>
          <w:lang w:eastAsia="ru-RU"/>
        </w:rPr>
        <w:t xml:space="preserve">Рагуліна Ксенія Анатоліївна, </w:t>
      </w:r>
      <w:r w:rsidRPr="00CA4E59">
        <w:rPr>
          <w:rFonts w:ascii="Times New Roman" w:eastAsia="Times New Roman" w:hAnsi="Times New Roman" w:cs="Times New Roman"/>
          <w:bCs/>
          <w:sz w:val="24"/>
          <w:szCs w:val="24"/>
          <w:lang w:eastAsia="ru-RU"/>
        </w:rPr>
        <w:t>молодший науковий співробітник</w:t>
      </w:r>
      <w:r w:rsidRPr="00CA4E59">
        <w:rPr>
          <w:rFonts w:ascii="Times New Roman" w:eastAsia="Times New Roman" w:hAnsi="Times New Roman" w:cs="Times New Roman"/>
          <w:b/>
          <w:sz w:val="24"/>
          <w:szCs w:val="24"/>
          <w:lang w:eastAsia="ru-RU"/>
        </w:rPr>
        <w:t xml:space="preserve"> </w:t>
      </w:r>
      <w:r w:rsidRPr="00CA4E59">
        <w:rPr>
          <w:rFonts w:ascii="Times New Roman" w:eastAsia="Times New Roman" w:hAnsi="Times New Roman" w:cs="Times New Roman"/>
          <w:sz w:val="24"/>
          <w:szCs w:val="24"/>
          <w:lang w:eastAsia="ru-RU"/>
        </w:rPr>
        <w:t xml:space="preserve">НДІ державного будівництва та місцевого самоврядування Національної академії правових наук України. </w:t>
      </w:r>
      <w:r w:rsidRPr="00CA4E59">
        <w:rPr>
          <w:rFonts w:ascii="Times New Roman" w:eastAsia="Times New Roman" w:hAnsi="Times New Roman" w:cs="Times New Roman"/>
          <w:bCs/>
          <w:iCs/>
          <w:sz w:val="24"/>
          <w:szCs w:val="24"/>
          <w:lang w:eastAsia="ru-RU"/>
        </w:rPr>
        <w:t>Назва дисертації</w:t>
      </w:r>
      <w:r w:rsidRPr="00CA4E59">
        <w:rPr>
          <w:rFonts w:ascii="Times New Roman" w:eastAsia="Times New Roman" w:hAnsi="Times New Roman" w:cs="Times New Roman"/>
          <w:sz w:val="24"/>
          <w:szCs w:val="24"/>
          <w:lang w:eastAsia="ru-RU"/>
        </w:rPr>
        <w:t xml:space="preserve">: «Міжнародний договір як джерело права в Україні: загальнотеоретичний аспект». </w:t>
      </w:r>
      <w:r w:rsidRPr="00CA4E59">
        <w:rPr>
          <w:rFonts w:ascii="Times New Roman" w:eastAsia="Times New Roman" w:hAnsi="Times New Roman" w:cs="Times New Roman"/>
          <w:bCs/>
          <w:sz w:val="24"/>
          <w:szCs w:val="24"/>
          <w:lang w:eastAsia="ru-RU"/>
        </w:rPr>
        <w:t>Шифр та назва спеціальності</w:t>
      </w:r>
      <w:r w:rsidRPr="00CA4E59">
        <w:rPr>
          <w:rFonts w:ascii="Times New Roman" w:eastAsia="Times New Roman" w:hAnsi="Times New Roman" w:cs="Times New Roman"/>
          <w:b/>
          <w:sz w:val="24"/>
          <w:szCs w:val="24"/>
          <w:lang w:eastAsia="ru-RU"/>
        </w:rPr>
        <w:t xml:space="preserve"> </w:t>
      </w:r>
      <w:r w:rsidRPr="00CA4E59">
        <w:rPr>
          <w:rFonts w:ascii="Times New Roman" w:eastAsia="Times New Roman" w:hAnsi="Times New Roman" w:cs="Times New Roman"/>
          <w:sz w:val="24"/>
          <w:szCs w:val="24"/>
          <w:lang w:eastAsia="ru-RU"/>
        </w:rPr>
        <w:t>– 12.00.01 «Теорія та історія держави і права; історія політичних і правових учень». Спецрада Д 64.086.02 Національного юридичного університету імені Ярослава Мудрого</w:t>
      </w:r>
    </w:p>
    <w:sectPr w:rsidR="0064656E" w:rsidRPr="009E23F0"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45B" w:rsidRDefault="0093745B">
      <w:pPr>
        <w:spacing w:after="0" w:line="240" w:lineRule="auto"/>
      </w:pPr>
      <w:r>
        <w:separator/>
      </w:r>
    </w:p>
  </w:endnote>
  <w:endnote w:type="continuationSeparator" w:id="0">
    <w:p w:rsidR="0093745B" w:rsidRDefault="00937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Default="007202CE">
    <w:pPr>
      <w:rPr>
        <w:sz w:val="2"/>
        <w:szCs w:val="2"/>
      </w:rPr>
    </w:pPr>
    <w:r w:rsidRPr="007202C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3745B" w:rsidRDefault="007202CE">
                <w:pPr>
                  <w:spacing w:line="240" w:lineRule="auto"/>
                </w:pPr>
                <w:fldSimple w:instr=" PAGE \* MERGEFORMAT ">
                  <w:r w:rsidR="0093745B">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Default="007202CE">
    <w:pPr>
      <w:rPr>
        <w:sz w:val="2"/>
        <w:szCs w:val="2"/>
      </w:rPr>
    </w:pPr>
    <w:r w:rsidRPr="007202C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93745B" w:rsidRDefault="007202CE">
                <w:pPr>
                  <w:spacing w:line="240" w:lineRule="auto"/>
                </w:pPr>
                <w:fldSimple w:instr=" PAGE \* MERGEFORMAT ">
                  <w:r w:rsidR="009E23F0" w:rsidRPr="009E23F0">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45B" w:rsidRDefault="0093745B"/>
    <w:p w:rsidR="0093745B" w:rsidRDefault="0093745B"/>
    <w:p w:rsidR="0093745B" w:rsidRDefault="0093745B"/>
    <w:p w:rsidR="0093745B" w:rsidRDefault="0093745B"/>
    <w:p w:rsidR="0093745B" w:rsidRDefault="0093745B"/>
    <w:p w:rsidR="0093745B" w:rsidRDefault="0093745B"/>
    <w:p w:rsidR="0093745B" w:rsidRDefault="007202CE">
      <w:pPr>
        <w:rPr>
          <w:sz w:val="2"/>
          <w:szCs w:val="2"/>
        </w:rPr>
      </w:pPr>
      <w:r w:rsidRPr="007202C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3745B" w:rsidRDefault="007202CE">
                  <w:pPr>
                    <w:spacing w:line="240" w:lineRule="auto"/>
                  </w:pPr>
                  <w:fldSimple w:instr=" PAGE \* MERGEFORMAT ">
                    <w:r w:rsidR="003A1290" w:rsidRPr="003A1290">
                      <w:rPr>
                        <w:rStyle w:val="afffff9"/>
                        <w:b w:val="0"/>
                        <w:bCs w:val="0"/>
                        <w:noProof/>
                      </w:rPr>
                      <w:t>1</w:t>
                    </w:r>
                  </w:fldSimple>
                </w:p>
              </w:txbxContent>
            </v:textbox>
            <w10:wrap anchorx="page" anchory="page"/>
          </v:shape>
        </w:pict>
      </w:r>
    </w:p>
    <w:p w:rsidR="0093745B" w:rsidRDefault="0093745B"/>
    <w:p w:rsidR="0093745B" w:rsidRDefault="0093745B"/>
    <w:p w:rsidR="0093745B" w:rsidRDefault="007202CE">
      <w:pPr>
        <w:rPr>
          <w:sz w:val="2"/>
          <w:szCs w:val="2"/>
        </w:rPr>
      </w:pPr>
      <w:r w:rsidRPr="007202C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3745B" w:rsidRDefault="0093745B"/>
              </w:txbxContent>
            </v:textbox>
            <w10:wrap anchorx="page" anchory="page"/>
          </v:shape>
        </w:pict>
      </w:r>
    </w:p>
    <w:p w:rsidR="0093745B" w:rsidRDefault="0093745B"/>
    <w:p w:rsidR="0093745B" w:rsidRDefault="0093745B">
      <w:pPr>
        <w:rPr>
          <w:sz w:val="2"/>
          <w:szCs w:val="2"/>
        </w:rPr>
      </w:pPr>
    </w:p>
    <w:p w:rsidR="0093745B" w:rsidRDefault="0093745B"/>
    <w:p w:rsidR="0093745B" w:rsidRDefault="0093745B">
      <w:pPr>
        <w:spacing w:after="0" w:line="240" w:lineRule="auto"/>
      </w:pPr>
    </w:p>
  </w:footnote>
  <w:footnote w:type="continuationSeparator" w:id="0">
    <w:p w:rsidR="0093745B" w:rsidRDefault="009374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Default="0093745B"/>
  <w:p w:rsidR="0093745B" w:rsidRDefault="0093745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Pr="005856C0" w:rsidRDefault="0093745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6A4C45"/>
    <w:multiLevelType w:val="multilevel"/>
    <w:tmpl w:val="5176B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2DE38AF"/>
    <w:multiLevelType w:val="multilevel"/>
    <w:tmpl w:val="C57A6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4501E49"/>
    <w:multiLevelType w:val="multilevel"/>
    <w:tmpl w:val="FB50CAC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723A08"/>
    <w:multiLevelType w:val="multilevel"/>
    <w:tmpl w:val="011CC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5E4376D"/>
    <w:multiLevelType w:val="multilevel"/>
    <w:tmpl w:val="33C8F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CA7020C"/>
    <w:multiLevelType w:val="multilevel"/>
    <w:tmpl w:val="8D625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5118FE"/>
    <w:multiLevelType w:val="multilevel"/>
    <w:tmpl w:val="03F66B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D518A9"/>
    <w:multiLevelType w:val="multilevel"/>
    <w:tmpl w:val="63BEC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16347F19"/>
    <w:multiLevelType w:val="multilevel"/>
    <w:tmpl w:val="46B4E272"/>
    <w:lvl w:ilvl="0">
      <w:start w:val="2018"/>
      <w:numFmt w:val="decimal"/>
      <w:lvlText w:val="23.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7467AC1"/>
    <w:multiLevelType w:val="multilevel"/>
    <w:tmpl w:val="FC60997C"/>
    <w:lvl w:ilvl="0">
      <w:start w:val="2019"/>
      <w:numFmt w:val="decimal"/>
      <w:lvlText w:val="20.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4213B30"/>
    <w:multiLevelType w:val="multilevel"/>
    <w:tmpl w:val="AAC02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4C71BAB"/>
    <w:multiLevelType w:val="multilevel"/>
    <w:tmpl w:val="591E7048"/>
    <w:lvl w:ilvl="0">
      <w:start w:val="2018"/>
      <w:numFmt w:val="decimal"/>
      <w:lvlText w:val="17.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BE40D96"/>
    <w:multiLevelType w:val="multilevel"/>
    <w:tmpl w:val="EFCCEA3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D001C80"/>
    <w:multiLevelType w:val="multilevel"/>
    <w:tmpl w:val="3EF47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D14251E"/>
    <w:multiLevelType w:val="multilevel"/>
    <w:tmpl w:val="2F0435A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D6D3358"/>
    <w:multiLevelType w:val="multilevel"/>
    <w:tmpl w:val="E3AA7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D714D3A"/>
    <w:multiLevelType w:val="multilevel"/>
    <w:tmpl w:val="CEBCBDE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D7158AD"/>
    <w:multiLevelType w:val="multilevel"/>
    <w:tmpl w:val="67B87A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EE529E8"/>
    <w:multiLevelType w:val="multilevel"/>
    <w:tmpl w:val="ADD0A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CD7916"/>
    <w:multiLevelType w:val="multilevel"/>
    <w:tmpl w:val="325EA0CC"/>
    <w:lvl w:ilvl="0">
      <w:start w:val="5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84A05E5"/>
    <w:multiLevelType w:val="multilevel"/>
    <w:tmpl w:val="A280A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33613A9"/>
    <w:multiLevelType w:val="multilevel"/>
    <w:tmpl w:val="C36CB3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81A3212"/>
    <w:multiLevelType w:val="multilevel"/>
    <w:tmpl w:val="30DE0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BBB56F3"/>
    <w:multiLevelType w:val="multilevel"/>
    <w:tmpl w:val="F87C4C8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D71083B"/>
    <w:multiLevelType w:val="multilevel"/>
    <w:tmpl w:val="F82E9980"/>
    <w:lvl w:ilvl="0">
      <w:start w:val="2019"/>
      <w:numFmt w:val="decimal"/>
      <w:lvlText w:val="12.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63956AB"/>
    <w:multiLevelType w:val="multilevel"/>
    <w:tmpl w:val="43D23D5C"/>
    <w:lvl w:ilvl="0">
      <w:start w:val="19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9F066DC"/>
    <w:multiLevelType w:val="multilevel"/>
    <w:tmpl w:val="CC289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10">
    <w:nsid w:val="7157657F"/>
    <w:multiLevelType w:val="multilevel"/>
    <w:tmpl w:val="14229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4E706B0"/>
    <w:multiLevelType w:val="multilevel"/>
    <w:tmpl w:val="5FBC2C42"/>
    <w:lvl w:ilvl="0">
      <w:start w:val="2018"/>
      <w:numFmt w:val="decimal"/>
      <w:lvlText w:val="1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4B5588"/>
    <w:multiLevelType w:val="multilevel"/>
    <w:tmpl w:val="EE7CC852"/>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1B7CF9"/>
    <w:multiLevelType w:val="multilevel"/>
    <w:tmpl w:val="66486DD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3"/>
  </w:num>
  <w:num w:numId="7">
    <w:abstractNumId w:val="105"/>
  </w:num>
  <w:num w:numId="8">
    <w:abstractNumId w:val="72"/>
  </w:num>
  <w:num w:numId="9">
    <w:abstractNumId w:val="92"/>
  </w:num>
  <w:num w:numId="10">
    <w:abstractNumId w:val="111"/>
  </w:num>
  <w:num w:numId="11">
    <w:abstractNumId w:val="88"/>
  </w:num>
  <w:num w:numId="12">
    <w:abstractNumId w:val="75"/>
  </w:num>
  <w:num w:numId="13">
    <w:abstractNumId w:val="86"/>
  </w:num>
  <w:num w:numId="14">
    <w:abstractNumId w:val="69"/>
  </w:num>
  <w:num w:numId="15">
    <w:abstractNumId w:val="77"/>
  </w:num>
  <w:num w:numId="16">
    <w:abstractNumId w:val="94"/>
  </w:num>
  <w:num w:numId="17">
    <w:abstractNumId w:val="102"/>
  </w:num>
  <w:num w:numId="18">
    <w:abstractNumId w:val="97"/>
  </w:num>
  <w:num w:numId="19">
    <w:abstractNumId w:val="93"/>
  </w:num>
  <w:num w:numId="20">
    <w:abstractNumId w:val="83"/>
  </w:num>
  <w:num w:numId="21">
    <w:abstractNumId w:val="100"/>
  </w:num>
  <w:num w:numId="22">
    <w:abstractNumId w:val="110"/>
  </w:num>
  <w:num w:numId="23">
    <w:abstractNumId w:val="113"/>
  </w:num>
  <w:num w:numId="24">
    <w:abstractNumId w:val="95"/>
  </w:num>
  <w:num w:numId="25">
    <w:abstractNumId w:val="101"/>
  </w:num>
  <w:num w:numId="26">
    <w:abstractNumId w:val="91"/>
  </w:num>
  <w:num w:numId="27">
    <w:abstractNumId w:val="98"/>
  </w:num>
  <w:num w:numId="28">
    <w:abstractNumId w:val="112"/>
  </w:num>
  <w:num w:numId="29">
    <w:abstractNumId w:val="104"/>
  </w:num>
  <w:num w:numId="30">
    <w:abstractNumId w:val="107"/>
  </w:num>
  <w:num w:numId="31">
    <w:abstractNumId w:val="99"/>
  </w:num>
  <w:num w:numId="32">
    <w:abstractNumId w:val="106"/>
  </w:num>
  <w:num w:numId="33">
    <w:abstractNumId w:val="89"/>
  </w:num>
  <w:num w:numId="34">
    <w:abstractNumId w:val="108"/>
  </w:num>
  <w:num w:numId="35">
    <w:abstractNumId w:val="74"/>
  </w:num>
  <w:num w:numId="36">
    <w:abstractNumId w:val="8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5C"/>
    <w:rsid w:val="002F696F"/>
    <w:rsid w:val="002F6A01"/>
    <w:rsid w:val="002F6A17"/>
    <w:rsid w:val="002F6A2F"/>
    <w:rsid w:val="002F6C6E"/>
    <w:rsid w:val="002F6E0D"/>
    <w:rsid w:val="002F6FCE"/>
    <w:rsid w:val="002F7064"/>
    <w:rsid w:val="002F7090"/>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4D95"/>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0AE"/>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09A"/>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2AA"/>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71"/>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Cite" w:uiPriority="0"/>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uiPriority w:val="99"/>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02341-C294-47E0-A066-3DC3986E7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1113</TotalTime>
  <Pages>1</Pages>
  <Words>67</Words>
  <Characters>384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146</cp:revision>
  <cp:lastPrinted>2009-02-06T05:36:00Z</cp:lastPrinted>
  <dcterms:created xsi:type="dcterms:W3CDTF">2021-04-12T15:35:00Z</dcterms:created>
  <dcterms:modified xsi:type="dcterms:W3CDTF">2021-04-18T08:40:00Z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