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Амінов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Руслан</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Флузович</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аспірант</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Запорізького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w:t>
      </w:r>
      <w:r w:rsidRPr="00C13A5B">
        <w:rPr>
          <w:rFonts w:ascii="Verdana" w:eastAsia="Times New Roman" w:hAnsi="Verdana" w:cs="Times New Roman"/>
          <w:color w:val="000000"/>
          <w:kern w:val="0"/>
          <w:sz w:val="24"/>
          <w:szCs w:val="24"/>
          <w:lang w:eastAsia="ru-RU"/>
        </w:rPr>
        <w:t>&amp;shy;</w:t>
      </w:r>
      <w:r w:rsidRPr="00C13A5B">
        <w:rPr>
          <w:rFonts w:ascii="Verdana" w:eastAsia="Times New Roman" w:hAnsi="Verdana" w:cs="Times New Roman" w:hint="eastAsia"/>
          <w:color w:val="000000"/>
          <w:kern w:val="0"/>
          <w:sz w:val="24"/>
          <w:szCs w:val="24"/>
          <w:lang w:eastAsia="ru-RU"/>
        </w:rPr>
        <w:t>ціонального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університету</w:t>
      </w:r>
      <w:r w:rsidRPr="00C13A5B">
        <w:rPr>
          <w:rFonts w:ascii="Verdana" w:eastAsia="Times New Roman" w:hAnsi="Verdana" w:cs="Times New Roman"/>
          <w:color w:val="000000"/>
          <w:kern w:val="0"/>
          <w:sz w:val="24"/>
          <w:szCs w:val="24"/>
          <w:lang w:eastAsia="ru-RU"/>
        </w:rPr>
        <w:t>: &amp;laquo;</w:t>
      </w:r>
      <w:r w:rsidRPr="00C13A5B">
        <w:rPr>
          <w:rFonts w:ascii="Verdana" w:eastAsia="Times New Roman" w:hAnsi="Verdana" w:cs="Times New Roman" w:hint="eastAsia"/>
          <w:color w:val="000000"/>
          <w:kern w:val="0"/>
          <w:sz w:val="24"/>
          <w:szCs w:val="24"/>
          <w:lang w:eastAsia="ru-RU"/>
        </w:rPr>
        <w:t>Вплив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гірудопунктури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екс</w:t>
      </w:r>
      <w:r w:rsidRPr="00C13A5B">
        <w:rPr>
          <w:rFonts w:ascii="Verdana" w:eastAsia="Times New Roman" w:hAnsi="Verdana" w:cs="Times New Roman"/>
          <w:color w:val="000000"/>
          <w:kern w:val="0"/>
          <w:sz w:val="24"/>
          <w:szCs w:val="24"/>
          <w:lang w:eastAsia="ru-RU"/>
        </w:rPr>
        <w:t>&amp;shy;</w:t>
      </w:r>
      <w:r w:rsidRPr="00C13A5B">
        <w:rPr>
          <w:rFonts w:ascii="Verdana" w:eastAsia="Times New Roman" w:hAnsi="Verdana" w:cs="Times New Roman" w:hint="eastAsia"/>
          <w:color w:val="000000"/>
          <w:kern w:val="0"/>
          <w:sz w:val="24"/>
          <w:szCs w:val="24"/>
          <w:lang w:eastAsia="ru-RU"/>
        </w:rPr>
        <w:t>тракту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з</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тканин</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медичної</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w:t>
      </w:r>
      <w:r w:rsidRPr="00C13A5B">
        <w:rPr>
          <w:rFonts w:ascii="Verdana" w:eastAsia="Times New Roman" w:hAnsi="Verdana" w:cs="Times New Roman"/>
          <w:color w:val="000000"/>
          <w:kern w:val="0"/>
          <w:sz w:val="24"/>
          <w:szCs w:val="24"/>
          <w:lang w:eastAsia="ru-RU"/>
        </w:rPr>
        <w:t>&amp;rsquo;</w:t>
      </w:r>
      <w:r w:rsidRPr="00C13A5B">
        <w:rPr>
          <w:rFonts w:ascii="Verdana" w:eastAsia="Times New Roman" w:hAnsi="Verdana" w:cs="Times New Roman" w:hint="eastAsia"/>
          <w:color w:val="000000"/>
          <w:kern w:val="0"/>
          <w:sz w:val="24"/>
          <w:szCs w:val="24"/>
          <w:lang w:eastAsia="ru-RU"/>
        </w:rPr>
        <w:t>явки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імунну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реактивність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самиць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постембріональному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w:t>
      </w:r>
      <w:r w:rsidRPr="00C13A5B">
        <w:rPr>
          <w:rFonts w:ascii="Verdana" w:eastAsia="Times New Roman" w:hAnsi="Verdana" w:cs="Times New Roman"/>
          <w:color w:val="000000"/>
          <w:kern w:val="0"/>
          <w:sz w:val="24"/>
          <w:szCs w:val="24"/>
          <w:lang w:eastAsia="ru-RU"/>
        </w:rPr>
        <w:t>&amp;shy;</w:t>
      </w:r>
      <w:r w:rsidRPr="00C13A5B">
        <w:rPr>
          <w:rFonts w:ascii="Verdana" w:eastAsia="Times New Roman" w:hAnsi="Verdana" w:cs="Times New Roman" w:hint="eastAsia"/>
          <w:color w:val="000000"/>
          <w:kern w:val="0"/>
          <w:sz w:val="24"/>
          <w:szCs w:val="24"/>
          <w:lang w:eastAsia="ru-RU"/>
        </w:rPr>
        <w:t>незі</w:t>
      </w:r>
      <w:r w:rsidRPr="00C13A5B">
        <w:rPr>
          <w:rFonts w:ascii="Verdana" w:eastAsia="Times New Roman" w:hAnsi="Verdana" w:cs="Times New Roman"/>
          <w:color w:val="000000"/>
          <w:kern w:val="0"/>
          <w:sz w:val="24"/>
          <w:szCs w:val="24"/>
          <w:lang w:eastAsia="ru-RU"/>
        </w:rPr>
        <w:t xml:space="preserve">&amp;raquo; (03.00.09 - </w:t>
      </w:r>
      <w:r w:rsidRPr="00C13A5B">
        <w:rPr>
          <w:rFonts w:ascii="Verdana" w:eastAsia="Times New Roman" w:hAnsi="Verdana" w:cs="Times New Roman" w:hint="eastAsia"/>
          <w:color w:val="000000"/>
          <w:kern w:val="0"/>
          <w:sz w:val="24"/>
          <w:szCs w:val="24"/>
          <w:lang w:eastAsia="ru-RU"/>
        </w:rPr>
        <w:t>імунологія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Спецрада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Д</w:t>
      </w:r>
      <w:r w:rsidRPr="00C13A5B">
        <w:rPr>
          <w:rFonts w:ascii="Verdana" w:eastAsia="Times New Roman" w:hAnsi="Verdana" w:cs="Times New Roman"/>
          <w:color w:val="000000"/>
          <w:kern w:val="0"/>
          <w:sz w:val="24"/>
          <w:szCs w:val="24"/>
          <w:lang w:eastAsia="ru-RU"/>
        </w:rPr>
        <w:t xml:space="preserve"> 26.001.24 </w:t>
      </w:r>
      <w:r w:rsidRPr="00C13A5B">
        <w:rPr>
          <w:rFonts w:ascii="Verdana" w:eastAsia="Times New Roman" w:hAnsi="Verdana" w:cs="Times New Roman" w:hint="eastAsia"/>
          <w:color w:val="000000"/>
          <w:kern w:val="0"/>
          <w:sz w:val="24"/>
          <w:szCs w:val="24"/>
          <w:lang w:eastAsia="ru-RU"/>
        </w:rPr>
        <w:t>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Київ</w:t>
      </w:r>
      <w:r w:rsidRPr="00C13A5B">
        <w:rPr>
          <w:rFonts w:ascii="Verdana" w:eastAsia="Times New Roman" w:hAnsi="Verdana" w:cs="Times New Roman"/>
          <w:color w:val="000000"/>
          <w:kern w:val="0"/>
          <w:sz w:val="24"/>
          <w:szCs w:val="24"/>
          <w:lang w:eastAsia="ru-RU"/>
        </w:rPr>
        <w:t>&amp;shy;</w:t>
      </w:r>
      <w:r w:rsidRPr="00C13A5B">
        <w:rPr>
          <w:rFonts w:ascii="Verdana" w:eastAsia="Times New Roman" w:hAnsi="Verdana" w:cs="Times New Roman" w:hint="eastAsia"/>
          <w:color w:val="000000"/>
          <w:kern w:val="0"/>
          <w:sz w:val="24"/>
          <w:szCs w:val="24"/>
          <w:lang w:eastAsia="ru-RU"/>
        </w:rPr>
        <w:t>ському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національному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університеті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імені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Тараса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Шевченка</w:t>
      </w:r>
    </w:p>
    <w:p w:rsidR="00C13A5B" w:rsidRPr="00C13A5B" w:rsidRDefault="00C13A5B" w:rsidP="00C13A5B">
      <w:pPr>
        <w:rPr>
          <w:rFonts w:ascii="Verdana" w:eastAsia="Times New Roman" w:hAnsi="Verdana" w:cs="Times New Roman"/>
          <w:color w:val="000000"/>
          <w:kern w:val="0"/>
          <w:sz w:val="24"/>
          <w:szCs w:val="24"/>
          <w:lang w:eastAsia="ru-RU"/>
        </w:rPr>
      </w:pPr>
    </w:p>
    <w:p w:rsidR="00C13A5B" w:rsidRPr="00C13A5B" w:rsidRDefault="00C13A5B" w:rsidP="00C13A5B">
      <w:pPr>
        <w:rPr>
          <w:rFonts w:ascii="Verdana" w:eastAsia="Times New Roman" w:hAnsi="Verdana" w:cs="Times New Roman"/>
          <w:color w:val="000000"/>
          <w:kern w:val="0"/>
          <w:sz w:val="24"/>
          <w:szCs w:val="24"/>
          <w:lang w:eastAsia="ru-RU"/>
        </w:rPr>
      </w:pPr>
    </w:p>
    <w:p w:rsidR="00C13A5B" w:rsidRPr="00C13A5B" w:rsidRDefault="00C13A5B" w:rsidP="00C13A5B">
      <w:pPr>
        <w:rPr>
          <w:rFonts w:ascii="Verdana" w:eastAsia="Times New Roman" w:hAnsi="Verdana" w:cs="Times New Roman"/>
          <w:color w:val="000000"/>
          <w:kern w:val="0"/>
          <w:sz w:val="24"/>
          <w:szCs w:val="24"/>
          <w:lang w:eastAsia="ru-RU"/>
        </w:rPr>
      </w:pPr>
    </w:p>
    <w:p w:rsidR="00C13A5B" w:rsidRPr="00C13A5B" w:rsidRDefault="00C13A5B" w:rsidP="00C13A5B">
      <w:pPr>
        <w:rPr>
          <w:rFonts w:ascii="Verdana" w:eastAsia="Times New Roman" w:hAnsi="Verdana" w:cs="Times New Roman"/>
          <w:color w:val="000000"/>
          <w:kern w:val="0"/>
          <w:sz w:val="24"/>
          <w:szCs w:val="24"/>
          <w:lang w:eastAsia="ru-RU"/>
        </w:rPr>
      </w:pP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Запорізький</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національний</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університет</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Міністерство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освіти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науки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України</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Київський</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національний</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університет</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імені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Тараса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Шевченка</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Міністерство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освіти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науки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України</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Кваліфікаційна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наукова</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праця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правах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рукопису</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АМІНОВ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РУСЛАН</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ФЛУЗОВИЧ</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УДК</w:t>
      </w:r>
      <w:r w:rsidRPr="00C13A5B">
        <w:rPr>
          <w:rFonts w:ascii="Verdana" w:eastAsia="Times New Roman" w:hAnsi="Verdana" w:cs="Times New Roman"/>
          <w:color w:val="000000"/>
          <w:kern w:val="0"/>
          <w:sz w:val="24"/>
          <w:szCs w:val="24"/>
          <w:lang w:eastAsia="ru-RU"/>
        </w:rPr>
        <w:t xml:space="preserve"> 599.323.41:595.143:57.083.3(043.5)</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ДИСЕРТАЦІЯ</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ВПЛИВ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ГІРУДОПУНКТУРИ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ЕКСТРАКТУ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З</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ТКАНИН</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МЕДИЧНОЇ</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П’ЯВКИ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ІМУННУ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РЕАКТИВНІСТЬ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САМИЦЬ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ПОСТЕМБРІОНАЛЬНОМУ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ОНТОГЕНЕЗІ</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03.00.09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імунологія</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Подається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здобуття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наукового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ступеня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кандидата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біологічних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наук</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Дисертація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містить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результати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власних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досліджень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Використання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ідей</w:t>
      </w:r>
      <w:r w:rsidRPr="00C13A5B">
        <w:rPr>
          <w:rFonts w:ascii="Verdana" w:eastAsia="Times New Roman" w:hAnsi="Verdana" w:cs="Times New Roman"/>
          <w:color w:val="000000"/>
          <w:kern w:val="0"/>
          <w:sz w:val="24"/>
          <w:szCs w:val="24"/>
          <w:lang w:eastAsia="ru-RU"/>
        </w:rPr>
        <w:t>,</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результатів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текстів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інших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авторів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мають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посилання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відповідне</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джерело</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________________ </w:t>
      </w:r>
      <w:r w:rsidRPr="00C13A5B">
        <w:rPr>
          <w:rFonts w:ascii="Verdana" w:eastAsia="Times New Roman" w:hAnsi="Verdana" w:cs="Times New Roman" w:hint="eastAsia"/>
          <w:color w:val="000000"/>
          <w:kern w:val="0"/>
          <w:sz w:val="24"/>
          <w:szCs w:val="24"/>
          <w:lang w:eastAsia="ru-RU"/>
        </w:rPr>
        <w:t>Р</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Ф</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Амінов</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Науковий</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керівник</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Фролов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Олександр</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Кирилович</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доктор</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медичних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наук</w:t>
      </w:r>
      <w:r w:rsidRPr="00C13A5B">
        <w:rPr>
          <w:rFonts w:ascii="Verdana" w:eastAsia="Times New Roman" w:hAnsi="Verdana" w:cs="Times New Roman"/>
          <w:color w:val="000000"/>
          <w:kern w:val="0"/>
          <w:sz w:val="24"/>
          <w:szCs w:val="24"/>
          <w:lang w:eastAsia="ru-RU"/>
        </w:rPr>
        <w:t>,</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професор</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Київ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 xml:space="preserve"> 2018</w:t>
      </w:r>
    </w:p>
    <w:p w:rsidR="00C13A5B" w:rsidRPr="00C13A5B" w:rsidRDefault="00C13A5B" w:rsidP="00C13A5B">
      <w:pPr>
        <w:rPr>
          <w:rFonts w:ascii="Verdana" w:eastAsia="Times New Roman" w:hAnsi="Verdana" w:cs="Times New Roman"/>
          <w:color w:val="000000"/>
          <w:kern w:val="0"/>
          <w:sz w:val="24"/>
          <w:szCs w:val="24"/>
          <w:lang w:eastAsia="ru-RU"/>
        </w:rPr>
      </w:pPr>
    </w:p>
    <w:p w:rsidR="00C13A5B" w:rsidRPr="00C13A5B" w:rsidRDefault="00C13A5B" w:rsidP="00C13A5B">
      <w:pPr>
        <w:rPr>
          <w:rFonts w:ascii="Verdana" w:eastAsia="Times New Roman" w:hAnsi="Verdana" w:cs="Times New Roman"/>
          <w:color w:val="000000"/>
          <w:kern w:val="0"/>
          <w:sz w:val="24"/>
          <w:szCs w:val="24"/>
          <w:lang w:eastAsia="ru-RU"/>
        </w:rPr>
      </w:pPr>
    </w:p>
    <w:p w:rsidR="00C13A5B" w:rsidRPr="00C13A5B" w:rsidRDefault="00C13A5B" w:rsidP="00C13A5B">
      <w:pPr>
        <w:rPr>
          <w:rFonts w:ascii="Verdana" w:eastAsia="Times New Roman" w:hAnsi="Verdana" w:cs="Times New Roman"/>
          <w:color w:val="000000"/>
          <w:kern w:val="0"/>
          <w:sz w:val="24"/>
          <w:szCs w:val="24"/>
          <w:lang w:eastAsia="ru-RU"/>
        </w:rPr>
      </w:pPr>
    </w:p>
    <w:p w:rsidR="00C13A5B" w:rsidRPr="00C13A5B" w:rsidRDefault="00C13A5B" w:rsidP="00C13A5B">
      <w:pPr>
        <w:rPr>
          <w:rFonts w:ascii="Verdana" w:eastAsia="Times New Roman" w:hAnsi="Verdana" w:cs="Times New Roman"/>
          <w:color w:val="000000"/>
          <w:kern w:val="0"/>
          <w:sz w:val="24"/>
          <w:szCs w:val="24"/>
          <w:lang w:eastAsia="ru-RU"/>
        </w:rPr>
      </w:pP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ЗМІСТ</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ПЕРЕЛІК</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УМОВНИХ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СКОРОЧЕНЬ……………………………………</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 .15</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ВСТУП</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 16</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РОЗДІЛ</w:t>
      </w:r>
      <w:r w:rsidRPr="00C13A5B">
        <w:rPr>
          <w:rFonts w:ascii="Verdana" w:eastAsia="Times New Roman" w:hAnsi="Verdana" w:cs="Times New Roman"/>
          <w:color w:val="000000"/>
          <w:kern w:val="0"/>
          <w:sz w:val="24"/>
          <w:szCs w:val="24"/>
          <w:lang w:eastAsia="ru-RU"/>
        </w:rPr>
        <w:t xml:space="preserve"> 1 </w:t>
      </w:r>
      <w:r w:rsidRPr="00C13A5B">
        <w:rPr>
          <w:rFonts w:ascii="Verdana" w:eastAsia="Times New Roman" w:hAnsi="Verdana" w:cs="Times New Roman" w:hint="eastAsia"/>
          <w:color w:val="000000"/>
          <w:kern w:val="0"/>
          <w:sz w:val="24"/>
          <w:szCs w:val="24"/>
          <w:lang w:eastAsia="ru-RU"/>
        </w:rPr>
        <w:t>ОГЛЯД</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ЛІТЕРАТУРИ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.......................................................................23</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1.1 </w:t>
      </w:r>
      <w:r w:rsidRPr="00C13A5B">
        <w:rPr>
          <w:rFonts w:ascii="Verdana" w:eastAsia="Times New Roman" w:hAnsi="Verdana" w:cs="Times New Roman" w:hint="eastAsia"/>
          <w:color w:val="000000"/>
          <w:kern w:val="0"/>
          <w:sz w:val="24"/>
          <w:szCs w:val="24"/>
          <w:lang w:eastAsia="ru-RU"/>
        </w:rPr>
        <w:t>Застосування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медичних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п’явок</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медицині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ветеринарії</w:t>
      </w:r>
      <w:r w:rsidRPr="00C13A5B">
        <w:rPr>
          <w:rFonts w:ascii="Verdana" w:eastAsia="Times New Roman" w:hAnsi="Verdana" w:cs="Times New Roman"/>
          <w:color w:val="000000"/>
          <w:kern w:val="0"/>
          <w:sz w:val="24"/>
          <w:szCs w:val="24"/>
          <w:lang w:eastAsia="ru-RU"/>
        </w:rPr>
        <w:t>.............................23</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1.1.1 </w:t>
      </w:r>
      <w:r w:rsidRPr="00C13A5B">
        <w:rPr>
          <w:rFonts w:ascii="Verdana" w:eastAsia="Times New Roman" w:hAnsi="Verdana" w:cs="Times New Roman" w:hint="eastAsia"/>
          <w:color w:val="000000"/>
          <w:kern w:val="0"/>
          <w:sz w:val="24"/>
          <w:szCs w:val="24"/>
          <w:lang w:eastAsia="ru-RU"/>
        </w:rPr>
        <w:t>Використання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медичних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п’явок</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медицині………………………………</w:t>
      </w:r>
      <w:r w:rsidRPr="00C13A5B">
        <w:rPr>
          <w:rFonts w:ascii="Verdana" w:eastAsia="Times New Roman" w:hAnsi="Verdana" w:cs="Times New Roman"/>
          <w:color w:val="000000"/>
          <w:kern w:val="0"/>
          <w:sz w:val="24"/>
          <w:szCs w:val="24"/>
          <w:lang w:eastAsia="ru-RU"/>
        </w:rPr>
        <w:t>..23</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1.1.2 </w:t>
      </w:r>
      <w:r w:rsidRPr="00C13A5B">
        <w:rPr>
          <w:rFonts w:ascii="Verdana" w:eastAsia="Times New Roman" w:hAnsi="Verdana" w:cs="Times New Roman" w:hint="eastAsia"/>
          <w:color w:val="000000"/>
          <w:kern w:val="0"/>
          <w:sz w:val="24"/>
          <w:szCs w:val="24"/>
          <w:lang w:eastAsia="ru-RU"/>
        </w:rPr>
        <w:t>Використання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медичних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п’явок</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ветеринарії……………………</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.28</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1.2 </w:t>
      </w:r>
      <w:r w:rsidRPr="00C13A5B">
        <w:rPr>
          <w:rFonts w:ascii="Verdana" w:eastAsia="Times New Roman" w:hAnsi="Verdana" w:cs="Times New Roman" w:hint="eastAsia"/>
          <w:color w:val="000000"/>
          <w:kern w:val="0"/>
          <w:sz w:val="24"/>
          <w:szCs w:val="24"/>
          <w:lang w:eastAsia="ru-RU"/>
        </w:rPr>
        <w:t>Біологічно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активні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речовини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медичної</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явки………………………………</w:t>
      </w:r>
      <w:r w:rsidRPr="00C13A5B">
        <w:rPr>
          <w:rFonts w:ascii="Verdana" w:eastAsia="Times New Roman" w:hAnsi="Verdana" w:cs="Times New Roman"/>
          <w:color w:val="000000"/>
          <w:kern w:val="0"/>
          <w:sz w:val="24"/>
          <w:szCs w:val="24"/>
          <w:lang w:eastAsia="ru-RU"/>
        </w:rPr>
        <w:t>..30</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1.2.1 </w:t>
      </w:r>
      <w:r w:rsidRPr="00C13A5B">
        <w:rPr>
          <w:rFonts w:ascii="Verdana" w:eastAsia="Times New Roman" w:hAnsi="Verdana" w:cs="Times New Roman" w:hint="eastAsia"/>
          <w:color w:val="000000"/>
          <w:kern w:val="0"/>
          <w:sz w:val="24"/>
          <w:szCs w:val="24"/>
          <w:lang w:eastAsia="ru-RU"/>
        </w:rPr>
        <w:t>Літичні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сполуки……………………………………………………</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....31</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1.2.2 </w:t>
      </w:r>
      <w:r w:rsidRPr="00C13A5B">
        <w:rPr>
          <w:rFonts w:ascii="Verdana" w:eastAsia="Times New Roman" w:hAnsi="Verdana" w:cs="Times New Roman" w:hint="eastAsia"/>
          <w:color w:val="000000"/>
          <w:kern w:val="0"/>
          <w:sz w:val="24"/>
          <w:szCs w:val="24"/>
          <w:lang w:eastAsia="ru-RU"/>
        </w:rPr>
        <w:t>Антигемостатики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..32</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1.2.3 </w:t>
      </w:r>
      <w:r w:rsidRPr="00C13A5B">
        <w:rPr>
          <w:rFonts w:ascii="Verdana" w:eastAsia="Times New Roman" w:hAnsi="Verdana" w:cs="Times New Roman" w:hint="eastAsia"/>
          <w:color w:val="000000"/>
          <w:kern w:val="0"/>
          <w:sz w:val="24"/>
          <w:szCs w:val="24"/>
          <w:lang w:eastAsia="ru-RU"/>
        </w:rPr>
        <w:t>Блокатори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захисних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реакцій</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організму……………………………………</w:t>
      </w:r>
      <w:r w:rsidRPr="00C13A5B">
        <w:rPr>
          <w:rFonts w:ascii="Verdana" w:eastAsia="Times New Roman" w:hAnsi="Verdana" w:cs="Times New Roman"/>
          <w:color w:val="000000"/>
          <w:kern w:val="0"/>
          <w:sz w:val="24"/>
          <w:szCs w:val="24"/>
          <w:lang w:eastAsia="ru-RU"/>
        </w:rPr>
        <w:t>.33</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1.2.4 </w:t>
      </w:r>
      <w:r w:rsidRPr="00C13A5B">
        <w:rPr>
          <w:rFonts w:ascii="Verdana" w:eastAsia="Times New Roman" w:hAnsi="Verdana" w:cs="Times New Roman" w:hint="eastAsia"/>
          <w:color w:val="000000"/>
          <w:kern w:val="0"/>
          <w:sz w:val="24"/>
          <w:szCs w:val="24"/>
          <w:lang w:eastAsia="ru-RU"/>
        </w:rPr>
        <w:t>Допоміжні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речовини…………………………………………………………</w:t>
      </w:r>
      <w:r w:rsidRPr="00C13A5B">
        <w:rPr>
          <w:rFonts w:ascii="Verdana" w:eastAsia="Times New Roman" w:hAnsi="Verdana" w:cs="Times New Roman"/>
          <w:color w:val="000000"/>
          <w:kern w:val="0"/>
          <w:sz w:val="24"/>
          <w:szCs w:val="24"/>
          <w:lang w:eastAsia="ru-RU"/>
        </w:rPr>
        <w:t>35</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1.3 </w:t>
      </w:r>
      <w:r w:rsidRPr="00C13A5B">
        <w:rPr>
          <w:rFonts w:ascii="Verdana" w:eastAsia="Times New Roman" w:hAnsi="Verdana" w:cs="Times New Roman" w:hint="eastAsia"/>
          <w:color w:val="000000"/>
          <w:kern w:val="0"/>
          <w:sz w:val="24"/>
          <w:szCs w:val="24"/>
          <w:lang w:eastAsia="ru-RU"/>
        </w:rPr>
        <w:t>Основні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вікові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особливості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імунної</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реактивності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щура……………………</w:t>
      </w:r>
      <w:r w:rsidRPr="00C13A5B">
        <w:rPr>
          <w:rFonts w:ascii="Verdana" w:eastAsia="Times New Roman" w:hAnsi="Verdana" w:cs="Times New Roman"/>
          <w:color w:val="000000"/>
          <w:kern w:val="0"/>
          <w:sz w:val="24"/>
          <w:szCs w:val="24"/>
          <w:lang w:eastAsia="ru-RU"/>
        </w:rPr>
        <w:t>..38</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1.3.1 </w:t>
      </w:r>
      <w:r w:rsidRPr="00C13A5B">
        <w:rPr>
          <w:rFonts w:ascii="Verdana" w:eastAsia="Times New Roman" w:hAnsi="Verdana" w:cs="Times New Roman" w:hint="eastAsia"/>
          <w:color w:val="000000"/>
          <w:kern w:val="0"/>
          <w:sz w:val="24"/>
          <w:szCs w:val="24"/>
          <w:lang w:eastAsia="ru-RU"/>
        </w:rPr>
        <w:t>Загальна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характеристика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крові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щура………………………………………</w:t>
      </w:r>
      <w:r w:rsidRPr="00C13A5B">
        <w:rPr>
          <w:rFonts w:ascii="Verdana" w:eastAsia="Times New Roman" w:hAnsi="Verdana" w:cs="Times New Roman"/>
          <w:color w:val="000000"/>
          <w:kern w:val="0"/>
          <w:sz w:val="24"/>
          <w:szCs w:val="24"/>
          <w:lang w:eastAsia="ru-RU"/>
        </w:rPr>
        <w:t>..38</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1.3.2 </w:t>
      </w:r>
      <w:r w:rsidRPr="00C13A5B">
        <w:rPr>
          <w:rFonts w:ascii="Verdana" w:eastAsia="Times New Roman" w:hAnsi="Verdana" w:cs="Times New Roman" w:hint="eastAsia"/>
          <w:color w:val="000000"/>
          <w:kern w:val="0"/>
          <w:sz w:val="24"/>
          <w:szCs w:val="24"/>
          <w:lang w:eastAsia="ru-RU"/>
        </w:rPr>
        <w:t>Особливості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зміни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імунологічних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показників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крові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імунної</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системи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з</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віком…………………………………………………………………………………</w:t>
      </w:r>
      <w:r w:rsidRPr="00C13A5B">
        <w:rPr>
          <w:rFonts w:ascii="Verdana" w:eastAsia="Times New Roman" w:hAnsi="Verdana" w:cs="Times New Roman"/>
          <w:color w:val="000000"/>
          <w:kern w:val="0"/>
          <w:sz w:val="24"/>
          <w:szCs w:val="24"/>
          <w:lang w:eastAsia="ru-RU"/>
        </w:rPr>
        <w:t>39</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1.4 </w:t>
      </w:r>
      <w:r w:rsidRPr="00C13A5B">
        <w:rPr>
          <w:rFonts w:ascii="Verdana" w:eastAsia="Times New Roman" w:hAnsi="Verdana" w:cs="Times New Roman" w:hint="eastAsia"/>
          <w:color w:val="000000"/>
          <w:kern w:val="0"/>
          <w:sz w:val="24"/>
          <w:szCs w:val="24"/>
          <w:lang w:eastAsia="ru-RU"/>
        </w:rPr>
        <w:t>Вікові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особливості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будови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лімфоїдних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органів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імунної</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системи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селезінки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тимусу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щура……………………………………………………………………</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41</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1.4.1 </w:t>
      </w:r>
      <w:r w:rsidRPr="00C13A5B">
        <w:rPr>
          <w:rFonts w:ascii="Verdana" w:eastAsia="Times New Roman" w:hAnsi="Verdana" w:cs="Times New Roman" w:hint="eastAsia"/>
          <w:color w:val="000000"/>
          <w:kern w:val="0"/>
          <w:sz w:val="24"/>
          <w:szCs w:val="24"/>
          <w:lang w:eastAsia="ru-RU"/>
        </w:rPr>
        <w:t>Особливості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морфологічної</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будови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тимусу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здорових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із</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віком…</w:t>
      </w:r>
      <w:r w:rsidRPr="00C13A5B">
        <w:rPr>
          <w:rFonts w:ascii="Verdana" w:eastAsia="Times New Roman" w:hAnsi="Verdana" w:cs="Times New Roman"/>
          <w:color w:val="000000"/>
          <w:kern w:val="0"/>
          <w:sz w:val="24"/>
          <w:szCs w:val="24"/>
          <w:lang w:eastAsia="ru-RU"/>
        </w:rPr>
        <w:t>...41</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1.4.2 </w:t>
      </w:r>
      <w:r w:rsidRPr="00C13A5B">
        <w:rPr>
          <w:rFonts w:ascii="Verdana" w:eastAsia="Times New Roman" w:hAnsi="Verdana" w:cs="Times New Roman" w:hint="eastAsia"/>
          <w:color w:val="000000"/>
          <w:kern w:val="0"/>
          <w:sz w:val="24"/>
          <w:szCs w:val="24"/>
          <w:lang w:eastAsia="ru-RU"/>
        </w:rPr>
        <w:t>Вікові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особливості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зміни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морфологічної</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будови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селезінки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.44</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РОЗДІЛ</w:t>
      </w:r>
      <w:r w:rsidRPr="00C13A5B">
        <w:rPr>
          <w:rFonts w:ascii="Verdana" w:eastAsia="Times New Roman" w:hAnsi="Verdana" w:cs="Times New Roman"/>
          <w:color w:val="000000"/>
          <w:kern w:val="0"/>
          <w:sz w:val="24"/>
          <w:szCs w:val="24"/>
          <w:lang w:eastAsia="ru-RU"/>
        </w:rPr>
        <w:t xml:space="preserve"> 2 </w:t>
      </w:r>
      <w:r w:rsidRPr="00C13A5B">
        <w:rPr>
          <w:rFonts w:ascii="Verdana" w:eastAsia="Times New Roman" w:hAnsi="Verdana" w:cs="Times New Roman" w:hint="eastAsia"/>
          <w:color w:val="000000"/>
          <w:kern w:val="0"/>
          <w:sz w:val="24"/>
          <w:szCs w:val="24"/>
          <w:lang w:eastAsia="ru-RU"/>
        </w:rPr>
        <w:t>ОБ’ЄКТИ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МАТЕРІАЛИ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МЕТОДИ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ДОСЛІДЖЕННЯ……</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48</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2.1 </w:t>
      </w:r>
      <w:r w:rsidRPr="00C13A5B">
        <w:rPr>
          <w:rFonts w:ascii="Verdana" w:eastAsia="Times New Roman" w:hAnsi="Verdana" w:cs="Times New Roman" w:hint="eastAsia"/>
          <w:color w:val="000000"/>
          <w:kern w:val="0"/>
          <w:sz w:val="24"/>
          <w:szCs w:val="24"/>
          <w:lang w:eastAsia="ru-RU"/>
        </w:rPr>
        <w:t>Дослідні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тварини……………………………………………………………</w:t>
      </w:r>
      <w:r w:rsidRPr="00C13A5B">
        <w:rPr>
          <w:rFonts w:ascii="Verdana" w:eastAsia="Times New Roman" w:hAnsi="Verdana" w:cs="Times New Roman"/>
          <w:color w:val="000000"/>
          <w:kern w:val="0"/>
          <w:sz w:val="24"/>
          <w:szCs w:val="24"/>
          <w:lang w:eastAsia="ru-RU"/>
        </w:rPr>
        <w:t>.....48</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2.2 </w:t>
      </w:r>
      <w:r w:rsidRPr="00C13A5B">
        <w:rPr>
          <w:rFonts w:ascii="Verdana" w:eastAsia="Times New Roman" w:hAnsi="Verdana" w:cs="Times New Roman" w:hint="eastAsia"/>
          <w:color w:val="000000"/>
          <w:kern w:val="0"/>
          <w:sz w:val="24"/>
          <w:szCs w:val="24"/>
          <w:lang w:eastAsia="ru-RU"/>
        </w:rPr>
        <w:t>Схеми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експериментальних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досліджень…………………………………</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 49</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2.2.1 </w:t>
      </w:r>
      <w:r w:rsidRPr="00C13A5B">
        <w:rPr>
          <w:rFonts w:ascii="Verdana" w:eastAsia="Times New Roman" w:hAnsi="Verdana" w:cs="Times New Roman" w:hint="eastAsia"/>
          <w:color w:val="000000"/>
          <w:kern w:val="0"/>
          <w:sz w:val="24"/>
          <w:szCs w:val="24"/>
          <w:lang w:eastAsia="ru-RU"/>
        </w:rPr>
        <w:t>Схема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дослідження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імунотропних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ефектів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слини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медичної</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п’явки</w:t>
      </w:r>
      <w:r w:rsidRPr="00C13A5B">
        <w:rPr>
          <w:rFonts w:ascii="Verdana" w:eastAsia="Times New Roman" w:hAnsi="Verdana" w:cs="Times New Roman"/>
          <w:color w:val="000000"/>
          <w:kern w:val="0"/>
          <w:sz w:val="24"/>
          <w:szCs w:val="24"/>
          <w:lang w:eastAsia="ru-RU"/>
        </w:rPr>
        <w:t xml:space="preserve"> Hirudo</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verbana </w:t>
      </w:r>
      <w:r w:rsidRPr="00C13A5B">
        <w:rPr>
          <w:rFonts w:ascii="Verdana" w:eastAsia="Times New Roman" w:hAnsi="Verdana" w:cs="Times New Roman" w:hint="eastAsia"/>
          <w:color w:val="000000"/>
          <w:kern w:val="0"/>
          <w:sz w:val="24"/>
          <w:szCs w:val="24"/>
          <w:lang w:eastAsia="ru-RU"/>
        </w:rPr>
        <w:t>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експерименті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лабораторних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щурах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гірудовпливу………</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...49</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2.2.2 </w:t>
      </w:r>
      <w:r w:rsidRPr="00C13A5B">
        <w:rPr>
          <w:rFonts w:ascii="Verdana" w:eastAsia="Times New Roman" w:hAnsi="Verdana" w:cs="Times New Roman" w:hint="eastAsia"/>
          <w:color w:val="000000"/>
          <w:kern w:val="0"/>
          <w:sz w:val="24"/>
          <w:szCs w:val="24"/>
          <w:lang w:eastAsia="ru-RU"/>
        </w:rPr>
        <w:t>Схема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дослідження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імунотропних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ефектів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водно</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сольового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екстракту</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медичної</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п’явки</w:t>
      </w:r>
      <w:r w:rsidRPr="00C13A5B">
        <w:rPr>
          <w:rFonts w:ascii="Verdana" w:eastAsia="Times New Roman" w:hAnsi="Verdana" w:cs="Times New Roman"/>
          <w:color w:val="000000"/>
          <w:kern w:val="0"/>
          <w:sz w:val="24"/>
          <w:szCs w:val="24"/>
          <w:lang w:eastAsia="ru-RU"/>
        </w:rPr>
        <w:t xml:space="preserve"> Hirudo verbana </w:t>
      </w:r>
      <w:r w:rsidRPr="00C13A5B">
        <w:rPr>
          <w:rFonts w:ascii="Verdana" w:eastAsia="Times New Roman" w:hAnsi="Verdana" w:cs="Times New Roman" w:hint="eastAsia"/>
          <w:color w:val="000000"/>
          <w:kern w:val="0"/>
          <w:sz w:val="24"/>
          <w:szCs w:val="24"/>
          <w:lang w:eastAsia="ru-RU"/>
        </w:rPr>
        <w:t>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експерименті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лабораторних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щурах……</w:t>
      </w:r>
      <w:r w:rsidRPr="00C13A5B">
        <w:rPr>
          <w:rFonts w:ascii="Verdana" w:eastAsia="Times New Roman" w:hAnsi="Verdana" w:cs="Times New Roman"/>
          <w:color w:val="000000"/>
          <w:kern w:val="0"/>
          <w:sz w:val="24"/>
          <w:szCs w:val="24"/>
          <w:lang w:eastAsia="ru-RU"/>
        </w:rPr>
        <w:t>..50</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2.3 </w:t>
      </w:r>
      <w:r w:rsidRPr="00C13A5B">
        <w:rPr>
          <w:rFonts w:ascii="Verdana" w:eastAsia="Times New Roman" w:hAnsi="Verdana" w:cs="Times New Roman" w:hint="eastAsia"/>
          <w:color w:val="000000"/>
          <w:kern w:val="0"/>
          <w:sz w:val="24"/>
          <w:szCs w:val="24"/>
          <w:lang w:eastAsia="ru-RU"/>
        </w:rPr>
        <w:t>Визначення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морфометричних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показників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тіла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лімфоїдних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органів……</w:t>
      </w:r>
      <w:r w:rsidRPr="00C13A5B">
        <w:rPr>
          <w:rFonts w:ascii="Verdana" w:eastAsia="Times New Roman" w:hAnsi="Verdana" w:cs="Times New Roman"/>
          <w:color w:val="000000"/>
          <w:kern w:val="0"/>
          <w:sz w:val="24"/>
          <w:szCs w:val="24"/>
          <w:lang w:eastAsia="ru-RU"/>
        </w:rPr>
        <w:t>..51</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2.4 </w:t>
      </w:r>
      <w:r w:rsidRPr="00C13A5B">
        <w:rPr>
          <w:rFonts w:ascii="Verdana" w:eastAsia="Times New Roman" w:hAnsi="Verdana" w:cs="Times New Roman" w:hint="eastAsia"/>
          <w:color w:val="000000"/>
          <w:kern w:val="0"/>
          <w:sz w:val="24"/>
          <w:szCs w:val="24"/>
          <w:lang w:eastAsia="ru-RU"/>
        </w:rPr>
        <w:t>Підготовка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зразків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біологічного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матеріалу………………………………</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51</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13</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2.5 </w:t>
      </w:r>
      <w:r w:rsidRPr="00C13A5B">
        <w:rPr>
          <w:rFonts w:ascii="Verdana" w:eastAsia="Times New Roman" w:hAnsi="Verdana" w:cs="Times New Roman" w:hint="eastAsia"/>
          <w:color w:val="000000"/>
          <w:kern w:val="0"/>
          <w:sz w:val="24"/>
          <w:szCs w:val="24"/>
          <w:lang w:eastAsia="ru-RU"/>
        </w:rPr>
        <w:t>Імунологічні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методи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дослідження……………………………………………</w:t>
      </w:r>
      <w:r w:rsidRPr="00C13A5B">
        <w:rPr>
          <w:rFonts w:ascii="Verdana" w:eastAsia="Times New Roman" w:hAnsi="Verdana" w:cs="Times New Roman"/>
          <w:color w:val="000000"/>
          <w:kern w:val="0"/>
          <w:sz w:val="24"/>
          <w:szCs w:val="24"/>
          <w:lang w:eastAsia="ru-RU"/>
        </w:rPr>
        <w:t>.52</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2.5.1 </w:t>
      </w:r>
      <w:r w:rsidRPr="00C13A5B">
        <w:rPr>
          <w:rFonts w:ascii="Verdana" w:eastAsia="Times New Roman" w:hAnsi="Verdana" w:cs="Times New Roman" w:hint="eastAsia"/>
          <w:color w:val="000000"/>
          <w:kern w:val="0"/>
          <w:sz w:val="24"/>
          <w:szCs w:val="24"/>
          <w:lang w:eastAsia="ru-RU"/>
        </w:rPr>
        <w:t>Оцінка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лейкоцитарного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складу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крові………………………………………</w:t>
      </w:r>
      <w:r w:rsidRPr="00C13A5B">
        <w:rPr>
          <w:rFonts w:ascii="Verdana" w:eastAsia="Times New Roman" w:hAnsi="Verdana" w:cs="Times New Roman"/>
          <w:color w:val="000000"/>
          <w:kern w:val="0"/>
          <w:sz w:val="24"/>
          <w:szCs w:val="24"/>
          <w:lang w:eastAsia="ru-RU"/>
        </w:rPr>
        <w:t>.52</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2.5.2 </w:t>
      </w:r>
      <w:r w:rsidRPr="00C13A5B">
        <w:rPr>
          <w:rFonts w:ascii="Verdana" w:eastAsia="Times New Roman" w:hAnsi="Verdana" w:cs="Times New Roman" w:hint="eastAsia"/>
          <w:color w:val="000000"/>
          <w:kern w:val="0"/>
          <w:sz w:val="24"/>
          <w:szCs w:val="24"/>
          <w:lang w:eastAsia="ru-RU"/>
        </w:rPr>
        <w:t>Оцінка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проліферативної</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активності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лімфоцитів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 53</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2.5.3 </w:t>
      </w:r>
      <w:r w:rsidRPr="00C13A5B">
        <w:rPr>
          <w:rFonts w:ascii="Verdana" w:eastAsia="Times New Roman" w:hAnsi="Verdana" w:cs="Times New Roman" w:hint="eastAsia"/>
          <w:color w:val="000000"/>
          <w:kern w:val="0"/>
          <w:sz w:val="24"/>
          <w:szCs w:val="24"/>
          <w:lang w:eastAsia="ru-RU"/>
        </w:rPr>
        <w:t>Визначення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фагоцитарної</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активності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нейтрофілів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54</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2.5.4 </w:t>
      </w:r>
      <w:r w:rsidRPr="00C13A5B">
        <w:rPr>
          <w:rFonts w:ascii="Verdana" w:eastAsia="Times New Roman" w:hAnsi="Verdana" w:cs="Times New Roman" w:hint="eastAsia"/>
          <w:color w:val="000000"/>
          <w:kern w:val="0"/>
          <w:sz w:val="24"/>
          <w:szCs w:val="24"/>
          <w:lang w:eastAsia="ru-RU"/>
        </w:rPr>
        <w:t>Дослідження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оксидативного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метаболізму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нейтрофілів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...55</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2.6 </w:t>
      </w:r>
      <w:r w:rsidRPr="00C13A5B">
        <w:rPr>
          <w:rFonts w:ascii="Verdana" w:eastAsia="Times New Roman" w:hAnsi="Verdana" w:cs="Times New Roman" w:hint="eastAsia"/>
          <w:color w:val="000000"/>
          <w:kern w:val="0"/>
          <w:sz w:val="24"/>
          <w:szCs w:val="24"/>
          <w:lang w:eastAsia="ru-RU"/>
        </w:rPr>
        <w:t>Оцінка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показників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гемограми…………………………………………………</w:t>
      </w:r>
      <w:r w:rsidRPr="00C13A5B">
        <w:rPr>
          <w:rFonts w:ascii="Verdana" w:eastAsia="Times New Roman" w:hAnsi="Verdana" w:cs="Times New Roman"/>
          <w:color w:val="000000"/>
          <w:kern w:val="0"/>
          <w:sz w:val="24"/>
          <w:szCs w:val="24"/>
          <w:lang w:eastAsia="ru-RU"/>
        </w:rPr>
        <w:t>56</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2.7 </w:t>
      </w:r>
      <w:r w:rsidRPr="00C13A5B">
        <w:rPr>
          <w:rFonts w:ascii="Verdana" w:eastAsia="Times New Roman" w:hAnsi="Verdana" w:cs="Times New Roman" w:hint="eastAsia"/>
          <w:color w:val="000000"/>
          <w:kern w:val="0"/>
          <w:sz w:val="24"/>
          <w:szCs w:val="24"/>
          <w:lang w:eastAsia="ru-RU"/>
        </w:rPr>
        <w:t>Оцінка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проліферативної</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активності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кісткового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мозку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тварини…………</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56</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2.8 </w:t>
      </w:r>
      <w:r w:rsidRPr="00C13A5B">
        <w:rPr>
          <w:rFonts w:ascii="Verdana" w:eastAsia="Times New Roman" w:hAnsi="Verdana" w:cs="Times New Roman" w:hint="eastAsia"/>
          <w:color w:val="000000"/>
          <w:kern w:val="0"/>
          <w:sz w:val="24"/>
          <w:szCs w:val="24"/>
          <w:lang w:eastAsia="ru-RU"/>
        </w:rPr>
        <w:t>Гістологічні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дослідження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.57</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2.9 </w:t>
      </w:r>
      <w:r w:rsidRPr="00C13A5B">
        <w:rPr>
          <w:rFonts w:ascii="Verdana" w:eastAsia="Times New Roman" w:hAnsi="Verdana" w:cs="Times New Roman" w:hint="eastAsia"/>
          <w:color w:val="000000"/>
          <w:kern w:val="0"/>
          <w:sz w:val="24"/>
          <w:szCs w:val="24"/>
          <w:lang w:eastAsia="ru-RU"/>
        </w:rPr>
        <w:t>Статистична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обробка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отриманих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результатів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.58</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РОЗДІЛ</w:t>
      </w:r>
      <w:r w:rsidRPr="00C13A5B">
        <w:rPr>
          <w:rFonts w:ascii="Verdana" w:eastAsia="Times New Roman" w:hAnsi="Verdana" w:cs="Times New Roman"/>
          <w:color w:val="000000"/>
          <w:kern w:val="0"/>
          <w:sz w:val="24"/>
          <w:szCs w:val="24"/>
          <w:lang w:eastAsia="ru-RU"/>
        </w:rPr>
        <w:t xml:space="preserve"> 3 </w:t>
      </w:r>
      <w:r w:rsidRPr="00C13A5B">
        <w:rPr>
          <w:rFonts w:ascii="Verdana" w:eastAsia="Times New Roman" w:hAnsi="Verdana" w:cs="Times New Roman" w:hint="eastAsia"/>
          <w:color w:val="000000"/>
          <w:kern w:val="0"/>
          <w:sz w:val="24"/>
          <w:szCs w:val="24"/>
          <w:lang w:eastAsia="ru-RU"/>
        </w:rPr>
        <w:t>ВПЛИВ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СЛИНИ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МЕДИЧНОЇ</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П’ЯВКИ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ЗАСТОСОВАНОЇ</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САМИЦЯМ</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ПЕРЕД</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ПІСЛЯ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КОЇТАЛЬНОМУ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ПЕРІОДАХ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ЇХ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ІМУННУ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РЕАКТИВНІСТЬ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ІМУННИЙ</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СТАТУС</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ДИНАМІЦІ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ПОСТЕМБРІОНАЛЬНОГО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59</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3.1 </w:t>
      </w:r>
      <w:r w:rsidRPr="00C13A5B">
        <w:rPr>
          <w:rFonts w:ascii="Verdana" w:eastAsia="Times New Roman" w:hAnsi="Verdana" w:cs="Times New Roman" w:hint="eastAsia"/>
          <w:color w:val="000000"/>
          <w:kern w:val="0"/>
          <w:sz w:val="24"/>
          <w:szCs w:val="24"/>
          <w:lang w:eastAsia="ru-RU"/>
        </w:rPr>
        <w:t>Гематологічні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показники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морфометричні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характеристики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тіла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лімфоїдних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органів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постембріональному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за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гірудовпливу</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статевозрілих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самиць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передкоїтальному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після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коїтальному</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періодах……………………………………………………………………………</w:t>
      </w:r>
      <w:r w:rsidRPr="00C13A5B">
        <w:rPr>
          <w:rFonts w:ascii="Verdana" w:eastAsia="Times New Roman" w:hAnsi="Verdana" w:cs="Times New Roman"/>
          <w:color w:val="000000"/>
          <w:kern w:val="0"/>
          <w:sz w:val="24"/>
          <w:szCs w:val="24"/>
          <w:lang w:eastAsia="ru-RU"/>
        </w:rPr>
        <w:t>..60</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3.2 </w:t>
      </w:r>
      <w:r w:rsidRPr="00C13A5B">
        <w:rPr>
          <w:rFonts w:ascii="Verdana" w:eastAsia="Times New Roman" w:hAnsi="Verdana" w:cs="Times New Roman" w:hint="eastAsia"/>
          <w:color w:val="000000"/>
          <w:kern w:val="0"/>
          <w:sz w:val="24"/>
          <w:szCs w:val="24"/>
          <w:lang w:eastAsia="ru-RU"/>
        </w:rPr>
        <w:t>Поглинальна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активність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оксидативний</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метаболізм</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нейтрофілів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крові</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самиць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їх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постембріональному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онтогенезі……………………</w:t>
      </w:r>
      <w:r w:rsidRPr="00C13A5B">
        <w:rPr>
          <w:rFonts w:ascii="Verdana" w:eastAsia="Times New Roman" w:hAnsi="Verdana" w:cs="Times New Roman"/>
          <w:color w:val="000000"/>
          <w:kern w:val="0"/>
          <w:sz w:val="24"/>
          <w:szCs w:val="24"/>
          <w:lang w:eastAsia="ru-RU"/>
        </w:rPr>
        <w:t>.....69</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3.3 </w:t>
      </w:r>
      <w:r w:rsidRPr="00C13A5B">
        <w:rPr>
          <w:rFonts w:ascii="Verdana" w:eastAsia="Times New Roman" w:hAnsi="Verdana" w:cs="Times New Roman" w:hint="eastAsia"/>
          <w:color w:val="000000"/>
          <w:kern w:val="0"/>
          <w:sz w:val="24"/>
          <w:szCs w:val="24"/>
          <w:lang w:eastAsia="ru-RU"/>
        </w:rPr>
        <w:t>Проліферативна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активність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лімфоцитів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крові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самиць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їх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постембріональному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..........71</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3.4 </w:t>
      </w:r>
      <w:r w:rsidRPr="00C13A5B">
        <w:rPr>
          <w:rFonts w:ascii="Verdana" w:eastAsia="Times New Roman" w:hAnsi="Verdana" w:cs="Times New Roman" w:hint="eastAsia"/>
          <w:color w:val="000000"/>
          <w:kern w:val="0"/>
          <w:sz w:val="24"/>
          <w:szCs w:val="24"/>
          <w:lang w:eastAsia="ru-RU"/>
        </w:rPr>
        <w:t>Мітотичний</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індекс</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кісткового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мозку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самиць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їх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постембріональному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74</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3.5 </w:t>
      </w:r>
      <w:r w:rsidRPr="00C13A5B">
        <w:rPr>
          <w:rFonts w:ascii="Verdana" w:eastAsia="Times New Roman" w:hAnsi="Verdana" w:cs="Times New Roman" w:hint="eastAsia"/>
          <w:color w:val="000000"/>
          <w:kern w:val="0"/>
          <w:sz w:val="24"/>
          <w:szCs w:val="24"/>
          <w:lang w:eastAsia="ru-RU"/>
        </w:rPr>
        <w:t>Цитоморфологічні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показники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селезінки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тимусу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статевозрілих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самиць</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їх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постембрональному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Кореляція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між</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показниками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маси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тіла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лімфоїдних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органів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статевозрілих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самиць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їх</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постембрональному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 75</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РОЗДІЛ</w:t>
      </w:r>
      <w:r w:rsidRPr="00C13A5B">
        <w:rPr>
          <w:rFonts w:ascii="Verdana" w:eastAsia="Times New Roman" w:hAnsi="Verdana" w:cs="Times New Roman"/>
          <w:color w:val="000000"/>
          <w:kern w:val="0"/>
          <w:sz w:val="24"/>
          <w:szCs w:val="24"/>
          <w:lang w:eastAsia="ru-RU"/>
        </w:rPr>
        <w:t xml:space="preserve"> 4 </w:t>
      </w:r>
      <w:r w:rsidRPr="00C13A5B">
        <w:rPr>
          <w:rFonts w:ascii="Verdana" w:eastAsia="Times New Roman" w:hAnsi="Verdana" w:cs="Times New Roman" w:hint="eastAsia"/>
          <w:color w:val="000000"/>
          <w:kern w:val="0"/>
          <w:sz w:val="24"/>
          <w:szCs w:val="24"/>
          <w:lang w:eastAsia="ru-RU"/>
        </w:rPr>
        <w:t>ВПЛИВ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ВОДНО</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СОЛЬОВОГО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ЕКСТРАКТУ</w:t>
      </w:r>
      <w:r w:rsidRPr="00C13A5B">
        <w:rPr>
          <w:rFonts w:ascii="Verdana" w:eastAsia="Times New Roman" w:hAnsi="Verdana" w:cs="Times New Roman"/>
          <w:color w:val="000000"/>
          <w:kern w:val="0"/>
          <w:sz w:val="24"/>
          <w:szCs w:val="24"/>
          <w:lang w:eastAsia="ru-RU"/>
        </w:rPr>
        <w:t xml:space="preserve"> HIRUDO VERBANA,</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ЗАСТОСОВАНОГО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САМИЦЯМ</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ПЕРЕД</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ПІСЛЯ</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КОЇТАЛЬНОМУ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ПЕРІОДАХ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ЇХ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ІМУННУ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РЕАКТИВНІСТЬ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14</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ІМУННИЙ</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СТАТУС</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ДИНАМІЦІ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ПОСТЕМБРІОНАЛЬНОГО</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ОНТОГЕНЕЗУ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.83</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4.1 </w:t>
      </w:r>
      <w:r w:rsidRPr="00C13A5B">
        <w:rPr>
          <w:rFonts w:ascii="Verdana" w:eastAsia="Times New Roman" w:hAnsi="Verdana" w:cs="Times New Roman" w:hint="eastAsia"/>
          <w:color w:val="000000"/>
          <w:kern w:val="0"/>
          <w:sz w:val="24"/>
          <w:szCs w:val="24"/>
          <w:lang w:eastAsia="ru-RU"/>
        </w:rPr>
        <w:t>Гематологічні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показники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морфометричні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характеристики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тіла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лімфоїдних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органів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постембріональному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за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впливу</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водно</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сольовоно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екстракту</w:t>
      </w:r>
      <w:r w:rsidRPr="00C13A5B">
        <w:rPr>
          <w:rFonts w:ascii="Verdana" w:eastAsia="Times New Roman" w:hAnsi="Verdana" w:cs="Times New Roman"/>
          <w:color w:val="000000"/>
          <w:kern w:val="0"/>
          <w:sz w:val="24"/>
          <w:szCs w:val="24"/>
          <w:lang w:eastAsia="ru-RU"/>
        </w:rPr>
        <w:t xml:space="preserve"> Hirudo verbana </w:t>
      </w:r>
      <w:r w:rsidRPr="00C13A5B">
        <w:rPr>
          <w:rFonts w:ascii="Verdana" w:eastAsia="Times New Roman" w:hAnsi="Verdana" w:cs="Times New Roman" w:hint="eastAsia"/>
          <w:color w:val="000000"/>
          <w:kern w:val="0"/>
          <w:sz w:val="24"/>
          <w:szCs w:val="24"/>
          <w:lang w:eastAsia="ru-RU"/>
        </w:rPr>
        <w:t>статевозрілим</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самицям</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передкоїтальному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після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коїтальному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періодах………………………</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.83</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4.2 </w:t>
      </w:r>
      <w:r w:rsidRPr="00C13A5B">
        <w:rPr>
          <w:rFonts w:ascii="Verdana" w:eastAsia="Times New Roman" w:hAnsi="Verdana" w:cs="Times New Roman" w:hint="eastAsia"/>
          <w:color w:val="000000"/>
          <w:kern w:val="0"/>
          <w:sz w:val="24"/>
          <w:szCs w:val="24"/>
          <w:lang w:eastAsia="ru-RU"/>
        </w:rPr>
        <w:t>Поглинальна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активність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оксидативний</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метаболізм</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нейтрофілів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крові</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самиць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їх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постембріональному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..92</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4.3 </w:t>
      </w:r>
      <w:r w:rsidRPr="00C13A5B">
        <w:rPr>
          <w:rFonts w:ascii="Verdana" w:eastAsia="Times New Roman" w:hAnsi="Verdana" w:cs="Times New Roman" w:hint="eastAsia"/>
          <w:color w:val="000000"/>
          <w:kern w:val="0"/>
          <w:sz w:val="24"/>
          <w:szCs w:val="24"/>
          <w:lang w:eastAsia="ru-RU"/>
        </w:rPr>
        <w:t>Проліферативна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активність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лімфоцитів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крові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самиць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їх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постембріональному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..94</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4.4 </w:t>
      </w:r>
      <w:r w:rsidRPr="00C13A5B">
        <w:rPr>
          <w:rFonts w:ascii="Verdana" w:eastAsia="Times New Roman" w:hAnsi="Verdana" w:cs="Times New Roman" w:hint="eastAsia"/>
          <w:color w:val="000000"/>
          <w:kern w:val="0"/>
          <w:sz w:val="24"/>
          <w:szCs w:val="24"/>
          <w:lang w:eastAsia="ru-RU"/>
        </w:rPr>
        <w:t>Мітотичний</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індекс</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кісткового</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мозку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самиць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їх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постембріональному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онтогенезі…………………………………………………</w:t>
      </w:r>
      <w:r w:rsidRPr="00C13A5B">
        <w:rPr>
          <w:rFonts w:ascii="Verdana" w:eastAsia="Times New Roman" w:hAnsi="Verdana" w:cs="Times New Roman"/>
          <w:color w:val="000000"/>
          <w:kern w:val="0"/>
          <w:sz w:val="24"/>
          <w:szCs w:val="24"/>
          <w:lang w:eastAsia="ru-RU"/>
        </w:rPr>
        <w:t>...96</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color w:val="000000"/>
          <w:kern w:val="0"/>
          <w:sz w:val="24"/>
          <w:szCs w:val="24"/>
          <w:lang w:eastAsia="ru-RU"/>
        </w:rPr>
        <w:t xml:space="preserve">4.5 </w:t>
      </w:r>
      <w:r w:rsidRPr="00C13A5B">
        <w:rPr>
          <w:rFonts w:ascii="Verdana" w:eastAsia="Times New Roman" w:hAnsi="Verdana" w:cs="Times New Roman" w:hint="eastAsia"/>
          <w:color w:val="000000"/>
          <w:kern w:val="0"/>
          <w:sz w:val="24"/>
          <w:szCs w:val="24"/>
          <w:lang w:eastAsia="ru-RU"/>
        </w:rPr>
        <w:t>Цитоморфологічні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показники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селезінки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тимусу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статевозрілих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самиць</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їх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постембрональному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Кореляція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між</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показниками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маси</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тіла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лімфоїдних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органів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статевозрілих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самиць</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щурів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їх</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приплоду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постембрональному</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онтогенезі</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.97</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АНАЛІЗ</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ТА</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УЗАГАЛЬНЕННЯ</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РЕЗУЛЬТАТІВ</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ДОСЛІДЖЕННЯ……………</w:t>
      </w:r>
      <w:r w:rsidRPr="00C13A5B">
        <w:rPr>
          <w:rFonts w:ascii="Verdana" w:eastAsia="Times New Roman" w:hAnsi="Verdana" w:cs="Times New Roman"/>
          <w:color w:val="000000"/>
          <w:kern w:val="0"/>
          <w:sz w:val="24"/>
          <w:szCs w:val="24"/>
          <w:lang w:eastAsia="ru-RU"/>
        </w:rPr>
        <w:t>105</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ВИСНОВКИ……………………………………………………………………</w:t>
      </w:r>
      <w:r w:rsidRPr="00C13A5B">
        <w:rPr>
          <w:rFonts w:ascii="Verdana" w:eastAsia="Times New Roman" w:hAnsi="Verdana" w:cs="Times New Roman"/>
          <w:color w:val="000000"/>
          <w:kern w:val="0"/>
          <w:sz w:val="24"/>
          <w:szCs w:val="24"/>
          <w:lang w:eastAsia="ru-RU"/>
        </w:rPr>
        <w:t>.....112</w:t>
      </w:r>
    </w:p>
    <w:p w:rsidR="00C13A5B" w:rsidRPr="00C13A5B"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СПИСОК</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ВИКОРИСТАНИХ</w:t>
      </w:r>
      <w:r w:rsidRPr="00C13A5B">
        <w:rPr>
          <w:rFonts w:ascii="Verdana" w:eastAsia="Times New Roman" w:hAnsi="Verdana" w:cs="Times New Roman"/>
          <w:color w:val="000000"/>
          <w:kern w:val="0"/>
          <w:sz w:val="24"/>
          <w:szCs w:val="24"/>
          <w:lang w:eastAsia="ru-RU"/>
        </w:rPr>
        <w:t xml:space="preserve"> </w:t>
      </w:r>
      <w:r w:rsidRPr="00C13A5B">
        <w:rPr>
          <w:rFonts w:ascii="Verdana" w:eastAsia="Times New Roman" w:hAnsi="Verdana" w:cs="Times New Roman" w:hint="eastAsia"/>
          <w:color w:val="000000"/>
          <w:kern w:val="0"/>
          <w:sz w:val="24"/>
          <w:szCs w:val="24"/>
          <w:lang w:eastAsia="ru-RU"/>
        </w:rPr>
        <w:t>ДЖЕРЕЛ…………………………………………</w:t>
      </w:r>
      <w:r w:rsidRPr="00C13A5B">
        <w:rPr>
          <w:rFonts w:ascii="Verdana" w:eastAsia="Times New Roman" w:hAnsi="Verdana" w:cs="Times New Roman"/>
          <w:color w:val="000000"/>
          <w:kern w:val="0"/>
          <w:sz w:val="24"/>
          <w:szCs w:val="24"/>
          <w:lang w:eastAsia="ru-RU"/>
        </w:rPr>
        <w:t>114</w:t>
      </w:r>
    </w:p>
    <w:p w:rsidR="00174AA8" w:rsidRDefault="00C13A5B" w:rsidP="00C13A5B">
      <w:pPr>
        <w:rPr>
          <w:rFonts w:ascii="Verdana" w:eastAsia="Times New Roman" w:hAnsi="Verdana" w:cs="Times New Roman"/>
          <w:color w:val="000000"/>
          <w:kern w:val="0"/>
          <w:sz w:val="24"/>
          <w:szCs w:val="24"/>
          <w:lang w:eastAsia="ru-RU"/>
        </w:rPr>
      </w:pPr>
      <w:r w:rsidRPr="00C13A5B">
        <w:rPr>
          <w:rFonts w:ascii="Verdana" w:eastAsia="Times New Roman" w:hAnsi="Verdana" w:cs="Times New Roman" w:hint="eastAsia"/>
          <w:color w:val="000000"/>
          <w:kern w:val="0"/>
          <w:sz w:val="24"/>
          <w:szCs w:val="24"/>
          <w:lang w:eastAsia="ru-RU"/>
        </w:rPr>
        <w:t>ДОДАТОК</w:t>
      </w:r>
      <w:r w:rsidRPr="00C13A5B">
        <w:rPr>
          <w:rFonts w:ascii="Verdana" w:eastAsia="Times New Roman" w:hAnsi="Verdana" w:cs="Times New Roman"/>
          <w:color w:val="000000"/>
          <w:kern w:val="0"/>
          <w:sz w:val="24"/>
          <w:szCs w:val="24"/>
          <w:lang w:eastAsia="ru-RU"/>
        </w:rPr>
        <w:t xml:space="preserve"> 1</w:t>
      </w:r>
      <w:r w:rsidRPr="00C13A5B">
        <w:rPr>
          <w:rFonts w:ascii="Verdana" w:eastAsia="Times New Roman" w:hAnsi="Verdana" w:cs="Times New Roman" w:hint="eastAsia"/>
          <w:color w:val="000000"/>
          <w:kern w:val="0"/>
          <w:sz w:val="24"/>
          <w:szCs w:val="24"/>
          <w:lang w:eastAsia="ru-RU"/>
        </w:rPr>
        <w:t>………………………………………………………………………</w:t>
      </w:r>
      <w:r w:rsidRPr="00C13A5B">
        <w:rPr>
          <w:rFonts w:ascii="Verdana" w:eastAsia="Times New Roman" w:hAnsi="Verdana" w:cs="Times New Roman"/>
          <w:color w:val="000000"/>
          <w:kern w:val="0"/>
          <w:sz w:val="24"/>
          <w:szCs w:val="24"/>
          <w:lang w:eastAsia="ru-RU"/>
        </w:rPr>
        <w:t>.144</w:t>
      </w:r>
    </w:p>
    <w:p w:rsidR="00C13A5B" w:rsidRDefault="00C13A5B" w:rsidP="00C13A5B">
      <w:pPr>
        <w:rPr>
          <w:rFonts w:ascii="Verdana" w:eastAsia="Times New Roman" w:hAnsi="Verdana" w:cs="Times New Roman"/>
          <w:color w:val="000000"/>
          <w:kern w:val="0"/>
          <w:sz w:val="24"/>
          <w:szCs w:val="24"/>
          <w:lang w:eastAsia="ru-RU"/>
        </w:rPr>
      </w:pPr>
    </w:p>
    <w:p w:rsidR="00C13A5B" w:rsidRDefault="00C13A5B" w:rsidP="00C13A5B">
      <w:pPr>
        <w:rPr>
          <w:rFonts w:ascii="Verdana" w:eastAsia="Times New Roman" w:hAnsi="Verdana" w:cs="Times New Roman"/>
          <w:color w:val="000000"/>
          <w:kern w:val="0"/>
          <w:sz w:val="24"/>
          <w:szCs w:val="24"/>
          <w:lang w:eastAsia="ru-RU"/>
        </w:rPr>
      </w:pPr>
    </w:p>
    <w:p w:rsidR="00C13A5B" w:rsidRDefault="00C13A5B" w:rsidP="00C13A5B">
      <w:pPr>
        <w:rPr>
          <w:rFonts w:ascii="Verdana" w:eastAsia="Times New Roman" w:hAnsi="Verdana" w:cs="Times New Roman"/>
          <w:color w:val="000000"/>
          <w:kern w:val="0"/>
          <w:sz w:val="24"/>
          <w:szCs w:val="24"/>
          <w:lang w:eastAsia="ru-RU"/>
        </w:rPr>
      </w:pPr>
    </w:p>
    <w:p w:rsidR="00C13A5B" w:rsidRDefault="00C13A5B" w:rsidP="00C13A5B">
      <w:pPr>
        <w:rPr>
          <w:rFonts w:ascii="Verdana" w:eastAsia="Times New Roman" w:hAnsi="Verdana" w:cs="Times New Roman"/>
          <w:color w:val="000000"/>
          <w:kern w:val="0"/>
          <w:sz w:val="24"/>
          <w:szCs w:val="24"/>
          <w:lang w:eastAsia="ru-RU"/>
        </w:rPr>
      </w:pPr>
    </w:p>
    <w:p w:rsidR="00C13A5B" w:rsidRDefault="00C13A5B" w:rsidP="00C13A5B">
      <w:r>
        <w:rPr>
          <w:rFonts w:hint="eastAsia"/>
        </w:rPr>
        <w:t>ВИСНОВКИ</w:t>
      </w:r>
    </w:p>
    <w:p w:rsidR="00C13A5B" w:rsidRDefault="00C13A5B" w:rsidP="00C13A5B">
      <w:r>
        <w:rPr>
          <w:rFonts w:hint="eastAsia"/>
        </w:rPr>
        <w:t>У</w:t>
      </w:r>
      <w:r>
        <w:t></w:t>
      </w:r>
      <w:r>
        <w:rPr>
          <w:rFonts w:hint="eastAsia"/>
        </w:rPr>
        <w:t>дисертаційній</w:t>
      </w:r>
      <w:r>
        <w:t></w:t>
      </w:r>
      <w:r>
        <w:rPr>
          <w:rFonts w:hint="eastAsia"/>
        </w:rPr>
        <w:t>роботі</w:t>
      </w:r>
      <w:r>
        <w:t></w:t>
      </w:r>
      <w:r>
        <w:rPr>
          <w:rFonts w:hint="eastAsia"/>
        </w:rPr>
        <w:t>вирішено</w:t>
      </w:r>
      <w:r>
        <w:t></w:t>
      </w:r>
      <w:r>
        <w:rPr>
          <w:rFonts w:hint="eastAsia"/>
        </w:rPr>
        <w:t>актуальне</w:t>
      </w:r>
      <w:r>
        <w:t></w:t>
      </w:r>
      <w:r>
        <w:rPr>
          <w:rFonts w:hint="eastAsia"/>
        </w:rPr>
        <w:t>наукове</w:t>
      </w:r>
      <w:r>
        <w:t></w:t>
      </w:r>
      <w:r>
        <w:rPr>
          <w:rFonts w:hint="eastAsia"/>
        </w:rPr>
        <w:t>завдання</w:t>
      </w:r>
      <w:r>
        <w:t></w:t>
      </w:r>
      <w:r>
        <w:rPr>
          <w:rFonts w:hint="eastAsia"/>
        </w:rPr>
        <w:t>–</w:t>
      </w:r>
      <w:r>
        <w:t></w:t>
      </w:r>
      <w:r>
        <w:rPr>
          <w:rFonts w:hint="eastAsia"/>
        </w:rPr>
        <w:t>досліджено</w:t>
      </w:r>
    </w:p>
    <w:p w:rsidR="00C13A5B" w:rsidRDefault="00C13A5B" w:rsidP="00C13A5B">
      <w:r>
        <w:rPr>
          <w:rFonts w:hint="eastAsia"/>
        </w:rPr>
        <w:t>вплив</w:t>
      </w:r>
      <w:r>
        <w:t></w:t>
      </w:r>
      <w:r>
        <w:rPr>
          <w:rFonts w:hint="eastAsia"/>
        </w:rPr>
        <w:t>медичної</w:t>
      </w:r>
      <w:r>
        <w:t></w:t>
      </w:r>
      <w:r>
        <w:rPr>
          <w:rFonts w:hint="eastAsia"/>
        </w:rPr>
        <w:t>п</w:t>
      </w:r>
      <w:r>
        <w:t>ʼ</w:t>
      </w:r>
      <w:r>
        <w:rPr>
          <w:rFonts w:hint="eastAsia"/>
        </w:rPr>
        <w:t>явки</w:t>
      </w:r>
      <w:r>
        <w:t></w:t>
      </w:r>
      <w:r>
        <w:rPr>
          <w:rFonts w:hint="eastAsia"/>
        </w:rPr>
        <w:t>на</w:t>
      </w:r>
      <w:r>
        <w:t></w:t>
      </w:r>
      <w:r>
        <w:rPr>
          <w:rFonts w:hint="eastAsia"/>
        </w:rPr>
        <w:t>імунну</w:t>
      </w:r>
      <w:r>
        <w:t></w:t>
      </w:r>
      <w:r>
        <w:rPr>
          <w:rFonts w:hint="eastAsia"/>
        </w:rPr>
        <w:t>реактивність</w:t>
      </w:r>
      <w:r>
        <w:t></w:t>
      </w:r>
      <w:r>
        <w:rPr>
          <w:rFonts w:hint="eastAsia"/>
        </w:rPr>
        <w:t>самиць</w:t>
      </w:r>
      <w:r>
        <w:t></w:t>
      </w:r>
      <w:r>
        <w:rPr>
          <w:rFonts w:hint="eastAsia"/>
        </w:rPr>
        <w:t>щурів</w:t>
      </w:r>
      <w:r>
        <w:t></w:t>
      </w:r>
      <w:r>
        <w:rPr>
          <w:rFonts w:hint="eastAsia"/>
        </w:rPr>
        <w:t>та</w:t>
      </w:r>
      <w:r>
        <w:t></w:t>
      </w:r>
      <w:r>
        <w:rPr>
          <w:rFonts w:hint="eastAsia"/>
        </w:rPr>
        <w:t>їх</w:t>
      </w:r>
      <w:r>
        <w:t></w:t>
      </w:r>
      <w:r>
        <w:rPr>
          <w:rFonts w:hint="eastAsia"/>
        </w:rPr>
        <w:t>приплоду</w:t>
      </w:r>
      <w:r>
        <w:t></w:t>
      </w:r>
      <w:r>
        <w:rPr>
          <w:rFonts w:hint="eastAsia"/>
        </w:rPr>
        <w:t>в</w:t>
      </w:r>
    </w:p>
    <w:p w:rsidR="00C13A5B" w:rsidRDefault="00C13A5B" w:rsidP="00C13A5B">
      <w:r>
        <w:rPr>
          <w:rFonts w:hint="eastAsia"/>
        </w:rPr>
        <w:t>постембріональному</w:t>
      </w:r>
      <w:r>
        <w:t></w:t>
      </w:r>
      <w:r>
        <w:rPr>
          <w:rFonts w:hint="eastAsia"/>
        </w:rPr>
        <w:t>онтогенезі</w:t>
      </w:r>
      <w:r>
        <w:t></w:t>
      </w:r>
      <w:r>
        <w:t></w:t>
      </w:r>
      <w:r>
        <w:rPr>
          <w:rFonts w:hint="eastAsia"/>
        </w:rPr>
        <w:t>Встановлено</w:t>
      </w:r>
      <w:r>
        <w:t></w:t>
      </w:r>
      <w:r>
        <w:t></w:t>
      </w:r>
      <w:r>
        <w:rPr>
          <w:rFonts w:hint="eastAsia"/>
        </w:rPr>
        <w:t>що</w:t>
      </w:r>
      <w:r>
        <w:t></w:t>
      </w:r>
      <w:r>
        <w:rPr>
          <w:rFonts w:hint="eastAsia"/>
        </w:rPr>
        <w:t>медичні</w:t>
      </w:r>
      <w:r>
        <w:t></w:t>
      </w:r>
      <w:r>
        <w:rPr>
          <w:rFonts w:hint="eastAsia"/>
        </w:rPr>
        <w:t>п</w:t>
      </w:r>
      <w:r>
        <w:t>ʼ</w:t>
      </w:r>
      <w:r>
        <w:rPr>
          <w:rFonts w:hint="eastAsia"/>
        </w:rPr>
        <w:t>явки</w:t>
      </w:r>
      <w:r>
        <w:t></w:t>
      </w:r>
      <w:r>
        <w:rPr>
          <w:rFonts w:hint="eastAsia"/>
        </w:rPr>
        <w:t>посилюють</w:t>
      </w:r>
      <w:r>
        <w:t></w:t>
      </w:r>
      <w:r>
        <w:t></w:t>
      </w:r>
      <w:r>
        <w:rPr>
          <w:rFonts w:hint="eastAsia"/>
        </w:rPr>
        <w:t>як</w:t>
      </w:r>
    </w:p>
    <w:p w:rsidR="00C13A5B" w:rsidRDefault="00C13A5B" w:rsidP="00C13A5B">
      <w:r>
        <w:rPr>
          <w:rFonts w:hint="eastAsia"/>
        </w:rPr>
        <w:t>вроджену</w:t>
      </w:r>
      <w:r>
        <w:t></w:t>
      </w:r>
      <w:r>
        <w:t></w:t>
      </w:r>
      <w:r>
        <w:rPr>
          <w:rFonts w:hint="eastAsia"/>
        </w:rPr>
        <w:t>так</w:t>
      </w:r>
      <w:r>
        <w:t></w:t>
      </w:r>
      <w:r>
        <w:rPr>
          <w:rFonts w:hint="eastAsia"/>
        </w:rPr>
        <w:t>і</w:t>
      </w:r>
      <w:r>
        <w:t></w:t>
      </w:r>
      <w:r>
        <w:rPr>
          <w:rFonts w:hint="eastAsia"/>
        </w:rPr>
        <w:t>адаптивну</w:t>
      </w:r>
      <w:r>
        <w:t></w:t>
      </w:r>
      <w:r>
        <w:rPr>
          <w:rFonts w:hint="eastAsia"/>
        </w:rPr>
        <w:t>імунну</w:t>
      </w:r>
      <w:r>
        <w:t></w:t>
      </w:r>
      <w:r>
        <w:rPr>
          <w:rFonts w:hint="eastAsia"/>
        </w:rPr>
        <w:t>реактивність</w:t>
      </w:r>
      <w:r>
        <w:t></w:t>
      </w:r>
      <w:r>
        <w:rPr>
          <w:rFonts w:hint="eastAsia"/>
        </w:rPr>
        <w:t>тварин</w:t>
      </w:r>
      <w:r>
        <w:t></w:t>
      </w:r>
      <w:r>
        <w:t></w:t>
      </w:r>
      <w:r>
        <w:rPr>
          <w:rFonts w:hint="eastAsia"/>
        </w:rPr>
        <w:t>що</w:t>
      </w:r>
      <w:r>
        <w:t></w:t>
      </w:r>
      <w:r>
        <w:rPr>
          <w:rFonts w:hint="eastAsia"/>
        </w:rPr>
        <w:t>супроводжується</w:t>
      </w:r>
    </w:p>
    <w:p w:rsidR="00C13A5B" w:rsidRDefault="00C13A5B" w:rsidP="00C13A5B">
      <w:r>
        <w:rPr>
          <w:rFonts w:hint="eastAsia"/>
        </w:rPr>
        <w:t>підвищенням</w:t>
      </w:r>
      <w:r>
        <w:t></w:t>
      </w:r>
      <w:r>
        <w:rPr>
          <w:rFonts w:hint="eastAsia"/>
        </w:rPr>
        <w:t>приросту</w:t>
      </w:r>
      <w:r>
        <w:t></w:t>
      </w:r>
      <w:r>
        <w:rPr>
          <w:rFonts w:hint="eastAsia"/>
        </w:rPr>
        <w:t>маси</w:t>
      </w:r>
      <w:r>
        <w:t></w:t>
      </w:r>
      <w:r>
        <w:rPr>
          <w:rFonts w:hint="eastAsia"/>
        </w:rPr>
        <w:t>приплоду</w:t>
      </w:r>
      <w:r>
        <w:t></w:t>
      </w:r>
    </w:p>
    <w:p w:rsidR="00C13A5B" w:rsidRDefault="00C13A5B" w:rsidP="00C13A5B">
      <w:r>
        <w:t></w:t>
      </w:r>
      <w:r>
        <w:t></w:t>
      </w:r>
      <w:r>
        <w:t></w:t>
      </w:r>
      <w:r>
        <w:rPr>
          <w:rFonts w:hint="eastAsia"/>
        </w:rPr>
        <w:t>Застосування</w:t>
      </w:r>
      <w:r>
        <w:t></w:t>
      </w:r>
      <w:r>
        <w:rPr>
          <w:rFonts w:hint="eastAsia"/>
        </w:rPr>
        <w:t>гірудовпливу</w:t>
      </w:r>
      <w:r>
        <w:t></w:t>
      </w:r>
      <w:r>
        <w:rPr>
          <w:rFonts w:hint="eastAsia"/>
        </w:rPr>
        <w:t>самицям</w:t>
      </w:r>
      <w:r>
        <w:t></w:t>
      </w:r>
      <w:r>
        <w:rPr>
          <w:rFonts w:hint="eastAsia"/>
        </w:rPr>
        <w:t>щурів</w:t>
      </w:r>
      <w:r>
        <w:t></w:t>
      </w:r>
      <w:r>
        <w:rPr>
          <w:rFonts w:hint="eastAsia"/>
        </w:rPr>
        <w:t>у</w:t>
      </w:r>
      <w:r>
        <w:t></w:t>
      </w:r>
      <w:r>
        <w:rPr>
          <w:rFonts w:hint="eastAsia"/>
        </w:rPr>
        <w:t>перед</w:t>
      </w:r>
      <w:r>
        <w:t></w:t>
      </w:r>
      <w:r>
        <w:t></w:t>
      </w:r>
      <w:r>
        <w:rPr>
          <w:rFonts w:hint="eastAsia"/>
        </w:rPr>
        <w:t>та</w:t>
      </w:r>
      <w:r>
        <w:t></w:t>
      </w:r>
      <w:r>
        <w:rPr>
          <w:rFonts w:hint="eastAsia"/>
        </w:rPr>
        <w:t>після</w:t>
      </w:r>
      <w:r>
        <w:t></w:t>
      </w:r>
      <w:r>
        <w:rPr>
          <w:rFonts w:hint="eastAsia"/>
        </w:rPr>
        <w:t>коїтальному</w:t>
      </w:r>
    </w:p>
    <w:p w:rsidR="00C13A5B" w:rsidRDefault="00C13A5B" w:rsidP="00C13A5B">
      <w:r>
        <w:rPr>
          <w:rFonts w:hint="eastAsia"/>
        </w:rPr>
        <w:t>періоді</w:t>
      </w:r>
      <w:r>
        <w:t></w:t>
      </w:r>
      <w:r>
        <w:rPr>
          <w:rFonts w:hint="eastAsia"/>
        </w:rPr>
        <w:t>супроводжувалося</w:t>
      </w:r>
      <w:r>
        <w:t></w:t>
      </w:r>
      <w:r>
        <w:rPr>
          <w:rFonts w:hint="eastAsia"/>
        </w:rPr>
        <w:t>збільшенням</w:t>
      </w:r>
      <w:r>
        <w:t></w:t>
      </w:r>
      <w:r>
        <w:rPr>
          <w:rFonts w:hint="eastAsia"/>
        </w:rPr>
        <w:t>показника</w:t>
      </w:r>
      <w:r>
        <w:t></w:t>
      </w:r>
      <w:r>
        <w:rPr>
          <w:rFonts w:hint="eastAsia"/>
        </w:rPr>
        <w:t>приросту</w:t>
      </w:r>
      <w:r>
        <w:t></w:t>
      </w:r>
      <w:r>
        <w:rPr>
          <w:rFonts w:hint="eastAsia"/>
        </w:rPr>
        <w:t>маси</w:t>
      </w:r>
      <w:r>
        <w:t></w:t>
      </w:r>
      <w:r>
        <w:rPr>
          <w:rFonts w:hint="eastAsia"/>
        </w:rPr>
        <w:t>їх</w:t>
      </w:r>
      <w:r>
        <w:t></w:t>
      </w:r>
      <w:r>
        <w:rPr>
          <w:rFonts w:hint="eastAsia"/>
        </w:rPr>
        <w:t>приплоду</w:t>
      </w:r>
      <w:r>
        <w:t></w:t>
      </w:r>
      <w:r>
        <w:rPr>
          <w:rFonts w:hint="eastAsia"/>
        </w:rPr>
        <w:t>в</w:t>
      </w:r>
    </w:p>
    <w:p w:rsidR="00C13A5B" w:rsidRDefault="00C13A5B" w:rsidP="00C13A5B">
      <w:r>
        <w:rPr>
          <w:rFonts w:hint="eastAsia"/>
        </w:rPr>
        <w:t>динаміці</w:t>
      </w:r>
      <w:r>
        <w:t></w:t>
      </w:r>
      <w:r>
        <w:rPr>
          <w:rFonts w:hint="eastAsia"/>
        </w:rPr>
        <w:t>онтогенезу</w:t>
      </w:r>
      <w:r>
        <w:t></w:t>
      </w:r>
      <w:r>
        <w:t></w:t>
      </w:r>
      <w:r>
        <w:rPr>
          <w:rFonts w:hint="eastAsia"/>
        </w:rPr>
        <w:t>в</w:t>
      </w:r>
      <w:r>
        <w:t></w:t>
      </w:r>
      <w:r>
        <w:rPr>
          <w:rFonts w:hint="eastAsia"/>
        </w:rPr>
        <w:t>середньому</w:t>
      </w:r>
      <w:r>
        <w:t></w:t>
      </w:r>
      <w:r>
        <w:rPr>
          <w:rFonts w:hint="eastAsia"/>
        </w:rPr>
        <w:t>на</w:t>
      </w:r>
      <w:r>
        <w:t></w:t>
      </w:r>
      <w:r>
        <w:t></w:t>
      </w:r>
      <w:r>
        <w:t></w:t>
      </w:r>
      <w:r>
        <w:t></w:t>
      </w:r>
      <w:r>
        <w:t></w:t>
      </w:r>
      <w:r>
        <w:t></w:t>
      </w:r>
      <w:r>
        <w:t></w:t>
      </w:r>
      <w:r>
        <w:t></w:t>
      </w:r>
      <w:r>
        <w:rPr>
          <w:rFonts w:hint="eastAsia"/>
        </w:rPr>
        <w:t>порівняно</w:t>
      </w:r>
      <w:r>
        <w:t></w:t>
      </w:r>
      <w:r>
        <w:rPr>
          <w:rFonts w:hint="eastAsia"/>
        </w:rPr>
        <w:t>з</w:t>
      </w:r>
      <w:r>
        <w:t></w:t>
      </w:r>
      <w:r>
        <w:rPr>
          <w:rFonts w:hint="eastAsia"/>
        </w:rPr>
        <w:t>контролем</w:t>
      </w:r>
      <w:r>
        <w:t></w:t>
      </w:r>
      <w:r>
        <w:t></w:t>
      </w:r>
      <w:r>
        <w:rPr>
          <w:rFonts w:hint="eastAsia"/>
        </w:rPr>
        <w:t>Введення</w:t>
      </w:r>
    </w:p>
    <w:p w:rsidR="00C13A5B" w:rsidRDefault="00C13A5B" w:rsidP="00C13A5B">
      <w:r>
        <w:rPr>
          <w:rFonts w:hint="eastAsia"/>
        </w:rPr>
        <w:t>водно</w:t>
      </w:r>
      <w:r>
        <w:t></w:t>
      </w:r>
      <w:r>
        <w:rPr>
          <w:rFonts w:hint="eastAsia"/>
        </w:rPr>
        <w:t>сольового</w:t>
      </w:r>
      <w:r>
        <w:t></w:t>
      </w:r>
      <w:r>
        <w:rPr>
          <w:rFonts w:hint="eastAsia"/>
        </w:rPr>
        <w:t>екстракту</w:t>
      </w:r>
      <w:r>
        <w:t></w:t>
      </w:r>
      <w:r>
        <w:t></w:t>
      </w:r>
      <w:r>
        <w:t></w:t>
      </w:r>
      <w:r>
        <w:t></w:t>
      </w:r>
      <w:r>
        <w:t></w:t>
      </w:r>
      <w:r>
        <w:t></w:t>
      </w:r>
      <w:r>
        <w:t></w:t>
      </w:r>
      <w:r>
        <w:t></w:t>
      </w:r>
      <w:r>
        <w:t></w:t>
      </w:r>
      <w:r>
        <w:t></w:t>
      </w:r>
      <w:r>
        <w:t></w:t>
      </w:r>
      <w:r>
        <w:t></w:t>
      </w:r>
      <w:r>
        <w:t></w:t>
      </w:r>
      <w:r>
        <w:t></w:t>
      </w:r>
      <w:r>
        <w:t></w:t>
      </w:r>
      <w:r>
        <w:t></w:t>
      </w:r>
      <w:r>
        <w:rPr>
          <w:rFonts w:hint="eastAsia"/>
        </w:rPr>
        <w:t>не</w:t>
      </w:r>
      <w:r>
        <w:t></w:t>
      </w:r>
      <w:r>
        <w:rPr>
          <w:rFonts w:hint="eastAsia"/>
        </w:rPr>
        <w:t>викликало</w:t>
      </w:r>
      <w:r>
        <w:t></w:t>
      </w:r>
      <w:r>
        <w:rPr>
          <w:rFonts w:hint="eastAsia"/>
        </w:rPr>
        <w:t>значних</w:t>
      </w:r>
      <w:r>
        <w:t></w:t>
      </w:r>
      <w:r>
        <w:rPr>
          <w:rFonts w:hint="eastAsia"/>
        </w:rPr>
        <w:t>змін</w:t>
      </w:r>
      <w:r>
        <w:t></w:t>
      </w:r>
      <w:r>
        <w:rPr>
          <w:rFonts w:hint="eastAsia"/>
        </w:rPr>
        <w:t>приросту</w:t>
      </w:r>
    </w:p>
    <w:p w:rsidR="00C13A5B" w:rsidRDefault="00C13A5B" w:rsidP="00C13A5B">
      <w:r>
        <w:rPr>
          <w:rFonts w:hint="eastAsia"/>
        </w:rPr>
        <w:t>маси</w:t>
      </w:r>
      <w:r>
        <w:t></w:t>
      </w:r>
      <w:r>
        <w:rPr>
          <w:rFonts w:hint="eastAsia"/>
        </w:rPr>
        <w:t>приплоду</w:t>
      </w:r>
      <w:r>
        <w:t></w:t>
      </w:r>
    </w:p>
    <w:p w:rsidR="00C13A5B" w:rsidRDefault="00C13A5B" w:rsidP="00C13A5B">
      <w:r>
        <w:t></w:t>
      </w:r>
      <w:r>
        <w:t></w:t>
      </w:r>
      <w:r>
        <w:t></w:t>
      </w:r>
      <w:r>
        <w:rPr>
          <w:rFonts w:hint="eastAsia"/>
        </w:rPr>
        <w:t>Гірудовплив</w:t>
      </w:r>
      <w:r>
        <w:t></w:t>
      </w:r>
      <w:r>
        <w:rPr>
          <w:rFonts w:hint="eastAsia"/>
        </w:rPr>
        <w:t>та</w:t>
      </w:r>
      <w:r>
        <w:t></w:t>
      </w:r>
      <w:r>
        <w:rPr>
          <w:rFonts w:hint="eastAsia"/>
        </w:rPr>
        <w:t>введення</w:t>
      </w:r>
      <w:r>
        <w:t></w:t>
      </w:r>
      <w:r>
        <w:rPr>
          <w:rFonts w:hint="eastAsia"/>
        </w:rPr>
        <w:t>водно</w:t>
      </w:r>
      <w:r>
        <w:t></w:t>
      </w:r>
      <w:r>
        <w:rPr>
          <w:rFonts w:hint="eastAsia"/>
        </w:rPr>
        <w:t>сольового</w:t>
      </w:r>
      <w:r>
        <w:t></w:t>
      </w:r>
      <w:r>
        <w:rPr>
          <w:rFonts w:hint="eastAsia"/>
        </w:rPr>
        <w:t>екстракту</w:t>
      </w:r>
      <w:r>
        <w:t></w:t>
      </w:r>
      <w:r>
        <w:rPr>
          <w:rFonts w:hint="eastAsia"/>
        </w:rPr>
        <w:t>з</w:t>
      </w:r>
      <w:r>
        <w:t></w:t>
      </w:r>
      <w:r>
        <w:rPr>
          <w:rFonts w:hint="eastAsia"/>
        </w:rPr>
        <w:t>тканин</w:t>
      </w:r>
      <w:r>
        <w:t></w:t>
      </w:r>
      <w:r>
        <w:rPr>
          <w:rFonts w:hint="eastAsia"/>
        </w:rPr>
        <w:t>МП</w:t>
      </w:r>
    </w:p>
    <w:p w:rsidR="00C13A5B" w:rsidRDefault="00C13A5B" w:rsidP="00C13A5B">
      <w:r>
        <w:rPr>
          <w:rFonts w:hint="eastAsia"/>
        </w:rPr>
        <w:t>спричиняє</w:t>
      </w:r>
      <w:r>
        <w:t></w:t>
      </w:r>
      <w:r>
        <w:rPr>
          <w:rFonts w:hint="eastAsia"/>
        </w:rPr>
        <w:t>збільшення</w:t>
      </w:r>
      <w:r>
        <w:t></w:t>
      </w:r>
      <w:r>
        <w:rPr>
          <w:rFonts w:hint="eastAsia"/>
        </w:rPr>
        <w:t>кількості</w:t>
      </w:r>
      <w:r>
        <w:t></w:t>
      </w:r>
      <w:r>
        <w:rPr>
          <w:rFonts w:hint="eastAsia"/>
        </w:rPr>
        <w:t>лімфоцитів</w:t>
      </w:r>
      <w:r>
        <w:t></w:t>
      </w:r>
      <w:r>
        <w:rPr>
          <w:rFonts w:hint="eastAsia"/>
        </w:rPr>
        <w:t>у</w:t>
      </w:r>
      <w:r>
        <w:t></w:t>
      </w:r>
      <w:r>
        <w:rPr>
          <w:rFonts w:hint="eastAsia"/>
        </w:rPr>
        <w:t>тимусі</w:t>
      </w:r>
      <w:r>
        <w:t></w:t>
      </w:r>
      <w:r>
        <w:rPr>
          <w:rFonts w:hint="eastAsia"/>
        </w:rPr>
        <w:t>та</w:t>
      </w:r>
      <w:r>
        <w:t></w:t>
      </w:r>
      <w:r>
        <w:rPr>
          <w:rFonts w:hint="eastAsia"/>
        </w:rPr>
        <w:t>лімфоїдних</w:t>
      </w:r>
      <w:r>
        <w:t></w:t>
      </w:r>
      <w:r>
        <w:rPr>
          <w:rFonts w:hint="eastAsia"/>
        </w:rPr>
        <w:t>фолікулах</w:t>
      </w:r>
    </w:p>
    <w:p w:rsidR="00C13A5B" w:rsidRDefault="00C13A5B" w:rsidP="00C13A5B">
      <w:r>
        <w:rPr>
          <w:rFonts w:hint="eastAsia"/>
        </w:rPr>
        <w:t>селезінки</w:t>
      </w:r>
      <w:r>
        <w:t></w:t>
      </w:r>
      <w:r>
        <w:t></w:t>
      </w:r>
      <w:r>
        <w:rPr>
          <w:rFonts w:hint="eastAsia"/>
        </w:rPr>
        <w:t>збільшення</w:t>
      </w:r>
      <w:r>
        <w:t></w:t>
      </w:r>
      <w:r>
        <w:rPr>
          <w:rFonts w:hint="eastAsia"/>
        </w:rPr>
        <w:t>площі</w:t>
      </w:r>
      <w:r>
        <w:t></w:t>
      </w:r>
      <w:r>
        <w:rPr>
          <w:rFonts w:hint="eastAsia"/>
        </w:rPr>
        <w:t>лімфоїдних</w:t>
      </w:r>
      <w:r>
        <w:t></w:t>
      </w:r>
      <w:r>
        <w:rPr>
          <w:rFonts w:hint="eastAsia"/>
        </w:rPr>
        <w:t>фолікулів</w:t>
      </w:r>
      <w:r>
        <w:t></w:t>
      </w:r>
      <w:r>
        <w:t></w:t>
      </w:r>
      <w:r>
        <w:rPr>
          <w:rFonts w:hint="eastAsia"/>
        </w:rPr>
        <w:t>переважання</w:t>
      </w:r>
      <w:r>
        <w:t></w:t>
      </w:r>
      <w:r>
        <w:rPr>
          <w:rFonts w:hint="eastAsia"/>
        </w:rPr>
        <w:t>білої</w:t>
      </w:r>
      <w:r>
        <w:t></w:t>
      </w:r>
      <w:r>
        <w:rPr>
          <w:rFonts w:hint="eastAsia"/>
        </w:rPr>
        <w:t>пульпи</w:t>
      </w:r>
      <w:r>
        <w:t></w:t>
      </w:r>
      <w:r>
        <w:rPr>
          <w:rFonts w:hint="eastAsia"/>
        </w:rPr>
        <w:t>та</w:t>
      </w:r>
    </w:p>
    <w:p w:rsidR="00C13A5B" w:rsidRDefault="00C13A5B" w:rsidP="00C13A5B">
      <w:r>
        <w:rPr>
          <w:rFonts w:hint="eastAsia"/>
        </w:rPr>
        <w:t>збільшення</w:t>
      </w:r>
      <w:r>
        <w:t></w:t>
      </w:r>
      <w:r>
        <w:rPr>
          <w:rFonts w:hint="eastAsia"/>
        </w:rPr>
        <w:t>частки</w:t>
      </w:r>
      <w:r>
        <w:t></w:t>
      </w:r>
      <w:r>
        <w:rPr>
          <w:rFonts w:hint="eastAsia"/>
        </w:rPr>
        <w:t>мегакаріоцитів</w:t>
      </w:r>
      <w:r>
        <w:t></w:t>
      </w:r>
      <w:r>
        <w:rPr>
          <w:rFonts w:hint="eastAsia"/>
        </w:rPr>
        <w:t>порівняно</w:t>
      </w:r>
      <w:r>
        <w:t></w:t>
      </w:r>
      <w:r>
        <w:rPr>
          <w:rFonts w:hint="eastAsia"/>
        </w:rPr>
        <w:t>з</w:t>
      </w:r>
      <w:r>
        <w:t></w:t>
      </w:r>
      <w:r>
        <w:rPr>
          <w:rFonts w:hint="eastAsia"/>
        </w:rPr>
        <w:t>контролем</w:t>
      </w:r>
      <w:r>
        <w:t></w:t>
      </w:r>
    </w:p>
    <w:p w:rsidR="00C13A5B" w:rsidRDefault="00C13A5B" w:rsidP="00C13A5B">
      <w:r>
        <w:t></w:t>
      </w:r>
      <w:r>
        <w:t></w:t>
      </w:r>
      <w:r>
        <w:t></w:t>
      </w:r>
      <w:r>
        <w:rPr>
          <w:rFonts w:hint="eastAsia"/>
        </w:rPr>
        <w:t>Введення</w:t>
      </w:r>
      <w:r>
        <w:t></w:t>
      </w:r>
      <w:r>
        <w:rPr>
          <w:rFonts w:hint="eastAsia"/>
        </w:rPr>
        <w:t>водно</w:t>
      </w:r>
      <w:r>
        <w:t></w:t>
      </w:r>
      <w:r>
        <w:rPr>
          <w:rFonts w:hint="eastAsia"/>
        </w:rPr>
        <w:t>сольового</w:t>
      </w:r>
      <w:r>
        <w:t></w:t>
      </w:r>
      <w:r>
        <w:rPr>
          <w:rFonts w:hint="eastAsia"/>
        </w:rPr>
        <w:t>екстракту</w:t>
      </w:r>
      <w:r>
        <w:t></w:t>
      </w:r>
      <w:r>
        <w:rPr>
          <w:rFonts w:hint="eastAsia"/>
        </w:rPr>
        <w:t>з</w:t>
      </w:r>
      <w:r>
        <w:t></w:t>
      </w:r>
      <w:r>
        <w:rPr>
          <w:rFonts w:hint="eastAsia"/>
        </w:rPr>
        <w:t>тканин</w:t>
      </w:r>
      <w:r>
        <w:t></w:t>
      </w:r>
      <w:r>
        <w:rPr>
          <w:rFonts w:hint="eastAsia"/>
        </w:rPr>
        <w:t>та</w:t>
      </w:r>
      <w:r>
        <w:t></w:t>
      </w:r>
      <w:r>
        <w:rPr>
          <w:rFonts w:hint="eastAsia"/>
        </w:rPr>
        <w:t>застосування</w:t>
      </w:r>
      <w:r>
        <w:t></w:t>
      </w:r>
      <w:r>
        <w:rPr>
          <w:rFonts w:hint="eastAsia"/>
        </w:rPr>
        <w:t>гірудовпливу</w:t>
      </w:r>
    </w:p>
    <w:p w:rsidR="00C13A5B" w:rsidRDefault="00C13A5B" w:rsidP="00C13A5B">
      <w:r>
        <w:rPr>
          <w:rFonts w:hint="eastAsia"/>
        </w:rPr>
        <w:t>самицям</w:t>
      </w:r>
      <w:r>
        <w:t></w:t>
      </w:r>
      <w:r>
        <w:rPr>
          <w:rFonts w:hint="eastAsia"/>
        </w:rPr>
        <w:t>щурів</w:t>
      </w:r>
      <w:r>
        <w:t></w:t>
      </w:r>
      <w:r>
        <w:rPr>
          <w:rFonts w:hint="eastAsia"/>
        </w:rPr>
        <w:t>спричинило</w:t>
      </w:r>
      <w:r>
        <w:t></w:t>
      </w:r>
      <w:r>
        <w:rPr>
          <w:rFonts w:hint="eastAsia"/>
        </w:rPr>
        <w:t>збільшення</w:t>
      </w:r>
      <w:r>
        <w:t></w:t>
      </w:r>
      <w:r>
        <w:rPr>
          <w:rFonts w:hint="eastAsia"/>
        </w:rPr>
        <w:t>мітотичного</w:t>
      </w:r>
      <w:r>
        <w:t></w:t>
      </w:r>
      <w:r>
        <w:rPr>
          <w:rFonts w:hint="eastAsia"/>
        </w:rPr>
        <w:t>індексу</w:t>
      </w:r>
      <w:r>
        <w:t></w:t>
      </w:r>
      <w:r>
        <w:rPr>
          <w:rFonts w:hint="eastAsia"/>
        </w:rPr>
        <w:t>кісткового</w:t>
      </w:r>
      <w:r>
        <w:t></w:t>
      </w:r>
      <w:r>
        <w:rPr>
          <w:rFonts w:hint="eastAsia"/>
        </w:rPr>
        <w:t>мозку</w:t>
      </w:r>
      <w:r>
        <w:t></w:t>
      </w:r>
      <w:r>
        <w:rPr>
          <w:rFonts w:hint="eastAsia"/>
        </w:rPr>
        <w:t>в</w:t>
      </w:r>
      <w:r>
        <w:t></w:t>
      </w:r>
      <w:r>
        <w:rPr>
          <w:rFonts w:hint="eastAsia"/>
        </w:rPr>
        <w:t>їх</w:t>
      </w:r>
    </w:p>
    <w:p w:rsidR="00C13A5B" w:rsidRDefault="00C13A5B" w:rsidP="00C13A5B">
      <w:r>
        <w:rPr>
          <w:rFonts w:hint="eastAsia"/>
        </w:rPr>
        <w:t>приплоду</w:t>
      </w:r>
      <w:r>
        <w:t></w:t>
      </w:r>
      <w:r>
        <w:t></w:t>
      </w:r>
      <w:r>
        <w:rPr>
          <w:rFonts w:hint="eastAsia"/>
        </w:rPr>
        <w:t>в</w:t>
      </w:r>
      <w:r>
        <w:t></w:t>
      </w:r>
      <w:r>
        <w:rPr>
          <w:rFonts w:hint="eastAsia"/>
        </w:rPr>
        <w:t>середньому</w:t>
      </w:r>
      <w:r>
        <w:t></w:t>
      </w:r>
      <w:r>
        <w:rPr>
          <w:rFonts w:hint="eastAsia"/>
        </w:rPr>
        <w:t>на</w:t>
      </w:r>
      <w:r>
        <w:t></w:t>
      </w:r>
      <w:r>
        <w:t></w:t>
      </w:r>
      <w:r>
        <w:t></w:t>
      </w:r>
      <w:r>
        <w:t></w:t>
      </w:r>
      <w:r>
        <w:t></w:t>
      </w:r>
      <w:r>
        <w:t></w:t>
      </w:r>
      <w:r>
        <w:t></w:t>
      </w:r>
      <w:r>
        <w:rPr>
          <w:rFonts w:hint="eastAsia"/>
        </w:rPr>
        <w:t>та</w:t>
      </w:r>
      <w:r>
        <w:t></w:t>
      </w:r>
      <w:r>
        <w:t></w:t>
      </w:r>
      <w:r>
        <w:t></w:t>
      </w:r>
      <w:r>
        <w:t></w:t>
      </w:r>
      <w:r>
        <w:t></w:t>
      </w:r>
      <w:r>
        <w:rPr>
          <w:rFonts w:hint="eastAsia"/>
        </w:rPr>
        <w:t>відповідно</w:t>
      </w:r>
      <w:r>
        <w:t></w:t>
      </w:r>
      <w:r>
        <w:t></w:t>
      </w:r>
      <w:r>
        <w:rPr>
          <w:rFonts w:hint="eastAsia"/>
        </w:rPr>
        <w:t>порівняно</w:t>
      </w:r>
      <w:r>
        <w:t></w:t>
      </w:r>
      <w:r>
        <w:rPr>
          <w:rFonts w:hint="eastAsia"/>
        </w:rPr>
        <w:t>з</w:t>
      </w:r>
      <w:r>
        <w:t></w:t>
      </w:r>
      <w:r>
        <w:rPr>
          <w:rFonts w:hint="eastAsia"/>
        </w:rPr>
        <w:t>контролем</w:t>
      </w:r>
      <w:r>
        <w:t></w:t>
      </w:r>
    </w:p>
    <w:p w:rsidR="00C13A5B" w:rsidRDefault="00C13A5B" w:rsidP="00C13A5B">
      <w:r>
        <w:t></w:t>
      </w:r>
      <w:r>
        <w:t></w:t>
      </w:r>
      <w:r>
        <w:t></w:t>
      </w:r>
      <w:r>
        <w:rPr>
          <w:rFonts w:hint="eastAsia"/>
        </w:rPr>
        <w:t>Застосування</w:t>
      </w:r>
      <w:r>
        <w:t></w:t>
      </w:r>
      <w:r>
        <w:rPr>
          <w:rFonts w:hint="eastAsia"/>
        </w:rPr>
        <w:t>гірудовпливу</w:t>
      </w:r>
      <w:r>
        <w:t></w:t>
      </w:r>
      <w:r>
        <w:rPr>
          <w:rFonts w:hint="eastAsia"/>
        </w:rPr>
        <w:t>спричинило</w:t>
      </w:r>
      <w:r>
        <w:t></w:t>
      </w:r>
      <w:r>
        <w:rPr>
          <w:rFonts w:hint="eastAsia"/>
        </w:rPr>
        <w:t>статистично</w:t>
      </w:r>
      <w:r>
        <w:t></w:t>
      </w:r>
      <w:r>
        <w:rPr>
          <w:rFonts w:hint="eastAsia"/>
        </w:rPr>
        <w:t>вірогідне</w:t>
      </w:r>
      <w:r>
        <w:t></w:t>
      </w:r>
      <w:r>
        <w:rPr>
          <w:rFonts w:hint="eastAsia"/>
        </w:rPr>
        <w:t>збільшення</w:t>
      </w:r>
    </w:p>
    <w:p w:rsidR="00C13A5B" w:rsidRDefault="00C13A5B" w:rsidP="00C13A5B">
      <w:r>
        <w:rPr>
          <w:rFonts w:hint="eastAsia"/>
        </w:rPr>
        <w:t>кількості</w:t>
      </w:r>
      <w:r>
        <w:t></w:t>
      </w:r>
      <w:r>
        <w:rPr>
          <w:rFonts w:hint="eastAsia"/>
        </w:rPr>
        <w:t>циркулюючих</w:t>
      </w:r>
      <w:r>
        <w:t></w:t>
      </w:r>
      <w:r>
        <w:rPr>
          <w:rFonts w:hint="eastAsia"/>
        </w:rPr>
        <w:t>лейкоцитів</w:t>
      </w:r>
      <w:r>
        <w:t></w:t>
      </w:r>
      <w:r>
        <w:rPr>
          <w:rFonts w:hint="eastAsia"/>
        </w:rPr>
        <w:t>у</w:t>
      </w:r>
      <w:r>
        <w:t></w:t>
      </w:r>
      <w:r>
        <w:rPr>
          <w:rFonts w:hint="eastAsia"/>
        </w:rPr>
        <w:t>самиць</w:t>
      </w:r>
      <w:r>
        <w:t></w:t>
      </w:r>
      <w:r>
        <w:rPr>
          <w:rFonts w:hint="eastAsia"/>
        </w:rPr>
        <w:t>та</w:t>
      </w:r>
      <w:r>
        <w:t></w:t>
      </w:r>
      <w:r>
        <w:rPr>
          <w:rFonts w:hint="eastAsia"/>
        </w:rPr>
        <w:t>їх</w:t>
      </w:r>
      <w:r>
        <w:t></w:t>
      </w:r>
      <w:r>
        <w:rPr>
          <w:rFonts w:hint="eastAsia"/>
        </w:rPr>
        <w:t>приплоду</w:t>
      </w:r>
      <w:r>
        <w:t></w:t>
      </w:r>
      <w:r>
        <w:rPr>
          <w:rFonts w:hint="eastAsia"/>
        </w:rPr>
        <w:t>на</w:t>
      </w:r>
      <w:r>
        <w:t></w:t>
      </w:r>
      <w:r>
        <w:rPr>
          <w:rFonts w:hint="eastAsia"/>
        </w:rPr>
        <w:t>початкових</w:t>
      </w:r>
      <w:r>
        <w:t></w:t>
      </w:r>
      <w:r>
        <w:rPr>
          <w:rFonts w:hint="eastAsia"/>
        </w:rPr>
        <w:t>стадіях</w:t>
      </w:r>
    </w:p>
    <w:p w:rsidR="00C13A5B" w:rsidRDefault="00C13A5B" w:rsidP="00C13A5B">
      <w:r>
        <w:rPr>
          <w:rFonts w:hint="eastAsia"/>
        </w:rPr>
        <w:t>постембріонального</w:t>
      </w:r>
      <w:r>
        <w:t></w:t>
      </w:r>
      <w:r>
        <w:rPr>
          <w:rFonts w:hint="eastAsia"/>
        </w:rPr>
        <w:t>онтогенезу</w:t>
      </w:r>
      <w:r>
        <w:t></w:t>
      </w:r>
      <w:r>
        <w:t></w:t>
      </w:r>
      <w:r>
        <w:rPr>
          <w:rFonts w:hint="eastAsia"/>
        </w:rPr>
        <w:t>збільшення</w:t>
      </w:r>
      <w:r>
        <w:t></w:t>
      </w:r>
      <w:r>
        <w:rPr>
          <w:rFonts w:hint="eastAsia"/>
        </w:rPr>
        <w:t>кількості</w:t>
      </w:r>
      <w:r>
        <w:t></w:t>
      </w:r>
      <w:r>
        <w:rPr>
          <w:rFonts w:hint="eastAsia"/>
        </w:rPr>
        <w:t>циркулюючих</w:t>
      </w:r>
      <w:r>
        <w:t></w:t>
      </w:r>
      <w:r>
        <w:rPr>
          <w:rFonts w:hint="eastAsia"/>
        </w:rPr>
        <w:t>еритроцитів</w:t>
      </w:r>
      <w:r>
        <w:t></w:t>
      </w:r>
      <w:r>
        <w:rPr>
          <w:rFonts w:hint="eastAsia"/>
        </w:rPr>
        <w:t>у</w:t>
      </w:r>
    </w:p>
    <w:p w:rsidR="00C13A5B" w:rsidRDefault="00C13A5B" w:rsidP="00C13A5B">
      <w:r>
        <w:rPr>
          <w:rFonts w:hint="eastAsia"/>
        </w:rPr>
        <w:t>самиць</w:t>
      </w:r>
      <w:r>
        <w:t></w:t>
      </w:r>
      <w:r>
        <w:t></w:t>
      </w:r>
      <w:r>
        <w:rPr>
          <w:rFonts w:hint="eastAsia"/>
        </w:rPr>
        <w:t>а</w:t>
      </w:r>
      <w:r>
        <w:t></w:t>
      </w:r>
      <w:r>
        <w:rPr>
          <w:rFonts w:hint="eastAsia"/>
        </w:rPr>
        <w:t>також</w:t>
      </w:r>
      <w:r>
        <w:t></w:t>
      </w:r>
      <w:r>
        <w:rPr>
          <w:rFonts w:hint="eastAsia"/>
        </w:rPr>
        <w:t>помірне</w:t>
      </w:r>
      <w:r>
        <w:t></w:t>
      </w:r>
      <w:r>
        <w:rPr>
          <w:rFonts w:hint="eastAsia"/>
        </w:rPr>
        <w:t>збільшення</w:t>
      </w:r>
      <w:r>
        <w:t></w:t>
      </w:r>
      <w:r>
        <w:rPr>
          <w:rFonts w:hint="eastAsia"/>
        </w:rPr>
        <w:t>рівня</w:t>
      </w:r>
      <w:r>
        <w:t></w:t>
      </w:r>
      <w:r>
        <w:rPr>
          <w:rFonts w:hint="eastAsia"/>
        </w:rPr>
        <w:t>гемоглобіну</w:t>
      </w:r>
      <w:r>
        <w:t></w:t>
      </w:r>
      <w:r>
        <w:rPr>
          <w:rFonts w:hint="eastAsia"/>
        </w:rPr>
        <w:t>в</w:t>
      </w:r>
      <w:r>
        <w:t></w:t>
      </w:r>
      <w:r>
        <w:rPr>
          <w:rFonts w:hint="eastAsia"/>
        </w:rPr>
        <w:t>тварин</w:t>
      </w:r>
      <w:r>
        <w:t></w:t>
      </w:r>
      <w:r>
        <w:t></w:t>
      </w:r>
      <w:r>
        <w:rPr>
          <w:rFonts w:hint="eastAsia"/>
        </w:rPr>
        <w:t>Уведення</w:t>
      </w:r>
      <w:r>
        <w:t></w:t>
      </w:r>
      <w:r>
        <w:rPr>
          <w:rFonts w:hint="eastAsia"/>
        </w:rPr>
        <w:t>водносольового</w:t>
      </w:r>
      <w:r>
        <w:t></w:t>
      </w:r>
      <w:r>
        <w:rPr>
          <w:rFonts w:hint="eastAsia"/>
        </w:rPr>
        <w:t>екстракту</w:t>
      </w:r>
      <w:r>
        <w:t></w:t>
      </w:r>
      <w:r>
        <w:rPr>
          <w:rFonts w:hint="eastAsia"/>
        </w:rPr>
        <w:t>з</w:t>
      </w:r>
      <w:r>
        <w:t></w:t>
      </w:r>
      <w:r>
        <w:rPr>
          <w:rFonts w:hint="eastAsia"/>
        </w:rPr>
        <w:t>тканин</w:t>
      </w:r>
      <w:r>
        <w:t></w:t>
      </w:r>
      <w:r>
        <w:rPr>
          <w:rFonts w:hint="eastAsia"/>
        </w:rPr>
        <w:t>МП</w:t>
      </w:r>
      <w:r>
        <w:t></w:t>
      </w:r>
      <w:r>
        <w:rPr>
          <w:rFonts w:hint="eastAsia"/>
        </w:rPr>
        <w:t>викликає</w:t>
      </w:r>
      <w:r>
        <w:t></w:t>
      </w:r>
      <w:r>
        <w:rPr>
          <w:rFonts w:hint="eastAsia"/>
        </w:rPr>
        <w:t>вірогідне</w:t>
      </w:r>
      <w:r>
        <w:t></w:t>
      </w:r>
      <w:r>
        <w:rPr>
          <w:rFonts w:hint="eastAsia"/>
        </w:rPr>
        <w:t>збільшення</w:t>
      </w:r>
      <w:r>
        <w:t></w:t>
      </w:r>
      <w:r>
        <w:rPr>
          <w:rFonts w:hint="eastAsia"/>
        </w:rPr>
        <w:t>циркулюючих</w:t>
      </w:r>
    </w:p>
    <w:p w:rsidR="00C13A5B" w:rsidRDefault="00C13A5B" w:rsidP="00C13A5B">
      <w:r>
        <w:rPr>
          <w:rFonts w:hint="eastAsia"/>
        </w:rPr>
        <w:t>лейкоцитів</w:t>
      </w:r>
      <w:r>
        <w:t></w:t>
      </w:r>
      <w:r>
        <w:rPr>
          <w:rFonts w:hint="eastAsia"/>
        </w:rPr>
        <w:t>лише</w:t>
      </w:r>
      <w:r>
        <w:t></w:t>
      </w:r>
      <w:r>
        <w:rPr>
          <w:rFonts w:hint="eastAsia"/>
        </w:rPr>
        <w:t>в</w:t>
      </w:r>
      <w:r>
        <w:t></w:t>
      </w:r>
      <w:r>
        <w:rPr>
          <w:rFonts w:hint="eastAsia"/>
        </w:rPr>
        <w:t>самиць</w:t>
      </w:r>
      <w:r>
        <w:t></w:t>
      </w:r>
      <w:r>
        <w:t></w:t>
      </w:r>
      <w:r>
        <w:rPr>
          <w:rFonts w:hint="eastAsia"/>
        </w:rPr>
        <w:t>помірне</w:t>
      </w:r>
      <w:r>
        <w:t></w:t>
      </w:r>
      <w:r>
        <w:rPr>
          <w:rFonts w:hint="eastAsia"/>
        </w:rPr>
        <w:t>збільшення</w:t>
      </w:r>
      <w:r>
        <w:t></w:t>
      </w:r>
      <w:r>
        <w:rPr>
          <w:rFonts w:hint="eastAsia"/>
        </w:rPr>
        <w:t>кількості</w:t>
      </w:r>
      <w:r>
        <w:t></w:t>
      </w:r>
      <w:r>
        <w:rPr>
          <w:rFonts w:hint="eastAsia"/>
        </w:rPr>
        <w:t>еритроцитів</w:t>
      </w:r>
      <w:r>
        <w:t></w:t>
      </w:r>
      <w:r>
        <w:rPr>
          <w:rFonts w:hint="eastAsia"/>
        </w:rPr>
        <w:t>у</w:t>
      </w:r>
      <w:r>
        <w:t></w:t>
      </w:r>
      <w:r>
        <w:rPr>
          <w:rFonts w:hint="eastAsia"/>
        </w:rPr>
        <w:t>приплоду</w:t>
      </w:r>
      <w:r>
        <w:t></w:t>
      </w:r>
      <w:r>
        <w:rPr>
          <w:rFonts w:hint="eastAsia"/>
        </w:rPr>
        <w:t>та</w:t>
      </w:r>
    </w:p>
    <w:p w:rsidR="00C13A5B" w:rsidRDefault="00C13A5B" w:rsidP="00C13A5B">
      <w:r>
        <w:rPr>
          <w:rFonts w:hint="eastAsia"/>
        </w:rPr>
        <w:t>збільшення</w:t>
      </w:r>
      <w:r>
        <w:t></w:t>
      </w:r>
      <w:r>
        <w:rPr>
          <w:rFonts w:hint="eastAsia"/>
        </w:rPr>
        <w:t>рівня</w:t>
      </w:r>
      <w:r>
        <w:t></w:t>
      </w:r>
      <w:r>
        <w:rPr>
          <w:rFonts w:hint="eastAsia"/>
        </w:rPr>
        <w:t>гемоглобіну</w:t>
      </w:r>
      <w:r>
        <w:t></w:t>
      </w:r>
      <w:r>
        <w:rPr>
          <w:rFonts w:hint="eastAsia"/>
        </w:rPr>
        <w:t>у</w:t>
      </w:r>
      <w:r>
        <w:t></w:t>
      </w:r>
      <w:r>
        <w:rPr>
          <w:rFonts w:hint="eastAsia"/>
        </w:rPr>
        <w:t>самиць</w:t>
      </w:r>
      <w:r>
        <w:t></w:t>
      </w:r>
      <w:r>
        <w:rPr>
          <w:rFonts w:hint="eastAsia"/>
        </w:rPr>
        <w:t>та</w:t>
      </w:r>
      <w:r>
        <w:t></w:t>
      </w:r>
      <w:r>
        <w:rPr>
          <w:rFonts w:hint="eastAsia"/>
        </w:rPr>
        <w:t>їх</w:t>
      </w:r>
      <w:r>
        <w:t></w:t>
      </w:r>
      <w:r>
        <w:rPr>
          <w:rFonts w:hint="eastAsia"/>
        </w:rPr>
        <w:t>приплоду</w:t>
      </w:r>
      <w:r>
        <w:t></w:t>
      </w:r>
      <w:r>
        <w:rPr>
          <w:rFonts w:hint="eastAsia"/>
        </w:rPr>
        <w:t>на</w:t>
      </w:r>
      <w:r>
        <w:t></w:t>
      </w:r>
      <w:r>
        <w:rPr>
          <w:rFonts w:hint="eastAsia"/>
        </w:rPr>
        <w:t>початкових</w:t>
      </w:r>
      <w:r>
        <w:t></w:t>
      </w:r>
      <w:r>
        <w:rPr>
          <w:rFonts w:hint="eastAsia"/>
        </w:rPr>
        <w:t>стадіях</w:t>
      </w:r>
    </w:p>
    <w:p w:rsidR="00C13A5B" w:rsidRDefault="00C13A5B" w:rsidP="00C13A5B">
      <w:r>
        <w:rPr>
          <w:rFonts w:hint="eastAsia"/>
        </w:rPr>
        <w:t>постембріонального</w:t>
      </w:r>
      <w:r>
        <w:t></w:t>
      </w:r>
      <w:r>
        <w:rPr>
          <w:rFonts w:hint="eastAsia"/>
        </w:rPr>
        <w:t>онтогенезу</w:t>
      </w:r>
      <w:r>
        <w:t></w:t>
      </w:r>
      <w:r>
        <w:t></w:t>
      </w:r>
      <w:r>
        <w:rPr>
          <w:rFonts w:hint="eastAsia"/>
        </w:rPr>
        <w:t>в</w:t>
      </w:r>
      <w:r>
        <w:t></w:t>
      </w:r>
      <w:r>
        <w:rPr>
          <w:rFonts w:hint="eastAsia"/>
        </w:rPr>
        <w:t>середньому</w:t>
      </w:r>
      <w:r>
        <w:t></w:t>
      </w:r>
      <w:r>
        <w:t></w:t>
      </w:r>
      <w:r>
        <w:rPr>
          <w:rFonts w:hint="eastAsia"/>
        </w:rPr>
        <w:t>на</w:t>
      </w:r>
      <w:r>
        <w:t></w:t>
      </w:r>
      <w:r>
        <w:t></w:t>
      </w:r>
      <w:r>
        <w:t></w:t>
      </w:r>
      <w:r>
        <w:t></w:t>
      </w:r>
      <w:r>
        <w:t></w:t>
      </w:r>
    </w:p>
    <w:p w:rsidR="00C13A5B" w:rsidRDefault="00C13A5B" w:rsidP="00C13A5B">
      <w:r>
        <w:t></w:t>
      </w:r>
      <w:r>
        <w:t></w:t>
      </w:r>
      <w:r>
        <w:t></w:t>
      </w:r>
      <w:r>
        <w:rPr>
          <w:rFonts w:hint="eastAsia"/>
        </w:rPr>
        <w:t>Як</w:t>
      </w:r>
      <w:r>
        <w:t></w:t>
      </w:r>
      <w:r>
        <w:rPr>
          <w:rFonts w:hint="eastAsia"/>
        </w:rPr>
        <w:t>введення</w:t>
      </w:r>
      <w:r>
        <w:t></w:t>
      </w:r>
      <w:r>
        <w:rPr>
          <w:rFonts w:hint="eastAsia"/>
        </w:rPr>
        <w:t>водно</w:t>
      </w:r>
      <w:r>
        <w:t></w:t>
      </w:r>
      <w:r>
        <w:rPr>
          <w:rFonts w:hint="eastAsia"/>
        </w:rPr>
        <w:t>сольового</w:t>
      </w:r>
      <w:r>
        <w:t></w:t>
      </w:r>
      <w:r>
        <w:rPr>
          <w:rFonts w:hint="eastAsia"/>
        </w:rPr>
        <w:t>екстракту</w:t>
      </w:r>
      <w:r>
        <w:t></w:t>
      </w:r>
      <w:r>
        <w:rPr>
          <w:rFonts w:hint="eastAsia"/>
        </w:rPr>
        <w:t>з</w:t>
      </w:r>
      <w:r>
        <w:t></w:t>
      </w:r>
      <w:r>
        <w:rPr>
          <w:rFonts w:hint="eastAsia"/>
        </w:rPr>
        <w:t>тканин</w:t>
      </w:r>
      <w:r>
        <w:t></w:t>
      </w:r>
      <w:r>
        <w:t></w:t>
      </w:r>
      <w:r>
        <w:rPr>
          <w:rFonts w:hint="eastAsia"/>
        </w:rPr>
        <w:t>так</w:t>
      </w:r>
      <w:r>
        <w:t></w:t>
      </w:r>
      <w:r>
        <w:rPr>
          <w:rFonts w:hint="eastAsia"/>
        </w:rPr>
        <w:t>і</w:t>
      </w:r>
      <w:r>
        <w:t></w:t>
      </w:r>
      <w:r>
        <w:rPr>
          <w:rFonts w:hint="eastAsia"/>
        </w:rPr>
        <w:t>застосування</w:t>
      </w:r>
    </w:p>
    <w:p w:rsidR="00C13A5B" w:rsidRDefault="00C13A5B" w:rsidP="00C13A5B">
      <w:r>
        <w:rPr>
          <w:rFonts w:hint="eastAsia"/>
        </w:rPr>
        <w:t>гірудовпливу</w:t>
      </w:r>
      <w:r>
        <w:t></w:t>
      </w:r>
      <w:r>
        <w:rPr>
          <w:rFonts w:hint="eastAsia"/>
        </w:rPr>
        <w:t>спричинило</w:t>
      </w:r>
      <w:r>
        <w:t></w:t>
      </w:r>
      <w:r>
        <w:rPr>
          <w:rFonts w:hint="eastAsia"/>
        </w:rPr>
        <w:t>статистично</w:t>
      </w:r>
      <w:r>
        <w:t></w:t>
      </w:r>
      <w:r>
        <w:rPr>
          <w:rFonts w:hint="eastAsia"/>
        </w:rPr>
        <w:t>вірогідне</w:t>
      </w:r>
      <w:r>
        <w:t></w:t>
      </w:r>
      <w:r>
        <w:rPr>
          <w:rFonts w:hint="eastAsia"/>
        </w:rPr>
        <w:t>збільшення</w:t>
      </w:r>
      <w:r>
        <w:t></w:t>
      </w:r>
      <w:r>
        <w:rPr>
          <w:rFonts w:hint="eastAsia"/>
        </w:rPr>
        <w:t>поглинальної</w:t>
      </w:r>
    </w:p>
    <w:p w:rsidR="00C13A5B" w:rsidRDefault="00C13A5B" w:rsidP="00C13A5B">
      <w:r>
        <w:rPr>
          <w:rFonts w:hint="eastAsia"/>
        </w:rPr>
        <w:t>активності</w:t>
      </w:r>
      <w:r>
        <w:t></w:t>
      </w:r>
      <w:r>
        <w:rPr>
          <w:rFonts w:hint="eastAsia"/>
        </w:rPr>
        <w:t>нейтрофілів</w:t>
      </w:r>
      <w:r>
        <w:t></w:t>
      </w:r>
      <w:r>
        <w:rPr>
          <w:rFonts w:hint="eastAsia"/>
        </w:rPr>
        <w:t>у</w:t>
      </w:r>
      <w:r>
        <w:t></w:t>
      </w:r>
      <w:r>
        <w:rPr>
          <w:rFonts w:hint="eastAsia"/>
        </w:rPr>
        <w:t>самиць</w:t>
      </w:r>
      <w:r>
        <w:t></w:t>
      </w:r>
      <w:r>
        <w:t></w:t>
      </w:r>
      <w:r>
        <w:rPr>
          <w:rFonts w:hint="eastAsia"/>
        </w:rPr>
        <w:t>на</w:t>
      </w:r>
      <w:r>
        <w:t></w:t>
      </w:r>
      <w:r>
        <w:t></w:t>
      </w:r>
      <w:r>
        <w:t></w:t>
      </w:r>
      <w:r>
        <w:t></w:t>
      </w:r>
      <w:r>
        <w:t></w:t>
      </w:r>
      <w:r>
        <w:t></w:t>
      </w:r>
      <w:r>
        <w:t></w:t>
      </w:r>
      <w:r>
        <w:t></w:t>
      </w:r>
      <w:r>
        <w:rPr>
          <w:rFonts w:hint="eastAsia"/>
        </w:rPr>
        <w:t>та</w:t>
      </w:r>
      <w:r>
        <w:t></w:t>
      </w:r>
      <w:r>
        <w:t></w:t>
      </w:r>
      <w:r>
        <w:t></w:t>
      </w:r>
      <w:r>
        <w:t></w:t>
      </w:r>
      <w:r>
        <w:t></w:t>
      </w:r>
      <w:r>
        <w:t></w:t>
      </w:r>
      <w:r>
        <w:t></w:t>
      </w:r>
      <w:r>
        <w:rPr>
          <w:rFonts w:hint="eastAsia"/>
        </w:rPr>
        <w:t>відповідно</w:t>
      </w:r>
      <w:r>
        <w:t></w:t>
      </w:r>
      <w:r>
        <w:t></w:t>
      </w:r>
      <w:r>
        <w:t></w:t>
      </w:r>
      <w:r>
        <w:rPr>
          <w:rFonts w:hint="eastAsia"/>
        </w:rPr>
        <w:t>та</w:t>
      </w:r>
      <w:r>
        <w:t></w:t>
      </w:r>
      <w:r>
        <w:rPr>
          <w:rFonts w:hint="eastAsia"/>
        </w:rPr>
        <w:t>у</w:t>
      </w:r>
      <w:r>
        <w:t></w:t>
      </w:r>
      <w:r>
        <w:rPr>
          <w:rFonts w:hint="eastAsia"/>
        </w:rPr>
        <w:t>їх</w:t>
      </w:r>
      <w:r>
        <w:t></w:t>
      </w:r>
      <w:r>
        <w:rPr>
          <w:rFonts w:hint="eastAsia"/>
        </w:rPr>
        <w:t>приплоду</w:t>
      </w:r>
      <w:r>
        <w:t></w:t>
      </w:r>
    </w:p>
    <w:p w:rsidR="00C13A5B" w:rsidRDefault="00C13A5B" w:rsidP="00C13A5B">
      <w:r>
        <w:t></w:t>
      </w:r>
      <w:r>
        <w:t></w:t>
      </w:r>
      <w:r>
        <w:t></w:t>
      </w:r>
    </w:p>
    <w:p w:rsidR="00C13A5B" w:rsidRDefault="00C13A5B" w:rsidP="00C13A5B">
      <w:r>
        <w:rPr>
          <w:rFonts w:hint="eastAsia"/>
        </w:rPr>
        <w:t>на</w:t>
      </w:r>
      <w:r>
        <w:t></w:t>
      </w:r>
      <w:r>
        <w:rPr>
          <w:rFonts w:hint="eastAsia"/>
        </w:rPr>
        <w:t>початкових</w:t>
      </w:r>
      <w:r>
        <w:t></w:t>
      </w:r>
      <w:r>
        <w:rPr>
          <w:rFonts w:hint="eastAsia"/>
        </w:rPr>
        <w:t>стадіях</w:t>
      </w:r>
      <w:r>
        <w:t></w:t>
      </w:r>
      <w:r>
        <w:rPr>
          <w:rFonts w:hint="eastAsia"/>
        </w:rPr>
        <w:t>постембріонального</w:t>
      </w:r>
      <w:r>
        <w:t></w:t>
      </w:r>
      <w:r>
        <w:rPr>
          <w:rFonts w:hint="eastAsia"/>
        </w:rPr>
        <w:t>онтогенезу</w:t>
      </w:r>
      <w:r>
        <w:t></w:t>
      </w:r>
      <w:r>
        <w:t></w:t>
      </w:r>
      <w:r>
        <w:rPr>
          <w:rFonts w:hint="eastAsia"/>
        </w:rPr>
        <w:t>на</w:t>
      </w:r>
      <w:r>
        <w:t></w:t>
      </w:r>
      <w:r>
        <w:t></w:t>
      </w:r>
      <w:r>
        <w:t></w:t>
      </w:r>
      <w:r>
        <w:t></w:t>
      </w:r>
      <w:r>
        <w:t></w:t>
      </w:r>
      <w:r>
        <w:rPr>
          <w:rFonts w:hint="eastAsia"/>
        </w:rPr>
        <w:t>та</w:t>
      </w:r>
      <w:r>
        <w:t></w:t>
      </w:r>
      <w:r>
        <w:t></w:t>
      </w:r>
      <w:r>
        <w:t></w:t>
      </w:r>
      <w:r>
        <w:t></w:t>
      </w:r>
      <w:r>
        <w:t></w:t>
      </w:r>
      <w:r>
        <w:rPr>
          <w:rFonts w:hint="eastAsia"/>
        </w:rPr>
        <w:t>відповідно</w:t>
      </w:r>
      <w:r>
        <w:t></w:t>
      </w:r>
    </w:p>
    <w:p w:rsidR="00C13A5B" w:rsidRDefault="00C13A5B" w:rsidP="00C13A5B">
      <w:r>
        <w:rPr>
          <w:rFonts w:hint="eastAsia"/>
        </w:rPr>
        <w:t>порівняно</w:t>
      </w:r>
      <w:r>
        <w:t></w:t>
      </w:r>
      <w:r>
        <w:rPr>
          <w:rFonts w:hint="eastAsia"/>
        </w:rPr>
        <w:t>з</w:t>
      </w:r>
      <w:r>
        <w:t></w:t>
      </w:r>
      <w:r>
        <w:rPr>
          <w:rFonts w:hint="eastAsia"/>
        </w:rPr>
        <w:t>контролем</w:t>
      </w:r>
      <w:r>
        <w:t></w:t>
      </w:r>
      <w:r>
        <w:t></w:t>
      </w:r>
      <w:r>
        <w:rPr>
          <w:rFonts w:hint="eastAsia"/>
        </w:rPr>
        <w:t>Введення</w:t>
      </w:r>
      <w:r>
        <w:t></w:t>
      </w:r>
      <w:r>
        <w:rPr>
          <w:rFonts w:hint="eastAsia"/>
        </w:rPr>
        <w:t>водно</w:t>
      </w:r>
      <w:r>
        <w:t></w:t>
      </w:r>
      <w:r>
        <w:rPr>
          <w:rFonts w:hint="eastAsia"/>
        </w:rPr>
        <w:t>сольового</w:t>
      </w:r>
      <w:r>
        <w:t></w:t>
      </w:r>
      <w:r>
        <w:rPr>
          <w:rFonts w:hint="eastAsia"/>
        </w:rPr>
        <w:t>екстракту</w:t>
      </w:r>
      <w:r>
        <w:t></w:t>
      </w:r>
      <w:r>
        <w:rPr>
          <w:rFonts w:hint="eastAsia"/>
        </w:rPr>
        <w:t>з</w:t>
      </w:r>
      <w:r>
        <w:t></w:t>
      </w:r>
      <w:r>
        <w:rPr>
          <w:rFonts w:hint="eastAsia"/>
        </w:rPr>
        <w:t>тканин</w:t>
      </w:r>
      <w:r>
        <w:t></w:t>
      </w:r>
      <w:r>
        <w:rPr>
          <w:rFonts w:hint="eastAsia"/>
        </w:rPr>
        <w:t>та</w:t>
      </w:r>
    </w:p>
    <w:p w:rsidR="00C13A5B" w:rsidRDefault="00C13A5B" w:rsidP="00C13A5B">
      <w:r>
        <w:rPr>
          <w:rFonts w:hint="eastAsia"/>
        </w:rPr>
        <w:t>застосування</w:t>
      </w:r>
      <w:r>
        <w:t></w:t>
      </w:r>
      <w:r>
        <w:rPr>
          <w:rFonts w:hint="eastAsia"/>
        </w:rPr>
        <w:t>гірудовпливу</w:t>
      </w:r>
      <w:r>
        <w:t></w:t>
      </w:r>
      <w:r>
        <w:rPr>
          <w:rFonts w:hint="eastAsia"/>
        </w:rPr>
        <w:t>спричинило</w:t>
      </w:r>
      <w:r>
        <w:t></w:t>
      </w:r>
      <w:r>
        <w:rPr>
          <w:rFonts w:hint="eastAsia"/>
        </w:rPr>
        <w:t>посилення</w:t>
      </w:r>
      <w:r>
        <w:t></w:t>
      </w:r>
      <w:r>
        <w:rPr>
          <w:rFonts w:hint="eastAsia"/>
        </w:rPr>
        <w:t>оксидативного</w:t>
      </w:r>
      <w:r>
        <w:t></w:t>
      </w:r>
      <w:r>
        <w:rPr>
          <w:rFonts w:hint="eastAsia"/>
        </w:rPr>
        <w:t>метаболізму</w:t>
      </w:r>
    </w:p>
    <w:p w:rsidR="00C13A5B" w:rsidRDefault="00C13A5B" w:rsidP="00C13A5B">
      <w:r>
        <w:rPr>
          <w:rFonts w:hint="eastAsia"/>
        </w:rPr>
        <w:t>нейтрофілів</w:t>
      </w:r>
      <w:r>
        <w:t></w:t>
      </w:r>
      <w:r>
        <w:t></w:t>
      </w:r>
      <w:r>
        <w:rPr>
          <w:rFonts w:hint="eastAsia"/>
        </w:rPr>
        <w:t>як</w:t>
      </w:r>
      <w:r>
        <w:t></w:t>
      </w:r>
      <w:r>
        <w:rPr>
          <w:rFonts w:hint="eastAsia"/>
        </w:rPr>
        <w:t>у</w:t>
      </w:r>
      <w:r>
        <w:t></w:t>
      </w:r>
      <w:r>
        <w:rPr>
          <w:rFonts w:hint="eastAsia"/>
        </w:rPr>
        <w:t>самиць</w:t>
      </w:r>
      <w:r>
        <w:t></w:t>
      </w:r>
      <w:r>
        <w:t></w:t>
      </w:r>
      <w:r>
        <w:rPr>
          <w:rFonts w:hint="eastAsia"/>
        </w:rPr>
        <w:t>на</w:t>
      </w:r>
      <w:r>
        <w:t></w:t>
      </w:r>
      <w:r>
        <w:t></w:t>
      </w:r>
      <w:r>
        <w:t></w:t>
      </w:r>
      <w:r>
        <w:t></w:t>
      </w:r>
      <w:r>
        <w:t></w:t>
      </w:r>
      <w:r>
        <w:rPr>
          <w:rFonts w:hint="eastAsia"/>
        </w:rPr>
        <w:t>та</w:t>
      </w:r>
      <w:r>
        <w:t></w:t>
      </w:r>
      <w:r>
        <w:t></w:t>
      </w:r>
      <w:r>
        <w:t></w:t>
      </w:r>
      <w:r>
        <w:t></w:t>
      </w:r>
      <w:r>
        <w:t></w:t>
      </w:r>
      <w:r>
        <w:rPr>
          <w:rFonts w:hint="eastAsia"/>
        </w:rPr>
        <w:t>відповідно</w:t>
      </w:r>
      <w:r>
        <w:t></w:t>
      </w:r>
      <w:r>
        <w:t></w:t>
      </w:r>
      <w:r>
        <w:t></w:t>
      </w:r>
      <w:r>
        <w:rPr>
          <w:rFonts w:hint="eastAsia"/>
        </w:rPr>
        <w:t>так</w:t>
      </w:r>
      <w:r>
        <w:t></w:t>
      </w:r>
      <w:r>
        <w:rPr>
          <w:rFonts w:hint="eastAsia"/>
        </w:rPr>
        <w:t>і</w:t>
      </w:r>
      <w:r>
        <w:t></w:t>
      </w:r>
      <w:r>
        <w:rPr>
          <w:rFonts w:hint="eastAsia"/>
        </w:rPr>
        <w:t>у</w:t>
      </w:r>
      <w:r>
        <w:t></w:t>
      </w:r>
      <w:r>
        <w:rPr>
          <w:rFonts w:hint="eastAsia"/>
        </w:rPr>
        <w:t>їх</w:t>
      </w:r>
      <w:r>
        <w:t></w:t>
      </w:r>
      <w:r>
        <w:rPr>
          <w:rFonts w:hint="eastAsia"/>
        </w:rPr>
        <w:t>приплоду</w:t>
      </w:r>
      <w:r>
        <w:t></w:t>
      </w:r>
      <w:r>
        <w:rPr>
          <w:rFonts w:hint="eastAsia"/>
        </w:rPr>
        <w:t>на</w:t>
      </w:r>
    </w:p>
    <w:p w:rsidR="00C13A5B" w:rsidRDefault="00C13A5B" w:rsidP="00C13A5B">
      <w:r>
        <w:rPr>
          <w:rFonts w:hint="eastAsia"/>
        </w:rPr>
        <w:t>початкових</w:t>
      </w:r>
      <w:r>
        <w:t></w:t>
      </w:r>
      <w:r>
        <w:rPr>
          <w:rFonts w:hint="eastAsia"/>
        </w:rPr>
        <w:t>стадіях</w:t>
      </w:r>
      <w:r>
        <w:t></w:t>
      </w:r>
      <w:r>
        <w:rPr>
          <w:rFonts w:hint="eastAsia"/>
        </w:rPr>
        <w:t>постембріонального</w:t>
      </w:r>
      <w:r>
        <w:t></w:t>
      </w:r>
      <w:r>
        <w:rPr>
          <w:rFonts w:hint="eastAsia"/>
        </w:rPr>
        <w:t>онтогенезу</w:t>
      </w:r>
      <w:r>
        <w:t></w:t>
      </w:r>
      <w:r>
        <w:t></w:t>
      </w:r>
      <w:r>
        <w:rPr>
          <w:rFonts w:hint="eastAsia"/>
        </w:rPr>
        <w:t>на</w:t>
      </w:r>
      <w:r>
        <w:t></w:t>
      </w:r>
      <w:r>
        <w:t></w:t>
      </w:r>
      <w:r>
        <w:t></w:t>
      </w:r>
      <w:r>
        <w:t></w:t>
      </w:r>
      <w:r>
        <w:t></w:t>
      </w:r>
      <w:r>
        <w:rPr>
          <w:rFonts w:hint="eastAsia"/>
        </w:rPr>
        <w:t>та</w:t>
      </w:r>
      <w:r>
        <w:t></w:t>
      </w:r>
      <w:r>
        <w:t></w:t>
      </w:r>
      <w:r>
        <w:t></w:t>
      </w:r>
      <w:r>
        <w:t></w:t>
      </w:r>
      <w:r>
        <w:t></w:t>
      </w:r>
      <w:r>
        <w:rPr>
          <w:rFonts w:hint="eastAsia"/>
        </w:rPr>
        <w:t>відповідно</w:t>
      </w:r>
      <w:r>
        <w:t></w:t>
      </w:r>
    </w:p>
    <w:p w:rsidR="00C13A5B" w:rsidRDefault="00C13A5B" w:rsidP="00C13A5B">
      <w:r>
        <w:rPr>
          <w:rFonts w:hint="eastAsia"/>
        </w:rPr>
        <w:t>порівняно</w:t>
      </w:r>
      <w:r>
        <w:t></w:t>
      </w:r>
      <w:r>
        <w:rPr>
          <w:rFonts w:hint="eastAsia"/>
        </w:rPr>
        <w:t>з</w:t>
      </w:r>
      <w:r>
        <w:t></w:t>
      </w:r>
      <w:r>
        <w:rPr>
          <w:rFonts w:hint="eastAsia"/>
        </w:rPr>
        <w:t>контролем</w:t>
      </w:r>
      <w:r>
        <w:t></w:t>
      </w:r>
    </w:p>
    <w:p w:rsidR="00C13A5B" w:rsidRDefault="00C13A5B" w:rsidP="00C13A5B">
      <w:r>
        <w:t></w:t>
      </w:r>
      <w:r>
        <w:t></w:t>
      </w:r>
      <w:r>
        <w:t></w:t>
      </w:r>
      <w:r>
        <w:rPr>
          <w:rFonts w:hint="eastAsia"/>
        </w:rPr>
        <w:t>Застосування</w:t>
      </w:r>
      <w:r>
        <w:t></w:t>
      </w:r>
      <w:r>
        <w:rPr>
          <w:rFonts w:hint="eastAsia"/>
        </w:rPr>
        <w:t>гірудологічного</w:t>
      </w:r>
      <w:r>
        <w:t></w:t>
      </w:r>
      <w:r>
        <w:rPr>
          <w:rFonts w:hint="eastAsia"/>
        </w:rPr>
        <w:t>впливу</w:t>
      </w:r>
      <w:r>
        <w:t></w:t>
      </w:r>
      <w:r>
        <w:rPr>
          <w:rFonts w:hint="eastAsia"/>
        </w:rPr>
        <w:t>та</w:t>
      </w:r>
      <w:r>
        <w:t></w:t>
      </w:r>
      <w:r>
        <w:rPr>
          <w:rFonts w:hint="eastAsia"/>
        </w:rPr>
        <w:t>введення</w:t>
      </w:r>
      <w:r>
        <w:t></w:t>
      </w:r>
      <w:r>
        <w:rPr>
          <w:rFonts w:hint="eastAsia"/>
        </w:rPr>
        <w:t>водно</w:t>
      </w:r>
      <w:r>
        <w:t></w:t>
      </w:r>
      <w:r>
        <w:rPr>
          <w:rFonts w:hint="eastAsia"/>
        </w:rPr>
        <w:t>сольового</w:t>
      </w:r>
    </w:p>
    <w:p w:rsidR="00C13A5B" w:rsidRDefault="00C13A5B" w:rsidP="00C13A5B">
      <w:r>
        <w:rPr>
          <w:rFonts w:hint="eastAsia"/>
        </w:rPr>
        <w:t>екстракту</w:t>
      </w:r>
      <w:r>
        <w:t></w:t>
      </w:r>
      <w:r>
        <w:rPr>
          <w:rFonts w:hint="eastAsia"/>
        </w:rPr>
        <w:t>з</w:t>
      </w:r>
      <w:r>
        <w:t></w:t>
      </w:r>
      <w:r>
        <w:rPr>
          <w:rFonts w:hint="eastAsia"/>
        </w:rPr>
        <w:t>тканин</w:t>
      </w:r>
      <w:r>
        <w:t></w:t>
      </w:r>
      <w:r>
        <w:rPr>
          <w:rFonts w:hint="eastAsia"/>
        </w:rPr>
        <w:t>МП</w:t>
      </w:r>
      <w:r>
        <w:t></w:t>
      </w:r>
      <w:r>
        <w:rPr>
          <w:rFonts w:hint="eastAsia"/>
        </w:rPr>
        <w:t>самицям</w:t>
      </w:r>
      <w:r>
        <w:t></w:t>
      </w:r>
      <w:r>
        <w:rPr>
          <w:rFonts w:hint="eastAsia"/>
        </w:rPr>
        <w:t>спричиняло</w:t>
      </w:r>
      <w:r>
        <w:t></w:t>
      </w:r>
      <w:r>
        <w:rPr>
          <w:rFonts w:hint="eastAsia"/>
        </w:rPr>
        <w:t>посилення</w:t>
      </w:r>
      <w:r>
        <w:t></w:t>
      </w:r>
      <w:r>
        <w:rPr>
          <w:rFonts w:hint="eastAsia"/>
        </w:rPr>
        <w:t>проліферативної</w:t>
      </w:r>
      <w:r>
        <w:t></w:t>
      </w:r>
      <w:r>
        <w:rPr>
          <w:rFonts w:hint="eastAsia"/>
        </w:rPr>
        <w:t>відповіді</w:t>
      </w:r>
      <w:r>
        <w:t></w:t>
      </w:r>
      <w:r>
        <w:rPr>
          <w:rFonts w:hint="eastAsia"/>
        </w:rPr>
        <w:t>їх</w:t>
      </w:r>
    </w:p>
    <w:p w:rsidR="00C13A5B" w:rsidRDefault="00C13A5B" w:rsidP="00C13A5B">
      <w:r>
        <w:rPr>
          <w:rFonts w:hint="eastAsia"/>
        </w:rPr>
        <w:t>лімфоцитів</w:t>
      </w:r>
      <w:r>
        <w:t></w:t>
      </w:r>
      <w:r>
        <w:rPr>
          <w:rFonts w:hint="eastAsia"/>
        </w:rPr>
        <w:t>на</w:t>
      </w:r>
      <w:r>
        <w:t></w:t>
      </w:r>
      <w:r>
        <w:rPr>
          <w:rFonts w:hint="eastAsia"/>
        </w:rPr>
        <w:t>екстракт</w:t>
      </w:r>
      <w:r>
        <w:t></w:t>
      </w:r>
      <w:r>
        <w:rPr>
          <w:rFonts w:hint="eastAsia"/>
        </w:rPr>
        <w:t>медичної</w:t>
      </w:r>
      <w:r>
        <w:t></w:t>
      </w:r>
      <w:r>
        <w:rPr>
          <w:rFonts w:hint="eastAsia"/>
        </w:rPr>
        <w:t>п’явки</w:t>
      </w:r>
      <w:r>
        <w:t></w:t>
      </w:r>
      <w:r>
        <w:rPr>
          <w:rFonts w:hint="eastAsia"/>
        </w:rPr>
        <w:t>у</w:t>
      </w:r>
      <w:r>
        <w:t></w:t>
      </w:r>
      <w:r>
        <w:rPr>
          <w:rFonts w:hint="eastAsia"/>
        </w:rPr>
        <w:t>середньому</w:t>
      </w:r>
      <w:r>
        <w:t></w:t>
      </w:r>
      <w:r>
        <w:rPr>
          <w:rFonts w:hint="eastAsia"/>
        </w:rPr>
        <w:t>на</w:t>
      </w:r>
      <w:r>
        <w:t></w:t>
      </w:r>
      <w:r>
        <w:t></w:t>
      </w:r>
      <w:r>
        <w:t></w:t>
      </w:r>
      <w:r>
        <w:t></w:t>
      </w:r>
      <w:r>
        <w:t></w:t>
      </w:r>
      <w:r>
        <w:t></w:t>
      </w:r>
      <w:r>
        <w:rPr>
          <w:rFonts w:hint="eastAsia"/>
        </w:rPr>
        <w:t>а</w:t>
      </w:r>
      <w:r>
        <w:t></w:t>
      </w:r>
      <w:r>
        <w:rPr>
          <w:rFonts w:hint="eastAsia"/>
        </w:rPr>
        <w:t>також</w:t>
      </w:r>
      <w:r>
        <w:t></w:t>
      </w:r>
      <w:r>
        <w:rPr>
          <w:rFonts w:hint="eastAsia"/>
        </w:rPr>
        <w:t>спонтанної</w:t>
      </w:r>
      <w:r>
        <w:t></w:t>
      </w:r>
      <w:r>
        <w:rPr>
          <w:rFonts w:hint="eastAsia"/>
        </w:rPr>
        <w:t>та</w:t>
      </w:r>
    </w:p>
    <w:p w:rsidR="00C13A5B" w:rsidRDefault="00C13A5B" w:rsidP="00C13A5B">
      <w:r>
        <w:rPr>
          <w:rFonts w:hint="eastAsia"/>
        </w:rPr>
        <w:t>стимульованої</w:t>
      </w:r>
      <w:r>
        <w:t></w:t>
      </w:r>
      <w:r>
        <w:rPr>
          <w:rFonts w:hint="eastAsia"/>
        </w:rPr>
        <w:t>проліферативної</w:t>
      </w:r>
      <w:r>
        <w:t></w:t>
      </w:r>
      <w:r>
        <w:rPr>
          <w:rFonts w:hint="eastAsia"/>
        </w:rPr>
        <w:t>активності</w:t>
      </w:r>
      <w:r>
        <w:t></w:t>
      </w:r>
      <w:r>
        <w:rPr>
          <w:rFonts w:hint="eastAsia"/>
        </w:rPr>
        <w:t>лімфоцитів</w:t>
      </w:r>
      <w:r>
        <w:t></w:t>
      </w:r>
      <w:r>
        <w:rPr>
          <w:rFonts w:hint="eastAsia"/>
        </w:rPr>
        <w:t>у</w:t>
      </w:r>
      <w:r>
        <w:t></w:t>
      </w:r>
      <w:r>
        <w:rPr>
          <w:rFonts w:hint="eastAsia"/>
        </w:rPr>
        <w:t>їх</w:t>
      </w:r>
      <w:r>
        <w:t></w:t>
      </w:r>
      <w:r>
        <w:rPr>
          <w:rFonts w:hint="eastAsia"/>
        </w:rPr>
        <w:t>приплоду</w:t>
      </w:r>
      <w:r>
        <w:t></w:t>
      </w:r>
      <w:r>
        <w:t></w:t>
      </w:r>
      <w:r>
        <w:rPr>
          <w:rFonts w:hint="eastAsia"/>
        </w:rPr>
        <w:t>спонтанної</w:t>
      </w:r>
      <w:r>
        <w:t></w:t>
      </w:r>
      <w:r>
        <w:t></w:t>
      </w:r>
      <w:r>
        <w:rPr>
          <w:rFonts w:hint="eastAsia"/>
        </w:rPr>
        <w:t>на</w:t>
      </w:r>
    </w:p>
    <w:p w:rsidR="00C13A5B" w:rsidRDefault="00C13A5B" w:rsidP="00C13A5B">
      <w:r>
        <w:t></w:t>
      </w:r>
      <w:r>
        <w:t></w:t>
      </w:r>
      <w:r>
        <w:t></w:t>
      </w:r>
      <w:r>
        <w:t></w:t>
      </w:r>
      <w:r>
        <w:t></w:t>
      </w:r>
      <w:r>
        <w:t></w:t>
      </w:r>
      <w:r>
        <w:rPr>
          <w:rFonts w:hint="eastAsia"/>
        </w:rPr>
        <w:t>та</w:t>
      </w:r>
      <w:r>
        <w:t></w:t>
      </w:r>
      <w:r>
        <w:t></w:t>
      </w:r>
      <w:r>
        <w:t></w:t>
      </w:r>
      <w:r>
        <w:t></w:t>
      </w:r>
      <w:r>
        <w:t></w:t>
      </w:r>
      <w:r>
        <w:t></w:t>
      </w:r>
      <w:r>
        <w:t></w:t>
      </w:r>
      <w:r>
        <w:t></w:t>
      </w:r>
      <w:r>
        <w:rPr>
          <w:rFonts w:hint="eastAsia"/>
        </w:rPr>
        <w:t>відповідно</w:t>
      </w:r>
      <w:r>
        <w:t></w:t>
      </w:r>
      <w:r>
        <w:t></w:t>
      </w:r>
      <w:r>
        <w:t></w:t>
      </w:r>
      <w:r>
        <w:rPr>
          <w:rFonts w:hint="eastAsia"/>
        </w:rPr>
        <w:t>у</w:t>
      </w:r>
      <w:r>
        <w:t></w:t>
      </w:r>
      <w:r>
        <w:rPr>
          <w:rFonts w:hint="eastAsia"/>
        </w:rPr>
        <w:t>відповідь</w:t>
      </w:r>
      <w:r>
        <w:t></w:t>
      </w:r>
      <w:r>
        <w:rPr>
          <w:rFonts w:hint="eastAsia"/>
        </w:rPr>
        <w:t>на</w:t>
      </w:r>
      <w:r>
        <w:t></w:t>
      </w:r>
      <w:r>
        <w:rPr>
          <w:rFonts w:hint="eastAsia"/>
        </w:rPr>
        <w:t>Кон</w:t>
      </w:r>
      <w:r>
        <w:t></w:t>
      </w:r>
      <w:r>
        <w:rPr>
          <w:rFonts w:hint="eastAsia"/>
        </w:rPr>
        <w:t>А</w:t>
      </w:r>
      <w:r>
        <w:t></w:t>
      </w:r>
      <w:r>
        <w:t></w:t>
      </w:r>
      <w:r>
        <w:rPr>
          <w:rFonts w:hint="eastAsia"/>
        </w:rPr>
        <w:t>на</w:t>
      </w:r>
      <w:r>
        <w:t></w:t>
      </w:r>
      <w:r>
        <w:t></w:t>
      </w:r>
      <w:r>
        <w:t></w:t>
      </w:r>
      <w:r>
        <w:t></w:t>
      </w:r>
      <w:r>
        <w:t></w:t>
      </w:r>
      <w:r>
        <w:t></w:t>
      </w:r>
      <w:r>
        <w:t></w:t>
      </w:r>
      <w:r>
        <w:t></w:t>
      </w:r>
      <w:r>
        <w:rPr>
          <w:rFonts w:hint="eastAsia"/>
        </w:rPr>
        <w:t>та</w:t>
      </w:r>
      <w:r>
        <w:t></w:t>
      </w:r>
      <w:r>
        <w:t></w:t>
      </w:r>
      <w:r>
        <w:t></w:t>
      </w:r>
      <w:r>
        <w:t></w:t>
      </w:r>
      <w:r>
        <w:t></w:t>
      </w:r>
      <w:r>
        <w:rPr>
          <w:rFonts w:hint="eastAsia"/>
        </w:rPr>
        <w:t>відповідно</w:t>
      </w:r>
      <w:r>
        <w:t></w:t>
      </w:r>
      <w:r>
        <w:t></w:t>
      </w:r>
      <w:r>
        <w:t></w:t>
      </w:r>
      <w:r>
        <w:rPr>
          <w:rFonts w:hint="eastAsia"/>
        </w:rPr>
        <w:t>у</w:t>
      </w:r>
    </w:p>
    <w:p w:rsidR="00C13A5B" w:rsidRPr="00C13A5B" w:rsidRDefault="00C13A5B" w:rsidP="00C13A5B">
      <w:r>
        <w:rPr>
          <w:rFonts w:hint="eastAsia"/>
        </w:rPr>
        <w:t>відповідь</w:t>
      </w:r>
      <w:r>
        <w:t></w:t>
      </w:r>
      <w:r>
        <w:rPr>
          <w:rFonts w:hint="eastAsia"/>
        </w:rPr>
        <w:t>на</w:t>
      </w:r>
      <w:r>
        <w:t></w:t>
      </w:r>
      <w:r>
        <w:rPr>
          <w:rFonts w:hint="eastAsia"/>
        </w:rPr>
        <w:t>екстракт</w:t>
      </w:r>
      <w:r>
        <w:t></w:t>
      </w:r>
      <w:r>
        <w:rPr>
          <w:rFonts w:hint="eastAsia"/>
        </w:rPr>
        <w:t>тканин</w:t>
      </w:r>
      <w:r>
        <w:t></w:t>
      </w:r>
      <w:r>
        <w:rPr>
          <w:rFonts w:hint="eastAsia"/>
        </w:rPr>
        <w:t>МП</w:t>
      </w:r>
      <w:r>
        <w:t></w:t>
      </w:r>
      <w:r>
        <w:t></w:t>
      </w:r>
      <w:r>
        <w:rPr>
          <w:rFonts w:hint="eastAsia"/>
        </w:rPr>
        <w:t>на</w:t>
      </w:r>
      <w:r>
        <w:t></w:t>
      </w:r>
      <w:r>
        <w:t></w:t>
      </w:r>
      <w:r>
        <w:t></w:t>
      </w:r>
      <w:r>
        <w:t></w:t>
      </w:r>
      <w:r>
        <w:t></w:t>
      </w:r>
      <w:r>
        <w:t></w:t>
      </w:r>
      <w:r>
        <w:t></w:t>
      </w:r>
      <w:r>
        <w:t></w:t>
      </w:r>
      <w:r>
        <w:rPr>
          <w:rFonts w:hint="eastAsia"/>
        </w:rPr>
        <w:t>та</w:t>
      </w:r>
      <w:r>
        <w:t></w:t>
      </w:r>
      <w:r>
        <w:t></w:t>
      </w:r>
      <w:r>
        <w:t></w:t>
      </w:r>
      <w:r>
        <w:t></w:t>
      </w:r>
      <w:r>
        <w:t></w:t>
      </w:r>
      <w:r>
        <w:t></w:t>
      </w:r>
      <w:r>
        <w:t></w:t>
      </w:r>
      <w:r>
        <w:t></w:t>
      </w:r>
      <w:r>
        <w:t></w:t>
      </w:r>
    </w:p>
    <w:sectPr w:rsidR="00C13A5B" w:rsidRPr="00C13A5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28" w:rsidRDefault="00464A28">
      <w:pPr>
        <w:spacing w:after="0" w:line="240" w:lineRule="auto"/>
      </w:pPr>
      <w:r>
        <w:separator/>
      </w:r>
    </w:p>
  </w:endnote>
  <w:endnote w:type="continuationSeparator" w:id="0">
    <w:p w:rsidR="00464A28" w:rsidRDefault="00464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28" w:rsidRDefault="00464A28">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4A28" w:rsidRDefault="00464A2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28" w:rsidRDefault="00464A28">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4A28" w:rsidRDefault="00464A28">
                <w:pPr>
                  <w:spacing w:line="240" w:lineRule="auto"/>
                </w:pPr>
                <w:fldSimple w:instr=" PAGE \* MERGEFORMAT ">
                  <w:r w:rsidR="00C13A5B" w:rsidRPr="00C13A5B">
                    <w:rPr>
                      <w:rStyle w:val="afffff9"/>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28" w:rsidRDefault="00464A28"/>
    <w:p w:rsidR="00464A28" w:rsidRDefault="00464A28"/>
    <w:p w:rsidR="00464A28" w:rsidRDefault="00464A28"/>
    <w:p w:rsidR="00464A28" w:rsidRDefault="00464A28"/>
    <w:p w:rsidR="00464A28" w:rsidRDefault="00464A28"/>
    <w:p w:rsidR="00464A28" w:rsidRDefault="00464A28"/>
    <w:p w:rsidR="00464A28" w:rsidRDefault="00464A28">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4A28" w:rsidRDefault="00464A28">
                  <w:pPr>
                    <w:spacing w:line="240" w:lineRule="auto"/>
                  </w:pPr>
                  <w:fldSimple w:instr=" PAGE \* MERGEFORMAT ">
                    <w:r w:rsidRPr="004F4EC5">
                      <w:rPr>
                        <w:rStyle w:val="afffff9"/>
                        <w:b w:val="0"/>
                        <w:bCs w:val="0"/>
                        <w:noProof/>
                      </w:rPr>
                      <w:t>15</w:t>
                    </w:r>
                  </w:fldSimple>
                </w:p>
              </w:txbxContent>
            </v:textbox>
            <w10:wrap anchorx="page" anchory="page"/>
          </v:shape>
        </w:pict>
      </w:r>
    </w:p>
    <w:p w:rsidR="00464A28" w:rsidRDefault="00464A28"/>
    <w:p w:rsidR="00464A28" w:rsidRDefault="00464A28"/>
    <w:p w:rsidR="00464A28" w:rsidRDefault="00464A28">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4A28" w:rsidRDefault="00464A28"/>
                <w:p w:rsidR="00464A28" w:rsidRDefault="00464A28">
                  <w:pPr>
                    <w:pStyle w:val="1ffffff7"/>
                    <w:spacing w:line="240" w:lineRule="auto"/>
                  </w:pPr>
                  <w:fldSimple w:instr=" PAGE \* MERGEFORMAT ">
                    <w:r w:rsidRPr="004F4EC5">
                      <w:rPr>
                        <w:rStyle w:val="3b"/>
                        <w:noProof/>
                      </w:rPr>
                      <w:t>15</w:t>
                    </w:r>
                  </w:fldSimple>
                </w:p>
              </w:txbxContent>
            </v:textbox>
            <w10:wrap anchorx="page" anchory="page"/>
          </v:shape>
        </w:pict>
      </w:r>
    </w:p>
    <w:p w:rsidR="00464A28" w:rsidRDefault="00464A28"/>
    <w:p w:rsidR="00464A28" w:rsidRDefault="00464A28">
      <w:pPr>
        <w:rPr>
          <w:sz w:val="2"/>
          <w:szCs w:val="2"/>
        </w:rPr>
      </w:pPr>
    </w:p>
    <w:p w:rsidR="00464A28" w:rsidRDefault="00464A28"/>
    <w:p w:rsidR="00464A28" w:rsidRDefault="00464A28">
      <w:pPr>
        <w:spacing w:after="0" w:line="240" w:lineRule="auto"/>
      </w:pPr>
    </w:p>
  </w:footnote>
  <w:footnote w:type="continuationSeparator" w:id="0">
    <w:p w:rsidR="00464A28" w:rsidRDefault="00464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28" w:rsidRDefault="00464A28"/>
  <w:p w:rsidR="00464A28" w:rsidRDefault="00464A2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28" w:rsidRPr="005856C0" w:rsidRDefault="00464A2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8C046-C99D-4BDB-AA4C-B740FFA4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7</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8831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58</cp:revision>
  <cp:lastPrinted>2009-02-06T05:36:00Z</cp:lastPrinted>
  <dcterms:created xsi:type="dcterms:W3CDTF">2021-09-27T19:29:00Z</dcterms:created>
  <dcterms:modified xsi:type="dcterms:W3CDTF">2021-09-28T12:15:00Z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