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7972" w14:textId="137ABDC7" w:rsidR="0004569F" w:rsidRDefault="000D1421" w:rsidP="000D1421">
      <w:r w:rsidRPr="000D1421">
        <w:rPr>
          <w:rFonts w:hint="eastAsia"/>
        </w:rPr>
        <w:t>Агеев</w:t>
      </w:r>
      <w:r w:rsidRPr="000D1421">
        <w:t xml:space="preserve"> </w:t>
      </w:r>
      <w:r w:rsidRPr="000D1421">
        <w:rPr>
          <w:rFonts w:hint="eastAsia"/>
        </w:rPr>
        <w:t>Станислав</w:t>
      </w:r>
      <w:r w:rsidRPr="000D1421">
        <w:t xml:space="preserve"> </w:t>
      </w:r>
      <w:r w:rsidRPr="000D1421">
        <w:rPr>
          <w:rFonts w:hint="eastAsia"/>
        </w:rPr>
        <w:t>Сергеевич</w:t>
      </w:r>
      <w:r>
        <w:t xml:space="preserve"> </w:t>
      </w:r>
      <w:r w:rsidRPr="000D1421">
        <w:rPr>
          <w:rFonts w:hint="eastAsia"/>
        </w:rPr>
        <w:t>Международные</w:t>
      </w:r>
      <w:r w:rsidRPr="000D1421">
        <w:t xml:space="preserve"> </w:t>
      </w:r>
      <w:r w:rsidRPr="000D1421">
        <w:rPr>
          <w:rFonts w:hint="eastAsia"/>
        </w:rPr>
        <w:t>стандарты</w:t>
      </w:r>
      <w:r w:rsidRPr="000D1421">
        <w:t xml:space="preserve"> </w:t>
      </w:r>
      <w:r w:rsidRPr="000D1421">
        <w:rPr>
          <w:rFonts w:hint="eastAsia"/>
        </w:rPr>
        <w:t>и</w:t>
      </w:r>
      <w:r w:rsidRPr="000D1421">
        <w:t xml:space="preserve"> </w:t>
      </w:r>
      <w:r w:rsidRPr="000D1421">
        <w:rPr>
          <w:rFonts w:hint="eastAsia"/>
        </w:rPr>
        <w:t>правовое</w:t>
      </w:r>
      <w:r w:rsidRPr="000D1421">
        <w:t xml:space="preserve"> </w:t>
      </w:r>
      <w:r w:rsidRPr="000D1421">
        <w:rPr>
          <w:rFonts w:hint="eastAsia"/>
        </w:rPr>
        <w:t>регулирование</w:t>
      </w:r>
      <w:r w:rsidRPr="000D1421">
        <w:t xml:space="preserve"> </w:t>
      </w:r>
      <w:r w:rsidRPr="000D1421">
        <w:rPr>
          <w:rFonts w:hint="eastAsia"/>
        </w:rPr>
        <w:t>автоматического</w:t>
      </w:r>
      <w:r w:rsidRPr="000D1421">
        <w:t xml:space="preserve"> </w:t>
      </w:r>
      <w:r w:rsidRPr="000D1421">
        <w:rPr>
          <w:rFonts w:hint="eastAsia"/>
        </w:rPr>
        <w:t>обмена</w:t>
      </w:r>
      <w:r w:rsidRPr="000D1421">
        <w:t xml:space="preserve"> </w:t>
      </w:r>
      <w:r w:rsidRPr="000D1421">
        <w:rPr>
          <w:rFonts w:hint="eastAsia"/>
        </w:rPr>
        <w:t>информацией</w:t>
      </w:r>
      <w:r w:rsidRPr="000D1421">
        <w:t xml:space="preserve"> </w:t>
      </w:r>
      <w:r w:rsidRPr="000D1421">
        <w:rPr>
          <w:rFonts w:hint="eastAsia"/>
        </w:rPr>
        <w:t>по</w:t>
      </w:r>
      <w:r w:rsidRPr="000D1421">
        <w:t xml:space="preserve"> </w:t>
      </w:r>
      <w:r w:rsidRPr="000D1421">
        <w:rPr>
          <w:rFonts w:hint="eastAsia"/>
        </w:rPr>
        <w:t>налоговым</w:t>
      </w:r>
      <w:r w:rsidRPr="000D1421">
        <w:t xml:space="preserve"> </w:t>
      </w:r>
      <w:r w:rsidRPr="000D1421">
        <w:rPr>
          <w:rFonts w:hint="eastAsia"/>
        </w:rPr>
        <w:t>вопросам</w:t>
      </w:r>
      <w:r w:rsidRPr="000D1421">
        <w:t xml:space="preserve"> (</w:t>
      </w:r>
      <w:r w:rsidRPr="000D1421">
        <w:rPr>
          <w:rFonts w:hint="eastAsia"/>
        </w:rPr>
        <w:t>на</w:t>
      </w:r>
      <w:r w:rsidRPr="000D1421">
        <w:t xml:space="preserve"> </w:t>
      </w:r>
      <w:r w:rsidRPr="000D1421">
        <w:rPr>
          <w:rFonts w:hint="eastAsia"/>
        </w:rPr>
        <w:t>примере</w:t>
      </w:r>
      <w:r w:rsidRPr="000D1421">
        <w:t xml:space="preserve"> </w:t>
      </w:r>
      <w:r w:rsidRPr="000D1421">
        <w:rPr>
          <w:rFonts w:hint="eastAsia"/>
        </w:rPr>
        <w:t>США</w:t>
      </w:r>
      <w:r w:rsidRPr="000D1421">
        <w:t xml:space="preserve"> </w:t>
      </w:r>
      <w:r w:rsidRPr="000D1421">
        <w:rPr>
          <w:rFonts w:hint="eastAsia"/>
        </w:rPr>
        <w:t>и</w:t>
      </w:r>
      <w:r w:rsidRPr="000D1421">
        <w:t xml:space="preserve"> </w:t>
      </w:r>
      <w:r w:rsidRPr="000D1421">
        <w:rPr>
          <w:rFonts w:hint="eastAsia"/>
        </w:rPr>
        <w:t>ЕС</w:t>
      </w:r>
      <w:r w:rsidRPr="000D1421">
        <w:t>)</w:t>
      </w:r>
    </w:p>
    <w:p w14:paraId="1ECAAE71" w14:textId="77777777" w:rsidR="000D1421" w:rsidRDefault="000D1421" w:rsidP="000D1421">
      <w:r>
        <w:rPr>
          <w:rFonts w:hint="eastAsia"/>
        </w:rPr>
        <w:t>ОГЛАВЛЕНИЕ</w:t>
      </w:r>
      <w:r>
        <w:t xml:space="preserve"> </w:t>
      </w:r>
      <w:r>
        <w:rPr>
          <w:rFonts w:hint="eastAsia"/>
        </w:rPr>
        <w:t>ДИССЕРТАЦИИ</w:t>
      </w:r>
    </w:p>
    <w:p w14:paraId="6092DCB9" w14:textId="77777777" w:rsidR="000D1421" w:rsidRDefault="000D1421" w:rsidP="000D1421">
      <w:r>
        <w:rPr>
          <w:rFonts w:hint="eastAsia"/>
        </w:rPr>
        <w:t>кандидат</w:t>
      </w:r>
      <w:r>
        <w:t xml:space="preserve"> </w:t>
      </w:r>
      <w:r>
        <w:rPr>
          <w:rFonts w:hint="eastAsia"/>
        </w:rPr>
        <w:t>наук</w:t>
      </w:r>
      <w:r>
        <w:t xml:space="preserve"> </w:t>
      </w:r>
      <w:r>
        <w:rPr>
          <w:rFonts w:hint="eastAsia"/>
        </w:rPr>
        <w:t>Агеев</w:t>
      </w:r>
      <w:r>
        <w:t xml:space="preserve"> </w:t>
      </w:r>
      <w:r>
        <w:rPr>
          <w:rFonts w:hint="eastAsia"/>
        </w:rPr>
        <w:t>Станислав</w:t>
      </w:r>
      <w:r>
        <w:t xml:space="preserve"> </w:t>
      </w:r>
      <w:r>
        <w:rPr>
          <w:rFonts w:hint="eastAsia"/>
        </w:rPr>
        <w:t>Сергеевич</w:t>
      </w:r>
    </w:p>
    <w:p w14:paraId="7D2A7D78" w14:textId="77777777" w:rsidR="000D1421" w:rsidRDefault="000D1421" w:rsidP="000D1421">
      <w:r>
        <w:rPr>
          <w:rFonts w:hint="eastAsia"/>
        </w:rPr>
        <w:t>ВВЕДЕНИЕ</w:t>
      </w:r>
    </w:p>
    <w:p w14:paraId="621C63BF" w14:textId="77777777" w:rsidR="000D1421" w:rsidRDefault="000D1421" w:rsidP="000D1421"/>
    <w:p w14:paraId="762B79AA" w14:textId="77777777" w:rsidR="000D1421" w:rsidRDefault="000D1421" w:rsidP="000D1421">
      <w:r>
        <w:rPr>
          <w:rFonts w:hint="eastAsia"/>
        </w:rPr>
        <w:t>ГЛАВА</w:t>
      </w:r>
      <w:r>
        <w:t xml:space="preserve"> 1. </w:t>
      </w:r>
      <w:r>
        <w:rPr>
          <w:rFonts w:hint="eastAsia"/>
        </w:rPr>
        <w:t>ОБЩАЯ</w:t>
      </w:r>
      <w:r>
        <w:t xml:space="preserve"> </w:t>
      </w:r>
      <w:r>
        <w:rPr>
          <w:rFonts w:hint="eastAsia"/>
        </w:rPr>
        <w:t>ХАРАКТЕРИСТИКА</w:t>
      </w:r>
      <w:r>
        <w:t xml:space="preserve"> </w:t>
      </w:r>
      <w:r>
        <w:rPr>
          <w:rFonts w:hint="eastAsia"/>
        </w:rPr>
        <w:t>АВТОМАТИЧЕСКОГО</w:t>
      </w:r>
      <w:r>
        <w:t xml:space="preserve"> </w:t>
      </w:r>
      <w:r>
        <w:rPr>
          <w:rFonts w:hint="eastAsia"/>
        </w:rPr>
        <w:t>ОБМЕНА</w:t>
      </w:r>
      <w:r>
        <w:t xml:space="preserve"> </w:t>
      </w:r>
      <w:r>
        <w:rPr>
          <w:rFonts w:hint="eastAsia"/>
        </w:rPr>
        <w:t>ИНФОРМАЦИЕЙ</w:t>
      </w:r>
    </w:p>
    <w:p w14:paraId="7CE76272" w14:textId="77777777" w:rsidR="000D1421" w:rsidRDefault="000D1421" w:rsidP="000D1421"/>
    <w:p w14:paraId="53B89AA3" w14:textId="77777777" w:rsidR="000D1421" w:rsidRDefault="000D1421" w:rsidP="000D1421">
      <w:r>
        <w:rPr>
          <w:rFonts w:hint="eastAsia"/>
        </w:rPr>
        <w:t>§</w:t>
      </w:r>
      <w:r>
        <w:t xml:space="preserve"> 1.1. </w:t>
      </w:r>
      <w:r>
        <w:rPr>
          <w:rFonts w:hint="eastAsia"/>
        </w:rPr>
        <w:t>История</w:t>
      </w:r>
      <w:r>
        <w:t xml:space="preserve"> </w:t>
      </w:r>
      <w:r>
        <w:rPr>
          <w:rFonts w:hint="eastAsia"/>
        </w:rPr>
        <w:t>становления</w:t>
      </w:r>
      <w:r>
        <w:t xml:space="preserve"> </w:t>
      </w:r>
      <w:r>
        <w:rPr>
          <w:rFonts w:hint="eastAsia"/>
        </w:rPr>
        <w:t>автоматического</w:t>
      </w:r>
      <w:r>
        <w:t xml:space="preserve"> </w:t>
      </w:r>
      <w:r>
        <w:rPr>
          <w:rFonts w:hint="eastAsia"/>
        </w:rPr>
        <w:t>обмена</w:t>
      </w:r>
      <w:r>
        <w:t xml:space="preserve"> </w:t>
      </w:r>
      <w:r>
        <w:rPr>
          <w:rFonts w:hint="eastAsia"/>
        </w:rPr>
        <w:t>информацией</w:t>
      </w:r>
    </w:p>
    <w:p w14:paraId="6C11365B" w14:textId="77777777" w:rsidR="000D1421" w:rsidRDefault="000D1421" w:rsidP="000D1421"/>
    <w:p w14:paraId="6B5F2469" w14:textId="77777777" w:rsidR="000D1421" w:rsidRDefault="000D1421" w:rsidP="000D1421">
      <w:r>
        <w:rPr>
          <w:rFonts w:hint="eastAsia"/>
        </w:rPr>
        <w:t>§</w:t>
      </w:r>
      <w:r>
        <w:t xml:space="preserve"> 1.2. </w:t>
      </w:r>
      <w:r>
        <w:rPr>
          <w:rFonts w:hint="eastAsia"/>
        </w:rPr>
        <w:t>Понятие</w:t>
      </w:r>
      <w:r>
        <w:t xml:space="preserve">, </w:t>
      </w:r>
      <w:r>
        <w:rPr>
          <w:rFonts w:hint="eastAsia"/>
        </w:rPr>
        <w:t>виды</w:t>
      </w:r>
      <w:r>
        <w:t xml:space="preserve"> </w:t>
      </w:r>
      <w:r>
        <w:rPr>
          <w:rFonts w:hint="eastAsia"/>
        </w:rPr>
        <w:t>и</w:t>
      </w:r>
      <w:r>
        <w:t xml:space="preserve"> </w:t>
      </w:r>
      <w:r>
        <w:rPr>
          <w:rFonts w:hint="eastAsia"/>
        </w:rPr>
        <w:t>место</w:t>
      </w:r>
      <w:r>
        <w:t xml:space="preserve"> </w:t>
      </w:r>
      <w:r>
        <w:rPr>
          <w:rFonts w:hint="eastAsia"/>
        </w:rPr>
        <w:t>автоматического</w:t>
      </w:r>
      <w:r>
        <w:t xml:space="preserve"> </w:t>
      </w:r>
      <w:r>
        <w:rPr>
          <w:rFonts w:hint="eastAsia"/>
        </w:rPr>
        <w:t>обмена</w:t>
      </w:r>
      <w:r>
        <w:t xml:space="preserve"> </w:t>
      </w:r>
      <w:r>
        <w:rPr>
          <w:rFonts w:hint="eastAsia"/>
        </w:rPr>
        <w:t>информацией</w:t>
      </w:r>
      <w:r>
        <w:t xml:space="preserve"> </w:t>
      </w:r>
      <w:r>
        <w:rPr>
          <w:rFonts w:hint="eastAsia"/>
        </w:rPr>
        <w:t>в</w:t>
      </w:r>
    </w:p>
    <w:p w14:paraId="3C04CAF4" w14:textId="77777777" w:rsidR="000D1421" w:rsidRDefault="000D1421" w:rsidP="000D1421"/>
    <w:p w14:paraId="1EEAC165" w14:textId="77777777" w:rsidR="000D1421" w:rsidRDefault="000D1421" w:rsidP="000D1421">
      <w:r>
        <w:rPr>
          <w:rFonts w:hint="eastAsia"/>
        </w:rPr>
        <w:t>системе</w:t>
      </w:r>
      <w:r>
        <w:t xml:space="preserve"> </w:t>
      </w:r>
      <w:r>
        <w:rPr>
          <w:rFonts w:hint="eastAsia"/>
        </w:rPr>
        <w:t>налогового</w:t>
      </w:r>
      <w:r>
        <w:t xml:space="preserve"> </w:t>
      </w:r>
      <w:r>
        <w:rPr>
          <w:rFonts w:hint="eastAsia"/>
        </w:rPr>
        <w:t>права</w:t>
      </w:r>
    </w:p>
    <w:p w14:paraId="2F09EF7F" w14:textId="77777777" w:rsidR="000D1421" w:rsidRDefault="000D1421" w:rsidP="000D1421"/>
    <w:p w14:paraId="2B35B0A2" w14:textId="77777777" w:rsidR="000D1421" w:rsidRDefault="000D1421" w:rsidP="000D1421">
      <w:r>
        <w:rPr>
          <w:rFonts w:hint="eastAsia"/>
        </w:rPr>
        <w:t>ГЛАВА</w:t>
      </w:r>
      <w:r>
        <w:t xml:space="preserve"> 2. </w:t>
      </w:r>
      <w:r>
        <w:rPr>
          <w:rFonts w:hint="eastAsia"/>
        </w:rPr>
        <w:t>ПРАВОВОЕ</w:t>
      </w:r>
      <w:r>
        <w:t xml:space="preserve"> </w:t>
      </w:r>
      <w:r>
        <w:rPr>
          <w:rFonts w:hint="eastAsia"/>
        </w:rPr>
        <w:t>РЕГУЛИРОВАНИЕ</w:t>
      </w:r>
      <w:r>
        <w:t xml:space="preserve"> </w:t>
      </w:r>
      <w:r>
        <w:rPr>
          <w:rFonts w:hint="eastAsia"/>
        </w:rPr>
        <w:t>АВТОМАТИЧЕСКОГО</w:t>
      </w:r>
      <w:r>
        <w:t xml:space="preserve"> </w:t>
      </w:r>
      <w:r>
        <w:rPr>
          <w:rFonts w:hint="eastAsia"/>
        </w:rPr>
        <w:t>ОБМЕНА</w:t>
      </w:r>
      <w:r>
        <w:t xml:space="preserve"> </w:t>
      </w:r>
      <w:r>
        <w:rPr>
          <w:rFonts w:hint="eastAsia"/>
        </w:rPr>
        <w:t>ИНФОРМАЦИЕЙ</w:t>
      </w:r>
      <w:r>
        <w:t xml:space="preserve"> </w:t>
      </w:r>
      <w:r>
        <w:rPr>
          <w:rFonts w:hint="eastAsia"/>
        </w:rPr>
        <w:t>В</w:t>
      </w:r>
      <w:r>
        <w:t xml:space="preserve"> </w:t>
      </w:r>
      <w:r>
        <w:rPr>
          <w:rFonts w:hint="eastAsia"/>
        </w:rPr>
        <w:t>США</w:t>
      </w:r>
    </w:p>
    <w:p w14:paraId="45C5F3FE" w14:textId="77777777" w:rsidR="000D1421" w:rsidRDefault="000D1421" w:rsidP="000D1421"/>
    <w:p w14:paraId="562E3981" w14:textId="77777777" w:rsidR="000D1421" w:rsidRDefault="000D1421" w:rsidP="000D1421">
      <w:r>
        <w:rPr>
          <w:rFonts w:hint="eastAsia"/>
        </w:rPr>
        <w:t>§</w:t>
      </w:r>
      <w:r>
        <w:t xml:space="preserve"> 2.1. </w:t>
      </w:r>
      <w:r>
        <w:rPr>
          <w:rFonts w:hint="eastAsia"/>
        </w:rPr>
        <w:t>Выбор</w:t>
      </w:r>
      <w:r>
        <w:t xml:space="preserve"> </w:t>
      </w:r>
      <w:r>
        <w:rPr>
          <w:rFonts w:hint="eastAsia"/>
        </w:rPr>
        <w:t>надлежащей</w:t>
      </w:r>
      <w:r>
        <w:t xml:space="preserve"> </w:t>
      </w:r>
      <w:r>
        <w:rPr>
          <w:rFonts w:hint="eastAsia"/>
        </w:rPr>
        <w:t>правовой</w:t>
      </w:r>
      <w:r>
        <w:t xml:space="preserve"> </w:t>
      </w:r>
      <w:r>
        <w:rPr>
          <w:rFonts w:hint="eastAsia"/>
        </w:rPr>
        <w:t>основы</w:t>
      </w:r>
      <w:r>
        <w:t xml:space="preserve"> </w:t>
      </w:r>
      <w:r>
        <w:rPr>
          <w:rFonts w:hint="eastAsia"/>
        </w:rPr>
        <w:t>для</w:t>
      </w:r>
      <w:r>
        <w:t xml:space="preserve"> </w:t>
      </w:r>
      <w:r>
        <w:rPr>
          <w:rFonts w:hint="eastAsia"/>
        </w:rPr>
        <w:t>автоматического</w:t>
      </w:r>
      <w:r>
        <w:t xml:space="preserve"> </w:t>
      </w:r>
      <w:r>
        <w:rPr>
          <w:rFonts w:hint="eastAsia"/>
        </w:rPr>
        <w:t>обмена</w:t>
      </w:r>
    </w:p>
    <w:p w14:paraId="4660E8B9" w14:textId="77777777" w:rsidR="000D1421" w:rsidRDefault="000D1421" w:rsidP="000D1421"/>
    <w:p w14:paraId="0ECCD967" w14:textId="77777777" w:rsidR="000D1421" w:rsidRDefault="000D1421" w:rsidP="000D1421">
      <w:r>
        <w:rPr>
          <w:rFonts w:hint="eastAsia"/>
        </w:rPr>
        <w:t>информацией</w:t>
      </w:r>
    </w:p>
    <w:p w14:paraId="63BCEFE0" w14:textId="77777777" w:rsidR="000D1421" w:rsidRDefault="000D1421" w:rsidP="000D1421"/>
    <w:p w14:paraId="624B4BB3" w14:textId="77777777" w:rsidR="000D1421" w:rsidRDefault="000D1421" w:rsidP="000D1421">
      <w:r>
        <w:rPr>
          <w:rFonts w:hint="eastAsia"/>
        </w:rPr>
        <w:t>§</w:t>
      </w:r>
      <w:r>
        <w:t xml:space="preserve"> 2.2. </w:t>
      </w:r>
      <w:r>
        <w:rPr>
          <w:rFonts w:hint="eastAsia"/>
        </w:rPr>
        <w:t>Особенности</w:t>
      </w:r>
      <w:r>
        <w:t xml:space="preserve"> </w:t>
      </w:r>
      <w:r>
        <w:rPr>
          <w:rFonts w:hint="eastAsia"/>
        </w:rPr>
        <w:t>имплементации</w:t>
      </w:r>
      <w:r>
        <w:t xml:space="preserve"> </w:t>
      </w:r>
      <w:r>
        <w:rPr>
          <w:rFonts w:hint="eastAsia"/>
        </w:rPr>
        <w:t>автоматического</w:t>
      </w:r>
      <w:r>
        <w:t xml:space="preserve"> </w:t>
      </w:r>
      <w:r>
        <w:rPr>
          <w:rFonts w:hint="eastAsia"/>
        </w:rPr>
        <w:t>обмена</w:t>
      </w:r>
      <w:r>
        <w:t xml:space="preserve"> </w:t>
      </w:r>
      <w:r>
        <w:rPr>
          <w:rFonts w:hint="eastAsia"/>
        </w:rPr>
        <w:t>информацией</w:t>
      </w:r>
    </w:p>
    <w:p w14:paraId="7DA3FE5F" w14:textId="77777777" w:rsidR="000D1421" w:rsidRDefault="000D1421" w:rsidP="000D1421"/>
    <w:p w14:paraId="17627561" w14:textId="77777777" w:rsidR="000D1421" w:rsidRDefault="000D1421" w:rsidP="000D1421">
      <w:r>
        <w:rPr>
          <w:rFonts w:hint="eastAsia"/>
        </w:rPr>
        <w:t>§</w:t>
      </w:r>
      <w:r>
        <w:t xml:space="preserve"> 2.3. </w:t>
      </w:r>
      <w:r>
        <w:rPr>
          <w:rFonts w:hint="eastAsia"/>
        </w:rPr>
        <w:t>Соотношение</w:t>
      </w:r>
      <w:r>
        <w:t xml:space="preserve"> </w:t>
      </w:r>
      <w:r>
        <w:rPr>
          <w:rFonts w:hint="eastAsia"/>
        </w:rPr>
        <w:t>частного</w:t>
      </w:r>
      <w:r>
        <w:t xml:space="preserve"> </w:t>
      </w:r>
      <w:r>
        <w:rPr>
          <w:rFonts w:hint="eastAsia"/>
        </w:rPr>
        <w:t>и</w:t>
      </w:r>
      <w:r>
        <w:t xml:space="preserve"> </w:t>
      </w:r>
      <w:r>
        <w:rPr>
          <w:rFonts w:hint="eastAsia"/>
        </w:rPr>
        <w:t>публичного</w:t>
      </w:r>
      <w:r>
        <w:t xml:space="preserve"> </w:t>
      </w:r>
      <w:r>
        <w:rPr>
          <w:rFonts w:hint="eastAsia"/>
        </w:rPr>
        <w:t>интереса</w:t>
      </w:r>
      <w:r>
        <w:t xml:space="preserve"> </w:t>
      </w:r>
      <w:r>
        <w:rPr>
          <w:rFonts w:hint="eastAsia"/>
        </w:rPr>
        <w:t>при</w:t>
      </w:r>
      <w:r>
        <w:t xml:space="preserve"> </w:t>
      </w:r>
      <w:r>
        <w:rPr>
          <w:rFonts w:hint="eastAsia"/>
        </w:rPr>
        <w:t>автоматическом</w:t>
      </w:r>
      <w:r>
        <w:t xml:space="preserve"> </w:t>
      </w:r>
      <w:r>
        <w:rPr>
          <w:rFonts w:hint="eastAsia"/>
        </w:rPr>
        <w:t>обмене</w:t>
      </w:r>
      <w:r>
        <w:t xml:space="preserve"> </w:t>
      </w:r>
      <w:r>
        <w:rPr>
          <w:rFonts w:hint="eastAsia"/>
        </w:rPr>
        <w:t>информацией</w:t>
      </w:r>
    </w:p>
    <w:p w14:paraId="373DCF40" w14:textId="77777777" w:rsidR="000D1421" w:rsidRDefault="000D1421" w:rsidP="000D1421"/>
    <w:p w14:paraId="594488E4" w14:textId="77777777" w:rsidR="000D1421" w:rsidRDefault="000D1421" w:rsidP="000D1421">
      <w:r>
        <w:rPr>
          <w:rFonts w:hint="eastAsia"/>
        </w:rPr>
        <w:t>ГЛАВА</w:t>
      </w:r>
      <w:r>
        <w:t xml:space="preserve"> 3. </w:t>
      </w:r>
      <w:r>
        <w:rPr>
          <w:rFonts w:hint="eastAsia"/>
        </w:rPr>
        <w:t>ПРАВОВОЕ</w:t>
      </w:r>
      <w:r>
        <w:t xml:space="preserve"> </w:t>
      </w:r>
      <w:r>
        <w:rPr>
          <w:rFonts w:hint="eastAsia"/>
        </w:rPr>
        <w:t>РЕГУЛИРОВАНИЕ</w:t>
      </w:r>
      <w:r>
        <w:t xml:space="preserve"> </w:t>
      </w:r>
      <w:r>
        <w:rPr>
          <w:rFonts w:hint="eastAsia"/>
        </w:rPr>
        <w:t>АВТОМАТИЧЕСКОГО</w:t>
      </w:r>
      <w:r>
        <w:t xml:space="preserve"> </w:t>
      </w:r>
      <w:r>
        <w:rPr>
          <w:rFonts w:hint="eastAsia"/>
        </w:rPr>
        <w:t>ОБМЕНА</w:t>
      </w:r>
      <w:r>
        <w:t xml:space="preserve"> </w:t>
      </w:r>
      <w:r>
        <w:rPr>
          <w:rFonts w:hint="eastAsia"/>
        </w:rPr>
        <w:t>ИНФОРМАЦИЕЙ</w:t>
      </w:r>
      <w:r>
        <w:t xml:space="preserve"> </w:t>
      </w:r>
      <w:r>
        <w:rPr>
          <w:rFonts w:hint="eastAsia"/>
        </w:rPr>
        <w:t>В</w:t>
      </w:r>
      <w:r>
        <w:t xml:space="preserve"> </w:t>
      </w:r>
      <w:r>
        <w:rPr>
          <w:rFonts w:hint="eastAsia"/>
        </w:rPr>
        <w:t>ЕС</w:t>
      </w:r>
    </w:p>
    <w:p w14:paraId="354466F9" w14:textId="77777777" w:rsidR="000D1421" w:rsidRDefault="000D1421" w:rsidP="000D1421"/>
    <w:p w14:paraId="1C2F37A0" w14:textId="77777777" w:rsidR="000D1421" w:rsidRDefault="000D1421" w:rsidP="000D1421">
      <w:r>
        <w:rPr>
          <w:rFonts w:hint="eastAsia"/>
        </w:rPr>
        <w:t>§</w:t>
      </w:r>
      <w:r>
        <w:t xml:space="preserve"> 3.1. </w:t>
      </w:r>
      <w:r>
        <w:rPr>
          <w:rFonts w:hint="eastAsia"/>
        </w:rPr>
        <w:t>Выбор</w:t>
      </w:r>
      <w:r>
        <w:t xml:space="preserve"> </w:t>
      </w:r>
      <w:r>
        <w:rPr>
          <w:rFonts w:hint="eastAsia"/>
        </w:rPr>
        <w:t>надлежащей</w:t>
      </w:r>
      <w:r>
        <w:t xml:space="preserve"> </w:t>
      </w:r>
      <w:r>
        <w:rPr>
          <w:rFonts w:hint="eastAsia"/>
        </w:rPr>
        <w:t>правовой</w:t>
      </w:r>
      <w:r>
        <w:t xml:space="preserve"> </w:t>
      </w:r>
      <w:r>
        <w:rPr>
          <w:rFonts w:hint="eastAsia"/>
        </w:rPr>
        <w:t>основы</w:t>
      </w:r>
      <w:r>
        <w:t xml:space="preserve"> </w:t>
      </w:r>
      <w:r>
        <w:rPr>
          <w:rFonts w:hint="eastAsia"/>
        </w:rPr>
        <w:t>для</w:t>
      </w:r>
      <w:r>
        <w:t xml:space="preserve"> </w:t>
      </w:r>
      <w:r>
        <w:rPr>
          <w:rFonts w:hint="eastAsia"/>
        </w:rPr>
        <w:t>автоматического</w:t>
      </w:r>
      <w:r>
        <w:t xml:space="preserve"> </w:t>
      </w:r>
      <w:r>
        <w:rPr>
          <w:rFonts w:hint="eastAsia"/>
        </w:rPr>
        <w:t>обмена</w:t>
      </w:r>
    </w:p>
    <w:p w14:paraId="5A75AE72" w14:textId="77777777" w:rsidR="000D1421" w:rsidRDefault="000D1421" w:rsidP="000D1421"/>
    <w:p w14:paraId="6FB22387" w14:textId="77777777" w:rsidR="000D1421" w:rsidRDefault="000D1421" w:rsidP="000D1421">
      <w:r>
        <w:rPr>
          <w:rFonts w:hint="eastAsia"/>
        </w:rPr>
        <w:t>информацией</w:t>
      </w:r>
    </w:p>
    <w:p w14:paraId="2009E343" w14:textId="77777777" w:rsidR="000D1421" w:rsidRDefault="000D1421" w:rsidP="000D1421"/>
    <w:p w14:paraId="36604680" w14:textId="77777777" w:rsidR="000D1421" w:rsidRDefault="000D1421" w:rsidP="000D1421">
      <w:r>
        <w:rPr>
          <w:rFonts w:hint="eastAsia"/>
        </w:rPr>
        <w:t>§</w:t>
      </w:r>
      <w:r>
        <w:t xml:space="preserve"> 3.2. </w:t>
      </w:r>
      <w:r>
        <w:rPr>
          <w:rFonts w:hint="eastAsia"/>
        </w:rPr>
        <w:t>Особенности</w:t>
      </w:r>
      <w:r>
        <w:t xml:space="preserve"> </w:t>
      </w:r>
      <w:r>
        <w:rPr>
          <w:rFonts w:hint="eastAsia"/>
        </w:rPr>
        <w:t>имплементации</w:t>
      </w:r>
      <w:r>
        <w:t xml:space="preserve"> </w:t>
      </w:r>
      <w:r>
        <w:rPr>
          <w:rFonts w:hint="eastAsia"/>
        </w:rPr>
        <w:t>автоматического</w:t>
      </w:r>
      <w:r>
        <w:t xml:space="preserve"> </w:t>
      </w:r>
      <w:r>
        <w:rPr>
          <w:rFonts w:hint="eastAsia"/>
        </w:rPr>
        <w:t>обмена</w:t>
      </w:r>
      <w:r>
        <w:t xml:space="preserve"> </w:t>
      </w:r>
      <w:r>
        <w:rPr>
          <w:rFonts w:hint="eastAsia"/>
        </w:rPr>
        <w:t>информацией</w:t>
      </w:r>
    </w:p>
    <w:p w14:paraId="267D6914" w14:textId="77777777" w:rsidR="000D1421" w:rsidRDefault="000D1421" w:rsidP="000D1421"/>
    <w:p w14:paraId="3434F02B" w14:textId="77777777" w:rsidR="000D1421" w:rsidRDefault="000D1421" w:rsidP="000D1421">
      <w:r>
        <w:rPr>
          <w:rFonts w:hint="eastAsia"/>
        </w:rPr>
        <w:t>§</w:t>
      </w:r>
      <w:r>
        <w:t xml:space="preserve"> 3.3. </w:t>
      </w:r>
      <w:r>
        <w:rPr>
          <w:rFonts w:hint="eastAsia"/>
        </w:rPr>
        <w:t>Соотношение</w:t>
      </w:r>
      <w:r>
        <w:t xml:space="preserve"> </w:t>
      </w:r>
      <w:r>
        <w:rPr>
          <w:rFonts w:hint="eastAsia"/>
        </w:rPr>
        <w:t>частного</w:t>
      </w:r>
      <w:r>
        <w:t xml:space="preserve"> </w:t>
      </w:r>
      <w:r>
        <w:rPr>
          <w:rFonts w:hint="eastAsia"/>
        </w:rPr>
        <w:t>и</w:t>
      </w:r>
      <w:r>
        <w:t xml:space="preserve"> </w:t>
      </w:r>
      <w:r>
        <w:rPr>
          <w:rFonts w:hint="eastAsia"/>
        </w:rPr>
        <w:t>публичного</w:t>
      </w:r>
      <w:r>
        <w:t xml:space="preserve"> </w:t>
      </w:r>
      <w:r>
        <w:rPr>
          <w:rFonts w:hint="eastAsia"/>
        </w:rPr>
        <w:t>интереса</w:t>
      </w:r>
      <w:r>
        <w:t xml:space="preserve"> </w:t>
      </w:r>
      <w:r>
        <w:rPr>
          <w:rFonts w:hint="eastAsia"/>
        </w:rPr>
        <w:t>при</w:t>
      </w:r>
      <w:r>
        <w:t xml:space="preserve"> </w:t>
      </w:r>
      <w:r>
        <w:rPr>
          <w:rFonts w:hint="eastAsia"/>
        </w:rPr>
        <w:t>автоматическом</w:t>
      </w:r>
      <w:r>
        <w:t xml:space="preserve"> </w:t>
      </w:r>
      <w:r>
        <w:rPr>
          <w:rFonts w:hint="eastAsia"/>
        </w:rPr>
        <w:t>обмене</w:t>
      </w:r>
      <w:r>
        <w:t xml:space="preserve"> </w:t>
      </w:r>
      <w:r>
        <w:rPr>
          <w:rFonts w:hint="eastAsia"/>
        </w:rPr>
        <w:t>информацией</w:t>
      </w:r>
    </w:p>
    <w:p w14:paraId="6DEE7B88" w14:textId="77777777" w:rsidR="000D1421" w:rsidRDefault="000D1421" w:rsidP="000D1421"/>
    <w:p w14:paraId="71060F68" w14:textId="77777777" w:rsidR="000D1421" w:rsidRDefault="000D1421" w:rsidP="000D1421">
      <w:r>
        <w:rPr>
          <w:rFonts w:hint="eastAsia"/>
        </w:rPr>
        <w:t>ЗАКЛЮЧЕНИЕ</w:t>
      </w:r>
    </w:p>
    <w:p w14:paraId="108A047E" w14:textId="77777777" w:rsidR="000D1421" w:rsidRDefault="000D1421" w:rsidP="000D1421"/>
    <w:p w14:paraId="19DB050E" w14:textId="77777777" w:rsidR="000D1421" w:rsidRDefault="000D1421" w:rsidP="000D1421">
      <w:r>
        <w:rPr>
          <w:rFonts w:hint="eastAsia"/>
        </w:rPr>
        <w:t>СПИСОК</w:t>
      </w:r>
      <w:r>
        <w:t xml:space="preserve"> </w:t>
      </w:r>
      <w:r>
        <w:rPr>
          <w:rFonts w:hint="eastAsia"/>
        </w:rPr>
        <w:t>ИСПОЛЬЗОВАННЫХ</w:t>
      </w:r>
      <w:r>
        <w:t xml:space="preserve"> </w:t>
      </w:r>
      <w:r>
        <w:rPr>
          <w:rFonts w:hint="eastAsia"/>
        </w:rPr>
        <w:t>ИСТОЧНИКОВ</w:t>
      </w:r>
      <w:r>
        <w:t xml:space="preserve"> </w:t>
      </w:r>
      <w:r>
        <w:rPr>
          <w:rFonts w:hint="eastAsia"/>
        </w:rPr>
        <w:t>И</w:t>
      </w:r>
      <w:r>
        <w:t xml:space="preserve"> </w:t>
      </w:r>
      <w:r>
        <w:rPr>
          <w:rFonts w:hint="eastAsia"/>
        </w:rPr>
        <w:t>ЛИТЕРАТУРЫ</w:t>
      </w:r>
    </w:p>
    <w:p w14:paraId="025DB52B" w14:textId="77777777" w:rsidR="000D1421" w:rsidRDefault="000D1421" w:rsidP="000D1421"/>
    <w:p w14:paraId="36DD1ABF" w14:textId="5FFBE63F" w:rsidR="000D1421" w:rsidRPr="000D1421" w:rsidRDefault="000D1421" w:rsidP="000D1421">
      <w:r>
        <w:t>207</w:t>
      </w:r>
    </w:p>
    <w:sectPr w:rsidR="000D1421" w:rsidRPr="000D1421" w:rsidSect="00294DE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5613" w14:textId="77777777" w:rsidR="00294DEC" w:rsidRDefault="00294DEC">
      <w:pPr>
        <w:spacing w:after="0" w:line="240" w:lineRule="auto"/>
      </w:pPr>
      <w:r>
        <w:separator/>
      </w:r>
    </w:p>
  </w:endnote>
  <w:endnote w:type="continuationSeparator" w:id="0">
    <w:p w14:paraId="2942DF7C" w14:textId="77777777" w:rsidR="00294DEC" w:rsidRDefault="0029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1D9F" w14:textId="77777777" w:rsidR="00294DEC" w:rsidRDefault="00294DEC"/>
    <w:p w14:paraId="6FE76009" w14:textId="77777777" w:rsidR="00294DEC" w:rsidRDefault="00294DEC"/>
    <w:p w14:paraId="1A5C1C1A" w14:textId="77777777" w:rsidR="00294DEC" w:rsidRDefault="00294DEC"/>
    <w:p w14:paraId="5AAEDB66" w14:textId="77777777" w:rsidR="00294DEC" w:rsidRDefault="00294DEC"/>
    <w:p w14:paraId="0123BC9D" w14:textId="77777777" w:rsidR="00294DEC" w:rsidRDefault="00294DEC"/>
    <w:p w14:paraId="53077D5E" w14:textId="77777777" w:rsidR="00294DEC" w:rsidRDefault="00294DEC"/>
    <w:p w14:paraId="6161710A" w14:textId="77777777" w:rsidR="00294DEC" w:rsidRDefault="00294DE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38EF4C9" wp14:editId="6E517C0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289A4" w14:textId="77777777" w:rsidR="00294DEC" w:rsidRDefault="00294DE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8EF4C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A0289A4" w14:textId="77777777" w:rsidR="00294DEC" w:rsidRDefault="00294DE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23A7588" w14:textId="77777777" w:rsidR="00294DEC" w:rsidRDefault="00294DEC"/>
    <w:p w14:paraId="47BBC7A2" w14:textId="77777777" w:rsidR="00294DEC" w:rsidRDefault="00294DEC"/>
    <w:p w14:paraId="09E67AFB" w14:textId="77777777" w:rsidR="00294DEC" w:rsidRDefault="00294DE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7106E3D" wp14:editId="5C61F57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0154" w14:textId="77777777" w:rsidR="00294DEC" w:rsidRDefault="00294DEC"/>
                          <w:p w14:paraId="44A2B946" w14:textId="77777777" w:rsidR="00294DEC" w:rsidRDefault="00294DE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106E3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2BF0154" w14:textId="77777777" w:rsidR="00294DEC" w:rsidRDefault="00294DEC"/>
                    <w:p w14:paraId="44A2B946" w14:textId="77777777" w:rsidR="00294DEC" w:rsidRDefault="00294DE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A089C97" w14:textId="77777777" w:rsidR="00294DEC" w:rsidRDefault="00294DEC"/>
    <w:p w14:paraId="676C298A" w14:textId="77777777" w:rsidR="00294DEC" w:rsidRDefault="00294DEC">
      <w:pPr>
        <w:rPr>
          <w:sz w:val="2"/>
          <w:szCs w:val="2"/>
        </w:rPr>
      </w:pPr>
    </w:p>
    <w:p w14:paraId="3B82876C" w14:textId="77777777" w:rsidR="00294DEC" w:rsidRDefault="00294DEC"/>
    <w:p w14:paraId="1992107B" w14:textId="77777777" w:rsidR="00294DEC" w:rsidRDefault="00294DEC">
      <w:pPr>
        <w:spacing w:after="0" w:line="240" w:lineRule="auto"/>
      </w:pPr>
    </w:p>
  </w:footnote>
  <w:footnote w:type="continuationSeparator" w:id="0">
    <w:p w14:paraId="596166B0" w14:textId="77777777" w:rsidR="00294DEC" w:rsidRDefault="0029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B65"/>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EC"/>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C09"/>
    <w:rsid w:val="00357CDA"/>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E50"/>
    <w:rsid w:val="00361F30"/>
    <w:rsid w:val="00361F3A"/>
    <w:rsid w:val="00361FAB"/>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CD3"/>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12"/>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CA"/>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587"/>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2BB"/>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23"/>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C4"/>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4F"/>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D6"/>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52"/>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CF2"/>
    <w:rsid w:val="00B10D6E"/>
    <w:rsid w:val="00B10DF9"/>
    <w:rsid w:val="00B10E7F"/>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40"/>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71"/>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1A"/>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5E1"/>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73"/>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737"/>
    <w:rsid w:val="00F76865"/>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62"/>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6512</TotalTime>
  <Pages>2</Pages>
  <Words>169</Words>
  <Characters>968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742</cp:revision>
  <cp:lastPrinted>2009-02-06T05:36:00Z</cp:lastPrinted>
  <dcterms:created xsi:type="dcterms:W3CDTF">2024-04-09T10:20:00Z</dcterms:created>
  <dcterms:modified xsi:type="dcterms:W3CDTF">2024-04-18T10:15:00Z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