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08" w:rsidRPr="00E33708" w:rsidRDefault="00E33708" w:rsidP="00E33708">
      <w:pPr>
        <w:shd w:val="clear" w:color="auto" w:fill="FFFFFF"/>
        <w:tabs>
          <w:tab w:val="clear" w:pos="709"/>
        </w:tabs>
        <w:suppressAutoHyphens w:val="0"/>
        <w:autoSpaceDE w:val="0"/>
        <w:autoSpaceDN w:val="0"/>
        <w:adjustRightInd w:val="0"/>
        <w:spacing w:before="562" w:after="0" w:line="370" w:lineRule="exact"/>
        <w:ind w:left="163"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5"/>
          <w:kern w:val="0"/>
          <w:sz w:val="30"/>
          <w:szCs w:val="30"/>
          <w:lang w:eastAsia="ru-RU"/>
        </w:rPr>
        <w:t xml:space="preserve">МИНИСТЕРСТВО ОБРАЗОВАНИЯ РЕСПУБЛИКИ </w:t>
      </w:r>
      <w:r w:rsidRPr="00E33708">
        <w:rPr>
          <w:rFonts w:ascii="Times New Roman" w:eastAsia="Times New Roman" w:hAnsi="Times New Roman" w:cs="Times New Roman"/>
          <w:kern w:val="0"/>
          <w:sz w:val="30"/>
          <w:szCs w:val="30"/>
          <w:lang w:eastAsia="ru-RU"/>
        </w:rPr>
        <w:t xml:space="preserve">ТАДЖИКИСТАН </w:t>
      </w:r>
      <w:r w:rsidRPr="00E33708">
        <w:rPr>
          <w:rFonts w:ascii="Times New Roman" w:eastAsia="Times New Roman" w:hAnsi="Times New Roman" w:cs="Times New Roman"/>
          <w:spacing w:val="-7"/>
          <w:kern w:val="0"/>
          <w:sz w:val="30"/>
          <w:szCs w:val="30"/>
          <w:lang w:eastAsia="ru-RU"/>
        </w:rPr>
        <w:t>РОССИЙСКО-ТАДЖИКСКИЙ (СЛАВЯНСКИЙ) УНИВЕРСИТЕТ</w:t>
      </w:r>
    </w:p>
    <w:p w:rsidR="00E33708" w:rsidRPr="00E33708" w:rsidRDefault="00E33708" w:rsidP="00E33708">
      <w:pPr>
        <w:shd w:val="clear" w:color="auto" w:fill="FFFFFF"/>
        <w:tabs>
          <w:tab w:val="clear" w:pos="709"/>
        </w:tabs>
        <w:suppressAutoHyphens w:val="0"/>
        <w:autoSpaceDE w:val="0"/>
        <w:autoSpaceDN w:val="0"/>
        <w:adjustRightInd w:val="0"/>
        <w:spacing w:before="2659" w:after="0" w:line="240" w:lineRule="auto"/>
        <w:ind w:right="43" w:firstLine="0"/>
        <w:jc w:val="center"/>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Саъдиева Гулистон</w:t>
      </w:r>
    </w:p>
    <w:p w:rsidR="00E33708" w:rsidRPr="00E33708" w:rsidRDefault="00E33708" w:rsidP="00E33708">
      <w:pPr>
        <w:shd w:val="clear" w:color="auto" w:fill="FFFFFF"/>
        <w:tabs>
          <w:tab w:val="clear" w:pos="709"/>
        </w:tabs>
        <w:suppressAutoHyphens w:val="0"/>
        <w:autoSpaceDE w:val="0"/>
        <w:autoSpaceDN w:val="0"/>
        <w:adjustRightInd w:val="0"/>
        <w:spacing w:before="749" w:after="0" w:line="374" w:lineRule="exact"/>
        <w:ind w:right="19" w:firstLine="0"/>
        <w:jc w:val="center"/>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7"/>
          <w:kern w:val="0"/>
          <w:sz w:val="30"/>
          <w:szCs w:val="30"/>
          <w:lang w:eastAsia="ru-RU"/>
        </w:rPr>
        <w:t>СТРУКТУРНО-СЕМАНТИЧЕСКИЙ АНАЛИЗ</w:t>
      </w:r>
    </w:p>
    <w:p w:rsidR="00E33708" w:rsidRPr="00E33708" w:rsidRDefault="00E33708" w:rsidP="00E33708">
      <w:pPr>
        <w:shd w:val="clear" w:color="auto" w:fill="FFFFFF"/>
        <w:tabs>
          <w:tab w:val="clear" w:pos="709"/>
        </w:tabs>
        <w:suppressAutoHyphens w:val="0"/>
        <w:autoSpaceDE w:val="0"/>
        <w:autoSpaceDN w:val="0"/>
        <w:adjustRightInd w:val="0"/>
        <w:spacing w:after="0" w:line="374" w:lineRule="exact"/>
        <w:ind w:right="29" w:firstLine="0"/>
        <w:jc w:val="center"/>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6"/>
          <w:kern w:val="0"/>
          <w:sz w:val="30"/>
          <w:szCs w:val="30"/>
          <w:lang w:eastAsia="ru-RU"/>
        </w:rPr>
        <w:t>СЕЛЬСКОХОЗЯЙСТВЕННОЙ ТЕРМИНОЛОГИИ В</w:t>
      </w:r>
    </w:p>
    <w:p w:rsidR="00E33708" w:rsidRPr="00E33708" w:rsidRDefault="00E33708" w:rsidP="00E33708">
      <w:pPr>
        <w:shd w:val="clear" w:color="auto" w:fill="FFFFFF"/>
        <w:tabs>
          <w:tab w:val="clear" w:pos="709"/>
        </w:tabs>
        <w:suppressAutoHyphens w:val="0"/>
        <w:autoSpaceDE w:val="0"/>
        <w:autoSpaceDN w:val="0"/>
        <w:adjustRightInd w:val="0"/>
        <w:spacing w:after="0" w:line="374" w:lineRule="exact"/>
        <w:ind w:right="14" w:firstLine="0"/>
        <w:jc w:val="center"/>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6"/>
          <w:kern w:val="0"/>
          <w:sz w:val="30"/>
          <w:szCs w:val="30"/>
          <w:lang w:eastAsia="ru-RU"/>
        </w:rPr>
        <w:t>ТАДЖИКСКОМ, РУССКОМ И АНГЛИЙСКОМ ЯЗЫКАХ</w:t>
      </w:r>
    </w:p>
    <w:p w:rsidR="00E33708" w:rsidRPr="00E33708" w:rsidRDefault="00E33708" w:rsidP="00E33708">
      <w:pPr>
        <w:shd w:val="clear" w:color="auto" w:fill="FFFFFF"/>
        <w:tabs>
          <w:tab w:val="clear" w:pos="709"/>
        </w:tabs>
        <w:suppressAutoHyphens w:val="0"/>
        <w:autoSpaceDE w:val="0"/>
        <w:autoSpaceDN w:val="0"/>
        <w:adjustRightInd w:val="0"/>
        <w:spacing w:before="365" w:after="0" w:line="379" w:lineRule="exact"/>
        <w:ind w:left="1219" w:right="1075" w:hanging="1219"/>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val="uk-UA" w:eastAsia="ru-RU"/>
        </w:rPr>
        <w:t xml:space="preserve">10.02.20 - </w:t>
      </w:r>
      <w:r w:rsidRPr="00E33708">
        <w:rPr>
          <w:rFonts w:ascii="Times New Roman" w:eastAsia="Times New Roman" w:hAnsi="Times New Roman" w:cs="Times New Roman"/>
          <w:kern w:val="0"/>
          <w:sz w:val="30"/>
          <w:szCs w:val="30"/>
          <w:lang w:eastAsia="ru-RU"/>
        </w:rPr>
        <w:t>Сравнительно-историческое, типологическое и сопоставительное языкознание</w:t>
      </w:r>
    </w:p>
    <w:p w:rsidR="00E33708" w:rsidRPr="00E33708" w:rsidRDefault="00E33708" w:rsidP="00E33708">
      <w:pPr>
        <w:shd w:val="clear" w:color="auto" w:fill="FFFFFF"/>
        <w:tabs>
          <w:tab w:val="clear" w:pos="709"/>
        </w:tabs>
        <w:suppressAutoHyphens w:val="0"/>
        <w:autoSpaceDE w:val="0"/>
        <w:autoSpaceDN w:val="0"/>
        <w:adjustRightInd w:val="0"/>
        <w:spacing w:before="778" w:after="0" w:line="240" w:lineRule="auto"/>
        <w:ind w:right="48" w:firstLine="0"/>
        <w:jc w:val="center"/>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6"/>
          <w:kern w:val="0"/>
          <w:sz w:val="30"/>
          <w:szCs w:val="30"/>
          <w:lang w:eastAsia="ru-RU"/>
        </w:rPr>
        <w:t>ДИССЕРТАЦИЯ</w:t>
      </w:r>
    </w:p>
    <w:p w:rsidR="00E33708" w:rsidRPr="00E33708" w:rsidRDefault="00E33708" w:rsidP="00E33708">
      <w:pPr>
        <w:shd w:val="clear" w:color="auto" w:fill="FFFFFF"/>
        <w:tabs>
          <w:tab w:val="clear" w:pos="709"/>
        </w:tabs>
        <w:suppressAutoHyphens w:val="0"/>
        <w:autoSpaceDE w:val="0"/>
        <w:autoSpaceDN w:val="0"/>
        <w:adjustRightInd w:val="0"/>
        <w:spacing w:before="365" w:after="0" w:line="379" w:lineRule="exact"/>
        <w:ind w:left="2150" w:right="2189" w:firstLine="0"/>
        <w:jc w:val="center"/>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на соискание ученой степени кандидата филологических наук</w:t>
      </w:r>
    </w:p>
    <w:p w:rsidR="00E33708" w:rsidRPr="00E33708" w:rsidRDefault="00E33708" w:rsidP="00E33708">
      <w:pPr>
        <w:shd w:val="clear" w:color="auto" w:fill="FFFFFF"/>
        <w:tabs>
          <w:tab w:val="clear" w:pos="709"/>
        </w:tabs>
        <w:suppressAutoHyphens w:val="0"/>
        <w:autoSpaceDE w:val="0"/>
        <w:autoSpaceDN w:val="0"/>
        <w:adjustRightInd w:val="0"/>
        <w:spacing w:before="749" w:after="0" w:line="374" w:lineRule="exact"/>
        <w:ind w:left="4301" w:firstLine="0"/>
        <w:jc w:val="righ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Научный руководитель-доктор филологических наук, профессор ДЖАМШЕДОВ П.</w:t>
      </w:r>
    </w:p>
    <w:p w:rsidR="00E33708" w:rsidRPr="00E33708" w:rsidRDefault="00E33708" w:rsidP="00E33708">
      <w:pPr>
        <w:shd w:val="clear" w:color="auto" w:fill="FFFFFF"/>
        <w:tabs>
          <w:tab w:val="clear" w:pos="709"/>
        </w:tabs>
        <w:suppressAutoHyphens w:val="0"/>
        <w:autoSpaceDE w:val="0"/>
        <w:autoSpaceDN w:val="0"/>
        <w:adjustRightInd w:val="0"/>
        <w:spacing w:before="2270" w:after="0" w:line="240" w:lineRule="auto"/>
        <w:ind w:right="58" w:firstLine="0"/>
        <w:jc w:val="center"/>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4"/>
          <w:kern w:val="0"/>
          <w:sz w:val="30"/>
          <w:szCs w:val="30"/>
          <w:lang w:eastAsia="ru-RU"/>
        </w:rPr>
        <w:t>ДУШАНБЕ-2006</w:t>
      </w:r>
    </w:p>
    <w:p w:rsidR="00E33708" w:rsidRPr="00E33708" w:rsidRDefault="00E33708" w:rsidP="00E33708">
      <w:pPr>
        <w:shd w:val="clear" w:color="auto" w:fill="FFFFFF"/>
        <w:tabs>
          <w:tab w:val="clear" w:pos="709"/>
        </w:tabs>
        <w:suppressAutoHyphens w:val="0"/>
        <w:autoSpaceDE w:val="0"/>
        <w:autoSpaceDN w:val="0"/>
        <w:adjustRightInd w:val="0"/>
        <w:spacing w:before="2270" w:after="0" w:line="240" w:lineRule="auto"/>
        <w:ind w:right="58" w:firstLine="0"/>
        <w:jc w:val="center"/>
        <w:rPr>
          <w:rFonts w:ascii="Times New Roman" w:eastAsia="Times New Roman" w:hAnsi="Times New Roman" w:cs="Times New Roman"/>
          <w:kern w:val="0"/>
          <w:sz w:val="20"/>
          <w:szCs w:val="20"/>
          <w:lang w:eastAsia="ru-RU"/>
        </w:rPr>
        <w:sectPr w:rsidR="00E33708" w:rsidRPr="00E33708">
          <w:type w:val="continuous"/>
          <w:pgSz w:w="11909" w:h="16834"/>
          <w:pgMar w:top="1003" w:right="1374" w:bottom="360" w:left="1790" w:header="720" w:footer="720" w:gutter="0"/>
          <w:cols w:space="60"/>
          <w:noEndnote/>
        </w:sectPr>
      </w:pPr>
    </w:p>
    <w:p w:rsidR="00E33708" w:rsidRPr="00E33708" w:rsidRDefault="00E33708" w:rsidP="00E33708">
      <w:pPr>
        <w:shd w:val="clear" w:color="auto" w:fill="FFFFFF"/>
        <w:tabs>
          <w:tab w:val="clear" w:pos="709"/>
        </w:tabs>
        <w:suppressAutoHyphens w:val="0"/>
        <w:autoSpaceDE w:val="0"/>
        <w:autoSpaceDN w:val="0"/>
        <w:adjustRightInd w:val="0"/>
        <w:spacing w:after="0" w:line="240" w:lineRule="auto"/>
        <w:ind w:left="3259"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b/>
          <w:bCs/>
          <w:spacing w:val="-16"/>
          <w:kern w:val="0"/>
          <w:sz w:val="28"/>
          <w:szCs w:val="28"/>
          <w:lang w:eastAsia="ru-RU"/>
        </w:rPr>
        <w:t>Содержание</w:t>
      </w:r>
    </w:p>
    <w:p w:rsidR="00E33708" w:rsidRPr="00E33708" w:rsidRDefault="00E33708" w:rsidP="00E33708">
      <w:pPr>
        <w:shd w:val="clear" w:color="auto" w:fill="FFFFFF"/>
        <w:tabs>
          <w:tab w:val="clear" w:pos="709"/>
          <w:tab w:val="left" w:pos="8419"/>
        </w:tabs>
        <w:suppressAutoHyphens w:val="0"/>
        <w:autoSpaceDE w:val="0"/>
        <w:autoSpaceDN w:val="0"/>
        <w:adjustRightInd w:val="0"/>
        <w:spacing w:before="490" w:after="0" w:line="499" w:lineRule="exact"/>
        <w:ind w:left="14" w:firstLine="7963"/>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1"/>
          <w:kern w:val="0"/>
          <w:sz w:val="28"/>
          <w:szCs w:val="28"/>
          <w:lang w:eastAsia="ru-RU"/>
        </w:rPr>
        <w:t>стр.</w:t>
      </w:r>
      <w:r w:rsidRPr="00E33708">
        <w:rPr>
          <w:rFonts w:ascii="Times New Roman" w:eastAsia="Times New Roman" w:hAnsi="Times New Roman" w:cs="Times New Roman"/>
          <w:spacing w:val="-21"/>
          <w:kern w:val="0"/>
          <w:sz w:val="28"/>
          <w:szCs w:val="28"/>
          <w:lang w:eastAsia="ru-RU"/>
        </w:rPr>
        <w:br/>
      </w:r>
      <w:r w:rsidRPr="00E33708">
        <w:rPr>
          <w:rFonts w:ascii="Times New Roman" w:eastAsia="Times New Roman" w:hAnsi="Times New Roman" w:cs="Times New Roman"/>
          <w:b/>
          <w:bCs/>
          <w:spacing w:val="-12"/>
          <w:kern w:val="0"/>
          <w:sz w:val="28"/>
          <w:szCs w:val="28"/>
          <w:lang w:val="en-US" w:eastAsia="ru-RU"/>
        </w:rPr>
        <w:t>I</w:t>
      </w:r>
      <w:r w:rsidRPr="00E33708">
        <w:rPr>
          <w:rFonts w:ascii="Times New Roman" w:eastAsia="Times New Roman" w:hAnsi="Times New Roman" w:cs="Times New Roman"/>
          <w:b/>
          <w:bCs/>
          <w:spacing w:val="-12"/>
          <w:kern w:val="0"/>
          <w:sz w:val="28"/>
          <w:szCs w:val="28"/>
          <w:lang w:eastAsia="ru-RU"/>
        </w:rPr>
        <w:t xml:space="preserve">. </w:t>
      </w:r>
      <w:r w:rsidRPr="00E33708">
        <w:rPr>
          <w:rFonts w:ascii="Times New Roman" w:eastAsia="Times New Roman" w:hAnsi="Times New Roman" w:cs="Times New Roman"/>
          <w:spacing w:val="-12"/>
          <w:kern w:val="0"/>
          <w:sz w:val="28"/>
          <w:szCs w:val="28"/>
          <w:lang w:eastAsia="ru-RU"/>
        </w:rPr>
        <w:t>Введение</w:t>
      </w:r>
      <w:r w:rsidRPr="00E33708">
        <w:rPr>
          <w:rFonts w:ascii="Arial" w:eastAsia="Times New Roman" w:hAnsi="Arial" w:cs="Arial"/>
          <w:kern w:val="0"/>
          <w:sz w:val="28"/>
          <w:szCs w:val="28"/>
          <w:lang w:eastAsia="ru-RU"/>
        </w:rPr>
        <w:tab/>
      </w:r>
      <w:r w:rsidRPr="00E33708">
        <w:rPr>
          <w:rFonts w:ascii="Times New Roman" w:eastAsia="Times New Roman" w:hAnsi="Arial" w:cs="Times New Roman"/>
          <w:kern w:val="0"/>
          <w:sz w:val="28"/>
          <w:szCs w:val="28"/>
          <w:lang w:val="uk-UA" w:eastAsia="ru-RU"/>
        </w:rPr>
        <w:t>4</w:t>
      </w:r>
    </w:p>
    <w:p w:rsidR="00E33708" w:rsidRPr="00E33708" w:rsidRDefault="00E33708" w:rsidP="00E33708">
      <w:pPr>
        <w:shd w:val="clear" w:color="auto" w:fill="FFFFFF"/>
        <w:tabs>
          <w:tab w:val="clear" w:pos="709"/>
          <w:tab w:val="left" w:pos="8472"/>
        </w:tabs>
        <w:suppressAutoHyphens w:val="0"/>
        <w:autoSpaceDE w:val="0"/>
        <w:autoSpaceDN w:val="0"/>
        <w:adjustRightInd w:val="0"/>
        <w:spacing w:before="773" w:after="0" w:line="566" w:lineRule="exact"/>
        <w:ind w:left="182"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b/>
          <w:bCs/>
          <w:spacing w:val="-3"/>
          <w:kern w:val="0"/>
          <w:sz w:val="28"/>
          <w:szCs w:val="28"/>
          <w:lang w:eastAsia="ru-RU"/>
        </w:rPr>
        <w:t xml:space="preserve">Глава </w:t>
      </w:r>
      <w:r w:rsidRPr="00E33708">
        <w:rPr>
          <w:rFonts w:ascii="Times New Roman" w:eastAsia="Times New Roman" w:hAnsi="Times New Roman" w:cs="Times New Roman"/>
          <w:b/>
          <w:bCs/>
          <w:spacing w:val="-3"/>
          <w:kern w:val="0"/>
          <w:sz w:val="28"/>
          <w:szCs w:val="28"/>
          <w:lang w:val="en-US" w:eastAsia="ru-RU"/>
        </w:rPr>
        <w:t>I</w:t>
      </w:r>
      <w:r w:rsidRPr="00E33708">
        <w:rPr>
          <w:rFonts w:ascii="Times New Roman" w:eastAsia="Times New Roman" w:hAnsi="Times New Roman" w:cs="Times New Roman"/>
          <w:b/>
          <w:bCs/>
          <w:spacing w:val="-3"/>
          <w:kern w:val="0"/>
          <w:sz w:val="28"/>
          <w:szCs w:val="28"/>
          <w:lang w:eastAsia="ru-RU"/>
        </w:rPr>
        <w:t>. Структурная семантика терминов сельского хозяйства</w:t>
      </w:r>
      <w:r w:rsidRPr="00E33708">
        <w:rPr>
          <w:rFonts w:ascii="Times New Roman" w:eastAsia="Times New Roman" w:hAnsi="Times New Roman" w:cs="Times New Roman"/>
          <w:b/>
          <w:bCs/>
          <w:spacing w:val="-3"/>
          <w:kern w:val="0"/>
          <w:sz w:val="28"/>
          <w:szCs w:val="28"/>
          <w:lang w:eastAsia="ru-RU"/>
        </w:rPr>
        <w:br/>
      </w:r>
      <w:r w:rsidRPr="00E33708">
        <w:rPr>
          <w:rFonts w:ascii="Times New Roman" w:eastAsia="Times New Roman" w:hAnsi="Times New Roman" w:cs="Times New Roman"/>
          <w:b/>
          <w:bCs/>
          <w:kern w:val="0"/>
          <w:sz w:val="28"/>
          <w:szCs w:val="28"/>
          <w:lang w:eastAsia="ru-RU"/>
        </w:rPr>
        <w:t>современного таджикского языка</w:t>
      </w:r>
      <w:r w:rsidRPr="00E33708">
        <w:rPr>
          <w:rFonts w:ascii="Arial" w:eastAsia="Times New Roman" w:hAnsi="Arial" w:cs="Arial"/>
          <w:b/>
          <w:bCs/>
          <w:kern w:val="0"/>
          <w:sz w:val="28"/>
          <w:szCs w:val="28"/>
          <w:lang w:eastAsia="ru-RU"/>
        </w:rPr>
        <w:tab/>
      </w:r>
      <w:r w:rsidRPr="00E33708">
        <w:rPr>
          <w:rFonts w:ascii="Times New Roman" w:eastAsia="Times New Roman" w:hAnsi="Arial" w:cs="Times New Roman"/>
          <w:b/>
          <w:bCs/>
          <w:spacing w:val="-20"/>
          <w:kern w:val="0"/>
          <w:sz w:val="28"/>
          <w:szCs w:val="28"/>
          <w:lang w:val="uk-UA" w:eastAsia="ru-RU"/>
        </w:rPr>
        <w:t>13</w:t>
      </w:r>
    </w:p>
    <w:p w:rsidR="00E33708" w:rsidRPr="00E33708" w:rsidRDefault="00E33708" w:rsidP="00E33708">
      <w:pPr>
        <w:shd w:val="clear" w:color="auto" w:fill="FFFFFF"/>
        <w:suppressAutoHyphens w:val="0"/>
        <w:autoSpaceDE w:val="0"/>
        <w:autoSpaceDN w:val="0"/>
        <w:adjustRightInd w:val="0"/>
        <w:spacing w:after="0" w:line="523" w:lineRule="exact"/>
        <w:ind w:left="230"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1"/>
          <w:kern w:val="0"/>
          <w:sz w:val="28"/>
          <w:szCs w:val="28"/>
          <w:lang w:val="uk-UA" w:eastAsia="ru-RU"/>
        </w:rPr>
        <w:t>1.1.</w:t>
      </w:r>
      <w:r w:rsidRPr="00E33708">
        <w:rPr>
          <w:rFonts w:ascii="Times New Roman" w:eastAsia="Times New Roman" w:hAnsi="Times New Roman" w:cs="Times New Roman"/>
          <w:kern w:val="0"/>
          <w:sz w:val="28"/>
          <w:szCs w:val="28"/>
          <w:lang w:val="uk-UA" w:eastAsia="ru-RU"/>
        </w:rPr>
        <w:tab/>
      </w:r>
      <w:r w:rsidRPr="00E33708">
        <w:rPr>
          <w:rFonts w:ascii="Times New Roman" w:eastAsia="Times New Roman" w:hAnsi="Times New Roman" w:cs="Times New Roman"/>
          <w:spacing w:val="-10"/>
          <w:kern w:val="0"/>
          <w:sz w:val="28"/>
          <w:szCs w:val="28"/>
          <w:lang w:eastAsia="ru-RU"/>
        </w:rPr>
        <w:t xml:space="preserve">Источники формирования и лексико-грамматический состав СХТ      </w:t>
      </w:r>
      <w:r w:rsidRPr="00E33708">
        <w:rPr>
          <w:rFonts w:ascii="Times New Roman" w:eastAsia="Times New Roman" w:hAnsi="Times New Roman" w:cs="Times New Roman"/>
          <w:spacing w:val="-10"/>
          <w:kern w:val="0"/>
          <w:sz w:val="28"/>
          <w:szCs w:val="28"/>
          <w:lang w:val="uk-UA" w:eastAsia="ru-RU"/>
        </w:rPr>
        <w:t>13</w:t>
      </w:r>
    </w:p>
    <w:p w:rsidR="00E33708" w:rsidRPr="00E33708" w:rsidRDefault="00E33708" w:rsidP="00E33708">
      <w:pPr>
        <w:shd w:val="clear" w:color="auto" w:fill="FFFFFF"/>
        <w:tabs>
          <w:tab w:val="clear" w:pos="709"/>
          <w:tab w:val="left" w:pos="653"/>
          <w:tab w:val="left" w:pos="8438"/>
        </w:tabs>
        <w:suppressAutoHyphens w:val="0"/>
        <w:autoSpaceDE w:val="0"/>
        <w:autoSpaceDN w:val="0"/>
        <w:adjustRightInd w:val="0"/>
        <w:spacing w:after="0" w:line="523" w:lineRule="exact"/>
        <w:ind w:left="653" w:hanging="427"/>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1"/>
          <w:kern w:val="0"/>
          <w:sz w:val="28"/>
          <w:szCs w:val="28"/>
          <w:lang w:val="uk-UA" w:eastAsia="ru-RU"/>
        </w:rPr>
        <w:t>1.2.</w:t>
      </w:r>
      <w:r w:rsidRPr="00E33708">
        <w:rPr>
          <w:rFonts w:ascii="Times New Roman" w:eastAsia="Times New Roman" w:hAnsi="Times New Roman" w:cs="Times New Roman"/>
          <w:kern w:val="0"/>
          <w:sz w:val="28"/>
          <w:szCs w:val="28"/>
          <w:lang w:val="uk-UA" w:eastAsia="ru-RU"/>
        </w:rPr>
        <w:tab/>
      </w:r>
      <w:r w:rsidRPr="00E33708">
        <w:rPr>
          <w:rFonts w:ascii="Times New Roman" w:eastAsia="Times New Roman" w:hAnsi="Times New Roman" w:cs="Times New Roman"/>
          <w:spacing w:val="-1"/>
          <w:kern w:val="0"/>
          <w:sz w:val="28"/>
          <w:szCs w:val="28"/>
          <w:lang w:eastAsia="ru-RU"/>
        </w:rPr>
        <w:t>Образование сельскохозяйственной терминологии таджикского</w:t>
      </w:r>
      <w:r w:rsidRPr="00E33708">
        <w:rPr>
          <w:rFonts w:ascii="Times New Roman" w:eastAsia="Times New Roman" w:hAnsi="Times New Roman" w:cs="Times New Roman"/>
          <w:spacing w:val="-1"/>
          <w:kern w:val="0"/>
          <w:sz w:val="28"/>
          <w:szCs w:val="28"/>
          <w:lang w:eastAsia="ru-RU"/>
        </w:rPr>
        <w:br/>
      </w:r>
      <w:r w:rsidRPr="00E33708">
        <w:rPr>
          <w:rFonts w:ascii="Times New Roman" w:eastAsia="Times New Roman" w:hAnsi="Times New Roman" w:cs="Times New Roman"/>
          <w:spacing w:val="-13"/>
          <w:kern w:val="0"/>
          <w:sz w:val="28"/>
          <w:szCs w:val="28"/>
          <w:lang w:eastAsia="ru-RU"/>
        </w:rPr>
        <w:t>языка и ее структура.</w:t>
      </w:r>
      <w:r w:rsidRPr="00E33708">
        <w:rPr>
          <w:rFonts w:ascii="Arial" w:eastAsia="Times New Roman" w:hAnsi="Times New Roman" w:cs="Arial"/>
          <w:kern w:val="0"/>
          <w:sz w:val="28"/>
          <w:szCs w:val="28"/>
          <w:lang w:eastAsia="ru-RU"/>
        </w:rPr>
        <w:tab/>
      </w:r>
      <w:r w:rsidRPr="00E33708">
        <w:rPr>
          <w:rFonts w:ascii="Times New Roman" w:eastAsia="Times New Roman" w:hAnsi="Times New Roman" w:cs="Times New Roman"/>
          <w:spacing w:val="-17"/>
          <w:kern w:val="0"/>
          <w:sz w:val="28"/>
          <w:szCs w:val="28"/>
          <w:lang w:val="uk-UA" w:eastAsia="ru-RU"/>
        </w:rPr>
        <w:t>24</w:t>
      </w:r>
    </w:p>
    <w:p w:rsidR="00E33708" w:rsidRPr="00E33708" w:rsidRDefault="00E33708" w:rsidP="00E33708">
      <w:pPr>
        <w:shd w:val="clear" w:color="auto" w:fill="FFFFFF"/>
        <w:tabs>
          <w:tab w:val="clear" w:pos="709"/>
          <w:tab w:val="left" w:pos="653"/>
          <w:tab w:val="left" w:pos="8438"/>
        </w:tabs>
        <w:suppressAutoHyphens w:val="0"/>
        <w:autoSpaceDE w:val="0"/>
        <w:autoSpaceDN w:val="0"/>
        <w:adjustRightInd w:val="0"/>
        <w:spacing w:before="5" w:after="0" w:line="470" w:lineRule="exact"/>
        <w:ind w:left="586" w:hanging="36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2"/>
          <w:kern w:val="0"/>
          <w:sz w:val="28"/>
          <w:szCs w:val="28"/>
          <w:lang w:val="uk-UA" w:eastAsia="ru-RU"/>
        </w:rPr>
        <w:t>1.3.</w:t>
      </w:r>
      <w:r w:rsidRPr="00E33708">
        <w:rPr>
          <w:rFonts w:ascii="Times New Roman" w:eastAsia="Times New Roman" w:hAnsi="Times New Roman" w:cs="Times New Roman"/>
          <w:kern w:val="0"/>
          <w:sz w:val="28"/>
          <w:szCs w:val="28"/>
          <w:lang w:val="uk-UA" w:eastAsia="ru-RU"/>
        </w:rPr>
        <w:tab/>
      </w:r>
      <w:r w:rsidRPr="00E33708">
        <w:rPr>
          <w:rFonts w:ascii="Times New Roman" w:eastAsia="Times New Roman" w:hAnsi="Times New Roman" w:cs="Times New Roman"/>
          <w:spacing w:val="-9"/>
          <w:kern w:val="0"/>
          <w:sz w:val="28"/>
          <w:szCs w:val="28"/>
          <w:lang w:eastAsia="ru-RU"/>
        </w:rPr>
        <w:t xml:space="preserve">Семантическо </w:t>
      </w:r>
      <w:r w:rsidRPr="00E33708">
        <w:rPr>
          <w:rFonts w:ascii="Times New Roman" w:eastAsia="Times New Roman" w:hAnsi="Times New Roman" w:cs="Times New Roman"/>
          <w:spacing w:val="-9"/>
          <w:kern w:val="0"/>
          <w:sz w:val="28"/>
          <w:szCs w:val="28"/>
          <w:lang w:val="uk-UA" w:eastAsia="ru-RU"/>
        </w:rPr>
        <w:t xml:space="preserve">- </w:t>
      </w:r>
      <w:r w:rsidRPr="00E33708">
        <w:rPr>
          <w:rFonts w:ascii="Times New Roman" w:eastAsia="Times New Roman" w:hAnsi="Times New Roman" w:cs="Times New Roman"/>
          <w:spacing w:val="-9"/>
          <w:kern w:val="0"/>
          <w:sz w:val="28"/>
          <w:szCs w:val="28"/>
          <w:lang w:eastAsia="ru-RU"/>
        </w:rPr>
        <w:t>синтагматические парадигмы и тематические</w:t>
      </w:r>
      <w:r w:rsidRPr="00E33708">
        <w:rPr>
          <w:rFonts w:ascii="Times New Roman" w:eastAsia="Times New Roman" w:hAnsi="Times New Roman" w:cs="Times New Roman"/>
          <w:spacing w:val="-9"/>
          <w:kern w:val="0"/>
          <w:sz w:val="28"/>
          <w:szCs w:val="28"/>
          <w:lang w:eastAsia="ru-RU"/>
        </w:rPr>
        <w:br/>
      </w:r>
      <w:r w:rsidRPr="00E33708">
        <w:rPr>
          <w:rFonts w:ascii="Times New Roman" w:eastAsia="Times New Roman" w:hAnsi="Times New Roman" w:cs="Times New Roman"/>
          <w:spacing w:val="-11"/>
          <w:kern w:val="0"/>
          <w:sz w:val="28"/>
          <w:szCs w:val="28"/>
          <w:lang w:eastAsia="ru-RU"/>
        </w:rPr>
        <w:t>группы сельскохозяйственной терминологии</w:t>
      </w:r>
      <w:r w:rsidRPr="00E33708">
        <w:rPr>
          <w:rFonts w:ascii="Arial" w:eastAsia="Times New Roman" w:hAnsi="Arial" w:cs="Arial"/>
          <w:kern w:val="0"/>
          <w:sz w:val="28"/>
          <w:szCs w:val="28"/>
          <w:lang w:eastAsia="ru-RU"/>
        </w:rPr>
        <w:tab/>
      </w:r>
      <w:r w:rsidRPr="00E33708">
        <w:rPr>
          <w:rFonts w:ascii="Times New Roman" w:eastAsia="Times New Roman" w:hAnsi="Arial" w:cs="Times New Roman"/>
          <w:spacing w:val="-20"/>
          <w:kern w:val="0"/>
          <w:sz w:val="28"/>
          <w:szCs w:val="28"/>
          <w:lang w:val="uk-UA" w:eastAsia="ru-RU"/>
        </w:rPr>
        <w:t>36</w:t>
      </w:r>
    </w:p>
    <w:p w:rsidR="00E33708" w:rsidRPr="00E33708" w:rsidRDefault="00E33708" w:rsidP="00E33708">
      <w:pPr>
        <w:shd w:val="clear" w:color="auto" w:fill="FFFFFF"/>
        <w:tabs>
          <w:tab w:val="clear" w:pos="709"/>
        </w:tabs>
        <w:suppressAutoHyphens w:val="0"/>
        <w:autoSpaceDE w:val="0"/>
        <w:autoSpaceDN w:val="0"/>
        <w:adjustRightInd w:val="0"/>
        <w:spacing w:before="941" w:after="0" w:line="240" w:lineRule="auto"/>
        <w:ind w:left="130"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b/>
          <w:bCs/>
          <w:spacing w:val="-7"/>
          <w:kern w:val="0"/>
          <w:sz w:val="28"/>
          <w:szCs w:val="28"/>
          <w:lang w:eastAsia="ru-RU"/>
        </w:rPr>
        <w:t>Глава П. Структурная семантика терминов сельского хозяйства</w:t>
      </w:r>
    </w:p>
    <w:p w:rsidR="00E33708" w:rsidRPr="00E33708" w:rsidRDefault="00E33708" w:rsidP="00E33708">
      <w:pPr>
        <w:shd w:val="clear" w:color="auto" w:fill="FFFFFF"/>
        <w:tabs>
          <w:tab w:val="clear" w:pos="709"/>
          <w:tab w:val="left" w:pos="8434"/>
        </w:tabs>
        <w:suppressAutoHyphens w:val="0"/>
        <w:autoSpaceDE w:val="0"/>
        <w:autoSpaceDN w:val="0"/>
        <w:adjustRightInd w:val="0"/>
        <w:spacing w:before="154" w:after="0" w:line="240" w:lineRule="auto"/>
        <w:ind w:left="139"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b/>
          <w:bCs/>
          <w:spacing w:val="-8"/>
          <w:kern w:val="0"/>
          <w:sz w:val="28"/>
          <w:szCs w:val="28"/>
          <w:lang w:eastAsia="ru-RU"/>
        </w:rPr>
        <w:t>в английском и русском языках</w:t>
      </w:r>
      <w:r w:rsidRPr="00E33708">
        <w:rPr>
          <w:rFonts w:ascii="Arial" w:eastAsia="Times New Roman" w:hAnsi="Arial" w:cs="Arial"/>
          <w:b/>
          <w:bCs/>
          <w:kern w:val="0"/>
          <w:sz w:val="28"/>
          <w:szCs w:val="28"/>
          <w:lang w:eastAsia="ru-RU"/>
        </w:rPr>
        <w:tab/>
      </w:r>
      <w:r w:rsidRPr="00E33708">
        <w:rPr>
          <w:rFonts w:ascii="Times New Roman" w:eastAsia="Times New Roman" w:hAnsi="Arial" w:cs="Times New Roman"/>
          <w:b/>
          <w:bCs/>
          <w:spacing w:val="-15"/>
          <w:kern w:val="0"/>
          <w:sz w:val="28"/>
          <w:szCs w:val="28"/>
          <w:lang w:val="uk-UA" w:eastAsia="ru-RU"/>
        </w:rPr>
        <w:t>52</w:t>
      </w:r>
    </w:p>
    <w:p w:rsidR="00E33708" w:rsidRPr="00E33708" w:rsidRDefault="00E33708" w:rsidP="00E33708">
      <w:pPr>
        <w:shd w:val="clear" w:color="auto" w:fill="FFFFFF"/>
        <w:tabs>
          <w:tab w:val="clear" w:pos="709"/>
          <w:tab w:val="left" w:pos="8472"/>
        </w:tabs>
        <w:suppressAutoHyphens w:val="0"/>
        <w:autoSpaceDE w:val="0"/>
        <w:autoSpaceDN w:val="0"/>
        <w:adjustRightInd w:val="0"/>
        <w:spacing w:before="341" w:after="0" w:line="475" w:lineRule="exact"/>
        <w:ind w:left="125" w:hanging="106"/>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2"/>
          <w:kern w:val="0"/>
          <w:sz w:val="28"/>
          <w:szCs w:val="28"/>
          <w:lang w:val="uk-UA" w:eastAsia="ru-RU"/>
        </w:rPr>
        <w:t xml:space="preserve">2.1 </w:t>
      </w:r>
      <w:r w:rsidRPr="00E33708">
        <w:rPr>
          <w:rFonts w:ascii="Times New Roman" w:eastAsia="Times New Roman" w:hAnsi="Times New Roman" w:cs="Times New Roman"/>
          <w:spacing w:val="-12"/>
          <w:kern w:val="0"/>
          <w:sz w:val="28"/>
          <w:szCs w:val="28"/>
          <w:lang w:eastAsia="ru-RU"/>
        </w:rPr>
        <w:t>.Структурное формирование терминов сельского хозяйства</w:t>
      </w:r>
      <w:r w:rsidRPr="00E33708">
        <w:rPr>
          <w:rFonts w:ascii="Times New Roman" w:eastAsia="Times New Roman" w:hAnsi="Times New Roman" w:cs="Times New Roman"/>
          <w:spacing w:val="-12"/>
          <w:kern w:val="0"/>
          <w:sz w:val="28"/>
          <w:szCs w:val="28"/>
          <w:lang w:eastAsia="ru-RU"/>
        </w:rPr>
        <w:br/>
        <w:t>в процессе номинации</w:t>
      </w:r>
      <w:r w:rsidRPr="00E33708">
        <w:rPr>
          <w:rFonts w:ascii="Arial" w:eastAsia="Times New Roman" w:hAnsi="Arial" w:cs="Arial"/>
          <w:kern w:val="0"/>
          <w:sz w:val="28"/>
          <w:szCs w:val="28"/>
          <w:lang w:eastAsia="ru-RU"/>
        </w:rPr>
        <w:tab/>
      </w:r>
      <w:r w:rsidRPr="00E33708">
        <w:rPr>
          <w:rFonts w:ascii="Times New Roman" w:eastAsia="Times New Roman" w:hAnsi="Arial" w:cs="Times New Roman"/>
          <w:spacing w:val="-22"/>
          <w:kern w:val="0"/>
          <w:sz w:val="28"/>
          <w:szCs w:val="28"/>
          <w:lang w:val="uk-UA" w:eastAsia="ru-RU"/>
        </w:rPr>
        <w:t>52</w:t>
      </w:r>
    </w:p>
    <w:p w:rsidR="00E33708" w:rsidRPr="00E33708" w:rsidRDefault="00E33708" w:rsidP="00E33708">
      <w:pPr>
        <w:shd w:val="clear" w:color="auto" w:fill="FFFFFF"/>
        <w:tabs>
          <w:tab w:val="clear" w:pos="709"/>
        </w:tabs>
        <w:suppressAutoHyphens w:val="0"/>
        <w:autoSpaceDE w:val="0"/>
        <w:autoSpaceDN w:val="0"/>
        <w:adjustRightInd w:val="0"/>
        <w:spacing w:after="0" w:line="475" w:lineRule="exact"/>
        <w:ind w:left="62"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1"/>
          <w:kern w:val="0"/>
          <w:sz w:val="28"/>
          <w:szCs w:val="28"/>
          <w:lang w:val="uk-UA" w:eastAsia="ru-RU"/>
        </w:rPr>
        <w:t>2.2.</w:t>
      </w:r>
      <w:r w:rsidRPr="00E33708">
        <w:rPr>
          <w:rFonts w:ascii="Times New Roman" w:eastAsia="Times New Roman" w:hAnsi="Times New Roman" w:cs="Times New Roman"/>
          <w:spacing w:val="-11"/>
          <w:kern w:val="0"/>
          <w:sz w:val="28"/>
          <w:szCs w:val="28"/>
          <w:lang w:eastAsia="ru-RU"/>
        </w:rPr>
        <w:t>Формирование значения терминов сельского</w:t>
      </w:r>
    </w:p>
    <w:p w:rsidR="00E33708" w:rsidRPr="00E33708" w:rsidRDefault="00E33708" w:rsidP="00E33708">
      <w:pPr>
        <w:shd w:val="clear" w:color="auto" w:fill="FFFFFF"/>
        <w:tabs>
          <w:tab w:val="clear" w:pos="709"/>
          <w:tab w:val="left" w:pos="8453"/>
        </w:tabs>
        <w:suppressAutoHyphens w:val="0"/>
        <w:autoSpaceDE w:val="0"/>
        <w:autoSpaceDN w:val="0"/>
        <w:adjustRightInd w:val="0"/>
        <w:spacing w:after="0" w:line="475" w:lineRule="exact"/>
        <w:ind w:left="58"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2"/>
          <w:kern w:val="0"/>
          <w:sz w:val="28"/>
          <w:szCs w:val="28"/>
          <w:lang w:eastAsia="ru-RU"/>
        </w:rPr>
        <w:t>хозяйства в процессе номинации</w:t>
      </w:r>
      <w:r w:rsidRPr="00E33708">
        <w:rPr>
          <w:rFonts w:ascii="Arial" w:eastAsia="Times New Roman" w:hAnsi="Arial" w:cs="Arial"/>
          <w:kern w:val="0"/>
          <w:sz w:val="28"/>
          <w:szCs w:val="28"/>
          <w:lang w:eastAsia="ru-RU"/>
        </w:rPr>
        <w:tab/>
      </w:r>
      <w:r w:rsidRPr="00E33708">
        <w:rPr>
          <w:rFonts w:ascii="Times New Roman" w:eastAsia="Times New Roman" w:hAnsi="Arial" w:cs="Times New Roman"/>
          <w:spacing w:val="-20"/>
          <w:kern w:val="0"/>
          <w:sz w:val="28"/>
          <w:szCs w:val="28"/>
          <w:lang w:val="uk-UA" w:eastAsia="ru-RU"/>
        </w:rPr>
        <w:t>78</w:t>
      </w:r>
    </w:p>
    <w:p w:rsidR="00E33708" w:rsidRPr="00E33708" w:rsidRDefault="00E33708" w:rsidP="00E33708">
      <w:pPr>
        <w:shd w:val="clear" w:color="auto" w:fill="FFFFFF"/>
        <w:tabs>
          <w:tab w:val="clear" w:pos="709"/>
        </w:tabs>
        <w:suppressAutoHyphens w:val="0"/>
        <w:autoSpaceDE w:val="0"/>
        <w:autoSpaceDN w:val="0"/>
        <w:adjustRightInd w:val="0"/>
        <w:spacing w:before="5" w:after="0" w:line="475" w:lineRule="exact"/>
        <w:ind w:left="62"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0"/>
          <w:kern w:val="0"/>
          <w:sz w:val="28"/>
          <w:szCs w:val="28"/>
          <w:lang w:val="uk-UA" w:eastAsia="ru-RU"/>
        </w:rPr>
        <w:t>2.3.</w:t>
      </w:r>
      <w:r w:rsidRPr="00E33708">
        <w:rPr>
          <w:rFonts w:ascii="Times New Roman" w:eastAsia="Times New Roman" w:hAnsi="Times New Roman" w:cs="Times New Roman"/>
          <w:spacing w:val="-10"/>
          <w:kern w:val="0"/>
          <w:sz w:val="28"/>
          <w:szCs w:val="28"/>
          <w:lang w:eastAsia="ru-RU"/>
        </w:rPr>
        <w:t>Сферы фиксации и реализации значений терминов</w:t>
      </w:r>
    </w:p>
    <w:p w:rsidR="00E33708" w:rsidRPr="00E33708" w:rsidRDefault="00E33708" w:rsidP="00E33708">
      <w:pPr>
        <w:shd w:val="clear" w:color="auto" w:fill="FFFFFF"/>
        <w:tabs>
          <w:tab w:val="clear" w:pos="709"/>
          <w:tab w:val="left" w:pos="8477"/>
        </w:tabs>
        <w:suppressAutoHyphens w:val="0"/>
        <w:autoSpaceDE w:val="0"/>
        <w:autoSpaceDN w:val="0"/>
        <w:adjustRightInd w:val="0"/>
        <w:spacing w:after="0" w:line="475" w:lineRule="exact"/>
        <w:ind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1"/>
          <w:kern w:val="0"/>
          <w:sz w:val="28"/>
          <w:szCs w:val="28"/>
          <w:lang w:eastAsia="ru-RU"/>
        </w:rPr>
        <w:t>сельского хозяйства</w:t>
      </w:r>
      <w:r w:rsidRPr="00E33708">
        <w:rPr>
          <w:rFonts w:ascii="Arial" w:eastAsia="Times New Roman" w:hAnsi="Arial" w:cs="Arial"/>
          <w:kern w:val="0"/>
          <w:sz w:val="28"/>
          <w:szCs w:val="28"/>
          <w:lang w:eastAsia="ru-RU"/>
        </w:rPr>
        <w:tab/>
      </w:r>
      <w:r w:rsidRPr="00E33708">
        <w:rPr>
          <w:rFonts w:ascii="Times New Roman" w:eastAsia="Times New Roman" w:hAnsi="Arial" w:cs="Times New Roman"/>
          <w:spacing w:val="-25"/>
          <w:kern w:val="0"/>
          <w:sz w:val="28"/>
          <w:szCs w:val="28"/>
          <w:lang w:val="uk-UA" w:eastAsia="ru-RU"/>
        </w:rPr>
        <w:t>85</w:t>
      </w:r>
    </w:p>
    <w:p w:rsidR="00E33708" w:rsidRPr="00E33708" w:rsidRDefault="00E33708" w:rsidP="00E33708">
      <w:pPr>
        <w:shd w:val="clear" w:color="auto" w:fill="FFFFFF"/>
        <w:tabs>
          <w:tab w:val="clear" w:pos="709"/>
          <w:tab w:val="left" w:pos="8434"/>
        </w:tabs>
        <w:suppressAutoHyphens w:val="0"/>
        <w:autoSpaceDE w:val="0"/>
        <w:autoSpaceDN w:val="0"/>
        <w:adjustRightInd w:val="0"/>
        <w:spacing w:before="5" w:after="0" w:line="475" w:lineRule="exact"/>
        <w:ind w:left="48"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28"/>
          <w:szCs w:val="28"/>
          <w:lang w:val="uk-UA" w:eastAsia="ru-RU"/>
        </w:rPr>
        <w:t xml:space="preserve">2.4. </w:t>
      </w:r>
      <w:r w:rsidRPr="00E33708">
        <w:rPr>
          <w:rFonts w:ascii="Times New Roman" w:eastAsia="Times New Roman" w:hAnsi="Times New Roman" w:cs="Times New Roman"/>
          <w:kern w:val="0"/>
          <w:sz w:val="28"/>
          <w:szCs w:val="28"/>
          <w:lang w:eastAsia="ru-RU"/>
        </w:rPr>
        <w:t>Лексико-семантические группы терминов сельского</w:t>
      </w:r>
      <w:r w:rsidRPr="00E33708">
        <w:rPr>
          <w:rFonts w:ascii="Times New Roman" w:eastAsia="Times New Roman" w:hAnsi="Times New Roman" w:cs="Times New Roman"/>
          <w:kern w:val="0"/>
          <w:sz w:val="28"/>
          <w:szCs w:val="28"/>
          <w:lang w:eastAsia="ru-RU"/>
        </w:rPr>
        <w:br/>
      </w:r>
      <w:r w:rsidRPr="00E33708">
        <w:rPr>
          <w:rFonts w:ascii="Times New Roman" w:eastAsia="Times New Roman" w:hAnsi="Times New Roman" w:cs="Times New Roman"/>
          <w:spacing w:val="-11"/>
          <w:kern w:val="0"/>
          <w:sz w:val="28"/>
          <w:szCs w:val="28"/>
          <w:lang w:eastAsia="ru-RU"/>
        </w:rPr>
        <w:t>хозяйства</w:t>
      </w:r>
      <w:r w:rsidRPr="00E33708">
        <w:rPr>
          <w:rFonts w:ascii="Arial" w:eastAsia="Times New Roman" w:hAnsi="Arial" w:cs="Arial"/>
          <w:kern w:val="0"/>
          <w:sz w:val="28"/>
          <w:szCs w:val="28"/>
          <w:lang w:eastAsia="ru-RU"/>
        </w:rPr>
        <w:tab/>
      </w:r>
      <w:r w:rsidRPr="00E33708">
        <w:rPr>
          <w:rFonts w:ascii="Times New Roman" w:eastAsia="Times New Roman" w:hAnsi="Arial" w:cs="Times New Roman"/>
          <w:spacing w:val="-39"/>
          <w:kern w:val="0"/>
          <w:sz w:val="28"/>
          <w:szCs w:val="28"/>
          <w:lang w:val="uk-UA" w:eastAsia="ru-RU"/>
        </w:rPr>
        <w:t>91</w:t>
      </w:r>
    </w:p>
    <w:p w:rsidR="00E33708" w:rsidRPr="00E33708" w:rsidRDefault="00E33708" w:rsidP="00E33708">
      <w:pPr>
        <w:shd w:val="clear" w:color="auto" w:fill="FFFFFF"/>
        <w:tabs>
          <w:tab w:val="clear" w:pos="709"/>
        </w:tabs>
        <w:suppressAutoHyphens w:val="0"/>
        <w:autoSpaceDE w:val="0"/>
        <w:autoSpaceDN w:val="0"/>
        <w:adjustRightInd w:val="0"/>
        <w:spacing w:before="2045" w:after="0" w:line="240" w:lineRule="auto"/>
        <w:ind w:left="125" w:firstLine="0"/>
        <w:jc w:val="center"/>
        <w:rPr>
          <w:rFonts w:ascii="Times New Roman" w:eastAsia="Times New Roman" w:hAnsi="Times New Roman" w:cs="Times New Roman"/>
          <w:kern w:val="0"/>
          <w:sz w:val="20"/>
          <w:szCs w:val="20"/>
          <w:lang w:eastAsia="ru-RU"/>
        </w:rPr>
      </w:pPr>
      <w:r w:rsidRPr="00E33708">
        <w:rPr>
          <w:rFonts w:ascii="Arial" w:eastAsia="Times New Roman" w:hAnsi="Arial" w:cs="Arial"/>
          <w:b/>
          <w:bCs/>
          <w:kern w:val="0"/>
          <w:sz w:val="20"/>
          <w:szCs w:val="20"/>
          <w:lang w:val="uk-UA" w:eastAsia="ru-RU"/>
        </w:rPr>
        <w:t>2</w:t>
      </w:r>
    </w:p>
    <w:p w:rsidR="00E33708" w:rsidRPr="00E33708" w:rsidRDefault="00E33708" w:rsidP="00E33708">
      <w:pPr>
        <w:shd w:val="clear" w:color="auto" w:fill="FFFFFF"/>
        <w:tabs>
          <w:tab w:val="clear" w:pos="709"/>
        </w:tabs>
        <w:suppressAutoHyphens w:val="0"/>
        <w:autoSpaceDE w:val="0"/>
        <w:autoSpaceDN w:val="0"/>
        <w:adjustRightInd w:val="0"/>
        <w:spacing w:before="2045" w:after="0" w:line="240" w:lineRule="auto"/>
        <w:ind w:left="125" w:firstLine="0"/>
        <w:jc w:val="center"/>
        <w:rPr>
          <w:rFonts w:ascii="Times New Roman" w:eastAsia="Times New Roman" w:hAnsi="Times New Roman" w:cs="Times New Roman"/>
          <w:kern w:val="0"/>
          <w:sz w:val="20"/>
          <w:szCs w:val="20"/>
          <w:lang w:eastAsia="ru-RU"/>
        </w:rPr>
        <w:sectPr w:rsidR="00E33708" w:rsidRPr="00E33708">
          <w:pgSz w:w="11909" w:h="16834"/>
          <w:pgMar w:top="1200" w:right="1333" w:bottom="360" w:left="1845" w:header="720" w:footer="720" w:gutter="0"/>
          <w:cols w:space="60"/>
          <w:noEndnote/>
        </w:sectPr>
      </w:pPr>
    </w:p>
    <w:p w:rsidR="00E33708" w:rsidRPr="00E33708" w:rsidRDefault="00E33708" w:rsidP="00E33708">
      <w:pPr>
        <w:shd w:val="clear" w:color="auto" w:fill="FFFFFF"/>
        <w:tabs>
          <w:tab w:val="clear" w:pos="709"/>
          <w:tab w:val="left" w:pos="8371"/>
        </w:tabs>
        <w:suppressAutoHyphens w:val="0"/>
        <w:autoSpaceDE w:val="0"/>
        <w:autoSpaceDN w:val="0"/>
        <w:adjustRightInd w:val="0"/>
        <w:spacing w:after="0" w:line="485" w:lineRule="exact"/>
        <w:ind w:left="82"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b/>
          <w:bCs/>
          <w:spacing w:val="-7"/>
          <w:kern w:val="0"/>
          <w:sz w:val="28"/>
          <w:szCs w:val="28"/>
          <w:lang w:eastAsia="ru-RU"/>
        </w:rPr>
        <w:t>Глава Ш. Лексико-семантические категории в таджикском</w:t>
      </w:r>
      <w:r w:rsidRPr="00E33708">
        <w:rPr>
          <w:rFonts w:ascii="Times New Roman" w:eastAsia="Times New Roman" w:hAnsi="Times New Roman" w:cs="Times New Roman"/>
          <w:b/>
          <w:bCs/>
          <w:spacing w:val="-7"/>
          <w:kern w:val="0"/>
          <w:sz w:val="28"/>
          <w:szCs w:val="28"/>
          <w:lang w:eastAsia="ru-RU"/>
        </w:rPr>
        <w:br/>
      </w:r>
      <w:r w:rsidRPr="00E33708">
        <w:rPr>
          <w:rFonts w:ascii="Times New Roman" w:eastAsia="Times New Roman" w:hAnsi="Times New Roman" w:cs="Times New Roman"/>
          <w:b/>
          <w:bCs/>
          <w:spacing w:val="-10"/>
          <w:kern w:val="0"/>
          <w:sz w:val="28"/>
          <w:szCs w:val="28"/>
          <w:lang w:eastAsia="ru-RU"/>
        </w:rPr>
        <w:t>английском и русском языках.</w:t>
      </w:r>
      <w:r w:rsidRPr="00E33708">
        <w:rPr>
          <w:rFonts w:ascii="Arial" w:eastAsia="Times New Roman" w:hAnsi="Times New Roman" w:cs="Arial"/>
          <w:b/>
          <w:bCs/>
          <w:kern w:val="0"/>
          <w:sz w:val="28"/>
          <w:szCs w:val="28"/>
          <w:lang w:eastAsia="ru-RU"/>
        </w:rPr>
        <w:tab/>
      </w:r>
      <w:r w:rsidRPr="00E33708">
        <w:rPr>
          <w:rFonts w:ascii="Times New Roman" w:eastAsia="Times New Roman" w:hAnsi="Times New Roman" w:cs="Times New Roman"/>
          <w:b/>
          <w:bCs/>
          <w:spacing w:val="-17"/>
          <w:kern w:val="0"/>
          <w:sz w:val="28"/>
          <w:szCs w:val="28"/>
          <w:lang w:val="uk-UA" w:eastAsia="ru-RU"/>
        </w:rPr>
        <w:t>95</w:t>
      </w:r>
    </w:p>
    <w:p w:rsidR="00E33708" w:rsidRPr="00E33708" w:rsidRDefault="00E33708" w:rsidP="00E33708">
      <w:pPr>
        <w:numPr>
          <w:ilvl w:val="0"/>
          <w:numId w:val="22"/>
        </w:numPr>
        <w:shd w:val="clear" w:color="auto" w:fill="FFFFFF"/>
        <w:tabs>
          <w:tab w:val="clear" w:pos="709"/>
          <w:tab w:val="left" w:pos="466"/>
          <w:tab w:val="right" w:pos="8746"/>
        </w:tabs>
        <w:suppressAutoHyphens w:val="0"/>
        <w:autoSpaceDE w:val="0"/>
        <w:autoSpaceDN w:val="0"/>
        <w:adjustRightInd w:val="0"/>
        <w:spacing w:before="422" w:after="0" w:line="240" w:lineRule="auto"/>
        <w:ind w:left="14" w:firstLine="0"/>
        <w:jc w:val="left"/>
        <w:rPr>
          <w:rFonts w:ascii="Times New Roman" w:eastAsia="Times New Roman" w:hAnsi="Times New Roman" w:cs="Times New Roman"/>
          <w:spacing w:val="-16"/>
          <w:kern w:val="0"/>
          <w:sz w:val="28"/>
          <w:szCs w:val="28"/>
          <w:lang w:val="uk-UA" w:eastAsia="ru-RU"/>
        </w:rPr>
      </w:pPr>
      <w:r w:rsidRPr="00E33708">
        <w:rPr>
          <w:rFonts w:ascii="Times New Roman" w:eastAsia="Times New Roman" w:hAnsi="Times New Roman" w:cs="Times New Roman"/>
          <w:spacing w:val="-12"/>
          <w:kern w:val="0"/>
          <w:sz w:val="28"/>
          <w:szCs w:val="28"/>
          <w:lang w:eastAsia="ru-RU"/>
        </w:rPr>
        <w:t>Полисемия терминов сельского хозяйства</w:t>
      </w:r>
      <w:r w:rsidRPr="00E33708">
        <w:rPr>
          <w:rFonts w:ascii="Arial" w:eastAsia="Times New Roman" w:hAnsi="Arial" w:cs="Arial"/>
          <w:kern w:val="0"/>
          <w:sz w:val="28"/>
          <w:szCs w:val="28"/>
          <w:lang w:eastAsia="ru-RU"/>
        </w:rPr>
        <w:tab/>
      </w:r>
      <w:r w:rsidRPr="00E33708">
        <w:rPr>
          <w:rFonts w:ascii="Times New Roman" w:eastAsia="Times New Roman" w:hAnsi="Arial" w:cs="Times New Roman"/>
          <w:spacing w:val="-25"/>
          <w:kern w:val="0"/>
          <w:sz w:val="28"/>
          <w:szCs w:val="28"/>
          <w:lang w:val="uk-UA" w:eastAsia="ru-RU"/>
        </w:rPr>
        <w:t>95</w:t>
      </w:r>
    </w:p>
    <w:p w:rsidR="00E33708" w:rsidRPr="00E33708" w:rsidRDefault="00E33708" w:rsidP="00E33708">
      <w:pPr>
        <w:numPr>
          <w:ilvl w:val="0"/>
          <w:numId w:val="22"/>
        </w:numPr>
        <w:shd w:val="clear" w:color="auto" w:fill="FFFFFF"/>
        <w:tabs>
          <w:tab w:val="clear" w:pos="709"/>
          <w:tab w:val="left" w:pos="466"/>
          <w:tab w:val="right" w:pos="8746"/>
        </w:tabs>
        <w:suppressAutoHyphens w:val="0"/>
        <w:autoSpaceDE w:val="0"/>
        <w:autoSpaceDN w:val="0"/>
        <w:adjustRightInd w:val="0"/>
        <w:spacing w:before="158" w:after="0" w:line="240" w:lineRule="auto"/>
        <w:ind w:left="14" w:firstLine="0"/>
        <w:jc w:val="left"/>
        <w:rPr>
          <w:rFonts w:ascii="Times New Roman" w:eastAsia="Times New Roman" w:hAnsi="Times New Roman" w:cs="Times New Roman"/>
          <w:spacing w:val="-16"/>
          <w:kern w:val="0"/>
          <w:sz w:val="28"/>
          <w:szCs w:val="28"/>
          <w:lang w:val="uk-UA" w:eastAsia="ru-RU"/>
        </w:rPr>
      </w:pPr>
      <w:r w:rsidRPr="00E33708">
        <w:rPr>
          <w:rFonts w:ascii="Times New Roman" w:eastAsia="Times New Roman" w:hAnsi="Times New Roman" w:cs="Times New Roman"/>
          <w:spacing w:val="-13"/>
          <w:kern w:val="0"/>
          <w:sz w:val="28"/>
          <w:szCs w:val="28"/>
          <w:lang w:eastAsia="ru-RU"/>
        </w:rPr>
        <w:t>Омонимия терминов сельского хозяйства</w:t>
      </w:r>
      <w:r w:rsidRPr="00E33708">
        <w:rPr>
          <w:rFonts w:ascii="Arial" w:eastAsia="Times New Roman" w:hAnsi="Arial" w:cs="Arial"/>
          <w:kern w:val="0"/>
          <w:sz w:val="28"/>
          <w:szCs w:val="28"/>
          <w:lang w:eastAsia="ru-RU"/>
        </w:rPr>
        <w:tab/>
      </w:r>
      <w:r w:rsidRPr="00E33708">
        <w:rPr>
          <w:rFonts w:ascii="Times New Roman" w:eastAsia="Times New Roman" w:hAnsi="Arial" w:cs="Times New Roman"/>
          <w:spacing w:val="-30"/>
          <w:kern w:val="0"/>
          <w:sz w:val="28"/>
          <w:szCs w:val="28"/>
          <w:lang w:val="uk-UA" w:eastAsia="ru-RU"/>
        </w:rPr>
        <w:t>105</w:t>
      </w:r>
    </w:p>
    <w:p w:rsidR="00E33708" w:rsidRPr="00E33708" w:rsidRDefault="00E33708" w:rsidP="00E33708">
      <w:pPr>
        <w:shd w:val="clear" w:color="auto" w:fill="FFFFFF"/>
        <w:tabs>
          <w:tab w:val="clear" w:pos="709"/>
          <w:tab w:val="left" w:pos="384"/>
        </w:tabs>
        <w:suppressAutoHyphens w:val="0"/>
        <w:autoSpaceDE w:val="0"/>
        <w:autoSpaceDN w:val="0"/>
        <w:adjustRightInd w:val="0"/>
        <w:spacing w:before="518" w:after="0" w:line="480" w:lineRule="exact"/>
        <w:ind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6"/>
          <w:kern w:val="0"/>
          <w:sz w:val="28"/>
          <w:szCs w:val="28"/>
          <w:lang w:val="uk-UA" w:eastAsia="ru-RU"/>
        </w:rPr>
        <w:t>3.3.</w:t>
      </w:r>
      <w:r w:rsidRPr="00E33708">
        <w:rPr>
          <w:rFonts w:ascii="Times New Roman" w:eastAsia="Times New Roman" w:hAnsi="Times New Roman" w:cs="Times New Roman"/>
          <w:kern w:val="0"/>
          <w:sz w:val="28"/>
          <w:szCs w:val="28"/>
          <w:lang w:val="uk-UA" w:eastAsia="ru-RU"/>
        </w:rPr>
        <w:tab/>
      </w:r>
      <w:r w:rsidRPr="00E33708">
        <w:rPr>
          <w:rFonts w:ascii="Times New Roman" w:eastAsia="Times New Roman" w:hAnsi="Times New Roman" w:cs="Times New Roman"/>
          <w:spacing w:val="-11"/>
          <w:kern w:val="0"/>
          <w:sz w:val="28"/>
          <w:szCs w:val="28"/>
          <w:lang w:eastAsia="ru-RU"/>
        </w:rPr>
        <w:t>Внутриотраслевая синонимия терминов</w:t>
      </w:r>
    </w:p>
    <w:p w:rsidR="00E33708" w:rsidRPr="00E33708" w:rsidRDefault="00E33708" w:rsidP="00E33708">
      <w:pPr>
        <w:shd w:val="clear" w:color="auto" w:fill="FFFFFF"/>
        <w:tabs>
          <w:tab w:val="clear" w:pos="709"/>
          <w:tab w:val="right" w:pos="8746"/>
        </w:tabs>
        <w:suppressAutoHyphens w:val="0"/>
        <w:autoSpaceDE w:val="0"/>
        <w:autoSpaceDN w:val="0"/>
        <w:adjustRightInd w:val="0"/>
        <w:spacing w:after="0" w:line="480" w:lineRule="exact"/>
        <w:ind w:left="394"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2"/>
          <w:kern w:val="0"/>
          <w:sz w:val="28"/>
          <w:szCs w:val="28"/>
          <w:lang w:eastAsia="ru-RU"/>
        </w:rPr>
        <w:t>сельского хозяйства</w:t>
      </w:r>
      <w:r w:rsidRPr="00E33708">
        <w:rPr>
          <w:rFonts w:ascii="Arial" w:eastAsia="Times New Roman" w:hAnsi="Arial" w:cs="Arial"/>
          <w:kern w:val="0"/>
          <w:sz w:val="28"/>
          <w:szCs w:val="28"/>
          <w:lang w:eastAsia="ru-RU"/>
        </w:rPr>
        <w:tab/>
      </w:r>
      <w:r w:rsidRPr="00E33708">
        <w:rPr>
          <w:rFonts w:ascii="Times New Roman" w:eastAsia="Times New Roman" w:hAnsi="Arial" w:cs="Times New Roman"/>
          <w:spacing w:val="-25"/>
          <w:kern w:val="0"/>
          <w:sz w:val="28"/>
          <w:szCs w:val="28"/>
          <w:lang w:val="uk-UA" w:eastAsia="ru-RU"/>
        </w:rPr>
        <w:t>112</w:t>
      </w:r>
    </w:p>
    <w:p w:rsidR="00E33708" w:rsidRPr="00E33708" w:rsidRDefault="00E33708" w:rsidP="00E33708">
      <w:pPr>
        <w:shd w:val="clear" w:color="auto" w:fill="FFFFFF"/>
        <w:tabs>
          <w:tab w:val="clear" w:pos="709"/>
          <w:tab w:val="left" w:pos="384"/>
          <w:tab w:val="right" w:pos="8746"/>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9"/>
          <w:kern w:val="0"/>
          <w:sz w:val="28"/>
          <w:szCs w:val="28"/>
          <w:lang w:val="uk-UA" w:eastAsia="ru-RU"/>
        </w:rPr>
        <w:t>3.4.</w:t>
      </w:r>
      <w:r w:rsidRPr="00E33708">
        <w:rPr>
          <w:rFonts w:ascii="Times New Roman" w:eastAsia="Times New Roman" w:hAnsi="Times New Roman" w:cs="Times New Roman"/>
          <w:kern w:val="0"/>
          <w:sz w:val="28"/>
          <w:szCs w:val="28"/>
          <w:lang w:val="uk-UA" w:eastAsia="ru-RU"/>
        </w:rPr>
        <w:tab/>
      </w:r>
      <w:r w:rsidRPr="00E33708">
        <w:rPr>
          <w:rFonts w:ascii="Times New Roman" w:eastAsia="Times New Roman" w:hAnsi="Times New Roman" w:cs="Times New Roman"/>
          <w:spacing w:val="-12"/>
          <w:kern w:val="0"/>
          <w:sz w:val="28"/>
          <w:szCs w:val="28"/>
          <w:lang w:eastAsia="ru-RU"/>
        </w:rPr>
        <w:t>Гипонимия и антонимия терминов сельского хозяйства</w:t>
      </w:r>
      <w:r w:rsidRPr="00E33708">
        <w:rPr>
          <w:rFonts w:ascii="Arial" w:eastAsia="Times New Roman" w:hAnsi="Arial" w:cs="Arial"/>
          <w:kern w:val="0"/>
          <w:sz w:val="28"/>
          <w:szCs w:val="28"/>
          <w:lang w:eastAsia="ru-RU"/>
        </w:rPr>
        <w:tab/>
      </w:r>
      <w:r w:rsidRPr="00E33708">
        <w:rPr>
          <w:rFonts w:ascii="Times New Roman" w:eastAsia="Times New Roman" w:hAnsi="Arial" w:cs="Times New Roman"/>
          <w:spacing w:val="-25"/>
          <w:kern w:val="0"/>
          <w:sz w:val="28"/>
          <w:szCs w:val="28"/>
          <w:lang w:val="uk-UA" w:eastAsia="ru-RU"/>
        </w:rPr>
        <w:t>116</w:t>
      </w:r>
    </w:p>
    <w:p w:rsidR="00E33708" w:rsidRPr="00E33708" w:rsidRDefault="00E33708" w:rsidP="00E33708">
      <w:pPr>
        <w:numPr>
          <w:ilvl w:val="0"/>
          <w:numId w:val="23"/>
        </w:numPr>
        <w:shd w:val="clear" w:color="auto" w:fill="FFFFFF"/>
        <w:tabs>
          <w:tab w:val="clear" w:pos="709"/>
          <w:tab w:val="left" w:pos="413"/>
          <w:tab w:val="right" w:pos="8746"/>
        </w:tabs>
        <w:suppressAutoHyphens w:val="0"/>
        <w:autoSpaceDE w:val="0"/>
        <w:autoSpaceDN w:val="0"/>
        <w:adjustRightInd w:val="0"/>
        <w:spacing w:before="206" w:after="0" w:line="240" w:lineRule="auto"/>
        <w:ind w:left="19" w:firstLine="0"/>
        <w:jc w:val="left"/>
        <w:rPr>
          <w:rFonts w:ascii="Times New Roman" w:eastAsia="Times New Roman" w:hAnsi="Times New Roman" w:cs="Times New Roman"/>
          <w:b/>
          <w:bCs/>
          <w:spacing w:val="-17"/>
          <w:kern w:val="0"/>
          <w:sz w:val="28"/>
          <w:szCs w:val="28"/>
          <w:lang w:val="en-US" w:eastAsia="ru-RU"/>
        </w:rPr>
      </w:pPr>
      <w:r w:rsidRPr="00E33708">
        <w:rPr>
          <w:rFonts w:ascii="Times New Roman" w:eastAsia="Times New Roman" w:hAnsi="Times New Roman" w:cs="Times New Roman"/>
          <w:b/>
          <w:bCs/>
          <w:spacing w:val="-12"/>
          <w:kern w:val="0"/>
          <w:sz w:val="28"/>
          <w:szCs w:val="28"/>
          <w:lang w:eastAsia="ru-RU"/>
        </w:rPr>
        <w:t>Заключение</w:t>
      </w:r>
      <w:r w:rsidRPr="00E33708">
        <w:rPr>
          <w:rFonts w:ascii="Arial" w:eastAsia="Times New Roman" w:hAnsi="Arial" w:cs="Arial"/>
          <w:b/>
          <w:bCs/>
          <w:kern w:val="0"/>
          <w:sz w:val="28"/>
          <w:szCs w:val="28"/>
          <w:lang w:eastAsia="ru-RU"/>
        </w:rPr>
        <w:tab/>
      </w:r>
      <w:r w:rsidRPr="00E33708">
        <w:rPr>
          <w:rFonts w:ascii="Times New Roman" w:eastAsia="Times New Roman" w:hAnsi="Arial" w:cs="Times New Roman"/>
          <w:b/>
          <w:bCs/>
          <w:spacing w:val="-20"/>
          <w:kern w:val="0"/>
          <w:sz w:val="28"/>
          <w:szCs w:val="28"/>
          <w:lang w:val="uk-UA" w:eastAsia="ru-RU"/>
        </w:rPr>
        <w:t>118</w:t>
      </w:r>
    </w:p>
    <w:p w:rsidR="00E33708" w:rsidRPr="00E33708" w:rsidRDefault="00E33708" w:rsidP="00E33708">
      <w:pPr>
        <w:numPr>
          <w:ilvl w:val="0"/>
          <w:numId w:val="23"/>
        </w:numPr>
        <w:shd w:val="clear" w:color="auto" w:fill="FFFFFF"/>
        <w:tabs>
          <w:tab w:val="clear" w:pos="709"/>
          <w:tab w:val="left" w:pos="413"/>
          <w:tab w:val="right" w:pos="8746"/>
        </w:tabs>
        <w:suppressAutoHyphens w:val="0"/>
        <w:autoSpaceDE w:val="0"/>
        <w:autoSpaceDN w:val="0"/>
        <w:adjustRightInd w:val="0"/>
        <w:spacing w:before="226" w:after="0" w:line="240" w:lineRule="auto"/>
        <w:ind w:left="19" w:firstLine="0"/>
        <w:jc w:val="left"/>
        <w:rPr>
          <w:rFonts w:ascii="Times New Roman" w:eastAsia="Times New Roman" w:hAnsi="Times New Roman" w:cs="Times New Roman"/>
          <w:b/>
          <w:bCs/>
          <w:spacing w:val="-20"/>
          <w:kern w:val="0"/>
          <w:sz w:val="28"/>
          <w:szCs w:val="28"/>
          <w:lang w:val="en-US" w:eastAsia="ru-RU"/>
        </w:rPr>
      </w:pPr>
      <w:r w:rsidRPr="00E33708">
        <w:rPr>
          <w:rFonts w:ascii="Times New Roman" w:eastAsia="Times New Roman" w:hAnsi="Times New Roman" w:cs="Times New Roman"/>
          <w:b/>
          <w:bCs/>
          <w:spacing w:val="-12"/>
          <w:kern w:val="0"/>
          <w:sz w:val="28"/>
          <w:szCs w:val="28"/>
          <w:lang w:eastAsia="ru-RU"/>
        </w:rPr>
        <w:t>Список принятых сокращений</w:t>
      </w:r>
      <w:r w:rsidRPr="00E33708">
        <w:rPr>
          <w:rFonts w:ascii="Arial" w:eastAsia="Times New Roman" w:hAnsi="Arial" w:cs="Arial"/>
          <w:b/>
          <w:bCs/>
          <w:kern w:val="0"/>
          <w:sz w:val="28"/>
          <w:szCs w:val="28"/>
          <w:lang w:eastAsia="ru-RU"/>
        </w:rPr>
        <w:tab/>
      </w:r>
      <w:r w:rsidRPr="00E33708">
        <w:rPr>
          <w:rFonts w:ascii="Times New Roman" w:eastAsia="Times New Roman" w:hAnsi="Arial" w:cs="Times New Roman"/>
          <w:b/>
          <w:bCs/>
          <w:spacing w:val="-17"/>
          <w:kern w:val="0"/>
          <w:sz w:val="28"/>
          <w:szCs w:val="28"/>
          <w:lang w:val="uk-UA" w:eastAsia="ru-RU"/>
        </w:rPr>
        <w:t>122</w:t>
      </w:r>
    </w:p>
    <w:p w:rsidR="00E33708" w:rsidRPr="00E33708" w:rsidRDefault="00E33708" w:rsidP="00E33708">
      <w:pPr>
        <w:numPr>
          <w:ilvl w:val="0"/>
          <w:numId w:val="23"/>
        </w:numPr>
        <w:shd w:val="clear" w:color="auto" w:fill="FFFFFF"/>
        <w:tabs>
          <w:tab w:val="clear" w:pos="709"/>
          <w:tab w:val="left" w:pos="413"/>
          <w:tab w:val="right" w:pos="8746"/>
        </w:tabs>
        <w:suppressAutoHyphens w:val="0"/>
        <w:autoSpaceDE w:val="0"/>
        <w:autoSpaceDN w:val="0"/>
        <w:adjustRightInd w:val="0"/>
        <w:spacing w:before="154" w:after="0" w:line="240" w:lineRule="auto"/>
        <w:ind w:left="19" w:firstLine="0"/>
        <w:jc w:val="left"/>
        <w:rPr>
          <w:rFonts w:ascii="Times New Roman" w:eastAsia="Times New Roman" w:hAnsi="Times New Roman" w:cs="Times New Roman"/>
          <w:b/>
          <w:bCs/>
          <w:spacing w:val="-20"/>
          <w:kern w:val="0"/>
          <w:sz w:val="28"/>
          <w:szCs w:val="28"/>
          <w:lang w:val="en-US" w:eastAsia="ru-RU"/>
        </w:rPr>
      </w:pPr>
      <w:r w:rsidRPr="00E33708">
        <w:rPr>
          <w:rFonts w:ascii="Times New Roman" w:eastAsia="Times New Roman" w:hAnsi="Times New Roman" w:cs="Times New Roman"/>
          <w:b/>
          <w:bCs/>
          <w:spacing w:val="-13"/>
          <w:kern w:val="0"/>
          <w:sz w:val="28"/>
          <w:szCs w:val="28"/>
          <w:lang w:eastAsia="ru-RU"/>
        </w:rPr>
        <w:t>Приложение</w:t>
      </w:r>
      <w:r w:rsidRPr="00E33708">
        <w:rPr>
          <w:rFonts w:ascii="Arial" w:eastAsia="Times New Roman" w:hAnsi="Arial" w:cs="Arial"/>
          <w:b/>
          <w:bCs/>
          <w:kern w:val="0"/>
          <w:sz w:val="28"/>
          <w:szCs w:val="28"/>
          <w:lang w:eastAsia="ru-RU"/>
        </w:rPr>
        <w:tab/>
      </w:r>
      <w:r w:rsidRPr="00E33708">
        <w:rPr>
          <w:rFonts w:ascii="Times New Roman" w:eastAsia="Times New Roman" w:hAnsi="Arial" w:cs="Times New Roman"/>
          <w:b/>
          <w:bCs/>
          <w:spacing w:val="-17"/>
          <w:kern w:val="0"/>
          <w:sz w:val="28"/>
          <w:szCs w:val="28"/>
          <w:lang w:val="uk-UA" w:eastAsia="ru-RU"/>
        </w:rPr>
        <w:t>123</w:t>
      </w:r>
    </w:p>
    <w:p w:rsidR="00E33708" w:rsidRPr="00E33708" w:rsidRDefault="00E33708" w:rsidP="00E33708">
      <w:pPr>
        <w:shd w:val="clear" w:color="auto" w:fill="FFFFFF"/>
        <w:tabs>
          <w:tab w:val="clear" w:pos="709"/>
          <w:tab w:val="right" w:pos="8746"/>
        </w:tabs>
        <w:suppressAutoHyphens w:val="0"/>
        <w:autoSpaceDE w:val="0"/>
        <w:autoSpaceDN w:val="0"/>
        <w:adjustRightInd w:val="0"/>
        <w:spacing w:before="658" w:after="0" w:line="240" w:lineRule="auto"/>
        <w:ind w:left="19" w:firstLine="0"/>
        <w:jc w:val="left"/>
        <w:rPr>
          <w:rFonts w:ascii="Times New Roman" w:eastAsia="Times New Roman" w:hAnsi="Times New Roman" w:cs="Times New Roman"/>
          <w:kern w:val="0"/>
          <w:sz w:val="20"/>
          <w:szCs w:val="20"/>
          <w:lang w:eastAsia="ru-RU"/>
        </w:rPr>
      </w:pPr>
      <w:r w:rsidRPr="00E33708">
        <w:rPr>
          <w:rFonts w:ascii="Courier New" w:eastAsia="Times New Roman" w:hAnsi="Courier New"/>
          <w:spacing w:val="-22"/>
          <w:kern w:val="0"/>
          <w:sz w:val="26"/>
          <w:szCs w:val="26"/>
          <w:lang w:val="en-US" w:eastAsia="ru-RU"/>
        </w:rPr>
        <w:t xml:space="preserve">VQ. </w:t>
      </w:r>
      <w:r w:rsidRPr="00E33708">
        <w:rPr>
          <w:rFonts w:ascii="Courier New" w:eastAsia="Times New Roman" w:hAnsi="Courier New" w:cs="Times New Roman"/>
          <w:spacing w:val="-22"/>
          <w:kern w:val="0"/>
          <w:sz w:val="26"/>
          <w:szCs w:val="26"/>
          <w:lang w:eastAsia="ru-RU"/>
        </w:rPr>
        <w:t>Список</w:t>
      </w:r>
      <w:r w:rsidRPr="00E33708">
        <w:rPr>
          <w:rFonts w:ascii="Courier New" w:eastAsia="Times New Roman" w:hAnsi="Courier New"/>
          <w:spacing w:val="-22"/>
          <w:kern w:val="0"/>
          <w:sz w:val="26"/>
          <w:szCs w:val="26"/>
          <w:lang w:eastAsia="ru-RU"/>
        </w:rPr>
        <w:t xml:space="preserve"> </w:t>
      </w:r>
      <w:r w:rsidRPr="00E33708">
        <w:rPr>
          <w:rFonts w:ascii="Courier New" w:eastAsia="Times New Roman" w:hAnsi="Courier New" w:cs="Times New Roman"/>
          <w:spacing w:val="-22"/>
          <w:kern w:val="0"/>
          <w:sz w:val="26"/>
          <w:szCs w:val="26"/>
          <w:lang w:eastAsia="ru-RU"/>
        </w:rPr>
        <w:t>использованной</w:t>
      </w:r>
      <w:r w:rsidRPr="00E33708">
        <w:rPr>
          <w:rFonts w:ascii="Courier New" w:eastAsia="Times New Roman" w:hAnsi="Courier New"/>
          <w:spacing w:val="-22"/>
          <w:kern w:val="0"/>
          <w:sz w:val="26"/>
          <w:szCs w:val="26"/>
          <w:lang w:eastAsia="ru-RU"/>
        </w:rPr>
        <w:t xml:space="preserve"> </w:t>
      </w:r>
      <w:r w:rsidRPr="00E33708">
        <w:rPr>
          <w:rFonts w:ascii="Courier New" w:eastAsia="Times New Roman" w:hAnsi="Courier New" w:cs="Times New Roman"/>
          <w:spacing w:val="-22"/>
          <w:kern w:val="0"/>
          <w:sz w:val="26"/>
          <w:szCs w:val="26"/>
          <w:lang w:eastAsia="ru-RU"/>
        </w:rPr>
        <w:t>литературы</w:t>
      </w:r>
      <w:r w:rsidRPr="00E33708">
        <w:rPr>
          <w:rFonts w:ascii="Arial" w:eastAsia="Times New Roman" w:hAnsi="Arial" w:cs="Arial"/>
          <w:kern w:val="0"/>
          <w:sz w:val="26"/>
          <w:szCs w:val="26"/>
          <w:lang w:eastAsia="ru-RU"/>
        </w:rPr>
        <w:tab/>
      </w:r>
      <w:r w:rsidRPr="00E33708">
        <w:rPr>
          <w:rFonts w:ascii="Courier New" w:eastAsia="Times New Roman" w:hAnsi="Arial"/>
          <w:spacing w:val="-34"/>
          <w:kern w:val="0"/>
          <w:sz w:val="26"/>
          <w:szCs w:val="26"/>
          <w:lang w:val="uk-UA" w:eastAsia="ru-RU"/>
        </w:rPr>
        <w:t>152</w:t>
      </w:r>
    </w:p>
    <w:p w:rsidR="00E33708" w:rsidRPr="00E33708" w:rsidRDefault="00E33708" w:rsidP="00E33708">
      <w:pPr>
        <w:shd w:val="clear" w:color="auto" w:fill="FFFFFF"/>
        <w:tabs>
          <w:tab w:val="clear" w:pos="709"/>
        </w:tabs>
        <w:suppressAutoHyphens w:val="0"/>
        <w:autoSpaceDE w:val="0"/>
        <w:autoSpaceDN w:val="0"/>
        <w:adjustRightInd w:val="0"/>
        <w:spacing w:before="7157" w:after="0" w:line="240" w:lineRule="auto"/>
        <w:ind w:left="139" w:firstLine="0"/>
        <w:jc w:val="center"/>
        <w:rPr>
          <w:rFonts w:ascii="Times New Roman" w:eastAsia="Times New Roman" w:hAnsi="Times New Roman" w:cs="Times New Roman"/>
          <w:kern w:val="0"/>
          <w:sz w:val="20"/>
          <w:szCs w:val="20"/>
          <w:lang w:eastAsia="ru-RU"/>
        </w:rPr>
      </w:pPr>
      <w:r w:rsidRPr="00E33708">
        <w:rPr>
          <w:rFonts w:ascii="Courier New" w:eastAsia="Times New Roman" w:hAnsi="Courier New"/>
          <w:kern w:val="0"/>
          <w:lang w:val="uk-UA" w:eastAsia="ru-RU"/>
        </w:rPr>
        <w:t>3</w:t>
      </w:r>
    </w:p>
    <w:p w:rsidR="00E33708" w:rsidRPr="00E33708" w:rsidRDefault="00E33708" w:rsidP="00E33708">
      <w:pPr>
        <w:shd w:val="clear" w:color="auto" w:fill="FFFFFF"/>
        <w:tabs>
          <w:tab w:val="clear" w:pos="709"/>
        </w:tabs>
        <w:suppressAutoHyphens w:val="0"/>
        <w:autoSpaceDE w:val="0"/>
        <w:autoSpaceDN w:val="0"/>
        <w:adjustRightInd w:val="0"/>
        <w:spacing w:before="7157" w:after="0" w:line="240" w:lineRule="auto"/>
        <w:ind w:left="139" w:firstLine="0"/>
        <w:jc w:val="center"/>
        <w:rPr>
          <w:rFonts w:ascii="Times New Roman" w:eastAsia="Times New Roman" w:hAnsi="Times New Roman" w:cs="Times New Roman"/>
          <w:kern w:val="0"/>
          <w:sz w:val="20"/>
          <w:szCs w:val="20"/>
          <w:lang w:eastAsia="ru-RU"/>
        </w:rPr>
        <w:sectPr w:rsidR="00E33708" w:rsidRPr="00E33708">
          <w:pgSz w:w="11909" w:h="16834"/>
          <w:pgMar w:top="1366" w:right="1345" w:bottom="360" w:left="1867" w:header="720" w:footer="720" w:gutter="0"/>
          <w:cols w:space="60"/>
          <w:noEndnote/>
        </w:sectPr>
      </w:pPr>
    </w:p>
    <w:p w:rsidR="00E33708" w:rsidRPr="00E33708" w:rsidRDefault="00E33708" w:rsidP="00E33708">
      <w:pPr>
        <w:shd w:val="clear" w:color="auto" w:fill="FFFFFF"/>
        <w:tabs>
          <w:tab w:val="clear" w:pos="709"/>
        </w:tabs>
        <w:suppressAutoHyphens w:val="0"/>
        <w:autoSpaceDE w:val="0"/>
        <w:autoSpaceDN w:val="0"/>
        <w:adjustRightInd w:val="0"/>
        <w:spacing w:after="0" w:line="240" w:lineRule="auto"/>
        <w:ind w:left="3936"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b/>
          <w:bCs/>
          <w:spacing w:val="-9"/>
          <w:kern w:val="0"/>
          <w:sz w:val="26"/>
          <w:szCs w:val="26"/>
          <w:lang w:eastAsia="ru-RU"/>
        </w:rPr>
        <w:t>Введение</w:t>
      </w:r>
    </w:p>
    <w:p w:rsidR="00E33708" w:rsidRPr="00E33708" w:rsidRDefault="00E33708" w:rsidP="00E33708">
      <w:pPr>
        <w:shd w:val="clear" w:color="auto" w:fill="FFFFFF"/>
        <w:tabs>
          <w:tab w:val="clear" w:pos="709"/>
        </w:tabs>
        <w:suppressAutoHyphens w:val="0"/>
        <w:autoSpaceDE w:val="0"/>
        <w:autoSpaceDN w:val="0"/>
        <w:adjustRightInd w:val="0"/>
        <w:spacing w:after="0" w:line="528" w:lineRule="exact"/>
        <w:ind w:left="1334"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b/>
          <w:bCs/>
          <w:spacing w:val="-2"/>
          <w:kern w:val="0"/>
          <w:sz w:val="30"/>
          <w:szCs w:val="30"/>
          <w:lang w:eastAsia="ru-RU"/>
        </w:rPr>
        <w:t xml:space="preserve">В     </w:t>
      </w:r>
      <w:r w:rsidRPr="00E33708">
        <w:rPr>
          <w:rFonts w:ascii="Times New Roman" w:eastAsia="Times New Roman" w:hAnsi="Times New Roman" w:cs="Times New Roman"/>
          <w:spacing w:val="-2"/>
          <w:kern w:val="0"/>
          <w:sz w:val="30"/>
          <w:szCs w:val="30"/>
          <w:lang w:eastAsia="ru-RU"/>
        </w:rPr>
        <w:t>период     научно-технического     прогресса     среди</w:t>
      </w:r>
    </w:p>
    <w:p w:rsidR="00E33708" w:rsidRPr="00E33708" w:rsidRDefault="00E33708" w:rsidP="00E33708">
      <w:pPr>
        <w:shd w:val="clear" w:color="auto" w:fill="FFFFFF"/>
        <w:tabs>
          <w:tab w:val="clear" w:pos="709"/>
        </w:tabs>
        <w:suppressAutoHyphens w:val="0"/>
        <w:autoSpaceDE w:val="0"/>
        <w:autoSpaceDN w:val="0"/>
        <w:adjustRightInd w:val="0"/>
        <w:spacing w:after="0" w:line="528" w:lineRule="exact"/>
        <w:ind w:right="5" w:firstLine="0"/>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 xml:space="preserve">функционально различных стилей языка большое значение приобретает научный стиль. Особая форма изложения определенной совокупности языковых средств для передачи </w:t>
      </w:r>
      <w:r w:rsidRPr="00E33708">
        <w:rPr>
          <w:rFonts w:ascii="Times New Roman" w:eastAsia="Times New Roman" w:hAnsi="Times New Roman" w:cs="Times New Roman"/>
          <w:spacing w:val="-2"/>
          <w:kern w:val="0"/>
          <w:sz w:val="30"/>
          <w:szCs w:val="30"/>
          <w:lang w:eastAsia="ru-RU"/>
        </w:rPr>
        <w:t xml:space="preserve">научных идей, гипотез, открытий вызывает чрезвычайный интерес </w:t>
      </w:r>
      <w:r w:rsidRPr="00E33708">
        <w:rPr>
          <w:rFonts w:ascii="Times New Roman" w:eastAsia="Times New Roman" w:hAnsi="Times New Roman" w:cs="Times New Roman"/>
          <w:kern w:val="0"/>
          <w:sz w:val="30"/>
          <w:szCs w:val="30"/>
          <w:lang w:eastAsia="ru-RU"/>
        </w:rPr>
        <w:t xml:space="preserve">лингвистов. Исследованию научных подъязыков за последнее время посвящено большое количество работ, но, тем не менее, вопросы формирования аранжировки терминологической лексики </w:t>
      </w:r>
      <w:r w:rsidRPr="00E33708">
        <w:rPr>
          <w:rFonts w:ascii="Times New Roman" w:eastAsia="Times New Roman" w:hAnsi="Times New Roman" w:cs="Times New Roman"/>
          <w:spacing w:val="-3"/>
          <w:kern w:val="0"/>
          <w:sz w:val="30"/>
          <w:szCs w:val="30"/>
          <w:lang w:eastAsia="ru-RU"/>
        </w:rPr>
        <w:t xml:space="preserve">метаязыка ряда конкретных наук остаются нерешенными. Так, в </w:t>
      </w:r>
      <w:r w:rsidRPr="00E33708">
        <w:rPr>
          <w:rFonts w:ascii="Times New Roman" w:eastAsia="Times New Roman" w:hAnsi="Times New Roman" w:cs="Times New Roman"/>
          <w:kern w:val="0"/>
          <w:sz w:val="30"/>
          <w:szCs w:val="30"/>
          <w:lang w:eastAsia="ru-RU"/>
        </w:rPr>
        <w:t>частности, обстоит дело с терминологической семантикой и лексикой в сельскохозяйственной области, которые не были подробно освещены и в англистике, в таджикском языкознании, тем более, в сопоставительном плане. Данная терминология включает в себя множество терминологических подсистем. В нашей работе будут исследованы лексико-семантические особенности терминологической подсистемы аграрной области науки и производства в английском, русском и таджикском языках.</w:t>
      </w:r>
    </w:p>
    <w:p w:rsidR="00E33708" w:rsidRPr="00E33708" w:rsidRDefault="00E33708" w:rsidP="00E33708">
      <w:pPr>
        <w:shd w:val="clear" w:color="auto" w:fill="FFFFFF"/>
        <w:tabs>
          <w:tab w:val="clear" w:pos="709"/>
          <w:tab w:val="left" w:pos="4358"/>
          <w:tab w:val="left" w:pos="6965"/>
        </w:tabs>
        <w:suppressAutoHyphens w:val="0"/>
        <w:autoSpaceDE w:val="0"/>
        <w:autoSpaceDN w:val="0"/>
        <w:adjustRightInd w:val="0"/>
        <w:spacing w:after="0" w:line="528" w:lineRule="exact"/>
        <w:ind w:left="1344" w:firstLine="0"/>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
          <w:kern w:val="0"/>
          <w:sz w:val="30"/>
          <w:szCs w:val="30"/>
          <w:lang w:eastAsia="ru-RU"/>
        </w:rPr>
        <w:t>Целесообразность</w:t>
      </w:r>
      <w:r w:rsidRPr="00E33708">
        <w:rPr>
          <w:rFonts w:ascii="Arial" w:eastAsia="Times New Roman" w:hAnsi="Arial" w:cs="Arial"/>
          <w:kern w:val="0"/>
          <w:sz w:val="30"/>
          <w:szCs w:val="30"/>
          <w:lang w:eastAsia="ru-RU"/>
        </w:rPr>
        <w:tab/>
      </w:r>
      <w:r w:rsidRPr="00E33708">
        <w:rPr>
          <w:rFonts w:ascii="Times New Roman" w:eastAsia="Times New Roman" w:hAnsi="Times New Roman" w:cs="Times New Roman"/>
          <w:spacing w:val="-3"/>
          <w:kern w:val="0"/>
          <w:sz w:val="30"/>
          <w:szCs w:val="30"/>
          <w:lang w:eastAsia="ru-RU"/>
        </w:rPr>
        <w:t>предпринятого</w:t>
      </w:r>
      <w:r w:rsidRPr="00E33708">
        <w:rPr>
          <w:rFonts w:ascii="Arial" w:eastAsia="Times New Roman" w:hAnsi="Arial" w:cs="Arial"/>
          <w:kern w:val="0"/>
          <w:sz w:val="30"/>
          <w:szCs w:val="30"/>
          <w:lang w:eastAsia="ru-RU"/>
        </w:rPr>
        <w:tab/>
      </w:r>
      <w:r w:rsidRPr="00E33708">
        <w:rPr>
          <w:rFonts w:ascii="Times New Roman" w:eastAsia="Times New Roman" w:hAnsi="Times New Roman" w:cs="Times New Roman"/>
          <w:spacing w:val="-4"/>
          <w:kern w:val="0"/>
          <w:sz w:val="30"/>
          <w:szCs w:val="30"/>
          <w:lang w:eastAsia="ru-RU"/>
        </w:rPr>
        <w:t>исследования</w:t>
      </w:r>
    </w:p>
    <w:p w:rsidR="00E33708" w:rsidRPr="00E33708" w:rsidRDefault="00E33708" w:rsidP="00E33708">
      <w:pPr>
        <w:shd w:val="clear" w:color="auto" w:fill="FFFFFF"/>
        <w:tabs>
          <w:tab w:val="clear" w:pos="709"/>
          <w:tab w:val="left" w:pos="2443"/>
        </w:tabs>
        <w:suppressAutoHyphens w:val="0"/>
        <w:autoSpaceDE w:val="0"/>
        <w:autoSpaceDN w:val="0"/>
        <w:adjustRightInd w:val="0"/>
        <w:spacing w:after="0" w:line="528" w:lineRule="exact"/>
        <w:ind w:left="5" w:firstLine="0"/>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
          <w:kern w:val="0"/>
          <w:sz w:val="30"/>
          <w:szCs w:val="30"/>
          <w:lang w:eastAsia="ru-RU"/>
        </w:rPr>
        <w:t>определяется несомненной значимостью лингвистических работ,</w:t>
      </w:r>
      <w:r w:rsidRPr="00E33708">
        <w:rPr>
          <w:rFonts w:ascii="Times New Roman" w:eastAsia="Times New Roman" w:hAnsi="Times New Roman" w:cs="Times New Roman"/>
          <w:spacing w:val="-2"/>
          <w:kern w:val="0"/>
          <w:sz w:val="30"/>
          <w:szCs w:val="30"/>
          <w:lang w:eastAsia="ru-RU"/>
        </w:rPr>
        <w:br/>
        <w:t>посвященных изучению специфики функциональной организации</w:t>
      </w:r>
      <w:r w:rsidRPr="00E33708">
        <w:rPr>
          <w:rFonts w:ascii="Times New Roman" w:eastAsia="Times New Roman" w:hAnsi="Times New Roman" w:cs="Times New Roman"/>
          <w:spacing w:val="-2"/>
          <w:kern w:val="0"/>
          <w:sz w:val="30"/>
          <w:szCs w:val="30"/>
          <w:lang w:eastAsia="ru-RU"/>
        </w:rPr>
        <w:br/>
      </w:r>
      <w:r w:rsidRPr="00E33708">
        <w:rPr>
          <w:rFonts w:ascii="Times New Roman" w:eastAsia="Times New Roman" w:hAnsi="Times New Roman" w:cs="Times New Roman"/>
          <w:kern w:val="0"/>
          <w:sz w:val="30"/>
          <w:szCs w:val="30"/>
          <w:lang w:eastAsia="ru-RU"/>
        </w:rPr>
        <w:t>конкретной отраслевой терминологии, для дальнейшего развития</w:t>
      </w:r>
      <w:r w:rsidRPr="00E33708">
        <w:rPr>
          <w:rFonts w:ascii="Times New Roman" w:eastAsia="Times New Roman" w:hAnsi="Times New Roman" w:cs="Times New Roman"/>
          <w:kern w:val="0"/>
          <w:sz w:val="30"/>
          <w:szCs w:val="30"/>
          <w:lang w:eastAsia="ru-RU"/>
        </w:rPr>
        <w:br/>
        <w:t>теоретического и прикладного терминоведения. Избранная нами</w:t>
      </w:r>
      <w:r w:rsidRPr="00E33708">
        <w:rPr>
          <w:rFonts w:ascii="Times New Roman" w:eastAsia="Times New Roman" w:hAnsi="Times New Roman" w:cs="Times New Roman"/>
          <w:kern w:val="0"/>
          <w:sz w:val="30"/>
          <w:szCs w:val="30"/>
          <w:lang w:eastAsia="ru-RU"/>
        </w:rPr>
        <w:br/>
      </w:r>
      <w:r w:rsidRPr="00E33708">
        <w:rPr>
          <w:rFonts w:ascii="Times New Roman" w:eastAsia="Times New Roman" w:hAnsi="Times New Roman" w:cs="Times New Roman"/>
          <w:spacing w:val="-2"/>
          <w:kern w:val="0"/>
          <w:sz w:val="30"/>
          <w:szCs w:val="30"/>
          <w:lang w:eastAsia="ru-RU"/>
        </w:rPr>
        <w:t>тема связана с жизненно важной, исконной для общества сферой</w:t>
      </w:r>
      <w:r w:rsidRPr="00E33708">
        <w:rPr>
          <w:rFonts w:ascii="Times New Roman" w:eastAsia="Times New Roman" w:hAnsi="Times New Roman" w:cs="Times New Roman"/>
          <w:spacing w:val="-2"/>
          <w:kern w:val="0"/>
          <w:sz w:val="30"/>
          <w:szCs w:val="30"/>
          <w:lang w:eastAsia="ru-RU"/>
        </w:rPr>
        <w:br/>
      </w:r>
      <w:r w:rsidRPr="00E33708">
        <w:rPr>
          <w:rFonts w:ascii="Times New Roman" w:eastAsia="Times New Roman" w:hAnsi="Times New Roman" w:cs="Times New Roman"/>
          <w:spacing w:val="-5"/>
          <w:kern w:val="0"/>
          <w:sz w:val="30"/>
          <w:szCs w:val="30"/>
          <w:lang w:eastAsia="ru-RU"/>
        </w:rPr>
        <w:t>деятельности,</w:t>
      </w:r>
      <w:r w:rsidRPr="00E33708">
        <w:rPr>
          <w:rFonts w:ascii="Arial" w:eastAsia="Times New Roman" w:hAnsi="Times New Roman" w:cs="Arial"/>
          <w:kern w:val="0"/>
          <w:sz w:val="30"/>
          <w:szCs w:val="30"/>
          <w:lang w:eastAsia="ru-RU"/>
        </w:rPr>
        <w:tab/>
      </w:r>
      <w:r w:rsidRPr="00E33708">
        <w:rPr>
          <w:rFonts w:ascii="Times New Roman" w:eastAsia="Times New Roman" w:hAnsi="Times New Roman" w:cs="Times New Roman"/>
          <w:spacing w:val="-1"/>
          <w:kern w:val="0"/>
          <w:sz w:val="30"/>
          <w:szCs w:val="30"/>
          <w:lang w:eastAsia="ru-RU"/>
        </w:rPr>
        <w:t>каковой        является        сельскохозяйственное</w:t>
      </w:r>
    </w:p>
    <w:p w:rsidR="00E33708" w:rsidRPr="00E33708" w:rsidRDefault="00E33708" w:rsidP="00E33708">
      <w:pPr>
        <w:shd w:val="clear" w:color="auto" w:fill="FFFFFF"/>
        <w:tabs>
          <w:tab w:val="clear" w:pos="709"/>
        </w:tabs>
        <w:suppressAutoHyphens w:val="0"/>
        <w:autoSpaceDE w:val="0"/>
        <w:autoSpaceDN w:val="0"/>
        <w:adjustRightInd w:val="0"/>
        <w:spacing w:after="0" w:line="528" w:lineRule="exact"/>
        <w:ind w:left="14" w:firstLine="0"/>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
          <w:kern w:val="0"/>
          <w:sz w:val="30"/>
          <w:szCs w:val="30"/>
          <w:lang w:eastAsia="ru-RU"/>
        </w:rPr>
        <w:t>производство.</w:t>
      </w:r>
    </w:p>
    <w:p w:rsidR="00E33708" w:rsidRPr="00E33708" w:rsidRDefault="00E33708" w:rsidP="00E33708">
      <w:pPr>
        <w:shd w:val="clear" w:color="auto" w:fill="FFFFFF"/>
        <w:tabs>
          <w:tab w:val="clear" w:pos="709"/>
        </w:tabs>
        <w:suppressAutoHyphens w:val="0"/>
        <w:autoSpaceDE w:val="0"/>
        <w:autoSpaceDN w:val="0"/>
        <w:adjustRightInd w:val="0"/>
        <w:spacing w:before="163" w:after="0" w:line="240" w:lineRule="auto"/>
        <w:ind w:left="1344"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4"/>
          <w:kern w:val="0"/>
          <w:sz w:val="30"/>
          <w:szCs w:val="30"/>
          <w:lang w:eastAsia="ru-RU"/>
        </w:rPr>
        <w:t>Изучать специальную лексику можно разными методами</w:t>
      </w:r>
    </w:p>
    <w:p w:rsidR="00E33708" w:rsidRPr="00E33708" w:rsidRDefault="00E33708" w:rsidP="00E33708">
      <w:pPr>
        <w:shd w:val="clear" w:color="auto" w:fill="FFFFFF"/>
        <w:tabs>
          <w:tab w:val="clear" w:pos="709"/>
        </w:tabs>
        <w:suppressAutoHyphens w:val="0"/>
        <w:autoSpaceDE w:val="0"/>
        <w:autoSpaceDN w:val="0"/>
        <w:adjustRightInd w:val="0"/>
        <w:spacing w:before="120" w:after="0" w:line="240" w:lineRule="auto"/>
        <w:ind w:left="4416" w:firstLine="0"/>
        <w:jc w:val="left"/>
        <w:rPr>
          <w:rFonts w:ascii="Times New Roman" w:eastAsia="Times New Roman" w:hAnsi="Times New Roman" w:cs="Times New Roman"/>
          <w:kern w:val="0"/>
          <w:sz w:val="20"/>
          <w:szCs w:val="20"/>
          <w:lang w:eastAsia="ru-RU"/>
        </w:rPr>
      </w:pPr>
      <w:r w:rsidRPr="00E33708">
        <w:rPr>
          <w:rFonts w:ascii="Arial" w:eastAsia="Times New Roman" w:hAnsi="Arial" w:cs="Arial"/>
          <w:b/>
          <w:bCs/>
          <w:kern w:val="0"/>
          <w:sz w:val="18"/>
          <w:szCs w:val="18"/>
          <w:lang w:val="uk-UA" w:eastAsia="ru-RU"/>
        </w:rPr>
        <w:t>4</w:t>
      </w:r>
    </w:p>
    <w:p w:rsidR="00E33708" w:rsidRPr="00E33708" w:rsidRDefault="00E33708" w:rsidP="00E33708">
      <w:pPr>
        <w:shd w:val="clear" w:color="auto" w:fill="FFFFFF"/>
        <w:tabs>
          <w:tab w:val="clear" w:pos="709"/>
        </w:tabs>
        <w:suppressAutoHyphens w:val="0"/>
        <w:autoSpaceDE w:val="0"/>
        <w:autoSpaceDN w:val="0"/>
        <w:adjustRightInd w:val="0"/>
        <w:spacing w:before="120" w:after="0" w:line="240" w:lineRule="auto"/>
        <w:ind w:left="4416" w:firstLine="0"/>
        <w:jc w:val="left"/>
        <w:rPr>
          <w:rFonts w:ascii="Times New Roman" w:eastAsia="Times New Roman" w:hAnsi="Times New Roman" w:cs="Times New Roman"/>
          <w:kern w:val="0"/>
          <w:sz w:val="20"/>
          <w:szCs w:val="20"/>
          <w:lang w:eastAsia="ru-RU"/>
        </w:rPr>
        <w:sectPr w:rsidR="00E33708" w:rsidRPr="00E33708">
          <w:pgSz w:w="11909" w:h="16834"/>
          <w:pgMar w:top="989" w:right="1534" w:bottom="360" w:left="1687" w:header="720" w:footer="720" w:gutter="0"/>
          <w:cols w:space="60"/>
          <w:noEndnote/>
        </w:sectPr>
      </w:pPr>
    </w:p>
    <w:p w:rsidR="00E33708" w:rsidRPr="00E33708" w:rsidRDefault="00E33708" w:rsidP="00E33708">
      <w:pPr>
        <w:shd w:val="clear" w:color="auto" w:fill="FFFFFF"/>
        <w:tabs>
          <w:tab w:val="clear" w:pos="709"/>
        </w:tabs>
        <w:suppressAutoHyphens w:val="0"/>
        <w:autoSpaceDE w:val="0"/>
        <w:autoSpaceDN w:val="0"/>
        <w:adjustRightInd w:val="0"/>
        <w:spacing w:after="0" w:line="528" w:lineRule="exact"/>
        <w:ind w:left="5" w:right="14" w:firstLine="0"/>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 xml:space="preserve">и способами. Если объектом исследования становится значение </w:t>
      </w:r>
      <w:r w:rsidRPr="00E33708">
        <w:rPr>
          <w:rFonts w:ascii="Times New Roman" w:eastAsia="Times New Roman" w:hAnsi="Times New Roman" w:cs="Times New Roman"/>
          <w:spacing w:val="-6"/>
          <w:kern w:val="0"/>
          <w:sz w:val="30"/>
          <w:szCs w:val="30"/>
          <w:lang w:eastAsia="ru-RU"/>
        </w:rPr>
        <w:t xml:space="preserve">термина, а целью </w:t>
      </w:r>
      <w:r w:rsidRPr="00E33708">
        <w:rPr>
          <w:rFonts w:ascii="Times New Roman" w:eastAsia="Times New Roman" w:hAnsi="Times New Roman" w:cs="Times New Roman"/>
          <w:spacing w:val="-6"/>
          <w:kern w:val="0"/>
          <w:sz w:val="30"/>
          <w:szCs w:val="30"/>
          <w:lang w:val="uk-UA" w:eastAsia="ru-RU"/>
        </w:rPr>
        <w:t xml:space="preserve">- </w:t>
      </w:r>
      <w:r w:rsidRPr="00E33708">
        <w:rPr>
          <w:rFonts w:ascii="Times New Roman" w:eastAsia="Times New Roman" w:hAnsi="Times New Roman" w:cs="Times New Roman"/>
          <w:spacing w:val="-6"/>
          <w:kern w:val="0"/>
          <w:sz w:val="30"/>
          <w:szCs w:val="30"/>
          <w:lang w:eastAsia="ru-RU"/>
        </w:rPr>
        <w:t xml:space="preserve">выявление его специфических особенностей в нескольких языках, то осуществить поставленную задачу поможет </w:t>
      </w:r>
      <w:r w:rsidRPr="00E33708">
        <w:rPr>
          <w:rFonts w:ascii="Times New Roman" w:eastAsia="Times New Roman" w:hAnsi="Times New Roman" w:cs="Times New Roman"/>
          <w:spacing w:val="-3"/>
          <w:kern w:val="0"/>
          <w:sz w:val="30"/>
          <w:szCs w:val="30"/>
          <w:lang w:eastAsia="ru-RU"/>
        </w:rPr>
        <w:t xml:space="preserve">семантико-сопоставительный анализ. Термин "семантика" впервые был введён в </w:t>
      </w:r>
      <w:r w:rsidRPr="00E33708">
        <w:rPr>
          <w:rFonts w:ascii="Times New Roman" w:eastAsia="Times New Roman" w:hAnsi="Times New Roman" w:cs="Times New Roman"/>
          <w:spacing w:val="-3"/>
          <w:kern w:val="0"/>
          <w:sz w:val="30"/>
          <w:szCs w:val="30"/>
          <w:lang w:val="uk-UA" w:eastAsia="ru-RU"/>
        </w:rPr>
        <w:t xml:space="preserve">1897 </w:t>
      </w:r>
      <w:r w:rsidRPr="00E33708">
        <w:rPr>
          <w:rFonts w:ascii="Times New Roman" w:eastAsia="Times New Roman" w:hAnsi="Times New Roman" w:cs="Times New Roman"/>
          <w:spacing w:val="-3"/>
          <w:kern w:val="0"/>
          <w:sz w:val="30"/>
          <w:szCs w:val="30"/>
          <w:lang w:eastAsia="ru-RU"/>
        </w:rPr>
        <w:t xml:space="preserve">году М.Бреалем. Семантико-сопоставительный </w:t>
      </w:r>
      <w:r w:rsidRPr="00E33708">
        <w:rPr>
          <w:rFonts w:ascii="Times New Roman" w:eastAsia="Times New Roman" w:hAnsi="Times New Roman" w:cs="Times New Roman"/>
          <w:spacing w:val="-8"/>
          <w:kern w:val="0"/>
          <w:sz w:val="30"/>
          <w:szCs w:val="30"/>
          <w:lang w:eastAsia="ru-RU"/>
        </w:rPr>
        <w:t xml:space="preserve">анализ появился значительно позднее. Данный способ исследования </w:t>
      </w:r>
      <w:r w:rsidRPr="00E33708">
        <w:rPr>
          <w:rFonts w:ascii="Times New Roman" w:eastAsia="Times New Roman" w:hAnsi="Times New Roman" w:cs="Times New Roman"/>
          <w:kern w:val="0"/>
          <w:sz w:val="30"/>
          <w:szCs w:val="30"/>
          <w:lang w:eastAsia="ru-RU"/>
        </w:rPr>
        <w:t>состоит из двух этапов:</w:t>
      </w:r>
    </w:p>
    <w:p w:rsidR="00E33708" w:rsidRPr="00E33708" w:rsidRDefault="00E33708" w:rsidP="00E33708">
      <w:pPr>
        <w:numPr>
          <w:ilvl w:val="0"/>
          <w:numId w:val="24"/>
        </w:numPr>
        <w:shd w:val="clear" w:color="auto" w:fill="FFFFFF"/>
        <w:tabs>
          <w:tab w:val="clear" w:pos="709"/>
          <w:tab w:val="left" w:pos="293"/>
        </w:tabs>
        <w:suppressAutoHyphens w:val="0"/>
        <w:autoSpaceDE w:val="0"/>
        <w:autoSpaceDN w:val="0"/>
        <w:adjustRightInd w:val="0"/>
        <w:spacing w:after="0" w:line="528" w:lineRule="exact"/>
        <w:ind w:firstLine="0"/>
        <w:jc w:val="left"/>
        <w:rPr>
          <w:rFonts w:ascii="Times New Roman" w:eastAsia="Times New Roman" w:hAnsi="Times New Roman" w:cs="Times New Roman"/>
          <w:spacing w:val="-36"/>
          <w:kern w:val="0"/>
          <w:sz w:val="30"/>
          <w:szCs w:val="30"/>
          <w:lang w:val="uk-UA" w:eastAsia="ru-RU"/>
        </w:rPr>
      </w:pPr>
      <w:r w:rsidRPr="00E33708">
        <w:rPr>
          <w:rFonts w:ascii="Times New Roman" w:eastAsia="Times New Roman" w:hAnsi="Times New Roman" w:cs="Times New Roman"/>
          <w:spacing w:val="-7"/>
          <w:kern w:val="0"/>
          <w:sz w:val="30"/>
          <w:szCs w:val="30"/>
          <w:lang w:eastAsia="ru-RU"/>
        </w:rPr>
        <w:t>изучение семантики терминов в одном языке, а затем в другом;</w:t>
      </w:r>
    </w:p>
    <w:p w:rsidR="00E33708" w:rsidRPr="00E33708" w:rsidRDefault="00E33708" w:rsidP="00E33708">
      <w:pPr>
        <w:numPr>
          <w:ilvl w:val="0"/>
          <w:numId w:val="24"/>
        </w:numPr>
        <w:shd w:val="clear" w:color="auto" w:fill="FFFFFF"/>
        <w:tabs>
          <w:tab w:val="clear" w:pos="709"/>
          <w:tab w:val="left" w:pos="293"/>
        </w:tabs>
        <w:suppressAutoHyphens w:val="0"/>
        <w:autoSpaceDE w:val="0"/>
        <w:autoSpaceDN w:val="0"/>
        <w:adjustRightInd w:val="0"/>
        <w:spacing w:before="5" w:after="0" w:line="528" w:lineRule="exact"/>
        <w:ind w:left="293" w:hanging="293"/>
        <w:jc w:val="left"/>
        <w:rPr>
          <w:rFonts w:ascii="Times New Roman" w:eastAsia="Times New Roman" w:hAnsi="Times New Roman" w:cs="Times New Roman"/>
          <w:spacing w:val="-32"/>
          <w:kern w:val="0"/>
          <w:sz w:val="30"/>
          <w:szCs w:val="30"/>
          <w:lang w:val="uk-UA" w:eastAsia="ru-RU"/>
        </w:rPr>
      </w:pPr>
      <w:r w:rsidRPr="00E33708">
        <w:rPr>
          <w:rFonts w:ascii="Times New Roman" w:eastAsia="Times New Roman" w:hAnsi="Times New Roman" w:cs="Times New Roman"/>
          <w:spacing w:val="-7"/>
          <w:kern w:val="0"/>
          <w:sz w:val="30"/>
          <w:szCs w:val="30"/>
          <w:lang w:eastAsia="ru-RU"/>
        </w:rPr>
        <w:t xml:space="preserve">сопоставление  семантики  терминов   в   нескольких   языках   с </w:t>
      </w:r>
      <w:r w:rsidRPr="00E33708">
        <w:rPr>
          <w:rFonts w:ascii="Times New Roman" w:eastAsia="Times New Roman" w:hAnsi="Times New Roman" w:cs="Times New Roman"/>
          <w:kern w:val="0"/>
          <w:sz w:val="30"/>
          <w:szCs w:val="30"/>
          <w:lang w:eastAsia="ru-RU"/>
        </w:rPr>
        <w:t>целью выявления сходств и различий.</w:t>
      </w:r>
    </w:p>
    <w:p w:rsidR="00E33708" w:rsidRPr="00E33708" w:rsidRDefault="00E33708" w:rsidP="00E33708">
      <w:pPr>
        <w:shd w:val="clear" w:color="auto" w:fill="FFFFFF"/>
        <w:tabs>
          <w:tab w:val="clear" w:pos="709"/>
        </w:tabs>
        <w:suppressAutoHyphens w:val="0"/>
        <w:autoSpaceDE w:val="0"/>
        <w:autoSpaceDN w:val="0"/>
        <w:adjustRightInd w:val="0"/>
        <w:spacing w:after="0" w:line="528" w:lineRule="exact"/>
        <w:ind w:right="10" w:firstLine="658"/>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4"/>
          <w:kern w:val="0"/>
          <w:sz w:val="30"/>
          <w:szCs w:val="30"/>
          <w:lang w:eastAsia="ru-RU"/>
        </w:rPr>
        <w:t xml:space="preserve">Семантико-сопоставительный анализ подобен дедуктивному </w:t>
      </w:r>
      <w:r w:rsidRPr="00E33708">
        <w:rPr>
          <w:rFonts w:ascii="Times New Roman" w:eastAsia="Times New Roman" w:hAnsi="Times New Roman" w:cs="Times New Roman"/>
          <w:spacing w:val="-6"/>
          <w:kern w:val="0"/>
          <w:sz w:val="30"/>
          <w:szCs w:val="30"/>
          <w:lang w:eastAsia="ru-RU"/>
        </w:rPr>
        <w:t xml:space="preserve">методу, применяемому в логике, </w:t>
      </w:r>
      <w:r w:rsidRPr="00E33708">
        <w:rPr>
          <w:rFonts w:ascii="Times New Roman" w:eastAsia="Times New Roman" w:hAnsi="Times New Roman" w:cs="Times New Roman"/>
          <w:spacing w:val="-6"/>
          <w:kern w:val="0"/>
          <w:sz w:val="30"/>
          <w:szCs w:val="30"/>
          <w:lang w:val="uk-UA" w:eastAsia="ru-RU"/>
        </w:rPr>
        <w:t xml:space="preserve">- </w:t>
      </w:r>
      <w:r w:rsidRPr="00E33708">
        <w:rPr>
          <w:rFonts w:ascii="Times New Roman" w:eastAsia="Times New Roman" w:hAnsi="Times New Roman" w:cs="Times New Roman"/>
          <w:spacing w:val="-6"/>
          <w:kern w:val="0"/>
          <w:sz w:val="30"/>
          <w:szCs w:val="30"/>
          <w:lang w:eastAsia="ru-RU"/>
        </w:rPr>
        <w:t xml:space="preserve">от частного к общему: от значения </w:t>
      </w:r>
      <w:r w:rsidRPr="00E33708">
        <w:rPr>
          <w:rFonts w:ascii="Times New Roman" w:eastAsia="Times New Roman" w:hAnsi="Times New Roman" w:cs="Times New Roman"/>
          <w:spacing w:val="-9"/>
          <w:kern w:val="0"/>
          <w:sz w:val="30"/>
          <w:szCs w:val="30"/>
          <w:lang w:eastAsia="ru-RU"/>
        </w:rPr>
        <w:t>терминов к общему значению отдельных групп терминов и к лексико-</w:t>
      </w:r>
      <w:r w:rsidRPr="00E33708">
        <w:rPr>
          <w:rFonts w:ascii="Times New Roman" w:eastAsia="Times New Roman" w:hAnsi="Times New Roman" w:cs="Times New Roman"/>
          <w:kern w:val="0"/>
          <w:sz w:val="30"/>
          <w:szCs w:val="30"/>
          <w:lang w:eastAsia="ru-RU"/>
        </w:rPr>
        <w:t>семантическим категориям.</w:t>
      </w:r>
    </w:p>
    <w:p w:rsidR="00E33708" w:rsidRPr="00E33708" w:rsidRDefault="00E33708" w:rsidP="00E33708">
      <w:pPr>
        <w:shd w:val="clear" w:color="auto" w:fill="FFFFFF"/>
        <w:tabs>
          <w:tab w:val="clear" w:pos="709"/>
        </w:tabs>
        <w:suppressAutoHyphens w:val="0"/>
        <w:autoSpaceDE w:val="0"/>
        <w:autoSpaceDN w:val="0"/>
        <w:adjustRightInd w:val="0"/>
        <w:spacing w:before="5" w:after="0" w:line="528" w:lineRule="exact"/>
        <w:ind w:left="5" w:right="10" w:firstLine="0"/>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 xml:space="preserve">Семантико-сопоставительный анализ- это система приемов, </w:t>
      </w:r>
      <w:r w:rsidRPr="00E33708">
        <w:rPr>
          <w:rFonts w:ascii="Times New Roman" w:eastAsia="Times New Roman" w:hAnsi="Times New Roman" w:cs="Times New Roman"/>
          <w:spacing w:val="-7"/>
          <w:kern w:val="0"/>
          <w:sz w:val="30"/>
          <w:szCs w:val="30"/>
          <w:lang w:eastAsia="ru-RU"/>
        </w:rPr>
        <w:t xml:space="preserve">используемых для выявления общего и особенного в сравниваемых </w:t>
      </w:r>
      <w:r w:rsidRPr="00E33708">
        <w:rPr>
          <w:rFonts w:ascii="Times New Roman" w:eastAsia="Times New Roman" w:hAnsi="Times New Roman" w:cs="Times New Roman"/>
          <w:kern w:val="0"/>
          <w:sz w:val="30"/>
          <w:szCs w:val="30"/>
          <w:lang w:eastAsia="ru-RU"/>
        </w:rPr>
        <w:t>языках.</w:t>
      </w:r>
    </w:p>
    <w:p w:rsidR="00E33708" w:rsidRPr="00E33708" w:rsidRDefault="00E33708" w:rsidP="00E33708">
      <w:pPr>
        <w:shd w:val="clear" w:color="auto" w:fill="FFFFFF"/>
        <w:tabs>
          <w:tab w:val="clear" w:pos="709"/>
        </w:tabs>
        <w:suppressAutoHyphens w:val="0"/>
        <w:autoSpaceDE w:val="0"/>
        <w:autoSpaceDN w:val="0"/>
        <w:adjustRightInd w:val="0"/>
        <w:spacing w:after="0" w:line="528" w:lineRule="exact"/>
        <w:ind w:left="14" w:right="5" w:firstLine="648"/>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
          <w:kern w:val="0"/>
          <w:sz w:val="30"/>
          <w:szCs w:val="30"/>
          <w:lang w:eastAsia="ru-RU"/>
        </w:rPr>
        <w:t xml:space="preserve">Данный анализ начинается с самого простого </w:t>
      </w:r>
      <w:r w:rsidRPr="00E33708">
        <w:rPr>
          <w:rFonts w:ascii="Times New Roman" w:eastAsia="Times New Roman" w:hAnsi="Times New Roman" w:cs="Times New Roman"/>
          <w:spacing w:val="-2"/>
          <w:kern w:val="0"/>
          <w:sz w:val="30"/>
          <w:szCs w:val="30"/>
          <w:lang w:val="uk-UA" w:eastAsia="ru-RU"/>
        </w:rPr>
        <w:t xml:space="preserve">— </w:t>
      </w:r>
      <w:r w:rsidRPr="00E33708">
        <w:rPr>
          <w:rFonts w:ascii="Times New Roman" w:eastAsia="Times New Roman" w:hAnsi="Times New Roman" w:cs="Times New Roman"/>
          <w:spacing w:val="-2"/>
          <w:kern w:val="0"/>
          <w:sz w:val="30"/>
          <w:szCs w:val="30"/>
          <w:lang w:eastAsia="ru-RU"/>
        </w:rPr>
        <w:t xml:space="preserve">с изучения </w:t>
      </w:r>
      <w:r w:rsidRPr="00E33708">
        <w:rPr>
          <w:rFonts w:ascii="Times New Roman" w:eastAsia="Times New Roman" w:hAnsi="Times New Roman" w:cs="Times New Roman"/>
          <w:kern w:val="0"/>
          <w:sz w:val="30"/>
          <w:szCs w:val="30"/>
          <w:lang w:eastAsia="ru-RU"/>
        </w:rPr>
        <w:t>процесса номинации:</w:t>
      </w:r>
    </w:p>
    <w:p w:rsidR="00E33708" w:rsidRPr="00E33708" w:rsidRDefault="00E33708" w:rsidP="00E33708">
      <w:pPr>
        <w:shd w:val="clear" w:color="auto" w:fill="FFFFFF"/>
        <w:tabs>
          <w:tab w:val="clear" w:pos="709"/>
          <w:tab w:val="left" w:pos="1339"/>
        </w:tabs>
        <w:suppressAutoHyphens w:val="0"/>
        <w:autoSpaceDE w:val="0"/>
        <w:autoSpaceDN w:val="0"/>
        <w:adjustRightInd w:val="0"/>
        <w:spacing w:after="0" w:line="528" w:lineRule="exact"/>
        <w:ind w:left="677"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6"/>
          <w:kern w:val="0"/>
          <w:sz w:val="30"/>
          <w:szCs w:val="30"/>
          <w:lang w:eastAsia="ru-RU"/>
        </w:rPr>
        <w:t>а)</w:t>
      </w:r>
      <w:r w:rsidRPr="00E33708">
        <w:rPr>
          <w:rFonts w:ascii="Times New Roman" w:eastAsia="Times New Roman" w:hAnsi="Times New Roman" w:cs="Times New Roman"/>
          <w:kern w:val="0"/>
          <w:sz w:val="30"/>
          <w:szCs w:val="30"/>
          <w:lang w:eastAsia="ru-RU"/>
        </w:rPr>
        <w:tab/>
      </w:r>
      <w:r w:rsidRPr="00E33708">
        <w:rPr>
          <w:rFonts w:ascii="Times New Roman" w:eastAsia="Times New Roman" w:hAnsi="Times New Roman" w:cs="Times New Roman"/>
          <w:spacing w:val="-8"/>
          <w:kern w:val="0"/>
          <w:sz w:val="30"/>
          <w:szCs w:val="30"/>
          <w:lang w:eastAsia="ru-RU"/>
        </w:rPr>
        <w:t>формирование терминов;</w:t>
      </w:r>
    </w:p>
    <w:p w:rsidR="00E33708" w:rsidRPr="00E33708" w:rsidRDefault="00E33708" w:rsidP="00E33708">
      <w:pPr>
        <w:shd w:val="clear" w:color="auto" w:fill="FFFFFF"/>
        <w:tabs>
          <w:tab w:val="clear" w:pos="709"/>
          <w:tab w:val="left" w:pos="1339"/>
        </w:tabs>
        <w:suppressAutoHyphens w:val="0"/>
        <w:autoSpaceDE w:val="0"/>
        <w:autoSpaceDN w:val="0"/>
        <w:adjustRightInd w:val="0"/>
        <w:spacing w:before="5" w:after="0" w:line="528" w:lineRule="exact"/>
        <w:ind w:left="677"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9"/>
          <w:kern w:val="0"/>
          <w:sz w:val="30"/>
          <w:szCs w:val="30"/>
          <w:lang w:eastAsia="ru-RU"/>
        </w:rPr>
        <w:t>б)</w:t>
      </w:r>
      <w:r w:rsidRPr="00E33708">
        <w:rPr>
          <w:rFonts w:ascii="Times New Roman" w:eastAsia="Times New Roman" w:hAnsi="Times New Roman" w:cs="Times New Roman"/>
          <w:kern w:val="0"/>
          <w:sz w:val="30"/>
          <w:szCs w:val="30"/>
          <w:lang w:eastAsia="ru-RU"/>
        </w:rPr>
        <w:tab/>
      </w:r>
      <w:r w:rsidRPr="00E33708">
        <w:rPr>
          <w:rFonts w:ascii="Times New Roman" w:eastAsia="Times New Roman" w:hAnsi="Times New Roman" w:cs="Times New Roman"/>
          <w:spacing w:val="-7"/>
          <w:kern w:val="0"/>
          <w:sz w:val="30"/>
          <w:szCs w:val="30"/>
          <w:lang w:eastAsia="ru-RU"/>
        </w:rPr>
        <w:t>формирование значений терминов.</w:t>
      </w:r>
    </w:p>
    <w:p w:rsidR="00E33708" w:rsidRPr="00E33708" w:rsidRDefault="00E33708" w:rsidP="00E33708">
      <w:pPr>
        <w:shd w:val="clear" w:color="auto" w:fill="FFFFFF"/>
        <w:tabs>
          <w:tab w:val="clear" w:pos="709"/>
        </w:tabs>
        <w:suppressAutoHyphens w:val="0"/>
        <w:autoSpaceDE w:val="0"/>
        <w:autoSpaceDN w:val="0"/>
        <w:adjustRightInd w:val="0"/>
        <w:spacing w:before="29" w:after="0" w:line="499" w:lineRule="exact"/>
        <w:ind w:left="14" w:firstLine="653"/>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4"/>
          <w:kern w:val="0"/>
          <w:sz w:val="30"/>
          <w:szCs w:val="30"/>
          <w:lang w:eastAsia="ru-RU"/>
        </w:rPr>
        <w:t>При исследовании формирования терминов семантико-</w:t>
      </w:r>
      <w:r w:rsidRPr="00E33708">
        <w:rPr>
          <w:rFonts w:ascii="Times New Roman" w:eastAsia="Times New Roman" w:hAnsi="Times New Roman" w:cs="Times New Roman"/>
          <w:spacing w:val="-7"/>
          <w:kern w:val="0"/>
          <w:sz w:val="30"/>
          <w:szCs w:val="30"/>
          <w:lang w:eastAsia="ru-RU"/>
        </w:rPr>
        <w:t xml:space="preserve">сопоставительный анализ опирается на способы терминообразования, </w:t>
      </w:r>
      <w:r w:rsidRPr="00E33708">
        <w:rPr>
          <w:rFonts w:ascii="Times New Roman" w:eastAsia="Times New Roman" w:hAnsi="Times New Roman" w:cs="Times New Roman"/>
          <w:kern w:val="0"/>
          <w:sz w:val="30"/>
          <w:szCs w:val="30"/>
          <w:lang w:eastAsia="ru-RU"/>
        </w:rPr>
        <w:t xml:space="preserve">на морфологическую структуру терминов, а при изучении </w:t>
      </w:r>
      <w:r w:rsidRPr="00E33708">
        <w:rPr>
          <w:rFonts w:ascii="Times New Roman" w:eastAsia="Times New Roman" w:hAnsi="Times New Roman" w:cs="Times New Roman"/>
          <w:spacing w:val="-4"/>
          <w:kern w:val="0"/>
          <w:sz w:val="30"/>
          <w:szCs w:val="30"/>
          <w:lang w:eastAsia="ru-RU"/>
        </w:rPr>
        <w:t xml:space="preserve">формирования значений терминов данный анализ использует знания </w:t>
      </w:r>
      <w:r w:rsidRPr="00E33708">
        <w:rPr>
          <w:rFonts w:ascii="Times New Roman" w:eastAsia="Times New Roman" w:hAnsi="Times New Roman" w:cs="Times New Roman"/>
          <w:kern w:val="0"/>
          <w:sz w:val="30"/>
          <w:szCs w:val="30"/>
          <w:lang w:eastAsia="ru-RU"/>
        </w:rPr>
        <w:t xml:space="preserve">из области этимологии и истории языка. Затем исследуются признаки, положенные в основу номинации в сопоставляемых </w:t>
      </w:r>
      <w:r w:rsidRPr="00E33708">
        <w:rPr>
          <w:rFonts w:ascii="Times New Roman" w:eastAsia="Times New Roman" w:hAnsi="Times New Roman" w:cs="Times New Roman"/>
          <w:spacing w:val="-5"/>
          <w:kern w:val="0"/>
          <w:sz w:val="30"/>
          <w:szCs w:val="30"/>
          <w:lang w:eastAsia="ru-RU"/>
        </w:rPr>
        <w:t>языках, то есть внутренняя форма терминов. Каждый предмет имеет</w:t>
      </w:r>
    </w:p>
    <w:p w:rsidR="00E33708" w:rsidRPr="00E33708" w:rsidRDefault="00E33708" w:rsidP="00E33708">
      <w:pPr>
        <w:shd w:val="clear" w:color="auto" w:fill="FFFFFF"/>
        <w:tabs>
          <w:tab w:val="clear" w:pos="709"/>
        </w:tabs>
        <w:suppressAutoHyphens w:val="0"/>
        <w:autoSpaceDE w:val="0"/>
        <w:autoSpaceDN w:val="0"/>
        <w:adjustRightInd w:val="0"/>
        <w:spacing w:before="182" w:after="0" w:line="240" w:lineRule="auto"/>
        <w:ind w:left="4435" w:firstLine="0"/>
        <w:jc w:val="left"/>
        <w:rPr>
          <w:rFonts w:ascii="Times New Roman" w:eastAsia="Times New Roman" w:hAnsi="Times New Roman" w:cs="Times New Roman"/>
          <w:kern w:val="0"/>
          <w:sz w:val="20"/>
          <w:szCs w:val="20"/>
          <w:lang w:eastAsia="ru-RU"/>
        </w:rPr>
      </w:pPr>
      <w:r w:rsidRPr="00E33708">
        <w:rPr>
          <w:rFonts w:ascii="Arial" w:eastAsia="Times New Roman" w:hAnsi="Arial" w:cs="Arial"/>
          <w:b/>
          <w:bCs/>
          <w:w w:val="87"/>
          <w:kern w:val="0"/>
          <w:sz w:val="16"/>
          <w:szCs w:val="16"/>
          <w:lang w:val="uk-UA" w:eastAsia="ru-RU"/>
        </w:rPr>
        <w:t>5</w:t>
      </w:r>
    </w:p>
    <w:p w:rsidR="00E33708" w:rsidRPr="00E33708" w:rsidRDefault="00E33708" w:rsidP="00E33708">
      <w:pPr>
        <w:shd w:val="clear" w:color="auto" w:fill="FFFFFF"/>
        <w:tabs>
          <w:tab w:val="clear" w:pos="709"/>
        </w:tabs>
        <w:suppressAutoHyphens w:val="0"/>
        <w:autoSpaceDE w:val="0"/>
        <w:autoSpaceDN w:val="0"/>
        <w:adjustRightInd w:val="0"/>
        <w:spacing w:before="182" w:after="0" w:line="240" w:lineRule="auto"/>
        <w:ind w:left="4435" w:firstLine="0"/>
        <w:jc w:val="left"/>
        <w:rPr>
          <w:rFonts w:ascii="Times New Roman" w:eastAsia="Times New Roman" w:hAnsi="Times New Roman" w:cs="Times New Roman"/>
          <w:kern w:val="0"/>
          <w:sz w:val="20"/>
          <w:szCs w:val="20"/>
          <w:lang w:eastAsia="ru-RU"/>
        </w:rPr>
        <w:sectPr w:rsidR="00E33708" w:rsidRPr="00E33708">
          <w:pgSz w:w="11909" w:h="16834"/>
          <w:pgMar w:top="914" w:right="1514" w:bottom="360" w:left="1663" w:header="720" w:footer="720" w:gutter="0"/>
          <w:cols w:space="60"/>
          <w:noEndnote/>
        </w:sectPr>
      </w:pPr>
    </w:p>
    <w:p w:rsidR="00E33708" w:rsidRPr="00E33708" w:rsidRDefault="00E33708" w:rsidP="00E33708">
      <w:pPr>
        <w:shd w:val="clear" w:color="auto" w:fill="FFFFFF"/>
        <w:tabs>
          <w:tab w:val="clear" w:pos="709"/>
        </w:tabs>
        <w:suppressAutoHyphens w:val="0"/>
        <w:autoSpaceDE w:val="0"/>
        <w:autoSpaceDN w:val="0"/>
        <w:adjustRightInd w:val="0"/>
        <w:spacing w:after="0" w:line="528" w:lineRule="exact"/>
        <w:ind w:right="10" w:firstLine="0"/>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7"/>
          <w:kern w:val="0"/>
          <w:sz w:val="30"/>
          <w:szCs w:val="30"/>
          <w:lang w:eastAsia="ru-RU"/>
        </w:rPr>
        <w:t xml:space="preserve">много признаков, а в названии образ предмета представляется только </w:t>
      </w:r>
      <w:r w:rsidRPr="00E33708">
        <w:rPr>
          <w:rFonts w:ascii="Times New Roman" w:eastAsia="Times New Roman" w:hAnsi="Times New Roman" w:cs="Times New Roman"/>
          <w:spacing w:val="-4"/>
          <w:kern w:val="0"/>
          <w:sz w:val="30"/>
          <w:szCs w:val="30"/>
          <w:lang w:eastAsia="ru-RU"/>
        </w:rPr>
        <w:t xml:space="preserve">через один признак. Поэтому в разных языках при формировании </w:t>
      </w:r>
      <w:r w:rsidRPr="00E33708">
        <w:rPr>
          <w:rFonts w:ascii="Times New Roman" w:eastAsia="Times New Roman" w:hAnsi="Times New Roman" w:cs="Times New Roman"/>
          <w:spacing w:val="-8"/>
          <w:kern w:val="0"/>
          <w:sz w:val="30"/>
          <w:szCs w:val="30"/>
          <w:lang w:eastAsia="ru-RU"/>
        </w:rPr>
        <w:t xml:space="preserve">значений терминов в процессе номинации могут быть взяты разные признаки предмета и, соответственно, внутренняя форма терминов в </w:t>
      </w:r>
      <w:r w:rsidRPr="00E33708">
        <w:rPr>
          <w:rFonts w:ascii="Times New Roman" w:eastAsia="Times New Roman" w:hAnsi="Times New Roman" w:cs="Times New Roman"/>
          <w:kern w:val="0"/>
          <w:sz w:val="30"/>
          <w:szCs w:val="30"/>
          <w:lang w:eastAsia="ru-RU"/>
        </w:rPr>
        <w:t>данных языках будет разной.</w:t>
      </w:r>
    </w:p>
    <w:p w:rsidR="00E33708" w:rsidRPr="00E33708" w:rsidRDefault="00E33708" w:rsidP="00E33708">
      <w:pPr>
        <w:shd w:val="clear" w:color="auto" w:fill="FFFFFF"/>
        <w:tabs>
          <w:tab w:val="clear" w:pos="709"/>
        </w:tabs>
        <w:suppressAutoHyphens w:val="0"/>
        <w:autoSpaceDE w:val="0"/>
        <w:autoSpaceDN w:val="0"/>
        <w:adjustRightInd w:val="0"/>
        <w:spacing w:after="0" w:line="528" w:lineRule="exact"/>
        <w:ind w:left="5" w:right="10" w:firstLine="66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8"/>
          <w:kern w:val="0"/>
          <w:sz w:val="30"/>
          <w:szCs w:val="30"/>
          <w:lang w:eastAsia="ru-RU"/>
        </w:rPr>
        <w:t xml:space="preserve">Семантико-сопоставительный анализ рассматривает термины не </w:t>
      </w:r>
      <w:r w:rsidRPr="00E33708">
        <w:rPr>
          <w:rFonts w:ascii="Times New Roman" w:eastAsia="Times New Roman" w:hAnsi="Times New Roman" w:cs="Times New Roman"/>
          <w:spacing w:val="-1"/>
          <w:kern w:val="0"/>
          <w:sz w:val="30"/>
          <w:szCs w:val="30"/>
          <w:lang w:eastAsia="ru-RU"/>
        </w:rPr>
        <w:t xml:space="preserve">как изолированные языковые единицы, а как полноценную часть </w:t>
      </w:r>
      <w:r w:rsidRPr="00E33708">
        <w:rPr>
          <w:rFonts w:ascii="Times New Roman" w:eastAsia="Times New Roman" w:hAnsi="Times New Roman" w:cs="Times New Roman"/>
          <w:spacing w:val="-4"/>
          <w:kern w:val="0"/>
          <w:sz w:val="30"/>
          <w:szCs w:val="30"/>
          <w:lang w:eastAsia="ru-RU"/>
        </w:rPr>
        <w:t xml:space="preserve">общего состава языка. Его главной задачей является установление </w:t>
      </w:r>
      <w:r w:rsidRPr="00E33708">
        <w:rPr>
          <w:rFonts w:ascii="Times New Roman" w:eastAsia="Times New Roman" w:hAnsi="Times New Roman" w:cs="Times New Roman"/>
          <w:spacing w:val="-6"/>
          <w:kern w:val="0"/>
          <w:sz w:val="30"/>
          <w:szCs w:val="30"/>
          <w:lang w:eastAsia="ru-RU"/>
        </w:rPr>
        <w:t xml:space="preserve">закономерностей становления и развития отдельных терминосистем, </w:t>
      </w:r>
      <w:r w:rsidRPr="00E33708">
        <w:rPr>
          <w:rFonts w:ascii="Times New Roman" w:eastAsia="Times New Roman" w:hAnsi="Times New Roman" w:cs="Times New Roman"/>
          <w:kern w:val="0"/>
          <w:sz w:val="30"/>
          <w:szCs w:val="30"/>
          <w:lang w:eastAsia="ru-RU"/>
        </w:rPr>
        <w:t>сопоставление следующих функций терминов:</w:t>
      </w:r>
    </w:p>
    <w:p w:rsidR="00E33708" w:rsidRPr="00E33708" w:rsidRDefault="00E33708" w:rsidP="00E33708">
      <w:pPr>
        <w:shd w:val="clear" w:color="auto" w:fill="FFFFFF"/>
        <w:tabs>
          <w:tab w:val="clear" w:pos="709"/>
          <w:tab w:val="left" w:pos="1027"/>
        </w:tabs>
        <w:suppressAutoHyphens w:val="0"/>
        <w:autoSpaceDE w:val="0"/>
        <w:autoSpaceDN w:val="0"/>
        <w:adjustRightInd w:val="0"/>
        <w:spacing w:before="10" w:after="0" w:line="528" w:lineRule="exact"/>
        <w:ind w:left="14" w:right="14" w:firstLine="682"/>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37"/>
          <w:kern w:val="0"/>
          <w:sz w:val="30"/>
          <w:szCs w:val="30"/>
          <w:lang w:val="uk-UA" w:eastAsia="ru-RU"/>
        </w:rPr>
        <w:t>1)</w:t>
      </w:r>
      <w:r w:rsidRPr="00E33708">
        <w:rPr>
          <w:rFonts w:ascii="Times New Roman" w:eastAsia="Times New Roman" w:hAnsi="Times New Roman" w:cs="Times New Roman"/>
          <w:kern w:val="0"/>
          <w:sz w:val="30"/>
          <w:szCs w:val="30"/>
          <w:lang w:val="uk-UA" w:eastAsia="ru-RU"/>
        </w:rPr>
        <w:tab/>
      </w:r>
      <w:r w:rsidRPr="00E33708">
        <w:rPr>
          <w:rFonts w:ascii="Times New Roman" w:eastAsia="Times New Roman" w:hAnsi="Times New Roman" w:cs="Times New Roman"/>
          <w:kern w:val="0"/>
          <w:sz w:val="30"/>
          <w:szCs w:val="30"/>
          <w:lang w:eastAsia="ru-RU"/>
        </w:rPr>
        <w:t xml:space="preserve">номинативная </w:t>
      </w:r>
      <w:r w:rsidRPr="00E33708">
        <w:rPr>
          <w:rFonts w:ascii="Times New Roman" w:eastAsia="Times New Roman" w:hAnsi="Times New Roman" w:cs="Times New Roman"/>
          <w:kern w:val="0"/>
          <w:sz w:val="30"/>
          <w:szCs w:val="30"/>
          <w:lang w:val="uk-UA" w:eastAsia="ru-RU"/>
        </w:rPr>
        <w:t xml:space="preserve">- </w:t>
      </w:r>
      <w:r w:rsidRPr="00E33708">
        <w:rPr>
          <w:rFonts w:ascii="Times New Roman" w:eastAsia="Times New Roman" w:hAnsi="Times New Roman" w:cs="Times New Roman"/>
          <w:kern w:val="0"/>
          <w:sz w:val="30"/>
          <w:szCs w:val="30"/>
          <w:lang w:eastAsia="ru-RU"/>
        </w:rPr>
        <w:t>н азывание предметов и явлений науки</w:t>
      </w:r>
      <w:r w:rsidRPr="00E33708">
        <w:rPr>
          <w:rFonts w:ascii="Times New Roman" w:eastAsia="Times New Roman" w:hAnsi="Times New Roman" w:cs="Times New Roman"/>
          <w:kern w:val="0"/>
          <w:sz w:val="30"/>
          <w:szCs w:val="30"/>
          <w:lang w:eastAsia="ru-RU"/>
        </w:rPr>
        <w:br/>
        <w:t xml:space="preserve">(процесс номинации терминов) </w:t>
      </w:r>
      <w:r w:rsidRPr="00E33708">
        <w:rPr>
          <w:rFonts w:ascii="Times New Roman" w:eastAsia="Times New Roman" w:hAnsi="Times New Roman" w:cs="Times New Roman"/>
          <w:kern w:val="0"/>
          <w:sz w:val="30"/>
          <w:szCs w:val="30"/>
          <w:lang w:val="uk-UA" w:eastAsia="ru-RU"/>
        </w:rPr>
        <w:t>[1,27,103];</w:t>
      </w:r>
    </w:p>
    <w:p w:rsidR="00E33708" w:rsidRPr="00E33708" w:rsidRDefault="00E33708" w:rsidP="00E33708">
      <w:pPr>
        <w:shd w:val="clear" w:color="auto" w:fill="FFFFFF"/>
        <w:tabs>
          <w:tab w:val="clear" w:pos="709"/>
          <w:tab w:val="left" w:pos="1157"/>
          <w:tab w:val="left" w:pos="7982"/>
        </w:tabs>
        <w:suppressAutoHyphens w:val="0"/>
        <w:autoSpaceDE w:val="0"/>
        <w:autoSpaceDN w:val="0"/>
        <w:adjustRightInd w:val="0"/>
        <w:spacing w:before="29" w:after="0" w:line="499" w:lineRule="exact"/>
        <w:ind w:left="10" w:firstLine="658"/>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4"/>
          <w:kern w:val="0"/>
          <w:sz w:val="30"/>
          <w:szCs w:val="30"/>
          <w:lang w:val="uk-UA" w:eastAsia="ru-RU"/>
        </w:rPr>
        <w:t>2)</w:t>
      </w:r>
      <w:r w:rsidRPr="00E33708">
        <w:rPr>
          <w:rFonts w:ascii="Times New Roman" w:eastAsia="Times New Roman" w:hAnsi="Times New Roman" w:cs="Times New Roman"/>
          <w:kern w:val="0"/>
          <w:sz w:val="30"/>
          <w:szCs w:val="30"/>
          <w:lang w:val="uk-UA" w:eastAsia="ru-RU"/>
        </w:rPr>
        <w:tab/>
      </w:r>
      <w:r w:rsidRPr="00E33708">
        <w:rPr>
          <w:rFonts w:ascii="Times New Roman" w:eastAsia="Times New Roman" w:hAnsi="Times New Roman" w:cs="Times New Roman"/>
          <w:kern w:val="0"/>
          <w:sz w:val="30"/>
          <w:szCs w:val="30"/>
          <w:lang w:eastAsia="ru-RU"/>
        </w:rPr>
        <w:t xml:space="preserve">коммуникативная </w:t>
      </w:r>
      <w:r w:rsidRPr="00E33708">
        <w:rPr>
          <w:rFonts w:ascii="Times New Roman" w:eastAsia="Times New Roman" w:hAnsi="Times New Roman" w:cs="Times New Roman"/>
          <w:kern w:val="0"/>
          <w:sz w:val="30"/>
          <w:szCs w:val="30"/>
          <w:lang w:val="uk-UA" w:eastAsia="ru-RU"/>
        </w:rPr>
        <w:t xml:space="preserve">- </w:t>
      </w:r>
      <w:r w:rsidRPr="00E33708">
        <w:rPr>
          <w:rFonts w:ascii="Times New Roman" w:eastAsia="Times New Roman" w:hAnsi="Times New Roman" w:cs="Times New Roman"/>
          <w:kern w:val="0"/>
          <w:sz w:val="30"/>
          <w:szCs w:val="30"/>
          <w:lang w:eastAsia="ru-RU"/>
        </w:rPr>
        <w:t>общение. Здесь данный анализ</w:t>
      </w:r>
      <w:r w:rsidRPr="00E33708">
        <w:rPr>
          <w:rFonts w:ascii="Times New Roman" w:eastAsia="Times New Roman" w:hAnsi="Times New Roman" w:cs="Times New Roman"/>
          <w:kern w:val="0"/>
          <w:sz w:val="30"/>
          <w:szCs w:val="30"/>
          <w:lang w:eastAsia="ru-RU"/>
        </w:rPr>
        <w:br/>
        <w:t>исследует сферу фиксации и реализации значений терминов на</w:t>
      </w:r>
      <w:r w:rsidRPr="00E33708">
        <w:rPr>
          <w:rFonts w:ascii="Times New Roman" w:eastAsia="Times New Roman" w:hAnsi="Times New Roman" w:cs="Times New Roman"/>
          <w:kern w:val="0"/>
          <w:sz w:val="30"/>
          <w:szCs w:val="30"/>
          <w:lang w:eastAsia="ru-RU"/>
        </w:rPr>
        <w:br/>
        <w:t>основе контекста. Термин облегчает процесс общения и</w:t>
      </w:r>
      <w:r w:rsidRPr="00E33708">
        <w:rPr>
          <w:rFonts w:ascii="Times New Roman" w:eastAsia="Times New Roman" w:hAnsi="Times New Roman" w:cs="Times New Roman"/>
          <w:kern w:val="0"/>
          <w:sz w:val="30"/>
          <w:szCs w:val="30"/>
          <w:lang w:eastAsia="ru-RU"/>
        </w:rPr>
        <w:br/>
      </w:r>
      <w:r w:rsidRPr="00E33708">
        <w:rPr>
          <w:rFonts w:ascii="Times New Roman" w:eastAsia="Times New Roman" w:hAnsi="Times New Roman" w:cs="Times New Roman"/>
          <w:spacing w:val="-2"/>
          <w:kern w:val="0"/>
          <w:sz w:val="30"/>
          <w:szCs w:val="30"/>
          <w:lang w:eastAsia="ru-RU"/>
        </w:rPr>
        <w:t>взаимопонимания между специалистами определённой</w:t>
      </w:r>
      <w:r w:rsidRPr="00E33708">
        <w:rPr>
          <w:rFonts w:ascii="Arial" w:eastAsia="Times New Roman" w:hAnsi="Arial" w:cs="Arial"/>
          <w:kern w:val="0"/>
          <w:sz w:val="30"/>
          <w:szCs w:val="30"/>
          <w:lang w:eastAsia="ru-RU"/>
        </w:rPr>
        <w:tab/>
      </w:r>
      <w:r w:rsidRPr="00E33708">
        <w:rPr>
          <w:rFonts w:ascii="Times New Roman" w:eastAsia="Times New Roman" w:hAnsi="Times New Roman" w:cs="Times New Roman"/>
          <w:spacing w:val="-15"/>
          <w:kern w:val="0"/>
          <w:sz w:val="30"/>
          <w:szCs w:val="30"/>
          <w:lang w:eastAsia="ru-RU"/>
        </w:rPr>
        <w:t>сферы</w:t>
      </w:r>
      <w:r w:rsidRPr="00E33708">
        <w:rPr>
          <w:rFonts w:ascii="Times New Roman" w:eastAsia="Times New Roman" w:hAnsi="Times New Roman" w:cs="Times New Roman"/>
          <w:spacing w:val="-15"/>
          <w:kern w:val="0"/>
          <w:sz w:val="30"/>
          <w:szCs w:val="30"/>
          <w:lang w:eastAsia="ru-RU"/>
        </w:rPr>
        <w:br/>
      </w:r>
      <w:r w:rsidRPr="00E33708">
        <w:rPr>
          <w:rFonts w:ascii="Times New Roman" w:eastAsia="Times New Roman" w:hAnsi="Times New Roman" w:cs="Times New Roman"/>
          <w:kern w:val="0"/>
          <w:sz w:val="30"/>
          <w:szCs w:val="30"/>
          <w:lang w:eastAsia="ru-RU"/>
        </w:rPr>
        <w:t>знаний. Семантико-сопоставительный анализ изучает не только</w:t>
      </w:r>
      <w:r w:rsidRPr="00E33708">
        <w:rPr>
          <w:rFonts w:ascii="Times New Roman" w:eastAsia="Times New Roman" w:hAnsi="Times New Roman" w:cs="Times New Roman"/>
          <w:kern w:val="0"/>
          <w:sz w:val="30"/>
          <w:szCs w:val="30"/>
          <w:lang w:eastAsia="ru-RU"/>
        </w:rPr>
        <w:br/>
        <w:t>прямое (терминологическое), но и переносное</w:t>
      </w:r>
      <w:r w:rsidRPr="00E33708">
        <w:rPr>
          <w:rFonts w:ascii="Times New Roman" w:eastAsia="Times New Roman" w:hAnsi="Times New Roman" w:cs="Times New Roman"/>
          <w:kern w:val="0"/>
          <w:sz w:val="30"/>
          <w:szCs w:val="30"/>
          <w:lang w:eastAsia="ru-RU"/>
        </w:rPr>
        <w:br/>
        <w:t>(детерминологизированное) значение терминов;</w:t>
      </w:r>
    </w:p>
    <w:p w:rsidR="00E33708" w:rsidRPr="00E33708" w:rsidRDefault="00E33708" w:rsidP="00E33708">
      <w:pPr>
        <w:shd w:val="clear" w:color="auto" w:fill="FFFFFF"/>
        <w:tabs>
          <w:tab w:val="clear" w:pos="709"/>
          <w:tab w:val="left" w:pos="1008"/>
          <w:tab w:val="left" w:pos="5414"/>
          <w:tab w:val="left" w:pos="7584"/>
        </w:tabs>
        <w:suppressAutoHyphens w:val="0"/>
        <w:autoSpaceDE w:val="0"/>
        <w:autoSpaceDN w:val="0"/>
        <w:adjustRightInd w:val="0"/>
        <w:spacing w:after="0" w:line="499" w:lineRule="exact"/>
        <w:ind w:left="14" w:firstLine="662"/>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43"/>
          <w:kern w:val="0"/>
          <w:sz w:val="30"/>
          <w:szCs w:val="30"/>
          <w:lang w:val="uk-UA" w:eastAsia="ru-RU"/>
        </w:rPr>
        <w:t>1)</w:t>
      </w:r>
      <w:r w:rsidRPr="00E33708">
        <w:rPr>
          <w:rFonts w:ascii="Times New Roman" w:eastAsia="Times New Roman" w:hAnsi="Times New Roman" w:cs="Times New Roman"/>
          <w:kern w:val="0"/>
          <w:sz w:val="30"/>
          <w:szCs w:val="30"/>
          <w:lang w:val="uk-UA" w:eastAsia="ru-RU"/>
        </w:rPr>
        <w:tab/>
      </w:r>
      <w:r w:rsidRPr="00E33708">
        <w:rPr>
          <w:rFonts w:ascii="Times New Roman" w:eastAsia="Times New Roman" w:hAnsi="Times New Roman" w:cs="Times New Roman"/>
          <w:spacing w:val="-7"/>
          <w:kern w:val="0"/>
          <w:sz w:val="30"/>
          <w:szCs w:val="30"/>
          <w:lang w:eastAsia="ru-RU"/>
        </w:rPr>
        <w:t>эвристическая-обучающая.</w:t>
      </w:r>
      <w:r w:rsidRPr="00E33708">
        <w:rPr>
          <w:rFonts w:ascii="Arial" w:eastAsia="Times New Roman" w:hAnsi="Times New Roman" w:cs="Arial"/>
          <w:kern w:val="0"/>
          <w:sz w:val="30"/>
          <w:szCs w:val="30"/>
          <w:lang w:eastAsia="ru-RU"/>
        </w:rPr>
        <w:tab/>
      </w:r>
      <w:r w:rsidRPr="00E33708">
        <w:rPr>
          <w:rFonts w:ascii="Times New Roman" w:eastAsia="Times New Roman" w:hAnsi="Times New Roman" w:cs="Times New Roman"/>
          <w:spacing w:val="-7"/>
          <w:kern w:val="0"/>
          <w:sz w:val="30"/>
          <w:szCs w:val="30"/>
          <w:lang w:eastAsia="ru-RU"/>
        </w:rPr>
        <w:t>Термины</w:t>
      </w:r>
      <w:r w:rsidRPr="00E33708">
        <w:rPr>
          <w:rFonts w:ascii="Arial" w:eastAsia="Times New Roman" w:hAnsi="Arial" w:cs="Arial"/>
          <w:kern w:val="0"/>
          <w:sz w:val="30"/>
          <w:szCs w:val="30"/>
          <w:lang w:eastAsia="ru-RU"/>
        </w:rPr>
        <w:tab/>
      </w:r>
      <w:r w:rsidRPr="00E33708">
        <w:rPr>
          <w:rFonts w:ascii="Times New Roman" w:eastAsia="Times New Roman" w:hAnsi="Times New Roman" w:cs="Times New Roman"/>
          <w:spacing w:val="-7"/>
          <w:kern w:val="0"/>
          <w:sz w:val="30"/>
          <w:szCs w:val="30"/>
          <w:lang w:eastAsia="ru-RU"/>
        </w:rPr>
        <w:t>являются</w:t>
      </w:r>
      <w:r w:rsidRPr="00E33708">
        <w:rPr>
          <w:rFonts w:ascii="Times New Roman" w:eastAsia="Times New Roman" w:hAnsi="Times New Roman" w:cs="Times New Roman"/>
          <w:spacing w:val="-7"/>
          <w:kern w:val="0"/>
          <w:sz w:val="30"/>
          <w:szCs w:val="30"/>
          <w:lang w:eastAsia="ru-RU"/>
        </w:rPr>
        <w:br/>
      </w:r>
      <w:r w:rsidRPr="00E33708">
        <w:rPr>
          <w:rFonts w:ascii="Times New Roman" w:eastAsia="Times New Roman" w:hAnsi="Times New Roman" w:cs="Times New Roman"/>
          <w:spacing w:val="-4"/>
          <w:kern w:val="0"/>
          <w:sz w:val="30"/>
          <w:szCs w:val="30"/>
          <w:lang w:eastAsia="ru-RU"/>
        </w:rPr>
        <w:t>инструментом освоения специальности. Для того чтобы облегчить</w:t>
      </w:r>
      <w:r w:rsidRPr="00E33708">
        <w:rPr>
          <w:rFonts w:ascii="Times New Roman" w:eastAsia="Times New Roman" w:hAnsi="Times New Roman" w:cs="Times New Roman"/>
          <w:spacing w:val="-4"/>
          <w:kern w:val="0"/>
          <w:sz w:val="30"/>
          <w:szCs w:val="30"/>
          <w:lang w:eastAsia="ru-RU"/>
        </w:rPr>
        <w:br/>
      </w:r>
      <w:r w:rsidRPr="00E33708">
        <w:rPr>
          <w:rFonts w:ascii="Times New Roman" w:eastAsia="Times New Roman" w:hAnsi="Times New Roman" w:cs="Times New Roman"/>
          <w:spacing w:val="-9"/>
          <w:kern w:val="0"/>
          <w:sz w:val="30"/>
          <w:szCs w:val="30"/>
          <w:lang w:eastAsia="ru-RU"/>
        </w:rPr>
        <w:t>процесс их усвоения, данный анализ выделяет лексико-семантические</w:t>
      </w:r>
      <w:r w:rsidRPr="00E33708">
        <w:rPr>
          <w:rFonts w:ascii="Times New Roman" w:eastAsia="Times New Roman" w:hAnsi="Times New Roman" w:cs="Times New Roman"/>
          <w:spacing w:val="-9"/>
          <w:kern w:val="0"/>
          <w:sz w:val="30"/>
          <w:szCs w:val="30"/>
          <w:lang w:eastAsia="ru-RU"/>
        </w:rPr>
        <w:br/>
      </w:r>
      <w:r w:rsidRPr="00E33708">
        <w:rPr>
          <w:rFonts w:ascii="Times New Roman" w:eastAsia="Times New Roman" w:hAnsi="Times New Roman" w:cs="Times New Roman"/>
          <w:kern w:val="0"/>
          <w:sz w:val="30"/>
          <w:szCs w:val="30"/>
          <w:lang w:eastAsia="ru-RU"/>
        </w:rPr>
        <w:t>группы терминов, "тематические" стили терминов с общим</w:t>
      </w:r>
      <w:r w:rsidRPr="00E33708">
        <w:rPr>
          <w:rFonts w:ascii="Times New Roman" w:eastAsia="Times New Roman" w:hAnsi="Times New Roman" w:cs="Times New Roman"/>
          <w:kern w:val="0"/>
          <w:sz w:val="30"/>
          <w:szCs w:val="30"/>
          <w:lang w:eastAsia="ru-RU"/>
        </w:rPr>
        <w:br/>
        <w:t>значением.</w:t>
      </w:r>
    </w:p>
    <w:p w:rsidR="00E33708" w:rsidRPr="00E33708" w:rsidRDefault="00E33708" w:rsidP="00E33708">
      <w:pPr>
        <w:shd w:val="clear" w:color="auto" w:fill="FFFFFF"/>
        <w:tabs>
          <w:tab w:val="clear" w:pos="709"/>
        </w:tabs>
        <w:suppressAutoHyphens w:val="0"/>
        <w:autoSpaceDE w:val="0"/>
        <w:autoSpaceDN w:val="0"/>
        <w:adjustRightInd w:val="0"/>
        <w:spacing w:before="5" w:after="0" w:line="499" w:lineRule="exact"/>
        <w:ind w:left="86"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7"/>
          <w:kern w:val="0"/>
          <w:sz w:val="30"/>
          <w:szCs w:val="30"/>
          <w:lang w:eastAsia="ru-RU"/>
        </w:rPr>
        <w:t>Это   вносит некоторую упорядоченность при изучении терминов;</w:t>
      </w:r>
    </w:p>
    <w:p w:rsidR="00E33708" w:rsidRPr="00E33708" w:rsidRDefault="00E33708" w:rsidP="00E33708">
      <w:pPr>
        <w:shd w:val="clear" w:color="auto" w:fill="FFFFFF"/>
        <w:tabs>
          <w:tab w:val="clear" w:pos="709"/>
          <w:tab w:val="left" w:pos="1008"/>
        </w:tabs>
        <w:suppressAutoHyphens w:val="0"/>
        <w:autoSpaceDE w:val="0"/>
        <w:autoSpaceDN w:val="0"/>
        <w:adjustRightInd w:val="0"/>
        <w:spacing w:before="10" w:after="0" w:line="499" w:lineRule="exact"/>
        <w:ind w:left="14" w:firstLine="662"/>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8"/>
          <w:kern w:val="0"/>
          <w:sz w:val="30"/>
          <w:szCs w:val="30"/>
          <w:lang w:val="uk-UA" w:eastAsia="ru-RU"/>
        </w:rPr>
        <w:t>2)</w:t>
      </w:r>
      <w:r w:rsidRPr="00E33708">
        <w:rPr>
          <w:rFonts w:ascii="Times New Roman" w:eastAsia="Times New Roman" w:hAnsi="Times New Roman" w:cs="Times New Roman"/>
          <w:kern w:val="0"/>
          <w:sz w:val="30"/>
          <w:szCs w:val="30"/>
          <w:lang w:val="uk-UA" w:eastAsia="ru-RU"/>
        </w:rPr>
        <w:tab/>
      </w:r>
      <w:r w:rsidRPr="00E33708">
        <w:rPr>
          <w:rFonts w:ascii="Times New Roman" w:eastAsia="Times New Roman" w:hAnsi="Times New Roman" w:cs="Times New Roman"/>
          <w:spacing w:val="-7"/>
          <w:kern w:val="0"/>
          <w:sz w:val="30"/>
          <w:szCs w:val="30"/>
          <w:lang w:eastAsia="ru-RU"/>
        </w:rPr>
        <w:t xml:space="preserve">информационная </w:t>
      </w:r>
      <w:r w:rsidRPr="00E33708">
        <w:rPr>
          <w:rFonts w:ascii="Times New Roman" w:eastAsia="Times New Roman" w:hAnsi="Times New Roman" w:cs="Times New Roman"/>
          <w:spacing w:val="-7"/>
          <w:kern w:val="0"/>
          <w:sz w:val="30"/>
          <w:szCs w:val="30"/>
          <w:lang w:val="uk-UA" w:eastAsia="ru-RU"/>
        </w:rPr>
        <w:t xml:space="preserve">- </w:t>
      </w:r>
      <w:r w:rsidRPr="00E33708">
        <w:rPr>
          <w:rFonts w:ascii="Times New Roman" w:eastAsia="Times New Roman" w:hAnsi="Times New Roman" w:cs="Times New Roman"/>
          <w:spacing w:val="-7"/>
          <w:kern w:val="0"/>
          <w:sz w:val="30"/>
          <w:szCs w:val="30"/>
          <w:lang w:eastAsia="ru-RU"/>
        </w:rPr>
        <w:t>термины являются источником получения</w:t>
      </w:r>
      <w:r w:rsidRPr="00E33708">
        <w:rPr>
          <w:rFonts w:ascii="Times New Roman" w:eastAsia="Times New Roman" w:hAnsi="Times New Roman" w:cs="Times New Roman"/>
          <w:spacing w:val="-7"/>
          <w:kern w:val="0"/>
          <w:sz w:val="30"/>
          <w:szCs w:val="30"/>
          <w:lang w:eastAsia="ru-RU"/>
        </w:rPr>
        <w:br/>
      </w:r>
      <w:r w:rsidRPr="00E33708">
        <w:rPr>
          <w:rFonts w:ascii="Times New Roman" w:eastAsia="Times New Roman" w:hAnsi="Times New Roman" w:cs="Times New Roman"/>
          <w:kern w:val="0"/>
          <w:sz w:val="30"/>
          <w:szCs w:val="30"/>
          <w:lang w:eastAsia="ru-RU"/>
        </w:rPr>
        <w:t>информации и средством ускорения научно-технического</w:t>
      </w:r>
      <w:r w:rsidRPr="00E33708">
        <w:rPr>
          <w:rFonts w:ascii="Times New Roman" w:eastAsia="Times New Roman" w:hAnsi="Times New Roman" w:cs="Times New Roman"/>
          <w:kern w:val="0"/>
          <w:sz w:val="30"/>
          <w:szCs w:val="30"/>
          <w:lang w:eastAsia="ru-RU"/>
        </w:rPr>
        <w:br/>
      </w:r>
      <w:r w:rsidRPr="00E33708">
        <w:rPr>
          <w:rFonts w:ascii="Times New Roman" w:eastAsia="Times New Roman" w:hAnsi="Times New Roman" w:cs="Times New Roman"/>
          <w:spacing w:val="-5"/>
          <w:kern w:val="0"/>
          <w:sz w:val="30"/>
          <w:szCs w:val="30"/>
          <w:lang w:eastAsia="ru-RU"/>
        </w:rPr>
        <w:t xml:space="preserve">прогресса.   </w:t>
      </w:r>
      <w:r w:rsidRPr="00E33708">
        <w:rPr>
          <w:rFonts w:ascii="Times New Roman" w:eastAsia="Times New Roman" w:hAnsi="Times New Roman" w:cs="Times New Roman"/>
          <w:spacing w:val="-5"/>
          <w:kern w:val="0"/>
          <w:sz w:val="30"/>
          <w:szCs w:val="30"/>
          <w:lang w:val="uk-UA" w:eastAsia="ru-RU"/>
        </w:rPr>
        <w:t xml:space="preserve">Семантико - </w:t>
      </w:r>
      <w:r w:rsidRPr="00E33708">
        <w:rPr>
          <w:rFonts w:ascii="Times New Roman" w:eastAsia="Times New Roman" w:hAnsi="Times New Roman" w:cs="Times New Roman"/>
          <w:spacing w:val="-5"/>
          <w:kern w:val="0"/>
          <w:sz w:val="30"/>
          <w:szCs w:val="30"/>
          <w:lang w:eastAsia="ru-RU"/>
        </w:rPr>
        <w:t>сопоставительный анализ предусматривает</w:t>
      </w:r>
    </w:p>
    <w:p w:rsidR="00E33708" w:rsidRPr="00E33708" w:rsidRDefault="00E33708" w:rsidP="00E33708">
      <w:pPr>
        <w:shd w:val="clear" w:color="auto" w:fill="FFFFFF"/>
        <w:tabs>
          <w:tab w:val="clear" w:pos="709"/>
        </w:tabs>
        <w:suppressAutoHyphens w:val="0"/>
        <w:autoSpaceDE w:val="0"/>
        <w:autoSpaceDN w:val="0"/>
        <w:adjustRightInd w:val="0"/>
        <w:spacing w:before="394" w:after="0" w:line="240" w:lineRule="auto"/>
        <w:ind w:left="4435" w:firstLine="0"/>
        <w:jc w:val="left"/>
        <w:rPr>
          <w:rFonts w:ascii="Times New Roman" w:eastAsia="Times New Roman" w:hAnsi="Times New Roman" w:cs="Times New Roman"/>
          <w:kern w:val="0"/>
          <w:sz w:val="20"/>
          <w:szCs w:val="20"/>
          <w:lang w:eastAsia="ru-RU"/>
        </w:rPr>
      </w:pPr>
      <w:r w:rsidRPr="00E33708">
        <w:rPr>
          <w:rFonts w:ascii="Arial" w:eastAsia="Times New Roman" w:hAnsi="Arial" w:cs="Times New Roman"/>
          <w:b/>
          <w:bCs/>
          <w:w w:val="80"/>
          <w:kern w:val="0"/>
          <w:sz w:val="18"/>
          <w:szCs w:val="18"/>
          <w:lang w:eastAsia="ru-RU"/>
        </w:rPr>
        <w:t>б</w:t>
      </w:r>
    </w:p>
    <w:p w:rsidR="00E33708" w:rsidRPr="00E33708" w:rsidRDefault="00E33708" w:rsidP="00E33708">
      <w:pPr>
        <w:shd w:val="clear" w:color="auto" w:fill="FFFFFF"/>
        <w:tabs>
          <w:tab w:val="clear" w:pos="709"/>
        </w:tabs>
        <w:suppressAutoHyphens w:val="0"/>
        <w:autoSpaceDE w:val="0"/>
        <w:autoSpaceDN w:val="0"/>
        <w:adjustRightInd w:val="0"/>
        <w:spacing w:before="394" w:after="0" w:line="240" w:lineRule="auto"/>
        <w:ind w:left="4435" w:firstLine="0"/>
        <w:jc w:val="left"/>
        <w:rPr>
          <w:rFonts w:ascii="Times New Roman" w:eastAsia="Times New Roman" w:hAnsi="Times New Roman" w:cs="Times New Roman"/>
          <w:kern w:val="0"/>
          <w:sz w:val="20"/>
          <w:szCs w:val="20"/>
          <w:lang w:eastAsia="ru-RU"/>
        </w:rPr>
        <w:sectPr w:rsidR="00E33708" w:rsidRPr="00E33708">
          <w:pgSz w:w="11909" w:h="16834"/>
          <w:pgMar w:top="912" w:right="1522" w:bottom="360" w:left="1651" w:header="720" w:footer="720" w:gutter="0"/>
          <w:cols w:space="60"/>
          <w:noEndnote/>
        </w:sectPr>
      </w:pP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left="10" w:right="29" w:firstLine="0"/>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 xml:space="preserve">изучение лексико-семантических категорий и причин их </w:t>
      </w:r>
      <w:r w:rsidRPr="00E33708">
        <w:rPr>
          <w:rFonts w:ascii="Times New Roman" w:eastAsia="Times New Roman" w:hAnsi="Times New Roman" w:cs="Times New Roman"/>
          <w:spacing w:val="-5"/>
          <w:kern w:val="0"/>
          <w:sz w:val="30"/>
          <w:szCs w:val="30"/>
          <w:lang w:eastAsia="ru-RU"/>
        </w:rPr>
        <w:t xml:space="preserve">возникновения. Ведь если термин является полисемичным, его </w:t>
      </w:r>
      <w:r w:rsidRPr="00E33708">
        <w:rPr>
          <w:rFonts w:ascii="Times New Roman" w:eastAsia="Times New Roman" w:hAnsi="Times New Roman" w:cs="Times New Roman"/>
          <w:kern w:val="0"/>
          <w:sz w:val="30"/>
          <w:szCs w:val="30"/>
          <w:lang w:eastAsia="ru-RU"/>
        </w:rPr>
        <w:t>информационная насыщенность возрастает.</w:t>
      </w:r>
    </w:p>
    <w:p w:rsidR="00E33708" w:rsidRPr="00E33708" w:rsidRDefault="00E33708" w:rsidP="00E33708">
      <w:pPr>
        <w:shd w:val="clear" w:color="auto" w:fill="FFFFFF"/>
        <w:tabs>
          <w:tab w:val="clear" w:pos="709"/>
        </w:tabs>
        <w:suppressAutoHyphens w:val="0"/>
        <w:autoSpaceDE w:val="0"/>
        <w:autoSpaceDN w:val="0"/>
        <w:adjustRightInd w:val="0"/>
        <w:spacing w:before="5" w:after="0" w:line="523" w:lineRule="exact"/>
        <w:ind w:left="5" w:right="14" w:firstLine="672"/>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9"/>
          <w:kern w:val="0"/>
          <w:sz w:val="30"/>
          <w:szCs w:val="30"/>
          <w:lang w:eastAsia="ru-RU"/>
        </w:rPr>
        <w:t xml:space="preserve">Начиная с 30-х годов </w:t>
      </w:r>
      <w:r w:rsidRPr="00E33708">
        <w:rPr>
          <w:rFonts w:ascii="Times New Roman" w:eastAsia="Times New Roman" w:hAnsi="Times New Roman" w:cs="Times New Roman"/>
          <w:spacing w:val="-9"/>
          <w:kern w:val="0"/>
          <w:sz w:val="30"/>
          <w:szCs w:val="30"/>
          <w:lang w:val="en-US" w:eastAsia="ru-RU"/>
        </w:rPr>
        <w:t>XX</w:t>
      </w:r>
      <w:r w:rsidRPr="00E33708">
        <w:rPr>
          <w:rFonts w:ascii="Times New Roman" w:eastAsia="Times New Roman" w:hAnsi="Times New Roman" w:cs="Times New Roman"/>
          <w:spacing w:val="-9"/>
          <w:kern w:val="0"/>
          <w:sz w:val="30"/>
          <w:szCs w:val="30"/>
          <w:lang w:eastAsia="ru-RU"/>
        </w:rPr>
        <w:t xml:space="preserve"> века терминология становится объектом </w:t>
      </w:r>
      <w:r w:rsidRPr="00E33708">
        <w:rPr>
          <w:rFonts w:ascii="Times New Roman" w:eastAsia="Times New Roman" w:hAnsi="Times New Roman" w:cs="Times New Roman"/>
          <w:spacing w:val="-6"/>
          <w:kern w:val="0"/>
          <w:sz w:val="30"/>
          <w:szCs w:val="30"/>
          <w:lang w:eastAsia="ru-RU"/>
        </w:rPr>
        <w:t xml:space="preserve">изучения лингвистов. Успешная разработка теоретических проблем </w:t>
      </w:r>
      <w:r w:rsidRPr="00E33708">
        <w:rPr>
          <w:rFonts w:ascii="Times New Roman" w:eastAsia="Times New Roman" w:hAnsi="Times New Roman" w:cs="Times New Roman"/>
          <w:spacing w:val="-11"/>
          <w:kern w:val="0"/>
          <w:sz w:val="30"/>
          <w:szCs w:val="30"/>
          <w:lang w:eastAsia="ru-RU"/>
        </w:rPr>
        <w:t xml:space="preserve">терминологии способствовала рождению новой научной дисциплины </w:t>
      </w:r>
      <w:r w:rsidRPr="00E33708">
        <w:rPr>
          <w:rFonts w:ascii="Times New Roman" w:eastAsia="Times New Roman" w:hAnsi="Times New Roman" w:cs="Times New Roman"/>
          <w:spacing w:val="-1"/>
          <w:kern w:val="0"/>
          <w:sz w:val="30"/>
          <w:szCs w:val="30"/>
          <w:lang w:eastAsia="ru-RU"/>
        </w:rPr>
        <w:t xml:space="preserve">«терминоведение», призванной сформулировать закономерности </w:t>
      </w:r>
      <w:r w:rsidRPr="00E33708">
        <w:rPr>
          <w:rFonts w:ascii="Times New Roman" w:eastAsia="Times New Roman" w:hAnsi="Times New Roman" w:cs="Times New Roman"/>
          <w:spacing w:val="-13"/>
          <w:kern w:val="0"/>
          <w:sz w:val="30"/>
          <w:szCs w:val="30"/>
          <w:lang w:eastAsia="ru-RU"/>
        </w:rPr>
        <w:t xml:space="preserve">создания и функционирования терминов и терминосистем </w:t>
      </w:r>
      <w:r w:rsidRPr="00E33708">
        <w:rPr>
          <w:rFonts w:ascii="Times New Roman" w:eastAsia="Times New Roman" w:hAnsi="Times New Roman" w:cs="Times New Roman"/>
          <w:spacing w:val="-13"/>
          <w:kern w:val="0"/>
          <w:sz w:val="30"/>
          <w:szCs w:val="30"/>
          <w:lang w:val="uk-UA" w:eastAsia="ru-RU"/>
        </w:rPr>
        <w:t>[1,28, 27].</w:t>
      </w:r>
    </w:p>
    <w:p w:rsidR="00E33708" w:rsidRPr="00E33708" w:rsidRDefault="00E33708" w:rsidP="00E33708">
      <w:pPr>
        <w:shd w:val="clear" w:color="auto" w:fill="FFFFFF"/>
        <w:tabs>
          <w:tab w:val="clear" w:pos="709"/>
        </w:tabs>
        <w:suppressAutoHyphens w:val="0"/>
        <w:autoSpaceDE w:val="0"/>
        <w:autoSpaceDN w:val="0"/>
        <w:adjustRightInd w:val="0"/>
        <w:spacing w:before="5" w:after="0" w:line="523" w:lineRule="exact"/>
        <w:ind w:right="5" w:firstLine="67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0"/>
          <w:kern w:val="0"/>
          <w:sz w:val="30"/>
          <w:szCs w:val="30"/>
          <w:lang w:eastAsia="ru-RU"/>
        </w:rPr>
        <w:t xml:space="preserve">Основоположником русской научной терминологии является Д.С. Лоте. Он впервые поставил вопрос о необходимости систематизации, </w:t>
      </w:r>
      <w:r w:rsidRPr="00E33708">
        <w:rPr>
          <w:rFonts w:ascii="Times New Roman" w:eastAsia="Times New Roman" w:hAnsi="Times New Roman" w:cs="Times New Roman"/>
          <w:spacing w:val="-12"/>
          <w:kern w:val="0"/>
          <w:sz w:val="30"/>
          <w:szCs w:val="30"/>
          <w:lang w:eastAsia="ru-RU"/>
        </w:rPr>
        <w:t xml:space="preserve">унификации и стандартизации терминологии на основе разработанной им </w:t>
      </w:r>
      <w:r w:rsidRPr="00E33708">
        <w:rPr>
          <w:rFonts w:ascii="Times New Roman" w:eastAsia="Times New Roman" w:hAnsi="Times New Roman" w:cs="Times New Roman"/>
          <w:spacing w:val="-15"/>
          <w:kern w:val="0"/>
          <w:sz w:val="30"/>
          <w:szCs w:val="30"/>
          <w:lang w:eastAsia="ru-RU"/>
        </w:rPr>
        <w:t xml:space="preserve">теории термина </w:t>
      </w:r>
      <w:r w:rsidRPr="00E33708">
        <w:rPr>
          <w:rFonts w:ascii="Times New Roman" w:eastAsia="Times New Roman" w:hAnsi="Times New Roman" w:cs="Times New Roman"/>
          <w:spacing w:val="-15"/>
          <w:kern w:val="0"/>
          <w:sz w:val="30"/>
          <w:szCs w:val="30"/>
          <w:lang w:val="uk-UA" w:eastAsia="ru-RU"/>
        </w:rPr>
        <w:t xml:space="preserve">[1,22,12]. </w:t>
      </w:r>
      <w:r w:rsidRPr="00E33708">
        <w:rPr>
          <w:rFonts w:ascii="Times New Roman" w:eastAsia="Times New Roman" w:hAnsi="Times New Roman" w:cs="Times New Roman"/>
          <w:spacing w:val="-15"/>
          <w:kern w:val="0"/>
          <w:sz w:val="30"/>
          <w:szCs w:val="30"/>
          <w:lang w:eastAsia="ru-RU"/>
        </w:rPr>
        <w:t xml:space="preserve">Ученый выдвинул тезис об «идеальном термине»: </w:t>
      </w:r>
      <w:r w:rsidRPr="00E33708">
        <w:rPr>
          <w:rFonts w:ascii="Times New Roman" w:eastAsia="Times New Roman" w:hAnsi="Times New Roman" w:cs="Times New Roman"/>
          <w:spacing w:val="-7"/>
          <w:kern w:val="0"/>
          <w:sz w:val="30"/>
          <w:szCs w:val="30"/>
          <w:lang w:eastAsia="ru-RU"/>
        </w:rPr>
        <w:t xml:space="preserve">термин должен быть однозначным, точным, кратким, не имеющим </w:t>
      </w:r>
      <w:r w:rsidRPr="00E33708">
        <w:rPr>
          <w:rFonts w:ascii="Times New Roman" w:eastAsia="Times New Roman" w:hAnsi="Times New Roman" w:cs="Times New Roman"/>
          <w:spacing w:val="-5"/>
          <w:kern w:val="0"/>
          <w:sz w:val="30"/>
          <w:szCs w:val="30"/>
          <w:lang w:eastAsia="ru-RU"/>
        </w:rPr>
        <w:t xml:space="preserve">синонимов и внутриотраслевых омонимов, а также должен быть </w:t>
      </w:r>
      <w:r w:rsidRPr="00E33708">
        <w:rPr>
          <w:rFonts w:ascii="Times New Roman" w:eastAsia="Times New Roman" w:hAnsi="Times New Roman" w:cs="Times New Roman"/>
          <w:spacing w:val="-12"/>
          <w:kern w:val="0"/>
          <w:sz w:val="30"/>
          <w:szCs w:val="30"/>
          <w:lang w:eastAsia="ru-RU"/>
        </w:rPr>
        <w:t xml:space="preserve">благозвучным </w:t>
      </w:r>
      <w:r w:rsidRPr="00E33708">
        <w:rPr>
          <w:rFonts w:ascii="Times New Roman" w:eastAsia="Times New Roman" w:hAnsi="Times New Roman" w:cs="Times New Roman"/>
          <w:spacing w:val="-12"/>
          <w:kern w:val="0"/>
          <w:sz w:val="30"/>
          <w:szCs w:val="30"/>
          <w:lang w:val="uk-UA" w:eastAsia="ru-RU"/>
        </w:rPr>
        <w:t xml:space="preserve">[1,21,36]. </w:t>
      </w:r>
      <w:r w:rsidRPr="00E33708">
        <w:rPr>
          <w:rFonts w:ascii="Times New Roman" w:eastAsia="Times New Roman" w:hAnsi="Times New Roman" w:cs="Times New Roman"/>
          <w:spacing w:val="-12"/>
          <w:kern w:val="0"/>
          <w:sz w:val="30"/>
          <w:szCs w:val="30"/>
          <w:lang w:eastAsia="ru-RU"/>
        </w:rPr>
        <w:t xml:space="preserve">Он дал свою классификацию заимствованных </w:t>
      </w:r>
      <w:r w:rsidRPr="00E33708">
        <w:rPr>
          <w:rFonts w:ascii="Times New Roman" w:eastAsia="Times New Roman" w:hAnsi="Times New Roman" w:cs="Times New Roman"/>
          <w:kern w:val="0"/>
          <w:sz w:val="30"/>
          <w:szCs w:val="30"/>
          <w:lang w:eastAsia="ru-RU"/>
        </w:rPr>
        <w:t xml:space="preserve">терминов и вывел некоторые правила правописания сложных </w:t>
      </w:r>
      <w:r w:rsidRPr="00E33708">
        <w:rPr>
          <w:rFonts w:ascii="Times New Roman" w:eastAsia="Times New Roman" w:hAnsi="Times New Roman" w:cs="Times New Roman"/>
          <w:spacing w:val="-3"/>
          <w:kern w:val="0"/>
          <w:sz w:val="30"/>
          <w:szCs w:val="30"/>
          <w:lang w:eastAsia="ru-RU"/>
        </w:rPr>
        <w:t xml:space="preserve">терминов </w:t>
      </w:r>
      <w:r w:rsidRPr="00E33708">
        <w:rPr>
          <w:rFonts w:ascii="Times New Roman" w:eastAsia="Times New Roman" w:hAnsi="Times New Roman" w:cs="Times New Roman"/>
          <w:spacing w:val="-3"/>
          <w:kern w:val="0"/>
          <w:sz w:val="30"/>
          <w:szCs w:val="30"/>
          <w:lang w:val="uk-UA" w:eastAsia="ru-RU"/>
        </w:rPr>
        <w:t xml:space="preserve">[1,23,4]. </w:t>
      </w:r>
      <w:r w:rsidRPr="00E33708">
        <w:rPr>
          <w:rFonts w:ascii="Times New Roman" w:eastAsia="Times New Roman" w:hAnsi="Times New Roman" w:cs="Times New Roman"/>
          <w:spacing w:val="-3"/>
          <w:kern w:val="0"/>
          <w:sz w:val="30"/>
          <w:szCs w:val="30"/>
          <w:lang w:eastAsia="ru-RU"/>
        </w:rPr>
        <w:t xml:space="preserve">Его исследования оказали огромное влияние на </w:t>
      </w:r>
      <w:r w:rsidRPr="00E33708">
        <w:rPr>
          <w:rFonts w:ascii="Times New Roman" w:eastAsia="Times New Roman" w:hAnsi="Times New Roman" w:cs="Times New Roman"/>
          <w:kern w:val="0"/>
          <w:sz w:val="30"/>
          <w:szCs w:val="30"/>
          <w:lang w:eastAsia="ru-RU"/>
        </w:rPr>
        <w:t>развитие отечественной научной терминологии.</w:t>
      </w: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left="14" w:firstLine="66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6"/>
          <w:kern w:val="0"/>
          <w:sz w:val="30"/>
          <w:szCs w:val="30"/>
          <w:lang w:eastAsia="ru-RU"/>
        </w:rPr>
        <w:t xml:space="preserve">В.П. Даниленко доказал несостоятельность гипотезы Д.С. Лотте </w:t>
      </w:r>
      <w:r w:rsidRPr="00E33708">
        <w:rPr>
          <w:rFonts w:ascii="Times New Roman" w:eastAsia="Times New Roman" w:hAnsi="Times New Roman" w:cs="Times New Roman"/>
          <w:spacing w:val="-14"/>
          <w:kern w:val="0"/>
          <w:sz w:val="30"/>
          <w:szCs w:val="30"/>
          <w:lang w:val="uk-UA" w:eastAsia="ru-RU"/>
        </w:rPr>
        <w:t xml:space="preserve">[1,11,16]. </w:t>
      </w:r>
      <w:r w:rsidRPr="00E33708">
        <w:rPr>
          <w:rFonts w:ascii="Times New Roman" w:eastAsia="Times New Roman" w:hAnsi="Times New Roman" w:cs="Times New Roman"/>
          <w:spacing w:val="-14"/>
          <w:kern w:val="0"/>
          <w:sz w:val="30"/>
          <w:szCs w:val="30"/>
          <w:lang w:eastAsia="ru-RU"/>
        </w:rPr>
        <w:t xml:space="preserve">Он подтвердил необходимость считать термин не особым словом, </w:t>
      </w:r>
      <w:r w:rsidRPr="00E33708">
        <w:rPr>
          <w:rFonts w:ascii="Times New Roman" w:eastAsia="Times New Roman" w:hAnsi="Times New Roman" w:cs="Times New Roman"/>
          <w:spacing w:val="-7"/>
          <w:kern w:val="0"/>
          <w:sz w:val="30"/>
          <w:szCs w:val="30"/>
          <w:lang w:eastAsia="ru-RU"/>
        </w:rPr>
        <w:t xml:space="preserve">а словом в особой функции. В.П. Даниленко в основном занимался </w:t>
      </w:r>
      <w:r w:rsidRPr="00E33708">
        <w:rPr>
          <w:rFonts w:ascii="Times New Roman" w:eastAsia="Times New Roman" w:hAnsi="Times New Roman" w:cs="Times New Roman"/>
          <w:kern w:val="0"/>
          <w:sz w:val="30"/>
          <w:szCs w:val="30"/>
          <w:lang w:eastAsia="ru-RU"/>
        </w:rPr>
        <w:t>изучением русской терминологии.</w:t>
      </w: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left="14" w:right="10" w:firstLine="66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4"/>
          <w:kern w:val="0"/>
          <w:sz w:val="30"/>
          <w:szCs w:val="30"/>
          <w:lang w:eastAsia="ru-RU"/>
        </w:rPr>
        <w:t xml:space="preserve">Изучением современных терминосистем английского, французского, </w:t>
      </w:r>
      <w:r w:rsidRPr="00E33708">
        <w:rPr>
          <w:rFonts w:ascii="Times New Roman" w:eastAsia="Times New Roman" w:hAnsi="Times New Roman" w:cs="Times New Roman"/>
          <w:spacing w:val="-1"/>
          <w:kern w:val="0"/>
          <w:sz w:val="30"/>
          <w:szCs w:val="30"/>
          <w:lang w:eastAsia="ru-RU"/>
        </w:rPr>
        <w:t xml:space="preserve">немецкого и русского языков занималась Л.Б. Ткачёва. В своих </w:t>
      </w:r>
      <w:r w:rsidRPr="00E33708">
        <w:rPr>
          <w:rFonts w:ascii="Times New Roman" w:eastAsia="Times New Roman" w:hAnsi="Times New Roman" w:cs="Times New Roman"/>
          <w:spacing w:val="-12"/>
          <w:kern w:val="0"/>
          <w:sz w:val="30"/>
          <w:szCs w:val="30"/>
          <w:lang w:eastAsia="ru-RU"/>
        </w:rPr>
        <w:t xml:space="preserve">исследованиях она использовала компьютерную обработку данных. Л.Б. </w:t>
      </w:r>
      <w:r w:rsidRPr="00E33708">
        <w:rPr>
          <w:rFonts w:ascii="Times New Roman" w:eastAsia="Times New Roman" w:hAnsi="Times New Roman" w:cs="Times New Roman"/>
          <w:kern w:val="0"/>
          <w:sz w:val="30"/>
          <w:szCs w:val="30"/>
          <w:lang w:eastAsia="ru-RU"/>
        </w:rPr>
        <w:t xml:space="preserve">Ткачёва изучала различные аспекты терминологии, но особое </w:t>
      </w:r>
      <w:r w:rsidRPr="00E33708">
        <w:rPr>
          <w:rFonts w:ascii="Times New Roman" w:eastAsia="Times New Roman" w:hAnsi="Times New Roman" w:cs="Times New Roman"/>
          <w:spacing w:val="-5"/>
          <w:kern w:val="0"/>
          <w:sz w:val="30"/>
          <w:szCs w:val="30"/>
          <w:lang w:eastAsia="ru-RU"/>
        </w:rPr>
        <w:t>внимание   она   уделяла роли терминов в   обеспечении   научно-</w:t>
      </w:r>
    </w:p>
    <w:p w:rsidR="00E33708" w:rsidRPr="00E33708" w:rsidRDefault="00E33708" w:rsidP="00E33708">
      <w:pPr>
        <w:shd w:val="clear" w:color="auto" w:fill="FFFFFF"/>
        <w:tabs>
          <w:tab w:val="clear" w:pos="709"/>
        </w:tabs>
        <w:suppressAutoHyphens w:val="0"/>
        <w:autoSpaceDE w:val="0"/>
        <w:autoSpaceDN w:val="0"/>
        <w:adjustRightInd w:val="0"/>
        <w:spacing w:before="533" w:after="0" w:line="240" w:lineRule="auto"/>
        <w:ind w:left="4488" w:firstLine="0"/>
        <w:jc w:val="left"/>
        <w:rPr>
          <w:rFonts w:ascii="Times New Roman" w:eastAsia="Times New Roman" w:hAnsi="Times New Roman" w:cs="Times New Roman"/>
          <w:kern w:val="0"/>
          <w:sz w:val="20"/>
          <w:szCs w:val="20"/>
          <w:lang w:eastAsia="ru-RU"/>
        </w:rPr>
      </w:pPr>
      <w:r w:rsidRPr="00E33708">
        <w:rPr>
          <w:rFonts w:ascii="Arial" w:eastAsia="Times New Roman" w:hAnsi="Arial" w:cs="Arial"/>
          <w:b/>
          <w:bCs/>
          <w:kern w:val="0"/>
          <w:sz w:val="20"/>
          <w:szCs w:val="20"/>
          <w:lang w:val="uk-UA" w:eastAsia="ru-RU"/>
        </w:rPr>
        <w:t>7</w:t>
      </w:r>
    </w:p>
    <w:p w:rsidR="00E33708" w:rsidRPr="00E33708" w:rsidRDefault="00E33708" w:rsidP="00E33708">
      <w:pPr>
        <w:shd w:val="clear" w:color="auto" w:fill="FFFFFF"/>
        <w:tabs>
          <w:tab w:val="clear" w:pos="709"/>
        </w:tabs>
        <w:suppressAutoHyphens w:val="0"/>
        <w:autoSpaceDE w:val="0"/>
        <w:autoSpaceDN w:val="0"/>
        <w:adjustRightInd w:val="0"/>
        <w:spacing w:before="533" w:after="0" w:line="240" w:lineRule="auto"/>
        <w:ind w:left="4488" w:firstLine="0"/>
        <w:jc w:val="left"/>
        <w:rPr>
          <w:rFonts w:ascii="Times New Roman" w:eastAsia="Times New Roman" w:hAnsi="Times New Roman" w:cs="Times New Roman"/>
          <w:kern w:val="0"/>
          <w:sz w:val="20"/>
          <w:szCs w:val="20"/>
          <w:lang w:eastAsia="ru-RU"/>
        </w:rPr>
        <w:sectPr w:rsidR="00E33708" w:rsidRPr="00E33708">
          <w:pgSz w:w="11909" w:h="16834"/>
          <w:pgMar w:top="912" w:right="1395" w:bottom="360" w:left="1667" w:header="720" w:footer="720" w:gutter="0"/>
          <w:cols w:space="60"/>
          <w:noEndnote/>
        </w:sectPr>
      </w:pPr>
    </w:p>
    <w:p w:rsidR="00E33708" w:rsidRPr="00E33708" w:rsidRDefault="00E33708" w:rsidP="00E33708">
      <w:pPr>
        <w:shd w:val="clear" w:color="auto" w:fill="FFFFFF"/>
        <w:tabs>
          <w:tab w:val="clear" w:pos="709"/>
        </w:tabs>
        <w:suppressAutoHyphens w:val="0"/>
        <w:autoSpaceDE w:val="0"/>
        <w:autoSpaceDN w:val="0"/>
        <w:adjustRightInd w:val="0"/>
        <w:spacing w:after="0" w:line="528" w:lineRule="exact"/>
        <w:ind w:right="34" w:firstLine="0"/>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7"/>
          <w:kern w:val="0"/>
          <w:sz w:val="30"/>
          <w:szCs w:val="30"/>
          <w:lang w:eastAsia="ru-RU"/>
        </w:rPr>
        <w:t>технического прогресса[1,</w:t>
      </w:r>
      <w:r w:rsidRPr="00E33708">
        <w:rPr>
          <w:rFonts w:ascii="Times New Roman" w:eastAsia="Times New Roman" w:hAnsi="Times New Roman" w:cs="Times New Roman"/>
          <w:spacing w:val="-7"/>
          <w:kern w:val="0"/>
          <w:sz w:val="30"/>
          <w:szCs w:val="30"/>
          <w:lang w:val="uk-UA" w:eastAsia="ru-RU"/>
        </w:rPr>
        <w:t xml:space="preserve">27,76]. </w:t>
      </w:r>
      <w:r w:rsidRPr="00E33708">
        <w:rPr>
          <w:rFonts w:ascii="Times New Roman" w:eastAsia="Times New Roman" w:hAnsi="Times New Roman" w:cs="Times New Roman"/>
          <w:spacing w:val="-7"/>
          <w:kern w:val="0"/>
          <w:sz w:val="30"/>
          <w:szCs w:val="30"/>
          <w:lang w:eastAsia="ru-RU"/>
        </w:rPr>
        <w:t xml:space="preserve">Она рассматривала в своих работах проблемы, связанные со статусом ономасионных и гипотетических </w:t>
      </w:r>
      <w:r w:rsidRPr="00E33708">
        <w:rPr>
          <w:rFonts w:ascii="Times New Roman" w:eastAsia="Times New Roman" w:hAnsi="Times New Roman" w:cs="Times New Roman"/>
          <w:spacing w:val="-12"/>
          <w:kern w:val="0"/>
          <w:sz w:val="30"/>
          <w:szCs w:val="30"/>
          <w:lang w:eastAsia="ru-RU"/>
        </w:rPr>
        <w:t xml:space="preserve">терминов. Ее взгляд на термин совпадал с точкой зрения В.П. Даниленко, </w:t>
      </w:r>
      <w:r w:rsidRPr="00E33708">
        <w:rPr>
          <w:rFonts w:ascii="Times New Roman" w:eastAsia="Times New Roman" w:hAnsi="Times New Roman" w:cs="Times New Roman"/>
          <w:spacing w:val="-7"/>
          <w:kern w:val="0"/>
          <w:sz w:val="30"/>
          <w:szCs w:val="30"/>
          <w:lang w:eastAsia="ru-RU"/>
        </w:rPr>
        <w:t xml:space="preserve">утверждавшего, что «термин- это слово в особой функции», и это </w:t>
      </w:r>
      <w:r w:rsidRPr="00E33708">
        <w:rPr>
          <w:rFonts w:ascii="Times New Roman" w:eastAsia="Times New Roman" w:hAnsi="Times New Roman" w:cs="Times New Roman"/>
          <w:spacing w:val="-15"/>
          <w:kern w:val="0"/>
          <w:sz w:val="30"/>
          <w:szCs w:val="30"/>
          <w:lang w:eastAsia="ru-RU"/>
        </w:rPr>
        <w:t xml:space="preserve">утверждение, на наш взгляд, является наиболее правильным </w:t>
      </w:r>
      <w:r w:rsidRPr="00E33708">
        <w:rPr>
          <w:rFonts w:ascii="Times New Roman" w:eastAsia="Times New Roman" w:hAnsi="Times New Roman" w:cs="Times New Roman"/>
          <w:spacing w:val="-15"/>
          <w:kern w:val="0"/>
          <w:sz w:val="30"/>
          <w:szCs w:val="30"/>
          <w:lang w:val="uk-UA" w:eastAsia="ru-RU"/>
        </w:rPr>
        <w:t>[1,11,39].</w:t>
      </w:r>
    </w:p>
    <w:p w:rsidR="00E33708" w:rsidRPr="00E33708" w:rsidRDefault="00E33708" w:rsidP="00E33708">
      <w:pPr>
        <w:shd w:val="clear" w:color="auto" w:fill="FFFFFF"/>
        <w:tabs>
          <w:tab w:val="clear" w:pos="709"/>
        </w:tabs>
        <w:suppressAutoHyphens w:val="0"/>
        <w:autoSpaceDE w:val="0"/>
        <w:autoSpaceDN w:val="0"/>
        <w:adjustRightInd w:val="0"/>
        <w:spacing w:before="5" w:after="0" w:line="528" w:lineRule="exact"/>
        <w:ind w:left="5" w:right="5" w:firstLine="66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5"/>
          <w:kern w:val="0"/>
          <w:sz w:val="30"/>
          <w:szCs w:val="30"/>
          <w:lang w:eastAsia="ru-RU"/>
        </w:rPr>
        <w:t xml:space="preserve">Терминологические исследования Б.Н. Головина вызвали много </w:t>
      </w:r>
      <w:r w:rsidRPr="00E33708">
        <w:rPr>
          <w:rFonts w:ascii="Times New Roman" w:eastAsia="Times New Roman" w:hAnsi="Times New Roman" w:cs="Times New Roman"/>
          <w:spacing w:val="-12"/>
          <w:kern w:val="0"/>
          <w:sz w:val="30"/>
          <w:szCs w:val="30"/>
          <w:lang w:eastAsia="ru-RU"/>
        </w:rPr>
        <w:t xml:space="preserve">споров в российской лингвистике. Он считал, что синонимии у терминов </w:t>
      </w:r>
      <w:r w:rsidRPr="00E33708">
        <w:rPr>
          <w:rFonts w:ascii="Times New Roman" w:eastAsia="Times New Roman" w:hAnsi="Times New Roman" w:cs="Times New Roman"/>
          <w:kern w:val="0"/>
          <w:sz w:val="30"/>
          <w:szCs w:val="30"/>
          <w:lang w:eastAsia="ru-RU"/>
        </w:rPr>
        <w:t xml:space="preserve">быть не может, и предлагал заменить понятие "синонимия" на </w:t>
      </w:r>
      <w:r w:rsidRPr="00E33708">
        <w:rPr>
          <w:rFonts w:ascii="Times New Roman" w:eastAsia="Times New Roman" w:hAnsi="Times New Roman" w:cs="Times New Roman"/>
          <w:spacing w:val="-14"/>
          <w:kern w:val="0"/>
          <w:sz w:val="30"/>
          <w:szCs w:val="30"/>
          <w:lang w:eastAsia="ru-RU"/>
        </w:rPr>
        <w:t xml:space="preserve">"дублетность" для обозначения тождественности значений </w:t>
      </w:r>
      <w:r w:rsidRPr="00E33708">
        <w:rPr>
          <w:rFonts w:ascii="Times New Roman" w:eastAsia="Times New Roman" w:hAnsi="Times New Roman" w:cs="Times New Roman"/>
          <w:spacing w:val="-14"/>
          <w:kern w:val="0"/>
          <w:sz w:val="30"/>
          <w:szCs w:val="30"/>
          <w:lang w:val="uk-UA" w:eastAsia="ru-RU"/>
        </w:rPr>
        <w:t xml:space="preserve">[1,9,29]. </w:t>
      </w:r>
      <w:r w:rsidRPr="00E33708">
        <w:rPr>
          <w:rFonts w:ascii="Times New Roman" w:eastAsia="Times New Roman" w:hAnsi="Times New Roman" w:cs="Times New Roman"/>
          <w:spacing w:val="-14"/>
          <w:kern w:val="0"/>
          <w:sz w:val="30"/>
          <w:szCs w:val="30"/>
          <w:lang w:eastAsia="ru-RU"/>
        </w:rPr>
        <w:t xml:space="preserve">С этим </w:t>
      </w:r>
      <w:r w:rsidRPr="00E33708">
        <w:rPr>
          <w:rFonts w:ascii="Times New Roman" w:eastAsia="Times New Roman" w:hAnsi="Times New Roman" w:cs="Times New Roman"/>
          <w:spacing w:val="-12"/>
          <w:kern w:val="0"/>
          <w:sz w:val="30"/>
          <w:szCs w:val="30"/>
          <w:lang w:eastAsia="ru-RU"/>
        </w:rPr>
        <w:t xml:space="preserve">мы не можем согласиться, поскольку термины- синонимы могут быть как </w:t>
      </w:r>
      <w:r w:rsidRPr="00E33708">
        <w:rPr>
          <w:rFonts w:ascii="Times New Roman" w:eastAsia="Times New Roman" w:hAnsi="Times New Roman" w:cs="Times New Roman"/>
          <w:spacing w:val="-10"/>
          <w:kern w:val="0"/>
          <w:sz w:val="30"/>
          <w:szCs w:val="30"/>
          <w:lang w:eastAsia="ru-RU"/>
        </w:rPr>
        <w:t xml:space="preserve">абсолютными, так и относительными, а "дублетность"- это всегда нечто </w:t>
      </w:r>
      <w:r w:rsidRPr="00E33708">
        <w:rPr>
          <w:rFonts w:ascii="Times New Roman" w:eastAsia="Times New Roman" w:hAnsi="Times New Roman" w:cs="Times New Roman"/>
          <w:spacing w:val="-6"/>
          <w:kern w:val="0"/>
          <w:sz w:val="30"/>
          <w:szCs w:val="30"/>
          <w:lang w:eastAsia="ru-RU"/>
        </w:rPr>
        <w:t xml:space="preserve">относительное. Лингвист Л.А. Новиков при исследовании семантики </w:t>
      </w:r>
      <w:r w:rsidRPr="00E33708">
        <w:rPr>
          <w:rFonts w:ascii="Times New Roman" w:eastAsia="Times New Roman" w:hAnsi="Times New Roman" w:cs="Times New Roman"/>
          <w:kern w:val="0"/>
          <w:sz w:val="30"/>
          <w:szCs w:val="30"/>
          <w:lang w:eastAsia="ru-RU"/>
        </w:rPr>
        <w:t>слов русского языка предложил проводить семантико-</w:t>
      </w:r>
      <w:r w:rsidRPr="00E33708">
        <w:rPr>
          <w:rFonts w:ascii="Times New Roman" w:eastAsia="Times New Roman" w:hAnsi="Times New Roman" w:cs="Times New Roman"/>
          <w:spacing w:val="-8"/>
          <w:kern w:val="0"/>
          <w:sz w:val="30"/>
          <w:szCs w:val="30"/>
          <w:lang w:eastAsia="ru-RU"/>
        </w:rPr>
        <w:t xml:space="preserve">сопоставительный анализ специальной лексики поэтапно: от значения </w:t>
      </w:r>
      <w:r w:rsidRPr="00E33708">
        <w:rPr>
          <w:rFonts w:ascii="Times New Roman" w:eastAsia="Times New Roman" w:hAnsi="Times New Roman" w:cs="Times New Roman"/>
          <w:spacing w:val="-5"/>
          <w:kern w:val="0"/>
          <w:sz w:val="30"/>
          <w:szCs w:val="30"/>
          <w:lang w:eastAsia="ru-RU"/>
        </w:rPr>
        <w:t xml:space="preserve">одного термина к общему значению определённой группы терминов. Он детально исследовал лексико-семантические категории терминов, </w:t>
      </w:r>
      <w:r w:rsidRPr="00E33708">
        <w:rPr>
          <w:rFonts w:ascii="Times New Roman" w:eastAsia="Times New Roman" w:hAnsi="Times New Roman" w:cs="Times New Roman"/>
          <w:spacing w:val="-7"/>
          <w:kern w:val="0"/>
          <w:sz w:val="30"/>
          <w:szCs w:val="30"/>
          <w:lang w:eastAsia="ru-RU"/>
        </w:rPr>
        <w:t xml:space="preserve">дал свои определения данным категориям, а также указал основные </w:t>
      </w:r>
      <w:r w:rsidRPr="00E33708">
        <w:rPr>
          <w:rFonts w:ascii="Times New Roman" w:eastAsia="Times New Roman" w:hAnsi="Times New Roman" w:cs="Times New Roman"/>
          <w:kern w:val="0"/>
          <w:sz w:val="30"/>
          <w:szCs w:val="30"/>
          <w:lang w:eastAsia="ru-RU"/>
        </w:rPr>
        <w:t xml:space="preserve">причины возникновения полисемии, омонимии, антонимии и синонимии терминов </w:t>
      </w:r>
      <w:r w:rsidRPr="00E33708">
        <w:rPr>
          <w:rFonts w:ascii="Times New Roman" w:eastAsia="Times New Roman" w:hAnsi="Times New Roman" w:cs="Times New Roman"/>
          <w:kern w:val="0"/>
          <w:sz w:val="30"/>
          <w:szCs w:val="30"/>
          <w:lang w:val="uk-UA" w:eastAsia="ru-RU"/>
        </w:rPr>
        <w:t>[1, 25,21].</w:t>
      </w:r>
    </w:p>
    <w:p w:rsidR="00E33708" w:rsidRPr="00E33708" w:rsidRDefault="00E33708" w:rsidP="00E33708">
      <w:pPr>
        <w:shd w:val="clear" w:color="auto" w:fill="FFFFFF"/>
        <w:tabs>
          <w:tab w:val="clear" w:pos="709"/>
        </w:tabs>
        <w:suppressAutoHyphens w:val="0"/>
        <w:autoSpaceDE w:val="0"/>
        <w:autoSpaceDN w:val="0"/>
        <w:adjustRightInd w:val="0"/>
        <w:spacing w:before="19" w:after="0" w:line="494" w:lineRule="exact"/>
        <w:ind w:left="24" w:firstLine="66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 xml:space="preserve">Е.Г. Белявская в своём исследовании семантики слова </w:t>
      </w:r>
      <w:r w:rsidRPr="00E33708">
        <w:rPr>
          <w:rFonts w:ascii="Times New Roman" w:eastAsia="Times New Roman" w:hAnsi="Times New Roman" w:cs="Times New Roman"/>
          <w:spacing w:val="-3"/>
          <w:kern w:val="0"/>
          <w:sz w:val="30"/>
          <w:szCs w:val="30"/>
          <w:lang w:eastAsia="ru-RU"/>
        </w:rPr>
        <w:t xml:space="preserve">предложила различать семную, и семантическую структуры слова. </w:t>
      </w:r>
      <w:r w:rsidRPr="00E33708">
        <w:rPr>
          <w:rFonts w:ascii="Times New Roman" w:eastAsia="Times New Roman" w:hAnsi="Times New Roman" w:cs="Times New Roman"/>
          <w:spacing w:val="-7"/>
          <w:kern w:val="0"/>
          <w:sz w:val="30"/>
          <w:szCs w:val="30"/>
          <w:lang w:eastAsia="ru-RU"/>
        </w:rPr>
        <w:t xml:space="preserve">Одной из её точек зрения, с которой мы полностью согласны, является </w:t>
      </w:r>
      <w:r w:rsidRPr="00E33708">
        <w:rPr>
          <w:rFonts w:ascii="Times New Roman" w:eastAsia="Times New Roman" w:hAnsi="Times New Roman" w:cs="Times New Roman"/>
          <w:spacing w:val="-8"/>
          <w:kern w:val="0"/>
          <w:sz w:val="30"/>
          <w:szCs w:val="30"/>
          <w:lang w:eastAsia="ru-RU"/>
        </w:rPr>
        <w:t xml:space="preserve">то, что синонимы не всегда выполняют функцию замещения в тексте и </w:t>
      </w:r>
      <w:r w:rsidRPr="00E33708">
        <w:rPr>
          <w:rFonts w:ascii="Times New Roman" w:eastAsia="Times New Roman" w:hAnsi="Times New Roman" w:cs="Times New Roman"/>
          <w:spacing w:val="-3"/>
          <w:kern w:val="0"/>
          <w:sz w:val="30"/>
          <w:szCs w:val="30"/>
          <w:lang w:eastAsia="ru-RU"/>
        </w:rPr>
        <w:t xml:space="preserve">что вообще считать функцию замещения свойством синонимов </w:t>
      </w:r>
      <w:r w:rsidRPr="00E33708">
        <w:rPr>
          <w:rFonts w:ascii="Times New Roman" w:eastAsia="Times New Roman" w:hAnsi="Times New Roman" w:cs="Times New Roman"/>
          <w:spacing w:val="-3"/>
          <w:kern w:val="0"/>
          <w:sz w:val="30"/>
          <w:szCs w:val="30"/>
          <w:lang w:val="uk-UA" w:eastAsia="ru-RU"/>
        </w:rPr>
        <w:t>-</w:t>
      </w:r>
      <w:r w:rsidRPr="00E33708">
        <w:rPr>
          <w:rFonts w:ascii="Times New Roman" w:eastAsia="Times New Roman" w:hAnsi="Times New Roman" w:cs="Times New Roman"/>
          <w:kern w:val="0"/>
          <w:sz w:val="30"/>
          <w:szCs w:val="30"/>
          <w:lang w:eastAsia="ru-RU"/>
        </w:rPr>
        <w:t xml:space="preserve">ошибочно. Этот вывод, к которому она пришла после изучения семантики языковых единиц, имеет огромное значение для </w:t>
      </w:r>
      <w:r w:rsidRPr="00E33708">
        <w:rPr>
          <w:rFonts w:ascii="Times New Roman" w:eastAsia="Times New Roman" w:hAnsi="Times New Roman" w:cs="Times New Roman"/>
          <w:spacing w:val="-4"/>
          <w:kern w:val="0"/>
          <w:sz w:val="30"/>
          <w:szCs w:val="30"/>
          <w:lang w:eastAsia="ru-RU"/>
        </w:rPr>
        <w:t xml:space="preserve">исследования внутриотраслевой синонимии, так как он помогает </w:t>
      </w:r>
      <w:r w:rsidRPr="00E33708">
        <w:rPr>
          <w:rFonts w:ascii="Times New Roman" w:eastAsia="Times New Roman" w:hAnsi="Times New Roman" w:cs="Times New Roman"/>
          <w:spacing w:val="-8"/>
          <w:kern w:val="0"/>
          <w:sz w:val="30"/>
          <w:szCs w:val="30"/>
          <w:lang w:eastAsia="ru-RU"/>
        </w:rPr>
        <w:t xml:space="preserve">взглянуть по-новому на синонимы и их семантику </w:t>
      </w:r>
      <w:r w:rsidRPr="00E33708">
        <w:rPr>
          <w:rFonts w:ascii="Times New Roman" w:eastAsia="Times New Roman" w:hAnsi="Times New Roman" w:cs="Times New Roman"/>
          <w:spacing w:val="-8"/>
          <w:kern w:val="0"/>
          <w:sz w:val="30"/>
          <w:szCs w:val="30"/>
          <w:lang w:val="uk-UA" w:eastAsia="ru-RU"/>
        </w:rPr>
        <w:t>[1,3,110].</w:t>
      </w:r>
    </w:p>
    <w:p w:rsidR="00E33708" w:rsidRPr="00E33708" w:rsidRDefault="00E33708" w:rsidP="00E33708">
      <w:pPr>
        <w:shd w:val="clear" w:color="auto" w:fill="FFFFFF"/>
        <w:tabs>
          <w:tab w:val="clear" w:pos="709"/>
        </w:tabs>
        <w:suppressAutoHyphens w:val="0"/>
        <w:autoSpaceDE w:val="0"/>
        <w:autoSpaceDN w:val="0"/>
        <w:adjustRightInd w:val="0"/>
        <w:spacing w:before="264" w:after="0" w:line="240" w:lineRule="auto"/>
        <w:ind w:left="4498" w:firstLine="0"/>
        <w:jc w:val="left"/>
        <w:rPr>
          <w:rFonts w:ascii="Times New Roman" w:eastAsia="Times New Roman" w:hAnsi="Times New Roman" w:cs="Times New Roman"/>
          <w:kern w:val="0"/>
          <w:sz w:val="20"/>
          <w:szCs w:val="20"/>
          <w:lang w:eastAsia="ru-RU"/>
        </w:rPr>
      </w:pPr>
      <w:r w:rsidRPr="00E33708">
        <w:rPr>
          <w:rFonts w:ascii="Arial" w:eastAsia="Times New Roman" w:hAnsi="Arial" w:cs="Arial"/>
          <w:b/>
          <w:bCs/>
          <w:kern w:val="0"/>
          <w:sz w:val="16"/>
          <w:szCs w:val="16"/>
          <w:lang w:val="uk-UA" w:eastAsia="ru-RU"/>
        </w:rPr>
        <w:t>8</w:t>
      </w:r>
    </w:p>
    <w:p w:rsidR="00E33708" w:rsidRPr="00E33708" w:rsidRDefault="00E33708" w:rsidP="00E33708">
      <w:pPr>
        <w:shd w:val="clear" w:color="auto" w:fill="FFFFFF"/>
        <w:tabs>
          <w:tab w:val="clear" w:pos="709"/>
        </w:tabs>
        <w:suppressAutoHyphens w:val="0"/>
        <w:autoSpaceDE w:val="0"/>
        <w:autoSpaceDN w:val="0"/>
        <w:adjustRightInd w:val="0"/>
        <w:spacing w:before="264" w:after="0" w:line="240" w:lineRule="auto"/>
        <w:ind w:left="4498" w:firstLine="0"/>
        <w:jc w:val="left"/>
        <w:rPr>
          <w:rFonts w:ascii="Times New Roman" w:eastAsia="Times New Roman" w:hAnsi="Times New Roman" w:cs="Times New Roman"/>
          <w:kern w:val="0"/>
          <w:sz w:val="20"/>
          <w:szCs w:val="20"/>
          <w:lang w:eastAsia="ru-RU"/>
        </w:rPr>
        <w:sectPr w:rsidR="00E33708" w:rsidRPr="00E33708">
          <w:pgSz w:w="11909" w:h="16834"/>
          <w:pgMar w:top="931" w:right="1414" w:bottom="360" w:left="1673" w:header="720" w:footer="720" w:gutter="0"/>
          <w:cols w:space="60"/>
          <w:noEndnote/>
        </w:sectPr>
      </w:pPr>
    </w:p>
    <w:p w:rsidR="00E33708" w:rsidRPr="00E33708" w:rsidRDefault="00E33708" w:rsidP="00E33708">
      <w:pPr>
        <w:shd w:val="clear" w:color="auto" w:fill="FFFFFF"/>
        <w:tabs>
          <w:tab w:val="clear" w:pos="709"/>
        </w:tabs>
        <w:suppressAutoHyphens w:val="0"/>
        <w:autoSpaceDE w:val="0"/>
        <w:autoSpaceDN w:val="0"/>
        <w:adjustRightInd w:val="0"/>
        <w:spacing w:after="0" w:line="494" w:lineRule="exact"/>
        <w:ind w:left="5" w:right="34" w:firstLine="0"/>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7"/>
          <w:kern w:val="0"/>
          <w:sz w:val="30"/>
          <w:szCs w:val="30"/>
          <w:lang w:eastAsia="ru-RU"/>
        </w:rPr>
        <w:t>Проблеме мотивированности термина посвящено лингвистическое ис</w:t>
      </w:r>
      <w:r w:rsidRPr="00E33708">
        <w:rPr>
          <w:rFonts w:ascii="Times New Roman" w:eastAsia="Times New Roman" w:hAnsi="Times New Roman" w:cs="Times New Roman"/>
          <w:spacing w:val="-7"/>
          <w:kern w:val="0"/>
          <w:sz w:val="30"/>
          <w:szCs w:val="30"/>
          <w:lang w:eastAsia="ru-RU"/>
        </w:rPr>
        <w:softHyphen/>
      </w:r>
      <w:r w:rsidRPr="00E33708">
        <w:rPr>
          <w:rFonts w:ascii="Times New Roman" w:eastAsia="Times New Roman" w:hAnsi="Times New Roman" w:cs="Times New Roman"/>
          <w:kern w:val="0"/>
          <w:sz w:val="30"/>
          <w:szCs w:val="30"/>
          <w:lang w:eastAsia="ru-RU"/>
        </w:rPr>
        <w:t xml:space="preserve">следование, проведённое Т.Л. Канделаки. В этой работе было предложено разделять любую терминологию на определенные </w:t>
      </w:r>
      <w:r w:rsidRPr="00E33708">
        <w:rPr>
          <w:rFonts w:ascii="Times New Roman" w:eastAsia="Times New Roman" w:hAnsi="Times New Roman" w:cs="Times New Roman"/>
          <w:spacing w:val="-7"/>
          <w:kern w:val="0"/>
          <w:sz w:val="30"/>
          <w:szCs w:val="30"/>
          <w:lang w:eastAsia="ru-RU"/>
        </w:rPr>
        <w:t xml:space="preserve">категории, которые должны располагаться в иерархическом порядке </w:t>
      </w:r>
      <w:r w:rsidRPr="00E33708">
        <w:rPr>
          <w:rFonts w:ascii="Times New Roman" w:eastAsia="Times New Roman" w:hAnsi="Times New Roman" w:cs="Times New Roman"/>
          <w:kern w:val="0"/>
          <w:sz w:val="30"/>
          <w:szCs w:val="30"/>
          <w:lang w:eastAsia="ru-RU"/>
        </w:rPr>
        <w:t>[1ДЗ,9].</w:t>
      </w: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right="19" w:firstLine="66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 xml:space="preserve">Т.Р. Кияк, как и Т.Л Канделаки, занимался изучением </w:t>
      </w:r>
      <w:r w:rsidRPr="00E33708">
        <w:rPr>
          <w:rFonts w:ascii="Times New Roman" w:eastAsia="Times New Roman" w:hAnsi="Times New Roman" w:cs="Times New Roman"/>
          <w:spacing w:val="-7"/>
          <w:kern w:val="0"/>
          <w:sz w:val="30"/>
          <w:szCs w:val="30"/>
          <w:lang w:eastAsia="ru-RU"/>
        </w:rPr>
        <w:t xml:space="preserve">мотивированности терминов. Как и Д.С. Лоте, он выдвинул ряд своих </w:t>
      </w:r>
      <w:r w:rsidRPr="00E33708">
        <w:rPr>
          <w:rFonts w:ascii="Times New Roman" w:eastAsia="Times New Roman" w:hAnsi="Times New Roman" w:cs="Times New Roman"/>
          <w:kern w:val="0"/>
          <w:sz w:val="30"/>
          <w:szCs w:val="30"/>
          <w:lang w:eastAsia="ru-RU"/>
        </w:rPr>
        <w:t xml:space="preserve">требований к термину. Он выступил против необоснованных </w:t>
      </w:r>
      <w:r w:rsidRPr="00E33708">
        <w:rPr>
          <w:rFonts w:ascii="Times New Roman" w:eastAsia="Times New Roman" w:hAnsi="Times New Roman" w:cs="Times New Roman"/>
          <w:spacing w:val="-5"/>
          <w:kern w:val="0"/>
          <w:sz w:val="30"/>
          <w:szCs w:val="30"/>
          <w:lang w:eastAsia="ru-RU"/>
        </w:rPr>
        <w:t xml:space="preserve">заимствований в терминологии, считая, что заимствования только </w:t>
      </w:r>
      <w:r w:rsidRPr="00E33708">
        <w:rPr>
          <w:rFonts w:ascii="Times New Roman" w:eastAsia="Times New Roman" w:hAnsi="Times New Roman" w:cs="Times New Roman"/>
          <w:spacing w:val="-6"/>
          <w:kern w:val="0"/>
          <w:sz w:val="30"/>
          <w:szCs w:val="30"/>
          <w:lang w:eastAsia="ru-RU"/>
        </w:rPr>
        <w:t xml:space="preserve">усложняют процесс коммуникации между специалистами какой бы то </w:t>
      </w:r>
      <w:r w:rsidRPr="00E33708">
        <w:rPr>
          <w:rFonts w:ascii="Times New Roman" w:eastAsia="Times New Roman" w:hAnsi="Times New Roman" w:cs="Times New Roman"/>
          <w:kern w:val="0"/>
          <w:sz w:val="30"/>
          <w:szCs w:val="30"/>
          <w:lang w:eastAsia="ru-RU"/>
        </w:rPr>
        <w:t xml:space="preserve">ни было сферы знания, и предлагал отказаться от ненужных заимствований и использовать языковые средства национального языка. Вслед за Д.С. Лоте он выступал против неблагозвучных </w:t>
      </w:r>
      <w:r w:rsidRPr="00E33708">
        <w:rPr>
          <w:rFonts w:ascii="Times New Roman" w:eastAsia="Times New Roman" w:hAnsi="Times New Roman" w:cs="Times New Roman"/>
          <w:spacing w:val="-1"/>
          <w:kern w:val="0"/>
          <w:sz w:val="30"/>
          <w:szCs w:val="30"/>
          <w:lang w:eastAsia="ru-RU"/>
        </w:rPr>
        <w:t xml:space="preserve">терминов, считая, что таких -терминов, как "задохлик", "лизуна", </w:t>
      </w:r>
      <w:r w:rsidRPr="00E33708">
        <w:rPr>
          <w:rFonts w:ascii="Times New Roman" w:eastAsia="Times New Roman" w:hAnsi="Times New Roman" w:cs="Times New Roman"/>
          <w:kern w:val="0"/>
          <w:sz w:val="30"/>
          <w:szCs w:val="30"/>
          <w:lang w:eastAsia="ru-RU"/>
        </w:rPr>
        <w:t xml:space="preserve">"сытна", в терминологии быть не должно </w:t>
      </w:r>
      <w:r w:rsidRPr="00E33708">
        <w:rPr>
          <w:rFonts w:ascii="Times New Roman" w:eastAsia="Times New Roman" w:hAnsi="Times New Roman" w:cs="Times New Roman"/>
          <w:kern w:val="0"/>
          <w:sz w:val="30"/>
          <w:szCs w:val="30"/>
          <w:lang w:val="uk-UA" w:eastAsia="ru-RU"/>
        </w:rPr>
        <w:t>[1,15,3].</w:t>
      </w: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left="10" w:right="5" w:firstLine="67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 xml:space="preserve">Е.С. Кубрякова исследовала проблему мотивированности </w:t>
      </w:r>
      <w:r w:rsidRPr="00E33708">
        <w:rPr>
          <w:rFonts w:ascii="Times New Roman" w:eastAsia="Times New Roman" w:hAnsi="Times New Roman" w:cs="Times New Roman"/>
          <w:spacing w:val="-10"/>
          <w:kern w:val="0"/>
          <w:sz w:val="30"/>
          <w:szCs w:val="30"/>
          <w:lang w:eastAsia="ru-RU"/>
        </w:rPr>
        <w:t xml:space="preserve">языковой единицы с точки зрения её морфологической структуры, дала </w:t>
      </w:r>
      <w:r w:rsidRPr="00E33708">
        <w:rPr>
          <w:rFonts w:ascii="Times New Roman" w:eastAsia="Times New Roman" w:hAnsi="Times New Roman" w:cs="Times New Roman"/>
          <w:spacing w:val="-4"/>
          <w:kern w:val="0"/>
          <w:sz w:val="30"/>
          <w:szCs w:val="30"/>
          <w:lang w:eastAsia="ru-RU"/>
        </w:rPr>
        <w:t xml:space="preserve">своё определение мотивированным и немотивированным единицам языка, а также рассмотрела один из способов формирования терминов </w:t>
      </w:r>
      <w:r w:rsidRPr="00E33708">
        <w:rPr>
          <w:rFonts w:ascii="Times New Roman" w:eastAsia="Times New Roman" w:hAnsi="Times New Roman" w:cs="Times New Roman"/>
          <w:kern w:val="0"/>
          <w:sz w:val="30"/>
          <w:szCs w:val="30"/>
          <w:lang w:val="uk-UA" w:eastAsia="ru-RU"/>
        </w:rPr>
        <w:t xml:space="preserve">- </w:t>
      </w:r>
      <w:r w:rsidRPr="00E33708">
        <w:rPr>
          <w:rFonts w:ascii="Times New Roman" w:eastAsia="Times New Roman" w:hAnsi="Times New Roman" w:cs="Times New Roman"/>
          <w:kern w:val="0"/>
          <w:sz w:val="30"/>
          <w:szCs w:val="30"/>
          <w:lang w:eastAsia="ru-RU"/>
        </w:rPr>
        <w:t xml:space="preserve">морфологический (аффиксация) как формальную операцию, с </w:t>
      </w:r>
      <w:r w:rsidRPr="00E33708">
        <w:rPr>
          <w:rFonts w:ascii="Times New Roman" w:eastAsia="Times New Roman" w:hAnsi="Times New Roman" w:cs="Times New Roman"/>
          <w:spacing w:val="-8"/>
          <w:kern w:val="0"/>
          <w:sz w:val="30"/>
          <w:szCs w:val="30"/>
          <w:lang w:eastAsia="ru-RU"/>
        </w:rPr>
        <w:t xml:space="preserve">помощью которой создаются мотивированные термины </w:t>
      </w:r>
      <w:r w:rsidRPr="00E33708">
        <w:rPr>
          <w:rFonts w:ascii="Times New Roman" w:eastAsia="Times New Roman" w:hAnsi="Times New Roman" w:cs="Times New Roman"/>
          <w:spacing w:val="-8"/>
          <w:kern w:val="0"/>
          <w:sz w:val="30"/>
          <w:szCs w:val="30"/>
          <w:lang w:val="uk-UA" w:eastAsia="ru-RU"/>
        </w:rPr>
        <w:t>[1, 19,12].</w:t>
      </w: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left="19" w:right="10" w:firstLine="67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 xml:space="preserve">Она считала, что аббревиатуры не принадлежат ни к </w:t>
      </w:r>
      <w:r w:rsidRPr="00E33708">
        <w:rPr>
          <w:rFonts w:ascii="Times New Roman" w:eastAsia="Times New Roman" w:hAnsi="Times New Roman" w:cs="Times New Roman"/>
          <w:spacing w:val="-8"/>
          <w:kern w:val="0"/>
          <w:sz w:val="30"/>
          <w:szCs w:val="30"/>
          <w:lang w:eastAsia="ru-RU"/>
        </w:rPr>
        <w:t xml:space="preserve">мотивированным, ни к немотивированным терминам, полагая, что они </w:t>
      </w:r>
      <w:r w:rsidRPr="00E33708">
        <w:rPr>
          <w:rFonts w:ascii="Times New Roman" w:eastAsia="Times New Roman" w:hAnsi="Times New Roman" w:cs="Times New Roman"/>
          <w:spacing w:val="-10"/>
          <w:kern w:val="0"/>
          <w:sz w:val="30"/>
          <w:szCs w:val="30"/>
          <w:lang w:eastAsia="ru-RU"/>
        </w:rPr>
        <w:t xml:space="preserve">являются промежуточным звеном между ними </w:t>
      </w:r>
      <w:r w:rsidRPr="00E33708">
        <w:rPr>
          <w:rFonts w:ascii="Times New Roman" w:eastAsia="Times New Roman" w:hAnsi="Times New Roman" w:cs="Times New Roman"/>
          <w:spacing w:val="-10"/>
          <w:kern w:val="0"/>
          <w:sz w:val="30"/>
          <w:szCs w:val="30"/>
          <w:lang w:val="uk-UA" w:eastAsia="ru-RU"/>
        </w:rPr>
        <w:t xml:space="preserve">[1,20,37]. </w:t>
      </w:r>
      <w:r w:rsidRPr="00E33708">
        <w:rPr>
          <w:rFonts w:ascii="Times New Roman" w:eastAsia="Times New Roman" w:hAnsi="Times New Roman" w:cs="Times New Roman"/>
          <w:spacing w:val="-10"/>
          <w:kern w:val="0"/>
          <w:sz w:val="30"/>
          <w:szCs w:val="30"/>
          <w:lang w:eastAsia="ru-RU"/>
        </w:rPr>
        <w:t>Статус аббре</w:t>
      </w:r>
      <w:r w:rsidRPr="00E33708">
        <w:rPr>
          <w:rFonts w:ascii="Times New Roman" w:eastAsia="Times New Roman" w:hAnsi="Times New Roman" w:cs="Times New Roman"/>
          <w:spacing w:val="-10"/>
          <w:kern w:val="0"/>
          <w:sz w:val="30"/>
          <w:szCs w:val="30"/>
          <w:lang w:eastAsia="ru-RU"/>
        </w:rPr>
        <w:softHyphen/>
      </w:r>
      <w:r w:rsidRPr="00E33708">
        <w:rPr>
          <w:rFonts w:ascii="Times New Roman" w:eastAsia="Times New Roman" w:hAnsi="Times New Roman" w:cs="Times New Roman"/>
          <w:spacing w:val="-7"/>
          <w:kern w:val="0"/>
          <w:sz w:val="30"/>
          <w:szCs w:val="30"/>
          <w:lang w:eastAsia="ru-RU"/>
        </w:rPr>
        <w:t>виатур, то есть степень их мотивированности ещё до конца не изучен.</w:t>
      </w: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left="19" w:firstLine="66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2"/>
          <w:kern w:val="0"/>
          <w:sz w:val="30"/>
          <w:szCs w:val="30"/>
          <w:lang w:eastAsia="ru-RU"/>
        </w:rPr>
        <w:t xml:space="preserve">До настоящего времени еще отсутствуют специальные работы, </w:t>
      </w:r>
      <w:r w:rsidRPr="00E33708">
        <w:rPr>
          <w:rFonts w:ascii="Times New Roman" w:eastAsia="Times New Roman" w:hAnsi="Times New Roman" w:cs="Times New Roman"/>
          <w:spacing w:val="-6"/>
          <w:kern w:val="0"/>
          <w:sz w:val="30"/>
          <w:szCs w:val="30"/>
          <w:lang w:eastAsia="ru-RU"/>
        </w:rPr>
        <w:t xml:space="preserve">посвященные монографическому анализу сельскохозяйственной </w:t>
      </w:r>
      <w:r w:rsidRPr="00E33708">
        <w:rPr>
          <w:rFonts w:ascii="Times New Roman" w:eastAsia="Times New Roman" w:hAnsi="Times New Roman" w:cs="Times New Roman"/>
          <w:spacing w:val="-10"/>
          <w:kern w:val="0"/>
          <w:sz w:val="30"/>
          <w:szCs w:val="30"/>
          <w:lang w:eastAsia="ru-RU"/>
        </w:rPr>
        <w:t>терминологии в таджикском языке. Несмотря на то, что   некоторые</w:t>
      </w:r>
    </w:p>
    <w:p w:rsidR="00E33708" w:rsidRPr="00E33708" w:rsidRDefault="00E33708" w:rsidP="00E33708">
      <w:pPr>
        <w:shd w:val="clear" w:color="auto" w:fill="FFFFFF"/>
        <w:tabs>
          <w:tab w:val="clear" w:pos="709"/>
        </w:tabs>
        <w:suppressAutoHyphens w:val="0"/>
        <w:autoSpaceDE w:val="0"/>
        <w:autoSpaceDN w:val="0"/>
        <w:adjustRightInd w:val="0"/>
        <w:spacing w:before="173" w:after="0" w:line="240" w:lineRule="auto"/>
        <w:ind w:left="4502"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b/>
          <w:bCs/>
          <w:kern w:val="0"/>
          <w:sz w:val="20"/>
          <w:szCs w:val="20"/>
          <w:lang w:val="uk-UA" w:eastAsia="ru-RU"/>
        </w:rPr>
        <w:t>9</w:t>
      </w:r>
    </w:p>
    <w:p w:rsidR="00E33708" w:rsidRPr="00E33708" w:rsidRDefault="00E33708" w:rsidP="00E33708">
      <w:pPr>
        <w:shd w:val="clear" w:color="auto" w:fill="FFFFFF"/>
        <w:tabs>
          <w:tab w:val="clear" w:pos="709"/>
        </w:tabs>
        <w:suppressAutoHyphens w:val="0"/>
        <w:autoSpaceDE w:val="0"/>
        <w:autoSpaceDN w:val="0"/>
        <w:adjustRightInd w:val="0"/>
        <w:spacing w:before="173" w:after="0" w:line="240" w:lineRule="auto"/>
        <w:ind w:left="4502" w:firstLine="0"/>
        <w:jc w:val="left"/>
        <w:rPr>
          <w:rFonts w:ascii="Times New Roman" w:eastAsia="Times New Roman" w:hAnsi="Times New Roman" w:cs="Times New Roman"/>
          <w:kern w:val="0"/>
          <w:sz w:val="20"/>
          <w:szCs w:val="20"/>
          <w:lang w:eastAsia="ru-RU"/>
        </w:rPr>
        <w:sectPr w:rsidR="00E33708" w:rsidRPr="00E33708">
          <w:pgSz w:w="11909" w:h="16834"/>
          <w:pgMar w:top="914" w:right="1412" w:bottom="360" w:left="1656" w:header="720" w:footer="720" w:gutter="0"/>
          <w:cols w:space="60"/>
          <w:noEndnote/>
        </w:sectPr>
      </w:pPr>
    </w:p>
    <w:p w:rsidR="00E33708" w:rsidRPr="00E33708" w:rsidRDefault="00E33708" w:rsidP="00E33708">
      <w:pPr>
        <w:shd w:val="clear" w:color="auto" w:fill="FFFFFF"/>
        <w:tabs>
          <w:tab w:val="clear" w:pos="709"/>
        </w:tabs>
        <w:suppressAutoHyphens w:val="0"/>
        <w:autoSpaceDE w:val="0"/>
        <w:autoSpaceDN w:val="0"/>
        <w:adjustRightInd w:val="0"/>
        <w:spacing w:after="0" w:line="528" w:lineRule="exact"/>
        <w:ind w:right="14" w:firstLine="0"/>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2"/>
          <w:kern w:val="0"/>
          <w:sz w:val="30"/>
          <w:szCs w:val="30"/>
          <w:lang w:eastAsia="ru-RU"/>
        </w:rPr>
        <w:t xml:space="preserve">имеющиеся исследования рассматривают различные аспекты </w:t>
      </w:r>
      <w:r w:rsidRPr="00E33708">
        <w:rPr>
          <w:rFonts w:ascii="Times New Roman" w:eastAsia="Times New Roman" w:hAnsi="Times New Roman" w:cs="Times New Roman"/>
          <w:spacing w:val="-3"/>
          <w:kern w:val="0"/>
          <w:sz w:val="30"/>
          <w:szCs w:val="30"/>
          <w:lang w:eastAsia="ru-RU"/>
        </w:rPr>
        <w:t xml:space="preserve">лингвистического анализа лексики и терминов таджикского языка </w:t>
      </w:r>
      <w:r w:rsidRPr="00E33708">
        <w:rPr>
          <w:rFonts w:ascii="Times New Roman" w:eastAsia="Times New Roman" w:hAnsi="Times New Roman" w:cs="Times New Roman"/>
          <w:spacing w:val="-11"/>
          <w:kern w:val="0"/>
          <w:sz w:val="30"/>
          <w:szCs w:val="30"/>
          <w:lang w:eastAsia="ru-RU"/>
        </w:rPr>
        <w:t xml:space="preserve">(Назаров </w:t>
      </w:r>
      <w:r w:rsidRPr="00E33708">
        <w:rPr>
          <w:rFonts w:ascii="Times New Roman" w:eastAsia="Times New Roman" w:hAnsi="Times New Roman" w:cs="Times New Roman"/>
          <w:spacing w:val="-11"/>
          <w:kern w:val="0"/>
          <w:sz w:val="30"/>
          <w:szCs w:val="30"/>
          <w:lang w:val="uk-UA" w:eastAsia="ru-RU"/>
        </w:rPr>
        <w:t xml:space="preserve">2002, 2003, 2004; </w:t>
      </w:r>
      <w:r w:rsidRPr="00E33708">
        <w:rPr>
          <w:rFonts w:ascii="Times New Roman" w:eastAsia="Times New Roman" w:hAnsi="Times New Roman" w:cs="Times New Roman"/>
          <w:spacing w:val="-11"/>
          <w:kern w:val="0"/>
          <w:sz w:val="30"/>
          <w:szCs w:val="30"/>
          <w:lang w:eastAsia="ru-RU"/>
        </w:rPr>
        <w:t xml:space="preserve">Мамадрасулова </w:t>
      </w:r>
      <w:r w:rsidRPr="00E33708">
        <w:rPr>
          <w:rFonts w:ascii="Times New Roman" w:eastAsia="Times New Roman" w:hAnsi="Times New Roman" w:cs="Times New Roman"/>
          <w:spacing w:val="-11"/>
          <w:kern w:val="0"/>
          <w:sz w:val="30"/>
          <w:szCs w:val="30"/>
          <w:lang w:val="uk-UA" w:eastAsia="ru-RU"/>
        </w:rPr>
        <w:t xml:space="preserve">1978; </w:t>
      </w:r>
      <w:r w:rsidRPr="00E33708">
        <w:rPr>
          <w:rFonts w:ascii="Times New Roman" w:eastAsia="Times New Roman" w:hAnsi="Times New Roman" w:cs="Times New Roman"/>
          <w:spacing w:val="-11"/>
          <w:kern w:val="0"/>
          <w:sz w:val="30"/>
          <w:szCs w:val="30"/>
          <w:lang w:eastAsia="ru-RU"/>
        </w:rPr>
        <w:t xml:space="preserve">Шаропов </w:t>
      </w:r>
      <w:r w:rsidRPr="00E33708">
        <w:rPr>
          <w:rFonts w:ascii="Times New Roman" w:eastAsia="Times New Roman" w:hAnsi="Times New Roman" w:cs="Times New Roman"/>
          <w:spacing w:val="-11"/>
          <w:kern w:val="0"/>
          <w:sz w:val="30"/>
          <w:szCs w:val="30"/>
          <w:lang w:val="uk-UA" w:eastAsia="ru-RU"/>
        </w:rPr>
        <w:t xml:space="preserve">1970; 1988 </w:t>
      </w:r>
      <w:r w:rsidRPr="00E33708">
        <w:rPr>
          <w:rFonts w:ascii="Times New Roman" w:eastAsia="Times New Roman" w:hAnsi="Times New Roman" w:cs="Times New Roman"/>
          <w:spacing w:val="-5"/>
          <w:kern w:val="0"/>
          <w:sz w:val="30"/>
          <w:szCs w:val="30"/>
          <w:lang w:eastAsia="ru-RU"/>
        </w:rPr>
        <w:t xml:space="preserve">Султонов, </w:t>
      </w:r>
      <w:r w:rsidRPr="00E33708">
        <w:rPr>
          <w:rFonts w:ascii="Times New Roman" w:eastAsia="Times New Roman" w:hAnsi="Times New Roman" w:cs="Times New Roman"/>
          <w:spacing w:val="-5"/>
          <w:kern w:val="0"/>
          <w:sz w:val="30"/>
          <w:szCs w:val="30"/>
          <w:lang w:val="uk-UA" w:eastAsia="ru-RU"/>
        </w:rPr>
        <w:t xml:space="preserve">1999; </w:t>
      </w:r>
      <w:r w:rsidRPr="00E33708">
        <w:rPr>
          <w:rFonts w:ascii="Times New Roman" w:eastAsia="Times New Roman" w:hAnsi="Times New Roman" w:cs="Times New Roman"/>
          <w:spacing w:val="-5"/>
          <w:kern w:val="0"/>
          <w:sz w:val="30"/>
          <w:szCs w:val="30"/>
          <w:lang w:eastAsia="ru-RU"/>
        </w:rPr>
        <w:t xml:space="preserve">Калонтаров </w:t>
      </w:r>
      <w:r w:rsidRPr="00E33708">
        <w:rPr>
          <w:rFonts w:ascii="Times New Roman" w:eastAsia="Times New Roman" w:hAnsi="Times New Roman" w:cs="Times New Roman"/>
          <w:spacing w:val="-5"/>
          <w:kern w:val="0"/>
          <w:sz w:val="30"/>
          <w:szCs w:val="30"/>
          <w:lang w:val="uk-UA" w:eastAsia="ru-RU"/>
        </w:rPr>
        <w:t xml:space="preserve">1973; </w:t>
      </w:r>
      <w:r w:rsidRPr="00E33708">
        <w:rPr>
          <w:rFonts w:ascii="Times New Roman" w:eastAsia="Times New Roman" w:hAnsi="Times New Roman" w:cs="Times New Roman"/>
          <w:spacing w:val="-5"/>
          <w:kern w:val="0"/>
          <w:sz w:val="30"/>
          <w:szCs w:val="30"/>
          <w:lang w:eastAsia="ru-RU"/>
        </w:rPr>
        <w:t xml:space="preserve">Мухаммадиев </w:t>
      </w:r>
      <w:r w:rsidRPr="00E33708">
        <w:rPr>
          <w:rFonts w:ascii="Times New Roman" w:eastAsia="Times New Roman" w:hAnsi="Times New Roman" w:cs="Times New Roman"/>
          <w:spacing w:val="-5"/>
          <w:kern w:val="0"/>
          <w:sz w:val="30"/>
          <w:szCs w:val="30"/>
          <w:lang w:val="uk-UA" w:eastAsia="ru-RU"/>
        </w:rPr>
        <w:t xml:space="preserve">1999; </w:t>
      </w:r>
      <w:r w:rsidRPr="00E33708">
        <w:rPr>
          <w:rFonts w:ascii="Times New Roman" w:eastAsia="Times New Roman" w:hAnsi="Times New Roman" w:cs="Times New Roman"/>
          <w:spacing w:val="-5"/>
          <w:kern w:val="0"/>
          <w:sz w:val="30"/>
          <w:szCs w:val="30"/>
          <w:lang w:eastAsia="ru-RU"/>
        </w:rPr>
        <w:t xml:space="preserve">Бобомуродов </w:t>
      </w:r>
      <w:r w:rsidRPr="00E33708">
        <w:rPr>
          <w:rFonts w:ascii="Times New Roman" w:eastAsia="Times New Roman" w:hAnsi="Times New Roman" w:cs="Times New Roman"/>
          <w:spacing w:val="-6"/>
          <w:kern w:val="0"/>
          <w:sz w:val="30"/>
          <w:szCs w:val="30"/>
          <w:lang w:val="uk-UA" w:eastAsia="ru-RU"/>
        </w:rPr>
        <w:t xml:space="preserve">1999), </w:t>
      </w:r>
      <w:r w:rsidRPr="00E33708">
        <w:rPr>
          <w:rFonts w:ascii="Times New Roman" w:eastAsia="Times New Roman" w:hAnsi="Times New Roman" w:cs="Times New Roman"/>
          <w:spacing w:val="-6"/>
          <w:kern w:val="0"/>
          <w:sz w:val="30"/>
          <w:szCs w:val="30"/>
          <w:lang w:eastAsia="ru-RU"/>
        </w:rPr>
        <w:t xml:space="preserve">работы, охватывающие семантический аспект исследования </w:t>
      </w:r>
      <w:r w:rsidRPr="00E33708">
        <w:rPr>
          <w:rFonts w:ascii="Times New Roman" w:eastAsia="Times New Roman" w:hAnsi="Times New Roman" w:cs="Times New Roman"/>
          <w:kern w:val="0"/>
          <w:sz w:val="30"/>
          <w:szCs w:val="30"/>
          <w:lang w:eastAsia="ru-RU"/>
        </w:rPr>
        <w:t>структуры слова, еще редки.</w:t>
      </w:r>
    </w:p>
    <w:p w:rsidR="00E33708" w:rsidRPr="00E33708" w:rsidRDefault="00E33708" w:rsidP="00E33708">
      <w:pPr>
        <w:shd w:val="clear" w:color="auto" w:fill="FFFFFF"/>
        <w:tabs>
          <w:tab w:val="clear" w:pos="709"/>
        </w:tabs>
        <w:suppressAutoHyphens w:val="0"/>
        <w:autoSpaceDE w:val="0"/>
        <w:autoSpaceDN w:val="0"/>
        <w:adjustRightInd w:val="0"/>
        <w:spacing w:before="5" w:after="0" w:line="528" w:lineRule="exact"/>
        <w:ind w:left="5" w:right="19" w:firstLine="66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
          <w:kern w:val="0"/>
          <w:sz w:val="30"/>
          <w:szCs w:val="30"/>
          <w:lang w:eastAsia="ru-RU"/>
        </w:rPr>
        <w:t xml:space="preserve">В современном практическом словообразовании явственно </w:t>
      </w:r>
      <w:r w:rsidRPr="00E33708">
        <w:rPr>
          <w:rFonts w:ascii="Times New Roman" w:eastAsia="Times New Roman" w:hAnsi="Times New Roman" w:cs="Times New Roman"/>
          <w:spacing w:val="-8"/>
          <w:kern w:val="0"/>
          <w:sz w:val="30"/>
          <w:szCs w:val="30"/>
          <w:lang w:eastAsia="ru-RU"/>
        </w:rPr>
        <w:t xml:space="preserve">наметилась тенденция проведения анализа семантического принципа, </w:t>
      </w:r>
      <w:r w:rsidRPr="00E33708">
        <w:rPr>
          <w:rFonts w:ascii="Times New Roman" w:eastAsia="Times New Roman" w:hAnsi="Times New Roman" w:cs="Times New Roman"/>
          <w:spacing w:val="-10"/>
          <w:kern w:val="0"/>
          <w:sz w:val="30"/>
          <w:szCs w:val="30"/>
          <w:lang w:eastAsia="ru-RU"/>
        </w:rPr>
        <w:t xml:space="preserve">целью которого является выявление словообразовательных средств, </w:t>
      </w:r>
      <w:r w:rsidRPr="00E33708">
        <w:rPr>
          <w:rFonts w:ascii="Times New Roman" w:eastAsia="Times New Roman" w:hAnsi="Times New Roman" w:cs="Times New Roman"/>
          <w:spacing w:val="-13"/>
          <w:kern w:val="0"/>
          <w:sz w:val="30"/>
          <w:szCs w:val="30"/>
          <w:lang w:eastAsia="ru-RU"/>
        </w:rPr>
        <w:t>обслуживающих определенную лексико-семантическую категорию.</w:t>
      </w:r>
    </w:p>
    <w:p w:rsidR="00E33708" w:rsidRPr="00E33708" w:rsidRDefault="00E33708" w:rsidP="00E33708">
      <w:pPr>
        <w:shd w:val="clear" w:color="auto" w:fill="FFFFFF"/>
        <w:tabs>
          <w:tab w:val="clear" w:pos="709"/>
        </w:tabs>
        <w:suppressAutoHyphens w:val="0"/>
        <w:autoSpaceDE w:val="0"/>
        <w:autoSpaceDN w:val="0"/>
        <w:adjustRightInd w:val="0"/>
        <w:spacing w:after="0" w:line="528" w:lineRule="exact"/>
        <w:ind w:left="10" w:firstLine="67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4"/>
          <w:kern w:val="0"/>
          <w:sz w:val="30"/>
          <w:szCs w:val="30"/>
          <w:lang w:eastAsia="ru-RU"/>
        </w:rPr>
        <w:t xml:space="preserve">Поскольку сельскохозяйственные термины далее СХТ представляют </w:t>
      </w:r>
      <w:r w:rsidRPr="00E33708">
        <w:rPr>
          <w:rFonts w:ascii="Times New Roman" w:eastAsia="Times New Roman" w:hAnsi="Times New Roman" w:cs="Times New Roman"/>
          <w:spacing w:val="-5"/>
          <w:kern w:val="0"/>
          <w:sz w:val="30"/>
          <w:szCs w:val="30"/>
          <w:lang w:eastAsia="ru-RU"/>
        </w:rPr>
        <w:t xml:space="preserve">собой массив взаимосвязанной между собой лексики, объединенной </w:t>
      </w:r>
      <w:r w:rsidRPr="00E33708">
        <w:rPr>
          <w:rFonts w:ascii="Times New Roman" w:eastAsia="Times New Roman" w:hAnsi="Times New Roman" w:cs="Times New Roman"/>
          <w:spacing w:val="-2"/>
          <w:kern w:val="0"/>
          <w:sz w:val="30"/>
          <w:szCs w:val="30"/>
          <w:lang w:eastAsia="ru-RU"/>
        </w:rPr>
        <w:t xml:space="preserve">общим смысловым заданием и отличающиеся друг от друга, как </w:t>
      </w:r>
      <w:r w:rsidRPr="00E33708">
        <w:rPr>
          <w:rFonts w:ascii="Times New Roman" w:eastAsia="Times New Roman" w:hAnsi="Times New Roman" w:cs="Times New Roman"/>
          <w:spacing w:val="-12"/>
          <w:kern w:val="0"/>
          <w:sz w:val="30"/>
          <w:szCs w:val="30"/>
          <w:lang w:eastAsia="ru-RU"/>
        </w:rPr>
        <w:t xml:space="preserve">характером обозначения, так и специфическими словообразовательными </w:t>
      </w:r>
      <w:r w:rsidRPr="00E33708">
        <w:rPr>
          <w:rFonts w:ascii="Times New Roman" w:eastAsia="Times New Roman" w:hAnsi="Times New Roman" w:cs="Times New Roman"/>
          <w:spacing w:val="-5"/>
          <w:kern w:val="0"/>
          <w:sz w:val="30"/>
          <w:szCs w:val="30"/>
          <w:lang w:eastAsia="ru-RU"/>
        </w:rPr>
        <w:t xml:space="preserve">особенностями, проведение эксперименталь-ного материала через </w:t>
      </w:r>
      <w:r w:rsidRPr="00E33708">
        <w:rPr>
          <w:rFonts w:ascii="Times New Roman" w:eastAsia="Times New Roman" w:hAnsi="Times New Roman" w:cs="Times New Roman"/>
          <w:spacing w:val="-10"/>
          <w:kern w:val="0"/>
          <w:sz w:val="30"/>
          <w:szCs w:val="30"/>
          <w:lang w:eastAsia="ru-RU"/>
        </w:rPr>
        <w:t xml:space="preserve">процедуру анализа методом словарных блоков позволяет определить характерную для него семантическую специализацию способов и средств </w:t>
      </w:r>
      <w:r w:rsidRPr="00E33708">
        <w:rPr>
          <w:rFonts w:ascii="Times New Roman" w:eastAsia="Times New Roman" w:hAnsi="Times New Roman" w:cs="Times New Roman"/>
          <w:kern w:val="0"/>
          <w:sz w:val="30"/>
          <w:szCs w:val="30"/>
          <w:lang w:eastAsia="ru-RU"/>
        </w:rPr>
        <w:t>и терминологической номинации.</w:t>
      </w:r>
    </w:p>
    <w:p w:rsidR="00E33708" w:rsidRPr="00E33708" w:rsidRDefault="00E33708" w:rsidP="00E33708">
      <w:pPr>
        <w:shd w:val="clear" w:color="auto" w:fill="FFFFFF"/>
        <w:tabs>
          <w:tab w:val="clear" w:pos="709"/>
        </w:tabs>
        <w:suppressAutoHyphens w:val="0"/>
        <w:autoSpaceDE w:val="0"/>
        <w:autoSpaceDN w:val="0"/>
        <w:adjustRightInd w:val="0"/>
        <w:spacing w:before="24" w:after="0" w:line="494" w:lineRule="exact"/>
        <w:ind w:left="19" w:right="5" w:firstLine="66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8"/>
          <w:kern w:val="0"/>
          <w:sz w:val="30"/>
          <w:szCs w:val="30"/>
          <w:lang w:eastAsia="ru-RU"/>
        </w:rPr>
        <w:t xml:space="preserve">На теоретических разработках вышеупомянутых лингвистов и </w:t>
      </w:r>
      <w:r w:rsidRPr="00E33708">
        <w:rPr>
          <w:rFonts w:ascii="Times New Roman" w:eastAsia="Times New Roman" w:hAnsi="Times New Roman" w:cs="Times New Roman"/>
          <w:kern w:val="0"/>
          <w:sz w:val="30"/>
          <w:szCs w:val="30"/>
          <w:lang w:eastAsia="ru-RU"/>
        </w:rPr>
        <w:t xml:space="preserve">основывается данное исследование. При сборе терминов, а их </w:t>
      </w:r>
      <w:r w:rsidRPr="00E33708">
        <w:rPr>
          <w:rFonts w:ascii="Times New Roman" w:eastAsia="Times New Roman" w:hAnsi="Times New Roman" w:cs="Times New Roman"/>
          <w:spacing w:val="-7"/>
          <w:kern w:val="0"/>
          <w:sz w:val="30"/>
          <w:szCs w:val="30"/>
          <w:lang w:eastAsia="ru-RU"/>
        </w:rPr>
        <w:t xml:space="preserve">использовано </w:t>
      </w:r>
      <w:r w:rsidRPr="00E33708">
        <w:rPr>
          <w:rFonts w:ascii="Times New Roman" w:eastAsia="Times New Roman" w:hAnsi="Times New Roman" w:cs="Times New Roman"/>
          <w:spacing w:val="-7"/>
          <w:kern w:val="0"/>
          <w:sz w:val="30"/>
          <w:szCs w:val="30"/>
          <w:lang w:val="uk-UA" w:eastAsia="ru-RU"/>
        </w:rPr>
        <w:t xml:space="preserve">1500 (700- </w:t>
      </w:r>
      <w:r w:rsidRPr="00E33708">
        <w:rPr>
          <w:rFonts w:ascii="Times New Roman" w:eastAsia="Times New Roman" w:hAnsi="Times New Roman" w:cs="Times New Roman"/>
          <w:spacing w:val="-7"/>
          <w:kern w:val="0"/>
          <w:sz w:val="30"/>
          <w:szCs w:val="30"/>
          <w:lang w:eastAsia="ru-RU"/>
        </w:rPr>
        <w:t xml:space="preserve">английских, </w:t>
      </w:r>
      <w:r w:rsidRPr="00E33708">
        <w:rPr>
          <w:rFonts w:ascii="Times New Roman" w:eastAsia="Times New Roman" w:hAnsi="Times New Roman" w:cs="Times New Roman"/>
          <w:spacing w:val="-7"/>
          <w:kern w:val="0"/>
          <w:sz w:val="30"/>
          <w:szCs w:val="30"/>
          <w:lang w:val="uk-UA" w:eastAsia="ru-RU"/>
        </w:rPr>
        <w:t xml:space="preserve">800- </w:t>
      </w:r>
      <w:r w:rsidRPr="00E33708">
        <w:rPr>
          <w:rFonts w:ascii="Times New Roman" w:eastAsia="Times New Roman" w:hAnsi="Times New Roman" w:cs="Times New Roman"/>
          <w:spacing w:val="-7"/>
          <w:kern w:val="0"/>
          <w:sz w:val="30"/>
          <w:szCs w:val="30"/>
          <w:lang w:eastAsia="ru-RU"/>
        </w:rPr>
        <w:t xml:space="preserve">русских), были исследованы </w:t>
      </w:r>
      <w:r w:rsidRPr="00E33708">
        <w:rPr>
          <w:rFonts w:ascii="Times New Roman" w:eastAsia="Times New Roman" w:hAnsi="Times New Roman" w:cs="Times New Roman"/>
          <w:spacing w:val="-5"/>
          <w:kern w:val="0"/>
          <w:sz w:val="30"/>
          <w:szCs w:val="30"/>
          <w:lang w:eastAsia="ru-RU"/>
        </w:rPr>
        <w:t xml:space="preserve">специальные словари. Были выбраны только такие термины, которые </w:t>
      </w:r>
      <w:r w:rsidRPr="00E33708">
        <w:rPr>
          <w:rFonts w:ascii="Times New Roman" w:eastAsia="Times New Roman" w:hAnsi="Times New Roman" w:cs="Times New Roman"/>
          <w:kern w:val="0"/>
          <w:sz w:val="30"/>
          <w:szCs w:val="30"/>
          <w:lang w:eastAsia="ru-RU"/>
        </w:rPr>
        <w:t xml:space="preserve">подтверждали бы теоретические предположения в области </w:t>
      </w:r>
      <w:r w:rsidRPr="00E33708">
        <w:rPr>
          <w:rFonts w:ascii="Times New Roman" w:eastAsia="Times New Roman" w:hAnsi="Times New Roman" w:cs="Times New Roman"/>
          <w:spacing w:val="-7"/>
          <w:kern w:val="0"/>
          <w:sz w:val="30"/>
          <w:szCs w:val="30"/>
          <w:lang w:eastAsia="ru-RU"/>
        </w:rPr>
        <w:t>терминологии сельского хозяйства в сопоставляемых языках.</w:t>
      </w:r>
    </w:p>
    <w:p w:rsidR="00E33708" w:rsidRPr="00E33708" w:rsidRDefault="00E33708" w:rsidP="00E33708">
      <w:pPr>
        <w:shd w:val="clear" w:color="auto" w:fill="FFFFFF"/>
        <w:tabs>
          <w:tab w:val="clear" w:pos="709"/>
        </w:tabs>
        <w:suppressAutoHyphens w:val="0"/>
        <w:autoSpaceDE w:val="0"/>
        <w:autoSpaceDN w:val="0"/>
        <w:adjustRightInd w:val="0"/>
        <w:spacing w:after="0" w:line="494" w:lineRule="exact"/>
        <w:ind w:left="19" w:right="5" w:firstLine="66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6"/>
          <w:kern w:val="0"/>
          <w:sz w:val="30"/>
          <w:szCs w:val="30"/>
          <w:lang w:eastAsia="ru-RU"/>
        </w:rPr>
        <w:t xml:space="preserve">Словарь, составленный П.А. Адаменко, содержит </w:t>
      </w:r>
      <w:r w:rsidRPr="00E33708">
        <w:rPr>
          <w:rFonts w:ascii="Times New Roman" w:eastAsia="Times New Roman" w:hAnsi="Times New Roman" w:cs="Times New Roman"/>
          <w:spacing w:val="-6"/>
          <w:kern w:val="0"/>
          <w:sz w:val="30"/>
          <w:szCs w:val="30"/>
          <w:lang w:val="uk-UA" w:eastAsia="ru-RU"/>
        </w:rPr>
        <w:t xml:space="preserve">75000 </w:t>
      </w:r>
      <w:r w:rsidRPr="00E33708">
        <w:rPr>
          <w:rFonts w:ascii="Times New Roman" w:eastAsia="Times New Roman" w:hAnsi="Times New Roman" w:cs="Times New Roman"/>
          <w:spacing w:val="-6"/>
          <w:kern w:val="0"/>
          <w:sz w:val="30"/>
          <w:szCs w:val="30"/>
          <w:lang w:eastAsia="ru-RU"/>
        </w:rPr>
        <w:t xml:space="preserve">терминов </w:t>
      </w:r>
      <w:r w:rsidRPr="00E33708">
        <w:rPr>
          <w:rFonts w:ascii="Times New Roman" w:eastAsia="Times New Roman" w:hAnsi="Times New Roman" w:cs="Times New Roman"/>
          <w:kern w:val="0"/>
          <w:sz w:val="30"/>
          <w:szCs w:val="30"/>
          <w:lang w:eastAsia="ru-RU"/>
        </w:rPr>
        <w:t>и термино-сочетаний [</w:t>
      </w:r>
      <w:r w:rsidRPr="00E33708">
        <w:rPr>
          <w:rFonts w:ascii="Times New Roman" w:eastAsia="Times New Roman" w:hAnsi="Times New Roman" w:cs="Times New Roman"/>
          <w:kern w:val="0"/>
          <w:sz w:val="30"/>
          <w:szCs w:val="30"/>
          <w:lang w:val="en-US" w:eastAsia="ru-RU"/>
        </w:rPr>
        <w:t>IV</w:t>
      </w:r>
      <w:r w:rsidRPr="00E33708">
        <w:rPr>
          <w:rFonts w:ascii="Times New Roman" w:eastAsia="Times New Roman" w:hAnsi="Times New Roman" w:cs="Times New Roman"/>
          <w:kern w:val="0"/>
          <w:sz w:val="30"/>
          <w:szCs w:val="30"/>
          <w:lang w:eastAsia="ru-RU"/>
        </w:rPr>
        <w:t xml:space="preserve">,2,2]. Он наиболее полно отражает </w:t>
      </w:r>
      <w:r w:rsidRPr="00E33708">
        <w:rPr>
          <w:rFonts w:ascii="Times New Roman" w:eastAsia="Times New Roman" w:hAnsi="Times New Roman" w:cs="Times New Roman"/>
          <w:spacing w:val="-5"/>
          <w:kern w:val="0"/>
          <w:sz w:val="30"/>
          <w:szCs w:val="30"/>
          <w:lang w:eastAsia="ru-RU"/>
        </w:rPr>
        <w:t xml:space="preserve">современное состояние англо-американской терминологии сельского </w:t>
      </w:r>
      <w:r w:rsidRPr="00E33708">
        <w:rPr>
          <w:rFonts w:ascii="Times New Roman" w:eastAsia="Times New Roman" w:hAnsi="Times New Roman" w:cs="Times New Roman"/>
          <w:spacing w:val="-7"/>
          <w:kern w:val="0"/>
          <w:sz w:val="30"/>
          <w:szCs w:val="30"/>
          <w:lang w:eastAsia="ru-RU"/>
        </w:rPr>
        <w:t>хозяйства, поэтому основная часть терминов, исследованных в данной</w:t>
      </w:r>
    </w:p>
    <w:p w:rsidR="00E33708" w:rsidRPr="00E33708" w:rsidRDefault="00E33708" w:rsidP="00E33708">
      <w:pPr>
        <w:shd w:val="clear" w:color="auto" w:fill="FFFFFF"/>
        <w:tabs>
          <w:tab w:val="clear" w:pos="709"/>
        </w:tabs>
        <w:suppressAutoHyphens w:val="0"/>
        <w:autoSpaceDE w:val="0"/>
        <w:autoSpaceDN w:val="0"/>
        <w:adjustRightInd w:val="0"/>
        <w:spacing w:before="245" w:after="0" w:line="240" w:lineRule="auto"/>
        <w:ind w:left="4474" w:firstLine="0"/>
        <w:jc w:val="left"/>
        <w:rPr>
          <w:rFonts w:ascii="Times New Roman" w:eastAsia="Times New Roman" w:hAnsi="Times New Roman" w:cs="Times New Roman"/>
          <w:kern w:val="0"/>
          <w:sz w:val="20"/>
          <w:szCs w:val="20"/>
          <w:lang w:eastAsia="ru-RU"/>
        </w:rPr>
      </w:pPr>
      <w:r w:rsidRPr="00E33708">
        <w:rPr>
          <w:rFonts w:ascii="Arial" w:eastAsia="Times New Roman" w:hAnsi="Arial" w:cs="Times New Roman"/>
          <w:b/>
          <w:bCs/>
          <w:kern w:val="0"/>
          <w:lang w:eastAsia="ru-RU"/>
        </w:rPr>
        <w:t>ю</w:t>
      </w:r>
    </w:p>
    <w:p w:rsidR="00E33708" w:rsidRPr="00E33708" w:rsidRDefault="00E33708" w:rsidP="00E33708">
      <w:pPr>
        <w:shd w:val="clear" w:color="auto" w:fill="FFFFFF"/>
        <w:tabs>
          <w:tab w:val="clear" w:pos="709"/>
        </w:tabs>
        <w:suppressAutoHyphens w:val="0"/>
        <w:autoSpaceDE w:val="0"/>
        <w:autoSpaceDN w:val="0"/>
        <w:adjustRightInd w:val="0"/>
        <w:spacing w:before="245" w:after="0" w:line="240" w:lineRule="auto"/>
        <w:ind w:left="4474" w:firstLine="0"/>
        <w:jc w:val="left"/>
        <w:rPr>
          <w:rFonts w:ascii="Times New Roman" w:eastAsia="Times New Roman" w:hAnsi="Times New Roman" w:cs="Times New Roman"/>
          <w:kern w:val="0"/>
          <w:sz w:val="20"/>
          <w:szCs w:val="20"/>
          <w:lang w:eastAsia="ru-RU"/>
        </w:rPr>
        <w:sectPr w:rsidR="00E33708" w:rsidRPr="00E33708">
          <w:pgSz w:w="11909" w:h="16834"/>
          <w:pgMar w:top="917" w:right="1400" w:bottom="360" w:left="1639" w:header="720" w:footer="720" w:gutter="0"/>
          <w:cols w:space="60"/>
          <w:noEndnote/>
        </w:sectPr>
      </w:pPr>
    </w:p>
    <w:p w:rsidR="00E33708" w:rsidRPr="00E33708" w:rsidRDefault="00E33708" w:rsidP="00E33708">
      <w:pPr>
        <w:shd w:val="clear" w:color="auto" w:fill="FFFFFF"/>
        <w:tabs>
          <w:tab w:val="clear" w:pos="709"/>
        </w:tabs>
        <w:suppressAutoHyphens w:val="0"/>
        <w:autoSpaceDE w:val="0"/>
        <w:autoSpaceDN w:val="0"/>
        <w:adjustRightInd w:val="0"/>
        <w:spacing w:after="0" w:line="494" w:lineRule="exact"/>
        <w:ind w:right="29" w:firstLine="0"/>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6"/>
          <w:kern w:val="0"/>
          <w:sz w:val="30"/>
          <w:szCs w:val="30"/>
          <w:lang w:eastAsia="ru-RU"/>
        </w:rPr>
        <w:t xml:space="preserve">работе, взята из этого словаря. Остальная часть терминов, в основном </w:t>
      </w:r>
      <w:r w:rsidRPr="00E33708">
        <w:rPr>
          <w:rFonts w:ascii="Times New Roman" w:eastAsia="Times New Roman" w:hAnsi="Times New Roman" w:cs="Times New Roman"/>
          <w:spacing w:val="-7"/>
          <w:kern w:val="0"/>
          <w:sz w:val="30"/>
          <w:szCs w:val="30"/>
          <w:lang w:eastAsia="ru-RU"/>
        </w:rPr>
        <w:t xml:space="preserve">русских, выбрана из сельскохозяйственного словаря-справочника А.И. </w:t>
      </w:r>
      <w:r w:rsidRPr="00E33708">
        <w:rPr>
          <w:rFonts w:ascii="Times New Roman" w:eastAsia="Times New Roman" w:hAnsi="Times New Roman" w:cs="Times New Roman"/>
          <w:spacing w:val="-1"/>
          <w:kern w:val="0"/>
          <w:sz w:val="30"/>
          <w:szCs w:val="30"/>
          <w:lang w:eastAsia="ru-RU"/>
        </w:rPr>
        <w:t xml:space="preserve">Тайстера. Данный словарь содержит примерно </w:t>
      </w:r>
      <w:r w:rsidRPr="00E33708">
        <w:rPr>
          <w:rFonts w:ascii="Times New Roman" w:eastAsia="Times New Roman" w:hAnsi="Times New Roman" w:cs="Times New Roman"/>
          <w:spacing w:val="-1"/>
          <w:kern w:val="0"/>
          <w:sz w:val="30"/>
          <w:szCs w:val="30"/>
          <w:lang w:val="uk-UA" w:eastAsia="ru-RU"/>
        </w:rPr>
        <w:t xml:space="preserve">3000 </w:t>
      </w:r>
      <w:r w:rsidRPr="00E33708">
        <w:rPr>
          <w:rFonts w:ascii="Times New Roman" w:eastAsia="Times New Roman" w:hAnsi="Times New Roman" w:cs="Times New Roman"/>
          <w:spacing w:val="-1"/>
          <w:kern w:val="0"/>
          <w:sz w:val="30"/>
          <w:szCs w:val="30"/>
          <w:lang w:eastAsia="ru-RU"/>
        </w:rPr>
        <w:t xml:space="preserve">терминов и </w:t>
      </w:r>
      <w:r w:rsidRPr="00E33708">
        <w:rPr>
          <w:rFonts w:ascii="Times New Roman" w:eastAsia="Times New Roman" w:hAnsi="Times New Roman" w:cs="Times New Roman"/>
          <w:spacing w:val="-7"/>
          <w:kern w:val="0"/>
          <w:sz w:val="30"/>
          <w:szCs w:val="30"/>
          <w:lang w:eastAsia="ru-RU"/>
        </w:rPr>
        <w:t xml:space="preserve">отличается тем, что определения терминов даны в очень краткой, но </w:t>
      </w:r>
      <w:r w:rsidRPr="00E33708">
        <w:rPr>
          <w:rFonts w:ascii="Times New Roman" w:eastAsia="Times New Roman" w:hAnsi="Times New Roman" w:cs="Times New Roman"/>
          <w:spacing w:val="-8"/>
          <w:kern w:val="0"/>
          <w:sz w:val="30"/>
          <w:szCs w:val="30"/>
          <w:lang w:eastAsia="ru-RU"/>
        </w:rPr>
        <w:t>достаточно доступной для понимания форме [</w:t>
      </w:r>
      <w:r w:rsidRPr="00E33708">
        <w:rPr>
          <w:rFonts w:ascii="Times New Roman" w:eastAsia="Times New Roman" w:hAnsi="Times New Roman" w:cs="Times New Roman"/>
          <w:spacing w:val="-8"/>
          <w:kern w:val="0"/>
          <w:sz w:val="30"/>
          <w:szCs w:val="30"/>
          <w:lang w:val="en-US" w:eastAsia="ru-RU"/>
        </w:rPr>
        <w:t>IV</w:t>
      </w:r>
      <w:r w:rsidRPr="00E33708">
        <w:rPr>
          <w:rFonts w:ascii="Times New Roman" w:eastAsia="Times New Roman" w:hAnsi="Times New Roman" w:cs="Times New Roman"/>
          <w:spacing w:val="-8"/>
          <w:kern w:val="0"/>
          <w:sz w:val="30"/>
          <w:szCs w:val="30"/>
          <w:lang w:eastAsia="ru-RU"/>
        </w:rPr>
        <w:t>,9,3].</w:t>
      </w: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left="14" w:right="34" w:firstLine="672"/>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2"/>
          <w:kern w:val="0"/>
          <w:sz w:val="30"/>
          <w:szCs w:val="30"/>
          <w:lang w:eastAsia="ru-RU"/>
        </w:rPr>
        <w:t xml:space="preserve">Словарь, составленный М.Н. Сардоровым и другими </w:t>
      </w:r>
      <w:r w:rsidRPr="00E33708">
        <w:rPr>
          <w:rFonts w:ascii="Times New Roman" w:eastAsia="Times New Roman" w:hAnsi="Times New Roman" w:cs="Times New Roman"/>
          <w:spacing w:val="-2"/>
          <w:kern w:val="0"/>
          <w:sz w:val="30"/>
          <w:szCs w:val="30"/>
          <w:lang w:val="uk-UA" w:eastAsia="ru-RU"/>
        </w:rPr>
        <w:t xml:space="preserve">[1995] </w:t>
      </w:r>
      <w:r w:rsidRPr="00E33708">
        <w:rPr>
          <w:rFonts w:ascii="Times New Roman" w:eastAsia="Times New Roman" w:hAnsi="Times New Roman" w:cs="Times New Roman"/>
          <w:kern w:val="0"/>
          <w:sz w:val="30"/>
          <w:szCs w:val="30"/>
          <w:lang w:eastAsia="ru-RU"/>
        </w:rPr>
        <w:t xml:space="preserve">содержит </w:t>
      </w:r>
      <w:r w:rsidRPr="00E33708">
        <w:rPr>
          <w:rFonts w:ascii="Times New Roman" w:eastAsia="Times New Roman" w:hAnsi="Times New Roman" w:cs="Times New Roman"/>
          <w:kern w:val="0"/>
          <w:sz w:val="30"/>
          <w:szCs w:val="30"/>
          <w:lang w:val="uk-UA" w:eastAsia="ru-RU"/>
        </w:rPr>
        <w:t xml:space="preserve">500 </w:t>
      </w:r>
      <w:r w:rsidRPr="00E33708">
        <w:rPr>
          <w:rFonts w:ascii="Times New Roman" w:eastAsia="Times New Roman" w:hAnsi="Times New Roman" w:cs="Times New Roman"/>
          <w:kern w:val="0"/>
          <w:sz w:val="30"/>
          <w:szCs w:val="30"/>
          <w:lang w:eastAsia="ru-RU"/>
        </w:rPr>
        <w:t>слов;</w:t>
      </w: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left="14" w:right="10" w:firstLine="66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4"/>
          <w:kern w:val="0"/>
          <w:sz w:val="30"/>
          <w:szCs w:val="30"/>
          <w:lang w:eastAsia="ru-RU"/>
        </w:rPr>
        <w:t xml:space="preserve">Краткий словарь справочник Д.Р. Халикова, А.К. Кадырова по </w:t>
      </w:r>
      <w:r w:rsidRPr="00E33708">
        <w:rPr>
          <w:rFonts w:ascii="Times New Roman" w:eastAsia="Times New Roman" w:hAnsi="Times New Roman" w:cs="Times New Roman"/>
          <w:spacing w:val="-7"/>
          <w:kern w:val="0"/>
          <w:sz w:val="30"/>
          <w:szCs w:val="30"/>
          <w:lang w:eastAsia="ru-RU"/>
        </w:rPr>
        <w:t xml:space="preserve">зоологии содержит </w:t>
      </w:r>
      <w:r w:rsidRPr="00E33708">
        <w:rPr>
          <w:rFonts w:ascii="Times New Roman" w:eastAsia="Times New Roman" w:hAnsi="Times New Roman" w:cs="Times New Roman"/>
          <w:spacing w:val="-7"/>
          <w:kern w:val="0"/>
          <w:sz w:val="30"/>
          <w:szCs w:val="30"/>
          <w:lang w:val="uk-UA" w:eastAsia="ru-RU"/>
        </w:rPr>
        <w:t xml:space="preserve">1000 </w:t>
      </w:r>
      <w:r w:rsidRPr="00E33708">
        <w:rPr>
          <w:rFonts w:ascii="Times New Roman" w:eastAsia="Times New Roman" w:hAnsi="Times New Roman" w:cs="Times New Roman"/>
          <w:spacing w:val="-7"/>
          <w:kern w:val="0"/>
          <w:sz w:val="30"/>
          <w:szCs w:val="30"/>
          <w:lang w:eastAsia="ru-RU"/>
        </w:rPr>
        <w:t xml:space="preserve">слов-терминов, в Русско </w:t>
      </w:r>
      <w:r w:rsidRPr="00E33708">
        <w:rPr>
          <w:rFonts w:ascii="Times New Roman" w:eastAsia="Times New Roman" w:hAnsi="Times New Roman" w:cs="Times New Roman"/>
          <w:spacing w:val="-7"/>
          <w:kern w:val="0"/>
          <w:sz w:val="30"/>
          <w:szCs w:val="30"/>
          <w:lang w:val="uk-UA" w:eastAsia="ru-RU"/>
        </w:rPr>
        <w:t xml:space="preserve">- </w:t>
      </w:r>
      <w:r w:rsidRPr="00E33708">
        <w:rPr>
          <w:rFonts w:ascii="Times New Roman" w:eastAsia="Times New Roman" w:hAnsi="Times New Roman" w:cs="Times New Roman"/>
          <w:spacing w:val="-7"/>
          <w:kern w:val="0"/>
          <w:sz w:val="30"/>
          <w:szCs w:val="30"/>
          <w:lang w:eastAsia="ru-RU"/>
        </w:rPr>
        <w:t xml:space="preserve">таджикский словарь по зоотехнике </w:t>
      </w:r>
      <w:r w:rsidRPr="00E33708">
        <w:rPr>
          <w:rFonts w:ascii="Times New Roman" w:eastAsia="Times New Roman" w:hAnsi="Times New Roman" w:cs="Times New Roman"/>
          <w:spacing w:val="-7"/>
          <w:kern w:val="0"/>
          <w:sz w:val="30"/>
          <w:szCs w:val="30"/>
          <w:lang w:val="uk-UA" w:eastAsia="ru-RU"/>
        </w:rPr>
        <w:t xml:space="preserve">(1980) </w:t>
      </w:r>
      <w:r w:rsidRPr="00E33708">
        <w:rPr>
          <w:rFonts w:ascii="Times New Roman" w:eastAsia="Times New Roman" w:hAnsi="Times New Roman" w:cs="Times New Roman"/>
          <w:spacing w:val="-7"/>
          <w:kern w:val="0"/>
          <w:sz w:val="30"/>
          <w:szCs w:val="30"/>
          <w:lang w:eastAsia="ru-RU"/>
        </w:rPr>
        <w:t xml:space="preserve">включает около </w:t>
      </w:r>
      <w:r w:rsidRPr="00E33708">
        <w:rPr>
          <w:rFonts w:ascii="Times New Roman" w:eastAsia="Times New Roman" w:hAnsi="Times New Roman" w:cs="Times New Roman"/>
          <w:spacing w:val="-7"/>
          <w:kern w:val="0"/>
          <w:sz w:val="30"/>
          <w:szCs w:val="30"/>
          <w:lang w:val="uk-UA" w:eastAsia="ru-RU"/>
        </w:rPr>
        <w:t xml:space="preserve">1500 </w:t>
      </w:r>
      <w:r w:rsidRPr="00E33708">
        <w:rPr>
          <w:rFonts w:ascii="Times New Roman" w:eastAsia="Times New Roman" w:hAnsi="Times New Roman" w:cs="Times New Roman"/>
          <w:spacing w:val="-7"/>
          <w:kern w:val="0"/>
          <w:sz w:val="30"/>
          <w:szCs w:val="30"/>
          <w:lang w:eastAsia="ru-RU"/>
        </w:rPr>
        <w:t xml:space="preserve">слов; Словарь по биологии охватывает более </w:t>
      </w:r>
      <w:r w:rsidRPr="00E33708">
        <w:rPr>
          <w:rFonts w:ascii="Times New Roman" w:eastAsia="Times New Roman" w:hAnsi="Times New Roman" w:cs="Times New Roman"/>
          <w:spacing w:val="-7"/>
          <w:kern w:val="0"/>
          <w:sz w:val="30"/>
          <w:szCs w:val="30"/>
          <w:lang w:val="uk-UA" w:eastAsia="ru-RU"/>
        </w:rPr>
        <w:t xml:space="preserve">1000 </w:t>
      </w:r>
      <w:r w:rsidRPr="00E33708">
        <w:rPr>
          <w:rFonts w:ascii="Times New Roman" w:eastAsia="Times New Roman" w:hAnsi="Times New Roman" w:cs="Times New Roman"/>
          <w:spacing w:val="-7"/>
          <w:kern w:val="0"/>
          <w:sz w:val="30"/>
          <w:szCs w:val="30"/>
          <w:lang w:eastAsia="ru-RU"/>
        </w:rPr>
        <w:t>терминов; Англо-русский словарь по сельско</w:t>
      </w:r>
      <w:r w:rsidRPr="00E33708">
        <w:rPr>
          <w:rFonts w:ascii="Times New Roman" w:eastAsia="Times New Roman" w:hAnsi="Times New Roman" w:cs="Times New Roman"/>
          <w:spacing w:val="-7"/>
          <w:kern w:val="0"/>
          <w:sz w:val="30"/>
          <w:szCs w:val="30"/>
          <w:lang w:eastAsia="ru-RU"/>
        </w:rPr>
        <w:softHyphen/>
      </w:r>
      <w:r w:rsidRPr="00E33708">
        <w:rPr>
          <w:rFonts w:ascii="Times New Roman" w:eastAsia="Times New Roman" w:hAnsi="Times New Roman" w:cs="Times New Roman"/>
          <w:spacing w:val="-8"/>
          <w:kern w:val="0"/>
          <w:sz w:val="30"/>
          <w:szCs w:val="30"/>
          <w:lang w:eastAsia="ru-RU"/>
        </w:rPr>
        <w:t xml:space="preserve">хозяйственной технике содержит более </w:t>
      </w:r>
      <w:r w:rsidRPr="00E33708">
        <w:rPr>
          <w:rFonts w:ascii="Times New Roman" w:eastAsia="Times New Roman" w:hAnsi="Times New Roman" w:cs="Times New Roman"/>
          <w:spacing w:val="-8"/>
          <w:kern w:val="0"/>
          <w:sz w:val="30"/>
          <w:szCs w:val="30"/>
          <w:lang w:val="uk-UA" w:eastAsia="ru-RU"/>
        </w:rPr>
        <w:t xml:space="preserve">16000 </w:t>
      </w:r>
      <w:r w:rsidRPr="00E33708">
        <w:rPr>
          <w:rFonts w:ascii="Times New Roman" w:eastAsia="Times New Roman" w:hAnsi="Times New Roman" w:cs="Times New Roman"/>
          <w:spacing w:val="-8"/>
          <w:kern w:val="0"/>
          <w:sz w:val="30"/>
          <w:szCs w:val="30"/>
          <w:lang w:eastAsia="ru-RU"/>
        </w:rPr>
        <w:t xml:space="preserve">терминов, относящихся к </w:t>
      </w:r>
      <w:r w:rsidRPr="00E33708">
        <w:rPr>
          <w:rFonts w:ascii="Times New Roman" w:eastAsia="Times New Roman" w:hAnsi="Times New Roman" w:cs="Times New Roman"/>
          <w:spacing w:val="-9"/>
          <w:kern w:val="0"/>
          <w:sz w:val="30"/>
          <w:szCs w:val="30"/>
          <w:lang w:eastAsia="ru-RU"/>
        </w:rPr>
        <w:t xml:space="preserve">сельскохозяйственным машинам и орудиям </w:t>
      </w:r>
      <w:r w:rsidRPr="00E33708">
        <w:rPr>
          <w:rFonts w:ascii="Times New Roman" w:eastAsia="Times New Roman" w:hAnsi="Times New Roman" w:cs="Times New Roman"/>
          <w:spacing w:val="-9"/>
          <w:kern w:val="0"/>
          <w:sz w:val="30"/>
          <w:szCs w:val="30"/>
          <w:lang w:val="uk-UA" w:eastAsia="ru-RU"/>
        </w:rPr>
        <w:t xml:space="preserve">[1965]: </w:t>
      </w:r>
      <w:r w:rsidRPr="00E33708">
        <w:rPr>
          <w:rFonts w:ascii="Times New Roman" w:eastAsia="Times New Roman" w:hAnsi="Times New Roman" w:cs="Times New Roman"/>
          <w:spacing w:val="-9"/>
          <w:kern w:val="0"/>
          <w:sz w:val="30"/>
          <w:szCs w:val="30"/>
          <w:lang w:eastAsia="ru-RU"/>
        </w:rPr>
        <w:t xml:space="preserve">Фархднги русй ба </w:t>
      </w:r>
      <w:r w:rsidRPr="00E33708">
        <w:rPr>
          <w:rFonts w:ascii="Times New Roman" w:eastAsia="Times New Roman" w:hAnsi="Times New Roman" w:cs="Times New Roman"/>
          <w:kern w:val="0"/>
          <w:sz w:val="30"/>
          <w:szCs w:val="30"/>
          <w:lang w:eastAsia="ru-RU"/>
        </w:rPr>
        <w:t xml:space="preserve">точикй </w:t>
      </w:r>
      <w:r w:rsidRPr="00E33708">
        <w:rPr>
          <w:rFonts w:ascii="Times New Roman" w:eastAsia="Times New Roman" w:hAnsi="Times New Roman" w:cs="Times New Roman"/>
          <w:kern w:val="0"/>
          <w:sz w:val="30"/>
          <w:szCs w:val="30"/>
          <w:lang w:val="uk-UA" w:eastAsia="ru-RU"/>
        </w:rPr>
        <w:t xml:space="preserve">(2004) </w:t>
      </w:r>
      <w:r w:rsidRPr="00E33708">
        <w:rPr>
          <w:rFonts w:ascii="Times New Roman" w:eastAsia="Times New Roman" w:hAnsi="Times New Roman" w:cs="Times New Roman"/>
          <w:kern w:val="0"/>
          <w:sz w:val="30"/>
          <w:szCs w:val="30"/>
          <w:lang w:eastAsia="ru-RU"/>
        </w:rPr>
        <w:t xml:space="preserve">содержит </w:t>
      </w:r>
      <w:r w:rsidRPr="00E33708">
        <w:rPr>
          <w:rFonts w:ascii="Times New Roman" w:eastAsia="Times New Roman" w:hAnsi="Times New Roman" w:cs="Times New Roman"/>
          <w:kern w:val="0"/>
          <w:sz w:val="30"/>
          <w:szCs w:val="30"/>
          <w:lang w:val="uk-UA" w:eastAsia="ru-RU"/>
        </w:rPr>
        <w:t xml:space="preserve">65000 </w:t>
      </w:r>
      <w:r w:rsidRPr="00E33708">
        <w:rPr>
          <w:rFonts w:ascii="Times New Roman" w:eastAsia="Times New Roman" w:hAnsi="Times New Roman" w:cs="Times New Roman"/>
          <w:kern w:val="0"/>
          <w:sz w:val="30"/>
          <w:szCs w:val="30"/>
          <w:lang w:eastAsia="ru-RU"/>
        </w:rPr>
        <w:t>слов.</w:t>
      </w: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left="19" w:right="19" w:firstLine="667"/>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Данная работа состоит из введения, трех глав, заключения и приложения.</w:t>
      </w:r>
    </w:p>
    <w:p w:rsidR="00E33708" w:rsidRPr="00E33708" w:rsidRDefault="00E33708" w:rsidP="00E33708">
      <w:pPr>
        <w:shd w:val="clear" w:color="auto" w:fill="FFFFFF"/>
        <w:tabs>
          <w:tab w:val="clear" w:pos="709"/>
          <w:tab w:val="left" w:pos="1598"/>
          <w:tab w:val="left" w:pos="2952"/>
          <w:tab w:val="left" w:pos="5174"/>
          <w:tab w:val="left" w:pos="7656"/>
        </w:tabs>
        <w:suppressAutoHyphens w:val="0"/>
        <w:autoSpaceDE w:val="0"/>
        <w:autoSpaceDN w:val="0"/>
        <w:adjustRightInd w:val="0"/>
        <w:spacing w:after="0" w:line="523" w:lineRule="exact"/>
        <w:ind w:left="24" w:right="5" w:firstLine="672"/>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3"/>
          <w:kern w:val="0"/>
          <w:sz w:val="30"/>
          <w:szCs w:val="30"/>
          <w:lang w:eastAsia="ru-RU"/>
        </w:rPr>
        <w:t>Во введении рассматриваются цели и задачи исследования. В</w:t>
      </w:r>
      <w:r w:rsidRPr="00E33708">
        <w:rPr>
          <w:rFonts w:ascii="Times New Roman" w:eastAsia="Times New Roman" w:hAnsi="Times New Roman" w:cs="Times New Roman"/>
          <w:spacing w:val="-3"/>
          <w:kern w:val="0"/>
          <w:sz w:val="30"/>
          <w:szCs w:val="30"/>
          <w:lang w:eastAsia="ru-RU"/>
        </w:rPr>
        <w:br/>
      </w:r>
      <w:r w:rsidRPr="00E33708">
        <w:rPr>
          <w:rFonts w:ascii="Times New Roman" w:eastAsia="Times New Roman" w:hAnsi="Times New Roman" w:cs="Times New Roman"/>
          <w:spacing w:val="-10"/>
          <w:kern w:val="0"/>
          <w:sz w:val="30"/>
          <w:szCs w:val="30"/>
          <w:lang w:eastAsia="ru-RU"/>
        </w:rPr>
        <w:t>первой</w:t>
      </w:r>
      <w:r w:rsidRPr="00E33708">
        <w:rPr>
          <w:rFonts w:ascii="Arial" w:eastAsia="Times New Roman" w:hAnsi="Arial" w:cs="Arial"/>
          <w:kern w:val="0"/>
          <w:sz w:val="30"/>
          <w:szCs w:val="30"/>
          <w:lang w:eastAsia="ru-RU"/>
        </w:rPr>
        <w:tab/>
      </w:r>
      <w:r w:rsidRPr="00E33708">
        <w:rPr>
          <w:rFonts w:ascii="Times New Roman" w:eastAsia="Times New Roman" w:hAnsi="Times New Roman" w:cs="Times New Roman"/>
          <w:spacing w:val="-11"/>
          <w:kern w:val="0"/>
          <w:sz w:val="30"/>
          <w:szCs w:val="30"/>
          <w:lang w:eastAsia="ru-RU"/>
        </w:rPr>
        <w:t>главе</w:t>
      </w:r>
      <w:r w:rsidRPr="00E33708">
        <w:rPr>
          <w:rFonts w:ascii="Arial" w:eastAsia="Times New Roman" w:hAnsi="Arial" w:cs="Arial"/>
          <w:kern w:val="0"/>
          <w:sz w:val="30"/>
          <w:szCs w:val="30"/>
          <w:lang w:eastAsia="ru-RU"/>
        </w:rPr>
        <w:tab/>
      </w:r>
      <w:r w:rsidRPr="00E33708">
        <w:rPr>
          <w:rFonts w:ascii="Times New Roman" w:eastAsia="Times New Roman" w:hAnsi="Times New Roman" w:cs="Times New Roman"/>
          <w:spacing w:val="-14"/>
          <w:kern w:val="0"/>
          <w:sz w:val="30"/>
          <w:szCs w:val="30"/>
          <w:lang w:eastAsia="ru-RU"/>
        </w:rPr>
        <w:t>исследуются</w:t>
      </w:r>
      <w:r w:rsidRPr="00E33708">
        <w:rPr>
          <w:rFonts w:ascii="Arial" w:eastAsia="Times New Roman" w:hAnsi="Arial" w:cs="Arial"/>
          <w:kern w:val="0"/>
          <w:sz w:val="30"/>
          <w:szCs w:val="30"/>
          <w:lang w:eastAsia="ru-RU"/>
        </w:rPr>
        <w:tab/>
      </w:r>
      <w:r w:rsidRPr="00E33708">
        <w:rPr>
          <w:rFonts w:ascii="Times New Roman" w:eastAsia="Times New Roman" w:hAnsi="Times New Roman" w:cs="Times New Roman"/>
          <w:spacing w:val="-12"/>
          <w:kern w:val="0"/>
          <w:sz w:val="30"/>
          <w:szCs w:val="30"/>
          <w:lang w:eastAsia="ru-RU"/>
        </w:rPr>
        <w:t>семантическая</w:t>
      </w:r>
      <w:r w:rsidRPr="00E33708">
        <w:rPr>
          <w:rFonts w:ascii="Arial" w:eastAsia="Times New Roman" w:hAnsi="Arial" w:cs="Arial"/>
          <w:kern w:val="0"/>
          <w:sz w:val="30"/>
          <w:szCs w:val="30"/>
          <w:lang w:eastAsia="ru-RU"/>
        </w:rPr>
        <w:tab/>
      </w:r>
      <w:r w:rsidRPr="00E33708">
        <w:rPr>
          <w:rFonts w:ascii="Times New Roman" w:eastAsia="Times New Roman" w:hAnsi="Times New Roman" w:cs="Times New Roman"/>
          <w:spacing w:val="-9"/>
          <w:kern w:val="0"/>
          <w:sz w:val="30"/>
          <w:szCs w:val="30"/>
          <w:lang w:eastAsia="ru-RU"/>
        </w:rPr>
        <w:t>структура</w:t>
      </w: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left="29"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8"/>
          <w:kern w:val="0"/>
          <w:sz w:val="30"/>
          <w:szCs w:val="30"/>
          <w:lang w:eastAsia="ru-RU"/>
        </w:rPr>
        <w:t>сельскохозяйственной терминологий современного таджикского языка.</w:t>
      </w: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left="24" w:firstLine="744"/>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 xml:space="preserve">Во второй главе изучается семантика терминов сельского хозяйства, способы формирования терминов и их значений, </w:t>
      </w:r>
      <w:r w:rsidRPr="00E33708">
        <w:rPr>
          <w:rFonts w:ascii="Times New Roman" w:eastAsia="Times New Roman" w:hAnsi="Times New Roman" w:cs="Times New Roman"/>
          <w:spacing w:val="-9"/>
          <w:kern w:val="0"/>
          <w:sz w:val="30"/>
          <w:szCs w:val="30"/>
          <w:lang w:eastAsia="ru-RU"/>
        </w:rPr>
        <w:t xml:space="preserve">территориальные варианты и лексико-семантические группы терминов </w:t>
      </w:r>
      <w:r w:rsidRPr="00E33708">
        <w:rPr>
          <w:rFonts w:ascii="Times New Roman" w:eastAsia="Times New Roman" w:hAnsi="Times New Roman" w:cs="Times New Roman"/>
          <w:kern w:val="0"/>
          <w:sz w:val="30"/>
          <w:szCs w:val="30"/>
          <w:lang w:eastAsia="ru-RU"/>
        </w:rPr>
        <w:t>сельского хозяйства.</w:t>
      </w: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left="29" w:firstLine="677"/>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8"/>
          <w:kern w:val="0"/>
          <w:sz w:val="30"/>
          <w:szCs w:val="30"/>
          <w:lang w:eastAsia="ru-RU"/>
        </w:rPr>
        <w:t>В третьей главе предметом рассмотрения являются лексико-</w:t>
      </w:r>
      <w:r w:rsidRPr="00E33708">
        <w:rPr>
          <w:rFonts w:ascii="Times New Roman" w:eastAsia="Times New Roman" w:hAnsi="Times New Roman" w:cs="Times New Roman"/>
          <w:spacing w:val="-2"/>
          <w:kern w:val="0"/>
          <w:sz w:val="30"/>
          <w:szCs w:val="30"/>
          <w:lang w:eastAsia="ru-RU"/>
        </w:rPr>
        <w:t xml:space="preserve">семантические категории терминов сельского хозяйства: полисемия, </w:t>
      </w:r>
      <w:r w:rsidRPr="00E33708">
        <w:rPr>
          <w:rFonts w:ascii="Times New Roman" w:eastAsia="Times New Roman" w:hAnsi="Times New Roman" w:cs="Times New Roman"/>
          <w:spacing w:val="-4"/>
          <w:kern w:val="0"/>
          <w:sz w:val="30"/>
          <w:szCs w:val="30"/>
          <w:lang w:eastAsia="ru-RU"/>
        </w:rPr>
        <w:t xml:space="preserve">омонимия,  внутриотраслевая синонимия,  гипонимия,  антонимия.  В </w:t>
      </w:r>
      <w:r w:rsidRPr="00E33708">
        <w:rPr>
          <w:rFonts w:ascii="Times New Roman" w:eastAsia="Times New Roman" w:hAnsi="Times New Roman" w:cs="Times New Roman"/>
          <w:spacing w:val="-6"/>
          <w:kern w:val="0"/>
          <w:sz w:val="30"/>
          <w:szCs w:val="30"/>
          <w:lang w:eastAsia="ru-RU"/>
        </w:rPr>
        <w:t>заключении приводятся выводы о проделанной работе.</w:t>
      </w:r>
    </w:p>
    <w:p w:rsidR="00E33708" w:rsidRPr="00E33708" w:rsidRDefault="00E33708" w:rsidP="00E33708">
      <w:pPr>
        <w:shd w:val="clear" w:color="auto" w:fill="FFFFFF"/>
        <w:tabs>
          <w:tab w:val="clear" w:pos="709"/>
        </w:tabs>
        <w:suppressAutoHyphens w:val="0"/>
        <w:autoSpaceDE w:val="0"/>
        <w:autoSpaceDN w:val="0"/>
        <w:adjustRightInd w:val="0"/>
        <w:spacing w:after="0" w:line="523" w:lineRule="exact"/>
        <w:ind w:left="710"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1"/>
          <w:kern w:val="0"/>
          <w:sz w:val="30"/>
          <w:szCs w:val="30"/>
          <w:lang w:eastAsia="ru-RU"/>
        </w:rPr>
        <w:t xml:space="preserve">Приложение содержит </w:t>
      </w:r>
      <w:r w:rsidRPr="00E33708">
        <w:rPr>
          <w:rFonts w:ascii="Times New Roman" w:eastAsia="Times New Roman" w:hAnsi="Times New Roman" w:cs="Times New Roman"/>
          <w:spacing w:val="-1"/>
          <w:kern w:val="0"/>
          <w:sz w:val="30"/>
          <w:szCs w:val="30"/>
          <w:lang w:val="uk-UA" w:eastAsia="ru-RU"/>
        </w:rPr>
        <w:t xml:space="preserve">300 </w:t>
      </w:r>
      <w:r w:rsidRPr="00E33708">
        <w:rPr>
          <w:rFonts w:ascii="Times New Roman" w:eastAsia="Times New Roman" w:hAnsi="Times New Roman" w:cs="Times New Roman"/>
          <w:spacing w:val="-1"/>
          <w:kern w:val="0"/>
          <w:sz w:val="30"/>
          <w:szCs w:val="30"/>
          <w:lang w:eastAsia="ru-RU"/>
        </w:rPr>
        <w:t>примеров из сельскохозяйственной</w:t>
      </w:r>
    </w:p>
    <w:p w:rsidR="00E33708" w:rsidRPr="00E33708" w:rsidRDefault="00E33708" w:rsidP="00E33708">
      <w:pPr>
        <w:shd w:val="clear" w:color="auto" w:fill="FFFFFF"/>
        <w:tabs>
          <w:tab w:val="clear" w:pos="709"/>
        </w:tabs>
        <w:suppressAutoHyphens w:val="0"/>
        <w:autoSpaceDE w:val="0"/>
        <w:autoSpaceDN w:val="0"/>
        <w:adjustRightInd w:val="0"/>
        <w:spacing w:before="168" w:after="0" w:line="240" w:lineRule="auto"/>
        <w:ind w:left="4488" w:firstLine="0"/>
        <w:jc w:val="left"/>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b/>
          <w:bCs/>
          <w:spacing w:val="-38"/>
          <w:kern w:val="0"/>
          <w:sz w:val="20"/>
          <w:szCs w:val="20"/>
          <w:lang w:val="uk-UA" w:eastAsia="ru-RU"/>
        </w:rPr>
        <w:t>11</w:t>
      </w:r>
    </w:p>
    <w:p w:rsidR="00E33708" w:rsidRPr="00E33708" w:rsidRDefault="00E33708" w:rsidP="00E33708">
      <w:pPr>
        <w:shd w:val="clear" w:color="auto" w:fill="FFFFFF"/>
        <w:tabs>
          <w:tab w:val="clear" w:pos="709"/>
        </w:tabs>
        <w:suppressAutoHyphens w:val="0"/>
        <w:autoSpaceDE w:val="0"/>
        <w:autoSpaceDN w:val="0"/>
        <w:adjustRightInd w:val="0"/>
        <w:spacing w:before="168" w:after="0" w:line="240" w:lineRule="auto"/>
        <w:ind w:left="4488" w:firstLine="0"/>
        <w:jc w:val="left"/>
        <w:rPr>
          <w:rFonts w:ascii="Times New Roman" w:eastAsia="Times New Roman" w:hAnsi="Times New Roman" w:cs="Times New Roman"/>
          <w:kern w:val="0"/>
          <w:sz w:val="20"/>
          <w:szCs w:val="20"/>
          <w:lang w:eastAsia="ru-RU"/>
        </w:rPr>
        <w:sectPr w:rsidR="00E33708" w:rsidRPr="00E33708">
          <w:pgSz w:w="11909" w:h="16834"/>
          <w:pgMar w:top="919" w:right="1400" w:bottom="360" w:left="1639" w:header="720" w:footer="720" w:gutter="0"/>
          <w:cols w:space="60"/>
          <w:noEndnote/>
        </w:sectPr>
      </w:pPr>
    </w:p>
    <w:p w:rsidR="00E33708" w:rsidRPr="00E33708" w:rsidRDefault="00E33708" w:rsidP="00E33708">
      <w:pPr>
        <w:shd w:val="clear" w:color="auto" w:fill="FFFFFF"/>
        <w:tabs>
          <w:tab w:val="clear" w:pos="709"/>
        </w:tabs>
        <w:suppressAutoHyphens w:val="0"/>
        <w:autoSpaceDE w:val="0"/>
        <w:autoSpaceDN w:val="0"/>
        <w:adjustRightInd w:val="0"/>
        <w:spacing w:after="0" w:line="528" w:lineRule="exact"/>
        <w:ind w:left="5" w:right="14" w:firstLine="0"/>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spacing w:val="-6"/>
          <w:kern w:val="0"/>
          <w:sz w:val="30"/>
          <w:szCs w:val="30"/>
          <w:lang w:eastAsia="ru-RU"/>
        </w:rPr>
        <w:t>литературы на английском и русском, а также краткого английско-</w:t>
      </w:r>
      <w:r w:rsidRPr="00E33708">
        <w:rPr>
          <w:rFonts w:ascii="Times New Roman" w:eastAsia="Times New Roman" w:hAnsi="Times New Roman" w:cs="Times New Roman"/>
          <w:spacing w:val="-7"/>
          <w:kern w:val="0"/>
          <w:sz w:val="30"/>
          <w:szCs w:val="30"/>
          <w:lang w:eastAsia="ru-RU"/>
        </w:rPr>
        <w:t xml:space="preserve">таджикский </w:t>
      </w:r>
      <w:r w:rsidRPr="00E33708">
        <w:rPr>
          <w:rFonts w:ascii="Times New Roman" w:eastAsia="Times New Roman" w:hAnsi="Times New Roman" w:cs="Times New Roman"/>
          <w:spacing w:val="-7"/>
          <w:kern w:val="0"/>
          <w:sz w:val="30"/>
          <w:szCs w:val="30"/>
          <w:lang w:val="uk-UA" w:eastAsia="ru-RU"/>
        </w:rPr>
        <w:t xml:space="preserve">- </w:t>
      </w:r>
      <w:r w:rsidRPr="00E33708">
        <w:rPr>
          <w:rFonts w:ascii="Times New Roman" w:eastAsia="Times New Roman" w:hAnsi="Times New Roman" w:cs="Times New Roman"/>
          <w:spacing w:val="-7"/>
          <w:kern w:val="0"/>
          <w:sz w:val="30"/>
          <w:szCs w:val="30"/>
          <w:lang w:eastAsia="ru-RU"/>
        </w:rPr>
        <w:t xml:space="preserve">русского- словаря </w:t>
      </w:r>
      <w:r w:rsidRPr="00E33708">
        <w:rPr>
          <w:rFonts w:ascii="Times New Roman" w:eastAsia="Times New Roman" w:hAnsi="Times New Roman" w:cs="Times New Roman"/>
          <w:spacing w:val="-7"/>
          <w:kern w:val="0"/>
          <w:sz w:val="30"/>
          <w:szCs w:val="30"/>
          <w:lang w:val="uk-UA" w:eastAsia="ru-RU"/>
        </w:rPr>
        <w:t xml:space="preserve">- </w:t>
      </w:r>
      <w:r w:rsidRPr="00E33708">
        <w:rPr>
          <w:rFonts w:ascii="Times New Roman" w:eastAsia="Times New Roman" w:hAnsi="Times New Roman" w:cs="Times New Roman"/>
          <w:spacing w:val="-7"/>
          <w:kern w:val="0"/>
          <w:sz w:val="30"/>
          <w:szCs w:val="30"/>
          <w:lang w:eastAsia="ru-RU"/>
        </w:rPr>
        <w:t xml:space="preserve">справочника сельскохозяйственных </w:t>
      </w:r>
      <w:r w:rsidRPr="00E33708">
        <w:rPr>
          <w:rFonts w:ascii="Times New Roman" w:eastAsia="Times New Roman" w:hAnsi="Times New Roman" w:cs="Times New Roman"/>
          <w:spacing w:val="-6"/>
          <w:kern w:val="0"/>
          <w:sz w:val="30"/>
          <w:szCs w:val="30"/>
          <w:lang w:eastAsia="ru-RU"/>
        </w:rPr>
        <w:t xml:space="preserve">терминов, который составляется впервые в таджикской лексикографии </w:t>
      </w:r>
      <w:r w:rsidRPr="00E33708">
        <w:rPr>
          <w:rFonts w:ascii="Times New Roman" w:eastAsia="Times New Roman" w:hAnsi="Times New Roman" w:cs="Times New Roman"/>
          <w:kern w:val="0"/>
          <w:sz w:val="30"/>
          <w:szCs w:val="30"/>
          <w:lang w:eastAsia="ru-RU"/>
        </w:rPr>
        <w:t>в сопоставительном плане.</w:t>
      </w:r>
    </w:p>
    <w:p w:rsidR="00E33708" w:rsidRPr="00E33708" w:rsidRDefault="00E33708" w:rsidP="00E33708">
      <w:pPr>
        <w:shd w:val="clear" w:color="auto" w:fill="FFFFFF"/>
        <w:tabs>
          <w:tab w:val="clear" w:pos="709"/>
        </w:tabs>
        <w:suppressAutoHyphens w:val="0"/>
        <w:autoSpaceDE w:val="0"/>
        <w:autoSpaceDN w:val="0"/>
        <w:adjustRightInd w:val="0"/>
        <w:spacing w:before="5" w:after="0" w:line="528" w:lineRule="exact"/>
        <w:ind w:firstLine="672"/>
        <w:rPr>
          <w:rFonts w:ascii="Times New Roman" w:eastAsia="Times New Roman" w:hAnsi="Times New Roman" w:cs="Times New Roman"/>
          <w:kern w:val="0"/>
          <w:sz w:val="20"/>
          <w:szCs w:val="20"/>
          <w:lang w:eastAsia="ru-RU"/>
        </w:rPr>
      </w:pPr>
      <w:r w:rsidRPr="00E33708">
        <w:rPr>
          <w:rFonts w:ascii="Times New Roman" w:eastAsia="Times New Roman" w:hAnsi="Times New Roman" w:cs="Times New Roman"/>
          <w:kern w:val="0"/>
          <w:sz w:val="30"/>
          <w:szCs w:val="30"/>
          <w:lang w:eastAsia="ru-RU"/>
        </w:rPr>
        <w:t xml:space="preserve">Актуальность данного исследования определяется также тем, </w:t>
      </w:r>
      <w:r w:rsidRPr="00E33708">
        <w:rPr>
          <w:rFonts w:ascii="Times New Roman" w:eastAsia="Times New Roman" w:hAnsi="Times New Roman" w:cs="Times New Roman"/>
          <w:spacing w:val="-7"/>
          <w:kern w:val="0"/>
          <w:sz w:val="30"/>
          <w:szCs w:val="30"/>
          <w:lang w:eastAsia="ru-RU"/>
        </w:rPr>
        <w:t xml:space="preserve">что семантика терминов сельского хозяйства изучается не в каком-то </w:t>
      </w:r>
      <w:r w:rsidRPr="00E33708">
        <w:rPr>
          <w:rFonts w:ascii="Times New Roman" w:eastAsia="Times New Roman" w:hAnsi="Times New Roman" w:cs="Times New Roman"/>
          <w:kern w:val="0"/>
          <w:sz w:val="30"/>
          <w:szCs w:val="30"/>
          <w:lang w:eastAsia="ru-RU"/>
        </w:rPr>
        <w:t xml:space="preserve">одном языке, а в сопоставлении английским с таджикском и </w:t>
      </w:r>
      <w:r w:rsidRPr="00E33708">
        <w:rPr>
          <w:rFonts w:ascii="Times New Roman" w:eastAsia="Times New Roman" w:hAnsi="Times New Roman" w:cs="Times New Roman"/>
          <w:spacing w:val="-3"/>
          <w:kern w:val="0"/>
          <w:sz w:val="30"/>
          <w:szCs w:val="30"/>
          <w:lang w:eastAsia="ru-RU"/>
        </w:rPr>
        <w:t xml:space="preserve">русским языками. Терминология сельского хозяйства очень большая </w:t>
      </w:r>
      <w:r w:rsidRPr="00E33708">
        <w:rPr>
          <w:rFonts w:ascii="Times New Roman" w:eastAsia="Times New Roman" w:hAnsi="Times New Roman" w:cs="Times New Roman"/>
          <w:spacing w:val="-9"/>
          <w:kern w:val="0"/>
          <w:sz w:val="30"/>
          <w:szCs w:val="30"/>
          <w:lang w:eastAsia="ru-RU"/>
        </w:rPr>
        <w:t xml:space="preserve">по своему объему, что в определенной мере затрудняет процесс её </w:t>
      </w:r>
      <w:r w:rsidRPr="00E33708">
        <w:rPr>
          <w:rFonts w:ascii="Times New Roman" w:eastAsia="Times New Roman" w:hAnsi="Times New Roman" w:cs="Times New Roman"/>
          <w:kern w:val="0"/>
          <w:sz w:val="30"/>
          <w:szCs w:val="30"/>
          <w:lang w:eastAsia="ru-RU"/>
        </w:rPr>
        <w:t>исследования. Семантико-сопоставительный анализ сельско</w:t>
      </w:r>
      <w:r w:rsidRPr="00E33708">
        <w:rPr>
          <w:rFonts w:ascii="Times New Roman" w:eastAsia="Times New Roman" w:hAnsi="Times New Roman" w:cs="Times New Roman"/>
          <w:kern w:val="0"/>
          <w:sz w:val="30"/>
          <w:szCs w:val="30"/>
          <w:lang w:eastAsia="ru-RU"/>
        </w:rPr>
        <w:softHyphen/>
      </w:r>
      <w:r w:rsidRPr="00E33708">
        <w:rPr>
          <w:rFonts w:ascii="Times New Roman" w:eastAsia="Times New Roman" w:hAnsi="Times New Roman" w:cs="Times New Roman"/>
          <w:spacing w:val="-5"/>
          <w:kern w:val="0"/>
          <w:sz w:val="30"/>
          <w:szCs w:val="30"/>
          <w:lang w:eastAsia="ru-RU"/>
        </w:rPr>
        <w:t xml:space="preserve">хозяйственной терминологии дает возможность выявить свойства и </w:t>
      </w:r>
      <w:r w:rsidRPr="00E33708">
        <w:rPr>
          <w:rFonts w:ascii="Times New Roman" w:eastAsia="Times New Roman" w:hAnsi="Times New Roman" w:cs="Times New Roman"/>
          <w:spacing w:val="-8"/>
          <w:kern w:val="0"/>
          <w:sz w:val="30"/>
          <w:szCs w:val="30"/>
          <w:lang w:eastAsia="ru-RU"/>
        </w:rPr>
        <w:t xml:space="preserve">закономерности, присущие данной области науки, как в таджикском так </w:t>
      </w:r>
      <w:r w:rsidRPr="00E33708">
        <w:rPr>
          <w:rFonts w:ascii="Times New Roman" w:eastAsia="Times New Roman" w:hAnsi="Times New Roman" w:cs="Times New Roman"/>
          <w:kern w:val="0"/>
          <w:sz w:val="30"/>
          <w:szCs w:val="30"/>
          <w:lang w:eastAsia="ru-RU"/>
        </w:rPr>
        <w:t xml:space="preserve">в английском и в русском языках. Знание этих свойств и </w:t>
      </w:r>
      <w:r w:rsidRPr="00E33708">
        <w:rPr>
          <w:rFonts w:ascii="Times New Roman" w:eastAsia="Times New Roman" w:hAnsi="Times New Roman" w:cs="Times New Roman"/>
          <w:spacing w:val="-8"/>
          <w:kern w:val="0"/>
          <w:sz w:val="30"/>
          <w:szCs w:val="30"/>
          <w:lang w:eastAsia="ru-RU"/>
        </w:rPr>
        <w:t xml:space="preserve">закономерностей необходимо, поскольку оно позволяет сравнить </w:t>
      </w:r>
      <w:r w:rsidRPr="00E33708">
        <w:rPr>
          <w:rFonts w:ascii="Times New Roman" w:eastAsia="Times New Roman" w:hAnsi="Times New Roman" w:cs="Times New Roman"/>
          <w:spacing w:val="-5"/>
          <w:kern w:val="0"/>
          <w:sz w:val="30"/>
          <w:szCs w:val="30"/>
          <w:lang w:eastAsia="ru-RU"/>
        </w:rPr>
        <w:t xml:space="preserve">терминологию сельского хозяйства в данных языках и определить ход </w:t>
      </w:r>
      <w:r w:rsidRPr="00E33708">
        <w:rPr>
          <w:rFonts w:ascii="Times New Roman" w:eastAsia="Times New Roman" w:hAnsi="Times New Roman" w:cs="Times New Roman"/>
          <w:spacing w:val="-3"/>
          <w:kern w:val="0"/>
          <w:sz w:val="30"/>
          <w:szCs w:val="30"/>
          <w:lang w:eastAsia="ru-RU"/>
        </w:rPr>
        <w:t xml:space="preserve">ее развития в будущем. Прогнозирование развития терминологии сельского хозяйства облегчит процесс ее изучения и перевода, </w:t>
      </w:r>
      <w:r w:rsidRPr="00E33708">
        <w:rPr>
          <w:rFonts w:ascii="Times New Roman" w:eastAsia="Times New Roman" w:hAnsi="Times New Roman" w:cs="Times New Roman"/>
          <w:kern w:val="0"/>
          <w:sz w:val="30"/>
          <w:szCs w:val="30"/>
          <w:lang w:eastAsia="ru-RU"/>
        </w:rPr>
        <w:t>следовательно, знание терминологии нужно всем лингвистам переводчикам, как ученым-специалистам.</w:t>
      </w:r>
    </w:p>
    <w:p w:rsidR="007631C3" w:rsidRPr="00E33708" w:rsidRDefault="007631C3" w:rsidP="00E33708"/>
    <w:p w:rsidR="00E33708" w:rsidRPr="00E33708" w:rsidRDefault="00E33708" w:rsidP="00E33708"/>
    <w:p w:rsidR="00E33708" w:rsidRPr="00E33708" w:rsidRDefault="00E33708" w:rsidP="00E33708"/>
    <w:p w:rsidR="00E33708" w:rsidRPr="00E33708" w:rsidRDefault="00E33708" w:rsidP="00E33708"/>
    <w:p w:rsidR="00E33708" w:rsidRDefault="00E33708" w:rsidP="00E33708">
      <w:r>
        <w:rPr>
          <w:rFonts w:hint="eastAsia"/>
        </w:rPr>
        <w:t>Заключение</w:t>
      </w:r>
    </w:p>
    <w:p w:rsidR="00E33708" w:rsidRDefault="00E33708" w:rsidP="00E33708">
      <w:r>
        <w:rPr>
          <w:rFonts w:hint="eastAsia"/>
        </w:rPr>
        <w:t>Завершая</w:t>
      </w:r>
      <w:r>
        <w:t></w:t>
      </w:r>
      <w:r>
        <w:rPr>
          <w:rFonts w:hint="eastAsia"/>
        </w:rPr>
        <w:t>исследование</w:t>
      </w:r>
      <w:r>
        <w:t></w:t>
      </w:r>
      <w:r>
        <w:t></w:t>
      </w:r>
      <w:r>
        <w:rPr>
          <w:rFonts w:hint="eastAsia"/>
        </w:rPr>
        <w:t>мы</w:t>
      </w:r>
      <w:r>
        <w:t></w:t>
      </w:r>
      <w:r>
        <w:rPr>
          <w:rFonts w:hint="eastAsia"/>
        </w:rPr>
        <w:t>пришли</w:t>
      </w:r>
      <w:r>
        <w:t></w:t>
      </w:r>
      <w:r>
        <w:rPr>
          <w:rFonts w:hint="eastAsia"/>
        </w:rPr>
        <w:t>к</w:t>
      </w:r>
      <w:r>
        <w:t></w:t>
      </w:r>
      <w:r>
        <w:rPr>
          <w:rFonts w:hint="eastAsia"/>
        </w:rPr>
        <w:t>следующим</w:t>
      </w:r>
      <w:r>
        <w:t></w:t>
      </w:r>
      <w:r>
        <w:rPr>
          <w:rFonts w:hint="eastAsia"/>
        </w:rPr>
        <w:t>выводам</w:t>
      </w:r>
      <w:r>
        <w:t></w:t>
      </w:r>
    </w:p>
    <w:p w:rsidR="00E33708" w:rsidRDefault="00E33708" w:rsidP="00E33708">
      <w:r>
        <w:t></w:t>
      </w:r>
      <w:r>
        <w:t></w:t>
      </w:r>
      <w:r>
        <w:tab/>
      </w:r>
      <w:r>
        <w:rPr>
          <w:rFonts w:hint="eastAsia"/>
        </w:rPr>
        <w:t>Самыми</w:t>
      </w:r>
      <w:r>
        <w:t></w:t>
      </w:r>
      <w:r>
        <w:rPr>
          <w:rFonts w:hint="eastAsia"/>
        </w:rPr>
        <w:t>продуктивными</w:t>
      </w:r>
      <w:r>
        <w:t></w:t>
      </w:r>
      <w:r>
        <w:rPr>
          <w:rFonts w:hint="eastAsia"/>
        </w:rPr>
        <w:t>способами</w:t>
      </w:r>
      <w:r>
        <w:t></w:t>
      </w:r>
      <w:r>
        <w:rPr>
          <w:rFonts w:hint="eastAsia"/>
        </w:rPr>
        <w:t>формирования</w:t>
      </w:r>
      <w:r>
        <w:t></w:t>
      </w:r>
      <w:r>
        <w:rPr>
          <w:rFonts w:hint="eastAsia"/>
        </w:rPr>
        <w:t>терминов</w:t>
      </w:r>
      <w:r>
        <w:t></w:t>
      </w:r>
      <w:r>
        <w:rPr>
          <w:rFonts w:hint="eastAsia"/>
        </w:rPr>
        <w:t>сельского</w:t>
      </w:r>
      <w:r>
        <w:t></w:t>
      </w:r>
      <w:r>
        <w:rPr>
          <w:rFonts w:hint="eastAsia"/>
        </w:rPr>
        <w:t>хозяйства</w:t>
      </w:r>
      <w:r>
        <w:t></w:t>
      </w:r>
      <w:r>
        <w:rPr>
          <w:rFonts w:hint="eastAsia"/>
        </w:rPr>
        <w:t>в</w:t>
      </w:r>
      <w:r>
        <w:t></w:t>
      </w:r>
      <w:r>
        <w:rPr>
          <w:rFonts w:hint="eastAsia"/>
        </w:rPr>
        <w:t>процессе</w:t>
      </w:r>
      <w:r>
        <w:t></w:t>
      </w:r>
      <w:r>
        <w:rPr>
          <w:rFonts w:hint="eastAsia"/>
        </w:rPr>
        <w:t>номинации</w:t>
      </w:r>
      <w:r>
        <w:t></w:t>
      </w:r>
      <w:r>
        <w:rPr>
          <w:rFonts w:hint="eastAsia"/>
        </w:rPr>
        <w:t>в</w:t>
      </w:r>
      <w:r>
        <w:t></w:t>
      </w:r>
      <w:r>
        <w:rPr>
          <w:rFonts w:hint="eastAsia"/>
        </w:rPr>
        <w:t>английском</w:t>
      </w:r>
      <w:r>
        <w:t></w:t>
      </w:r>
      <w:r>
        <w:rPr>
          <w:rFonts w:hint="eastAsia"/>
        </w:rPr>
        <w:t>и</w:t>
      </w:r>
      <w:r>
        <w:t></w:t>
      </w:r>
      <w:r>
        <w:rPr>
          <w:rFonts w:hint="eastAsia"/>
        </w:rPr>
        <w:t>русском</w:t>
      </w:r>
      <w:r>
        <w:t></w:t>
      </w:r>
      <w:r>
        <w:rPr>
          <w:rFonts w:hint="eastAsia"/>
        </w:rPr>
        <w:t>и</w:t>
      </w:r>
      <w:r>
        <w:t></w:t>
      </w:r>
      <w:r>
        <w:rPr>
          <w:rFonts w:hint="eastAsia"/>
        </w:rPr>
        <w:t>таджикском</w:t>
      </w:r>
      <w:r>
        <w:t></w:t>
      </w:r>
      <w:r>
        <w:rPr>
          <w:rFonts w:hint="eastAsia"/>
        </w:rPr>
        <w:t>языках</w:t>
      </w:r>
      <w:r>
        <w:t></w:t>
      </w:r>
      <w:r>
        <w:rPr>
          <w:rFonts w:hint="eastAsia"/>
        </w:rPr>
        <w:t>являются</w:t>
      </w:r>
      <w:r>
        <w:t></w:t>
      </w:r>
      <w:r>
        <w:rPr>
          <w:rFonts w:hint="eastAsia"/>
        </w:rPr>
        <w:t>морфологический</w:t>
      </w:r>
      <w:r>
        <w:t></w:t>
      </w:r>
      <w:r>
        <w:rPr>
          <w:rFonts w:hint="eastAsia"/>
        </w:rPr>
        <w:t>и</w:t>
      </w:r>
      <w:r>
        <w:t></w:t>
      </w:r>
      <w:r>
        <w:rPr>
          <w:rFonts w:hint="eastAsia"/>
        </w:rPr>
        <w:t>синтаксический</w:t>
      </w:r>
      <w:r>
        <w:t></w:t>
      </w:r>
      <w:r>
        <w:rPr>
          <w:rFonts w:hint="eastAsia"/>
        </w:rPr>
        <w:t>способы</w:t>
      </w:r>
      <w:r>
        <w:t></w:t>
      </w:r>
      <w:r>
        <w:t></w:t>
      </w:r>
      <w:r>
        <w:rPr>
          <w:rFonts w:hint="eastAsia"/>
        </w:rPr>
        <w:t>Самыми</w:t>
      </w:r>
      <w:r>
        <w:t></w:t>
      </w:r>
      <w:r>
        <w:rPr>
          <w:rFonts w:hint="eastAsia"/>
        </w:rPr>
        <w:t>распространенными</w:t>
      </w:r>
      <w:r>
        <w:t></w:t>
      </w:r>
      <w:r>
        <w:rPr>
          <w:rFonts w:hint="eastAsia"/>
        </w:rPr>
        <w:t>видами</w:t>
      </w:r>
      <w:r>
        <w:t></w:t>
      </w:r>
      <w:r>
        <w:rPr>
          <w:rFonts w:hint="eastAsia"/>
        </w:rPr>
        <w:t>морфологического</w:t>
      </w:r>
      <w:r>
        <w:t></w:t>
      </w:r>
      <w:r>
        <w:rPr>
          <w:rFonts w:hint="eastAsia"/>
        </w:rPr>
        <w:t>способа</w:t>
      </w:r>
      <w:r>
        <w:t></w:t>
      </w:r>
      <w:r>
        <w:rPr>
          <w:rFonts w:hint="eastAsia"/>
        </w:rPr>
        <w:t>в</w:t>
      </w:r>
      <w:r>
        <w:t></w:t>
      </w:r>
      <w:r>
        <w:rPr>
          <w:rFonts w:hint="eastAsia"/>
        </w:rPr>
        <w:t>английском</w:t>
      </w:r>
      <w:r>
        <w:t></w:t>
      </w:r>
      <w:r>
        <w:rPr>
          <w:rFonts w:hint="eastAsia"/>
        </w:rPr>
        <w:t>языке</w:t>
      </w:r>
      <w:r>
        <w:t></w:t>
      </w:r>
      <w:r>
        <w:rPr>
          <w:rFonts w:hint="eastAsia"/>
        </w:rPr>
        <w:t>являются</w:t>
      </w:r>
      <w:r>
        <w:t></w:t>
      </w:r>
      <w:r>
        <w:rPr>
          <w:rFonts w:hint="eastAsia"/>
        </w:rPr>
        <w:t>аффиксация</w:t>
      </w:r>
      <w:r>
        <w:t></w:t>
      </w:r>
      <w:r>
        <w:t></w:t>
      </w:r>
      <w:r>
        <w:rPr>
          <w:rFonts w:hint="eastAsia"/>
        </w:rPr>
        <w:t>конверсия</w:t>
      </w:r>
      <w:r>
        <w:t></w:t>
      </w:r>
      <w:r>
        <w:rPr>
          <w:rFonts w:hint="eastAsia"/>
        </w:rPr>
        <w:t>и</w:t>
      </w:r>
      <w:r>
        <w:t></w:t>
      </w:r>
      <w:r>
        <w:rPr>
          <w:rFonts w:hint="eastAsia"/>
        </w:rPr>
        <w:t>сложение</w:t>
      </w:r>
      <w:r>
        <w:t></w:t>
      </w:r>
      <w:r>
        <w:t></w:t>
      </w:r>
      <w:r>
        <w:rPr>
          <w:rFonts w:hint="eastAsia"/>
        </w:rPr>
        <w:t>в</w:t>
      </w:r>
      <w:r>
        <w:t></w:t>
      </w:r>
      <w:r>
        <w:rPr>
          <w:rFonts w:hint="eastAsia"/>
        </w:rPr>
        <w:t>русском</w:t>
      </w:r>
      <w:r>
        <w:t></w:t>
      </w:r>
      <w:r>
        <w:rPr>
          <w:rFonts w:hint="eastAsia"/>
        </w:rPr>
        <w:t>языке</w:t>
      </w:r>
      <w:r>
        <w:t></w:t>
      </w:r>
      <w:r>
        <w:t></w:t>
      </w:r>
      <w:r>
        <w:t></w:t>
      </w:r>
      <w:r>
        <w:rPr>
          <w:rFonts w:hint="eastAsia"/>
        </w:rPr>
        <w:t>аффиксация</w:t>
      </w:r>
      <w:r>
        <w:t></w:t>
      </w:r>
      <w:r>
        <w:rPr>
          <w:rFonts w:hint="eastAsia"/>
        </w:rPr>
        <w:t>и</w:t>
      </w:r>
      <w:r>
        <w:t></w:t>
      </w:r>
      <w:r>
        <w:rPr>
          <w:rFonts w:hint="eastAsia"/>
        </w:rPr>
        <w:t>сложение</w:t>
      </w:r>
      <w:r>
        <w:t></w:t>
      </w:r>
      <w:r>
        <w:t></w:t>
      </w:r>
      <w:r>
        <w:rPr>
          <w:rFonts w:hint="eastAsia"/>
        </w:rPr>
        <w:t>Аббревиация</w:t>
      </w:r>
      <w:r>
        <w:t></w:t>
      </w:r>
      <w:r>
        <w:rPr>
          <w:rFonts w:hint="eastAsia"/>
        </w:rPr>
        <w:t>и</w:t>
      </w:r>
      <w:r>
        <w:t></w:t>
      </w:r>
      <w:r>
        <w:rPr>
          <w:rFonts w:hint="eastAsia"/>
        </w:rPr>
        <w:t>конверсия</w:t>
      </w:r>
      <w:r>
        <w:t></w:t>
      </w:r>
      <w:r>
        <w:rPr>
          <w:rFonts w:hint="eastAsia"/>
        </w:rPr>
        <w:t>в</w:t>
      </w:r>
      <w:r>
        <w:t></w:t>
      </w:r>
      <w:r>
        <w:rPr>
          <w:rFonts w:hint="eastAsia"/>
        </w:rPr>
        <w:t>русском</w:t>
      </w:r>
      <w:r>
        <w:t></w:t>
      </w:r>
      <w:r>
        <w:rPr>
          <w:rFonts w:hint="eastAsia"/>
        </w:rPr>
        <w:t>языке</w:t>
      </w:r>
      <w:r>
        <w:t></w:t>
      </w:r>
      <w:r>
        <w:rPr>
          <w:rFonts w:hint="eastAsia"/>
        </w:rPr>
        <w:t>непродуктивны</w:t>
      </w:r>
      <w:r>
        <w:t></w:t>
      </w:r>
      <w:r>
        <w:t></w:t>
      </w:r>
      <w:r>
        <w:rPr>
          <w:rFonts w:hint="eastAsia"/>
        </w:rPr>
        <w:t>В</w:t>
      </w:r>
      <w:r>
        <w:t></w:t>
      </w:r>
      <w:r>
        <w:rPr>
          <w:rFonts w:hint="eastAsia"/>
        </w:rPr>
        <w:t>английскм</w:t>
      </w:r>
      <w:r>
        <w:t></w:t>
      </w:r>
      <w:r>
        <w:rPr>
          <w:rFonts w:hint="eastAsia"/>
        </w:rPr>
        <w:t>языке</w:t>
      </w:r>
      <w:r>
        <w:t></w:t>
      </w:r>
      <w:r>
        <w:rPr>
          <w:rFonts w:hint="eastAsia"/>
        </w:rPr>
        <w:t>нет</w:t>
      </w:r>
      <w:r>
        <w:t></w:t>
      </w:r>
      <w:r>
        <w:rPr>
          <w:rFonts w:hint="eastAsia"/>
        </w:rPr>
        <w:t>бессуффиксального</w:t>
      </w:r>
      <w:r>
        <w:t></w:t>
      </w:r>
      <w:r>
        <w:rPr>
          <w:rFonts w:hint="eastAsia"/>
        </w:rPr>
        <w:t>способа</w:t>
      </w:r>
      <w:r>
        <w:t></w:t>
      </w:r>
      <w:r>
        <w:rPr>
          <w:rFonts w:hint="eastAsia"/>
        </w:rPr>
        <w:t>который</w:t>
      </w:r>
      <w:r>
        <w:t></w:t>
      </w:r>
      <w:r>
        <w:rPr>
          <w:rFonts w:hint="eastAsia"/>
        </w:rPr>
        <w:t>есть</w:t>
      </w:r>
      <w:r>
        <w:t></w:t>
      </w:r>
      <w:r>
        <w:rPr>
          <w:rFonts w:hint="eastAsia"/>
        </w:rPr>
        <w:t>в</w:t>
      </w:r>
      <w:r>
        <w:t></w:t>
      </w:r>
      <w:r>
        <w:rPr>
          <w:rFonts w:hint="eastAsia"/>
        </w:rPr>
        <w:t>русском</w:t>
      </w:r>
      <w:r>
        <w:t></w:t>
      </w:r>
      <w:r>
        <w:t></w:t>
      </w:r>
      <w:r>
        <w:rPr>
          <w:rFonts w:hint="eastAsia"/>
        </w:rPr>
        <w:t>Семантический</w:t>
      </w:r>
      <w:r>
        <w:t></w:t>
      </w:r>
      <w:r>
        <w:rPr>
          <w:rFonts w:hint="eastAsia"/>
        </w:rPr>
        <w:t>способ</w:t>
      </w:r>
      <w:r>
        <w:t></w:t>
      </w:r>
      <w:r>
        <w:rPr>
          <w:rFonts w:hint="eastAsia"/>
        </w:rPr>
        <w:t>более</w:t>
      </w:r>
      <w:r>
        <w:t></w:t>
      </w:r>
      <w:r>
        <w:rPr>
          <w:rFonts w:hint="eastAsia"/>
        </w:rPr>
        <w:t>характерен</w:t>
      </w:r>
      <w:r>
        <w:t></w:t>
      </w:r>
      <w:r>
        <w:rPr>
          <w:rFonts w:hint="eastAsia"/>
        </w:rPr>
        <w:t>для</w:t>
      </w:r>
      <w:r>
        <w:t></w:t>
      </w:r>
      <w:r>
        <w:rPr>
          <w:rFonts w:hint="eastAsia"/>
        </w:rPr>
        <w:t>английского</w:t>
      </w:r>
      <w:r>
        <w:t></w:t>
      </w:r>
      <w:r>
        <w:rPr>
          <w:rFonts w:hint="eastAsia"/>
        </w:rPr>
        <w:t>языка</w:t>
      </w:r>
      <w:r>
        <w:t></w:t>
      </w:r>
      <w:r>
        <w:t></w:t>
      </w:r>
      <w:r>
        <w:rPr>
          <w:rFonts w:hint="eastAsia"/>
        </w:rPr>
        <w:t>чем</w:t>
      </w:r>
      <w:r>
        <w:t></w:t>
      </w:r>
      <w:r>
        <w:rPr>
          <w:rFonts w:hint="eastAsia"/>
        </w:rPr>
        <w:t>для</w:t>
      </w:r>
      <w:r>
        <w:t></w:t>
      </w:r>
      <w:r>
        <w:rPr>
          <w:rFonts w:hint="eastAsia"/>
        </w:rPr>
        <w:t>русского</w:t>
      </w:r>
      <w:r>
        <w:t></w:t>
      </w:r>
      <w:r>
        <w:t></w:t>
      </w:r>
      <w:r>
        <w:rPr>
          <w:rFonts w:hint="eastAsia"/>
        </w:rPr>
        <w:t>Как</w:t>
      </w:r>
      <w:r>
        <w:t></w:t>
      </w:r>
      <w:r>
        <w:rPr>
          <w:rFonts w:hint="eastAsia"/>
        </w:rPr>
        <w:t>в</w:t>
      </w:r>
      <w:r>
        <w:t></w:t>
      </w:r>
      <w:r>
        <w:rPr>
          <w:rFonts w:hint="eastAsia"/>
        </w:rPr>
        <w:t>таджикском</w:t>
      </w:r>
      <w:r>
        <w:t></w:t>
      </w:r>
      <w:r>
        <w:t></w:t>
      </w:r>
      <w:r>
        <w:rPr>
          <w:rFonts w:hint="eastAsia"/>
        </w:rPr>
        <w:t>английском</w:t>
      </w:r>
      <w:r>
        <w:t></w:t>
      </w:r>
      <w:r>
        <w:t></w:t>
      </w:r>
      <w:r>
        <w:rPr>
          <w:rFonts w:hint="eastAsia"/>
        </w:rPr>
        <w:t>так</w:t>
      </w:r>
      <w:r>
        <w:t></w:t>
      </w:r>
      <w:r>
        <w:rPr>
          <w:rFonts w:hint="eastAsia"/>
        </w:rPr>
        <w:t>и</w:t>
      </w:r>
      <w:r>
        <w:t></w:t>
      </w:r>
      <w:r>
        <w:rPr>
          <w:rFonts w:hint="eastAsia"/>
        </w:rPr>
        <w:t>в</w:t>
      </w:r>
      <w:r>
        <w:t></w:t>
      </w:r>
      <w:r>
        <w:rPr>
          <w:rFonts w:hint="eastAsia"/>
        </w:rPr>
        <w:t>русском</w:t>
      </w:r>
      <w:r>
        <w:t></w:t>
      </w:r>
      <w:r>
        <w:rPr>
          <w:rFonts w:hint="eastAsia"/>
        </w:rPr>
        <w:t>языках</w:t>
      </w:r>
      <w:r>
        <w:t></w:t>
      </w:r>
      <w:r>
        <w:rPr>
          <w:rFonts w:hint="eastAsia"/>
        </w:rPr>
        <w:t>существует</w:t>
      </w:r>
      <w:r>
        <w:t></w:t>
      </w:r>
      <w:r>
        <w:rPr>
          <w:rFonts w:hint="eastAsia"/>
        </w:rPr>
        <w:t>огромное</w:t>
      </w:r>
      <w:r>
        <w:t></w:t>
      </w:r>
      <w:r>
        <w:rPr>
          <w:rFonts w:hint="eastAsia"/>
        </w:rPr>
        <w:t>число</w:t>
      </w:r>
      <w:r>
        <w:t></w:t>
      </w:r>
      <w:r>
        <w:rPr>
          <w:rFonts w:hint="eastAsia"/>
        </w:rPr>
        <w:t>ономасионных</w:t>
      </w:r>
      <w:r>
        <w:t></w:t>
      </w:r>
      <w:r>
        <w:rPr>
          <w:rFonts w:hint="eastAsia"/>
        </w:rPr>
        <w:t>терминов</w:t>
      </w:r>
      <w:r>
        <w:t></w:t>
      </w:r>
      <w:r>
        <w:t></w:t>
      </w:r>
      <w:r>
        <w:rPr>
          <w:rFonts w:hint="eastAsia"/>
        </w:rPr>
        <w:t>которые</w:t>
      </w:r>
      <w:r>
        <w:t></w:t>
      </w:r>
      <w:r>
        <w:rPr>
          <w:rFonts w:hint="eastAsia"/>
        </w:rPr>
        <w:t>являются</w:t>
      </w:r>
      <w:r>
        <w:t></w:t>
      </w:r>
      <w:r>
        <w:rPr>
          <w:rFonts w:hint="eastAsia"/>
        </w:rPr>
        <w:t>специфичны</w:t>
      </w:r>
      <w:r>
        <w:t></w:t>
      </w:r>
      <w:r>
        <w:rPr>
          <w:rFonts w:hint="eastAsia"/>
        </w:rPr>
        <w:t>для</w:t>
      </w:r>
      <w:r>
        <w:t></w:t>
      </w:r>
      <w:r>
        <w:rPr>
          <w:rFonts w:hint="eastAsia"/>
        </w:rPr>
        <w:t>терминологии</w:t>
      </w:r>
      <w:r>
        <w:t></w:t>
      </w:r>
      <w:r>
        <w:rPr>
          <w:rFonts w:hint="eastAsia"/>
        </w:rPr>
        <w:t>сельского</w:t>
      </w:r>
      <w:r>
        <w:t></w:t>
      </w:r>
      <w:r>
        <w:rPr>
          <w:rFonts w:hint="eastAsia"/>
        </w:rPr>
        <w:t>хозяйства</w:t>
      </w:r>
      <w:r>
        <w:t></w:t>
      </w:r>
      <w:r>
        <w:t></w:t>
      </w:r>
      <w:r>
        <w:rPr>
          <w:rFonts w:hint="eastAsia"/>
        </w:rPr>
        <w:t>Заимствование</w:t>
      </w:r>
      <w:r>
        <w:t></w:t>
      </w:r>
      <w:r>
        <w:rPr>
          <w:rFonts w:hint="eastAsia"/>
        </w:rPr>
        <w:t>распространено</w:t>
      </w:r>
      <w:r>
        <w:t></w:t>
      </w:r>
      <w:r>
        <w:rPr>
          <w:rFonts w:hint="eastAsia"/>
        </w:rPr>
        <w:t>во</w:t>
      </w:r>
      <w:r>
        <w:t></w:t>
      </w:r>
      <w:r>
        <w:rPr>
          <w:rFonts w:hint="eastAsia"/>
        </w:rPr>
        <w:t>всех</w:t>
      </w:r>
      <w:r>
        <w:t></w:t>
      </w:r>
      <w:r>
        <w:rPr>
          <w:rFonts w:hint="eastAsia"/>
        </w:rPr>
        <w:t>сопоставляемых</w:t>
      </w:r>
      <w:r>
        <w:t></w:t>
      </w:r>
      <w:r>
        <w:rPr>
          <w:rFonts w:hint="eastAsia"/>
        </w:rPr>
        <w:t>языках</w:t>
      </w:r>
      <w:r>
        <w:t></w:t>
      </w:r>
      <w:r>
        <w:t></w:t>
      </w:r>
      <w:r>
        <w:rPr>
          <w:rFonts w:hint="eastAsia"/>
        </w:rPr>
        <w:t>Основным</w:t>
      </w:r>
      <w:r>
        <w:t></w:t>
      </w:r>
      <w:r>
        <w:rPr>
          <w:rFonts w:hint="eastAsia"/>
        </w:rPr>
        <w:t>источником</w:t>
      </w:r>
      <w:r>
        <w:t></w:t>
      </w:r>
      <w:r>
        <w:rPr>
          <w:rFonts w:hint="eastAsia"/>
        </w:rPr>
        <w:t>заимствования</w:t>
      </w:r>
      <w:r>
        <w:t></w:t>
      </w:r>
      <w:r>
        <w:rPr>
          <w:rFonts w:hint="eastAsia"/>
        </w:rPr>
        <w:t>как</w:t>
      </w:r>
      <w:r>
        <w:t></w:t>
      </w:r>
      <w:r>
        <w:rPr>
          <w:rFonts w:hint="eastAsia"/>
        </w:rPr>
        <w:t>в</w:t>
      </w:r>
      <w:r>
        <w:t></w:t>
      </w:r>
      <w:r>
        <w:rPr>
          <w:rFonts w:hint="eastAsia"/>
        </w:rPr>
        <w:t>таджикском</w:t>
      </w:r>
      <w:r>
        <w:t></w:t>
      </w:r>
      <w:r>
        <w:t></w:t>
      </w:r>
      <w:r>
        <w:rPr>
          <w:rFonts w:hint="eastAsia"/>
        </w:rPr>
        <w:t>английском</w:t>
      </w:r>
      <w:r>
        <w:t></w:t>
      </w:r>
      <w:r>
        <w:t></w:t>
      </w:r>
      <w:r>
        <w:rPr>
          <w:rFonts w:hint="eastAsia"/>
        </w:rPr>
        <w:t>так</w:t>
      </w:r>
      <w:r>
        <w:t></w:t>
      </w:r>
      <w:r>
        <w:rPr>
          <w:rFonts w:hint="eastAsia"/>
        </w:rPr>
        <w:t>и</w:t>
      </w:r>
      <w:r>
        <w:t></w:t>
      </w:r>
      <w:r>
        <w:rPr>
          <w:rFonts w:hint="eastAsia"/>
        </w:rPr>
        <w:t>в</w:t>
      </w:r>
      <w:r>
        <w:t></w:t>
      </w:r>
      <w:r>
        <w:rPr>
          <w:rFonts w:hint="eastAsia"/>
        </w:rPr>
        <w:t>русском</w:t>
      </w:r>
      <w:r>
        <w:t></w:t>
      </w:r>
      <w:r>
        <w:rPr>
          <w:rFonts w:hint="eastAsia"/>
        </w:rPr>
        <w:t>языках</w:t>
      </w:r>
      <w:r>
        <w:t></w:t>
      </w:r>
      <w:r>
        <w:rPr>
          <w:rFonts w:hint="eastAsia"/>
        </w:rPr>
        <w:t>является</w:t>
      </w:r>
      <w:r>
        <w:t></w:t>
      </w:r>
      <w:r>
        <w:rPr>
          <w:rFonts w:hint="eastAsia"/>
        </w:rPr>
        <w:t>латинский</w:t>
      </w:r>
      <w:r>
        <w:t></w:t>
      </w:r>
      <w:r>
        <w:rPr>
          <w:rFonts w:hint="eastAsia"/>
        </w:rPr>
        <w:t>язык</w:t>
      </w:r>
      <w:r>
        <w:t></w:t>
      </w:r>
      <w:r>
        <w:t></w:t>
      </w:r>
      <w:r>
        <w:rPr>
          <w:rFonts w:hint="eastAsia"/>
        </w:rPr>
        <w:t>Много</w:t>
      </w:r>
      <w:r>
        <w:t></w:t>
      </w:r>
      <w:r>
        <w:rPr>
          <w:rFonts w:hint="eastAsia"/>
        </w:rPr>
        <w:t>ономасионных</w:t>
      </w:r>
      <w:r>
        <w:t></w:t>
      </w:r>
      <w:r>
        <w:rPr>
          <w:rFonts w:hint="eastAsia"/>
        </w:rPr>
        <w:t>терминов</w:t>
      </w:r>
      <w:r>
        <w:t></w:t>
      </w:r>
      <w:r>
        <w:t></w:t>
      </w:r>
      <w:r>
        <w:rPr>
          <w:rFonts w:hint="eastAsia"/>
        </w:rPr>
        <w:t>заимствованных</w:t>
      </w:r>
      <w:r>
        <w:t></w:t>
      </w:r>
      <w:r>
        <w:rPr>
          <w:rFonts w:hint="eastAsia"/>
        </w:rPr>
        <w:t>из</w:t>
      </w:r>
      <w:r>
        <w:t></w:t>
      </w:r>
      <w:r>
        <w:rPr>
          <w:rFonts w:hint="eastAsia"/>
        </w:rPr>
        <w:t>французского</w:t>
      </w:r>
      <w:r>
        <w:t></w:t>
      </w:r>
      <w:r>
        <w:rPr>
          <w:rFonts w:hint="eastAsia"/>
        </w:rPr>
        <w:t>языка</w:t>
      </w:r>
      <w:r>
        <w:t></w:t>
      </w:r>
      <w:r>
        <w:t></w:t>
      </w:r>
      <w:r>
        <w:rPr>
          <w:rFonts w:hint="eastAsia"/>
        </w:rPr>
        <w:t>можно</w:t>
      </w:r>
      <w:r>
        <w:t></w:t>
      </w:r>
      <w:r>
        <w:rPr>
          <w:rFonts w:hint="eastAsia"/>
        </w:rPr>
        <w:t>встретить</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языках</w:t>
      </w:r>
      <w:r>
        <w:t></w:t>
      </w:r>
      <w:r>
        <w:t></w:t>
      </w:r>
      <w:r>
        <w:rPr>
          <w:rFonts w:hint="eastAsia"/>
        </w:rPr>
        <w:t>В</w:t>
      </w:r>
      <w:r>
        <w:t></w:t>
      </w:r>
      <w:r>
        <w:rPr>
          <w:rFonts w:hint="eastAsia"/>
        </w:rPr>
        <w:t>русском</w:t>
      </w:r>
      <w:r>
        <w:t></w:t>
      </w:r>
      <w:r>
        <w:rPr>
          <w:rFonts w:hint="eastAsia"/>
        </w:rPr>
        <w:t>языке</w:t>
      </w:r>
      <w:r>
        <w:t></w:t>
      </w:r>
      <w:r>
        <w:rPr>
          <w:rFonts w:hint="eastAsia"/>
        </w:rPr>
        <w:t>на</w:t>
      </w:r>
      <w:r>
        <w:t></w:t>
      </w:r>
      <w:r>
        <w:rPr>
          <w:rFonts w:hint="eastAsia"/>
        </w:rPr>
        <w:t>современном</w:t>
      </w:r>
      <w:r>
        <w:t></w:t>
      </w:r>
      <w:r>
        <w:rPr>
          <w:rFonts w:hint="eastAsia"/>
        </w:rPr>
        <w:t>этапе</w:t>
      </w:r>
      <w:r>
        <w:t></w:t>
      </w:r>
      <w:r>
        <w:rPr>
          <w:rFonts w:hint="eastAsia"/>
        </w:rPr>
        <w:t>развития</w:t>
      </w:r>
      <w:r>
        <w:t></w:t>
      </w:r>
      <w:r>
        <w:rPr>
          <w:rFonts w:hint="eastAsia"/>
        </w:rPr>
        <w:t>термины</w:t>
      </w:r>
      <w:r>
        <w:t></w:t>
      </w:r>
      <w:r>
        <w:rPr>
          <w:rFonts w:hint="eastAsia"/>
        </w:rPr>
        <w:t>заимствуются</w:t>
      </w:r>
      <w:r>
        <w:t></w:t>
      </w:r>
      <w:r>
        <w:rPr>
          <w:rFonts w:hint="eastAsia"/>
        </w:rPr>
        <w:t>из</w:t>
      </w:r>
      <w:r>
        <w:t></w:t>
      </w:r>
      <w:r>
        <w:rPr>
          <w:rFonts w:hint="eastAsia"/>
        </w:rPr>
        <w:t>английского</w:t>
      </w:r>
      <w:r>
        <w:t></w:t>
      </w:r>
      <w:r>
        <w:rPr>
          <w:rFonts w:hint="eastAsia"/>
        </w:rPr>
        <w:t>языка</w:t>
      </w:r>
      <w:r>
        <w:t></w:t>
      </w:r>
      <w:r>
        <w:t></w:t>
      </w:r>
      <w:r>
        <w:rPr>
          <w:rFonts w:hint="eastAsia"/>
        </w:rPr>
        <w:t>В</w:t>
      </w:r>
      <w:r>
        <w:t></w:t>
      </w:r>
      <w:r>
        <w:rPr>
          <w:rFonts w:hint="eastAsia"/>
        </w:rPr>
        <w:t>таджикском</w:t>
      </w:r>
      <w:r>
        <w:t></w:t>
      </w:r>
      <w:r>
        <w:rPr>
          <w:rFonts w:hint="eastAsia"/>
        </w:rPr>
        <w:t>встречаетсязаимствования</w:t>
      </w:r>
      <w:r>
        <w:t></w:t>
      </w:r>
      <w:r>
        <w:rPr>
          <w:rFonts w:hint="eastAsia"/>
        </w:rPr>
        <w:t>из</w:t>
      </w:r>
      <w:r>
        <w:t></w:t>
      </w:r>
      <w:r>
        <w:rPr>
          <w:rFonts w:hint="eastAsia"/>
        </w:rPr>
        <w:t>арабского</w:t>
      </w:r>
      <w:r>
        <w:t></w:t>
      </w:r>
      <w:r>
        <w:rPr>
          <w:rFonts w:hint="eastAsia"/>
        </w:rPr>
        <w:t>и</w:t>
      </w:r>
      <w:r>
        <w:t></w:t>
      </w:r>
      <w:r>
        <w:rPr>
          <w:rFonts w:hint="eastAsia"/>
        </w:rPr>
        <w:t>тюрских</w:t>
      </w:r>
      <w:r>
        <w:t></w:t>
      </w:r>
      <w:r>
        <w:rPr>
          <w:rFonts w:hint="eastAsia"/>
        </w:rPr>
        <w:t>языков</w:t>
      </w:r>
      <w:r>
        <w:t></w:t>
      </w:r>
      <w:r>
        <w:t></w:t>
      </w:r>
      <w:r>
        <w:rPr>
          <w:rFonts w:hint="eastAsia"/>
        </w:rPr>
        <w:t>В</w:t>
      </w:r>
      <w:r>
        <w:t></w:t>
      </w:r>
      <w:r>
        <w:rPr>
          <w:rFonts w:hint="eastAsia"/>
        </w:rPr>
        <w:t>английском</w:t>
      </w:r>
      <w:r>
        <w:t></w:t>
      </w:r>
      <w:r>
        <w:rPr>
          <w:rFonts w:hint="eastAsia"/>
        </w:rPr>
        <w:t>же</w:t>
      </w:r>
      <w:r>
        <w:t></w:t>
      </w:r>
      <w:r>
        <w:rPr>
          <w:rFonts w:hint="eastAsia"/>
        </w:rPr>
        <w:t>яз</w:t>
      </w:r>
      <w:r>
        <w:t></w:t>
      </w:r>
      <w:r>
        <w:rPr>
          <w:rFonts w:hint="eastAsia"/>
        </w:rPr>
        <w:t>ыке</w:t>
      </w:r>
      <w:r>
        <w:t></w:t>
      </w:r>
      <w:r>
        <w:rPr>
          <w:rFonts w:hint="eastAsia"/>
        </w:rPr>
        <w:t>заимствованных</w:t>
      </w:r>
      <w:r>
        <w:t></w:t>
      </w:r>
      <w:r>
        <w:rPr>
          <w:rFonts w:hint="eastAsia"/>
        </w:rPr>
        <w:t>терминов</w:t>
      </w:r>
      <w:r>
        <w:t></w:t>
      </w:r>
      <w:r>
        <w:rPr>
          <w:rFonts w:hint="eastAsia"/>
        </w:rPr>
        <w:t>из</w:t>
      </w:r>
      <w:r>
        <w:t></w:t>
      </w:r>
      <w:r>
        <w:rPr>
          <w:rFonts w:hint="eastAsia"/>
        </w:rPr>
        <w:t>русского</w:t>
      </w:r>
      <w:r>
        <w:t></w:t>
      </w:r>
      <w:r>
        <w:rPr>
          <w:rFonts w:hint="eastAsia"/>
        </w:rPr>
        <w:t>языка</w:t>
      </w:r>
      <w:r>
        <w:t></w:t>
      </w:r>
      <w:r>
        <w:rPr>
          <w:rFonts w:hint="eastAsia"/>
        </w:rPr>
        <w:t>почти</w:t>
      </w:r>
      <w:r>
        <w:t></w:t>
      </w:r>
      <w:r>
        <w:rPr>
          <w:rFonts w:hint="eastAsia"/>
        </w:rPr>
        <w:t>нет</w:t>
      </w:r>
      <w:r>
        <w:t></w:t>
      </w:r>
    </w:p>
    <w:p w:rsidR="00E33708" w:rsidRDefault="00E33708" w:rsidP="00E33708">
      <w:r>
        <w:t></w:t>
      </w:r>
      <w:r>
        <w:t></w:t>
      </w:r>
      <w:r>
        <w:tab/>
      </w:r>
      <w:r>
        <w:rPr>
          <w:rFonts w:hint="eastAsia"/>
        </w:rPr>
        <w:t>В</w:t>
      </w:r>
      <w:r>
        <w:t></w:t>
      </w:r>
      <w:r>
        <w:rPr>
          <w:rFonts w:hint="eastAsia"/>
        </w:rPr>
        <w:t>данной</w:t>
      </w:r>
      <w:r>
        <w:t></w:t>
      </w:r>
      <w:r>
        <w:rPr>
          <w:rFonts w:hint="eastAsia"/>
        </w:rPr>
        <w:t>работе</w:t>
      </w:r>
      <w:r>
        <w:t></w:t>
      </w:r>
      <w:r>
        <w:rPr>
          <w:rFonts w:hint="eastAsia"/>
        </w:rPr>
        <w:t>было</w:t>
      </w:r>
      <w:r>
        <w:t></w:t>
      </w:r>
      <w:r>
        <w:rPr>
          <w:rFonts w:hint="eastAsia"/>
        </w:rPr>
        <w:t>исследовано</w:t>
      </w:r>
      <w:r>
        <w:t></w:t>
      </w:r>
      <w:r>
        <w:t></w:t>
      </w:r>
      <w:r>
        <w:t></w:t>
      </w:r>
      <w:r>
        <w:t></w:t>
      </w:r>
      <w:r>
        <w:t></w:t>
      </w:r>
      <w:r>
        <w:rPr>
          <w:rFonts w:hint="eastAsia"/>
        </w:rPr>
        <w:t>английских</w:t>
      </w:r>
      <w:r>
        <w:t></w:t>
      </w:r>
      <w:r>
        <w:t></w:t>
      </w:r>
      <w:r>
        <w:t></w:t>
      </w:r>
      <w:r>
        <w:t></w:t>
      </w:r>
      <w:r>
        <w:t></w:t>
      </w:r>
      <w:r>
        <w:t></w:t>
      </w:r>
      <w:r>
        <w:rPr>
          <w:rFonts w:hint="eastAsia"/>
        </w:rPr>
        <w:t>таджикских</w:t>
      </w:r>
      <w:r>
        <w:t></w:t>
      </w:r>
      <w:r>
        <w:rPr>
          <w:rFonts w:hint="eastAsia"/>
        </w:rPr>
        <w:t>и</w:t>
      </w:r>
      <w:r>
        <w:t></w:t>
      </w:r>
      <w:r>
        <w:t></w:t>
      </w:r>
      <w:r>
        <w:t></w:t>
      </w:r>
      <w:r>
        <w:t></w:t>
      </w:r>
      <w:r>
        <w:t></w:t>
      </w:r>
      <w:r>
        <w:rPr>
          <w:rFonts w:hint="eastAsia"/>
        </w:rPr>
        <w:t>русских</w:t>
      </w:r>
      <w:r>
        <w:t></w:t>
      </w:r>
      <w:r>
        <w:rPr>
          <w:rFonts w:hint="eastAsia"/>
        </w:rPr>
        <w:t>сельскохозяйственных</w:t>
      </w:r>
      <w:r>
        <w:t></w:t>
      </w:r>
      <w:r>
        <w:rPr>
          <w:rFonts w:hint="eastAsia"/>
        </w:rPr>
        <w:t>терминов</w:t>
      </w:r>
      <w:r>
        <w:t></w:t>
      </w:r>
      <w:r>
        <w:t></w:t>
      </w:r>
      <w:r>
        <w:rPr>
          <w:rFonts w:hint="eastAsia"/>
        </w:rPr>
        <w:t>большинство</w:t>
      </w:r>
      <w:r>
        <w:t></w:t>
      </w:r>
      <w:r>
        <w:rPr>
          <w:rFonts w:hint="eastAsia"/>
        </w:rPr>
        <w:t>которых</w:t>
      </w:r>
      <w:r>
        <w:t></w:t>
      </w:r>
      <w:r>
        <w:rPr>
          <w:rFonts w:hint="eastAsia"/>
        </w:rPr>
        <w:t>являются</w:t>
      </w:r>
      <w:r>
        <w:t></w:t>
      </w:r>
      <w:r>
        <w:rPr>
          <w:rFonts w:hint="eastAsia"/>
        </w:rPr>
        <w:t>мотивированными</w:t>
      </w:r>
      <w:r>
        <w:t></w:t>
      </w:r>
      <w:r>
        <w:t></w:t>
      </w:r>
      <w:r>
        <w:rPr>
          <w:rFonts w:hint="eastAsia"/>
        </w:rPr>
        <w:t>Основную</w:t>
      </w:r>
      <w:r>
        <w:t></w:t>
      </w:r>
      <w:r>
        <w:rPr>
          <w:rFonts w:hint="eastAsia"/>
        </w:rPr>
        <w:t>группу</w:t>
      </w:r>
      <w:r>
        <w:t></w:t>
      </w:r>
      <w:r>
        <w:rPr>
          <w:rFonts w:hint="eastAsia"/>
        </w:rPr>
        <w:t>немотивированных</w:t>
      </w:r>
      <w:r>
        <w:t></w:t>
      </w:r>
      <w:r>
        <w:rPr>
          <w:rFonts w:hint="eastAsia"/>
        </w:rPr>
        <w:t>терминов</w:t>
      </w:r>
      <w:r>
        <w:t></w:t>
      </w:r>
      <w:r>
        <w:rPr>
          <w:rFonts w:hint="eastAsia"/>
        </w:rPr>
        <w:t>составляет</w:t>
      </w:r>
      <w:r>
        <w:t></w:t>
      </w:r>
      <w:r>
        <w:rPr>
          <w:rFonts w:hint="eastAsia"/>
        </w:rPr>
        <w:t>лексико</w:t>
      </w:r>
      <w:r>
        <w:t></w:t>
      </w:r>
      <w:r>
        <w:rPr>
          <w:rFonts w:hint="eastAsia"/>
        </w:rPr>
        <w:t>семантическая</w:t>
      </w:r>
      <w:r>
        <w:t></w:t>
      </w:r>
      <w:r>
        <w:rPr>
          <w:rFonts w:hint="eastAsia"/>
        </w:rPr>
        <w:t>группа</w:t>
      </w:r>
      <w:r>
        <w:t></w:t>
      </w:r>
      <w:r>
        <w:t></w:t>
      </w:r>
      <w:r>
        <w:rPr>
          <w:rFonts w:hint="eastAsia"/>
        </w:rPr>
        <w:t>обозначающая</w:t>
      </w:r>
      <w:r>
        <w:t></w:t>
      </w:r>
      <w:r>
        <w:rPr>
          <w:rFonts w:hint="eastAsia"/>
        </w:rPr>
        <w:t>виды</w:t>
      </w:r>
      <w:r>
        <w:t></w:t>
      </w:r>
      <w:r>
        <w:rPr>
          <w:rFonts w:hint="eastAsia"/>
        </w:rPr>
        <w:t>растений</w:t>
      </w:r>
      <w:r>
        <w:t></w:t>
      </w:r>
      <w:r>
        <w:t></w:t>
      </w:r>
      <w:r>
        <w:rPr>
          <w:rFonts w:hint="eastAsia"/>
        </w:rPr>
        <w:t>в</w:t>
      </w:r>
      <w:r>
        <w:t></w:t>
      </w:r>
      <w:r>
        <w:rPr>
          <w:rFonts w:hint="eastAsia"/>
        </w:rPr>
        <w:t>таджикском</w:t>
      </w:r>
      <w:r>
        <w:t></w:t>
      </w:r>
      <w:r>
        <w:t></w:t>
      </w:r>
      <w:r>
        <w:rPr>
          <w:rFonts w:hint="eastAsia"/>
        </w:rPr>
        <w:t>английском</w:t>
      </w:r>
      <w:r>
        <w:t></w:t>
      </w:r>
      <w:r>
        <w:rPr>
          <w:rFonts w:hint="eastAsia"/>
        </w:rPr>
        <w:t>и</w:t>
      </w:r>
      <w:r>
        <w:t></w:t>
      </w:r>
      <w:r>
        <w:rPr>
          <w:rFonts w:hint="eastAsia"/>
        </w:rPr>
        <w:t>русском</w:t>
      </w:r>
      <w:r>
        <w:t></w:t>
      </w:r>
      <w:r>
        <w:rPr>
          <w:rFonts w:hint="eastAsia"/>
        </w:rPr>
        <w:t>языках</w:t>
      </w:r>
      <w:r>
        <w:t></w:t>
      </w:r>
    </w:p>
    <w:p w:rsidR="00E33708" w:rsidRDefault="00E33708" w:rsidP="00E33708">
      <w:r>
        <w:t></w:t>
      </w:r>
      <w:r>
        <w:t></w:t>
      </w:r>
      <w:r>
        <w:tab/>
      </w:r>
      <w:r>
        <w:rPr>
          <w:rFonts w:hint="eastAsia"/>
        </w:rPr>
        <w:t>Признаки</w:t>
      </w:r>
      <w:r>
        <w:t></w:t>
      </w:r>
      <w:r>
        <w:t></w:t>
      </w:r>
      <w:r>
        <w:rPr>
          <w:rFonts w:hint="eastAsia"/>
        </w:rPr>
        <w:t>которые</w:t>
      </w:r>
      <w:r>
        <w:t></w:t>
      </w:r>
      <w:r>
        <w:rPr>
          <w:rFonts w:hint="eastAsia"/>
        </w:rPr>
        <w:t>кладутся</w:t>
      </w:r>
      <w:r>
        <w:t></w:t>
      </w:r>
      <w:r>
        <w:rPr>
          <w:rFonts w:hint="eastAsia"/>
        </w:rPr>
        <w:t>в</w:t>
      </w:r>
      <w:r>
        <w:t></w:t>
      </w:r>
      <w:r>
        <w:rPr>
          <w:rFonts w:hint="eastAsia"/>
        </w:rPr>
        <w:t>основу</w:t>
      </w:r>
      <w:r>
        <w:t></w:t>
      </w:r>
      <w:r>
        <w:rPr>
          <w:rFonts w:hint="eastAsia"/>
        </w:rPr>
        <w:t>номинации</w:t>
      </w:r>
      <w:r>
        <w:t></w:t>
      </w:r>
      <w:r>
        <w:rPr>
          <w:rFonts w:hint="eastAsia"/>
        </w:rPr>
        <w:t>при</w:t>
      </w:r>
      <w:r>
        <w:t></w:t>
      </w:r>
      <w:r>
        <w:rPr>
          <w:rFonts w:hint="eastAsia"/>
        </w:rPr>
        <w:t>формировании</w:t>
      </w:r>
      <w:r>
        <w:t></w:t>
      </w:r>
      <w:r>
        <w:rPr>
          <w:rFonts w:hint="eastAsia"/>
        </w:rPr>
        <w:t>значений</w:t>
      </w:r>
      <w:r>
        <w:t></w:t>
      </w:r>
      <w:r>
        <w:t></w:t>
      </w:r>
      <w:r>
        <w:rPr>
          <w:rFonts w:hint="eastAsia"/>
        </w:rPr>
        <w:t>терминов</w:t>
      </w:r>
      <w:r>
        <w:t></w:t>
      </w:r>
      <w:r>
        <w:t></w:t>
      </w:r>
      <w:r>
        <w:t></w:t>
      </w:r>
      <w:r>
        <w:rPr>
          <w:rFonts w:hint="eastAsia"/>
        </w:rPr>
        <w:t>могут</w:t>
      </w:r>
      <w:r>
        <w:t></w:t>
      </w:r>
      <w:r>
        <w:t></w:t>
      </w:r>
      <w:r>
        <w:rPr>
          <w:rFonts w:hint="eastAsia"/>
        </w:rPr>
        <w:t>быть</w:t>
      </w:r>
      <w:r>
        <w:t></w:t>
      </w:r>
      <w:r>
        <w:t></w:t>
      </w:r>
      <w:r>
        <w:rPr>
          <w:rFonts w:hint="eastAsia"/>
        </w:rPr>
        <w:t>как</w:t>
      </w:r>
      <w:r>
        <w:t></w:t>
      </w:r>
      <w:r>
        <w:t></w:t>
      </w:r>
      <w:r>
        <w:rPr>
          <w:rFonts w:hint="eastAsia"/>
        </w:rPr>
        <w:t>одинаковыми</w:t>
      </w:r>
      <w:r>
        <w:t></w:t>
      </w:r>
      <w:r>
        <w:t></w:t>
      </w:r>
      <w:r>
        <w:t></w:t>
      </w:r>
      <w:r>
        <w:rPr>
          <w:rFonts w:hint="eastAsia"/>
        </w:rPr>
        <w:t>так</w:t>
      </w:r>
      <w:r>
        <w:t></w:t>
      </w:r>
      <w:r>
        <w:t></w:t>
      </w:r>
      <w:r>
        <w:rPr>
          <w:rFonts w:hint="eastAsia"/>
        </w:rPr>
        <w:t>и</w:t>
      </w:r>
      <w:r>
        <w:t></w:t>
      </w:r>
      <w:r>
        <w:t></w:t>
      </w:r>
      <w:r>
        <w:rPr>
          <w:rFonts w:hint="eastAsia"/>
        </w:rPr>
        <w:t>разными</w:t>
      </w:r>
      <w:r>
        <w:t></w:t>
      </w:r>
      <w:r>
        <w:t></w:t>
      </w:r>
      <w:r>
        <w:rPr>
          <w:rFonts w:hint="eastAsia"/>
        </w:rPr>
        <w:t>в</w:t>
      </w:r>
    </w:p>
    <w:p w:rsidR="00E33708" w:rsidRDefault="00E33708" w:rsidP="00E33708">
      <w:r>
        <w:t></w:t>
      </w:r>
    </w:p>
    <w:p w:rsidR="00E33708" w:rsidRDefault="00E33708" w:rsidP="00E33708">
      <w:r>
        <w:rPr>
          <w:rFonts w:hint="eastAsia"/>
        </w:rPr>
        <w:t>таджикском</w:t>
      </w:r>
      <w:r>
        <w:t></w:t>
      </w:r>
      <w:r>
        <w:t></w:t>
      </w:r>
      <w:r>
        <w:rPr>
          <w:rFonts w:hint="eastAsia"/>
        </w:rPr>
        <w:t>английском</w:t>
      </w:r>
      <w:r>
        <w:t></w:t>
      </w:r>
      <w:r>
        <w:rPr>
          <w:rFonts w:hint="eastAsia"/>
        </w:rPr>
        <w:t>и</w:t>
      </w:r>
      <w:r>
        <w:t></w:t>
      </w:r>
      <w:r>
        <w:rPr>
          <w:rFonts w:hint="eastAsia"/>
        </w:rPr>
        <w:t>русском</w:t>
      </w:r>
      <w:r>
        <w:t></w:t>
      </w:r>
      <w:r>
        <w:rPr>
          <w:rFonts w:hint="eastAsia"/>
        </w:rPr>
        <w:t>языках</w:t>
      </w:r>
      <w:r>
        <w:t></w:t>
      </w:r>
      <w:r>
        <w:t></w:t>
      </w:r>
      <w:r>
        <w:rPr>
          <w:rFonts w:hint="eastAsia"/>
        </w:rPr>
        <w:t>Но</w:t>
      </w:r>
      <w:r>
        <w:t></w:t>
      </w:r>
      <w:r>
        <w:rPr>
          <w:rFonts w:hint="eastAsia"/>
        </w:rPr>
        <w:t>в</w:t>
      </w:r>
      <w:r>
        <w:t></w:t>
      </w:r>
      <w:r>
        <w:rPr>
          <w:rFonts w:hint="eastAsia"/>
        </w:rPr>
        <w:t>большинстве</w:t>
      </w:r>
      <w:r>
        <w:t></w:t>
      </w:r>
      <w:r>
        <w:rPr>
          <w:rFonts w:hint="eastAsia"/>
        </w:rPr>
        <w:t>случаев</w:t>
      </w:r>
      <w:r>
        <w:t></w:t>
      </w:r>
      <w:r>
        <w:rPr>
          <w:rFonts w:hint="eastAsia"/>
        </w:rPr>
        <w:t>внутренняя</w:t>
      </w:r>
      <w:r>
        <w:t></w:t>
      </w:r>
      <w:r>
        <w:rPr>
          <w:rFonts w:hint="eastAsia"/>
        </w:rPr>
        <w:t>форма</w:t>
      </w:r>
      <w:r>
        <w:t></w:t>
      </w:r>
      <w:r>
        <w:rPr>
          <w:rFonts w:hint="eastAsia"/>
        </w:rPr>
        <w:t>английских</w:t>
      </w:r>
      <w:r>
        <w:t></w:t>
      </w:r>
      <w:r>
        <w:rPr>
          <w:rFonts w:hint="eastAsia"/>
        </w:rPr>
        <w:t>терминов</w:t>
      </w:r>
      <w:r>
        <w:t></w:t>
      </w:r>
      <w:r>
        <w:rPr>
          <w:rFonts w:hint="eastAsia"/>
        </w:rPr>
        <w:t>не</w:t>
      </w:r>
      <w:r>
        <w:t></w:t>
      </w:r>
      <w:r>
        <w:rPr>
          <w:rFonts w:hint="eastAsia"/>
        </w:rPr>
        <w:t>совпадает</w:t>
      </w:r>
      <w:r>
        <w:t></w:t>
      </w:r>
      <w:r>
        <w:rPr>
          <w:rFonts w:hint="eastAsia"/>
        </w:rPr>
        <w:t>с</w:t>
      </w:r>
      <w:r>
        <w:t></w:t>
      </w:r>
      <w:r>
        <w:rPr>
          <w:rFonts w:hint="eastAsia"/>
        </w:rPr>
        <w:t>аналогичной</w:t>
      </w:r>
      <w:r>
        <w:t></w:t>
      </w:r>
      <w:r>
        <w:rPr>
          <w:rFonts w:hint="eastAsia"/>
        </w:rPr>
        <w:t>формой</w:t>
      </w:r>
      <w:r>
        <w:t></w:t>
      </w:r>
      <w:r>
        <w:rPr>
          <w:rFonts w:hint="eastAsia"/>
        </w:rPr>
        <w:t>русских</w:t>
      </w:r>
      <w:r>
        <w:t></w:t>
      </w:r>
      <w:r>
        <w:rPr>
          <w:rFonts w:hint="eastAsia"/>
        </w:rPr>
        <w:t>и</w:t>
      </w:r>
      <w:r>
        <w:t></w:t>
      </w:r>
      <w:r>
        <w:rPr>
          <w:rFonts w:hint="eastAsia"/>
        </w:rPr>
        <w:t>таджикских</w:t>
      </w:r>
      <w:r>
        <w:t></w:t>
      </w:r>
      <w:r>
        <w:rPr>
          <w:rFonts w:hint="eastAsia"/>
        </w:rPr>
        <w:t>терминов</w:t>
      </w:r>
      <w:r>
        <w:t></w:t>
      </w:r>
      <w:r>
        <w:t></w:t>
      </w:r>
      <w:r>
        <w:t></w:t>
      </w:r>
      <w:r>
        <w:t></w:t>
      </w:r>
      <w:r>
        <w:t></w:t>
      </w:r>
      <w:r>
        <w:t></w:t>
      </w:r>
      <w:r>
        <w:t></w:t>
      </w:r>
    </w:p>
    <w:p w:rsidR="00E33708" w:rsidRDefault="00E33708" w:rsidP="00E33708">
      <w:r>
        <w:t></w:t>
      </w:r>
      <w:r>
        <w:t></w:t>
      </w:r>
      <w:r>
        <w:tab/>
      </w:r>
      <w:r>
        <w:rPr>
          <w:rFonts w:hint="eastAsia"/>
        </w:rPr>
        <w:t>Выявлена</w:t>
      </w:r>
      <w:r>
        <w:t></w:t>
      </w:r>
      <w:r>
        <w:t></w:t>
      </w:r>
      <w:r>
        <w:t></w:t>
      </w:r>
      <w:r>
        <w:t></w:t>
      </w:r>
      <w:r>
        <w:rPr>
          <w:rFonts w:hint="eastAsia"/>
        </w:rPr>
        <w:t>лексико</w:t>
      </w:r>
      <w:r>
        <w:t></w:t>
      </w:r>
      <w:r>
        <w:t></w:t>
      </w:r>
      <w:r>
        <w:t></w:t>
      </w:r>
      <w:r>
        <w:rPr>
          <w:rFonts w:hint="eastAsia"/>
        </w:rPr>
        <w:t>семантическая</w:t>
      </w:r>
      <w:r>
        <w:t></w:t>
      </w:r>
      <w:r>
        <w:rPr>
          <w:rFonts w:hint="eastAsia"/>
        </w:rPr>
        <w:t>группа</w:t>
      </w:r>
      <w:r>
        <w:t></w:t>
      </w:r>
      <w:r>
        <w:rPr>
          <w:rFonts w:hint="eastAsia"/>
        </w:rPr>
        <w:t>терминов</w:t>
      </w:r>
      <w:r>
        <w:t></w:t>
      </w:r>
      <w:r>
        <w:rPr>
          <w:rFonts w:hint="eastAsia"/>
        </w:rPr>
        <w:t>в</w:t>
      </w:r>
      <w:r>
        <w:t></w:t>
      </w:r>
      <w:r>
        <w:rPr>
          <w:rFonts w:hint="eastAsia"/>
        </w:rPr>
        <w:t>сопоставляемых</w:t>
      </w:r>
    </w:p>
    <w:p w:rsidR="00E33708" w:rsidRDefault="00E33708" w:rsidP="00E33708">
      <w:r>
        <w:rPr>
          <w:rFonts w:hint="eastAsia"/>
        </w:rPr>
        <w:t>языках</w:t>
      </w:r>
      <w:r>
        <w:t></w:t>
      </w:r>
    </w:p>
    <w:p w:rsidR="00E33708" w:rsidRDefault="00E33708" w:rsidP="00E33708">
      <w:r>
        <w:rPr>
          <w:rFonts w:hint="eastAsia"/>
        </w:rPr>
        <w:t>Термины</w:t>
      </w:r>
      <w:r>
        <w:t></w:t>
      </w:r>
      <w:r>
        <w:rPr>
          <w:rFonts w:hint="eastAsia"/>
        </w:rPr>
        <w:t>данных</w:t>
      </w:r>
      <w:r>
        <w:t></w:t>
      </w:r>
      <w:r>
        <w:rPr>
          <w:rFonts w:hint="eastAsia"/>
        </w:rPr>
        <w:t>групп</w:t>
      </w:r>
      <w:r>
        <w:t></w:t>
      </w:r>
      <w:r>
        <w:rPr>
          <w:rFonts w:hint="eastAsia"/>
        </w:rPr>
        <w:t>относятся</w:t>
      </w:r>
      <w:r>
        <w:t></w:t>
      </w:r>
      <w:r>
        <w:rPr>
          <w:rFonts w:hint="eastAsia"/>
        </w:rPr>
        <w:t>в</w:t>
      </w:r>
      <w:r>
        <w:t></w:t>
      </w:r>
      <w:r>
        <w:rPr>
          <w:rFonts w:hint="eastAsia"/>
        </w:rPr>
        <w:t>основном</w:t>
      </w:r>
      <w:r>
        <w:t></w:t>
      </w:r>
      <w:r>
        <w:rPr>
          <w:rFonts w:hint="eastAsia"/>
        </w:rPr>
        <w:t>к</w:t>
      </w:r>
      <w:r>
        <w:t></w:t>
      </w:r>
      <w:r>
        <w:rPr>
          <w:rFonts w:hint="eastAsia"/>
        </w:rPr>
        <w:t>именам</w:t>
      </w:r>
      <w:r>
        <w:t></w:t>
      </w:r>
      <w:r>
        <w:rPr>
          <w:rFonts w:hint="eastAsia"/>
        </w:rPr>
        <w:t>существительным</w:t>
      </w:r>
      <w:r>
        <w:t></w:t>
      </w:r>
      <w:r>
        <w:rPr>
          <w:rFonts w:hint="eastAsia"/>
        </w:rPr>
        <w:t>и</w:t>
      </w:r>
      <w:r>
        <w:t></w:t>
      </w:r>
      <w:r>
        <w:rPr>
          <w:rFonts w:hint="eastAsia"/>
        </w:rPr>
        <w:t>образуют</w:t>
      </w:r>
      <w:r>
        <w:t></w:t>
      </w:r>
      <w:r>
        <w:t></w:t>
      </w:r>
      <w:r>
        <w:rPr>
          <w:rFonts w:hint="eastAsia"/>
        </w:rPr>
        <w:t>соответственно</w:t>
      </w:r>
      <w:r>
        <w:t></w:t>
      </w:r>
      <w:r>
        <w:t></w:t>
      </w:r>
      <w:r>
        <w:rPr>
          <w:rFonts w:hint="eastAsia"/>
        </w:rPr>
        <w:t>субстантивные</w:t>
      </w:r>
      <w:r>
        <w:t></w:t>
      </w:r>
      <w:r>
        <w:rPr>
          <w:rFonts w:hint="eastAsia"/>
        </w:rPr>
        <w:t>терминосочетания</w:t>
      </w:r>
      <w:r>
        <w:t></w:t>
      </w:r>
      <w:r>
        <w:t></w:t>
      </w:r>
      <w:r>
        <w:rPr>
          <w:rFonts w:hint="eastAsia"/>
        </w:rPr>
        <w:t>что</w:t>
      </w:r>
      <w:r>
        <w:t></w:t>
      </w:r>
      <w:r>
        <w:rPr>
          <w:rFonts w:hint="eastAsia"/>
        </w:rPr>
        <w:t>является</w:t>
      </w:r>
      <w:r>
        <w:t></w:t>
      </w:r>
      <w:r>
        <w:rPr>
          <w:rFonts w:hint="eastAsia"/>
        </w:rPr>
        <w:t>основным</w:t>
      </w:r>
      <w:r>
        <w:t></w:t>
      </w:r>
      <w:r>
        <w:rPr>
          <w:rFonts w:hint="eastAsia"/>
        </w:rPr>
        <w:t>сходством</w:t>
      </w:r>
      <w:r>
        <w:t></w:t>
      </w:r>
      <w:r>
        <w:rPr>
          <w:rFonts w:hint="eastAsia"/>
        </w:rPr>
        <w:t>терминологии</w:t>
      </w:r>
      <w:r>
        <w:t></w:t>
      </w:r>
      <w:r>
        <w:rPr>
          <w:rFonts w:hint="eastAsia"/>
        </w:rPr>
        <w:t>сельскогохозяйства</w:t>
      </w:r>
      <w:r>
        <w:t></w:t>
      </w:r>
      <w:r>
        <w:rPr>
          <w:rFonts w:hint="eastAsia"/>
        </w:rPr>
        <w:t>как</w:t>
      </w:r>
      <w:r>
        <w:t></w:t>
      </w:r>
      <w:r>
        <w:rPr>
          <w:rFonts w:hint="eastAsia"/>
        </w:rPr>
        <w:t>английского</w:t>
      </w:r>
      <w:r>
        <w:t></w:t>
      </w:r>
      <w:r>
        <w:t></w:t>
      </w:r>
      <w:r>
        <w:rPr>
          <w:rFonts w:hint="eastAsia"/>
        </w:rPr>
        <w:t>так</w:t>
      </w:r>
      <w:r>
        <w:t></w:t>
      </w:r>
      <w:r>
        <w:rPr>
          <w:rFonts w:hint="eastAsia"/>
        </w:rPr>
        <w:t>и</w:t>
      </w:r>
      <w:r>
        <w:t></w:t>
      </w:r>
      <w:r>
        <w:rPr>
          <w:rFonts w:hint="eastAsia"/>
        </w:rPr>
        <w:t>русского</w:t>
      </w:r>
      <w:r>
        <w:t></w:t>
      </w:r>
      <w:r>
        <w:rPr>
          <w:rFonts w:hint="eastAsia"/>
        </w:rPr>
        <w:t>языков</w:t>
      </w:r>
      <w:r>
        <w:t></w:t>
      </w:r>
      <w:r>
        <w:t></w:t>
      </w:r>
      <w:r>
        <w:rPr>
          <w:rFonts w:hint="eastAsia"/>
        </w:rPr>
        <w:t>Термины</w:t>
      </w:r>
      <w:r>
        <w:t></w:t>
      </w:r>
      <w:r>
        <w:rPr>
          <w:rFonts w:hint="eastAsia"/>
        </w:rPr>
        <w:t>наречия</w:t>
      </w:r>
      <w:r>
        <w:t></w:t>
      </w:r>
      <w:r>
        <w:rPr>
          <w:rFonts w:hint="eastAsia"/>
        </w:rPr>
        <w:t>являются</w:t>
      </w:r>
      <w:r>
        <w:t></w:t>
      </w:r>
      <w:r>
        <w:rPr>
          <w:rFonts w:hint="eastAsia"/>
        </w:rPr>
        <w:t>редкостью</w:t>
      </w:r>
      <w:r>
        <w:t></w:t>
      </w:r>
      <w:r>
        <w:rPr>
          <w:rFonts w:hint="eastAsia"/>
        </w:rPr>
        <w:t>для</w:t>
      </w:r>
      <w:r>
        <w:t></w:t>
      </w:r>
      <w:r>
        <w:rPr>
          <w:rFonts w:hint="eastAsia"/>
        </w:rPr>
        <w:t>всех</w:t>
      </w:r>
      <w:r>
        <w:t></w:t>
      </w:r>
      <w:r>
        <w:rPr>
          <w:rFonts w:hint="eastAsia"/>
        </w:rPr>
        <w:t>языков</w:t>
      </w:r>
      <w:r>
        <w:t></w:t>
      </w:r>
      <w:r>
        <w:t></w:t>
      </w:r>
      <w:r>
        <w:rPr>
          <w:rFonts w:hint="eastAsia"/>
        </w:rPr>
        <w:t>для</w:t>
      </w:r>
      <w:r>
        <w:t></w:t>
      </w:r>
      <w:r>
        <w:rPr>
          <w:rFonts w:hint="eastAsia"/>
        </w:rPr>
        <w:t>английского</w:t>
      </w:r>
      <w:r>
        <w:t></w:t>
      </w:r>
      <w:r>
        <w:rPr>
          <w:rFonts w:hint="eastAsia"/>
        </w:rPr>
        <w:t>языка</w:t>
      </w:r>
      <w:r>
        <w:t></w:t>
      </w:r>
      <w:r>
        <w:rPr>
          <w:rFonts w:hint="eastAsia"/>
        </w:rPr>
        <w:t>в</w:t>
      </w:r>
      <w:r>
        <w:t></w:t>
      </w:r>
      <w:r>
        <w:rPr>
          <w:rFonts w:hint="eastAsia"/>
        </w:rPr>
        <w:t>особенности</w:t>
      </w:r>
      <w:r>
        <w:t></w:t>
      </w:r>
    </w:p>
    <w:p w:rsidR="00E33708" w:rsidRDefault="00E33708" w:rsidP="00E33708">
      <w:r>
        <w:t></w:t>
      </w:r>
      <w:r>
        <w:t></w:t>
      </w:r>
      <w:r>
        <w:tab/>
      </w:r>
      <w:r>
        <w:rPr>
          <w:rFonts w:hint="eastAsia"/>
        </w:rPr>
        <w:t>Термины</w:t>
      </w:r>
      <w:r>
        <w:t></w:t>
      </w:r>
      <w:r>
        <w:rPr>
          <w:rFonts w:hint="eastAsia"/>
        </w:rPr>
        <w:t>сельского</w:t>
      </w:r>
      <w:r>
        <w:t></w:t>
      </w:r>
      <w:r>
        <w:rPr>
          <w:rFonts w:hint="eastAsia"/>
        </w:rPr>
        <w:t>хозяйства</w:t>
      </w:r>
      <w:r>
        <w:t></w:t>
      </w:r>
      <w:r>
        <w:rPr>
          <w:rFonts w:hint="eastAsia"/>
        </w:rPr>
        <w:t>в</w:t>
      </w:r>
      <w:r>
        <w:t></w:t>
      </w:r>
      <w:r>
        <w:rPr>
          <w:rFonts w:hint="eastAsia"/>
        </w:rPr>
        <w:t>обоих</w:t>
      </w:r>
      <w:r>
        <w:t></w:t>
      </w:r>
      <w:r>
        <w:rPr>
          <w:rFonts w:hint="eastAsia"/>
        </w:rPr>
        <w:t>языках</w:t>
      </w:r>
      <w:r>
        <w:t></w:t>
      </w:r>
      <w:r>
        <w:rPr>
          <w:rFonts w:hint="eastAsia"/>
        </w:rPr>
        <w:t>обладают</w:t>
      </w:r>
      <w:r>
        <w:t></w:t>
      </w:r>
      <w:r>
        <w:rPr>
          <w:rFonts w:hint="eastAsia"/>
        </w:rPr>
        <w:t>широким</w:t>
      </w:r>
      <w:r>
        <w:t></w:t>
      </w:r>
      <w:r>
        <w:rPr>
          <w:rFonts w:hint="eastAsia"/>
        </w:rPr>
        <w:t>кругом</w:t>
      </w:r>
    </w:p>
    <w:p w:rsidR="00E33708" w:rsidRDefault="00E33708" w:rsidP="00E33708">
      <w:r>
        <w:rPr>
          <w:rFonts w:hint="eastAsia"/>
        </w:rPr>
        <w:t>сочетаемости</w:t>
      </w:r>
      <w:r>
        <w:t></w:t>
      </w:r>
      <w:r>
        <w:t></w:t>
      </w:r>
      <w:r>
        <w:rPr>
          <w:rFonts w:hint="eastAsia"/>
        </w:rPr>
        <w:t>Они</w:t>
      </w:r>
      <w:r>
        <w:t></w:t>
      </w:r>
      <w:r>
        <w:rPr>
          <w:rFonts w:hint="eastAsia"/>
        </w:rPr>
        <w:t>употребляются</w:t>
      </w:r>
      <w:r>
        <w:t></w:t>
      </w:r>
      <w:r>
        <w:rPr>
          <w:rFonts w:hint="eastAsia"/>
        </w:rPr>
        <w:t>не</w:t>
      </w:r>
      <w:r>
        <w:t></w:t>
      </w:r>
      <w:r>
        <w:rPr>
          <w:rFonts w:hint="eastAsia"/>
        </w:rPr>
        <w:t>только</w:t>
      </w:r>
      <w:r>
        <w:t></w:t>
      </w:r>
      <w:r>
        <w:rPr>
          <w:rFonts w:hint="eastAsia"/>
        </w:rPr>
        <w:t>в</w:t>
      </w:r>
      <w:r>
        <w:t></w:t>
      </w:r>
      <w:r>
        <w:rPr>
          <w:rFonts w:hint="eastAsia"/>
        </w:rPr>
        <w:t>сельскохозяйственной</w:t>
      </w:r>
    </w:p>
    <w:p w:rsidR="00E33708" w:rsidRDefault="00E33708" w:rsidP="00E33708">
      <w:r>
        <w:rPr>
          <w:rFonts w:hint="eastAsia"/>
        </w:rPr>
        <w:t>литературе</w:t>
      </w:r>
      <w:r>
        <w:t></w:t>
      </w:r>
      <w:r>
        <w:t></w:t>
      </w:r>
      <w:r>
        <w:rPr>
          <w:rFonts w:hint="eastAsia"/>
        </w:rPr>
        <w:t>но</w:t>
      </w:r>
      <w:r>
        <w:t></w:t>
      </w:r>
      <w:r>
        <w:rPr>
          <w:rFonts w:hint="eastAsia"/>
        </w:rPr>
        <w:t>также</w:t>
      </w:r>
      <w:r>
        <w:t></w:t>
      </w:r>
      <w:r>
        <w:rPr>
          <w:rFonts w:hint="eastAsia"/>
        </w:rPr>
        <w:t>и</w:t>
      </w:r>
      <w:r>
        <w:t></w:t>
      </w:r>
      <w:r>
        <w:rPr>
          <w:rFonts w:hint="eastAsia"/>
        </w:rPr>
        <w:t>в</w:t>
      </w:r>
      <w:r>
        <w:t></w:t>
      </w:r>
      <w:r>
        <w:rPr>
          <w:rFonts w:hint="eastAsia"/>
        </w:rPr>
        <w:t>художественной</w:t>
      </w:r>
      <w:r>
        <w:t></w:t>
      </w:r>
    </w:p>
    <w:p w:rsidR="00E33708" w:rsidRDefault="00E33708" w:rsidP="00E33708">
      <w:r>
        <w:rPr>
          <w:rFonts w:hint="eastAsia"/>
        </w:rPr>
        <w:t>Сельскохозяйственные</w:t>
      </w:r>
      <w:r>
        <w:t></w:t>
      </w:r>
      <w:r>
        <w:rPr>
          <w:rFonts w:hint="eastAsia"/>
        </w:rPr>
        <w:t>термины</w:t>
      </w:r>
      <w:r>
        <w:t></w:t>
      </w:r>
      <w:r>
        <w:rPr>
          <w:rFonts w:hint="eastAsia"/>
        </w:rPr>
        <w:t>как</w:t>
      </w:r>
      <w:r>
        <w:t></w:t>
      </w:r>
      <w:r>
        <w:rPr>
          <w:rFonts w:hint="eastAsia"/>
        </w:rPr>
        <w:t>составная</w:t>
      </w:r>
      <w:r>
        <w:t></w:t>
      </w:r>
      <w:r>
        <w:rPr>
          <w:rFonts w:hint="eastAsia"/>
        </w:rPr>
        <w:t>часть</w:t>
      </w:r>
      <w:r>
        <w:t></w:t>
      </w:r>
      <w:r>
        <w:rPr>
          <w:rFonts w:hint="eastAsia"/>
        </w:rPr>
        <w:t>номинации</w:t>
      </w:r>
      <w:r>
        <w:t></w:t>
      </w:r>
      <w:r>
        <w:rPr>
          <w:rFonts w:hint="eastAsia"/>
        </w:rPr>
        <w:t>окружающей</w:t>
      </w:r>
      <w:r>
        <w:t></w:t>
      </w:r>
      <w:r>
        <w:rPr>
          <w:rFonts w:hint="eastAsia"/>
        </w:rPr>
        <w:t>человека</w:t>
      </w:r>
      <w:r>
        <w:t></w:t>
      </w:r>
      <w:r>
        <w:rPr>
          <w:rFonts w:hint="eastAsia"/>
        </w:rPr>
        <w:t>действительности</w:t>
      </w:r>
      <w:r>
        <w:t></w:t>
      </w:r>
      <w:r>
        <w:rPr>
          <w:rFonts w:hint="eastAsia"/>
        </w:rPr>
        <w:t>представляет</w:t>
      </w:r>
      <w:r>
        <w:t></w:t>
      </w:r>
      <w:r>
        <w:rPr>
          <w:rFonts w:hint="eastAsia"/>
        </w:rPr>
        <w:t>собой</w:t>
      </w:r>
      <w:r>
        <w:t></w:t>
      </w:r>
      <w:r>
        <w:rPr>
          <w:rFonts w:hint="eastAsia"/>
        </w:rPr>
        <w:t>один</w:t>
      </w:r>
      <w:r>
        <w:t></w:t>
      </w:r>
      <w:r>
        <w:rPr>
          <w:rFonts w:hint="eastAsia"/>
        </w:rPr>
        <w:t>из</w:t>
      </w:r>
      <w:r>
        <w:t></w:t>
      </w:r>
      <w:r>
        <w:rPr>
          <w:rFonts w:hint="eastAsia"/>
        </w:rPr>
        <w:t>наиболее</w:t>
      </w:r>
      <w:r>
        <w:t></w:t>
      </w:r>
      <w:r>
        <w:rPr>
          <w:rFonts w:hint="eastAsia"/>
        </w:rPr>
        <w:t>древних</w:t>
      </w:r>
      <w:r>
        <w:t></w:t>
      </w:r>
      <w:r>
        <w:rPr>
          <w:rFonts w:hint="eastAsia"/>
        </w:rPr>
        <w:t>и</w:t>
      </w:r>
      <w:r>
        <w:t></w:t>
      </w:r>
      <w:r>
        <w:rPr>
          <w:rFonts w:hint="eastAsia"/>
        </w:rPr>
        <w:t>развитых</w:t>
      </w:r>
      <w:r>
        <w:t></w:t>
      </w:r>
      <w:r>
        <w:rPr>
          <w:rFonts w:hint="eastAsia"/>
        </w:rPr>
        <w:t>лексических</w:t>
      </w:r>
      <w:r>
        <w:t></w:t>
      </w:r>
      <w:r>
        <w:rPr>
          <w:rFonts w:hint="eastAsia"/>
        </w:rPr>
        <w:t>пластов</w:t>
      </w:r>
      <w:r>
        <w:t></w:t>
      </w:r>
      <w:r>
        <w:t></w:t>
      </w:r>
      <w:r>
        <w:rPr>
          <w:rFonts w:hint="eastAsia"/>
        </w:rPr>
        <w:t>Они</w:t>
      </w:r>
      <w:r>
        <w:t></w:t>
      </w:r>
      <w:r>
        <w:rPr>
          <w:rFonts w:hint="eastAsia"/>
        </w:rPr>
        <w:t>отражают</w:t>
      </w:r>
      <w:r>
        <w:t></w:t>
      </w:r>
      <w:r>
        <w:rPr>
          <w:rFonts w:hint="eastAsia"/>
        </w:rPr>
        <w:t>естественно</w:t>
      </w:r>
      <w:r>
        <w:t></w:t>
      </w:r>
      <w:r>
        <w:t></w:t>
      </w:r>
      <w:r>
        <w:t></w:t>
      </w:r>
      <w:r>
        <w:rPr>
          <w:rFonts w:hint="eastAsia"/>
        </w:rPr>
        <w:t>географическую</w:t>
      </w:r>
      <w:r>
        <w:t></w:t>
      </w:r>
      <w:r>
        <w:rPr>
          <w:rFonts w:hint="eastAsia"/>
        </w:rPr>
        <w:t>среду</w:t>
      </w:r>
      <w:r>
        <w:t></w:t>
      </w:r>
      <w:r>
        <w:rPr>
          <w:rFonts w:hint="eastAsia"/>
        </w:rPr>
        <w:t>обитания</w:t>
      </w:r>
      <w:r>
        <w:t></w:t>
      </w:r>
      <w:r>
        <w:rPr>
          <w:rFonts w:hint="eastAsia"/>
        </w:rPr>
        <w:t>человека</w:t>
      </w:r>
      <w:r>
        <w:t></w:t>
      </w:r>
      <w:r>
        <w:t></w:t>
      </w:r>
      <w:r>
        <w:rPr>
          <w:rFonts w:hint="eastAsia"/>
        </w:rPr>
        <w:t>Материальный</w:t>
      </w:r>
      <w:r>
        <w:t></w:t>
      </w:r>
      <w:r>
        <w:rPr>
          <w:rFonts w:hint="eastAsia"/>
        </w:rPr>
        <w:t>состав</w:t>
      </w:r>
      <w:r>
        <w:t></w:t>
      </w:r>
      <w:r>
        <w:rPr>
          <w:rFonts w:hint="eastAsia"/>
        </w:rPr>
        <w:t>СХТ</w:t>
      </w:r>
      <w:r>
        <w:t></w:t>
      </w:r>
      <w:r>
        <w:rPr>
          <w:rFonts w:hint="eastAsia"/>
        </w:rPr>
        <w:t>характеризируется</w:t>
      </w:r>
      <w:r>
        <w:t></w:t>
      </w:r>
      <w:r>
        <w:rPr>
          <w:rFonts w:hint="eastAsia"/>
        </w:rPr>
        <w:t>своеобразием</w:t>
      </w:r>
      <w:r>
        <w:t></w:t>
      </w:r>
      <w:r>
        <w:rPr>
          <w:rFonts w:hint="eastAsia"/>
        </w:rPr>
        <w:t>функционирующих</w:t>
      </w:r>
      <w:r>
        <w:t></w:t>
      </w:r>
      <w:r>
        <w:rPr>
          <w:rFonts w:hint="eastAsia"/>
        </w:rPr>
        <w:t>в</w:t>
      </w:r>
      <w:r>
        <w:t></w:t>
      </w:r>
      <w:r>
        <w:rPr>
          <w:rFonts w:hint="eastAsia"/>
        </w:rPr>
        <w:t>ней</w:t>
      </w:r>
      <w:r>
        <w:t></w:t>
      </w:r>
      <w:r>
        <w:rPr>
          <w:rFonts w:hint="eastAsia"/>
        </w:rPr>
        <w:t>различных</w:t>
      </w:r>
      <w:r>
        <w:t></w:t>
      </w:r>
      <w:r>
        <w:rPr>
          <w:rFonts w:hint="eastAsia"/>
        </w:rPr>
        <w:t>терминов</w:t>
      </w:r>
      <w:r>
        <w:t></w:t>
      </w:r>
      <w:r>
        <w:t></w:t>
      </w:r>
      <w:r>
        <w:rPr>
          <w:rFonts w:hint="eastAsia"/>
        </w:rPr>
        <w:t>которые</w:t>
      </w:r>
      <w:r>
        <w:t></w:t>
      </w:r>
      <w:r>
        <w:rPr>
          <w:rFonts w:hint="eastAsia"/>
        </w:rPr>
        <w:t>охватывают</w:t>
      </w:r>
      <w:r>
        <w:t></w:t>
      </w:r>
      <w:r>
        <w:rPr>
          <w:rFonts w:hint="eastAsia"/>
        </w:rPr>
        <w:t>более</w:t>
      </w:r>
      <w:r>
        <w:t></w:t>
      </w:r>
      <w:r>
        <w:rPr>
          <w:rFonts w:hint="eastAsia"/>
        </w:rPr>
        <w:t>двадцати</w:t>
      </w:r>
      <w:r>
        <w:t></w:t>
      </w:r>
      <w:r>
        <w:rPr>
          <w:rFonts w:hint="eastAsia"/>
        </w:rPr>
        <w:t>кардинальных</w:t>
      </w:r>
      <w:r>
        <w:t></w:t>
      </w:r>
      <w:r>
        <w:rPr>
          <w:rFonts w:hint="eastAsia"/>
        </w:rPr>
        <w:t>терминологических</w:t>
      </w:r>
      <w:r>
        <w:t></w:t>
      </w:r>
      <w:r>
        <w:rPr>
          <w:rFonts w:hint="eastAsia"/>
        </w:rPr>
        <w:t>групп</w:t>
      </w:r>
      <w:r>
        <w:t></w:t>
      </w:r>
      <w:r>
        <w:rPr>
          <w:rFonts w:hint="eastAsia"/>
        </w:rPr>
        <w:t>как</w:t>
      </w:r>
      <w:r>
        <w:t></w:t>
      </w:r>
      <w:r>
        <w:rPr>
          <w:rFonts w:hint="eastAsia"/>
        </w:rPr>
        <w:t>поле</w:t>
      </w:r>
      <w:r>
        <w:t></w:t>
      </w:r>
      <w:r>
        <w:rPr>
          <w:rFonts w:hint="eastAsia"/>
        </w:rPr>
        <w:t>агрономии</w:t>
      </w:r>
      <w:r>
        <w:t></w:t>
      </w:r>
      <w:r>
        <w:t></w:t>
      </w:r>
      <w:r>
        <w:rPr>
          <w:rFonts w:hint="eastAsia"/>
        </w:rPr>
        <w:t>флоро</w:t>
      </w:r>
      <w:r>
        <w:t></w:t>
      </w:r>
      <w:r>
        <w:t></w:t>
      </w:r>
      <w:r>
        <w:t></w:t>
      </w:r>
      <w:r>
        <w:rPr>
          <w:rFonts w:hint="eastAsia"/>
        </w:rPr>
        <w:t>фаунистическое</w:t>
      </w:r>
      <w:r>
        <w:t></w:t>
      </w:r>
      <w:r>
        <w:rPr>
          <w:rFonts w:hint="eastAsia"/>
        </w:rPr>
        <w:t>поле</w:t>
      </w:r>
      <w:r>
        <w:t></w:t>
      </w:r>
      <w:r>
        <w:t></w:t>
      </w:r>
      <w:r>
        <w:rPr>
          <w:rFonts w:hint="eastAsia"/>
        </w:rPr>
        <w:t>растениеводство</w:t>
      </w:r>
      <w:r>
        <w:t></w:t>
      </w:r>
      <w:r>
        <w:t></w:t>
      </w:r>
      <w:r>
        <w:rPr>
          <w:rFonts w:hint="eastAsia"/>
        </w:rPr>
        <w:t>земледелие</w:t>
      </w:r>
      <w:r>
        <w:t></w:t>
      </w:r>
      <w:r>
        <w:t></w:t>
      </w:r>
      <w:r>
        <w:rPr>
          <w:rFonts w:hint="eastAsia"/>
        </w:rPr>
        <w:t>животноводство</w:t>
      </w:r>
      <w:r>
        <w:t></w:t>
      </w:r>
      <w:r>
        <w:t></w:t>
      </w:r>
      <w:r>
        <w:rPr>
          <w:rFonts w:hint="eastAsia"/>
        </w:rPr>
        <w:t>почвоведение</w:t>
      </w:r>
      <w:r>
        <w:t></w:t>
      </w:r>
      <w:r>
        <w:t></w:t>
      </w:r>
      <w:r>
        <w:rPr>
          <w:rFonts w:hint="eastAsia"/>
        </w:rPr>
        <w:t>шелководство</w:t>
      </w:r>
      <w:r>
        <w:t></w:t>
      </w:r>
      <w:r>
        <w:rPr>
          <w:rFonts w:hint="eastAsia"/>
        </w:rPr>
        <w:t>и</w:t>
      </w:r>
      <w:r>
        <w:t></w:t>
      </w:r>
      <w:r>
        <w:rPr>
          <w:rFonts w:hint="eastAsia"/>
        </w:rPr>
        <w:t>т</w:t>
      </w:r>
      <w:r>
        <w:t></w:t>
      </w:r>
      <w:r>
        <w:rPr>
          <w:rFonts w:hint="eastAsia"/>
        </w:rPr>
        <w:t>д</w:t>
      </w:r>
      <w:r>
        <w:t></w:t>
      </w:r>
      <w:r>
        <w:t></w:t>
      </w:r>
      <w:r>
        <w:t></w:t>
      </w:r>
    </w:p>
    <w:p w:rsidR="00E33708" w:rsidRDefault="00E33708" w:rsidP="00E33708">
      <w:r>
        <w:rPr>
          <w:rFonts w:hint="eastAsia"/>
        </w:rPr>
        <w:t>СХТ</w:t>
      </w:r>
      <w:r>
        <w:t></w:t>
      </w:r>
      <w:r>
        <w:rPr>
          <w:rFonts w:hint="eastAsia"/>
        </w:rPr>
        <w:t>представляет</w:t>
      </w:r>
      <w:r>
        <w:t></w:t>
      </w:r>
      <w:r>
        <w:rPr>
          <w:rFonts w:hint="eastAsia"/>
        </w:rPr>
        <w:t>собой</w:t>
      </w:r>
      <w:r>
        <w:t></w:t>
      </w:r>
      <w:r>
        <w:rPr>
          <w:rFonts w:hint="eastAsia"/>
        </w:rPr>
        <w:t>лексику</w:t>
      </w:r>
      <w:r>
        <w:t></w:t>
      </w:r>
      <w:r>
        <w:t></w:t>
      </w:r>
      <w:r>
        <w:rPr>
          <w:rFonts w:hint="eastAsia"/>
        </w:rPr>
        <w:t>эксплицирующую</w:t>
      </w:r>
      <w:r>
        <w:t></w:t>
      </w:r>
      <w:r>
        <w:rPr>
          <w:rFonts w:hint="eastAsia"/>
        </w:rPr>
        <w:t>ряд</w:t>
      </w:r>
      <w:r>
        <w:t></w:t>
      </w:r>
      <w:r>
        <w:rPr>
          <w:rFonts w:hint="eastAsia"/>
        </w:rPr>
        <w:t>специфических</w:t>
      </w:r>
      <w:r>
        <w:t></w:t>
      </w:r>
      <w:r>
        <w:rPr>
          <w:rFonts w:hint="eastAsia"/>
        </w:rPr>
        <w:t>черт</w:t>
      </w:r>
      <w:r>
        <w:t></w:t>
      </w:r>
      <w:r>
        <w:rPr>
          <w:rFonts w:hint="eastAsia"/>
        </w:rPr>
        <w:t>внутрисистемной</w:t>
      </w:r>
      <w:r>
        <w:t></w:t>
      </w:r>
      <w:r>
        <w:rPr>
          <w:rFonts w:hint="eastAsia"/>
        </w:rPr>
        <w:t>организации</w:t>
      </w:r>
      <w:r>
        <w:t></w:t>
      </w:r>
      <w:r>
        <w:t></w:t>
      </w:r>
      <w:r>
        <w:rPr>
          <w:rFonts w:hint="eastAsia"/>
        </w:rPr>
        <w:t>что</w:t>
      </w:r>
      <w:r>
        <w:t></w:t>
      </w:r>
      <w:r>
        <w:rPr>
          <w:rFonts w:hint="eastAsia"/>
        </w:rPr>
        <w:t>дает</w:t>
      </w:r>
      <w:r>
        <w:t></w:t>
      </w:r>
      <w:r>
        <w:rPr>
          <w:rFonts w:hint="eastAsia"/>
        </w:rPr>
        <w:t>возможность</w:t>
      </w:r>
      <w:r>
        <w:t></w:t>
      </w:r>
      <w:r>
        <w:rPr>
          <w:rFonts w:hint="eastAsia"/>
        </w:rPr>
        <w:t>установить</w:t>
      </w:r>
      <w:r>
        <w:t></w:t>
      </w:r>
      <w:r>
        <w:rPr>
          <w:rFonts w:hint="eastAsia"/>
        </w:rPr>
        <w:t>типологию</w:t>
      </w:r>
      <w:r>
        <w:t></w:t>
      </w:r>
      <w:r>
        <w:rPr>
          <w:rFonts w:hint="eastAsia"/>
        </w:rPr>
        <w:t>ее</w:t>
      </w:r>
      <w:r>
        <w:t></w:t>
      </w:r>
      <w:r>
        <w:rPr>
          <w:rFonts w:hint="eastAsia"/>
        </w:rPr>
        <w:t>содержательных</w:t>
      </w:r>
      <w:r>
        <w:t></w:t>
      </w:r>
      <w:r>
        <w:t></w:t>
      </w:r>
      <w:r>
        <w:rPr>
          <w:rFonts w:hint="eastAsia"/>
        </w:rPr>
        <w:t>формальных</w:t>
      </w:r>
      <w:r>
        <w:t></w:t>
      </w:r>
      <w:r>
        <w:t></w:t>
      </w:r>
      <w:r>
        <w:rPr>
          <w:rFonts w:hint="eastAsia"/>
        </w:rPr>
        <w:t>парадигматических</w:t>
      </w:r>
      <w:r>
        <w:t></w:t>
      </w:r>
      <w:r>
        <w:rPr>
          <w:rFonts w:hint="eastAsia"/>
        </w:rPr>
        <w:t>и</w:t>
      </w:r>
      <w:r>
        <w:t></w:t>
      </w:r>
      <w:r>
        <w:rPr>
          <w:rFonts w:hint="eastAsia"/>
        </w:rPr>
        <w:t>синтагматических</w:t>
      </w:r>
      <w:r>
        <w:t></w:t>
      </w:r>
      <w:r>
        <w:rPr>
          <w:rFonts w:hint="eastAsia"/>
        </w:rPr>
        <w:t>признаков</w:t>
      </w:r>
      <w:r>
        <w:t></w:t>
      </w:r>
    </w:p>
    <w:p w:rsidR="00E33708" w:rsidRDefault="00E33708" w:rsidP="00E33708">
      <w:r>
        <w:rPr>
          <w:rFonts w:hint="eastAsia"/>
        </w:rPr>
        <w:t>Семантико</w:t>
      </w:r>
      <w:r>
        <w:t></w:t>
      </w:r>
      <w:r>
        <w:rPr>
          <w:rFonts w:hint="eastAsia"/>
        </w:rPr>
        <w:t>структурный</w:t>
      </w:r>
      <w:r>
        <w:t></w:t>
      </w:r>
      <w:r>
        <w:rPr>
          <w:rFonts w:hint="eastAsia"/>
        </w:rPr>
        <w:t>анализ</w:t>
      </w:r>
      <w:r>
        <w:t></w:t>
      </w:r>
      <w:r>
        <w:rPr>
          <w:rFonts w:hint="eastAsia"/>
        </w:rPr>
        <w:t>СХТ</w:t>
      </w:r>
      <w:r>
        <w:t></w:t>
      </w:r>
      <w:r>
        <w:rPr>
          <w:rFonts w:hint="eastAsia"/>
        </w:rPr>
        <w:t>показал</w:t>
      </w:r>
      <w:r>
        <w:t></w:t>
      </w:r>
      <w:r>
        <w:t></w:t>
      </w:r>
      <w:r>
        <w:rPr>
          <w:rFonts w:hint="eastAsia"/>
        </w:rPr>
        <w:t>что</w:t>
      </w:r>
      <w:r>
        <w:t></w:t>
      </w:r>
      <w:r>
        <w:rPr>
          <w:rFonts w:hint="eastAsia"/>
        </w:rPr>
        <w:t>соотнесенность</w:t>
      </w:r>
      <w:r>
        <w:t></w:t>
      </w:r>
      <w:r>
        <w:rPr>
          <w:rFonts w:hint="eastAsia"/>
        </w:rPr>
        <w:t>терминов</w:t>
      </w:r>
      <w:r>
        <w:t></w:t>
      </w:r>
      <w:r>
        <w:rPr>
          <w:rFonts w:hint="eastAsia"/>
        </w:rPr>
        <w:t>с</w:t>
      </w:r>
      <w:r>
        <w:t></w:t>
      </w:r>
      <w:r>
        <w:rPr>
          <w:rFonts w:hint="eastAsia"/>
        </w:rPr>
        <w:t>системой</w:t>
      </w:r>
      <w:r>
        <w:t></w:t>
      </w:r>
      <w:r>
        <w:rPr>
          <w:rFonts w:hint="eastAsia"/>
        </w:rPr>
        <w:t>сельскохозяйственных</w:t>
      </w:r>
      <w:r>
        <w:t></w:t>
      </w:r>
      <w:r>
        <w:rPr>
          <w:rFonts w:hint="eastAsia"/>
        </w:rPr>
        <w:t>понятий</w:t>
      </w:r>
      <w:r>
        <w:t></w:t>
      </w:r>
      <w:r>
        <w:rPr>
          <w:rFonts w:hint="eastAsia"/>
        </w:rPr>
        <w:t>коррелирует</w:t>
      </w:r>
      <w:r>
        <w:t></w:t>
      </w:r>
      <w:r>
        <w:t></w:t>
      </w:r>
      <w:r>
        <w:rPr>
          <w:rFonts w:hint="eastAsia"/>
        </w:rPr>
        <w:t>с</w:t>
      </w:r>
      <w:r>
        <w:t></w:t>
      </w:r>
      <w:r>
        <w:rPr>
          <w:rFonts w:hint="eastAsia"/>
        </w:rPr>
        <w:t>тремя</w:t>
      </w:r>
    </w:p>
    <w:p w:rsidR="00E33708" w:rsidRDefault="00E33708" w:rsidP="00E33708">
      <w:r>
        <w:t></w:t>
      </w:r>
      <w:r>
        <w:t></w:t>
      </w:r>
      <w:r>
        <w:t></w:t>
      </w:r>
    </w:p>
    <w:p w:rsidR="00E33708" w:rsidRDefault="00E33708" w:rsidP="00E33708">
      <w:r>
        <w:t></w:t>
      </w:r>
    </w:p>
    <w:p w:rsidR="00E33708" w:rsidRDefault="00E33708" w:rsidP="00E33708">
      <w:r>
        <w:rPr>
          <w:rFonts w:hint="eastAsia"/>
        </w:rPr>
        <w:t>типами</w:t>
      </w:r>
      <w:r>
        <w:t></w:t>
      </w:r>
      <w:r>
        <w:rPr>
          <w:rFonts w:hint="eastAsia"/>
        </w:rPr>
        <w:t>их</w:t>
      </w:r>
      <w:r>
        <w:t></w:t>
      </w:r>
      <w:r>
        <w:rPr>
          <w:rFonts w:hint="eastAsia"/>
        </w:rPr>
        <w:t>словообразовательной</w:t>
      </w:r>
      <w:r>
        <w:t></w:t>
      </w:r>
      <w:r>
        <w:rPr>
          <w:rFonts w:hint="eastAsia"/>
        </w:rPr>
        <w:t>соотнесенности</w:t>
      </w:r>
      <w:r>
        <w:t></w:t>
      </w:r>
      <w:r>
        <w:t></w:t>
      </w:r>
      <w:r>
        <w:rPr>
          <w:rFonts w:hint="eastAsia"/>
        </w:rPr>
        <w:t>а</w:t>
      </w:r>
      <w:r>
        <w:t></w:t>
      </w:r>
      <w:r>
        <w:t></w:t>
      </w:r>
      <w:r>
        <w:rPr>
          <w:rFonts w:hint="eastAsia"/>
        </w:rPr>
        <w:t>с</w:t>
      </w:r>
      <w:r>
        <w:t></w:t>
      </w:r>
      <w:r>
        <w:rPr>
          <w:rFonts w:hint="eastAsia"/>
        </w:rPr>
        <w:t>лексической</w:t>
      </w:r>
      <w:r>
        <w:t></w:t>
      </w:r>
      <w:r>
        <w:rPr>
          <w:rFonts w:hint="eastAsia"/>
        </w:rPr>
        <w:t>системой</w:t>
      </w:r>
      <w:r>
        <w:t></w:t>
      </w:r>
      <w:r>
        <w:rPr>
          <w:rFonts w:hint="eastAsia"/>
        </w:rPr>
        <w:t>таджикского</w:t>
      </w:r>
      <w:r>
        <w:t></w:t>
      </w:r>
      <w:r>
        <w:rPr>
          <w:rFonts w:hint="eastAsia"/>
        </w:rPr>
        <w:t>языка</w:t>
      </w:r>
      <w:r>
        <w:t></w:t>
      </w:r>
      <w:r>
        <w:t></w:t>
      </w:r>
      <w:r>
        <w:rPr>
          <w:rFonts w:hint="eastAsia"/>
        </w:rPr>
        <w:t>б</w:t>
      </w:r>
      <w:r>
        <w:t></w:t>
      </w:r>
      <w:r>
        <w:t></w:t>
      </w:r>
      <w:r>
        <w:rPr>
          <w:rFonts w:hint="eastAsia"/>
        </w:rPr>
        <w:t>с</w:t>
      </w:r>
      <w:r>
        <w:t></w:t>
      </w:r>
      <w:r>
        <w:rPr>
          <w:rFonts w:hint="eastAsia"/>
        </w:rPr>
        <w:t>лексической</w:t>
      </w:r>
      <w:r>
        <w:t></w:t>
      </w:r>
      <w:r>
        <w:rPr>
          <w:rFonts w:hint="eastAsia"/>
        </w:rPr>
        <w:t>системой</w:t>
      </w:r>
      <w:r>
        <w:t></w:t>
      </w:r>
      <w:r>
        <w:rPr>
          <w:rFonts w:hint="eastAsia"/>
        </w:rPr>
        <w:t>классических</w:t>
      </w:r>
      <w:r>
        <w:t></w:t>
      </w:r>
      <w:r>
        <w:rPr>
          <w:rFonts w:hint="eastAsia"/>
        </w:rPr>
        <w:t>языков</w:t>
      </w:r>
      <w:r>
        <w:t></w:t>
      </w:r>
      <w:r>
        <w:t></w:t>
      </w:r>
      <w:r>
        <w:rPr>
          <w:rFonts w:hint="eastAsia"/>
        </w:rPr>
        <w:t>греческого</w:t>
      </w:r>
      <w:r>
        <w:t></w:t>
      </w:r>
      <w:r>
        <w:rPr>
          <w:rFonts w:hint="eastAsia"/>
        </w:rPr>
        <w:t>и</w:t>
      </w:r>
      <w:r>
        <w:t></w:t>
      </w:r>
      <w:r>
        <w:rPr>
          <w:rFonts w:hint="eastAsia"/>
        </w:rPr>
        <w:t>латинского</w:t>
      </w:r>
      <w:r>
        <w:t></w:t>
      </w:r>
      <w:r>
        <w:t></w:t>
      </w:r>
      <w:r>
        <w:t></w:t>
      </w:r>
      <w:r>
        <w:rPr>
          <w:rFonts w:hint="eastAsia"/>
        </w:rPr>
        <w:t>с</w:t>
      </w:r>
      <w:r>
        <w:t></w:t>
      </w:r>
      <w:r>
        <w:rPr>
          <w:rFonts w:hint="eastAsia"/>
        </w:rPr>
        <w:t>заимствоваными</w:t>
      </w:r>
      <w:r>
        <w:t></w:t>
      </w:r>
      <w:r>
        <w:rPr>
          <w:rFonts w:hint="eastAsia"/>
        </w:rPr>
        <w:t>словами</w:t>
      </w:r>
      <w:r>
        <w:t></w:t>
      </w:r>
      <w:r>
        <w:rPr>
          <w:rFonts w:hint="eastAsia"/>
        </w:rPr>
        <w:t>с</w:t>
      </w:r>
      <w:r>
        <w:t></w:t>
      </w:r>
      <w:r>
        <w:rPr>
          <w:rFonts w:hint="eastAsia"/>
        </w:rPr>
        <w:t>русского</w:t>
      </w:r>
      <w:r>
        <w:t></w:t>
      </w:r>
      <w:r>
        <w:rPr>
          <w:rFonts w:hint="eastAsia"/>
        </w:rPr>
        <w:t>и</w:t>
      </w:r>
      <w:r>
        <w:t></w:t>
      </w:r>
      <w:r>
        <w:rPr>
          <w:rFonts w:hint="eastAsia"/>
        </w:rPr>
        <w:t>арабского</w:t>
      </w:r>
      <w:r>
        <w:t></w:t>
      </w:r>
      <w:r>
        <w:rPr>
          <w:rFonts w:hint="eastAsia"/>
        </w:rPr>
        <w:t>языков</w:t>
      </w:r>
      <w:r>
        <w:t></w:t>
      </w:r>
    </w:p>
    <w:p w:rsidR="00E33708" w:rsidRDefault="00E33708" w:rsidP="00E33708">
      <w:r>
        <w:rPr>
          <w:rFonts w:hint="eastAsia"/>
        </w:rPr>
        <w:t>Языковой</w:t>
      </w:r>
      <w:r>
        <w:t></w:t>
      </w:r>
      <w:r>
        <w:rPr>
          <w:rFonts w:hint="eastAsia"/>
        </w:rPr>
        <w:t>анализ</w:t>
      </w:r>
      <w:r>
        <w:t></w:t>
      </w:r>
      <w:r>
        <w:rPr>
          <w:rFonts w:hint="eastAsia"/>
        </w:rPr>
        <w:t>выстроен</w:t>
      </w:r>
      <w:r>
        <w:t></w:t>
      </w:r>
      <w:r>
        <w:rPr>
          <w:rFonts w:hint="eastAsia"/>
        </w:rPr>
        <w:t>по</w:t>
      </w:r>
      <w:r>
        <w:t></w:t>
      </w:r>
      <w:r>
        <w:rPr>
          <w:rFonts w:hint="eastAsia"/>
        </w:rPr>
        <w:t>схеме</w:t>
      </w:r>
      <w:r>
        <w:t></w:t>
      </w:r>
      <w:r>
        <w:rPr>
          <w:rFonts w:hint="eastAsia"/>
        </w:rPr>
        <w:t>поэтапного</w:t>
      </w:r>
      <w:r>
        <w:t></w:t>
      </w:r>
      <w:r>
        <w:rPr>
          <w:rFonts w:hint="eastAsia"/>
        </w:rPr>
        <w:t>развертывания</w:t>
      </w:r>
      <w:r>
        <w:t></w:t>
      </w:r>
      <w:r>
        <w:rPr>
          <w:rFonts w:hint="eastAsia"/>
        </w:rPr>
        <w:t>от</w:t>
      </w:r>
      <w:r>
        <w:t></w:t>
      </w:r>
      <w:r>
        <w:rPr>
          <w:rFonts w:hint="eastAsia"/>
        </w:rPr>
        <w:t>структуры</w:t>
      </w:r>
      <w:r>
        <w:t></w:t>
      </w:r>
      <w:r>
        <w:rPr>
          <w:rFonts w:hint="eastAsia"/>
        </w:rPr>
        <w:t>к</w:t>
      </w:r>
      <w:r>
        <w:t></w:t>
      </w:r>
      <w:r>
        <w:rPr>
          <w:rFonts w:hint="eastAsia"/>
        </w:rPr>
        <w:t>семантике</w:t>
      </w:r>
      <w:r>
        <w:t></w:t>
      </w:r>
      <w:r>
        <w:t></w:t>
      </w:r>
      <w:r>
        <w:rPr>
          <w:rFonts w:hint="eastAsia"/>
        </w:rPr>
        <w:t>от</w:t>
      </w:r>
      <w:r>
        <w:t></w:t>
      </w:r>
      <w:r>
        <w:rPr>
          <w:rFonts w:hint="eastAsia"/>
        </w:rPr>
        <w:t>синтеза</w:t>
      </w:r>
      <w:r>
        <w:t></w:t>
      </w:r>
      <w:r>
        <w:rPr>
          <w:rFonts w:hint="eastAsia"/>
        </w:rPr>
        <w:t>структурных</w:t>
      </w:r>
      <w:r>
        <w:t></w:t>
      </w:r>
      <w:r>
        <w:rPr>
          <w:rFonts w:hint="eastAsia"/>
        </w:rPr>
        <w:t>характеристик</w:t>
      </w:r>
      <w:r>
        <w:t></w:t>
      </w:r>
      <w:r>
        <w:rPr>
          <w:rFonts w:hint="eastAsia"/>
        </w:rPr>
        <w:t>единиц</w:t>
      </w:r>
      <w:r>
        <w:t></w:t>
      </w:r>
      <w:r>
        <w:rPr>
          <w:rFonts w:hint="eastAsia"/>
        </w:rPr>
        <w:t>в</w:t>
      </w:r>
      <w:r>
        <w:t></w:t>
      </w:r>
      <w:r>
        <w:rPr>
          <w:rFonts w:hint="eastAsia"/>
        </w:rPr>
        <w:t>плане</w:t>
      </w:r>
      <w:r>
        <w:t></w:t>
      </w:r>
      <w:r>
        <w:rPr>
          <w:rFonts w:hint="eastAsia"/>
        </w:rPr>
        <w:t>выражения</w:t>
      </w:r>
      <w:r>
        <w:t></w:t>
      </w:r>
      <w:r>
        <w:rPr>
          <w:rFonts w:hint="eastAsia"/>
        </w:rPr>
        <w:t>к</w:t>
      </w:r>
      <w:r>
        <w:t></w:t>
      </w:r>
      <w:r>
        <w:rPr>
          <w:rFonts w:hint="eastAsia"/>
        </w:rPr>
        <w:t>объему</w:t>
      </w:r>
      <w:r>
        <w:t></w:t>
      </w:r>
      <w:r>
        <w:rPr>
          <w:rFonts w:hint="eastAsia"/>
        </w:rPr>
        <w:t>моделирования</w:t>
      </w:r>
      <w:r>
        <w:t></w:t>
      </w:r>
      <w:r>
        <w:rPr>
          <w:rFonts w:hint="eastAsia"/>
        </w:rPr>
        <w:t>плана</w:t>
      </w:r>
      <w:r>
        <w:t></w:t>
      </w:r>
      <w:r>
        <w:rPr>
          <w:rFonts w:hint="eastAsia"/>
        </w:rPr>
        <w:t>содержания</w:t>
      </w:r>
      <w:r>
        <w:t></w:t>
      </w:r>
      <w:r>
        <w:rPr>
          <w:rFonts w:hint="eastAsia"/>
        </w:rPr>
        <w:t>изучаемого</w:t>
      </w:r>
      <w:r>
        <w:t></w:t>
      </w:r>
      <w:r>
        <w:rPr>
          <w:rFonts w:hint="eastAsia"/>
        </w:rPr>
        <w:t>материала</w:t>
      </w:r>
      <w:r>
        <w:t></w:t>
      </w:r>
      <w:r>
        <w:t></w:t>
      </w:r>
      <w:r>
        <w:rPr>
          <w:rFonts w:hint="eastAsia"/>
        </w:rPr>
        <w:t>состава</w:t>
      </w:r>
      <w:r>
        <w:t></w:t>
      </w:r>
      <w:r>
        <w:rPr>
          <w:rFonts w:hint="eastAsia"/>
        </w:rPr>
        <w:t>СХТ</w:t>
      </w:r>
      <w:r>
        <w:t></w:t>
      </w:r>
      <w:r>
        <w:t></w:t>
      </w:r>
      <w:r>
        <w:t></w:t>
      </w:r>
      <w:r>
        <w:rPr>
          <w:rFonts w:hint="eastAsia"/>
        </w:rPr>
        <w:t>Под</w:t>
      </w:r>
      <w:r>
        <w:t></w:t>
      </w:r>
      <w:r>
        <w:rPr>
          <w:rFonts w:hint="eastAsia"/>
        </w:rPr>
        <w:t>структурой</w:t>
      </w:r>
      <w:r>
        <w:t></w:t>
      </w:r>
      <w:r>
        <w:rPr>
          <w:rFonts w:hint="eastAsia"/>
        </w:rPr>
        <w:t>понимается</w:t>
      </w:r>
      <w:r>
        <w:t></w:t>
      </w:r>
      <w:r>
        <w:rPr>
          <w:rFonts w:hint="eastAsia"/>
        </w:rPr>
        <w:t>словообразовательная</w:t>
      </w:r>
      <w:r>
        <w:t></w:t>
      </w:r>
      <w:r>
        <w:rPr>
          <w:rFonts w:hint="eastAsia"/>
        </w:rPr>
        <w:t>моделированность</w:t>
      </w:r>
      <w:r>
        <w:t></w:t>
      </w:r>
      <w:r>
        <w:rPr>
          <w:rFonts w:hint="eastAsia"/>
        </w:rPr>
        <w:t>СХТ</w:t>
      </w:r>
      <w:r>
        <w:t></w:t>
      </w:r>
      <w:r>
        <w:t></w:t>
      </w:r>
      <w:r>
        <w:rPr>
          <w:rFonts w:hint="eastAsia"/>
        </w:rPr>
        <w:t>которая</w:t>
      </w:r>
      <w:r>
        <w:t></w:t>
      </w:r>
      <w:r>
        <w:rPr>
          <w:rFonts w:hint="eastAsia"/>
        </w:rPr>
        <w:t>рассматривается</w:t>
      </w:r>
      <w:r>
        <w:t></w:t>
      </w:r>
      <w:r>
        <w:rPr>
          <w:rFonts w:hint="eastAsia"/>
        </w:rPr>
        <w:t>на</w:t>
      </w:r>
      <w:r>
        <w:t></w:t>
      </w:r>
      <w:r>
        <w:rPr>
          <w:rFonts w:hint="eastAsia"/>
        </w:rPr>
        <w:t>базе</w:t>
      </w:r>
      <w:r>
        <w:t></w:t>
      </w:r>
      <w:r>
        <w:rPr>
          <w:rFonts w:hint="eastAsia"/>
        </w:rPr>
        <w:t>моделей</w:t>
      </w:r>
      <w:r>
        <w:t></w:t>
      </w:r>
      <w:r>
        <w:t></w:t>
      </w:r>
      <w:r>
        <w:rPr>
          <w:rFonts w:hint="eastAsia"/>
        </w:rPr>
        <w:t>типов</w:t>
      </w:r>
      <w:r>
        <w:t></w:t>
      </w:r>
      <w:r>
        <w:t></w:t>
      </w:r>
      <w:r>
        <w:rPr>
          <w:rFonts w:hint="eastAsia"/>
        </w:rPr>
        <w:t>словообразования</w:t>
      </w:r>
      <w:r>
        <w:t></w:t>
      </w:r>
      <w:r>
        <w:rPr>
          <w:rFonts w:hint="eastAsia"/>
        </w:rPr>
        <w:t>таджикского</w:t>
      </w:r>
      <w:r>
        <w:t></w:t>
      </w:r>
      <w:r>
        <w:rPr>
          <w:rFonts w:hint="eastAsia"/>
        </w:rPr>
        <w:t>языка</w:t>
      </w:r>
      <w:r>
        <w:t></w:t>
      </w:r>
      <w:r>
        <w:rPr>
          <w:rFonts w:hint="eastAsia"/>
        </w:rPr>
        <w:t>в</w:t>
      </w:r>
      <w:r>
        <w:t></w:t>
      </w:r>
      <w:r>
        <w:rPr>
          <w:rFonts w:hint="eastAsia"/>
        </w:rPr>
        <w:t>диапазоне</w:t>
      </w:r>
      <w:r>
        <w:t></w:t>
      </w:r>
      <w:r>
        <w:rPr>
          <w:rFonts w:hint="eastAsia"/>
        </w:rPr>
        <w:t>выборки</w:t>
      </w:r>
      <w:r>
        <w:t></w:t>
      </w:r>
      <w:r>
        <w:rPr>
          <w:rFonts w:hint="eastAsia"/>
        </w:rPr>
        <w:t>СХТ</w:t>
      </w:r>
      <w:r>
        <w:t></w:t>
      </w:r>
      <w:r>
        <w:rPr>
          <w:rFonts w:hint="eastAsia"/>
        </w:rPr>
        <w:t>из</w:t>
      </w:r>
      <w:r>
        <w:t></w:t>
      </w:r>
      <w:r>
        <w:rPr>
          <w:rFonts w:hint="eastAsia"/>
        </w:rPr>
        <w:t>специальных</w:t>
      </w:r>
      <w:r>
        <w:t></w:t>
      </w:r>
      <w:r>
        <w:rPr>
          <w:rFonts w:hint="eastAsia"/>
        </w:rPr>
        <w:t>отраслевых</w:t>
      </w:r>
      <w:r>
        <w:t></w:t>
      </w:r>
      <w:r>
        <w:rPr>
          <w:rFonts w:hint="eastAsia"/>
        </w:rPr>
        <w:t>словарей</w:t>
      </w:r>
      <w:r>
        <w:t></w:t>
      </w:r>
    </w:p>
    <w:p w:rsidR="00E33708" w:rsidRDefault="00E33708" w:rsidP="00E33708">
      <w:r>
        <w:rPr>
          <w:rFonts w:hint="eastAsia"/>
        </w:rPr>
        <w:t>Избраны</w:t>
      </w:r>
      <w:r>
        <w:t></w:t>
      </w:r>
      <w:r>
        <w:rPr>
          <w:rFonts w:hint="eastAsia"/>
        </w:rPr>
        <w:t>такие</w:t>
      </w:r>
      <w:r>
        <w:t></w:t>
      </w:r>
      <w:r>
        <w:rPr>
          <w:rFonts w:hint="eastAsia"/>
        </w:rPr>
        <w:t>словообразовательные</w:t>
      </w:r>
      <w:r>
        <w:t></w:t>
      </w:r>
      <w:r>
        <w:rPr>
          <w:rFonts w:hint="eastAsia"/>
        </w:rPr>
        <w:t>модели</w:t>
      </w:r>
      <w:r>
        <w:t></w:t>
      </w:r>
      <w:r>
        <w:t></w:t>
      </w:r>
      <w:r>
        <w:rPr>
          <w:rFonts w:hint="eastAsia"/>
        </w:rPr>
        <w:t>сквозь</w:t>
      </w:r>
      <w:r>
        <w:t></w:t>
      </w:r>
      <w:r>
        <w:rPr>
          <w:rFonts w:hint="eastAsia"/>
        </w:rPr>
        <w:t>призму</w:t>
      </w:r>
      <w:r>
        <w:t></w:t>
      </w:r>
      <w:r>
        <w:rPr>
          <w:rFonts w:hint="eastAsia"/>
        </w:rPr>
        <w:t>которых</w:t>
      </w:r>
      <w:r>
        <w:t></w:t>
      </w:r>
      <w:r>
        <w:rPr>
          <w:rFonts w:hint="eastAsia"/>
        </w:rPr>
        <w:t>исследуется</w:t>
      </w:r>
      <w:r>
        <w:t></w:t>
      </w:r>
      <w:r>
        <w:rPr>
          <w:rFonts w:hint="eastAsia"/>
        </w:rPr>
        <w:t>структурная</w:t>
      </w:r>
      <w:r>
        <w:t></w:t>
      </w:r>
      <w:r>
        <w:rPr>
          <w:rFonts w:hint="eastAsia"/>
        </w:rPr>
        <w:t>организация</w:t>
      </w:r>
      <w:r>
        <w:t></w:t>
      </w:r>
      <w:r>
        <w:rPr>
          <w:rFonts w:hint="eastAsia"/>
        </w:rPr>
        <w:t>плана</w:t>
      </w:r>
      <w:r>
        <w:t></w:t>
      </w:r>
      <w:r>
        <w:rPr>
          <w:rFonts w:hint="eastAsia"/>
        </w:rPr>
        <w:t>выражения</w:t>
      </w:r>
      <w:r>
        <w:t></w:t>
      </w:r>
      <w:r>
        <w:rPr>
          <w:rFonts w:hint="eastAsia"/>
        </w:rPr>
        <w:t>СХТ</w:t>
      </w:r>
      <w:r>
        <w:t></w:t>
      </w:r>
      <w:r>
        <w:t></w:t>
      </w:r>
      <w:r>
        <w:rPr>
          <w:rFonts w:hint="eastAsia"/>
        </w:rPr>
        <w:t>Это</w:t>
      </w:r>
      <w:r>
        <w:t></w:t>
      </w:r>
      <w:r>
        <w:rPr>
          <w:rFonts w:hint="eastAsia"/>
        </w:rPr>
        <w:t>аффиксальная</w:t>
      </w:r>
      <w:r>
        <w:t></w:t>
      </w:r>
      <w:r>
        <w:rPr>
          <w:rFonts w:hint="eastAsia"/>
        </w:rPr>
        <w:t>модель</w:t>
      </w:r>
      <w:r>
        <w:t></w:t>
      </w:r>
      <w:r>
        <w:t></w:t>
      </w:r>
      <w:r>
        <w:rPr>
          <w:rFonts w:hint="eastAsia"/>
        </w:rPr>
        <w:t>модель</w:t>
      </w:r>
      <w:r>
        <w:t></w:t>
      </w:r>
      <w:r>
        <w:rPr>
          <w:rFonts w:hint="eastAsia"/>
        </w:rPr>
        <w:t>словосложения</w:t>
      </w:r>
      <w:r>
        <w:t></w:t>
      </w:r>
      <w:r>
        <w:rPr>
          <w:rFonts w:hint="eastAsia"/>
        </w:rPr>
        <w:t>образование</w:t>
      </w:r>
      <w:r>
        <w:t></w:t>
      </w:r>
      <w:r>
        <w:rPr>
          <w:rFonts w:hint="eastAsia"/>
        </w:rPr>
        <w:t>сложных</w:t>
      </w:r>
      <w:r>
        <w:t></w:t>
      </w:r>
      <w:r>
        <w:rPr>
          <w:rFonts w:hint="eastAsia"/>
        </w:rPr>
        <w:t>слов</w:t>
      </w:r>
      <w:r>
        <w:t></w:t>
      </w:r>
      <w:r>
        <w:t></w:t>
      </w:r>
      <w:r>
        <w:rPr>
          <w:rFonts w:hint="eastAsia"/>
        </w:rPr>
        <w:t>т</w:t>
      </w:r>
      <w:r>
        <w:t></w:t>
      </w:r>
      <w:r>
        <w:rPr>
          <w:rFonts w:hint="eastAsia"/>
        </w:rPr>
        <w:t>е</w:t>
      </w:r>
      <w:r>
        <w:t></w:t>
      </w:r>
      <w:r>
        <w:t></w:t>
      </w:r>
      <w:r>
        <w:rPr>
          <w:rFonts w:hint="eastAsia"/>
        </w:rPr>
        <w:t>многокорневых</w:t>
      </w:r>
      <w:r>
        <w:t></w:t>
      </w:r>
      <w:r>
        <w:rPr>
          <w:rFonts w:hint="eastAsia"/>
        </w:rPr>
        <w:t>терминов</w:t>
      </w:r>
      <w:r>
        <w:t></w:t>
      </w:r>
      <w:r>
        <w:rPr>
          <w:rFonts w:hint="eastAsia"/>
        </w:rPr>
        <w:t>сельского</w:t>
      </w:r>
      <w:r>
        <w:t></w:t>
      </w:r>
      <w:r>
        <w:rPr>
          <w:rFonts w:hint="eastAsia"/>
        </w:rPr>
        <w:t>хозяйства</w:t>
      </w:r>
      <w:r>
        <w:t></w:t>
      </w:r>
      <w:r>
        <w:t></w:t>
      </w:r>
      <w:r>
        <w:rPr>
          <w:rFonts w:hint="eastAsia"/>
        </w:rPr>
        <w:t>модель</w:t>
      </w:r>
      <w:r>
        <w:t></w:t>
      </w:r>
      <w:r>
        <w:rPr>
          <w:rFonts w:hint="eastAsia"/>
        </w:rPr>
        <w:t>составных</w:t>
      </w:r>
      <w:r>
        <w:t></w:t>
      </w:r>
      <w:r>
        <w:rPr>
          <w:rFonts w:hint="eastAsia"/>
        </w:rPr>
        <w:t>СХТ</w:t>
      </w:r>
      <w:r>
        <w:t></w:t>
      </w:r>
      <w:r>
        <w:t></w:t>
      </w:r>
      <w:r>
        <w:rPr>
          <w:rFonts w:hint="eastAsia"/>
        </w:rPr>
        <w:t>многословных</w:t>
      </w:r>
      <w:r>
        <w:t></w:t>
      </w:r>
      <w:r>
        <w:rPr>
          <w:rFonts w:hint="eastAsia"/>
        </w:rPr>
        <w:t>терминов</w:t>
      </w:r>
      <w:r>
        <w:t></w:t>
      </w:r>
      <w:r>
        <w:t></w:t>
      </w:r>
      <w:r>
        <w:rPr>
          <w:rFonts w:hint="eastAsia"/>
        </w:rPr>
        <w:t>Максимально</w:t>
      </w:r>
      <w:r>
        <w:t></w:t>
      </w:r>
      <w:r>
        <w:rPr>
          <w:rFonts w:hint="eastAsia"/>
        </w:rPr>
        <w:t>значимы</w:t>
      </w:r>
      <w:r>
        <w:t></w:t>
      </w:r>
      <w:r>
        <w:rPr>
          <w:rFonts w:hint="eastAsia"/>
        </w:rPr>
        <w:t>для</w:t>
      </w:r>
      <w:r>
        <w:t></w:t>
      </w:r>
      <w:r>
        <w:rPr>
          <w:rFonts w:hint="eastAsia"/>
        </w:rPr>
        <w:t>терминологического</w:t>
      </w:r>
      <w:r>
        <w:t></w:t>
      </w:r>
      <w:r>
        <w:rPr>
          <w:rFonts w:hint="eastAsia"/>
        </w:rPr>
        <w:t>образования</w:t>
      </w:r>
      <w:r>
        <w:t></w:t>
      </w:r>
      <w:r>
        <w:rPr>
          <w:rFonts w:hint="eastAsia"/>
        </w:rPr>
        <w:t>в</w:t>
      </w:r>
      <w:r>
        <w:t></w:t>
      </w:r>
      <w:r>
        <w:rPr>
          <w:rFonts w:hint="eastAsia"/>
        </w:rPr>
        <w:t>таджикском</w:t>
      </w:r>
      <w:r>
        <w:t></w:t>
      </w:r>
      <w:r>
        <w:rPr>
          <w:rFonts w:hint="eastAsia"/>
        </w:rPr>
        <w:t>языке</w:t>
      </w:r>
      <w:r>
        <w:t></w:t>
      </w:r>
      <w:r>
        <w:rPr>
          <w:rFonts w:hint="eastAsia"/>
        </w:rPr>
        <w:t>модель</w:t>
      </w:r>
      <w:r>
        <w:t></w:t>
      </w:r>
      <w:r>
        <w:rPr>
          <w:rFonts w:hint="eastAsia"/>
        </w:rPr>
        <w:t>аффиксации</w:t>
      </w:r>
      <w:r>
        <w:t></w:t>
      </w:r>
      <w:r>
        <w:t></w:t>
      </w:r>
      <w:r>
        <w:rPr>
          <w:rFonts w:hint="eastAsia"/>
        </w:rPr>
        <w:t>особенно</w:t>
      </w:r>
      <w:r>
        <w:t></w:t>
      </w:r>
      <w:r>
        <w:rPr>
          <w:rFonts w:hint="eastAsia"/>
        </w:rPr>
        <w:t>суффиксация</w:t>
      </w:r>
      <w:r>
        <w:t></w:t>
      </w:r>
      <w:r>
        <w:t></w:t>
      </w:r>
      <w:r>
        <w:rPr>
          <w:rFonts w:hint="eastAsia"/>
        </w:rPr>
        <w:t>и</w:t>
      </w:r>
      <w:r>
        <w:t></w:t>
      </w:r>
      <w:r>
        <w:rPr>
          <w:rFonts w:hint="eastAsia"/>
        </w:rPr>
        <w:t>модель</w:t>
      </w:r>
      <w:r>
        <w:t></w:t>
      </w:r>
      <w:r>
        <w:rPr>
          <w:rFonts w:hint="eastAsia"/>
        </w:rPr>
        <w:t>составного</w:t>
      </w:r>
      <w:r>
        <w:t></w:t>
      </w:r>
      <w:r>
        <w:rPr>
          <w:rFonts w:hint="eastAsia"/>
        </w:rPr>
        <w:t>словообразования</w:t>
      </w:r>
      <w:r>
        <w:t></w:t>
      </w:r>
      <w:r>
        <w:t></w:t>
      </w:r>
      <w:r>
        <w:rPr>
          <w:rFonts w:hint="eastAsia"/>
        </w:rPr>
        <w:t>характерная</w:t>
      </w:r>
      <w:r>
        <w:t></w:t>
      </w:r>
      <w:r>
        <w:rPr>
          <w:rFonts w:hint="eastAsia"/>
        </w:rPr>
        <w:t>для</w:t>
      </w:r>
      <w:r>
        <w:t></w:t>
      </w:r>
      <w:r>
        <w:rPr>
          <w:rFonts w:hint="eastAsia"/>
        </w:rPr>
        <w:t>языка</w:t>
      </w:r>
      <w:r>
        <w:t></w:t>
      </w:r>
      <w:r>
        <w:rPr>
          <w:rFonts w:hint="eastAsia"/>
        </w:rPr>
        <w:t>аналитического</w:t>
      </w:r>
      <w:r>
        <w:t></w:t>
      </w:r>
      <w:r>
        <w:rPr>
          <w:rFonts w:hint="eastAsia"/>
        </w:rPr>
        <w:t>строя</w:t>
      </w:r>
      <w:r>
        <w:t></w:t>
      </w:r>
      <w:r>
        <w:t></w:t>
      </w:r>
      <w:r>
        <w:rPr>
          <w:rFonts w:hint="eastAsia"/>
        </w:rPr>
        <w:t>Семантическая</w:t>
      </w:r>
      <w:r>
        <w:t></w:t>
      </w:r>
      <w:r>
        <w:rPr>
          <w:rFonts w:hint="eastAsia"/>
        </w:rPr>
        <w:t>организации</w:t>
      </w:r>
      <w:r>
        <w:t></w:t>
      </w:r>
      <w:r>
        <w:rPr>
          <w:rFonts w:hint="eastAsia"/>
        </w:rPr>
        <w:t>всего</w:t>
      </w:r>
      <w:r>
        <w:t></w:t>
      </w:r>
      <w:r>
        <w:rPr>
          <w:rFonts w:hint="eastAsia"/>
        </w:rPr>
        <w:t>состава</w:t>
      </w:r>
      <w:r>
        <w:t></w:t>
      </w:r>
      <w:r>
        <w:rPr>
          <w:rFonts w:hint="eastAsia"/>
        </w:rPr>
        <w:t>СХТ</w:t>
      </w:r>
      <w:r>
        <w:t></w:t>
      </w:r>
      <w:r>
        <w:t></w:t>
      </w:r>
      <w:r>
        <w:t></w:t>
      </w:r>
      <w:r>
        <w:rPr>
          <w:rFonts w:hint="eastAsia"/>
        </w:rPr>
        <w:t>их</w:t>
      </w:r>
      <w:r>
        <w:t></w:t>
      </w:r>
      <w:r>
        <w:rPr>
          <w:rFonts w:hint="eastAsia"/>
        </w:rPr>
        <w:t>плана</w:t>
      </w:r>
      <w:r>
        <w:t></w:t>
      </w:r>
      <w:r>
        <w:rPr>
          <w:rFonts w:hint="eastAsia"/>
        </w:rPr>
        <w:t>содержания</w:t>
      </w:r>
      <w:r>
        <w:t></w:t>
      </w:r>
      <w:r>
        <w:rPr>
          <w:rFonts w:hint="eastAsia"/>
        </w:rPr>
        <w:t>выводится</w:t>
      </w:r>
      <w:r>
        <w:t></w:t>
      </w:r>
      <w:r>
        <w:rPr>
          <w:rFonts w:hint="eastAsia"/>
        </w:rPr>
        <w:t>через</w:t>
      </w:r>
      <w:r>
        <w:t></w:t>
      </w:r>
      <w:r>
        <w:rPr>
          <w:rFonts w:hint="eastAsia"/>
        </w:rPr>
        <w:t>моделирование</w:t>
      </w:r>
      <w:r>
        <w:t></w:t>
      </w:r>
      <w:r>
        <w:rPr>
          <w:rFonts w:hint="eastAsia"/>
        </w:rPr>
        <w:t>по</w:t>
      </w:r>
      <w:r>
        <w:t></w:t>
      </w:r>
      <w:r>
        <w:rPr>
          <w:rFonts w:hint="eastAsia"/>
        </w:rPr>
        <w:t>методу</w:t>
      </w:r>
      <w:r>
        <w:t></w:t>
      </w:r>
      <w:r>
        <w:rPr>
          <w:rFonts w:hint="eastAsia"/>
        </w:rPr>
        <w:t>вычленения</w:t>
      </w:r>
      <w:r>
        <w:t></w:t>
      </w:r>
      <w:r>
        <w:rPr>
          <w:rFonts w:hint="eastAsia"/>
        </w:rPr>
        <w:t>тематических</w:t>
      </w:r>
      <w:r>
        <w:t></w:t>
      </w:r>
      <w:r>
        <w:rPr>
          <w:rFonts w:hint="eastAsia"/>
        </w:rPr>
        <w:t>блоков</w:t>
      </w:r>
      <w:r>
        <w:t></w:t>
      </w:r>
      <w:r>
        <w:t></w:t>
      </w:r>
      <w:r>
        <w:t></w:t>
      </w:r>
      <w:r>
        <w:rPr>
          <w:rFonts w:hint="eastAsia"/>
        </w:rPr>
        <w:t>лексико</w:t>
      </w:r>
      <w:r>
        <w:t></w:t>
      </w:r>
      <w:r>
        <w:t></w:t>
      </w:r>
      <w:r>
        <w:t></w:t>
      </w:r>
      <w:r>
        <w:rPr>
          <w:rFonts w:hint="eastAsia"/>
        </w:rPr>
        <w:t>семантических</w:t>
      </w:r>
      <w:r>
        <w:t></w:t>
      </w:r>
      <w:r>
        <w:rPr>
          <w:rFonts w:hint="eastAsia"/>
        </w:rPr>
        <w:t>групп</w:t>
      </w:r>
      <w:r>
        <w:t></w:t>
      </w:r>
      <w:r>
        <w:rPr>
          <w:rFonts w:hint="eastAsia"/>
        </w:rPr>
        <w:t>и</w:t>
      </w:r>
      <w:r>
        <w:t></w:t>
      </w:r>
      <w:r>
        <w:rPr>
          <w:rFonts w:hint="eastAsia"/>
        </w:rPr>
        <w:t>подгрупп</w:t>
      </w:r>
      <w:r>
        <w:t></w:t>
      </w:r>
      <w:r>
        <w:t></w:t>
      </w:r>
      <w:r>
        <w:rPr>
          <w:rFonts w:hint="eastAsia"/>
        </w:rPr>
        <w:t>как</w:t>
      </w:r>
      <w:r>
        <w:t></w:t>
      </w:r>
      <w:r>
        <w:rPr>
          <w:rFonts w:hint="eastAsia"/>
        </w:rPr>
        <w:t>земледелие</w:t>
      </w:r>
      <w:r>
        <w:t></w:t>
      </w:r>
      <w:r>
        <w:t></w:t>
      </w:r>
      <w:r>
        <w:rPr>
          <w:rFonts w:hint="eastAsia"/>
        </w:rPr>
        <w:t>почвоведение</w:t>
      </w:r>
      <w:r>
        <w:t></w:t>
      </w:r>
      <w:r>
        <w:t></w:t>
      </w:r>
      <w:r>
        <w:rPr>
          <w:rFonts w:hint="eastAsia"/>
        </w:rPr>
        <w:t>растениеводство</w:t>
      </w:r>
      <w:r>
        <w:t></w:t>
      </w:r>
      <w:r>
        <w:t></w:t>
      </w:r>
      <w:r>
        <w:rPr>
          <w:rFonts w:hint="eastAsia"/>
        </w:rPr>
        <w:t>животноводство</w:t>
      </w:r>
      <w:r>
        <w:t></w:t>
      </w:r>
      <w:r>
        <w:rPr>
          <w:rFonts w:hint="eastAsia"/>
        </w:rPr>
        <w:t>и</w:t>
      </w:r>
      <w:r>
        <w:t></w:t>
      </w:r>
      <w:r>
        <w:rPr>
          <w:rFonts w:hint="eastAsia"/>
        </w:rPr>
        <w:t>т</w:t>
      </w:r>
      <w:r>
        <w:t></w:t>
      </w:r>
      <w:r>
        <w:rPr>
          <w:rFonts w:hint="eastAsia"/>
        </w:rPr>
        <w:t>д</w:t>
      </w:r>
      <w:r>
        <w:t></w:t>
      </w:r>
      <w:r>
        <w:t></w:t>
      </w:r>
      <w:r>
        <w:rPr>
          <w:rFonts w:hint="eastAsia"/>
        </w:rPr>
        <w:t>Типологически</w:t>
      </w:r>
      <w:r>
        <w:t></w:t>
      </w:r>
      <w:r>
        <w:rPr>
          <w:rFonts w:hint="eastAsia"/>
        </w:rPr>
        <w:t>характерными</w:t>
      </w:r>
      <w:r>
        <w:t></w:t>
      </w:r>
      <w:r>
        <w:rPr>
          <w:rFonts w:hint="eastAsia"/>
        </w:rPr>
        <w:t>для</w:t>
      </w:r>
      <w:r>
        <w:t></w:t>
      </w:r>
      <w:r>
        <w:rPr>
          <w:rFonts w:hint="eastAsia"/>
        </w:rPr>
        <w:t>таджикской</w:t>
      </w:r>
      <w:r>
        <w:t></w:t>
      </w:r>
      <w:r>
        <w:rPr>
          <w:rFonts w:hint="eastAsia"/>
        </w:rPr>
        <w:t>специальной</w:t>
      </w:r>
      <w:r>
        <w:t></w:t>
      </w:r>
      <w:r>
        <w:rPr>
          <w:rFonts w:hint="eastAsia"/>
        </w:rPr>
        <w:t>терминологии</w:t>
      </w:r>
      <w:r>
        <w:t></w:t>
      </w:r>
      <w:r>
        <w:rPr>
          <w:rFonts w:hint="eastAsia"/>
        </w:rPr>
        <w:t>являются</w:t>
      </w:r>
      <w:r>
        <w:t></w:t>
      </w:r>
      <w:r>
        <w:rPr>
          <w:rFonts w:hint="eastAsia"/>
        </w:rPr>
        <w:t>парадигматические</w:t>
      </w:r>
      <w:r>
        <w:t></w:t>
      </w:r>
      <w:r>
        <w:rPr>
          <w:rFonts w:hint="eastAsia"/>
        </w:rPr>
        <w:t>связи</w:t>
      </w:r>
      <w:r>
        <w:t></w:t>
      </w:r>
      <w:r>
        <w:t></w:t>
      </w:r>
      <w:r>
        <w:rPr>
          <w:rFonts w:hint="eastAsia"/>
        </w:rPr>
        <w:t>возникающие</w:t>
      </w:r>
      <w:r>
        <w:t></w:t>
      </w:r>
      <w:r>
        <w:rPr>
          <w:rFonts w:hint="eastAsia"/>
        </w:rPr>
        <w:t>в</w:t>
      </w:r>
      <w:r>
        <w:t></w:t>
      </w:r>
      <w:r>
        <w:rPr>
          <w:rFonts w:hint="eastAsia"/>
        </w:rPr>
        <w:t>результате</w:t>
      </w:r>
      <w:r>
        <w:t></w:t>
      </w:r>
      <w:r>
        <w:rPr>
          <w:rFonts w:hint="eastAsia"/>
        </w:rPr>
        <w:t>проявления</w:t>
      </w:r>
      <w:r>
        <w:t></w:t>
      </w:r>
      <w:r>
        <w:rPr>
          <w:rFonts w:hint="eastAsia"/>
        </w:rPr>
        <w:t>универсальных</w:t>
      </w:r>
      <w:r>
        <w:t></w:t>
      </w:r>
      <w:r>
        <w:rPr>
          <w:rFonts w:hint="eastAsia"/>
        </w:rPr>
        <w:t>семантических</w:t>
      </w:r>
      <w:r>
        <w:t></w:t>
      </w:r>
      <w:r>
        <w:rPr>
          <w:rFonts w:hint="eastAsia"/>
        </w:rPr>
        <w:t>категорий</w:t>
      </w:r>
      <w:r>
        <w:t></w:t>
      </w:r>
      <w:r>
        <w:t></w:t>
      </w:r>
      <w:r>
        <w:t></w:t>
      </w:r>
      <w:r>
        <w:rPr>
          <w:rFonts w:hint="eastAsia"/>
        </w:rPr>
        <w:t>синонимии</w:t>
      </w:r>
      <w:r>
        <w:t></w:t>
      </w:r>
      <w:r>
        <w:t></w:t>
      </w:r>
      <w:r>
        <w:rPr>
          <w:rFonts w:hint="eastAsia"/>
        </w:rPr>
        <w:t>вариантности</w:t>
      </w:r>
      <w:r>
        <w:t></w:t>
      </w:r>
      <w:r>
        <w:t></w:t>
      </w:r>
      <w:r>
        <w:rPr>
          <w:rFonts w:hint="eastAsia"/>
        </w:rPr>
        <w:t>антонимии</w:t>
      </w:r>
      <w:r>
        <w:t></w:t>
      </w:r>
      <w:r>
        <w:rPr>
          <w:rFonts w:hint="eastAsia"/>
        </w:rPr>
        <w:t>и</w:t>
      </w:r>
      <w:r>
        <w:t></w:t>
      </w:r>
      <w:r>
        <w:rPr>
          <w:rFonts w:hint="eastAsia"/>
        </w:rPr>
        <w:t>омонимии</w:t>
      </w:r>
      <w:r>
        <w:t></w:t>
      </w:r>
    </w:p>
    <w:p w:rsidR="00E33708" w:rsidRDefault="00E33708" w:rsidP="00E33708">
      <w:r>
        <w:rPr>
          <w:rFonts w:hint="eastAsia"/>
        </w:rPr>
        <w:t>Нами</w:t>
      </w:r>
      <w:r>
        <w:t></w:t>
      </w:r>
      <w:r>
        <w:rPr>
          <w:rFonts w:hint="eastAsia"/>
        </w:rPr>
        <w:t>зафиксирована</w:t>
      </w:r>
      <w:r>
        <w:t></w:t>
      </w:r>
      <w:r>
        <w:rPr>
          <w:rFonts w:hint="eastAsia"/>
        </w:rPr>
        <w:t>тесная</w:t>
      </w:r>
      <w:r>
        <w:t></w:t>
      </w:r>
      <w:r>
        <w:rPr>
          <w:rFonts w:hint="eastAsia"/>
        </w:rPr>
        <w:t>взаимосвязь</w:t>
      </w:r>
      <w:r>
        <w:t></w:t>
      </w:r>
      <w:r>
        <w:rPr>
          <w:rFonts w:hint="eastAsia"/>
        </w:rPr>
        <w:t>существительного</w:t>
      </w:r>
      <w:r>
        <w:t></w:t>
      </w:r>
      <w:r>
        <w:rPr>
          <w:rFonts w:hint="eastAsia"/>
        </w:rPr>
        <w:t>и</w:t>
      </w:r>
      <w:r>
        <w:t></w:t>
      </w:r>
      <w:r>
        <w:rPr>
          <w:rFonts w:hint="eastAsia"/>
        </w:rPr>
        <w:t>глагола</w:t>
      </w:r>
      <w:r>
        <w:t></w:t>
      </w:r>
      <w:r>
        <w:rPr>
          <w:rFonts w:hint="eastAsia"/>
        </w:rPr>
        <w:t>в</w:t>
      </w:r>
      <w:r>
        <w:t></w:t>
      </w:r>
      <w:r>
        <w:rPr>
          <w:rFonts w:hint="eastAsia"/>
        </w:rPr>
        <w:t>СХТ</w:t>
      </w:r>
      <w:r>
        <w:t></w:t>
      </w:r>
      <w:r>
        <w:t></w:t>
      </w:r>
      <w:r>
        <w:rPr>
          <w:rFonts w:hint="eastAsia"/>
        </w:rPr>
        <w:t>Весь</w:t>
      </w:r>
      <w:r>
        <w:t></w:t>
      </w:r>
      <w:r>
        <w:rPr>
          <w:rFonts w:hint="eastAsia"/>
        </w:rPr>
        <w:t>ход</w:t>
      </w:r>
      <w:r>
        <w:t></w:t>
      </w:r>
      <w:r>
        <w:rPr>
          <w:rFonts w:hint="eastAsia"/>
        </w:rPr>
        <w:t>исследования</w:t>
      </w:r>
      <w:r>
        <w:t></w:t>
      </w:r>
      <w:r>
        <w:rPr>
          <w:rFonts w:hint="eastAsia"/>
        </w:rPr>
        <w:t>подтвердил</w:t>
      </w:r>
      <w:r>
        <w:t></w:t>
      </w:r>
      <w:r>
        <w:t></w:t>
      </w:r>
      <w:r>
        <w:rPr>
          <w:rFonts w:hint="eastAsia"/>
        </w:rPr>
        <w:t>что</w:t>
      </w:r>
      <w:r>
        <w:t></w:t>
      </w:r>
      <w:r>
        <w:rPr>
          <w:rFonts w:hint="eastAsia"/>
        </w:rPr>
        <w:t>в</w:t>
      </w:r>
      <w:r>
        <w:t></w:t>
      </w:r>
      <w:r>
        <w:rPr>
          <w:rFonts w:hint="eastAsia"/>
        </w:rPr>
        <w:t>СХТ</w:t>
      </w:r>
      <w:r>
        <w:t></w:t>
      </w:r>
      <w:r>
        <w:rPr>
          <w:rFonts w:hint="eastAsia"/>
        </w:rPr>
        <w:t>отражаются</w:t>
      </w:r>
    </w:p>
    <w:p w:rsidR="00E33708" w:rsidRDefault="00E33708" w:rsidP="00E33708">
      <w:r>
        <w:t></w:t>
      </w:r>
      <w:r>
        <w:t></w:t>
      </w:r>
      <w:r>
        <w:t></w:t>
      </w:r>
    </w:p>
    <w:p w:rsidR="00E33708" w:rsidRDefault="00E33708" w:rsidP="00E33708">
      <w:r>
        <w:t></w:t>
      </w:r>
    </w:p>
    <w:p w:rsidR="00E33708" w:rsidRPr="00E33708" w:rsidRDefault="00E33708" w:rsidP="00E33708">
      <w:r>
        <w:rPr>
          <w:rFonts w:hint="eastAsia"/>
        </w:rPr>
        <w:t>важнейшие</w:t>
      </w:r>
      <w:r>
        <w:t></w:t>
      </w:r>
      <w:r>
        <w:rPr>
          <w:rFonts w:hint="eastAsia"/>
        </w:rPr>
        <w:t>искомые</w:t>
      </w:r>
      <w:r>
        <w:t></w:t>
      </w:r>
      <w:r>
        <w:rPr>
          <w:rFonts w:hint="eastAsia"/>
        </w:rPr>
        <w:t>виды</w:t>
      </w:r>
      <w:r>
        <w:t></w:t>
      </w:r>
      <w:r>
        <w:rPr>
          <w:rFonts w:hint="eastAsia"/>
        </w:rPr>
        <w:t>действий</w:t>
      </w:r>
      <w:r>
        <w:t></w:t>
      </w:r>
      <w:r>
        <w:t></w:t>
      </w:r>
      <w:r>
        <w:rPr>
          <w:rFonts w:hint="eastAsia"/>
        </w:rPr>
        <w:t>номинаций</w:t>
      </w:r>
      <w:r>
        <w:t></w:t>
      </w:r>
      <w:r>
        <w:rPr>
          <w:rFonts w:hint="eastAsia"/>
        </w:rPr>
        <w:t>и</w:t>
      </w:r>
      <w:r>
        <w:t></w:t>
      </w:r>
      <w:r>
        <w:rPr>
          <w:rFonts w:hint="eastAsia"/>
        </w:rPr>
        <w:t>процессов</w:t>
      </w:r>
      <w:r>
        <w:t></w:t>
      </w:r>
      <w:r>
        <w:t></w:t>
      </w:r>
      <w:r>
        <w:rPr>
          <w:rFonts w:hint="eastAsia"/>
        </w:rPr>
        <w:t>которые</w:t>
      </w:r>
      <w:r>
        <w:t></w:t>
      </w:r>
      <w:r>
        <w:rPr>
          <w:rFonts w:hint="eastAsia"/>
        </w:rPr>
        <w:t>связаны</w:t>
      </w:r>
      <w:r>
        <w:t></w:t>
      </w:r>
      <w:r>
        <w:rPr>
          <w:rFonts w:hint="eastAsia"/>
        </w:rPr>
        <w:t>с</w:t>
      </w:r>
      <w:r>
        <w:t></w:t>
      </w:r>
      <w:r>
        <w:rPr>
          <w:rFonts w:hint="eastAsia"/>
        </w:rPr>
        <w:t>определенными</w:t>
      </w:r>
      <w:r>
        <w:t></w:t>
      </w:r>
      <w:r>
        <w:rPr>
          <w:rFonts w:hint="eastAsia"/>
        </w:rPr>
        <w:t>предметами</w:t>
      </w:r>
      <w:r>
        <w:t></w:t>
      </w:r>
      <w:r>
        <w:rPr>
          <w:rFonts w:hint="eastAsia"/>
        </w:rPr>
        <w:t>сельскохозяйственной</w:t>
      </w:r>
      <w:r>
        <w:t></w:t>
      </w:r>
      <w:r>
        <w:t></w:t>
      </w:r>
      <w:r>
        <w:rPr>
          <w:rFonts w:hint="eastAsia"/>
        </w:rPr>
        <w:t>аграрной</w:t>
      </w:r>
      <w:r>
        <w:t></w:t>
      </w:r>
      <w:r>
        <w:t></w:t>
      </w:r>
      <w:r>
        <w:rPr>
          <w:rFonts w:hint="eastAsia"/>
        </w:rPr>
        <w:t>отрасли</w:t>
      </w:r>
      <w:r>
        <w:t></w:t>
      </w:r>
    </w:p>
    <w:sectPr w:rsidR="00E33708" w:rsidRPr="00E3370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42" w:rsidRDefault="00207F42">
      <w:pPr>
        <w:spacing w:after="0" w:line="240" w:lineRule="auto"/>
      </w:pPr>
      <w:r>
        <w:separator/>
      </w:r>
    </w:p>
  </w:endnote>
  <w:endnote w:type="continuationSeparator" w:id="0">
    <w:p w:rsidR="00207F42" w:rsidRDefault="00207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3723E7">
    <w:pPr>
      <w:rPr>
        <w:sz w:val="2"/>
        <w:szCs w:val="2"/>
      </w:rPr>
    </w:pPr>
    <w:r w:rsidRPr="003723E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07F42" w:rsidRDefault="003723E7">
                <w:pPr>
                  <w:spacing w:line="240" w:lineRule="auto"/>
                </w:pPr>
                <w:fldSimple w:instr=" PAGE \* MERGEFORMAT ">
                  <w:r w:rsidR="00207F42"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3723E7">
    <w:pPr>
      <w:rPr>
        <w:sz w:val="2"/>
        <w:szCs w:val="2"/>
      </w:rPr>
    </w:pPr>
    <w:r w:rsidRPr="003723E7">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07F42" w:rsidRDefault="003723E7">
                <w:pPr>
                  <w:spacing w:line="240" w:lineRule="auto"/>
                </w:pPr>
                <w:fldSimple w:instr=" PAGE \* MERGEFORMAT ">
                  <w:r w:rsidR="00E33708" w:rsidRPr="00E33708">
                    <w:rPr>
                      <w:rStyle w:val="afffff9"/>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42" w:rsidRDefault="00207F42"/>
    <w:p w:rsidR="00207F42" w:rsidRDefault="00207F42"/>
    <w:p w:rsidR="00207F42" w:rsidRDefault="00207F42"/>
    <w:p w:rsidR="00207F42" w:rsidRDefault="00207F42"/>
    <w:p w:rsidR="00207F42" w:rsidRDefault="00207F42"/>
    <w:p w:rsidR="00207F42" w:rsidRDefault="00207F42"/>
    <w:p w:rsidR="00207F42" w:rsidRDefault="003723E7">
      <w:pPr>
        <w:rPr>
          <w:sz w:val="2"/>
          <w:szCs w:val="2"/>
        </w:rPr>
      </w:pPr>
      <w:r w:rsidRPr="003723E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07F42" w:rsidRDefault="003723E7">
                  <w:pPr>
                    <w:spacing w:line="240" w:lineRule="auto"/>
                  </w:pPr>
                  <w:fldSimple w:instr=" PAGE \* MERGEFORMAT ">
                    <w:r w:rsidR="00207F42" w:rsidRPr="00384EF7">
                      <w:rPr>
                        <w:rStyle w:val="afffff9"/>
                        <w:b w:val="0"/>
                        <w:bCs w:val="0"/>
                        <w:noProof/>
                      </w:rPr>
                      <w:t>6</w:t>
                    </w:r>
                  </w:fldSimple>
                </w:p>
              </w:txbxContent>
            </v:textbox>
            <w10:wrap anchorx="page" anchory="page"/>
          </v:shape>
        </w:pict>
      </w:r>
    </w:p>
    <w:p w:rsidR="00207F42" w:rsidRDefault="00207F42"/>
    <w:p w:rsidR="00207F42" w:rsidRDefault="00207F42"/>
    <w:p w:rsidR="00207F42" w:rsidRDefault="003723E7">
      <w:pPr>
        <w:rPr>
          <w:sz w:val="2"/>
          <w:szCs w:val="2"/>
        </w:rPr>
      </w:pPr>
      <w:r w:rsidRPr="003723E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07F42" w:rsidRDefault="00207F42"/>
                <w:p w:rsidR="00207F42" w:rsidRDefault="003723E7">
                  <w:pPr>
                    <w:pStyle w:val="1ffffff7"/>
                    <w:spacing w:line="240" w:lineRule="auto"/>
                  </w:pPr>
                  <w:fldSimple w:instr=" PAGE \* MERGEFORMAT ">
                    <w:r w:rsidR="00207F42" w:rsidRPr="00384EF7">
                      <w:rPr>
                        <w:rStyle w:val="3b"/>
                        <w:noProof/>
                      </w:rPr>
                      <w:t>6</w:t>
                    </w:r>
                  </w:fldSimple>
                </w:p>
              </w:txbxContent>
            </v:textbox>
            <w10:wrap anchorx="page" anchory="page"/>
          </v:shape>
        </w:pict>
      </w:r>
    </w:p>
    <w:p w:rsidR="00207F42" w:rsidRDefault="00207F42"/>
    <w:p w:rsidR="00207F42" w:rsidRDefault="00207F42">
      <w:pPr>
        <w:rPr>
          <w:sz w:val="2"/>
          <w:szCs w:val="2"/>
        </w:rPr>
      </w:pPr>
    </w:p>
    <w:p w:rsidR="00207F42" w:rsidRDefault="00207F42"/>
    <w:p w:rsidR="00207F42" w:rsidRDefault="00207F42">
      <w:pPr>
        <w:spacing w:after="0" w:line="240" w:lineRule="auto"/>
      </w:pPr>
    </w:p>
  </w:footnote>
  <w:footnote w:type="continuationSeparator" w:id="0">
    <w:p w:rsidR="00207F42" w:rsidRDefault="00207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207F42"/>
  <w:p w:rsidR="00207F42" w:rsidRPr="005856C0" w:rsidRDefault="00207F42"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83">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4">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5">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6">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7">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8">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9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93">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4">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5">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6">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8">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01">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02">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3">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03"/>
  </w:num>
  <w:num w:numId="8">
    <w:abstractNumId w:val="91"/>
  </w:num>
  <w:num w:numId="9">
    <w:abstractNumId w:val="96"/>
  </w:num>
  <w:num w:numId="10">
    <w:abstractNumId w:val="90"/>
  </w:num>
  <w:num w:numId="11">
    <w:abstractNumId w:val="73"/>
  </w:num>
  <w:num w:numId="12">
    <w:abstractNumId w:val="88"/>
  </w:num>
  <w:num w:numId="13">
    <w:abstractNumId w:val="98"/>
  </w:num>
  <w:num w:numId="14">
    <w:abstractNumId w:val="89"/>
  </w:num>
  <w:num w:numId="15">
    <w:abstractNumId w:val="102"/>
  </w:num>
  <w:num w:numId="16">
    <w:abstractNumId w:val="78"/>
  </w:num>
  <w:num w:numId="17">
    <w:abstractNumId w:val="94"/>
  </w:num>
  <w:num w:numId="18">
    <w:abstractNumId w:val="86"/>
  </w:num>
  <w:num w:numId="19">
    <w:abstractNumId w:val="81"/>
  </w:num>
  <w:num w:numId="20">
    <w:abstractNumId w:val="85"/>
  </w:num>
  <w:num w:numId="21">
    <w:abstractNumId w:val="83"/>
  </w:num>
  <w:num w:numId="22">
    <w:abstractNumId w:val="101"/>
  </w:num>
  <w:num w:numId="23">
    <w:abstractNumId w:val="92"/>
  </w:num>
  <w:num w:numId="24">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10"/>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4BA3F-0669-434C-B912-282F1FA8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15</Pages>
  <Words>3089</Words>
  <Characters>17609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20657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75</cp:revision>
  <cp:lastPrinted>2009-02-06T05:36:00Z</cp:lastPrinted>
  <dcterms:created xsi:type="dcterms:W3CDTF">2022-11-21T19:25:00Z</dcterms:created>
  <dcterms:modified xsi:type="dcterms:W3CDTF">2023-01-31T17:05:00Z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