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ЮРЧЕНКО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ТЕТЯНА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ЮРІЇВНА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Назва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дисертаційної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роботи</w:t>
      </w:r>
      <w:r w:rsidRPr="00A73890">
        <w:rPr>
          <w:rFonts w:ascii="Verdana" w:hAnsi="Verdana"/>
          <w:color w:val="000000"/>
          <w:shd w:val="clear" w:color="auto" w:fill="FFFFFF"/>
        </w:rPr>
        <w:t>: "</w:t>
      </w:r>
      <w:r w:rsidRPr="00A73890">
        <w:rPr>
          <w:rFonts w:ascii="Verdana" w:hAnsi="Verdana" w:hint="eastAsia"/>
          <w:color w:val="000000"/>
          <w:shd w:val="clear" w:color="auto" w:fill="FFFFFF"/>
        </w:rPr>
        <w:t>Комунікативна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діяльність</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інституцій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Україні</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p>
    <w:p w:rsidR="00A73890" w:rsidRPr="00A73890" w:rsidRDefault="00A73890" w:rsidP="00A73890">
      <w:pPr>
        <w:rPr>
          <w:rFonts w:ascii="Verdana" w:hAnsi="Verdana"/>
          <w:color w:val="000000"/>
          <w:shd w:val="clear" w:color="auto" w:fill="FFFFFF"/>
        </w:rPr>
      </w:pPr>
    </w:p>
    <w:p w:rsidR="00A73890" w:rsidRPr="00A73890" w:rsidRDefault="00A73890" w:rsidP="00A73890">
      <w:pPr>
        <w:rPr>
          <w:rFonts w:ascii="Verdana" w:hAnsi="Verdana"/>
          <w:color w:val="000000"/>
          <w:shd w:val="clear" w:color="auto" w:fill="FFFFFF"/>
        </w:rPr>
      </w:pP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Національний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технічний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університет</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України</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w:t>
      </w:r>
      <w:r w:rsidRPr="00A73890">
        <w:rPr>
          <w:rFonts w:ascii="Verdana" w:hAnsi="Verdana" w:hint="eastAsia"/>
          <w:color w:val="000000"/>
          <w:shd w:val="clear" w:color="auto" w:fill="FFFFFF"/>
        </w:rPr>
        <w:t>Київський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політехнічний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інститут</w:t>
      </w:r>
      <w:r w:rsidRPr="00A73890">
        <w:rPr>
          <w:rFonts w:ascii="Verdana" w:hAnsi="Verdana" w:hint="eastAsi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Видавничо</w:t>
      </w:r>
      <w:r w:rsidRPr="00A73890">
        <w:rPr>
          <w:rFonts w:ascii="Verdana" w:hAnsi="Verdana"/>
          <w:color w:val="000000"/>
          <w:shd w:val="clear" w:color="auto" w:fill="FFFFFF"/>
        </w:rPr>
        <w:t>-</w:t>
      </w:r>
      <w:r w:rsidRPr="00A73890">
        <w:rPr>
          <w:rFonts w:ascii="Verdana" w:hAnsi="Verdana" w:hint="eastAsia"/>
          <w:color w:val="000000"/>
          <w:shd w:val="clear" w:color="auto" w:fill="FFFFFF"/>
        </w:rPr>
        <w:t>поліграфічний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інститут</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Кафедра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видавничої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справи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редагування</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правах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рукопису</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ЮРЧЕНКО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ТЕТЯНА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ЮРІЇВНА</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УДК</w:t>
      </w:r>
      <w:r w:rsidRPr="00A73890">
        <w:rPr>
          <w:rFonts w:ascii="Verdana" w:hAnsi="Verdana"/>
          <w:color w:val="000000"/>
          <w:shd w:val="clear" w:color="auto" w:fill="FFFFFF"/>
        </w:rPr>
        <w:t xml:space="preserve"> 007: [316.774: 061.1</w:t>
      </w:r>
      <w:r w:rsidRPr="00A73890">
        <w:rPr>
          <w:rFonts w:ascii="Verdana" w:hAnsi="Verdana" w:hint="eastAsia"/>
          <w:color w:val="000000"/>
          <w:shd w:val="clear" w:color="auto" w:fill="FFFFFF"/>
        </w:rPr>
        <w:t>ЄС</w:t>
      </w:r>
      <w:r w:rsidRPr="00A73890">
        <w:rPr>
          <w:rFonts w:ascii="Verdana" w:hAnsi="Verdana"/>
          <w:color w:val="000000"/>
          <w:shd w:val="clear" w:color="auto" w:fill="FFFFFF"/>
        </w:rPr>
        <w:t>](477)</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Комунікативна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діяльність</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інституцій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Україні</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 xml:space="preserve">27.00.01 </w:t>
      </w:r>
      <w:r w:rsidRPr="00A73890">
        <w:rPr>
          <w:rFonts w:ascii="Verdana" w:hAnsi="Verdana" w:hint="eastAsia"/>
          <w:color w:val="000000"/>
          <w:shd w:val="clear" w:color="auto" w:fill="FFFFFF"/>
        </w:rPr>
        <w:t>–</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теорія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історія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соціальних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комунікацій</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Дисертація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здобуття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наукового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ступеня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кандидата</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наук</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соціальних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комунікацій</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Науковий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керівник</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Ганжуров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Юрій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Семенович</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д</w:t>
      </w:r>
      <w:r w:rsidRPr="00A73890">
        <w:rPr>
          <w:rFonts w:ascii="Verdana" w:hAnsi="Verdana"/>
          <w:color w:val="000000"/>
          <w:shd w:val="clear" w:color="auto" w:fill="FFFFFF"/>
        </w:rPr>
        <w:t>.</w:t>
      </w:r>
      <w:r w:rsidRPr="00A73890">
        <w:rPr>
          <w:rFonts w:ascii="Verdana" w:hAnsi="Verdana" w:hint="eastAsia"/>
          <w:color w:val="000000"/>
          <w:shd w:val="clear" w:color="auto" w:fill="FFFFFF"/>
        </w:rPr>
        <w:t>п</w:t>
      </w:r>
      <w:r w:rsidRPr="00A73890">
        <w:rPr>
          <w:rFonts w:ascii="Verdana" w:hAnsi="Verdana"/>
          <w:color w:val="000000"/>
          <w:shd w:val="clear" w:color="auto" w:fill="FFFFFF"/>
        </w:rPr>
        <w:t>.</w:t>
      </w:r>
      <w:r w:rsidRPr="00A73890">
        <w:rPr>
          <w:rFonts w:ascii="Verdana" w:hAnsi="Verdana" w:hint="eastAsia"/>
          <w:color w:val="000000"/>
          <w:shd w:val="clear" w:color="auto" w:fill="FFFFFF"/>
        </w:rPr>
        <w:t>н</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проф</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___________________</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підпис</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Київ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w:t>
      </w:r>
      <w:r w:rsidRPr="00A73890">
        <w:rPr>
          <w:rFonts w:ascii="Verdana" w:hAnsi="Verdana"/>
          <w:color w:val="000000"/>
          <w:shd w:val="clear" w:color="auto" w:fill="FFFFFF"/>
        </w:rPr>
        <w:t xml:space="preserve"> 2015</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2</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ЗМІСТ</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ВСТУП……………………………………………………………………………</w:t>
      </w:r>
      <w:r w:rsidRPr="00A73890">
        <w:rPr>
          <w:rFonts w:ascii="Verdana" w:hAnsi="Verdana"/>
          <w:color w:val="000000"/>
          <w:shd w:val="clear" w:color="auto" w:fill="FFFFFF"/>
        </w:rPr>
        <w:t>..4</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РОЗДІЛ</w:t>
      </w:r>
      <w:r w:rsidRPr="00A73890">
        <w:rPr>
          <w:rFonts w:ascii="Verdana" w:hAnsi="Verdana"/>
          <w:color w:val="000000"/>
          <w:shd w:val="clear" w:color="auto" w:fill="FFFFFF"/>
        </w:rPr>
        <w:t xml:space="preserve"> 1. </w:t>
      </w:r>
      <w:r w:rsidRPr="00A73890">
        <w:rPr>
          <w:rFonts w:ascii="Verdana" w:hAnsi="Verdana" w:hint="eastAsia"/>
          <w:color w:val="000000"/>
          <w:shd w:val="clear" w:color="auto" w:fill="FFFFFF"/>
        </w:rPr>
        <w:t>ТЕОРЕТИКО</w:t>
      </w:r>
      <w:r w:rsidRPr="00A73890">
        <w:rPr>
          <w:rFonts w:ascii="Verdana" w:hAnsi="Verdana"/>
          <w:color w:val="000000"/>
          <w:shd w:val="clear" w:color="auto" w:fill="FFFFFF"/>
        </w:rPr>
        <w:t>-</w:t>
      </w:r>
      <w:r w:rsidRPr="00A73890">
        <w:rPr>
          <w:rFonts w:ascii="Verdana" w:hAnsi="Verdana" w:hint="eastAsia"/>
          <w:color w:val="000000"/>
          <w:shd w:val="clear" w:color="auto" w:fill="FFFFFF"/>
        </w:rPr>
        <w:t>МЕТОДОЛОГІЧНІ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ЗАСАДИ</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ДОСЛІДЖЕННЯ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КОМУНІКАЦІЙ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w:t>
      </w:r>
      <w:r w:rsidRPr="00A73890">
        <w:rPr>
          <w:rFonts w:ascii="Verdana" w:hAnsi="Verdana" w:hint="eastAsia"/>
          <w:color w:val="000000"/>
          <w:shd w:val="clear" w:color="auto" w:fill="FFFFFF"/>
        </w:rPr>
        <w:t>…………</w:t>
      </w:r>
      <w:r w:rsidRPr="00A73890">
        <w:rPr>
          <w:rFonts w:ascii="Verdana" w:hAnsi="Verdana"/>
          <w:color w:val="000000"/>
          <w:shd w:val="clear" w:color="auto" w:fill="FFFFFF"/>
        </w:rPr>
        <w:t>....14</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 xml:space="preserve">1.1. </w:t>
      </w:r>
      <w:r w:rsidRPr="00A73890">
        <w:rPr>
          <w:rFonts w:ascii="Verdana" w:hAnsi="Verdana" w:hint="eastAsia"/>
          <w:color w:val="000000"/>
          <w:shd w:val="clear" w:color="auto" w:fill="FFFFFF"/>
        </w:rPr>
        <w:t>Поняття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історіографія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комунікативної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політики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w:t>
      </w:r>
      <w:r w:rsidRPr="00A73890">
        <w:rPr>
          <w:rFonts w:ascii="Verdana" w:hAnsi="Verdana" w:hint="eastAsia"/>
          <w:color w:val="000000"/>
          <w:shd w:val="clear" w:color="auto" w:fill="FFFFFF"/>
        </w:rPr>
        <w:t>…………</w:t>
      </w:r>
      <w:r w:rsidRPr="00A73890">
        <w:rPr>
          <w:rFonts w:ascii="Verdana" w:hAnsi="Verdana"/>
          <w:color w:val="000000"/>
          <w:shd w:val="clear" w:color="auto" w:fill="FFFFFF"/>
        </w:rPr>
        <w:t>..14</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 xml:space="preserve">1.2. </w:t>
      </w:r>
      <w:r w:rsidRPr="00A73890">
        <w:rPr>
          <w:rFonts w:ascii="Verdana" w:hAnsi="Verdana" w:hint="eastAsia"/>
          <w:color w:val="000000"/>
          <w:shd w:val="clear" w:color="auto" w:fill="FFFFFF"/>
        </w:rPr>
        <w:t>Методи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дослідження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комунікативної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діяльності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..24</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 xml:space="preserve">1.3. </w:t>
      </w:r>
      <w:r w:rsidRPr="00A73890">
        <w:rPr>
          <w:rFonts w:ascii="Verdana" w:hAnsi="Verdana" w:hint="eastAsia"/>
          <w:color w:val="000000"/>
          <w:shd w:val="clear" w:color="auto" w:fill="FFFFFF"/>
        </w:rPr>
        <w:t>Періодизація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сучасної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комунікативної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діяльності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межах</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Спільноти</w:t>
      </w:r>
      <w:r w:rsidRPr="00A73890">
        <w:rPr>
          <w:rFonts w:ascii="Verdana" w:hAnsi="Verdana"/>
          <w:color w:val="000000"/>
          <w:shd w:val="clear" w:color="auto" w:fill="FFFFFF"/>
        </w:rPr>
        <w:t>.................................................................................</w:t>
      </w:r>
      <w:r w:rsidRPr="00A73890">
        <w:rPr>
          <w:rFonts w:ascii="Verdana" w:hAnsi="Verdana" w:hint="eastAsia"/>
          <w:color w:val="000000"/>
          <w:shd w:val="clear" w:color="auto" w:fill="FFFFFF"/>
        </w:rPr>
        <w:t>……………</w:t>
      </w:r>
      <w:r w:rsidRPr="00A73890">
        <w:rPr>
          <w:rFonts w:ascii="Verdana" w:hAnsi="Verdana"/>
          <w:color w:val="000000"/>
          <w:shd w:val="clear" w:color="auto" w:fill="FFFFFF"/>
        </w:rPr>
        <w:t>..34</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 xml:space="preserve">1.4. </w:t>
      </w:r>
      <w:r w:rsidRPr="00A73890">
        <w:rPr>
          <w:rFonts w:ascii="Verdana" w:hAnsi="Verdana" w:hint="eastAsia"/>
          <w:color w:val="000000"/>
          <w:shd w:val="clear" w:color="auto" w:fill="FFFFFF"/>
        </w:rPr>
        <w:t>Структура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етапи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становлення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комунікативної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діяльності</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Україні</w:t>
      </w:r>
      <w:r w:rsidRPr="00A73890">
        <w:rPr>
          <w:rFonts w:ascii="Verdana" w:hAnsi="Verdana"/>
          <w:color w:val="000000"/>
          <w:shd w:val="clear" w:color="auto" w:fill="FFFFFF"/>
        </w:rPr>
        <w:t>..............................</w:t>
      </w:r>
      <w:r w:rsidRPr="00A73890">
        <w:rPr>
          <w:rFonts w:ascii="Verdana" w:hAnsi="Verdana" w:hint="eastAsia"/>
          <w:color w:val="000000"/>
          <w:shd w:val="clear" w:color="auto" w:fill="FFFFFF"/>
        </w:rPr>
        <w:t>………………………………</w:t>
      </w:r>
      <w:r w:rsidRPr="00A73890">
        <w:rPr>
          <w:rFonts w:ascii="Verdana" w:hAnsi="Verdana"/>
          <w:color w:val="000000"/>
          <w:shd w:val="clear" w:color="auto" w:fill="FFFFFF"/>
        </w:rPr>
        <w:t>.....................45</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Висновки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розділу</w:t>
      </w:r>
      <w:r w:rsidRPr="00A73890">
        <w:rPr>
          <w:rFonts w:ascii="Verdana" w:hAnsi="Verdana"/>
          <w:color w:val="000000"/>
          <w:shd w:val="clear" w:color="auto" w:fill="FFFFFF"/>
        </w:rPr>
        <w:t xml:space="preserve"> 1</w:t>
      </w:r>
      <w:r w:rsidRPr="00A73890">
        <w:rPr>
          <w:rFonts w:ascii="Verdana" w:hAnsi="Verdana" w:hint="eastAsia"/>
          <w:color w:val="000000"/>
          <w:shd w:val="clear" w:color="auto" w:fill="FFFFFF"/>
        </w:rPr>
        <w:t>………</w:t>
      </w:r>
      <w:r w:rsidRPr="00A73890">
        <w:rPr>
          <w:rFonts w:ascii="Verdana" w:hAnsi="Verdana"/>
          <w:color w:val="000000"/>
          <w:shd w:val="clear" w:color="auto" w:fill="FFFFFF"/>
        </w:rPr>
        <w:t>.</w:t>
      </w:r>
      <w:r w:rsidRPr="00A73890">
        <w:rPr>
          <w:rFonts w:ascii="Verdana" w:hAnsi="Verdana" w:hint="eastAsia"/>
          <w:color w:val="000000"/>
          <w:shd w:val="clear" w:color="auto" w:fill="FFFFFF"/>
        </w:rPr>
        <w:t>……………………………………………</w:t>
      </w:r>
      <w:r w:rsidRPr="00A73890">
        <w:rPr>
          <w:rFonts w:ascii="Verdana" w:hAnsi="Verdana"/>
          <w:color w:val="000000"/>
          <w:shd w:val="clear" w:color="auto" w:fill="FFFFFF"/>
        </w:rPr>
        <w:t>..54</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РОЗДІЛ</w:t>
      </w:r>
      <w:r w:rsidRPr="00A73890">
        <w:rPr>
          <w:rFonts w:ascii="Verdana" w:hAnsi="Verdana"/>
          <w:color w:val="000000"/>
          <w:shd w:val="clear" w:color="auto" w:fill="FFFFFF"/>
        </w:rPr>
        <w:t xml:space="preserve"> 2. </w:t>
      </w:r>
      <w:r w:rsidRPr="00A73890">
        <w:rPr>
          <w:rFonts w:ascii="Verdana" w:hAnsi="Verdana" w:hint="eastAsia"/>
          <w:color w:val="000000"/>
          <w:shd w:val="clear" w:color="auto" w:fill="FFFFFF"/>
        </w:rPr>
        <w:t>ОСОБЛИВОСТІ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КОМУНІКАТИВНОЇ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ДІЯЛЬНОСТІ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ПРОФЕСІЙНИМИ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КОМУНІКАНТАМИ…………………</w:t>
      </w:r>
      <w:r w:rsidRPr="00A73890">
        <w:rPr>
          <w:rFonts w:ascii="Verdana" w:hAnsi="Verdana"/>
          <w:color w:val="000000"/>
          <w:shd w:val="clear" w:color="auto" w:fill="FFFFFF"/>
        </w:rPr>
        <w:t>.56</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 xml:space="preserve">2.1. </w:t>
      </w:r>
      <w:r w:rsidRPr="00A73890">
        <w:rPr>
          <w:rFonts w:ascii="Verdana" w:hAnsi="Verdana" w:hint="eastAsia"/>
          <w:color w:val="000000"/>
          <w:shd w:val="clear" w:color="auto" w:fill="FFFFFF"/>
        </w:rPr>
        <w:t>Основні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напрями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комунікативної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діяльності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професійними</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комунікантами</w:t>
      </w:r>
      <w:r w:rsidRPr="00A73890">
        <w:rPr>
          <w:rFonts w:ascii="Verdana" w:hAnsi="Verdana"/>
          <w:color w:val="000000"/>
          <w:shd w:val="clear" w:color="auto" w:fill="FFFFFF"/>
        </w:rPr>
        <w:t>.....</w:t>
      </w:r>
      <w:r w:rsidRPr="00A73890">
        <w:rPr>
          <w:rFonts w:ascii="Verdana" w:hAnsi="Verdana" w:hint="eastAsia"/>
          <w:color w:val="000000"/>
          <w:shd w:val="clear" w:color="auto" w:fill="FFFFFF"/>
        </w:rPr>
        <w:t>………………………………</w:t>
      </w:r>
      <w:r w:rsidRPr="00A73890">
        <w:rPr>
          <w:rFonts w:ascii="Verdana" w:hAnsi="Verdana"/>
          <w:color w:val="000000"/>
          <w:shd w:val="clear" w:color="auto" w:fill="FFFFFF"/>
        </w:rPr>
        <w:t>.................</w:t>
      </w:r>
      <w:r w:rsidRPr="00A73890">
        <w:rPr>
          <w:rFonts w:ascii="Verdana" w:hAnsi="Verdana" w:hint="eastAsia"/>
          <w:color w:val="000000"/>
          <w:shd w:val="clear" w:color="auto" w:fill="FFFFFF"/>
        </w:rPr>
        <w:t>………………</w:t>
      </w:r>
      <w:r w:rsidRPr="00A73890">
        <w:rPr>
          <w:rFonts w:ascii="Verdana" w:hAnsi="Verdana"/>
          <w:color w:val="000000"/>
          <w:shd w:val="clear" w:color="auto" w:fill="FFFFFF"/>
        </w:rPr>
        <w:t>.56</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 xml:space="preserve">2.2. </w:t>
      </w:r>
      <w:r w:rsidRPr="00A73890">
        <w:rPr>
          <w:rFonts w:ascii="Verdana" w:hAnsi="Verdana" w:hint="eastAsia"/>
          <w:color w:val="000000"/>
          <w:shd w:val="clear" w:color="auto" w:fill="FFFFFF"/>
        </w:rPr>
        <w:t>Особливості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підготовки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журналістських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матеріалів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тему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Організаційний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аспект</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удосконалення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роботи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інституцій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.67</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 xml:space="preserve">2.3. </w:t>
      </w:r>
      <w:r w:rsidRPr="00A73890">
        <w:rPr>
          <w:rFonts w:ascii="Verdana" w:hAnsi="Verdana" w:hint="eastAsia"/>
          <w:color w:val="000000"/>
          <w:shd w:val="clear" w:color="auto" w:fill="FFFFFF"/>
        </w:rPr>
        <w:t>Недоліки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текстів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українських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медіа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Контентний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аспект</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удосконалення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роботи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інституцій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.....78</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Висновки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розділу</w:t>
      </w:r>
      <w:r w:rsidRPr="00A73890">
        <w:rPr>
          <w:rFonts w:ascii="Verdana" w:hAnsi="Verdana"/>
          <w:color w:val="000000"/>
          <w:shd w:val="clear" w:color="auto" w:fill="FFFFFF"/>
        </w:rPr>
        <w:t xml:space="preserve"> 2 </w:t>
      </w:r>
      <w:r w:rsidRPr="00A73890">
        <w:rPr>
          <w:rFonts w:ascii="Verdana" w:hAnsi="Verdana" w:hint="eastAsia"/>
          <w:color w:val="000000"/>
          <w:shd w:val="clear" w:color="auto" w:fill="FFFFFF"/>
        </w:rPr>
        <w:t>…………………………………………………</w:t>
      </w:r>
      <w:r w:rsidRPr="00A73890">
        <w:rPr>
          <w:rFonts w:ascii="Verdana" w:hAnsi="Verdana"/>
          <w:color w:val="000000"/>
          <w:shd w:val="clear" w:color="auto" w:fill="FFFFFF"/>
        </w:rPr>
        <w:t>......88</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РОЗДІЛ</w:t>
      </w:r>
      <w:r w:rsidRPr="00A73890">
        <w:rPr>
          <w:rFonts w:ascii="Verdana" w:hAnsi="Verdana"/>
          <w:color w:val="000000"/>
          <w:shd w:val="clear" w:color="auto" w:fill="FFFFFF"/>
        </w:rPr>
        <w:t xml:space="preserve"> 3. </w:t>
      </w:r>
      <w:r w:rsidRPr="00A73890">
        <w:rPr>
          <w:rFonts w:ascii="Verdana" w:hAnsi="Verdana" w:hint="eastAsia"/>
          <w:color w:val="000000"/>
          <w:shd w:val="clear" w:color="auto" w:fill="FFFFFF"/>
        </w:rPr>
        <w:t>ІНСТРУМЕНТИ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ТОНАЛЬНІСТЬ</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ЗМІСТОВЕ</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НАПОВНЕННЯ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КОМУНІКАЦІЙ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УКРАЇНСЬКИМ</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ПОЛІТИКУМОМ………………………………………………………………</w:t>
      </w:r>
      <w:r w:rsidRPr="00A73890">
        <w:rPr>
          <w:rFonts w:ascii="Verdana" w:hAnsi="Verdana"/>
          <w:color w:val="000000"/>
          <w:shd w:val="clear" w:color="auto" w:fill="FFFFFF"/>
        </w:rPr>
        <w:t>90</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 xml:space="preserve">3.1. </w:t>
      </w:r>
      <w:r w:rsidRPr="00A73890">
        <w:rPr>
          <w:rFonts w:ascii="Verdana" w:hAnsi="Verdana" w:hint="eastAsia"/>
          <w:color w:val="000000"/>
          <w:shd w:val="clear" w:color="auto" w:fill="FFFFFF"/>
        </w:rPr>
        <w:t>Комунікативні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інструменти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впливу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політичні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рішення</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Україні…………………………………………………………</w:t>
      </w:r>
      <w:r w:rsidRPr="00A73890">
        <w:rPr>
          <w:rFonts w:ascii="Verdana" w:hAnsi="Verdana"/>
          <w:color w:val="000000"/>
          <w:shd w:val="clear" w:color="auto" w:fill="FFFFFF"/>
        </w:rPr>
        <w:t>.................90</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 xml:space="preserve">3.2. </w:t>
      </w:r>
      <w:r w:rsidRPr="00A73890">
        <w:rPr>
          <w:rFonts w:ascii="Verdana" w:hAnsi="Verdana" w:hint="eastAsia"/>
          <w:color w:val="000000"/>
          <w:shd w:val="clear" w:color="auto" w:fill="FFFFFF"/>
        </w:rPr>
        <w:t>Комунікації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контексті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парламентських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виборів</w:t>
      </w:r>
      <w:r w:rsidRPr="00A73890">
        <w:rPr>
          <w:rFonts w:ascii="Verdana" w:hAnsi="Verdana"/>
          <w:color w:val="000000"/>
          <w:shd w:val="clear" w:color="auto" w:fill="FFFFFF"/>
        </w:rPr>
        <w:t xml:space="preserve"> 2012 </w:t>
      </w:r>
      <w:r w:rsidRPr="00A73890">
        <w:rPr>
          <w:rFonts w:ascii="Verdana" w:hAnsi="Verdana" w:hint="eastAsia"/>
          <w:color w:val="000000"/>
          <w:shd w:val="clear" w:color="auto" w:fill="FFFFFF"/>
        </w:rPr>
        <w:t>року</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емоційна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декларативність………………</w:t>
      </w:r>
      <w:r w:rsidRPr="00A73890">
        <w:rPr>
          <w:rFonts w:ascii="Verdana" w:hAnsi="Verdana"/>
          <w:color w:val="000000"/>
          <w:shd w:val="clear" w:color="auto" w:fill="FFFFFF"/>
        </w:rPr>
        <w:t>...</w:t>
      </w:r>
      <w:r w:rsidRPr="00A73890">
        <w:rPr>
          <w:rFonts w:ascii="Verdana" w:hAnsi="Verdana" w:hint="eastAsia"/>
          <w:color w:val="000000"/>
          <w:shd w:val="clear" w:color="auto" w:fill="FFFFFF"/>
        </w:rPr>
        <w:t>………………………………</w:t>
      </w:r>
      <w:r w:rsidRPr="00A73890">
        <w:rPr>
          <w:rFonts w:ascii="Verdana" w:hAnsi="Verdana"/>
          <w:color w:val="000000"/>
          <w:shd w:val="clear" w:color="auto" w:fill="FFFFFF"/>
        </w:rPr>
        <w:t>..97</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 xml:space="preserve">3.3. </w:t>
      </w:r>
      <w:r w:rsidRPr="00A73890">
        <w:rPr>
          <w:rFonts w:ascii="Verdana" w:hAnsi="Verdana" w:hint="eastAsia"/>
          <w:color w:val="000000"/>
          <w:shd w:val="clear" w:color="auto" w:fill="FFFFFF"/>
        </w:rPr>
        <w:t>Комунікативна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тактика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w:t>
      </w:r>
      <w:r w:rsidRPr="00A73890">
        <w:rPr>
          <w:rFonts w:ascii="Verdana" w:hAnsi="Verdana" w:hint="eastAsia"/>
          <w:color w:val="000000"/>
          <w:shd w:val="clear" w:color="auto" w:fill="FFFFFF"/>
        </w:rPr>
        <w:t>активного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зацікавлення</w:t>
      </w:r>
      <w:r w:rsidRPr="00A73890">
        <w:rPr>
          <w:rFonts w:ascii="Verdana" w:hAnsi="Verdana" w:hint="eastAsia"/>
          <w:color w:val="000000"/>
          <w:shd w:val="clear" w:color="auto" w:fill="FFFFFF"/>
        </w:rPr>
        <w:t>»</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Україною</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контексті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Вільнюського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саміту</w:t>
      </w:r>
      <w:r w:rsidRPr="00A73890">
        <w:rPr>
          <w:rFonts w:ascii="Verdana" w:hAnsi="Verdana"/>
          <w:color w:val="000000"/>
          <w:shd w:val="clear" w:color="auto" w:fill="FFFFFF"/>
        </w:rPr>
        <w:t xml:space="preserve"> 2013 </w:t>
      </w:r>
      <w:r w:rsidRPr="00A73890">
        <w:rPr>
          <w:rFonts w:ascii="Verdana" w:hAnsi="Verdana" w:hint="eastAsia"/>
          <w:color w:val="000000"/>
          <w:shd w:val="clear" w:color="auto" w:fill="FFFFFF"/>
        </w:rPr>
        <w:t>року………………………………</w:t>
      </w:r>
      <w:r w:rsidRPr="00A73890">
        <w:rPr>
          <w:rFonts w:ascii="Verdana" w:hAnsi="Verdana"/>
          <w:color w:val="000000"/>
          <w:shd w:val="clear" w:color="auto" w:fill="FFFFFF"/>
        </w:rPr>
        <w:t>106</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3</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 xml:space="preserve">3.4. </w:t>
      </w:r>
      <w:r w:rsidRPr="00A73890">
        <w:rPr>
          <w:rFonts w:ascii="Verdana" w:hAnsi="Verdana" w:hint="eastAsia"/>
          <w:color w:val="000000"/>
          <w:shd w:val="clear" w:color="auto" w:fill="FFFFFF"/>
        </w:rPr>
        <w:t>Комунікативний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ресурс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під</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час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виборів</w:t>
      </w:r>
      <w:r w:rsidRPr="00A73890">
        <w:rPr>
          <w:rFonts w:ascii="Verdana" w:hAnsi="Verdana"/>
          <w:color w:val="000000"/>
          <w:shd w:val="clear" w:color="auto" w:fill="FFFFFF"/>
        </w:rPr>
        <w:t xml:space="preserve"> 2014 </w:t>
      </w:r>
      <w:r w:rsidRPr="00A73890">
        <w:rPr>
          <w:rFonts w:ascii="Verdana" w:hAnsi="Verdana" w:hint="eastAsia"/>
          <w:color w:val="000000"/>
          <w:shd w:val="clear" w:color="auto" w:fill="FFFFFF"/>
        </w:rPr>
        <w:t>року</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політика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ухилення…………………………………………………</w:t>
      </w:r>
      <w:r w:rsidRPr="00A73890">
        <w:rPr>
          <w:rFonts w:ascii="Verdana" w:hAnsi="Verdana"/>
          <w:color w:val="000000"/>
          <w:shd w:val="clear" w:color="auto" w:fill="FFFFFF"/>
        </w:rPr>
        <w:t>...........117</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Висновки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розділу</w:t>
      </w:r>
      <w:r w:rsidRPr="00A73890">
        <w:rPr>
          <w:rFonts w:ascii="Verdana" w:hAnsi="Verdana"/>
          <w:color w:val="000000"/>
          <w:shd w:val="clear" w:color="auto" w:fill="FFFFFF"/>
        </w:rPr>
        <w:t xml:space="preserve"> 3</w:t>
      </w:r>
      <w:r w:rsidRPr="00A73890">
        <w:rPr>
          <w:rFonts w:ascii="Verdana" w:hAnsi="Verdana" w:hint="eastAsia"/>
          <w:color w:val="000000"/>
          <w:shd w:val="clear" w:color="auto" w:fill="FFFFFF"/>
        </w:rPr>
        <w:t>………</w:t>
      </w:r>
      <w:r w:rsidRPr="00A73890">
        <w:rPr>
          <w:rFonts w:ascii="Verdana" w:hAnsi="Verdana"/>
          <w:color w:val="000000"/>
          <w:shd w:val="clear" w:color="auto" w:fill="FFFFFF"/>
        </w:rPr>
        <w:t>.</w:t>
      </w:r>
      <w:r w:rsidRPr="00A73890">
        <w:rPr>
          <w:rFonts w:ascii="Verdana" w:hAnsi="Verdana" w:hint="eastAsia"/>
          <w:color w:val="000000"/>
          <w:shd w:val="clear" w:color="auto" w:fill="FFFFFF"/>
        </w:rPr>
        <w:t>……………………………………………</w:t>
      </w:r>
      <w:r w:rsidRPr="00A73890">
        <w:rPr>
          <w:rFonts w:ascii="Verdana" w:hAnsi="Verdana"/>
          <w:color w:val="000000"/>
          <w:shd w:val="clear" w:color="auto" w:fill="FFFFFF"/>
        </w:rPr>
        <w:t>124</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РОЗДІЛ</w:t>
      </w:r>
      <w:r w:rsidRPr="00A73890">
        <w:rPr>
          <w:rFonts w:ascii="Verdana" w:hAnsi="Verdana"/>
          <w:color w:val="000000"/>
          <w:shd w:val="clear" w:color="auto" w:fill="FFFFFF"/>
        </w:rPr>
        <w:t xml:space="preserve"> 4. </w:t>
      </w:r>
      <w:r w:rsidRPr="00A73890">
        <w:rPr>
          <w:rFonts w:ascii="Verdana" w:hAnsi="Verdana" w:hint="eastAsia"/>
          <w:color w:val="000000"/>
          <w:shd w:val="clear" w:color="auto" w:fill="FFFFFF"/>
        </w:rPr>
        <w:t>КОМУНІКАТИВНА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ДІЯЛЬНІСТЬ</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ДЛЯ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ШИРОКОЇ</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ГРОМАДСЬКОСТІ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УКРАЇНІ…</w:t>
      </w:r>
      <w:r w:rsidRPr="00A73890">
        <w:rPr>
          <w:rFonts w:ascii="Verdana" w:hAnsi="Verdana"/>
          <w:color w:val="000000"/>
          <w:shd w:val="clear" w:color="auto" w:fill="FFFFFF"/>
        </w:rPr>
        <w:t>......</w:t>
      </w:r>
      <w:r w:rsidRPr="00A73890">
        <w:rPr>
          <w:rFonts w:ascii="Verdana" w:hAnsi="Verdana" w:hint="eastAsia"/>
          <w:color w:val="000000"/>
          <w:shd w:val="clear" w:color="auto" w:fill="FFFFFF"/>
        </w:rPr>
        <w:t>……………………………………</w:t>
      </w:r>
      <w:r w:rsidRPr="00A73890">
        <w:rPr>
          <w:rFonts w:ascii="Verdana" w:hAnsi="Verdana"/>
          <w:color w:val="000000"/>
          <w:shd w:val="clear" w:color="auto" w:fill="FFFFFF"/>
        </w:rPr>
        <w:t>...126</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 xml:space="preserve">4.1. </w:t>
      </w:r>
      <w:r w:rsidRPr="00A73890">
        <w:rPr>
          <w:rFonts w:ascii="Verdana" w:hAnsi="Verdana" w:hint="eastAsia"/>
          <w:color w:val="000000"/>
          <w:shd w:val="clear" w:color="auto" w:fill="FFFFFF"/>
        </w:rPr>
        <w:t>Основні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напрями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комунікативної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діяльності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для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широкої</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громадськості</w:t>
      </w:r>
      <w:r w:rsidRPr="00A73890">
        <w:rPr>
          <w:rFonts w:ascii="Verdana" w:hAnsi="Verdana"/>
          <w:color w:val="000000"/>
          <w:shd w:val="clear" w:color="auto" w:fill="FFFFFF"/>
        </w:rPr>
        <w:t>.......................................................................................</w:t>
      </w:r>
      <w:r w:rsidRPr="00A73890">
        <w:rPr>
          <w:rFonts w:ascii="Verdana" w:hAnsi="Verdana" w:hint="eastAsia"/>
          <w:color w:val="000000"/>
          <w:shd w:val="clear" w:color="auto" w:fill="FFFFFF"/>
        </w:rPr>
        <w:t>……</w:t>
      </w:r>
      <w:r w:rsidRPr="00A73890">
        <w:rPr>
          <w:rFonts w:ascii="Verdana" w:hAnsi="Verdana"/>
          <w:color w:val="000000"/>
          <w:shd w:val="clear" w:color="auto" w:fill="FFFFFF"/>
        </w:rPr>
        <w:t>126</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 xml:space="preserve">4.2. </w:t>
      </w:r>
      <w:r w:rsidRPr="00A73890">
        <w:rPr>
          <w:rFonts w:ascii="Verdana" w:hAnsi="Verdana" w:hint="eastAsia"/>
          <w:color w:val="000000"/>
          <w:shd w:val="clear" w:color="auto" w:fill="FFFFFF"/>
        </w:rPr>
        <w:t>Комунікація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громадськістю</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через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задоволення</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інформаційних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потреб</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цільових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груп</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w:t>
      </w:r>
      <w:r w:rsidRPr="00A73890">
        <w:rPr>
          <w:rFonts w:ascii="Verdana" w:hAnsi="Verdana"/>
          <w:color w:val="000000"/>
          <w:shd w:val="clear" w:color="auto" w:fill="FFFFFF"/>
        </w:rPr>
        <w:t>...136</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 xml:space="preserve">4.3. </w:t>
      </w:r>
      <w:r w:rsidRPr="00A73890">
        <w:rPr>
          <w:rFonts w:ascii="Verdana" w:hAnsi="Verdana" w:hint="eastAsia"/>
          <w:color w:val="000000"/>
          <w:shd w:val="clear" w:color="auto" w:fill="FFFFFF"/>
        </w:rPr>
        <w:t>Індикатори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позитивних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негативних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тенденцій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просуванні</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євроінтеграції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прикладі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гасел</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Євромайдану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Антимайдану</w:t>
      </w:r>
      <w:r w:rsidRPr="00A73890">
        <w:rPr>
          <w:rFonts w:ascii="Verdana" w:hAnsi="Verdana"/>
          <w:color w:val="000000"/>
          <w:shd w:val="clear" w:color="auto" w:fill="FFFFFF"/>
        </w:rPr>
        <w:t>)</w:t>
      </w:r>
      <w:r w:rsidRPr="00A73890">
        <w:rPr>
          <w:rFonts w:ascii="Verdana" w:hAnsi="Verdana" w:hint="eastAsia"/>
          <w:color w:val="000000"/>
          <w:shd w:val="clear" w:color="auto" w:fill="FFFFFF"/>
        </w:rPr>
        <w:t>……</w:t>
      </w:r>
      <w:r w:rsidRPr="00A73890">
        <w:rPr>
          <w:rFonts w:ascii="Verdana" w:hAnsi="Verdana"/>
          <w:color w:val="000000"/>
          <w:shd w:val="clear" w:color="auto" w:fill="FFFFFF"/>
        </w:rPr>
        <w:t>..148</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Висновки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розділу</w:t>
      </w:r>
      <w:r w:rsidRPr="00A73890">
        <w:rPr>
          <w:rFonts w:ascii="Verdana" w:hAnsi="Verdana"/>
          <w:color w:val="000000"/>
          <w:shd w:val="clear" w:color="auto" w:fill="FFFFFF"/>
        </w:rPr>
        <w:t xml:space="preserve"> 4...</w:t>
      </w:r>
      <w:r w:rsidRPr="00A73890">
        <w:rPr>
          <w:rFonts w:ascii="Verdana" w:hAnsi="Verdana" w:hint="eastAsia"/>
          <w:color w:val="000000"/>
          <w:shd w:val="clear" w:color="auto" w:fill="FFFFFF"/>
        </w:rPr>
        <w:t>…………………………………………………</w:t>
      </w:r>
      <w:r w:rsidRPr="00A73890">
        <w:rPr>
          <w:rFonts w:ascii="Verdana" w:hAnsi="Verdana"/>
          <w:color w:val="000000"/>
          <w:shd w:val="clear" w:color="auto" w:fill="FFFFFF"/>
        </w:rPr>
        <w:t>..161</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ВИСНОВКИ……………………………………………………………………</w:t>
      </w:r>
      <w:r w:rsidRPr="00A73890">
        <w:rPr>
          <w:rFonts w:ascii="Verdana" w:hAnsi="Verdana"/>
          <w:color w:val="000000"/>
          <w:shd w:val="clear" w:color="auto" w:fill="FFFFFF"/>
        </w:rPr>
        <w:t>.163</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СПИСОК</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ВИКОРИСТАНИХ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ДЖЕРЕЛ……………………………………</w:t>
      </w:r>
      <w:r w:rsidRPr="00A73890">
        <w:rPr>
          <w:rFonts w:ascii="Verdana" w:hAnsi="Verdana"/>
          <w:color w:val="000000"/>
          <w:shd w:val="clear" w:color="auto" w:fill="FFFFFF"/>
        </w:rPr>
        <w:t>...168</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ДОДАТКИ………………………………………………………………………</w:t>
      </w:r>
      <w:r w:rsidRPr="00A73890">
        <w:rPr>
          <w:rFonts w:ascii="Verdana" w:hAnsi="Verdana"/>
          <w:color w:val="000000"/>
          <w:shd w:val="clear" w:color="auto" w:fill="FFFFFF"/>
        </w:rPr>
        <w:t>202</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4</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ВСТУП</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Із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набуттям</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Україною</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незалежності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одним</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найважливіших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питань</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політичному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житті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як</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для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так</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для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всього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світу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стала</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її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ідентифікація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міжнародній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арені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вибір</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між</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належністю</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України</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до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європейського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співтовариства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чи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пострадянського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простору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Цей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вибір</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є</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актуальним</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особливо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тепер</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зважаючи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такі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вирішальні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політичному</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житті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держави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явища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як</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Євромайдан</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анексія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Кримського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півострова</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та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військові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конфлікти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Сході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Наразі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заваді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повноцінного</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діалогу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між</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Україною</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Європейським</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Союзом</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стоїть</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низка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перешкод</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серед</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яких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визначальною</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брак</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країні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сформованого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європейського</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комунікативного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дискурсу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Рух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зближення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Європою</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може</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бути</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результативним</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тільки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якщо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прийде</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чітке</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осмислене</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розуміння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що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він</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украй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необхідний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українському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суспільству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Євроспільноті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Таке</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усвідомлення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всіма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сторонами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може</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відбутися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тільки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умови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опанування</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обома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достатньою</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кількістю</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об’єктивної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інформації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Україну</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Важливими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суб’єктами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які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забезпечують</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політичний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діалог</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між</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органами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Євросоюзу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українськими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громадянами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українською</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владою</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є</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Представництво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також</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підпорядковані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йому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організації</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Саме</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вони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мають</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можливість</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створити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або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ж</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принаймні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дати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імпульс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для</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формування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цілісного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медійного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європейського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дискурсу</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Актуальність</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теми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зумовлена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новими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перспективами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євроінтеграції</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України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процесі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якої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одна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ключових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ролей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належить</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саме</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медіа</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умовах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зовнішньополітичної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кризи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євроінтеграція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життєво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важливою</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для</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нашої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держави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отже</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потребує</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всебічного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аналізу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розробки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оперативних</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рекомендацій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щодо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її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просування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Водночас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цілісне</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дослідження</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євроінтеграції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неможливе</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без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вивчення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одного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її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базових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складників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комунікативного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компоненту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який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впливає</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визначає</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хід</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багатьох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процесів</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та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явищ</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зокрема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таких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як</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дискурс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політичного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діалогу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між</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Україною</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Європейським</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Союзом</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суть</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особливості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політичних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рішень</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угод</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між</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5</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двома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суб’єктами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економічні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вигоди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перспективи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від</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співробітництва</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суспільно</w:t>
      </w:r>
      <w:r w:rsidRPr="00A73890">
        <w:rPr>
          <w:rFonts w:ascii="Verdana" w:hAnsi="Verdana"/>
          <w:color w:val="000000"/>
          <w:shd w:val="clear" w:color="auto" w:fill="FFFFFF"/>
        </w:rPr>
        <w:t>-</w:t>
      </w:r>
      <w:r w:rsidRPr="00A73890">
        <w:rPr>
          <w:rFonts w:ascii="Verdana" w:hAnsi="Verdana" w:hint="eastAsia"/>
          <w:color w:val="000000"/>
          <w:shd w:val="clear" w:color="auto" w:fill="FFFFFF"/>
        </w:rPr>
        <w:t>політичні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настрої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електоральна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підтримка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зовнішньополітичне</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позиціювання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співпраці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тощо</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сучасному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етапі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розвитку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комунікативних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наук</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дослідження</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пов’язані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функціонуванням</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комунікативних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систем</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тяжіють</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до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виділення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окрему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категорію</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наукових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студій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через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широку</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проблематику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тематичну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багатовекторність</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філософсько</w:t>
      </w:r>
      <w:r w:rsidRPr="00A73890">
        <w:rPr>
          <w:rFonts w:ascii="Verdana" w:hAnsi="Verdana"/>
          <w:color w:val="000000"/>
          <w:shd w:val="clear" w:color="auto" w:fill="FFFFFF"/>
        </w:rPr>
        <w:t>-</w:t>
      </w:r>
      <w:r w:rsidRPr="00A73890">
        <w:rPr>
          <w:rFonts w:ascii="Verdana" w:hAnsi="Verdana" w:hint="eastAsia"/>
          <w:color w:val="000000"/>
          <w:shd w:val="clear" w:color="auto" w:fill="FFFFFF"/>
        </w:rPr>
        <w:t>культурну</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унікальність</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явища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Завдяки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цьому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останнє</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десятиліття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посилилася</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тенденція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крос</w:t>
      </w:r>
      <w:r w:rsidRPr="00A73890">
        <w:rPr>
          <w:rFonts w:ascii="Verdana" w:hAnsi="Verdana"/>
          <w:color w:val="000000"/>
          <w:shd w:val="clear" w:color="auto" w:fill="FFFFFF"/>
        </w:rPr>
        <w:t>-</w:t>
      </w:r>
      <w:r w:rsidRPr="00A73890">
        <w:rPr>
          <w:rFonts w:ascii="Verdana" w:hAnsi="Verdana" w:hint="eastAsia"/>
          <w:color w:val="000000"/>
          <w:shd w:val="clear" w:color="auto" w:fill="FFFFFF"/>
        </w:rPr>
        <w:t>платформених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студій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межі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соціологічних</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політичних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економічних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наук</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Процес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кооперації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наукового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знання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включає</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використання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результатів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досліджень</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інших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сфер</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межах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соціальних</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комунікацій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зокрема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нашій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роботі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аналізу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комунікативної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діяльності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межі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різних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дисциплін</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що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спонукало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залучати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дані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філософії</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логіки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історії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тощо</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Науково</w:t>
      </w:r>
      <w:r w:rsidRPr="00A73890">
        <w:rPr>
          <w:rFonts w:ascii="Verdana" w:hAnsi="Verdana"/>
          <w:color w:val="000000"/>
          <w:shd w:val="clear" w:color="auto" w:fill="FFFFFF"/>
        </w:rPr>
        <w:t>-</w:t>
      </w:r>
      <w:r w:rsidRPr="00A73890">
        <w:rPr>
          <w:rFonts w:ascii="Verdana" w:hAnsi="Verdana" w:hint="eastAsia"/>
          <w:color w:val="000000"/>
          <w:shd w:val="clear" w:color="auto" w:fill="FFFFFF"/>
        </w:rPr>
        <w:t>теоретична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основа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Вивченню</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комунікацій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присвячена</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значна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кількість</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робіт</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яка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стала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науково</w:t>
      </w:r>
      <w:r w:rsidRPr="00A73890">
        <w:rPr>
          <w:rFonts w:ascii="Verdana" w:hAnsi="Verdana"/>
          <w:color w:val="000000"/>
          <w:shd w:val="clear" w:color="auto" w:fill="FFFFFF"/>
        </w:rPr>
        <w:t>-</w:t>
      </w:r>
      <w:r w:rsidRPr="00A73890">
        <w:rPr>
          <w:rFonts w:ascii="Verdana" w:hAnsi="Verdana" w:hint="eastAsia"/>
          <w:color w:val="000000"/>
          <w:shd w:val="clear" w:color="auto" w:fill="FFFFFF"/>
        </w:rPr>
        <w:t>теоретичною</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основою</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для</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дисертації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Серед</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українських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учених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цьому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тематичному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напрямі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вагомим</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є</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дослідження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Карпчук</w:t>
      </w:r>
      <w:r w:rsidRPr="00A73890">
        <w:rPr>
          <w:rFonts w:ascii="Verdana" w:hAnsi="Verdana"/>
          <w:color w:val="000000"/>
          <w:shd w:val="clear" w:color="auto" w:fill="FFFFFF"/>
        </w:rPr>
        <w:t xml:space="preserve"> [94], </w:t>
      </w:r>
      <w:r w:rsidRPr="00A73890">
        <w:rPr>
          <w:rFonts w:ascii="Verdana" w:hAnsi="Verdana" w:hint="eastAsia"/>
          <w:color w:val="000000"/>
          <w:shd w:val="clear" w:color="auto" w:fill="FFFFFF"/>
        </w:rPr>
        <w:t>Є</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Макаренко</w:t>
      </w:r>
      <w:r w:rsidRPr="00A73890">
        <w:rPr>
          <w:rFonts w:ascii="Verdana" w:hAnsi="Verdana"/>
          <w:color w:val="000000"/>
          <w:shd w:val="clear" w:color="auto" w:fill="FFFFFF"/>
        </w:rPr>
        <w:t xml:space="preserve"> [57, 116, 117], </w:t>
      </w:r>
      <w:r w:rsidRPr="00A73890">
        <w:rPr>
          <w:rFonts w:ascii="Verdana" w:hAnsi="Verdana" w:hint="eastAsia"/>
          <w:color w:val="000000"/>
          <w:shd w:val="clear" w:color="auto" w:fill="FFFFFF"/>
        </w:rPr>
        <w:t>М</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Ожевана</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М</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Рижкова</w:t>
      </w:r>
      <w:r w:rsidRPr="00A73890">
        <w:rPr>
          <w:rFonts w:ascii="Verdana" w:hAnsi="Verdana"/>
          <w:color w:val="000000"/>
          <w:shd w:val="clear" w:color="auto" w:fill="FFFFFF"/>
        </w:rPr>
        <w:t xml:space="preserve"> [57],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Парфенюка</w:t>
      </w:r>
      <w:r w:rsidRPr="00A73890">
        <w:rPr>
          <w:rFonts w:ascii="Verdana" w:hAnsi="Verdana"/>
          <w:color w:val="000000"/>
          <w:shd w:val="clear" w:color="auto" w:fill="FFFFFF"/>
        </w:rPr>
        <w:t xml:space="preserve"> [135, 136, 137, 138, 139], </w:t>
      </w:r>
      <w:r w:rsidRPr="00A73890">
        <w:rPr>
          <w:rFonts w:ascii="Verdana" w:hAnsi="Verdana" w:hint="eastAsia"/>
          <w:color w:val="000000"/>
          <w:shd w:val="clear" w:color="auto" w:fill="FFFFFF"/>
        </w:rPr>
        <w:t>Є</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Тихомирової</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 xml:space="preserve">[187, 188, 189, 190], </w:t>
      </w:r>
      <w:r w:rsidRPr="00A73890">
        <w:rPr>
          <w:rFonts w:ascii="Verdana" w:hAnsi="Verdana" w:hint="eastAsia"/>
          <w:color w:val="000000"/>
          <w:shd w:val="clear" w:color="auto" w:fill="FFFFFF"/>
        </w:rPr>
        <w:t>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Філіпенко</w:t>
      </w:r>
      <w:r w:rsidRPr="00A73890">
        <w:rPr>
          <w:rFonts w:ascii="Verdana" w:hAnsi="Verdana"/>
          <w:color w:val="000000"/>
          <w:shd w:val="clear" w:color="auto" w:fill="FFFFFF"/>
        </w:rPr>
        <w:t xml:space="preserve"> [204], </w:t>
      </w:r>
      <w:r w:rsidRPr="00A73890">
        <w:rPr>
          <w:rFonts w:ascii="Verdana" w:hAnsi="Verdana" w:hint="eastAsia"/>
          <w:color w:val="000000"/>
          <w:shd w:val="clear" w:color="auto" w:fill="FFFFFF"/>
        </w:rPr>
        <w:t>Н</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Шепель</w:t>
      </w:r>
      <w:r w:rsidRPr="00A73890">
        <w:rPr>
          <w:rFonts w:ascii="Verdana" w:hAnsi="Verdana"/>
          <w:color w:val="000000"/>
          <w:shd w:val="clear" w:color="auto" w:fill="FFFFFF"/>
        </w:rPr>
        <w:t xml:space="preserve"> [215], </w:t>
      </w:r>
      <w:r w:rsidRPr="00A73890">
        <w:rPr>
          <w:rFonts w:ascii="Verdana" w:hAnsi="Verdana" w:hint="eastAsia"/>
          <w:color w:val="000000"/>
          <w:shd w:val="clear" w:color="auto" w:fill="FFFFFF"/>
        </w:rPr>
        <w:t>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Шинкарука</w:t>
      </w:r>
      <w:r w:rsidRPr="00A73890">
        <w:rPr>
          <w:rFonts w:ascii="Verdana" w:hAnsi="Verdana"/>
          <w:color w:val="000000"/>
          <w:shd w:val="clear" w:color="auto" w:fill="FFFFFF"/>
        </w:rPr>
        <w:t xml:space="preserve"> [216]</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та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інших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Дослідженню</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різних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аспектів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політичної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комунікації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присвячена</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низка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студій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Владимирова</w:t>
      </w:r>
      <w:r w:rsidRPr="00A73890">
        <w:rPr>
          <w:rFonts w:ascii="Verdana" w:hAnsi="Verdana"/>
          <w:color w:val="000000"/>
          <w:shd w:val="clear" w:color="auto" w:fill="FFFFFF"/>
        </w:rPr>
        <w:t xml:space="preserve"> [24], </w:t>
      </w:r>
      <w:r w:rsidRPr="00A73890">
        <w:rPr>
          <w:rFonts w:ascii="Verdana" w:hAnsi="Verdana" w:hint="eastAsia"/>
          <w:color w:val="000000"/>
          <w:shd w:val="clear" w:color="auto" w:fill="FFFFFF"/>
        </w:rPr>
        <w:t>Ю</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Ганжурова</w:t>
      </w:r>
      <w:r w:rsidRPr="00A73890">
        <w:rPr>
          <w:rFonts w:ascii="Verdana" w:hAnsi="Verdana"/>
          <w:color w:val="000000"/>
          <w:shd w:val="clear" w:color="auto" w:fill="FFFFFF"/>
        </w:rPr>
        <w:t xml:space="preserve"> [27], </w:t>
      </w:r>
      <w:r w:rsidRPr="00A73890">
        <w:rPr>
          <w:rFonts w:ascii="Verdana" w:hAnsi="Verdana" w:hint="eastAsia"/>
          <w:color w:val="000000"/>
          <w:shd w:val="clear" w:color="auto" w:fill="FFFFFF"/>
        </w:rPr>
        <w:t>Л</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Городенко</w:t>
      </w:r>
      <w:r w:rsidRPr="00A73890">
        <w:rPr>
          <w:rFonts w:ascii="Verdana" w:hAnsi="Verdana"/>
          <w:color w:val="000000"/>
          <w:shd w:val="clear" w:color="auto" w:fill="FFFFFF"/>
        </w:rPr>
        <w:t xml:space="preserve"> [32],</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Гоян</w:t>
      </w:r>
      <w:r w:rsidRPr="00A73890">
        <w:rPr>
          <w:rFonts w:ascii="Verdana" w:hAnsi="Verdana"/>
          <w:color w:val="000000"/>
          <w:shd w:val="clear" w:color="auto" w:fill="FFFFFF"/>
        </w:rPr>
        <w:t xml:space="preserve"> [33],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Іванова</w:t>
      </w:r>
      <w:r w:rsidRPr="00A73890">
        <w:rPr>
          <w:rFonts w:ascii="Verdana" w:hAnsi="Verdana"/>
          <w:color w:val="000000"/>
          <w:shd w:val="clear" w:color="auto" w:fill="FFFFFF"/>
        </w:rPr>
        <w:t xml:space="preserve"> [87, 106], </w:t>
      </w:r>
      <w:r w:rsidRPr="00A73890">
        <w:rPr>
          <w:rFonts w:ascii="Verdana" w:hAnsi="Verdana" w:hint="eastAsia"/>
          <w:color w:val="000000"/>
          <w:shd w:val="clear" w:color="auto" w:fill="FFFFFF"/>
        </w:rPr>
        <w:t>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Квіта</w:t>
      </w:r>
      <w:r w:rsidRPr="00A73890">
        <w:rPr>
          <w:rFonts w:ascii="Verdana" w:hAnsi="Verdana"/>
          <w:color w:val="000000"/>
          <w:shd w:val="clear" w:color="auto" w:fill="FFFFFF"/>
        </w:rPr>
        <w:t xml:space="preserve"> [95],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Різуна</w:t>
      </w:r>
      <w:r w:rsidRPr="00A73890">
        <w:rPr>
          <w:rFonts w:ascii="Verdana" w:hAnsi="Verdana"/>
          <w:color w:val="000000"/>
          <w:shd w:val="clear" w:color="auto" w:fill="FFFFFF"/>
        </w:rPr>
        <w:t xml:space="preserve"> [163, 165],</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Г</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Почепцова</w:t>
      </w:r>
      <w:r w:rsidRPr="00A73890">
        <w:rPr>
          <w:rFonts w:ascii="Verdana" w:hAnsi="Verdana"/>
          <w:color w:val="000000"/>
          <w:shd w:val="clear" w:color="auto" w:fill="FFFFFF"/>
        </w:rPr>
        <w:t xml:space="preserve"> [143, 144], </w:t>
      </w:r>
      <w:r w:rsidRPr="00A73890">
        <w:rPr>
          <w:rFonts w:ascii="Verdana" w:hAnsi="Verdana" w:hint="eastAsia"/>
          <w:color w:val="000000"/>
          <w:shd w:val="clear" w:color="auto" w:fill="FFFFFF"/>
        </w:rPr>
        <w:t>К</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Серажим</w:t>
      </w:r>
      <w:r w:rsidRPr="00A73890">
        <w:rPr>
          <w:rFonts w:ascii="Verdana" w:hAnsi="Verdana"/>
          <w:color w:val="000000"/>
          <w:shd w:val="clear" w:color="auto" w:fill="FFFFFF"/>
        </w:rPr>
        <w:t xml:space="preserve"> [169], </w:t>
      </w:r>
      <w:r w:rsidRPr="00A73890">
        <w:rPr>
          <w:rFonts w:ascii="Verdana" w:hAnsi="Verdana" w:hint="eastAsia"/>
          <w:color w:val="000000"/>
          <w:shd w:val="clear" w:color="auto" w:fill="FFFFFF"/>
        </w:rPr>
        <w:t>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Соловйова</w:t>
      </w:r>
      <w:r w:rsidRPr="00A73890">
        <w:rPr>
          <w:rFonts w:ascii="Verdana" w:hAnsi="Verdana"/>
          <w:color w:val="000000"/>
          <w:shd w:val="clear" w:color="auto" w:fill="FFFFFF"/>
        </w:rPr>
        <w:t xml:space="preserve"> [176], </w:t>
      </w:r>
      <w:r w:rsidRPr="00A73890">
        <w:rPr>
          <w:rFonts w:ascii="Verdana" w:hAnsi="Verdana" w:hint="eastAsia"/>
          <w:color w:val="000000"/>
          <w:shd w:val="clear" w:color="auto" w:fill="FFFFFF"/>
        </w:rPr>
        <w:t>Ю</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Фінклера</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 xml:space="preserve">[205] </w:t>
      </w:r>
      <w:r w:rsidRPr="00A73890">
        <w:rPr>
          <w:rFonts w:ascii="Verdana" w:hAnsi="Verdana" w:hint="eastAsia"/>
          <w:color w:val="000000"/>
          <w:shd w:val="clear" w:color="auto" w:fill="FFFFFF"/>
        </w:rPr>
        <w:t>та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інших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Становленню</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розвитку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інформаційно</w:t>
      </w:r>
      <w:r w:rsidRPr="00A73890">
        <w:rPr>
          <w:rFonts w:ascii="Verdana" w:hAnsi="Verdana"/>
          <w:color w:val="000000"/>
          <w:shd w:val="clear" w:color="auto" w:fill="FFFFFF"/>
        </w:rPr>
        <w:t>-</w:t>
      </w:r>
      <w:r w:rsidRPr="00A73890">
        <w:rPr>
          <w:rFonts w:ascii="Verdana" w:hAnsi="Verdana" w:hint="eastAsia"/>
          <w:color w:val="000000"/>
          <w:shd w:val="clear" w:color="auto" w:fill="FFFFFF"/>
        </w:rPr>
        <w:t>комунікативної</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політики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приділялась</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увага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працях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таких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видатних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європейських</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науковців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як</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Л</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Вудс</w:t>
      </w:r>
      <w:r w:rsidRPr="00A73890">
        <w:rPr>
          <w:rFonts w:ascii="Verdana" w:hAnsi="Verdana"/>
          <w:color w:val="000000"/>
          <w:shd w:val="clear" w:color="auto" w:fill="FFFFFF"/>
        </w:rPr>
        <w:t xml:space="preserve"> [238], </w:t>
      </w:r>
      <w:r w:rsidRPr="00A73890">
        <w:rPr>
          <w:rFonts w:ascii="Verdana" w:hAnsi="Verdana" w:hint="eastAsia"/>
          <w:color w:val="000000"/>
          <w:shd w:val="clear" w:color="auto" w:fill="FFFFFF"/>
        </w:rPr>
        <w:t>П</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Манчіні</w:t>
      </w:r>
      <w:r w:rsidRPr="00A73890">
        <w:rPr>
          <w:rFonts w:ascii="Verdana" w:hAnsi="Verdana"/>
          <w:color w:val="000000"/>
          <w:shd w:val="clear" w:color="auto" w:fill="FFFFFF"/>
        </w:rPr>
        <w:t xml:space="preserve"> [237],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Редінг</w:t>
      </w:r>
      <w:r w:rsidRPr="00A73890">
        <w:rPr>
          <w:rFonts w:ascii="Verdana" w:hAnsi="Verdana"/>
          <w:color w:val="000000"/>
          <w:shd w:val="clear" w:color="auto" w:fill="FFFFFF"/>
        </w:rPr>
        <w:t xml:space="preserve"> [252], </w:t>
      </w:r>
      <w:r w:rsidRPr="00A73890">
        <w:rPr>
          <w:rFonts w:ascii="Verdana" w:hAnsi="Verdana" w:hint="eastAsia"/>
          <w:color w:val="000000"/>
          <w:shd w:val="clear" w:color="auto" w:fill="FFFFFF"/>
        </w:rPr>
        <w:t>Р</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ван</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w:t>
      </w:r>
      <w:r w:rsidRPr="00A73890">
        <w:rPr>
          <w:rFonts w:ascii="Verdana" w:hAnsi="Verdana"/>
          <w:color w:val="000000"/>
          <w:shd w:val="clear" w:color="auto" w:fill="FFFFFF"/>
        </w:rPr>
        <w:t>c [258],</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П</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Шлесінгер</w:t>
      </w:r>
      <w:r w:rsidRPr="00A73890">
        <w:rPr>
          <w:rFonts w:ascii="Verdana" w:hAnsi="Verdana"/>
          <w:color w:val="000000"/>
          <w:shd w:val="clear" w:color="auto" w:fill="FFFFFF"/>
        </w:rPr>
        <w:t xml:space="preserve"> [255]; </w:t>
      </w:r>
      <w:r w:rsidRPr="00A73890">
        <w:rPr>
          <w:rFonts w:ascii="Verdana" w:hAnsi="Verdana" w:hint="eastAsia"/>
          <w:color w:val="000000"/>
          <w:shd w:val="clear" w:color="auto" w:fill="FFFFFF"/>
        </w:rPr>
        <w:t>оцінювання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ефективності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комунікативної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діяльності</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Спільноти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проводили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Бруггеманн</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Дж</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де</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Клерк</w:t>
      </w:r>
      <w:r w:rsidRPr="00A73890">
        <w:rPr>
          <w:rFonts w:ascii="Verdana" w:hAnsi="Verdana"/>
          <w:color w:val="000000"/>
          <w:shd w:val="clear" w:color="auto" w:fill="FFFFFF"/>
        </w:rPr>
        <w:t>-</w:t>
      </w:r>
      <w:r w:rsidRPr="00A73890">
        <w:rPr>
          <w:rFonts w:ascii="Verdana" w:hAnsi="Verdana" w:hint="eastAsia"/>
          <w:color w:val="000000"/>
          <w:shd w:val="clear" w:color="auto" w:fill="FFFFFF"/>
        </w:rPr>
        <w:t>Сачсс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Курпас</w:t>
      </w:r>
      <w:r w:rsidRPr="00A73890">
        <w:rPr>
          <w:rFonts w:ascii="Verdana" w:hAnsi="Verdana"/>
          <w:color w:val="000000"/>
          <w:shd w:val="clear" w:color="auto" w:fill="FFFFFF"/>
        </w:rPr>
        <w:t xml:space="preserve"> [225],</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К</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Валентіні</w:t>
      </w:r>
      <w:r w:rsidRPr="00A73890">
        <w:rPr>
          <w:rFonts w:ascii="Verdana" w:hAnsi="Verdana"/>
          <w:color w:val="000000"/>
          <w:shd w:val="clear" w:color="auto" w:fill="FFFFFF"/>
        </w:rPr>
        <w:t xml:space="preserve"> [245, 257], </w:t>
      </w:r>
      <w:r w:rsidRPr="00A73890">
        <w:rPr>
          <w:rFonts w:ascii="Verdana" w:hAnsi="Verdana" w:hint="eastAsia"/>
          <w:color w:val="000000"/>
          <w:shd w:val="clear" w:color="auto" w:fill="FFFFFF"/>
        </w:rPr>
        <w:t>Дж</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Ербе</w:t>
      </w:r>
      <w:r w:rsidRPr="00A73890">
        <w:rPr>
          <w:rFonts w:ascii="Verdana" w:hAnsi="Verdana"/>
          <w:color w:val="000000"/>
          <w:shd w:val="clear" w:color="auto" w:fill="FFFFFF"/>
        </w:rPr>
        <w:t xml:space="preserve"> [242], </w:t>
      </w:r>
      <w:r w:rsidRPr="00A73890">
        <w:rPr>
          <w:rFonts w:ascii="Verdana" w:hAnsi="Verdana" w:hint="eastAsia"/>
          <w:color w:val="000000"/>
          <w:shd w:val="clear" w:color="auto" w:fill="FFFFFF"/>
        </w:rPr>
        <w:t>Р</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Купманс</w:t>
      </w:r>
      <w:r w:rsidRPr="00A73890">
        <w:rPr>
          <w:rFonts w:ascii="Verdana" w:hAnsi="Verdana"/>
          <w:color w:val="000000"/>
          <w:shd w:val="clear" w:color="auto" w:fill="FFFFFF"/>
        </w:rPr>
        <w:t xml:space="preserve"> [241, 242], </w:t>
      </w:r>
      <w:r w:rsidRPr="00A73890">
        <w:rPr>
          <w:rFonts w:ascii="Verdana" w:hAnsi="Verdana" w:hint="eastAsia"/>
          <w:color w:val="000000"/>
          <w:shd w:val="clear" w:color="auto" w:fill="FFFFFF"/>
        </w:rPr>
        <w:t>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Лешлер</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6</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 xml:space="preserve">[246], </w:t>
      </w:r>
      <w:r w:rsidRPr="00A73890">
        <w:rPr>
          <w:rFonts w:ascii="Verdana" w:hAnsi="Verdana" w:hint="eastAsia"/>
          <w:color w:val="000000"/>
          <w:shd w:val="clear" w:color="auto" w:fill="FFFFFF"/>
        </w:rPr>
        <w:t>Дж</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Лодж</w:t>
      </w:r>
      <w:r w:rsidRPr="00A73890">
        <w:rPr>
          <w:rFonts w:ascii="Verdana" w:hAnsi="Verdana"/>
          <w:color w:val="000000"/>
          <w:shd w:val="clear" w:color="auto" w:fill="FFFFFF"/>
        </w:rPr>
        <w:t xml:space="preserve"> [247], </w:t>
      </w:r>
      <w:r w:rsidRPr="00A73890">
        <w:rPr>
          <w:rFonts w:ascii="Verdana" w:hAnsi="Verdana" w:hint="eastAsia"/>
          <w:color w:val="000000"/>
          <w:shd w:val="clear" w:color="auto" w:fill="FFFFFF"/>
        </w:rPr>
        <w:t>Б</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Лорсен</w:t>
      </w:r>
      <w:r w:rsidRPr="00A73890">
        <w:rPr>
          <w:rFonts w:ascii="Verdana" w:hAnsi="Verdana"/>
          <w:color w:val="000000"/>
          <w:shd w:val="clear" w:color="auto" w:fill="FFFFFF"/>
        </w:rPr>
        <w:t xml:space="preserve"> [245], </w:t>
      </w:r>
      <w:r w:rsidRPr="00A73890">
        <w:rPr>
          <w:rFonts w:ascii="Verdana" w:hAnsi="Verdana" w:hint="eastAsia"/>
          <w:color w:val="000000"/>
          <w:shd w:val="clear" w:color="auto" w:fill="FFFFFF"/>
        </w:rPr>
        <w:t>Дж</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Несті</w:t>
      </w:r>
      <w:r w:rsidRPr="00A73890">
        <w:rPr>
          <w:rFonts w:ascii="Verdana" w:hAnsi="Verdana"/>
          <w:color w:val="000000"/>
          <w:shd w:val="clear" w:color="auto" w:fill="FFFFFF"/>
        </w:rPr>
        <w:t xml:space="preserve"> [257], </w:t>
      </w:r>
      <w:r w:rsidRPr="00A73890">
        <w:rPr>
          <w:rFonts w:ascii="Verdana" w:hAnsi="Verdana" w:hint="eastAsia"/>
          <w:color w:val="000000"/>
          <w:shd w:val="clear" w:color="auto" w:fill="FFFFFF"/>
        </w:rPr>
        <w:t>П</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Стетхем</w:t>
      </w:r>
      <w:r w:rsidRPr="00A73890">
        <w:rPr>
          <w:rFonts w:ascii="Verdana" w:hAnsi="Verdana"/>
          <w:color w:val="000000"/>
          <w:shd w:val="clear" w:color="auto" w:fill="FFFFFF"/>
        </w:rPr>
        <w:t xml:space="preserve"> [241, 255]</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та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інші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Вплив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медіа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євроінтеграційну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підтримку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вивчали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де</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Вріз</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 xml:space="preserve">[231, 232], </w:t>
      </w:r>
      <w:r w:rsidRPr="00A73890">
        <w:rPr>
          <w:rFonts w:ascii="Verdana" w:hAnsi="Verdana" w:hint="eastAsia"/>
          <w:color w:val="000000"/>
          <w:shd w:val="clear" w:color="auto" w:fill="FFFFFF"/>
        </w:rPr>
        <w:t>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Бумгердін</w:t>
      </w:r>
      <w:r w:rsidRPr="00A73890">
        <w:rPr>
          <w:rFonts w:ascii="Verdana" w:hAnsi="Verdana"/>
          <w:color w:val="000000"/>
          <w:shd w:val="clear" w:color="auto" w:fill="FFFFFF"/>
        </w:rPr>
        <w:t xml:space="preserve"> [232], </w:t>
      </w:r>
      <w:r w:rsidRPr="00A73890">
        <w:rPr>
          <w:rFonts w:ascii="Verdana" w:hAnsi="Verdana" w:hint="eastAsia"/>
          <w:color w:val="000000"/>
          <w:shd w:val="clear" w:color="auto" w:fill="FFFFFF"/>
        </w:rPr>
        <w:t>М</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Латзер</w:t>
      </w:r>
      <w:r w:rsidRPr="00A73890">
        <w:rPr>
          <w:rFonts w:ascii="Verdana" w:hAnsi="Verdana"/>
          <w:color w:val="000000"/>
          <w:shd w:val="clear" w:color="auto" w:fill="FFFFFF"/>
        </w:rPr>
        <w:t xml:space="preserve"> [244], </w:t>
      </w:r>
      <w:r w:rsidRPr="00A73890">
        <w:rPr>
          <w:rFonts w:ascii="Verdana" w:hAnsi="Verdana" w:hint="eastAsia"/>
          <w:color w:val="000000"/>
          <w:shd w:val="clear" w:color="auto" w:fill="FFFFFF"/>
        </w:rPr>
        <w:t>Д</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Морган</w:t>
      </w:r>
      <w:r w:rsidRPr="00A73890">
        <w:rPr>
          <w:rFonts w:ascii="Verdana" w:hAnsi="Verdana"/>
          <w:color w:val="000000"/>
          <w:shd w:val="clear" w:color="auto" w:fill="FFFFFF"/>
        </w:rPr>
        <w:t xml:space="preserve"> [250], </w:t>
      </w:r>
      <w:r w:rsidRPr="00A73890">
        <w:rPr>
          <w:rFonts w:ascii="Verdana" w:hAnsi="Verdana" w:hint="eastAsia"/>
          <w:color w:val="000000"/>
          <w:shd w:val="clear" w:color="auto" w:fill="FFFFFF"/>
        </w:rPr>
        <w:t>роль</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журналістів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як</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медіаторів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політичному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житті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аналізували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Е</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Джилбоа</w:t>
      </w:r>
      <w:r w:rsidRPr="00A73890">
        <w:rPr>
          <w:rFonts w:ascii="Verdana" w:hAnsi="Verdana"/>
          <w:color w:val="000000"/>
          <w:shd w:val="clear" w:color="auto" w:fill="FFFFFF"/>
        </w:rPr>
        <w:t xml:space="preserve"> [235],</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Донсбах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Паттерсон</w:t>
      </w:r>
      <w:r w:rsidRPr="00A73890">
        <w:rPr>
          <w:rFonts w:ascii="Verdana" w:hAnsi="Verdana"/>
          <w:color w:val="000000"/>
          <w:shd w:val="clear" w:color="auto" w:fill="FFFFFF"/>
        </w:rPr>
        <w:t xml:space="preserve"> [234], </w:t>
      </w:r>
      <w:r w:rsidRPr="00A73890">
        <w:rPr>
          <w:rFonts w:ascii="Verdana" w:hAnsi="Verdana" w:hint="eastAsia"/>
          <w:color w:val="000000"/>
          <w:shd w:val="clear" w:color="auto" w:fill="FFFFFF"/>
        </w:rPr>
        <w:t>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Крісі</w:t>
      </w:r>
      <w:r w:rsidRPr="00A73890">
        <w:rPr>
          <w:rFonts w:ascii="Verdana" w:hAnsi="Verdana"/>
          <w:color w:val="000000"/>
          <w:shd w:val="clear" w:color="auto" w:fill="FFFFFF"/>
        </w:rPr>
        <w:t xml:space="preserve"> [243] </w:t>
      </w:r>
      <w:r w:rsidRPr="00A73890">
        <w:rPr>
          <w:rFonts w:ascii="Verdana" w:hAnsi="Verdana" w:hint="eastAsia"/>
          <w:color w:val="000000"/>
          <w:shd w:val="clear" w:color="auto" w:fill="FFFFFF"/>
        </w:rPr>
        <w:t>та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інші</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Нормативна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база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основі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дисертації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аналіз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нормативно</w:t>
      </w:r>
      <w:r w:rsidRPr="00A73890">
        <w:rPr>
          <w:rFonts w:ascii="Verdana" w:hAnsi="Verdana"/>
          <w:color w:val="000000"/>
          <w:shd w:val="clear" w:color="auto" w:fill="FFFFFF"/>
        </w:rPr>
        <w:t>-</w:t>
      </w:r>
      <w:r w:rsidRPr="00A73890">
        <w:rPr>
          <w:rFonts w:ascii="Verdana" w:hAnsi="Verdana" w:hint="eastAsia"/>
          <w:color w:val="000000"/>
          <w:shd w:val="clear" w:color="auto" w:fill="FFFFFF"/>
        </w:rPr>
        <w:t>правових</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документів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інституцій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що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належать</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інформаційно</w:t>
      </w:r>
      <w:r w:rsidRPr="00A73890">
        <w:rPr>
          <w:rFonts w:ascii="Verdana" w:hAnsi="Verdana"/>
          <w:color w:val="000000"/>
          <w:shd w:val="clear" w:color="auto" w:fill="FFFFFF"/>
        </w:rPr>
        <w:t>-</w:t>
      </w:r>
      <w:r w:rsidRPr="00A73890">
        <w:rPr>
          <w:rFonts w:ascii="Verdana" w:hAnsi="Verdana" w:hint="eastAsia"/>
          <w:color w:val="000000"/>
          <w:shd w:val="clear" w:color="auto" w:fill="FFFFFF"/>
        </w:rPr>
        <w:t>комунікативної</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сфери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також</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українські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державні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програми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інформування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населення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про</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зокрема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Програма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дій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щодо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просування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розвитку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Європейської</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аудіовізуальної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індустрії</w:t>
      </w:r>
      <w:r w:rsidRPr="00A73890">
        <w:rPr>
          <w:rFonts w:ascii="Verdana" w:hAnsi="Verdana"/>
          <w:color w:val="000000"/>
          <w:shd w:val="clear" w:color="auto" w:fill="FFFFFF"/>
        </w:rPr>
        <w:t xml:space="preserve"> (1991</w:t>
      </w:r>
      <w:r w:rsidRPr="00A73890">
        <w:rPr>
          <w:rFonts w:ascii="Verdana" w:hAnsi="Verdana" w:hint="eastAsia"/>
          <w:color w:val="000000"/>
          <w:shd w:val="clear" w:color="auto" w:fill="FFFFFF"/>
        </w:rPr>
        <w:t>–</w:t>
      </w:r>
      <w:r w:rsidRPr="00A73890">
        <w:rPr>
          <w:rFonts w:ascii="Verdana" w:hAnsi="Verdana"/>
          <w:color w:val="000000"/>
          <w:shd w:val="clear" w:color="auto" w:fill="FFFFFF"/>
        </w:rPr>
        <w:t xml:space="preserve">1995 </w:t>
      </w:r>
      <w:r w:rsidRPr="00A73890">
        <w:rPr>
          <w:rFonts w:ascii="Verdana" w:hAnsi="Verdana" w:hint="eastAsia"/>
          <w:color w:val="000000"/>
          <w:shd w:val="clear" w:color="auto" w:fill="FFFFFF"/>
        </w:rPr>
        <w:t>роки</w:t>
      </w:r>
      <w:r w:rsidRPr="00A73890">
        <w:rPr>
          <w:rFonts w:ascii="Verdana" w:hAnsi="Verdana"/>
          <w:color w:val="000000"/>
          <w:shd w:val="clear" w:color="auto" w:fill="FFFFFF"/>
        </w:rPr>
        <w:t xml:space="preserve">) [21], </w:t>
      </w:r>
      <w:r w:rsidRPr="00A73890">
        <w:rPr>
          <w:rFonts w:ascii="Verdana" w:hAnsi="Verdana" w:hint="eastAsia"/>
          <w:color w:val="000000"/>
          <w:shd w:val="clear" w:color="auto" w:fill="FFFFFF"/>
        </w:rPr>
        <w:t>Біла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книга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Дж</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Делорса</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w:t>
      </w:r>
      <w:r w:rsidRPr="00A73890">
        <w:rPr>
          <w:rFonts w:ascii="Verdana" w:hAnsi="Verdana" w:hint="eastAsia"/>
          <w:color w:val="000000"/>
          <w:shd w:val="clear" w:color="auto" w:fill="FFFFFF"/>
        </w:rPr>
        <w:t>Зростання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конкурентоздатність</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зайнятість</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виклики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напрями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входження</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ХХІ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столітті</w:t>
      </w:r>
      <w:r w:rsidRPr="00A73890">
        <w:rPr>
          <w:rFonts w:ascii="Verdana" w:hAnsi="Verdana" w:hint="eastAsia"/>
          <w:color w:val="000000"/>
          <w:shd w:val="clear" w:color="auto" w:fill="FFFFFF"/>
        </w:rPr>
        <w:t>»</w:t>
      </w:r>
      <w:r w:rsidRPr="00A73890">
        <w:rPr>
          <w:rFonts w:ascii="Verdana" w:hAnsi="Verdana"/>
          <w:color w:val="000000"/>
          <w:shd w:val="clear" w:color="auto" w:fill="FFFFFF"/>
        </w:rPr>
        <w:t xml:space="preserve"> [236], </w:t>
      </w:r>
      <w:r w:rsidRPr="00A73890">
        <w:rPr>
          <w:rFonts w:ascii="Verdana" w:hAnsi="Verdana" w:hint="eastAsia"/>
          <w:color w:val="000000"/>
          <w:shd w:val="clear" w:color="auto" w:fill="FFFFFF"/>
        </w:rPr>
        <w:t>План</w:t>
      </w:r>
      <w:r w:rsidRPr="00A73890">
        <w:rPr>
          <w:rFonts w:ascii="Verdana" w:hAnsi="Verdana"/>
          <w:color w:val="000000"/>
          <w:shd w:val="clear" w:color="auto" w:fill="FFFFFF"/>
        </w:rPr>
        <w:t xml:space="preserve"> D </w:t>
      </w:r>
      <w:r w:rsidRPr="00A73890">
        <w:rPr>
          <w:rFonts w:ascii="Verdana" w:hAnsi="Verdana" w:hint="eastAsia"/>
          <w:color w:val="000000"/>
          <w:shd w:val="clear" w:color="auto" w:fill="FFFFFF"/>
        </w:rPr>
        <w:t>для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демократії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діалогу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дебатів</w:t>
      </w:r>
      <w:r w:rsidRPr="00A73890">
        <w:rPr>
          <w:rFonts w:ascii="Verdana" w:hAnsi="Verdana"/>
          <w:color w:val="000000"/>
          <w:shd w:val="clear" w:color="auto" w:fill="FFFFFF"/>
        </w:rPr>
        <w:t xml:space="preserve"> [256], </w:t>
      </w:r>
      <w:r w:rsidRPr="00A73890">
        <w:rPr>
          <w:rFonts w:ascii="Verdana" w:hAnsi="Verdana" w:hint="eastAsia"/>
          <w:color w:val="000000"/>
          <w:shd w:val="clear" w:color="auto" w:fill="FFFFFF"/>
        </w:rPr>
        <w:t>План</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дій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покращення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комунікації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Європою</w:t>
      </w:r>
      <w:r w:rsidRPr="00A73890">
        <w:rPr>
          <w:rFonts w:ascii="Verdana" w:hAnsi="Verdana"/>
          <w:color w:val="000000"/>
          <w:shd w:val="clear" w:color="auto" w:fill="FFFFFF"/>
        </w:rPr>
        <w:t xml:space="preserve"> [222], </w:t>
      </w:r>
      <w:r w:rsidRPr="00A73890">
        <w:rPr>
          <w:rFonts w:ascii="Verdana" w:hAnsi="Verdana" w:hint="eastAsia"/>
          <w:color w:val="000000"/>
          <w:shd w:val="clear" w:color="auto" w:fill="FFFFFF"/>
        </w:rPr>
        <w:t>Програма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підтримки</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європейського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аудіовізуального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сектору</w:t>
      </w:r>
      <w:r w:rsidRPr="00A73890">
        <w:rPr>
          <w:rFonts w:ascii="Verdana" w:hAnsi="Verdana"/>
          <w:color w:val="000000"/>
          <w:shd w:val="clear" w:color="auto" w:fill="FFFFFF"/>
        </w:rPr>
        <w:t xml:space="preserve"> MEDIA 2007 [231], </w:t>
      </w:r>
      <w:r w:rsidRPr="00A73890">
        <w:rPr>
          <w:rFonts w:ascii="Verdana" w:hAnsi="Verdana" w:hint="eastAsia"/>
          <w:color w:val="000000"/>
          <w:shd w:val="clear" w:color="auto" w:fill="FFFFFF"/>
        </w:rPr>
        <w:t>Біла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книга</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європейської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комунікативної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політики</w:t>
      </w:r>
      <w:r w:rsidRPr="00A73890">
        <w:rPr>
          <w:rFonts w:ascii="Verdana" w:hAnsi="Verdana"/>
          <w:color w:val="000000"/>
          <w:shd w:val="clear" w:color="auto" w:fill="FFFFFF"/>
        </w:rPr>
        <w:t xml:space="preserve"> [257], </w:t>
      </w:r>
      <w:r w:rsidRPr="00A73890">
        <w:rPr>
          <w:rFonts w:ascii="Verdana" w:hAnsi="Verdana" w:hint="eastAsia"/>
          <w:color w:val="000000"/>
          <w:shd w:val="clear" w:color="auto" w:fill="FFFFFF"/>
        </w:rPr>
        <w:t>Комунікативна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стратегія</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w:t>
      </w:r>
      <w:r w:rsidRPr="00A73890">
        <w:rPr>
          <w:rFonts w:ascii="Verdana" w:hAnsi="Verdana" w:hint="eastAsia"/>
          <w:color w:val="000000"/>
          <w:shd w:val="clear" w:color="auto" w:fill="FFFFFF"/>
        </w:rPr>
        <w:t>Комунікуй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Європу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через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інтернет</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залучай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громадян</w:t>
      </w:r>
      <w:r w:rsidRPr="00A73890">
        <w:rPr>
          <w:rFonts w:ascii="Verdana" w:hAnsi="Verdana" w:hint="eastAsia"/>
          <w:color w:val="000000"/>
          <w:shd w:val="clear" w:color="auto" w:fill="FFFFFF"/>
        </w:rPr>
        <w:t>»</w:t>
      </w:r>
      <w:r w:rsidRPr="00A73890">
        <w:rPr>
          <w:rFonts w:ascii="Verdana" w:hAnsi="Verdana"/>
          <w:color w:val="000000"/>
          <w:shd w:val="clear" w:color="auto" w:fill="FFFFFF"/>
        </w:rPr>
        <w:t xml:space="preserve"> [228],</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Комунікативна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стратегія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w:t>
      </w:r>
      <w:r w:rsidRPr="00A73890">
        <w:rPr>
          <w:rFonts w:ascii="Verdana" w:hAnsi="Verdana" w:hint="eastAsia"/>
          <w:color w:val="000000"/>
          <w:shd w:val="clear" w:color="auto" w:fill="FFFFFF"/>
        </w:rPr>
        <w:t>Комунікація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Європою</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партнерстві</w:t>
      </w:r>
      <w:r w:rsidRPr="00A73890">
        <w:rPr>
          <w:rFonts w:ascii="Verdana" w:hAnsi="Verdana" w:hint="eastAsia"/>
          <w:color w:val="000000"/>
          <w:shd w:val="clear" w:color="auto" w:fill="FFFFFF"/>
        </w:rPr>
        <w:t>»</w:t>
      </w:r>
      <w:r w:rsidRPr="00A73890">
        <w:rPr>
          <w:rFonts w:ascii="Verdana" w:hAnsi="Verdana"/>
          <w:color w:val="000000"/>
          <w:shd w:val="clear" w:color="auto" w:fill="FFFFFF"/>
        </w:rPr>
        <w:t xml:space="preserve"> [230],</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Інформаційна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стратегія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w:t>
      </w:r>
      <w:r w:rsidRPr="00A73890">
        <w:rPr>
          <w:rFonts w:ascii="Verdana" w:hAnsi="Verdana"/>
          <w:color w:val="000000"/>
          <w:shd w:val="clear" w:color="auto" w:fill="FFFFFF"/>
        </w:rPr>
        <w:t xml:space="preserve">2010 [240], </w:t>
      </w:r>
      <w:r w:rsidRPr="00A73890">
        <w:rPr>
          <w:rFonts w:ascii="Verdana" w:hAnsi="Verdana" w:hint="eastAsia"/>
          <w:color w:val="000000"/>
          <w:shd w:val="clear" w:color="auto" w:fill="FFFFFF"/>
        </w:rPr>
        <w:t>План</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дій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генерального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директорату</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комунікацій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w:t>
      </w:r>
      <w:r w:rsidRPr="00A73890">
        <w:rPr>
          <w:rFonts w:ascii="Verdana" w:hAnsi="Verdana"/>
          <w:color w:val="000000"/>
          <w:shd w:val="clear" w:color="auto" w:fill="FFFFFF"/>
        </w:rPr>
        <w:t xml:space="preserve"> 2014 </w:t>
      </w:r>
      <w:r w:rsidRPr="00A73890">
        <w:rPr>
          <w:rFonts w:ascii="Verdana" w:hAnsi="Verdana" w:hint="eastAsia"/>
          <w:color w:val="000000"/>
          <w:shd w:val="clear" w:color="auto" w:fill="FFFFFF"/>
        </w:rPr>
        <w:t>рік</w:t>
      </w:r>
      <w:r w:rsidRPr="00A73890">
        <w:rPr>
          <w:rFonts w:ascii="Verdana" w:hAnsi="Verdana"/>
          <w:color w:val="000000"/>
          <w:shd w:val="clear" w:color="auto" w:fill="FFFFFF"/>
        </w:rPr>
        <w:t xml:space="preserve"> [249], </w:t>
      </w:r>
      <w:r w:rsidRPr="00A73890">
        <w:rPr>
          <w:rFonts w:ascii="Verdana" w:hAnsi="Verdana" w:hint="eastAsia"/>
          <w:color w:val="000000"/>
          <w:shd w:val="clear" w:color="auto" w:fill="FFFFFF"/>
        </w:rPr>
        <w:t>Інформаційно</w:t>
      </w:r>
      <w:r w:rsidRPr="00A73890">
        <w:rPr>
          <w:rFonts w:ascii="Verdana" w:hAnsi="Verdana"/>
          <w:color w:val="000000"/>
          <w:shd w:val="clear" w:color="auto" w:fill="FFFFFF"/>
        </w:rPr>
        <w:t>-</w:t>
      </w:r>
      <w:r w:rsidRPr="00A73890">
        <w:rPr>
          <w:rFonts w:ascii="Verdana" w:hAnsi="Verdana" w:hint="eastAsia"/>
          <w:color w:val="000000"/>
          <w:shd w:val="clear" w:color="auto" w:fill="FFFFFF"/>
        </w:rPr>
        <w:t>комунікаційна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стратегія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щодо</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покращення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поінформованості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населення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питань</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європейської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інтеграції</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w:t>
      </w:r>
      <w:r w:rsidRPr="00A73890">
        <w:rPr>
          <w:rFonts w:ascii="Verdana" w:hAnsi="Verdana" w:hint="eastAsia"/>
          <w:color w:val="000000"/>
          <w:shd w:val="clear" w:color="auto" w:fill="FFFFFF"/>
        </w:rPr>
        <w:t>Концепція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державної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цільової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програми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інформування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громадськості</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питань</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європейської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інтеграції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w:t>
      </w:r>
      <w:r w:rsidRPr="00A73890">
        <w:rPr>
          <w:rFonts w:ascii="Verdana" w:hAnsi="Verdana"/>
          <w:color w:val="000000"/>
          <w:shd w:val="clear" w:color="auto" w:fill="FFFFFF"/>
        </w:rPr>
        <w:t xml:space="preserve"> 2013</w:t>
      </w:r>
      <w:r w:rsidRPr="00A73890">
        <w:rPr>
          <w:rFonts w:ascii="Verdana" w:hAnsi="Verdana" w:hint="eastAsia"/>
          <w:color w:val="000000"/>
          <w:shd w:val="clear" w:color="auto" w:fill="FFFFFF"/>
        </w:rPr>
        <w:t>–</w:t>
      </w:r>
      <w:r w:rsidRPr="00A73890">
        <w:rPr>
          <w:rFonts w:ascii="Verdana" w:hAnsi="Verdana"/>
          <w:color w:val="000000"/>
          <w:shd w:val="clear" w:color="auto" w:fill="FFFFFF"/>
        </w:rPr>
        <w:t xml:space="preserve">2015 </w:t>
      </w:r>
      <w:r w:rsidRPr="00A73890">
        <w:rPr>
          <w:rFonts w:ascii="Verdana" w:hAnsi="Verdana" w:hint="eastAsia"/>
          <w:color w:val="000000"/>
          <w:shd w:val="clear" w:color="auto" w:fill="FFFFFF"/>
        </w:rPr>
        <w:t>роки</w:t>
      </w:r>
      <w:r w:rsidRPr="00A73890">
        <w:rPr>
          <w:rFonts w:ascii="Verdana" w:hAnsi="Verdana"/>
          <w:color w:val="000000"/>
          <w:shd w:val="clear" w:color="auto" w:fill="FFFFFF"/>
        </w:rPr>
        <w:t xml:space="preserve">) [90], </w:t>
      </w:r>
      <w:r w:rsidRPr="00A73890">
        <w:rPr>
          <w:rFonts w:ascii="Verdana" w:hAnsi="Verdana" w:hint="eastAsia"/>
          <w:color w:val="000000"/>
          <w:shd w:val="clear" w:color="auto" w:fill="FFFFFF"/>
        </w:rPr>
        <w:t>звіт</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w:t>
      </w:r>
      <w:r w:rsidRPr="00A73890">
        <w:rPr>
          <w:rFonts w:ascii="Verdana" w:hAnsi="Verdana" w:hint="eastAsia"/>
          <w:color w:val="000000"/>
          <w:shd w:val="clear" w:color="auto" w:fill="FFFFFF"/>
        </w:rPr>
        <w:t>Угода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про</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асоціацію</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дослідження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обізнаності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цільових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груп</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стратегія</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комунікаційної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кампанії</w:t>
      </w:r>
      <w:r w:rsidRPr="00A73890">
        <w:rPr>
          <w:rFonts w:ascii="Verdana" w:hAnsi="Verdana" w:hint="eastAsia"/>
          <w:color w:val="000000"/>
          <w:shd w:val="clear" w:color="auto" w:fill="FFFFFF"/>
        </w:rPr>
        <w:t>»</w:t>
      </w:r>
      <w:r w:rsidRPr="00A73890">
        <w:rPr>
          <w:rFonts w:ascii="Verdana" w:hAnsi="Verdana"/>
          <w:color w:val="000000"/>
          <w:shd w:val="clear" w:color="auto" w:fill="FFFFFF"/>
        </w:rPr>
        <w:t xml:space="preserve"> [198].</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Незважаючи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загальну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тенденцію</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вивчення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комунікативного</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ресурсу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його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комплексного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аналізу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формування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європейського</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комунікативного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дискурсу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українській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призмі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поки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що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недостатньо</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вивчене</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Наразі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немає</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системних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досліджень</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комунікативну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діяльність</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інституцій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її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структуру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етапи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аспекти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особливості</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української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аудиторії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контексті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євроінтеграційних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комунікативних</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7</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кампаній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журналістів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які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висвітлюють</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тему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Тому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нашій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роботі</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реалізується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комплексний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підхід</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вивчення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діяльності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Представництва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інформаційно</w:t>
      </w:r>
      <w:r w:rsidRPr="00A73890">
        <w:rPr>
          <w:rFonts w:ascii="Verdana" w:hAnsi="Verdana"/>
          <w:color w:val="000000"/>
          <w:shd w:val="clear" w:color="auto" w:fill="FFFFFF"/>
        </w:rPr>
        <w:t>-</w:t>
      </w:r>
      <w:r w:rsidRPr="00A73890">
        <w:rPr>
          <w:rFonts w:ascii="Verdana" w:hAnsi="Verdana" w:hint="eastAsia"/>
          <w:color w:val="000000"/>
          <w:shd w:val="clear" w:color="auto" w:fill="FFFFFF"/>
        </w:rPr>
        <w:t>комунікативній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сфері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завдяки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аналізу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взаємодії</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українськими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медіа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політикумом</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громадськістю</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Зв’язок</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роботи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науковими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темами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Дослідження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пов’язане</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темою</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w:t>
      </w:r>
      <w:r w:rsidRPr="00A73890">
        <w:rPr>
          <w:rFonts w:ascii="Verdana" w:hAnsi="Verdana" w:hint="eastAsia"/>
          <w:color w:val="000000"/>
          <w:shd w:val="clear" w:color="auto" w:fill="FFFFFF"/>
        </w:rPr>
        <w:t>Політичне</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консультування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як</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соціальний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феномен</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підвищення</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ефективності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масових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політичних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комунікацій</w:t>
      </w:r>
      <w:r w:rsidRPr="00A73890">
        <w:rPr>
          <w:rFonts w:ascii="Verdana" w:hAnsi="Verdana" w:hint="eastAsia"/>
          <w:color w:val="000000"/>
          <w:shd w:val="clear" w:color="auto" w:fill="FFFFFF"/>
        </w:rPr>
        <w:t>»</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що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розробляється</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Видавничо</w:t>
      </w:r>
      <w:r w:rsidRPr="00A73890">
        <w:rPr>
          <w:rFonts w:ascii="Verdana" w:hAnsi="Verdana"/>
          <w:color w:val="000000"/>
          <w:shd w:val="clear" w:color="auto" w:fill="FFFFFF"/>
        </w:rPr>
        <w:t>-</w:t>
      </w:r>
      <w:r w:rsidRPr="00A73890">
        <w:rPr>
          <w:rFonts w:ascii="Verdana" w:hAnsi="Verdana" w:hint="eastAsia"/>
          <w:color w:val="000000"/>
          <w:shd w:val="clear" w:color="auto" w:fill="FFFFFF"/>
        </w:rPr>
        <w:t>поліграфічним</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інститутом</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Національного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технічного</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університету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w:t>
      </w:r>
      <w:r w:rsidRPr="00A73890">
        <w:rPr>
          <w:rFonts w:ascii="Verdana" w:hAnsi="Verdana" w:hint="eastAsia"/>
          <w:color w:val="000000"/>
          <w:shd w:val="clear" w:color="auto" w:fill="FFFFFF"/>
        </w:rPr>
        <w:t>Київський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політехнічний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інститут</w:t>
      </w:r>
      <w:r w:rsidRPr="00A73890">
        <w:rPr>
          <w:rFonts w:ascii="Verdana" w:hAnsi="Verdana" w:hint="eastAsia"/>
          <w:color w:val="000000"/>
          <w:shd w:val="clear" w:color="auto" w:fill="FFFFFF"/>
        </w:rPr>
        <w:t>»</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Державний</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реєстраційний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номер</w:t>
      </w:r>
      <w:r w:rsidRPr="00A73890">
        <w:rPr>
          <w:rFonts w:ascii="Verdana" w:hAnsi="Verdana"/>
          <w:color w:val="000000"/>
          <w:shd w:val="clear" w:color="auto" w:fill="FFFFFF"/>
        </w:rPr>
        <w:t xml:space="preserve"> 0114u001669).</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Мета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дослідження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полягає</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виявленні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особливостей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основних</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недоліків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комунікативної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діяльності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інституцій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трьох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рівнях</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w:t>
      </w:r>
      <w:r w:rsidRPr="00A73890">
        <w:rPr>
          <w:rFonts w:ascii="Verdana" w:hAnsi="Verdana" w:hint="eastAsia"/>
          <w:color w:val="000000"/>
          <w:shd w:val="clear" w:color="auto" w:fill="FFFFFF"/>
        </w:rPr>
        <w:t>медіа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політикум</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громадськість</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також</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формуванні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рекомендацій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щодо</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її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поліпшення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Реалізація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поставленої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мети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передбачає</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послідовне</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вирішення</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таких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завдань</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ідентифікувати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явище</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комунікативної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політики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надати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його</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комплексне</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визначення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сучасному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етапі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виявити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найбільш</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оптимальні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методи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дослідження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європейських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комунікацій</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розробити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періодизацію</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сучасної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комунікативної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діяльності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межах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Спільноти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визначити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її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структуру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основні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комунікативні</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рівні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етапи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території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України</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з’ясувати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особливості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співпраці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інституцій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журналістами</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українських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медіа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головні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аспекти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отримання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обробки</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та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інтерпретації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інформації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відповідно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отриманих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даних</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розробити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рекомендації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щодо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вдосконалення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взаємодії</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професійними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комунікантами</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оцінити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ефективність</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комунікативного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ресурсу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українським</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політикумом</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контексті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знакових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політичних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подій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для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України</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парламентських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виборів</w:t>
      </w:r>
      <w:r w:rsidRPr="00A73890">
        <w:rPr>
          <w:rFonts w:ascii="Verdana" w:hAnsi="Verdana"/>
          <w:color w:val="000000"/>
          <w:shd w:val="clear" w:color="auto" w:fill="FFFFFF"/>
        </w:rPr>
        <w:t xml:space="preserve"> 2012 </w:t>
      </w:r>
      <w:r w:rsidRPr="00A73890">
        <w:rPr>
          <w:rFonts w:ascii="Verdana" w:hAnsi="Verdana" w:hint="eastAsia"/>
          <w:color w:val="000000"/>
          <w:shd w:val="clear" w:color="auto" w:fill="FFFFFF"/>
        </w:rPr>
        <w:t>року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Вільнюського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саміту</w:t>
      </w:r>
      <w:r w:rsidRPr="00A73890">
        <w:rPr>
          <w:rFonts w:ascii="Verdana" w:hAnsi="Verdana"/>
          <w:color w:val="000000"/>
          <w:shd w:val="clear" w:color="auto" w:fill="FFFFFF"/>
        </w:rPr>
        <w:t xml:space="preserve"> 2013 </w:t>
      </w:r>
      <w:r w:rsidRPr="00A73890">
        <w:rPr>
          <w:rFonts w:ascii="Verdana" w:hAnsi="Verdana" w:hint="eastAsia"/>
          <w:color w:val="000000"/>
          <w:shd w:val="clear" w:color="auto" w:fill="FFFFFF"/>
        </w:rPr>
        <w:t>року</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президентських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парламентських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виборів</w:t>
      </w:r>
      <w:r w:rsidRPr="00A73890">
        <w:rPr>
          <w:rFonts w:ascii="Verdana" w:hAnsi="Verdana"/>
          <w:color w:val="000000"/>
          <w:shd w:val="clear" w:color="auto" w:fill="FFFFFF"/>
        </w:rPr>
        <w:t xml:space="preserve"> 2014 </w:t>
      </w:r>
      <w:r w:rsidRPr="00A73890">
        <w:rPr>
          <w:rFonts w:ascii="Verdana" w:hAnsi="Verdana" w:hint="eastAsia"/>
          <w:color w:val="000000"/>
          <w:shd w:val="clear" w:color="auto" w:fill="FFFFFF"/>
        </w:rPr>
        <w:t>року</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8</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розробити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матрицю</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комунікації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інституцій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широкою</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громадськістю</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відповідно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задоволення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інформаційних</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потреб</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окремих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цільових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груп</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ЦГ</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проаналізувати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євроінтеграційні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настрої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українському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суспільстві</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w:t>
      </w:r>
      <w:r w:rsidRPr="00A73890">
        <w:rPr>
          <w:rFonts w:ascii="Verdana" w:hAnsi="Verdana" w:hint="eastAsia"/>
          <w:color w:val="000000"/>
          <w:shd w:val="clear" w:color="auto" w:fill="FFFFFF"/>
        </w:rPr>
        <w:t>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основі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громадсько</w:t>
      </w:r>
      <w:r w:rsidRPr="00A73890">
        <w:rPr>
          <w:rFonts w:ascii="Verdana" w:hAnsi="Verdana"/>
          <w:color w:val="000000"/>
          <w:shd w:val="clear" w:color="auto" w:fill="FFFFFF"/>
        </w:rPr>
        <w:t>-</w:t>
      </w:r>
      <w:r w:rsidRPr="00A73890">
        <w:rPr>
          <w:rFonts w:ascii="Verdana" w:hAnsi="Verdana" w:hint="eastAsia"/>
          <w:color w:val="000000"/>
          <w:shd w:val="clear" w:color="auto" w:fill="FFFFFF"/>
        </w:rPr>
        <w:t>політичних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гасел</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протестних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акцій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під</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час</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Євромайдану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Антимайдану</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Об’єктом</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дослідження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комунікативна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діяльність</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інституцій</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Європейського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Союзу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зокрема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Представництва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установ</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підпорядкованих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йому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мережа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центрів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європейської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інформації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мережа</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європейських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клубів</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Предметом</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дослідження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зміст</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форма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інструменти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комунікативної</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діяльності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Представництва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установ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підпорядкованих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йому</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Матеріалом</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дослідження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слугували</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видання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Представництва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інформаційні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матеріали</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розміщені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офіційному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сайті</w:t>
      </w:r>
      <w:r w:rsidRPr="00A73890">
        <w:rPr>
          <w:rFonts w:ascii="Verdana" w:hAnsi="Verdana"/>
          <w:color w:val="000000"/>
          <w:shd w:val="clear" w:color="auto" w:fill="FFFFFF"/>
        </w:rPr>
        <w:t xml:space="preserve"> eeas.europa.eu/delegations/ukraine;</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експертні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дані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отримані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внаслідок</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опитування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репрезентативної</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групи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журналістів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українських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медіа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які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висвітлюють</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тему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тексти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новин</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двох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головних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інформагентств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Укрінформ</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та</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УНІАН</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офіційного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видання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Представництва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w:t>
      </w:r>
      <w:r w:rsidRPr="00A73890">
        <w:rPr>
          <w:rFonts w:ascii="Verdana" w:hAnsi="Verdana" w:hint="eastAsia"/>
          <w:color w:val="000000"/>
          <w:shd w:val="clear" w:color="auto" w:fill="FFFFFF"/>
        </w:rPr>
        <w:t>Євробюлетеня</w:t>
      </w:r>
      <w:r w:rsidRPr="00A73890">
        <w:rPr>
          <w:rFonts w:ascii="Verdana" w:hAnsi="Verdana" w:hint="eastAsia"/>
          <w:color w:val="000000"/>
          <w:shd w:val="clear" w:color="auto" w:fill="FFFFFF"/>
        </w:rPr>
        <w:t>»</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період</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парламентських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виборів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Україні</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 xml:space="preserve">2012 </w:t>
      </w:r>
      <w:r w:rsidRPr="00A73890">
        <w:rPr>
          <w:rFonts w:ascii="Verdana" w:hAnsi="Verdana" w:hint="eastAsia"/>
          <w:color w:val="000000"/>
          <w:shd w:val="clear" w:color="auto" w:fill="FFFFFF"/>
        </w:rPr>
        <w:t>року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Вільнюського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саміту</w:t>
      </w:r>
      <w:r w:rsidRPr="00A73890">
        <w:rPr>
          <w:rFonts w:ascii="Verdana" w:hAnsi="Verdana"/>
          <w:color w:val="000000"/>
          <w:shd w:val="clear" w:color="auto" w:fill="FFFFFF"/>
        </w:rPr>
        <w:t xml:space="preserve"> 2013 </w:t>
      </w:r>
      <w:r w:rsidRPr="00A73890">
        <w:rPr>
          <w:rFonts w:ascii="Verdana" w:hAnsi="Verdana" w:hint="eastAsia"/>
          <w:color w:val="000000"/>
          <w:shd w:val="clear" w:color="auto" w:fill="FFFFFF"/>
        </w:rPr>
        <w:t>року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президентських</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парламентських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виборів</w:t>
      </w:r>
      <w:r w:rsidRPr="00A73890">
        <w:rPr>
          <w:rFonts w:ascii="Verdana" w:hAnsi="Verdana"/>
          <w:color w:val="000000"/>
          <w:shd w:val="clear" w:color="auto" w:fill="FFFFFF"/>
        </w:rPr>
        <w:t xml:space="preserve"> 2014 </w:t>
      </w:r>
      <w:r w:rsidRPr="00A73890">
        <w:rPr>
          <w:rFonts w:ascii="Verdana" w:hAnsi="Verdana" w:hint="eastAsia"/>
          <w:color w:val="000000"/>
          <w:shd w:val="clear" w:color="auto" w:fill="FFFFFF"/>
        </w:rPr>
        <w:t>року</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матеріали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українських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медіа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повідомлення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соціальних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мережах</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присвячені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Євромайдану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Антимайдану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комунікативний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ресурс</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протестних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акцій</w:t>
      </w:r>
      <w:r w:rsidRPr="00A73890">
        <w:rPr>
          <w:rFonts w:ascii="Verdana" w:hAnsi="Verdana"/>
          <w:color w:val="000000"/>
          <w:shd w:val="clear" w:color="auto" w:fill="FFFFFF"/>
        </w:rPr>
        <w:t xml:space="preserve"> 2013</w:t>
      </w:r>
      <w:r w:rsidRPr="00A73890">
        <w:rPr>
          <w:rFonts w:ascii="Verdana" w:hAnsi="Verdana" w:hint="eastAsia"/>
          <w:color w:val="000000"/>
          <w:shd w:val="clear" w:color="auto" w:fill="FFFFFF"/>
        </w:rPr>
        <w:t>–</w:t>
      </w:r>
      <w:r w:rsidRPr="00A73890">
        <w:rPr>
          <w:rFonts w:ascii="Verdana" w:hAnsi="Verdana"/>
          <w:color w:val="000000"/>
          <w:shd w:val="clear" w:color="auto" w:fill="FFFFFF"/>
        </w:rPr>
        <w:t xml:space="preserve">2014 </w:t>
      </w:r>
      <w:r w:rsidRPr="00A73890">
        <w:rPr>
          <w:rFonts w:ascii="Verdana" w:hAnsi="Verdana" w:hint="eastAsia"/>
          <w:color w:val="000000"/>
          <w:shd w:val="clear" w:color="auto" w:fill="FFFFFF"/>
        </w:rPr>
        <w:t>років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зібраний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під</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час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польових</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досліджень</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Хронологічні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межі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основі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дослідження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загальний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аналіз</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комунікативної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діяльності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інституцій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w:t>
      </w:r>
      <w:r w:rsidRPr="00A73890">
        <w:rPr>
          <w:rFonts w:ascii="Verdana" w:hAnsi="Verdana"/>
          <w:color w:val="000000"/>
          <w:shd w:val="clear" w:color="auto" w:fill="FFFFFF"/>
        </w:rPr>
        <w:t xml:space="preserve"> 1991 </w:t>
      </w:r>
      <w:r w:rsidRPr="00A73890">
        <w:rPr>
          <w:rFonts w:ascii="Verdana" w:hAnsi="Verdana" w:hint="eastAsia"/>
          <w:color w:val="000000"/>
          <w:shd w:val="clear" w:color="auto" w:fill="FFFFFF"/>
        </w:rPr>
        <w:t>року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сьогодні</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Особливу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увагу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приділено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періоду</w:t>
      </w:r>
      <w:r w:rsidRPr="00A73890">
        <w:rPr>
          <w:rFonts w:ascii="Verdana" w:hAnsi="Verdana"/>
          <w:color w:val="000000"/>
          <w:shd w:val="clear" w:color="auto" w:fill="FFFFFF"/>
        </w:rPr>
        <w:t xml:space="preserve"> 2012</w:t>
      </w:r>
      <w:r w:rsidRPr="00A73890">
        <w:rPr>
          <w:rFonts w:ascii="Verdana" w:hAnsi="Verdana" w:hint="eastAsia"/>
          <w:color w:val="000000"/>
          <w:shd w:val="clear" w:color="auto" w:fill="FFFFFF"/>
        </w:rPr>
        <w:t>–</w:t>
      </w:r>
      <w:r w:rsidRPr="00A73890">
        <w:rPr>
          <w:rFonts w:ascii="Verdana" w:hAnsi="Verdana"/>
          <w:color w:val="000000"/>
          <w:shd w:val="clear" w:color="auto" w:fill="FFFFFF"/>
        </w:rPr>
        <w:t xml:space="preserve">2014 </w:t>
      </w:r>
      <w:r w:rsidRPr="00A73890">
        <w:rPr>
          <w:rFonts w:ascii="Verdana" w:hAnsi="Verdana" w:hint="eastAsia"/>
          <w:color w:val="000000"/>
          <w:shd w:val="clear" w:color="auto" w:fill="FFFFFF"/>
        </w:rPr>
        <w:t>років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під</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час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якого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було</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9</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змінено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формат</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політичних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відносин</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ратифікація</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та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підписання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Угоди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асоціацію</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між</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Україною</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події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пов’язані</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цим</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процесом</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вибори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Вільнюський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саміт</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Євромайдан</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Методи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Для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реалізації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поставлених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завдань</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роботі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використана</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низка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методів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прийомів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гіпотетико</w:t>
      </w:r>
      <w:r w:rsidRPr="00A73890">
        <w:rPr>
          <w:rFonts w:ascii="Verdana" w:hAnsi="Verdana"/>
          <w:color w:val="000000"/>
          <w:shd w:val="clear" w:color="auto" w:fill="FFFFFF"/>
        </w:rPr>
        <w:t>-</w:t>
      </w:r>
      <w:r w:rsidRPr="00A73890">
        <w:rPr>
          <w:rFonts w:ascii="Verdana" w:hAnsi="Verdana" w:hint="eastAsia"/>
          <w:color w:val="000000"/>
          <w:shd w:val="clear" w:color="auto" w:fill="FFFFFF"/>
        </w:rPr>
        <w:t>дедуктивний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прийом</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для</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підтвердження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наочному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матеріалі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теоретичних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гіпотез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щодо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ступеня</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впливовості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комунікативної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політики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систематизація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для</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розроблення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періодизації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комунікативної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політики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експертні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опитування</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для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отримання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інформації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типовість</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або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інших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явищ</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щодо</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відносин</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працівників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українських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медіа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представників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інституцій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описово</w:t>
      </w:r>
      <w:r w:rsidRPr="00A73890">
        <w:rPr>
          <w:rFonts w:ascii="Verdana" w:hAnsi="Verdana"/>
          <w:color w:val="000000"/>
          <w:shd w:val="clear" w:color="auto" w:fill="FFFFFF"/>
        </w:rPr>
        <w:t>-</w:t>
      </w:r>
      <w:r w:rsidRPr="00A73890">
        <w:rPr>
          <w:rFonts w:ascii="Verdana" w:hAnsi="Verdana" w:hint="eastAsia"/>
          <w:color w:val="000000"/>
          <w:shd w:val="clear" w:color="auto" w:fill="FFFFFF"/>
        </w:rPr>
        <w:t>аналітичний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метод</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для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аналізу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узагальнення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отриманих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завдяки</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опитуванню</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фактів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функціонування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комунікативного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ресурсу</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Представництва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контент</w:t>
      </w:r>
      <w:r w:rsidRPr="00A73890">
        <w:rPr>
          <w:rFonts w:ascii="Verdana" w:hAnsi="Verdana"/>
          <w:color w:val="000000"/>
          <w:shd w:val="clear" w:color="auto" w:fill="FFFFFF"/>
        </w:rPr>
        <w:t>-</w:t>
      </w:r>
      <w:r w:rsidRPr="00A73890">
        <w:rPr>
          <w:rFonts w:ascii="Verdana" w:hAnsi="Verdana" w:hint="eastAsia"/>
          <w:color w:val="000000"/>
          <w:shd w:val="clear" w:color="auto" w:fill="FFFFFF"/>
        </w:rPr>
        <w:t>аналіз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для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виявлення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частоти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тем</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про</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мовних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інтонацій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розумінням</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цінності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змісту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повідомлення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дискурсаналіз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для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виявлення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комунікативних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стратегій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якими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мовці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користуються</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під</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час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спілкування</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Наукова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новизна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дисертації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полягає</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тому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що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основі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критичного</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аналізу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особливостей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комунікативної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діяльності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інституцій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Україні</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умовах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соціополітичної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трансформації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суспільства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активної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політичної</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дискусії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щодо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вибору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її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геополітичної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належності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автором</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запропоновано</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конкретні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рекомендації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щодо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оптимізації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європейського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медійного</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дискурсу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також</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виділено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його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головні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тенденції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які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можуть</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стати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основою</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для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подальших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досліджень</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зокрема</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уперше</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виділено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основні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етапи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становлення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комунікативної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діяльності</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інституцій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систематизовано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її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відповідно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трьох</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рівнів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комунікації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медіа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політикумом</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громадськістю</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шляхом</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експертного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опитування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визначено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головні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аспекти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отримання</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обробки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інтерпретації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інформації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українськими</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журналістами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запропоновано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рекомендації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щодо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покращення</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10</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комунікційної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діяльності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професійними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комунікантами</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організаційному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контентному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аспектах</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виявлено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головні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недоліки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комунікації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інституцій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українським</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політикумом</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основі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аналізу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комунікативного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ресурсу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контексті</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таких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політичних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подій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як</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парламентські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вибори</w:t>
      </w:r>
      <w:r w:rsidRPr="00A73890">
        <w:rPr>
          <w:rFonts w:ascii="Verdana" w:hAnsi="Verdana"/>
          <w:color w:val="000000"/>
          <w:shd w:val="clear" w:color="auto" w:fill="FFFFFF"/>
        </w:rPr>
        <w:t xml:space="preserve"> 2012 </w:t>
      </w:r>
      <w:r w:rsidRPr="00A73890">
        <w:rPr>
          <w:rFonts w:ascii="Verdana" w:hAnsi="Verdana" w:hint="eastAsia"/>
          <w:color w:val="000000"/>
          <w:shd w:val="clear" w:color="auto" w:fill="FFFFFF"/>
        </w:rPr>
        <w:t>року</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Вільнюський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саміт</w:t>
      </w:r>
      <w:r w:rsidRPr="00A73890">
        <w:rPr>
          <w:rFonts w:ascii="Verdana" w:hAnsi="Verdana"/>
          <w:color w:val="000000"/>
          <w:shd w:val="clear" w:color="auto" w:fill="FFFFFF"/>
        </w:rPr>
        <w:t xml:space="preserve"> 2013 </w:t>
      </w:r>
      <w:r w:rsidRPr="00A73890">
        <w:rPr>
          <w:rFonts w:ascii="Verdana" w:hAnsi="Verdana" w:hint="eastAsia"/>
          <w:color w:val="000000"/>
          <w:shd w:val="clear" w:color="auto" w:fill="FFFFFF"/>
        </w:rPr>
        <w:t>року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президентські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парламентські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вибори</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 xml:space="preserve">2014 </w:t>
      </w:r>
      <w:r w:rsidRPr="00A73890">
        <w:rPr>
          <w:rFonts w:ascii="Verdana" w:hAnsi="Verdana" w:hint="eastAsia"/>
          <w:color w:val="000000"/>
          <w:shd w:val="clear" w:color="auto" w:fill="FFFFFF"/>
        </w:rPr>
        <w:t>року</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удосконалено</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методологічний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підхід</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комунікації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громадськістю</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який</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відрізняється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від</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наявного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врахуванням</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чинника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освітньо</w:t>
      </w:r>
      <w:r w:rsidRPr="00A73890">
        <w:rPr>
          <w:rFonts w:ascii="Verdana" w:hAnsi="Verdana"/>
          <w:color w:val="000000"/>
          <w:shd w:val="clear" w:color="auto" w:fill="FFFFFF"/>
        </w:rPr>
        <w:t>-</w:t>
      </w:r>
      <w:r w:rsidRPr="00A73890">
        <w:rPr>
          <w:rFonts w:ascii="Verdana" w:hAnsi="Verdana" w:hint="eastAsia"/>
          <w:color w:val="000000"/>
          <w:shd w:val="clear" w:color="auto" w:fill="FFFFFF"/>
        </w:rPr>
        <w:t>професійних</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характеристик</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української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аудиторії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поділу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її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конкретними</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цільовими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групами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також</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розроблено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комунікативну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матрицю</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можливих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євроінтеграційних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кампаній</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набули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подальшого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розвитку</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наукові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дані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наявність</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українському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суспільстві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діаметрально</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протилежних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настроїв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стосовно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євроінтеграції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основні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негативні</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та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позитивні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уявлення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громадян</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щодо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основі</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громадсько</w:t>
      </w:r>
      <w:r w:rsidRPr="00A73890">
        <w:rPr>
          <w:rFonts w:ascii="Verdana" w:hAnsi="Verdana"/>
          <w:color w:val="000000"/>
          <w:shd w:val="clear" w:color="auto" w:fill="FFFFFF"/>
        </w:rPr>
        <w:t>-</w:t>
      </w:r>
      <w:r w:rsidRPr="00A73890">
        <w:rPr>
          <w:rFonts w:ascii="Verdana" w:hAnsi="Verdana" w:hint="eastAsia"/>
          <w:color w:val="000000"/>
          <w:shd w:val="clear" w:color="auto" w:fill="FFFFFF"/>
        </w:rPr>
        <w:t>політичних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гасел</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Євромайдану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Антимайдану</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Теоретичне</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значення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дисертації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полягає</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тому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що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її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положення</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висновки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істотно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доповнюють</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сучасні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дослідження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питань</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теорії</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та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історії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соціальних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комунікацій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дозволяють</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простежити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закономірності</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формування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структури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системи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комунікативної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політики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Україні</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визначити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її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недоліки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переваги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відтак</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виявити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тенденції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її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розвитку</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майбутньому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Отримані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автором</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теоретичні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результати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можуть</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бути</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використані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дослідженні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сутності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функцій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міжнародних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політичних</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комунікацій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вдосконаленні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наукової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методології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конкретизації</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термінологічної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бази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цій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сфері</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Практичне</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значення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роботи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визначається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тим</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що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систематизований</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матеріал</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результати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дослідження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можуть</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бути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ефективно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використані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під</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час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викладання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таких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курсів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як</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соціологія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масової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комунікації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основи</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11</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реклами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й</w:t>
      </w:r>
      <w:r w:rsidRPr="00A73890">
        <w:rPr>
          <w:rFonts w:ascii="Verdana" w:hAnsi="Verdana"/>
          <w:color w:val="000000"/>
          <w:shd w:val="clear" w:color="auto" w:fill="FFFFFF"/>
        </w:rPr>
        <w:t xml:space="preserve"> PR, </w:t>
      </w:r>
      <w:r w:rsidRPr="00A73890">
        <w:rPr>
          <w:rFonts w:ascii="Verdana" w:hAnsi="Verdana" w:hint="eastAsia"/>
          <w:color w:val="000000"/>
          <w:shd w:val="clear" w:color="auto" w:fill="FFFFFF"/>
        </w:rPr>
        <w:t>теорія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масової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комунікації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комунікативні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технології</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державний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брендинг</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система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маркетингових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комунікацій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організація</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роботи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прес</w:t>
      </w:r>
      <w:r w:rsidRPr="00A73890">
        <w:rPr>
          <w:rFonts w:ascii="Verdana" w:hAnsi="Verdana"/>
          <w:color w:val="000000"/>
          <w:shd w:val="clear" w:color="auto" w:fill="FFFFFF"/>
        </w:rPr>
        <w:t>-</w:t>
      </w:r>
      <w:r w:rsidRPr="00A73890">
        <w:rPr>
          <w:rFonts w:ascii="Verdana" w:hAnsi="Verdana" w:hint="eastAsia"/>
          <w:color w:val="000000"/>
          <w:shd w:val="clear" w:color="auto" w:fill="FFFFFF"/>
        </w:rPr>
        <w:t>служби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міжнародна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іміджологія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також</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практичних</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заняттях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рекламної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та</w:t>
      </w:r>
      <w:r w:rsidRPr="00A73890">
        <w:rPr>
          <w:rFonts w:ascii="Verdana" w:hAnsi="Verdana"/>
          <w:color w:val="000000"/>
          <w:shd w:val="clear" w:color="auto" w:fill="FFFFFF"/>
        </w:rPr>
        <w:t xml:space="preserve"> PR-</w:t>
      </w:r>
      <w:r w:rsidRPr="00A73890">
        <w:rPr>
          <w:rFonts w:ascii="Verdana" w:hAnsi="Verdana" w:hint="eastAsia"/>
          <w:color w:val="000000"/>
          <w:shd w:val="clear" w:color="auto" w:fill="FFFFFF"/>
        </w:rPr>
        <w:t>діяльності</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Апробація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роботи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Результати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дисертаційного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дослідження</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доповідались</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обговорювались</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засіданнях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кафедри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видавничої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справи</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та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редагування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Видавничо</w:t>
      </w:r>
      <w:r w:rsidRPr="00A73890">
        <w:rPr>
          <w:rFonts w:ascii="Verdana" w:hAnsi="Verdana"/>
          <w:color w:val="000000"/>
          <w:shd w:val="clear" w:color="auto" w:fill="FFFFFF"/>
        </w:rPr>
        <w:t>-</w:t>
      </w:r>
      <w:r w:rsidRPr="00A73890">
        <w:rPr>
          <w:rFonts w:ascii="Verdana" w:hAnsi="Verdana" w:hint="eastAsia"/>
          <w:color w:val="000000"/>
          <w:shd w:val="clear" w:color="auto" w:fill="FFFFFF"/>
        </w:rPr>
        <w:t>поліграфічного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інституту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Національного</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технічного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університету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w:t>
      </w:r>
      <w:r w:rsidRPr="00A73890">
        <w:rPr>
          <w:rFonts w:ascii="Verdana" w:hAnsi="Verdana" w:hint="eastAsia"/>
          <w:color w:val="000000"/>
          <w:shd w:val="clear" w:color="auto" w:fill="FFFFFF"/>
        </w:rPr>
        <w:t>Київський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політехнічний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інститут</w:t>
      </w:r>
      <w:r w:rsidRPr="00A73890">
        <w:rPr>
          <w:rFonts w:ascii="Verdana" w:hAnsi="Verdana" w:hint="eastAsia"/>
          <w:color w:val="000000"/>
          <w:shd w:val="clear" w:color="auto" w:fill="FFFFFF"/>
        </w:rPr>
        <w:t>»</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Дослідження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пройшло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апробацію</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таких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конференціях</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X</w:t>
      </w:r>
      <w:r w:rsidRPr="00A73890">
        <w:rPr>
          <w:rFonts w:ascii="Verdana" w:hAnsi="Verdana" w:hint="eastAsia"/>
          <w:color w:val="000000"/>
          <w:shd w:val="clear" w:color="auto" w:fill="FFFFFF"/>
        </w:rPr>
        <w:t>ІІ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Міжнародна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науково</w:t>
      </w:r>
      <w:r w:rsidRPr="00A73890">
        <w:rPr>
          <w:rFonts w:ascii="Verdana" w:hAnsi="Verdana"/>
          <w:color w:val="000000"/>
          <w:shd w:val="clear" w:color="auto" w:fill="FFFFFF"/>
        </w:rPr>
        <w:t>-</w:t>
      </w:r>
      <w:r w:rsidRPr="00A73890">
        <w:rPr>
          <w:rFonts w:ascii="Verdana" w:hAnsi="Verdana" w:hint="eastAsia"/>
          <w:color w:val="000000"/>
          <w:shd w:val="clear" w:color="auto" w:fill="FFFFFF"/>
        </w:rPr>
        <w:t>технічна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конференція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студентів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аспірантів</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w:t>
      </w:r>
      <w:r w:rsidRPr="00A73890">
        <w:rPr>
          <w:rFonts w:ascii="Verdana" w:hAnsi="Verdana" w:hint="eastAsia"/>
          <w:color w:val="000000"/>
          <w:shd w:val="clear" w:color="auto" w:fill="FFFFFF"/>
        </w:rPr>
        <w:t>Друкарство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молоде</w:t>
      </w:r>
      <w:r w:rsidRPr="00A73890">
        <w:rPr>
          <w:rFonts w:ascii="Verdana" w:hAnsi="Verdana" w:hint="eastAsia"/>
          <w:color w:val="000000"/>
          <w:shd w:val="clear" w:color="auto" w:fill="FFFFFF"/>
        </w:rPr>
        <w:t>»</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Видавничо</w:t>
      </w:r>
      <w:r w:rsidRPr="00A73890">
        <w:rPr>
          <w:rFonts w:ascii="Verdana" w:hAnsi="Verdana"/>
          <w:color w:val="000000"/>
          <w:shd w:val="clear" w:color="auto" w:fill="FFFFFF"/>
        </w:rPr>
        <w:t>-</w:t>
      </w:r>
      <w:r w:rsidRPr="00A73890">
        <w:rPr>
          <w:rFonts w:ascii="Verdana" w:hAnsi="Verdana" w:hint="eastAsia"/>
          <w:color w:val="000000"/>
          <w:shd w:val="clear" w:color="auto" w:fill="FFFFFF"/>
        </w:rPr>
        <w:t>поліграфічний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інститут</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Національного</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технічного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університету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w:t>
      </w:r>
      <w:r w:rsidRPr="00A73890">
        <w:rPr>
          <w:rFonts w:ascii="Verdana" w:hAnsi="Verdana" w:hint="eastAsia"/>
          <w:color w:val="000000"/>
          <w:shd w:val="clear" w:color="auto" w:fill="FFFFFF"/>
        </w:rPr>
        <w:t>Київський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політехнічний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інститут</w:t>
      </w:r>
      <w:r w:rsidRPr="00A73890">
        <w:rPr>
          <w:rFonts w:ascii="Verdana" w:hAnsi="Verdana" w:hint="eastAsia"/>
          <w:color w:val="000000"/>
          <w:shd w:val="clear" w:color="auto" w:fill="FFFFFF"/>
        </w:rPr>
        <w:t>»</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Київ</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квітень</w:t>
      </w:r>
      <w:r w:rsidRPr="00A73890">
        <w:rPr>
          <w:rFonts w:ascii="Verdana" w:hAnsi="Verdana"/>
          <w:color w:val="000000"/>
          <w:shd w:val="clear" w:color="auto" w:fill="FFFFFF"/>
        </w:rPr>
        <w:t xml:space="preserve"> 2012 </w:t>
      </w:r>
      <w:r w:rsidRPr="00A73890">
        <w:rPr>
          <w:rFonts w:ascii="Verdana" w:hAnsi="Verdana" w:hint="eastAsia"/>
          <w:color w:val="000000"/>
          <w:shd w:val="clear" w:color="auto" w:fill="FFFFFF"/>
        </w:rPr>
        <w:t>року</w:t>
      </w:r>
      <w:r w:rsidRPr="00A73890">
        <w:rPr>
          <w:rFonts w:ascii="Verdana" w:hAnsi="Verdana"/>
          <w:color w:val="000000"/>
          <w:shd w:val="clear" w:color="auto" w:fill="FFFFFF"/>
        </w:rPr>
        <w:t>); X</w:t>
      </w:r>
      <w:r w:rsidRPr="00A73890">
        <w:rPr>
          <w:rFonts w:ascii="Verdana" w:hAnsi="Verdana" w:hint="eastAsia"/>
          <w:color w:val="000000"/>
          <w:shd w:val="clear" w:color="auto" w:fill="FFFFFF"/>
        </w:rPr>
        <w:t>ІІ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Міжнародна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конференція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w:t>
      </w:r>
      <w:r w:rsidRPr="00A73890">
        <w:rPr>
          <w:rFonts w:ascii="Verdana" w:hAnsi="Verdana" w:hint="eastAsia"/>
          <w:color w:val="000000"/>
          <w:shd w:val="clear" w:color="auto" w:fill="FFFFFF"/>
        </w:rPr>
        <w:t>Средства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массовой</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информации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современном</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мире</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молодые</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исследователи</w:t>
      </w:r>
      <w:r w:rsidRPr="00A73890">
        <w:rPr>
          <w:rFonts w:ascii="Verdana" w:hAnsi="Verdana" w:hint="eastAsia"/>
          <w:color w:val="000000"/>
          <w:shd w:val="clear" w:color="auto" w:fill="FFFFFF"/>
        </w:rPr>
        <w:t>»</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Вища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школа</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журналістики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масових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комунікацій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Санкт</w:t>
      </w:r>
      <w:r w:rsidRPr="00A73890">
        <w:rPr>
          <w:rFonts w:ascii="Verdana" w:hAnsi="Verdana"/>
          <w:color w:val="000000"/>
          <w:shd w:val="clear" w:color="auto" w:fill="FFFFFF"/>
        </w:rPr>
        <w:t>-</w:t>
      </w:r>
      <w:r w:rsidRPr="00A73890">
        <w:rPr>
          <w:rFonts w:ascii="Verdana" w:hAnsi="Verdana" w:hint="eastAsia"/>
          <w:color w:val="000000"/>
          <w:shd w:val="clear" w:color="auto" w:fill="FFFFFF"/>
        </w:rPr>
        <w:t>Петербург</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березень</w:t>
      </w:r>
      <w:r w:rsidRPr="00A73890">
        <w:rPr>
          <w:rFonts w:ascii="Verdana" w:hAnsi="Verdana"/>
          <w:color w:val="000000"/>
          <w:shd w:val="clear" w:color="auto" w:fill="FFFFFF"/>
        </w:rPr>
        <w:t xml:space="preserve"> 2013 </w:t>
      </w:r>
      <w:r w:rsidRPr="00A73890">
        <w:rPr>
          <w:rFonts w:ascii="Verdana" w:hAnsi="Verdana" w:hint="eastAsia"/>
          <w:color w:val="000000"/>
          <w:shd w:val="clear" w:color="auto" w:fill="FFFFFF"/>
        </w:rPr>
        <w:t>року</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 xml:space="preserve">VI </w:t>
      </w:r>
      <w:r w:rsidRPr="00A73890">
        <w:rPr>
          <w:rFonts w:ascii="Verdana" w:hAnsi="Verdana" w:hint="eastAsia"/>
          <w:color w:val="000000"/>
          <w:shd w:val="clear" w:color="auto" w:fill="FFFFFF"/>
        </w:rPr>
        <w:t>Міжнародна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науково</w:t>
      </w:r>
      <w:r w:rsidRPr="00A73890">
        <w:rPr>
          <w:rFonts w:ascii="Verdana" w:hAnsi="Verdana"/>
          <w:color w:val="000000"/>
          <w:shd w:val="clear" w:color="auto" w:fill="FFFFFF"/>
        </w:rPr>
        <w:t>-</w:t>
      </w:r>
      <w:r w:rsidRPr="00A73890">
        <w:rPr>
          <w:rFonts w:ascii="Verdana" w:hAnsi="Verdana" w:hint="eastAsia"/>
          <w:color w:val="000000"/>
          <w:shd w:val="clear" w:color="auto" w:fill="FFFFFF"/>
        </w:rPr>
        <w:t>практична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конференція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w:t>
      </w:r>
      <w:r w:rsidRPr="00A73890">
        <w:rPr>
          <w:rFonts w:ascii="Verdana" w:hAnsi="Verdana" w:hint="eastAsia"/>
          <w:color w:val="000000"/>
          <w:shd w:val="clear" w:color="auto" w:fill="FFFFFF"/>
        </w:rPr>
        <w:t>Лінгвістика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Комунікація</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Освіта</w:t>
      </w:r>
      <w:r w:rsidRPr="00A73890">
        <w:rPr>
          <w:rFonts w:ascii="Verdana" w:hAnsi="Verdana" w:hint="eastAsia"/>
          <w:color w:val="000000"/>
          <w:shd w:val="clear" w:color="auto" w:fill="FFFFFF"/>
        </w:rPr>
        <w:t>»</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Луганська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державна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академія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культури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мистецтва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Луганськ</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березень</w:t>
      </w:r>
      <w:r w:rsidRPr="00A73890">
        <w:rPr>
          <w:rFonts w:ascii="Verdana" w:hAnsi="Verdana"/>
          <w:color w:val="000000"/>
          <w:shd w:val="clear" w:color="auto" w:fill="FFFFFF"/>
        </w:rPr>
        <w:t xml:space="preserve"> 2013 </w:t>
      </w:r>
      <w:r w:rsidRPr="00A73890">
        <w:rPr>
          <w:rFonts w:ascii="Verdana" w:hAnsi="Verdana" w:hint="eastAsia"/>
          <w:color w:val="000000"/>
          <w:shd w:val="clear" w:color="auto" w:fill="FFFFFF"/>
        </w:rPr>
        <w:t>року</w:t>
      </w:r>
      <w:r w:rsidRPr="00A73890">
        <w:rPr>
          <w:rFonts w:ascii="Verdana" w:hAnsi="Verdana"/>
          <w:color w:val="000000"/>
          <w:shd w:val="clear" w:color="auto" w:fill="FFFFFF"/>
        </w:rPr>
        <w:t>); X</w:t>
      </w:r>
      <w:r w:rsidRPr="00A73890">
        <w:rPr>
          <w:rFonts w:ascii="Verdana" w:hAnsi="Verdana" w:hint="eastAsia"/>
          <w:color w:val="000000"/>
          <w:shd w:val="clear" w:color="auto" w:fill="FFFFFF"/>
        </w:rPr>
        <w:t>ІХ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Міжнародна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науково</w:t>
      </w:r>
      <w:r w:rsidRPr="00A73890">
        <w:rPr>
          <w:rFonts w:ascii="Verdana" w:hAnsi="Verdana"/>
          <w:color w:val="000000"/>
          <w:shd w:val="clear" w:color="auto" w:fill="FFFFFF"/>
        </w:rPr>
        <w:t>-</w:t>
      </w:r>
      <w:r w:rsidRPr="00A73890">
        <w:rPr>
          <w:rFonts w:ascii="Verdana" w:hAnsi="Verdana" w:hint="eastAsia"/>
          <w:color w:val="000000"/>
          <w:shd w:val="clear" w:color="auto" w:fill="FFFFFF"/>
        </w:rPr>
        <w:t>практична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конференція</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проблем</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функціонування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розвитку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української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мови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w:t>
      </w:r>
      <w:r w:rsidRPr="00A73890">
        <w:rPr>
          <w:rFonts w:ascii="Verdana" w:hAnsi="Verdana" w:hint="eastAsia"/>
          <w:color w:val="000000"/>
          <w:shd w:val="clear" w:color="auto" w:fill="FFFFFF"/>
        </w:rPr>
        <w:t>Мова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Суспільство</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Журналістика</w:t>
      </w:r>
      <w:r w:rsidRPr="00A73890">
        <w:rPr>
          <w:rFonts w:ascii="Verdana" w:hAnsi="Verdana" w:hint="eastAsia"/>
          <w:color w:val="000000"/>
          <w:shd w:val="clear" w:color="auto" w:fill="FFFFFF"/>
        </w:rPr>
        <w:t>»</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Інститут</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журналістики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Київського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національного</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університету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імені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Г</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Шевченка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квітень</w:t>
      </w:r>
      <w:r w:rsidRPr="00A73890">
        <w:rPr>
          <w:rFonts w:ascii="Verdana" w:hAnsi="Verdana"/>
          <w:color w:val="000000"/>
          <w:shd w:val="clear" w:color="auto" w:fill="FFFFFF"/>
        </w:rPr>
        <w:t xml:space="preserve"> 2013 </w:t>
      </w:r>
      <w:r w:rsidRPr="00A73890">
        <w:rPr>
          <w:rFonts w:ascii="Verdana" w:hAnsi="Verdana" w:hint="eastAsia"/>
          <w:color w:val="000000"/>
          <w:shd w:val="clear" w:color="auto" w:fill="FFFFFF"/>
        </w:rPr>
        <w:t>року</w:t>
      </w:r>
      <w:r w:rsidRPr="00A73890">
        <w:rPr>
          <w:rFonts w:ascii="Verdana" w:hAnsi="Verdana"/>
          <w:color w:val="000000"/>
          <w:shd w:val="clear" w:color="auto" w:fill="FFFFFF"/>
        </w:rPr>
        <w:t>); X</w:t>
      </w:r>
      <w:r w:rsidRPr="00A73890">
        <w:rPr>
          <w:rFonts w:ascii="Verdana" w:hAnsi="Verdana" w:hint="eastAsia"/>
          <w:color w:val="000000"/>
          <w:shd w:val="clear" w:color="auto" w:fill="FFFFFF"/>
        </w:rPr>
        <w:t>ІІІ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Міжнародна</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науково</w:t>
      </w:r>
      <w:r w:rsidRPr="00A73890">
        <w:rPr>
          <w:rFonts w:ascii="Verdana" w:hAnsi="Verdana"/>
          <w:color w:val="000000"/>
          <w:shd w:val="clear" w:color="auto" w:fill="FFFFFF"/>
        </w:rPr>
        <w:t>-</w:t>
      </w:r>
      <w:r w:rsidRPr="00A73890">
        <w:rPr>
          <w:rFonts w:ascii="Verdana" w:hAnsi="Verdana" w:hint="eastAsia"/>
          <w:color w:val="000000"/>
          <w:shd w:val="clear" w:color="auto" w:fill="FFFFFF"/>
        </w:rPr>
        <w:t>технічна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конференція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студентів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аспірантів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w:t>
      </w:r>
      <w:r w:rsidRPr="00A73890">
        <w:rPr>
          <w:rFonts w:ascii="Verdana" w:hAnsi="Verdana" w:hint="eastAsia"/>
          <w:color w:val="000000"/>
          <w:shd w:val="clear" w:color="auto" w:fill="FFFFFF"/>
        </w:rPr>
        <w:t>Друкарство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молоде</w:t>
      </w:r>
      <w:r w:rsidRPr="00A73890">
        <w:rPr>
          <w:rFonts w:ascii="Verdana" w:hAnsi="Verdana" w:hint="eastAsi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w:t>
      </w:r>
      <w:r w:rsidRPr="00A73890">
        <w:rPr>
          <w:rFonts w:ascii="Verdana" w:hAnsi="Verdana" w:hint="eastAsia"/>
          <w:color w:val="000000"/>
          <w:shd w:val="clear" w:color="auto" w:fill="FFFFFF"/>
        </w:rPr>
        <w:t>Видавничо</w:t>
      </w:r>
      <w:r w:rsidRPr="00A73890">
        <w:rPr>
          <w:rFonts w:ascii="Verdana" w:hAnsi="Verdana"/>
          <w:color w:val="000000"/>
          <w:shd w:val="clear" w:color="auto" w:fill="FFFFFF"/>
        </w:rPr>
        <w:t>-</w:t>
      </w:r>
      <w:r w:rsidRPr="00A73890">
        <w:rPr>
          <w:rFonts w:ascii="Verdana" w:hAnsi="Verdana" w:hint="eastAsia"/>
          <w:color w:val="000000"/>
          <w:shd w:val="clear" w:color="auto" w:fill="FFFFFF"/>
        </w:rPr>
        <w:t>поліграфічний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інститут</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Національного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технічного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університету</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України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w:t>
      </w:r>
      <w:r w:rsidRPr="00A73890">
        <w:rPr>
          <w:rFonts w:ascii="Verdana" w:hAnsi="Verdana" w:hint="eastAsia"/>
          <w:color w:val="000000"/>
          <w:shd w:val="clear" w:color="auto" w:fill="FFFFFF"/>
        </w:rPr>
        <w:t>КПІ</w:t>
      </w:r>
      <w:r w:rsidRPr="00A73890">
        <w:rPr>
          <w:rFonts w:ascii="Verdana" w:hAnsi="Verdana" w:hint="eastAsia"/>
          <w:color w:val="000000"/>
          <w:shd w:val="clear" w:color="auto" w:fill="FFFFFF"/>
        </w:rPr>
        <w:t>»</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Київ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квітень</w:t>
      </w:r>
      <w:r w:rsidRPr="00A73890">
        <w:rPr>
          <w:rFonts w:ascii="Verdana" w:hAnsi="Verdana"/>
          <w:color w:val="000000"/>
          <w:shd w:val="clear" w:color="auto" w:fill="FFFFFF"/>
        </w:rPr>
        <w:t xml:space="preserve"> 2013 </w:t>
      </w:r>
      <w:r w:rsidRPr="00A73890">
        <w:rPr>
          <w:rFonts w:ascii="Verdana" w:hAnsi="Verdana" w:hint="eastAsia"/>
          <w:color w:val="000000"/>
          <w:shd w:val="clear" w:color="auto" w:fill="FFFFFF"/>
        </w:rPr>
        <w:t>року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Міжнародна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наукова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конференція</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w:t>
      </w:r>
      <w:r w:rsidRPr="00A73890">
        <w:rPr>
          <w:rFonts w:ascii="Verdana" w:hAnsi="Verdana" w:hint="eastAsia"/>
          <w:color w:val="000000"/>
          <w:shd w:val="clear" w:color="auto" w:fill="FFFFFF"/>
        </w:rPr>
        <w:t>Публіцистична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комунікація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теорія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історія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сьогодення</w:t>
      </w:r>
      <w:r w:rsidRPr="00A73890">
        <w:rPr>
          <w:rFonts w:ascii="Verdana" w:hAnsi="Verdana" w:hint="eastAsia"/>
          <w:color w:val="000000"/>
          <w:shd w:val="clear" w:color="auto" w:fill="FFFFFF"/>
        </w:rPr>
        <w:t>»</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Тернопільський</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національний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університет</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імені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Гнатюка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Тернопіль</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жовтень</w:t>
      </w:r>
      <w:r w:rsidRPr="00A73890">
        <w:rPr>
          <w:rFonts w:ascii="Verdana" w:hAnsi="Verdana"/>
          <w:color w:val="000000"/>
          <w:shd w:val="clear" w:color="auto" w:fill="FFFFFF"/>
        </w:rPr>
        <w:t xml:space="preserve"> 2013 </w:t>
      </w:r>
      <w:r w:rsidRPr="00A73890">
        <w:rPr>
          <w:rFonts w:ascii="Verdana" w:hAnsi="Verdana" w:hint="eastAsia"/>
          <w:color w:val="000000"/>
          <w:shd w:val="clear" w:color="auto" w:fill="FFFFFF"/>
        </w:rPr>
        <w:t>року</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 xml:space="preserve">XI </w:t>
      </w:r>
      <w:r w:rsidRPr="00A73890">
        <w:rPr>
          <w:rFonts w:ascii="Verdana" w:hAnsi="Verdana" w:hint="eastAsia"/>
          <w:color w:val="000000"/>
          <w:shd w:val="clear" w:color="auto" w:fill="FFFFFF"/>
        </w:rPr>
        <w:t>Міжнародна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конференція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w:t>
      </w:r>
      <w:r w:rsidRPr="00A73890">
        <w:rPr>
          <w:rFonts w:ascii="Verdana" w:hAnsi="Verdana" w:hint="eastAsia"/>
          <w:color w:val="000000"/>
          <w:shd w:val="clear" w:color="auto" w:fill="FFFFFF"/>
        </w:rPr>
        <w:t>Міжкультурні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комунікації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інформаційнокомунікативні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технології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лінгвістиці</w:t>
      </w:r>
      <w:r w:rsidRPr="00A73890">
        <w:rPr>
          <w:rFonts w:ascii="Verdana" w:hAnsi="Verdana" w:hint="eastAsia"/>
          <w:color w:val="000000"/>
          <w:shd w:val="clear" w:color="auto" w:fill="FFFFFF"/>
        </w:rPr>
        <w:t>»</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Таврійський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національний</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університет</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імені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Вернадського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Алушта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вересень</w:t>
      </w:r>
      <w:r w:rsidRPr="00A73890">
        <w:rPr>
          <w:rFonts w:ascii="Verdana" w:hAnsi="Verdana"/>
          <w:color w:val="000000"/>
          <w:shd w:val="clear" w:color="auto" w:fill="FFFFFF"/>
        </w:rPr>
        <w:t xml:space="preserve"> 2013 </w:t>
      </w:r>
      <w:r w:rsidRPr="00A73890">
        <w:rPr>
          <w:rFonts w:ascii="Verdana" w:hAnsi="Verdana" w:hint="eastAsia"/>
          <w:color w:val="000000"/>
          <w:shd w:val="clear" w:color="auto" w:fill="FFFFFF"/>
        </w:rPr>
        <w:t>року</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I</w:t>
      </w:r>
      <w:r w:rsidRPr="00A73890">
        <w:rPr>
          <w:rFonts w:ascii="Verdana" w:hAnsi="Verdana" w:hint="eastAsia"/>
          <w:color w:val="000000"/>
          <w:shd w:val="clear" w:color="auto" w:fill="FFFFFF"/>
        </w:rPr>
        <w:t>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Міжнародна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науково</w:t>
      </w:r>
      <w:r w:rsidRPr="00A73890">
        <w:rPr>
          <w:rFonts w:ascii="Verdana" w:hAnsi="Verdana"/>
          <w:color w:val="000000"/>
          <w:shd w:val="clear" w:color="auto" w:fill="FFFFFF"/>
        </w:rPr>
        <w:t>-</w:t>
      </w:r>
      <w:r w:rsidRPr="00A73890">
        <w:rPr>
          <w:rFonts w:ascii="Verdana" w:hAnsi="Verdana" w:hint="eastAsia"/>
          <w:color w:val="000000"/>
          <w:shd w:val="clear" w:color="auto" w:fill="FFFFFF"/>
        </w:rPr>
        <w:t>практична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заочна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конференція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w:t>
      </w:r>
      <w:r w:rsidRPr="00A73890">
        <w:rPr>
          <w:rFonts w:ascii="Verdana" w:hAnsi="Verdana" w:hint="eastAsia"/>
          <w:color w:val="000000"/>
          <w:shd w:val="clear" w:color="auto" w:fill="FFFFFF"/>
        </w:rPr>
        <w:t>Лінгвокогнітивні</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12</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та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соціокультурні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аспекти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комунікації</w:t>
      </w:r>
      <w:r w:rsidRPr="00A73890">
        <w:rPr>
          <w:rFonts w:ascii="Verdana" w:hAnsi="Verdana" w:hint="eastAsia"/>
          <w:color w:val="000000"/>
          <w:shd w:val="clear" w:color="auto" w:fill="FFFFFF"/>
        </w:rPr>
        <w:t>»</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Національний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університет</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w:t>
      </w:r>
      <w:r w:rsidRPr="00A73890">
        <w:rPr>
          <w:rFonts w:ascii="Verdana" w:hAnsi="Verdana" w:hint="eastAsia"/>
          <w:color w:val="000000"/>
          <w:shd w:val="clear" w:color="auto" w:fill="FFFFFF"/>
        </w:rPr>
        <w:t>Острозька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академія</w:t>
      </w:r>
      <w:r w:rsidRPr="00A73890">
        <w:rPr>
          <w:rFonts w:ascii="Verdana" w:hAnsi="Verdana" w:hint="eastAsia"/>
          <w:color w:val="000000"/>
          <w:shd w:val="clear" w:color="auto" w:fill="FFFFFF"/>
        </w:rPr>
        <w:t>»</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Острог</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жовтень</w:t>
      </w:r>
      <w:r w:rsidRPr="00A73890">
        <w:rPr>
          <w:rFonts w:ascii="Verdana" w:hAnsi="Verdana"/>
          <w:color w:val="000000"/>
          <w:shd w:val="clear" w:color="auto" w:fill="FFFFFF"/>
        </w:rPr>
        <w:t xml:space="preserve"> 2013 </w:t>
      </w:r>
      <w:r w:rsidRPr="00A73890">
        <w:rPr>
          <w:rFonts w:ascii="Verdana" w:hAnsi="Verdana" w:hint="eastAsia"/>
          <w:color w:val="000000"/>
          <w:shd w:val="clear" w:color="auto" w:fill="FFFFFF"/>
        </w:rPr>
        <w:t>року</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Публікації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Результати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дисертаційного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дослідження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опубліковані</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у</w:t>
      </w:r>
      <w:r w:rsidRPr="00A73890">
        <w:rPr>
          <w:rFonts w:ascii="Verdana" w:hAnsi="Verdana"/>
          <w:color w:val="000000"/>
          <w:shd w:val="clear" w:color="auto" w:fill="FFFFFF"/>
        </w:rPr>
        <w:t xml:space="preserve"> 13 </w:t>
      </w:r>
      <w:r w:rsidRPr="00A73890">
        <w:rPr>
          <w:rFonts w:ascii="Verdana" w:hAnsi="Verdana" w:hint="eastAsia"/>
          <w:color w:val="000000"/>
          <w:shd w:val="clear" w:color="auto" w:fill="FFFFFF"/>
        </w:rPr>
        <w:t>одноосібних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статтях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автора</w:t>
      </w:r>
      <w:r w:rsidRPr="00A73890">
        <w:rPr>
          <w:rFonts w:ascii="Verdana" w:hAnsi="Verdana"/>
          <w:color w:val="000000"/>
          <w:shd w:val="clear" w:color="auto" w:fill="FFFFFF"/>
        </w:rPr>
        <w:t xml:space="preserve">, 5 </w:t>
      </w:r>
      <w:r w:rsidRPr="00A73890">
        <w:rPr>
          <w:rFonts w:ascii="Verdana" w:hAnsi="Verdana" w:hint="eastAsia"/>
          <w:color w:val="000000"/>
          <w:shd w:val="clear" w:color="auto" w:fill="FFFFFF"/>
        </w:rPr>
        <w:t>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яких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надруковані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провідних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фахових</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виданнях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w:t>
      </w:r>
      <w:r w:rsidRPr="00A73890">
        <w:rPr>
          <w:rFonts w:ascii="Verdana" w:hAnsi="Verdana" w:hint="eastAsia"/>
          <w:color w:val="000000"/>
          <w:shd w:val="clear" w:color="auto" w:fill="FFFFFF"/>
        </w:rPr>
        <w:t>Вісник</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книжкової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палати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України</w:t>
      </w:r>
      <w:r w:rsidRPr="00A73890">
        <w:rPr>
          <w:rFonts w:ascii="Verdana" w:hAnsi="Verdana" w:hint="eastAsia"/>
          <w:color w:val="000000"/>
          <w:shd w:val="clear" w:color="auto" w:fill="FFFFFF"/>
        </w:rPr>
        <w:t>»</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w:t>
      </w:r>
      <w:r w:rsidRPr="00A73890">
        <w:rPr>
          <w:rFonts w:ascii="Verdana" w:hAnsi="Verdana" w:hint="eastAsia"/>
          <w:color w:val="000000"/>
          <w:shd w:val="clear" w:color="auto" w:fill="FFFFFF"/>
        </w:rPr>
        <w:t>Тематичні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проекти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Україні</w:t>
      </w:r>
      <w:r w:rsidRPr="00A73890">
        <w:rPr>
          <w:rFonts w:ascii="Verdana" w:hAnsi="Verdana" w:hint="eastAsia"/>
          <w:color w:val="000000"/>
          <w:shd w:val="clear" w:color="auto" w:fill="FFFFFF"/>
        </w:rPr>
        <w:t>»</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Київ</w:t>
      </w:r>
      <w:r w:rsidRPr="00A73890">
        <w:rPr>
          <w:rFonts w:ascii="Verdana" w:hAnsi="Verdana"/>
          <w:color w:val="000000"/>
          <w:shd w:val="clear" w:color="auto" w:fill="FFFFFF"/>
        </w:rPr>
        <w:t xml:space="preserve">, 2012 </w:t>
      </w:r>
      <w:r w:rsidRPr="00A73890">
        <w:rPr>
          <w:rFonts w:ascii="Verdana" w:hAnsi="Verdana" w:hint="eastAsia"/>
          <w:color w:val="000000"/>
          <w:shd w:val="clear" w:color="auto" w:fill="FFFFFF"/>
        </w:rPr>
        <w:t>року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w:t>
      </w:r>
      <w:r w:rsidRPr="00A73890">
        <w:rPr>
          <w:rFonts w:ascii="Verdana" w:hAnsi="Verdana" w:hint="eastAsia"/>
          <w:color w:val="000000"/>
          <w:shd w:val="clear" w:color="auto" w:fill="FFFFFF"/>
        </w:rPr>
        <w:t>Теле</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радіожурналістика</w:t>
      </w:r>
      <w:r w:rsidRPr="00A73890">
        <w:rPr>
          <w:rFonts w:ascii="Verdana" w:hAnsi="Verdana" w:hint="eastAsia"/>
          <w:color w:val="000000"/>
          <w:shd w:val="clear" w:color="auto" w:fill="FFFFFF"/>
        </w:rPr>
        <w:t>»</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w:t>
      </w:r>
      <w:r w:rsidRPr="00A73890">
        <w:rPr>
          <w:rFonts w:ascii="Verdana" w:hAnsi="Verdana" w:hint="eastAsia"/>
          <w:color w:val="000000"/>
          <w:shd w:val="clear" w:color="auto" w:fill="FFFFFF"/>
        </w:rPr>
        <w:t>Журналісти</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українських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медіа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комунікативному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процесі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hint="eastAsia"/>
          <w:color w:val="000000"/>
          <w:shd w:val="clear" w:color="auto" w:fill="FFFFFF"/>
        </w:rPr>
        <w:t>»</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Львів</w:t>
      </w:r>
      <w:r w:rsidRPr="00A73890">
        <w:rPr>
          <w:rFonts w:ascii="Verdana" w:hAnsi="Verdana"/>
          <w:color w:val="000000"/>
          <w:shd w:val="clear" w:color="auto" w:fill="FFFFFF"/>
        </w:rPr>
        <w:t>, 2014</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року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w:t>
      </w:r>
      <w:r w:rsidRPr="00A73890">
        <w:rPr>
          <w:rFonts w:ascii="Verdana" w:hAnsi="Verdana" w:hint="eastAsia"/>
          <w:color w:val="000000"/>
          <w:shd w:val="clear" w:color="auto" w:fill="FFFFFF"/>
        </w:rPr>
        <w:t>Держава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регіони</w:t>
      </w:r>
      <w:r w:rsidRPr="00A73890">
        <w:rPr>
          <w:rFonts w:ascii="Verdana" w:hAnsi="Verdana" w:hint="eastAsia"/>
          <w:color w:val="000000"/>
          <w:shd w:val="clear" w:color="auto" w:fill="FFFFFF"/>
        </w:rPr>
        <w:t>»</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w:t>
      </w:r>
      <w:r w:rsidRPr="00A73890">
        <w:rPr>
          <w:rFonts w:ascii="Verdana" w:hAnsi="Verdana" w:hint="eastAsia"/>
          <w:color w:val="000000"/>
          <w:shd w:val="clear" w:color="auto" w:fill="FFFFFF"/>
        </w:rPr>
        <w:t>Методологія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дослідження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комунікацій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hint="eastAsia"/>
          <w:color w:val="000000"/>
          <w:shd w:val="clear" w:color="auto" w:fill="FFFFFF"/>
        </w:rPr>
        <w:t>»</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Запоріжжя</w:t>
      </w:r>
      <w:r w:rsidRPr="00A73890">
        <w:rPr>
          <w:rFonts w:ascii="Verdana" w:hAnsi="Verdana"/>
          <w:color w:val="000000"/>
          <w:shd w:val="clear" w:color="auto" w:fill="FFFFFF"/>
        </w:rPr>
        <w:t xml:space="preserve">, 2013 </w:t>
      </w:r>
      <w:r w:rsidRPr="00A73890">
        <w:rPr>
          <w:rFonts w:ascii="Verdana" w:hAnsi="Verdana" w:hint="eastAsia"/>
          <w:color w:val="000000"/>
          <w:shd w:val="clear" w:color="auto" w:fill="FFFFFF"/>
        </w:rPr>
        <w:t>року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w:t>
      </w:r>
      <w:r w:rsidRPr="00A73890">
        <w:rPr>
          <w:rFonts w:ascii="Verdana" w:hAnsi="Verdana" w:hint="eastAsia"/>
          <w:color w:val="000000"/>
          <w:shd w:val="clear" w:color="auto" w:fill="FFFFFF"/>
        </w:rPr>
        <w:t>Наукові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записки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інституту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журналістики</w:t>
      </w:r>
      <w:r w:rsidRPr="00A73890">
        <w:rPr>
          <w:rFonts w:ascii="Verdana" w:hAnsi="Verdana" w:hint="eastAsi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w:t>
      </w:r>
      <w:r w:rsidRPr="00A73890">
        <w:rPr>
          <w:rFonts w:ascii="Verdana" w:hAnsi="Verdana" w:hint="eastAsia"/>
          <w:color w:val="000000"/>
          <w:shd w:val="clear" w:color="auto" w:fill="FFFFFF"/>
        </w:rPr>
        <w:t>«</w:t>
      </w:r>
      <w:r w:rsidRPr="00A73890">
        <w:rPr>
          <w:rFonts w:ascii="Verdana" w:hAnsi="Verdana" w:hint="eastAsia"/>
          <w:color w:val="000000"/>
          <w:shd w:val="clear" w:color="auto" w:fill="FFFFFF"/>
        </w:rPr>
        <w:t>Комунікативний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ресурс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контексті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парламентських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виборів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Україні</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структурний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аналіз</w:t>
      </w:r>
      <w:r w:rsidRPr="00A73890">
        <w:rPr>
          <w:rFonts w:ascii="Verdana" w:hAnsi="Verdana" w:hint="eastAsia"/>
          <w:color w:val="000000"/>
          <w:shd w:val="clear" w:color="auto" w:fill="FFFFFF"/>
        </w:rPr>
        <w:t>»</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Київ</w:t>
      </w:r>
      <w:r w:rsidRPr="00A73890">
        <w:rPr>
          <w:rFonts w:ascii="Verdana" w:hAnsi="Verdana"/>
          <w:color w:val="000000"/>
          <w:shd w:val="clear" w:color="auto" w:fill="FFFFFF"/>
        </w:rPr>
        <w:t xml:space="preserve">, 2014 </w:t>
      </w:r>
      <w:r w:rsidRPr="00A73890">
        <w:rPr>
          <w:rFonts w:ascii="Verdana" w:hAnsi="Verdana" w:hint="eastAsia"/>
          <w:color w:val="000000"/>
          <w:shd w:val="clear" w:color="auto" w:fill="FFFFFF"/>
        </w:rPr>
        <w:t>року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польському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онлайн</w:t>
      </w:r>
      <w:r w:rsidRPr="00A73890">
        <w:rPr>
          <w:rFonts w:ascii="Verdana" w:hAnsi="Verdana"/>
          <w:color w:val="000000"/>
          <w:shd w:val="clear" w:color="auto" w:fill="FFFFFF"/>
        </w:rPr>
        <w:t>-</w:t>
      </w:r>
      <w:r w:rsidRPr="00A73890">
        <w:rPr>
          <w:rFonts w:ascii="Verdana" w:hAnsi="Verdana" w:hint="eastAsia"/>
          <w:color w:val="000000"/>
          <w:shd w:val="clear" w:color="auto" w:fill="FFFFFF"/>
        </w:rPr>
        <w:t>виданні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w:t>
      </w:r>
      <w:r w:rsidRPr="00A73890">
        <w:rPr>
          <w:rFonts w:ascii="Verdana" w:hAnsi="Verdana"/>
          <w:color w:val="000000"/>
          <w:shd w:val="clear" w:color="auto" w:fill="FFFFFF"/>
        </w:rPr>
        <w:t>Nauki</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Spo</w:t>
      </w:r>
      <w:r w:rsidRPr="00A73890">
        <w:rPr>
          <w:rFonts w:ascii="Verdana" w:hAnsi="Verdana" w:hint="eastAsia"/>
          <w:color w:val="000000"/>
          <w:shd w:val="clear" w:color="auto" w:fill="FFFFFF"/>
        </w:rPr>
        <w:t>і</w:t>
      </w:r>
      <w:r w:rsidRPr="00A73890">
        <w:rPr>
          <w:rFonts w:ascii="Verdana" w:hAnsi="Verdana"/>
          <w:color w:val="000000"/>
          <w:shd w:val="clear" w:color="auto" w:fill="FFFFFF"/>
        </w:rPr>
        <w:t>eczno-Humanistyczne</w:t>
      </w:r>
      <w:r w:rsidRPr="00A73890">
        <w:rPr>
          <w:rFonts w:ascii="Verdana" w:hAnsi="Verdana" w:hint="eastAsia"/>
          <w:color w:val="000000"/>
          <w:shd w:val="clear" w:color="auto" w:fill="FFFFFF"/>
        </w:rPr>
        <w:t>»</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w:t>
      </w:r>
      <w:r w:rsidRPr="00A73890">
        <w:rPr>
          <w:rFonts w:ascii="Verdana" w:hAnsi="Verdana" w:hint="eastAsia"/>
          <w:color w:val="000000"/>
          <w:shd w:val="clear" w:color="auto" w:fill="FFFFFF"/>
        </w:rPr>
        <w:t>Комунікації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Європейського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Союзу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питання</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історіографії</w:t>
      </w:r>
      <w:r w:rsidRPr="00A73890">
        <w:rPr>
          <w:rFonts w:ascii="Verdana" w:hAnsi="Verdana"/>
          <w:color w:val="000000"/>
          <w:shd w:val="clear" w:color="auto" w:fill="FFFFFF"/>
        </w:rPr>
        <w:t xml:space="preserve">, 2014 </w:t>
      </w:r>
      <w:r w:rsidRPr="00A73890">
        <w:rPr>
          <w:rFonts w:ascii="Verdana" w:hAnsi="Verdana" w:hint="eastAsia"/>
          <w:color w:val="000000"/>
          <w:shd w:val="clear" w:color="auto" w:fill="FFFFFF"/>
        </w:rPr>
        <w:t>року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матеріалах</w:t>
      </w:r>
      <w:r w:rsidRPr="00A73890">
        <w:rPr>
          <w:rFonts w:ascii="Verdana" w:hAnsi="Verdana"/>
          <w:color w:val="000000"/>
          <w:shd w:val="clear" w:color="auto" w:fill="FFFFFF"/>
        </w:rPr>
        <w:t xml:space="preserve"> 7 </w:t>
      </w:r>
      <w:r w:rsidRPr="00A73890">
        <w:rPr>
          <w:rFonts w:ascii="Verdana" w:hAnsi="Verdana" w:hint="eastAsia"/>
          <w:color w:val="000000"/>
          <w:shd w:val="clear" w:color="auto" w:fill="FFFFFF"/>
        </w:rPr>
        <w:t>конференцій</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Особистий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внесок</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Усі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результати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роботи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дисертації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сформульовані</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висновки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положення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рекомендації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обґрунтовано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основі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особистих</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досліджень</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автора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Для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аргументації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окремих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положень</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використовувались</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праці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інших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учених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статистичні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дані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які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зроблено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посилання</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Структура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роботи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Дисертація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складається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вступу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чотирьох</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розділів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загальних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висновків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списку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джерел</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додатків</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вступі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обґрунтовано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актуальність</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теми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дисертації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визначено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мету</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конкретні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завдання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дослідження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його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матеріал</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методи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розкрито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наукову</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новизну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теоретичну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значущість</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практичну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цінність</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роботи</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першому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розділі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з’ясовано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поняття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комунікативної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політики</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Євросоюзу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критично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узагальнено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підходи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вивчення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комунікативної</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сфери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Євросоюзу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початку</w:t>
      </w:r>
      <w:r w:rsidRPr="00A73890">
        <w:rPr>
          <w:rFonts w:ascii="Verdana" w:hAnsi="Verdana"/>
          <w:color w:val="000000"/>
          <w:shd w:val="clear" w:color="auto" w:fill="FFFFFF"/>
        </w:rPr>
        <w:t xml:space="preserve"> 1990-</w:t>
      </w:r>
      <w:r w:rsidRPr="00A73890">
        <w:rPr>
          <w:rFonts w:ascii="Verdana" w:hAnsi="Verdana" w:hint="eastAsia"/>
          <w:color w:val="000000"/>
          <w:shd w:val="clear" w:color="auto" w:fill="FFFFFF"/>
        </w:rPr>
        <w:t>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років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сьогодні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уточнено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найбільш</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поширені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методи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гуманітарних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наук</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соціологічні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методи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дослідження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які</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застосовуються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вивченні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комунікацій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також</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проаналізовано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етапи</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становлення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комунікативної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політики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межах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Спільноти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розроблено</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періодизацію</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комунікативної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діяльності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території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окреслено</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її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структуру</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13</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другому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розділі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розглянуто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комунікацію</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медіа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як</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основу</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формування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опінієтворчих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лідерів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завдяки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експертному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опитуванню</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українських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журналістів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виявлено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головні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недоліки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взаємодії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інституцій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професійними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комунікантами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сформульовано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рекомендації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для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їх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усунення</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як</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організаційному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так</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контентному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аспекті</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третьому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розділі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основі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контент</w:t>
      </w:r>
      <w:r w:rsidRPr="00A73890">
        <w:rPr>
          <w:rFonts w:ascii="Verdana" w:hAnsi="Verdana"/>
          <w:color w:val="000000"/>
          <w:shd w:val="clear" w:color="auto" w:fill="FFFFFF"/>
        </w:rPr>
        <w:t>-</w:t>
      </w:r>
      <w:r w:rsidRPr="00A73890">
        <w:rPr>
          <w:rFonts w:ascii="Verdana" w:hAnsi="Verdana" w:hint="eastAsia"/>
          <w:color w:val="000000"/>
          <w:shd w:val="clear" w:color="auto" w:fill="FFFFFF"/>
        </w:rPr>
        <w:t>аналізу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політичних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заяв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ЄС</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контексті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знакових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подій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політичному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житті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парламентські</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вибори</w:t>
      </w:r>
      <w:r w:rsidRPr="00A73890">
        <w:rPr>
          <w:rFonts w:ascii="Verdana" w:hAnsi="Verdana"/>
          <w:color w:val="000000"/>
          <w:shd w:val="clear" w:color="auto" w:fill="FFFFFF"/>
        </w:rPr>
        <w:t xml:space="preserve"> 2012 </w:t>
      </w:r>
      <w:r w:rsidRPr="00A73890">
        <w:rPr>
          <w:rFonts w:ascii="Verdana" w:hAnsi="Verdana" w:hint="eastAsia"/>
          <w:color w:val="000000"/>
          <w:shd w:val="clear" w:color="auto" w:fill="FFFFFF"/>
        </w:rPr>
        <w:t>року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Вільнюський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саміт</w:t>
      </w:r>
      <w:r w:rsidRPr="00A73890">
        <w:rPr>
          <w:rFonts w:ascii="Verdana" w:hAnsi="Verdana"/>
          <w:color w:val="000000"/>
          <w:shd w:val="clear" w:color="auto" w:fill="FFFFFF"/>
        </w:rPr>
        <w:t xml:space="preserve"> 2013 </w:t>
      </w:r>
      <w:r w:rsidRPr="00A73890">
        <w:rPr>
          <w:rFonts w:ascii="Verdana" w:hAnsi="Verdana" w:hint="eastAsia"/>
          <w:color w:val="000000"/>
          <w:shd w:val="clear" w:color="auto" w:fill="FFFFFF"/>
        </w:rPr>
        <w:t>року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президентські</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парламентські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вибори</w:t>
      </w:r>
      <w:r w:rsidRPr="00A73890">
        <w:rPr>
          <w:rFonts w:ascii="Verdana" w:hAnsi="Verdana"/>
          <w:color w:val="000000"/>
          <w:shd w:val="clear" w:color="auto" w:fill="FFFFFF"/>
        </w:rPr>
        <w:t xml:space="preserve"> 2014 </w:t>
      </w:r>
      <w:r w:rsidRPr="00A73890">
        <w:rPr>
          <w:rFonts w:ascii="Verdana" w:hAnsi="Verdana" w:hint="eastAsia"/>
          <w:color w:val="000000"/>
          <w:shd w:val="clear" w:color="auto" w:fill="FFFFFF"/>
        </w:rPr>
        <w:t>року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досліджено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комунікативний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ресурс</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Євросоюзу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спрямований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українського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політикуму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зокрема</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смислове</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навантаження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комунікативні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прийоми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впливу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тональність</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меседжів</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четвертому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розділі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розроблено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матрицю</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комунікації</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ЄС</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населенням</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через</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інформаційне</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задоволення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цільових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груп</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завдяки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аналізу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громадсько</w:t>
      </w:r>
      <w:r w:rsidRPr="00A73890">
        <w:rPr>
          <w:rFonts w:ascii="Verdana" w:hAnsi="Verdana"/>
          <w:color w:val="000000"/>
          <w:shd w:val="clear" w:color="auto" w:fill="FFFFFF"/>
        </w:rPr>
        <w:t>-</w:t>
      </w:r>
      <w:r w:rsidRPr="00A73890">
        <w:rPr>
          <w:rFonts w:ascii="Verdana" w:hAnsi="Verdana" w:hint="eastAsia"/>
          <w:color w:val="000000"/>
          <w:shd w:val="clear" w:color="auto" w:fill="FFFFFF"/>
        </w:rPr>
        <w:t>політичних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гасел</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Євромайдану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Антимайдану</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виділено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індикатори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позитивних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негативних</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тенденцій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просуванні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ідеї</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євроінтеграції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Україні</w:t>
      </w:r>
      <w:r w:rsidRPr="00A73890">
        <w:rPr>
          <w:rFonts w:ascii="Verdana" w:hAnsi="Verdan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Загальний</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обсяг</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дослідження</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w:t>
      </w:r>
      <w:r w:rsidRPr="00A73890">
        <w:rPr>
          <w:rFonts w:ascii="Verdana" w:hAnsi="Verdana"/>
          <w:color w:val="000000"/>
          <w:shd w:val="clear" w:color="auto" w:fill="FFFFFF"/>
        </w:rPr>
        <w:t xml:space="preserve"> 212 </w:t>
      </w:r>
      <w:r w:rsidRPr="00A73890">
        <w:rPr>
          <w:rFonts w:ascii="Verdana" w:hAnsi="Verdana" w:hint="eastAsia"/>
          <w:color w:val="000000"/>
          <w:shd w:val="clear" w:color="auto" w:fill="FFFFFF"/>
        </w:rPr>
        <w:t>сторінок</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обсяг</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основного</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тексту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w:t>
      </w:r>
    </w:p>
    <w:p w:rsidR="00A73890" w:rsidRPr="00A73890" w:rsidRDefault="00A73890" w:rsidP="00A73890">
      <w:pPr>
        <w:rPr>
          <w:rFonts w:ascii="Verdana" w:hAnsi="Verdana"/>
          <w:color w:val="000000"/>
          <w:shd w:val="clear" w:color="auto" w:fill="FFFFFF"/>
        </w:rPr>
      </w:pPr>
      <w:r w:rsidRPr="00A73890">
        <w:rPr>
          <w:rFonts w:ascii="Verdana" w:hAnsi="Verdana"/>
          <w:color w:val="000000"/>
          <w:shd w:val="clear" w:color="auto" w:fill="FFFFFF"/>
        </w:rPr>
        <w:t xml:space="preserve">164 </w:t>
      </w:r>
      <w:r w:rsidRPr="00A73890">
        <w:rPr>
          <w:rFonts w:ascii="Verdana" w:hAnsi="Verdana" w:hint="eastAsia"/>
          <w:color w:val="000000"/>
          <w:shd w:val="clear" w:color="auto" w:fill="FFFFFF"/>
        </w:rPr>
        <w:t>сторінки</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У</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дисертації</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представлені</w:t>
      </w:r>
      <w:r w:rsidRPr="00A73890">
        <w:rPr>
          <w:rFonts w:ascii="Verdana" w:hAnsi="Verdana"/>
          <w:color w:val="000000"/>
          <w:shd w:val="clear" w:color="auto" w:fill="FFFFFF"/>
        </w:rPr>
        <w:t xml:space="preserve"> 2 </w:t>
      </w:r>
      <w:r w:rsidRPr="00A73890">
        <w:rPr>
          <w:rFonts w:ascii="Verdana" w:hAnsi="Verdana" w:hint="eastAsia"/>
          <w:color w:val="000000"/>
          <w:shd w:val="clear" w:color="auto" w:fill="FFFFFF"/>
        </w:rPr>
        <w:t>таблиці</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й</w:t>
      </w:r>
      <w:r w:rsidRPr="00A73890">
        <w:rPr>
          <w:rFonts w:ascii="Verdana" w:hAnsi="Verdana"/>
          <w:color w:val="000000"/>
          <w:shd w:val="clear" w:color="auto" w:fill="FFFFFF"/>
        </w:rPr>
        <w:t xml:space="preserve"> 8 </w:t>
      </w:r>
      <w:r w:rsidRPr="00A73890">
        <w:rPr>
          <w:rFonts w:ascii="Verdana" w:hAnsi="Verdana" w:hint="eastAsia"/>
          <w:color w:val="000000"/>
          <w:shd w:val="clear" w:color="auto" w:fill="FFFFFF"/>
        </w:rPr>
        <w:t>рисунків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Бібліографія</w:t>
      </w:r>
    </w:p>
    <w:p w:rsidR="00C923DA" w:rsidRDefault="00A73890" w:rsidP="00A73890">
      <w:pPr>
        <w:rPr>
          <w:rFonts w:ascii="Verdana" w:hAnsi="Verdana"/>
          <w:color w:val="000000"/>
          <w:shd w:val="clear" w:color="auto" w:fill="FFFFFF"/>
        </w:rPr>
      </w:pPr>
      <w:r w:rsidRPr="00A73890">
        <w:rPr>
          <w:rFonts w:ascii="Verdana" w:hAnsi="Verdana" w:hint="eastAsia"/>
          <w:color w:val="000000"/>
          <w:shd w:val="clear" w:color="auto" w:fill="FFFFFF"/>
        </w:rPr>
        <w:t>містить</w:t>
      </w:r>
      <w:r w:rsidRPr="00A73890">
        <w:rPr>
          <w:rFonts w:ascii="Verdana" w:hAnsi="Verdana"/>
          <w:color w:val="000000"/>
          <w:shd w:val="clear" w:color="auto" w:fill="FFFFFF"/>
        </w:rPr>
        <w:t xml:space="preserve"> 261 </w:t>
      </w:r>
      <w:r w:rsidRPr="00A73890">
        <w:rPr>
          <w:rFonts w:ascii="Verdana" w:hAnsi="Verdana" w:hint="eastAsia"/>
          <w:color w:val="000000"/>
          <w:shd w:val="clear" w:color="auto" w:fill="FFFFFF"/>
        </w:rPr>
        <w:t>позицію</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обсяг</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додатків</w:t>
      </w:r>
      <w:r w:rsidRPr="00A73890">
        <w:rPr>
          <w:rFonts w:ascii="Verdana" w:hAnsi="Verdana"/>
          <w:color w:val="000000"/>
          <w:shd w:val="clear" w:color="auto" w:fill="FFFFFF"/>
        </w:rPr>
        <w:t xml:space="preserve"> </w:t>
      </w:r>
      <w:r w:rsidRPr="00A73890">
        <w:rPr>
          <w:rFonts w:ascii="Verdana" w:hAnsi="Verdana" w:hint="eastAsia"/>
          <w:color w:val="000000"/>
          <w:shd w:val="clear" w:color="auto" w:fill="FFFFFF"/>
        </w:rPr>
        <w:t>–</w:t>
      </w:r>
      <w:r w:rsidRPr="00A73890">
        <w:rPr>
          <w:rFonts w:ascii="Verdana" w:hAnsi="Verdana"/>
          <w:color w:val="000000"/>
          <w:shd w:val="clear" w:color="auto" w:fill="FFFFFF"/>
        </w:rPr>
        <w:t xml:space="preserve"> 11 </w:t>
      </w:r>
      <w:r w:rsidRPr="00A73890">
        <w:rPr>
          <w:rFonts w:ascii="Verdana" w:hAnsi="Verdana" w:hint="eastAsia"/>
          <w:color w:val="000000"/>
          <w:shd w:val="clear" w:color="auto" w:fill="FFFFFF"/>
        </w:rPr>
        <w:t>сторінок</w:t>
      </w:r>
      <w:r w:rsidRPr="00A73890">
        <w:rPr>
          <w:rFonts w:ascii="Verdana" w:hAnsi="Verdana"/>
          <w:color w:val="000000"/>
          <w:shd w:val="clear" w:color="auto" w:fill="FFFFFF"/>
        </w:rPr>
        <w:t>.</w:t>
      </w:r>
    </w:p>
    <w:p w:rsidR="00A73890" w:rsidRDefault="00A73890" w:rsidP="00A73890">
      <w:pPr>
        <w:rPr>
          <w:rFonts w:ascii="Verdana" w:hAnsi="Verdana"/>
          <w:color w:val="000000"/>
          <w:shd w:val="clear" w:color="auto" w:fill="FFFFFF"/>
        </w:rPr>
      </w:pPr>
    </w:p>
    <w:p w:rsidR="00A73890" w:rsidRDefault="00A73890" w:rsidP="00A73890">
      <w:pPr>
        <w:rPr>
          <w:rFonts w:ascii="Verdana" w:hAnsi="Verdana"/>
          <w:color w:val="000000"/>
          <w:shd w:val="clear" w:color="auto" w:fill="FFFFFF"/>
        </w:rPr>
      </w:pPr>
    </w:p>
    <w:p w:rsidR="00A73890" w:rsidRDefault="00A73890" w:rsidP="00A73890">
      <w:pPr>
        <w:rPr>
          <w:rFonts w:ascii="Verdana" w:hAnsi="Verdana"/>
          <w:color w:val="000000"/>
          <w:shd w:val="clear" w:color="auto" w:fill="FFFFFF"/>
        </w:rPr>
      </w:pPr>
    </w:p>
    <w:p w:rsidR="00A73890" w:rsidRDefault="00A73890" w:rsidP="00A73890">
      <w:r>
        <w:rPr>
          <w:rFonts w:hint="eastAsia"/>
        </w:rPr>
        <w:t>ВИСНОВКИ</w:t>
      </w:r>
    </w:p>
    <w:p w:rsidR="00A73890" w:rsidRDefault="00A73890" w:rsidP="00A73890">
      <w:r>
        <w:t></w:t>
      </w:r>
      <w:r>
        <w:t></w:t>
      </w:r>
      <w:r>
        <w:t></w:t>
      </w:r>
      <w:r>
        <w:rPr>
          <w:rFonts w:hint="eastAsia"/>
        </w:rPr>
        <w:t>Аналіз</w:t>
      </w:r>
      <w:r>
        <w:t></w:t>
      </w:r>
      <w:r>
        <w:rPr>
          <w:rFonts w:hint="eastAsia"/>
        </w:rPr>
        <w:t>теоретичних</w:t>
      </w:r>
      <w:r>
        <w:t></w:t>
      </w:r>
      <w:r>
        <w:rPr>
          <w:rFonts w:hint="eastAsia"/>
        </w:rPr>
        <w:t>поглядів</w:t>
      </w:r>
      <w:r>
        <w:t></w:t>
      </w:r>
      <w:r>
        <w:rPr>
          <w:rFonts w:hint="eastAsia"/>
        </w:rPr>
        <w:t>зарубіжних</w:t>
      </w:r>
      <w:r>
        <w:t></w:t>
      </w:r>
      <w:r>
        <w:rPr>
          <w:rFonts w:hint="eastAsia"/>
        </w:rPr>
        <w:t>та</w:t>
      </w:r>
      <w:r>
        <w:t></w:t>
      </w:r>
      <w:r>
        <w:rPr>
          <w:rFonts w:hint="eastAsia"/>
        </w:rPr>
        <w:t>українських</w:t>
      </w:r>
      <w:r>
        <w:t></w:t>
      </w:r>
      <w:r>
        <w:rPr>
          <w:rFonts w:hint="eastAsia"/>
        </w:rPr>
        <w:t>авторів</w:t>
      </w:r>
    </w:p>
    <w:p w:rsidR="00A73890" w:rsidRDefault="00A73890" w:rsidP="00A73890">
      <w:r>
        <w:rPr>
          <w:rFonts w:hint="eastAsia"/>
        </w:rPr>
        <w:t>щодо</w:t>
      </w:r>
      <w:r>
        <w:t></w:t>
      </w:r>
      <w:r>
        <w:rPr>
          <w:rFonts w:hint="eastAsia"/>
        </w:rPr>
        <w:t>формування</w:t>
      </w:r>
      <w:r>
        <w:t></w:t>
      </w:r>
      <w:r>
        <w:t></w:t>
      </w:r>
      <w:r>
        <w:rPr>
          <w:rFonts w:hint="eastAsia"/>
        </w:rPr>
        <w:t>становлення</w:t>
      </w:r>
      <w:r>
        <w:t></w:t>
      </w:r>
      <w:r>
        <w:rPr>
          <w:rFonts w:hint="eastAsia"/>
        </w:rPr>
        <w:t>й</w:t>
      </w:r>
      <w:r>
        <w:t></w:t>
      </w:r>
      <w:r>
        <w:rPr>
          <w:rFonts w:hint="eastAsia"/>
        </w:rPr>
        <w:t>розвитку</w:t>
      </w:r>
      <w:r>
        <w:t></w:t>
      </w:r>
      <w:r>
        <w:rPr>
          <w:rFonts w:hint="eastAsia"/>
        </w:rPr>
        <w:t>комунікативної</w:t>
      </w:r>
      <w:r>
        <w:t></w:t>
      </w:r>
      <w:r>
        <w:rPr>
          <w:rFonts w:hint="eastAsia"/>
        </w:rPr>
        <w:t>політики</w:t>
      </w:r>
      <w:r>
        <w:t></w:t>
      </w:r>
      <w:r>
        <w:rPr>
          <w:rFonts w:hint="eastAsia"/>
        </w:rPr>
        <w:t>ЄС</w:t>
      </w:r>
      <w:r>
        <w:t></w:t>
      </w:r>
      <w:r>
        <w:rPr>
          <w:rFonts w:hint="eastAsia"/>
        </w:rPr>
        <w:t>як</w:t>
      </w:r>
    </w:p>
    <w:p w:rsidR="00A73890" w:rsidRDefault="00A73890" w:rsidP="00A73890">
      <w:r>
        <w:rPr>
          <w:rFonts w:hint="eastAsia"/>
        </w:rPr>
        <w:t>невід’ємної</w:t>
      </w:r>
      <w:r>
        <w:t></w:t>
      </w:r>
      <w:r>
        <w:rPr>
          <w:rFonts w:hint="eastAsia"/>
        </w:rPr>
        <w:t>частини</w:t>
      </w:r>
      <w:r>
        <w:t></w:t>
      </w:r>
      <w:r>
        <w:rPr>
          <w:rFonts w:hint="eastAsia"/>
        </w:rPr>
        <w:t>побудови</w:t>
      </w:r>
      <w:r>
        <w:t></w:t>
      </w:r>
      <w:r>
        <w:t></w:t>
      </w:r>
      <w:r>
        <w:rPr>
          <w:rFonts w:hint="eastAsia"/>
        </w:rPr>
        <w:t>розширення</w:t>
      </w:r>
      <w:r>
        <w:t></w:t>
      </w:r>
      <w:r>
        <w:rPr>
          <w:rFonts w:hint="eastAsia"/>
        </w:rPr>
        <w:t>та</w:t>
      </w:r>
      <w:r>
        <w:t></w:t>
      </w:r>
      <w:r>
        <w:rPr>
          <w:rFonts w:hint="eastAsia"/>
        </w:rPr>
        <w:t>розвитку</w:t>
      </w:r>
      <w:r>
        <w:t></w:t>
      </w:r>
      <w:r>
        <w:rPr>
          <w:rFonts w:hint="eastAsia"/>
        </w:rPr>
        <w:t>європейського</w:t>
      </w:r>
    </w:p>
    <w:p w:rsidR="00A73890" w:rsidRDefault="00A73890" w:rsidP="00A73890">
      <w:r>
        <w:rPr>
          <w:rFonts w:hint="eastAsia"/>
        </w:rPr>
        <w:t>проекту</w:t>
      </w:r>
      <w:r>
        <w:t></w:t>
      </w:r>
      <w:r>
        <w:t></w:t>
      </w:r>
      <w:r>
        <w:rPr>
          <w:rFonts w:hint="eastAsia"/>
        </w:rPr>
        <w:t>а</w:t>
      </w:r>
      <w:r>
        <w:t></w:t>
      </w:r>
      <w:r>
        <w:rPr>
          <w:rFonts w:hint="eastAsia"/>
        </w:rPr>
        <w:t>також</w:t>
      </w:r>
      <w:r>
        <w:t></w:t>
      </w:r>
      <w:r>
        <w:rPr>
          <w:rFonts w:hint="eastAsia"/>
        </w:rPr>
        <w:t>здійснене</w:t>
      </w:r>
      <w:r>
        <w:t></w:t>
      </w:r>
      <w:r>
        <w:rPr>
          <w:rFonts w:hint="eastAsia"/>
        </w:rPr>
        <w:t>нами</w:t>
      </w:r>
      <w:r>
        <w:t></w:t>
      </w:r>
      <w:r>
        <w:rPr>
          <w:rFonts w:hint="eastAsia"/>
        </w:rPr>
        <w:t>дослідження</w:t>
      </w:r>
      <w:r>
        <w:t></w:t>
      </w:r>
      <w:r>
        <w:rPr>
          <w:rFonts w:hint="eastAsia"/>
        </w:rPr>
        <w:t>відповідно</w:t>
      </w:r>
      <w:r>
        <w:t></w:t>
      </w:r>
      <w:r>
        <w:rPr>
          <w:rFonts w:hint="eastAsia"/>
        </w:rPr>
        <w:t>до</w:t>
      </w:r>
      <w:r>
        <w:t></w:t>
      </w:r>
      <w:r>
        <w:rPr>
          <w:rFonts w:hint="eastAsia"/>
        </w:rPr>
        <w:t>його</w:t>
      </w:r>
      <w:r>
        <w:t></w:t>
      </w:r>
      <w:r>
        <w:rPr>
          <w:rFonts w:hint="eastAsia"/>
        </w:rPr>
        <w:t>мети</w:t>
      </w:r>
    </w:p>
    <w:p w:rsidR="00A73890" w:rsidRDefault="00A73890" w:rsidP="00A73890">
      <w:r>
        <w:rPr>
          <w:rFonts w:hint="eastAsia"/>
        </w:rPr>
        <w:t>й</w:t>
      </w:r>
      <w:r>
        <w:t></w:t>
      </w:r>
      <w:r>
        <w:rPr>
          <w:rFonts w:hint="eastAsia"/>
        </w:rPr>
        <w:t>завдань</w:t>
      </w:r>
      <w:r>
        <w:t></w:t>
      </w:r>
      <w:r>
        <w:rPr>
          <w:rFonts w:hint="eastAsia"/>
        </w:rPr>
        <w:t>дозволяє</w:t>
      </w:r>
      <w:r>
        <w:t></w:t>
      </w:r>
      <w:r>
        <w:rPr>
          <w:rFonts w:hint="eastAsia"/>
        </w:rPr>
        <w:t>визначити</w:t>
      </w:r>
      <w:r>
        <w:t></w:t>
      </w:r>
      <w:r>
        <w:rPr>
          <w:rFonts w:hint="eastAsia"/>
        </w:rPr>
        <w:t>комунікативну</w:t>
      </w:r>
      <w:r>
        <w:t></w:t>
      </w:r>
      <w:r>
        <w:rPr>
          <w:rFonts w:hint="eastAsia"/>
        </w:rPr>
        <w:t>політику</w:t>
      </w:r>
      <w:r>
        <w:t></w:t>
      </w:r>
      <w:r>
        <w:rPr>
          <w:rFonts w:hint="eastAsia"/>
        </w:rPr>
        <w:t>як</w:t>
      </w:r>
      <w:r>
        <w:t></w:t>
      </w:r>
      <w:r>
        <w:rPr>
          <w:rFonts w:hint="eastAsia"/>
        </w:rPr>
        <w:t>комунікативну</w:t>
      </w:r>
    </w:p>
    <w:p w:rsidR="00A73890" w:rsidRDefault="00A73890" w:rsidP="00A73890">
      <w:r>
        <w:rPr>
          <w:rFonts w:hint="eastAsia"/>
        </w:rPr>
        <w:t>діяльність</w:t>
      </w:r>
      <w:r>
        <w:t></w:t>
      </w:r>
      <w:r>
        <w:rPr>
          <w:rFonts w:hint="eastAsia"/>
        </w:rPr>
        <w:t>інституцій</w:t>
      </w:r>
      <w:r>
        <w:t></w:t>
      </w:r>
      <w:r>
        <w:rPr>
          <w:rFonts w:hint="eastAsia"/>
        </w:rPr>
        <w:t>ЄС</w:t>
      </w:r>
      <w:r>
        <w:t></w:t>
      </w:r>
      <w:r>
        <w:t></w:t>
      </w:r>
      <w:r>
        <w:rPr>
          <w:rFonts w:hint="eastAsia"/>
        </w:rPr>
        <w:t>яка</w:t>
      </w:r>
      <w:r>
        <w:t></w:t>
      </w:r>
      <w:r>
        <w:rPr>
          <w:rFonts w:hint="eastAsia"/>
        </w:rPr>
        <w:t>здійснюється</w:t>
      </w:r>
      <w:r>
        <w:t></w:t>
      </w:r>
      <w:r>
        <w:rPr>
          <w:rFonts w:hint="eastAsia"/>
        </w:rPr>
        <w:t>спільно</w:t>
      </w:r>
      <w:r>
        <w:t></w:t>
      </w:r>
      <w:r>
        <w:rPr>
          <w:rFonts w:hint="eastAsia"/>
        </w:rPr>
        <w:t>із</w:t>
      </w:r>
      <w:r>
        <w:t></w:t>
      </w:r>
      <w:r>
        <w:rPr>
          <w:rFonts w:hint="eastAsia"/>
        </w:rPr>
        <w:t>медіа</w:t>
      </w:r>
      <w:r>
        <w:t></w:t>
      </w:r>
      <w:r>
        <w:rPr>
          <w:rFonts w:hint="eastAsia"/>
        </w:rPr>
        <w:t>і</w:t>
      </w:r>
      <w:r>
        <w:t></w:t>
      </w:r>
      <w:r>
        <w:rPr>
          <w:rFonts w:hint="eastAsia"/>
        </w:rPr>
        <w:t>суб’єктами</w:t>
      </w:r>
    </w:p>
    <w:p w:rsidR="00A73890" w:rsidRDefault="00A73890" w:rsidP="00A73890">
      <w:r>
        <w:rPr>
          <w:rFonts w:hint="eastAsia"/>
        </w:rPr>
        <w:t>громадського</w:t>
      </w:r>
      <w:r>
        <w:t></w:t>
      </w:r>
      <w:r>
        <w:rPr>
          <w:rFonts w:hint="eastAsia"/>
        </w:rPr>
        <w:t>сектору</w:t>
      </w:r>
      <w:r>
        <w:t></w:t>
      </w:r>
      <w:r>
        <w:t></w:t>
      </w:r>
      <w:r>
        <w:rPr>
          <w:rFonts w:hint="eastAsia"/>
        </w:rPr>
        <w:t>спрямована</w:t>
      </w:r>
      <w:r>
        <w:t></w:t>
      </w:r>
      <w:r>
        <w:rPr>
          <w:rFonts w:hint="eastAsia"/>
        </w:rPr>
        <w:t>на</w:t>
      </w:r>
      <w:r>
        <w:t></w:t>
      </w:r>
      <w:r>
        <w:rPr>
          <w:rFonts w:hint="eastAsia"/>
        </w:rPr>
        <w:t>підтримку</w:t>
      </w:r>
      <w:r>
        <w:t></w:t>
      </w:r>
      <w:r>
        <w:rPr>
          <w:rFonts w:hint="eastAsia"/>
        </w:rPr>
        <w:t>та</w:t>
      </w:r>
      <w:r>
        <w:t></w:t>
      </w:r>
      <w:r>
        <w:rPr>
          <w:rFonts w:hint="eastAsia"/>
        </w:rPr>
        <w:t>зміцнення</w:t>
      </w:r>
      <w:r>
        <w:t></w:t>
      </w:r>
      <w:r>
        <w:rPr>
          <w:rFonts w:hint="eastAsia"/>
        </w:rPr>
        <w:t>єдиного</w:t>
      </w:r>
    </w:p>
    <w:p w:rsidR="00A73890" w:rsidRDefault="00A73890" w:rsidP="00A73890">
      <w:r>
        <w:rPr>
          <w:rFonts w:hint="eastAsia"/>
        </w:rPr>
        <w:t>політичного</w:t>
      </w:r>
      <w:r>
        <w:t></w:t>
      </w:r>
      <w:r>
        <w:t></w:t>
      </w:r>
      <w:r>
        <w:rPr>
          <w:rFonts w:hint="eastAsia"/>
        </w:rPr>
        <w:t>економічного</w:t>
      </w:r>
      <w:r>
        <w:t></w:t>
      </w:r>
      <w:r>
        <w:t></w:t>
      </w:r>
      <w:r>
        <w:rPr>
          <w:rFonts w:hint="eastAsia"/>
        </w:rPr>
        <w:t>соціального</w:t>
      </w:r>
      <w:r>
        <w:t></w:t>
      </w:r>
      <w:r>
        <w:t></w:t>
      </w:r>
      <w:r>
        <w:rPr>
          <w:rFonts w:hint="eastAsia"/>
        </w:rPr>
        <w:t>культурного</w:t>
      </w:r>
      <w:r>
        <w:t></w:t>
      </w:r>
      <w:r>
        <w:rPr>
          <w:rFonts w:hint="eastAsia"/>
        </w:rPr>
        <w:t>та</w:t>
      </w:r>
      <w:r>
        <w:t></w:t>
      </w:r>
      <w:r>
        <w:rPr>
          <w:rFonts w:hint="eastAsia"/>
        </w:rPr>
        <w:t>інформаційного</w:t>
      </w:r>
    </w:p>
    <w:p w:rsidR="00A73890" w:rsidRDefault="00A73890" w:rsidP="00A73890">
      <w:r>
        <w:rPr>
          <w:rFonts w:hint="eastAsia"/>
        </w:rPr>
        <w:t>простору</w:t>
      </w:r>
      <w:r>
        <w:t></w:t>
      </w:r>
      <w:r>
        <w:rPr>
          <w:rFonts w:hint="eastAsia"/>
        </w:rPr>
        <w:t>ЄС</w:t>
      </w:r>
      <w:r>
        <w:t></w:t>
      </w:r>
      <w:r>
        <w:t></w:t>
      </w:r>
      <w:r>
        <w:rPr>
          <w:rFonts w:hint="eastAsia"/>
        </w:rPr>
        <w:t>відповідає</w:t>
      </w:r>
      <w:r>
        <w:t></w:t>
      </w:r>
      <w:r>
        <w:rPr>
          <w:rFonts w:hint="eastAsia"/>
        </w:rPr>
        <w:t>основним</w:t>
      </w:r>
      <w:r>
        <w:t></w:t>
      </w:r>
      <w:r>
        <w:rPr>
          <w:rFonts w:hint="eastAsia"/>
        </w:rPr>
        <w:t>принципам</w:t>
      </w:r>
      <w:r>
        <w:t></w:t>
      </w:r>
      <w:r>
        <w:rPr>
          <w:rFonts w:hint="eastAsia"/>
        </w:rPr>
        <w:t>ЄС</w:t>
      </w:r>
      <w:r>
        <w:t></w:t>
      </w:r>
      <w:r>
        <w:rPr>
          <w:rFonts w:hint="eastAsia"/>
        </w:rPr>
        <w:t>й</w:t>
      </w:r>
      <w:r>
        <w:t></w:t>
      </w:r>
      <w:r>
        <w:rPr>
          <w:rFonts w:hint="eastAsia"/>
        </w:rPr>
        <w:t>об’єднує</w:t>
      </w:r>
      <w:r>
        <w:t></w:t>
      </w:r>
      <w:r>
        <w:rPr>
          <w:rFonts w:hint="eastAsia"/>
        </w:rPr>
        <w:t>такі</w:t>
      </w:r>
      <w:r>
        <w:t></w:t>
      </w:r>
      <w:r>
        <w:rPr>
          <w:rFonts w:hint="eastAsia"/>
        </w:rPr>
        <w:t>напрями</w:t>
      </w:r>
      <w:r>
        <w:t></w:t>
      </w:r>
    </w:p>
    <w:p w:rsidR="00A73890" w:rsidRDefault="00A73890" w:rsidP="00A73890">
      <w:r>
        <w:rPr>
          <w:rFonts w:hint="eastAsia"/>
        </w:rPr>
        <w:t>як</w:t>
      </w:r>
      <w:r>
        <w:t></w:t>
      </w:r>
      <w:r>
        <w:rPr>
          <w:rFonts w:hint="eastAsia"/>
        </w:rPr>
        <w:t>медіаполітика</w:t>
      </w:r>
      <w:r>
        <w:t></w:t>
      </w:r>
      <w:r>
        <w:t></w:t>
      </w:r>
      <w:r>
        <w:rPr>
          <w:rFonts w:hint="eastAsia"/>
        </w:rPr>
        <w:t>аудіовізуальна</w:t>
      </w:r>
      <w:r>
        <w:t></w:t>
      </w:r>
      <w:r>
        <w:rPr>
          <w:rFonts w:hint="eastAsia"/>
        </w:rPr>
        <w:t>політика</w:t>
      </w:r>
      <w:r>
        <w:t></w:t>
      </w:r>
      <w:r>
        <w:t></w:t>
      </w:r>
      <w:r>
        <w:rPr>
          <w:rFonts w:hint="eastAsia"/>
        </w:rPr>
        <w:t>інформаційно</w:t>
      </w:r>
      <w:r>
        <w:t></w:t>
      </w:r>
      <w:r>
        <w:rPr>
          <w:rFonts w:hint="eastAsia"/>
        </w:rPr>
        <w:t>комунікативна</w:t>
      </w:r>
    </w:p>
    <w:p w:rsidR="00A73890" w:rsidRDefault="00A73890" w:rsidP="00A73890">
      <w:r>
        <w:rPr>
          <w:rFonts w:hint="eastAsia"/>
        </w:rPr>
        <w:t>політика</w:t>
      </w:r>
      <w:r>
        <w:t></w:t>
      </w:r>
      <w:r>
        <w:t></w:t>
      </w:r>
      <w:r>
        <w:rPr>
          <w:rFonts w:hint="eastAsia"/>
        </w:rPr>
        <w:t>Сучасні</w:t>
      </w:r>
      <w:r>
        <w:t></w:t>
      </w:r>
      <w:r>
        <w:rPr>
          <w:rFonts w:hint="eastAsia"/>
        </w:rPr>
        <w:t>дослідження</w:t>
      </w:r>
      <w:r>
        <w:t></w:t>
      </w:r>
      <w:r>
        <w:rPr>
          <w:rFonts w:hint="eastAsia"/>
        </w:rPr>
        <w:t>комунікацій</w:t>
      </w:r>
      <w:r>
        <w:t></w:t>
      </w:r>
      <w:r>
        <w:rPr>
          <w:rFonts w:hint="eastAsia"/>
        </w:rPr>
        <w:t>Євросоюзу</w:t>
      </w:r>
      <w:r>
        <w:t></w:t>
      </w:r>
      <w:r>
        <w:rPr>
          <w:rFonts w:hint="eastAsia"/>
        </w:rPr>
        <w:t>концептуально</w:t>
      </w:r>
    </w:p>
    <w:p w:rsidR="00A73890" w:rsidRDefault="00A73890" w:rsidP="00A73890">
      <w:r>
        <w:rPr>
          <w:rFonts w:hint="eastAsia"/>
        </w:rPr>
        <w:t>базуються</w:t>
      </w:r>
      <w:r>
        <w:t></w:t>
      </w:r>
      <w:r>
        <w:rPr>
          <w:rFonts w:hint="eastAsia"/>
        </w:rPr>
        <w:t>на</w:t>
      </w:r>
      <w:r>
        <w:t></w:t>
      </w:r>
      <w:r>
        <w:rPr>
          <w:rFonts w:hint="eastAsia"/>
        </w:rPr>
        <w:t>положенні</w:t>
      </w:r>
      <w:r>
        <w:t></w:t>
      </w:r>
      <w:r>
        <w:t></w:t>
      </w:r>
      <w:r>
        <w:rPr>
          <w:rFonts w:hint="eastAsia"/>
        </w:rPr>
        <w:t>яке</w:t>
      </w:r>
      <w:r>
        <w:t></w:t>
      </w:r>
      <w:r>
        <w:rPr>
          <w:rFonts w:hint="eastAsia"/>
        </w:rPr>
        <w:t>визначає</w:t>
      </w:r>
      <w:r>
        <w:t></w:t>
      </w:r>
      <w:r>
        <w:rPr>
          <w:rFonts w:hint="eastAsia"/>
        </w:rPr>
        <w:t>ЄС</w:t>
      </w:r>
      <w:r>
        <w:t></w:t>
      </w:r>
      <w:r>
        <w:rPr>
          <w:rFonts w:hint="eastAsia"/>
        </w:rPr>
        <w:t>не</w:t>
      </w:r>
      <w:r>
        <w:t></w:t>
      </w:r>
      <w:r>
        <w:rPr>
          <w:rFonts w:hint="eastAsia"/>
        </w:rPr>
        <w:t>тільки</w:t>
      </w:r>
      <w:r>
        <w:t></w:t>
      </w:r>
      <w:r>
        <w:rPr>
          <w:rFonts w:hint="eastAsia"/>
        </w:rPr>
        <w:t>як</w:t>
      </w:r>
      <w:r>
        <w:t></w:t>
      </w:r>
      <w:r>
        <w:rPr>
          <w:rFonts w:hint="eastAsia"/>
        </w:rPr>
        <w:t>геополітичну</w:t>
      </w:r>
    </w:p>
    <w:p w:rsidR="00A73890" w:rsidRDefault="00A73890" w:rsidP="00A73890">
      <w:r>
        <w:rPr>
          <w:rFonts w:hint="eastAsia"/>
        </w:rPr>
        <w:t>й</w:t>
      </w:r>
      <w:r>
        <w:t></w:t>
      </w:r>
      <w:r>
        <w:rPr>
          <w:rFonts w:hint="eastAsia"/>
        </w:rPr>
        <w:t>економічну</w:t>
      </w:r>
      <w:r>
        <w:t></w:t>
      </w:r>
      <w:r>
        <w:rPr>
          <w:rFonts w:hint="eastAsia"/>
        </w:rPr>
        <w:t>спільноту</w:t>
      </w:r>
      <w:r>
        <w:t></w:t>
      </w:r>
      <w:r>
        <w:t></w:t>
      </w:r>
      <w:r>
        <w:rPr>
          <w:rFonts w:hint="eastAsia"/>
        </w:rPr>
        <w:t>а</w:t>
      </w:r>
      <w:r>
        <w:t></w:t>
      </w:r>
      <w:r>
        <w:rPr>
          <w:rFonts w:hint="eastAsia"/>
        </w:rPr>
        <w:t>також</w:t>
      </w:r>
      <w:r>
        <w:t></w:t>
      </w:r>
      <w:r>
        <w:rPr>
          <w:rFonts w:hint="eastAsia"/>
        </w:rPr>
        <w:t>як</w:t>
      </w:r>
      <w:r>
        <w:t></w:t>
      </w:r>
      <w:r>
        <w:rPr>
          <w:rFonts w:hint="eastAsia"/>
        </w:rPr>
        <w:t>об’єднання</w:t>
      </w:r>
      <w:r>
        <w:t></w:t>
      </w:r>
      <w:r>
        <w:rPr>
          <w:rFonts w:hint="eastAsia"/>
        </w:rPr>
        <w:t>культурних</w:t>
      </w:r>
      <w:r>
        <w:t></w:t>
      </w:r>
      <w:r>
        <w:rPr>
          <w:rFonts w:hint="eastAsia"/>
        </w:rPr>
        <w:t>і</w:t>
      </w:r>
      <w:r>
        <w:t></w:t>
      </w:r>
      <w:r>
        <w:rPr>
          <w:rFonts w:hint="eastAsia"/>
        </w:rPr>
        <w:t>філософських</w:t>
      </w:r>
    </w:p>
    <w:p w:rsidR="00A73890" w:rsidRDefault="00A73890" w:rsidP="00A73890">
      <w:r>
        <w:rPr>
          <w:rFonts w:hint="eastAsia"/>
        </w:rPr>
        <w:t>категорій</w:t>
      </w:r>
      <w:r>
        <w:t></w:t>
      </w:r>
      <w:r>
        <w:t></w:t>
      </w:r>
      <w:r>
        <w:rPr>
          <w:rFonts w:hint="eastAsia"/>
        </w:rPr>
        <w:t>що</w:t>
      </w:r>
      <w:r>
        <w:t></w:t>
      </w:r>
      <w:r>
        <w:rPr>
          <w:rFonts w:hint="eastAsia"/>
        </w:rPr>
        <w:t>лягають</w:t>
      </w:r>
      <w:r>
        <w:t></w:t>
      </w:r>
      <w:r>
        <w:rPr>
          <w:rFonts w:hint="eastAsia"/>
        </w:rPr>
        <w:t>в</w:t>
      </w:r>
      <w:r>
        <w:t></w:t>
      </w:r>
      <w:r>
        <w:rPr>
          <w:rFonts w:hint="eastAsia"/>
        </w:rPr>
        <w:t>основу</w:t>
      </w:r>
      <w:r>
        <w:t></w:t>
      </w:r>
      <w:r>
        <w:rPr>
          <w:rFonts w:hint="eastAsia"/>
        </w:rPr>
        <w:t>позиціювання</w:t>
      </w:r>
      <w:r>
        <w:t></w:t>
      </w:r>
      <w:r>
        <w:rPr>
          <w:rFonts w:hint="eastAsia"/>
        </w:rPr>
        <w:t>та</w:t>
      </w:r>
      <w:r>
        <w:t></w:t>
      </w:r>
      <w:r>
        <w:rPr>
          <w:rFonts w:hint="eastAsia"/>
        </w:rPr>
        <w:t>подальшого</w:t>
      </w:r>
      <w:r>
        <w:t></w:t>
      </w:r>
      <w:r>
        <w:rPr>
          <w:rFonts w:hint="eastAsia"/>
        </w:rPr>
        <w:t>розвитку</w:t>
      </w:r>
      <w:r>
        <w:t></w:t>
      </w:r>
      <w:r>
        <w:rPr>
          <w:rFonts w:hint="eastAsia"/>
        </w:rPr>
        <w:t>різних</w:t>
      </w:r>
    </w:p>
    <w:p w:rsidR="00A73890" w:rsidRDefault="00A73890" w:rsidP="00A73890">
      <w:r>
        <w:rPr>
          <w:rFonts w:hint="eastAsia"/>
        </w:rPr>
        <w:t>сфер</w:t>
      </w:r>
      <w:r>
        <w:t></w:t>
      </w:r>
      <w:r>
        <w:rPr>
          <w:rFonts w:hint="eastAsia"/>
        </w:rPr>
        <w:t>життя</w:t>
      </w:r>
      <w:r>
        <w:t></w:t>
      </w:r>
      <w:r>
        <w:rPr>
          <w:rFonts w:hint="eastAsia"/>
        </w:rPr>
        <w:t>всього</w:t>
      </w:r>
      <w:r>
        <w:t></w:t>
      </w:r>
      <w:r>
        <w:rPr>
          <w:rFonts w:hint="eastAsia"/>
        </w:rPr>
        <w:t>Європейського</w:t>
      </w:r>
      <w:r>
        <w:t></w:t>
      </w:r>
      <w:r>
        <w:rPr>
          <w:rFonts w:hint="eastAsia"/>
        </w:rPr>
        <w:t>континенту</w:t>
      </w:r>
      <w:r>
        <w:t></w:t>
      </w:r>
      <w:r>
        <w:t></w:t>
      </w:r>
      <w:r>
        <w:rPr>
          <w:rFonts w:hint="eastAsia"/>
        </w:rPr>
        <w:t>Методи</w:t>
      </w:r>
      <w:r>
        <w:t></w:t>
      </w:r>
      <w:r>
        <w:rPr>
          <w:rFonts w:hint="eastAsia"/>
        </w:rPr>
        <w:t>дослідження</w:t>
      </w:r>
    </w:p>
    <w:p w:rsidR="00A73890" w:rsidRDefault="00A73890" w:rsidP="00A73890">
      <w:r>
        <w:rPr>
          <w:rFonts w:hint="eastAsia"/>
        </w:rPr>
        <w:t>комунікативних</w:t>
      </w:r>
      <w:r>
        <w:t></w:t>
      </w:r>
      <w:r>
        <w:rPr>
          <w:rFonts w:hint="eastAsia"/>
        </w:rPr>
        <w:t>систем</w:t>
      </w:r>
      <w:r>
        <w:t></w:t>
      </w:r>
      <w:r>
        <w:rPr>
          <w:rFonts w:hint="eastAsia"/>
        </w:rPr>
        <w:t>ЄС</w:t>
      </w:r>
      <w:r>
        <w:t></w:t>
      </w:r>
      <w:r>
        <w:rPr>
          <w:rFonts w:hint="eastAsia"/>
        </w:rPr>
        <w:t>тяжіють</w:t>
      </w:r>
      <w:r>
        <w:t></w:t>
      </w:r>
      <w:r>
        <w:rPr>
          <w:rFonts w:hint="eastAsia"/>
        </w:rPr>
        <w:t>до</w:t>
      </w:r>
      <w:r>
        <w:t></w:t>
      </w:r>
      <w:r>
        <w:rPr>
          <w:rFonts w:hint="eastAsia"/>
        </w:rPr>
        <w:t>застосування</w:t>
      </w:r>
      <w:r>
        <w:t></w:t>
      </w:r>
      <w:r>
        <w:rPr>
          <w:rFonts w:hint="eastAsia"/>
        </w:rPr>
        <w:t>міждисциплінарної</w:t>
      </w:r>
    </w:p>
    <w:p w:rsidR="00A73890" w:rsidRDefault="00A73890" w:rsidP="00A73890">
      <w:r>
        <w:rPr>
          <w:rFonts w:hint="eastAsia"/>
        </w:rPr>
        <w:t>стратегії</w:t>
      </w:r>
      <w:r>
        <w:t></w:t>
      </w:r>
      <w:r>
        <w:rPr>
          <w:rFonts w:hint="eastAsia"/>
        </w:rPr>
        <w:t>та</w:t>
      </w:r>
      <w:r>
        <w:t></w:t>
      </w:r>
      <w:r>
        <w:rPr>
          <w:rFonts w:hint="eastAsia"/>
        </w:rPr>
        <w:t>методології</w:t>
      </w:r>
      <w:r>
        <w:t></w:t>
      </w:r>
      <w:r>
        <w:t></w:t>
      </w:r>
      <w:r>
        <w:rPr>
          <w:rFonts w:hint="eastAsia"/>
        </w:rPr>
        <w:t>зокрема</w:t>
      </w:r>
      <w:r>
        <w:t></w:t>
      </w:r>
      <w:r>
        <w:rPr>
          <w:rFonts w:hint="eastAsia"/>
        </w:rPr>
        <w:t>поєднання</w:t>
      </w:r>
      <w:r>
        <w:t></w:t>
      </w:r>
      <w:r>
        <w:rPr>
          <w:rFonts w:hint="eastAsia"/>
        </w:rPr>
        <w:t>соціологічних</w:t>
      </w:r>
      <w:r>
        <w:t></w:t>
      </w:r>
      <w:r>
        <w:rPr>
          <w:rFonts w:hint="eastAsia"/>
        </w:rPr>
        <w:t>методів</w:t>
      </w:r>
    </w:p>
    <w:p w:rsidR="00A73890" w:rsidRDefault="00A73890" w:rsidP="00A73890">
      <w:r>
        <w:rPr>
          <w:rFonts w:hint="eastAsia"/>
        </w:rPr>
        <w:t>дослідження</w:t>
      </w:r>
      <w:r>
        <w:t></w:t>
      </w:r>
      <w:r>
        <w:rPr>
          <w:rFonts w:hint="eastAsia"/>
        </w:rPr>
        <w:t>та</w:t>
      </w:r>
      <w:r>
        <w:t></w:t>
      </w:r>
      <w:r>
        <w:rPr>
          <w:rFonts w:hint="eastAsia"/>
        </w:rPr>
        <w:t>різноманітних</w:t>
      </w:r>
      <w:r>
        <w:t></w:t>
      </w:r>
      <w:r>
        <w:rPr>
          <w:rFonts w:hint="eastAsia"/>
        </w:rPr>
        <w:t>методів</w:t>
      </w:r>
      <w:r>
        <w:t></w:t>
      </w:r>
      <w:r>
        <w:rPr>
          <w:rFonts w:hint="eastAsia"/>
        </w:rPr>
        <w:t>аналізу</w:t>
      </w:r>
      <w:r>
        <w:t></w:t>
      </w:r>
      <w:r>
        <w:rPr>
          <w:rFonts w:hint="eastAsia"/>
        </w:rPr>
        <w:t>медіатекстів</w:t>
      </w:r>
      <w:r>
        <w:t></w:t>
      </w:r>
      <w:r>
        <w:t></w:t>
      </w:r>
      <w:r>
        <w:rPr>
          <w:rFonts w:hint="eastAsia"/>
        </w:rPr>
        <w:t>Адже</w:t>
      </w:r>
      <w:r>
        <w:t></w:t>
      </w:r>
      <w:r>
        <w:rPr>
          <w:rFonts w:hint="eastAsia"/>
        </w:rPr>
        <w:t>вивчення</w:t>
      </w:r>
    </w:p>
    <w:p w:rsidR="00A73890" w:rsidRDefault="00A73890" w:rsidP="00A73890">
      <w:r>
        <w:rPr>
          <w:rFonts w:hint="eastAsia"/>
        </w:rPr>
        <w:t>та</w:t>
      </w:r>
      <w:r>
        <w:t></w:t>
      </w:r>
      <w:r>
        <w:rPr>
          <w:rFonts w:hint="eastAsia"/>
        </w:rPr>
        <w:t>порівняння</w:t>
      </w:r>
      <w:r>
        <w:t></w:t>
      </w:r>
      <w:r>
        <w:rPr>
          <w:rFonts w:hint="eastAsia"/>
        </w:rPr>
        <w:t>загальних</w:t>
      </w:r>
      <w:r>
        <w:t></w:t>
      </w:r>
      <w:r>
        <w:rPr>
          <w:rFonts w:hint="eastAsia"/>
        </w:rPr>
        <w:t>структурних</w:t>
      </w:r>
      <w:r>
        <w:t></w:t>
      </w:r>
      <w:r>
        <w:rPr>
          <w:rFonts w:hint="eastAsia"/>
        </w:rPr>
        <w:t>аспектів</w:t>
      </w:r>
      <w:r>
        <w:t></w:t>
      </w:r>
      <w:r>
        <w:rPr>
          <w:rFonts w:hint="eastAsia"/>
        </w:rPr>
        <w:t>культури</w:t>
      </w:r>
      <w:r>
        <w:t></w:t>
      </w:r>
      <w:r>
        <w:rPr>
          <w:rFonts w:hint="eastAsia"/>
        </w:rPr>
        <w:t>медіа</w:t>
      </w:r>
    </w:p>
    <w:p w:rsidR="00A73890" w:rsidRDefault="00A73890" w:rsidP="00A73890">
      <w:r>
        <w:rPr>
          <w:rFonts w:hint="eastAsia"/>
        </w:rPr>
        <w:t>з</w:t>
      </w:r>
      <w:r>
        <w:t></w:t>
      </w:r>
      <w:r>
        <w:rPr>
          <w:rFonts w:hint="eastAsia"/>
        </w:rPr>
        <w:t>використанням</w:t>
      </w:r>
      <w:r>
        <w:t></w:t>
      </w:r>
      <w:r>
        <w:rPr>
          <w:rFonts w:hint="eastAsia"/>
        </w:rPr>
        <w:t>величезних</w:t>
      </w:r>
      <w:r>
        <w:t></w:t>
      </w:r>
      <w:r>
        <w:rPr>
          <w:rFonts w:hint="eastAsia"/>
        </w:rPr>
        <w:t>обсягів</w:t>
      </w:r>
      <w:r>
        <w:t></w:t>
      </w:r>
      <w:r>
        <w:rPr>
          <w:rFonts w:hint="eastAsia"/>
        </w:rPr>
        <w:t>кількісних</w:t>
      </w:r>
      <w:r>
        <w:t></w:t>
      </w:r>
      <w:r>
        <w:rPr>
          <w:rFonts w:hint="eastAsia"/>
        </w:rPr>
        <w:t>даних</w:t>
      </w:r>
      <w:r>
        <w:t></w:t>
      </w:r>
      <w:r>
        <w:rPr>
          <w:rFonts w:hint="eastAsia"/>
        </w:rPr>
        <w:t>про</w:t>
      </w:r>
      <w:r>
        <w:t></w:t>
      </w:r>
      <w:r>
        <w:rPr>
          <w:rFonts w:hint="eastAsia"/>
        </w:rPr>
        <w:t>різноманітні</w:t>
      </w:r>
    </w:p>
    <w:p w:rsidR="00A73890" w:rsidRDefault="00A73890" w:rsidP="00A73890">
      <w:r>
        <w:rPr>
          <w:rFonts w:hint="eastAsia"/>
        </w:rPr>
        <w:t>показники</w:t>
      </w:r>
      <w:r>
        <w:t></w:t>
      </w:r>
      <w:r>
        <w:rPr>
          <w:rFonts w:hint="eastAsia"/>
        </w:rPr>
        <w:t>аудиторії</w:t>
      </w:r>
      <w:r>
        <w:t></w:t>
      </w:r>
      <w:r>
        <w:rPr>
          <w:rFonts w:hint="eastAsia"/>
        </w:rPr>
        <w:t>та</w:t>
      </w:r>
      <w:r>
        <w:t></w:t>
      </w:r>
      <w:r>
        <w:rPr>
          <w:rFonts w:hint="eastAsia"/>
        </w:rPr>
        <w:t>медіаконтенту</w:t>
      </w:r>
      <w:r>
        <w:t></w:t>
      </w:r>
      <w:r>
        <w:rPr>
          <w:rFonts w:hint="eastAsia"/>
        </w:rPr>
        <w:t>у</w:t>
      </w:r>
      <w:r>
        <w:t></w:t>
      </w:r>
      <w:r>
        <w:rPr>
          <w:rFonts w:hint="eastAsia"/>
        </w:rPr>
        <w:t>ключових</w:t>
      </w:r>
      <w:r>
        <w:t></w:t>
      </w:r>
      <w:r>
        <w:rPr>
          <w:rFonts w:hint="eastAsia"/>
        </w:rPr>
        <w:t>сферах</w:t>
      </w:r>
      <w:r>
        <w:t></w:t>
      </w:r>
      <w:r>
        <w:t></w:t>
      </w:r>
      <w:r>
        <w:rPr>
          <w:rFonts w:hint="eastAsia"/>
        </w:rPr>
        <w:t>концентрування</w:t>
      </w:r>
    </w:p>
    <w:p w:rsidR="00A73890" w:rsidRDefault="00A73890" w:rsidP="00A73890">
      <w:r>
        <w:rPr>
          <w:rFonts w:hint="eastAsia"/>
        </w:rPr>
        <w:t>уваги</w:t>
      </w:r>
      <w:r>
        <w:t></w:t>
      </w:r>
      <w:r>
        <w:rPr>
          <w:rFonts w:hint="eastAsia"/>
        </w:rPr>
        <w:t>на</w:t>
      </w:r>
      <w:r>
        <w:t></w:t>
      </w:r>
      <w:r>
        <w:rPr>
          <w:rFonts w:hint="eastAsia"/>
        </w:rPr>
        <w:t>інституційних</w:t>
      </w:r>
      <w:r>
        <w:t></w:t>
      </w:r>
      <w:r>
        <w:rPr>
          <w:rFonts w:hint="eastAsia"/>
        </w:rPr>
        <w:t>аспектах</w:t>
      </w:r>
      <w:r>
        <w:t></w:t>
      </w:r>
      <w:r>
        <w:rPr>
          <w:rFonts w:hint="eastAsia"/>
        </w:rPr>
        <w:t>і</w:t>
      </w:r>
      <w:r>
        <w:t></w:t>
      </w:r>
      <w:r>
        <w:rPr>
          <w:rFonts w:hint="eastAsia"/>
        </w:rPr>
        <w:t>культурі</w:t>
      </w:r>
      <w:r>
        <w:t></w:t>
      </w:r>
      <w:r>
        <w:rPr>
          <w:rFonts w:hint="eastAsia"/>
        </w:rPr>
        <w:t>виробництва</w:t>
      </w:r>
      <w:r>
        <w:t></w:t>
      </w:r>
      <w:r>
        <w:rPr>
          <w:rFonts w:hint="eastAsia"/>
        </w:rPr>
        <w:t>медіапродукту</w:t>
      </w:r>
    </w:p>
    <w:p w:rsidR="00A73890" w:rsidRDefault="00A73890" w:rsidP="00A73890">
      <w:r>
        <w:rPr>
          <w:rFonts w:hint="eastAsia"/>
        </w:rPr>
        <w:t>дозволяє</w:t>
      </w:r>
      <w:r>
        <w:t></w:t>
      </w:r>
      <w:r>
        <w:rPr>
          <w:rFonts w:hint="eastAsia"/>
        </w:rPr>
        <w:t>зрозуміти</w:t>
      </w:r>
      <w:r>
        <w:t></w:t>
      </w:r>
      <w:r>
        <w:rPr>
          <w:rFonts w:hint="eastAsia"/>
        </w:rPr>
        <w:t>цілісну</w:t>
      </w:r>
      <w:r>
        <w:t></w:t>
      </w:r>
      <w:r>
        <w:rPr>
          <w:rFonts w:hint="eastAsia"/>
        </w:rPr>
        <w:t>картинку</w:t>
      </w:r>
      <w:r>
        <w:t></w:t>
      </w:r>
      <w:r>
        <w:rPr>
          <w:rFonts w:hint="eastAsia"/>
        </w:rPr>
        <w:t>функціонування</w:t>
      </w:r>
      <w:r>
        <w:t></w:t>
      </w:r>
      <w:r>
        <w:rPr>
          <w:rFonts w:hint="eastAsia"/>
        </w:rPr>
        <w:t>й</w:t>
      </w:r>
      <w:r>
        <w:t></w:t>
      </w:r>
      <w:r>
        <w:rPr>
          <w:rFonts w:hint="eastAsia"/>
        </w:rPr>
        <w:t>ефективності</w:t>
      </w:r>
    </w:p>
    <w:p w:rsidR="00A73890" w:rsidRDefault="00A73890" w:rsidP="00A73890">
      <w:r>
        <w:rPr>
          <w:rFonts w:hint="eastAsia"/>
        </w:rPr>
        <w:t>комунікативної</w:t>
      </w:r>
      <w:r>
        <w:t></w:t>
      </w:r>
      <w:r>
        <w:rPr>
          <w:rFonts w:hint="eastAsia"/>
        </w:rPr>
        <w:t>діяльності</w:t>
      </w:r>
      <w:r>
        <w:t></w:t>
      </w:r>
      <w:r>
        <w:rPr>
          <w:rFonts w:hint="eastAsia"/>
        </w:rPr>
        <w:t>політичних</w:t>
      </w:r>
      <w:r>
        <w:t></w:t>
      </w:r>
      <w:r>
        <w:rPr>
          <w:rFonts w:hint="eastAsia"/>
        </w:rPr>
        <w:t>суб’єктів</w:t>
      </w:r>
      <w:r>
        <w:t></w:t>
      </w:r>
      <w:r>
        <w:rPr>
          <w:rFonts w:hint="eastAsia"/>
        </w:rPr>
        <w:t>у</w:t>
      </w:r>
      <w:r>
        <w:t></w:t>
      </w:r>
      <w:r>
        <w:rPr>
          <w:rFonts w:hint="eastAsia"/>
        </w:rPr>
        <w:t>крос</w:t>
      </w:r>
      <w:r>
        <w:t></w:t>
      </w:r>
      <w:r>
        <w:rPr>
          <w:rFonts w:hint="eastAsia"/>
        </w:rPr>
        <w:t>культурній</w:t>
      </w:r>
      <w:r>
        <w:t></w:t>
      </w:r>
      <w:r>
        <w:rPr>
          <w:rFonts w:hint="eastAsia"/>
        </w:rPr>
        <w:t>площині</w:t>
      </w:r>
      <w:r>
        <w:t></w:t>
      </w:r>
    </w:p>
    <w:p w:rsidR="00A73890" w:rsidRDefault="00A73890" w:rsidP="00A73890">
      <w:r>
        <w:t></w:t>
      </w:r>
      <w:r>
        <w:t></w:t>
      </w:r>
      <w:r>
        <w:t></w:t>
      </w:r>
      <w:r>
        <w:rPr>
          <w:rFonts w:hint="eastAsia"/>
        </w:rPr>
        <w:t>У</w:t>
      </w:r>
      <w:r>
        <w:t></w:t>
      </w:r>
      <w:r>
        <w:rPr>
          <w:rFonts w:hint="eastAsia"/>
        </w:rPr>
        <w:t>межах</w:t>
      </w:r>
      <w:r>
        <w:t></w:t>
      </w:r>
      <w:r>
        <w:rPr>
          <w:rFonts w:hint="eastAsia"/>
        </w:rPr>
        <w:t>країн</w:t>
      </w:r>
      <w:r>
        <w:t></w:t>
      </w:r>
      <w:r>
        <w:rPr>
          <w:rFonts w:hint="eastAsia"/>
        </w:rPr>
        <w:t>ЄС</w:t>
      </w:r>
      <w:r>
        <w:t></w:t>
      </w:r>
      <w:r>
        <w:rPr>
          <w:rFonts w:hint="eastAsia"/>
        </w:rPr>
        <w:t>сучасна</w:t>
      </w:r>
      <w:r>
        <w:t></w:t>
      </w:r>
      <w:r>
        <w:rPr>
          <w:rFonts w:hint="eastAsia"/>
        </w:rPr>
        <w:t>комунікативна</w:t>
      </w:r>
      <w:r>
        <w:t></w:t>
      </w:r>
      <w:r>
        <w:rPr>
          <w:rFonts w:hint="eastAsia"/>
        </w:rPr>
        <w:t>політика</w:t>
      </w:r>
      <w:r>
        <w:t></w:t>
      </w:r>
      <w:r>
        <w:rPr>
          <w:rFonts w:hint="eastAsia"/>
        </w:rPr>
        <w:t>виникла</w:t>
      </w:r>
      <w:r>
        <w:t></w:t>
      </w:r>
      <w:r>
        <w:rPr>
          <w:rFonts w:hint="eastAsia"/>
        </w:rPr>
        <w:t>як</w:t>
      </w:r>
    </w:p>
    <w:p w:rsidR="00A73890" w:rsidRDefault="00A73890" w:rsidP="00A73890">
      <w:r>
        <w:rPr>
          <w:rFonts w:hint="eastAsia"/>
        </w:rPr>
        <w:t>реакція</w:t>
      </w:r>
      <w:r>
        <w:t></w:t>
      </w:r>
      <w:r>
        <w:rPr>
          <w:rFonts w:hint="eastAsia"/>
        </w:rPr>
        <w:t>на</w:t>
      </w:r>
      <w:r>
        <w:t></w:t>
      </w:r>
      <w:r>
        <w:rPr>
          <w:rFonts w:hint="eastAsia"/>
        </w:rPr>
        <w:t>економічні</w:t>
      </w:r>
      <w:r>
        <w:t></w:t>
      </w:r>
      <w:r>
        <w:rPr>
          <w:rFonts w:hint="eastAsia"/>
        </w:rPr>
        <w:t>запити</w:t>
      </w:r>
      <w:r>
        <w:t></w:t>
      </w:r>
      <w:r>
        <w:rPr>
          <w:rFonts w:hint="eastAsia"/>
        </w:rPr>
        <w:t>та</w:t>
      </w:r>
      <w:r>
        <w:t></w:t>
      </w:r>
      <w:r>
        <w:rPr>
          <w:rFonts w:hint="eastAsia"/>
        </w:rPr>
        <w:t>глобальні</w:t>
      </w:r>
      <w:r>
        <w:t></w:t>
      </w:r>
      <w:r>
        <w:rPr>
          <w:rFonts w:hint="eastAsia"/>
        </w:rPr>
        <w:t>технологічні</w:t>
      </w:r>
      <w:r>
        <w:t></w:t>
      </w:r>
      <w:r>
        <w:rPr>
          <w:rFonts w:hint="eastAsia"/>
        </w:rPr>
        <w:t>трансформації</w:t>
      </w:r>
      <w:r>
        <w:t></w:t>
      </w:r>
    </w:p>
    <w:p w:rsidR="00A73890" w:rsidRDefault="00A73890" w:rsidP="00A73890">
      <w:r>
        <w:rPr>
          <w:rFonts w:hint="eastAsia"/>
        </w:rPr>
        <w:t>пройшовши</w:t>
      </w:r>
      <w:r>
        <w:t></w:t>
      </w:r>
      <w:r>
        <w:rPr>
          <w:rFonts w:hint="eastAsia"/>
        </w:rPr>
        <w:t>еволюцію</w:t>
      </w:r>
      <w:r>
        <w:t></w:t>
      </w:r>
      <w:r>
        <w:rPr>
          <w:rFonts w:hint="eastAsia"/>
        </w:rPr>
        <w:t>в</w:t>
      </w:r>
      <w:r>
        <w:t></w:t>
      </w:r>
      <w:r>
        <w:rPr>
          <w:rFonts w:hint="eastAsia"/>
        </w:rPr>
        <w:t>три</w:t>
      </w:r>
      <w:r>
        <w:t></w:t>
      </w:r>
      <w:r>
        <w:rPr>
          <w:rFonts w:hint="eastAsia"/>
        </w:rPr>
        <w:t>етапи</w:t>
      </w:r>
      <w:r>
        <w:t></w:t>
      </w:r>
      <w:r>
        <w:t></w:t>
      </w:r>
      <w:r>
        <w:rPr>
          <w:rFonts w:hint="eastAsia"/>
        </w:rPr>
        <w:t>в</w:t>
      </w:r>
      <w:r>
        <w:t></w:t>
      </w:r>
      <w:r>
        <w:rPr>
          <w:rFonts w:hint="eastAsia"/>
        </w:rPr>
        <w:t>основі</w:t>
      </w:r>
      <w:r>
        <w:t></w:t>
      </w:r>
      <w:r>
        <w:rPr>
          <w:rFonts w:hint="eastAsia"/>
        </w:rPr>
        <w:t>першого</w:t>
      </w:r>
      <w:r>
        <w:t></w:t>
      </w:r>
      <w:r>
        <w:rPr>
          <w:rFonts w:hint="eastAsia"/>
        </w:rPr>
        <w:t>лежать</w:t>
      </w:r>
      <w:r>
        <w:t></w:t>
      </w:r>
      <w:r>
        <w:rPr>
          <w:rFonts w:hint="eastAsia"/>
        </w:rPr>
        <w:t>політичні</w:t>
      </w:r>
    </w:p>
    <w:p w:rsidR="00A73890" w:rsidRDefault="00A73890" w:rsidP="00A73890">
      <w:r>
        <w:rPr>
          <w:rFonts w:hint="eastAsia"/>
        </w:rPr>
        <w:t>аспекти</w:t>
      </w:r>
      <w:r>
        <w:t></w:t>
      </w:r>
      <w:r>
        <w:t></w:t>
      </w:r>
      <w:r>
        <w:rPr>
          <w:rFonts w:hint="eastAsia"/>
        </w:rPr>
        <w:t>другого</w:t>
      </w:r>
      <w:r>
        <w:t></w:t>
      </w:r>
      <w:r>
        <w:rPr>
          <w:rFonts w:hint="eastAsia"/>
        </w:rPr>
        <w:t>–</w:t>
      </w:r>
      <w:r>
        <w:t></w:t>
      </w:r>
      <w:r>
        <w:rPr>
          <w:rFonts w:hint="eastAsia"/>
        </w:rPr>
        <w:t>суспільнотворчі</w:t>
      </w:r>
      <w:r>
        <w:t></w:t>
      </w:r>
      <w:r>
        <w:t></w:t>
      </w:r>
      <w:r>
        <w:rPr>
          <w:rFonts w:hint="eastAsia"/>
        </w:rPr>
        <w:t>третього</w:t>
      </w:r>
      <w:r>
        <w:t></w:t>
      </w:r>
      <w:r>
        <w:rPr>
          <w:rFonts w:hint="eastAsia"/>
        </w:rPr>
        <w:t>–</w:t>
      </w:r>
      <w:r>
        <w:t></w:t>
      </w:r>
      <w:r>
        <w:rPr>
          <w:rFonts w:hint="eastAsia"/>
        </w:rPr>
        <w:t>професіоналізація</w:t>
      </w:r>
    </w:p>
    <w:p w:rsidR="00A73890" w:rsidRDefault="00A73890" w:rsidP="00A73890">
      <w:r>
        <w:t></w:t>
      </w:r>
      <w:r>
        <w:t></w:t>
      </w:r>
      <w:r>
        <w:t></w:t>
      </w:r>
    </w:p>
    <w:p w:rsidR="00A73890" w:rsidRDefault="00A73890" w:rsidP="00A73890">
      <w:r>
        <w:rPr>
          <w:rFonts w:hint="eastAsia"/>
        </w:rPr>
        <w:t>та</w:t>
      </w:r>
      <w:r>
        <w:t></w:t>
      </w:r>
      <w:r>
        <w:rPr>
          <w:rFonts w:hint="eastAsia"/>
        </w:rPr>
        <w:t>електронізація</w:t>
      </w:r>
      <w:r>
        <w:t></w:t>
      </w:r>
      <w:r>
        <w:rPr>
          <w:rFonts w:hint="eastAsia"/>
        </w:rPr>
        <w:t>комунікативного</w:t>
      </w:r>
      <w:r>
        <w:t></w:t>
      </w:r>
      <w:r>
        <w:rPr>
          <w:rFonts w:hint="eastAsia"/>
        </w:rPr>
        <w:t>процесу</w:t>
      </w:r>
      <w:r>
        <w:t></w:t>
      </w:r>
      <w:r>
        <w:t></w:t>
      </w:r>
      <w:r>
        <w:rPr>
          <w:rFonts w:hint="eastAsia"/>
        </w:rPr>
        <w:t>Водночас</w:t>
      </w:r>
      <w:r>
        <w:t></w:t>
      </w:r>
      <w:r>
        <w:rPr>
          <w:rFonts w:hint="eastAsia"/>
        </w:rPr>
        <w:t>в</w:t>
      </w:r>
      <w:r>
        <w:t></w:t>
      </w:r>
      <w:r>
        <w:rPr>
          <w:rFonts w:hint="eastAsia"/>
        </w:rPr>
        <w:t>Україні</w:t>
      </w:r>
    </w:p>
    <w:p w:rsidR="00A73890" w:rsidRDefault="00A73890" w:rsidP="00A73890">
      <w:r>
        <w:rPr>
          <w:rFonts w:hint="eastAsia"/>
        </w:rPr>
        <w:t>комунікативна</w:t>
      </w:r>
      <w:r>
        <w:t></w:t>
      </w:r>
      <w:r>
        <w:rPr>
          <w:rFonts w:hint="eastAsia"/>
        </w:rPr>
        <w:t>діяльність</w:t>
      </w:r>
      <w:r>
        <w:t></w:t>
      </w:r>
      <w:r>
        <w:rPr>
          <w:rFonts w:hint="eastAsia"/>
        </w:rPr>
        <w:t>ЄС</w:t>
      </w:r>
      <w:r>
        <w:t></w:t>
      </w:r>
      <w:r>
        <w:rPr>
          <w:rFonts w:hint="eastAsia"/>
        </w:rPr>
        <w:t>стартувала</w:t>
      </w:r>
      <w:r>
        <w:t></w:t>
      </w:r>
      <w:r>
        <w:rPr>
          <w:rFonts w:hint="eastAsia"/>
        </w:rPr>
        <w:t>відразу</w:t>
      </w:r>
      <w:r>
        <w:t></w:t>
      </w:r>
      <w:r>
        <w:rPr>
          <w:rFonts w:hint="eastAsia"/>
        </w:rPr>
        <w:t>з</w:t>
      </w:r>
      <w:r>
        <w:t></w:t>
      </w:r>
      <w:r>
        <w:rPr>
          <w:rFonts w:hint="eastAsia"/>
        </w:rPr>
        <w:t>формату</w:t>
      </w:r>
      <w:r>
        <w:t></w:t>
      </w:r>
      <w:r>
        <w:t></w:t>
      </w:r>
      <w:r>
        <w:rPr>
          <w:rFonts w:hint="eastAsia"/>
        </w:rPr>
        <w:t>який</w:t>
      </w:r>
      <w:r>
        <w:t></w:t>
      </w:r>
      <w:r>
        <w:rPr>
          <w:rFonts w:hint="eastAsia"/>
        </w:rPr>
        <w:t>ґрунтується</w:t>
      </w:r>
    </w:p>
    <w:p w:rsidR="00A73890" w:rsidRDefault="00A73890" w:rsidP="00A73890">
      <w:r>
        <w:rPr>
          <w:rFonts w:hint="eastAsia"/>
        </w:rPr>
        <w:t>на</w:t>
      </w:r>
      <w:r>
        <w:t></w:t>
      </w:r>
      <w:r>
        <w:rPr>
          <w:rFonts w:hint="eastAsia"/>
        </w:rPr>
        <w:t>створенні</w:t>
      </w:r>
      <w:r>
        <w:t></w:t>
      </w:r>
      <w:r>
        <w:rPr>
          <w:rFonts w:hint="eastAsia"/>
        </w:rPr>
        <w:t>європейської</w:t>
      </w:r>
      <w:r>
        <w:t></w:t>
      </w:r>
      <w:r>
        <w:rPr>
          <w:rFonts w:hint="eastAsia"/>
        </w:rPr>
        <w:t>публічної</w:t>
      </w:r>
      <w:r>
        <w:t></w:t>
      </w:r>
      <w:r>
        <w:rPr>
          <w:rFonts w:hint="eastAsia"/>
        </w:rPr>
        <w:t>сфери</w:t>
      </w:r>
      <w:r>
        <w:t></w:t>
      </w:r>
      <w:r>
        <w:t></w:t>
      </w:r>
      <w:r>
        <w:rPr>
          <w:rFonts w:hint="eastAsia"/>
        </w:rPr>
        <w:t>й</w:t>
      </w:r>
      <w:r>
        <w:t></w:t>
      </w:r>
      <w:r>
        <w:rPr>
          <w:rFonts w:hint="eastAsia"/>
        </w:rPr>
        <w:t>тісно</w:t>
      </w:r>
      <w:r>
        <w:t></w:t>
      </w:r>
      <w:r>
        <w:rPr>
          <w:rFonts w:hint="eastAsia"/>
        </w:rPr>
        <w:t>пов’язана</w:t>
      </w:r>
      <w:r>
        <w:t></w:t>
      </w:r>
      <w:r>
        <w:rPr>
          <w:rFonts w:hint="eastAsia"/>
        </w:rPr>
        <w:t>з</w:t>
      </w:r>
      <w:r>
        <w:t></w:t>
      </w:r>
      <w:r>
        <w:rPr>
          <w:rFonts w:hint="eastAsia"/>
        </w:rPr>
        <w:t>появою</w:t>
      </w:r>
    </w:p>
    <w:p w:rsidR="00A73890" w:rsidRDefault="00A73890" w:rsidP="00A73890">
      <w:r>
        <w:rPr>
          <w:rFonts w:hint="eastAsia"/>
        </w:rPr>
        <w:t>насамперед</w:t>
      </w:r>
      <w:r>
        <w:t></w:t>
      </w:r>
      <w:r>
        <w:rPr>
          <w:rFonts w:hint="eastAsia"/>
        </w:rPr>
        <w:t>дипломатичної</w:t>
      </w:r>
      <w:r>
        <w:t></w:t>
      </w:r>
      <w:r>
        <w:rPr>
          <w:rFonts w:hint="eastAsia"/>
        </w:rPr>
        <w:t>місії</w:t>
      </w:r>
      <w:r>
        <w:t></w:t>
      </w:r>
      <w:r>
        <w:rPr>
          <w:rFonts w:hint="eastAsia"/>
        </w:rPr>
        <w:t>в</w:t>
      </w:r>
      <w:r>
        <w:t></w:t>
      </w:r>
      <w:r>
        <w:rPr>
          <w:rFonts w:hint="eastAsia"/>
        </w:rPr>
        <w:t>Києві</w:t>
      </w:r>
      <w:r>
        <w:t></w:t>
      </w:r>
      <w:r>
        <w:rPr>
          <w:rFonts w:hint="eastAsia"/>
        </w:rPr>
        <w:t>–</w:t>
      </w:r>
      <w:r>
        <w:t></w:t>
      </w:r>
      <w:r>
        <w:rPr>
          <w:rFonts w:hint="eastAsia"/>
        </w:rPr>
        <w:t>Представництва</w:t>
      </w:r>
      <w:r>
        <w:t></w:t>
      </w:r>
      <w:r>
        <w:rPr>
          <w:rFonts w:hint="eastAsia"/>
        </w:rPr>
        <w:t>ЄС</w:t>
      </w:r>
      <w:r>
        <w:t></w:t>
      </w:r>
      <w:r>
        <w:rPr>
          <w:rFonts w:hint="eastAsia"/>
        </w:rPr>
        <w:t>в</w:t>
      </w:r>
      <w:r>
        <w:t></w:t>
      </w:r>
      <w:r>
        <w:rPr>
          <w:rFonts w:hint="eastAsia"/>
        </w:rPr>
        <w:t>Україні</w:t>
      </w:r>
      <w:r>
        <w:t></w:t>
      </w:r>
    </w:p>
    <w:p w:rsidR="00A73890" w:rsidRDefault="00A73890" w:rsidP="00A73890">
      <w:r>
        <w:rPr>
          <w:rFonts w:hint="eastAsia"/>
        </w:rPr>
        <w:t>а</w:t>
      </w:r>
      <w:r>
        <w:t></w:t>
      </w:r>
      <w:r>
        <w:rPr>
          <w:rFonts w:hint="eastAsia"/>
        </w:rPr>
        <w:t>також</w:t>
      </w:r>
      <w:r>
        <w:t></w:t>
      </w:r>
      <w:r>
        <w:rPr>
          <w:rFonts w:hint="eastAsia"/>
        </w:rPr>
        <w:t>мережі</w:t>
      </w:r>
      <w:r>
        <w:t></w:t>
      </w:r>
      <w:r>
        <w:rPr>
          <w:rFonts w:hint="eastAsia"/>
        </w:rPr>
        <w:t>центрів</w:t>
      </w:r>
      <w:r>
        <w:t></w:t>
      </w:r>
      <w:r>
        <w:rPr>
          <w:rFonts w:hint="eastAsia"/>
        </w:rPr>
        <w:t>європейської</w:t>
      </w:r>
      <w:r>
        <w:t></w:t>
      </w:r>
      <w:r>
        <w:rPr>
          <w:rFonts w:hint="eastAsia"/>
        </w:rPr>
        <w:t>інформації</w:t>
      </w:r>
      <w:r>
        <w:t></w:t>
      </w:r>
      <w:r>
        <w:rPr>
          <w:rFonts w:hint="eastAsia"/>
        </w:rPr>
        <w:t>та</w:t>
      </w:r>
      <w:r>
        <w:t></w:t>
      </w:r>
      <w:r>
        <w:rPr>
          <w:rFonts w:hint="eastAsia"/>
        </w:rPr>
        <w:t>євроклубів</w:t>
      </w:r>
      <w:r>
        <w:t></w:t>
      </w:r>
    </w:p>
    <w:p w:rsidR="00A73890" w:rsidRDefault="00A73890" w:rsidP="00A73890">
      <w:r>
        <w:rPr>
          <w:rFonts w:hint="eastAsia"/>
        </w:rPr>
        <w:t>Комунікативна</w:t>
      </w:r>
      <w:r>
        <w:t></w:t>
      </w:r>
      <w:r>
        <w:rPr>
          <w:rFonts w:hint="eastAsia"/>
        </w:rPr>
        <w:t>діяльність</w:t>
      </w:r>
      <w:r>
        <w:t></w:t>
      </w:r>
      <w:r>
        <w:rPr>
          <w:rFonts w:hint="eastAsia"/>
        </w:rPr>
        <w:t>ЄС</w:t>
      </w:r>
      <w:r>
        <w:t></w:t>
      </w:r>
      <w:r>
        <w:rPr>
          <w:rFonts w:hint="eastAsia"/>
        </w:rPr>
        <w:t>розвивалася</w:t>
      </w:r>
      <w:r>
        <w:t></w:t>
      </w:r>
      <w:r>
        <w:rPr>
          <w:rFonts w:hint="eastAsia"/>
        </w:rPr>
        <w:t>в</w:t>
      </w:r>
      <w:r>
        <w:t></w:t>
      </w:r>
      <w:r>
        <w:rPr>
          <w:rFonts w:hint="eastAsia"/>
        </w:rPr>
        <w:t>кілька</w:t>
      </w:r>
      <w:r>
        <w:t></w:t>
      </w:r>
      <w:r>
        <w:rPr>
          <w:rFonts w:hint="eastAsia"/>
        </w:rPr>
        <w:t>етапів</w:t>
      </w:r>
      <w:r>
        <w:t></w:t>
      </w:r>
      <w:r>
        <w:t></w:t>
      </w:r>
      <w:r>
        <w:rPr>
          <w:rFonts w:hint="eastAsia"/>
        </w:rPr>
        <w:t>межі</w:t>
      </w:r>
      <w:r>
        <w:t></w:t>
      </w:r>
      <w:r>
        <w:rPr>
          <w:rFonts w:hint="eastAsia"/>
        </w:rPr>
        <w:t>яких</w:t>
      </w:r>
    </w:p>
    <w:p w:rsidR="00A73890" w:rsidRDefault="00A73890" w:rsidP="00A73890">
      <w:r>
        <w:rPr>
          <w:rFonts w:hint="eastAsia"/>
        </w:rPr>
        <w:t>визначаються</w:t>
      </w:r>
      <w:r>
        <w:t></w:t>
      </w:r>
      <w:r>
        <w:rPr>
          <w:rFonts w:hint="eastAsia"/>
        </w:rPr>
        <w:t>знаковими</w:t>
      </w:r>
      <w:r>
        <w:t></w:t>
      </w:r>
      <w:r>
        <w:t></w:t>
      </w:r>
      <w:r>
        <w:rPr>
          <w:rFonts w:hint="eastAsia"/>
        </w:rPr>
        <w:t>ключовими</w:t>
      </w:r>
      <w:r>
        <w:t></w:t>
      </w:r>
      <w:r>
        <w:rPr>
          <w:rFonts w:hint="eastAsia"/>
        </w:rPr>
        <w:t>подіями</w:t>
      </w:r>
      <w:r>
        <w:t></w:t>
      </w:r>
      <w:r>
        <w:rPr>
          <w:rFonts w:hint="eastAsia"/>
        </w:rPr>
        <w:t>у</w:t>
      </w:r>
      <w:r>
        <w:t></w:t>
      </w:r>
      <w:r>
        <w:rPr>
          <w:rFonts w:hint="eastAsia"/>
        </w:rPr>
        <w:t>відносинах</w:t>
      </w:r>
      <w:r>
        <w:t></w:t>
      </w:r>
      <w:r>
        <w:rPr>
          <w:rFonts w:hint="eastAsia"/>
        </w:rPr>
        <w:t>Україна</w:t>
      </w:r>
      <w:r>
        <w:t></w:t>
      </w:r>
      <w:r>
        <w:rPr>
          <w:rFonts w:hint="eastAsia"/>
        </w:rPr>
        <w:t>–</w:t>
      </w:r>
      <w:r>
        <w:t></w:t>
      </w:r>
      <w:r>
        <w:rPr>
          <w:rFonts w:hint="eastAsia"/>
        </w:rPr>
        <w:t>ЄС</w:t>
      </w:r>
      <w:r>
        <w:t></w:t>
      </w:r>
    </w:p>
    <w:p w:rsidR="00A73890" w:rsidRDefault="00A73890" w:rsidP="00A73890">
      <w:r>
        <w:rPr>
          <w:rFonts w:hint="eastAsia"/>
        </w:rPr>
        <w:t>зокрема</w:t>
      </w:r>
      <w:r>
        <w:t></w:t>
      </w:r>
      <w:r>
        <w:rPr>
          <w:rFonts w:hint="eastAsia"/>
        </w:rPr>
        <w:t>підписанням</w:t>
      </w:r>
      <w:r>
        <w:t></w:t>
      </w:r>
      <w:r>
        <w:rPr>
          <w:rFonts w:hint="eastAsia"/>
        </w:rPr>
        <w:t>першої</w:t>
      </w:r>
      <w:r>
        <w:t></w:t>
      </w:r>
      <w:r>
        <w:rPr>
          <w:rFonts w:hint="eastAsia"/>
        </w:rPr>
        <w:t>рамкової</w:t>
      </w:r>
      <w:r>
        <w:t></w:t>
      </w:r>
      <w:r>
        <w:rPr>
          <w:rFonts w:hint="eastAsia"/>
        </w:rPr>
        <w:t>Угоди</w:t>
      </w:r>
      <w:r>
        <w:t></w:t>
      </w:r>
      <w:r>
        <w:rPr>
          <w:rFonts w:hint="eastAsia"/>
        </w:rPr>
        <w:t>про</w:t>
      </w:r>
      <w:r>
        <w:t></w:t>
      </w:r>
      <w:r>
        <w:rPr>
          <w:rFonts w:hint="eastAsia"/>
        </w:rPr>
        <w:t>партнерство</w:t>
      </w:r>
    </w:p>
    <w:p w:rsidR="00A73890" w:rsidRDefault="00A73890" w:rsidP="00A73890">
      <w:r>
        <w:rPr>
          <w:rFonts w:hint="eastAsia"/>
        </w:rPr>
        <w:t>і</w:t>
      </w:r>
      <w:r>
        <w:t></w:t>
      </w:r>
      <w:r>
        <w:rPr>
          <w:rFonts w:hint="eastAsia"/>
        </w:rPr>
        <w:t>співробітництво</w:t>
      </w:r>
      <w:r>
        <w:t></w:t>
      </w:r>
      <w:r>
        <w:t></w:t>
      </w:r>
      <w:r>
        <w:rPr>
          <w:rFonts w:hint="eastAsia"/>
        </w:rPr>
        <w:t>Помаранчевою</w:t>
      </w:r>
      <w:r>
        <w:t></w:t>
      </w:r>
      <w:r>
        <w:rPr>
          <w:rFonts w:hint="eastAsia"/>
        </w:rPr>
        <w:t>революцією</w:t>
      </w:r>
      <w:r>
        <w:t></w:t>
      </w:r>
      <w:r>
        <w:t></w:t>
      </w:r>
      <w:r>
        <w:rPr>
          <w:rFonts w:hint="eastAsia"/>
        </w:rPr>
        <w:t>реалізацією</w:t>
      </w:r>
      <w:r>
        <w:t></w:t>
      </w:r>
      <w:r>
        <w:rPr>
          <w:rFonts w:hint="eastAsia"/>
        </w:rPr>
        <w:t>програми</w:t>
      </w:r>
      <w:r>
        <w:t></w:t>
      </w:r>
      <w:r>
        <w:rPr>
          <w:rFonts w:hint="eastAsia"/>
        </w:rPr>
        <w:t>Східне</w:t>
      </w:r>
    </w:p>
    <w:p w:rsidR="00A73890" w:rsidRDefault="00A73890" w:rsidP="00A73890">
      <w:r>
        <w:rPr>
          <w:rFonts w:hint="eastAsia"/>
        </w:rPr>
        <w:t>Партнерство</w:t>
      </w:r>
      <w:r>
        <w:t></w:t>
      </w:r>
      <w:r>
        <w:t></w:t>
      </w:r>
      <w:r>
        <w:rPr>
          <w:rFonts w:hint="eastAsia"/>
        </w:rPr>
        <w:t>Євромайданом</w:t>
      </w:r>
      <w:r>
        <w:t></w:t>
      </w:r>
      <w:r>
        <w:t></w:t>
      </w:r>
      <w:r>
        <w:rPr>
          <w:rFonts w:hint="eastAsia"/>
        </w:rPr>
        <w:t>ратифікацією</w:t>
      </w:r>
      <w:r>
        <w:t></w:t>
      </w:r>
      <w:r>
        <w:rPr>
          <w:rFonts w:hint="eastAsia"/>
        </w:rPr>
        <w:t>Угоди</w:t>
      </w:r>
      <w:r>
        <w:t></w:t>
      </w:r>
      <w:r>
        <w:rPr>
          <w:rFonts w:hint="eastAsia"/>
        </w:rPr>
        <w:t>про</w:t>
      </w:r>
      <w:r>
        <w:t></w:t>
      </w:r>
      <w:r>
        <w:rPr>
          <w:rFonts w:hint="eastAsia"/>
        </w:rPr>
        <w:t>асоціацію</w:t>
      </w:r>
      <w:r>
        <w:t></w:t>
      </w:r>
      <w:r>
        <w:t></w:t>
      </w:r>
      <w:r>
        <w:rPr>
          <w:rFonts w:hint="eastAsia"/>
        </w:rPr>
        <w:t>Усі</w:t>
      </w:r>
      <w:r>
        <w:t></w:t>
      </w:r>
      <w:r>
        <w:rPr>
          <w:rFonts w:hint="eastAsia"/>
        </w:rPr>
        <w:t>ці</w:t>
      </w:r>
      <w:r>
        <w:t></w:t>
      </w:r>
      <w:r>
        <w:rPr>
          <w:rFonts w:hint="eastAsia"/>
        </w:rPr>
        <w:t>події</w:t>
      </w:r>
    </w:p>
    <w:p w:rsidR="00A73890" w:rsidRDefault="00A73890" w:rsidP="00A73890">
      <w:r>
        <w:rPr>
          <w:rFonts w:hint="eastAsia"/>
        </w:rPr>
        <w:t>безпосередньо</w:t>
      </w:r>
      <w:r>
        <w:t></w:t>
      </w:r>
      <w:r>
        <w:rPr>
          <w:rFonts w:hint="eastAsia"/>
        </w:rPr>
        <w:t>впливали</w:t>
      </w:r>
      <w:r>
        <w:t></w:t>
      </w:r>
      <w:r>
        <w:rPr>
          <w:rFonts w:hint="eastAsia"/>
        </w:rPr>
        <w:t>на</w:t>
      </w:r>
      <w:r>
        <w:t></w:t>
      </w:r>
      <w:r>
        <w:rPr>
          <w:rFonts w:hint="eastAsia"/>
        </w:rPr>
        <w:t>інтенсивність</w:t>
      </w:r>
      <w:r>
        <w:t></w:t>
      </w:r>
      <w:r>
        <w:rPr>
          <w:rFonts w:hint="eastAsia"/>
        </w:rPr>
        <w:t>і</w:t>
      </w:r>
      <w:r>
        <w:t></w:t>
      </w:r>
      <w:r>
        <w:rPr>
          <w:rFonts w:hint="eastAsia"/>
        </w:rPr>
        <w:t>вектори</w:t>
      </w:r>
      <w:r>
        <w:t></w:t>
      </w:r>
      <w:r>
        <w:rPr>
          <w:rFonts w:hint="eastAsia"/>
        </w:rPr>
        <w:t>комунікативної</w:t>
      </w:r>
      <w:r>
        <w:t></w:t>
      </w:r>
      <w:r>
        <w:rPr>
          <w:rFonts w:hint="eastAsia"/>
        </w:rPr>
        <w:t>політики</w:t>
      </w:r>
    </w:p>
    <w:p w:rsidR="00A73890" w:rsidRDefault="00A73890" w:rsidP="00A73890">
      <w:r>
        <w:rPr>
          <w:rFonts w:hint="eastAsia"/>
        </w:rPr>
        <w:t>ЄС</w:t>
      </w:r>
      <w:r>
        <w:t></w:t>
      </w:r>
      <w:r>
        <w:rPr>
          <w:rFonts w:hint="eastAsia"/>
        </w:rPr>
        <w:t>в</w:t>
      </w:r>
      <w:r>
        <w:t></w:t>
      </w:r>
      <w:r>
        <w:rPr>
          <w:rFonts w:hint="eastAsia"/>
        </w:rPr>
        <w:t>Україні</w:t>
      </w:r>
      <w:r>
        <w:t></w:t>
      </w:r>
      <w:r>
        <w:t></w:t>
      </w:r>
      <w:r>
        <w:rPr>
          <w:rFonts w:hint="eastAsia"/>
        </w:rPr>
        <w:t>однак</w:t>
      </w:r>
      <w:r>
        <w:t></w:t>
      </w:r>
      <w:r>
        <w:rPr>
          <w:rFonts w:hint="eastAsia"/>
        </w:rPr>
        <w:t>найбільш</w:t>
      </w:r>
      <w:r>
        <w:t></w:t>
      </w:r>
      <w:r>
        <w:rPr>
          <w:rFonts w:hint="eastAsia"/>
        </w:rPr>
        <w:t>трансформативне</w:t>
      </w:r>
      <w:r>
        <w:t></w:t>
      </w:r>
      <w:r>
        <w:rPr>
          <w:rFonts w:hint="eastAsia"/>
        </w:rPr>
        <w:t>значення</w:t>
      </w:r>
      <w:r>
        <w:t></w:t>
      </w:r>
      <w:r>
        <w:rPr>
          <w:rFonts w:hint="eastAsia"/>
        </w:rPr>
        <w:t>мав</w:t>
      </w:r>
      <w:r>
        <w:t></w:t>
      </w:r>
      <w:r>
        <w:rPr>
          <w:rFonts w:hint="eastAsia"/>
        </w:rPr>
        <w:t>Євромайдан</w:t>
      </w:r>
      <w:r>
        <w:t></w:t>
      </w:r>
    </w:p>
    <w:p w:rsidR="00A73890" w:rsidRDefault="00A73890" w:rsidP="00A73890">
      <w:r>
        <w:rPr>
          <w:rFonts w:hint="eastAsia"/>
        </w:rPr>
        <w:t>Саме</w:t>
      </w:r>
      <w:r>
        <w:t></w:t>
      </w:r>
      <w:r>
        <w:rPr>
          <w:rFonts w:hint="eastAsia"/>
        </w:rPr>
        <w:t>після</w:t>
      </w:r>
      <w:r>
        <w:t></w:t>
      </w:r>
      <w:r>
        <w:rPr>
          <w:rFonts w:hint="eastAsia"/>
        </w:rPr>
        <w:t>нього</w:t>
      </w:r>
      <w:r>
        <w:t></w:t>
      </w:r>
      <w:r>
        <w:rPr>
          <w:rFonts w:hint="eastAsia"/>
        </w:rPr>
        <w:t>Євросоюзу</w:t>
      </w:r>
      <w:r>
        <w:t></w:t>
      </w:r>
      <w:r>
        <w:rPr>
          <w:rFonts w:hint="eastAsia"/>
        </w:rPr>
        <w:t>й</w:t>
      </w:r>
      <w:r>
        <w:t></w:t>
      </w:r>
      <w:r>
        <w:rPr>
          <w:rFonts w:hint="eastAsia"/>
        </w:rPr>
        <w:t>Україні</w:t>
      </w:r>
      <w:r>
        <w:t></w:t>
      </w:r>
      <w:r>
        <w:rPr>
          <w:rFonts w:hint="eastAsia"/>
        </w:rPr>
        <w:t>належить</w:t>
      </w:r>
      <w:r>
        <w:t></w:t>
      </w:r>
      <w:r>
        <w:rPr>
          <w:rFonts w:hint="eastAsia"/>
        </w:rPr>
        <w:t>побудувати</w:t>
      </w:r>
      <w:r>
        <w:t></w:t>
      </w:r>
      <w:r>
        <w:rPr>
          <w:rFonts w:hint="eastAsia"/>
        </w:rPr>
        <w:t>якісно</w:t>
      </w:r>
      <w:r>
        <w:t></w:t>
      </w:r>
      <w:r>
        <w:rPr>
          <w:rFonts w:hint="eastAsia"/>
        </w:rPr>
        <w:t>новий</w:t>
      </w:r>
    </w:p>
    <w:p w:rsidR="00A73890" w:rsidRDefault="00A73890" w:rsidP="00A73890">
      <w:r>
        <w:rPr>
          <w:rFonts w:hint="eastAsia"/>
        </w:rPr>
        <w:t>формат</w:t>
      </w:r>
      <w:r>
        <w:t></w:t>
      </w:r>
      <w:r>
        <w:rPr>
          <w:rFonts w:hint="eastAsia"/>
        </w:rPr>
        <w:t>діалогу</w:t>
      </w:r>
      <w:r>
        <w:t></w:t>
      </w:r>
      <w:r>
        <w:t></w:t>
      </w:r>
      <w:r>
        <w:rPr>
          <w:rFonts w:hint="eastAsia"/>
        </w:rPr>
        <w:t>успішність</w:t>
      </w:r>
      <w:r>
        <w:t></w:t>
      </w:r>
      <w:r>
        <w:rPr>
          <w:rFonts w:hint="eastAsia"/>
        </w:rPr>
        <w:t>якого</w:t>
      </w:r>
      <w:r>
        <w:t></w:t>
      </w:r>
      <w:r>
        <w:rPr>
          <w:rFonts w:hint="eastAsia"/>
        </w:rPr>
        <w:t>значною</w:t>
      </w:r>
      <w:r>
        <w:t></w:t>
      </w:r>
      <w:r>
        <w:rPr>
          <w:rFonts w:hint="eastAsia"/>
        </w:rPr>
        <w:t>мірою</w:t>
      </w:r>
      <w:r>
        <w:t></w:t>
      </w:r>
      <w:r>
        <w:rPr>
          <w:rFonts w:hint="eastAsia"/>
        </w:rPr>
        <w:t>визначає</w:t>
      </w:r>
      <w:r>
        <w:t></w:t>
      </w:r>
      <w:r>
        <w:rPr>
          <w:rFonts w:hint="eastAsia"/>
        </w:rPr>
        <w:t>майбутнє</w:t>
      </w:r>
      <w:r>
        <w:t></w:t>
      </w:r>
      <w:r>
        <w:rPr>
          <w:rFonts w:hint="eastAsia"/>
        </w:rPr>
        <w:t>не</w:t>
      </w:r>
      <w:r>
        <w:t></w:t>
      </w:r>
      <w:r>
        <w:rPr>
          <w:rFonts w:hint="eastAsia"/>
        </w:rPr>
        <w:t>лише</w:t>
      </w:r>
    </w:p>
    <w:p w:rsidR="00A73890" w:rsidRDefault="00A73890" w:rsidP="00A73890">
      <w:r>
        <w:rPr>
          <w:rFonts w:hint="eastAsia"/>
        </w:rPr>
        <w:t>України</w:t>
      </w:r>
      <w:r>
        <w:t></w:t>
      </w:r>
      <w:r>
        <w:t></w:t>
      </w:r>
      <w:r>
        <w:rPr>
          <w:rFonts w:hint="eastAsia"/>
        </w:rPr>
        <w:t>а</w:t>
      </w:r>
      <w:r>
        <w:t></w:t>
      </w:r>
      <w:r>
        <w:rPr>
          <w:rFonts w:hint="eastAsia"/>
        </w:rPr>
        <w:t>й</w:t>
      </w:r>
      <w:r>
        <w:t></w:t>
      </w:r>
      <w:r>
        <w:rPr>
          <w:rFonts w:hint="eastAsia"/>
        </w:rPr>
        <w:t>усього</w:t>
      </w:r>
      <w:r>
        <w:t></w:t>
      </w:r>
      <w:r>
        <w:rPr>
          <w:rFonts w:hint="eastAsia"/>
        </w:rPr>
        <w:t>європейського</w:t>
      </w:r>
      <w:r>
        <w:t></w:t>
      </w:r>
      <w:r>
        <w:rPr>
          <w:rFonts w:hint="eastAsia"/>
        </w:rPr>
        <w:t>простору</w:t>
      </w:r>
      <w:r>
        <w:t></w:t>
      </w:r>
    </w:p>
    <w:p w:rsidR="00A73890" w:rsidRDefault="00A73890" w:rsidP="00A73890">
      <w:r>
        <w:rPr>
          <w:rFonts w:hint="eastAsia"/>
        </w:rPr>
        <w:t>Незважаючи</w:t>
      </w:r>
      <w:r>
        <w:t></w:t>
      </w:r>
      <w:r>
        <w:rPr>
          <w:rFonts w:hint="eastAsia"/>
        </w:rPr>
        <w:t>на</w:t>
      </w:r>
      <w:r>
        <w:t></w:t>
      </w:r>
      <w:r>
        <w:rPr>
          <w:rFonts w:hint="eastAsia"/>
        </w:rPr>
        <w:t>різноманіття</w:t>
      </w:r>
      <w:r>
        <w:t></w:t>
      </w:r>
      <w:r>
        <w:rPr>
          <w:rFonts w:hint="eastAsia"/>
        </w:rPr>
        <w:t>напрямів</w:t>
      </w:r>
      <w:r>
        <w:t></w:t>
      </w:r>
      <w:r>
        <w:rPr>
          <w:rFonts w:hint="eastAsia"/>
        </w:rPr>
        <w:t>і</w:t>
      </w:r>
      <w:r>
        <w:t></w:t>
      </w:r>
      <w:r>
        <w:rPr>
          <w:rFonts w:hint="eastAsia"/>
        </w:rPr>
        <w:t>каналів</w:t>
      </w:r>
      <w:r>
        <w:t></w:t>
      </w:r>
      <w:r>
        <w:rPr>
          <w:rFonts w:hint="eastAsia"/>
        </w:rPr>
        <w:t>комунікації</w:t>
      </w:r>
      <w:r>
        <w:t></w:t>
      </w:r>
      <w:r>
        <w:rPr>
          <w:rFonts w:hint="eastAsia"/>
        </w:rPr>
        <w:t>інституцій</w:t>
      </w:r>
    </w:p>
    <w:p w:rsidR="00A73890" w:rsidRDefault="00A73890" w:rsidP="00A73890">
      <w:r>
        <w:rPr>
          <w:rFonts w:hint="eastAsia"/>
        </w:rPr>
        <w:t>ЄС</w:t>
      </w:r>
      <w:r>
        <w:t></w:t>
      </w:r>
      <w:r>
        <w:rPr>
          <w:rFonts w:hint="eastAsia"/>
        </w:rPr>
        <w:t>в</w:t>
      </w:r>
      <w:r>
        <w:t></w:t>
      </w:r>
      <w:r>
        <w:rPr>
          <w:rFonts w:hint="eastAsia"/>
        </w:rPr>
        <w:t>Україні</w:t>
      </w:r>
      <w:r>
        <w:t></w:t>
      </w:r>
      <w:r>
        <w:t></w:t>
      </w:r>
      <w:r>
        <w:rPr>
          <w:rFonts w:hint="eastAsia"/>
        </w:rPr>
        <w:t>в</w:t>
      </w:r>
      <w:r>
        <w:t></w:t>
      </w:r>
      <w:r>
        <w:rPr>
          <w:rFonts w:hint="eastAsia"/>
        </w:rPr>
        <w:t>ній</w:t>
      </w:r>
      <w:r>
        <w:t></w:t>
      </w:r>
      <w:r>
        <w:rPr>
          <w:rFonts w:hint="eastAsia"/>
        </w:rPr>
        <w:t>спостерігається</w:t>
      </w:r>
      <w:r>
        <w:t></w:t>
      </w:r>
      <w:r>
        <w:rPr>
          <w:rFonts w:hint="eastAsia"/>
        </w:rPr>
        <w:t>низка</w:t>
      </w:r>
      <w:r>
        <w:t></w:t>
      </w:r>
      <w:r>
        <w:rPr>
          <w:rFonts w:hint="eastAsia"/>
        </w:rPr>
        <w:t>концептуальних</w:t>
      </w:r>
      <w:r>
        <w:t></w:t>
      </w:r>
      <w:r>
        <w:rPr>
          <w:rFonts w:hint="eastAsia"/>
        </w:rPr>
        <w:t>недоліків</w:t>
      </w:r>
      <w:r>
        <w:t></w:t>
      </w:r>
      <w:r>
        <w:rPr>
          <w:rFonts w:hint="eastAsia"/>
        </w:rPr>
        <w:t>на</w:t>
      </w:r>
      <w:r>
        <w:t></w:t>
      </w:r>
      <w:r>
        <w:rPr>
          <w:rFonts w:hint="eastAsia"/>
        </w:rPr>
        <w:t>всіх</w:t>
      </w:r>
    </w:p>
    <w:p w:rsidR="00A73890" w:rsidRDefault="00A73890" w:rsidP="00A73890">
      <w:r>
        <w:rPr>
          <w:rFonts w:hint="eastAsia"/>
        </w:rPr>
        <w:t>рівнях</w:t>
      </w:r>
      <w:r>
        <w:t></w:t>
      </w:r>
      <w:r>
        <w:t></w:t>
      </w:r>
      <w:r>
        <w:rPr>
          <w:rFonts w:hint="eastAsia"/>
        </w:rPr>
        <w:t>у</w:t>
      </w:r>
      <w:r>
        <w:t></w:t>
      </w:r>
      <w:r>
        <w:rPr>
          <w:rFonts w:hint="eastAsia"/>
        </w:rPr>
        <w:t>комунікації</w:t>
      </w:r>
      <w:r>
        <w:t></w:t>
      </w:r>
      <w:r>
        <w:rPr>
          <w:rFonts w:hint="eastAsia"/>
        </w:rPr>
        <w:t>із</w:t>
      </w:r>
      <w:r>
        <w:t></w:t>
      </w:r>
      <w:r>
        <w:rPr>
          <w:rFonts w:hint="eastAsia"/>
        </w:rPr>
        <w:t>медіа</w:t>
      </w:r>
      <w:r>
        <w:t></w:t>
      </w:r>
      <w:r>
        <w:t></w:t>
      </w:r>
      <w:r>
        <w:rPr>
          <w:rFonts w:hint="eastAsia"/>
        </w:rPr>
        <w:t>політикумом</w:t>
      </w:r>
      <w:r>
        <w:t></w:t>
      </w:r>
      <w:r>
        <w:t></w:t>
      </w:r>
      <w:r>
        <w:rPr>
          <w:rFonts w:hint="eastAsia"/>
        </w:rPr>
        <w:t>громадськістю</w:t>
      </w:r>
      <w:r>
        <w:t></w:t>
      </w:r>
      <w:r>
        <w:t></w:t>
      </w:r>
      <w:r>
        <w:t></w:t>
      </w:r>
      <w:r>
        <w:rPr>
          <w:rFonts w:hint="eastAsia"/>
        </w:rPr>
        <w:t>які</w:t>
      </w:r>
      <w:r>
        <w:t></w:t>
      </w:r>
      <w:r>
        <w:rPr>
          <w:rFonts w:hint="eastAsia"/>
        </w:rPr>
        <w:t>не</w:t>
      </w:r>
      <w:r>
        <w:t></w:t>
      </w:r>
      <w:r>
        <w:rPr>
          <w:rFonts w:hint="eastAsia"/>
        </w:rPr>
        <w:t>сприяють</w:t>
      </w:r>
    </w:p>
    <w:p w:rsidR="00A73890" w:rsidRDefault="00A73890" w:rsidP="00A73890">
      <w:r>
        <w:rPr>
          <w:rFonts w:hint="eastAsia"/>
        </w:rPr>
        <w:t>ефективності</w:t>
      </w:r>
      <w:r>
        <w:t></w:t>
      </w:r>
      <w:r>
        <w:rPr>
          <w:rFonts w:hint="eastAsia"/>
        </w:rPr>
        <w:t>кінцевого</w:t>
      </w:r>
      <w:r>
        <w:t></w:t>
      </w:r>
      <w:r>
        <w:rPr>
          <w:rFonts w:hint="eastAsia"/>
        </w:rPr>
        <w:t>результату</w:t>
      </w:r>
      <w:r>
        <w:t></w:t>
      </w:r>
      <w:r>
        <w:rPr>
          <w:rFonts w:hint="eastAsia"/>
        </w:rPr>
        <w:t>діяльності</w:t>
      </w:r>
      <w:r>
        <w:t></w:t>
      </w:r>
    </w:p>
    <w:p w:rsidR="00A73890" w:rsidRDefault="00A73890" w:rsidP="00A73890">
      <w:r>
        <w:t></w:t>
      </w:r>
      <w:r>
        <w:t></w:t>
      </w:r>
      <w:r>
        <w:t></w:t>
      </w:r>
      <w:r>
        <w:rPr>
          <w:rFonts w:hint="eastAsia"/>
        </w:rPr>
        <w:t>Здійснений</w:t>
      </w:r>
      <w:r>
        <w:t></w:t>
      </w:r>
      <w:r>
        <w:rPr>
          <w:rFonts w:hint="eastAsia"/>
        </w:rPr>
        <w:t>аналіз</w:t>
      </w:r>
      <w:r>
        <w:t></w:t>
      </w:r>
      <w:r>
        <w:rPr>
          <w:rFonts w:hint="eastAsia"/>
        </w:rPr>
        <w:t>взаємодії</w:t>
      </w:r>
      <w:r>
        <w:t></w:t>
      </w:r>
      <w:r>
        <w:rPr>
          <w:rFonts w:hint="eastAsia"/>
        </w:rPr>
        <w:t>Представництва</w:t>
      </w:r>
      <w:r>
        <w:t></w:t>
      </w:r>
      <w:r>
        <w:rPr>
          <w:rFonts w:hint="eastAsia"/>
        </w:rPr>
        <w:t>ЄС</w:t>
      </w:r>
      <w:r>
        <w:t></w:t>
      </w:r>
      <w:r>
        <w:rPr>
          <w:rFonts w:hint="eastAsia"/>
        </w:rPr>
        <w:t>з</w:t>
      </w:r>
      <w:r>
        <w:t></w:t>
      </w:r>
      <w:r>
        <w:rPr>
          <w:rFonts w:hint="eastAsia"/>
        </w:rPr>
        <w:t>професійними</w:t>
      </w:r>
    </w:p>
    <w:p w:rsidR="00A73890" w:rsidRDefault="00A73890" w:rsidP="00A73890">
      <w:r>
        <w:rPr>
          <w:rFonts w:hint="eastAsia"/>
        </w:rPr>
        <w:t>комунікантами</w:t>
      </w:r>
      <w:r>
        <w:t></w:t>
      </w:r>
      <w:r>
        <w:t></w:t>
      </w:r>
      <w:r>
        <w:rPr>
          <w:rFonts w:hint="eastAsia"/>
        </w:rPr>
        <w:t>які</w:t>
      </w:r>
      <w:r>
        <w:t></w:t>
      </w:r>
      <w:r>
        <w:rPr>
          <w:rFonts w:hint="eastAsia"/>
        </w:rPr>
        <w:t>виконують</w:t>
      </w:r>
      <w:r>
        <w:t></w:t>
      </w:r>
      <w:r>
        <w:rPr>
          <w:rFonts w:hint="eastAsia"/>
        </w:rPr>
        <w:t>у</w:t>
      </w:r>
      <w:r>
        <w:t></w:t>
      </w:r>
      <w:r>
        <w:rPr>
          <w:rFonts w:hint="eastAsia"/>
        </w:rPr>
        <w:t>суспільстві</w:t>
      </w:r>
      <w:r>
        <w:t></w:t>
      </w:r>
      <w:r>
        <w:rPr>
          <w:rFonts w:hint="eastAsia"/>
        </w:rPr>
        <w:t>роль</w:t>
      </w:r>
      <w:r>
        <w:t></w:t>
      </w:r>
      <w:r>
        <w:rPr>
          <w:rFonts w:hint="eastAsia"/>
        </w:rPr>
        <w:t>ретрансляторів</w:t>
      </w:r>
      <w:r>
        <w:t></w:t>
      </w:r>
      <w:r>
        <w:rPr>
          <w:rFonts w:hint="eastAsia"/>
        </w:rPr>
        <w:t>політичної</w:t>
      </w:r>
    </w:p>
    <w:p w:rsidR="00A73890" w:rsidRDefault="00A73890" w:rsidP="00A73890">
      <w:r>
        <w:rPr>
          <w:rFonts w:hint="eastAsia"/>
        </w:rPr>
        <w:t>інформації</w:t>
      </w:r>
      <w:r>
        <w:t></w:t>
      </w:r>
      <w:r>
        <w:t></w:t>
      </w:r>
      <w:r>
        <w:rPr>
          <w:rFonts w:hint="eastAsia"/>
        </w:rPr>
        <w:t>засвідчує</w:t>
      </w:r>
      <w:r>
        <w:t></w:t>
      </w:r>
      <w:r>
        <w:t></w:t>
      </w:r>
      <w:r>
        <w:rPr>
          <w:rFonts w:hint="eastAsia"/>
        </w:rPr>
        <w:t>що</w:t>
      </w:r>
      <w:r>
        <w:t></w:t>
      </w:r>
      <w:r>
        <w:rPr>
          <w:rFonts w:hint="eastAsia"/>
        </w:rPr>
        <w:t>причинами</w:t>
      </w:r>
      <w:r>
        <w:t></w:t>
      </w:r>
      <w:r>
        <w:t></w:t>
      </w:r>
      <w:r>
        <w:rPr>
          <w:rFonts w:hint="eastAsia"/>
        </w:rPr>
        <w:t>які</w:t>
      </w:r>
      <w:r>
        <w:t></w:t>
      </w:r>
      <w:r>
        <w:rPr>
          <w:rFonts w:hint="eastAsia"/>
        </w:rPr>
        <w:t>гальмують</w:t>
      </w:r>
      <w:r>
        <w:t></w:t>
      </w:r>
      <w:r>
        <w:rPr>
          <w:rFonts w:hint="eastAsia"/>
        </w:rPr>
        <w:t>розвиток</w:t>
      </w:r>
      <w:r>
        <w:t></w:t>
      </w:r>
      <w:r>
        <w:rPr>
          <w:rFonts w:hint="eastAsia"/>
        </w:rPr>
        <w:t>європейського</w:t>
      </w:r>
    </w:p>
    <w:p w:rsidR="00A73890" w:rsidRDefault="00A73890" w:rsidP="00A73890">
      <w:r>
        <w:rPr>
          <w:rFonts w:hint="eastAsia"/>
        </w:rPr>
        <w:t>медіадискурсу</w:t>
      </w:r>
      <w:r>
        <w:t></w:t>
      </w:r>
      <w:r>
        <w:rPr>
          <w:rFonts w:hint="eastAsia"/>
        </w:rPr>
        <w:t>в</w:t>
      </w:r>
      <w:r>
        <w:t></w:t>
      </w:r>
      <w:r>
        <w:rPr>
          <w:rFonts w:hint="eastAsia"/>
        </w:rPr>
        <w:t>Україні</w:t>
      </w:r>
      <w:r>
        <w:t></w:t>
      </w:r>
      <w:r>
        <w:t></w:t>
      </w:r>
      <w:r>
        <w:rPr>
          <w:rFonts w:hint="eastAsia"/>
        </w:rPr>
        <w:t>є</w:t>
      </w:r>
      <w:r>
        <w:t></w:t>
      </w:r>
      <w:r>
        <w:rPr>
          <w:rFonts w:hint="eastAsia"/>
        </w:rPr>
        <w:t>журналістське</w:t>
      </w:r>
      <w:r>
        <w:t></w:t>
      </w:r>
      <w:r>
        <w:rPr>
          <w:rFonts w:hint="eastAsia"/>
        </w:rPr>
        <w:t>застосування</w:t>
      </w:r>
      <w:r>
        <w:t></w:t>
      </w:r>
      <w:r>
        <w:t></w:t>
      </w:r>
      <w:r>
        <w:rPr>
          <w:rFonts w:hint="eastAsia"/>
        </w:rPr>
        <w:t>національних</w:t>
      </w:r>
      <w:r>
        <w:t></w:t>
      </w:r>
      <w:r>
        <w:t></w:t>
      </w:r>
      <w:r>
        <w:rPr>
          <w:rFonts w:hint="eastAsia"/>
        </w:rPr>
        <w:t>меж</w:t>
      </w:r>
    </w:p>
    <w:p w:rsidR="00A73890" w:rsidRDefault="00A73890" w:rsidP="00A73890">
      <w:r>
        <w:rPr>
          <w:rFonts w:hint="eastAsia"/>
        </w:rPr>
        <w:t>інтерпретації</w:t>
      </w:r>
      <w:r>
        <w:t></w:t>
      </w:r>
      <w:r>
        <w:t></w:t>
      </w:r>
      <w:r>
        <w:rPr>
          <w:rFonts w:hint="eastAsia"/>
        </w:rPr>
        <w:t>неналагоджені</w:t>
      </w:r>
      <w:r>
        <w:t></w:t>
      </w:r>
      <w:r>
        <w:rPr>
          <w:rFonts w:hint="eastAsia"/>
        </w:rPr>
        <w:t>зв’язки</w:t>
      </w:r>
      <w:r>
        <w:t></w:t>
      </w:r>
      <w:r>
        <w:rPr>
          <w:rFonts w:hint="eastAsia"/>
        </w:rPr>
        <w:t>з</w:t>
      </w:r>
      <w:r>
        <w:t></w:t>
      </w:r>
      <w:r>
        <w:rPr>
          <w:rFonts w:hint="eastAsia"/>
        </w:rPr>
        <w:t>інституціями</w:t>
      </w:r>
      <w:r>
        <w:t></w:t>
      </w:r>
      <w:r>
        <w:rPr>
          <w:rFonts w:hint="eastAsia"/>
        </w:rPr>
        <w:t>та</w:t>
      </w:r>
      <w:r>
        <w:t></w:t>
      </w:r>
      <w:r>
        <w:rPr>
          <w:rFonts w:hint="eastAsia"/>
        </w:rPr>
        <w:t>представниками</w:t>
      </w:r>
      <w:r>
        <w:t></w:t>
      </w:r>
      <w:r>
        <w:rPr>
          <w:rFonts w:hint="eastAsia"/>
        </w:rPr>
        <w:t>ЄС</w:t>
      </w:r>
      <w:r>
        <w:t></w:t>
      </w:r>
    </w:p>
    <w:p w:rsidR="00A73890" w:rsidRDefault="00A73890" w:rsidP="00A73890">
      <w:r>
        <w:rPr>
          <w:rFonts w:hint="eastAsia"/>
        </w:rPr>
        <w:t>що</w:t>
      </w:r>
      <w:r>
        <w:t></w:t>
      </w:r>
      <w:r>
        <w:rPr>
          <w:rFonts w:hint="eastAsia"/>
        </w:rPr>
        <w:t>позначається</w:t>
      </w:r>
      <w:r>
        <w:t></w:t>
      </w:r>
      <w:r>
        <w:rPr>
          <w:rFonts w:hint="eastAsia"/>
        </w:rPr>
        <w:t>на</w:t>
      </w:r>
      <w:r>
        <w:t></w:t>
      </w:r>
      <w:r>
        <w:rPr>
          <w:rFonts w:hint="eastAsia"/>
        </w:rPr>
        <w:t>якості</w:t>
      </w:r>
      <w:r>
        <w:t></w:t>
      </w:r>
      <w:r>
        <w:rPr>
          <w:rFonts w:hint="eastAsia"/>
        </w:rPr>
        <w:t>збору</w:t>
      </w:r>
      <w:r>
        <w:t></w:t>
      </w:r>
      <w:r>
        <w:rPr>
          <w:rFonts w:hint="eastAsia"/>
        </w:rPr>
        <w:t>та</w:t>
      </w:r>
      <w:r>
        <w:t></w:t>
      </w:r>
      <w:r>
        <w:rPr>
          <w:rFonts w:hint="eastAsia"/>
        </w:rPr>
        <w:t>виробництва</w:t>
      </w:r>
      <w:r>
        <w:t></w:t>
      </w:r>
      <w:r>
        <w:rPr>
          <w:rFonts w:hint="eastAsia"/>
        </w:rPr>
        <w:t>новин</w:t>
      </w:r>
      <w:r>
        <w:t></w:t>
      </w:r>
      <w:r>
        <w:t></w:t>
      </w:r>
      <w:r>
        <w:rPr>
          <w:rFonts w:hint="eastAsia"/>
        </w:rPr>
        <w:t>слабкі</w:t>
      </w:r>
      <w:r>
        <w:t></w:t>
      </w:r>
      <w:r>
        <w:rPr>
          <w:rFonts w:hint="eastAsia"/>
        </w:rPr>
        <w:t>мовні</w:t>
      </w:r>
      <w:r>
        <w:t></w:t>
      </w:r>
      <w:r>
        <w:rPr>
          <w:rFonts w:hint="eastAsia"/>
        </w:rPr>
        <w:t>навички</w:t>
      </w:r>
    </w:p>
    <w:p w:rsidR="00A73890" w:rsidRDefault="00A73890" w:rsidP="00A73890">
      <w:r>
        <w:rPr>
          <w:rFonts w:hint="eastAsia"/>
        </w:rPr>
        <w:t>журналістів</w:t>
      </w:r>
      <w:r>
        <w:t></w:t>
      </w:r>
      <w:r>
        <w:t></w:t>
      </w:r>
      <w:r>
        <w:rPr>
          <w:rFonts w:hint="eastAsia"/>
        </w:rPr>
        <w:t>дефіцит</w:t>
      </w:r>
      <w:r>
        <w:t></w:t>
      </w:r>
      <w:r>
        <w:rPr>
          <w:rFonts w:hint="eastAsia"/>
        </w:rPr>
        <w:t>як</w:t>
      </w:r>
      <w:r>
        <w:t></w:t>
      </w:r>
      <w:r>
        <w:rPr>
          <w:rFonts w:hint="eastAsia"/>
        </w:rPr>
        <w:t>фонових</w:t>
      </w:r>
      <w:r>
        <w:t></w:t>
      </w:r>
      <w:r>
        <w:t></w:t>
      </w:r>
      <w:r>
        <w:rPr>
          <w:rFonts w:hint="eastAsia"/>
        </w:rPr>
        <w:t>так</w:t>
      </w:r>
      <w:r>
        <w:t></w:t>
      </w:r>
      <w:r>
        <w:rPr>
          <w:rFonts w:hint="eastAsia"/>
        </w:rPr>
        <w:t>і</w:t>
      </w:r>
      <w:r>
        <w:t></w:t>
      </w:r>
      <w:r>
        <w:rPr>
          <w:rFonts w:hint="eastAsia"/>
        </w:rPr>
        <w:t>спеціалізованих</w:t>
      </w:r>
      <w:r>
        <w:t></w:t>
      </w:r>
      <w:r>
        <w:rPr>
          <w:rFonts w:hint="eastAsia"/>
        </w:rPr>
        <w:t>знань</w:t>
      </w:r>
      <w:r>
        <w:t></w:t>
      </w:r>
      <w:r>
        <w:rPr>
          <w:rFonts w:hint="eastAsia"/>
        </w:rPr>
        <w:t>про</w:t>
      </w:r>
      <w:r>
        <w:t></w:t>
      </w:r>
      <w:r>
        <w:rPr>
          <w:rFonts w:hint="eastAsia"/>
        </w:rPr>
        <w:t>ЄС</w:t>
      </w:r>
      <w:r>
        <w:t></w:t>
      </w:r>
    </w:p>
    <w:p w:rsidR="00A73890" w:rsidRDefault="00A73890" w:rsidP="00A73890">
      <w:r>
        <w:rPr>
          <w:rFonts w:hint="eastAsia"/>
        </w:rPr>
        <w:t>віддаленість</w:t>
      </w:r>
      <w:r>
        <w:t></w:t>
      </w:r>
      <w:r>
        <w:rPr>
          <w:rFonts w:hint="eastAsia"/>
        </w:rPr>
        <w:t>від</w:t>
      </w:r>
      <w:r>
        <w:t></w:t>
      </w:r>
      <w:r>
        <w:rPr>
          <w:rFonts w:hint="eastAsia"/>
        </w:rPr>
        <w:t>Брюсселя</w:t>
      </w:r>
      <w:r>
        <w:t></w:t>
      </w:r>
      <w:r>
        <w:rPr>
          <w:rFonts w:hint="eastAsia"/>
        </w:rPr>
        <w:t>національних</w:t>
      </w:r>
      <w:r>
        <w:t></w:t>
      </w:r>
      <w:r>
        <w:rPr>
          <w:rFonts w:hint="eastAsia"/>
        </w:rPr>
        <w:t>ньюзрумів</w:t>
      </w:r>
      <w:r>
        <w:t></w:t>
      </w:r>
      <w:r>
        <w:rPr>
          <w:rFonts w:hint="eastAsia"/>
        </w:rPr>
        <w:t>та</w:t>
      </w:r>
      <w:r>
        <w:t></w:t>
      </w:r>
      <w:r>
        <w:rPr>
          <w:rFonts w:hint="eastAsia"/>
        </w:rPr>
        <w:t>редакторських</w:t>
      </w:r>
      <w:r>
        <w:t></w:t>
      </w:r>
      <w:r>
        <w:rPr>
          <w:rFonts w:hint="eastAsia"/>
        </w:rPr>
        <w:t>рішень</w:t>
      </w:r>
      <w:r>
        <w:t></w:t>
      </w:r>
    </w:p>
    <w:p w:rsidR="00A73890" w:rsidRDefault="00A73890" w:rsidP="00A73890">
      <w:r>
        <w:rPr>
          <w:rFonts w:hint="eastAsia"/>
        </w:rPr>
        <w:t>брак</w:t>
      </w:r>
      <w:r>
        <w:t></w:t>
      </w:r>
      <w:r>
        <w:rPr>
          <w:rFonts w:hint="eastAsia"/>
        </w:rPr>
        <w:t>коштів</w:t>
      </w:r>
      <w:r>
        <w:t></w:t>
      </w:r>
      <w:r>
        <w:rPr>
          <w:rFonts w:hint="eastAsia"/>
        </w:rPr>
        <w:t>на</w:t>
      </w:r>
      <w:r>
        <w:t></w:t>
      </w:r>
      <w:r>
        <w:rPr>
          <w:rFonts w:hint="eastAsia"/>
        </w:rPr>
        <w:t>закордонні</w:t>
      </w:r>
      <w:r>
        <w:t></w:t>
      </w:r>
      <w:r>
        <w:rPr>
          <w:rFonts w:hint="eastAsia"/>
        </w:rPr>
        <w:t>відрядження</w:t>
      </w:r>
      <w:r>
        <w:t></w:t>
      </w:r>
      <w:r>
        <w:rPr>
          <w:rFonts w:hint="eastAsia"/>
        </w:rPr>
        <w:t>–</w:t>
      </w:r>
      <w:r>
        <w:t></w:t>
      </w:r>
      <w:r>
        <w:rPr>
          <w:rFonts w:hint="eastAsia"/>
        </w:rPr>
        <w:t>всі</w:t>
      </w:r>
      <w:r>
        <w:t></w:t>
      </w:r>
      <w:r>
        <w:rPr>
          <w:rFonts w:hint="eastAsia"/>
        </w:rPr>
        <w:t>ці</w:t>
      </w:r>
      <w:r>
        <w:t></w:t>
      </w:r>
      <w:r>
        <w:rPr>
          <w:rFonts w:hint="eastAsia"/>
        </w:rPr>
        <w:t>характеристики</w:t>
      </w:r>
      <w:r>
        <w:t></w:t>
      </w:r>
      <w:r>
        <w:rPr>
          <w:rFonts w:hint="eastAsia"/>
        </w:rPr>
        <w:t>українських</w:t>
      </w:r>
    </w:p>
    <w:p w:rsidR="00A73890" w:rsidRDefault="00A73890" w:rsidP="00A73890">
      <w:r>
        <w:rPr>
          <w:rFonts w:hint="eastAsia"/>
        </w:rPr>
        <w:t>медіа</w:t>
      </w:r>
      <w:r>
        <w:t></w:t>
      </w:r>
      <w:r>
        <w:rPr>
          <w:rFonts w:hint="eastAsia"/>
        </w:rPr>
        <w:t>діють</w:t>
      </w:r>
      <w:r>
        <w:t></w:t>
      </w:r>
      <w:r>
        <w:rPr>
          <w:rFonts w:hint="eastAsia"/>
        </w:rPr>
        <w:t>як</w:t>
      </w:r>
      <w:r>
        <w:t></w:t>
      </w:r>
      <w:r>
        <w:rPr>
          <w:rFonts w:hint="eastAsia"/>
        </w:rPr>
        <w:t>перешкоди</w:t>
      </w:r>
      <w:r>
        <w:t></w:t>
      </w:r>
      <w:r>
        <w:rPr>
          <w:rFonts w:hint="eastAsia"/>
        </w:rPr>
        <w:t>або</w:t>
      </w:r>
      <w:r>
        <w:t></w:t>
      </w:r>
      <w:r>
        <w:rPr>
          <w:rFonts w:hint="eastAsia"/>
        </w:rPr>
        <w:t>принаймні</w:t>
      </w:r>
      <w:r>
        <w:t></w:t>
      </w:r>
      <w:r>
        <w:rPr>
          <w:rFonts w:hint="eastAsia"/>
        </w:rPr>
        <w:t>сповільнюють</w:t>
      </w:r>
      <w:r>
        <w:t></w:t>
      </w:r>
      <w:r>
        <w:rPr>
          <w:rFonts w:hint="eastAsia"/>
        </w:rPr>
        <w:t>появу</w:t>
      </w:r>
    </w:p>
    <w:p w:rsidR="00A73890" w:rsidRDefault="00A73890" w:rsidP="00A73890">
      <w:r>
        <w:t></w:t>
      </w:r>
      <w:r>
        <w:rPr>
          <w:rFonts w:hint="eastAsia"/>
        </w:rPr>
        <w:t>європеїзованих</w:t>
      </w:r>
      <w:r>
        <w:t></w:t>
      </w:r>
      <w:r>
        <w:t></w:t>
      </w:r>
      <w:r>
        <w:rPr>
          <w:rFonts w:hint="eastAsia"/>
        </w:rPr>
        <w:t>матеріалів</w:t>
      </w:r>
      <w:r>
        <w:t></w:t>
      </w:r>
      <w:r>
        <w:t></w:t>
      </w:r>
      <w:r>
        <w:rPr>
          <w:rFonts w:hint="eastAsia"/>
        </w:rPr>
        <w:t>Наявні</w:t>
      </w:r>
      <w:r>
        <w:t></w:t>
      </w:r>
      <w:r>
        <w:rPr>
          <w:rFonts w:hint="eastAsia"/>
        </w:rPr>
        <w:t>недоліки</w:t>
      </w:r>
      <w:r>
        <w:t></w:t>
      </w:r>
      <w:r>
        <w:rPr>
          <w:rFonts w:hint="eastAsia"/>
        </w:rPr>
        <w:t>частково</w:t>
      </w:r>
      <w:r>
        <w:t></w:t>
      </w:r>
      <w:r>
        <w:rPr>
          <w:rFonts w:hint="eastAsia"/>
        </w:rPr>
        <w:t>є</w:t>
      </w:r>
      <w:r>
        <w:t></w:t>
      </w:r>
      <w:r>
        <w:rPr>
          <w:rFonts w:hint="eastAsia"/>
        </w:rPr>
        <w:t>наслідком</w:t>
      </w:r>
      <w:r>
        <w:t></w:t>
      </w:r>
      <w:r>
        <w:rPr>
          <w:rFonts w:hint="eastAsia"/>
        </w:rPr>
        <w:t>таких</w:t>
      </w:r>
      <w:r>
        <w:t></w:t>
      </w:r>
      <w:r>
        <w:rPr>
          <w:rFonts w:hint="eastAsia"/>
        </w:rPr>
        <w:t>вад</w:t>
      </w:r>
    </w:p>
    <w:p w:rsidR="00A73890" w:rsidRDefault="00A73890" w:rsidP="00A73890">
      <w:r>
        <w:t></w:t>
      </w:r>
      <w:r>
        <w:t></w:t>
      </w:r>
      <w:r>
        <w:t></w:t>
      </w:r>
    </w:p>
    <w:p w:rsidR="00A73890" w:rsidRDefault="00A73890" w:rsidP="00A73890">
      <w:r>
        <w:rPr>
          <w:rFonts w:hint="eastAsia"/>
        </w:rPr>
        <w:t>у</w:t>
      </w:r>
      <w:r>
        <w:t></w:t>
      </w:r>
      <w:r>
        <w:rPr>
          <w:rFonts w:hint="eastAsia"/>
        </w:rPr>
        <w:t>комунікативній</w:t>
      </w:r>
      <w:r>
        <w:t></w:t>
      </w:r>
      <w:r>
        <w:rPr>
          <w:rFonts w:hint="eastAsia"/>
        </w:rPr>
        <w:t>діяльності</w:t>
      </w:r>
      <w:r>
        <w:t></w:t>
      </w:r>
      <w:r>
        <w:rPr>
          <w:rFonts w:hint="eastAsia"/>
        </w:rPr>
        <w:t>Представництва</w:t>
      </w:r>
      <w:r>
        <w:t></w:t>
      </w:r>
      <w:r>
        <w:rPr>
          <w:rFonts w:hint="eastAsia"/>
        </w:rPr>
        <w:t>ЄС</w:t>
      </w:r>
      <w:r>
        <w:t></w:t>
      </w:r>
      <w:r>
        <w:t></w:t>
      </w:r>
      <w:r>
        <w:rPr>
          <w:rFonts w:hint="eastAsia"/>
        </w:rPr>
        <w:t>як</w:t>
      </w:r>
      <w:r>
        <w:t></w:t>
      </w:r>
      <w:r>
        <w:rPr>
          <w:rFonts w:hint="eastAsia"/>
        </w:rPr>
        <w:t>невідповідність</w:t>
      </w:r>
      <w:r>
        <w:t></w:t>
      </w:r>
      <w:r>
        <w:rPr>
          <w:rFonts w:hint="eastAsia"/>
        </w:rPr>
        <w:t>запитам</w:t>
      </w:r>
    </w:p>
    <w:p w:rsidR="00A73890" w:rsidRDefault="00A73890" w:rsidP="00A73890">
      <w:r>
        <w:rPr>
          <w:rFonts w:hint="eastAsia"/>
        </w:rPr>
        <w:t>журналістів</w:t>
      </w:r>
      <w:r>
        <w:t></w:t>
      </w:r>
      <w:r>
        <w:rPr>
          <w:rFonts w:hint="eastAsia"/>
        </w:rPr>
        <w:t>інформаційних</w:t>
      </w:r>
      <w:r>
        <w:t></w:t>
      </w:r>
      <w:r>
        <w:rPr>
          <w:rFonts w:hint="eastAsia"/>
        </w:rPr>
        <w:t>продуктів</w:t>
      </w:r>
      <w:r>
        <w:t></w:t>
      </w:r>
      <w:r>
        <w:rPr>
          <w:rFonts w:hint="eastAsia"/>
        </w:rPr>
        <w:t>та</w:t>
      </w:r>
      <w:r>
        <w:t></w:t>
      </w:r>
      <w:r>
        <w:rPr>
          <w:rFonts w:hint="eastAsia"/>
        </w:rPr>
        <w:t>інформаційно</w:t>
      </w:r>
      <w:r>
        <w:t></w:t>
      </w:r>
      <w:r>
        <w:rPr>
          <w:rFonts w:hint="eastAsia"/>
        </w:rPr>
        <w:t>освітніх</w:t>
      </w:r>
      <w:r>
        <w:t></w:t>
      </w:r>
      <w:r>
        <w:rPr>
          <w:rFonts w:hint="eastAsia"/>
        </w:rPr>
        <w:t>заходів</w:t>
      </w:r>
      <w:r>
        <w:t></w:t>
      </w:r>
      <w:r>
        <w:rPr>
          <w:rFonts w:hint="eastAsia"/>
        </w:rPr>
        <w:t>ЄС</w:t>
      </w:r>
      <w:r>
        <w:t></w:t>
      </w:r>
    </w:p>
    <w:p w:rsidR="00A73890" w:rsidRDefault="00A73890" w:rsidP="00A73890">
      <w:r>
        <w:rPr>
          <w:rFonts w:hint="eastAsia"/>
        </w:rPr>
        <w:t>співпраця</w:t>
      </w:r>
      <w:r>
        <w:t></w:t>
      </w:r>
      <w:r>
        <w:rPr>
          <w:rFonts w:hint="eastAsia"/>
        </w:rPr>
        <w:t>лише</w:t>
      </w:r>
      <w:r>
        <w:t></w:t>
      </w:r>
      <w:r>
        <w:rPr>
          <w:rFonts w:hint="eastAsia"/>
        </w:rPr>
        <w:t>з</w:t>
      </w:r>
      <w:r>
        <w:t></w:t>
      </w:r>
      <w:r>
        <w:rPr>
          <w:rFonts w:hint="eastAsia"/>
        </w:rPr>
        <w:t>обмеженим</w:t>
      </w:r>
      <w:r>
        <w:t></w:t>
      </w:r>
      <w:r>
        <w:rPr>
          <w:rFonts w:hint="eastAsia"/>
        </w:rPr>
        <w:t>колом</w:t>
      </w:r>
      <w:r>
        <w:t></w:t>
      </w:r>
      <w:r>
        <w:rPr>
          <w:rFonts w:hint="eastAsia"/>
        </w:rPr>
        <w:t>спеціалізованих</w:t>
      </w:r>
      <w:r>
        <w:t></w:t>
      </w:r>
      <w:r>
        <w:rPr>
          <w:rFonts w:hint="eastAsia"/>
        </w:rPr>
        <w:t>журналістів</w:t>
      </w:r>
      <w:r>
        <w:t></w:t>
      </w:r>
      <w:r>
        <w:rPr>
          <w:rFonts w:hint="eastAsia"/>
        </w:rPr>
        <w:t>тощо</w:t>
      </w:r>
      <w:r>
        <w:t></w:t>
      </w:r>
    </w:p>
    <w:p w:rsidR="00A73890" w:rsidRDefault="00A73890" w:rsidP="00A73890">
      <w:r>
        <w:rPr>
          <w:rFonts w:hint="eastAsia"/>
        </w:rPr>
        <w:t>Той</w:t>
      </w:r>
      <w:r>
        <w:t></w:t>
      </w:r>
      <w:r>
        <w:rPr>
          <w:rFonts w:hint="eastAsia"/>
        </w:rPr>
        <w:t>факт</w:t>
      </w:r>
      <w:r>
        <w:t></w:t>
      </w:r>
      <w:r>
        <w:t></w:t>
      </w:r>
      <w:r>
        <w:rPr>
          <w:rFonts w:hint="eastAsia"/>
        </w:rPr>
        <w:t>що</w:t>
      </w:r>
      <w:r>
        <w:t></w:t>
      </w:r>
      <w:r>
        <w:rPr>
          <w:rFonts w:hint="eastAsia"/>
        </w:rPr>
        <w:t>медіа</w:t>
      </w:r>
      <w:r>
        <w:t></w:t>
      </w:r>
      <w:r>
        <w:rPr>
          <w:rFonts w:hint="eastAsia"/>
        </w:rPr>
        <w:t>є</w:t>
      </w:r>
      <w:r>
        <w:t></w:t>
      </w:r>
      <w:r>
        <w:rPr>
          <w:rFonts w:hint="eastAsia"/>
        </w:rPr>
        <w:t>інстанцією</w:t>
      </w:r>
      <w:r>
        <w:t></w:t>
      </w:r>
      <w:r>
        <w:t></w:t>
      </w:r>
      <w:r>
        <w:rPr>
          <w:rFonts w:hint="eastAsia"/>
        </w:rPr>
        <w:t>через</w:t>
      </w:r>
      <w:r>
        <w:t></w:t>
      </w:r>
      <w:r>
        <w:rPr>
          <w:rFonts w:hint="eastAsia"/>
        </w:rPr>
        <w:t>яку</w:t>
      </w:r>
      <w:r>
        <w:t></w:t>
      </w:r>
      <w:r>
        <w:rPr>
          <w:rFonts w:hint="eastAsia"/>
        </w:rPr>
        <w:t>здійснюється</w:t>
      </w:r>
      <w:r>
        <w:t></w:t>
      </w:r>
      <w:r>
        <w:rPr>
          <w:rFonts w:hint="eastAsia"/>
        </w:rPr>
        <w:t>комунікація</w:t>
      </w:r>
    </w:p>
    <w:p w:rsidR="00A73890" w:rsidRDefault="00A73890" w:rsidP="00A73890">
      <w:r>
        <w:rPr>
          <w:rFonts w:hint="eastAsia"/>
        </w:rPr>
        <w:t>з</w:t>
      </w:r>
      <w:r>
        <w:t></w:t>
      </w:r>
      <w:r>
        <w:rPr>
          <w:rFonts w:hint="eastAsia"/>
        </w:rPr>
        <w:t>українським</w:t>
      </w:r>
      <w:r>
        <w:t></w:t>
      </w:r>
      <w:r>
        <w:rPr>
          <w:rFonts w:hint="eastAsia"/>
        </w:rPr>
        <w:t>політикумом</w:t>
      </w:r>
      <w:r>
        <w:t></w:t>
      </w:r>
      <w:r>
        <w:rPr>
          <w:rFonts w:hint="eastAsia"/>
        </w:rPr>
        <w:t>і</w:t>
      </w:r>
      <w:r>
        <w:t></w:t>
      </w:r>
      <w:r>
        <w:rPr>
          <w:rFonts w:hint="eastAsia"/>
        </w:rPr>
        <w:t>громадськістю</w:t>
      </w:r>
      <w:r>
        <w:t></w:t>
      </w:r>
      <w:r>
        <w:t></w:t>
      </w:r>
      <w:r>
        <w:rPr>
          <w:rFonts w:hint="eastAsia"/>
        </w:rPr>
        <w:t>підвищує</w:t>
      </w:r>
      <w:r>
        <w:t></w:t>
      </w:r>
      <w:r>
        <w:rPr>
          <w:rFonts w:hint="eastAsia"/>
        </w:rPr>
        <w:t>актуальність</w:t>
      </w:r>
    </w:p>
    <w:p w:rsidR="00A73890" w:rsidRDefault="00A73890" w:rsidP="00A73890">
      <w:r>
        <w:rPr>
          <w:rFonts w:hint="eastAsia"/>
        </w:rPr>
        <w:t>оновлення</w:t>
      </w:r>
      <w:r>
        <w:t></w:t>
      </w:r>
      <w:r>
        <w:rPr>
          <w:rFonts w:hint="eastAsia"/>
        </w:rPr>
        <w:t>і</w:t>
      </w:r>
      <w:r>
        <w:t></w:t>
      </w:r>
      <w:r>
        <w:rPr>
          <w:rFonts w:hint="eastAsia"/>
        </w:rPr>
        <w:t>вдосконалення</w:t>
      </w:r>
      <w:r>
        <w:t></w:t>
      </w:r>
      <w:r>
        <w:rPr>
          <w:rFonts w:hint="eastAsia"/>
        </w:rPr>
        <w:t>наявного</w:t>
      </w:r>
      <w:r>
        <w:t></w:t>
      </w:r>
      <w:r>
        <w:rPr>
          <w:rFonts w:hint="eastAsia"/>
        </w:rPr>
        <w:t>механізму</w:t>
      </w:r>
      <w:r>
        <w:t></w:t>
      </w:r>
      <w:r>
        <w:rPr>
          <w:rFonts w:hint="eastAsia"/>
        </w:rPr>
        <w:t>взаємодії</w:t>
      </w:r>
      <w:r>
        <w:t></w:t>
      </w:r>
      <w:r>
        <w:rPr>
          <w:rFonts w:hint="eastAsia"/>
        </w:rPr>
        <w:t>з</w:t>
      </w:r>
      <w:r>
        <w:t></w:t>
      </w:r>
      <w:r>
        <w:rPr>
          <w:rFonts w:hint="eastAsia"/>
        </w:rPr>
        <w:t>журналістами</w:t>
      </w:r>
      <w:r>
        <w:t></w:t>
      </w:r>
    </w:p>
    <w:p w:rsidR="00A73890" w:rsidRDefault="00A73890" w:rsidP="00A73890">
      <w:r>
        <w:rPr>
          <w:rFonts w:hint="eastAsia"/>
        </w:rPr>
        <w:t>вимагає</w:t>
      </w:r>
      <w:r>
        <w:t></w:t>
      </w:r>
      <w:r>
        <w:rPr>
          <w:rFonts w:hint="eastAsia"/>
        </w:rPr>
        <w:t>створення</w:t>
      </w:r>
      <w:r>
        <w:t></w:t>
      </w:r>
      <w:r>
        <w:rPr>
          <w:rFonts w:hint="eastAsia"/>
        </w:rPr>
        <w:t>умов</w:t>
      </w:r>
      <w:r>
        <w:t></w:t>
      </w:r>
      <w:r>
        <w:t></w:t>
      </w:r>
      <w:r>
        <w:rPr>
          <w:rFonts w:hint="eastAsia"/>
        </w:rPr>
        <w:t>які</w:t>
      </w:r>
      <w:r>
        <w:t></w:t>
      </w:r>
      <w:r>
        <w:rPr>
          <w:rFonts w:hint="eastAsia"/>
        </w:rPr>
        <w:t>би</w:t>
      </w:r>
      <w:r>
        <w:t></w:t>
      </w:r>
      <w:r>
        <w:rPr>
          <w:rFonts w:hint="eastAsia"/>
        </w:rPr>
        <w:t>спонукали</w:t>
      </w:r>
      <w:r>
        <w:t></w:t>
      </w:r>
      <w:r>
        <w:rPr>
          <w:rFonts w:hint="eastAsia"/>
        </w:rPr>
        <w:t>кореспондентів</w:t>
      </w:r>
      <w:r>
        <w:t></w:t>
      </w:r>
      <w:r>
        <w:rPr>
          <w:rFonts w:hint="eastAsia"/>
        </w:rPr>
        <w:t>до</w:t>
      </w:r>
      <w:r>
        <w:t></w:t>
      </w:r>
      <w:r>
        <w:rPr>
          <w:rFonts w:hint="eastAsia"/>
        </w:rPr>
        <w:t>висвітлення</w:t>
      </w:r>
    </w:p>
    <w:p w:rsidR="00A73890" w:rsidRDefault="00A73890" w:rsidP="00A73890">
      <w:r>
        <w:rPr>
          <w:rFonts w:hint="eastAsia"/>
        </w:rPr>
        <w:t>справ</w:t>
      </w:r>
      <w:r>
        <w:t></w:t>
      </w:r>
      <w:r>
        <w:rPr>
          <w:rFonts w:hint="eastAsia"/>
        </w:rPr>
        <w:t>ЄС</w:t>
      </w:r>
      <w:r>
        <w:t></w:t>
      </w:r>
      <w:r>
        <w:rPr>
          <w:rFonts w:hint="eastAsia"/>
        </w:rPr>
        <w:t>не</w:t>
      </w:r>
      <w:r>
        <w:t></w:t>
      </w:r>
      <w:r>
        <w:rPr>
          <w:rFonts w:hint="eastAsia"/>
        </w:rPr>
        <w:t>лише</w:t>
      </w:r>
      <w:r>
        <w:t></w:t>
      </w:r>
      <w:r>
        <w:rPr>
          <w:rFonts w:hint="eastAsia"/>
        </w:rPr>
        <w:t>в</w:t>
      </w:r>
      <w:r>
        <w:t></w:t>
      </w:r>
      <w:r>
        <w:rPr>
          <w:rFonts w:hint="eastAsia"/>
        </w:rPr>
        <w:t>обмеженому</w:t>
      </w:r>
      <w:r>
        <w:t></w:t>
      </w:r>
      <w:r>
        <w:rPr>
          <w:rFonts w:hint="eastAsia"/>
        </w:rPr>
        <w:t>форматі</w:t>
      </w:r>
      <w:r>
        <w:t></w:t>
      </w:r>
      <w:r>
        <w:rPr>
          <w:rFonts w:hint="eastAsia"/>
        </w:rPr>
        <w:t>міжнародних</w:t>
      </w:r>
      <w:r>
        <w:t></w:t>
      </w:r>
      <w:r>
        <w:rPr>
          <w:rFonts w:hint="eastAsia"/>
        </w:rPr>
        <w:t>новин</w:t>
      </w:r>
      <w:r>
        <w:t></w:t>
      </w:r>
    </w:p>
    <w:p w:rsidR="00A73890" w:rsidRDefault="00A73890" w:rsidP="00A73890">
      <w:r>
        <w:rPr>
          <w:rFonts w:hint="eastAsia"/>
        </w:rPr>
        <w:t>а</w:t>
      </w:r>
      <w:r>
        <w:t></w:t>
      </w:r>
      <w:r>
        <w:rPr>
          <w:rFonts w:hint="eastAsia"/>
        </w:rPr>
        <w:t>як</w:t>
      </w:r>
      <w:r>
        <w:t></w:t>
      </w:r>
      <w:r>
        <w:rPr>
          <w:rFonts w:hint="eastAsia"/>
        </w:rPr>
        <w:t>багатоаспектного</w:t>
      </w:r>
      <w:r>
        <w:t></w:t>
      </w:r>
      <w:r>
        <w:rPr>
          <w:rFonts w:hint="eastAsia"/>
        </w:rPr>
        <w:t>політичного</w:t>
      </w:r>
      <w:r>
        <w:t></w:t>
      </w:r>
      <w:r>
        <w:t></w:t>
      </w:r>
      <w:r>
        <w:rPr>
          <w:rFonts w:hint="eastAsia"/>
        </w:rPr>
        <w:t>економічного</w:t>
      </w:r>
      <w:r>
        <w:t></w:t>
      </w:r>
      <w:r>
        <w:rPr>
          <w:rFonts w:hint="eastAsia"/>
        </w:rPr>
        <w:t>та</w:t>
      </w:r>
      <w:r>
        <w:t></w:t>
      </w:r>
      <w:r>
        <w:rPr>
          <w:rFonts w:hint="eastAsia"/>
        </w:rPr>
        <w:t>культурно</w:t>
      </w:r>
      <w:r>
        <w:t></w:t>
      </w:r>
      <w:r>
        <w:rPr>
          <w:rFonts w:hint="eastAsia"/>
        </w:rPr>
        <w:t>ціннісного</w:t>
      </w:r>
    </w:p>
    <w:p w:rsidR="00A73890" w:rsidRDefault="00A73890" w:rsidP="00A73890">
      <w:r>
        <w:rPr>
          <w:rFonts w:hint="eastAsia"/>
        </w:rPr>
        <w:t>явища</w:t>
      </w:r>
      <w:r>
        <w:t></w:t>
      </w:r>
      <w:r>
        <w:t></w:t>
      </w:r>
      <w:r>
        <w:rPr>
          <w:rFonts w:hint="eastAsia"/>
        </w:rPr>
        <w:t>Організаційний</w:t>
      </w:r>
      <w:r>
        <w:t></w:t>
      </w:r>
      <w:r>
        <w:rPr>
          <w:rFonts w:hint="eastAsia"/>
        </w:rPr>
        <w:t>аспект</w:t>
      </w:r>
      <w:r>
        <w:t></w:t>
      </w:r>
      <w:r>
        <w:rPr>
          <w:rFonts w:hint="eastAsia"/>
        </w:rPr>
        <w:t>трансформації</w:t>
      </w:r>
      <w:r>
        <w:t></w:t>
      </w:r>
      <w:r>
        <w:rPr>
          <w:rFonts w:hint="eastAsia"/>
        </w:rPr>
        <w:t>цього</w:t>
      </w:r>
      <w:r>
        <w:t></w:t>
      </w:r>
      <w:r>
        <w:rPr>
          <w:rFonts w:hint="eastAsia"/>
        </w:rPr>
        <w:t>механізму</w:t>
      </w:r>
      <w:r>
        <w:t></w:t>
      </w:r>
      <w:r>
        <w:rPr>
          <w:rFonts w:hint="eastAsia"/>
        </w:rPr>
        <w:t>полягає</w:t>
      </w:r>
    </w:p>
    <w:p w:rsidR="00A73890" w:rsidRDefault="00A73890" w:rsidP="00A73890">
      <w:r>
        <w:rPr>
          <w:rFonts w:hint="eastAsia"/>
        </w:rPr>
        <w:t>в</w:t>
      </w:r>
      <w:r>
        <w:t></w:t>
      </w:r>
      <w:r>
        <w:rPr>
          <w:rFonts w:hint="eastAsia"/>
        </w:rPr>
        <w:t>налагодженні</w:t>
      </w:r>
      <w:r>
        <w:t></w:t>
      </w:r>
      <w:r>
        <w:rPr>
          <w:rFonts w:hint="eastAsia"/>
        </w:rPr>
        <w:t>індивідуалізованої</w:t>
      </w:r>
      <w:r>
        <w:t></w:t>
      </w:r>
      <w:r>
        <w:rPr>
          <w:rFonts w:hint="eastAsia"/>
        </w:rPr>
        <w:t>комунікації</w:t>
      </w:r>
      <w:r>
        <w:t></w:t>
      </w:r>
      <w:r>
        <w:t></w:t>
      </w:r>
      <w:r>
        <w:rPr>
          <w:rFonts w:hint="eastAsia"/>
        </w:rPr>
        <w:t>оперативному</w:t>
      </w:r>
      <w:r>
        <w:t></w:t>
      </w:r>
      <w:r>
        <w:t></w:t>
      </w:r>
      <w:r>
        <w:rPr>
          <w:rFonts w:hint="eastAsia"/>
        </w:rPr>
        <w:t>на</w:t>
      </w:r>
      <w:r>
        <w:t></w:t>
      </w:r>
      <w:r>
        <w:rPr>
          <w:rFonts w:hint="eastAsia"/>
        </w:rPr>
        <w:t>рівні</w:t>
      </w:r>
    </w:p>
    <w:p w:rsidR="00A73890" w:rsidRDefault="00A73890" w:rsidP="00A73890">
      <w:r>
        <w:rPr>
          <w:rFonts w:hint="eastAsia"/>
        </w:rPr>
        <w:t>з</w:t>
      </w:r>
      <w:r>
        <w:t></w:t>
      </w:r>
      <w:r>
        <w:rPr>
          <w:rFonts w:hint="eastAsia"/>
        </w:rPr>
        <w:t>інформагентствами</w:t>
      </w:r>
      <w:r>
        <w:t></w:t>
      </w:r>
      <w:r>
        <w:t></w:t>
      </w:r>
      <w:r>
        <w:rPr>
          <w:rFonts w:hint="eastAsia"/>
        </w:rPr>
        <w:t>забезпеченні</w:t>
      </w:r>
      <w:r>
        <w:t></w:t>
      </w:r>
      <w:r>
        <w:rPr>
          <w:rFonts w:hint="eastAsia"/>
        </w:rPr>
        <w:t>інформацією</w:t>
      </w:r>
      <w:r>
        <w:t></w:t>
      </w:r>
      <w:r>
        <w:rPr>
          <w:rFonts w:hint="eastAsia"/>
        </w:rPr>
        <w:t>представників</w:t>
      </w:r>
      <w:r>
        <w:t></w:t>
      </w:r>
      <w:r>
        <w:rPr>
          <w:rFonts w:hint="eastAsia"/>
        </w:rPr>
        <w:t>медіа</w:t>
      </w:r>
      <w:r>
        <w:t></w:t>
      </w:r>
    </w:p>
    <w:p w:rsidR="00A73890" w:rsidRDefault="00A73890" w:rsidP="00A73890">
      <w:r>
        <w:rPr>
          <w:rFonts w:hint="eastAsia"/>
        </w:rPr>
        <w:t>розширенні</w:t>
      </w:r>
      <w:r>
        <w:t></w:t>
      </w:r>
      <w:r>
        <w:rPr>
          <w:rFonts w:hint="eastAsia"/>
        </w:rPr>
        <w:t>журналістського</w:t>
      </w:r>
      <w:r>
        <w:t></w:t>
      </w:r>
      <w:r>
        <w:rPr>
          <w:rFonts w:hint="eastAsia"/>
        </w:rPr>
        <w:t>оточення</w:t>
      </w:r>
      <w:r>
        <w:t></w:t>
      </w:r>
      <w:r>
        <w:t></w:t>
      </w:r>
      <w:r>
        <w:rPr>
          <w:rFonts w:hint="eastAsia"/>
        </w:rPr>
        <w:t>передусім</w:t>
      </w:r>
      <w:r>
        <w:t></w:t>
      </w:r>
      <w:r>
        <w:rPr>
          <w:rFonts w:hint="eastAsia"/>
        </w:rPr>
        <w:t>завдяки</w:t>
      </w:r>
      <w:r>
        <w:t></w:t>
      </w:r>
      <w:r>
        <w:rPr>
          <w:rFonts w:hint="eastAsia"/>
        </w:rPr>
        <w:t>регіональним</w:t>
      </w:r>
    </w:p>
    <w:p w:rsidR="00A73890" w:rsidRDefault="00A73890" w:rsidP="00A73890">
      <w:r>
        <w:rPr>
          <w:rFonts w:hint="eastAsia"/>
        </w:rPr>
        <w:t>медіа</w:t>
      </w:r>
      <w:r>
        <w:t></w:t>
      </w:r>
      <w:r>
        <w:t></w:t>
      </w:r>
      <w:r>
        <w:rPr>
          <w:rFonts w:hint="eastAsia"/>
        </w:rPr>
        <w:t>й</w:t>
      </w:r>
      <w:r>
        <w:t></w:t>
      </w:r>
      <w:r>
        <w:rPr>
          <w:rFonts w:hint="eastAsia"/>
        </w:rPr>
        <w:t>усуненні</w:t>
      </w:r>
      <w:r>
        <w:t></w:t>
      </w:r>
      <w:r>
        <w:rPr>
          <w:rFonts w:hint="eastAsia"/>
        </w:rPr>
        <w:t>інформаційної</w:t>
      </w:r>
      <w:r>
        <w:t></w:t>
      </w:r>
      <w:r>
        <w:rPr>
          <w:rFonts w:hint="eastAsia"/>
        </w:rPr>
        <w:t>ізольованості</w:t>
      </w:r>
      <w:r>
        <w:t></w:t>
      </w:r>
      <w:r>
        <w:rPr>
          <w:rFonts w:hint="eastAsia"/>
        </w:rPr>
        <w:t>непрофільних</w:t>
      </w:r>
      <w:r>
        <w:t></w:t>
      </w:r>
      <w:r>
        <w:rPr>
          <w:rFonts w:hint="eastAsia"/>
        </w:rPr>
        <w:t>журналістів</w:t>
      </w:r>
      <w:r>
        <w:t></w:t>
      </w:r>
    </w:p>
    <w:p w:rsidR="00A73890" w:rsidRDefault="00A73890" w:rsidP="00A73890">
      <w:r>
        <w:rPr>
          <w:rFonts w:hint="eastAsia"/>
        </w:rPr>
        <w:t>постійній</w:t>
      </w:r>
      <w:r>
        <w:t></w:t>
      </w:r>
      <w:r>
        <w:rPr>
          <w:rFonts w:hint="eastAsia"/>
        </w:rPr>
        <w:t>співпраці</w:t>
      </w:r>
      <w:r>
        <w:t></w:t>
      </w:r>
      <w:r>
        <w:rPr>
          <w:rFonts w:hint="eastAsia"/>
        </w:rPr>
        <w:t>з</w:t>
      </w:r>
      <w:r>
        <w:t></w:t>
      </w:r>
      <w:r>
        <w:rPr>
          <w:rFonts w:hint="eastAsia"/>
        </w:rPr>
        <w:t>експертами</w:t>
      </w:r>
      <w:r>
        <w:t></w:t>
      </w:r>
      <w:r>
        <w:rPr>
          <w:rFonts w:hint="eastAsia"/>
        </w:rPr>
        <w:t>з</w:t>
      </w:r>
      <w:r>
        <w:t></w:t>
      </w:r>
      <w:r>
        <w:rPr>
          <w:rFonts w:hint="eastAsia"/>
        </w:rPr>
        <w:t>євроінтеграційних</w:t>
      </w:r>
      <w:r>
        <w:t></w:t>
      </w:r>
      <w:r>
        <w:rPr>
          <w:rFonts w:hint="eastAsia"/>
        </w:rPr>
        <w:t>питань</w:t>
      </w:r>
      <w:r>
        <w:t></w:t>
      </w:r>
      <w:r>
        <w:rPr>
          <w:rFonts w:hint="eastAsia"/>
        </w:rPr>
        <w:t>і</w:t>
      </w:r>
      <w:r>
        <w:t></w:t>
      </w:r>
      <w:r>
        <w:rPr>
          <w:rFonts w:hint="eastAsia"/>
        </w:rPr>
        <w:t>сприянні</w:t>
      </w:r>
      <w:r>
        <w:t></w:t>
      </w:r>
      <w:r>
        <w:rPr>
          <w:rFonts w:hint="eastAsia"/>
        </w:rPr>
        <w:t>їхній</w:t>
      </w:r>
    </w:p>
    <w:p w:rsidR="00A73890" w:rsidRDefault="00A73890" w:rsidP="00A73890">
      <w:r>
        <w:rPr>
          <w:rFonts w:hint="eastAsia"/>
        </w:rPr>
        <w:t>безпосередній</w:t>
      </w:r>
      <w:r>
        <w:t></w:t>
      </w:r>
      <w:r>
        <w:rPr>
          <w:rFonts w:hint="eastAsia"/>
        </w:rPr>
        <w:t>комунікації</w:t>
      </w:r>
      <w:r>
        <w:t></w:t>
      </w:r>
      <w:r>
        <w:rPr>
          <w:rFonts w:hint="eastAsia"/>
        </w:rPr>
        <w:t>з</w:t>
      </w:r>
      <w:r>
        <w:t></w:t>
      </w:r>
      <w:r>
        <w:rPr>
          <w:rFonts w:hint="eastAsia"/>
        </w:rPr>
        <w:t>представниками</w:t>
      </w:r>
      <w:r>
        <w:t></w:t>
      </w:r>
      <w:r>
        <w:rPr>
          <w:rFonts w:hint="eastAsia"/>
        </w:rPr>
        <w:t>медіа</w:t>
      </w:r>
      <w:r>
        <w:t></w:t>
      </w:r>
      <w:r>
        <w:t></w:t>
      </w:r>
      <w:r>
        <w:rPr>
          <w:rFonts w:hint="eastAsia"/>
        </w:rPr>
        <w:t>впровадженні</w:t>
      </w:r>
      <w:r>
        <w:t></w:t>
      </w:r>
      <w:r>
        <w:rPr>
          <w:rFonts w:hint="eastAsia"/>
        </w:rPr>
        <w:t>особливого</w:t>
      </w:r>
    </w:p>
    <w:p w:rsidR="00A73890" w:rsidRDefault="00A73890" w:rsidP="00A73890">
      <w:r>
        <w:rPr>
          <w:rFonts w:hint="eastAsia"/>
        </w:rPr>
        <w:t>формату</w:t>
      </w:r>
      <w:r>
        <w:t></w:t>
      </w:r>
      <w:r>
        <w:rPr>
          <w:rFonts w:hint="eastAsia"/>
        </w:rPr>
        <w:t>грантів</w:t>
      </w:r>
      <w:r>
        <w:t></w:t>
      </w:r>
      <w:r>
        <w:rPr>
          <w:rFonts w:hint="eastAsia"/>
        </w:rPr>
        <w:t>для</w:t>
      </w:r>
      <w:r>
        <w:t></w:t>
      </w:r>
      <w:r>
        <w:rPr>
          <w:rFonts w:hint="eastAsia"/>
        </w:rPr>
        <w:t>українських</w:t>
      </w:r>
      <w:r>
        <w:t></w:t>
      </w:r>
      <w:r>
        <w:rPr>
          <w:rFonts w:hint="eastAsia"/>
        </w:rPr>
        <w:t>редакцій</w:t>
      </w:r>
      <w:r>
        <w:t></w:t>
      </w:r>
      <w:r>
        <w:rPr>
          <w:rFonts w:hint="eastAsia"/>
        </w:rPr>
        <w:t>на</w:t>
      </w:r>
      <w:r>
        <w:t></w:t>
      </w:r>
      <w:r>
        <w:rPr>
          <w:rFonts w:hint="eastAsia"/>
        </w:rPr>
        <w:t>висвітлення</w:t>
      </w:r>
      <w:r>
        <w:t></w:t>
      </w:r>
      <w:r>
        <w:rPr>
          <w:rFonts w:hint="eastAsia"/>
        </w:rPr>
        <w:t>теми</w:t>
      </w:r>
      <w:r>
        <w:t></w:t>
      </w:r>
      <w:r>
        <w:rPr>
          <w:rFonts w:hint="eastAsia"/>
        </w:rPr>
        <w:t>ЄС</w:t>
      </w:r>
      <w:r>
        <w:t></w:t>
      </w:r>
    </w:p>
    <w:p w:rsidR="00A73890" w:rsidRDefault="00A73890" w:rsidP="00A73890">
      <w:r>
        <w:rPr>
          <w:rFonts w:hint="eastAsia"/>
        </w:rPr>
        <w:t>організації</w:t>
      </w:r>
      <w:r>
        <w:t></w:t>
      </w:r>
      <w:r>
        <w:rPr>
          <w:rFonts w:hint="eastAsia"/>
        </w:rPr>
        <w:t>релевантних</w:t>
      </w:r>
      <w:r>
        <w:t></w:t>
      </w:r>
      <w:r>
        <w:rPr>
          <w:rFonts w:hint="eastAsia"/>
        </w:rPr>
        <w:t>запитам</w:t>
      </w:r>
      <w:r>
        <w:t></w:t>
      </w:r>
      <w:r>
        <w:rPr>
          <w:rFonts w:hint="eastAsia"/>
        </w:rPr>
        <w:t>медіа</w:t>
      </w:r>
      <w:r>
        <w:t></w:t>
      </w:r>
      <w:r>
        <w:rPr>
          <w:rFonts w:hint="eastAsia"/>
        </w:rPr>
        <w:t>навчально</w:t>
      </w:r>
      <w:r>
        <w:t></w:t>
      </w:r>
      <w:r>
        <w:rPr>
          <w:rFonts w:hint="eastAsia"/>
        </w:rPr>
        <w:t>практичних</w:t>
      </w:r>
      <w:r>
        <w:t></w:t>
      </w:r>
      <w:r>
        <w:rPr>
          <w:rFonts w:hint="eastAsia"/>
        </w:rPr>
        <w:t>заходів</w:t>
      </w:r>
      <w:r>
        <w:t></w:t>
      </w:r>
    </w:p>
    <w:p w:rsidR="00A73890" w:rsidRDefault="00A73890" w:rsidP="00A73890">
      <w:r>
        <w:rPr>
          <w:rFonts w:hint="eastAsia"/>
        </w:rPr>
        <w:t>Водночас</w:t>
      </w:r>
      <w:r>
        <w:t></w:t>
      </w:r>
      <w:r>
        <w:rPr>
          <w:rFonts w:hint="eastAsia"/>
        </w:rPr>
        <w:t>контентний</w:t>
      </w:r>
      <w:r>
        <w:t></w:t>
      </w:r>
      <w:r>
        <w:rPr>
          <w:rFonts w:hint="eastAsia"/>
        </w:rPr>
        <w:t>аспект</w:t>
      </w:r>
      <w:r>
        <w:t></w:t>
      </w:r>
      <w:r>
        <w:rPr>
          <w:rFonts w:hint="eastAsia"/>
        </w:rPr>
        <w:t>передбачає</w:t>
      </w:r>
      <w:r>
        <w:t></w:t>
      </w:r>
      <w:r>
        <w:rPr>
          <w:rFonts w:hint="eastAsia"/>
        </w:rPr>
        <w:t>розширення</w:t>
      </w:r>
      <w:r>
        <w:t></w:t>
      </w:r>
      <w:r>
        <w:rPr>
          <w:rFonts w:hint="eastAsia"/>
        </w:rPr>
        <w:t>формату</w:t>
      </w:r>
      <w:r>
        <w:t></w:t>
      </w:r>
      <w:r>
        <w:rPr>
          <w:rFonts w:hint="eastAsia"/>
        </w:rPr>
        <w:t>прес</w:t>
      </w:r>
      <w:r>
        <w:t></w:t>
      </w:r>
      <w:r>
        <w:rPr>
          <w:rFonts w:hint="eastAsia"/>
        </w:rPr>
        <w:t>матералів</w:t>
      </w:r>
    </w:p>
    <w:p w:rsidR="00A73890" w:rsidRDefault="00A73890" w:rsidP="00A73890">
      <w:r>
        <w:rPr>
          <w:rFonts w:hint="eastAsia"/>
        </w:rPr>
        <w:t>від</w:t>
      </w:r>
      <w:r>
        <w:t></w:t>
      </w:r>
      <w:r>
        <w:rPr>
          <w:rFonts w:hint="eastAsia"/>
        </w:rPr>
        <w:t>класичного</w:t>
      </w:r>
      <w:r>
        <w:t></w:t>
      </w:r>
      <w:r>
        <w:rPr>
          <w:rFonts w:hint="eastAsia"/>
        </w:rPr>
        <w:t>прес</w:t>
      </w:r>
      <w:r>
        <w:t></w:t>
      </w:r>
      <w:r>
        <w:rPr>
          <w:rFonts w:hint="eastAsia"/>
        </w:rPr>
        <w:t>релізу</w:t>
      </w:r>
      <w:r>
        <w:t></w:t>
      </w:r>
      <w:r>
        <w:rPr>
          <w:rFonts w:hint="eastAsia"/>
        </w:rPr>
        <w:t>до</w:t>
      </w:r>
      <w:r>
        <w:t></w:t>
      </w:r>
      <w:r>
        <w:rPr>
          <w:rFonts w:hint="eastAsia"/>
        </w:rPr>
        <w:t>комплектних</w:t>
      </w:r>
      <w:r>
        <w:t></w:t>
      </w:r>
      <w:r>
        <w:rPr>
          <w:rFonts w:hint="eastAsia"/>
        </w:rPr>
        <w:t>розгорнутих</w:t>
      </w:r>
    </w:p>
    <w:p w:rsidR="00A73890" w:rsidRDefault="00A73890" w:rsidP="00A73890">
      <w:r>
        <w:rPr>
          <w:rFonts w:hint="eastAsia"/>
        </w:rPr>
        <w:t>і</w:t>
      </w:r>
      <w:r>
        <w:t></w:t>
      </w:r>
      <w:r>
        <w:rPr>
          <w:rFonts w:hint="eastAsia"/>
        </w:rPr>
        <w:t>багатокомпонентних</w:t>
      </w:r>
      <w:r>
        <w:t></w:t>
      </w:r>
      <w:r>
        <w:rPr>
          <w:rFonts w:hint="eastAsia"/>
        </w:rPr>
        <w:t>аналітичних</w:t>
      </w:r>
      <w:r>
        <w:t></w:t>
      </w:r>
      <w:r>
        <w:rPr>
          <w:rFonts w:hint="eastAsia"/>
        </w:rPr>
        <w:t>матеріалів</w:t>
      </w:r>
      <w:r>
        <w:t></w:t>
      </w:r>
      <w:r>
        <w:t></w:t>
      </w:r>
      <w:r>
        <w:rPr>
          <w:rFonts w:hint="eastAsia"/>
        </w:rPr>
        <w:t>зі</w:t>
      </w:r>
      <w:r>
        <w:t></w:t>
      </w:r>
      <w:r>
        <w:rPr>
          <w:rFonts w:hint="eastAsia"/>
        </w:rPr>
        <w:t>збільшенням</w:t>
      </w:r>
      <w:r>
        <w:t></w:t>
      </w:r>
      <w:r>
        <w:rPr>
          <w:rFonts w:hint="eastAsia"/>
        </w:rPr>
        <w:t>частки</w:t>
      </w:r>
    </w:p>
    <w:p w:rsidR="00A73890" w:rsidRDefault="00A73890" w:rsidP="00A73890">
      <w:r>
        <w:rPr>
          <w:rFonts w:hint="eastAsia"/>
        </w:rPr>
        <w:t>візуалізованої</w:t>
      </w:r>
      <w:r>
        <w:t></w:t>
      </w:r>
      <w:r>
        <w:rPr>
          <w:rFonts w:hint="eastAsia"/>
        </w:rPr>
        <w:t>інформації</w:t>
      </w:r>
      <w:r>
        <w:t></w:t>
      </w:r>
    </w:p>
    <w:p w:rsidR="00A73890" w:rsidRDefault="00A73890" w:rsidP="00A73890">
      <w:r>
        <w:t></w:t>
      </w:r>
      <w:r>
        <w:t></w:t>
      </w:r>
      <w:r>
        <w:t></w:t>
      </w:r>
      <w:r>
        <w:rPr>
          <w:rFonts w:hint="eastAsia"/>
        </w:rPr>
        <w:t>Розгляд</w:t>
      </w:r>
      <w:r>
        <w:t></w:t>
      </w:r>
      <w:r>
        <w:rPr>
          <w:rFonts w:hint="eastAsia"/>
        </w:rPr>
        <w:t>політичних</w:t>
      </w:r>
      <w:r>
        <w:t></w:t>
      </w:r>
      <w:r>
        <w:rPr>
          <w:rFonts w:hint="eastAsia"/>
        </w:rPr>
        <w:t>заяв</w:t>
      </w:r>
      <w:r>
        <w:t></w:t>
      </w:r>
      <w:r>
        <w:rPr>
          <w:rFonts w:hint="eastAsia"/>
        </w:rPr>
        <w:t>ЄС</w:t>
      </w:r>
      <w:r>
        <w:t></w:t>
      </w:r>
      <w:r>
        <w:rPr>
          <w:rFonts w:hint="eastAsia"/>
        </w:rPr>
        <w:t>у</w:t>
      </w:r>
      <w:r>
        <w:t></w:t>
      </w:r>
      <w:r>
        <w:rPr>
          <w:rFonts w:hint="eastAsia"/>
        </w:rPr>
        <w:t>медіа</w:t>
      </w:r>
      <w:r>
        <w:t></w:t>
      </w:r>
      <w:r>
        <w:rPr>
          <w:rFonts w:hint="eastAsia"/>
        </w:rPr>
        <w:t>в</w:t>
      </w:r>
      <w:r>
        <w:t></w:t>
      </w:r>
      <w:r>
        <w:rPr>
          <w:rFonts w:hint="eastAsia"/>
        </w:rPr>
        <w:t>контексті</w:t>
      </w:r>
      <w:r>
        <w:t></w:t>
      </w:r>
      <w:r>
        <w:rPr>
          <w:rFonts w:hint="eastAsia"/>
        </w:rPr>
        <w:t>знакових</w:t>
      </w:r>
      <w:r>
        <w:t></w:t>
      </w:r>
      <w:r>
        <w:rPr>
          <w:rFonts w:hint="eastAsia"/>
        </w:rPr>
        <w:t>політичних</w:t>
      </w:r>
    </w:p>
    <w:p w:rsidR="00A73890" w:rsidRDefault="00A73890" w:rsidP="00A73890">
      <w:r>
        <w:rPr>
          <w:rFonts w:hint="eastAsia"/>
        </w:rPr>
        <w:t>подій</w:t>
      </w:r>
      <w:r>
        <w:t></w:t>
      </w:r>
      <w:r>
        <w:rPr>
          <w:rFonts w:hint="eastAsia"/>
        </w:rPr>
        <w:t>в</w:t>
      </w:r>
      <w:r>
        <w:t></w:t>
      </w:r>
      <w:r>
        <w:rPr>
          <w:rFonts w:hint="eastAsia"/>
        </w:rPr>
        <w:t>Україні</w:t>
      </w:r>
      <w:r>
        <w:t></w:t>
      </w:r>
      <w:r>
        <w:rPr>
          <w:rFonts w:hint="eastAsia"/>
        </w:rPr>
        <w:t>протягом</w:t>
      </w:r>
      <w:r>
        <w:t></w:t>
      </w:r>
      <w:r>
        <w:rPr>
          <w:rFonts w:hint="eastAsia"/>
        </w:rPr>
        <w:t>останнього</w:t>
      </w:r>
      <w:r>
        <w:t></w:t>
      </w:r>
      <w:r>
        <w:rPr>
          <w:rFonts w:hint="eastAsia"/>
        </w:rPr>
        <w:t>періоду</w:t>
      </w:r>
      <w:r>
        <w:t></w:t>
      </w:r>
      <w:r>
        <w:rPr>
          <w:rFonts w:hint="eastAsia"/>
        </w:rPr>
        <w:t>комунікативної</w:t>
      </w:r>
      <w:r>
        <w:t></w:t>
      </w:r>
      <w:r>
        <w:rPr>
          <w:rFonts w:hint="eastAsia"/>
        </w:rPr>
        <w:t>діяльності</w:t>
      </w:r>
    </w:p>
    <w:p w:rsidR="00A73890" w:rsidRDefault="00A73890" w:rsidP="00A73890">
      <w:r>
        <w:rPr>
          <w:rFonts w:hint="eastAsia"/>
        </w:rPr>
        <w:t>інституції</w:t>
      </w:r>
      <w:r>
        <w:t></w:t>
      </w:r>
      <w:r>
        <w:rPr>
          <w:rFonts w:hint="eastAsia"/>
        </w:rPr>
        <w:t>ЄС</w:t>
      </w:r>
      <w:r>
        <w:t></w:t>
      </w:r>
      <w:r>
        <w:rPr>
          <w:rFonts w:hint="eastAsia"/>
        </w:rPr>
        <w:t>дав</w:t>
      </w:r>
      <w:r>
        <w:t></w:t>
      </w:r>
      <w:r>
        <w:rPr>
          <w:rFonts w:hint="eastAsia"/>
        </w:rPr>
        <w:t>змогу</w:t>
      </w:r>
      <w:r>
        <w:t></w:t>
      </w:r>
      <w:r>
        <w:rPr>
          <w:rFonts w:hint="eastAsia"/>
        </w:rPr>
        <w:t>виокремити</w:t>
      </w:r>
      <w:r>
        <w:t></w:t>
      </w:r>
      <w:r>
        <w:rPr>
          <w:rFonts w:hint="eastAsia"/>
        </w:rPr>
        <w:t>комплекс</w:t>
      </w:r>
      <w:r>
        <w:t></w:t>
      </w:r>
      <w:r>
        <w:rPr>
          <w:rFonts w:hint="eastAsia"/>
        </w:rPr>
        <w:t>комунікативних</w:t>
      </w:r>
      <w:r>
        <w:t></w:t>
      </w:r>
      <w:r>
        <w:rPr>
          <w:rFonts w:hint="eastAsia"/>
        </w:rPr>
        <w:t>вад</w:t>
      </w:r>
      <w:r>
        <w:t></w:t>
      </w:r>
      <w:r>
        <w:t></w:t>
      </w:r>
      <w:r>
        <w:rPr>
          <w:rFonts w:hint="eastAsia"/>
        </w:rPr>
        <w:t>які</w:t>
      </w:r>
      <w:r>
        <w:t></w:t>
      </w:r>
      <w:r>
        <w:rPr>
          <w:rFonts w:hint="eastAsia"/>
        </w:rPr>
        <w:t>не</w:t>
      </w:r>
    </w:p>
    <w:p w:rsidR="00A73890" w:rsidRDefault="00A73890" w:rsidP="00A73890">
      <w:r>
        <w:rPr>
          <w:rFonts w:hint="eastAsia"/>
        </w:rPr>
        <w:t>сприяють</w:t>
      </w:r>
      <w:r>
        <w:t></w:t>
      </w:r>
      <w:r>
        <w:rPr>
          <w:rFonts w:hint="eastAsia"/>
        </w:rPr>
        <w:t>діалогу</w:t>
      </w:r>
      <w:r>
        <w:t></w:t>
      </w:r>
      <w:r>
        <w:rPr>
          <w:rFonts w:hint="eastAsia"/>
        </w:rPr>
        <w:t>на</w:t>
      </w:r>
      <w:r>
        <w:t></w:t>
      </w:r>
      <w:r>
        <w:rPr>
          <w:rFonts w:hint="eastAsia"/>
        </w:rPr>
        <w:t>рівні</w:t>
      </w:r>
      <w:r>
        <w:t></w:t>
      </w:r>
      <w:r>
        <w:rPr>
          <w:rFonts w:hint="eastAsia"/>
        </w:rPr>
        <w:t>політичних</w:t>
      </w:r>
      <w:r>
        <w:t></w:t>
      </w:r>
      <w:r>
        <w:rPr>
          <w:rFonts w:hint="eastAsia"/>
        </w:rPr>
        <w:t>верхівок</w:t>
      </w:r>
      <w:r>
        <w:t></w:t>
      </w:r>
      <w:r>
        <w:t></w:t>
      </w:r>
      <w:r>
        <w:rPr>
          <w:rFonts w:hint="eastAsia"/>
        </w:rPr>
        <w:t>Надмірна</w:t>
      </w:r>
      <w:r>
        <w:t></w:t>
      </w:r>
      <w:r>
        <w:rPr>
          <w:rFonts w:hint="eastAsia"/>
        </w:rPr>
        <w:t>формалізація</w:t>
      </w:r>
    </w:p>
    <w:p w:rsidR="00A73890" w:rsidRDefault="00A73890" w:rsidP="00A73890">
      <w:r>
        <w:rPr>
          <w:rFonts w:hint="eastAsia"/>
        </w:rPr>
        <w:t>реакції</w:t>
      </w:r>
      <w:r>
        <w:t></w:t>
      </w:r>
      <w:r>
        <w:rPr>
          <w:rFonts w:hint="eastAsia"/>
        </w:rPr>
        <w:t>інституцій</w:t>
      </w:r>
      <w:r>
        <w:t></w:t>
      </w:r>
      <w:r>
        <w:rPr>
          <w:rFonts w:hint="eastAsia"/>
        </w:rPr>
        <w:t>Спільноти</w:t>
      </w:r>
      <w:r>
        <w:t></w:t>
      </w:r>
      <w:r>
        <w:t></w:t>
      </w:r>
      <w:r>
        <w:rPr>
          <w:rFonts w:hint="eastAsia"/>
        </w:rPr>
        <w:t>непослідовність</w:t>
      </w:r>
      <w:r>
        <w:t></w:t>
      </w:r>
      <w:r>
        <w:rPr>
          <w:rFonts w:hint="eastAsia"/>
        </w:rPr>
        <w:t>і</w:t>
      </w:r>
      <w:r>
        <w:t></w:t>
      </w:r>
      <w:r>
        <w:rPr>
          <w:rFonts w:hint="eastAsia"/>
        </w:rPr>
        <w:t>протиріччя</w:t>
      </w:r>
      <w:r>
        <w:t></w:t>
      </w:r>
      <w:r>
        <w:t></w:t>
      </w:r>
      <w:r>
        <w:rPr>
          <w:rFonts w:hint="eastAsia"/>
        </w:rPr>
        <w:t>удавана</w:t>
      </w:r>
    </w:p>
    <w:p w:rsidR="00A73890" w:rsidRDefault="00A73890" w:rsidP="00A73890">
      <w:r>
        <w:rPr>
          <w:rFonts w:hint="eastAsia"/>
        </w:rPr>
        <w:t>суворість</w:t>
      </w:r>
      <w:r>
        <w:t></w:t>
      </w:r>
      <w:r>
        <w:rPr>
          <w:rFonts w:hint="eastAsia"/>
        </w:rPr>
        <w:t>у</w:t>
      </w:r>
      <w:r>
        <w:t></w:t>
      </w:r>
      <w:r>
        <w:rPr>
          <w:rFonts w:hint="eastAsia"/>
        </w:rPr>
        <w:t>відповідь</w:t>
      </w:r>
      <w:r>
        <w:t></w:t>
      </w:r>
      <w:r>
        <w:rPr>
          <w:rFonts w:hint="eastAsia"/>
        </w:rPr>
        <w:t>на</w:t>
      </w:r>
      <w:r>
        <w:t></w:t>
      </w:r>
      <w:r>
        <w:rPr>
          <w:rFonts w:hint="eastAsia"/>
        </w:rPr>
        <w:t>політичні</w:t>
      </w:r>
      <w:r>
        <w:t></w:t>
      </w:r>
      <w:r>
        <w:rPr>
          <w:rFonts w:hint="eastAsia"/>
        </w:rPr>
        <w:t>вчинки</w:t>
      </w:r>
      <w:r>
        <w:t></w:t>
      </w:r>
      <w:r>
        <w:rPr>
          <w:rFonts w:hint="eastAsia"/>
        </w:rPr>
        <w:t>чи</w:t>
      </w:r>
      <w:r>
        <w:t></w:t>
      </w:r>
      <w:r>
        <w:rPr>
          <w:rFonts w:hint="eastAsia"/>
        </w:rPr>
        <w:t>події</w:t>
      </w:r>
      <w:r>
        <w:t></w:t>
      </w:r>
      <w:r>
        <w:t></w:t>
      </w:r>
      <w:r>
        <w:rPr>
          <w:rFonts w:hint="eastAsia"/>
        </w:rPr>
        <w:t>які</w:t>
      </w:r>
      <w:r>
        <w:t></w:t>
      </w:r>
      <w:r>
        <w:rPr>
          <w:rFonts w:hint="eastAsia"/>
        </w:rPr>
        <w:t>суперечать</w:t>
      </w:r>
      <w:r>
        <w:t></w:t>
      </w:r>
      <w:r>
        <w:rPr>
          <w:rFonts w:hint="eastAsia"/>
        </w:rPr>
        <w:t>цінностям</w:t>
      </w:r>
    </w:p>
    <w:p w:rsidR="00A73890" w:rsidRDefault="00A73890" w:rsidP="00A73890">
      <w:r>
        <w:rPr>
          <w:rFonts w:hint="eastAsia"/>
        </w:rPr>
        <w:t>ЄС</w:t>
      </w:r>
      <w:r>
        <w:t></w:t>
      </w:r>
      <w:r>
        <w:t></w:t>
      </w:r>
      <w:r>
        <w:rPr>
          <w:rFonts w:hint="eastAsia"/>
        </w:rPr>
        <w:t>відсутність</w:t>
      </w:r>
      <w:r>
        <w:t></w:t>
      </w:r>
      <w:r>
        <w:rPr>
          <w:rFonts w:hint="eastAsia"/>
        </w:rPr>
        <w:t>твердості</w:t>
      </w:r>
      <w:r>
        <w:t></w:t>
      </w:r>
      <w:r>
        <w:rPr>
          <w:rFonts w:hint="eastAsia"/>
        </w:rPr>
        <w:t>в</w:t>
      </w:r>
      <w:r>
        <w:t></w:t>
      </w:r>
      <w:r>
        <w:rPr>
          <w:rFonts w:hint="eastAsia"/>
        </w:rPr>
        <w:t>позиції</w:t>
      </w:r>
      <w:r>
        <w:t></w:t>
      </w:r>
      <w:r>
        <w:rPr>
          <w:rFonts w:hint="eastAsia"/>
        </w:rPr>
        <w:t>щодо</w:t>
      </w:r>
      <w:r>
        <w:t></w:t>
      </w:r>
      <w:r>
        <w:rPr>
          <w:rFonts w:hint="eastAsia"/>
        </w:rPr>
        <w:t>відносин</w:t>
      </w:r>
      <w:r>
        <w:t></w:t>
      </w:r>
      <w:r>
        <w:rPr>
          <w:rFonts w:hint="eastAsia"/>
        </w:rPr>
        <w:t>з</w:t>
      </w:r>
      <w:r>
        <w:t></w:t>
      </w:r>
      <w:r>
        <w:rPr>
          <w:rFonts w:hint="eastAsia"/>
        </w:rPr>
        <w:t>Україною</w:t>
      </w:r>
      <w:r>
        <w:t></w:t>
      </w:r>
      <w:r>
        <w:rPr>
          <w:rFonts w:hint="eastAsia"/>
        </w:rPr>
        <w:t>–</w:t>
      </w:r>
      <w:r>
        <w:t></w:t>
      </w:r>
      <w:r>
        <w:rPr>
          <w:rFonts w:hint="eastAsia"/>
        </w:rPr>
        <w:t>усе</w:t>
      </w:r>
      <w:r>
        <w:t></w:t>
      </w:r>
      <w:r>
        <w:rPr>
          <w:rFonts w:hint="eastAsia"/>
        </w:rPr>
        <w:t>це</w:t>
      </w:r>
      <w:r>
        <w:t></w:t>
      </w:r>
      <w:r>
        <w:rPr>
          <w:rFonts w:hint="eastAsia"/>
        </w:rPr>
        <w:t>є</w:t>
      </w:r>
    </w:p>
    <w:p w:rsidR="00A73890" w:rsidRDefault="00A73890" w:rsidP="00A73890">
      <w:r>
        <w:rPr>
          <w:rFonts w:hint="eastAsia"/>
        </w:rPr>
        <w:t>наслідком</w:t>
      </w:r>
      <w:r>
        <w:t></w:t>
      </w:r>
      <w:r>
        <w:t></w:t>
      </w:r>
      <w:r>
        <w:rPr>
          <w:rFonts w:hint="eastAsia"/>
        </w:rPr>
        <w:t>з</w:t>
      </w:r>
      <w:r>
        <w:t></w:t>
      </w:r>
      <w:r>
        <w:rPr>
          <w:rFonts w:hint="eastAsia"/>
        </w:rPr>
        <w:t>одного</w:t>
      </w:r>
      <w:r>
        <w:t></w:t>
      </w:r>
      <w:r>
        <w:rPr>
          <w:rFonts w:hint="eastAsia"/>
        </w:rPr>
        <w:t>боку</w:t>
      </w:r>
      <w:r>
        <w:t></w:t>
      </w:r>
      <w:r>
        <w:t></w:t>
      </w:r>
      <w:r>
        <w:rPr>
          <w:rFonts w:hint="eastAsia"/>
        </w:rPr>
        <w:t>обмежень</w:t>
      </w:r>
      <w:r>
        <w:t></w:t>
      </w:r>
      <w:r>
        <w:rPr>
          <w:rFonts w:hint="eastAsia"/>
        </w:rPr>
        <w:t>форматом</w:t>
      </w:r>
      <w:r>
        <w:t></w:t>
      </w:r>
      <w:r>
        <w:rPr>
          <w:rFonts w:hint="eastAsia"/>
        </w:rPr>
        <w:t>політики</w:t>
      </w:r>
      <w:r>
        <w:t></w:t>
      </w:r>
      <w:r>
        <w:rPr>
          <w:rFonts w:hint="eastAsia"/>
        </w:rPr>
        <w:t>сусідства</w:t>
      </w:r>
      <w:r>
        <w:t></w:t>
      </w:r>
      <w:r>
        <w:t></w:t>
      </w:r>
      <w:r>
        <w:rPr>
          <w:rFonts w:hint="eastAsia"/>
        </w:rPr>
        <w:t>яка</w:t>
      </w:r>
      <w:r>
        <w:t></w:t>
      </w:r>
      <w:r>
        <w:rPr>
          <w:rFonts w:hint="eastAsia"/>
        </w:rPr>
        <w:t>не</w:t>
      </w:r>
    </w:p>
    <w:p w:rsidR="00A73890" w:rsidRDefault="00A73890" w:rsidP="00A73890">
      <w:r>
        <w:t></w:t>
      </w:r>
      <w:r>
        <w:t></w:t>
      </w:r>
      <w:r>
        <w:t></w:t>
      </w:r>
    </w:p>
    <w:p w:rsidR="00A73890" w:rsidRDefault="00A73890" w:rsidP="00A73890">
      <w:r>
        <w:rPr>
          <w:rFonts w:hint="eastAsia"/>
        </w:rPr>
        <w:t>передбачає</w:t>
      </w:r>
      <w:r>
        <w:t></w:t>
      </w:r>
      <w:r>
        <w:rPr>
          <w:rFonts w:hint="eastAsia"/>
        </w:rPr>
        <w:t>використання</w:t>
      </w:r>
      <w:r>
        <w:t></w:t>
      </w:r>
      <w:r>
        <w:rPr>
          <w:rFonts w:hint="eastAsia"/>
        </w:rPr>
        <w:t>активних</w:t>
      </w:r>
      <w:r>
        <w:t></w:t>
      </w:r>
      <w:r>
        <w:rPr>
          <w:rFonts w:hint="eastAsia"/>
        </w:rPr>
        <w:t>важелів</w:t>
      </w:r>
      <w:r>
        <w:t></w:t>
      </w:r>
      <w:r>
        <w:rPr>
          <w:rFonts w:hint="eastAsia"/>
        </w:rPr>
        <w:t>впливу</w:t>
      </w:r>
      <w:r>
        <w:t></w:t>
      </w:r>
      <w:r>
        <w:rPr>
          <w:rFonts w:hint="eastAsia"/>
        </w:rPr>
        <w:t>ЄС</w:t>
      </w:r>
      <w:r>
        <w:t></w:t>
      </w:r>
      <w:r>
        <w:rPr>
          <w:rFonts w:hint="eastAsia"/>
        </w:rPr>
        <w:t>на</w:t>
      </w:r>
    </w:p>
    <w:p w:rsidR="00A73890" w:rsidRDefault="00A73890" w:rsidP="00A73890">
      <w:r>
        <w:rPr>
          <w:rFonts w:hint="eastAsia"/>
        </w:rPr>
        <w:t>внутрішньополітичне</w:t>
      </w:r>
      <w:r>
        <w:t></w:t>
      </w:r>
      <w:r>
        <w:rPr>
          <w:rFonts w:hint="eastAsia"/>
        </w:rPr>
        <w:t>життя</w:t>
      </w:r>
      <w:r>
        <w:t></w:t>
      </w:r>
      <w:r>
        <w:rPr>
          <w:rFonts w:hint="eastAsia"/>
        </w:rPr>
        <w:t>країн</w:t>
      </w:r>
      <w:r>
        <w:t></w:t>
      </w:r>
      <w:r>
        <w:rPr>
          <w:rFonts w:hint="eastAsia"/>
        </w:rPr>
        <w:t>сусідів</w:t>
      </w:r>
      <w:r>
        <w:t></w:t>
      </w:r>
      <w:r>
        <w:rPr>
          <w:rFonts w:hint="eastAsia"/>
        </w:rPr>
        <w:t>та</w:t>
      </w:r>
      <w:r>
        <w:t></w:t>
      </w:r>
      <w:r>
        <w:rPr>
          <w:rFonts w:hint="eastAsia"/>
        </w:rPr>
        <w:t>жорсткого</w:t>
      </w:r>
      <w:r>
        <w:t></w:t>
      </w:r>
      <w:r>
        <w:rPr>
          <w:rFonts w:hint="eastAsia"/>
        </w:rPr>
        <w:t>моніторингу</w:t>
      </w:r>
    </w:p>
    <w:p w:rsidR="00A73890" w:rsidRDefault="00A73890" w:rsidP="00A73890">
      <w:r>
        <w:rPr>
          <w:rFonts w:hint="eastAsia"/>
        </w:rPr>
        <w:t>внутрішніх</w:t>
      </w:r>
      <w:r>
        <w:t></w:t>
      </w:r>
      <w:r>
        <w:rPr>
          <w:rFonts w:hint="eastAsia"/>
        </w:rPr>
        <w:t>процесів</w:t>
      </w:r>
      <w:r>
        <w:t></w:t>
      </w:r>
      <w:r>
        <w:rPr>
          <w:rFonts w:hint="eastAsia"/>
        </w:rPr>
        <w:t>і</w:t>
      </w:r>
      <w:r>
        <w:t></w:t>
      </w:r>
      <w:r>
        <w:rPr>
          <w:rFonts w:hint="eastAsia"/>
        </w:rPr>
        <w:t>подій</w:t>
      </w:r>
      <w:r>
        <w:t></w:t>
      </w:r>
      <w:r>
        <w:t></w:t>
      </w:r>
      <w:r>
        <w:rPr>
          <w:rFonts w:hint="eastAsia"/>
        </w:rPr>
        <w:t>а</w:t>
      </w:r>
      <w:r>
        <w:t></w:t>
      </w:r>
      <w:r>
        <w:rPr>
          <w:rFonts w:hint="eastAsia"/>
        </w:rPr>
        <w:t>з</w:t>
      </w:r>
      <w:r>
        <w:t></w:t>
      </w:r>
      <w:r>
        <w:rPr>
          <w:rFonts w:hint="eastAsia"/>
        </w:rPr>
        <w:t>іншого</w:t>
      </w:r>
      <w:r>
        <w:t></w:t>
      </w:r>
      <w:r>
        <w:rPr>
          <w:rFonts w:hint="eastAsia"/>
        </w:rPr>
        <w:t>–</w:t>
      </w:r>
      <w:r>
        <w:t></w:t>
      </w:r>
      <w:r>
        <w:rPr>
          <w:rFonts w:hint="eastAsia"/>
        </w:rPr>
        <w:t>усталеними</w:t>
      </w:r>
      <w:r>
        <w:t></w:t>
      </w:r>
      <w:r>
        <w:rPr>
          <w:rFonts w:hint="eastAsia"/>
        </w:rPr>
        <w:t>й</w:t>
      </w:r>
      <w:r>
        <w:t></w:t>
      </w:r>
      <w:r>
        <w:rPr>
          <w:rFonts w:hint="eastAsia"/>
        </w:rPr>
        <w:t>закоренілими</w:t>
      </w:r>
    </w:p>
    <w:p w:rsidR="00A73890" w:rsidRDefault="00A73890" w:rsidP="00A73890">
      <w:r>
        <w:rPr>
          <w:rFonts w:hint="eastAsia"/>
        </w:rPr>
        <w:t>традиціями</w:t>
      </w:r>
      <w:r>
        <w:t></w:t>
      </w:r>
      <w:r>
        <w:rPr>
          <w:rFonts w:hint="eastAsia"/>
        </w:rPr>
        <w:t>європейської</w:t>
      </w:r>
      <w:r>
        <w:t></w:t>
      </w:r>
      <w:r>
        <w:rPr>
          <w:rFonts w:hint="eastAsia"/>
        </w:rPr>
        <w:t>стриманої</w:t>
      </w:r>
      <w:r>
        <w:t></w:t>
      </w:r>
      <w:r>
        <w:rPr>
          <w:rFonts w:hint="eastAsia"/>
        </w:rPr>
        <w:t>дипломатії</w:t>
      </w:r>
      <w:r>
        <w:t></w:t>
      </w:r>
      <w:r>
        <w:t></w:t>
      </w:r>
      <w:r>
        <w:rPr>
          <w:rFonts w:hint="eastAsia"/>
        </w:rPr>
        <w:t>Таку</w:t>
      </w:r>
      <w:r>
        <w:t></w:t>
      </w:r>
      <w:r>
        <w:rPr>
          <w:rFonts w:hint="eastAsia"/>
        </w:rPr>
        <w:t>комунікацію</w:t>
      </w:r>
      <w:r>
        <w:t></w:t>
      </w:r>
      <w:r>
        <w:rPr>
          <w:rFonts w:hint="eastAsia"/>
        </w:rPr>
        <w:t>навряд</w:t>
      </w:r>
      <w:r>
        <w:t></w:t>
      </w:r>
      <w:r>
        <w:rPr>
          <w:rFonts w:hint="eastAsia"/>
        </w:rPr>
        <w:t>чи</w:t>
      </w:r>
    </w:p>
    <w:p w:rsidR="00A73890" w:rsidRDefault="00A73890" w:rsidP="00A73890">
      <w:r>
        <w:rPr>
          <w:rFonts w:hint="eastAsia"/>
        </w:rPr>
        <w:t>можна</w:t>
      </w:r>
      <w:r>
        <w:t></w:t>
      </w:r>
      <w:r>
        <w:rPr>
          <w:rFonts w:hint="eastAsia"/>
        </w:rPr>
        <w:t>вважати</w:t>
      </w:r>
      <w:r>
        <w:t></w:t>
      </w:r>
      <w:r>
        <w:rPr>
          <w:rFonts w:hint="eastAsia"/>
        </w:rPr>
        <w:t>ефективною</w:t>
      </w:r>
      <w:r>
        <w:t></w:t>
      </w:r>
      <w:r>
        <w:rPr>
          <w:rFonts w:hint="eastAsia"/>
        </w:rPr>
        <w:t>в</w:t>
      </w:r>
      <w:r>
        <w:t></w:t>
      </w:r>
      <w:r>
        <w:rPr>
          <w:rFonts w:hint="eastAsia"/>
        </w:rPr>
        <w:t>умовах</w:t>
      </w:r>
      <w:r>
        <w:t></w:t>
      </w:r>
      <w:r>
        <w:rPr>
          <w:rFonts w:hint="eastAsia"/>
        </w:rPr>
        <w:t>невисокого</w:t>
      </w:r>
      <w:r>
        <w:t></w:t>
      </w:r>
      <w:r>
        <w:rPr>
          <w:rFonts w:hint="eastAsia"/>
        </w:rPr>
        <w:t>рівня</w:t>
      </w:r>
      <w:r>
        <w:t></w:t>
      </w:r>
      <w:r>
        <w:rPr>
          <w:rFonts w:hint="eastAsia"/>
        </w:rPr>
        <w:t>громадянської</w:t>
      </w:r>
    </w:p>
    <w:p w:rsidR="00A73890" w:rsidRDefault="00A73890" w:rsidP="00A73890">
      <w:r>
        <w:rPr>
          <w:rFonts w:hint="eastAsia"/>
        </w:rPr>
        <w:t>свідомості</w:t>
      </w:r>
      <w:r>
        <w:t></w:t>
      </w:r>
      <w:r>
        <w:rPr>
          <w:rFonts w:hint="eastAsia"/>
        </w:rPr>
        <w:t>політикуму</w:t>
      </w:r>
      <w:r>
        <w:t></w:t>
      </w:r>
      <w:r>
        <w:rPr>
          <w:rFonts w:hint="eastAsia"/>
        </w:rPr>
        <w:t>в</w:t>
      </w:r>
      <w:r>
        <w:t></w:t>
      </w:r>
      <w:r>
        <w:rPr>
          <w:rFonts w:hint="eastAsia"/>
        </w:rPr>
        <w:t>Україні</w:t>
      </w:r>
      <w:r>
        <w:t></w:t>
      </w:r>
      <w:r>
        <w:t></w:t>
      </w:r>
      <w:r>
        <w:rPr>
          <w:rFonts w:hint="eastAsia"/>
        </w:rPr>
        <w:t>перманентної</w:t>
      </w:r>
      <w:r>
        <w:t></w:t>
      </w:r>
      <w:r>
        <w:rPr>
          <w:rFonts w:hint="eastAsia"/>
        </w:rPr>
        <w:t>політичної</w:t>
      </w:r>
      <w:r>
        <w:t></w:t>
      </w:r>
      <w:r>
        <w:rPr>
          <w:rFonts w:hint="eastAsia"/>
        </w:rPr>
        <w:t>кризи</w:t>
      </w:r>
      <w:r>
        <w:t></w:t>
      </w:r>
      <w:r>
        <w:rPr>
          <w:rFonts w:hint="eastAsia"/>
        </w:rPr>
        <w:t>й</w:t>
      </w:r>
      <w:r>
        <w:t></w:t>
      </w:r>
      <w:r>
        <w:rPr>
          <w:rFonts w:hint="eastAsia"/>
        </w:rPr>
        <w:t>агресивної</w:t>
      </w:r>
    </w:p>
    <w:p w:rsidR="00A73890" w:rsidRDefault="00A73890" w:rsidP="00A73890">
      <w:r>
        <w:rPr>
          <w:rFonts w:hint="eastAsia"/>
        </w:rPr>
        <w:t>пропаганди</w:t>
      </w:r>
      <w:r>
        <w:t></w:t>
      </w:r>
      <w:r>
        <w:rPr>
          <w:rFonts w:hint="eastAsia"/>
        </w:rPr>
        <w:t>з</w:t>
      </w:r>
      <w:r>
        <w:t></w:t>
      </w:r>
      <w:r>
        <w:rPr>
          <w:rFonts w:hint="eastAsia"/>
        </w:rPr>
        <w:t>боку</w:t>
      </w:r>
      <w:r>
        <w:t></w:t>
      </w:r>
      <w:r>
        <w:rPr>
          <w:rFonts w:hint="eastAsia"/>
        </w:rPr>
        <w:t>Росії</w:t>
      </w:r>
      <w:r>
        <w:t></w:t>
      </w:r>
      <w:r>
        <w:t></w:t>
      </w:r>
      <w:r>
        <w:rPr>
          <w:rFonts w:hint="eastAsia"/>
        </w:rPr>
        <w:t>ЄС</w:t>
      </w:r>
      <w:r>
        <w:t></w:t>
      </w:r>
      <w:r>
        <w:rPr>
          <w:rFonts w:hint="eastAsia"/>
        </w:rPr>
        <w:t>потребує</w:t>
      </w:r>
      <w:r>
        <w:t></w:t>
      </w:r>
      <w:r>
        <w:rPr>
          <w:rFonts w:hint="eastAsia"/>
        </w:rPr>
        <w:t>нового</w:t>
      </w:r>
      <w:r>
        <w:t></w:t>
      </w:r>
      <w:r>
        <w:rPr>
          <w:rFonts w:hint="eastAsia"/>
        </w:rPr>
        <w:t>механізму</w:t>
      </w:r>
      <w:r>
        <w:t></w:t>
      </w:r>
      <w:r>
        <w:rPr>
          <w:rFonts w:hint="eastAsia"/>
        </w:rPr>
        <w:t>взаємодії</w:t>
      </w:r>
      <w:r>
        <w:t></w:t>
      </w:r>
      <w:r>
        <w:t></w:t>
      </w:r>
      <w:r>
        <w:rPr>
          <w:rFonts w:hint="eastAsia"/>
        </w:rPr>
        <w:t>в</w:t>
      </w:r>
      <w:r>
        <w:t></w:t>
      </w:r>
      <w:r>
        <w:rPr>
          <w:rFonts w:hint="eastAsia"/>
        </w:rPr>
        <w:t>тому</w:t>
      </w:r>
    </w:p>
    <w:p w:rsidR="00A73890" w:rsidRDefault="00A73890" w:rsidP="00A73890">
      <w:r>
        <w:rPr>
          <w:rFonts w:hint="eastAsia"/>
        </w:rPr>
        <w:t>числі</w:t>
      </w:r>
      <w:r>
        <w:t></w:t>
      </w:r>
      <w:r>
        <w:rPr>
          <w:rFonts w:hint="eastAsia"/>
        </w:rPr>
        <w:t>комунікативного</w:t>
      </w:r>
      <w:r>
        <w:t></w:t>
      </w:r>
      <w:r>
        <w:t></w:t>
      </w:r>
      <w:r>
        <w:rPr>
          <w:rFonts w:hint="eastAsia"/>
        </w:rPr>
        <w:t>з</w:t>
      </w:r>
      <w:r>
        <w:t></w:t>
      </w:r>
      <w:r>
        <w:rPr>
          <w:rFonts w:hint="eastAsia"/>
        </w:rPr>
        <w:t>Україною</w:t>
      </w:r>
      <w:r>
        <w:t></w:t>
      </w:r>
      <w:r>
        <w:t></w:t>
      </w:r>
      <w:r>
        <w:rPr>
          <w:rFonts w:hint="eastAsia"/>
        </w:rPr>
        <w:t>який</w:t>
      </w:r>
      <w:r>
        <w:t></w:t>
      </w:r>
      <w:r>
        <w:rPr>
          <w:rFonts w:hint="eastAsia"/>
        </w:rPr>
        <w:t>би</w:t>
      </w:r>
      <w:r>
        <w:t></w:t>
      </w:r>
      <w:r>
        <w:rPr>
          <w:rFonts w:hint="eastAsia"/>
        </w:rPr>
        <w:t>без</w:t>
      </w:r>
      <w:r>
        <w:t></w:t>
      </w:r>
      <w:r>
        <w:rPr>
          <w:rFonts w:hint="eastAsia"/>
        </w:rPr>
        <w:t>гарантії</w:t>
      </w:r>
      <w:r>
        <w:t></w:t>
      </w:r>
      <w:r>
        <w:rPr>
          <w:rFonts w:hint="eastAsia"/>
        </w:rPr>
        <w:t>членства</w:t>
      </w:r>
      <w:r>
        <w:t></w:t>
      </w:r>
      <w:r>
        <w:t></w:t>
      </w:r>
      <w:r>
        <w:rPr>
          <w:rFonts w:hint="eastAsia"/>
        </w:rPr>
        <w:t>все</w:t>
      </w:r>
      <w:r>
        <w:t></w:t>
      </w:r>
      <w:r>
        <w:rPr>
          <w:rFonts w:hint="eastAsia"/>
        </w:rPr>
        <w:t>одно</w:t>
      </w:r>
    </w:p>
    <w:p w:rsidR="00A73890" w:rsidRDefault="00A73890" w:rsidP="00A73890">
      <w:r>
        <w:rPr>
          <w:rFonts w:hint="eastAsia"/>
        </w:rPr>
        <w:t>спонукав</w:t>
      </w:r>
      <w:r>
        <w:t></w:t>
      </w:r>
      <w:r>
        <w:rPr>
          <w:rFonts w:hint="eastAsia"/>
        </w:rPr>
        <w:t>державу</w:t>
      </w:r>
      <w:r>
        <w:t></w:t>
      </w:r>
      <w:r>
        <w:rPr>
          <w:rFonts w:hint="eastAsia"/>
        </w:rPr>
        <w:t>до</w:t>
      </w:r>
      <w:r>
        <w:t></w:t>
      </w:r>
      <w:r>
        <w:rPr>
          <w:rFonts w:hint="eastAsia"/>
        </w:rPr>
        <w:t>демократичних</w:t>
      </w:r>
      <w:r>
        <w:t></w:t>
      </w:r>
      <w:r>
        <w:rPr>
          <w:rFonts w:hint="eastAsia"/>
        </w:rPr>
        <w:t>трансформацій</w:t>
      </w:r>
      <w:r>
        <w:t></w:t>
      </w:r>
      <w:r>
        <w:t></w:t>
      </w:r>
      <w:r>
        <w:rPr>
          <w:rFonts w:hint="eastAsia"/>
        </w:rPr>
        <w:t>економічної</w:t>
      </w:r>
      <w:r>
        <w:t></w:t>
      </w:r>
      <w:r>
        <w:t></w:t>
      </w:r>
      <w:r>
        <w:rPr>
          <w:rFonts w:hint="eastAsia"/>
        </w:rPr>
        <w:t>політичної</w:t>
      </w:r>
    </w:p>
    <w:p w:rsidR="00A73890" w:rsidRDefault="00A73890" w:rsidP="00A73890">
      <w:r>
        <w:rPr>
          <w:rFonts w:hint="eastAsia"/>
        </w:rPr>
        <w:t>адаптації</w:t>
      </w:r>
      <w:r>
        <w:t></w:t>
      </w:r>
      <w:r>
        <w:rPr>
          <w:rFonts w:hint="eastAsia"/>
        </w:rPr>
        <w:t>до</w:t>
      </w:r>
      <w:r>
        <w:t></w:t>
      </w:r>
      <w:r>
        <w:rPr>
          <w:rFonts w:hint="eastAsia"/>
        </w:rPr>
        <w:t>європейських</w:t>
      </w:r>
      <w:r>
        <w:t></w:t>
      </w:r>
      <w:r>
        <w:rPr>
          <w:rFonts w:hint="eastAsia"/>
        </w:rPr>
        <w:t>стандартів</w:t>
      </w:r>
      <w:r>
        <w:t></w:t>
      </w:r>
      <w:r>
        <w:t></w:t>
      </w:r>
      <w:r>
        <w:rPr>
          <w:rFonts w:hint="eastAsia"/>
        </w:rPr>
        <w:t>Оскільки</w:t>
      </w:r>
      <w:r>
        <w:t></w:t>
      </w:r>
      <w:r>
        <w:rPr>
          <w:rFonts w:hint="eastAsia"/>
        </w:rPr>
        <w:t>з</w:t>
      </w:r>
      <w:r>
        <w:t></w:t>
      </w:r>
      <w:r>
        <w:rPr>
          <w:rFonts w:hint="eastAsia"/>
        </w:rPr>
        <w:t>огляду</w:t>
      </w:r>
      <w:r>
        <w:t></w:t>
      </w:r>
      <w:r>
        <w:rPr>
          <w:rFonts w:hint="eastAsia"/>
        </w:rPr>
        <w:t>на</w:t>
      </w:r>
      <w:r>
        <w:t></w:t>
      </w:r>
      <w:r>
        <w:rPr>
          <w:rFonts w:hint="eastAsia"/>
        </w:rPr>
        <w:t>своє</w:t>
      </w:r>
      <w:r>
        <w:t></w:t>
      </w:r>
      <w:r>
        <w:rPr>
          <w:rFonts w:hint="eastAsia"/>
        </w:rPr>
        <w:t>історичне</w:t>
      </w:r>
    </w:p>
    <w:p w:rsidR="00A73890" w:rsidRDefault="00A73890" w:rsidP="00A73890">
      <w:r>
        <w:rPr>
          <w:rFonts w:hint="eastAsia"/>
        </w:rPr>
        <w:t>минуле</w:t>
      </w:r>
      <w:r>
        <w:t></w:t>
      </w:r>
      <w:r>
        <w:rPr>
          <w:rFonts w:hint="eastAsia"/>
        </w:rPr>
        <w:t>та</w:t>
      </w:r>
      <w:r>
        <w:t></w:t>
      </w:r>
      <w:r>
        <w:rPr>
          <w:rFonts w:hint="eastAsia"/>
        </w:rPr>
        <w:t>географічне</w:t>
      </w:r>
      <w:r>
        <w:t></w:t>
      </w:r>
      <w:r>
        <w:rPr>
          <w:rFonts w:hint="eastAsia"/>
        </w:rPr>
        <w:t>розташування</w:t>
      </w:r>
      <w:r>
        <w:t></w:t>
      </w:r>
      <w:r>
        <w:rPr>
          <w:rFonts w:hint="eastAsia"/>
        </w:rPr>
        <w:t>Україна</w:t>
      </w:r>
      <w:r>
        <w:t></w:t>
      </w:r>
      <w:r>
        <w:rPr>
          <w:rFonts w:hint="eastAsia"/>
        </w:rPr>
        <w:t>є</w:t>
      </w:r>
      <w:r>
        <w:t></w:t>
      </w:r>
      <w:r>
        <w:rPr>
          <w:rFonts w:hint="eastAsia"/>
        </w:rPr>
        <w:t>показником</w:t>
      </w:r>
      <w:r>
        <w:t></w:t>
      </w:r>
      <w:r>
        <w:rPr>
          <w:rFonts w:hint="eastAsia"/>
        </w:rPr>
        <w:t>ефективності</w:t>
      </w:r>
    </w:p>
    <w:p w:rsidR="00A73890" w:rsidRDefault="00A73890" w:rsidP="00A73890">
      <w:r>
        <w:rPr>
          <w:rFonts w:hint="eastAsia"/>
        </w:rPr>
        <w:t>зовнішньої</w:t>
      </w:r>
      <w:r>
        <w:t></w:t>
      </w:r>
      <w:r>
        <w:rPr>
          <w:rFonts w:hint="eastAsia"/>
        </w:rPr>
        <w:t>політики</w:t>
      </w:r>
      <w:r>
        <w:t></w:t>
      </w:r>
      <w:r>
        <w:rPr>
          <w:rFonts w:hint="eastAsia"/>
        </w:rPr>
        <w:t>ЄС</w:t>
      </w:r>
      <w:r>
        <w:t></w:t>
      </w:r>
      <w:r>
        <w:t></w:t>
      </w:r>
      <w:r>
        <w:rPr>
          <w:rFonts w:hint="eastAsia"/>
        </w:rPr>
        <w:t>цей</w:t>
      </w:r>
      <w:r>
        <w:t></w:t>
      </w:r>
      <w:r>
        <w:rPr>
          <w:rFonts w:hint="eastAsia"/>
        </w:rPr>
        <w:t>механізм</w:t>
      </w:r>
      <w:r>
        <w:t></w:t>
      </w:r>
      <w:r>
        <w:rPr>
          <w:rFonts w:hint="eastAsia"/>
        </w:rPr>
        <w:t>міг</w:t>
      </w:r>
      <w:r>
        <w:t></w:t>
      </w:r>
      <w:r>
        <w:rPr>
          <w:rFonts w:hint="eastAsia"/>
        </w:rPr>
        <w:t>би</w:t>
      </w:r>
      <w:r>
        <w:t></w:t>
      </w:r>
      <w:r>
        <w:rPr>
          <w:rFonts w:hint="eastAsia"/>
        </w:rPr>
        <w:t>стати</w:t>
      </w:r>
      <w:r>
        <w:t></w:t>
      </w:r>
      <w:r>
        <w:rPr>
          <w:rFonts w:hint="eastAsia"/>
        </w:rPr>
        <w:t>взірцевим</w:t>
      </w:r>
      <w:r>
        <w:t></w:t>
      </w:r>
      <w:r>
        <w:rPr>
          <w:rFonts w:hint="eastAsia"/>
        </w:rPr>
        <w:t>для</w:t>
      </w:r>
      <w:r>
        <w:t></w:t>
      </w:r>
      <w:r>
        <w:rPr>
          <w:rFonts w:hint="eastAsia"/>
        </w:rPr>
        <w:t>інших</w:t>
      </w:r>
    </w:p>
    <w:p w:rsidR="00A73890" w:rsidRDefault="00A73890" w:rsidP="00A73890">
      <w:r>
        <w:rPr>
          <w:rFonts w:hint="eastAsia"/>
        </w:rPr>
        <w:t>країн</w:t>
      </w:r>
      <w:r>
        <w:t></w:t>
      </w:r>
      <w:r>
        <w:rPr>
          <w:rFonts w:hint="eastAsia"/>
        </w:rPr>
        <w:t>східного</w:t>
      </w:r>
      <w:r>
        <w:t></w:t>
      </w:r>
      <w:r>
        <w:rPr>
          <w:rFonts w:hint="eastAsia"/>
        </w:rPr>
        <w:t>напряму</w:t>
      </w:r>
      <w:r>
        <w:t></w:t>
      </w:r>
    </w:p>
    <w:p w:rsidR="00A73890" w:rsidRDefault="00A73890" w:rsidP="00A73890">
      <w:r>
        <w:t></w:t>
      </w:r>
      <w:r>
        <w:t></w:t>
      </w:r>
      <w:r>
        <w:t></w:t>
      </w:r>
      <w:r>
        <w:rPr>
          <w:rFonts w:hint="eastAsia"/>
        </w:rPr>
        <w:t>Комунікацію</w:t>
      </w:r>
      <w:r>
        <w:t></w:t>
      </w:r>
      <w:r>
        <w:rPr>
          <w:rFonts w:hint="eastAsia"/>
        </w:rPr>
        <w:t>з</w:t>
      </w:r>
      <w:r>
        <w:t></w:t>
      </w:r>
      <w:r>
        <w:rPr>
          <w:rFonts w:hint="eastAsia"/>
        </w:rPr>
        <w:t>українською</w:t>
      </w:r>
      <w:r>
        <w:t></w:t>
      </w:r>
      <w:r>
        <w:rPr>
          <w:rFonts w:hint="eastAsia"/>
        </w:rPr>
        <w:t>громадськістю</w:t>
      </w:r>
      <w:r>
        <w:t></w:t>
      </w:r>
      <w:r>
        <w:rPr>
          <w:rFonts w:hint="eastAsia"/>
        </w:rPr>
        <w:t>інституціям</w:t>
      </w:r>
      <w:r>
        <w:t></w:t>
      </w:r>
      <w:r>
        <w:rPr>
          <w:rFonts w:hint="eastAsia"/>
        </w:rPr>
        <w:t>ЄС</w:t>
      </w:r>
      <w:r>
        <w:t></w:t>
      </w:r>
      <w:r>
        <w:rPr>
          <w:rFonts w:hint="eastAsia"/>
        </w:rPr>
        <w:t>доцільно</w:t>
      </w:r>
    </w:p>
    <w:p w:rsidR="00A73890" w:rsidRDefault="00A73890" w:rsidP="00A73890">
      <w:r>
        <w:rPr>
          <w:rFonts w:hint="eastAsia"/>
        </w:rPr>
        <w:t>вести</w:t>
      </w:r>
      <w:r>
        <w:t></w:t>
      </w:r>
      <w:r>
        <w:rPr>
          <w:rFonts w:hint="eastAsia"/>
        </w:rPr>
        <w:t>на</w:t>
      </w:r>
      <w:r>
        <w:t></w:t>
      </w:r>
      <w:r>
        <w:rPr>
          <w:rFonts w:hint="eastAsia"/>
        </w:rPr>
        <w:t>основі</w:t>
      </w:r>
      <w:r>
        <w:t></w:t>
      </w:r>
      <w:r>
        <w:rPr>
          <w:rFonts w:hint="eastAsia"/>
        </w:rPr>
        <w:t>поділу</w:t>
      </w:r>
      <w:r>
        <w:t></w:t>
      </w:r>
      <w:r>
        <w:rPr>
          <w:rFonts w:hint="eastAsia"/>
        </w:rPr>
        <w:t>її</w:t>
      </w:r>
      <w:r>
        <w:t></w:t>
      </w:r>
      <w:r>
        <w:rPr>
          <w:rFonts w:hint="eastAsia"/>
        </w:rPr>
        <w:t>на</w:t>
      </w:r>
      <w:r>
        <w:t></w:t>
      </w:r>
      <w:r>
        <w:rPr>
          <w:rFonts w:hint="eastAsia"/>
        </w:rPr>
        <w:t>цільові</w:t>
      </w:r>
      <w:r>
        <w:t></w:t>
      </w:r>
      <w:r>
        <w:rPr>
          <w:rFonts w:hint="eastAsia"/>
        </w:rPr>
        <w:t>групи</w:t>
      </w:r>
      <w:r>
        <w:t></w:t>
      </w:r>
      <w:r>
        <w:t></w:t>
      </w:r>
      <w:r>
        <w:rPr>
          <w:rFonts w:hint="eastAsia"/>
        </w:rPr>
        <w:t>виокремлення</w:t>
      </w:r>
      <w:r>
        <w:t></w:t>
      </w:r>
      <w:r>
        <w:rPr>
          <w:rFonts w:hint="eastAsia"/>
        </w:rPr>
        <w:t>яких</w:t>
      </w:r>
      <w:r>
        <w:t></w:t>
      </w:r>
      <w:r>
        <w:rPr>
          <w:rFonts w:hint="eastAsia"/>
        </w:rPr>
        <w:t>ґрунтується</w:t>
      </w:r>
      <w:r>
        <w:t></w:t>
      </w:r>
      <w:r>
        <w:rPr>
          <w:rFonts w:hint="eastAsia"/>
        </w:rPr>
        <w:t>на</w:t>
      </w:r>
    </w:p>
    <w:p w:rsidR="00A73890" w:rsidRDefault="00A73890" w:rsidP="00A73890">
      <w:r>
        <w:rPr>
          <w:rFonts w:hint="eastAsia"/>
        </w:rPr>
        <w:t>базі</w:t>
      </w:r>
      <w:r>
        <w:t></w:t>
      </w:r>
      <w:r>
        <w:rPr>
          <w:rFonts w:hint="eastAsia"/>
        </w:rPr>
        <w:t>освітньо</w:t>
      </w:r>
      <w:r>
        <w:t></w:t>
      </w:r>
      <w:r>
        <w:rPr>
          <w:rFonts w:hint="eastAsia"/>
        </w:rPr>
        <w:t>професійних</w:t>
      </w:r>
      <w:r>
        <w:t></w:t>
      </w:r>
      <w:r>
        <w:rPr>
          <w:rFonts w:hint="eastAsia"/>
        </w:rPr>
        <w:t>інтересів</w:t>
      </w:r>
      <w:r>
        <w:t></w:t>
      </w:r>
      <w:r>
        <w:rPr>
          <w:rFonts w:hint="eastAsia"/>
        </w:rPr>
        <w:t>медіааудиторії</w:t>
      </w:r>
      <w:r>
        <w:t></w:t>
      </w:r>
      <w:r>
        <w:t></w:t>
      </w:r>
      <w:r>
        <w:rPr>
          <w:rFonts w:hint="eastAsia"/>
        </w:rPr>
        <w:t>студенти</w:t>
      </w:r>
      <w:r>
        <w:t></w:t>
      </w:r>
      <w:r>
        <w:t></w:t>
      </w:r>
      <w:r>
        <w:rPr>
          <w:rFonts w:hint="eastAsia"/>
        </w:rPr>
        <w:t>підприємці</w:t>
      </w:r>
    </w:p>
    <w:p w:rsidR="00A73890" w:rsidRDefault="00A73890" w:rsidP="00A73890">
      <w:r>
        <w:rPr>
          <w:rFonts w:hint="eastAsia"/>
        </w:rPr>
        <w:t>малого</w:t>
      </w:r>
      <w:r>
        <w:t></w:t>
      </w:r>
      <w:r>
        <w:rPr>
          <w:rFonts w:hint="eastAsia"/>
        </w:rPr>
        <w:t>та</w:t>
      </w:r>
      <w:r>
        <w:t></w:t>
      </w:r>
      <w:r>
        <w:rPr>
          <w:rFonts w:hint="eastAsia"/>
        </w:rPr>
        <w:t>середнього</w:t>
      </w:r>
      <w:r>
        <w:t></w:t>
      </w:r>
      <w:r>
        <w:rPr>
          <w:rFonts w:hint="eastAsia"/>
        </w:rPr>
        <w:t>бізнесу</w:t>
      </w:r>
      <w:r>
        <w:t></w:t>
      </w:r>
      <w:r>
        <w:t></w:t>
      </w:r>
      <w:r>
        <w:rPr>
          <w:rFonts w:hint="eastAsia"/>
        </w:rPr>
        <w:t>ділові</w:t>
      </w:r>
      <w:r>
        <w:t></w:t>
      </w:r>
      <w:r>
        <w:rPr>
          <w:rFonts w:hint="eastAsia"/>
        </w:rPr>
        <w:t>кола</w:t>
      </w:r>
      <w:r>
        <w:t></w:t>
      </w:r>
      <w:r>
        <w:t></w:t>
      </w:r>
      <w:r>
        <w:rPr>
          <w:rFonts w:hint="eastAsia"/>
        </w:rPr>
        <w:t>підприємці</w:t>
      </w:r>
      <w:r>
        <w:t></w:t>
      </w:r>
      <w:r>
        <w:rPr>
          <w:rFonts w:hint="eastAsia"/>
        </w:rPr>
        <w:t>великого</w:t>
      </w:r>
      <w:r>
        <w:t></w:t>
      </w:r>
      <w:r>
        <w:rPr>
          <w:rFonts w:hint="eastAsia"/>
        </w:rPr>
        <w:t>бізнесу</w:t>
      </w:r>
      <w:r>
        <w:t></w:t>
      </w:r>
    </w:p>
    <w:p w:rsidR="00A73890" w:rsidRDefault="00A73890" w:rsidP="00A73890">
      <w:r>
        <w:rPr>
          <w:rFonts w:hint="eastAsia"/>
        </w:rPr>
        <w:t>представники</w:t>
      </w:r>
      <w:r>
        <w:t></w:t>
      </w:r>
      <w:r>
        <w:rPr>
          <w:rFonts w:hint="eastAsia"/>
        </w:rPr>
        <w:t>агропромислового</w:t>
      </w:r>
      <w:r>
        <w:t></w:t>
      </w:r>
      <w:r>
        <w:rPr>
          <w:rFonts w:hint="eastAsia"/>
        </w:rPr>
        <w:t>комплексу</w:t>
      </w:r>
      <w:r>
        <w:t></w:t>
      </w:r>
      <w:r>
        <w:t></w:t>
      </w:r>
      <w:r>
        <w:rPr>
          <w:rFonts w:hint="eastAsia"/>
        </w:rPr>
        <w:t>науковці</w:t>
      </w:r>
      <w:r>
        <w:t></w:t>
      </w:r>
      <w:r>
        <w:rPr>
          <w:rFonts w:hint="eastAsia"/>
        </w:rPr>
        <w:t>та</w:t>
      </w:r>
      <w:r>
        <w:t></w:t>
      </w:r>
      <w:r>
        <w:rPr>
          <w:rFonts w:hint="eastAsia"/>
        </w:rPr>
        <w:t>працівники</w:t>
      </w:r>
      <w:r>
        <w:t></w:t>
      </w:r>
      <w:r>
        <w:rPr>
          <w:rFonts w:hint="eastAsia"/>
        </w:rPr>
        <w:t>сфери</w:t>
      </w:r>
    </w:p>
    <w:p w:rsidR="00A73890" w:rsidRDefault="00A73890" w:rsidP="00A73890">
      <w:r>
        <w:rPr>
          <w:rFonts w:hint="eastAsia"/>
        </w:rPr>
        <w:t>освіти</w:t>
      </w:r>
      <w:r>
        <w:t></w:t>
      </w:r>
      <w:r>
        <w:t></w:t>
      </w:r>
      <w:r>
        <w:rPr>
          <w:rFonts w:hint="eastAsia"/>
        </w:rPr>
        <w:t>пенсіонери</w:t>
      </w:r>
      <w:r>
        <w:t></w:t>
      </w:r>
      <w:r>
        <w:t></w:t>
      </w:r>
      <w:r>
        <w:rPr>
          <w:rFonts w:hint="eastAsia"/>
        </w:rPr>
        <w:t>працівники</w:t>
      </w:r>
      <w:r>
        <w:t></w:t>
      </w:r>
      <w:r>
        <w:rPr>
          <w:rFonts w:hint="eastAsia"/>
        </w:rPr>
        <w:t>медичної</w:t>
      </w:r>
      <w:r>
        <w:t></w:t>
      </w:r>
      <w:r>
        <w:rPr>
          <w:rFonts w:hint="eastAsia"/>
        </w:rPr>
        <w:t>сфери</w:t>
      </w:r>
      <w:r>
        <w:t></w:t>
      </w:r>
      <w:r>
        <w:t></w:t>
      </w:r>
      <w:r>
        <w:rPr>
          <w:rFonts w:hint="eastAsia"/>
        </w:rPr>
        <w:t>військовослужбовці</w:t>
      </w:r>
      <w:r>
        <w:t></w:t>
      </w:r>
      <w:r>
        <w:rPr>
          <w:rFonts w:hint="eastAsia"/>
        </w:rPr>
        <w:t>та</w:t>
      </w:r>
    </w:p>
    <w:p w:rsidR="00A73890" w:rsidRDefault="00A73890" w:rsidP="00A73890">
      <w:r>
        <w:rPr>
          <w:rFonts w:hint="eastAsia"/>
        </w:rPr>
        <w:t>правоохоронці</w:t>
      </w:r>
      <w:r>
        <w:t></w:t>
      </w:r>
      <w:r>
        <w:t></w:t>
      </w:r>
      <w:r>
        <w:rPr>
          <w:rFonts w:hint="eastAsia"/>
        </w:rPr>
        <w:t>державні</w:t>
      </w:r>
      <w:r>
        <w:t></w:t>
      </w:r>
      <w:r>
        <w:rPr>
          <w:rFonts w:hint="eastAsia"/>
        </w:rPr>
        <w:t>службовці</w:t>
      </w:r>
      <w:r>
        <w:t></w:t>
      </w:r>
      <w:r>
        <w:t></w:t>
      </w:r>
      <w:r>
        <w:rPr>
          <w:rFonts w:hint="eastAsia"/>
        </w:rPr>
        <w:t>діячі</w:t>
      </w:r>
      <w:r>
        <w:t></w:t>
      </w:r>
      <w:r>
        <w:rPr>
          <w:rFonts w:hint="eastAsia"/>
        </w:rPr>
        <w:t>культури</w:t>
      </w:r>
      <w:r>
        <w:t></w:t>
      </w:r>
      <w:r>
        <w:rPr>
          <w:rFonts w:hint="eastAsia"/>
        </w:rPr>
        <w:t>та</w:t>
      </w:r>
      <w:r>
        <w:t></w:t>
      </w:r>
      <w:r>
        <w:rPr>
          <w:rFonts w:hint="eastAsia"/>
        </w:rPr>
        <w:t>мистецтва</w:t>
      </w:r>
      <w:r>
        <w:t></w:t>
      </w:r>
      <w:r>
        <w:t></w:t>
      </w:r>
      <w:r>
        <w:rPr>
          <w:rFonts w:hint="eastAsia"/>
        </w:rPr>
        <w:t>Ефективна</w:t>
      </w:r>
    </w:p>
    <w:p w:rsidR="00A73890" w:rsidRDefault="00A73890" w:rsidP="00A73890">
      <w:r>
        <w:rPr>
          <w:rFonts w:hint="eastAsia"/>
        </w:rPr>
        <w:t>комунікативна</w:t>
      </w:r>
      <w:r>
        <w:t></w:t>
      </w:r>
      <w:r>
        <w:rPr>
          <w:rFonts w:hint="eastAsia"/>
        </w:rPr>
        <w:t>діяльність</w:t>
      </w:r>
      <w:r>
        <w:t></w:t>
      </w:r>
      <w:r>
        <w:rPr>
          <w:rFonts w:hint="eastAsia"/>
        </w:rPr>
        <w:t>з</w:t>
      </w:r>
      <w:r>
        <w:t></w:t>
      </w:r>
      <w:r>
        <w:rPr>
          <w:rFonts w:hint="eastAsia"/>
        </w:rPr>
        <w:t>орієнтацією</w:t>
      </w:r>
      <w:r>
        <w:t></w:t>
      </w:r>
      <w:r>
        <w:rPr>
          <w:rFonts w:hint="eastAsia"/>
        </w:rPr>
        <w:t>на</w:t>
      </w:r>
      <w:r>
        <w:t></w:t>
      </w:r>
      <w:r>
        <w:rPr>
          <w:rFonts w:hint="eastAsia"/>
        </w:rPr>
        <w:t>конкретне</w:t>
      </w:r>
      <w:r>
        <w:t></w:t>
      </w:r>
      <w:r>
        <w:rPr>
          <w:rFonts w:hint="eastAsia"/>
        </w:rPr>
        <w:t>тематичне</w:t>
      </w:r>
      <w:r>
        <w:t></w:t>
      </w:r>
      <w:r>
        <w:rPr>
          <w:rFonts w:hint="eastAsia"/>
        </w:rPr>
        <w:t>ядро</w:t>
      </w:r>
      <w:r>
        <w:t></w:t>
      </w:r>
      <w:r>
        <w:t></w:t>
      </w:r>
      <w:r>
        <w:rPr>
          <w:rFonts w:hint="eastAsia"/>
        </w:rPr>
        <w:t>головні</w:t>
      </w:r>
    </w:p>
    <w:p w:rsidR="00A73890" w:rsidRDefault="00A73890" w:rsidP="00A73890">
      <w:r>
        <w:rPr>
          <w:rFonts w:hint="eastAsia"/>
        </w:rPr>
        <w:t>меседжі</w:t>
      </w:r>
      <w:r>
        <w:t></w:t>
      </w:r>
      <w:r>
        <w:t></w:t>
      </w:r>
      <w:r>
        <w:rPr>
          <w:rFonts w:hint="eastAsia"/>
        </w:rPr>
        <w:t>формати</w:t>
      </w:r>
      <w:r>
        <w:t></w:t>
      </w:r>
      <w:r>
        <w:rPr>
          <w:rFonts w:hint="eastAsia"/>
        </w:rPr>
        <w:t>та</w:t>
      </w:r>
      <w:r>
        <w:t></w:t>
      </w:r>
      <w:r>
        <w:rPr>
          <w:rFonts w:hint="eastAsia"/>
        </w:rPr>
        <w:t>канали</w:t>
      </w:r>
      <w:r>
        <w:t></w:t>
      </w:r>
      <w:r>
        <w:rPr>
          <w:rFonts w:hint="eastAsia"/>
        </w:rPr>
        <w:t>комунікації</w:t>
      </w:r>
      <w:r>
        <w:t></w:t>
      </w:r>
      <w:r>
        <w:rPr>
          <w:rFonts w:hint="eastAsia"/>
        </w:rPr>
        <w:t>кожної</w:t>
      </w:r>
      <w:r>
        <w:t></w:t>
      </w:r>
      <w:r>
        <w:rPr>
          <w:rFonts w:hint="eastAsia"/>
        </w:rPr>
        <w:t>ЦГ</w:t>
      </w:r>
      <w:r>
        <w:t></w:t>
      </w:r>
      <w:r>
        <w:rPr>
          <w:rFonts w:hint="eastAsia"/>
        </w:rPr>
        <w:t>може</w:t>
      </w:r>
      <w:r>
        <w:t></w:t>
      </w:r>
      <w:r>
        <w:rPr>
          <w:rFonts w:hint="eastAsia"/>
        </w:rPr>
        <w:t>істотно</w:t>
      </w:r>
      <w:r>
        <w:t></w:t>
      </w:r>
      <w:r>
        <w:rPr>
          <w:rFonts w:hint="eastAsia"/>
        </w:rPr>
        <w:t>допомогти</w:t>
      </w:r>
    </w:p>
    <w:p w:rsidR="00A73890" w:rsidRDefault="00A73890" w:rsidP="00A73890">
      <w:r>
        <w:rPr>
          <w:rFonts w:hint="eastAsia"/>
        </w:rPr>
        <w:t>в</w:t>
      </w:r>
      <w:r>
        <w:t></w:t>
      </w:r>
      <w:r>
        <w:rPr>
          <w:rFonts w:hint="eastAsia"/>
        </w:rPr>
        <w:t>пожвавленні</w:t>
      </w:r>
      <w:r>
        <w:t></w:t>
      </w:r>
      <w:r>
        <w:rPr>
          <w:rFonts w:hint="eastAsia"/>
        </w:rPr>
        <w:t>євроінтеграційного</w:t>
      </w:r>
      <w:r>
        <w:t></w:t>
      </w:r>
      <w:r>
        <w:rPr>
          <w:rFonts w:hint="eastAsia"/>
        </w:rPr>
        <w:t>процесу</w:t>
      </w:r>
      <w:r>
        <w:t></w:t>
      </w:r>
      <w:r>
        <w:t></w:t>
      </w:r>
      <w:r>
        <w:rPr>
          <w:rFonts w:hint="eastAsia"/>
        </w:rPr>
        <w:t>сприяти</w:t>
      </w:r>
      <w:r>
        <w:t></w:t>
      </w:r>
      <w:r>
        <w:rPr>
          <w:rFonts w:hint="eastAsia"/>
        </w:rPr>
        <w:t>подоланню</w:t>
      </w:r>
      <w:r>
        <w:t></w:t>
      </w:r>
      <w:r>
        <w:rPr>
          <w:rFonts w:hint="eastAsia"/>
        </w:rPr>
        <w:t>проблем</w:t>
      </w:r>
    </w:p>
    <w:p w:rsidR="00A73890" w:rsidRDefault="00A73890" w:rsidP="00A73890">
      <w:r>
        <w:rPr>
          <w:rFonts w:hint="eastAsia"/>
        </w:rPr>
        <w:t>відчуження</w:t>
      </w:r>
      <w:r>
        <w:t></w:t>
      </w:r>
      <w:r>
        <w:rPr>
          <w:rFonts w:hint="eastAsia"/>
        </w:rPr>
        <w:t>певної</w:t>
      </w:r>
      <w:r>
        <w:t></w:t>
      </w:r>
      <w:r>
        <w:rPr>
          <w:rFonts w:hint="eastAsia"/>
        </w:rPr>
        <w:t>частини</w:t>
      </w:r>
      <w:r>
        <w:t></w:t>
      </w:r>
      <w:r>
        <w:rPr>
          <w:rFonts w:hint="eastAsia"/>
        </w:rPr>
        <w:t>суспільства</w:t>
      </w:r>
      <w:r>
        <w:t></w:t>
      </w:r>
      <w:r>
        <w:rPr>
          <w:rFonts w:hint="eastAsia"/>
        </w:rPr>
        <w:t>від</w:t>
      </w:r>
      <w:r>
        <w:t></w:t>
      </w:r>
      <w:r>
        <w:rPr>
          <w:rFonts w:hint="eastAsia"/>
        </w:rPr>
        <w:t>ідей</w:t>
      </w:r>
      <w:r>
        <w:t></w:t>
      </w:r>
      <w:r>
        <w:rPr>
          <w:rFonts w:hint="eastAsia"/>
        </w:rPr>
        <w:t>та</w:t>
      </w:r>
      <w:r>
        <w:t></w:t>
      </w:r>
      <w:r>
        <w:rPr>
          <w:rFonts w:hint="eastAsia"/>
        </w:rPr>
        <w:t>цінностей</w:t>
      </w:r>
      <w:r>
        <w:t></w:t>
      </w:r>
      <w:r>
        <w:rPr>
          <w:rFonts w:hint="eastAsia"/>
        </w:rPr>
        <w:t>європейського</w:t>
      </w:r>
    </w:p>
    <w:p w:rsidR="00A73890" w:rsidRDefault="00A73890" w:rsidP="00A73890">
      <w:r>
        <w:rPr>
          <w:rFonts w:hint="eastAsia"/>
        </w:rPr>
        <w:t>проекту</w:t>
      </w:r>
      <w:r>
        <w:t></w:t>
      </w:r>
      <w:r>
        <w:t></w:t>
      </w:r>
      <w:r>
        <w:rPr>
          <w:rFonts w:hint="eastAsia"/>
        </w:rPr>
        <w:t>а</w:t>
      </w:r>
      <w:r>
        <w:t></w:t>
      </w:r>
      <w:r>
        <w:rPr>
          <w:rFonts w:hint="eastAsia"/>
        </w:rPr>
        <w:t>тому</w:t>
      </w:r>
      <w:r>
        <w:t></w:t>
      </w:r>
      <w:r>
        <w:rPr>
          <w:rFonts w:hint="eastAsia"/>
        </w:rPr>
        <w:t>створення</w:t>
      </w:r>
      <w:r>
        <w:t></w:t>
      </w:r>
      <w:r>
        <w:rPr>
          <w:rFonts w:hint="eastAsia"/>
        </w:rPr>
        <w:t>удосконаленої</w:t>
      </w:r>
      <w:r>
        <w:t></w:t>
      </w:r>
      <w:r>
        <w:rPr>
          <w:rFonts w:hint="eastAsia"/>
        </w:rPr>
        <w:t>стратегії</w:t>
      </w:r>
      <w:r>
        <w:t></w:t>
      </w:r>
      <w:r>
        <w:rPr>
          <w:rFonts w:hint="eastAsia"/>
        </w:rPr>
        <w:t>комунікації</w:t>
      </w:r>
    </w:p>
    <w:p w:rsidR="00A73890" w:rsidRDefault="00A73890" w:rsidP="00A73890">
      <w:r>
        <w:rPr>
          <w:rFonts w:hint="eastAsia"/>
        </w:rPr>
        <w:t>з</w:t>
      </w:r>
      <w:r>
        <w:t></w:t>
      </w:r>
      <w:r>
        <w:rPr>
          <w:rFonts w:hint="eastAsia"/>
        </w:rPr>
        <w:t>українськими</w:t>
      </w:r>
      <w:r>
        <w:t></w:t>
      </w:r>
      <w:r>
        <w:rPr>
          <w:rFonts w:hint="eastAsia"/>
        </w:rPr>
        <w:t>громадянами</w:t>
      </w:r>
      <w:r>
        <w:t></w:t>
      </w:r>
      <w:r>
        <w:rPr>
          <w:rFonts w:hint="eastAsia"/>
        </w:rPr>
        <w:t>є</w:t>
      </w:r>
      <w:r>
        <w:t></w:t>
      </w:r>
      <w:r>
        <w:rPr>
          <w:rFonts w:hint="eastAsia"/>
        </w:rPr>
        <w:t>сьогодні</w:t>
      </w:r>
      <w:r>
        <w:t></w:t>
      </w:r>
      <w:r>
        <w:rPr>
          <w:rFonts w:hint="eastAsia"/>
        </w:rPr>
        <w:t>не</w:t>
      </w:r>
      <w:r>
        <w:t></w:t>
      </w:r>
      <w:r>
        <w:rPr>
          <w:rFonts w:hint="eastAsia"/>
        </w:rPr>
        <w:t>менш</w:t>
      </w:r>
      <w:r>
        <w:t></w:t>
      </w:r>
      <w:r>
        <w:rPr>
          <w:rFonts w:hint="eastAsia"/>
        </w:rPr>
        <w:t>важливим</w:t>
      </w:r>
      <w:r>
        <w:t></w:t>
      </w:r>
      <w:r>
        <w:rPr>
          <w:rFonts w:hint="eastAsia"/>
        </w:rPr>
        <w:t>завданням</w:t>
      </w:r>
      <w:r>
        <w:t></w:t>
      </w:r>
      <w:r>
        <w:rPr>
          <w:rFonts w:hint="eastAsia"/>
        </w:rPr>
        <w:t>для</w:t>
      </w:r>
    </w:p>
    <w:p w:rsidR="00A73890" w:rsidRDefault="00A73890" w:rsidP="00A73890">
      <w:r>
        <w:rPr>
          <w:rFonts w:hint="eastAsia"/>
        </w:rPr>
        <w:t>інституцій</w:t>
      </w:r>
      <w:r>
        <w:t></w:t>
      </w:r>
      <w:r>
        <w:rPr>
          <w:rFonts w:hint="eastAsia"/>
        </w:rPr>
        <w:t>ЄС</w:t>
      </w:r>
      <w:r>
        <w:t></w:t>
      </w:r>
      <w:r>
        <w:t></w:t>
      </w:r>
      <w:r>
        <w:rPr>
          <w:rFonts w:hint="eastAsia"/>
        </w:rPr>
        <w:t>ніж</w:t>
      </w:r>
      <w:r>
        <w:t></w:t>
      </w:r>
      <w:r>
        <w:rPr>
          <w:rFonts w:hint="eastAsia"/>
        </w:rPr>
        <w:t>впровадження</w:t>
      </w:r>
      <w:r>
        <w:t></w:t>
      </w:r>
      <w:r>
        <w:rPr>
          <w:rFonts w:hint="eastAsia"/>
        </w:rPr>
        <w:t>політичних</w:t>
      </w:r>
      <w:r>
        <w:t></w:t>
      </w:r>
      <w:r>
        <w:rPr>
          <w:rFonts w:hint="eastAsia"/>
        </w:rPr>
        <w:t>та</w:t>
      </w:r>
      <w:r>
        <w:t></w:t>
      </w:r>
      <w:r>
        <w:rPr>
          <w:rFonts w:hint="eastAsia"/>
        </w:rPr>
        <w:t>економічних</w:t>
      </w:r>
      <w:r>
        <w:t></w:t>
      </w:r>
      <w:r>
        <w:rPr>
          <w:rFonts w:hint="eastAsia"/>
        </w:rPr>
        <w:t>програм</w:t>
      </w:r>
    </w:p>
    <w:p w:rsidR="00A73890" w:rsidRDefault="00A73890" w:rsidP="00A73890">
      <w:r>
        <w:rPr>
          <w:rFonts w:hint="eastAsia"/>
        </w:rPr>
        <w:t>і</w:t>
      </w:r>
      <w:r>
        <w:t></w:t>
      </w:r>
      <w:r>
        <w:rPr>
          <w:rFonts w:hint="eastAsia"/>
        </w:rPr>
        <w:t>реформ</w:t>
      </w:r>
      <w:r>
        <w:t></w:t>
      </w:r>
      <w:r>
        <w:rPr>
          <w:rFonts w:hint="eastAsia"/>
        </w:rPr>
        <w:t>в</w:t>
      </w:r>
      <w:r>
        <w:t></w:t>
      </w:r>
      <w:r>
        <w:rPr>
          <w:rFonts w:hint="eastAsia"/>
        </w:rPr>
        <w:t>Україні</w:t>
      </w:r>
      <w:r>
        <w:t></w:t>
      </w:r>
    </w:p>
    <w:p w:rsidR="00A73890" w:rsidRDefault="00A73890" w:rsidP="00A73890">
      <w:r>
        <w:t></w:t>
      </w:r>
      <w:r>
        <w:t></w:t>
      </w:r>
      <w:r>
        <w:t></w:t>
      </w:r>
      <w:r>
        <w:rPr>
          <w:rFonts w:hint="eastAsia"/>
        </w:rPr>
        <w:t>Вагомим</w:t>
      </w:r>
      <w:r>
        <w:t></w:t>
      </w:r>
      <w:r>
        <w:rPr>
          <w:rFonts w:hint="eastAsia"/>
        </w:rPr>
        <w:t>у</w:t>
      </w:r>
      <w:r>
        <w:t></w:t>
      </w:r>
      <w:r>
        <w:rPr>
          <w:rFonts w:hint="eastAsia"/>
        </w:rPr>
        <w:t>контексті</w:t>
      </w:r>
      <w:r>
        <w:t></w:t>
      </w:r>
      <w:r>
        <w:rPr>
          <w:rFonts w:hint="eastAsia"/>
        </w:rPr>
        <w:t>диференціації</w:t>
      </w:r>
      <w:r>
        <w:t></w:t>
      </w:r>
      <w:r>
        <w:rPr>
          <w:rFonts w:hint="eastAsia"/>
        </w:rPr>
        <w:t>української</w:t>
      </w:r>
      <w:r>
        <w:t></w:t>
      </w:r>
      <w:r>
        <w:rPr>
          <w:rFonts w:hint="eastAsia"/>
        </w:rPr>
        <w:t>аудиторії</w:t>
      </w:r>
    </w:p>
    <w:p w:rsidR="00A73890" w:rsidRDefault="00A73890" w:rsidP="00A73890">
      <w:r>
        <w:rPr>
          <w:rFonts w:hint="eastAsia"/>
        </w:rPr>
        <w:t>є</w:t>
      </w:r>
      <w:r>
        <w:t></w:t>
      </w:r>
      <w:r>
        <w:rPr>
          <w:rFonts w:hint="eastAsia"/>
        </w:rPr>
        <w:t>врахування</w:t>
      </w:r>
      <w:r>
        <w:t></w:t>
      </w:r>
      <w:r>
        <w:rPr>
          <w:rFonts w:hint="eastAsia"/>
        </w:rPr>
        <w:t>різнополярних</w:t>
      </w:r>
      <w:r>
        <w:t></w:t>
      </w:r>
      <w:r>
        <w:rPr>
          <w:rFonts w:hint="eastAsia"/>
        </w:rPr>
        <w:t>дискурсів</w:t>
      </w:r>
      <w:r>
        <w:t></w:t>
      </w:r>
      <w:r>
        <w:rPr>
          <w:rFonts w:hint="eastAsia"/>
        </w:rPr>
        <w:t>у</w:t>
      </w:r>
      <w:r>
        <w:t></w:t>
      </w:r>
      <w:r>
        <w:rPr>
          <w:rFonts w:hint="eastAsia"/>
        </w:rPr>
        <w:t>суспільстві</w:t>
      </w:r>
      <w:r>
        <w:t></w:t>
      </w:r>
      <w:r>
        <w:rPr>
          <w:rFonts w:hint="eastAsia"/>
        </w:rPr>
        <w:t>стосовно</w:t>
      </w:r>
      <w:r>
        <w:t></w:t>
      </w:r>
      <w:r>
        <w:rPr>
          <w:rFonts w:hint="eastAsia"/>
        </w:rPr>
        <w:t>Європейського</w:t>
      </w:r>
    </w:p>
    <w:p w:rsidR="00A73890" w:rsidRDefault="00A73890" w:rsidP="00A73890">
      <w:r>
        <w:t></w:t>
      </w:r>
      <w:r>
        <w:t></w:t>
      </w:r>
      <w:r>
        <w:t></w:t>
      </w:r>
    </w:p>
    <w:p w:rsidR="00A73890" w:rsidRDefault="00A73890" w:rsidP="00A73890">
      <w:r>
        <w:rPr>
          <w:rFonts w:hint="eastAsia"/>
        </w:rPr>
        <w:t>Союзу</w:t>
      </w:r>
      <w:r>
        <w:t></w:t>
      </w:r>
      <w:r>
        <w:t></w:t>
      </w:r>
      <w:r>
        <w:rPr>
          <w:rFonts w:hint="eastAsia"/>
        </w:rPr>
        <w:t>які</w:t>
      </w:r>
      <w:r>
        <w:t></w:t>
      </w:r>
      <w:r>
        <w:rPr>
          <w:rFonts w:hint="eastAsia"/>
        </w:rPr>
        <w:t>особливо</w:t>
      </w:r>
      <w:r>
        <w:t></w:t>
      </w:r>
      <w:r>
        <w:rPr>
          <w:rFonts w:hint="eastAsia"/>
        </w:rPr>
        <w:t>проявилися</w:t>
      </w:r>
      <w:r>
        <w:t></w:t>
      </w:r>
      <w:r>
        <w:rPr>
          <w:rFonts w:hint="eastAsia"/>
        </w:rPr>
        <w:t>під</w:t>
      </w:r>
      <w:r>
        <w:t></w:t>
      </w:r>
      <w:r>
        <w:rPr>
          <w:rFonts w:hint="eastAsia"/>
        </w:rPr>
        <w:t>час</w:t>
      </w:r>
      <w:r>
        <w:t></w:t>
      </w:r>
      <w:r>
        <w:rPr>
          <w:rFonts w:hint="eastAsia"/>
        </w:rPr>
        <w:t>Євромайдану</w:t>
      </w:r>
      <w:r>
        <w:t></w:t>
      </w:r>
      <w:r>
        <w:rPr>
          <w:rFonts w:hint="eastAsia"/>
        </w:rPr>
        <w:t>та</w:t>
      </w:r>
      <w:r>
        <w:t></w:t>
      </w:r>
      <w:r>
        <w:rPr>
          <w:rFonts w:hint="eastAsia"/>
        </w:rPr>
        <w:t>Антимайдану</w:t>
      </w:r>
      <w:r>
        <w:t></w:t>
      </w:r>
      <w:r>
        <w:t></w:t>
      </w:r>
      <w:r>
        <w:t></w:t>
      </w:r>
      <w:r>
        <w:t></w:t>
      </w:r>
      <w:r>
        <w:t></w:t>
      </w:r>
      <w:r>
        <w:rPr>
          <w:rFonts w:hint="eastAsia"/>
        </w:rPr>
        <w:t>–</w:t>
      </w:r>
    </w:p>
    <w:p w:rsidR="00A73890" w:rsidRDefault="00A73890" w:rsidP="00A73890">
      <w:r>
        <w:t></w:t>
      </w:r>
      <w:r>
        <w:t></w:t>
      </w:r>
      <w:r>
        <w:t></w:t>
      </w:r>
      <w:r>
        <w:t></w:t>
      </w:r>
      <w:r>
        <w:t></w:t>
      </w:r>
      <w:r>
        <w:rPr>
          <w:rFonts w:hint="eastAsia"/>
        </w:rPr>
        <w:t>років</w:t>
      </w:r>
      <w:r>
        <w:t></w:t>
      </w:r>
      <w:r>
        <w:t></w:t>
      </w:r>
      <w:r>
        <w:rPr>
          <w:rFonts w:hint="eastAsia"/>
        </w:rPr>
        <w:t>Аналіз</w:t>
      </w:r>
      <w:r>
        <w:t></w:t>
      </w:r>
      <w:r>
        <w:rPr>
          <w:rFonts w:hint="eastAsia"/>
        </w:rPr>
        <w:t>смислового</w:t>
      </w:r>
      <w:r>
        <w:t></w:t>
      </w:r>
      <w:r>
        <w:rPr>
          <w:rFonts w:hint="eastAsia"/>
        </w:rPr>
        <w:t>навантаження</w:t>
      </w:r>
      <w:r>
        <w:t></w:t>
      </w:r>
      <w:r>
        <w:rPr>
          <w:rFonts w:hint="eastAsia"/>
        </w:rPr>
        <w:t>протестних</w:t>
      </w:r>
      <w:r>
        <w:t></w:t>
      </w:r>
      <w:r>
        <w:rPr>
          <w:rFonts w:hint="eastAsia"/>
        </w:rPr>
        <w:t>акцій</w:t>
      </w:r>
      <w:r>
        <w:t></w:t>
      </w:r>
      <w:r>
        <w:rPr>
          <w:rFonts w:hint="eastAsia"/>
        </w:rPr>
        <w:t>підтверджує</w:t>
      </w:r>
    </w:p>
    <w:p w:rsidR="00A73890" w:rsidRDefault="00A73890" w:rsidP="00A73890">
      <w:r>
        <w:rPr>
          <w:rFonts w:hint="eastAsia"/>
        </w:rPr>
        <w:t>наявність</w:t>
      </w:r>
      <w:r>
        <w:t></w:t>
      </w:r>
      <w:r>
        <w:rPr>
          <w:rFonts w:hint="eastAsia"/>
        </w:rPr>
        <w:t>або</w:t>
      </w:r>
      <w:r>
        <w:t></w:t>
      </w:r>
      <w:r>
        <w:rPr>
          <w:rFonts w:hint="eastAsia"/>
        </w:rPr>
        <w:t>перебільшеного</w:t>
      </w:r>
      <w:r>
        <w:t></w:t>
      </w:r>
      <w:r>
        <w:rPr>
          <w:rFonts w:hint="eastAsia"/>
        </w:rPr>
        <w:t>ідеалізування</w:t>
      </w:r>
      <w:r>
        <w:t></w:t>
      </w:r>
      <w:r>
        <w:rPr>
          <w:rFonts w:hint="eastAsia"/>
        </w:rPr>
        <w:t>євроінтеграції</w:t>
      </w:r>
      <w:r>
        <w:t></w:t>
      </w:r>
      <w:r>
        <w:t></w:t>
      </w:r>
      <w:r>
        <w:rPr>
          <w:rFonts w:hint="eastAsia"/>
        </w:rPr>
        <w:t>або</w:t>
      </w:r>
      <w:r>
        <w:t></w:t>
      </w:r>
      <w:r>
        <w:rPr>
          <w:rFonts w:hint="eastAsia"/>
        </w:rPr>
        <w:t>нав’язливих</w:t>
      </w:r>
    </w:p>
    <w:p w:rsidR="00A73890" w:rsidRDefault="00A73890" w:rsidP="00A73890">
      <w:r>
        <w:rPr>
          <w:rFonts w:hint="eastAsia"/>
        </w:rPr>
        <w:t>медіафобій</w:t>
      </w:r>
      <w:r>
        <w:t></w:t>
      </w:r>
      <w:r>
        <w:rPr>
          <w:rFonts w:hint="eastAsia"/>
        </w:rPr>
        <w:t>і</w:t>
      </w:r>
      <w:r>
        <w:t></w:t>
      </w:r>
      <w:r>
        <w:rPr>
          <w:rFonts w:hint="eastAsia"/>
        </w:rPr>
        <w:t>необґрунтованих</w:t>
      </w:r>
      <w:r>
        <w:t></w:t>
      </w:r>
      <w:r>
        <w:rPr>
          <w:rFonts w:hint="eastAsia"/>
        </w:rPr>
        <w:t>міфів</w:t>
      </w:r>
      <w:r>
        <w:t></w:t>
      </w:r>
      <w:r>
        <w:t></w:t>
      </w:r>
      <w:r>
        <w:rPr>
          <w:rFonts w:hint="eastAsia"/>
        </w:rPr>
        <w:t>які</w:t>
      </w:r>
      <w:r>
        <w:t></w:t>
      </w:r>
      <w:r>
        <w:rPr>
          <w:rFonts w:hint="eastAsia"/>
        </w:rPr>
        <w:t>формують</w:t>
      </w:r>
      <w:r>
        <w:t></w:t>
      </w:r>
      <w:r>
        <w:rPr>
          <w:rFonts w:hint="eastAsia"/>
        </w:rPr>
        <w:t>у</w:t>
      </w:r>
      <w:r>
        <w:t></w:t>
      </w:r>
      <w:r>
        <w:rPr>
          <w:rFonts w:hint="eastAsia"/>
        </w:rPr>
        <w:t>людей</w:t>
      </w:r>
      <w:r>
        <w:t></w:t>
      </w:r>
      <w:r>
        <w:rPr>
          <w:rFonts w:hint="eastAsia"/>
        </w:rPr>
        <w:t>примітивні</w:t>
      </w:r>
    </w:p>
    <w:p w:rsidR="00A73890" w:rsidRDefault="00A73890" w:rsidP="00A73890">
      <w:r>
        <w:rPr>
          <w:rFonts w:hint="eastAsia"/>
        </w:rPr>
        <w:t>й</w:t>
      </w:r>
      <w:r>
        <w:t></w:t>
      </w:r>
      <w:r>
        <w:rPr>
          <w:rFonts w:hint="eastAsia"/>
        </w:rPr>
        <w:t>деструктивні</w:t>
      </w:r>
      <w:r>
        <w:t></w:t>
      </w:r>
      <w:r>
        <w:rPr>
          <w:rFonts w:hint="eastAsia"/>
        </w:rPr>
        <w:t>за</w:t>
      </w:r>
      <w:r>
        <w:t></w:t>
      </w:r>
      <w:r>
        <w:rPr>
          <w:rFonts w:hint="eastAsia"/>
        </w:rPr>
        <w:t>своїм</w:t>
      </w:r>
      <w:r>
        <w:t></w:t>
      </w:r>
      <w:r>
        <w:rPr>
          <w:rFonts w:hint="eastAsia"/>
        </w:rPr>
        <w:t>спрямуванням</w:t>
      </w:r>
      <w:r>
        <w:t></w:t>
      </w:r>
      <w:r>
        <w:rPr>
          <w:rFonts w:hint="eastAsia"/>
        </w:rPr>
        <w:t>уявлення</w:t>
      </w:r>
      <w:r>
        <w:t></w:t>
      </w:r>
      <w:r>
        <w:rPr>
          <w:rFonts w:hint="eastAsia"/>
        </w:rPr>
        <w:t>як</w:t>
      </w:r>
      <w:r>
        <w:t></w:t>
      </w:r>
      <w:r>
        <w:rPr>
          <w:rFonts w:hint="eastAsia"/>
        </w:rPr>
        <w:t>про</w:t>
      </w:r>
      <w:r>
        <w:t></w:t>
      </w:r>
      <w:r>
        <w:rPr>
          <w:rFonts w:hint="eastAsia"/>
        </w:rPr>
        <w:t>Євросоюз</w:t>
      </w:r>
      <w:r>
        <w:t></w:t>
      </w:r>
      <w:r>
        <w:t></w:t>
      </w:r>
      <w:r>
        <w:rPr>
          <w:rFonts w:hint="eastAsia"/>
        </w:rPr>
        <w:t>так</w:t>
      </w:r>
      <w:r>
        <w:t></w:t>
      </w:r>
      <w:r>
        <w:rPr>
          <w:rFonts w:hint="eastAsia"/>
        </w:rPr>
        <w:t>і</w:t>
      </w:r>
      <w:r>
        <w:t></w:t>
      </w:r>
      <w:r>
        <w:rPr>
          <w:rFonts w:hint="eastAsia"/>
        </w:rPr>
        <w:t>про</w:t>
      </w:r>
    </w:p>
    <w:p w:rsidR="00A73890" w:rsidRDefault="00A73890" w:rsidP="00A73890">
      <w:r>
        <w:rPr>
          <w:rFonts w:hint="eastAsia"/>
        </w:rPr>
        <w:t>його</w:t>
      </w:r>
      <w:r>
        <w:t></w:t>
      </w:r>
      <w:r>
        <w:rPr>
          <w:rFonts w:hint="eastAsia"/>
        </w:rPr>
        <w:t>цінності</w:t>
      </w:r>
      <w:r>
        <w:t></w:t>
      </w:r>
      <w:r>
        <w:t></w:t>
      </w:r>
      <w:r>
        <w:rPr>
          <w:rFonts w:hint="eastAsia"/>
        </w:rPr>
        <w:t>При</w:t>
      </w:r>
      <w:r>
        <w:t></w:t>
      </w:r>
      <w:r>
        <w:rPr>
          <w:rFonts w:hint="eastAsia"/>
        </w:rPr>
        <w:t>цьому</w:t>
      </w:r>
      <w:r>
        <w:t></w:t>
      </w:r>
      <w:r>
        <w:rPr>
          <w:rFonts w:hint="eastAsia"/>
        </w:rPr>
        <w:t>масштаб</w:t>
      </w:r>
      <w:r>
        <w:t></w:t>
      </w:r>
      <w:r>
        <w:rPr>
          <w:rFonts w:hint="eastAsia"/>
        </w:rPr>
        <w:t>поширення</w:t>
      </w:r>
      <w:r>
        <w:t></w:t>
      </w:r>
      <w:r>
        <w:rPr>
          <w:rFonts w:hint="eastAsia"/>
        </w:rPr>
        <w:t>комунікативного</w:t>
      </w:r>
      <w:r>
        <w:t></w:t>
      </w:r>
      <w:r>
        <w:rPr>
          <w:rFonts w:hint="eastAsia"/>
        </w:rPr>
        <w:t>компоненту</w:t>
      </w:r>
    </w:p>
    <w:p w:rsidR="00A73890" w:rsidRDefault="00A73890" w:rsidP="00A73890">
      <w:r>
        <w:rPr>
          <w:rFonts w:hint="eastAsia"/>
        </w:rPr>
        <w:t>Євромайдану</w:t>
      </w:r>
      <w:r>
        <w:t></w:t>
      </w:r>
      <w:r>
        <w:rPr>
          <w:rFonts w:hint="eastAsia"/>
        </w:rPr>
        <w:t>свідчить</w:t>
      </w:r>
      <w:r>
        <w:t></w:t>
      </w:r>
      <w:r>
        <w:rPr>
          <w:rFonts w:hint="eastAsia"/>
        </w:rPr>
        <w:t>про</w:t>
      </w:r>
      <w:r>
        <w:t></w:t>
      </w:r>
      <w:r>
        <w:rPr>
          <w:rFonts w:hint="eastAsia"/>
        </w:rPr>
        <w:t>великий</w:t>
      </w:r>
      <w:r>
        <w:t></w:t>
      </w:r>
      <w:r>
        <w:rPr>
          <w:rFonts w:hint="eastAsia"/>
        </w:rPr>
        <w:t>потенціал</w:t>
      </w:r>
      <w:r>
        <w:t></w:t>
      </w:r>
      <w:r>
        <w:rPr>
          <w:rFonts w:hint="eastAsia"/>
        </w:rPr>
        <w:t>українських</w:t>
      </w:r>
      <w:r>
        <w:t></w:t>
      </w:r>
      <w:r>
        <w:rPr>
          <w:rFonts w:hint="eastAsia"/>
        </w:rPr>
        <w:t>громадян</w:t>
      </w:r>
    </w:p>
    <w:p w:rsidR="00A73890" w:rsidRDefault="00A73890" w:rsidP="00A73890">
      <w:r>
        <w:rPr>
          <w:rFonts w:hint="eastAsia"/>
        </w:rPr>
        <w:t>у</w:t>
      </w:r>
      <w:r>
        <w:t></w:t>
      </w:r>
      <w:r>
        <w:rPr>
          <w:rFonts w:hint="eastAsia"/>
        </w:rPr>
        <w:t>просуванні</w:t>
      </w:r>
      <w:r>
        <w:t></w:t>
      </w:r>
      <w:r>
        <w:rPr>
          <w:rFonts w:hint="eastAsia"/>
        </w:rPr>
        <w:t>ідеї</w:t>
      </w:r>
      <w:r>
        <w:t></w:t>
      </w:r>
      <w:r>
        <w:rPr>
          <w:rFonts w:hint="eastAsia"/>
        </w:rPr>
        <w:t>європейського</w:t>
      </w:r>
      <w:r>
        <w:t></w:t>
      </w:r>
      <w:r>
        <w:rPr>
          <w:rFonts w:hint="eastAsia"/>
        </w:rPr>
        <w:t>проекту</w:t>
      </w:r>
      <w:r>
        <w:t></w:t>
      </w:r>
      <w:r>
        <w:t></w:t>
      </w:r>
      <w:r>
        <w:rPr>
          <w:rFonts w:hint="eastAsia"/>
        </w:rPr>
        <w:t>однак</w:t>
      </w:r>
      <w:r>
        <w:t></w:t>
      </w:r>
      <w:r>
        <w:rPr>
          <w:rFonts w:hint="eastAsia"/>
        </w:rPr>
        <w:t>цей</w:t>
      </w:r>
      <w:r>
        <w:t></w:t>
      </w:r>
      <w:r>
        <w:rPr>
          <w:rFonts w:hint="eastAsia"/>
        </w:rPr>
        <w:t>процес</w:t>
      </w:r>
      <w:r>
        <w:t></w:t>
      </w:r>
      <w:r>
        <w:rPr>
          <w:rFonts w:hint="eastAsia"/>
        </w:rPr>
        <w:t>потребує</w:t>
      </w:r>
      <w:r>
        <w:t></w:t>
      </w:r>
      <w:r>
        <w:rPr>
          <w:rFonts w:hint="eastAsia"/>
        </w:rPr>
        <w:t>вмілої</w:t>
      </w:r>
    </w:p>
    <w:p w:rsidR="00A73890" w:rsidRDefault="00A73890" w:rsidP="00A73890">
      <w:r>
        <w:rPr>
          <w:rFonts w:hint="eastAsia"/>
        </w:rPr>
        <w:t>та</w:t>
      </w:r>
      <w:r>
        <w:t></w:t>
      </w:r>
      <w:r>
        <w:rPr>
          <w:rFonts w:hint="eastAsia"/>
        </w:rPr>
        <w:t>своєчасної</w:t>
      </w:r>
      <w:r>
        <w:t></w:t>
      </w:r>
      <w:r>
        <w:rPr>
          <w:rFonts w:hint="eastAsia"/>
        </w:rPr>
        <w:t>модерації</w:t>
      </w:r>
      <w:r>
        <w:t></w:t>
      </w:r>
      <w:r>
        <w:rPr>
          <w:rFonts w:hint="eastAsia"/>
        </w:rPr>
        <w:t>з</w:t>
      </w:r>
      <w:r>
        <w:t></w:t>
      </w:r>
      <w:r>
        <w:rPr>
          <w:rFonts w:hint="eastAsia"/>
        </w:rPr>
        <w:t>боку</w:t>
      </w:r>
      <w:r>
        <w:t></w:t>
      </w:r>
      <w:r>
        <w:rPr>
          <w:rFonts w:hint="eastAsia"/>
        </w:rPr>
        <w:t>інституцій</w:t>
      </w:r>
      <w:r>
        <w:t></w:t>
      </w:r>
      <w:r>
        <w:rPr>
          <w:rFonts w:hint="eastAsia"/>
        </w:rPr>
        <w:t>ЄС</w:t>
      </w:r>
      <w:r>
        <w:t></w:t>
      </w:r>
      <w:r>
        <w:t></w:t>
      </w:r>
      <w:r>
        <w:rPr>
          <w:rFonts w:hint="eastAsia"/>
        </w:rPr>
        <w:t>Їхнє</w:t>
      </w:r>
      <w:r>
        <w:t></w:t>
      </w:r>
      <w:r>
        <w:rPr>
          <w:rFonts w:hint="eastAsia"/>
        </w:rPr>
        <w:t>завдання</w:t>
      </w:r>
      <w:r>
        <w:t></w:t>
      </w:r>
      <w:r>
        <w:rPr>
          <w:rFonts w:hint="eastAsia"/>
        </w:rPr>
        <w:t>полягає</w:t>
      </w:r>
      <w:r>
        <w:t></w:t>
      </w:r>
      <w:r>
        <w:rPr>
          <w:rFonts w:hint="eastAsia"/>
        </w:rPr>
        <w:t>в</w:t>
      </w:r>
      <w:r>
        <w:t></w:t>
      </w:r>
      <w:r>
        <w:rPr>
          <w:rFonts w:hint="eastAsia"/>
        </w:rPr>
        <w:t>тому</w:t>
      </w:r>
      <w:r>
        <w:t></w:t>
      </w:r>
    </w:p>
    <w:p w:rsidR="00A73890" w:rsidRDefault="00A73890" w:rsidP="00A73890">
      <w:r>
        <w:rPr>
          <w:rFonts w:hint="eastAsia"/>
        </w:rPr>
        <w:t>щоб</w:t>
      </w:r>
      <w:r>
        <w:t></w:t>
      </w:r>
      <w:r>
        <w:rPr>
          <w:rFonts w:hint="eastAsia"/>
        </w:rPr>
        <w:t>підхопити</w:t>
      </w:r>
      <w:r>
        <w:t></w:t>
      </w:r>
      <w:r>
        <w:rPr>
          <w:rFonts w:hint="eastAsia"/>
        </w:rPr>
        <w:t>позитивні</w:t>
      </w:r>
      <w:r>
        <w:t></w:t>
      </w:r>
      <w:r>
        <w:rPr>
          <w:rFonts w:hint="eastAsia"/>
        </w:rPr>
        <w:t>тренди</w:t>
      </w:r>
      <w:r>
        <w:t></w:t>
      </w:r>
      <w:r>
        <w:rPr>
          <w:rFonts w:hint="eastAsia"/>
        </w:rPr>
        <w:t>Євромайдану</w:t>
      </w:r>
      <w:r>
        <w:t></w:t>
      </w:r>
      <w:r>
        <w:rPr>
          <w:rFonts w:hint="eastAsia"/>
        </w:rPr>
        <w:t>й</w:t>
      </w:r>
      <w:r>
        <w:t></w:t>
      </w:r>
      <w:r>
        <w:rPr>
          <w:rFonts w:hint="eastAsia"/>
        </w:rPr>
        <w:t>розвинути</w:t>
      </w:r>
      <w:r>
        <w:t></w:t>
      </w:r>
      <w:r>
        <w:rPr>
          <w:rFonts w:hint="eastAsia"/>
        </w:rPr>
        <w:t>їх</w:t>
      </w:r>
      <w:r>
        <w:t></w:t>
      </w:r>
      <w:r>
        <w:rPr>
          <w:rFonts w:hint="eastAsia"/>
        </w:rPr>
        <w:t>у</w:t>
      </w:r>
      <w:r>
        <w:t></w:t>
      </w:r>
      <w:r>
        <w:rPr>
          <w:rFonts w:hint="eastAsia"/>
        </w:rPr>
        <w:t>своїх</w:t>
      </w:r>
    </w:p>
    <w:p w:rsidR="00A73890" w:rsidRDefault="00A73890" w:rsidP="00A73890">
      <w:r>
        <w:rPr>
          <w:rFonts w:hint="eastAsia"/>
        </w:rPr>
        <w:t>комунікаціях</w:t>
      </w:r>
      <w:r>
        <w:t></w:t>
      </w:r>
      <w:r>
        <w:t></w:t>
      </w:r>
      <w:r>
        <w:rPr>
          <w:rFonts w:hint="eastAsia"/>
        </w:rPr>
        <w:t>з</w:t>
      </w:r>
      <w:r>
        <w:t></w:t>
      </w:r>
      <w:r>
        <w:rPr>
          <w:rFonts w:hint="eastAsia"/>
        </w:rPr>
        <w:t>одного</w:t>
      </w:r>
      <w:r>
        <w:t></w:t>
      </w:r>
      <w:r>
        <w:rPr>
          <w:rFonts w:hint="eastAsia"/>
        </w:rPr>
        <w:t>боку</w:t>
      </w:r>
      <w:r>
        <w:t></w:t>
      </w:r>
      <w:r>
        <w:t></w:t>
      </w:r>
      <w:r>
        <w:rPr>
          <w:rFonts w:hint="eastAsia"/>
        </w:rPr>
        <w:t>а</w:t>
      </w:r>
      <w:r>
        <w:t></w:t>
      </w:r>
      <w:r>
        <w:rPr>
          <w:rFonts w:hint="eastAsia"/>
        </w:rPr>
        <w:t>з</w:t>
      </w:r>
      <w:r>
        <w:t></w:t>
      </w:r>
      <w:r>
        <w:rPr>
          <w:rFonts w:hint="eastAsia"/>
        </w:rPr>
        <w:t>іншого</w:t>
      </w:r>
      <w:r>
        <w:t></w:t>
      </w:r>
      <w:r>
        <w:rPr>
          <w:rFonts w:hint="eastAsia"/>
        </w:rPr>
        <w:t>–</w:t>
      </w:r>
      <w:r>
        <w:t></w:t>
      </w:r>
      <w:r>
        <w:rPr>
          <w:rFonts w:hint="eastAsia"/>
        </w:rPr>
        <w:t>нейтралізувати</w:t>
      </w:r>
      <w:r>
        <w:t></w:t>
      </w:r>
      <w:r>
        <w:rPr>
          <w:rFonts w:hint="eastAsia"/>
        </w:rPr>
        <w:t>негативні</w:t>
      </w:r>
      <w:r>
        <w:t></w:t>
      </w:r>
    </w:p>
    <w:p w:rsidR="00A73890" w:rsidRDefault="00A73890" w:rsidP="00A73890">
      <w:r>
        <w:rPr>
          <w:rFonts w:hint="eastAsia"/>
        </w:rPr>
        <w:t>формуючи</w:t>
      </w:r>
      <w:r>
        <w:t></w:t>
      </w:r>
      <w:r>
        <w:rPr>
          <w:rFonts w:hint="eastAsia"/>
        </w:rPr>
        <w:t>контраргументи</w:t>
      </w:r>
      <w:r>
        <w:t></w:t>
      </w:r>
      <w:r>
        <w:rPr>
          <w:rFonts w:hint="eastAsia"/>
        </w:rPr>
        <w:t>й</w:t>
      </w:r>
      <w:r>
        <w:t></w:t>
      </w:r>
      <w:r>
        <w:rPr>
          <w:rFonts w:hint="eastAsia"/>
        </w:rPr>
        <w:t>оперативно</w:t>
      </w:r>
      <w:r>
        <w:t></w:t>
      </w:r>
      <w:r>
        <w:rPr>
          <w:rFonts w:hint="eastAsia"/>
        </w:rPr>
        <w:t>реагуючи</w:t>
      </w:r>
      <w:r>
        <w:t></w:t>
      </w:r>
      <w:r>
        <w:rPr>
          <w:rFonts w:hint="eastAsia"/>
        </w:rPr>
        <w:t>коментарями</w:t>
      </w:r>
      <w:r>
        <w:t></w:t>
      </w:r>
      <w:r>
        <w:rPr>
          <w:rFonts w:hint="eastAsia"/>
        </w:rPr>
        <w:t>та</w:t>
      </w:r>
      <w:r>
        <w:t></w:t>
      </w:r>
      <w:r>
        <w:rPr>
          <w:rFonts w:hint="eastAsia"/>
        </w:rPr>
        <w:t>заявами</w:t>
      </w:r>
      <w:r>
        <w:t></w:t>
      </w:r>
    </w:p>
    <w:p w:rsidR="00A73890" w:rsidRDefault="00A73890" w:rsidP="00A73890">
      <w:r>
        <w:rPr>
          <w:rFonts w:hint="eastAsia"/>
        </w:rPr>
        <w:t>Глибоке</w:t>
      </w:r>
      <w:r>
        <w:t></w:t>
      </w:r>
      <w:r>
        <w:rPr>
          <w:rFonts w:hint="eastAsia"/>
        </w:rPr>
        <w:t>дослідження</w:t>
      </w:r>
      <w:r>
        <w:t></w:t>
      </w:r>
      <w:r>
        <w:rPr>
          <w:rFonts w:hint="eastAsia"/>
        </w:rPr>
        <w:t>проектів</w:t>
      </w:r>
      <w:r>
        <w:t></w:t>
      </w:r>
      <w:r>
        <w:rPr>
          <w:rFonts w:hint="eastAsia"/>
        </w:rPr>
        <w:t>мас</w:t>
      </w:r>
      <w:r>
        <w:t></w:t>
      </w:r>
      <w:r>
        <w:rPr>
          <w:rFonts w:hint="eastAsia"/>
        </w:rPr>
        <w:t>медіа</w:t>
      </w:r>
      <w:r>
        <w:t></w:t>
      </w:r>
      <w:r>
        <w:t></w:t>
      </w:r>
      <w:r>
        <w:rPr>
          <w:rFonts w:hint="eastAsia"/>
        </w:rPr>
        <w:t>які</w:t>
      </w:r>
      <w:r>
        <w:t></w:t>
      </w:r>
      <w:r>
        <w:rPr>
          <w:rFonts w:hint="eastAsia"/>
        </w:rPr>
        <w:t>здійснюються</w:t>
      </w:r>
      <w:r>
        <w:t></w:t>
      </w:r>
      <w:r>
        <w:rPr>
          <w:rFonts w:hint="eastAsia"/>
        </w:rPr>
        <w:t>Європейським</w:t>
      </w:r>
    </w:p>
    <w:p w:rsidR="00A73890" w:rsidRDefault="00A73890" w:rsidP="00A73890">
      <w:r>
        <w:rPr>
          <w:rFonts w:hint="eastAsia"/>
        </w:rPr>
        <w:t>Союзом</w:t>
      </w:r>
      <w:r>
        <w:t></w:t>
      </w:r>
      <w:r>
        <w:rPr>
          <w:rFonts w:hint="eastAsia"/>
        </w:rPr>
        <w:t>в</w:t>
      </w:r>
      <w:r>
        <w:t></w:t>
      </w:r>
      <w:r>
        <w:rPr>
          <w:rFonts w:hint="eastAsia"/>
        </w:rPr>
        <w:t>Україні</w:t>
      </w:r>
      <w:r>
        <w:t></w:t>
      </w:r>
      <w:r>
        <w:t></w:t>
      </w:r>
      <w:r>
        <w:rPr>
          <w:rFonts w:hint="eastAsia"/>
        </w:rPr>
        <w:t>зокрема</w:t>
      </w:r>
      <w:r>
        <w:t></w:t>
      </w:r>
      <w:r>
        <w:rPr>
          <w:rFonts w:hint="eastAsia"/>
        </w:rPr>
        <w:t>пошук</w:t>
      </w:r>
      <w:r>
        <w:t></w:t>
      </w:r>
      <w:r>
        <w:rPr>
          <w:rFonts w:hint="eastAsia"/>
        </w:rPr>
        <w:t>ефективної</w:t>
      </w:r>
      <w:r>
        <w:t></w:t>
      </w:r>
      <w:r>
        <w:rPr>
          <w:rFonts w:hint="eastAsia"/>
        </w:rPr>
        <w:t>моделі</w:t>
      </w:r>
      <w:r>
        <w:t></w:t>
      </w:r>
      <w:r>
        <w:rPr>
          <w:rFonts w:hint="eastAsia"/>
        </w:rPr>
        <w:t>подання</w:t>
      </w:r>
      <w:r>
        <w:t></w:t>
      </w:r>
      <w:r>
        <w:rPr>
          <w:rFonts w:hint="eastAsia"/>
        </w:rPr>
        <w:t>інформації</w:t>
      </w:r>
      <w:r>
        <w:t></w:t>
      </w:r>
    </w:p>
    <w:p w:rsidR="00A73890" w:rsidRDefault="00A73890" w:rsidP="00A73890">
      <w:r>
        <w:rPr>
          <w:rFonts w:hint="eastAsia"/>
        </w:rPr>
        <w:t>збалансованого</w:t>
      </w:r>
      <w:r>
        <w:t></w:t>
      </w:r>
      <w:r>
        <w:rPr>
          <w:rFonts w:hint="eastAsia"/>
        </w:rPr>
        <w:t>підходу</w:t>
      </w:r>
      <w:r>
        <w:t></w:t>
      </w:r>
      <w:r>
        <w:rPr>
          <w:rFonts w:hint="eastAsia"/>
        </w:rPr>
        <w:t>у</w:t>
      </w:r>
      <w:r>
        <w:t></w:t>
      </w:r>
      <w:r>
        <w:rPr>
          <w:rFonts w:hint="eastAsia"/>
        </w:rPr>
        <w:t>висвітленні</w:t>
      </w:r>
      <w:r>
        <w:t></w:t>
      </w:r>
      <w:r>
        <w:rPr>
          <w:rFonts w:hint="eastAsia"/>
        </w:rPr>
        <w:t>всіх</w:t>
      </w:r>
      <w:r>
        <w:t></w:t>
      </w:r>
      <w:r>
        <w:rPr>
          <w:rFonts w:hint="eastAsia"/>
        </w:rPr>
        <w:t>тематичних</w:t>
      </w:r>
      <w:r>
        <w:t></w:t>
      </w:r>
      <w:r>
        <w:rPr>
          <w:rFonts w:hint="eastAsia"/>
        </w:rPr>
        <w:t>груп</w:t>
      </w:r>
      <w:r>
        <w:t></w:t>
      </w:r>
      <w:r>
        <w:t></w:t>
      </w:r>
      <w:r>
        <w:rPr>
          <w:rFonts w:hint="eastAsia"/>
        </w:rPr>
        <w:t>залишається</w:t>
      </w:r>
    </w:p>
    <w:p w:rsidR="00A73890" w:rsidRDefault="00A73890" w:rsidP="00A73890">
      <w:r>
        <w:rPr>
          <w:rFonts w:hint="eastAsia"/>
        </w:rPr>
        <w:t>актуальним</w:t>
      </w:r>
      <w:r>
        <w:t></w:t>
      </w:r>
      <w:r>
        <w:rPr>
          <w:rFonts w:hint="eastAsia"/>
        </w:rPr>
        <w:t>і</w:t>
      </w:r>
      <w:r>
        <w:t></w:t>
      </w:r>
      <w:r>
        <w:rPr>
          <w:rFonts w:hint="eastAsia"/>
        </w:rPr>
        <w:t>перспективним</w:t>
      </w:r>
      <w:r>
        <w:t></w:t>
      </w:r>
      <w:r>
        <w:rPr>
          <w:rFonts w:hint="eastAsia"/>
        </w:rPr>
        <w:t>напрямом</w:t>
      </w:r>
      <w:r>
        <w:t></w:t>
      </w:r>
      <w:r>
        <w:rPr>
          <w:rFonts w:hint="eastAsia"/>
        </w:rPr>
        <w:t>у</w:t>
      </w:r>
      <w:r>
        <w:t></w:t>
      </w:r>
      <w:r>
        <w:rPr>
          <w:rFonts w:hint="eastAsia"/>
        </w:rPr>
        <w:t>системі</w:t>
      </w:r>
      <w:r>
        <w:t></w:t>
      </w:r>
      <w:r>
        <w:rPr>
          <w:rFonts w:hint="eastAsia"/>
        </w:rPr>
        <w:t>міжнародних</w:t>
      </w:r>
      <w:r>
        <w:t></w:t>
      </w:r>
      <w:r>
        <w:rPr>
          <w:rFonts w:hint="eastAsia"/>
        </w:rPr>
        <w:t>комунікацій</w:t>
      </w:r>
      <w:r>
        <w:t></w:t>
      </w:r>
    </w:p>
    <w:p w:rsidR="00A73890" w:rsidRDefault="00A73890" w:rsidP="00A73890">
      <w:r>
        <w:rPr>
          <w:rFonts w:hint="eastAsia"/>
        </w:rPr>
        <w:t>а</w:t>
      </w:r>
      <w:r>
        <w:t></w:t>
      </w:r>
      <w:r>
        <w:rPr>
          <w:rFonts w:hint="eastAsia"/>
        </w:rPr>
        <w:t>надзвичайно</w:t>
      </w:r>
      <w:r>
        <w:t></w:t>
      </w:r>
      <w:r>
        <w:rPr>
          <w:rFonts w:hint="eastAsia"/>
        </w:rPr>
        <w:t>важливим</w:t>
      </w:r>
      <w:r>
        <w:t></w:t>
      </w:r>
      <w:r>
        <w:rPr>
          <w:rFonts w:hint="eastAsia"/>
        </w:rPr>
        <w:t>у</w:t>
      </w:r>
      <w:r>
        <w:t></w:t>
      </w:r>
      <w:r>
        <w:rPr>
          <w:rFonts w:hint="eastAsia"/>
        </w:rPr>
        <w:t>дослідженні</w:t>
      </w:r>
      <w:r>
        <w:t></w:t>
      </w:r>
      <w:r>
        <w:rPr>
          <w:rFonts w:hint="eastAsia"/>
        </w:rPr>
        <w:t>теми</w:t>
      </w:r>
      <w:r>
        <w:t></w:t>
      </w:r>
      <w:r>
        <w:rPr>
          <w:rFonts w:hint="eastAsia"/>
        </w:rPr>
        <w:t>політичного</w:t>
      </w:r>
      <w:r>
        <w:t></w:t>
      </w:r>
      <w:r>
        <w:rPr>
          <w:rFonts w:hint="eastAsia"/>
        </w:rPr>
        <w:t>консультування</w:t>
      </w:r>
      <w:r>
        <w:t></w:t>
      </w:r>
      <w:r>
        <w:rPr>
          <w:rFonts w:hint="eastAsia"/>
        </w:rPr>
        <w:t>як</w:t>
      </w:r>
    </w:p>
    <w:p w:rsidR="00A73890" w:rsidRDefault="00A73890" w:rsidP="00A73890">
      <w:r>
        <w:rPr>
          <w:rFonts w:hint="eastAsia"/>
        </w:rPr>
        <w:t>соціального</w:t>
      </w:r>
      <w:r>
        <w:t></w:t>
      </w:r>
      <w:r>
        <w:rPr>
          <w:rFonts w:hint="eastAsia"/>
        </w:rPr>
        <w:t>феномену</w:t>
      </w:r>
      <w:r>
        <w:t></w:t>
      </w:r>
      <w:r>
        <w:rPr>
          <w:rFonts w:hint="eastAsia"/>
        </w:rPr>
        <w:t>підвищення</w:t>
      </w:r>
      <w:r>
        <w:t></w:t>
      </w:r>
      <w:r>
        <w:rPr>
          <w:rFonts w:hint="eastAsia"/>
        </w:rPr>
        <w:t>ефективності</w:t>
      </w:r>
      <w:r>
        <w:t></w:t>
      </w:r>
      <w:r>
        <w:rPr>
          <w:rFonts w:hint="eastAsia"/>
        </w:rPr>
        <w:t>масових</w:t>
      </w:r>
      <w:r>
        <w:t></w:t>
      </w:r>
      <w:r>
        <w:rPr>
          <w:rFonts w:hint="eastAsia"/>
        </w:rPr>
        <w:t>політичних</w:t>
      </w:r>
    </w:p>
    <w:p w:rsidR="00A73890" w:rsidRPr="00A73890" w:rsidRDefault="00A73890" w:rsidP="00A73890">
      <w:r>
        <w:rPr>
          <w:rFonts w:hint="eastAsia"/>
        </w:rPr>
        <w:t>комунікацій</w:t>
      </w:r>
      <w:r>
        <w:t></w:t>
      </w:r>
    </w:p>
    <w:sectPr w:rsidR="00A73890" w:rsidRPr="00A73890"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58D" w:rsidRDefault="0087258D">
      <w:pPr>
        <w:spacing w:after="0" w:line="240" w:lineRule="auto"/>
      </w:pPr>
      <w:r>
        <w:separator/>
      </w:r>
    </w:p>
  </w:endnote>
  <w:endnote w:type="continuationSeparator" w:id="0">
    <w:p w:rsidR="0087258D" w:rsidRDefault="00872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8D" w:rsidRDefault="0087258D">
    <w:pPr>
      <w:rPr>
        <w:sz w:val="2"/>
        <w:szCs w:val="2"/>
      </w:rPr>
    </w:pPr>
    <w:r w:rsidRPr="009E35A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87258D" w:rsidRDefault="0087258D">
                <w:pPr>
                  <w:spacing w:line="240" w:lineRule="auto"/>
                </w:pPr>
                <w:fldSimple w:instr=" PAGE \* MERGEFORMAT ">
                  <w:r w:rsidRPr="00D56C03">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8D" w:rsidRDefault="0087258D">
    <w:pPr>
      <w:rPr>
        <w:sz w:val="2"/>
        <w:szCs w:val="2"/>
      </w:rPr>
    </w:pPr>
    <w:r w:rsidRPr="009E35AA">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87258D" w:rsidRDefault="0087258D">
                <w:pPr>
                  <w:spacing w:line="240" w:lineRule="auto"/>
                </w:pPr>
                <w:fldSimple w:instr=" PAGE \* MERGEFORMAT ">
                  <w:r w:rsidR="00A73890" w:rsidRPr="00A73890">
                    <w:rPr>
                      <w:rStyle w:val="afffff9"/>
                      <w:noProof/>
                    </w:rPr>
                    <w:t>26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58D" w:rsidRDefault="0087258D"/>
    <w:p w:rsidR="0087258D" w:rsidRDefault="0087258D"/>
    <w:p w:rsidR="0087258D" w:rsidRDefault="0087258D"/>
    <w:p w:rsidR="0087258D" w:rsidRDefault="0087258D"/>
    <w:p w:rsidR="0087258D" w:rsidRDefault="0087258D"/>
    <w:p w:rsidR="0087258D" w:rsidRDefault="0087258D"/>
    <w:p w:rsidR="0087258D" w:rsidRDefault="0087258D">
      <w:pPr>
        <w:rPr>
          <w:sz w:val="2"/>
          <w:szCs w:val="2"/>
        </w:rPr>
      </w:pPr>
      <w:r w:rsidRPr="009E35A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87258D" w:rsidRDefault="0087258D">
                  <w:pPr>
                    <w:spacing w:line="240" w:lineRule="auto"/>
                  </w:pPr>
                  <w:fldSimple w:instr=" PAGE \* MERGEFORMAT ">
                    <w:r w:rsidRPr="009040D4">
                      <w:rPr>
                        <w:rStyle w:val="afffff9"/>
                        <w:b w:val="0"/>
                        <w:bCs w:val="0"/>
                        <w:noProof/>
                      </w:rPr>
                      <w:t>16</w:t>
                    </w:r>
                  </w:fldSimple>
                </w:p>
              </w:txbxContent>
            </v:textbox>
            <w10:wrap anchorx="page" anchory="page"/>
          </v:shape>
        </w:pict>
      </w:r>
    </w:p>
    <w:p w:rsidR="0087258D" w:rsidRDefault="0087258D"/>
    <w:p w:rsidR="0087258D" w:rsidRDefault="0087258D"/>
    <w:p w:rsidR="0087258D" w:rsidRDefault="0087258D">
      <w:pPr>
        <w:rPr>
          <w:sz w:val="2"/>
          <w:szCs w:val="2"/>
        </w:rPr>
      </w:pPr>
      <w:r w:rsidRPr="009E35A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87258D" w:rsidRDefault="0087258D"/>
                <w:p w:rsidR="0087258D" w:rsidRDefault="0087258D">
                  <w:pPr>
                    <w:pStyle w:val="1ffffff7"/>
                    <w:spacing w:line="240" w:lineRule="auto"/>
                  </w:pPr>
                  <w:fldSimple w:instr=" PAGE \* MERGEFORMAT ">
                    <w:r w:rsidRPr="009040D4">
                      <w:rPr>
                        <w:rStyle w:val="3b"/>
                        <w:noProof/>
                      </w:rPr>
                      <w:t>16</w:t>
                    </w:r>
                  </w:fldSimple>
                </w:p>
              </w:txbxContent>
            </v:textbox>
            <w10:wrap anchorx="page" anchory="page"/>
          </v:shape>
        </w:pict>
      </w:r>
    </w:p>
    <w:p w:rsidR="0087258D" w:rsidRDefault="0087258D"/>
    <w:p w:rsidR="0087258D" w:rsidRDefault="0087258D">
      <w:pPr>
        <w:rPr>
          <w:sz w:val="2"/>
          <w:szCs w:val="2"/>
        </w:rPr>
      </w:pPr>
    </w:p>
    <w:p w:rsidR="0087258D" w:rsidRDefault="0087258D"/>
    <w:p w:rsidR="0087258D" w:rsidRDefault="0087258D">
      <w:pPr>
        <w:spacing w:after="0" w:line="240" w:lineRule="auto"/>
      </w:pPr>
    </w:p>
  </w:footnote>
  <w:footnote w:type="continuationSeparator" w:id="0">
    <w:p w:rsidR="0087258D" w:rsidRDefault="008725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8D" w:rsidRPr="005856C0" w:rsidRDefault="0087258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6EF"/>
    <w:multiLevelType w:val="multilevel"/>
    <w:tmpl w:val="A412CF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0">
    <w:nsid w:val="2099562D"/>
    <w:multiLevelType w:val="multilevel"/>
    <w:tmpl w:val="8BFEF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23AD6092"/>
    <w:multiLevelType w:val="multilevel"/>
    <w:tmpl w:val="204C8B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70D4CF8"/>
    <w:multiLevelType w:val="multilevel"/>
    <w:tmpl w:val="FB964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1D15D6A"/>
    <w:multiLevelType w:val="multilevel"/>
    <w:tmpl w:val="CCA09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A76524A"/>
    <w:multiLevelType w:val="multilevel"/>
    <w:tmpl w:val="4B464B7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FA65911"/>
    <w:multiLevelType w:val="multilevel"/>
    <w:tmpl w:val="74A45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88">
    <w:nsid w:val="640D1D99"/>
    <w:multiLevelType w:val="multilevel"/>
    <w:tmpl w:val="6EE02A50"/>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7FB486D"/>
    <w:multiLevelType w:val="multilevel"/>
    <w:tmpl w:val="5E8A28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2131051"/>
    <w:multiLevelType w:val="multilevel"/>
    <w:tmpl w:val="6DC20AD6"/>
    <w:name w:val="Нумерованный список 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88C5564"/>
    <w:multiLevelType w:val="hybridMultilevel"/>
    <w:tmpl w:val="52F4DEF2"/>
    <w:name w:val="Нумерованный список 2"/>
    <w:lvl w:ilvl="0" w:tplc="5D12DAE8">
      <w:start w:val="1"/>
      <w:numFmt w:val="bullet"/>
      <w:lvlText w:val=""/>
      <w:lvlJc w:val="left"/>
      <w:pPr>
        <w:tabs>
          <w:tab w:val="num" w:pos="720"/>
        </w:tabs>
        <w:ind w:left="720" w:hanging="360"/>
      </w:pPr>
      <w:rPr>
        <w:rFonts w:ascii="Symbol" w:hAnsi="Symbol" w:hint="default"/>
      </w:rPr>
    </w:lvl>
    <w:lvl w:ilvl="1" w:tplc="6E52D968">
      <w:start w:val="1"/>
      <w:numFmt w:val="bullet"/>
      <w:lvlText w:val="o"/>
      <w:lvlJc w:val="left"/>
      <w:pPr>
        <w:tabs>
          <w:tab w:val="num" w:pos="1440"/>
        </w:tabs>
        <w:ind w:left="1440" w:hanging="360"/>
      </w:pPr>
      <w:rPr>
        <w:rFonts w:ascii="Courier New" w:hAnsi="Courier New" w:hint="default"/>
      </w:rPr>
    </w:lvl>
    <w:lvl w:ilvl="2" w:tplc="EB98DF06">
      <w:start w:val="1"/>
      <w:numFmt w:val="bullet"/>
      <w:lvlText w:val=""/>
      <w:lvlJc w:val="left"/>
      <w:pPr>
        <w:tabs>
          <w:tab w:val="num" w:pos="2160"/>
        </w:tabs>
        <w:ind w:left="2160" w:hanging="360"/>
      </w:pPr>
      <w:rPr>
        <w:rFonts w:ascii="Wingdings" w:hAnsi="Wingdings" w:hint="default"/>
      </w:rPr>
    </w:lvl>
    <w:lvl w:ilvl="3" w:tplc="740C6430">
      <w:start w:val="1"/>
      <w:numFmt w:val="bullet"/>
      <w:lvlText w:val=""/>
      <w:lvlJc w:val="left"/>
      <w:pPr>
        <w:tabs>
          <w:tab w:val="num" w:pos="2880"/>
        </w:tabs>
        <w:ind w:left="2880" w:hanging="360"/>
      </w:pPr>
      <w:rPr>
        <w:rFonts w:ascii="Symbol" w:hAnsi="Symbol" w:hint="default"/>
      </w:rPr>
    </w:lvl>
    <w:lvl w:ilvl="4" w:tplc="EF58A148">
      <w:start w:val="1"/>
      <w:numFmt w:val="bullet"/>
      <w:lvlText w:val="o"/>
      <w:lvlJc w:val="left"/>
      <w:pPr>
        <w:tabs>
          <w:tab w:val="num" w:pos="3600"/>
        </w:tabs>
        <w:ind w:left="3600" w:hanging="360"/>
      </w:pPr>
      <w:rPr>
        <w:rFonts w:ascii="Courier New" w:hAnsi="Courier New" w:hint="default"/>
      </w:rPr>
    </w:lvl>
    <w:lvl w:ilvl="5" w:tplc="BC0EE024">
      <w:start w:val="1"/>
      <w:numFmt w:val="bullet"/>
      <w:lvlText w:val=""/>
      <w:lvlJc w:val="left"/>
      <w:pPr>
        <w:tabs>
          <w:tab w:val="num" w:pos="4320"/>
        </w:tabs>
        <w:ind w:left="4320" w:hanging="360"/>
      </w:pPr>
      <w:rPr>
        <w:rFonts w:ascii="Wingdings" w:hAnsi="Wingdings" w:hint="default"/>
      </w:rPr>
    </w:lvl>
    <w:lvl w:ilvl="6" w:tplc="824C1222">
      <w:start w:val="1"/>
      <w:numFmt w:val="bullet"/>
      <w:lvlText w:val=""/>
      <w:lvlJc w:val="left"/>
      <w:pPr>
        <w:tabs>
          <w:tab w:val="num" w:pos="5040"/>
        </w:tabs>
        <w:ind w:left="5040" w:hanging="360"/>
      </w:pPr>
      <w:rPr>
        <w:rFonts w:ascii="Symbol" w:hAnsi="Symbol" w:hint="default"/>
      </w:rPr>
    </w:lvl>
    <w:lvl w:ilvl="7" w:tplc="E1A62FB8">
      <w:start w:val="1"/>
      <w:numFmt w:val="bullet"/>
      <w:lvlText w:val="o"/>
      <w:lvlJc w:val="left"/>
      <w:pPr>
        <w:tabs>
          <w:tab w:val="num" w:pos="5760"/>
        </w:tabs>
        <w:ind w:left="5760" w:hanging="360"/>
      </w:pPr>
      <w:rPr>
        <w:rFonts w:ascii="Courier New" w:hAnsi="Courier New" w:hint="default"/>
      </w:rPr>
    </w:lvl>
    <w:lvl w:ilvl="8" w:tplc="354C007E">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5"/>
  </w:num>
  <w:num w:numId="7">
    <w:abstractNumId w:val="82"/>
  </w:num>
  <w:num w:numId="8">
    <w:abstractNumId w:val="80"/>
  </w:num>
  <w:num w:numId="9">
    <w:abstractNumId w:val="89"/>
  </w:num>
  <w:num w:numId="10">
    <w:abstractNumId w:val="86"/>
  </w:num>
  <w:num w:numId="11">
    <w:abstractNumId w:val="84"/>
  </w:num>
  <w:num w:numId="12">
    <w:abstractNumId w:val="73"/>
  </w:num>
  <w:num w:numId="13">
    <w:abstractNumId w:val="8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C8D"/>
    <w:rsid w:val="00147CCA"/>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52"/>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547"/>
    <w:rsid w:val="008805BF"/>
    <w:rsid w:val="0088062B"/>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AB5D7-1C13-4C1A-B4FA-EFABD6CDA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26</Pages>
  <Words>4565</Words>
  <Characters>26021</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30525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19</cp:revision>
  <cp:lastPrinted>2009-02-06T05:36:00Z</cp:lastPrinted>
  <dcterms:created xsi:type="dcterms:W3CDTF">2022-05-13T09:06:00Z</dcterms:created>
  <dcterms:modified xsi:type="dcterms:W3CDTF">2022-05-13T15:39:00Z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