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Министерство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образования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науки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Российской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Федерации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ФЕДЕРАЛЬНОЕ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ГОСУДАРСТВЕННОЕ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БЮДЖЕТНОЕ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ОБРАЗОВАТЕЛЬНОЕ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УЧРЕЖДЕНИЕ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ВЫСШЕГО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ОБРАЗОВАНИЯ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«РОССИЙСКИЙ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ГОСУДАРСТВЕННЫЙ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УНИВЕРСИТЕТ</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ГАЗА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НАЦИОНАЛЬНЫЙ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ИССЛЕДОВАТЕЛЬСКИЙ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УНИВЕРСИТЕТ</w:t>
      </w:r>
      <w:r w:rsidRPr="00306658">
        <w:rPr>
          <w:rFonts w:ascii="Times New Roman" w:eastAsia="Times New Roman" w:hAnsi="Times New Roman" w:cs="Times New Roman"/>
          <w:kern w:val="0"/>
          <w:sz w:val="28"/>
          <w:szCs w:val="28"/>
          <w:lang w:eastAsia="ru-RU"/>
        </w:rPr>
        <w:t>)</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ИМЕНИ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w:t>
      </w:r>
      <w:r w:rsidRPr="00306658">
        <w:rPr>
          <w:rFonts w:ascii="Times New Roman" w:eastAsia="Times New Roman" w:hAnsi="Times New Roman" w:cs="Times New Roman" w:hint="eastAsia"/>
          <w:kern w:val="0"/>
          <w:sz w:val="28"/>
          <w:szCs w:val="28"/>
          <w:lang w:eastAsia="ru-RU"/>
        </w:rPr>
        <w:t>М</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ГУБКИНА»</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w:t>
      </w:r>
      <w:r w:rsidRPr="00306658">
        <w:rPr>
          <w:rFonts w:ascii="Times New Roman" w:eastAsia="Times New Roman" w:hAnsi="Times New Roman" w:cs="Times New Roman" w:hint="eastAsia"/>
          <w:kern w:val="0"/>
          <w:sz w:val="28"/>
          <w:szCs w:val="28"/>
          <w:lang w:eastAsia="ru-RU"/>
        </w:rPr>
        <w:t>РГУ</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газа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НИУ</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имени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w:t>
      </w:r>
      <w:r w:rsidRPr="00306658">
        <w:rPr>
          <w:rFonts w:ascii="Times New Roman" w:eastAsia="Times New Roman" w:hAnsi="Times New Roman" w:cs="Times New Roman" w:hint="eastAsia"/>
          <w:kern w:val="0"/>
          <w:sz w:val="28"/>
          <w:szCs w:val="28"/>
          <w:lang w:eastAsia="ru-RU"/>
        </w:rPr>
        <w:t>М</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Губкина</w:t>
      </w:r>
      <w:r w:rsidRPr="00306658">
        <w:rPr>
          <w:rFonts w:ascii="Times New Roman" w:eastAsia="Times New Roman" w:hAnsi="Times New Roman" w:cs="Times New Roman"/>
          <w:kern w:val="0"/>
          <w:sz w:val="28"/>
          <w:szCs w:val="28"/>
          <w:lang w:eastAsia="ru-RU"/>
        </w:rPr>
        <w:t>)</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правах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рукописи</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ШЕРОНОВ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ДМИТРИЙ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НИКОЛАЕВИЧ</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ТЕРМООКИСЛИТЕЛЬНАЯ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СТАБИЛЬНОСТЬ</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ДЛЯ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БАКОВ</w:t>
      </w:r>
      <w:r w:rsidRPr="00306658">
        <w:rPr>
          <w:rFonts w:ascii="Times New Roman" w:eastAsia="Times New Roman" w:hAnsi="Times New Roman" w:cs="Times New Roman"/>
          <w:kern w:val="0"/>
          <w:sz w:val="28"/>
          <w:szCs w:val="28"/>
          <w:lang w:eastAsia="ru-RU"/>
        </w:rPr>
        <w:t>-</w:t>
      </w:r>
      <w:r w:rsidRPr="00306658">
        <w:rPr>
          <w:rFonts w:ascii="Times New Roman" w:eastAsia="Times New Roman" w:hAnsi="Times New Roman" w:cs="Times New Roman" w:hint="eastAsia"/>
          <w:kern w:val="0"/>
          <w:sz w:val="28"/>
          <w:szCs w:val="28"/>
          <w:lang w:eastAsia="ru-RU"/>
        </w:rPr>
        <w:t>АККУМУЛЯТОРОВ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ГОРЯЧЕГО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ВОДОСНАБЖЕНИЯ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ЭНЕРГЕТИЧЕСКИХ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ПРЕДПРИЯТИЙ</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 xml:space="preserve">05.17.07 - </w:t>
      </w:r>
      <w:r w:rsidRPr="00306658">
        <w:rPr>
          <w:rFonts w:ascii="Times New Roman" w:eastAsia="Times New Roman" w:hAnsi="Times New Roman" w:cs="Times New Roman" w:hint="eastAsia"/>
          <w:kern w:val="0"/>
          <w:sz w:val="28"/>
          <w:szCs w:val="28"/>
          <w:lang w:eastAsia="ru-RU"/>
        </w:rPr>
        <w:t>Химическая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технология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топлива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высокоэнергетических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веществ</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ДИССЕРТАЦИЯ</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соискание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ученой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степени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кандидата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технических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наук</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Научный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руководитель</w:t>
      </w:r>
      <w:r w:rsidRPr="00306658">
        <w:rPr>
          <w:rFonts w:ascii="Times New Roman" w:eastAsia="Times New Roman" w:hAnsi="Times New Roman" w:cs="Times New Roman"/>
          <w:kern w:val="0"/>
          <w:sz w:val="28"/>
          <w:szCs w:val="28"/>
          <w:lang w:eastAsia="ru-RU"/>
        </w:rPr>
        <w:t>:</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кандидат</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технических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наук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доцент</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Татур</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Игорь</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Рафаилович</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Москва</w:t>
      </w:r>
      <w:r w:rsidRPr="00306658">
        <w:rPr>
          <w:rFonts w:ascii="Times New Roman" w:eastAsia="Times New Roman" w:hAnsi="Times New Roman" w:cs="Times New Roman"/>
          <w:kern w:val="0"/>
          <w:sz w:val="28"/>
          <w:szCs w:val="28"/>
          <w:lang w:eastAsia="ru-RU"/>
        </w:rPr>
        <w:t xml:space="preserve"> - 2016</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 xml:space="preserve"> </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2</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СОДЕРЖАНИЕ</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С</w:t>
      </w:r>
      <w:r w:rsidRPr="00306658">
        <w:rPr>
          <w:rFonts w:ascii="Times New Roman" w:eastAsia="Times New Roman" w:hAnsi="Times New Roman" w:cs="Times New Roman"/>
          <w:kern w:val="0"/>
          <w:sz w:val="28"/>
          <w:szCs w:val="28"/>
          <w:lang w:eastAsia="ru-RU"/>
        </w:rPr>
        <w:t>.</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АННОТАЦИЯ</w:t>
      </w:r>
      <w:r w:rsidRPr="00306658">
        <w:rPr>
          <w:rFonts w:ascii="Times New Roman" w:eastAsia="Times New Roman" w:hAnsi="Times New Roman" w:cs="Times New Roman"/>
          <w:kern w:val="0"/>
          <w:sz w:val="28"/>
          <w:szCs w:val="28"/>
          <w:lang w:eastAsia="ru-RU"/>
        </w:rPr>
        <w:tab/>
        <w:t>5</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ВВЕДЕНИЕ</w:t>
      </w:r>
      <w:r w:rsidRPr="00306658">
        <w:rPr>
          <w:rFonts w:ascii="Times New Roman" w:eastAsia="Times New Roman" w:hAnsi="Times New Roman" w:cs="Times New Roman"/>
          <w:kern w:val="0"/>
          <w:sz w:val="28"/>
          <w:szCs w:val="28"/>
          <w:lang w:eastAsia="ru-RU"/>
        </w:rPr>
        <w:tab/>
        <w:t>6</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ПРИМЕНЕНИЕ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ГЕРМЕТИЗИРУЮЩИХ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БАКАХ</w:t>
      </w:r>
      <w:r w:rsidRPr="00306658">
        <w:rPr>
          <w:rFonts w:ascii="Times New Roman" w:eastAsia="Times New Roman" w:hAnsi="Times New Roman" w:cs="Times New Roman"/>
          <w:kern w:val="0"/>
          <w:sz w:val="28"/>
          <w:szCs w:val="28"/>
          <w:lang w:eastAsia="ru-RU"/>
        </w:rPr>
        <w:t>-</w:t>
      </w:r>
      <w:r w:rsidRPr="00306658">
        <w:rPr>
          <w:rFonts w:ascii="Times New Roman" w:eastAsia="Times New Roman" w:hAnsi="Times New Roman" w:cs="Times New Roman" w:hint="eastAsia"/>
          <w:kern w:val="0"/>
          <w:sz w:val="28"/>
          <w:szCs w:val="28"/>
          <w:lang w:eastAsia="ru-RU"/>
        </w:rPr>
        <w:t>АККУМУЛЯТОРАХ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ГОРЯЧЕГО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ВОДОСНАБЖЕНИЯ</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w:t>
      </w:r>
      <w:r w:rsidRPr="00306658">
        <w:rPr>
          <w:rFonts w:ascii="Times New Roman" w:eastAsia="Times New Roman" w:hAnsi="Times New Roman" w:cs="Times New Roman" w:hint="eastAsia"/>
          <w:kern w:val="0"/>
          <w:sz w:val="28"/>
          <w:szCs w:val="28"/>
          <w:lang w:eastAsia="ru-RU"/>
        </w:rPr>
        <w:t>ОБЗОР</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ЛИТЕРАТУРЫ</w:t>
      </w:r>
      <w:r w:rsidRPr="00306658">
        <w:rPr>
          <w:rFonts w:ascii="Times New Roman" w:eastAsia="Times New Roman" w:hAnsi="Times New Roman" w:cs="Times New Roman"/>
          <w:kern w:val="0"/>
          <w:sz w:val="28"/>
          <w:szCs w:val="28"/>
          <w:lang w:eastAsia="ru-RU"/>
        </w:rPr>
        <w:t>)</w:t>
      </w:r>
      <w:r w:rsidRPr="00306658">
        <w:rPr>
          <w:rFonts w:ascii="Times New Roman" w:eastAsia="Times New Roman" w:hAnsi="Times New Roman" w:cs="Times New Roman"/>
          <w:kern w:val="0"/>
          <w:sz w:val="28"/>
          <w:szCs w:val="28"/>
          <w:lang w:eastAsia="ru-RU"/>
        </w:rPr>
        <w:tab/>
        <w:t>10</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1.1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Применение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баках</w:t>
      </w:r>
      <w:r w:rsidRPr="00306658">
        <w:rPr>
          <w:rFonts w:ascii="Times New Roman" w:eastAsia="Times New Roman" w:hAnsi="Times New Roman" w:cs="Times New Roman"/>
          <w:kern w:val="0"/>
          <w:sz w:val="28"/>
          <w:szCs w:val="28"/>
          <w:lang w:eastAsia="ru-RU"/>
        </w:rPr>
        <w:t>-</w:t>
      </w:r>
      <w:r w:rsidRPr="00306658">
        <w:rPr>
          <w:rFonts w:ascii="Times New Roman" w:eastAsia="Times New Roman" w:hAnsi="Times New Roman" w:cs="Times New Roman" w:hint="eastAsia"/>
          <w:kern w:val="0"/>
          <w:sz w:val="28"/>
          <w:szCs w:val="28"/>
          <w:lang w:eastAsia="ru-RU"/>
        </w:rPr>
        <w:t>аккумуляторах</w:t>
      </w:r>
      <w:r w:rsidRPr="00306658">
        <w:rPr>
          <w:rFonts w:ascii="Times New Roman" w:eastAsia="Times New Roman" w:hAnsi="Times New Roman" w:cs="Times New Roman"/>
          <w:kern w:val="0"/>
          <w:sz w:val="28"/>
          <w:szCs w:val="28"/>
          <w:lang w:eastAsia="ru-RU"/>
        </w:rPr>
        <w:tab/>
        <w:t>10</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1.2</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Состав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свойства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12</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1.3</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Реологические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свойства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растворов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полиизобутиленов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нефтяных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lastRenderedPageBreak/>
        <w:t>маслах</w:t>
      </w:r>
      <w:r w:rsidRPr="00306658">
        <w:rPr>
          <w:rFonts w:ascii="Times New Roman" w:eastAsia="Times New Roman" w:hAnsi="Times New Roman" w:cs="Times New Roman"/>
          <w:kern w:val="0"/>
          <w:sz w:val="28"/>
          <w:szCs w:val="28"/>
          <w:lang w:eastAsia="ru-RU"/>
        </w:rPr>
        <w:t>.. 15</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1.4</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Термоокислительная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стабильность</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растворов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полиизобутиленов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нефтяных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маслах</w:t>
      </w:r>
      <w:r w:rsidRPr="00306658">
        <w:rPr>
          <w:rFonts w:ascii="Times New Roman" w:eastAsia="Times New Roman" w:hAnsi="Times New Roman" w:cs="Times New Roman"/>
          <w:kern w:val="0"/>
          <w:sz w:val="28"/>
          <w:szCs w:val="28"/>
          <w:lang w:eastAsia="ru-RU"/>
        </w:rPr>
        <w:tab/>
        <w:t>19</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1.4.1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Термоокислительная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стабильность</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базовых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нефтяных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синтетических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масел</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kern w:val="0"/>
          <w:sz w:val="28"/>
          <w:szCs w:val="28"/>
          <w:lang w:eastAsia="ru-RU"/>
        </w:rPr>
        <w:tab/>
        <w:t xml:space="preserve"> 19</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1.4.2</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Механизм</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окисления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углеводородов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действия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антиоксидантов</w:t>
      </w:r>
      <w:r w:rsidRPr="00306658">
        <w:rPr>
          <w:rFonts w:ascii="Times New Roman" w:eastAsia="Times New Roman" w:hAnsi="Times New Roman" w:cs="Times New Roman"/>
          <w:kern w:val="0"/>
          <w:sz w:val="28"/>
          <w:szCs w:val="28"/>
          <w:lang w:eastAsia="ru-RU"/>
        </w:rPr>
        <w:tab/>
        <w:t>22</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1.4.3</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Термоокислительная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стабильность</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полимеров</w:t>
      </w:r>
      <w:r w:rsidRPr="00306658">
        <w:rPr>
          <w:rFonts w:ascii="Times New Roman" w:eastAsia="Times New Roman" w:hAnsi="Times New Roman" w:cs="Times New Roman"/>
          <w:kern w:val="0"/>
          <w:sz w:val="28"/>
          <w:szCs w:val="28"/>
          <w:lang w:eastAsia="ru-RU"/>
        </w:rPr>
        <w:tab/>
        <w:t>23</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1.4.4</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Повышение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25</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РЕЗЮМЕ</w:t>
      </w:r>
      <w:r w:rsidRPr="00306658">
        <w:rPr>
          <w:rFonts w:ascii="Times New Roman" w:eastAsia="Times New Roman" w:hAnsi="Times New Roman" w:cs="Times New Roman"/>
          <w:kern w:val="0"/>
          <w:sz w:val="28"/>
          <w:szCs w:val="28"/>
          <w:lang w:eastAsia="ru-RU"/>
        </w:rPr>
        <w:tab/>
        <w:t>28</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2</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ОБЪЕКТЫ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МЕТОДЫ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ИССЛЕДОВАНИЯ</w:t>
      </w:r>
      <w:r w:rsidRPr="00306658">
        <w:rPr>
          <w:rFonts w:ascii="Times New Roman" w:eastAsia="Times New Roman" w:hAnsi="Times New Roman" w:cs="Times New Roman"/>
          <w:kern w:val="0"/>
          <w:sz w:val="28"/>
          <w:szCs w:val="28"/>
          <w:lang w:eastAsia="ru-RU"/>
        </w:rPr>
        <w:tab/>
        <w:t>29</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2.1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Объекты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исследования</w:t>
      </w:r>
      <w:r w:rsidRPr="00306658">
        <w:rPr>
          <w:rFonts w:ascii="Times New Roman" w:eastAsia="Times New Roman" w:hAnsi="Times New Roman" w:cs="Times New Roman"/>
          <w:kern w:val="0"/>
          <w:sz w:val="28"/>
          <w:szCs w:val="28"/>
          <w:lang w:eastAsia="ru-RU"/>
        </w:rPr>
        <w:tab/>
        <w:t>29</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2.1.1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Характеристика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нефтяных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синтетических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масел</w:t>
      </w:r>
      <w:r w:rsidRPr="00306658">
        <w:rPr>
          <w:rFonts w:ascii="Times New Roman" w:eastAsia="Times New Roman" w:hAnsi="Times New Roman" w:cs="Times New Roman"/>
          <w:kern w:val="0"/>
          <w:sz w:val="28"/>
          <w:szCs w:val="28"/>
          <w:lang w:eastAsia="ru-RU"/>
        </w:rPr>
        <w:tab/>
        <w:t>29</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2.1.2</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Характеристика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полимерного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загустителя</w:t>
      </w:r>
      <w:r w:rsidRPr="00306658">
        <w:rPr>
          <w:rFonts w:ascii="Times New Roman" w:eastAsia="Times New Roman" w:hAnsi="Times New Roman" w:cs="Times New Roman"/>
          <w:kern w:val="0"/>
          <w:sz w:val="28"/>
          <w:szCs w:val="28"/>
          <w:lang w:eastAsia="ru-RU"/>
        </w:rPr>
        <w:tab/>
        <w:t>34</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2.1.3</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Характеристика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АГ</w:t>
      </w:r>
      <w:r w:rsidRPr="00306658">
        <w:rPr>
          <w:rFonts w:ascii="Times New Roman" w:eastAsia="Times New Roman" w:hAnsi="Times New Roman" w:cs="Times New Roman"/>
          <w:kern w:val="0"/>
          <w:sz w:val="28"/>
          <w:szCs w:val="28"/>
          <w:lang w:eastAsia="ru-RU"/>
        </w:rPr>
        <w:t>-4</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ab/>
        <w:t>35</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2.1.4</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Характеристика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антиокислительных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присадок</w:t>
      </w:r>
      <w:r w:rsidRPr="00306658">
        <w:rPr>
          <w:rFonts w:ascii="Times New Roman" w:eastAsia="Times New Roman" w:hAnsi="Times New Roman" w:cs="Times New Roman"/>
          <w:kern w:val="0"/>
          <w:sz w:val="28"/>
          <w:szCs w:val="28"/>
          <w:lang w:eastAsia="ru-RU"/>
        </w:rPr>
        <w:tab/>
        <w:t>36</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2.2</w:t>
      </w:r>
      <w:r w:rsidRPr="00306658">
        <w:rPr>
          <w:rFonts w:ascii="Times New Roman" w:eastAsia="Times New Roman" w:hAnsi="Times New Roman" w:cs="Times New Roman"/>
          <w:kern w:val="0"/>
          <w:sz w:val="28"/>
          <w:szCs w:val="28"/>
          <w:lang w:eastAsia="ru-RU"/>
        </w:rPr>
        <w:tab/>
      </w:r>
      <w:r w:rsidRPr="00306658">
        <w:rPr>
          <w:rFonts w:ascii="Times New Roman" w:eastAsia="Times New Roman" w:hAnsi="Times New Roman" w:cs="Times New Roman" w:hint="eastAsia"/>
          <w:kern w:val="0"/>
          <w:sz w:val="28"/>
          <w:szCs w:val="28"/>
          <w:lang w:eastAsia="ru-RU"/>
        </w:rPr>
        <w:t>Методы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исследования</w:t>
      </w:r>
      <w:r w:rsidRPr="00306658">
        <w:rPr>
          <w:rFonts w:ascii="Times New Roman" w:eastAsia="Times New Roman" w:hAnsi="Times New Roman" w:cs="Times New Roman"/>
          <w:kern w:val="0"/>
          <w:sz w:val="28"/>
          <w:szCs w:val="28"/>
          <w:lang w:eastAsia="ru-RU"/>
        </w:rPr>
        <w:tab/>
        <w:t>40</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ИССЛЕДОВАНИЕ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НЕФТЯНОЙ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ОСНОВЕ</w:t>
      </w:r>
      <w:r w:rsidRPr="00306658">
        <w:rPr>
          <w:rFonts w:ascii="Times New Roman" w:eastAsia="Times New Roman" w:hAnsi="Times New Roman" w:cs="Times New Roman"/>
          <w:kern w:val="0"/>
          <w:sz w:val="28"/>
          <w:szCs w:val="28"/>
          <w:lang w:eastAsia="ru-RU"/>
        </w:rPr>
        <w:tab/>
        <w:t>53</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Термоокислительная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стабильность</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нефтяных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базовых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масел</w:t>
      </w:r>
      <w:r w:rsidRPr="00306658">
        <w:rPr>
          <w:rFonts w:ascii="Times New Roman" w:eastAsia="Times New Roman" w:hAnsi="Times New Roman" w:cs="Times New Roman"/>
          <w:kern w:val="0"/>
          <w:sz w:val="28"/>
          <w:szCs w:val="28"/>
          <w:lang w:eastAsia="ru-RU"/>
        </w:rPr>
        <w:tab/>
        <w:t>53</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3.2</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Выбор</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параметров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оценки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57</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3.2.1</w:t>
      </w:r>
      <w:r w:rsidRPr="00306658">
        <w:rPr>
          <w:rFonts w:ascii="Times New Roman" w:eastAsia="Times New Roman" w:hAnsi="Times New Roman" w:cs="Times New Roman"/>
          <w:kern w:val="0"/>
          <w:sz w:val="28"/>
          <w:szCs w:val="28"/>
          <w:lang w:eastAsia="ru-RU"/>
        </w:rPr>
        <w:tab/>
      </w:r>
      <w:r w:rsidRPr="00306658">
        <w:rPr>
          <w:rFonts w:ascii="Times New Roman" w:eastAsia="Times New Roman" w:hAnsi="Times New Roman" w:cs="Times New Roman" w:hint="eastAsia"/>
          <w:kern w:val="0"/>
          <w:sz w:val="28"/>
          <w:szCs w:val="28"/>
          <w:lang w:eastAsia="ru-RU"/>
        </w:rPr>
        <w:t>Выбор</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параметров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оценки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реологических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свойств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 58</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 xml:space="preserve"> </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3.2.2</w:t>
      </w:r>
      <w:r w:rsidRPr="00306658">
        <w:rPr>
          <w:rFonts w:ascii="Times New Roman" w:eastAsia="Times New Roman" w:hAnsi="Times New Roman" w:cs="Times New Roman"/>
          <w:kern w:val="0"/>
          <w:sz w:val="28"/>
          <w:szCs w:val="28"/>
          <w:lang w:eastAsia="ru-RU"/>
        </w:rPr>
        <w:tab/>
      </w:r>
      <w:r w:rsidRPr="00306658">
        <w:rPr>
          <w:rFonts w:ascii="Times New Roman" w:eastAsia="Times New Roman" w:hAnsi="Times New Roman" w:cs="Times New Roman" w:hint="eastAsia"/>
          <w:kern w:val="0"/>
          <w:sz w:val="28"/>
          <w:szCs w:val="28"/>
          <w:lang w:eastAsia="ru-RU"/>
        </w:rPr>
        <w:t>Выбор</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параметров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оценки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62</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3.3</w:t>
      </w:r>
      <w:r w:rsidRPr="00306658">
        <w:rPr>
          <w:rFonts w:ascii="Times New Roman" w:eastAsia="Times New Roman" w:hAnsi="Times New Roman" w:cs="Times New Roman"/>
          <w:kern w:val="0"/>
          <w:sz w:val="28"/>
          <w:szCs w:val="28"/>
          <w:lang w:eastAsia="ru-RU"/>
        </w:rPr>
        <w:tab/>
      </w:r>
      <w:r w:rsidRPr="00306658">
        <w:rPr>
          <w:rFonts w:ascii="Times New Roman" w:eastAsia="Times New Roman" w:hAnsi="Times New Roman" w:cs="Times New Roman" w:hint="eastAsia"/>
          <w:kern w:val="0"/>
          <w:sz w:val="28"/>
          <w:szCs w:val="28"/>
          <w:lang w:eastAsia="ru-RU"/>
        </w:rPr>
        <w:t>Применение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антиокислительных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присадок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для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повышения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66</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3.3.1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Оценка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эффективности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действия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антиокислительных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присадок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lastRenderedPageBreak/>
        <w:t>составе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ab/>
        <w:t>66</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3.3.2</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Исследование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молекулярной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массы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полиизобутилена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деструкции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ab/>
        <w:t>67</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3.3.3</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Определение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оптимального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состава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композиции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антиокислительных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присадок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методом</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математического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планирования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эксперимента</w:t>
      </w:r>
      <w:r w:rsidRPr="00306658">
        <w:rPr>
          <w:rFonts w:ascii="Times New Roman" w:eastAsia="Times New Roman" w:hAnsi="Times New Roman" w:cs="Times New Roman"/>
          <w:kern w:val="0"/>
          <w:sz w:val="28"/>
          <w:szCs w:val="28"/>
          <w:lang w:eastAsia="ru-RU"/>
        </w:rPr>
        <w:tab/>
        <w:t>69</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3.3.4</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Определение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вымываемости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антиокислительных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присадок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водой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из</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76</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3.3.5</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Влияние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композиции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антиокислительных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присадок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эксплуатационные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свойства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78</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4</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ИССЛЕДОВАНИЕ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ВЛИЯНИЯ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СОСТАВА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БАЗОВОЙ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ОСНОВЫ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ТЕРМООКИСЛИТЕЛЬНУЮ</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СТАБИЛЬНОСТЬ</w:t>
      </w:r>
      <w:r w:rsidRPr="00306658">
        <w:rPr>
          <w:rFonts w:ascii="Times New Roman" w:eastAsia="Times New Roman" w:hAnsi="Times New Roman" w:cs="Times New Roman"/>
          <w:kern w:val="0"/>
          <w:sz w:val="28"/>
          <w:szCs w:val="28"/>
          <w:lang w:eastAsia="ru-RU"/>
        </w:rPr>
        <w:tab/>
        <w:t>84</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4.1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Применение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полиальфаолефиновых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изопарафиновых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масел</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качестве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базовой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основы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84</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4.1.1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Применение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ПАОМ</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качестве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базовой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основы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86</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4.1.2</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Применение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изопарафинового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масла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качестве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базовой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основы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88</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4.3</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Влияние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состава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базовой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основы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термоокислительную</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стабильность</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ab/>
        <w:t>89</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4.4</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Влияние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смол</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базового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нефтяного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масла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термоокислительную</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стабильность</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90</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4.5</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Использование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антиокислительных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присадок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для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повышения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термоокислительной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стабильности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смешанной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базовой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основе</w:t>
      </w:r>
      <w:r w:rsidRPr="00306658">
        <w:rPr>
          <w:rFonts w:ascii="Times New Roman" w:eastAsia="Times New Roman" w:hAnsi="Times New Roman" w:cs="Times New Roman"/>
          <w:kern w:val="0"/>
          <w:sz w:val="28"/>
          <w:szCs w:val="28"/>
          <w:lang w:eastAsia="ru-RU"/>
        </w:rPr>
        <w:tab/>
        <w:t>93</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4.6</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Исследование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кинетики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процесса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окисления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полиизобутиленов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жидкостях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нефтяной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синтетической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основе</w:t>
      </w:r>
      <w:r w:rsidRPr="00306658">
        <w:rPr>
          <w:rFonts w:ascii="Times New Roman" w:eastAsia="Times New Roman" w:hAnsi="Times New Roman" w:cs="Times New Roman"/>
          <w:kern w:val="0"/>
          <w:sz w:val="28"/>
          <w:szCs w:val="28"/>
          <w:lang w:eastAsia="ru-RU"/>
        </w:rPr>
        <w:tab/>
        <w:t>95</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5</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ОПРЕДЕЛЕНИЕ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ДОПОЛНИТЕЛЬНОГО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СРОКА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СЛУЖБЫ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101</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5.1</w:t>
      </w:r>
      <w:r w:rsidRPr="00306658">
        <w:rPr>
          <w:rFonts w:ascii="Times New Roman" w:eastAsia="Times New Roman" w:hAnsi="Times New Roman" w:cs="Times New Roman"/>
          <w:kern w:val="0"/>
          <w:sz w:val="28"/>
          <w:szCs w:val="28"/>
          <w:lang w:eastAsia="ru-RU"/>
        </w:rPr>
        <w:tab/>
      </w:r>
      <w:r w:rsidRPr="00306658">
        <w:rPr>
          <w:rFonts w:ascii="Times New Roman" w:eastAsia="Times New Roman" w:hAnsi="Times New Roman" w:cs="Times New Roman" w:hint="eastAsia"/>
          <w:kern w:val="0"/>
          <w:sz w:val="28"/>
          <w:szCs w:val="28"/>
          <w:lang w:eastAsia="ru-RU"/>
        </w:rPr>
        <w:t>Предлагаемые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нормативные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показатели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для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оценки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срока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службы</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ab/>
        <w:t>101</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 xml:space="preserve"> </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4</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lastRenderedPageBreak/>
        <w:t>5.2</w:t>
      </w:r>
      <w:r w:rsidRPr="00306658">
        <w:rPr>
          <w:rFonts w:ascii="Times New Roman" w:eastAsia="Times New Roman" w:hAnsi="Times New Roman" w:cs="Times New Roman"/>
          <w:kern w:val="0"/>
          <w:sz w:val="28"/>
          <w:szCs w:val="28"/>
          <w:lang w:eastAsia="ru-RU"/>
        </w:rPr>
        <w:tab/>
      </w:r>
      <w:r w:rsidRPr="00306658">
        <w:rPr>
          <w:rFonts w:ascii="Times New Roman" w:eastAsia="Times New Roman" w:hAnsi="Times New Roman" w:cs="Times New Roman" w:hint="eastAsia"/>
          <w:kern w:val="0"/>
          <w:sz w:val="28"/>
          <w:szCs w:val="28"/>
          <w:lang w:eastAsia="ru-RU"/>
        </w:rPr>
        <w:t>Мониторинг</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состояния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жидкостей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реальных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условиях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эксплуатации</w:t>
      </w:r>
      <w:r w:rsidRPr="00306658">
        <w:rPr>
          <w:rFonts w:ascii="Times New Roman" w:eastAsia="Times New Roman" w:hAnsi="Times New Roman" w:cs="Times New Roman"/>
          <w:kern w:val="0"/>
          <w:sz w:val="28"/>
          <w:szCs w:val="28"/>
          <w:lang w:eastAsia="ru-RU"/>
        </w:rPr>
        <w:tab/>
        <w:t>110</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5.2.1</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Защитные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из</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БАГВ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Чебоксарской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ТЭЦ</w:t>
      </w:r>
      <w:r w:rsidRPr="00306658">
        <w:rPr>
          <w:rFonts w:ascii="Times New Roman" w:eastAsia="Times New Roman" w:hAnsi="Times New Roman" w:cs="Times New Roman"/>
          <w:kern w:val="0"/>
          <w:sz w:val="28"/>
          <w:szCs w:val="28"/>
          <w:lang w:eastAsia="ru-RU"/>
        </w:rPr>
        <w:t xml:space="preserve">-2, </w:t>
      </w:r>
      <w:r w:rsidRPr="00306658">
        <w:rPr>
          <w:rFonts w:ascii="Times New Roman" w:eastAsia="Times New Roman" w:hAnsi="Times New Roman" w:cs="Times New Roman" w:hint="eastAsia"/>
          <w:kern w:val="0"/>
          <w:sz w:val="28"/>
          <w:szCs w:val="28"/>
          <w:lang w:eastAsia="ru-RU"/>
        </w:rPr>
        <w:t>Новочебоксарской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ТЭЦ</w:t>
      </w:r>
      <w:r w:rsidRPr="00306658">
        <w:rPr>
          <w:rFonts w:ascii="Times New Roman" w:eastAsia="Times New Roman" w:hAnsi="Times New Roman" w:cs="Times New Roman"/>
          <w:kern w:val="0"/>
          <w:sz w:val="28"/>
          <w:szCs w:val="28"/>
          <w:lang w:eastAsia="ru-RU"/>
        </w:rPr>
        <w:t xml:space="preserve">-3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Йошкар</w:t>
      </w:r>
      <w:r w:rsidRPr="00306658">
        <w:rPr>
          <w:rFonts w:ascii="Times New Roman" w:eastAsia="Times New Roman" w:hAnsi="Times New Roman" w:cs="Times New Roman"/>
          <w:kern w:val="0"/>
          <w:sz w:val="28"/>
          <w:szCs w:val="28"/>
          <w:lang w:eastAsia="ru-RU"/>
        </w:rPr>
        <w:t>-</w:t>
      </w:r>
      <w:r w:rsidRPr="00306658">
        <w:rPr>
          <w:rFonts w:ascii="Times New Roman" w:eastAsia="Times New Roman" w:hAnsi="Times New Roman" w:cs="Times New Roman" w:hint="eastAsia"/>
          <w:kern w:val="0"/>
          <w:sz w:val="28"/>
          <w:szCs w:val="28"/>
          <w:lang w:eastAsia="ru-RU"/>
        </w:rPr>
        <w:t>Олинской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ТЭЦ</w:t>
      </w:r>
      <w:r w:rsidRPr="00306658">
        <w:rPr>
          <w:rFonts w:ascii="Times New Roman" w:eastAsia="Times New Roman" w:hAnsi="Times New Roman" w:cs="Times New Roman"/>
          <w:kern w:val="0"/>
          <w:sz w:val="28"/>
          <w:szCs w:val="28"/>
          <w:lang w:eastAsia="ru-RU"/>
        </w:rPr>
        <w:t>-2</w:t>
      </w:r>
      <w:r w:rsidRPr="00306658">
        <w:rPr>
          <w:rFonts w:ascii="Times New Roman" w:eastAsia="Times New Roman" w:hAnsi="Times New Roman" w:cs="Times New Roman"/>
          <w:kern w:val="0"/>
          <w:sz w:val="28"/>
          <w:szCs w:val="28"/>
          <w:lang w:eastAsia="ru-RU"/>
        </w:rPr>
        <w:tab/>
        <w:t>110</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kern w:val="0"/>
          <w:sz w:val="28"/>
          <w:szCs w:val="28"/>
          <w:lang w:eastAsia="ru-RU"/>
        </w:rPr>
        <w:t>5.2.2</w:t>
      </w:r>
      <w:r w:rsidRPr="00306658">
        <w:rPr>
          <w:rFonts w:ascii="Times New Roman" w:eastAsia="Times New Roman" w:hAnsi="Times New Roman" w:cs="Times New Roman"/>
          <w:kern w:val="0"/>
          <w:sz w:val="28"/>
          <w:szCs w:val="28"/>
          <w:lang w:eastAsia="ru-RU"/>
        </w:rPr>
        <w:tab/>
        <w:t xml:space="preserve"> </w:t>
      </w:r>
      <w:r w:rsidRPr="00306658">
        <w:rPr>
          <w:rFonts w:ascii="Times New Roman" w:eastAsia="Times New Roman" w:hAnsi="Times New Roman" w:cs="Times New Roman" w:hint="eastAsia"/>
          <w:kern w:val="0"/>
          <w:sz w:val="28"/>
          <w:szCs w:val="28"/>
          <w:lang w:eastAsia="ru-RU"/>
        </w:rPr>
        <w:t>Защитные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из</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БАГВ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Выборгской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ТЭЦ</w:t>
      </w:r>
      <w:r w:rsidRPr="00306658">
        <w:rPr>
          <w:rFonts w:ascii="Times New Roman" w:eastAsia="Times New Roman" w:hAnsi="Times New Roman" w:cs="Times New Roman"/>
          <w:kern w:val="0"/>
          <w:sz w:val="28"/>
          <w:szCs w:val="28"/>
          <w:lang w:eastAsia="ru-RU"/>
        </w:rPr>
        <w:t xml:space="preserve">-17 </w:t>
      </w:r>
      <w:r w:rsidRPr="00306658">
        <w:rPr>
          <w:rFonts w:ascii="Times New Roman" w:eastAsia="Times New Roman" w:hAnsi="Times New Roman" w:cs="Times New Roman" w:hint="eastAsia"/>
          <w:kern w:val="0"/>
          <w:sz w:val="28"/>
          <w:szCs w:val="28"/>
          <w:lang w:eastAsia="ru-RU"/>
        </w:rPr>
        <w:t>филиала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«Невский»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ОАО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«ТГК</w:t>
      </w:r>
      <w:r w:rsidRPr="00306658">
        <w:rPr>
          <w:rFonts w:ascii="Times New Roman" w:eastAsia="Times New Roman" w:hAnsi="Times New Roman" w:cs="Times New Roman"/>
          <w:kern w:val="0"/>
          <w:sz w:val="28"/>
          <w:szCs w:val="28"/>
          <w:lang w:eastAsia="ru-RU"/>
        </w:rPr>
        <w:t>-1</w:t>
      </w:r>
      <w:r w:rsidRPr="00306658">
        <w:rPr>
          <w:rFonts w:ascii="Times New Roman" w:eastAsia="Times New Roman" w:hAnsi="Times New Roman" w:cs="Times New Roman" w:hint="eastAsia"/>
          <w:kern w:val="0"/>
          <w:sz w:val="28"/>
          <w:szCs w:val="28"/>
          <w:lang w:eastAsia="ru-RU"/>
        </w:rPr>
        <w:t>»</w:t>
      </w:r>
      <w:r w:rsidRPr="00306658">
        <w:rPr>
          <w:rFonts w:ascii="Times New Roman" w:eastAsia="Times New Roman" w:hAnsi="Times New Roman" w:cs="Times New Roman"/>
          <w:kern w:val="0"/>
          <w:sz w:val="28"/>
          <w:szCs w:val="28"/>
          <w:lang w:eastAsia="ru-RU"/>
        </w:rPr>
        <w:tab/>
        <w:t>124</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ВЫВОДЫ</w:t>
      </w:r>
      <w:r w:rsidRPr="00306658">
        <w:rPr>
          <w:rFonts w:ascii="Times New Roman" w:eastAsia="Times New Roman" w:hAnsi="Times New Roman" w:cs="Times New Roman"/>
          <w:kern w:val="0"/>
          <w:sz w:val="28"/>
          <w:szCs w:val="28"/>
          <w:lang w:eastAsia="ru-RU"/>
        </w:rPr>
        <w:tab/>
        <w:t>131</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СПИСОК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СОКРАЩЕНИЙ</w:t>
      </w:r>
      <w:r w:rsidRPr="00306658">
        <w:rPr>
          <w:rFonts w:ascii="Times New Roman" w:eastAsia="Times New Roman" w:hAnsi="Times New Roman" w:cs="Times New Roman"/>
          <w:kern w:val="0"/>
          <w:sz w:val="28"/>
          <w:szCs w:val="28"/>
          <w:lang w:eastAsia="ru-RU"/>
        </w:rPr>
        <w:tab/>
        <w:t>134</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СПИСОК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ИСПОЛЬЗОВАННЫХ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ЛИТЕРАТУРНЫХ</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ИСТОЧНИКОВ</w:t>
      </w:r>
      <w:r w:rsidRPr="00306658">
        <w:rPr>
          <w:rFonts w:ascii="Times New Roman" w:eastAsia="Times New Roman" w:hAnsi="Times New Roman" w:cs="Times New Roman"/>
          <w:kern w:val="0"/>
          <w:sz w:val="28"/>
          <w:szCs w:val="28"/>
          <w:lang w:eastAsia="ru-RU"/>
        </w:rPr>
        <w:tab/>
        <w:t>135</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Приложение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обязательное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Изменение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к</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технологическому</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регламенту</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на</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производство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герметизирующей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АГ</w:t>
      </w:r>
      <w:r w:rsidRPr="00306658">
        <w:rPr>
          <w:rFonts w:ascii="Times New Roman" w:eastAsia="Times New Roman" w:hAnsi="Times New Roman" w:cs="Times New Roman"/>
          <w:kern w:val="0"/>
          <w:sz w:val="28"/>
          <w:szCs w:val="28"/>
          <w:lang w:eastAsia="ru-RU"/>
        </w:rPr>
        <w:t>-4</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ab/>
        <w:t>143</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Приложение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Б</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обязательное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Акт</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выпуске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опытной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партии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герметизирующей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АГ</w:t>
      </w:r>
      <w:r w:rsidRPr="00306658">
        <w:rPr>
          <w:rFonts w:ascii="Times New Roman" w:eastAsia="Times New Roman" w:hAnsi="Times New Roman" w:cs="Times New Roman"/>
          <w:kern w:val="0"/>
          <w:sz w:val="28"/>
          <w:szCs w:val="28"/>
          <w:lang w:eastAsia="ru-RU"/>
        </w:rPr>
        <w:t>-4</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ab/>
        <w:t>147</w:t>
      </w:r>
    </w:p>
    <w:p w:rsidR="00306658" w:rsidRPr="00306658"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Приложение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В</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обязательное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Анализ</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эффективности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применения</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защитной</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увеличенным</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сроком</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службы</w:t>
      </w:r>
      <w:r w:rsidRPr="00306658">
        <w:rPr>
          <w:rFonts w:ascii="Times New Roman" w:eastAsia="Times New Roman" w:hAnsi="Times New Roman" w:cs="Times New Roman"/>
          <w:kern w:val="0"/>
          <w:sz w:val="28"/>
          <w:szCs w:val="28"/>
          <w:lang w:eastAsia="ru-RU"/>
        </w:rPr>
        <w:tab/>
        <w:t>150</w:t>
      </w:r>
    </w:p>
    <w:p w:rsidR="00CB4874" w:rsidRDefault="00306658" w:rsidP="00306658">
      <w:pPr>
        <w:rPr>
          <w:rFonts w:ascii="Times New Roman" w:eastAsia="Times New Roman" w:hAnsi="Times New Roman" w:cs="Times New Roman"/>
          <w:kern w:val="0"/>
          <w:sz w:val="28"/>
          <w:szCs w:val="28"/>
          <w:lang w:eastAsia="ru-RU"/>
        </w:rPr>
      </w:pPr>
      <w:r w:rsidRPr="00306658">
        <w:rPr>
          <w:rFonts w:ascii="Times New Roman" w:eastAsia="Times New Roman" w:hAnsi="Times New Roman" w:cs="Times New Roman" w:hint="eastAsia"/>
          <w:kern w:val="0"/>
          <w:sz w:val="28"/>
          <w:szCs w:val="28"/>
          <w:lang w:eastAsia="ru-RU"/>
        </w:rPr>
        <w:t>Приложение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Г</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обязательное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Извещение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w:t>
      </w:r>
      <w:r w:rsidRPr="00306658">
        <w:rPr>
          <w:rFonts w:ascii="Times New Roman" w:eastAsia="Times New Roman" w:hAnsi="Times New Roman" w:cs="Times New Roman"/>
          <w:kern w:val="0"/>
          <w:sz w:val="28"/>
          <w:szCs w:val="28"/>
          <w:lang w:eastAsia="ru-RU"/>
        </w:rPr>
        <w:t xml:space="preserve"> 9 </w:t>
      </w:r>
      <w:r w:rsidRPr="00306658">
        <w:rPr>
          <w:rFonts w:ascii="Times New Roman" w:eastAsia="Times New Roman" w:hAnsi="Times New Roman" w:cs="Times New Roman" w:hint="eastAsia"/>
          <w:kern w:val="0"/>
          <w:sz w:val="28"/>
          <w:szCs w:val="28"/>
          <w:lang w:eastAsia="ru-RU"/>
        </w:rPr>
        <w:t>об</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изменении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ТУ</w:t>
      </w:r>
      <w:r w:rsidRPr="00306658">
        <w:rPr>
          <w:rFonts w:ascii="Times New Roman" w:eastAsia="Times New Roman" w:hAnsi="Times New Roman" w:cs="Times New Roman"/>
          <w:kern w:val="0"/>
          <w:sz w:val="28"/>
          <w:szCs w:val="28"/>
          <w:lang w:eastAsia="ru-RU"/>
        </w:rPr>
        <w:t xml:space="preserve"> 26-02-592-83 </w:t>
      </w:r>
      <w:r w:rsidRPr="00306658">
        <w:rPr>
          <w:rFonts w:ascii="Times New Roman" w:eastAsia="Times New Roman" w:hAnsi="Times New Roman" w:cs="Times New Roman" w:hint="eastAsia"/>
          <w:kern w:val="0"/>
          <w:sz w:val="28"/>
          <w:szCs w:val="28"/>
          <w:lang w:eastAsia="ru-RU"/>
        </w:rPr>
        <w:t>Г</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ерметизирующие</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жидкости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АГ</w:t>
      </w:r>
      <w:r w:rsidRPr="00306658">
        <w:rPr>
          <w:rFonts w:ascii="Times New Roman" w:eastAsia="Times New Roman" w:hAnsi="Times New Roman" w:cs="Times New Roman"/>
          <w:kern w:val="0"/>
          <w:sz w:val="28"/>
          <w:szCs w:val="28"/>
          <w:lang w:eastAsia="ru-RU"/>
        </w:rPr>
        <w:t xml:space="preserve">-4 </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 xml:space="preserve"> </w:t>
      </w:r>
      <w:r w:rsidRPr="00306658">
        <w:rPr>
          <w:rFonts w:ascii="Times New Roman" w:eastAsia="Times New Roman" w:hAnsi="Times New Roman" w:cs="Times New Roman" w:hint="eastAsia"/>
          <w:kern w:val="0"/>
          <w:sz w:val="28"/>
          <w:szCs w:val="28"/>
          <w:lang w:eastAsia="ru-RU"/>
        </w:rPr>
        <w:t>АГ</w:t>
      </w:r>
      <w:r w:rsidRPr="00306658">
        <w:rPr>
          <w:rFonts w:ascii="Times New Roman" w:eastAsia="Times New Roman" w:hAnsi="Times New Roman" w:cs="Times New Roman"/>
          <w:kern w:val="0"/>
          <w:sz w:val="28"/>
          <w:szCs w:val="28"/>
          <w:lang w:eastAsia="ru-RU"/>
        </w:rPr>
        <w:t>-4</w:t>
      </w:r>
      <w:r w:rsidRPr="00306658">
        <w:rPr>
          <w:rFonts w:ascii="Times New Roman" w:eastAsia="Times New Roman" w:hAnsi="Times New Roman" w:cs="Times New Roman" w:hint="eastAsia"/>
          <w:kern w:val="0"/>
          <w:sz w:val="28"/>
          <w:szCs w:val="28"/>
          <w:lang w:eastAsia="ru-RU"/>
        </w:rPr>
        <w:t>И</w:t>
      </w:r>
      <w:r w:rsidRPr="00306658">
        <w:rPr>
          <w:rFonts w:ascii="Times New Roman" w:eastAsia="Times New Roman" w:hAnsi="Times New Roman" w:cs="Times New Roman"/>
          <w:kern w:val="0"/>
          <w:sz w:val="28"/>
          <w:szCs w:val="28"/>
          <w:lang w:eastAsia="ru-RU"/>
        </w:rPr>
        <w:tab/>
        <w:t>157</w:t>
      </w:r>
    </w:p>
    <w:p w:rsidR="00306658" w:rsidRDefault="00306658" w:rsidP="00306658"/>
    <w:p w:rsidR="00306658" w:rsidRDefault="00306658" w:rsidP="00306658"/>
    <w:p w:rsidR="00306658" w:rsidRDefault="00306658" w:rsidP="00306658">
      <w:r>
        <w:rPr>
          <w:rFonts w:hint="eastAsia"/>
        </w:rPr>
        <w:t>ВЫВОДЫ</w:t>
      </w:r>
    </w:p>
    <w:p w:rsidR="00306658" w:rsidRDefault="00306658" w:rsidP="00306658">
      <w:r>
        <w:t></w:t>
      </w:r>
      <w:r>
        <w:t></w:t>
      </w:r>
      <w:r>
        <w:t></w:t>
      </w:r>
      <w:r>
        <w:t></w:t>
      </w:r>
      <w:r>
        <w:rPr>
          <w:rFonts w:hint="eastAsia"/>
        </w:rPr>
        <w:t>Проведены</w:t>
      </w:r>
      <w:r>
        <w:t></w:t>
      </w:r>
      <w:r>
        <w:rPr>
          <w:rFonts w:hint="eastAsia"/>
        </w:rPr>
        <w:t>исследования</w:t>
      </w:r>
      <w:r>
        <w:t></w:t>
      </w:r>
      <w:r>
        <w:rPr>
          <w:rFonts w:hint="eastAsia"/>
        </w:rPr>
        <w:t>возможности</w:t>
      </w:r>
      <w:r>
        <w:t></w:t>
      </w:r>
      <w:r>
        <w:rPr>
          <w:rFonts w:hint="eastAsia"/>
        </w:rPr>
        <w:t>повышения</w:t>
      </w:r>
      <w:r>
        <w:t></w:t>
      </w:r>
      <w:r>
        <w:rPr>
          <w:rFonts w:hint="eastAsia"/>
        </w:rPr>
        <w:t>термоокислительной</w:t>
      </w:r>
      <w:r>
        <w:t></w:t>
      </w:r>
      <w:r>
        <w:rPr>
          <w:rFonts w:hint="eastAsia"/>
        </w:rPr>
        <w:t>стабильности</w:t>
      </w:r>
      <w:r>
        <w:t></w:t>
      </w:r>
      <w:r>
        <w:rPr>
          <w:rFonts w:hint="eastAsia"/>
        </w:rPr>
        <w:t>и</w:t>
      </w:r>
      <w:r>
        <w:t></w:t>
      </w:r>
      <w:r>
        <w:rPr>
          <w:rFonts w:hint="eastAsia"/>
        </w:rPr>
        <w:t>увеличения</w:t>
      </w:r>
      <w:r>
        <w:t></w:t>
      </w:r>
      <w:r>
        <w:rPr>
          <w:rFonts w:hint="eastAsia"/>
        </w:rPr>
        <w:t>срока</w:t>
      </w:r>
      <w:r>
        <w:t></w:t>
      </w:r>
      <w:r>
        <w:rPr>
          <w:rFonts w:hint="eastAsia"/>
        </w:rPr>
        <w:t>службы</w:t>
      </w:r>
      <w:r>
        <w:t></w:t>
      </w:r>
      <w:r>
        <w:rPr>
          <w:rFonts w:hint="eastAsia"/>
        </w:rPr>
        <w:t>защитных</w:t>
      </w:r>
      <w:r>
        <w:t></w:t>
      </w:r>
      <w:r>
        <w:rPr>
          <w:rFonts w:hint="eastAsia"/>
        </w:rPr>
        <w:t>жидкостей</w:t>
      </w:r>
      <w:r>
        <w:t></w:t>
      </w:r>
      <w:r>
        <w:t></w:t>
      </w:r>
      <w:r>
        <w:rPr>
          <w:rFonts w:hint="eastAsia"/>
        </w:rPr>
        <w:t>применяемых</w:t>
      </w:r>
      <w:r>
        <w:t></w:t>
      </w:r>
      <w:r>
        <w:rPr>
          <w:rFonts w:hint="eastAsia"/>
        </w:rPr>
        <w:t>в</w:t>
      </w:r>
      <w:r>
        <w:t></w:t>
      </w:r>
      <w:r>
        <w:rPr>
          <w:rFonts w:hint="eastAsia"/>
        </w:rPr>
        <w:t>баках</w:t>
      </w:r>
      <w:r>
        <w:t></w:t>
      </w:r>
      <w:r>
        <w:rPr>
          <w:rFonts w:hint="eastAsia"/>
        </w:rPr>
        <w:t>аккумуляторах</w:t>
      </w:r>
      <w:r>
        <w:t></w:t>
      </w:r>
      <w:r>
        <w:rPr>
          <w:rFonts w:hint="eastAsia"/>
        </w:rPr>
        <w:t>горячего</w:t>
      </w:r>
      <w:r>
        <w:t></w:t>
      </w:r>
      <w:r>
        <w:rPr>
          <w:rFonts w:hint="eastAsia"/>
        </w:rPr>
        <w:t>водоснабжения</w:t>
      </w:r>
      <w:r>
        <w:t></w:t>
      </w:r>
      <w:r>
        <w:rPr>
          <w:rFonts w:hint="eastAsia"/>
        </w:rPr>
        <w:t>на</w:t>
      </w:r>
      <w:r>
        <w:t></w:t>
      </w:r>
      <w:r>
        <w:rPr>
          <w:rFonts w:hint="eastAsia"/>
        </w:rPr>
        <w:t>предприятиях</w:t>
      </w:r>
      <w:r>
        <w:t></w:t>
      </w:r>
      <w:r>
        <w:rPr>
          <w:rFonts w:hint="eastAsia"/>
        </w:rPr>
        <w:t>топливно</w:t>
      </w:r>
      <w:r>
        <w:t></w:t>
      </w:r>
      <w:r>
        <w:rPr>
          <w:rFonts w:hint="eastAsia"/>
        </w:rPr>
        <w:t>энергетического</w:t>
      </w:r>
      <w:r>
        <w:t></w:t>
      </w:r>
      <w:r>
        <w:rPr>
          <w:rFonts w:hint="eastAsia"/>
        </w:rPr>
        <w:t>комплекса</w:t>
      </w:r>
      <w:r>
        <w:t></w:t>
      </w:r>
    </w:p>
    <w:p w:rsidR="00306658" w:rsidRDefault="00306658" w:rsidP="00306658">
      <w:r>
        <w:t></w:t>
      </w:r>
      <w:r>
        <w:t></w:t>
      </w:r>
      <w:r>
        <w:tab/>
      </w:r>
      <w:r>
        <w:t></w:t>
      </w:r>
      <w:r>
        <w:rPr>
          <w:rFonts w:hint="eastAsia"/>
        </w:rPr>
        <w:t>Показано</w:t>
      </w:r>
      <w:r>
        <w:t></w:t>
      </w:r>
      <w:r>
        <w:t></w:t>
      </w:r>
      <w:r>
        <w:rPr>
          <w:rFonts w:hint="eastAsia"/>
        </w:rPr>
        <w:t>что</w:t>
      </w:r>
      <w:r>
        <w:t></w:t>
      </w:r>
      <w:r>
        <w:rPr>
          <w:rFonts w:hint="eastAsia"/>
        </w:rPr>
        <w:t>защитные</w:t>
      </w:r>
      <w:r>
        <w:t></w:t>
      </w:r>
      <w:r>
        <w:rPr>
          <w:rFonts w:hint="eastAsia"/>
        </w:rPr>
        <w:t>жидкости</w:t>
      </w:r>
      <w:r>
        <w:t></w:t>
      </w:r>
      <w:r>
        <w:rPr>
          <w:rFonts w:hint="eastAsia"/>
        </w:rPr>
        <w:t>на</w:t>
      </w:r>
      <w:r>
        <w:t></w:t>
      </w:r>
      <w:r>
        <w:rPr>
          <w:rFonts w:hint="eastAsia"/>
        </w:rPr>
        <w:t>нефтяной</w:t>
      </w:r>
      <w:r>
        <w:t></w:t>
      </w:r>
      <w:r>
        <w:rPr>
          <w:rFonts w:hint="eastAsia"/>
        </w:rPr>
        <w:t>основе</w:t>
      </w:r>
      <w:r>
        <w:t></w:t>
      </w:r>
      <w:r>
        <w:rPr>
          <w:rFonts w:hint="eastAsia"/>
        </w:rPr>
        <w:t>при</w:t>
      </w:r>
      <w:r>
        <w:t></w:t>
      </w:r>
      <w:r>
        <w:rPr>
          <w:rFonts w:hint="eastAsia"/>
        </w:rPr>
        <w:t>равных</w:t>
      </w:r>
      <w:r>
        <w:t></w:t>
      </w:r>
      <w:r>
        <w:rPr>
          <w:rFonts w:hint="eastAsia"/>
        </w:rPr>
        <w:t>значениях</w:t>
      </w:r>
      <w:r>
        <w:t></w:t>
      </w:r>
      <w:r>
        <w:rPr>
          <w:rFonts w:hint="eastAsia"/>
        </w:rPr>
        <w:t>условной</w:t>
      </w:r>
      <w:r>
        <w:t></w:t>
      </w:r>
      <w:r>
        <w:rPr>
          <w:rFonts w:hint="eastAsia"/>
        </w:rPr>
        <w:t>вязкости</w:t>
      </w:r>
      <w:r>
        <w:t></w:t>
      </w:r>
      <w:r>
        <w:rPr>
          <w:rFonts w:hint="eastAsia"/>
        </w:rPr>
        <w:t>при</w:t>
      </w:r>
      <w:r>
        <w:t></w:t>
      </w:r>
      <w:r>
        <w:rPr>
          <w:rFonts w:hint="eastAsia"/>
        </w:rPr>
        <w:t>температуре</w:t>
      </w:r>
      <w:r>
        <w:t></w:t>
      </w:r>
      <w:r>
        <w:t></w:t>
      </w:r>
      <w:r>
        <w:t></w:t>
      </w:r>
      <w:r>
        <w:t></w:t>
      </w:r>
      <w:r>
        <w:rPr>
          <w:rFonts w:hint="eastAsia"/>
        </w:rPr>
        <w:t>°С</w:t>
      </w:r>
      <w:r>
        <w:t></w:t>
      </w:r>
      <w:r>
        <w:rPr>
          <w:rFonts w:hint="eastAsia"/>
        </w:rPr>
        <w:t>имеют</w:t>
      </w:r>
      <w:r>
        <w:t></w:t>
      </w:r>
      <w:r>
        <w:rPr>
          <w:rFonts w:hint="eastAsia"/>
        </w:rPr>
        <w:t>различные</w:t>
      </w:r>
      <w:r>
        <w:t></w:t>
      </w:r>
      <w:r>
        <w:rPr>
          <w:rFonts w:hint="eastAsia"/>
        </w:rPr>
        <w:t>значения</w:t>
      </w:r>
      <w:r>
        <w:t></w:t>
      </w:r>
      <w:r>
        <w:rPr>
          <w:rFonts w:hint="eastAsia"/>
        </w:rPr>
        <w:t>динамические</w:t>
      </w:r>
      <w:r>
        <w:t></w:t>
      </w:r>
      <w:r>
        <w:rPr>
          <w:rFonts w:hint="eastAsia"/>
        </w:rPr>
        <w:t>вязкости</w:t>
      </w:r>
      <w:r>
        <w:t></w:t>
      </w:r>
      <w:r>
        <w:rPr>
          <w:rFonts w:hint="eastAsia"/>
        </w:rPr>
        <w:t>и</w:t>
      </w:r>
      <w:r>
        <w:t></w:t>
      </w:r>
      <w:r>
        <w:rPr>
          <w:rFonts w:hint="eastAsia"/>
        </w:rPr>
        <w:t>эксплуатационные</w:t>
      </w:r>
      <w:r>
        <w:t></w:t>
      </w:r>
      <w:r>
        <w:rPr>
          <w:rFonts w:hint="eastAsia"/>
        </w:rPr>
        <w:t>свойства</w:t>
      </w:r>
      <w:r>
        <w:t></w:t>
      </w:r>
      <w:r>
        <w:rPr>
          <w:rFonts w:hint="eastAsia"/>
        </w:rPr>
        <w:t>при</w:t>
      </w:r>
      <w:r>
        <w:t></w:t>
      </w:r>
      <w:r>
        <w:rPr>
          <w:rFonts w:hint="eastAsia"/>
        </w:rPr>
        <w:t>температурах</w:t>
      </w:r>
      <w:r>
        <w:t></w:t>
      </w:r>
      <w:r>
        <w:t></w:t>
      </w:r>
      <w:r>
        <w:t></w:t>
      </w:r>
      <w:r>
        <w:t></w:t>
      </w:r>
      <w:r>
        <w:t></w:t>
      </w:r>
      <w:r>
        <w:t></w:t>
      </w:r>
      <w:r>
        <w:t></w:t>
      </w:r>
      <w:r>
        <w:rPr>
          <w:rFonts w:hint="eastAsia"/>
        </w:rPr>
        <w:t>°С</w:t>
      </w:r>
      <w:r>
        <w:t></w:t>
      </w:r>
      <w:r>
        <w:t></w:t>
      </w:r>
      <w:r>
        <w:rPr>
          <w:rFonts w:hint="eastAsia"/>
        </w:rPr>
        <w:t>Установлено</w:t>
      </w:r>
      <w:r>
        <w:t></w:t>
      </w:r>
      <w:r>
        <w:t></w:t>
      </w:r>
      <w:r>
        <w:rPr>
          <w:rFonts w:hint="eastAsia"/>
        </w:rPr>
        <w:t>что</w:t>
      </w:r>
      <w:r>
        <w:t></w:t>
      </w:r>
      <w:r>
        <w:rPr>
          <w:rFonts w:hint="eastAsia"/>
        </w:rPr>
        <w:t>показатель</w:t>
      </w:r>
      <w:r>
        <w:t></w:t>
      </w:r>
      <w:r>
        <w:t></w:t>
      </w:r>
      <w:r>
        <w:rPr>
          <w:rFonts w:hint="eastAsia"/>
        </w:rPr>
        <w:t>динамическая</w:t>
      </w:r>
      <w:r>
        <w:t></w:t>
      </w:r>
      <w:r>
        <w:rPr>
          <w:rFonts w:hint="eastAsia"/>
        </w:rPr>
        <w:t>вязкость</w:t>
      </w:r>
      <w:r>
        <w:t></w:t>
      </w:r>
      <w:r>
        <w:t></w:t>
      </w:r>
      <w:r>
        <w:rPr>
          <w:rFonts w:hint="eastAsia"/>
        </w:rPr>
        <w:t>при</w:t>
      </w:r>
      <w:r>
        <w:t></w:t>
      </w:r>
      <w:r>
        <w:rPr>
          <w:rFonts w:hint="eastAsia"/>
        </w:rPr>
        <w:t>напряжениях</w:t>
      </w:r>
      <w:r>
        <w:t></w:t>
      </w:r>
      <w:r>
        <w:rPr>
          <w:rFonts w:hint="eastAsia"/>
        </w:rPr>
        <w:t>сдвига</w:t>
      </w:r>
      <w:r>
        <w:t></w:t>
      </w:r>
      <w:r>
        <w:rPr>
          <w:rFonts w:hint="eastAsia"/>
        </w:rPr>
        <w:t>в</w:t>
      </w:r>
      <w:r>
        <w:t></w:t>
      </w:r>
      <w:r>
        <w:rPr>
          <w:rFonts w:hint="eastAsia"/>
        </w:rPr>
        <w:t>пределах</w:t>
      </w:r>
      <w:r>
        <w:t></w:t>
      </w:r>
      <w:r>
        <w:t></w:t>
      </w:r>
      <w:r>
        <w:t></w:t>
      </w:r>
      <w:r>
        <w:t></w:t>
      </w:r>
      <w:r>
        <w:t></w:t>
      </w:r>
      <w:r>
        <w:t></w:t>
      </w:r>
      <w:r>
        <w:t></w:t>
      </w:r>
      <w:r>
        <w:t></w:t>
      </w:r>
      <w:r>
        <w:t></w:t>
      </w:r>
      <w:r>
        <w:t></w:t>
      </w:r>
      <w:r>
        <w:rPr>
          <w:rFonts w:hint="eastAsia"/>
        </w:rPr>
        <w:t>с</w:t>
      </w:r>
      <w:r>
        <w:t></w:t>
      </w:r>
      <w:r>
        <w:t></w:t>
      </w:r>
      <w:r>
        <w:t></w:t>
      </w:r>
      <w:r>
        <w:rPr>
          <w:rFonts w:hint="eastAsia"/>
        </w:rPr>
        <w:t>при</w:t>
      </w:r>
      <w:r>
        <w:t></w:t>
      </w:r>
      <w:r>
        <w:rPr>
          <w:rFonts w:hint="eastAsia"/>
        </w:rPr>
        <w:t>температурах</w:t>
      </w:r>
      <w:r>
        <w:t></w:t>
      </w:r>
      <w:r>
        <w:t></w:t>
      </w:r>
      <w:r>
        <w:t></w:t>
      </w:r>
      <w:r>
        <w:t></w:t>
      </w:r>
      <w:r>
        <w:t></w:t>
      </w:r>
      <w:r>
        <w:t></w:t>
      </w:r>
      <w:r>
        <w:t></w:t>
      </w:r>
      <w:r>
        <w:rPr>
          <w:rFonts w:hint="eastAsia"/>
        </w:rPr>
        <w:t>°С</w:t>
      </w:r>
      <w:r>
        <w:t></w:t>
      </w:r>
      <w:r>
        <w:rPr>
          <w:rFonts w:hint="eastAsia"/>
        </w:rPr>
        <w:t>наиболее</w:t>
      </w:r>
      <w:r>
        <w:t></w:t>
      </w:r>
      <w:r>
        <w:rPr>
          <w:rFonts w:hint="eastAsia"/>
        </w:rPr>
        <w:t>полно</w:t>
      </w:r>
      <w:r>
        <w:t></w:t>
      </w:r>
      <w:r>
        <w:rPr>
          <w:rFonts w:hint="eastAsia"/>
        </w:rPr>
        <w:t>характеризует</w:t>
      </w:r>
      <w:r>
        <w:t></w:t>
      </w:r>
      <w:r>
        <w:rPr>
          <w:rFonts w:hint="eastAsia"/>
        </w:rPr>
        <w:t>в</w:t>
      </w:r>
      <w:r>
        <w:t></w:t>
      </w:r>
      <w:r>
        <w:rPr>
          <w:rFonts w:hint="eastAsia"/>
        </w:rPr>
        <w:t>условиях</w:t>
      </w:r>
      <w:r>
        <w:t></w:t>
      </w:r>
      <w:r>
        <w:rPr>
          <w:rFonts w:hint="eastAsia"/>
        </w:rPr>
        <w:t>эксплуатации</w:t>
      </w:r>
      <w:r>
        <w:t></w:t>
      </w:r>
      <w:r>
        <w:rPr>
          <w:rFonts w:hint="eastAsia"/>
        </w:rPr>
        <w:t>баков</w:t>
      </w:r>
      <w:r>
        <w:t></w:t>
      </w:r>
      <w:r>
        <w:rPr>
          <w:rFonts w:hint="eastAsia"/>
        </w:rPr>
        <w:t>аккумуляторов</w:t>
      </w:r>
      <w:r>
        <w:t></w:t>
      </w:r>
      <w:r>
        <w:rPr>
          <w:rFonts w:hint="eastAsia"/>
        </w:rPr>
        <w:t>горячего</w:t>
      </w:r>
      <w:r>
        <w:t></w:t>
      </w:r>
      <w:r>
        <w:rPr>
          <w:rFonts w:hint="eastAsia"/>
        </w:rPr>
        <w:t>водоснабжения</w:t>
      </w:r>
      <w:r>
        <w:t></w:t>
      </w:r>
      <w:r>
        <w:rPr>
          <w:rFonts w:hint="eastAsia"/>
        </w:rPr>
        <w:t>реологию</w:t>
      </w:r>
      <w:r>
        <w:t></w:t>
      </w:r>
      <w:r>
        <w:rPr>
          <w:rFonts w:hint="eastAsia"/>
        </w:rPr>
        <w:t>защитной</w:t>
      </w:r>
      <w:r>
        <w:t></w:t>
      </w:r>
      <w:r>
        <w:rPr>
          <w:rFonts w:hint="eastAsia"/>
        </w:rPr>
        <w:t>жидкости</w:t>
      </w:r>
      <w:r>
        <w:t></w:t>
      </w:r>
      <w:r>
        <w:t></w:t>
      </w:r>
      <w:r>
        <w:rPr>
          <w:rFonts w:hint="eastAsia"/>
        </w:rPr>
        <w:t>обладающей</w:t>
      </w:r>
      <w:r>
        <w:t></w:t>
      </w:r>
      <w:r>
        <w:rPr>
          <w:rFonts w:hint="eastAsia"/>
        </w:rPr>
        <w:t>свойствами</w:t>
      </w:r>
      <w:r>
        <w:t></w:t>
      </w:r>
      <w:r>
        <w:rPr>
          <w:rFonts w:hint="eastAsia"/>
        </w:rPr>
        <w:t>неньютоновской</w:t>
      </w:r>
      <w:r>
        <w:t></w:t>
      </w:r>
      <w:r>
        <w:rPr>
          <w:rFonts w:hint="eastAsia"/>
        </w:rPr>
        <w:t>жидкости</w:t>
      </w:r>
      <w:r>
        <w:t></w:t>
      </w:r>
    </w:p>
    <w:p w:rsidR="00306658" w:rsidRDefault="00306658" w:rsidP="00306658">
      <w:r>
        <w:lastRenderedPageBreak/>
        <w:t></w:t>
      </w:r>
      <w:r>
        <w:t></w:t>
      </w:r>
      <w:r>
        <w:tab/>
      </w:r>
      <w:r>
        <w:t></w:t>
      </w:r>
      <w:r>
        <w:rPr>
          <w:rFonts w:hint="eastAsia"/>
        </w:rPr>
        <w:t>Для</w:t>
      </w:r>
      <w:r>
        <w:t></w:t>
      </w:r>
      <w:r>
        <w:rPr>
          <w:rFonts w:hint="eastAsia"/>
        </w:rPr>
        <w:t>оценки</w:t>
      </w:r>
      <w:r>
        <w:t></w:t>
      </w:r>
      <w:r>
        <w:rPr>
          <w:rFonts w:hint="eastAsia"/>
        </w:rPr>
        <w:t>термоокислительной</w:t>
      </w:r>
      <w:r>
        <w:t></w:t>
      </w:r>
      <w:r>
        <w:rPr>
          <w:rFonts w:hint="eastAsia"/>
        </w:rPr>
        <w:t>стабильности</w:t>
      </w:r>
      <w:r>
        <w:t></w:t>
      </w:r>
      <w:r>
        <w:rPr>
          <w:rFonts w:hint="eastAsia"/>
        </w:rPr>
        <w:t>защитных</w:t>
      </w:r>
      <w:r>
        <w:t></w:t>
      </w:r>
      <w:r>
        <w:rPr>
          <w:rFonts w:hint="eastAsia"/>
        </w:rPr>
        <w:t>жидкостей</w:t>
      </w:r>
      <w:r>
        <w:t></w:t>
      </w:r>
      <w:r>
        <w:rPr>
          <w:rFonts w:hint="eastAsia"/>
        </w:rPr>
        <w:t>на</w:t>
      </w:r>
      <w:r>
        <w:t></w:t>
      </w:r>
      <w:r>
        <w:rPr>
          <w:rFonts w:hint="eastAsia"/>
        </w:rPr>
        <w:t>нефтяной</w:t>
      </w:r>
      <w:r>
        <w:t></w:t>
      </w:r>
      <w:r>
        <w:rPr>
          <w:rFonts w:hint="eastAsia"/>
        </w:rPr>
        <w:t>и</w:t>
      </w:r>
      <w:r>
        <w:t></w:t>
      </w:r>
      <w:r>
        <w:rPr>
          <w:rFonts w:hint="eastAsia"/>
        </w:rPr>
        <w:t>синтетической</w:t>
      </w:r>
      <w:r>
        <w:t></w:t>
      </w:r>
      <w:r>
        <w:rPr>
          <w:rFonts w:hint="eastAsia"/>
        </w:rPr>
        <w:t>основе</w:t>
      </w:r>
      <w:r>
        <w:t></w:t>
      </w:r>
      <w:r>
        <w:rPr>
          <w:rFonts w:hint="eastAsia"/>
        </w:rPr>
        <w:t>предложен</w:t>
      </w:r>
      <w:r>
        <w:t></w:t>
      </w:r>
      <w:r>
        <w:rPr>
          <w:rFonts w:hint="eastAsia"/>
        </w:rPr>
        <w:t>показатель</w:t>
      </w:r>
      <w:r>
        <w:t></w:t>
      </w:r>
      <w:r>
        <w:t></w:t>
      </w:r>
      <w:r>
        <w:t></w:t>
      </w:r>
      <w:r>
        <w:rPr>
          <w:rFonts w:hint="eastAsia"/>
        </w:rPr>
        <w:t>относительное</w:t>
      </w:r>
      <w:r>
        <w:t></w:t>
      </w:r>
      <w:r>
        <w:rPr>
          <w:rFonts w:hint="eastAsia"/>
        </w:rPr>
        <w:t>изменение</w:t>
      </w:r>
      <w:r>
        <w:t></w:t>
      </w:r>
      <w:r>
        <w:rPr>
          <w:rFonts w:hint="eastAsia"/>
        </w:rPr>
        <w:t>их</w:t>
      </w:r>
      <w:r>
        <w:t></w:t>
      </w:r>
      <w:r>
        <w:rPr>
          <w:rFonts w:hint="eastAsia"/>
        </w:rPr>
        <w:t>динамической</w:t>
      </w:r>
      <w:r>
        <w:t></w:t>
      </w:r>
      <w:r>
        <w:rPr>
          <w:rFonts w:hint="eastAsia"/>
        </w:rPr>
        <w:t>вязкости</w:t>
      </w:r>
      <w:r>
        <w:t></w:t>
      </w:r>
      <w:r>
        <w:rPr>
          <w:rFonts w:hint="eastAsia"/>
        </w:rPr>
        <w:t>при</w:t>
      </w:r>
      <w:r>
        <w:t></w:t>
      </w:r>
      <w:r>
        <w:rPr>
          <w:rFonts w:hint="eastAsia"/>
        </w:rPr>
        <w:t>температуре</w:t>
      </w:r>
      <w:r>
        <w:t></w:t>
      </w:r>
      <w:r>
        <w:t></w:t>
      </w:r>
      <w:r>
        <w:t></w:t>
      </w:r>
      <w:r>
        <w:t></w:t>
      </w:r>
      <w:r>
        <w:rPr>
          <w:rFonts w:hint="eastAsia"/>
        </w:rPr>
        <w:t>°С</w:t>
      </w:r>
      <w:r>
        <w:t></w:t>
      </w:r>
      <w:r>
        <w:rPr>
          <w:rFonts w:hint="eastAsia"/>
        </w:rPr>
        <w:t>после</w:t>
      </w:r>
      <w:r>
        <w:t></w:t>
      </w:r>
      <w:r>
        <w:rPr>
          <w:rFonts w:hint="eastAsia"/>
        </w:rPr>
        <w:t>окисления</w:t>
      </w:r>
      <w:r>
        <w:t></w:t>
      </w:r>
      <w:r>
        <w:rPr>
          <w:rFonts w:hint="eastAsia"/>
        </w:rPr>
        <w:t>при</w:t>
      </w:r>
      <w:r>
        <w:t></w:t>
      </w:r>
      <w:r>
        <w:rPr>
          <w:rFonts w:hint="eastAsia"/>
        </w:rPr>
        <w:t>температуре</w:t>
      </w:r>
      <w:r>
        <w:t></w:t>
      </w:r>
      <w:r>
        <w:t></w:t>
      </w:r>
      <w:r>
        <w:t></w:t>
      </w:r>
      <w:r>
        <w:t></w:t>
      </w:r>
      <w:r>
        <w:t></w:t>
      </w:r>
      <w:r>
        <w:rPr>
          <w:rFonts w:hint="eastAsia"/>
        </w:rPr>
        <w:t>°С</w:t>
      </w:r>
      <w:r>
        <w:t></w:t>
      </w:r>
      <w:r>
        <w:rPr>
          <w:rFonts w:hint="eastAsia"/>
        </w:rPr>
        <w:t>в</w:t>
      </w:r>
      <w:r>
        <w:t></w:t>
      </w:r>
      <w:r>
        <w:rPr>
          <w:rFonts w:hint="eastAsia"/>
        </w:rPr>
        <w:t>течение</w:t>
      </w:r>
      <w:r>
        <w:t></w:t>
      </w:r>
      <w:r>
        <w:t></w:t>
      </w:r>
      <w:r>
        <w:t></w:t>
      </w:r>
      <w:r>
        <w:rPr>
          <w:rFonts w:hint="eastAsia"/>
        </w:rPr>
        <w:t>ч</w:t>
      </w:r>
      <w:r>
        <w:t></w:t>
      </w:r>
    </w:p>
    <w:p w:rsidR="00306658" w:rsidRDefault="00306658" w:rsidP="00306658">
      <w:r>
        <w:t></w:t>
      </w:r>
      <w:r>
        <w:t></w:t>
      </w:r>
      <w:r>
        <w:tab/>
      </w:r>
      <w:r>
        <w:t></w:t>
      </w:r>
      <w:r>
        <w:rPr>
          <w:rFonts w:hint="eastAsia"/>
        </w:rPr>
        <w:t>Разработана</w:t>
      </w:r>
      <w:r>
        <w:t></w:t>
      </w:r>
      <w:r>
        <w:rPr>
          <w:rFonts w:hint="eastAsia"/>
        </w:rPr>
        <w:t>методика</w:t>
      </w:r>
      <w:r>
        <w:t></w:t>
      </w:r>
      <w:r>
        <w:rPr>
          <w:rFonts w:hint="eastAsia"/>
        </w:rPr>
        <w:t>оценки</w:t>
      </w:r>
      <w:r>
        <w:t></w:t>
      </w:r>
      <w:r>
        <w:rPr>
          <w:rFonts w:hint="eastAsia"/>
        </w:rPr>
        <w:t>термоокислительной</w:t>
      </w:r>
      <w:r>
        <w:t></w:t>
      </w:r>
      <w:r>
        <w:rPr>
          <w:rFonts w:hint="eastAsia"/>
        </w:rPr>
        <w:t>деструкции</w:t>
      </w:r>
      <w:r>
        <w:t></w:t>
      </w:r>
      <w:r>
        <w:rPr>
          <w:rFonts w:hint="eastAsia"/>
        </w:rPr>
        <w:t>защитной</w:t>
      </w:r>
      <w:r>
        <w:t></w:t>
      </w:r>
      <w:r>
        <w:rPr>
          <w:rFonts w:hint="eastAsia"/>
        </w:rPr>
        <w:t>жидкости</w:t>
      </w:r>
      <w:r>
        <w:t></w:t>
      </w:r>
      <w:r>
        <w:rPr>
          <w:rFonts w:hint="eastAsia"/>
        </w:rPr>
        <w:t>на</w:t>
      </w:r>
      <w:r>
        <w:t></w:t>
      </w:r>
      <w:r>
        <w:rPr>
          <w:rFonts w:hint="eastAsia"/>
        </w:rPr>
        <w:t>нефтяных</w:t>
      </w:r>
      <w:r>
        <w:t></w:t>
      </w:r>
      <w:r>
        <w:rPr>
          <w:rFonts w:hint="eastAsia"/>
        </w:rPr>
        <w:t>маслах</w:t>
      </w:r>
      <w:r>
        <w:t></w:t>
      </w:r>
      <w:r>
        <w:t></w:t>
      </w:r>
      <w:r>
        <w:rPr>
          <w:rFonts w:hint="eastAsia"/>
        </w:rPr>
        <w:t>основанная</w:t>
      </w:r>
      <w:r>
        <w:t></w:t>
      </w:r>
      <w:r>
        <w:rPr>
          <w:rFonts w:hint="eastAsia"/>
        </w:rPr>
        <w:t>на</w:t>
      </w:r>
      <w:r>
        <w:t></w:t>
      </w:r>
      <w:r>
        <w:rPr>
          <w:rFonts w:hint="eastAsia"/>
        </w:rPr>
        <w:t>определении</w:t>
      </w:r>
      <w:r>
        <w:t></w:t>
      </w:r>
      <w:r>
        <w:rPr>
          <w:rFonts w:hint="eastAsia"/>
        </w:rPr>
        <w:t>молекулярной</w:t>
      </w:r>
      <w:r>
        <w:t></w:t>
      </w:r>
      <w:r>
        <w:rPr>
          <w:rFonts w:hint="eastAsia"/>
        </w:rPr>
        <w:t>массы</w:t>
      </w:r>
      <w:r>
        <w:t></w:t>
      </w:r>
      <w:r>
        <w:rPr>
          <w:rFonts w:hint="eastAsia"/>
        </w:rPr>
        <w:t>полиизобутилена</w:t>
      </w:r>
      <w:r>
        <w:t></w:t>
      </w:r>
      <w:r>
        <w:t></w:t>
      </w:r>
      <w:r>
        <w:rPr>
          <w:rFonts w:hint="eastAsia"/>
        </w:rPr>
        <w:t>выделенного</w:t>
      </w:r>
      <w:r>
        <w:t></w:t>
      </w:r>
      <w:r>
        <w:rPr>
          <w:rFonts w:hint="eastAsia"/>
        </w:rPr>
        <w:t>с</w:t>
      </w:r>
      <w:r>
        <w:t></w:t>
      </w:r>
      <w:r>
        <w:rPr>
          <w:rFonts w:hint="eastAsia"/>
        </w:rPr>
        <w:t>применением</w:t>
      </w:r>
      <w:r>
        <w:t></w:t>
      </w:r>
      <w:r>
        <w:rPr>
          <w:rFonts w:hint="eastAsia"/>
        </w:rPr>
        <w:t>селективного</w:t>
      </w:r>
      <w:r>
        <w:t></w:t>
      </w:r>
      <w:r>
        <w:rPr>
          <w:rFonts w:hint="eastAsia"/>
        </w:rPr>
        <w:t>растворителя</w:t>
      </w:r>
      <w:r>
        <w:t></w:t>
      </w:r>
      <w:r>
        <w:t></w:t>
      </w:r>
      <w:r>
        <w:t></w:t>
      </w:r>
      <w:r>
        <w:rPr>
          <w:rFonts w:hint="eastAsia"/>
        </w:rPr>
        <w:t>метилэтилкетона</w:t>
      </w:r>
      <w:r>
        <w:t></w:t>
      </w:r>
    </w:p>
    <w:p w:rsidR="00306658" w:rsidRDefault="00306658" w:rsidP="00306658">
      <w:r>
        <w:t></w:t>
      </w:r>
      <w:r>
        <w:t></w:t>
      </w:r>
      <w:r>
        <w:tab/>
      </w:r>
      <w:r>
        <w:t></w:t>
      </w:r>
      <w:r>
        <w:rPr>
          <w:rFonts w:hint="eastAsia"/>
        </w:rPr>
        <w:t>Выявлено</w:t>
      </w:r>
      <w:r>
        <w:t></w:t>
      </w:r>
      <w:r>
        <w:t></w:t>
      </w:r>
      <w:r>
        <w:rPr>
          <w:rFonts w:hint="eastAsia"/>
        </w:rPr>
        <w:t>что</w:t>
      </w:r>
      <w:r>
        <w:t></w:t>
      </w:r>
      <w:r>
        <w:rPr>
          <w:rFonts w:hint="eastAsia"/>
        </w:rPr>
        <w:t>наиболее</w:t>
      </w:r>
      <w:r>
        <w:t></w:t>
      </w:r>
      <w:r>
        <w:rPr>
          <w:rFonts w:hint="eastAsia"/>
        </w:rPr>
        <w:t>эффективны</w:t>
      </w:r>
      <w:r>
        <w:t></w:t>
      </w:r>
      <w:r>
        <w:rPr>
          <w:rFonts w:hint="eastAsia"/>
        </w:rPr>
        <w:t>в</w:t>
      </w:r>
      <w:r>
        <w:t></w:t>
      </w:r>
      <w:r>
        <w:rPr>
          <w:rFonts w:hint="eastAsia"/>
        </w:rPr>
        <w:t>процессе</w:t>
      </w:r>
      <w:r>
        <w:t></w:t>
      </w:r>
      <w:r>
        <w:rPr>
          <w:rFonts w:hint="eastAsia"/>
        </w:rPr>
        <w:t>термоокислительной</w:t>
      </w:r>
      <w:r>
        <w:t></w:t>
      </w:r>
      <w:r>
        <w:rPr>
          <w:rFonts w:hint="eastAsia"/>
        </w:rPr>
        <w:t>деструкции</w:t>
      </w:r>
      <w:r>
        <w:t></w:t>
      </w:r>
      <w:r>
        <w:rPr>
          <w:rFonts w:hint="eastAsia"/>
        </w:rPr>
        <w:t>полиизобутилена</w:t>
      </w:r>
      <w:r>
        <w:t></w:t>
      </w:r>
      <w:r>
        <w:rPr>
          <w:rFonts w:hint="eastAsia"/>
        </w:rPr>
        <w:t>в</w:t>
      </w:r>
      <w:r>
        <w:t></w:t>
      </w:r>
      <w:r>
        <w:rPr>
          <w:rFonts w:hint="eastAsia"/>
        </w:rPr>
        <w:t>составе</w:t>
      </w:r>
      <w:r>
        <w:t></w:t>
      </w:r>
      <w:r>
        <w:rPr>
          <w:rFonts w:hint="eastAsia"/>
        </w:rPr>
        <w:t>защитной</w:t>
      </w:r>
      <w:r>
        <w:t></w:t>
      </w:r>
      <w:r>
        <w:rPr>
          <w:rFonts w:hint="eastAsia"/>
        </w:rPr>
        <w:t>жидкости</w:t>
      </w:r>
      <w:r>
        <w:t></w:t>
      </w:r>
      <w:r>
        <w:rPr>
          <w:rFonts w:hint="eastAsia"/>
        </w:rPr>
        <w:t>присадки</w:t>
      </w:r>
      <w:r>
        <w:t></w:t>
      </w:r>
      <w:r>
        <w:rPr>
          <w:rFonts w:hint="eastAsia"/>
        </w:rPr>
        <w:t>алкиламинодифениламин</w:t>
      </w:r>
      <w:r>
        <w:t></w:t>
      </w:r>
      <w:r>
        <w:rPr>
          <w:rFonts w:hint="eastAsia"/>
        </w:rPr>
        <w:t>и</w:t>
      </w:r>
      <w:r>
        <w:t></w:t>
      </w:r>
      <w:r>
        <w:rPr>
          <w:rFonts w:hint="eastAsia"/>
        </w:rPr>
        <w:t>пентагидроксифлаванон</w:t>
      </w:r>
      <w:r>
        <w:t></w:t>
      </w:r>
      <w:r>
        <w:t></w:t>
      </w:r>
      <w:r>
        <w:rPr>
          <w:rFonts w:hint="eastAsia"/>
        </w:rPr>
        <w:t>которые</w:t>
      </w:r>
      <w:r>
        <w:t></w:t>
      </w:r>
      <w:r>
        <w:rPr>
          <w:rFonts w:hint="eastAsia"/>
        </w:rPr>
        <w:t>в</w:t>
      </w:r>
      <w:r>
        <w:t></w:t>
      </w:r>
      <w:r>
        <w:rPr>
          <w:rFonts w:hint="eastAsia"/>
        </w:rPr>
        <w:t>концентрации</w:t>
      </w:r>
      <w:r>
        <w:t></w:t>
      </w:r>
      <w:r>
        <w:t></w:t>
      </w:r>
      <w:r>
        <w:t></w:t>
      </w:r>
      <w:r>
        <w:t></w:t>
      </w:r>
      <w:r>
        <w:t></w:t>
      </w:r>
      <w:r>
        <w:t></w:t>
      </w:r>
      <w:r>
        <w:t></w:t>
      </w:r>
      <w:r>
        <w:rPr>
          <w:rFonts w:hint="eastAsia"/>
        </w:rPr>
        <w:t>мас</w:t>
      </w:r>
      <w:r>
        <w:t></w:t>
      </w:r>
      <w:r>
        <w:t></w:t>
      </w:r>
      <w:r>
        <w:rPr>
          <w:rFonts w:hint="eastAsia"/>
        </w:rPr>
        <w:t>уменьшают</w:t>
      </w:r>
      <w:r>
        <w:t></w:t>
      </w:r>
      <w:r>
        <w:rPr>
          <w:rFonts w:hint="eastAsia"/>
        </w:rPr>
        <w:t>степень</w:t>
      </w:r>
      <w:r>
        <w:t></w:t>
      </w:r>
      <w:r>
        <w:rPr>
          <w:rFonts w:hint="eastAsia"/>
        </w:rPr>
        <w:t>деструкции</w:t>
      </w:r>
      <w:r>
        <w:t></w:t>
      </w:r>
      <w:r>
        <w:rPr>
          <w:rFonts w:hint="eastAsia"/>
        </w:rPr>
        <w:t>полимера</w:t>
      </w:r>
      <w:r>
        <w:t></w:t>
      </w:r>
      <w:r>
        <w:rPr>
          <w:rFonts w:hint="eastAsia"/>
        </w:rPr>
        <w:t>на</w:t>
      </w:r>
      <w:r>
        <w:t></w:t>
      </w:r>
      <w:r>
        <w:t></w:t>
      </w:r>
      <w:r>
        <w:t></w:t>
      </w:r>
      <w:r>
        <w:tab/>
      </w:r>
      <w:r>
        <w:t></w:t>
      </w:r>
      <w:r>
        <w:tab/>
      </w:r>
      <w:r>
        <w:t></w:t>
      </w:r>
      <w:r>
        <w:t></w:t>
      </w:r>
      <w:r>
        <w:t></w:t>
      </w:r>
      <w:r>
        <w:t></w:t>
      </w:r>
      <w:r>
        <w:t></w:t>
      </w:r>
    </w:p>
    <w:p w:rsidR="00306658" w:rsidRDefault="00306658" w:rsidP="00306658">
      <w:r>
        <w:rPr>
          <w:rFonts w:hint="eastAsia"/>
        </w:rPr>
        <w:t>Дитретбутилфенол</w:t>
      </w:r>
      <w:r>
        <w:t></w:t>
      </w:r>
      <w:r>
        <w:rPr>
          <w:rFonts w:hint="eastAsia"/>
        </w:rPr>
        <w:t>способствует</w:t>
      </w:r>
      <w:r>
        <w:t></w:t>
      </w:r>
      <w:r>
        <w:rPr>
          <w:rFonts w:hint="eastAsia"/>
        </w:rPr>
        <w:t>снижению</w:t>
      </w:r>
      <w:r>
        <w:t></w:t>
      </w:r>
      <w:r>
        <w:rPr>
          <w:rFonts w:hint="eastAsia"/>
        </w:rPr>
        <w:t>степени</w:t>
      </w:r>
      <w:r>
        <w:t></w:t>
      </w:r>
      <w:r>
        <w:rPr>
          <w:rFonts w:hint="eastAsia"/>
        </w:rPr>
        <w:t>деструкции</w:t>
      </w:r>
      <w:r>
        <w:t></w:t>
      </w:r>
      <w:r>
        <w:rPr>
          <w:rFonts w:hint="eastAsia"/>
        </w:rPr>
        <w:t>полимера</w:t>
      </w:r>
      <w:r>
        <w:t></w:t>
      </w:r>
      <w:r>
        <w:rPr>
          <w:rFonts w:hint="eastAsia"/>
        </w:rPr>
        <w:t>на</w:t>
      </w:r>
      <w:r>
        <w:t></w:t>
      </w:r>
      <w:r>
        <w:t></w:t>
      </w:r>
      <w:r>
        <w:t></w:t>
      </w:r>
      <w:r>
        <w:t></w:t>
      </w:r>
      <w:r>
        <w:t></w:t>
      </w:r>
      <w:r>
        <w:t></w:t>
      </w:r>
      <w:r>
        <w:t></w:t>
      </w:r>
      <w:r>
        <w:rPr>
          <w:rFonts w:hint="eastAsia"/>
        </w:rPr>
        <w:t>бутилированный</w:t>
      </w:r>
      <w:r>
        <w:t></w:t>
      </w:r>
      <w:r>
        <w:rPr>
          <w:rFonts w:hint="eastAsia"/>
        </w:rPr>
        <w:t>гидрокситолуол</w:t>
      </w:r>
      <w:r>
        <w:t></w:t>
      </w:r>
      <w:r>
        <w:t></w:t>
      </w:r>
      <w:r>
        <w:rPr>
          <w:rFonts w:hint="eastAsia"/>
        </w:rPr>
        <w:t>Агидол</w:t>
      </w:r>
      <w:r>
        <w:t></w:t>
      </w:r>
      <w:r>
        <w:t></w:t>
      </w:r>
      <w:r>
        <w:t></w:t>
      </w:r>
      <w:r>
        <w:t></w:t>
      </w:r>
      <w:r>
        <w:rPr>
          <w:rFonts w:hint="eastAsia"/>
        </w:rPr>
        <w:t>на</w:t>
      </w:r>
      <w:r>
        <w:t></w:t>
      </w:r>
      <w:r>
        <w:t></w:t>
      </w:r>
      <w:r>
        <w:t></w:t>
      </w:r>
      <w:r>
        <w:t></w:t>
      </w:r>
      <w:r>
        <w:t></w:t>
      </w:r>
      <w:r>
        <w:t></w:t>
      </w:r>
      <w:r>
        <w:t></w:t>
      </w:r>
      <w:r>
        <w:t></w:t>
      </w:r>
      <w:r>
        <w:t></w:t>
      </w:r>
      <w:r>
        <w:rPr>
          <w:rFonts w:hint="eastAsia"/>
        </w:rPr>
        <w:t>при</w:t>
      </w:r>
      <w:r>
        <w:t></w:t>
      </w:r>
      <w:r>
        <w:rPr>
          <w:rFonts w:hint="eastAsia"/>
        </w:rPr>
        <w:t>концентрации</w:t>
      </w:r>
      <w:r>
        <w:t></w:t>
      </w:r>
      <w:r>
        <w:t></w:t>
      </w:r>
      <w:r>
        <w:t></w:t>
      </w:r>
      <w:r>
        <w:t></w:t>
      </w:r>
      <w:r>
        <w:t></w:t>
      </w:r>
      <w:r>
        <w:t></w:t>
      </w:r>
      <w:r>
        <w:t></w:t>
      </w:r>
      <w:r>
        <w:rPr>
          <w:rFonts w:hint="eastAsia"/>
        </w:rPr>
        <w:t>мас</w:t>
      </w:r>
      <w:r>
        <w:t></w:t>
      </w:r>
      <w:r>
        <w:t></w:t>
      </w:r>
      <w:r>
        <w:t></w:t>
      </w:r>
      <w:r>
        <w:t></w:t>
      </w:r>
      <w:r>
        <w:rPr>
          <w:rFonts w:hint="eastAsia"/>
        </w:rPr>
        <w:t>Присадка</w:t>
      </w:r>
      <w:r>
        <w:t></w:t>
      </w:r>
      <w:r>
        <w:rPr>
          <w:rFonts w:hint="eastAsia"/>
        </w:rPr>
        <w:t>на</w:t>
      </w:r>
      <w:r>
        <w:t></w:t>
      </w:r>
      <w:r>
        <w:rPr>
          <w:rFonts w:hint="eastAsia"/>
        </w:rPr>
        <w:t>основе</w:t>
      </w:r>
      <w:r>
        <w:t></w:t>
      </w:r>
      <w:r>
        <w:rPr>
          <w:rFonts w:hint="eastAsia"/>
        </w:rPr>
        <w:t>диэтаноламида</w:t>
      </w:r>
      <w:r>
        <w:t></w:t>
      </w:r>
      <w:r>
        <w:rPr>
          <w:rFonts w:hint="eastAsia"/>
        </w:rPr>
        <w:t>олеиновой</w:t>
      </w:r>
      <w:r>
        <w:t></w:t>
      </w:r>
      <w:r>
        <w:rPr>
          <w:rFonts w:hint="eastAsia"/>
        </w:rPr>
        <w:t>кислоты</w:t>
      </w:r>
      <w:r>
        <w:t></w:t>
      </w:r>
      <w:r>
        <w:rPr>
          <w:rFonts w:hint="eastAsia"/>
        </w:rPr>
        <w:t>в</w:t>
      </w:r>
      <w:r>
        <w:t></w:t>
      </w:r>
      <w:r>
        <w:rPr>
          <w:rFonts w:hint="eastAsia"/>
        </w:rPr>
        <w:t>концентрации</w:t>
      </w:r>
      <w:r>
        <w:t></w:t>
      </w:r>
      <w:r>
        <w:t></w:t>
      </w:r>
      <w:r>
        <w:t></w:t>
      </w:r>
      <w:r>
        <w:t></w:t>
      </w:r>
      <w:r>
        <w:t></w:t>
      </w:r>
      <w:r>
        <w:t></w:t>
      </w:r>
      <w:r>
        <w:t></w:t>
      </w:r>
      <w:r>
        <w:rPr>
          <w:rFonts w:hint="eastAsia"/>
        </w:rPr>
        <w:t>мас</w:t>
      </w:r>
      <w:r>
        <w:t></w:t>
      </w:r>
      <w:r>
        <w:t></w:t>
      </w:r>
      <w:r>
        <w:rPr>
          <w:rFonts w:hint="eastAsia"/>
        </w:rPr>
        <w:t>снижает</w:t>
      </w:r>
      <w:r>
        <w:t></w:t>
      </w:r>
      <w:r>
        <w:rPr>
          <w:rFonts w:hint="eastAsia"/>
        </w:rPr>
        <w:t>степень</w:t>
      </w:r>
      <w:r>
        <w:t></w:t>
      </w:r>
      <w:r>
        <w:rPr>
          <w:rFonts w:hint="eastAsia"/>
        </w:rPr>
        <w:t>деструкции</w:t>
      </w:r>
      <w:r>
        <w:t></w:t>
      </w:r>
      <w:r>
        <w:rPr>
          <w:rFonts w:hint="eastAsia"/>
        </w:rPr>
        <w:t>полимера</w:t>
      </w:r>
      <w:r>
        <w:t></w:t>
      </w:r>
      <w:r>
        <w:rPr>
          <w:rFonts w:hint="eastAsia"/>
        </w:rPr>
        <w:t>на</w:t>
      </w:r>
      <w:r>
        <w:t></w:t>
      </w:r>
      <w:r>
        <w:t></w:t>
      </w:r>
      <w:r>
        <w:t></w:t>
      </w:r>
      <w:r>
        <w:t></w:t>
      </w:r>
      <w:r>
        <w:t></w:t>
      </w:r>
      <w:r>
        <w:t></w:t>
      </w:r>
      <w:r>
        <w:rPr>
          <w:rFonts w:hint="eastAsia"/>
        </w:rPr>
        <w:t>относительно</w:t>
      </w:r>
      <w:r>
        <w:t></w:t>
      </w:r>
      <w:r>
        <w:rPr>
          <w:rFonts w:hint="eastAsia"/>
        </w:rPr>
        <w:t>защитной</w:t>
      </w:r>
      <w:r>
        <w:t></w:t>
      </w:r>
      <w:r>
        <w:rPr>
          <w:rFonts w:hint="eastAsia"/>
        </w:rPr>
        <w:t>жидкости</w:t>
      </w:r>
      <w:r>
        <w:t></w:t>
      </w:r>
      <w:r>
        <w:rPr>
          <w:rFonts w:hint="eastAsia"/>
        </w:rPr>
        <w:t>без</w:t>
      </w:r>
      <w:r>
        <w:t></w:t>
      </w:r>
      <w:r>
        <w:rPr>
          <w:rFonts w:hint="eastAsia"/>
        </w:rPr>
        <w:t>присадки</w:t>
      </w:r>
      <w:r>
        <w:t></w:t>
      </w:r>
    </w:p>
    <w:p w:rsidR="00306658" w:rsidRDefault="00306658" w:rsidP="00306658">
      <w:r>
        <w:t></w:t>
      </w:r>
    </w:p>
    <w:p w:rsidR="00306658" w:rsidRDefault="00306658" w:rsidP="00306658">
      <w:r>
        <w:t></w:t>
      </w:r>
      <w:r>
        <w:t></w:t>
      </w:r>
      <w:r>
        <w:t></w:t>
      </w:r>
    </w:p>
    <w:p w:rsidR="00306658" w:rsidRDefault="00306658" w:rsidP="00306658">
      <w:r>
        <w:t></w:t>
      </w:r>
      <w:r>
        <w:t></w:t>
      </w:r>
      <w:r>
        <w:tab/>
      </w:r>
      <w:r>
        <w:t></w:t>
      </w:r>
      <w:r>
        <w:rPr>
          <w:rFonts w:hint="eastAsia"/>
        </w:rPr>
        <w:t>Разработана</w:t>
      </w:r>
      <w:r>
        <w:t></w:t>
      </w:r>
      <w:r>
        <w:rPr>
          <w:rFonts w:hint="eastAsia"/>
        </w:rPr>
        <w:t>синергетическая</w:t>
      </w:r>
      <w:r>
        <w:t></w:t>
      </w:r>
      <w:r>
        <w:rPr>
          <w:rFonts w:hint="eastAsia"/>
        </w:rPr>
        <w:t>композиция</w:t>
      </w:r>
      <w:r>
        <w:t></w:t>
      </w:r>
      <w:r>
        <w:t></w:t>
      </w:r>
      <w:r>
        <w:rPr>
          <w:rFonts w:hint="eastAsia"/>
        </w:rPr>
        <w:t>включающая</w:t>
      </w:r>
      <w:r>
        <w:t></w:t>
      </w:r>
      <w:r>
        <w:rPr>
          <w:rFonts w:hint="eastAsia"/>
        </w:rPr>
        <w:t>антиокислительные</w:t>
      </w:r>
      <w:r>
        <w:t></w:t>
      </w:r>
      <w:r>
        <w:rPr>
          <w:rFonts w:hint="eastAsia"/>
        </w:rPr>
        <w:t>присадки</w:t>
      </w:r>
      <w:r>
        <w:t></w:t>
      </w:r>
      <w:r>
        <w:rPr>
          <w:rFonts w:hint="eastAsia"/>
        </w:rPr>
        <w:t>алкилфенольного</w:t>
      </w:r>
      <w:r>
        <w:t></w:t>
      </w:r>
      <w:r>
        <w:rPr>
          <w:rFonts w:hint="eastAsia"/>
        </w:rPr>
        <w:t>и</w:t>
      </w:r>
      <w:r>
        <w:t></w:t>
      </w:r>
      <w:r>
        <w:rPr>
          <w:rFonts w:hint="eastAsia"/>
        </w:rPr>
        <w:t>аминного</w:t>
      </w:r>
      <w:r>
        <w:t></w:t>
      </w:r>
      <w:r>
        <w:rPr>
          <w:rFonts w:hint="eastAsia"/>
        </w:rPr>
        <w:t>типа</w:t>
      </w:r>
      <w:r>
        <w:t></w:t>
      </w:r>
      <w:r>
        <w:t></w:t>
      </w:r>
      <w:r>
        <w:t></w:t>
      </w:r>
      <w:r>
        <w:t></w:t>
      </w:r>
      <w:r>
        <w:t></w:t>
      </w:r>
      <w:r>
        <w:t></w:t>
      </w:r>
      <w:r>
        <w:t></w:t>
      </w:r>
      <w:r>
        <w:t></w:t>
      </w:r>
      <w:r>
        <w:rPr>
          <w:rFonts w:hint="eastAsia"/>
        </w:rPr>
        <w:t>мас</w:t>
      </w:r>
      <w:r>
        <w:t></w:t>
      </w:r>
      <w:r>
        <w:t></w:t>
      </w:r>
      <w:r>
        <w:rPr>
          <w:rFonts w:hint="eastAsia"/>
        </w:rPr>
        <w:t>Агидол</w:t>
      </w:r>
      <w:r>
        <w:t></w:t>
      </w:r>
      <w:r>
        <w:t></w:t>
      </w:r>
      <w:r>
        <w:t></w:t>
      </w:r>
      <w:r>
        <w:rPr>
          <w:rFonts w:hint="eastAsia"/>
        </w:rPr>
        <w:t>и</w:t>
      </w:r>
      <w:r>
        <w:t></w:t>
      </w:r>
      <w:r>
        <w:t></w:t>
      </w:r>
      <w:r>
        <w:t></w:t>
      </w:r>
      <w:r>
        <w:t></w:t>
      </w:r>
      <w:r>
        <w:t></w:t>
      </w:r>
      <w:r>
        <w:t></w:t>
      </w:r>
      <w:r>
        <w:t></w:t>
      </w:r>
      <w:r>
        <w:rPr>
          <w:rFonts w:hint="eastAsia"/>
        </w:rPr>
        <w:t>мас</w:t>
      </w:r>
      <w:r>
        <w:t></w:t>
      </w:r>
      <w:r>
        <w:t></w:t>
      </w:r>
      <w:r>
        <w:rPr>
          <w:rFonts w:hint="eastAsia"/>
        </w:rPr>
        <w:t>МДС</w:t>
      </w:r>
      <w:r>
        <w:t></w:t>
      </w:r>
      <w:r>
        <w:t></w:t>
      </w:r>
      <w:r>
        <w:t></w:t>
      </w:r>
      <w:r>
        <w:rPr>
          <w:rFonts w:hint="eastAsia"/>
        </w:rPr>
        <w:t>в</w:t>
      </w:r>
      <w:r>
        <w:t></w:t>
      </w:r>
      <w:r>
        <w:rPr>
          <w:rFonts w:hint="eastAsia"/>
        </w:rPr>
        <w:t>составе</w:t>
      </w:r>
      <w:r>
        <w:t></w:t>
      </w:r>
      <w:r>
        <w:rPr>
          <w:rFonts w:hint="eastAsia"/>
        </w:rPr>
        <w:t>защитной</w:t>
      </w:r>
      <w:r>
        <w:t></w:t>
      </w:r>
      <w:r>
        <w:rPr>
          <w:rFonts w:hint="eastAsia"/>
        </w:rPr>
        <w:t>жидкости</w:t>
      </w:r>
      <w:r>
        <w:t></w:t>
      </w:r>
      <w:r>
        <w:t></w:t>
      </w:r>
      <w:r>
        <w:t></w:t>
      </w:r>
      <w:r>
        <w:rPr>
          <w:rFonts w:hint="eastAsia"/>
        </w:rPr>
        <w:t>позволяющая</w:t>
      </w:r>
      <w:r>
        <w:t></w:t>
      </w:r>
      <w:r>
        <w:rPr>
          <w:rFonts w:hint="eastAsia"/>
        </w:rPr>
        <w:t>увеличить</w:t>
      </w:r>
      <w:r>
        <w:t></w:t>
      </w:r>
      <w:r>
        <w:rPr>
          <w:rFonts w:hint="eastAsia"/>
        </w:rPr>
        <w:t>термоокислительную</w:t>
      </w:r>
      <w:r>
        <w:t></w:t>
      </w:r>
      <w:r>
        <w:rPr>
          <w:rFonts w:hint="eastAsia"/>
        </w:rPr>
        <w:t>стабильность</w:t>
      </w:r>
      <w:r>
        <w:t></w:t>
      </w:r>
      <w:r>
        <w:rPr>
          <w:rFonts w:hint="eastAsia"/>
        </w:rPr>
        <w:t>защитной</w:t>
      </w:r>
      <w:r>
        <w:t></w:t>
      </w:r>
      <w:r>
        <w:rPr>
          <w:rFonts w:hint="eastAsia"/>
        </w:rPr>
        <w:t>жидкости</w:t>
      </w:r>
      <w:r>
        <w:t></w:t>
      </w:r>
      <w:r>
        <w:rPr>
          <w:rFonts w:hint="eastAsia"/>
        </w:rPr>
        <w:t>на</w:t>
      </w:r>
      <w:r>
        <w:t></w:t>
      </w:r>
      <w:r>
        <w:rPr>
          <w:rFonts w:hint="eastAsia"/>
        </w:rPr>
        <w:t>нефтяной</w:t>
      </w:r>
      <w:r>
        <w:t></w:t>
      </w:r>
      <w:r>
        <w:rPr>
          <w:rFonts w:hint="eastAsia"/>
        </w:rPr>
        <w:t>основе</w:t>
      </w:r>
      <w:r>
        <w:t></w:t>
      </w:r>
      <w:r>
        <w:rPr>
          <w:rFonts w:hint="eastAsia"/>
        </w:rPr>
        <w:t>более</w:t>
      </w:r>
      <w:r>
        <w:t></w:t>
      </w:r>
      <w:r>
        <w:rPr>
          <w:rFonts w:hint="eastAsia"/>
        </w:rPr>
        <w:t>чем</w:t>
      </w:r>
      <w:r>
        <w:t></w:t>
      </w:r>
      <w:r>
        <w:rPr>
          <w:rFonts w:hint="eastAsia"/>
        </w:rPr>
        <w:t>в</w:t>
      </w:r>
      <w:r>
        <w:t></w:t>
      </w:r>
      <w:r>
        <w:t></w:t>
      </w:r>
      <w:r>
        <w:t></w:t>
      </w:r>
      <w:r>
        <w:t></w:t>
      </w:r>
      <w:r>
        <w:t></w:t>
      </w:r>
      <w:r>
        <w:rPr>
          <w:rFonts w:hint="eastAsia"/>
        </w:rPr>
        <w:t>раза</w:t>
      </w:r>
      <w:r>
        <w:t></w:t>
      </w:r>
      <w:r>
        <w:rPr>
          <w:rFonts w:hint="eastAsia"/>
        </w:rPr>
        <w:t>при</w:t>
      </w:r>
      <w:r>
        <w:t></w:t>
      </w:r>
      <w:r>
        <w:rPr>
          <w:rFonts w:hint="eastAsia"/>
        </w:rPr>
        <w:t>сохранении</w:t>
      </w:r>
      <w:r>
        <w:t></w:t>
      </w:r>
      <w:r>
        <w:rPr>
          <w:rFonts w:hint="eastAsia"/>
        </w:rPr>
        <w:t>её</w:t>
      </w:r>
      <w:r>
        <w:t></w:t>
      </w:r>
      <w:r>
        <w:rPr>
          <w:rFonts w:hint="eastAsia"/>
        </w:rPr>
        <w:t>высоких</w:t>
      </w:r>
      <w:r>
        <w:t></w:t>
      </w:r>
      <w:r>
        <w:rPr>
          <w:rFonts w:hint="eastAsia"/>
        </w:rPr>
        <w:t>антиаэрационных</w:t>
      </w:r>
      <w:r>
        <w:t></w:t>
      </w:r>
      <w:r>
        <w:rPr>
          <w:rFonts w:hint="eastAsia"/>
        </w:rPr>
        <w:t>и</w:t>
      </w:r>
      <w:r>
        <w:t></w:t>
      </w:r>
      <w:r>
        <w:rPr>
          <w:rFonts w:hint="eastAsia"/>
        </w:rPr>
        <w:t>антикоррозионных</w:t>
      </w:r>
      <w:r>
        <w:t></w:t>
      </w:r>
      <w:r>
        <w:rPr>
          <w:rFonts w:hint="eastAsia"/>
        </w:rPr>
        <w:t>свойств</w:t>
      </w:r>
      <w:r>
        <w:t></w:t>
      </w:r>
    </w:p>
    <w:p w:rsidR="00306658" w:rsidRDefault="00306658" w:rsidP="00306658">
      <w:r>
        <w:t></w:t>
      </w:r>
      <w:r>
        <w:t></w:t>
      </w:r>
      <w:r>
        <w:tab/>
      </w:r>
      <w:r>
        <w:t></w:t>
      </w:r>
      <w:r>
        <w:rPr>
          <w:rFonts w:hint="eastAsia"/>
        </w:rPr>
        <w:t>Установлено</w:t>
      </w:r>
      <w:r>
        <w:t></w:t>
      </w:r>
      <w:r>
        <w:t></w:t>
      </w:r>
      <w:r>
        <w:rPr>
          <w:rFonts w:hint="eastAsia"/>
        </w:rPr>
        <w:t>что</w:t>
      </w:r>
      <w:r>
        <w:t></w:t>
      </w:r>
      <w:r>
        <w:rPr>
          <w:rFonts w:hint="eastAsia"/>
        </w:rPr>
        <w:t>соединения</w:t>
      </w:r>
      <w:r>
        <w:t></w:t>
      </w:r>
      <w:r>
        <w:rPr>
          <w:rFonts w:hint="eastAsia"/>
        </w:rPr>
        <w:t>алкилфенольного</w:t>
      </w:r>
      <w:r>
        <w:t></w:t>
      </w:r>
      <w:r>
        <w:rPr>
          <w:rFonts w:hint="eastAsia"/>
        </w:rPr>
        <w:t>строения</w:t>
      </w:r>
      <w:r>
        <w:t></w:t>
      </w:r>
      <w:r>
        <w:rPr>
          <w:rFonts w:hint="eastAsia"/>
        </w:rPr>
        <w:t>в</w:t>
      </w:r>
      <w:r>
        <w:t></w:t>
      </w:r>
      <w:r>
        <w:rPr>
          <w:rFonts w:hint="eastAsia"/>
        </w:rPr>
        <w:t>составе</w:t>
      </w:r>
      <w:r>
        <w:t></w:t>
      </w:r>
      <w:r>
        <w:rPr>
          <w:rFonts w:hint="eastAsia"/>
        </w:rPr>
        <w:t>смол</w:t>
      </w:r>
      <w:r>
        <w:t></w:t>
      </w:r>
      <w:r>
        <w:rPr>
          <w:rFonts w:hint="eastAsia"/>
        </w:rPr>
        <w:t>базового</w:t>
      </w:r>
      <w:r>
        <w:t></w:t>
      </w:r>
      <w:r>
        <w:rPr>
          <w:rFonts w:hint="eastAsia"/>
        </w:rPr>
        <w:t>нефтяного</w:t>
      </w:r>
      <w:r>
        <w:t></w:t>
      </w:r>
      <w:r>
        <w:rPr>
          <w:rFonts w:hint="eastAsia"/>
        </w:rPr>
        <w:t>масла</w:t>
      </w:r>
      <w:r>
        <w:t></w:t>
      </w:r>
      <w:r>
        <w:rPr>
          <w:rFonts w:hint="eastAsia"/>
        </w:rPr>
        <w:t>ингибируют</w:t>
      </w:r>
      <w:r>
        <w:t></w:t>
      </w:r>
      <w:r>
        <w:rPr>
          <w:rFonts w:hint="eastAsia"/>
        </w:rPr>
        <w:t>деструкцию</w:t>
      </w:r>
      <w:r>
        <w:t></w:t>
      </w:r>
      <w:r>
        <w:rPr>
          <w:rFonts w:hint="eastAsia"/>
        </w:rPr>
        <w:t>полиизобутилена</w:t>
      </w:r>
      <w:r>
        <w:t></w:t>
      </w:r>
      <w:r>
        <w:rPr>
          <w:rFonts w:hint="eastAsia"/>
        </w:rPr>
        <w:t>с</w:t>
      </w:r>
      <w:r>
        <w:t></w:t>
      </w:r>
      <w:r>
        <w:rPr>
          <w:rFonts w:hint="eastAsia"/>
        </w:rPr>
        <w:t>молекулярной</w:t>
      </w:r>
      <w:r>
        <w:t></w:t>
      </w:r>
      <w:r>
        <w:rPr>
          <w:rFonts w:hint="eastAsia"/>
        </w:rPr>
        <w:t>массой</w:t>
      </w:r>
      <w:r>
        <w:t></w:t>
      </w:r>
      <w:r>
        <w:t></w:t>
      </w:r>
      <w:r>
        <w:t></w:t>
      </w:r>
      <w:r>
        <w:t></w:t>
      </w:r>
      <w:r>
        <w:t></w:t>
      </w:r>
      <w:r>
        <w:t></w:t>
      </w:r>
      <w:r>
        <w:t></w:t>
      </w:r>
      <w:r>
        <w:t></w:t>
      </w:r>
      <w:r>
        <w:rPr>
          <w:rFonts w:hint="eastAsia"/>
        </w:rPr>
        <w:t>а</w:t>
      </w:r>
      <w:r>
        <w:t></w:t>
      </w:r>
      <w:r>
        <w:rPr>
          <w:rFonts w:hint="eastAsia"/>
        </w:rPr>
        <w:t>е</w:t>
      </w:r>
      <w:r>
        <w:t></w:t>
      </w:r>
      <w:r>
        <w:rPr>
          <w:rFonts w:hint="eastAsia"/>
        </w:rPr>
        <w:t>м</w:t>
      </w:r>
      <w:r>
        <w:t></w:t>
      </w:r>
    </w:p>
    <w:p w:rsidR="00306658" w:rsidRDefault="00306658" w:rsidP="00306658">
      <w:r>
        <w:t></w:t>
      </w:r>
      <w:r>
        <w:t></w:t>
      </w:r>
      <w:r>
        <w:tab/>
      </w:r>
      <w:r>
        <w:t></w:t>
      </w:r>
      <w:r>
        <w:rPr>
          <w:rFonts w:hint="eastAsia"/>
        </w:rPr>
        <w:t>Антиокислительная</w:t>
      </w:r>
      <w:r>
        <w:t></w:t>
      </w:r>
      <w:r>
        <w:rPr>
          <w:rFonts w:hint="eastAsia"/>
        </w:rPr>
        <w:t>присадка</w:t>
      </w:r>
      <w:r>
        <w:t></w:t>
      </w:r>
      <w:r>
        <w:rPr>
          <w:rFonts w:hint="eastAsia"/>
        </w:rPr>
        <w:t>алкиламинодифениламин</w:t>
      </w:r>
      <w:r>
        <w:t></w:t>
      </w:r>
      <w:r>
        <w:rPr>
          <w:rFonts w:hint="eastAsia"/>
        </w:rPr>
        <w:t>в</w:t>
      </w:r>
      <w:r>
        <w:t></w:t>
      </w:r>
      <w:r>
        <w:rPr>
          <w:rFonts w:hint="eastAsia"/>
        </w:rPr>
        <w:t>концентрации</w:t>
      </w:r>
      <w:r>
        <w:t></w:t>
      </w:r>
      <w:r>
        <w:t></w:t>
      </w:r>
      <w:r>
        <w:t></w:t>
      </w:r>
      <w:r>
        <w:t></w:t>
      </w:r>
      <w:r>
        <w:t></w:t>
      </w:r>
      <w:r>
        <w:t></w:t>
      </w:r>
      <w:r>
        <w:t></w:t>
      </w:r>
      <w:r>
        <w:rPr>
          <w:rFonts w:hint="eastAsia"/>
        </w:rPr>
        <w:t>мас</w:t>
      </w:r>
      <w:r>
        <w:t></w:t>
      </w:r>
      <w:r>
        <w:t></w:t>
      </w:r>
      <w:r>
        <w:rPr>
          <w:rFonts w:hint="eastAsia"/>
        </w:rPr>
        <w:t>повышает</w:t>
      </w:r>
      <w:r>
        <w:t></w:t>
      </w:r>
      <w:r>
        <w:rPr>
          <w:rFonts w:hint="eastAsia"/>
        </w:rPr>
        <w:t>термоокислительную</w:t>
      </w:r>
      <w:r>
        <w:t></w:t>
      </w:r>
      <w:r>
        <w:rPr>
          <w:rFonts w:hint="eastAsia"/>
        </w:rPr>
        <w:t>стабильность</w:t>
      </w:r>
      <w:r>
        <w:t></w:t>
      </w:r>
      <w:r>
        <w:rPr>
          <w:rFonts w:hint="eastAsia"/>
        </w:rPr>
        <w:t>защитных</w:t>
      </w:r>
      <w:r>
        <w:t></w:t>
      </w:r>
      <w:r>
        <w:rPr>
          <w:rFonts w:hint="eastAsia"/>
        </w:rPr>
        <w:t>жидкостей</w:t>
      </w:r>
      <w:r>
        <w:t></w:t>
      </w:r>
      <w:r>
        <w:rPr>
          <w:rFonts w:hint="eastAsia"/>
        </w:rPr>
        <w:t>на</w:t>
      </w:r>
      <w:r>
        <w:t></w:t>
      </w:r>
      <w:r>
        <w:rPr>
          <w:rFonts w:hint="eastAsia"/>
        </w:rPr>
        <w:t>смешанной</w:t>
      </w:r>
      <w:r>
        <w:t></w:t>
      </w:r>
      <w:r>
        <w:rPr>
          <w:rFonts w:hint="eastAsia"/>
        </w:rPr>
        <w:t>основе</w:t>
      </w:r>
      <w:r>
        <w:t></w:t>
      </w:r>
      <w:r>
        <w:t></w:t>
      </w:r>
      <w:r>
        <w:rPr>
          <w:rFonts w:hint="eastAsia"/>
        </w:rPr>
        <w:t>полиальфаолефиновое</w:t>
      </w:r>
      <w:r>
        <w:t></w:t>
      </w:r>
      <w:r>
        <w:rPr>
          <w:rFonts w:hint="eastAsia"/>
        </w:rPr>
        <w:t>масло</w:t>
      </w:r>
      <w:r>
        <w:t></w:t>
      </w:r>
      <w:r>
        <w:rPr>
          <w:rFonts w:hint="eastAsia"/>
        </w:rPr>
        <w:t>ПАОМ</w:t>
      </w:r>
      <w:r>
        <w:t></w:t>
      </w:r>
      <w:r>
        <w:t></w:t>
      </w:r>
      <w:r>
        <w:t></w:t>
      </w:r>
      <w:r>
        <w:t></w:t>
      </w:r>
      <w:r>
        <w:rPr>
          <w:rFonts w:hint="eastAsia"/>
        </w:rPr>
        <w:t>и</w:t>
      </w:r>
      <w:r>
        <w:t></w:t>
      </w:r>
      <w:r>
        <w:rPr>
          <w:rFonts w:hint="eastAsia"/>
        </w:rPr>
        <w:t>индустриальное</w:t>
      </w:r>
      <w:r>
        <w:t></w:t>
      </w:r>
      <w:r>
        <w:rPr>
          <w:rFonts w:hint="eastAsia"/>
        </w:rPr>
        <w:t>масло</w:t>
      </w:r>
      <w:r>
        <w:t></w:t>
      </w:r>
      <w:r>
        <w:rPr>
          <w:rFonts w:hint="eastAsia"/>
        </w:rPr>
        <w:t>И</w:t>
      </w:r>
      <w:r>
        <w:t></w:t>
      </w:r>
      <w:r>
        <w:t></w:t>
      </w:r>
      <w:r>
        <w:t></w:t>
      </w:r>
      <w:r>
        <w:rPr>
          <w:rFonts w:hint="eastAsia"/>
        </w:rPr>
        <w:t>А</w:t>
      </w:r>
      <w:r>
        <w:t></w:t>
      </w:r>
      <w:r>
        <w:t></w:t>
      </w:r>
      <w:r>
        <w:rPr>
          <w:rFonts w:hint="eastAsia"/>
        </w:rPr>
        <w:t>в</w:t>
      </w:r>
      <w:r>
        <w:t></w:t>
      </w:r>
      <w:r>
        <w:t></w:t>
      </w:r>
      <w:r>
        <w:t></w:t>
      </w:r>
      <w:r>
        <w:rPr>
          <w:rFonts w:hint="eastAsia"/>
        </w:rPr>
        <w:t>раз</w:t>
      </w:r>
      <w:r>
        <w:t></w:t>
      </w:r>
    </w:p>
    <w:p w:rsidR="00306658" w:rsidRDefault="00306658" w:rsidP="00306658">
      <w:r>
        <w:t></w:t>
      </w:r>
      <w:r>
        <w:t></w:t>
      </w:r>
      <w:r>
        <w:tab/>
      </w:r>
      <w:r>
        <w:t></w:t>
      </w:r>
      <w:r>
        <w:rPr>
          <w:rFonts w:hint="eastAsia"/>
        </w:rPr>
        <w:t>Эффективность</w:t>
      </w:r>
      <w:r>
        <w:tab/>
      </w:r>
      <w:r>
        <w:rPr>
          <w:rFonts w:hint="eastAsia"/>
        </w:rPr>
        <w:t>действия</w:t>
      </w:r>
      <w:r>
        <w:tab/>
      </w:r>
      <w:r>
        <w:rPr>
          <w:rFonts w:hint="eastAsia"/>
        </w:rPr>
        <w:t>синергетическ</w:t>
      </w:r>
      <w:r>
        <w:rPr>
          <w:rFonts w:hint="eastAsia"/>
        </w:rPr>
        <w:lastRenderedPageBreak/>
        <w:t>ой</w:t>
      </w:r>
      <w:r>
        <w:tab/>
      </w:r>
      <w:r>
        <w:rPr>
          <w:rFonts w:hint="eastAsia"/>
        </w:rPr>
        <w:t>композиции</w:t>
      </w:r>
    </w:p>
    <w:p w:rsidR="00306658" w:rsidRDefault="00306658" w:rsidP="00306658">
      <w:r>
        <w:rPr>
          <w:rFonts w:hint="eastAsia"/>
        </w:rPr>
        <w:t>антиокислительных</w:t>
      </w:r>
      <w:r>
        <w:t></w:t>
      </w:r>
      <w:r>
        <w:rPr>
          <w:rFonts w:hint="eastAsia"/>
        </w:rPr>
        <w:t>присадок</w:t>
      </w:r>
      <w:r>
        <w:t></w:t>
      </w:r>
      <w:r>
        <w:t></w:t>
      </w:r>
      <w:r>
        <w:t></w:t>
      </w:r>
      <w:r>
        <w:t></w:t>
      </w:r>
      <w:r>
        <w:t></w:t>
      </w:r>
      <w:r>
        <w:t></w:t>
      </w:r>
      <w:r>
        <w:t></w:t>
      </w:r>
      <w:r>
        <w:t></w:t>
      </w:r>
      <w:r>
        <w:rPr>
          <w:rFonts w:hint="eastAsia"/>
        </w:rPr>
        <w:t>мас</w:t>
      </w:r>
      <w:r>
        <w:t></w:t>
      </w:r>
      <w:r>
        <w:t></w:t>
      </w:r>
      <w:r>
        <w:rPr>
          <w:rFonts w:hint="eastAsia"/>
        </w:rPr>
        <w:t>Агидол</w:t>
      </w:r>
      <w:r>
        <w:t></w:t>
      </w:r>
      <w:r>
        <w:t></w:t>
      </w:r>
      <w:r>
        <w:t></w:t>
      </w:r>
      <w:r>
        <w:rPr>
          <w:rFonts w:hint="eastAsia"/>
        </w:rPr>
        <w:t>и</w:t>
      </w:r>
      <w:r>
        <w:t></w:t>
      </w:r>
      <w:r>
        <w:t></w:t>
      </w:r>
      <w:r>
        <w:t></w:t>
      </w:r>
      <w:r>
        <w:t></w:t>
      </w:r>
      <w:r>
        <w:t></w:t>
      </w:r>
      <w:r>
        <w:t></w:t>
      </w:r>
      <w:r>
        <w:t></w:t>
      </w:r>
      <w:r>
        <w:rPr>
          <w:rFonts w:hint="eastAsia"/>
        </w:rPr>
        <w:t>мас</w:t>
      </w:r>
      <w:r>
        <w:t></w:t>
      </w:r>
      <w:r>
        <w:t></w:t>
      </w:r>
      <w:r>
        <w:rPr>
          <w:rFonts w:hint="eastAsia"/>
        </w:rPr>
        <w:t>МДС</w:t>
      </w:r>
      <w:r>
        <w:t></w:t>
      </w:r>
      <w:r>
        <w:t></w:t>
      </w:r>
      <w:r>
        <w:t></w:t>
      </w:r>
      <w:r>
        <w:t></w:t>
      </w:r>
      <w:r>
        <w:rPr>
          <w:rFonts w:hint="eastAsia"/>
        </w:rPr>
        <w:t>в</w:t>
      </w:r>
      <w:r>
        <w:t></w:t>
      </w:r>
      <w:r>
        <w:rPr>
          <w:rFonts w:hint="eastAsia"/>
        </w:rPr>
        <w:t>защитной</w:t>
      </w:r>
      <w:r>
        <w:t></w:t>
      </w:r>
      <w:r>
        <w:rPr>
          <w:rFonts w:hint="eastAsia"/>
        </w:rPr>
        <w:t>жидкости</w:t>
      </w:r>
      <w:r>
        <w:t></w:t>
      </w:r>
      <w:r>
        <w:rPr>
          <w:rFonts w:hint="eastAsia"/>
        </w:rPr>
        <w:t>на</w:t>
      </w:r>
      <w:r>
        <w:t></w:t>
      </w:r>
      <w:r>
        <w:rPr>
          <w:rFonts w:hint="eastAsia"/>
        </w:rPr>
        <w:t>смешанной</w:t>
      </w:r>
      <w:r>
        <w:t></w:t>
      </w:r>
      <w:r>
        <w:rPr>
          <w:rFonts w:hint="eastAsia"/>
        </w:rPr>
        <w:t>основе</w:t>
      </w:r>
      <w:r>
        <w:t></w:t>
      </w:r>
      <w:r>
        <w:t></w:t>
      </w:r>
      <w:r>
        <w:rPr>
          <w:rFonts w:hint="eastAsia"/>
        </w:rPr>
        <w:t>полиальфаолефиновое</w:t>
      </w:r>
      <w:r>
        <w:t></w:t>
      </w:r>
      <w:r>
        <w:rPr>
          <w:rFonts w:hint="eastAsia"/>
        </w:rPr>
        <w:t>масло</w:t>
      </w:r>
      <w:r>
        <w:t></w:t>
      </w:r>
      <w:r>
        <w:rPr>
          <w:rFonts w:hint="eastAsia"/>
        </w:rPr>
        <w:t>ПАОМ</w:t>
      </w:r>
      <w:r>
        <w:t></w:t>
      </w:r>
      <w:r>
        <w:t></w:t>
      </w:r>
      <w:r>
        <w:t></w:t>
      </w:r>
      <w:r>
        <w:t></w:t>
      </w:r>
      <w:r>
        <w:rPr>
          <w:rFonts w:hint="eastAsia"/>
        </w:rPr>
        <w:t>и</w:t>
      </w:r>
      <w:r>
        <w:t></w:t>
      </w:r>
      <w:r>
        <w:rPr>
          <w:rFonts w:hint="eastAsia"/>
        </w:rPr>
        <w:t>индустриальное</w:t>
      </w:r>
      <w:r>
        <w:t></w:t>
      </w:r>
      <w:r>
        <w:rPr>
          <w:rFonts w:hint="eastAsia"/>
        </w:rPr>
        <w:t>масло</w:t>
      </w:r>
      <w:r>
        <w:t></w:t>
      </w:r>
      <w:r>
        <w:rPr>
          <w:rFonts w:hint="eastAsia"/>
        </w:rPr>
        <w:t>И</w:t>
      </w:r>
      <w:r>
        <w:t></w:t>
      </w:r>
      <w:r>
        <w:t></w:t>
      </w:r>
      <w:r>
        <w:t></w:t>
      </w:r>
      <w:r>
        <w:rPr>
          <w:rFonts w:hint="eastAsia"/>
        </w:rPr>
        <w:t>А</w:t>
      </w:r>
      <w:r>
        <w:t></w:t>
      </w:r>
      <w:r>
        <w:t></w:t>
      </w:r>
      <w:r>
        <w:rPr>
          <w:rFonts w:hint="eastAsia"/>
        </w:rPr>
        <w:t>в</w:t>
      </w:r>
      <w:r>
        <w:t></w:t>
      </w:r>
      <w:r>
        <w:t></w:t>
      </w:r>
      <w:r>
        <w:t></w:t>
      </w:r>
      <w:r>
        <w:rPr>
          <w:rFonts w:hint="eastAsia"/>
        </w:rPr>
        <w:t>раза</w:t>
      </w:r>
      <w:r>
        <w:t></w:t>
      </w:r>
      <w:r>
        <w:rPr>
          <w:rFonts w:hint="eastAsia"/>
        </w:rPr>
        <w:t>выше</w:t>
      </w:r>
      <w:r>
        <w:t></w:t>
      </w:r>
      <w:r>
        <w:t></w:t>
      </w:r>
      <w:r>
        <w:rPr>
          <w:rFonts w:hint="eastAsia"/>
        </w:rPr>
        <w:t>чем</w:t>
      </w:r>
      <w:r>
        <w:t></w:t>
      </w:r>
      <w:r>
        <w:rPr>
          <w:rFonts w:hint="eastAsia"/>
        </w:rPr>
        <w:t>в</w:t>
      </w:r>
      <w:r>
        <w:t></w:t>
      </w:r>
      <w:r>
        <w:rPr>
          <w:rFonts w:hint="eastAsia"/>
        </w:rPr>
        <w:t>защитной</w:t>
      </w:r>
      <w:r>
        <w:t></w:t>
      </w:r>
      <w:r>
        <w:rPr>
          <w:rFonts w:hint="eastAsia"/>
        </w:rPr>
        <w:t>жидкости</w:t>
      </w:r>
      <w:r>
        <w:t></w:t>
      </w:r>
      <w:r>
        <w:rPr>
          <w:rFonts w:hint="eastAsia"/>
        </w:rPr>
        <w:t>на</w:t>
      </w:r>
      <w:r>
        <w:t></w:t>
      </w:r>
      <w:r>
        <w:rPr>
          <w:rFonts w:hint="eastAsia"/>
        </w:rPr>
        <w:t>нефтяной</w:t>
      </w:r>
      <w:r>
        <w:t></w:t>
      </w:r>
      <w:r>
        <w:rPr>
          <w:rFonts w:hint="eastAsia"/>
        </w:rPr>
        <w:t>основе</w:t>
      </w:r>
      <w:r>
        <w:t></w:t>
      </w:r>
    </w:p>
    <w:p w:rsidR="00306658" w:rsidRDefault="00306658" w:rsidP="00306658">
      <w:r>
        <w:t></w:t>
      </w:r>
      <w:r>
        <w:t></w:t>
      </w:r>
      <w:r>
        <w:t></w:t>
      </w:r>
      <w:r>
        <w:tab/>
      </w:r>
      <w:r>
        <w:t></w:t>
      </w:r>
      <w:r>
        <w:rPr>
          <w:rFonts w:hint="eastAsia"/>
        </w:rPr>
        <w:t>Предложен</w:t>
      </w:r>
      <w:r>
        <w:t></w:t>
      </w:r>
      <w:r>
        <w:rPr>
          <w:rFonts w:hint="eastAsia"/>
        </w:rPr>
        <w:t>метод</w:t>
      </w:r>
      <w:r>
        <w:t></w:t>
      </w:r>
      <w:r>
        <w:rPr>
          <w:rFonts w:hint="eastAsia"/>
        </w:rPr>
        <w:t>определения</w:t>
      </w:r>
      <w:r>
        <w:t></w:t>
      </w:r>
      <w:r>
        <w:rPr>
          <w:rFonts w:hint="eastAsia"/>
        </w:rPr>
        <w:t>кинетики</w:t>
      </w:r>
      <w:r>
        <w:t></w:t>
      </w:r>
      <w:r>
        <w:rPr>
          <w:rFonts w:hint="eastAsia"/>
        </w:rPr>
        <w:t>термоокислительной</w:t>
      </w:r>
      <w:r>
        <w:t></w:t>
      </w:r>
      <w:r>
        <w:rPr>
          <w:rFonts w:hint="eastAsia"/>
        </w:rPr>
        <w:t>деструкции</w:t>
      </w:r>
      <w:r>
        <w:t></w:t>
      </w:r>
      <w:r>
        <w:rPr>
          <w:rFonts w:hint="eastAsia"/>
        </w:rPr>
        <w:t>полиизобутилена</w:t>
      </w:r>
      <w:r>
        <w:t></w:t>
      </w:r>
      <w:r>
        <w:rPr>
          <w:rFonts w:hint="eastAsia"/>
        </w:rPr>
        <w:t>в</w:t>
      </w:r>
      <w:r>
        <w:t></w:t>
      </w:r>
      <w:r>
        <w:rPr>
          <w:rFonts w:hint="eastAsia"/>
        </w:rPr>
        <w:t>составе</w:t>
      </w:r>
      <w:r>
        <w:t></w:t>
      </w:r>
      <w:r>
        <w:rPr>
          <w:rFonts w:hint="eastAsia"/>
        </w:rPr>
        <w:t>защитных</w:t>
      </w:r>
      <w:r>
        <w:t></w:t>
      </w:r>
      <w:r>
        <w:rPr>
          <w:rFonts w:hint="eastAsia"/>
        </w:rPr>
        <w:t>жидкостей</w:t>
      </w:r>
      <w:r>
        <w:t></w:t>
      </w:r>
      <w:r>
        <w:rPr>
          <w:rFonts w:hint="eastAsia"/>
        </w:rPr>
        <w:t>по</w:t>
      </w:r>
      <w:r>
        <w:t></w:t>
      </w:r>
      <w:r>
        <w:rPr>
          <w:rFonts w:hint="eastAsia"/>
        </w:rPr>
        <w:t>изменению</w:t>
      </w:r>
      <w:r>
        <w:t></w:t>
      </w:r>
      <w:r>
        <w:rPr>
          <w:rFonts w:hint="eastAsia"/>
        </w:rPr>
        <w:t>их</w:t>
      </w:r>
      <w:r>
        <w:t></w:t>
      </w:r>
      <w:r>
        <w:rPr>
          <w:rFonts w:hint="eastAsia"/>
        </w:rPr>
        <w:t>динамической</w:t>
      </w:r>
      <w:r>
        <w:t></w:t>
      </w:r>
      <w:r>
        <w:rPr>
          <w:rFonts w:hint="eastAsia"/>
        </w:rPr>
        <w:t>вязкости</w:t>
      </w:r>
      <w:r>
        <w:t></w:t>
      </w:r>
      <w:r>
        <w:t></w:t>
      </w:r>
      <w:r>
        <w:rPr>
          <w:rFonts w:hint="eastAsia"/>
        </w:rPr>
        <w:t>Рассчитаны</w:t>
      </w:r>
      <w:r>
        <w:t></w:t>
      </w:r>
      <w:r>
        <w:rPr>
          <w:rFonts w:hint="eastAsia"/>
        </w:rPr>
        <w:t>константы</w:t>
      </w:r>
      <w:r>
        <w:t></w:t>
      </w:r>
      <w:r>
        <w:rPr>
          <w:rFonts w:hint="eastAsia"/>
        </w:rPr>
        <w:t>скоростей</w:t>
      </w:r>
      <w:r>
        <w:t></w:t>
      </w:r>
      <w:r>
        <w:rPr>
          <w:rFonts w:hint="eastAsia"/>
        </w:rPr>
        <w:t>и</w:t>
      </w:r>
      <w:r>
        <w:t></w:t>
      </w:r>
      <w:r>
        <w:rPr>
          <w:rFonts w:hint="eastAsia"/>
        </w:rPr>
        <w:t>энергии</w:t>
      </w:r>
      <w:r>
        <w:t></w:t>
      </w:r>
      <w:r>
        <w:rPr>
          <w:rFonts w:hint="eastAsia"/>
        </w:rPr>
        <w:t>активации</w:t>
      </w:r>
      <w:r>
        <w:t></w:t>
      </w:r>
      <w:r>
        <w:rPr>
          <w:rFonts w:hint="eastAsia"/>
        </w:rPr>
        <w:t>реакции</w:t>
      </w:r>
      <w:r>
        <w:t></w:t>
      </w:r>
      <w:r>
        <w:rPr>
          <w:rFonts w:hint="eastAsia"/>
        </w:rPr>
        <w:t>термоокислительной</w:t>
      </w:r>
      <w:r>
        <w:t></w:t>
      </w:r>
      <w:r>
        <w:rPr>
          <w:rFonts w:hint="eastAsia"/>
        </w:rPr>
        <w:t>деструкции</w:t>
      </w:r>
      <w:r>
        <w:t></w:t>
      </w:r>
      <w:r>
        <w:rPr>
          <w:rFonts w:hint="eastAsia"/>
        </w:rPr>
        <w:t>полиизобутилена</w:t>
      </w:r>
      <w:r>
        <w:t></w:t>
      </w:r>
      <w:r>
        <w:rPr>
          <w:rFonts w:hint="eastAsia"/>
        </w:rPr>
        <w:t>нефтяном</w:t>
      </w:r>
      <w:r>
        <w:t></w:t>
      </w:r>
      <w:r>
        <w:rPr>
          <w:rFonts w:hint="eastAsia"/>
        </w:rPr>
        <w:t>и</w:t>
      </w:r>
      <w:r>
        <w:t></w:t>
      </w:r>
      <w:r>
        <w:rPr>
          <w:rFonts w:hint="eastAsia"/>
        </w:rPr>
        <w:t>синтетическом</w:t>
      </w:r>
      <w:r>
        <w:t></w:t>
      </w:r>
      <w:r>
        <w:rPr>
          <w:rFonts w:hint="eastAsia"/>
        </w:rPr>
        <w:t>маслах</w:t>
      </w:r>
      <w:r>
        <w:t></w:t>
      </w:r>
      <w:r>
        <w:t></w:t>
      </w:r>
      <w:r>
        <w:rPr>
          <w:rFonts w:hint="eastAsia"/>
        </w:rPr>
        <w:t>Константы</w:t>
      </w:r>
      <w:r>
        <w:t></w:t>
      </w:r>
      <w:r>
        <w:rPr>
          <w:rFonts w:hint="eastAsia"/>
        </w:rPr>
        <w:t>скоростей</w:t>
      </w:r>
      <w:r>
        <w:t></w:t>
      </w:r>
      <w:r>
        <w:rPr>
          <w:rFonts w:hint="eastAsia"/>
        </w:rPr>
        <w:t>составили</w:t>
      </w:r>
      <w:r>
        <w:t></w:t>
      </w:r>
      <w:r>
        <w:t></w:t>
      </w:r>
      <w:r>
        <w:t></w:t>
      </w:r>
      <w:r>
        <w:t></w:t>
      </w:r>
      <w:r>
        <w:t></w:t>
      </w:r>
      <w:r>
        <w:t></w:t>
      </w:r>
      <w:r>
        <w:t></w:t>
      </w:r>
      <w:r>
        <w:rPr>
          <w:rFonts w:hint="eastAsia"/>
        </w:rPr>
        <w:t>и</w:t>
      </w:r>
      <w:r>
        <w:t></w:t>
      </w:r>
      <w:r>
        <w:t></w:t>
      </w:r>
      <w:r>
        <w:t></w:t>
      </w:r>
      <w:r>
        <w:t></w:t>
      </w:r>
      <w:r>
        <w:t></w:t>
      </w:r>
      <w:r>
        <w:t></w:t>
      </w:r>
      <w:r>
        <w:t></w:t>
      </w:r>
      <w:r>
        <w:rPr>
          <w:rFonts w:hint="eastAsia"/>
        </w:rPr>
        <w:t>ч</w:t>
      </w:r>
      <w:r>
        <w:t></w:t>
      </w:r>
      <w:r>
        <w:t></w:t>
      </w:r>
      <w:r>
        <w:t></w:t>
      </w:r>
      <w:r>
        <w:rPr>
          <w:rFonts w:hint="eastAsia"/>
        </w:rPr>
        <w:t>в</w:t>
      </w:r>
      <w:r>
        <w:t></w:t>
      </w:r>
      <w:r>
        <w:rPr>
          <w:rFonts w:hint="eastAsia"/>
        </w:rPr>
        <w:t>индустриальном</w:t>
      </w:r>
      <w:r>
        <w:t></w:t>
      </w:r>
      <w:r>
        <w:rPr>
          <w:rFonts w:hint="eastAsia"/>
        </w:rPr>
        <w:t>масле</w:t>
      </w:r>
      <w:r>
        <w:t></w:t>
      </w:r>
      <w:r>
        <w:t></w:t>
      </w:r>
      <w:r>
        <w:t></w:t>
      </w:r>
      <w:r>
        <w:t></w:t>
      </w:r>
      <w:r>
        <w:t></w:t>
      </w:r>
      <w:r>
        <w:t></w:t>
      </w:r>
      <w:r>
        <w:t></w:t>
      </w:r>
      <w:r>
        <w:t></w:t>
      </w:r>
      <w:r>
        <w:rPr>
          <w:rFonts w:hint="eastAsia"/>
        </w:rPr>
        <w:t>и</w:t>
      </w:r>
      <w:r>
        <w:t></w:t>
      </w:r>
      <w:r>
        <w:t></w:t>
      </w:r>
      <w:r>
        <w:t></w:t>
      </w:r>
      <w:r>
        <w:t></w:t>
      </w:r>
      <w:r>
        <w:t></w:t>
      </w:r>
      <w:r>
        <w:t></w:t>
      </w:r>
      <w:r>
        <w:t></w:t>
      </w:r>
      <w:r>
        <w:rPr>
          <w:rFonts w:hint="eastAsia"/>
        </w:rPr>
        <w:t>ч</w:t>
      </w:r>
      <w:r>
        <w:t></w:t>
      </w:r>
      <w:r>
        <w:t></w:t>
      </w:r>
      <w:r>
        <w:t></w:t>
      </w:r>
      <w:r>
        <w:rPr>
          <w:rFonts w:hint="eastAsia"/>
        </w:rPr>
        <w:t>в</w:t>
      </w:r>
      <w:r>
        <w:t></w:t>
      </w:r>
      <w:r>
        <w:rPr>
          <w:rFonts w:hint="eastAsia"/>
        </w:rPr>
        <w:t>полиальфаолефиновом</w:t>
      </w:r>
      <w:r>
        <w:t></w:t>
      </w:r>
      <w:r>
        <w:rPr>
          <w:rFonts w:hint="eastAsia"/>
        </w:rPr>
        <w:t>масле</w:t>
      </w:r>
      <w:r>
        <w:t></w:t>
      </w:r>
      <w:r>
        <w:rPr>
          <w:rFonts w:hint="eastAsia"/>
        </w:rPr>
        <w:t>при</w:t>
      </w:r>
      <w:r>
        <w:t></w:t>
      </w:r>
      <w:r>
        <w:t></w:t>
      </w:r>
      <w:r>
        <w:t></w:t>
      </w:r>
      <w:r>
        <w:t></w:t>
      </w:r>
      <w:r>
        <w:t></w:t>
      </w:r>
      <w:r>
        <w:rPr>
          <w:rFonts w:hint="eastAsia"/>
        </w:rPr>
        <w:t>и</w:t>
      </w:r>
      <w:r>
        <w:t></w:t>
      </w:r>
      <w:r>
        <w:t></w:t>
      </w:r>
      <w:r>
        <w:t></w:t>
      </w:r>
      <w:r>
        <w:t></w:t>
      </w:r>
      <w:r>
        <w:t></w:t>
      </w:r>
      <w:r>
        <w:rPr>
          <w:rFonts w:hint="eastAsia"/>
        </w:rPr>
        <w:t>°С</w:t>
      </w:r>
      <w:r>
        <w:t></w:t>
      </w:r>
      <w:r>
        <w:t></w:t>
      </w:r>
      <w:r>
        <w:rPr>
          <w:rFonts w:hint="eastAsia"/>
        </w:rPr>
        <w:t>соответственно</w:t>
      </w:r>
      <w:r>
        <w:t></w:t>
      </w:r>
      <w:r>
        <w:t></w:t>
      </w:r>
      <w:r>
        <w:rPr>
          <w:rFonts w:hint="eastAsia"/>
        </w:rPr>
        <w:t>Энергия</w:t>
      </w:r>
      <w:r>
        <w:t></w:t>
      </w:r>
      <w:r>
        <w:rPr>
          <w:rFonts w:hint="eastAsia"/>
        </w:rPr>
        <w:t>активации</w:t>
      </w:r>
      <w:r>
        <w:t></w:t>
      </w:r>
      <w:r>
        <w:rPr>
          <w:rFonts w:hint="eastAsia"/>
        </w:rPr>
        <w:t>составила</w:t>
      </w:r>
      <w:r>
        <w:t></w:t>
      </w:r>
      <w:r>
        <w:t></w:t>
      </w:r>
      <w:r>
        <w:t></w:t>
      </w:r>
      <w:r>
        <w:t></w:t>
      </w:r>
      <w:r>
        <w:t></w:t>
      </w:r>
      <w:r>
        <w:t></w:t>
      </w:r>
      <w:r>
        <w:rPr>
          <w:rFonts w:hint="eastAsia"/>
        </w:rPr>
        <w:t>и</w:t>
      </w:r>
      <w:r>
        <w:t></w:t>
      </w:r>
      <w:r>
        <w:t></w:t>
      </w:r>
      <w:r>
        <w:t></w:t>
      </w:r>
      <w:r>
        <w:t></w:t>
      </w:r>
      <w:r>
        <w:t></w:t>
      </w:r>
      <w:r>
        <w:t></w:t>
      </w:r>
      <w:r>
        <w:t></w:t>
      </w:r>
      <w:r>
        <w:rPr>
          <w:rFonts w:hint="eastAsia"/>
        </w:rPr>
        <w:t>кДж</w:t>
      </w:r>
      <w:r>
        <w:t></w:t>
      </w:r>
      <w:r>
        <w:rPr>
          <w:rFonts w:hint="eastAsia"/>
        </w:rPr>
        <w:t>моль</w:t>
      </w:r>
      <w:r>
        <w:t></w:t>
      </w:r>
      <w:r>
        <w:rPr>
          <w:rFonts w:hint="eastAsia"/>
        </w:rPr>
        <w:t>в</w:t>
      </w:r>
      <w:r>
        <w:t></w:t>
      </w:r>
      <w:r>
        <w:rPr>
          <w:rFonts w:hint="eastAsia"/>
        </w:rPr>
        <w:t>индустриальном</w:t>
      </w:r>
      <w:r>
        <w:t></w:t>
      </w:r>
      <w:r>
        <w:rPr>
          <w:rFonts w:hint="eastAsia"/>
        </w:rPr>
        <w:t>и</w:t>
      </w:r>
      <w:r>
        <w:t></w:t>
      </w:r>
      <w:r>
        <w:rPr>
          <w:rFonts w:hint="eastAsia"/>
        </w:rPr>
        <w:t>полиальфаолефиновом</w:t>
      </w:r>
      <w:r>
        <w:t></w:t>
      </w:r>
      <w:r>
        <w:rPr>
          <w:rFonts w:hint="eastAsia"/>
        </w:rPr>
        <w:t>масле</w:t>
      </w:r>
      <w:r>
        <w:t></w:t>
      </w:r>
      <w:r>
        <w:t></w:t>
      </w:r>
      <w:r>
        <w:rPr>
          <w:rFonts w:hint="eastAsia"/>
        </w:rPr>
        <w:t>соответственно</w:t>
      </w:r>
      <w:r>
        <w:t></w:t>
      </w:r>
    </w:p>
    <w:p w:rsidR="00306658" w:rsidRDefault="00306658" w:rsidP="00306658">
      <w:r>
        <w:t></w:t>
      </w:r>
      <w:r>
        <w:t></w:t>
      </w:r>
      <w:r>
        <w:t></w:t>
      </w:r>
      <w:r>
        <w:tab/>
      </w:r>
      <w:r>
        <w:t></w:t>
      </w:r>
      <w:r>
        <w:rPr>
          <w:rFonts w:hint="eastAsia"/>
        </w:rPr>
        <w:t>Рекомендовано</w:t>
      </w:r>
      <w:r>
        <w:t></w:t>
      </w:r>
      <w:r>
        <w:rPr>
          <w:rFonts w:hint="eastAsia"/>
        </w:rPr>
        <w:t>проводить</w:t>
      </w:r>
      <w:r>
        <w:t></w:t>
      </w:r>
      <w:r>
        <w:rPr>
          <w:rFonts w:hint="eastAsia"/>
        </w:rPr>
        <w:t>мониторинг</w:t>
      </w:r>
      <w:r>
        <w:t></w:t>
      </w:r>
      <w:r>
        <w:rPr>
          <w:rFonts w:hint="eastAsia"/>
        </w:rPr>
        <w:t>состояния</w:t>
      </w:r>
      <w:r>
        <w:t></w:t>
      </w:r>
      <w:r>
        <w:rPr>
          <w:rFonts w:hint="eastAsia"/>
        </w:rPr>
        <w:t>защитной</w:t>
      </w:r>
      <w:r>
        <w:t></w:t>
      </w:r>
      <w:r>
        <w:rPr>
          <w:rFonts w:hint="eastAsia"/>
        </w:rPr>
        <w:t>жидкости</w:t>
      </w:r>
      <w:r>
        <w:t></w:t>
      </w:r>
      <w:r>
        <w:rPr>
          <w:rFonts w:hint="eastAsia"/>
        </w:rPr>
        <w:t>в</w:t>
      </w:r>
      <w:r>
        <w:t></w:t>
      </w:r>
      <w:r>
        <w:rPr>
          <w:rFonts w:hint="eastAsia"/>
        </w:rPr>
        <w:t>баках</w:t>
      </w:r>
      <w:r>
        <w:t></w:t>
      </w:r>
      <w:r>
        <w:rPr>
          <w:rFonts w:hint="eastAsia"/>
        </w:rPr>
        <w:t>аккумуляторах</w:t>
      </w:r>
      <w:r>
        <w:t></w:t>
      </w:r>
      <w:r>
        <w:rPr>
          <w:rFonts w:hint="eastAsia"/>
        </w:rPr>
        <w:t>горячего</w:t>
      </w:r>
      <w:r>
        <w:t></w:t>
      </w:r>
      <w:r>
        <w:rPr>
          <w:rFonts w:hint="eastAsia"/>
        </w:rPr>
        <w:t>водоснабжения</w:t>
      </w:r>
      <w:r>
        <w:t></w:t>
      </w:r>
      <w:r>
        <w:rPr>
          <w:rFonts w:hint="eastAsia"/>
        </w:rPr>
        <w:t>по</w:t>
      </w:r>
      <w:r>
        <w:t></w:t>
      </w:r>
      <w:r>
        <w:rPr>
          <w:rFonts w:hint="eastAsia"/>
        </w:rPr>
        <w:t>оценке</w:t>
      </w:r>
      <w:r>
        <w:t></w:t>
      </w:r>
      <w:r>
        <w:rPr>
          <w:rFonts w:hint="eastAsia"/>
        </w:rPr>
        <w:t>значений</w:t>
      </w:r>
      <w:r>
        <w:t></w:t>
      </w:r>
      <w:r>
        <w:rPr>
          <w:rFonts w:hint="eastAsia"/>
        </w:rPr>
        <w:t>показателей</w:t>
      </w:r>
      <w:r>
        <w:t></w:t>
      </w:r>
      <w:r>
        <w:t></w:t>
      </w:r>
      <w:r>
        <w:rPr>
          <w:rFonts w:hint="eastAsia"/>
        </w:rPr>
        <w:t>динамическая</w:t>
      </w:r>
      <w:r>
        <w:t></w:t>
      </w:r>
      <w:r>
        <w:rPr>
          <w:rFonts w:hint="eastAsia"/>
        </w:rPr>
        <w:t>вязкость</w:t>
      </w:r>
      <w:r>
        <w:t></w:t>
      </w:r>
      <w:r>
        <w:t></w:t>
      </w:r>
      <w:r>
        <w:rPr>
          <w:rFonts w:hint="eastAsia"/>
        </w:rPr>
        <w:t>проницаемость</w:t>
      </w:r>
      <w:r>
        <w:t></w:t>
      </w:r>
      <w:r>
        <w:rPr>
          <w:rFonts w:hint="eastAsia"/>
        </w:rPr>
        <w:t>паров</w:t>
      </w:r>
      <w:r>
        <w:t></w:t>
      </w:r>
      <w:r>
        <w:rPr>
          <w:rFonts w:hint="eastAsia"/>
        </w:rPr>
        <w:t>воды</w:t>
      </w:r>
      <w:r>
        <w:t></w:t>
      </w:r>
      <w:r>
        <w:rPr>
          <w:rFonts w:hint="eastAsia"/>
        </w:rPr>
        <w:t>и</w:t>
      </w:r>
      <w:r>
        <w:t></w:t>
      </w:r>
      <w:r>
        <w:rPr>
          <w:rFonts w:hint="eastAsia"/>
        </w:rPr>
        <w:t>кислорода</w:t>
      </w:r>
      <w:r>
        <w:t></w:t>
      </w:r>
      <w:r>
        <w:rPr>
          <w:rFonts w:hint="eastAsia"/>
        </w:rPr>
        <w:t>воздуха</w:t>
      </w:r>
      <w:r>
        <w:t></w:t>
      </w:r>
      <w:r>
        <w:rPr>
          <w:rFonts w:hint="eastAsia"/>
        </w:rPr>
        <w:t>через</w:t>
      </w:r>
      <w:r>
        <w:t></w:t>
      </w:r>
      <w:r>
        <w:rPr>
          <w:rFonts w:hint="eastAsia"/>
        </w:rPr>
        <w:t>пленку</w:t>
      </w:r>
      <w:r>
        <w:t></w:t>
      </w:r>
      <w:r>
        <w:rPr>
          <w:rFonts w:hint="eastAsia"/>
        </w:rPr>
        <w:t>покрытия</w:t>
      </w:r>
      <w:r>
        <w:t></w:t>
      </w:r>
      <w:r>
        <w:t></w:t>
      </w:r>
      <w:r>
        <w:rPr>
          <w:rFonts w:hint="eastAsia"/>
        </w:rPr>
        <w:t>относительное</w:t>
      </w:r>
      <w:r>
        <w:t></w:t>
      </w:r>
      <w:r>
        <w:rPr>
          <w:rFonts w:hint="eastAsia"/>
        </w:rPr>
        <w:t>изменение</w:t>
      </w:r>
      <w:r>
        <w:t></w:t>
      </w:r>
      <w:r>
        <w:rPr>
          <w:rFonts w:hint="eastAsia"/>
        </w:rPr>
        <w:t>динамической</w:t>
      </w:r>
      <w:r>
        <w:t></w:t>
      </w:r>
      <w:r>
        <w:rPr>
          <w:rFonts w:hint="eastAsia"/>
        </w:rPr>
        <w:t>вязкости</w:t>
      </w:r>
      <w:r>
        <w:t></w:t>
      </w:r>
      <w:r>
        <w:rPr>
          <w:rFonts w:hint="eastAsia"/>
        </w:rPr>
        <w:t>при</w:t>
      </w:r>
    </w:p>
    <w:p w:rsidR="00306658" w:rsidRDefault="00306658" w:rsidP="00306658">
      <w:r>
        <w:t></w:t>
      </w:r>
    </w:p>
    <w:p w:rsidR="00306658" w:rsidRDefault="00306658" w:rsidP="00306658">
      <w:r>
        <w:t></w:t>
      </w:r>
      <w:r>
        <w:t></w:t>
      </w:r>
      <w:r>
        <w:t></w:t>
      </w:r>
    </w:p>
    <w:p w:rsidR="00306658" w:rsidRDefault="00306658" w:rsidP="00306658">
      <w:r>
        <w:rPr>
          <w:rFonts w:hint="eastAsia"/>
        </w:rPr>
        <w:t>термическом</w:t>
      </w:r>
      <w:r>
        <w:t></w:t>
      </w:r>
      <w:r>
        <w:rPr>
          <w:rFonts w:hint="eastAsia"/>
        </w:rPr>
        <w:t>окислении</w:t>
      </w:r>
      <w:r>
        <w:t></w:t>
      </w:r>
      <w:r>
        <w:rPr>
          <w:rFonts w:hint="eastAsia"/>
        </w:rPr>
        <w:t>защитных</w:t>
      </w:r>
      <w:r>
        <w:t></w:t>
      </w:r>
      <w:r>
        <w:rPr>
          <w:rFonts w:hint="eastAsia"/>
        </w:rPr>
        <w:t>жидкостей</w:t>
      </w:r>
      <w:r>
        <w:t></w:t>
      </w:r>
      <w:r>
        <w:t></w:t>
      </w:r>
      <w:r>
        <w:rPr>
          <w:rFonts w:hint="eastAsia"/>
        </w:rPr>
        <w:t>скорость</w:t>
      </w:r>
      <w:r>
        <w:t></w:t>
      </w:r>
      <w:r>
        <w:rPr>
          <w:rFonts w:hint="eastAsia"/>
        </w:rPr>
        <w:t>коррозии</w:t>
      </w:r>
      <w:r>
        <w:t></w:t>
      </w:r>
      <w:r>
        <w:rPr>
          <w:rFonts w:hint="eastAsia"/>
        </w:rPr>
        <w:t>стали</w:t>
      </w:r>
      <w:r>
        <w:t></w:t>
      </w:r>
      <w:r>
        <w:rPr>
          <w:rFonts w:hint="eastAsia"/>
        </w:rPr>
        <w:t>под</w:t>
      </w:r>
      <w:r>
        <w:t></w:t>
      </w:r>
      <w:r>
        <w:rPr>
          <w:rFonts w:hint="eastAsia"/>
        </w:rPr>
        <w:t>пленкой</w:t>
      </w:r>
      <w:r>
        <w:t></w:t>
      </w:r>
      <w:r>
        <w:rPr>
          <w:rFonts w:hint="eastAsia"/>
        </w:rPr>
        <w:t>в</w:t>
      </w:r>
      <w:r>
        <w:t></w:t>
      </w:r>
      <w:r>
        <w:rPr>
          <w:rFonts w:hint="eastAsia"/>
        </w:rPr>
        <w:t>дистиллированной</w:t>
      </w:r>
      <w:r>
        <w:t></w:t>
      </w:r>
      <w:r>
        <w:rPr>
          <w:rFonts w:hint="eastAsia"/>
        </w:rPr>
        <w:t>воде</w:t>
      </w:r>
      <w:r>
        <w:t></w:t>
      </w:r>
    </w:p>
    <w:p w:rsidR="00306658" w:rsidRDefault="00306658" w:rsidP="00306658">
      <w:r>
        <w:t></w:t>
      </w:r>
      <w:r>
        <w:t></w:t>
      </w:r>
      <w:r>
        <w:t></w:t>
      </w:r>
      <w:r>
        <w:tab/>
      </w:r>
      <w:r>
        <w:t></w:t>
      </w:r>
      <w:r>
        <w:rPr>
          <w:rFonts w:hint="eastAsia"/>
        </w:rPr>
        <w:t>На</w:t>
      </w:r>
      <w:r>
        <w:t></w:t>
      </w:r>
      <w:r>
        <w:rPr>
          <w:rFonts w:hint="eastAsia"/>
        </w:rPr>
        <w:t>основе</w:t>
      </w:r>
      <w:r>
        <w:t></w:t>
      </w:r>
      <w:r>
        <w:rPr>
          <w:rFonts w:hint="eastAsia"/>
        </w:rPr>
        <w:t>предложенных</w:t>
      </w:r>
      <w:r>
        <w:t></w:t>
      </w:r>
      <w:r>
        <w:rPr>
          <w:rFonts w:hint="eastAsia"/>
        </w:rPr>
        <w:t>критериев</w:t>
      </w:r>
      <w:r>
        <w:t></w:t>
      </w:r>
      <w:r>
        <w:rPr>
          <w:rFonts w:hint="eastAsia"/>
        </w:rPr>
        <w:t>оценки</w:t>
      </w:r>
      <w:r>
        <w:t></w:t>
      </w:r>
      <w:r>
        <w:rPr>
          <w:rFonts w:hint="eastAsia"/>
        </w:rPr>
        <w:t>состояния</w:t>
      </w:r>
      <w:r>
        <w:t></w:t>
      </w:r>
      <w:r>
        <w:rPr>
          <w:rFonts w:hint="eastAsia"/>
        </w:rPr>
        <w:t>защитных</w:t>
      </w:r>
      <w:r>
        <w:t></w:t>
      </w:r>
      <w:r>
        <w:rPr>
          <w:rFonts w:hint="eastAsia"/>
        </w:rPr>
        <w:t>жидкостей</w:t>
      </w:r>
      <w:r>
        <w:t></w:t>
      </w:r>
      <w:r>
        <w:rPr>
          <w:rFonts w:hint="eastAsia"/>
        </w:rPr>
        <w:t>в</w:t>
      </w:r>
      <w:r>
        <w:t></w:t>
      </w:r>
      <w:r>
        <w:rPr>
          <w:rFonts w:hint="eastAsia"/>
        </w:rPr>
        <w:t>баках</w:t>
      </w:r>
      <w:r>
        <w:t></w:t>
      </w:r>
      <w:r>
        <w:rPr>
          <w:rFonts w:hint="eastAsia"/>
        </w:rPr>
        <w:t>аккумуляторах</w:t>
      </w:r>
      <w:r>
        <w:t></w:t>
      </w:r>
      <w:r>
        <w:rPr>
          <w:rFonts w:hint="eastAsia"/>
        </w:rPr>
        <w:t>выданы</w:t>
      </w:r>
      <w:r>
        <w:t></w:t>
      </w:r>
      <w:r>
        <w:rPr>
          <w:rFonts w:hint="eastAsia"/>
        </w:rPr>
        <w:t>практические</w:t>
      </w:r>
      <w:r>
        <w:t></w:t>
      </w:r>
      <w:r>
        <w:rPr>
          <w:rFonts w:hint="eastAsia"/>
        </w:rPr>
        <w:t>рекомендации</w:t>
      </w:r>
      <w:r>
        <w:t></w:t>
      </w:r>
      <w:r>
        <w:rPr>
          <w:rFonts w:hint="eastAsia"/>
        </w:rPr>
        <w:t>по</w:t>
      </w:r>
      <w:r>
        <w:t></w:t>
      </w:r>
      <w:r>
        <w:rPr>
          <w:rFonts w:hint="eastAsia"/>
        </w:rPr>
        <w:t>их</w:t>
      </w:r>
      <w:r>
        <w:t></w:t>
      </w:r>
      <w:r>
        <w:rPr>
          <w:rFonts w:hint="eastAsia"/>
        </w:rPr>
        <w:t>применению</w:t>
      </w:r>
      <w:r>
        <w:t></w:t>
      </w:r>
      <w:r>
        <w:rPr>
          <w:rFonts w:hint="eastAsia"/>
        </w:rPr>
        <w:t>на</w:t>
      </w:r>
      <w:r>
        <w:t></w:t>
      </w:r>
      <w:r>
        <w:rPr>
          <w:rFonts w:hint="eastAsia"/>
        </w:rPr>
        <w:t>Чебоксарской</w:t>
      </w:r>
      <w:r>
        <w:t></w:t>
      </w:r>
      <w:r>
        <w:rPr>
          <w:rFonts w:hint="eastAsia"/>
        </w:rPr>
        <w:t>ТЭЦ</w:t>
      </w:r>
      <w:r>
        <w:t></w:t>
      </w:r>
      <w:r>
        <w:t></w:t>
      </w:r>
      <w:r>
        <w:t></w:t>
      </w:r>
      <w:r>
        <w:t></w:t>
      </w:r>
      <w:r>
        <w:rPr>
          <w:rFonts w:hint="eastAsia"/>
        </w:rPr>
        <w:t>Новочебоксарской</w:t>
      </w:r>
      <w:r>
        <w:t></w:t>
      </w:r>
      <w:r>
        <w:rPr>
          <w:rFonts w:hint="eastAsia"/>
        </w:rPr>
        <w:t>ТЭЦ</w:t>
      </w:r>
      <w:r>
        <w:t></w:t>
      </w:r>
      <w:r>
        <w:t></w:t>
      </w:r>
      <w:r>
        <w:t></w:t>
      </w:r>
      <w:r>
        <w:t></w:t>
      </w:r>
      <w:r>
        <w:rPr>
          <w:rFonts w:hint="eastAsia"/>
        </w:rPr>
        <w:t>Йошкар</w:t>
      </w:r>
      <w:r>
        <w:t></w:t>
      </w:r>
      <w:r>
        <w:t></w:t>
      </w:r>
      <w:r>
        <w:rPr>
          <w:rFonts w:hint="eastAsia"/>
        </w:rPr>
        <w:t>Олинской</w:t>
      </w:r>
      <w:r>
        <w:t></w:t>
      </w:r>
      <w:r>
        <w:rPr>
          <w:rFonts w:hint="eastAsia"/>
        </w:rPr>
        <w:t>ТЭЦ</w:t>
      </w:r>
      <w:r>
        <w:t></w:t>
      </w:r>
      <w:r>
        <w:t></w:t>
      </w:r>
      <w:r>
        <w:t></w:t>
      </w:r>
      <w:r>
        <w:rPr>
          <w:rFonts w:hint="eastAsia"/>
        </w:rPr>
        <w:t>филиала</w:t>
      </w:r>
      <w:r>
        <w:t></w:t>
      </w:r>
      <w:r>
        <w:rPr>
          <w:rFonts w:hint="eastAsia"/>
        </w:rPr>
        <w:t>ПАО</w:t>
      </w:r>
      <w:r>
        <w:t></w:t>
      </w:r>
      <w:r>
        <w:t></w:t>
      </w:r>
      <w:r>
        <w:rPr>
          <w:rFonts w:hint="eastAsia"/>
        </w:rPr>
        <w:t>Т</w:t>
      </w:r>
      <w:r>
        <w:t></w:t>
      </w:r>
      <w:r>
        <w:rPr>
          <w:rFonts w:hint="eastAsia"/>
        </w:rPr>
        <w:t>Плюс</w:t>
      </w:r>
      <w:r>
        <w:t></w:t>
      </w:r>
      <w:r>
        <w:t></w:t>
      </w:r>
      <w:r>
        <w:t></w:t>
      </w:r>
      <w:r>
        <w:rPr>
          <w:rFonts w:hint="eastAsia"/>
        </w:rPr>
        <w:t>Марий</w:t>
      </w:r>
      <w:r>
        <w:t></w:t>
      </w:r>
      <w:r>
        <w:rPr>
          <w:rFonts w:hint="eastAsia"/>
        </w:rPr>
        <w:t>Эл</w:t>
      </w:r>
      <w:r>
        <w:t></w:t>
      </w:r>
      <w:r>
        <w:rPr>
          <w:rFonts w:hint="eastAsia"/>
        </w:rPr>
        <w:t>и</w:t>
      </w:r>
      <w:r>
        <w:t></w:t>
      </w:r>
      <w:r>
        <w:rPr>
          <w:rFonts w:hint="eastAsia"/>
        </w:rPr>
        <w:t>Чувашии</w:t>
      </w:r>
      <w:r>
        <w:t></w:t>
      </w:r>
      <w:r>
        <w:t></w:t>
      </w:r>
      <w:r>
        <w:rPr>
          <w:rFonts w:hint="eastAsia"/>
        </w:rPr>
        <w:t>и</w:t>
      </w:r>
      <w:r>
        <w:t></w:t>
      </w:r>
      <w:r>
        <w:rPr>
          <w:rFonts w:hint="eastAsia"/>
        </w:rPr>
        <w:t>Выборгской</w:t>
      </w:r>
      <w:r>
        <w:t></w:t>
      </w:r>
      <w:r>
        <w:rPr>
          <w:rFonts w:hint="eastAsia"/>
        </w:rPr>
        <w:t>ТЭЦ</w:t>
      </w:r>
      <w:r>
        <w:t></w:t>
      </w:r>
      <w:r>
        <w:t></w:t>
      </w:r>
      <w:r>
        <w:t></w:t>
      </w:r>
      <w:r>
        <w:t></w:t>
      </w:r>
      <w:r>
        <w:rPr>
          <w:rFonts w:hint="eastAsia"/>
        </w:rPr>
        <w:t>филиала</w:t>
      </w:r>
      <w:r>
        <w:t></w:t>
      </w:r>
      <w:r>
        <w:t></w:t>
      </w:r>
      <w:r>
        <w:rPr>
          <w:rFonts w:hint="eastAsia"/>
        </w:rPr>
        <w:t>Невский</w:t>
      </w:r>
      <w:r>
        <w:t></w:t>
      </w:r>
      <w:r>
        <w:t></w:t>
      </w:r>
    </w:p>
    <w:p w:rsidR="00306658" w:rsidRPr="00306658" w:rsidRDefault="00306658" w:rsidP="00306658">
      <w:r>
        <w:t></w:t>
      </w:r>
      <w:r>
        <w:t></w:t>
      </w:r>
      <w:r>
        <w:t></w:t>
      </w:r>
      <w:r>
        <w:tab/>
      </w:r>
      <w:r>
        <w:t></w:t>
      </w:r>
      <w:r>
        <w:rPr>
          <w:rFonts w:hint="eastAsia"/>
        </w:rPr>
        <w:t>Разработана</w:t>
      </w:r>
      <w:r>
        <w:t></w:t>
      </w:r>
      <w:r>
        <w:rPr>
          <w:rFonts w:hint="eastAsia"/>
        </w:rPr>
        <w:t>нормативно</w:t>
      </w:r>
      <w:r>
        <w:t></w:t>
      </w:r>
      <w:r>
        <w:rPr>
          <w:rFonts w:hint="eastAsia"/>
        </w:rPr>
        <w:t>техническая</w:t>
      </w:r>
      <w:r>
        <w:t></w:t>
      </w:r>
      <w:r>
        <w:rPr>
          <w:rFonts w:hint="eastAsia"/>
        </w:rPr>
        <w:t>документация</w:t>
      </w:r>
      <w:r>
        <w:t></w:t>
      </w:r>
      <w:r>
        <w:t></w:t>
      </w:r>
      <w:r>
        <w:rPr>
          <w:rFonts w:hint="eastAsia"/>
        </w:rPr>
        <w:t>рецептуры</w:t>
      </w:r>
      <w:r>
        <w:t></w:t>
      </w:r>
      <w:r>
        <w:rPr>
          <w:rFonts w:hint="eastAsia"/>
        </w:rPr>
        <w:t>и</w:t>
      </w:r>
      <w:r>
        <w:t></w:t>
      </w:r>
      <w:r>
        <w:rPr>
          <w:rFonts w:hint="eastAsia"/>
        </w:rPr>
        <w:t>изменение</w:t>
      </w:r>
      <w:r>
        <w:t></w:t>
      </w:r>
      <w:r>
        <w:rPr>
          <w:rFonts w:hint="eastAsia"/>
        </w:rPr>
        <w:t>к</w:t>
      </w:r>
      <w:r>
        <w:t></w:t>
      </w:r>
      <w:r>
        <w:rPr>
          <w:rFonts w:hint="eastAsia"/>
        </w:rPr>
        <w:t>технологическому</w:t>
      </w:r>
      <w:r>
        <w:t></w:t>
      </w:r>
      <w:r>
        <w:rPr>
          <w:rFonts w:hint="eastAsia"/>
        </w:rPr>
        <w:t>регламенту</w:t>
      </w:r>
      <w:r>
        <w:t></w:t>
      </w:r>
      <w:r>
        <w:t></w:t>
      </w:r>
      <w:r>
        <w:rPr>
          <w:rFonts w:hint="eastAsia"/>
        </w:rPr>
        <w:t>для</w:t>
      </w:r>
      <w:r>
        <w:t></w:t>
      </w:r>
      <w:r>
        <w:rPr>
          <w:rFonts w:hint="eastAsia"/>
        </w:rPr>
        <w:t>защитных</w:t>
      </w:r>
      <w:r>
        <w:t></w:t>
      </w:r>
      <w:r>
        <w:rPr>
          <w:rFonts w:hint="eastAsia"/>
        </w:rPr>
        <w:t>жидкостей</w:t>
      </w:r>
      <w:r>
        <w:t></w:t>
      </w:r>
      <w:r>
        <w:rPr>
          <w:rFonts w:hint="eastAsia"/>
        </w:rPr>
        <w:t>на</w:t>
      </w:r>
      <w:r>
        <w:t></w:t>
      </w:r>
      <w:r>
        <w:rPr>
          <w:rFonts w:hint="eastAsia"/>
        </w:rPr>
        <w:t>нефтяной</w:t>
      </w:r>
      <w:r>
        <w:t></w:t>
      </w:r>
      <w:r>
        <w:rPr>
          <w:rFonts w:hint="eastAsia"/>
        </w:rPr>
        <w:t>и</w:t>
      </w:r>
      <w:r>
        <w:t></w:t>
      </w:r>
      <w:r>
        <w:rPr>
          <w:rFonts w:hint="eastAsia"/>
        </w:rPr>
        <w:t>смешанной</w:t>
      </w:r>
      <w:r>
        <w:t></w:t>
      </w:r>
      <w:r>
        <w:rPr>
          <w:rFonts w:hint="eastAsia"/>
        </w:rPr>
        <w:t>основе</w:t>
      </w:r>
      <w:r>
        <w:t></w:t>
      </w:r>
      <w:r>
        <w:rPr>
          <w:rFonts w:hint="eastAsia"/>
        </w:rPr>
        <w:t>для</w:t>
      </w:r>
      <w:r>
        <w:t></w:t>
      </w:r>
      <w:r>
        <w:rPr>
          <w:rFonts w:hint="eastAsia"/>
        </w:rPr>
        <w:t>баков</w:t>
      </w:r>
      <w:r>
        <w:t></w:t>
      </w:r>
      <w:r>
        <w:rPr>
          <w:rFonts w:hint="eastAsia"/>
        </w:rPr>
        <w:t>аккумуляторов</w:t>
      </w:r>
      <w:r>
        <w:t></w:t>
      </w:r>
      <w:r>
        <w:rPr>
          <w:rFonts w:hint="eastAsia"/>
        </w:rPr>
        <w:t>горячего</w:t>
      </w:r>
      <w:r>
        <w:t></w:t>
      </w:r>
      <w:r>
        <w:rPr>
          <w:rFonts w:hint="eastAsia"/>
        </w:rPr>
        <w:t>водоснабжения</w:t>
      </w:r>
      <w:r>
        <w:t></w:t>
      </w:r>
      <w:r>
        <w:rPr>
          <w:rFonts w:hint="eastAsia"/>
        </w:rPr>
        <w:t>энергетических</w:t>
      </w:r>
      <w:r>
        <w:t></w:t>
      </w:r>
      <w:r>
        <w:rPr>
          <w:rFonts w:hint="eastAsia"/>
        </w:rPr>
        <w:t>предприятий</w:t>
      </w:r>
      <w:r>
        <w:t></w:t>
      </w:r>
      <w:r>
        <w:rPr>
          <w:rFonts w:hint="eastAsia"/>
        </w:rPr>
        <w:t>с</w:t>
      </w:r>
      <w:r>
        <w:t></w:t>
      </w:r>
      <w:r>
        <w:rPr>
          <w:rFonts w:hint="eastAsia"/>
        </w:rPr>
        <w:t>увеличенным</w:t>
      </w:r>
      <w:r>
        <w:t></w:t>
      </w:r>
      <w:r>
        <w:rPr>
          <w:rFonts w:hint="eastAsia"/>
        </w:rPr>
        <w:t>до</w:t>
      </w:r>
      <w:r>
        <w:t></w:t>
      </w:r>
      <w:r>
        <w:t></w:t>
      </w:r>
      <w:r>
        <w:t></w:t>
      </w:r>
      <w:r>
        <w:rPr>
          <w:rFonts w:hint="eastAsia"/>
        </w:rPr>
        <w:t>лет</w:t>
      </w:r>
      <w:r>
        <w:t></w:t>
      </w:r>
      <w:r>
        <w:rPr>
          <w:rFonts w:hint="eastAsia"/>
        </w:rPr>
        <w:t>сроком</w:t>
      </w:r>
      <w:r>
        <w:t></w:t>
      </w:r>
      <w:r>
        <w:rPr>
          <w:rFonts w:hint="eastAsia"/>
        </w:rPr>
        <w:t>службы</w:t>
      </w:r>
      <w:r>
        <w:t></w:t>
      </w:r>
      <w:r>
        <w:t></w:t>
      </w:r>
      <w:r>
        <w:rPr>
          <w:rFonts w:hint="eastAsia"/>
        </w:rPr>
        <w:t>Ожидаемая</w:t>
      </w:r>
      <w:r>
        <w:t></w:t>
      </w:r>
      <w:r>
        <w:rPr>
          <w:rFonts w:hint="eastAsia"/>
        </w:rPr>
        <w:t>эффективность</w:t>
      </w:r>
      <w:r>
        <w:t></w:t>
      </w:r>
      <w:r>
        <w:rPr>
          <w:rFonts w:hint="eastAsia"/>
        </w:rPr>
        <w:t>применения</w:t>
      </w:r>
      <w:r>
        <w:t></w:t>
      </w:r>
      <w:r>
        <w:rPr>
          <w:rFonts w:hint="eastAsia"/>
        </w:rPr>
        <w:t>защитных</w:t>
      </w:r>
      <w:r>
        <w:t></w:t>
      </w:r>
      <w:r>
        <w:rPr>
          <w:rFonts w:hint="eastAsia"/>
        </w:rPr>
        <w:t>жидкостей</w:t>
      </w:r>
      <w:r>
        <w:t></w:t>
      </w:r>
      <w:r>
        <w:rPr>
          <w:rFonts w:hint="eastAsia"/>
        </w:rPr>
        <w:t>с</w:t>
      </w:r>
      <w:r>
        <w:t></w:t>
      </w:r>
      <w:r>
        <w:rPr>
          <w:rFonts w:hint="eastAsia"/>
        </w:rPr>
        <w:t>повышенным</w:t>
      </w:r>
      <w:r>
        <w:t></w:t>
      </w:r>
      <w:r>
        <w:rPr>
          <w:rFonts w:hint="eastAsia"/>
        </w:rPr>
        <w:t>сроком</w:t>
      </w:r>
      <w:r>
        <w:t></w:t>
      </w:r>
      <w:r>
        <w:rPr>
          <w:rFonts w:hint="eastAsia"/>
        </w:rPr>
        <w:t>службы</w:t>
      </w:r>
      <w:r>
        <w:t></w:t>
      </w:r>
      <w:r>
        <w:rPr>
          <w:rFonts w:hint="eastAsia"/>
        </w:rPr>
        <w:t>составляет</w:t>
      </w:r>
      <w:r>
        <w:t></w:t>
      </w:r>
      <w:r>
        <w:t></w:t>
      </w:r>
      <w:r>
        <w:t></w:t>
      </w:r>
      <w:r>
        <w:t></w:t>
      </w:r>
      <w:r>
        <w:t></w:t>
      </w:r>
      <w:r>
        <w:t></w:t>
      </w:r>
      <w:r>
        <w:rPr>
          <w:rFonts w:hint="eastAsia"/>
        </w:rPr>
        <w:t>млн</w:t>
      </w:r>
      <w:r>
        <w:t></w:t>
      </w:r>
      <w:r>
        <w:t></w:t>
      </w:r>
      <w:r>
        <w:rPr>
          <w:rFonts w:hint="eastAsia"/>
        </w:rPr>
        <w:t>руб</w:t>
      </w:r>
      <w:r>
        <w:t></w:t>
      </w:r>
      <w:r>
        <w:t></w:t>
      </w:r>
      <w:r>
        <w:rPr>
          <w:rFonts w:hint="eastAsia"/>
        </w:rPr>
        <w:t>за</w:t>
      </w:r>
      <w:r>
        <w:t></w:t>
      </w:r>
      <w:r>
        <w:rPr>
          <w:rFonts w:hint="eastAsia"/>
        </w:rPr>
        <w:t>жизненный</w:t>
      </w:r>
      <w:r>
        <w:t></w:t>
      </w:r>
      <w:r>
        <w:rPr>
          <w:rFonts w:hint="eastAsia"/>
        </w:rPr>
        <w:t>цикл</w:t>
      </w:r>
      <w:r>
        <w:t></w:t>
      </w:r>
      <w:r>
        <w:rPr>
          <w:rFonts w:hint="eastAsia"/>
        </w:rPr>
        <w:t>проекта</w:t>
      </w:r>
      <w:r>
        <w:t></w:t>
      </w:r>
      <w:r>
        <w:t></w:t>
      </w:r>
      <w:r>
        <w:t></w:t>
      </w:r>
      <w:r>
        <w:t></w:t>
      </w:r>
      <w:r>
        <w:t></w:t>
      </w:r>
      <w:r>
        <w:rPr>
          <w:rFonts w:hint="eastAsia"/>
        </w:rPr>
        <w:t>лет</w:t>
      </w:r>
      <w:r>
        <w:t></w:t>
      </w:r>
      <w:r>
        <w:t></w:t>
      </w:r>
      <w:bookmarkStart w:id="0" w:name="_GoBack"/>
      <w:bookmarkEnd w:id="0"/>
    </w:p>
    <w:sectPr w:rsidR="00306658" w:rsidRPr="0030665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AA" w:rsidRDefault="00C248AA">
      <w:pPr>
        <w:spacing w:after="0" w:line="240" w:lineRule="auto"/>
      </w:pPr>
      <w:r>
        <w:separator/>
      </w:r>
    </w:p>
  </w:endnote>
  <w:endnote w:type="continuationSeparator" w:id="0">
    <w:p w:rsidR="00C248AA" w:rsidRDefault="00C2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AA" w:rsidRDefault="00C248AA"/>
    <w:p w:rsidR="00C248AA" w:rsidRDefault="00C248AA"/>
    <w:p w:rsidR="00C248AA" w:rsidRDefault="00C248AA"/>
    <w:p w:rsidR="00C248AA" w:rsidRDefault="00C248AA"/>
    <w:p w:rsidR="00C248AA" w:rsidRDefault="00C248AA"/>
    <w:p w:rsidR="00C248AA" w:rsidRDefault="00C248AA"/>
    <w:p w:rsidR="00C248AA" w:rsidRDefault="00C248AA">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8AA" w:rsidRDefault="00C248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248AA" w:rsidRDefault="00C248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248AA" w:rsidRDefault="00C248AA"/>
    <w:p w:rsidR="00C248AA" w:rsidRDefault="00C248AA"/>
    <w:p w:rsidR="00C248AA" w:rsidRDefault="00C248AA">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8AA" w:rsidRDefault="00C248AA"/>
                          <w:p w:rsidR="00C248AA" w:rsidRDefault="00C248A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248AA" w:rsidRDefault="00C248AA"/>
                    <w:p w:rsidR="00C248AA" w:rsidRDefault="00C248AA">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248AA" w:rsidRDefault="00C248AA"/>
    <w:p w:rsidR="00C248AA" w:rsidRDefault="00C248AA">
      <w:pPr>
        <w:rPr>
          <w:sz w:val="2"/>
          <w:szCs w:val="2"/>
        </w:rPr>
      </w:pPr>
    </w:p>
    <w:p w:rsidR="00C248AA" w:rsidRDefault="00C248AA"/>
    <w:p w:rsidR="00C248AA" w:rsidRDefault="00C248AA">
      <w:pPr>
        <w:spacing w:after="0" w:line="240" w:lineRule="auto"/>
      </w:pPr>
    </w:p>
  </w:footnote>
  <w:footnote w:type="continuationSeparator" w:id="0">
    <w:p w:rsidR="00C248AA" w:rsidRDefault="00C2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AA"/>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65EA7-9F65-4186-B312-9EA6D051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6221</TotalTime>
  <Pages>6</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9099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80</cp:revision>
  <cp:lastPrinted>2009-02-06T05:36:00Z</cp:lastPrinted>
  <dcterms:created xsi:type="dcterms:W3CDTF">2023-09-07T12:38:00Z</dcterms:created>
  <dcterms:modified xsi:type="dcterms:W3CDTF">2023-10-08T10:18:00Z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