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B17A" w14:textId="291E485B" w:rsidR="00940C21" w:rsidRDefault="00674F63" w:rsidP="00674F63">
      <w:r w:rsidRPr="00674F63">
        <w:rPr>
          <w:rFonts w:hint="eastAsia"/>
        </w:rPr>
        <w:t>Мороз</w:t>
      </w:r>
      <w:r w:rsidRPr="00674F63">
        <w:t xml:space="preserve"> </w:t>
      </w:r>
      <w:r w:rsidRPr="00674F63">
        <w:rPr>
          <w:rFonts w:hint="eastAsia"/>
        </w:rPr>
        <w:t>Георгий</w:t>
      </w:r>
      <w:r w:rsidRPr="00674F63">
        <w:t xml:space="preserve"> </w:t>
      </w:r>
      <w:r w:rsidRPr="00674F63">
        <w:rPr>
          <w:rFonts w:hint="eastAsia"/>
        </w:rPr>
        <w:t>Алексеевич</w:t>
      </w:r>
      <w:r>
        <w:t xml:space="preserve"> </w:t>
      </w:r>
      <w:r w:rsidRPr="00674F63">
        <w:rPr>
          <w:rFonts w:hint="eastAsia"/>
        </w:rPr>
        <w:t>Некоторые</w:t>
      </w:r>
      <w:r w:rsidRPr="00674F63">
        <w:t xml:space="preserve"> </w:t>
      </w:r>
      <w:r w:rsidRPr="00674F63">
        <w:rPr>
          <w:rFonts w:hint="eastAsia"/>
        </w:rPr>
        <w:t>вопросы</w:t>
      </w:r>
      <w:r w:rsidRPr="00674F63">
        <w:t xml:space="preserve"> </w:t>
      </w:r>
      <w:r w:rsidRPr="00674F63">
        <w:rPr>
          <w:rFonts w:hint="eastAsia"/>
        </w:rPr>
        <w:t>сегментной</w:t>
      </w:r>
      <w:r w:rsidRPr="00674F63">
        <w:t xml:space="preserve"> </w:t>
      </w:r>
      <w:r w:rsidRPr="00674F63">
        <w:rPr>
          <w:rFonts w:hint="eastAsia"/>
        </w:rPr>
        <w:t>и</w:t>
      </w:r>
      <w:r w:rsidRPr="00674F63">
        <w:t xml:space="preserve"> </w:t>
      </w:r>
      <w:r w:rsidRPr="00674F63">
        <w:rPr>
          <w:rFonts w:hint="eastAsia"/>
        </w:rPr>
        <w:t>супрасегментной</w:t>
      </w:r>
      <w:r w:rsidRPr="00674F63">
        <w:t xml:space="preserve"> </w:t>
      </w:r>
      <w:r w:rsidRPr="00674F63">
        <w:rPr>
          <w:rFonts w:hint="eastAsia"/>
        </w:rPr>
        <w:t>фонологии</w:t>
      </w:r>
      <w:r w:rsidRPr="00674F63">
        <w:t xml:space="preserve"> </w:t>
      </w:r>
      <w:r w:rsidRPr="00674F63">
        <w:rPr>
          <w:rFonts w:hint="eastAsia"/>
        </w:rPr>
        <w:t>и</w:t>
      </w:r>
      <w:r w:rsidRPr="00674F63">
        <w:t xml:space="preserve"> </w:t>
      </w:r>
      <w:r w:rsidRPr="00674F63">
        <w:rPr>
          <w:rFonts w:hint="eastAsia"/>
        </w:rPr>
        <w:t>фонетики</w:t>
      </w:r>
      <w:r w:rsidRPr="00674F63">
        <w:t xml:space="preserve"> </w:t>
      </w:r>
      <w:r w:rsidRPr="00674F63">
        <w:rPr>
          <w:rFonts w:hint="eastAsia"/>
        </w:rPr>
        <w:t>адыгских</w:t>
      </w:r>
      <w:r w:rsidRPr="00674F63">
        <w:t xml:space="preserve"> </w:t>
      </w:r>
      <w:r w:rsidRPr="00674F63">
        <w:rPr>
          <w:rFonts w:hint="eastAsia"/>
        </w:rPr>
        <w:t>языков</w:t>
      </w:r>
    </w:p>
    <w:p w14:paraId="74028FCF" w14:textId="77777777" w:rsidR="00674F63" w:rsidRDefault="00674F63" w:rsidP="00674F63">
      <w:r>
        <w:rPr>
          <w:rFonts w:hint="eastAsia"/>
        </w:rPr>
        <w:t>ОГЛАВЛЕНИЕ</w:t>
      </w:r>
      <w:r>
        <w:t xml:space="preserve"> </w:t>
      </w:r>
      <w:r>
        <w:rPr>
          <w:rFonts w:hint="eastAsia"/>
        </w:rPr>
        <w:t>ДИССЕРТАЦИИ</w:t>
      </w:r>
    </w:p>
    <w:p w14:paraId="2153F2B6" w14:textId="77777777" w:rsidR="00674F63" w:rsidRDefault="00674F63" w:rsidP="00674F63">
      <w:r>
        <w:rPr>
          <w:rFonts w:hint="eastAsia"/>
        </w:rPr>
        <w:t>кандидат</w:t>
      </w:r>
      <w:r>
        <w:t xml:space="preserve"> </w:t>
      </w:r>
      <w:r>
        <w:rPr>
          <w:rFonts w:hint="eastAsia"/>
        </w:rPr>
        <w:t>наук</w:t>
      </w:r>
      <w:r>
        <w:t xml:space="preserve"> </w:t>
      </w:r>
      <w:r>
        <w:rPr>
          <w:rFonts w:hint="eastAsia"/>
        </w:rPr>
        <w:t>Мороз</w:t>
      </w:r>
      <w:r>
        <w:t xml:space="preserve"> </w:t>
      </w:r>
      <w:r>
        <w:rPr>
          <w:rFonts w:hint="eastAsia"/>
        </w:rPr>
        <w:t>Георгий</w:t>
      </w:r>
      <w:r>
        <w:t xml:space="preserve"> </w:t>
      </w:r>
      <w:r>
        <w:rPr>
          <w:rFonts w:hint="eastAsia"/>
        </w:rPr>
        <w:t>Алексеевич</w:t>
      </w:r>
    </w:p>
    <w:p w14:paraId="2C92E2FF" w14:textId="77777777" w:rsidR="00674F63" w:rsidRDefault="00674F63" w:rsidP="00674F63">
      <w:r>
        <w:t xml:space="preserve">1.3 </w:t>
      </w:r>
      <w:r>
        <w:rPr>
          <w:rFonts w:hint="eastAsia"/>
        </w:rPr>
        <w:t>Современное</w:t>
      </w:r>
      <w:r>
        <w:t xml:space="preserve"> </w:t>
      </w:r>
      <w:r>
        <w:rPr>
          <w:rFonts w:hint="eastAsia"/>
        </w:rPr>
        <w:t>расселение</w:t>
      </w:r>
      <w:r>
        <w:t xml:space="preserve"> </w:t>
      </w:r>
      <w:r>
        <w:rPr>
          <w:rFonts w:hint="eastAsia"/>
        </w:rPr>
        <w:t>адыгов</w:t>
      </w:r>
    </w:p>
    <w:p w14:paraId="1A1B10EE" w14:textId="77777777" w:rsidR="00674F63" w:rsidRDefault="00674F63" w:rsidP="00674F63"/>
    <w:p w14:paraId="1B652818" w14:textId="77777777" w:rsidR="00674F63" w:rsidRDefault="00674F63" w:rsidP="00674F63">
      <w:r>
        <w:t xml:space="preserve">1.4 </w:t>
      </w:r>
      <w:r>
        <w:rPr>
          <w:rFonts w:hint="eastAsia"/>
        </w:rPr>
        <w:t>Социолингвистическое</w:t>
      </w:r>
      <w:r>
        <w:t xml:space="preserve"> </w:t>
      </w:r>
      <w:r>
        <w:rPr>
          <w:rFonts w:hint="eastAsia"/>
        </w:rPr>
        <w:t>функционирование</w:t>
      </w:r>
      <w:r>
        <w:t xml:space="preserve"> </w:t>
      </w:r>
      <w:r>
        <w:rPr>
          <w:rFonts w:hint="eastAsia"/>
        </w:rPr>
        <w:t>адыгских</w:t>
      </w:r>
      <w:r>
        <w:t xml:space="preserve"> </w:t>
      </w:r>
      <w:r>
        <w:rPr>
          <w:rFonts w:hint="eastAsia"/>
        </w:rPr>
        <w:t>идиомов</w:t>
      </w:r>
    </w:p>
    <w:p w14:paraId="12BFEBF3" w14:textId="77777777" w:rsidR="00674F63" w:rsidRDefault="00674F63" w:rsidP="00674F63"/>
    <w:p w14:paraId="67CB8AD6" w14:textId="77777777" w:rsidR="00674F63" w:rsidRDefault="00674F63" w:rsidP="00674F63">
      <w:r>
        <w:t xml:space="preserve">1.5 </w:t>
      </w:r>
      <w:r>
        <w:rPr>
          <w:rFonts w:hint="eastAsia"/>
        </w:rPr>
        <w:t>Заключение</w:t>
      </w:r>
    </w:p>
    <w:p w14:paraId="069A317A" w14:textId="77777777" w:rsidR="00674F63" w:rsidRDefault="00674F63" w:rsidP="00674F63"/>
    <w:p w14:paraId="6468C0DA" w14:textId="77777777" w:rsidR="00674F63" w:rsidRDefault="00674F63" w:rsidP="00674F63">
      <w:r>
        <w:t xml:space="preserve">2 </w:t>
      </w:r>
      <w:r>
        <w:rPr>
          <w:rFonts w:hint="eastAsia"/>
        </w:rPr>
        <w:t>Сегментные</w:t>
      </w:r>
      <w:r>
        <w:t xml:space="preserve"> </w:t>
      </w:r>
      <w:r>
        <w:rPr>
          <w:rFonts w:hint="eastAsia"/>
        </w:rPr>
        <w:t>единицы</w:t>
      </w:r>
      <w:r>
        <w:t xml:space="preserve"> </w:t>
      </w:r>
      <w:r>
        <w:rPr>
          <w:rFonts w:hint="eastAsia"/>
        </w:rPr>
        <w:t>адыгских</w:t>
      </w:r>
      <w:r>
        <w:t xml:space="preserve"> </w:t>
      </w:r>
      <w:r>
        <w:rPr>
          <w:rFonts w:hint="eastAsia"/>
        </w:rPr>
        <w:t>идиомов</w:t>
      </w:r>
    </w:p>
    <w:p w14:paraId="21BB597E" w14:textId="77777777" w:rsidR="00674F63" w:rsidRDefault="00674F63" w:rsidP="00674F63"/>
    <w:p w14:paraId="2B64F8A3" w14:textId="77777777" w:rsidR="00674F63" w:rsidRDefault="00674F63" w:rsidP="00674F63">
      <w:r>
        <w:t xml:space="preserve">2.1 </w:t>
      </w:r>
      <w:r>
        <w:rPr>
          <w:rFonts w:hint="eastAsia"/>
        </w:rPr>
        <w:t>Введение</w:t>
      </w:r>
    </w:p>
    <w:p w14:paraId="5BA35217" w14:textId="77777777" w:rsidR="00674F63" w:rsidRDefault="00674F63" w:rsidP="00674F63"/>
    <w:p w14:paraId="23912422" w14:textId="77777777" w:rsidR="00674F63" w:rsidRDefault="00674F63" w:rsidP="00674F63">
      <w:r>
        <w:t xml:space="preserve">2.2 </w:t>
      </w:r>
      <w:r>
        <w:rPr>
          <w:rFonts w:hint="eastAsia"/>
        </w:rPr>
        <w:t>Орфография</w:t>
      </w:r>
      <w:r>
        <w:t xml:space="preserve"> </w:t>
      </w:r>
      <w:r>
        <w:rPr>
          <w:rFonts w:hint="eastAsia"/>
        </w:rPr>
        <w:t>и</w:t>
      </w:r>
      <w:r>
        <w:t xml:space="preserve"> </w:t>
      </w:r>
      <w:r>
        <w:rPr>
          <w:rFonts w:hint="eastAsia"/>
        </w:rPr>
        <w:t>транскрипция</w:t>
      </w:r>
    </w:p>
    <w:p w14:paraId="1223F5C9" w14:textId="77777777" w:rsidR="00674F63" w:rsidRDefault="00674F63" w:rsidP="00674F63"/>
    <w:p w14:paraId="0898D3CC" w14:textId="77777777" w:rsidR="00674F63" w:rsidRDefault="00674F63" w:rsidP="00674F63">
      <w:r>
        <w:t xml:space="preserve">2.2.1 </w:t>
      </w:r>
      <w:r>
        <w:rPr>
          <w:rFonts w:hint="eastAsia"/>
        </w:rPr>
        <w:t>Орфография</w:t>
      </w:r>
      <w:r>
        <w:t xml:space="preserve"> </w:t>
      </w:r>
      <w:r>
        <w:rPr>
          <w:rFonts w:hint="eastAsia"/>
        </w:rPr>
        <w:t>адыгских</w:t>
      </w:r>
      <w:r>
        <w:t xml:space="preserve"> </w:t>
      </w:r>
      <w:r>
        <w:rPr>
          <w:rFonts w:hint="eastAsia"/>
        </w:rPr>
        <w:t>идиомов</w:t>
      </w:r>
    </w:p>
    <w:p w14:paraId="6A02004A" w14:textId="77777777" w:rsidR="00674F63" w:rsidRDefault="00674F63" w:rsidP="00674F63"/>
    <w:p w14:paraId="69D20626" w14:textId="77777777" w:rsidR="00674F63" w:rsidRDefault="00674F63" w:rsidP="00674F63">
      <w:r>
        <w:t xml:space="preserve">2.2.2 </w:t>
      </w:r>
      <w:r>
        <w:rPr>
          <w:rFonts w:hint="eastAsia"/>
        </w:rPr>
        <w:t>Практическая</w:t>
      </w:r>
      <w:r>
        <w:t xml:space="preserve"> </w:t>
      </w:r>
      <w:r>
        <w:rPr>
          <w:rFonts w:hint="eastAsia"/>
        </w:rPr>
        <w:t>транскрипция</w:t>
      </w:r>
      <w:r>
        <w:t xml:space="preserve"> </w:t>
      </w:r>
      <w:r>
        <w:rPr>
          <w:rFonts w:hint="eastAsia"/>
        </w:rPr>
        <w:t>для</w:t>
      </w:r>
      <w:r>
        <w:t xml:space="preserve"> </w:t>
      </w:r>
      <w:r>
        <w:rPr>
          <w:rFonts w:hint="eastAsia"/>
        </w:rPr>
        <w:t>адыгских</w:t>
      </w:r>
      <w:r>
        <w:t xml:space="preserve"> </w:t>
      </w:r>
      <w:r>
        <w:rPr>
          <w:rFonts w:hint="eastAsia"/>
        </w:rPr>
        <w:t>идиомов</w:t>
      </w:r>
    </w:p>
    <w:p w14:paraId="3942D5E4" w14:textId="77777777" w:rsidR="00674F63" w:rsidRDefault="00674F63" w:rsidP="00674F63"/>
    <w:p w14:paraId="54146FDB" w14:textId="77777777" w:rsidR="00674F63" w:rsidRDefault="00674F63" w:rsidP="00674F63">
      <w:r>
        <w:t xml:space="preserve">2.3 </w:t>
      </w:r>
      <w:r>
        <w:rPr>
          <w:rFonts w:hint="eastAsia"/>
        </w:rPr>
        <w:t>Адыгские</w:t>
      </w:r>
      <w:r>
        <w:t xml:space="preserve"> </w:t>
      </w:r>
      <w:r>
        <w:rPr>
          <w:rFonts w:hint="eastAsia"/>
        </w:rPr>
        <w:t>вокалические</w:t>
      </w:r>
      <w:r>
        <w:t xml:space="preserve"> </w:t>
      </w:r>
      <w:r>
        <w:rPr>
          <w:rFonts w:hint="eastAsia"/>
        </w:rPr>
        <w:t>системы</w:t>
      </w:r>
    </w:p>
    <w:p w14:paraId="2F141135" w14:textId="77777777" w:rsidR="00674F63" w:rsidRDefault="00674F63" w:rsidP="00674F63"/>
    <w:p w14:paraId="2FE4E044" w14:textId="77777777" w:rsidR="00674F63" w:rsidRDefault="00674F63" w:rsidP="00674F63">
      <w:r>
        <w:t xml:space="preserve">2.3.1 </w:t>
      </w:r>
      <w:r>
        <w:rPr>
          <w:rFonts w:hint="eastAsia"/>
        </w:rPr>
        <w:t>Предыдущие</w:t>
      </w:r>
      <w:r>
        <w:t xml:space="preserve"> </w:t>
      </w:r>
      <w:r>
        <w:rPr>
          <w:rFonts w:hint="eastAsia"/>
        </w:rPr>
        <w:t>описания</w:t>
      </w:r>
    </w:p>
    <w:p w14:paraId="7A7C6B83" w14:textId="77777777" w:rsidR="00674F63" w:rsidRDefault="00674F63" w:rsidP="00674F63"/>
    <w:p w14:paraId="1235867D" w14:textId="77777777" w:rsidR="00674F63" w:rsidRDefault="00674F63" w:rsidP="00674F63">
      <w:r>
        <w:t xml:space="preserve">2.3.2 </w:t>
      </w:r>
      <w:r>
        <w:rPr>
          <w:rFonts w:hint="eastAsia"/>
        </w:rPr>
        <w:t>Фонетический</w:t>
      </w:r>
      <w:r>
        <w:t xml:space="preserve"> </w:t>
      </w:r>
      <w:r>
        <w:rPr>
          <w:rFonts w:hint="eastAsia"/>
        </w:rPr>
        <w:t>анализ</w:t>
      </w:r>
      <w:r>
        <w:t xml:space="preserve"> </w:t>
      </w:r>
      <w:r>
        <w:rPr>
          <w:rFonts w:hint="eastAsia"/>
        </w:rPr>
        <w:t>адыгских</w:t>
      </w:r>
      <w:r>
        <w:t xml:space="preserve"> </w:t>
      </w:r>
      <w:r>
        <w:rPr>
          <w:rFonts w:hint="eastAsia"/>
        </w:rPr>
        <w:t>гласных</w:t>
      </w:r>
    </w:p>
    <w:p w14:paraId="2A7533AA" w14:textId="77777777" w:rsidR="00674F63" w:rsidRDefault="00674F63" w:rsidP="00674F63"/>
    <w:p w14:paraId="6D4BDAD2" w14:textId="77777777" w:rsidR="00674F63" w:rsidRDefault="00674F63" w:rsidP="00674F63">
      <w:r>
        <w:t xml:space="preserve">2.3.3 </w:t>
      </w:r>
      <w:r>
        <w:rPr>
          <w:rFonts w:hint="eastAsia"/>
        </w:rPr>
        <w:t>Фонологический</w:t>
      </w:r>
      <w:r>
        <w:t xml:space="preserve"> </w:t>
      </w:r>
      <w:r>
        <w:rPr>
          <w:rFonts w:hint="eastAsia"/>
        </w:rPr>
        <w:t>анализ</w:t>
      </w:r>
      <w:r>
        <w:t xml:space="preserve"> </w:t>
      </w:r>
      <w:r>
        <w:rPr>
          <w:rFonts w:hint="eastAsia"/>
        </w:rPr>
        <w:t>адыгских</w:t>
      </w:r>
      <w:r>
        <w:t xml:space="preserve"> </w:t>
      </w:r>
      <w:r>
        <w:rPr>
          <w:rFonts w:hint="eastAsia"/>
        </w:rPr>
        <w:t>гласных</w:t>
      </w:r>
    </w:p>
    <w:p w14:paraId="121690DE" w14:textId="77777777" w:rsidR="00674F63" w:rsidRDefault="00674F63" w:rsidP="00674F63"/>
    <w:p w14:paraId="06C061C1" w14:textId="77777777" w:rsidR="00674F63" w:rsidRDefault="00674F63" w:rsidP="00674F63">
      <w:r>
        <w:t xml:space="preserve">2.3.4 </w:t>
      </w:r>
      <w:r>
        <w:rPr>
          <w:rFonts w:hint="eastAsia"/>
        </w:rPr>
        <w:t>Вторичные</w:t>
      </w:r>
      <w:r>
        <w:t xml:space="preserve"> </w:t>
      </w:r>
      <w:r>
        <w:rPr>
          <w:rFonts w:hint="eastAsia"/>
        </w:rPr>
        <w:t>гласные</w:t>
      </w:r>
      <w:r>
        <w:t xml:space="preserve"> </w:t>
      </w:r>
      <w:r>
        <w:rPr>
          <w:rFonts w:hint="eastAsia"/>
        </w:rPr>
        <w:t>и</w:t>
      </w:r>
      <w:r>
        <w:t xml:space="preserve"> </w:t>
      </w:r>
      <w:r>
        <w:rPr>
          <w:rFonts w:hint="eastAsia"/>
        </w:rPr>
        <w:t>палатальный</w:t>
      </w:r>
      <w:r>
        <w:t xml:space="preserve"> </w:t>
      </w:r>
      <w:r>
        <w:rPr>
          <w:rFonts w:hint="eastAsia"/>
        </w:rPr>
        <w:t>глайд</w:t>
      </w:r>
    </w:p>
    <w:p w14:paraId="1D72D912" w14:textId="77777777" w:rsidR="00674F63" w:rsidRDefault="00674F63" w:rsidP="00674F63"/>
    <w:p w14:paraId="59FE449B" w14:textId="77777777" w:rsidR="00674F63" w:rsidRDefault="00674F63" w:rsidP="00674F63">
      <w:r>
        <w:t xml:space="preserve">2.3.5 </w:t>
      </w:r>
      <w:r>
        <w:rPr>
          <w:rFonts w:hint="eastAsia"/>
        </w:rPr>
        <w:t>Фонологическое</w:t>
      </w:r>
      <w:r>
        <w:t xml:space="preserve"> </w:t>
      </w:r>
      <w:r>
        <w:rPr>
          <w:rFonts w:hint="eastAsia"/>
        </w:rPr>
        <w:t>поведение</w:t>
      </w:r>
      <w:r>
        <w:t xml:space="preserve"> </w:t>
      </w:r>
      <w:r>
        <w:rPr>
          <w:rFonts w:hint="eastAsia"/>
        </w:rPr>
        <w:t>вторичных</w:t>
      </w:r>
      <w:r>
        <w:t xml:space="preserve"> </w:t>
      </w:r>
      <w:r>
        <w:rPr>
          <w:rFonts w:hint="eastAsia"/>
        </w:rPr>
        <w:t>гласных</w:t>
      </w:r>
    </w:p>
    <w:p w14:paraId="0A9AC993" w14:textId="77777777" w:rsidR="00674F63" w:rsidRDefault="00674F63" w:rsidP="00674F63"/>
    <w:p w14:paraId="6F33C904" w14:textId="77777777" w:rsidR="00674F63" w:rsidRDefault="00674F63" w:rsidP="00674F63">
      <w:r>
        <w:t xml:space="preserve">2.3.6 </w:t>
      </w:r>
      <w:r>
        <w:rPr>
          <w:rFonts w:hint="eastAsia"/>
        </w:rPr>
        <w:t>Вторичные</w:t>
      </w:r>
      <w:r>
        <w:t xml:space="preserve"> </w:t>
      </w:r>
      <w:r>
        <w:rPr>
          <w:rFonts w:hint="eastAsia"/>
        </w:rPr>
        <w:t>гласные</w:t>
      </w:r>
      <w:r>
        <w:t xml:space="preserve">: </w:t>
      </w:r>
      <w:r>
        <w:rPr>
          <w:rFonts w:hint="eastAsia"/>
        </w:rPr>
        <w:t>выводы</w:t>
      </w:r>
    </w:p>
    <w:p w14:paraId="30B39CA2" w14:textId="77777777" w:rsidR="00674F63" w:rsidRDefault="00674F63" w:rsidP="00674F63"/>
    <w:p w14:paraId="758CC831" w14:textId="77777777" w:rsidR="00674F63" w:rsidRDefault="00674F63" w:rsidP="00674F63">
      <w:r>
        <w:t xml:space="preserve">2.4 </w:t>
      </w:r>
      <w:r>
        <w:rPr>
          <w:rFonts w:hint="eastAsia"/>
        </w:rPr>
        <w:t>Анализ</w:t>
      </w:r>
      <w:r>
        <w:t xml:space="preserve"> </w:t>
      </w:r>
      <w:r>
        <w:rPr>
          <w:rFonts w:hint="eastAsia"/>
        </w:rPr>
        <w:t>адыгских</w:t>
      </w:r>
      <w:r>
        <w:t xml:space="preserve"> </w:t>
      </w:r>
      <w:r>
        <w:rPr>
          <w:rFonts w:hint="eastAsia"/>
        </w:rPr>
        <w:t>согласных</w:t>
      </w:r>
    </w:p>
    <w:p w14:paraId="34E8FBBC" w14:textId="77777777" w:rsidR="00674F63" w:rsidRDefault="00674F63" w:rsidP="00674F63"/>
    <w:p w14:paraId="690E1F8E" w14:textId="77777777" w:rsidR="00674F63" w:rsidRDefault="00674F63" w:rsidP="00674F63">
      <w:r>
        <w:t xml:space="preserve">2.4.1 </w:t>
      </w:r>
      <w:r>
        <w:rPr>
          <w:rFonts w:hint="eastAsia"/>
        </w:rPr>
        <w:t>Взрывные</w:t>
      </w:r>
    </w:p>
    <w:p w14:paraId="5DDD76A2" w14:textId="77777777" w:rsidR="00674F63" w:rsidRDefault="00674F63" w:rsidP="00674F63"/>
    <w:p w14:paraId="141CFBD9" w14:textId="77777777" w:rsidR="00674F63" w:rsidRDefault="00674F63" w:rsidP="00674F63">
      <w:r>
        <w:t xml:space="preserve">2.4.2 </w:t>
      </w:r>
      <w:r>
        <w:rPr>
          <w:rFonts w:hint="eastAsia"/>
        </w:rPr>
        <w:t>Фрикативные</w:t>
      </w:r>
    </w:p>
    <w:p w14:paraId="36F662E3" w14:textId="77777777" w:rsidR="00674F63" w:rsidRDefault="00674F63" w:rsidP="00674F63"/>
    <w:p w14:paraId="253C7B01" w14:textId="77777777" w:rsidR="00674F63" w:rsidRDefault="00674F63" w:rsidP="00674F63">
      <w:r>
        <w:t xml:space="preserve">2.4.3 </w:t>
      </w:r>
      <w:r>
        <w:rPr>
          <w:rFonts w:hint="eastAsia"/>
        </w:rPr>
        <w:t>Аффрикаты</w:t>
      </w:r>
    </w:p>
    <w:p w14:paraId="1C47955B" w14:textId="77777777" w:rsidR="00674F63" w:rsidRDefault="00674F63" w:rsidP="00674F63"/>
    <w:p w14:paraId="01397C2F" w14:textId="77777777" w:rsidR="00674F63" w:rsidRDefault="00674F63" w:rsidP="00674F63">
      <w:r>
        <w:t>2</w:t>
      </w:r>
    </w:p>
    <w:p w14:paraId="155DCC6D" w14:textId="77777777" w:rsidR="00674F63" w:rsidRDefault="00674F63" w:rsidP="00674F63"/>
    <w:p w14:paraId="4A7831AA" w14:textId="77777777" w:rsidR="00674F63" w:rsidRDefault="00674F63" w:rsidP="00674F63">
      <w:r>
        <w:t>2</w:t>
      </w:r>
    </w:p>
    <w:p w14:paraId="0016115A" w14:textId="77777777" w:rsidR="00674F63" w:rsidRDefault="00674F63" w:rsidP="00674F63"/>
    <w:p w14:paraId="69A46988" w14:textId="77777777" w:rsidR="00674F63" w:rsidRDefault="00674F63" w:rsidP="00674F63">
      <w:r>
        <w:t xml:space="preserve">2.4.4 </w:t>
      </w:r>
      <w:r>
        <w:rPr>
          <w:rFonts w:hint="eastAsia"/>
        </w:rPr>
        <w:t>Сонорные</w:t>
      </w:r>
    </w:p>
    <w:p w14:paraId="63717D51" w14:textId="77777777" w:rsidR="00674F63" w:rsidRDefault="00674F63" w:rsidP="00674F63"/>
    <w:p w14:paraId="13E17E05" w14:textId="77777777" w:rsidR="00674F63" w:rsidRDefault="00674F63" w:rsidP="00674F63">
      <w:r>
        <w:rPr>
          <w:rFonts w:hint="eastAsia"/>
        </w:rPr>
        <w:t>Фонологическое</w:t>
      </w:r>
      <w:r>
        <w:t xml:space="preserve"> </w:t>
      </w:r>
      <w:r>
        <w:rPr>
          <w:rFonts w:hint="eastAsia"/>
        </w:rPr>
        <w:t>расстояние</w:t>
      </w:r>
      <w:r>
        <w:t xml:space="preserve"> </w:t>
      </w:r>
      <w:r>
        <w:rPr>
          <w:rFonts w:hint="eastAsia"/>
        </w:rPr>
        <w:t>между</w:t>
      </w:r>
      <w:r>
        <w:t xml:space="preserve"> </w:t>
      </w:r>
      <w:r>
        <w:rPr>
          <w:rFonts w:hint="eastAsia"/>
        </w:rPr>
        <w:t>идиомами</w:t>
      </w:r>
      <w:r>
        <w:t xml:space="preserve"> </w:t>
      </w:r>
      <w:r>
        <w:rPr>
          <w:rFonts w:hint="eastAsia"/>
        </w:rPr>
        <w:t>Заключение</w:t>
      </w:r>
    </w:p>
    <w:p w14:paraId="4CAC4761" w14:textId="77777777" w:rsidR="00674F63" w:rsidRDefault="00674F63" w:rsidP="00674F63"/>
    <w:p w14:paraId="083B2B9C" w14:textId="77777777" w:rsidR="00674F63" w:rsidRDefault="00674F63" w:rsidP="00674F63">
      <w:r>
        <w:t>116</w:t>
      </w:r>
    </w:p>
    <w:p w14:paraId="6104AB34" w14:textId="77777777" w:rsidR="00674F63" w:rsidRDefault="00674F63" w:rsidP="00674F63"/>
    <w:p w14:paraId="0B28D830" w14:textId="77777777" w:rsidR="00674F63" w:rsidRDefault="00674F63" w:rsidP="00674F63">
      <w:r>
        <w:t xml:space="preserve">3 </w:t>
      </w:r>
      <w:r>
        <w:rPr>
          <w:rFonts w:hint="eastAsia"/>
        </w:rPr>
        <w:t>Супрасегментные</w:t>
      </w:r>
      <w:r>
        <w:t xml:space="preserve"> </w:t>
      </w:r>
      <w:r>
        <w:rPr>
          <w:rFonts w:hint="eastAsia"/>
        </w:rPr>
        <w:t>единицы</w:t>
      </w:r>
    </w:p>
    <w:p w14:paraId="38FA6B4D" w14:textId="77777777" w:rsidR="00674F63" w:rsidRDefault="00674F63" w:rsidP="00674F63"/>
    <w:p w14:paraId="79F335D9" w14:textId="77777777" w:rsidR="00674F63" w:rsidRDefault="00674F63" w:rsidP="00674F63">
      <w:r>
        <w:t xml:space="preserve">3.1 </w:t>
      </w:r>
      <w:r>
        <w:rPr>
          <w:rFonts w:hint="eastAsia"/>
        </w:rPr>
        <w:t>Введение</w:t>
      </w:r>
    </w:p>
    <w:p w14:paraId="0265AD9D" w14:textId="77777777" w:rsidR="00674F63" w:rsidRDefault="00674F63" w:rsidP="00674F63"/>
    <w:p w14:paraId="11C2032E" w14:textId="77777777" w:rsidR="00674F63" w:rsidRDefault="00674F63" w:rsidP="00674F63">
      <w:r>
        <w:t xml:space="preserve">3.2 </w:t>
      </w:r>
      <w:r>
        <w:rPr>
          <w:rFonts w:hint="eastAsia"/>
        </w:rPr>
        <w:t>Ударение</w:t>
      </w:r>
      <w:r>
        <w:t xml:space="preserve"> </w:t>
      </w:r>
      <w:r>
        <w:rPr>
          <w:rFonts w:hint="eastAsia"/>
        </w:rPr>
        <w:t>в</w:t>
      </w:r>
      <w:r>
        <w:t xml:space="preserve"> </w:t>
      </w:r>
      <w:r>
        <w:rPr>
          <w:rFonts w:hint="eastAsia"/>
        </w:rPr>
        <w:t>адыгских</w:t>
      </w:r>
      <w:r>
        <w:t xml:space="preserve"> </w:t>
      </w:r>
      <w:r>
        <w:rPr>
          <w:rFonts w:hint="eastAsia"/>
        </w:rPr>
        <w:t>языках</w:t>
      </w:r>
    </w:p>
    <w:p w14:paraId="5B00B675" w14:textId="77777777" w:rsidR="00674F63" w:rsidRDefault="00674F63" w:rsidP="00674F63"/>
    <w:p w14:paraId="45648091" w14:textId="77777777" w:rsidR="00674F63" w:rsidRDefault="00674F63" w:rsidP="00674F63">
      <w:r>
        <w:t xml:space="preserve">3.2.1 </w:t>
      </w:r>
      <w:r>
        <w:rPr>
          <w:rFonts w:hint="eastAsia"/>
        </w:rPr>
        <w:t>Ударение</w:t>
      </w:r>
      <w:r>
        <w:t xml:space="preserve"> </w:t>
      </w:r>
      <w:r>
        <w:rPr>
          <w:rFonts w:hint="eastAsia"/>
        </w:rPr>
        <w:t>в</w:t>
      </w:r>
      <w:r>
        <w:t xml:space="preserve"> </w:t>
      </w:r>
      <w:r>
        <w:rPr>
          <w:rFonts w:hint="eastAsia"/>
        </w:rPr>
        <w:t>адыгейских</w:t>
      </w:r>
      <w:r>
        <w:t xml:space="preserve"> </w:t>
      </w:r>
      <w:r>
        <w:rPr>
          <w:rFonts w:hint="eastAsia"/>
        </w:rPr>
        <w:t>идиомах</w:t>
      </w:r>
    </w:p>
    <w:p w14:paraId="3BA52141" w14:textId="77777777" w:rsidR="00674F63" w:rsidRDefault="00674F63" w:rsidP="00674F63"/>
    <w:p w14:paraId="48F987A4" w14:textId="77777777" w:rsidR="00674F63" w:rsidRDefault="00674F63" w:rsidP="00674F63">
      <w:r>
        <w:t xml:space="preserve">3.2.2 </w:t>
      </w:r>
      <w:r>
        <w:rPr>
          <w:rFonts w:hint="eastAsia"/>
        </w:rPr>
        <w:t>Ударение</w:t>
      </w:r>
      <w:r>
        <w:t xml:space="preserve"> </w:t>
      </w:r>
      <w:r>
        <w:rPr>
          <w:rFonts w:hint="eastAsia"/>
        </w:rPr>
        <w:t>в</w:t>
      </w:r>
      <w:r>
        <w:t xml:space="preserve"> </w:t>
      </w:r>
      <w:r>
        <w:rPr>
          <w:rFonts w:hint="eastAsia"/>
        </w:rPr>
        <w:t>бесленеевском</w:t>
      </w:r>
      <w:r>
        <w:t xml:space="preserve"> </w:t>
      </w:r>
      <w:r>
        <w:rPr>
          <w:rFonts w:hint="eastAsia"/>
        </w:rPr>
        <w:t>диалекте</w:t>
      </w:r>
      <w:r>
        <w:t xml:space="preserve"> (</w:t>
      </w:r>
      <w:r>
        <w:rPr>
          <w:rFonts w:hint="eastAsia"/>
        </w:rPr>
        <w:t>на</w:t>
      </w:r>
      <w:r>
        <w:t xml:space="preserve"> </w:t>
      </w:r>
      <w:r>
        <w:rPr>
          <w:rFonts w:hint="eastAsia"/>
        </w:rPr>
        <w:t>материале</w:t>
      </w:r>
      <w:r>
        <w:t xml:space="preserve"> </w:t>
      </w:r>
      <w:r>
        <w:rPr>
          <w:rFonts w:hint="eastAsia"/>
        </w:rPr>
        <w:t>а</w:t>
      </w:r>
      <w:r>
        <w:t xml:space="preserve">. </w:t>
      </w:r>
      <w:r>
        <w:rPr>
          <w:rFonts w:hint="eastAsia"/>
        </w:rPr>
        <w:t>Уляп</w:t>
      </w:r>
      <w:r>
        <w:t>)</w:t>
      </w:r>
    </w:p>
    <w:p w14:paraId="27D56DEE" w14:textId="77777777" w:rsidR="00674F63" w:rsidRDefault="00674F63" w:rsidP="00674F63"/>
    <w:p w14:paraId="41E704A6" w14:textId="77777777" w:rsidR="00674F63" w:rsidRDefault="00674F63" w:rsidP="00674F63">
      <w:r>
        <w:t xml:space="preserve">3.2.3 </w:t>
      </w:r>
      <w:r>
        <w:rPr>
          <w:rFonts w:hint="eastAsia"/>
        </w:rPr>
        <w:t>Ударение</w:t>
      </w:r>
      <w:r>
        <w:t xml:space="preserve"> </w:t>
      </w:r>
      <w:r>
        <w:rPr>
          <w:rFonts w:hint="eastAsia"/>
        </w:rPr>
        <w:t>в</w:t>
      </w:r>
      <w:r>
        <w:t xml:space="preserve"> </w:t>
      </w:r>
      <w:r>
        <w:rPr>
          <w:rFonts w:hint="eastAsia"/>
        </w:rPr>
        <w:t>других</w:t>
      </w:r>
      <w:r>
        <w:t xml:space="preserve"> </w:t>
      </w:r>
      <w:r>
        <w:rPr>
          <w:rFonts w:hint="eastAsia"/>
        </w:rPr>
        <w:t>кабардино</w:t>
      </w:r>
      <w:r>
        <w:t>-</w:t>
      </w:r>
      <w:r>
        <w:rPr>
          <w:rFonts w:hint="eastAsia"/>
        </w:rPr>
        <w:t>черкесских</w:t>
      </w:r>
      <w:r>
        <w:t xml:space="preserve"> </w:t>
      </w:r>
      <w:r>
        <w:rPr>
          <w:rFonts w:hint="eastAsia"/>
        </w:rPr>
        <w:t>идиомах</w:t>
      </w:r>
    </w:p>
    <w:p w14:paraId="56AA2F31" w14:textId="77777777" w:rsidR="00674F63" w:rsidRDefault="00674F63" w:rsidP="00674F63"/>
    <w:p w14:paraId="59E1514D" w14:textId="77777777" w:rsidR="00674F63" w:rsidRDefault="00674F63" w:rsidP="00674F63">
      <w:r>
        <w:t xml:space="preserve">3.2.4 </w:t>
      </w:r>
      <w:r>
        <w:rPr>
          <w:rFonts w:hint="eastAsia"/>
        </w:rPr>
        <w:t>Заключение</w:t>
      </w:r>
    </w:p>
    <w:p w14:paraId="33F8E365" w14:textId="77777777" w:rsidR="00674F63" w:rsidRDefault="00674F63" w:rsidP="00674F63"/>
    <w:p w14:paraId="6E386D29" w14:textId="77777777" w:rsidR="00674F63" w:rsidRDefault="00674F63" w:rsidP="00674F63">
      <w:r>
        <w:t xml:space="preserve">3.3 </w:t>
      </w:r>
      <w:r>
        <w:rPr>
          <w:rFonts w:hint="eastAsia"/>
        </w:rPr>
        <w:t>Слоговая</w:t>
      </w:r>
      <w:r>
        <w:t xml:space="preserve"> </w:t>
      </w:r>
      <w:r>
        <w:rPr>
          <w:rFonts w:hint="eastAsia"/>
        </w:rPr>
        <w:t>структура</w:t>
      </w:r>
    </w:p>
    <w:p w14:paraId="05C0A513" w14:textId="77777777" w:rsidR="00674F63" w:rsidRDefault="00674F63" w:rsidP="00674F63"/>
    <w:p w14:paraId="4A898206" w14:textId="77777777" w:rsidR="00674F63" w:rsidRDefault="00674F63" w:rsidP="00674F63">
      <w:r>
        <w:t xml:space="preserve">3.3.1 </w:t>
      </w:r>
      <w:r>
        <w:rPr>
          <w:rFonts w:hint="eastAsia"/>
        </w:rPr>
        <w:t>Введение</w:t>
      </w:r>
    </w:p>
    <w:p w14:paraId="184DFBE5" w14:textId="77777777" w:rsidR="00674F63" w:rsidRDefault="00674F63" w:rsidP="00674F63"/>
    <w:p w14:paraId="02C54042" w14:textId="77777777" w:rsidR="00674F63" w:rsidRDefault="00674F63" w:rsidP="00674F63">
      <w:r>
        <w:t xml:space="preserve">3.3.2 </w:t>
      </w:r>
      <w:r>
        <w:rPr>
          <w:rFonts w:hint="eastAsia"/>
        </w:rPr>
        <w:t>Эксперимент</w:t>
      </w:r>
      <w:r>
        <w:t xml:space="preserve"> </w:t>
      </w:r>
      <w:r>
        <w:rPr>
          <w:rFonts w:hint="eastAsia"/>
        </w:rPr>
        <w:t>по</w:t>
      </w:r>
      <w:r>
        <w:t xml:space="preserve"> </w:t>
      </w:r>
      <w:r>
        <w:rPr>
          <w:rFonts w:hint="eastAsia"/>
        </w:rPr>
        <w:t>слогоделению</w:t>
      </w:r>
      <w:r>
        <w:t xml:space="preserve"> </w:t>
      </w:r>
      <w:r>
        <w:rPr>
          <w:rFonts w:hint="eastAsia"/>
        </w:rPr>
        <w:t>и</w:t>
      </w:r>
      <w:r>
        <w:t xml:space="preserve"> </w:t>
      </w:r>
      <w:r>
        <w:rPr>
          <w:rFonts w:hint="eastAsia"/>
        </w:rPr>
        <w:t>его</w:t>
      </w:r>
      <w:r>
        <w:t xml:space="preserve"> </w:t>
      </w:r>
      <w:r>
        <w:rPr>
          <w:rFonts w:hint="eastAsia"/>
        </w:rPr>
        <w:t>результаты</w:t>
      </w:r>
    </w:p>
    <w:p w14:paraId="643EE310" w14:textId="77777777" w:rsidR="00674F63" w:rsidRDefault="00674F63" w:rsidP="00674F63"/>
    <w:p w14:paraId="5B99DAC5" w14:textId="77777777" w:rsidR="00674F63" w:rsidRDefault="00674F63" w:rsidP="00674F63">
      <w:r>
        <w:t xml:space="preserve">3.3.3 </w:t>
      </w:r>
      <w:r>
        <w:rPr>
          <w:rFonts w:hint="eastAsia"/>
        </w:rPr>
        <w:t>Автоматический</w:t>
      </w:r>
      <w:r>
        <w:t xml:space="preserve"> </w:t>
      </w:r>
      <w:r>
        <w:rPr>
          <w:rFonts w:hint="eastAsia"/>
        </w:rPr>
        <w:t>подход</w:t>
      </w:r>
      <w:r>
        <w:t xml:space="preserve"> </w:t>
      </w:r>
      <w:r>
        <w:rPr>
          <w:rFonts w:hint="eastAsia"/>
        </w:rPr>
        <w:t>к</w:t>
      </w:r>
      <w:r>
        <w:t xml:space="preserve"> </w:t>
      </w:r>
      <w:r>
        <w:rPr>
          <w:rFonts w:hint="eastAsia"/>
        </w:rPr>
        <w:t>анализу</w:t>
      </w:r>
      <w:r>
        <w:t xml:space="preserve"> </w:t>
      </w:r>
      <w:r>
        <w:rPr>
          <w:rFonts w:hint="eastAsia"/>
        </w:rPr>
        <w:t>слоговой</w:t>
      </w:r>
      <w:r>
        <w:t xml:space="preserve"> </w:t>
      </w:r>
      <w:r>
        <w:rPr>
          <w:rFonts w:hint="eastAsia"/>
        </w:rPr>
        <w:t>структуры</w:t>
      </w:r>
    </w:p>
    <w:p w14:paraId="386A8F02" w14:textId="77777777" w:rsidR="00674F63" w:rsidRDefault="00674F63" w:rsidP="00674F63"/>
    <w:p w14:paraId="6AFD1897" w14:textId="77777777" w:rsidR="00674F63" w:rsidRDefault="00674F63" w:rsidP="00674F63">
      <w:r>
        <w:t xml:space="preserve">3.3.4 </w:t>
      </w:r>
      <w:r>
        <w:rPr>
          <w:rFonts w:hint="eastAsia"/>
        </w:rPr>
        <w:t>Адыгская</w:t>
      </w:r>
      <w:r>
        <w:t xml:space="preserve"> </w:t>
      </w:r>
      <w:r>
        <w:rPr>
          <w:rFonts w:hint="eastAsia"/>
        </w:rPr>
        <w:t>слоговая</w:t>
      </w:r>
      <w:r>
        <w:t xml:space="preserve"> </w:t>
      </w:r>
      <w:r>
        <w:rPr>
          <w:rFonts w:hint="eastAsia"/>
        </w:rPr>
        <w:t>структура</w:t>
      </w:r>
      <w:r>
        <w:t xml:space="preserve"> </w:t>
      </w:r>
      <w:r>
        <w:rPr>
          <w:rFonts w:hint="eastAsia"/>
        </w:rPr>
        <w:t>на</w:t>
      </w:r>
      <w:r>
        <w:t xml:space="preserve"> </w:t>
      </w:r>
      <w:r>
        <w:rPr>
          <w:rFonts w:hint="eastAsia"/>
        </w:rPr>
        <w:t>материале</w:t>
      </w:r>
      <w:r>
        <w:t xml:space="preserve"> [</w:t>
      </w:r>
      <w:r>
        <w:rPr>
          <w:rFonts w:hint="eastAsia"/>
        </w:rPr>
        <w:t>Тхаркахо</w:t>
      </w:r>
      <w:r>
        <w:t xml:space="preserve"> 1991]</w:t>
      </w:r>
    </w:p>
    <w:p w14:paraId="0AA54308" w14:textId="77777777" w:rsidR="00674F63" w:rsidRDefault="00674F63" w:rsidP="00674F63"/>
    <w:p w14:paraId="01094C39" w14:textId="77777777" w:rsidR="00674F63" w:rsidRDefault="00674F63" w:rsidP="00674F63">
      <w:r>
        <w:t xml:space="preserve">3.3.5 </w:t>
      </w:r>
      <w:r>
        <w:rPr>
          <w:rFonts w:hint="eastAsia"/>
        </w:rPr>
        <w:t>Заключение</w:t>
      </w:r>
    </w:p>
    <w:p w14:paraId="5CBDD0AA" w14:textId="77777777" w:rsidR="00674F63" w:rsidRDefault="00674F63" w:rsidP="00674F63"/>
    <w:p w14:paraId="78FAFF2B" w14:textId="77777777" w:rsidR="00674F63" w:rsidRDefault="00674F63" w:rsidP="00674F63">
      <w:r>
        <w:t xml:space="preserve">3.4 </w:t>
      </w:r>
      <w:r>
        <w:rPr>
          <w:rFonts w:hint="eastAsia"/>
        </w:rPr>
        <w:t>Скорость</w:t>
      </w:r>
      <w:r>
        <w:t xml:space="preserve"> </w:t>
      </w:r>
      <w:r>
        <w:rPr>
          <w:rFonts w:hint="eastAsia"/>
        </w:rPr>
        <w:t>речи</w:t>
      </w:r>
    </w:p>
    <w:p w14:paraId="501C1220" w14:textId="77777777" w:rsidR="00674F63" w:rsidRDefault="00674F63" w:rsidP="00674F63"/>
    <w:p w14:paraId="5FF0390E" w14:textId="77777777" w:rsidR="00674F63" w:rsidRDefault="00674F63" w:rsidP="00674F63">
      <w:r>
        <w:t xml:space="preserve">3.4.1 </w:t>
      </w:r>
      <w:r>
        <w:rPr>
          <w:rFonts w:hint="eastAsia"/>
        </w:rPr>
        <w:t>Введение</w:t>
      </w:r>
    </w:p>
    <w:p w14:paraId="1DC9A95A" w14:textId="77777777" w:rsidR="00674F63" w:rsidRDefault="00674F63" w:rsidP="00674F63"/>
    <w:p w14:paraId="5C729E50" w14:textId="77777777" w:rsidR="00674F63" w:rsidRDefault="00674F63" w:rsidP="00674F63">
      <w:r>
        <w:t xml:space="preserve">3.4.2 </w:t>
      </w:r>
      <w:r>
        <w:rPr>
          <w:rFonts w:hint="eastAsia"/>
        </w:rPr>
        <w:t>Исследования</w:t>
      </w:r>
      <w:r>
        <w:t xml:space="preserve"> </w:t>
      </w:r>
      <w:r>
        <w:rPr>
          <w:rFonts w:hint="eastAsia"/>
        </w:rPr>
        <w:t>скорости</w:t>
      </w:r>
      <w:r>
        <w:t xml:space="preserve"> </w:t>
      </w:r>
      <w:r>
        <w:rPr>
          <w:rFonts w:hint="eastAsia"/>
        </w:rPr>
        <w:t>речи</w:t>
      </w:r>
    </w:p>
    <w:p w14:paraId="34303AE1" w14:textId="77777777" w:rsidR="00674F63" w:rsidRDefault="00674F63" w:rsidP="00674F63"/>
    <w:p w14:paraId="394F9F15" w14:textId="77777777" w:rsidR="00674F63" w:rsidRDefault="00674F63" w:rsidP="00674F63">
      <w:r>
        <w:t xml:space="preserve">3.4.3 </w:t>
      </w:r>
      <w:r>
        <w:rPr>
          <w:rFonts w:hint="eastAsia"/>
        </w:rPr>
        <w:t>Методы</w:t>
      </w:r>
      <w:r>
        <w:t xml:space="preserve"> </w:t>
      </w:r>
      <w:r>
        <w:rPr>
          <w:rFonts w:hint="eastAsia"/>
        </w:rPr>
        <w:t>эксперимента</w:t>
      </w:r>
    </w:p>
    <w:p w14:paraId="3E96BE33" w14:textId="77777777" w:rsidR="00674F63" w:rsidRDefault="00674F63" w:rsidP="00674F63"/>
    <w:p w14:paraId="380B6EA3" w14:textId="77777777" w:rsidR="00674F63" w:rsidRDefault="00674F63" w:rsidP="00674F63">
      <w:r>
        <w:t xml:space="preserve">3.4.4 </w:t>
      </w:r>
      <w:r>
        <w:rPr>
          <w:rFonts w:hint="eastAsia"/>
        </w:rPr>
        <w:t>Разметка</w:t>
      </w:r>
      <w:r>
        <w:t xml:space="preserve"> </w:t>
      </w:r>
      <w:r>
        <w:rPr>
          <w:rFonts w:hint="eastAsia"/>
        </w:rPr>
        <w:t>и</w:t>
      </w:r>
      <w:r>
        <w:t xml:space="preserve"> </w:t>
      </w:r>
      <w:r>
        <w:rPr>
          <w:rFonts w:hint="eastAsia"/>
        </w:rPr>
        <w:t>анализ</w:t>
      </w:r>
      <w:r>
        <w:t xml:space="preserve"> </w:t>
      </w:r>
      <w:r>
        <w:rPr>
          <w:rFonts w:hint="eastAsia"/>
        </w:rPr>
        <w:t>данных</w:t>
      </w:r>
    </w:p>
    <w:p w14:paraId="29A04154" w14:textId="77777777" w:rsidR="00674F63" w:rsidRDefault="00674F63" w:rsidP="00674F63"/>
    <w:p w14:paraId="03F6EC64" w14:textId="77777777" w:rsidR="00674F63" w:rsidRDefault="00674F63" w:rsidP="00674F63">
      <w:r>
        <w:t xml:space="preserve">3.4.5 </w:t>
      </w:r>
      <w:r>
        <w:rPr>
          <w:rFonts w:hint="eastAsia"/>
        </w:rPr>
        <w:t>Заключение</w:t>
      </w:r>
    </w:p>
    <w:p w14:paraId="32D766A3" w14:textId="77777777" w:rsidR="00674F63" w:rsidRDefault="00674F63" w:rsidP="00674F63"/>
    <w:p w14:paraId="0C89386F" w14:textId="77777777" w:rsidR="00674F63" w:rsidRDefault="00674F63" w:rsidP="00674F63">
      <w:r>
        <w:t xml:space="preserve">3.5 </w:t>
      </w:r>
      <w:r>
        <w:rPr>
          <w:rFonts w:hint="eastAsia"/>
        </w:rPr>
        <w:t>Заключение</w:t>
      </w:r>
    </w:p>
    <w:p w14:paraId="0746BD2A" w14:textId="77777777" w:rsidR="00674F63" w:rsidRDefault="00674F63" w:rsidP="00674F63"/>
    <w:p w14:paraId="3FD3A8A2" w14:textId="77777777" w:rsidR="00674F63" w:rsidRDefault="00674F63" w:rsidP="00674F63">
      <w:r>
        <w:t xml:space="preserve">4 </w:t>
      </w:r>
      <w:r>
        <w:rPr>
          <w:rFonts w:hint="eastAsia"/>
        </w:rPr>
        <w:t>Заключение</w:t>
      </w:r>
      <w:r>
        <w:t xml:space="preserve"> 151 </w:t>
      </w:r>
      <w:r>
        <w:rPr>
          <w:rFonts w:hint="eastAsia"/>
        </w:rPr>
        <w:t>Список</w:t>
      </w:r>
      <w:r>
        <w:t xml:space="preserve"> </w:t>
      </w:r>
      <w:r>
        <w:rPr>
          <w:rFonts w:hint="eastAsia"/>
        </w:rPr>
        <w:t>литературы</w:t>
      </w:r>
      <w:r>
        <w:t xml:space="preserve"> 159 </w:t>
      </w:r>
      <w:r>
        <w:rPr>
          <w:rFonts w:hint="eastAsia"/>
        </w:rPr>
        <w:t>Иллюстрации</w:t>
      </w:r>
      <w:r>
        <w:t xml:space="preserve"> 171 </w:t>
      </w:r>
      <w:r>
        <w:rPr>
          <w:rFonts w:hint="eastAsia"/>
        </w:rPr>
        <w:t>Таблицы</w:t>
      </w:r>
      <w:r>
        <w:t xml:space="preserve"> 173 </w:t>
      </w:r>
      <w:r>
        <w:rPr>
          <w:rFonts w:hint="eastAsia"/>
        </w:rPr>
        <w:t>Условные</w:t>
      </w:r>
      <w:r>
        <w:t xml:space="preserve"> </w:t>
      </w:r>
      <w:r>
        <w:rPr>
          <w:rFonts w:hint="eastAsia"/>
        </w:rPr>
        <w:t>обозначения</w:t>
      </w:r>
      <w:r>
        <w:t xml:space="preserve"> </w:t>
      </w:r>
      <w:r>
        <w:rPr>
          <w:rFonts w:hint="eastAsia"/>
        </w:rPr>
        <w:t>и</w:t>
      </w:r>
      <w:r>
        <w:t xml:space="preserve"> </w:t>
      </w:r>
      <w:r>
        <w:rPr>
          <w:rFonts w:hint="eastAsia"/>
        </w:rPr>
        <w:t>сокращения</w:t>
      </w:r>
    </w:p>
    <w:p w14:paraId="35F9276B" w14:textId="77777777" w:rsidR="00674F63" w:rsidRDefault="00674F63" w:rsidP="00674F63"/>
    <w:p w14:paraId="326A022C" w14:textId="77777777" w:rsidR="00674F63" w:rsidRDefault="00674F63" w:rsidP="00674F63">
      <w:r>
        <w:rPr>
          <w:rFonts w:hint="eastAsia"/>
        </w:rPr>
        <w:t>Транскрипционные</w:t>
      </w:r>
      <w:r>
        <w:t xml:space="preserve"> </w:t>
      </w:r>
      <w:r>
        <w:rPr>
          <w:rFonts w:hint="eastAsia"/>
        </w:rPr>
        <w:t>знаки</w:t>
      </w:r>
    </w:p>
    <w:p w14:paraId="27E224B5" w14:textId="77777777" w:rsidR="00674F63" w:rsidRDefault="00674F63" w:rsidP="00674F63"/>
    <w:p w14:paraId="29A6FB9D" w14:textId="77777777" w:rsidR="00674F63" w:rsidRDefault="00674F63" w:rsidP="00674F63">
      <w:r>
        <w:t xml:space="preserve">1 </w:t>
      </w:r>
      <w:r>
        <w:rPr>
          <w:rFonts w:hint="eastAsia"/>
        </w:rPr>
        <w:t>Приложение</w:t>
      </w:r>
    </w:p>
    <w:p w14:paraId="060F70EF" w14:textId="77777777" w:rsidR="00674F63" w:rsidRDefault="00674F63" w:rsidP="00674F63"/>
    <w:p w14:paraId="196C2B76" w14:textId="77777777" w:rsidR="00674F63" w:rsidRDefault="00674F63" w:rsidP="00674F63">
      <w:r>
        <w:t xml:space="preserve">2 </w:t>
      </w:r>
      <w:r>
        <w:rPr>
          <w:rFonts w:hint="eastAsia"/>
        </w:rPr>
        <w:t>Приложение</w:t>
      </w:r>
    </w:p>
    <w:p w14:paraId="65CC0EE7" w14:textId="77777777" w:rsidR="00674F63" w:rsidRDefault="00674F63" w:rsidP="00674F63"/>
    <w:p w14:paraId="6064A73B" w14:textId="77777777" w:rsidR="00674F63" w:rsidRDefault="00674F63" w:rsidP="00674F63">
      <w:r>
        <w:t xml:space="preserve">3 </w:t>
      </w:r>
      <w:r>
        <w:rPr>
          <w:rFonts w:hint="eastAsia"/>
        </w:rPr>
        <w:t>Приложение</w:t>
      </w:r>
    </w:p>
    <w:p w14:paraId="1070712E" w14:textId="77777777" w:rsidR="00674F63" w:rsidRDefault="00674F63" w:rsidP="00674F63"/>
    <w:p w14:paraId="44B2B705" w14:textId="77777777" w:rsidR="00674F63" w:rsidRDefault="00674F63" w:rsidP="00674F63">
      <w:r>
        <w:t xml:space="preserve">4 </w:t>
      </w:r>
      <w:r>
        <w:rPr>
          <w:rFonts w:hint="eastAsia"/>
        </w:rPr>
        <w:t>Приложение</w:t>
      </w:r>
    </w:p>
    <w:p w14:paraId="17241555" w14:textId="77777777" w:rsidR="00674F63" w:rsidRDefault="00674F63" w:rsidP="00674F63"/>
    <w:p w14:paraId="5E53218A" w14:textId="77777777" w:rsidR="00674F63" w:rsidRDefault="00674F63" w:rsidP="00674F63">
      <w:r>
        <w:t xml:space="preserve">5 </w:t>
      </w:r>
      <w:r>
        <w:rPr>
          <w:rFonts w:hint="eastAsia"/>
        </w:rPr>
        <w:t>Приложение</w:t>
      </w:r>
    </w:p>
    <w:p w14:paraId="363A85CC" w14:textId="77777777" w:rsidR="00674F63" w:rsidRDefault="00674F63" w:rsidP="00674F63"/>
    <w:p w14:paraId="7E2BB4B4" w14:textId="77777777" w:rsidR="00674F63" w:rsidRDefault="00674F63" w:rsidP="00674F63">
      <w:r>
        <w:t xml:space="preserve">6 </w:t>
      </w:r>
      <w:r>
        <w:rPr>
          <w:rFonts w:hint="eastAsia"/>
        </w:rPr>
        <w:t>Приложение</w:t>
      </w:r>
    </w:p>
    <w:p w14:paraId="6DC0562C" w14:textId="77777777" w:rsidR="00674F63" w:rsidRDefault="00674F63" w:rsidP="00674F63"/>
    <w:p w14:paraId="06B6CEB3" w14:textId="77777777" w:rsidR="00674F63" w:rsidRDefault="00674F63" w:rsidP="00674F63">
      <w:r>
        <w:t xml:space="preserve">7 </w:t>
      </w:r>
      <w:r>
        <w:rPr>
          <w:rFonts w:hint="eastAsia"/>
        </w:rPr>
        <w:t>Приложение</w:t>
      </w:r>
    </w:p>
    <w:p w14:paraId="2E244E1E" w14:textId="77777777" w:rsidR="00674F63" w:rsidRDefault="00674F63" w:rsidP="00674F63"/>
    <w:p w14:paraId="3B4ABE13" w14:textId="41D5AB5E" w:rsidR="00674F63" w:rsidRPr="00674F63" w:rsidRDefault="00674F63" w:rsidP="00674F63">
      <w:r>
        <w:t xml:space="preserve">8 </w:t>
      </w:r>
      <w:r>
        <w:rPr>
          <w:rFonts w:hint="eastAsia"/>
        </w:rPr>
        <w:t>Приложение</w:t>
      </w:r>
    </w:p>
    <w:sectPr w:rsidR="00674F63" w:rsidRPr="00674F63" w:rsidSect="00F571B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C38A" w14:textId="77777777" w:rsidR="00F571BA" w:rsidRDefault="00F571BA">
      <w:pPr>
        <w:spacing w:after="0" w:line="240" w:lineRule="auto"/>
      </w:pPr>
      <w:r>
        <w:separator/>
      </w:r>
    </w:p>
  </w:endnote>
  <w:endnote w:type="continuationSeparator" w:id="0">
    <w:p w14:paraId="2B728C87" w14:textId="77777777" w:rsidR="00F571BA" w:rsidRDefault="00F5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D9CA" w14:textId="77777777" w:rsidR="00F571BA" w:rsidRDefault="00F571BA"/>
    <w:p w14:paraId="766A05E7" w14:textId="77777777" w:rsidR="00F571BA" w:rsidRDefault="00F571BA"/>
    <w:p w14:paraId="5C7161DB" w14:textId="77777777" w:rsidR="00F571BA" w:rsidRDefault="00F571BA"/>
    <w:p w14:paraId="04C400FA" w14:textId="77777777" w:rsidR="00F571BA" w:rsidRDefault="00F571BA"/>
    <w:p w14:paraId="6E66384E" w14:textId="77777777" w:rsidR="00F571BA" w:rsidRDefault="00F571BA"/>
    <w:p w14:paraId="628AFF18" w14:textId="77777777" w:rsidR="00F571BA" w:rsidRDefault="00F571BA"/>
    <w:p w14:paraId="0969382E" w14:textId="77777777" w:rsidR="00F571BA" w:rsidRDefault="00F571B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AAFB1F4" wp14:editId="514AC72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108C" w14:textId="77777777" w:rsidR="00F571BA" w:rsidRDefault="00F571B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AFB1F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C21108C" w14:textId="77777777" w:rsidR="00F571BA" w:rsidRDefault="00F571B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49CE4E0" w14:textId="77777777" w:rsidR="00F571BA" w:rsidRDefault="00F571BA"/>
    <w:p w14:paraId="320526A4" w14:textId="77777777" w:rsidR="00F571BA" w:rsidRDefault="00F571BA"/>
    <w:p w14:paraId="0AA81D13" w14:textId="77777777" w:rsidR="00F571BA" w:rsidRDefault="00F571B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CC68054" wp14:editId="2635DE9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C288" w14:textId="77777777" w:rsidR="00F571BA" w:rsidRDefault="00F571BA"/>
                          <w:p w14:paraId="123794BB" w14:textId="77777777" w:rsidR="00F571BA" w:rsidRDefault="00F571B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C6805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D4C288" w14:textId="77777777" w:rsidR="00F571BA" w:rsidRDefault="00F571BA"/>
                    <w:p w14:paraId="123794BB" w14:textId="77777777" w:rsidR="00F571BA" w:rsidRDefault="00F571B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E701DEB" w14:textId="77777777" w:rsidR="00F571BA" w:rsidRDefault="00F571BA"/>
    <w:p w14:paraId="5E38AD2A" w14:textId="77777777" w:rsidR="00F571BA" w:rsidRDefault="00F571BA">
      <w:pPr>
        <w:rPr>
          <w:sz w:val="2"/>
          <w:szCs w:val="2"/>
        </w:rPr>
      </w:pPr>
    </w:p>
    <w:p w14:paraId="3F581A92" w14:textId="77777777" w:rsidR="00F571BA" w:rsidRDefault="00F571BA"/>
    <w:p w14:paraId="3200259C" w14:textId="77777777" w:rsidR="00F571BA" w:rsidRDefault="00F571BA">
      <w:pPr>
        <w:spacing w:after="0" w:line="240" w:lineRule="auto"/>
      </w:pPr>
    </w:p>
  </w:footnote>
  <w:footnote w:type="continuationSeparator" w:id="0">
    <w:p w14:paraId="2C566B3D" w14:textId="77777777" w:rsidR="00F571BA" w:rsidRDefault="00F5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BA"/>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50242</TotalTime>
  <Pages>4</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455</cp:revision>
  <cp:lastPrinted>2009-02-06T05:36:00Z</cp:lastPrinted>
  <dcterms:created xsi:type="dcterms:W3CDTF">2024-01-07T13:43:00Z</dcterms:created>
  <dcterms:modified xsi:type="dcterms:W3CDTF">2024-03-26T17:21:00Z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