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E24E6" w14:textId="2C1FAAA5" w:rsidR="006A281D" w:rsidRDefault="00D05133" w:rsidP="00D05133">
      <w:r w:rsidRPr="00D05133">
        <w:rPr>
          <w:rFonts w:hint="eastAsia"/>
        </w:rPr>
        <w:t>Жылмаганбетов</w:t>
      </w:r>
      <w:r w:rsidRPr="00D05133">
        <w:t xml:space="preserve"> </w:t>
      </w:r>
      <w:r w:rsidRPr="00D05133">
        <w:rPr>
          <w:rFonts w:hint="eastAsia"/>
        </w:rPr>
        <w:t>Нурбол</w:t>
      </w:r>
      <w:r w:rsidRPr="00D05133">
        <w:t xml:space="preserve"> </w:t>
      </w:r>
      <w:r w:rsidRPr="00D05133">
        <w:rPr>
          <w:rFonts w:hint="eastAsia"/>
        </w:rPr>
        <w:t>Мухтарович</w:t>
      </w:r>
      <w:r>
        <w:rPr>
          <w:rFonts w:hint="cs"/>
        </w:rPr>
        <w:t xml:space="preserve"> </w:t>
      </w:r>
      <w:r w:rsidRPr="00D05133">
        <w:rPr>
          <w:rFonts w:hint="eastAsia"/>
        </w:rPr>
        <w:t>Расчетное</w:t>
      </w:r>
      <w:r w:rsidRPr="00D05133">
        <w:t xml:space="preserve"> </w:t>
      </w:r>
      <w:r w:rsidRPr="00D05133">
        <w:rPr>
          <w:rFonts w:hint="eastAsia"/>
        </w:rPr>
        <w:t>обоснование</w:t>
      </w:r>
      <w:r w:rsidRPr="00D05133">
        <w:t xml:space="preserve"> </w:t>
      </w:r>
      <w:r w:rsidRPr="00D05133">
        <w:rPr>
          <w:rFonts w:hint="eastAsia"/>
        </w:rPr>
        <w:t>определения</w:t>
      </w:r>
      <w:r w:rsidRPr="00D05133">
        <w:t xml:space="preserve"> </w:t>
      </w:r>
      <w:r w:rsidRPr="00D05133">
        <w:rPr>
          <w:rFonts w:hint="eastAsia"/>
        </w:rPr>
        <w:t>больших</w:t>
      </w:r>
      <w:r w:rsidRPr="00D05133">
        <w:t xml:space="preserve"> </w:t>
      </w:r>
      <w:r w:rsidRPr="00D05133">
        <w:rPr>
          <w:rFonts w:hint="eastAsia"/>
        </w:rPr>
        <w:t>отрицательных</w:t>
      </w:r>
      <w:r w:rsidRPr="00D05133">
        <w:t xml:space="preserve"> </w:t>
      </w:r>
      <w:r w:rsidRPr="00D05133">
        <w:rPr>
          <w:rFonts w:hint="eastAsia"/>
        </w:rPr>
        <w:t>реактивностей</w:t>
      </w:r>
      <w:r w:rsidRPr="00D05133">
        <w:t xml:space="preserve"> </w:t>
      </w:r>
      <w:r w:rsidRPr="00D05133">
        <w:rPr>
          <w:rFonts w:hint="eastAsia"/>
        </w:rPr>
        <w:t>в</w:t>
      </w:r>
      <w:r w:rsidRPr="00D05133">
        <w:t xml:space="preserve"> </w:t>
      </w:r>
      <w:r w:rsidRPr="00D05133">
        <w:rPr>
          <w:rFonts w:hint="eastAsia"/>
        </w:rPr>
        <w:t>реакторах</w:t>
      </w:r>
      <w:r w:rsidRPr="00D05133">
        <w:t xml:space="preserve"> </w:t>
      </w:r>
      <w:r w:rsidRPr="00D05133">
        <w:rPr>
          <w:rFonts w:hint="eastAsia"/>
        </w:rPr>
        <w:t>ВВЭР</w:t>
      </w:r>
    </w:p>
    <w:p w14:paraId="5FD740B6" w14:textId="77777777" w:rsidR="00D05133" w:rsidRDefault="00D05133" w:rsidP="00D05133">
      <w:r>
        <w:rPr>
          <w:rFonts w:hint="eastAsia"/>
        </w:rPr>
        <w:t>ОГЛАВЛЕНИЕ</w:t>
      </w:r>
      <w:r>
        <w:t xml:space="preserve"> </w:t>
      </w:r>
      <w:r>
        <w:rPr>
          <w:rFonts w:hint="eastAsia"/>
        </w:rPr>
        <w:t>ДИССЕРТАЦИИ</w:t>
      </w:r>
    </w:p>
    <w:p w14:paraId="5FDA7BAE" w14:textId="77777777" w:rsidR="00D05133" w:rsidRDefault="00D05133" w:rsidP="00D05133">
      <w:r>
        <w:rPr>
          <w:rFonts w:hint="eastAsia"/>
        </w:rPr>
        <w:t>кандидат</w:t>
      </w:r>
      <w:r>
        <w:t xml:space="preserve"> </w:t>
      </w:r>
      <w:r>
        <w:rPr>
          <w:rFonts w:hint="eastAsia"/>
        </w:rPr>
        <w:t>наук</w:t>
      </w:r>
      <w:r>
        <w:t xml:space="preserve"> </w:t>
      </w:r>
      <w:r>
        <w:rPr>
          <w:rFonts w:hint="eastAsia"/>
        </w:rPr>
        <w:t>Жылмаганбетов</w:t>
      </w:r>
      <w:r>
        <w:t xml:space="preserve"> </w:t>
      </w:r>
      <w:r>
        <w:rPr>
          <w:rFonts w:hint="eastAsia"/>
        </w:rPr>
        <w:t>Нурбол</w:t>
      </w:r>
      <w:r>
        <w:t xml:space="preserve"> </w:t>
      </w:r>
      <w:r>
        <w:rPr>
          <w:rFonts w:hint="eastAsia"/>
        </w:rPr>
        <w:t>Мухтарович</w:t>
      </w:r>
    </w:p>
    <w:p w14:paraId="5BC79BD3" w14:textId="77777777" w:rsidR="00D05133" w:rsidRDefault="00D05133" w:rsidP="00D05133">
      <w:r>
        <w:rPr>
          <w:rFonts w:hint="eastAsia"/>
        </w:rPr>
        <w:t>Введение</w:t>
      </w:r>
    </w:p>
    <w:p w14:paraId="13B1D0C9" w14:textId="77777777" w:rsidR="00D05133" w:rsidRDefault="00D05133" w:rsidP="00D05133"/>
    <w:p w14:paraId="27A36E69" w14:textId="77777777" w:rsidR="00D05133" w:rsidRDefault="00D05133" w:rsidP="00D05133">
      <w:r>
        <w:t xml:space="preserve">1 </w:t>
      </w:r>
      <w:r>
        <w:rPr>
          <w:rFonts w:hint="eastAsia"/>
        </w:rPr>
        <w:t>Представление</w:t>
      </w:r>
      <w:r>
        <w:t xml:space="preserve">, </w:t>
      </w:r>
      <w:r>
        <w:rPr>
          <w:rFonts w:hint="eastAsia"/>
        </w:rPr>
        <w:t>структура</w:t>
      </w:r>
      <w:r>
        <w:t xml:space="preserve"> </w:t>
      </w:r>
      <w:r>
        <w:rPr>
          <w:rFonts w:hint="eastAsia"/>
        </w:rPr>
        <w:t>и</w:t>
      </w:r>
      <w:r>
        <w:t xml:space="preserve"> </w:t>
      </w:r>
      <w:r>
        <w:rPr>
          <w:rFonts w:hint="eastAsia"/>
        </w:rPr>
        <w:t>свойства</w:t>
      </w:r>
      <w:r>
        <w:t xml:space="preserve"> </w:t>
      </w:r>
      <w:r>
        <w:rPr>
          <w:rFonts w:hint="eastAsia"/>
        </w:rPr>
        <w:t>рассчитанной</w:t>
      </w:r>
      <w:r>
        <w:t xml:space="preserve"> </w:t>
      </w:r>
      <w:r>
        <w:rPr>
          <w:rFonts w:hint="eastAsia"/>
        </w:rPr>
        <w:t>и</w:t>
      </w:r>
      <w:r>
        <w:t xml:space="preserve"> </w:t>
      </w:r>
      <w:r>
        <w:rPr>
          <w:rFonts w:hint="eastAsia"/>
        </w:rPr>
        <w:t>измеренной</w:t>
      </w:r>
      <w:r>
        <w:t xml:space="preserve"> </w:t>
      </w:r>
      <w:r>
        <w:rPr>
          <w:rFonts w:hint="eastAsia"/>
        </w:rPr>
        <w:t>реактивностей</w:t>
      </w:r>
      <w:r>
        <w:t xml:space="preserve"> </w:t>
      </w:r>
      <w:r>
        <w:rPr>
          <w:rFonts w:hint="eastAsia"/>
        </w:rPr>
        <w:t>для</w:t>
      </w:r>
      <w:r>
        <w:t xml:space="preserve"> </w:t>
      </w:r>
      <w:r>
        <w:rPr>
          <w:rFonts w:hint="eastAsia"/>
        </w:rPr>
        <w:t>квазистационарной</w:t>
      </w:r>
      <w:r>
        <w:t xml:space="preserve"> </w:t>
      </w:r>
      <w:r>
        <w:rPr>
          <w:rFonts w:hint="eastAsia"/>
        </w:rPr>
        <w:t>задачи</w:t>
      </w:r>
    </w:p>
    <w:p w14:paraId="43CF7F3F" w14:textId="77777777" w:rsidR="00D05133" w:rsidRDefault="00D05133" w:rsidP="00D05133"/>
    <w:p w14:paraId="0A516A35" w14:textId="77777777" w:rsidR="00D05133" w:rsidRDefault="00D05133" w:rsidP="00D05133">
      <w:r>
        <w:t xml:space="preserve">1.1 </w:t>
      </w:r>
      <w:r>
        <w:rPr>
          <w:rFonts w:hint="eastAsia"/>
        </w:rPr>
        <w:t>Определение</w:t>
      </w:r>
      <w:r>
        <w:t xml:space="preserve"> </w:t>
      </w:r>
      <w:r>
        <w:rPr>
          <w:rFonts w:hint="eastAsia"/>
        </w:rPr>
        <w:t>рассчитанной</w:t>
      </w:r>
      <w:r>
        <w:t xml:space="preserve"> </w:t>
      </w:r>
      <w:r>
        <w:rPr>
          <w:rFonts w:hint="eastAsia"/>
        </w:rPr>
        <w:t>и</w:t>
      </w:r>
      <w:r>
        <w:t xml:space="preserve"> </w:t>
      </w:r>
      <w:r>
        <w:rPr>
          <w:rFonts w:hint="eastAsia"/>
        </w:rPr>
        <w:t>измеренной</w:t>
      </w:r>
      <w:r>
        <w:t xml:space="preserve"> </w:t>
      </w:r>
      <w:r>
        <w:rPr>
          <w:rFonts w:hint="eastAsia"/>
        </w:rPr>
        <w:t>реактивностей</w:t>
      </w:r>
      <w:r>
        <w:t xml:space="preserve"> </w:t>
      </w:r>
      <w:r>
        <w:rPr>
          <w:rFonts w:hint="eastAsia"/>
        </w:rPr>
        <w:t>и</w:t>
      </w:r>
      <w:r>
        <w:t xml:space="preserve"> </w:t>
      </w:r>
      <w:r>
        <w:rPr>
          <w:rFonts w:hint="eastAsia"/>
        </w:rPr>
        <w:t>связь</w:t>
      </w:r>
      <w:r>
        <w:t xml:space="preserve"> </w:t>
      </w:r>
      <w:r>
        <w:rPr>
          <w:rFonts w:hint="eastAsia"/>
        </w:rPr>
        <w:t>с</w:t>
      </w:r>
      <w:r>
        <w:t xml:space="preserve"> </w:t>
      </w:r>
      <w:r>
        <w:rPr>
          <w:rFonts w:hint="eastAsia"/>
        </w:rPr>
        <w:t>формулой</w:t>
      </w:r>
      <w:r>
        <w:t xml:space="preserve"> </w:t>
      </w:r>
      <w:r>
        <w:rPr>
          <w:rFonts w:hint="eastAsia"/>
        </w:rPr>
        <w:t>ОРУК</w:t>
      </w:r>
    </w:p>
    <w:p w14:paraId="70643051" w14:textId="77777777" w:rsidR="00D05133" w:rsidRDefault="00D05133" w:rsidP="00D05133"/>
    <w:p w14:paraId="4E9E950D" w14:textId="77777777" w:rsidR="00D05133" w:rsidRDefault="00D05133" w:rsidP="00D05133">
      <w:r>
        <w:t xml:space="preserve">1.2 </w:t>
      </w:r>
      <w:r>
        <w:rPr>
          <w:rFonts w:hint="eastAsia"/>
        </w:rPr>
        <w:t>Обобщение</w:t>
      </w:r>
      <w:r>
        <w:t xml:space="preserve"> </w:t>
      </w:r>
      <w:r>
        <w:rPr>
          <w:rFonts w:hint="eastAsia"/>
        </w:rPr>
        <w:t>формулы</w:t>
      </w:r>
      <w:r>
        <w:t xml:space="preserve"> </w:t>
      </w:r>
      <w:r>
        <w:rPr>
          <w:rFonts w:hint="eastAsia"/>
        </w:rPr>
        <w:t>ОРУК</w:t>
      </w:r>
      <w:r>
        <w:t xml:space="preserve"> </w:t>
      </w:r>
      <w:r>
        <w:rPr>
          <w:rFonts w:hint="eastAsia"/>
        </w:rPr>
        <w:t>для</w:t>
      </w:r>
      <w:r>
        <w:t xml:space="preserve"> </w:t>
      </w:r>
      <w:r>
        <w:rPr>
          <w:rFonts w:hint="eastAsia"/>
        </w:rPr>
        <w:t>метода</w:t>
      </w:r>
      <w:r>
        <w:t xml:space="preserve"> </w:t>
      </w:r>
      <w:r>
        <w:rPr>
          <w:rFonts w:hint="eastAsia"/>
        </w:rPr>
        <w:t>сброса</w:t>
      </w:r>
      <w:r>
        <w:t xml:space="preserve"> </w:t>
      </w:r>
      <w:r>
        <w:rPr>
          <w:rFonts w:hint="eastAsia"/>
        </w:rPr>
        <w:t>и</w:t>
      </w:r>
      <w:r>
        <w:t xml:space="preserve"> </w:t>
      </w:r>
      <w:r>
        <w:rPr>
          <w:rFonts w:hint="eastAsia"/>
        </w:rPr>
        <w:t>установление</w:t>
      </w:r>
      <w:r>
        <w:t xml:space="preserve"> </w:t>
      </w:r>
      <w:r>
        <w:rPr>
          <w:rFonts w:hint="eastAsia"/>
        </w:rPr>
        <w:t>связи</w:t>
      </w:r>
      <w:r>
        <w:t xml:space="preserve"> </w:t>
      </w:r>
      <w:r>
        <w:rPr>
          <w:rFonts w:hint="eastAsia"/>
        </w:rPr>
        <w:t>между</w:t>
      </w:r>
      <w:r>
        <w:t xml:space="preserve"> </w:t>
      </w:r>
      <w:r>
        <w:rPr>
          <w:rFonts w:hint="eastAsia"/>
        </w:rPr>
        <w:t>рассчитанной</w:t>
      </w:r>
      <w:r>
        <w:t xml:space="preserve"> </w:t>
      </w:r>
      <w:r>
        <w:rPr>
          <w:rFonts w:hint="eastAsia"/>
        </w:rPr>
        <w:t>и</w:t>
      </w:r>
      <w:r>
        <w:t xml:space="preserve"> </w:t>
      </w:r>
      <w:r>
        <w:rPr>
          <w:rFonts w:hint="eastAsia"/>
        </w:rPr>
        <w:t>измеренной</w:t>
      </w:r>
      <w:r>
        <w:t xml:space="preserve"> </w:t>
      </w:r>
      <w:r>
        <w:rPr>
          <w:rFonts w:hint="eastAsia"/>
        </w:rPr>
        <w:t>реактивностями</w:t>
      </w:r>
    </w:p>
    <w:p w14:paraId="34C8F6DB" w14:textId="77777777" w:rsidR="00D05133" w:rsidRDefault="00D05133" w:rsidP="00D05133"/>
    <w:p w14:paraId="1CB2EEF3" w14:textId="77777777" w:rsidR="00D05133" w:rsidRDefault="00D05133" w:rsidP="00D05133">
      <w:r>
        <w:t xml:space="preserve">1.3 </w:t>
      </w:r>
      <w:r>
        <w:rPr>
          <w:rFonts w:hint="eastAsia"/>
        </w:rPr>
        <w:t>Выводы</w:t>
      </w:r>
      <w:r>
        <w:t xml:space="preserve"> </w:t>
      </w:r>
      <w:r>
        <w:rPr>
          <w:rFonts w:hint="eastAsia"/>
        </w:rPr>
        <w:t>к</w:t>
      </w:r>
      <w:r>
        <w:t xml:space="preserve"> </w:t>
      </w:r>
      <w:r>
        <w:rPr>
          <w:rFonts w:hint="eastAsia"/>
        </w:rPr>
        <w:t>главе</w:t>
      </w:r>
    </w:p>
    <w:p w14:paraId="1785AD62" w14:textId="77777777" w:rsidR="00D05133" w:rsidRDefault="00D05133" w:rsidP="00D05133"/>
    <w:p w14:paraId="7E59388D" w14:textId="77777777" w:rsidR="00D05133" w:rsidRDefault="00D05133" w:rsidP="00D05133">
      <w:r>
        <w:t xml:space="preserve">2 </w:t>
      </w:r>
      <w:r>
        <w:rPr>
          <w:rFonts w:hint="eastAsia"/>
        </w:rPr>
        <w:t>Свойства</w:t>
      </w:r>
      <w:r>
        <w:t xml:space="preserve"> </w:t>
      </w:r>
      <w:r>
        <w:rPr>
          <w:rFonts w:hint="eastAsia"/>
        </w:rPr>
        <w:t>решения</w:t>
      </w:r>
      <w:r>
        <w:t xml:space="preserve"> </w:t>
      </w:r>
      <w:r>
        <w:rPr>
          <w:rFonts w:hint="eastAsia"/>
        </w:rPr>
        <w:t>квазистационарной</w:t>
      </w:r>
      <w:r>
        <w:t xml:space="preserve"> </w:t>
      </w:r>
      <w:r>
        <w:rPr>
          <w:rFonts w:hint="eastAsia"/>
        </w:rPr>
        <w:t>задачи</w:t>
      </w:r>
    </w:p>
    <w:p w14:paraId="3FDB8304" w14:textId="77777777" w:rsidR="00D05133" w:rsidRDefault="00D05133" w:rsidP="00D05133"/>
    <w:p w14:paraId="633E0BCA" w14:textId="77777777" w:rsidR="00D05133" w:rsidRDefault="00D05133" w:rsidP="00D05133">
      <w:r>
        <w:t xml:space="preserve">2.1 </w:t>
      </w:r>
      <w:r>
        <w:rPr>
          <w:rFonts w:hint="eastAsia"/>
        </w:rPr>
        <w:t>Два</w:t>
      </w:r>
      <w:r>
        <w:t xml:space="preserve"> </w:t>
      </w:r>
      <w:r>
        <w:rPr>
          <w:rFonts w:hint="eastAsia"/>
        </w:rPr>
        <w:t>способа</w:t>
      </w:r>
      <w:r>
        <w:t xml:space="preserve"> </w:t>
      </w:r>
      <w:r>
        <w:rPr>
          <w:rFonts w:hint="eastAsia"/>
        </w:rPr>
        <w:t>расчета</w:t>
      </w:r>
      <w:r>
        <w:t xml:space="preserve"> </w:t>
      </w:r>
      <w:r>
        <w:rPr>
          <w:rFonts w:hint="eastAsia"/>
        </w:rPr>
        <w:t>коэффициентов</w:t>
      </w:r>
      <w:r>
        <w:t xml:space="preserve"> </w:t>
      </w:r>
      <w:r>
        <w:rPr>
          <w:rFonts w:hint="eastAsia"/>
        </w:rPr>
        <w:t>влияния</w:t>
      </w:r>
      <w:r>
        <w:t xml:space="preserve"> </w:t>
      </w:r>
      <w:r>
        <w:rPr>
          <w:rFonts w:hint="eastAsia"/>
        </w:rPr>
        <w:t>на</w:t>
      </w:r>
      <w:r>
        <w:t xml:space="preserve"> </w:t>
      </w:r>
      <w:r>
        <w:rPr>
          <w:rFonts w:hint="eastAsia"/>
        </w:rPr>
        <w:t>ИК</w:t>
      </w:r>
      <w:r>
        <w:t xml:space="preserve"> </w:t>
      </w:r>
      <w:r>
        <w:rPr>
          <w:rFonts w:hint="eastAsia"/>
        </w:rPr>
        <w:t>и</w:t>
      </w:r>
      <w:r>
        <w:t xml:space="preserve"> </w:t>
      </w:r>
      <w:r>
        <w:rPr>
          <w:rFonts w:hint="eastAsia"/>
        </w:rPr>
        <w:t>связь</w:t>
      </w:r>
      <w:r>
        <w:t xml:space="preserve"> </w:t>
      </w:r>
      <w:r>
        <w:rPr>
          <w:rFonts w:hint="eastAsia"/>
        </w:rPr>
        <w:t>между</w:t>
      </w:r>
      <w:r>
        <w:t xml:space="preserve"> </w:t>
      </w:r>
      <w:r>
        <w:rPr>
          <w:rFonts w:hint="eastAsia"/>
        </w:rPr>
        <w:t>ними</w:t>
      </w:r>
    </w:p>
    <w:p w14:paraId="5E572E54" w14:textId="77777777" w:rsidR="00D05133" w:rsidRDefault="00D05133" w:rsidP="00D05133"/>
    <w:p w14:paraId="51994693" w14:textId="77777777" w:rsidR="00D05133" w:rsidRDefault="00D05133" w:rsidP="00D05133">
      <w:r>
        <w:t xml:space="preserve">2.2 </w:t>
      </w:r>
      <w:r>
        <w:rPr>
          <w:rFonts w:hint="eastAsia"/>
        </w:rPr>
        <w:t>Примеры</w:t>
      </w:r>
      <w:r>
        <w:t xml:space="preserve"> </w:t>
      </w:r>
      <w:r>
        <w:rPr>
          <w:rFonts w:hint="eastAsia"/>
        </w:rPr>
        <w:t>расчета</w:t>
      </w:r>
      <w:r>
        <w:t xml:space="preserve"> </w:t>
      </w:r>
      <w:r>
        <w:rPr>
          <w:rFonts w:hint="eastAsia"/>
        </w:rPr>
        <w:t>распределений</w:t>
      </w:r>
      <w:r>
        <w:t xml:space="preserve"> </w:t>
      </w:r>
      <w:r>
        <w:rPr>
          <w:rFonts w:hint="eastAsia"/>
        </w:rPr>
        <w:t>энерговыделения</w:t>
      </w:r>
      <w:r>
        <w:t xml:space="preserve">, </w:t>
      </w:r>
      <w:r>
        <w:rPr>
          <w:rFonts w:hint="eastAsia"/>
        </w:rPr>
        <w:t>сопряженных</w:t>
      </w:r>
      <w:r>
        <w:t xml:space="preserve"> </w:t>
      </w:r>
      <w:r>
        <w:rPr>
          <w:rFonts w:hint="eastAsia"/>
        </w:rPr>
        <w:t>функций</w:t>
      </w:r>
      <w:r>
        <w:t xml:space="preserve"> </w:t>
      </w:r>
      <w:r>
        <w:rPr>
          <w:rFonts w:hint="eastAsia"/>
        </w:rPr>
        <w:t>и</w:t>
      </w:r>
      <w:r>
        <w:t xml:space="preserve"> </w:t>
      </w:r>
      <w:r>
        <w:rPr>
          <w:rFonts w:hint="eastAsia"/>
        </w:rPr>
        <w:t>реактивности</w:t>
      </w:r>
      <w:r>
        <w:t xml:space="preserve"> </w:t>
      </w:r>
      <w:r>
        <w:rPr>
          <w:rFonts w:hint="eastAsia"/>
        </w:rPr>
        <w:t>в</w:t>
      </w:r>
      <w:r>
        <w:t xml:space="preserve"> </w:t>
      </w:r>
      <w:r>
        <w:rPr>
          <w:rFonts w:hint="eastAsia"/>
        </w:rPr>
        <w:t>приближении</w:t>
      </w:r>
      <w:r>
        <w:t xml:space="preserve"> </w:t>
      </w:r>
      <w:r>
        <w:rPr>
          <w:rFonts w:hint="eastAsia"/>
        </w:rPr>
        <w:t>метода</w:t>
      </w:r>
      <w:r>
        <w:t xml:space="preserve"> </w:t>
      </w:r>
      <w:r>
        <w:rPr>
          <w:rFonts w:hint="eastAsia"/>
        </w:rPr>
        <w:t>сброса</w:t>
      </w:r>
    </w:p>
    <w:p w14:paraId="00354B20" w14:textId="77777777" w:rsidR="00D05133" w:rsidRDefault="00D05133" w:rsidP="00D05133"/>
    <w:p w14:paraId="178FB650" w14:textId="77777777" w:rsidR="00D05133" w:rsidRDefault="00D05133" w:rsidP="00D05133">
      <w:r>
        <w:t xml:space="preserve">2.3 </w:t>
      </w:r>
      <w:r>
        <w:rPr>
          <w:rFonts w:hint="eastAsia"/>
        </w:rPr>
        <w:t>Выводы</w:t>
      </w:r>
      <w:r>
        <w:t xml:space="preserve"> </w:t>
      </w:r>
      <w:r>
        <w:rPr>
          <w:rFonts w:hint="eastAsia"/>
        </w:rPr>
        <w:t>к</w:t>
      </w:r>
      <w:r>
        <w:t xml:space="preserve"> </w:t>
      </w:r>
      <w:r>
        <w:rPr>
          <w:rFonts w:hint="eastAsia"/>
        </w:rPr>
        <w:t>главе</w:t>
      </w:r>
    </w:p>
    <w:p w14:paraId="7F51CA91" w14:textId="77777777" w:rsidR="00D05133" w:rsidRDefault="00D05133" w:rsidP="00D05133"/>
    <w:p w14:paraId="7FD50B06" w14:textId="77777777" w:rsidR="00D05133" w:rsidRDefault="00D05133" w:rsidP="00D05133">
      <w:r>
        <w:t xml:space="preserve">3 </w:t>
      </w:r>
      <w:r>
        <w:rPr>
          <w:rFonts w:hint="eastAsia"/>
        </w:rPr>
        <w:t>Особенности</w:t>
      </w:r>
      <w:r>
        <w:t xml:space="preserve"> </w:t>
      </w:r>
      <w:r>
        <w:rPr>
          <w:rFonts w:hint="eastAsia"/>
        </w:rPr>
        <w:t>расчета</w:t>
      </w:r>
      <w:r>
        <w:t xml:space="preserve"> </w:t>
      </w:r>
      <w:r>
        <w:rPr>
          <w:rFonts w:hint="eastAsia"/>
        </w:rPr>
        <w:t>библиотек</w:t>
      </w:r>
      <w:r>
        <w:t xml:space="preserve"> </w:t>
      </w:r>
      <w:r>
        <w:rPr>
          <w:rFonts w:hint="eastAsia"/>
        </w:rPr>
        <w:t>двухгрупповых</w:t>
      </w:r>
      <w:r>
        <w:t xml:space="preserve"> </w:t>
      </w:r>
      <w:r>
        <w:rPr>
          <w:rFonts w:hint="eastAsia"/>
        </w:rPr>
        <w:t>нейтронно</w:t>
      </w:r>
      <w:r>
        <w:t>-</w:t>
      </w:r>
      <w:r>
        <w:rPr>
          <w:rFonts w:hint="eastAsia"/>
        </w:rPr>
        <w:t>физических</w:t>
      </w:r>
      <w:r>
        <w:t xml:space="preserve"> </w:t>
      </w:r>
      <w:r>
        <w:rPr>
          <w:rFonts w:hint="eastAsia"/>
        </w:rPr>
        <w:t>констант</w:t>
      </w:r>
      <w:r>
        <w:t xml:space="preserve"> </w:t>
      </w:r>
      <w:r>
        <w:rPr>
          <w:rFonts w:hint="eastAsia"/>
        </w:rPr>
        <w:t>для</w:t>
      </w:r>
      <w:r>
        <w:t xml:space="preserve"> </w:t>
      </w:r>
      <w:r>
        <w:rPr>
          <w:rFonts w:hint="eastAsia"/>
        </w:rPr>
        <w:t>энергоблоков</w:t>
      </w:r>
      <w:r>
        <w:t xml:space="preserve"> </w:t>
      </w:r>
      <w:r>
        <w:rPr>
          <w:rFonts w:hint="eastAsia"/>
        </w:rPr>
        <w:t>№</w:t>
      </w:r>
      <w:r>
        <w:t xml:space="preserve"> 3 </w:t>
      </w:r>
      <w:r>
        <w:rPr>
          <w:rFonts w:hint="eastAsia"/>
        </w:rPr>
        <w:t>Ростовской</w:t>
      </w:r>
      <w:r>
        <w:t xml:space="preserve"> </w:t>
      </w:r>
      <w:r>
        <w:rPr>
          <w:rFonts w:hint="eastAsia"/>
        </w:rPr>
        <w:t>АЭС</w:t>
      </w:r>
      <w:r>
        <w:t xml:space="preserve"> </w:t>
      </w:r>
      <w:r>
        <w:rPr>
          <w:rFonts w:hint="eastAsia"/>
        </w:rPr>
        <w:t>и</w:t>
      </w:r>
      <w:r>
        <w:t xml:space="preserve"> </w:t>
      </w:r>
      <w:r>
        <w:rPr>
          <w:rFonts w:hint="eastAsia"/>
        </w:rPr>
        <w:t>№</w:t>
      </w:r>
      <w:r>
        <w:t xml:space="preserve"> 1 </w:t>
      </w:r>
      <w:r>
        <w:rPr>
          <w:rFonts w:hint="eastAsia"/>
        </w:rPr>
        <w:t>Нововоронежской</w:t>
      </w:r>
      <w:r>
        <w:t xml:space="preserve"> </w:t>
      </w:r>
      <w:r>
        <w:rPr>
          <w:rFonts w:hint="eastAsia"/>
        </w:rPr>
        <w:t>АЭС</w:t>
      </w:r>
      <w:r>
        <w:t xml:space="preserve">-2 </w:t>
      </w:r>
      <w:r>
        <w:rPr>
          <w:rFonts w:hint="eastAsia"/>
        </w:rPr>
        <w:t>и</w:t>
      </w:r>
      <w:r>
        <w:t xml:space="preserve"> </w:t>
      </w:r>
      <w:r>
        <w:rPr>
          <w:rFonts w:hint="eastAsia"/>
        </w:rPr>
        <w:t>результаты</w:t>
      </w:r>
      <w:r>
        <w:t xml:space="preserve"> </w:t>
      </w:r>
      <w:r>
        <w:rPr>
          <w:rFonts w:hint="eastAsia"/>
        </w:rPr>
        <w:t>верификации</w:t>
      </w:r>
      <w:r>
        <w:t xml:space="preserve"> </w:t>
      </w:r>
      <w:r>
        <w:rPr>
          <w:rFonts w:hint="eastAsia"/>
        </w:rPr>
        <w:t>полученных</w:t>
      </w:r>
      <w:r>
        <w:t xml:space="preserve"> </w:t>
      </w:r>
      <w:r>
        <w:rPr>
          <w:rFonts w:hint="eastAsia"/>
        </w:rPr>
        <w:t>библиотек</w:t>
      </w:r>
      <w:r>
        <w:t xml:space="preserve"> </w:t>
      </w:r>
      <w:r>
        <w:rPr>
          <w:rFonts w:hint="eastAsia"/>
        </w:rPr>
        <w:t>констант</w:t>
      </w:r>
    </w:p>
    <w:p w14:paraId="2B14DC3E" w14:textId="77777777" w:rsidR="00D05133" w:rsidRDefault="00D05133" w:rsidP="00D05133"/>
    <w:p w14:paraId="5A520220" w14:textId="77777777" w:rsidR="00D05133" w:rsidRDefault="00D05133" w:rsidP="00D05133">
      <w:r>
        <w:lastRenderedPageBreak/>
        <w:t xml:space="preserve">3.1 </w:t>
      </w:r>
      <w:r>
        <w:rPr>
          <w:rFonts w:hint="eastAsia"/>
        </w:rPr>
        <w:t>Краткое</w:t>
      </w:r>
      <w:r>
        <w:t xml:space="preserve"> </w:t>
      </w:r>
      <w:r>
        <w:rPr>
          <w:rFonts w:hint="eastAsia"/>
        </w:rPr>
        <w:t>описание</w:t>
      </w:r>
      <w:r>
        <w:t xml:space="preserve"> </w:t>
      </w:r>
      <w:r>
        <w:rPr>
          <w:rFonts w:hint="eastAsia"/>
        </w:rPr>
        <w:t>программы</w:t>
      </w:r>
      <w:r>
        <w:t xml:space="preserve"> </w:t>
      </w:r>
      <w:r>
        <w:rPr>
          <w:rFonts w:hint="eastAsia"/>
        </w:rPr>
        <w:t>«</w:t>
      </w:r>
      <w:r>
        <w:rPr>
          <w:rFonts w:hint="eastAsia"/>
        </w:rPr>
        <w:t>ЬС</w:t>
      </w:r>
      <w:r>
        <w:t>-1000</w:t>
      </w:r>
      <w:r>
        <w:rPr>
          <w:rFonts w:hint="eastAsia"/>
        </w:rPr>
        <w:t>»</w:t>
      </w:r>
    </w:p>
    <w:p w14:paraId="17286A08" w14:textId="77777777" w:rsidR="00D05133" w:rsidRDefault="00D05133" w:rsidP="00D05133"/>
    <w:p w14:paraId="047877AC" w14:textId="77777777" w:rsidR="00D05133" w:rsidRDefault="00D05133" w:rsidP="00D05133">
      <w:r>
        <w:t xml:space="preserve">3.2 </w:t>
      </w:r>
      <w:r>
        <w:rPr>
          <w:rFonts w:hint="eastAsia"/>
        </w:rPr>
        <w:t>Некоторые</w:t>
      </w:r>
      <w:r>
        <w:t xml:space="preserve"> </w:t>
      </w:r>
      <w:r>
        <w:rPr>
          <w:rFonts w:hint="eastAsia"/>
        </w:rPr>
        <w:t>особенности</w:t>
      </w:r>
      <w:r>
        <w:t xml:space="preserve"> </w:t>
      </w:r>
      <w:r>
        <w:rPr>
          <w:rFonts w:hint="eastAsia"/>
        </w:rPr>
        <w:t>подготовки</w:t>
      </w:r>
      <w:r>
        <w:t xml:space="preserve"> </w:t>
      </w:r>
      <w:r>
        <w:rPr>
          <w:rFonts w:hint="eastAsia"/>
        </w:rPr>
        <w:t>библиотек</w:t>
      </w:r>
      <w:r>
        <w:t xml:space="preserve"> </w:t>
      </w:r>
      <w:r>
        <w:rPr>
          <w:rFonts w:hint="eastAsia"/>
        </w:rPr>
        <w:t>диффузионных</w:t>
      </w:r>
      <w:r>
        <w:t xml:space="preserve"> </w:t>
      </w:r>
      <w:r>
        <w:rPr>
          <w:rFonts w:hint="eastAsia"/>
        </w:rPr>
        <w:t>констант</w:t>
      </w:r>
      <w:r>
        <w:t xml:space="preserve"> </w:t>
      </w:r>
      <w:r>
        <w:rPr>
          <w:rFonts w:hint="eastAsia"/>
        </w:rPr>
        <w:t>для</w:t>
      </w:r>
      <w:r>
        <w:t xml:space="preserve"> </w:t>
      </w:r>
      <w:r>
        <w:rPr>
          <w:rFonts w:hint="eastAsia"/>
        </w:rPr>
        <w:t>энергоблоков</w:t>
      </w:r>
      <w:r>
        <w:t xml:space="preserve"> </w:t>
      </w:r>
      <w:r>
        <w:rPr>
          <w:rFonts w:hint="eastAsia"/>
        </w:rPr>
        <w:t>№</w:t>
      </w:r>
      <w:r>
        <w:t xml:space="preserve"> 3 </w:t>
      </w:r>
      <w:r>
        <w:rPr>
          <w:rFonts w:hint="eastAsia"/>
        </w:rPr>
        <w:t>Ростовской</w:t>
      </w:r>
      <w:r>
        <w:t xml:space="preserve"> </w:t>
      </w:r>
      <w:r>
        <w:rPr>
          <w:rFonts w:hint="eastAsia"/>
        </w:rPr>
        <w:t>АЭС</w:t>
      </w:r>
      <w:r>
        <w:t xml:space="preserve"> </w:t>
      </w:r>
      <w:r>
        <w:rPr>
          <w:rFonts w:hint="eastAsia"/>
        </w:rPr>
        <w:t>и</w:t>
      </w:r>
      <w:r>
        <w:t xml:space="preserve"> </w:t>
      </w:r>
      <w:r>
        <w:rPr>
          <w:rFonts w:hint="eastAsia"/>
        </w:rPr>
        <w:t>№</w:t>
      </w:r>
      <w:r>
        <w:t xml:space="preserve"> 1 </w:t>
      </w:r>
      <w:r>
        <w:rPr>
          <w:rFonts w:hint="eastAsia"/>
        </w:rPr>
        <w:t>Нововоронежской</w:t>
      </w:r>
      <w:r>
        <w:t xml:space="preserve"> </w:t>
      </w:r>
      <w:r>
        <w:rPr>
          <w:rFonts w:hint="eastAsia"/>
        </w:rPr>
        <w:t>АЭС</w:t>
      </w:r>
      <w:r>
        <w:t>-2</w:t>
      </w:r>
    </w:p>
    <w:p w14:paraId="1C93AEE5" w14:textId="77777777" w:rsidR="00D05133" w:rsidRDefault="00D05133" w:rsidP="00D05133"/>
    <w:p w14:paraId="68A93D83" w14:textId="77777777" w:rsidR="00D05133" w:rsidRDefault="00D05133" w:rsidP="00D05133">
      <w:r>
        <w:t xml:space="preserve">3.3 </w:t>
      </w:r>
      <w:r>
        <w:rPr>
          <w:rFonts w:hint="eastAsia"/>
        </w:rPr>
        <w:t>Верификация</w:t>
      </w:r>
      <w:r>
        <w:t xml:space="preserve"> </w:t>
      </w:r>
      <w:r>
        <w:rPr>
          <w:rFonts w:hint="eastAsia"/>
        </w:rPr>
        <w:t>библиотек</w:t>
      </w:r>
      <w:r>
        <w:t xml:space="preserve"> </w:t>
      </w:r>
      <w:r>
        <w:rPr>
          <w:rFonts w:hint="eastAsia"/>
        </w:rPr>
        <w:t>двухгрупповых</w:t>
      </w:r>
      <w:r>
        <w:t xml:space="preserve"> </w:t>
      </w:r>
      <w:r>
        <w:rPr>
          <w:rFonts w:hint="eastAsia"/>
        </w:rPr>
        <w:t>нейтронно</w:t>
      </w:r>
      <w:r>
        <w:t>-</w:t>
      </w:r>
      <w:r>
        <w:rPr>
          <w:rFonts w:hint="eastAsia"/>
        </w:rPr>
        <w:t>физических</w:t>
      </w:r>
      <w:r>
        <w:t xml:space="preserve"> </w:t>
      </w:r>
      <w:r>
        <w:rPr>
          <w:rFonts w:hint="eastAsia"/>
        </w:rPr>
        <w:t>констант</w:t>
      </w:r>
    </w:p>
    <w:p w14:paraId="3FA9BEE1" w14:textId="77777777" w:rsidR="00D05133" w:rsidRDefault="00D05133" w:rsidP="00D05133"/>
    <w:p w14:paraId="6E0C93FA" w14:textId="77777777" w:rsidR="00D05133" w:rsidRDefault="00D05133" w:rsidP="00D05133">
      <w:r>
        <w:rPr>
          <w:rFonts w:hint="eastAsia"/>
        </w:rPr>
        <w:t>для</w:t>
      </w:r>
      <w:r>
        <w:t xml:space="preserve"> </w:t>
      </w:r>
      <w:r>
        <w:rPr>
          <w:rFonts w:hint="eastAsia"/>
        </w:rPr>
        <w:t>энергоблоков</w:t>
      </w:r>
      <w:r>
        <w:t xml:space="preserve"> </w:t>
      </w:r>
      <w:r>
        <w:rPr>
          <w:rFonts w:hint="eastAsia"/>
        </w:rPr>
        <w:t>№</w:t>
      </w:r>
      <w:r>
        <w:t xml:space="preserve"> 3 </w:t>
      </w:r>
      <w:r>
        <w:rPr>
          <w:rFonts w:hint="eastAsia"/>
        </w:rPr>
        <w:t>Ростовской</w:t>
      </w:r>
      <w:r>
        <w:t xml:space="preserve"> </w:t>
      </w:r>
      <w:r>
        <w:rPr>
          <w:rFonts w:hint="eastAsia"/>
        </w:rPr>
        <w:t>АЭС</w:t>
      </w:r>
      <w:r>
        <w:t xml:space="preserve"> </w:t>
      </w:r>
      <w:r>
        <w:rPr>
          <w:rFonts w:hint="eastAsia"/>
        </w:rPr>
        <w:t>и</w:t>
      </w:r>
      <w:r>
        <w:t xml:space="preserve"> </w:t>
      </w:r>
      <w:r>
        <w:rPr>
          <w:rFonts w:hint="eastAsia"/>
        </w:rPr>
        <w:t>№</w:t>
      </w:r>
      <w:r>
        <w:t xml:space="preserve"> 1 </w:t>
      </w:r>
      <w:r>
        <w:rPr>
          <w:rFonts w:hint="eastAsia"/>
        </w:rPr>
        <w:t>Нововоронежской</w:t>
      </w:r>
      <w:r>
        <w:t xml:space="preserve"> </w:t>
      </w:r>
      <w:r>
        <w:rPr>
          <w:rFonts w:hint="eastAsia"/>
        </w:rPr>
        <w:t>АЭС</w:t>
      </w:r>
      <w:r>
        <w:t>-2</w:t>
      </w:r>
    </w:p>
    <w:p w14:paraId="7395E0A4" w14:textId="77777777" w:rsidR="00D05133" w:rsidRDefault="00D05133" w:rsidP="00D05133"/>
    <w:p w14:paraId="57D7F979" w14:textId="77777777" w:rsidR="00D05133" w:rsidRDefault="00D05133" w:rsidP="00D05133">
      <w:r>
        <w:t xml:space="preserve">3.3.1 </w:t>
      </w:r>
      <w:r>
        <w:rPr>
          <w:rFonts w:hint="eastAsia"/>
        </w:rPr>
        <w:t>Результаты</w:t>
      </w:r>
      <w:r>
        <w:t xml:space="preserve"> </w:t>
      </w:r>
      <w:r>
        <w:rPr>
          <w:rFonts w:hint="eastAsia"/>
        </w:rPr>
        <w:t>расчета</w:t>
      </w:r>
      <w:r>
        <w:t xml:space="preserve"> </w:t>
      </w:r>
      <w:r>
        <w:rPr>
          <w:rFonts w:hint="eastAsia"/>
        </w:rPr>
        <w:t>нейтронно</w:t>
      </w:r>
      <w:r>
        <w:t>-</w:t>
      </w:r>
      <w:r>
        <w:rPr>
          <w:rFonts w:hint="eastAsia"/>
        </w:rPr>
        <w:t>физических</w:t>
      </w:r>
      <w:r>
        <w:t xml:space="preserve"> </w:t>
      </w:r>
      <w:r>
        <w:rPr>
          <w:rFonts w:hint="eastAsia"/>
        </w:rPr>
        <w:t>параметров</w:t>
      </w:r>
      <w:r>
        <w:t xml:space="preserve"> </w:t>
      </w:r>
      <w:r>
        <w:rPr>
          <w:rFonts w:hint="eastAsia"/>
        </w:rPr>
        <w:t>на</w:t>
      </w:r>
      <w:r>
        <w:t xml:space="preserve"> </w:t>
      </w:r>
      <w:r>
        <w:rPr>
          <w:rFonts w:hint="eastAsia"/>
        </w:rPr>
        <w:t>начало</w:t>
      </w:r>
      <w:r>
        <w:t xml:space="preserve"> </w:t>
      </w:r>
      <w:r>
        <w:rPr>
          <w:rFonts w:hint="eastAsia"/>
        </w:rPr>
        <w:t>первой</w:t>
      </w:r>
      <w:r>
        <w:t xml:space="preserve"> </w:t>
      </w:r>
      <w:r>
        <w:rPr>
          <w:rFonts w:hint="eastAsia"/>
        </w:rPr>
        <w:t>топливной</w:t>
      </w:r>
      <w:r>
        <w:t xml:space="preserve"> </w:t>
      </w:r>
      <w:r>
        <w:rPr>
          <w:rFonts w:hint="eastAsia"/>
        </w:rPr>
        <w:t>кампании</w:t>
      </w:r>
      <w:r>
        <w:t xml:space="preserve"> </w:t>
      </w:r>
      <w:r>
        <w:rPr>
          <w:rFonts w:hint="eastAsia"/>
        </w:rPr>
        <w:t>энергоблока</w:t>
      </w:r>
      <w:r>
        <w:t xml:space="preserve"> </w:t>
      </w:r>
      <w:r>
        <w:rPr>
          <w:rFonts w:hint="eastAsia"/>
        </w:rPr>
        <w:t>№</w:t>
      </w:r>
      <w:r>
        <w:t xml:space="preserve"> 3 </w:t>
      </w:r>
      <w:r>
        <w:rPr>
          <w:rFonts w:hint="eastAsia"/>
        </w:rPr>
        <w:t>Ростовской</w:t>
      </w:r>
      <w:r>
        <w:t xml:space="preserve"> </w:t>
      </w:r>
      <w:r>
        <w:rPr>
          <w:rFonts w:hint="eastAsia"/>
        </w:rPr>
        <w:t>АЭС</w:t>
      </w:r>
    </w:p>
    <w:p w14:paraId="138A8794" w14:textId="77777777" w:rsidR="00D05133" w:rsidRDefault="00D05133" w:rsidP="00D05133"/>
    <w:p w14:paraId="447FEC77" w14:textId="77777777" w:rsidR="00D05133" w:rsidRDefault="00D05133" w:rsidP="00D05133">
      <w:r>
        <w:t xml:space="preserve">3.3.2 </w:t>
      </w:r>
      <w:r>
        <w:rPr>
          <w:rFonts w:hint="eastAsia"/>
        </w:rPr>
        <w:t>Результаты</w:t>
      </w:r>
      <w:r>
        <w:t xml:space="preserve"> </w:t>
      </w:r>
      <w:r>
        <w:rPr>
          <w:rFonts w:hint="eastAsia"/>
        </w:rPr>
        <w:t>расчета</w:t>
      </w:r>
      <w:r>
        <w:t xml:space="preserve"> </w:t>
      </w:r>
      <w:r>
        <w:rPr>
          <w:rFonts w:hint="eastAsia"/>
        </w:rPr>
        <w:t>нейтронно</w:t>
      </w:r>
      <w:r>
        <w:t>-</w:t>
      </w:r>
      <w:r>
        <w:rPr>
          <w:rFonts w:hint="eastAsia"/>
        </w:rPr>
        <w:t>физических</w:t>
      </w:r>
      <w:r>
        <w:t xml:space="preserve"> </w:t>
      </w:r>
      <w:r>
        <w:rPr>
          <w:rFonts w:hint="eastAsia"/>
        </w:rPr>
        <w:t>параметров</w:t>
      </w:r>
      <w:r>
        <w:t xml:space="preserve"> </w:t>
      </w:r>
      <w:r>
        <w:rPr>
          <w:rFonts w:hint="eastAsia"/>
        </w:rPr>
        <w:t>на</w:t>
      </w:r>
      <w:r>
        <w:t xml:space="preserve"> </w:t>
      </w:r>
      <w:r>
        <w:rPr>
          <w:rFonts w:hint="eastAsia"/>
        </w:rPr>
        <w:t>начало</w:t>
      </w:r>
      <w:r>
        <w:t xml:space="preserve"> </w:t>
      </w:r>
      <w:r>
        <w:rPr>
          <w:rFonts w:hint="eastAsia"/>
        </w:rPr>
        <w:t>первой</w:t>
      </w:r>
      <w:r>
        <w:t xml:space="preserve"> </w:t>
      </w:r>
      <w:r>
        <w:rPr>
          <w:rFonts w:hint="eastAsia"/>
        </w:rPr>
        <w:t>топливной</w:t>
      </w:r>
      <w:r>
        <w:t xml:space="preserve"> </w:t>
      </w:r>
      <w:r>
        <w:rPr>
          <w:rFonts w:hint="eastAsia"/>
        </w:rPr>
        <w:t>кампании</w:t>
      </w:r>
      <w:r>
        <w:t xml:space="preserve"> </w:t>
      </w:r>
      <w:r>
        <w:rPr>
          <w:rFonts w:hint="eastAsia"/>
        </w:rPr>
        <w:t>энергоблока</w:t>
      </w:r>
      <w:r>
        <w:t xml:space="preserve"> </w:t>
      </w:r>
      <w:r>
        <w:rPr>
          <w:rFonts w:hint="eastAsia"/>
        </w:rPr>
        <w:t>№</w:t>
      </w:r>
      <w:r>
        <w:t xml:space="preserve"> 1 </w:t>
      </w:r>
      <w:r>
        <w:rPr>
          <w:rFonts w:hint="eastAsia"/>
        </w:rPr>
        <w:t>Нововоронежской</w:t>
      </w:r>
      <w:r>
        <w:t xml:space="preserve"> </w:t>
      </w:r>
      <w:r>
        <w:rPr>
          <w:rFonts w:hint="eastAsia"/>
        </w:rPr>
        <w:t>АЭС</w:t>
      </w:r>
      <w:r>
        <w:t>-2</w:t>
      </w:r>
    </w:p>
    <w:p w14:paraId="7A9F77CE" w14:textId="77777777" w:rsidR="00D05133" w:rsidRDefault="00D05133" w:rsidP="00D05133"/>
    <w:p w14:paraId="52C40D3A" w14:textId="77777777" w:rsidR="00D05133" w:rsidRDefault="00D05133" w:rsidP="00D05133">
      <w:r>
        <w:t xml:space="preserve">3.4 </w:t>
      </w:r>
      <w:r>
        <w:rPr>
          <w:rFonts w:hint="eastAsia"/>
        </w:rPr>
        <w:t>Выводы</w:t>
      </w:r>
      <w:r>
        <w:t xml:space="preserve"> </w:t>
      </w:r>
      <w:r>
        <w:rPr>
          <w:rFonts w:hint="eastAsia"/>
        </w:rPr>
        <w:t>к</w:t>
      </w:r>
      <w:r>
        <w:t xml:space="preserve"> </w:t>
      </w:r>
      <w:r>
        <w:rPr>
          <w:rFonts w:hint="eastAsia"/>
        </w:rPr>
        <w:t>главе</w:t>
      </w:r>
    </w:p>
    <w:p w14:paraId="463C396B" w14:textId="77777777" w:rsidR="00D05133" w:rsidRDefault="00D05133" w:rsidP="00D05133"/>
    <w:p w14:paraId="0F73A56D" w14:textId="77777777" w:rsidR="00D05133" w:rsidRDefault="00D05133" w:rsidP="00D05133">
      <w:r>
        <w:t xml:space="preserve">4 </w:t>
      </w:r>
      <w:r>
        <w:rPr>
          <w:rFonts w:hint="eastAsia"/>
        </w:rPr>
        <w:t>Результаты</w:t>
      </w:r>
      <w:r>
        <w:t xml:space="preserve"> </w:t>
      </w:r>
      <w:r>
        <w:rPr>
          <w:rFonts w:hint="eastAsia"/>
        </w:rPr>
        <w:t>расчетного</w:t>
      </w:r>
      <w:r>
        <w:t xml:space="preserve"> </w:t>
      </w:r>
      <w:r>
        <w:rPr>
          <w:rFonts w:hint="eastAsia"/>
        </w:rPr>
        <w:t>моделирования</w:t>
      </w:r>
      <w:r>
        <w:t xml:space="preserve"> </w:t>
      </w:r>
      <w:r>
        <w:rPr>
          <w:rFonts w:hint="eastAsia"/>
        </w:rPr>
        <w:t>измерения</w:t>
      </w:r>
      <w:r>
        <w:t xml:space="preserve"> </w:t>
      </w:r>
      <w:r>
        <w:rPr>
          <w:rFonts w:hint="eastAsia"/>
        </w:rPr>
        <w:t>реактивности</w:t>
      </w:r>
    </w:p>
    <w:p w14:paraId="629DFB1F" w14:textId="77777777" w:rsidR="00D05133" w:rsidRDefault="00D05133" w:rsidP="00D05133"/>
    <w:p w14:paraId="61B7BAC3" w14:textId="77777777" w:rsidR="00D05133" w:rsidRDefault="00D05133" w:rsidP="00D05133">
      <w:r>
        <w:t xml:space="preserve">4.1 </w:t>
      </w:r>
      <w:r>
        <w:rPr>
          <w:rFonts w:hint="eastAsia"/>
        </w:rPr>
        <w:t>Результаты</w:t>
      </w:r>
      <w:r>
        <w:t xml:space="preserve"> </w:t>
      </w:r>
      <w:r>
        <w:rPr>
          <w:rFonts w:hint="eastAsia"/>
        </w:rPr>
        <w:t>расчетного</w:t>
      </w:r>
      <w:r>
        <w:t xml:space="preserve"> </w:t>
      </w:r>
      <w:r>
        <w:rPr>
          <w:rFonts w:hint="eastAsia"/>
        </w:rPr>
        <w:t>моделирования</w:t>
      </w:r>
      <w:r>
        <w:t xml:space="preserve"> </w:t>
      </w:r>
      <w:r>
        <w:rPr>
          <w:rFonts w:hint="eastAsia"/>
        </w:rPr>
        <w:t>измерения</w:t>
      </w:r>
      <w:r>
        <w:t xml:space="preserve"> </w:t>
      </w:r>
      <w:r>
        <w:rPr>
          <w:rFonts w:hint="eastAsia"/>
        </w:rPr>
        <w:t>реактивности</w:t>
      </w:r>
      <w:r>
        <w:t xml:space="preserve"> </w:t>
      </w:r>
      <w:r>
        <w:rPr>
          <w:rFonts w:hint="eastAsia"/>
        </w:rPr>
        <w:t>при</w:t>
      </w:r>
      <w:r>
        <w:t xml:space="preserve"> </w:t>
      </w:r>
      <w:r>
        <w:rPr>
          <w:rFonts w:hint="eastAsia"/>
        </w:rPr>
        <w:t>определении</w:t>
      </w:r>
      <w:r>
        <w:t xml:space="preserve"> </w:t>
      </w:r>
      <w:r>
        <w:rPr>
          <w:rFonts w:hint="eastAsia"/>
        </w:rPr>
        <w:t>эффективности</w:t>
      </w:r>
      <w:r>
        <w:t xml:space="preserve"> </w:t>
      </w:r>
      <w:r>
        <w:rPr>
          <w:rFonts w:hint="eastAsia"/>
        </w:rPr>
        <w:t>аварийной</w:t>
      </w:r>
      <w:r>
        <w:t xml:space="preserve"> </w:t>
      </w:r>
      <w:r>
        <w:rPr>
          <w:rFonts w:hint="eastAsia"/>
        </w:rPr>
        <w:t>защиты</w:t>
      </w:r>
      <w:r>
        <w:t xml:space="preserve"> </w:t>
      </w:r>
      <w:r>
        <w:rPr>
          <w:rFonts w:hint="eastAsia"/>
        </w:rPr>
        <w:t>в</w:t>
      </w:r>
      <w:r>
        <w:t xml:space="preserve"> </w:t>
      </w:r>
      <w:r>
        <w:rPr>
          <w:rFonts w:hint="eastAsia"/>
        </w:rPr>
        <w:t>процессе</w:t>
      </w:r>
      <w:r>
        <w:t xml:space="preserve"> </w:t>
      </w:r>
      <w:r>
        <w:rPr>
          <w:rFonts w:hint="eastAsia"/>
        </w:rPr>
        <w:t>физического</w:t>
      </w:r>
      <w:r>
        <w:t xml:space="preserve"> </w:t>
      </w:r>
      <w:r>
        <w:rPr>
          <w:rFonts w:hint="eastAsia"/>
        </w:rPr>
        <w:t>пуска</w:t>
      </w:r>
      <w:r>
        <w:t xml:space="preserve"> </w:t>
      </w:r>
      <w:r>
        <w:rPr>
          <w:rFonts w:hint="eastAsia"/>
        </w:rPr>
        <w:t>энергоблока</w:t>
      </w:r>
      <w:r>
        <w:t xml:space="preserve"> </w:t>
      </w:r>
      <w:r>
        <w:rPr>
          <w:rFonts w:hint="eastAsia"/>
        </w:rPr>
        <w:t>№</w:t>
      </w:r>
      <w:r>
        <w:t xml:space="preserve"> 3 </w:t>
      </w:r>
      <w:r>
        <w:rPr>
          <w:rFonts w:hint="eastAsia"/>
        </w:rPr>
        <w:t>Ростовской</w:t>
      </w:r>
      <w:r>
        <w:t xml:space="preserve"> </w:t>
      </w:r>
      <w:r>
        <w:rPr>
          <w:rFonts w:hint="eastAsia"/>
        </w:rPr>
        <w:t>АЭС</w:t>
      </w:r>
    </w:p>
    <w:p w14:paraId="6084B742" w14:textId="77777777" w:rsidR="00D05133" w:rsidRDefault="00D05133" w:rsidP="00D05133"/>
    <w:p w14:paraId="5E7758CF" w14:textId="77777777" w:rsidR="00D05133" w:rsidRDefault="00D05133" w:rsidP="00D05133">
      <w:r>
        <w:t xml:space="preserve">4.2 </w:t>
      </w:r>
      <w:r>
        <w:rPr>
          <w:rFonts w:hint="eastAsia"/>
        </w:rPr>
        <w:t>Результаты</w:t>
      </w:r>
      <w:r>
        <w:t xml:space="preserve"> </w:t>
      </w:r>
      <w:r>
        <w:rPr>
          <w:rFonts w:hint="eastAsia"/>
        </w:rPr>
        <w:t>расчетов</w:t>
      </w:r>
      <w:r>
        <w:t xml:space="preserve"> </w:t>
      </w:r>
      <w:r>
        <w:rPr>
          <w:rFonts w:hint="eastAsia"/>
        </w:rPr>
        <w:t>моделирования</w:t>
      </w:r>
      <w:r>
        <w:t xml:space="preserve"> </w:t>
      </w:r>
      <w:r>
        <w:rPr>
          <w:rFonts w:hint="eastAsia"/>
        </w:rPr>
        <w:t>измерения</w:t>
      </w:r>
      <w:r>
        <w:t xml:space="preserve"> </w:t>
      </w:r>
      <w:r>
        <w:rPr>
          <w:rFonts w:hint="eastAsia"/>
        </w:rPr>
        <w:t>реактивности</w:t>
      </w:r>
      <w:r>
        <w:t xml:space="preserve"> </w:t>
      </w:r>
      <w:r>
        <w:rPr>
          <w:rFonts w:hint="eastAsia"/>
        </w:rPr>
        <w:t>при</w:t>
      </w:r>
      <w:r>
        <w:t xml:space="preserve"> </w:t>
      </w:r>
      <w:r>
        <w:rPr>
          <w:rFonts w:hint="eastAsia"/>
        </w:rPr>
        <w:t>определении</w:t>
      </w:r>
      <w:r>
        <w:t xml:space="preserve"> </w:t>
      </w:r>
      <w:r>
        <w:rPr>
          <w:rFonts w:hint="eastAsia"/>
        </w:rPr>
        <w:t>эффективности</w:t>
      </w:r>
      <w:r>
        <w:t xml:space="preserve"> </w:t>
      </w:r>
      <w:r>
        <w:rPr>
          <w:rFonts w:hint="eastAsia"/>
        </w:rPr>
        <w:t>аварийной</w:t>
      </w:r>
      <w:r>
        <w:t xml:space="preserve"> </w:t>
      </w:r>
      <w:r>
        <w:rPr>
          <w:rFonts w:hint="eastAsia"/>
        </w:rPr>
        <w:t>защиты</w:t>
      </w:r>
      <w:r>
        <w:t xml:space="preserve"> </w:t>
      </w:r>
      <w:r>
        <w:rPr>
          <w:rFonts w:hint="eastAsia"/>
        </w:rPr>
        <w:t>в</w:t>
      </w:r>
      <w:r>
        <w:t xml:space="preserve"> </w:t>
      </w:r>
      <w:r>
        <w:rPr>
          <w:rFonts w:hint="eastAsia"/>
        </w:rPr>
        <w:t>процессе</w:t>
      </w:r>
      <w:r>
        <w:t xml:space="preserve"> </w:t>
      </w:r>
      <w:r>
        <w:rPr>
          <w:rFonts w:hint="eastAsia"/>
        </w:rPr>
        <w:t>физического</w:t>
      </w:r>
      <w:r>
        <w:t xml:space="preserve"> </w:t>
      </w:r>
      <w:r>
        <w:rPr>
          <w:rFonts w:hint="eastAsia"/>
        </w:rPr>
        <w:t>пуска</w:t>
      </w:r>
      <w:r>
        <w:t xml:space="preserve"> </w:t>
      </w:r>
      <w:r>
        <w:rPr>
          <w:rFonts w:hint="eastAsia"/>
        </w:rPr>
        <w:t>энергоблока</w:t>
      </w:r>
      <w:r>
        <w:t xml:space="preserve"> </w:t>
      </w:r>
      <w:r>
        <w:rPr>
          <w:rFonts w:hint="eastAsia"/>
        </w:rPr>
        <w:t>№</w:t>
      </w:r>
      <w:r>
        <w:t xml:space="preserve"> 1 </w:t>
      </w:r>
      <w:r>
        <w:rPr>
          <w:rFonts w:hint="eastAsia"/>
        </w:rPr>
        <w:t>Нововоронежской</w:t>
      </w:r>
      <w:r>
        <w:t xml:space="preserve"> </w:t>
      </w:r>
      <w:r>
        <w:rPr>
          <w:rFonts w:hint="eastAsia"/>
        </w:rPr>
        <w:t>АЭС</w:t>
      </w:r>
      <w:r>
        <w:t>-2</w:t>
      </w:r>
    </w:p>
    <w:p w14:paraId="2396E461" w14:textId="77777777" w:rsidR="00D05133" w:rsidRDefault="00D05133" w:rsidP="00D05133"/>
    <w:p w14:paraId="6EC41548" w14:textId="77777777" w:rsidR="00D05133" w:rsidRDefault="00D05133" w:rsidP="00D05133">
      <w:r>
        <w:t xml:space="preserve">4.3 </w:t>
      </w:r>
      <w:r>
        <w:rPr>
          <w:rFonts w:hint="eastAsia"/>
        </w:rPr>
        <w:t>Выводы</w:t>
      </w:r>
      <w:r>
        <w:t xml:space="preserve"> </w:t>
      </w:r>
      <w:r>
        <w:rPr>
          <w:rFonts w:hint="eastAsia"/>
        </w:rPr>
        <w:t>к</w:t>
      </w:r>
      <w:r>
        <w:t xml:space="preserve"> </w:t>
      </w:r>
      <w:r>
        <w:rPr>
          <w:rFonts w:hint="eastAsia"/>
        </w:rPr>
        <w:t>главе</w:t>
      </w:r>
    </w:p>
    <w:p w14:paraId="73716643" w14:textId="77777777" w:rsidR="00D05133" w:rsidRDefault="00D05133" w:rsidP="00D05133"/>
    <w:p w14:paraId="606D02F6" w14:textId="77777777" w:rsidR="00D05133" w:rsidRDefault="00D05133" w:rsidP="00D05133">
      <w:r>
        <w:rPr>
          <w:rFonts w:hint="eastAsia"/>
        </w:rPr>
        <w:t>Заключение</w:t>
      </w:r>
    </w:p>
    <w:p w14:paraId="5117837D" w14:textId="77777777" w:rsidR="00D05133" w:rsidRDefault="00D05133" w:rsidP="00D05133"/>
    <w:p w14:paraId="61FFA501" w14:textId="0E1C3060" w:rsidR="00D05133" w:rsidRPr="00D05133" w:rsidRDefault="00D05133" w:rsidP="00D05133">
      <w:r>
        <w:rPr>
          <w:rFonts w:hint="eastAsia"/>
        </w:rPr>
        <w:t>Список</w:t>
      </w:r>
      <w:r>
        <w:t xml:space="preserve"> </w:t>
      </w:r>
      <w:r>
        <w:rPr>
          <w:rFonts w:hint="eastAsia"/>
        </w:rPr>
        <w:t>литературы</w:t>
      </w:r>
    </w:p>
    <w:sectPr w:rsidR="00D05133" w:rsidRPr="00D05133" w:rsidSect="00724B2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7C292" w14:textId="77777777" w:rsidR="00724B2C" w:rsidRDefault="00724B2C">
      <w:pPr>
        <w:spacing w:after="0" w:line="240" w:lineRule="auto"/>
      </w:pPr>
      <w:r>
        <w:separator/>
      </w:r>
    </w:p>
  </w:endnote>
  <w:endnote w:type="continuationSeparator" w:id="0">
    <w:p w14:paraId="138678BD" w14:textId="77777777" w:rsidR="00724B2C" w:rsidRDefault="00724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7E669" w14:textId="77777777" w:rsidR="00724B2C" w:rsidRDefault="00724B2C"/>
    <w:p w14:paraId="4F3EF11B" w14:textId="77777777" w:rsidR="00724B2C" w:rsidRDefault="00724B2C"/>
    <w:p w14:paraId="3CB48408" w14:textId="77777777" w:rsidR="00724B2C" w:rsidRDefault="00724B2C"/>
    <w:p w14:paraId="7439FDF8" w14:textId="77777777" w:rsidR="00724B2C" w:rsidRDefault="00724B2C"/>
    <w:p w14:paraId="6FD115D7" w14:textId="77777777" w:rsidR="00724B2C" w:rsidRDefault="00724B2C"/>
    <w:p w14:paraId="433FD7F6" w14:textId="77777777" w:rsidR="00724B2C" w:rsidRDefault="00724B2C"/>
    <w:p w14:paraId="034CBFC7" w14:textId="77777777" w:rsidR="00724B2C" w:rsidRDefault="00724B2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B8219C5" wp14:editId="0923630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41A86" w14:textId="77777777" w:rsidR="00724B2C" w:rsidRDefault="00724B2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8219C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7C41A86" w14:textId="77777777" w:rsidR="00724B2C" w:rsidRDefault="00724B2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265ECBE" w14:textId="77777777" w:rsidR="00724B2C" w:rsidRDefault="00724B2C"/>
    <w:p w14:paraId="0B37F864" w14:textId="77777777" w:rsidR="00724B2C" w:rsidRDefault="00724B2C"/>
    <w:p w14:paraId="7D40C3C1" w14:textId="77777777" w:rsidR="00724B2C" w:rsidRDefault="00724B2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D9AA975" wp14:editId="2163C3E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3A412" w14:textId="77777777" w:rsidR="00724B2C" w:rsidRDefault="00724B2C"/>
                          <w:p w14:paraId="6B6A1ECD" w14:textId="77777777" w:rsidR="00724B2C" w:rsidRDefault="00724B2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9AA97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C73A412" w14:textId="77777777" w:rsidR="00724B2C" w:rsidRDefault="00724B2C"/>
                    <w:p w14:paraId="6B6A1ECD" w14:textId="77777777" w:rsidR="00724B2C" w:rsidRDefault="00724B2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8A2C27E" w14:textId="77777777" w:rsidR="00724B2C" w:rsidRDefault="00724B2C"/>
    <w:p w14:paraId="570C2D85" w14:textId="77777777" w:rsidR="00724B2C" w:rsidRDefault="00724B2C">
      <w:pPr>
        <w:rPr>
          <w:sz w:val="2"/>
          <w:szCs w:val="2"/>
        </w:rPr>
      </w:pPr>
    </w:p>
    <w:p w14:paraId="093B27AE" w14:textId="77777777" w:rsidR="00724B2C" w:rsidRDefault="00724B2C"/>
    <w:p w14:paraId="3D6DE1F4" w14:textId="77777777" w:rsidR="00724B2C" w:rsidRDefault="00724B2C">
      <w:pPr>
        <w:spacing w:after="0" w:line="240" w:lineRule="auto"/>
      </w:pPr>
    </w:p>
  </w:footnote>
  <w:footnote w:type="continuationSeparator" w:id="0">
    <w:p w14:paraId="595901FF" w14:textId="77777777" w:rsidR="00724B2C" w:rsidRDefault="00724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B2C"/>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29469</TotalTime>
  <Pages>3</Pages>
  <Words>301</Words>
  <Characters>1716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2013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3855</cp:revision>
  <cp:lastPrinted>2009-02-06T05:36:00Z</cp:lastPrinted>
  <dcterms:created xsi:type="dcterms:W3CDTF">2024-01-07T13:43:00Z</dcterms:created>
  <dcterms:modified xsi:type="dcterms:W3CDTF">2024-02-23T19:50:00Z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