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EB0932" w:rsidRDefault="00EB0932" w:rsidP="00EB0932">
      <w:r w:rsidRPr="00D858E0">
        <w:rPr>
          <w:rFonts w:ascii="Times New Roman" w:hAnsi="Times New Roman" w:cs="Times New Roman"/>
          <w:b/>
          <w:bCs/>
          <w:color w:val="000000"/>
          <w:sz w:val="24"/>
          <w:szCs w:val="24"/>
        </w:rPr>
        <w:t>Турна Рустем Юсуфович</w:t>
      </w:r>
      <w:r w:rsidRPr="00D858E0">
        <w:rPr>
          <w:rFonts w:ascii="Times New Roman" w:hAnsi="Times New Roman" w:cs="Times New Roman"/>
          <w:color w:val="000000"/>
          <w:sz w:val="24"/>
          <w:szCs w:val="24"/>
        </w:rPr>
        <w:t>, тимчасово безробітний. Назва дисертації: «Синтез контурів теплопереносу з двофазним теплоносієм для систем терморегулювання космічних апаратів». Шифр та назва спеціальності – 05.05.03 – двигуни та енергетичні установки. Спецрада Д 64.062.02 Національного аерокосмічного університету ім. М.Є. Жуковського «Харківський авіаційний університет»</w:t>
      </w:r>
    </w:p>
    <w:sectPr w:rsidR="00EF55EE" w:rsidRPr="00EB093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EB0932" w:rsidRPr="00EB093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7F29-A26E-4481-865B-40A6B78A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54</Words>
  <Characters>310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2021-07-29T08:41:00Z</dcterms:created>
  <dcterms:modified xsi:type="dcterms:W3CDTF">2021-07-29T09:43:00Z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