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644CF0" w:rsidRDefault="00644CF0" w:rsidP="00644CF0">
      <w:r w:rsidRPr="00EA1E30">
        <w:rPr>
          <w:rFonts w:ascii="Times New Roman" w:eastAsia="Times New Roman" w:hAnsi="Times New Roman" w:cs="Times New Roman"/>
          <w:b/>
          <w:kern w:val="24"/>
          <w:sz w:val="24"/>
          <w:szCs w:val="28"/>
          <w:lang w:eastAsia="ru-RU"/>
        </w:rPr>
        <w:t>Тор Катерина Анатоліївна</w:t>
      </w:r>
      <w:r w:rsidRPr="00CA4497">
        <w:rPr>
          <w:rFonts w:ascii="Times New Roman" w:eastAsia="Times New Roman" w:hAnsi="Times New Roman" w:cs="Times New Roman"/>
          <w:kern w:val="24"/>
          <w:sz w:val="24"/>
          <w:szCs w:val="28"/>
          <w:lang w:eastAsia="ru-RU"/>
        </w:rPr>
        <w:t>,</w:t>
      </w:r>
      <w:r w:rsidRPr="00EA1E30">
        <w:rPr>
          <w:rFonts w:ascii="Times New Roman" w:eastAsia="Times New Roman" w:hAnsi="Times New Roman" w:cs="Times New Roman"/>
          <w:b/>
          <w:kern w:val="24"/>
          <w:sz w:val="24"/>
          <w:szCs w:val="28"/>
          <w:lang w:eastAsia="ru-RU"/>
        </w:rPr>
        <w:t xml:space="preserve"> </w:t>
      </w:r>
      <w:r w:rsidRPr="00EA1E30">
        <w:rPr>
          <w:rFonts w:ascii="Times New Roman" w:eastAsia="Times New Roman" w:hAnsi="Times New Roman" w:cs="Times New Roman"/>
          <w:kern w:val="24"/>
          <w:sz w:val="24"/>
          <w:szCs w:val="28"/>
          <w:shd w:val="clear" w:color="auto" w:fill="FFFFFF"/>
          <w:lang w:eastAsia="ru-RU"/>
        </w:rPr>
        <w:t xml:space="preserve">тимчасово не працює. </w:t>
      </w:r>
      <w:r w:rsidRPr="00EA1E30">
        <w:rPr>
          <w:rFonts w:ascii="Times New Roman" w:eastAsia="Times New Roman" w:hAnsi="Times New Roman" w:cs="Times New Roman"/>
          <w:kern w:val="24"/>
          <w:sz w:val="24"/>
          <w:szCs w:val="28"/>
          <w:lang w:eastAsia="ru-RU"/>
        </w:rPr>
        <w:t>Назва дисертації:</w:t>
      </w:r>
      <w:r w:rsidRPr="00EA1E30">
        <w:rPr>
          <w:rFonts w:ascii="Times New Roman" w:eastAsia="Times New Roman" w:hAnsi="Times New Roman" w:cs="Times New Roman"/>
          <w:b/>
          <w:kern w:val="24"/>
          <w:sz w:val="24"/>
          <w:szCs w:val="28"/>
          <w:lang w:eastAsia="ru-RU"/>
        </w:rPr>
        <w:t xml:space="preserve"> </w:t>
      </w:r>
      <w:r w:rsidRPr="00EA1E30">
        <w:rPr>
          <w:rFonts w:ascii="Times New Roman" w:eastAsia="Times New Roman" w:hAnsi="Times New Roman" w:cs="Times New Roman"/>
          <w:kern w:val="24"/>
          <w:sz w:val="24"/>
          <w:szCs w:val="28"/>
          <w:lang w:eastAsia="ru-RU"/>
        </w:rPr>
        <w:t>«Психологічні особливості розвитку творчих здібностей у студентів хореографічної спеціальності». Шифр та назва спеціальності – 19.00.07 – педагогічна та вікова психологія. Спецрада Д 41.053.03</w:t>
      </w:r>
      <w:r w:rsidRPr="00EA1E30">
        <w:rPr>
          <w:rFonts w:ascii="Times New Roman" w:eastAsia="Times New Roman" w:hAnsi="Times New Roman" w:cs="Times New Roman"/>
          <w:kern w:val="24"/>
          <w:sz w:val="24"/>
          <w:szCs w:val="20"/>
          <w:lang w:eastAsia="ru-RU"/>
        </w:rPr>
        <w:t xml:space="preserve"> Державного закладу «Південноукраїнський національний педагогічний університет імені К.Д. Ушинського»</w:t>
      </w:r>
    </w:p>
    <w:sectPr w:rsidR="00CD7D1F" w:rsidRPr="00644CF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644CF0" w:rsidRPr="00644CF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DE73E-8D9A-412B-A2FA-93CCE8B4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53</Words>
  <Characters>306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cp:revision>
  <cp:lastPrinted>2009-02-06T05:36:00Z</cp:lastPrinted>
  <dcterms:created xsi:type="dcterms:W3CDTF">2021-08-26T13:21:00Z</dcterms:created>
  <dcterms:modified xsi:type="dcterms:W3CDTF">2021-08-26T14:16:00Z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