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1B5A9" w14:textId="54BD0D18" w:rsidR="0098200C" w:rsidRDefault="006D452B" w:rsidP="006D452B">
      <w:r w:rsidRPr="006D452B">
        <w:rPr>
          <w:rFonts w:hint="eastAsia"/>
        </w:rPr>
        <w:t>Шаманина</w:t>
      </w:r>
      <w:r w:rsidRPr="006D452B">
        <w:t xml:space="preserve"> </w:t>
      </w:r>
      <w:r w:rsidRPr="006D452B">
        <w:rPr>
          <w:rFonts w:hint="eastAsia"/>
        </w:rPr>
        <w:t>Эллина</w:t>
      </w:r>
      <w:r w:rsidRPr="006D452B">
        <w:t xml:space="preserve"> </w:t>
      </w:r>
      <w:r w:rsidRPr="006D452B">
        <w:rPr>
          <w:rFonts w:hint="eastAsia"/>
        </w:rPr>
        <w:t>Алексеевна</w:t>
      </w:r>
      <w:r>
        <w:t xml:space="preserve"> </w:t>
      </w:r>
      <w:r w:rsidRPr="006D452B">
        <w:rPr>
          <w:rFonts w:hint="eastAsia"/>
        </w:rPr>
        <w:t>Международный</w:t>
      </w:r>
      <w:r w:rsidRPr="006D452B">
        <w:t xml:space="preserve"> </w:t>
      </w:r>
      <w:r w:rsidRPr="006D452B">
        <w:rPr>
          <w:rFonts w:hint="eastAsia"/>
        </w:rPr>
        <w:t>опыт</w:t>
      </w:r>
      <w:r w:rsidRPr="006D452B">
        <w:t xml:space="preserve"> </w:t>
      </w:r>
      <w:r w:rsidRPr="006D452B">
        <w:rPr>
          <w:rFonts w:hint="eastAsia"/>
        </w:rPr>
        <w:t>сотрудничества</w:t>
      </w:r>
      <w:r w:rsidRPr="006D452B">
        <w:t xml:space="preserve"> </w:t>
      </w:r>
      <w:r w:rsidRPr="006D452B">
        <w:rPr>
          <w:rFonts w:hint="eastAsia"/>
        </w:rPr>
        <w:t>государства</w:t>
      </w:r>
      <w:r w:rsidRPr="006D452B">
        <w:t xml:space="preserve"> </w:t>
      </w:r>
      <w:r w:rsidRPr="006D452B">
        <w:rPr>
          <w:rFonts w:hint="eastAsia"/>
        </w:rPr>
        <w:t>и</w:t>
      </w:r>
      <w:r w:rsidRPr="006D452B">
        <w:t xml:space="preserve"> </w:t>
      </w:r>
      <w:r w:rsidRPr="006D452B">
        <w:rPr>
          <w:rFonts w:hint="eastAsia"/>
        </w:rPr>
        <w:t>бизнеса</w:t>
      </w:r>
      <w:r w:rsidRPr="006D452B">
        <w:t xml:space="preserve"> </w:t>
      </w:r>
      <w:r w:rsidRPr="006D452B">
        <w:rPr>
          <w:rFonts w:hint="eastAsia"/>
        </w:rPr>
        <w:t>в</w:t>
      </w:r>
      <w:r w:rsidRPr="006D452B">
        <w:t xml:space="preserve"> </w:t>
      </w:r>
      <w:r w:rsidRPr="006D452B">
        <w:rPr>
          <w:rFonts w:hint="eastAsia"/>
        </w:rPr>
        <w:t>развитии</w:t>
      </w:r>
      <w:r w:rsidRPr="006D452B">
        <w:t xml:space="preserve"> </w:t>
      </w:r>
      <w:r w:rsidRPr="006D452B">
        <w:rPr>
          <w:rFonts w:hint="eastAsia"/>
        </w:rPr>
        <w:t>социальной</w:t>
      </w:r>
      <w:r w:rsidRPr="006D452B">
        <w:t xml:space="preserve"> </w:t>
      </w:r>
      <w:r w:rsidRPr="006D452B">
        <w:rPr>
          <w:rFonts w:hint="eastAsia"/>
        </w:rPr>
        <w:t>инфраструктуры</w:t>
      </w:r>
      <w:r w:rsidRPr="006D452B">
        <w:t xml:space="preserve"> </w:t>
      </w:r>
      <w:r w:rsidRPr="006D452B">
        <w:rPr>
          <w:rFonts w:hint="eastAsia"/>
        </w:rPr>
        <w:t>и</w:t>
      </w:r>
      <w:r w:rsidRPr="006D452B">
        <w:t xml:space="preserve"> </w:t>
      </w:r>
      <w:r w:rsidRPr="006D452B">
        <w:rPr>
          <w:rFonts w:hint="eastAsia"/>
        </w:rPr>
        <w:t>возможности</w:t>
      </w:r>
      <w:r w:rsidRPr="006D452B">
        <w:t xml:space="preserve"> </w:t>
      </w:r>
      <w:r w:rsidRPr="006D452B">
        <w:rPr>
          <w:rFonts w:hint="eastAsia"/>
        </w:rPr>
        <w:t>его</w:t>
      </w:r>
      <w:r w:rsidRPr="006D452B">
        <w:t xml:space="preserve"> </w:t>
      </w:r>
      <w:r w:rsidRPr="006D452B">
        <w:rPr>
          <w:rFonts w:hint="eastAsia"/>
        </w:rPr>
        <w:t>применения</w:t>
      </w:r>
      <w:r w:rsidRPr="006D452B">
        <w:t xml:space="preserve"> </w:t>
      </w:r>
      <w:r w:rsidRPr="006D452B">
        <w:rPr>
          <w:rFonts w:hint="eastAsia"/>
        </w:rPr>
        <w:t>в</w:t>
      </w:r>
      <w:r w:rsidRPr="006D452B">
        <w:t xml:space="preserve"> </w:t>
      </w:r>
      <w:r w:rsidRPr="006D452B">
        <w:rPr>
          <w:rFonts w:hint="eastAsia"/>
        </w:rPr>
        <w:t>России</w:t>
      </w:r>
    </w:p>
    <w:p w14:paraId="71B3929B" w14:textId="77777777" w:rsidR="006D452B" w:rsidRDefault="006D452B" w:rsidP="006D452B">
      <w:r>
        <w:rPr>
          <w:rFonts w:hint="eastAsia"/>
        </w:rPr>
        <w:t>ОГЛАВЛЕНИЕ</w:t>
      </w:r>
      <w:r>
        <w:t xml:space="preserve"> </w:t>
      </w:r>
      <w:r>
        <w:rPr>
          <w:rFonts w:hint="eastAsia"/>
        </w:rPr>
        <w:t>ДИССЕРТАЦИИ</w:t>
      </w:r>
    </w:p>
    <w:p w14:paraId="110C269E" w14:textId="77777777" w:rsidR="006D452B" w:rsidRDefault="006D452B" w:rsidP="006D452B">
      <w:r>
        <w:rPr>
          <w:rFonts w:hint="eastAsia"/>
        </w:rPr>
        <w:t>кандидат</w:t>
      </w:r>
      <w:r>
        <w:t xml:space="preserve"> </w:t>
      </w:r>
      <w:r>
        <w:rPr>
          <w:rFonts w:hint="eastAsia"/>
        </w:rPr>
        <w:t>наук</w:t>
      </w:r>
      <w:r>
        <w:t xml:space="preserve"> </w:t>
      </w:r>
      <w:r>
        <w:rPr>
          <w:rFonts w:hint="eastAsia"/>
        </w:rPr>
        <w:t>Шаманина</w:t>
      </w:r>
      <w:r>
        <w:t xml:space="preserve"> </w:t>
      </w:r>
      <w:r>
        <w:rPr>
          <w:rFonts w:hint="eastAsia"/>
        </w:rPr>
        <w:t>Эллина</w:t>
      </w:r>
      <w:r>
        <w:t xml:space="preserve"> </w:t>
      </w:r>
      <w:r>
        <w:rPr>
          <w:rFonts w:hint="eastAsia"/>
        </w:rPr>
        <w:t>Алексеевна</w:t>
      </w:r>
    </w:p>
    <w:p w14:paraId="1A323ADE" w14:textId="77777777" w:rsidR="006D452B" w:rsidRDefault="006D452B" w:rsidP="006D452B">
      <w:r>
        <w:rPr>
          <w:rFonts w:hint="eastAsia"/>
        </w:rPr>
        <w:t>ВВЕДЕНИЕ</w:t>
      </w:r>
    </w:p>
    <w:p w14:paraId="1409045C" w14:textId="77777777" w:rsidR="006D452B" w:rsidRDefault="006D452B" w:rsidP="006D452B"/>
    <w:p w14:paraId="38F8E941" w14:textId="77777777" w:rsidR="006D452B" w:rsidRDefault="006D452B" w:rsidP="006D452B">
      <w:r>
        <w:rPr>
          <w:rFonts w:hint="eastAsia"/>
        </w:rPr>
        <w:t>Глава</w:t>
      </w:r>
      <w:r>
        <w:t xml:space="preserve"> 1. </w:t>
      </w:r>
      <w:r>
        <w:rPr>
          <w:rFonts w:hint="eastAsia"/>
        </w:rPr>
        <w:t>Эволюция</w:t>
      </w:r>
      <w:r>
        <w:t xml:space="preserve"> </w:t>
      </w:r>
      <w:r>
        <w:rPr>
          <w:rFonts w:hint="eastAsia"/>
        </w:rPr>
        <w:t>роли</w:t>
      </w:r>
      <w:r>
        <w:t xml:space="preserve"> </w:t>
      </w:r>
      <w:r>
        <w:rPr>
          <w:rFonts w:hint="eastAsia"/>
        </w:rPr>
        <w:t>государства</w:t>
      </w:r>
      <w:r>
        <w:t xml:space="preserve"> </w:t>
      </w:r>
      <w:r>
        <w:rPr>
          <w:rFonts w:hint="eastAsia"/>
        </w:rPr>
        <w:t>и</w:t>
      </w:r>
      <w:r>
        <w:t xml:space="preserve"> </w:t>
      </w:r>
      <w:r>
        <w:rPr>
          <w:rFonts w:hint="eastAsia"/>
        </w:rPr>
        <w:t>частного</w:t>
      </w:r>
      <w:r>
        <w:t xml:space="preserve"> </w:t>
      </w:r>
      <w:r>
        <w:rPr>
          <w:rFonts w:hint="eastAsia"/>
        </w:rPr>
        <w:t>сектора</w:t>
      </w:r>
      <w:r>
        <w:t xml:space="preserve"> </w:t>
      </w:r>
      <w:r>
        <w:rPr>
          <w:rFonts w:hint="eastAsia"/>
        </w:rPr>
        <w:t>в</w:t>
      </w:r>
      <w:r>
        <w:t xml:space="preserve"> </w:t>
      </w:r>
      <w:r>
        <w:rPr>
          <w:rFonts w:hint="eastAsia"/>
        </w:rPr>
        <w:t>обеспечении</w:t>
      </w:r>
      <w:r>
        <w:t xml:space="preserve"> </w:t>
      </w:r>
      <w:r>
        <w:rPr>
          <w:rFonts w:hint="eastAsia"/>
        </w:rPr>
        <w:t>развития</w:t>
      </w:r>
      <w:r>
        <w:t xml:space="preserve"> </w:t>
      </w:r>
      <w:r>
        <w:rPr>
          <w:rFonts w:hint="eastAsia"/>
        </w:rPr>
        <w:t>инфраструктуры</w:t>
      </w:r>
      <w:r>
        <w:t xml:space="preserve"> </w:t>
      </w:r>
      <w:r>
        <w:rPr>
          <w:rFonts w:hint="eastAsia"/>
        </w:rPr>
        <w:t>социальной</w:t>
      </w:r>
      <w:r>
        <w:t xml:space="preserve"> </w:t>
      </w:r>
      <w:r>
        <w:rPr>
          <w:rFonts w:hint="eastAsia"/>
        </w:rPr>
        <w:t>сферы</w:t>
      </w:r>
    </w:p>
    <w:p w14:paraId="4019466B" w14:textId="77777777" w:rsidR="006D452B" w:rsidRDefault="006D452B" w:rsidP="006D452B"/>
    <w:p w14:paraId="24AF4E9D" w14:textId="77777777" w:rsidR="006D452B" w:rsidRDefault="006D452B" w:rsidP="006D452B">
      <w:r>
        <w:t xml:space="preserve">1.1. </w:t>
      </w:r>
      <w:r>
        <w:rPr>
          <w:rFonts w:hint="eastAsia"/>
        </w:rPr>
        <w:t>Трансформация</w:t>
      </w:r>
      <w:r>
        <w:t xml:space="preserve"> </w:t>
      </w:r>
      <w:r>
        <w:rPr>
          <w:rFonts w:hint="eastAsia"/>
        </w:rPr>
        <w:t>научных</w:t>
      </w:r>
      <w:r>
        <w:t xml:space="preserve"> </w:t>
      </w:r>
      <w:r>
        <w:rPr>
          <w:rFonts w:hint="eastAsia"/>
        </w:rPr>
        <w:t>представлений</w:t>
      </w:r>
      <w:r>
        <w:t xml:space="preserve"> </w:t>
      </w:r>
      <w:r>
        <w:rPr>
          <w:rFonts w:hint="eastAsia"/>
        </w:rPr>
        <w:t>о</w:t>
      </w:r>
      <w:r>
        <w:t xml:space="preserve"> </w:t>
      </w:r>
      <w:r>
        <w:rPr>
          <w:rFonts w:hint="eastAsia"/>
        </w:rPr>
        <w:t>роли</w:t>
      </w:r>
      <w:r>
        <w:t xml:space="preserve"> </w:t>
      </w:r>
      <w:r>
        <w:rPr>
          <w:rFonts w:hint="eastAsia"/>
        </w:rPr>
        <w:t>государства</w:t>
      </w:r>
      <w:r>
        <w:t xml:space="preserve"> </w:t>
      </w:r>
      <w:r>
        <w:rPr>
          <w:rFonts w:hint="eastAsia"/>
        </w:rPr>
        <w:t>в</w:t>
      </w:r>
      <w:r>
        <w:t xml:space="preserve"> </w:t>
      </w:r>
      <w:r>
        <w:rPr>
          <w:rFonts w:hint="eastAsia"/>
        </w:rPr>
        <w:t>контексте</w:t>
      </w:r>
      <w:r>
        <w:t xml:space="preserve"> </w:t>
      </w:r>
      <w:r>
        <w:rPr>
          <w:rFonts w:hint="eastAsia"/>
        </w:rPr>
        <w:t>развития</w:t>
      </w:r>
      <w:r>
        <w:t xml:space="preserve"> </w:t>
      </w:r>
      <w:r>
        <w:rPr>
          <w:rFonts w:hint="eastAsia"/>
        </w:rPr>
        <w:t>концепций</w:t>
      </w:r>
      <w:r>
        <w:t xml:space="preserve"> </w:t>
      </w:r>
      <w:r>
        <w:rPr>
          <w:rFonts w:hint="eastAsia"/>
        </w:rPr>
        <w:t>«</w:t>
      </w:r>
      <w:r>
        <w:rPr>
          <w:rFonts w:hint="eastAsia"/>
        </w:rPr>
        <w:t>социального</w:t>
      </w:r>
      <w:r>
        <w:t xml:space="preserve"> </w:t>
      </w:r>
      <w:r>
        <w:rPr>
          <w:rFonts w:hint="eastAsia"/>
        </w:rPr>
        <w:t>государства</w:t>
      </w:r>
      <w:r>
        <w:rPr>
          <w:rFonts w:hint="eastAsia"/>
        </w:rPr>
        <w:t>»</w:t>
      </w:r>
      <w:r>
        <w:t xml:space="preserve"> </w:t>
      </w:r>
      <w:r>
        <w:rPr>
          <w:rFonts w:hint="eastAsia"/>
        </w:rPr>
        <w:t>и</w:t>
      </w:r>
      <w:r>
        <w:t xml:space="preserve"> </w:t>
      </w:r>
      <w:r>
        <w:rPr>
          <w:rFonts w:hint="eastAsia"/>
        </w:rPr>
        <w:t>«</w:t>
      </w:r>
      <w:r>
        <w:rPr>
          <w:rFonts w:hint="eastAsia"/>
        </w:rPr>
        <w:t>государства</w:t>
      </w:r>
      <w:r>
        <w:t xml:space="preserve"> </w:t>
      </w:r>
      <w:r>
        <w:rPr>
          <w:rFonts w:hint="eastAsia"/>
        </w:rPr>
        <w:t>всеобщего</w:t>
      </w:r>
      <w:r>
        <w:t xml:space="preserve"> </w:t>
      </w:r>
      <w:r>
        <w:rPr>
          <w:rFonts w:hint="eastAsia"/>
        </w:rPr>
        <w:t>благосостояния</w:t>
      </w:r>
      <w:r>
        <w:rPr>
          <w:rFonts w:hint="eastAsia"/>
        </w:rPr>
        <w:t>»</w:t>
      </w:r>
    </w:p>
    <w:p w14:paraId="7467AB68" w14:textId="77777777" w:rsidR="006D452B" w:rsidRDefault="006D452B" w:rsidP="006D452B"/>
    <w:p w14:paraId="4827B4D5" w14:textId="77777777" w:rsidR="006D452B" w:rsidRDefault="006D452B" w:rsidP="006D452B">
      <w:r>
        <w:t xml:space="preserve">1.2. </w:t>
      </w:r>
      <w:r>
        <w:rPr>
          <w:rFonts w:hint="eastAsia"/>
        </w:rPr>
        <w:t>Понятие</w:t>
      </w:r>
      <w:r>
        <w:t xml:space="preserve"> </w:t>
      </w:r>
      <w:r>
        <w:rPr>
          <w:rFonts w:hint="eastAsia"/>
        </w:rPr>
        <w:t>«</w:t>
      </w:r>
      <w:r>
        <w:rPr>
          <w:rFonts w:hint="eastAsia"/>
        </w:rPr>
        <w:t>социальной</w:t>
      </w:r>
      <w:r>
        <w:t xml:space="preserve"> </w:t>
      </w:r>
      <w:r>
        <w:rPr>
          <w:rFonts w:hint="eastAsia"/>
        </w:rPr>
        <w:t>инфраструктуры</w:t>
      </w:r>
      <w:r>
        <w:rPr>
          <w:rFonts w:hint="eastAsia"/>
        </w:rPr>
        <w:t>»</w:t>
      </w:r>
      <w:r>
        <w:t xml:space="preserve"> </w:t>
      </w:r>
      <w:r>
        <w:rPr>
          <w:rFonts w:hint="eastAsia"/>
        </w:rPr>
        <w:t>и</w:t>
      </w:r>
      <w:r>
        <w:t xml:space="preserve"> </w:t>
      </w:r>
      <w:r>
        <w:rPr>
          <w:rFonts w:hint="eastAsia"/>
        </w:rPr>
        <w:t>её</w:t>
      </w:r>
      <w:r>
        <w:t xml:space="preserve"> </w:t>
      </w:r>
      <w:r>
        <w:rPr>
          <w:rFonts w:hint="eastAsia"/>
        </w:rPr>
        <w:t>места</w:t>
      </w:r>
      <w:r>
        <w:t xml:space="preserve"> </w:t>
      </w:r>
      <w:r>
        <w:rPr>
          <w:rFonts w:hint="eastAsia"/>
        </w:rPr>
        <w:t>в</w:t>
      </w:r>
      <w:r>
        <w:t xml:space="preserve"> </w:t>
      </w:r>
      <w:r>
        <w:rPr>
          <w:rFonts w:hint="eastAsia"/>
        </w:rPr>
        <w:t>социально</w:t>
      </w:r>
      <w:r>
        <w:t>-</w:t>
      </w:r>
      <w:r>
        <w:rPr>
          <w:rFonts w:hint="eastAsia"/>
        </w:rPr>
        <w:t>экономической</w:t>
      </w:r>
      <w:r>
        <w:t xml:space="preserve"> </w:t>
      </w:r>
      <w:r>
        <w:rPr>
          <w:rFonts w:hint="eastAsia"/>
        </w:rPr>
        <w:t>политике</w:t>
      </w:r>
      <w:r>
        <w:t xml:space="preserve"> </w:t>
      </w:r>
      <w:r>
        <w:rPr>
          <w:rFonts w:hint="eastAsia"/>
        </w:rPr>
        <w:t>государства</w:t>
      </w:r>
    </w:p>
    <w:p w14:paraId="3651398E" w14:textId="77777777" w:rsidR="006D452B" w:rsidRDefault="006D452B" w:rsidP="006D452B"/>
    <w:p w14:paraId="6519BED2" w14:textId="77777777" w:rsidR="006D452B" w:rsidRDefault="006D452B" w:rsidP="006D452B">
      <w:r>
        <w:t xml:space="preserve">1.3. </w:t>
      </w:r>
      <w:r>
        <w:rPr>
          <w:rFonts w:hint="eastAsia"/>
        </w:rPr>
        <w:t>Возможные</w:t>
      </w:r>
      <w:r>
        <w:t xml:space="preserve"> </w:t>
      </w:r>
      <w:r>
        <w:rPr>
          <w:rFonts w:hint="eastAsia"/>
        </w:rPr>
        <w:t>формы</w:t>
      </w:r>
      <w:r>
        <w:t xml:space="preserve"> </w:t>
      </w:r>
      <w:r>
        <w:rPr>
          <w:rFonts w:hint="eastAsia"/>
        </w:rPr>
        <w:t>участия</w:t>
      </w:r>
      <w:r>
        <w:t xml:space="preserve"> </w:t>
      </w:r>
      <w:r>
        <w:rPr>
          <w:rFonts w:hint="eastAsia"/>
        </w:rPr>
        <w:t>частного</w:t>
      </w:r>
      <w:r>
        <w:t xml:space="preserve"> </w:t>
      </w:r>
      <w:r>
        <w:rPr>
          <w:rFonts w:hint="eastAsia"/>
        </w:rPr>
        <w:t>сектора</w:t>
      </w:r>
      <w:r>
        <w:t xml:space="preserve"> </w:t>
      </w:r>
      <w:r>
        <w:rPr>
          <w:rFonts w:hint="eastAsia"/>
        </w:rPr>
        <w:t>в</w:t>
      </w:r>
      <w:r>
        <w:t xml:space="preserve"> </w:t>
      </w:r>
      <w:r>
        <w:rPr>
          <w:rFonts w:hint="eastAsia"/>
        </w:rPr>
        <w:t>развитии</w:t>
      </w:r>
      <w:r>
        <w:t xml:space="preserve"> </w:t>
      </w:r>
      <w:r>
        <w:rPr>
          <w:rFonts w:hint="eastAsia"/>
        </w:rPr>
        <w:t>социальной</w:t>
      </w:r>
      <w:r>
        <w:t xml:space="preserve"> </w:t>
      </w:r>
      <w:r>
        <w:rPr>
          <w:rFonts w:hint="eastAsia"/>
        </w:rPr>
        <w:t>сферы</w:t>
      </w:r>
      <w:r>
        <w:t xml:space="preserve"> </w:t>
      </w:r>
      <w:r>
        <w:rPr>
          <w:rFonts w:hint="eastAsia"/>
        </w:rPr>
        <w:t>государства</w:t>
      </w:r>
    </w:p>
    <w:p w14:paraId="27BA6E02" w14:textId="77777777" w:rsidR="006D452B" w:rsidRDefault="006D452B" w:rsidP="006D452B"/>
    <w:p w14:paraId="361B15E6" w14:textId="77777777" w:rsidR="006D452B" w:rsidRDefault="006D452B" w:rsidP="006D452B">
      <w:r>
        <w:rPr>
          <w:rFonts w:hint="eastAsia"/>
        </w:rPr>
        <w:t>Глава</w:t>
      </w:r>
      <w:r>
        <w:t xml:space="preserve"> 2. </w:t>
      </w:r>
      <w:r>
        <w:rPr>
          <w:rFonts w:hint="eastAsia"/>
        </w:rPr>
        <w:t>Особенности</w:t>
      </w:r>
      <w:r>
        <w:t xml:space="preserve"> </w:t>
      </w:r>
      <w:r>
        <w:rPr>
          <w:rFonts w:hint="eastAsia"/>
        </w:rPr>
        <w:t>финансирования</w:t>
      </w:r>
      <w:r>
        <w:t xml:space="preserve"> </w:t>
      </w:r>
      <w:r>
        <w:rPr>
          <w:rFonts w:hint="eastAsia"/>
        </w:rPr>
        <w:t>объектов</w:t>
      </w:r>
      <w:r>
        <w:t xml:space="preserve"> </w:t>
      </w:r>
      <w:r>
        <w:rPr>
          <w:rFonts w:hint="eastAsia"/>
        </w:rPr>
        <w:t>социальной</w:t>
      </w:r>
      <w:r>
        <w:t xml:space="preserve"> </w:t>
      </w:r>
      <w:r>
        <w:rPr>
          <w:rFonts w:hint="eastAsia"/>
        </w:rPr>
        <w:t>инфраструктуры</w:t>
      </w:r>
      <w:r>
        <w:t xml:space="preserve"> </w:t>
      </w:r>
      <w:r>
        <w:rPr>
          <w:rFonts w:hint="eastAsia"/>
        </w:rPr>
        <w:t>бизнес</w:t>
      </w:r>
      <w:r>
        <w:t>-</w:t>
      </w:r>
      <w:r>
        <w:rPr>
          <w:rFonts w:hint="eastAsia"/>
        </w:rPr>
        <w:t>структурами</w:t>
      </w:r>
      <w:r>
        <w:t xml:space="preserve"> </w:t>
      </w:r>
      <w:r>
        <w:rPr>
          <w:rFonts w:hint="eastAsia"/>
        </w:rPr>
        <w:t>в</w:t>
      </w:r>
      <w:r>
        <w:t xml:space="preserve"> </w:t>
      </w:r>
      <w:r>
        <w:rPr>
          <w:rFonts w:hint="eastAsia"/>
        </w:rPr>
        <w:t>Великобритании</w:t>
      </w:r>
      <w:r>
        <w:t xml:space="preserve">, </w:t>
      </w:r>
      <w:r>
        <w:rPr>
          <w:rFonts w:hint="eastAsia"/>
        </w:rPr>
        <w:t>США</w:t>
      </w:r>
      <w:r>
        <w:t xml:space="preserve"> </w:t>
      </w:r>
      <w:r>
        <w:rPr>
          <w:rFonts w:hint="eastAsia"/>
        </w:rPr>
        <w:t>и</w:t>
      </w:r>
      <w:r>
        <w:t xml:space="preserve"> </w:t>
      </w:r>
      <w:r>
        <w:rPr>
          <w:rFonts w:hint="eastAsia"/>
        </w:rPr>
        <w:t>странах</w:t>
      </w:r>
      <w:r>
        <w:t>-</w:t>
      </w:r>
      <w:r>
        <w:rPr>
          <w:rFonts w:hint="eastAsia"/>
        </w:rPr>
        <w:t>членах</w:t>
      </w:r>
      <w:r>
        <w:t xml:space="preserve"> </w:t>
      </w:r>
      <w:r>
        <w:rPr>
          <w:rFonts w:hint="eastAsia"/>
        </w:rPr>
        <w:t>ЕС</w:t>
      </w:r>
    </w:p>
    <w:p w14:paraId="4823E3DC" w14:textId="77777777" w:rsidR="006D452B" w:rsidRDefault="006D452B" w:rsidP="006D452B"/>
    <w:p w14:paraId="23E93774" w14:textId="77777777" w:rsidR="006D452B" w:rsidRDefault="006D452B" w:rsidP="006D452B">
      <w:r>
        <w:t xml:space="preserve">2.1. </w:t>
      </w:r>
      <w:r>
        <w:rPr>
          <w:rFonts w:hint="eastAsia"/>
        </w:rPr>
        <w:t>Анализ</w:t>
      </w:r>
      <w:r>
        <w:t xml:space="preserve"> </w:t>
      </w:r>
      <w:r>
        <w:rPr>
          <w:rFonts w:hint="eastAsia"/>
        </w:rPr>
        <w:t>практики</w:t>
      </w:r>
      <w:r>
        <w:t xml:space="preserve"> </w:t>
      </w:r>
      <w:r>
        <w:rPr>
          <w:rFonts w:hint="eastAsia"/>
        </w:rPr>
        <w:t>привлечения</w:t>
      </w:r>
      <w:r>
        <w:t xml:space="preserve"> </w:t>
      </w:r>
      <w:r>
        <w:rPr>
          <w:rFonts w:hint="eastAsia"/>
        </w:rPr>
        <w:t>частного</w:t>
      </w:r>
      <w:r>
        <w:t xml:space="preserve"> </w:t>
      </w:r>
      <w:r>
        <w:rPr>
          <w:rFonts w:hint="eastAsia"/>
        </w:rPr>
        <w:t>сектора</w:t>
      </w:r>
      <w:r>
        <w:t xml:space="preserve"> </w:t>
      </w:r>
      <w:r>
        <w:rPr>
          <w:rFonts w:hint="eastAsia"/>
        </w:rPr>
        <w:t>для</w:t>
      </w:r>
      <w:r>
        <w:t xml:space="preserve"> </w:t>
      </w:r>
      <w:r>
        <w:rPr>
          <w:rFonts w:hint="eastAsia"/>
        </w:rPr>
        <w:t>обеспечения</w:t>
      </w:r>
      <w:r>
        <w:t xml:space="preserve"> </w:t>
      </w:r>
      <w:r>
        <w:rPr>
          <w:rFonts w:hint="eastAsia"/>
        </w:rPr>
        <w:t>развития</w:t>
      </w:r>
      <w:r>
        <w:t xml:space="preserve"> </w:t>
      </w:r>
      <w:r>
        <w:rPr>
          <w:rFonts w:hint="eastAsia"/>
        </w:rPr>
        <w:t>социальной</w:t>
      </w:r>
      <w:r>
        <w:t xml:space="preserve"> </w:t>
      </w:r>
      <w:r>
        <w:rPr>
          <w:rFonts w:hint="eastAsia"/>
        </w:rPr>
        <w:t>инфраструктуры</w:t>
      </w:r>
      <w:r>
        <w:t xml:space="preserve"> </w:t>
      </w:r>
      <w:r>
        <w:rPr>
          <w:rFonts w:hint="eastAsia"/>
        </w:rPr>
        <w:t>в</w:t>
      </w:r>
      <w:r>
        <w:t xml:space="preserve"> </w:t>
      </w:r>
      <w:r>
        <w:rPr>
          <w:rFonts w:hint="eastAsia"/>
        </w:rPr>
        <w:t>Великобритании</w:t>
      </w:r>
    </w:p>
    <w:p w14:paraId="45013063" w14:textId="77777777" w:rsidR="006D452B" w:rsidRDefault="006D452B" w:rsidP="006D452B"/>
    <w:p w14:paraId="59AA183C" w14:textId="77777777" w:rsidR="006D452B" w:rsidRDefault="006D452B" w:rsidP="006D452B">
      <w:r>
        <w:t xml:space="preserve">2.2. </w:t>
      </w:r>
      <w:r>
        <w:rPr>
          <w:rFonts w:hint="eastAsia"/>
        </w:rPr>
        <w:t>Анализ</w:t>
      </w:r>
      <w:r>
        <w:t xml:space="preserve"> </w:t>
      </w:r>
      <w:r>
        <w:rPr>
          <w:rFonts w:hint="eastAsia"/>
        </w:rPr>
        <w:t>практики</w:t>
      </w:r>
      <w:r>
        <w:t xml:space="preserve"> </w:t>
      </w:r>
      <w:r>
        <w:rPr>
          <w:rFonts w:hint="eastAsia"/>
        </w:rPr>
        <w:t>привлечения</w:t>
      </w:r>
      <w:r>
        <w:t xml:space="preserve"> </w:t>
      </w:r>
      <w:r>
        <w:rPr>
          <w:rFonts w:hint="eastAsia"/>
        </w:rPr>
        <w:t>частного</w:t>
      </w:r>
      <w:r>
        <w:t xml:space="preserve"> </w:t>
      </w:r>
      <w:r>
        <w:rPr>
          <w:rFonts w:hint="eastAsia"/>
        </w:rPr>
        <w:t>сектора</w:t>
      </w:r>
      <w:r>
        <w:t xml:space="preserve"> </w:t>
      </w:r>
      <w:r>
        <w:rPr>
          <w:rFonts w:hint="eastAsia"/>
        </w:rPr>
        <w:t>для</w:t>
      </w:r>
      <w:r>
        <w:t xml:space="preserve"> </w:t>
      </w:r>
      <w:r>
        <w:rPr>
          <w:rFonts w:hint="eastAsia"/>
        </w:rPr>
        <w:t>реализации</w:t>
      </w:r>
      <w:r>
        <w:t xml:space="preserve"> </w:t>
      </w:r>
      <w:r>
        <w:rPr>
          <w:rFonts w:hint="eastAsia"/>
        </w:rPr>
        <w:t>проектов</w:t>
      </w:r>
      <w:r>
        <w:t xml:space="preserve"> </w:t>
      </w:r>
      <w:r>
        <w:rPr>
          <w:rFonts w:hint="eastAsia"/>
        </w:rPr>
        <w:t>социальной</w:t>
      </w:r>
      <w:r>
        <w:t xml:space="preserve"> </w:t>
      </w:r>
      <w:r>
        <w:rPr>
          <w:rFonts w:hint="eastAsia"/>
        </w:rPr>
        <w:t>инфраструктуры</w:t>
      </w:r>
      <w:r>
        <w:t xml:space="preserve"> </w:t>
      </w:r>
      <w:r>
        <w:rPr>
          <w:rFonts w:hint="eastAsia"/>
        </w:rPr>
        <w:t>в</w:t>
      </w:r>
      <w:r>
        <w:t xml:space="preserve"> </w:t>
      </w:r>
      <w:r>
        <w:rPr>
          <w:rFonts w:hint="eastAsia"/>
        </w:rPr>
        <w:t>США</w:t>
      </w:r>
    </w:p>
    <w:p w14:paraId="6D70A091" w14:textId="77777777" w:rsidR="006D452B" w:rsidRDefault="006D452B" w:rsidP="006D452B"/>
    <w:p w14:paraId="14CCD4A9" w14:textId="77777777" w:rsidR="006D452B" w:rsidRDefault="006D452B" w:rsidP="006D452B">
      <w:r>
        <w:t xml:space="preserve">2.3. </w:t>
      </w:r>
      <w:r>
        <w:rPr>
          <w:rFonts w:hint="eastAsia"/>
        </w:rPr>
        <w:t>Анализ</w:t>
      </w:r>
      <w:r>
        <w:t xml:space="preserve"> </w:t>
      </w:r>
      <w:r>
        <w:rPr>
          <w:rFonts w:hint="eastAsia"/>
        </w:rPr>
        <w:t>практики</w:t>
      </w:r>
      <w:r>
        <w:t xml:space="preserve"> </w:t>
      </w:r>
      <w:r>
        <w:rPr>
          <w:rFonts w:hint="eastAsia"/>
        </w:rPr>
        <w:t>привлечения</w:t>
      </w:r>
      <w:r>
        <w:t xml:space="preserve"> </w:t>
      </w:r>
      <w:r>
        <w:rPr>
          <w:rFonts w:hint="eastAsia"/>
        </w:rPr>
        <w:t>частного</w:t>
      </w:r>
      <w:r>
        <w:t xml:space="preserve"> </w:t>
      </w:r>
      <w:r>
        <w:rPr>
          <w:rFonts w:hint="eastAsia"/>
        </w:rPr>
        <w:t>сектора</w:t>
      </w:r>
      <w:r>
        <w:t xml:space="preserve"> </w:t>
      </w:r>
      <w:r>
        <w:rPr>
          <w:rFonts w:hint="eastAsia"/>
        </w:rPr>
        <w:t>в</w:t>
      </w:r>
      <w:r>
        <w:t xml:space="preserve"> </w:t>
      </w:r>
      <w:r>
        <w:rPr>
          <w:rFonts w:hint="eastAsia"/>
        </w:rPr>
        <w:t>целях</w:t>
      </w:r>
      <w:r>
        <w:t xml:space="preserve"> </w:t>
      </w:r>
      <w:r>
        <w:rPr>
          <w:rFonts w:hint="eastAsia"/>
        </w:rPr>
        <w:t>развития</w:t>
      </w:r>
      <w:r>
        <w:t xml:space="preserve"> </w:t>
      </w:r>
      <w:r>
        <w:rPr>
          <w:rFonts w:hint="eastAsia"/>
        </w:rPr>
        <w:t>социальной</w:t>
      </w:r>
      <w:r>
        <w:t xml:space="preserve"> </w:t>
      </w:r>
      <w:r>
        <w:rPr>
          <w:rFonts w:hint="eastAsia"/>
        </w:rPr>
        <w:t>инфраструктуры</w:t>
      </w:r>
      <w:r>
        <w:t xml:space="preserve"> </w:t>
      </w:r>
      <w:r>
        <w:rPr>
          <w:rFonts w:hint="eastAsia"/>
        </w:rPr>
        <w:t>в</w:t>
      </w:r>
      <w:r>
        <w:t xml:space="preserve"> </w:t>
      </w:r>
      <w:r>
        <w:rPr>
          <w:rFonts w:hint="eastAsia"/>
        </w:rPr>
        <w:t>странах</w:t>
      </w:r>
      <w:r>
        <w:t xml:space="preserve"> </w:t>
      </w:r>
      <w:r>
        <w:rPr>
          <w:rFonts w:hint="eastAsia"/>
        </w:rPr>
        <w:t>Европейского</w:t>
      </w:r>
      <w:r>
        <w:t xml:space="preserve"> </w:t>
      </w:r>
      <w:r>
        <w:rPr>
          <w:rFonts w:hint="eastAsia"/>
        </w:rPr>
        <w:t>Союза</w:t>
      </w:r>
    </w:p>
    <w:p w14:paraId="11072626" w14:textId="77777777" w:rsidR="006D452B" w:rsidRDefault="006D452B" w:rsidP="006D452B"/>
    <w:p w14:paraId="5A4F2F9C" w14:textId="77777777" w:rsidR="006D452B" w:rsidRDefault="006D452B" w:rsidP="006D452B">
      <w:r>
        <w:rPr>
          <w:rFonts w:hint="eastAsia"/>
        </w:rPr>
        <w:t>Глава</w:t>
      </w:r>
      <w:r>
        <w:t xml:space="preserve"> 3. </w:t>
      </w:r>
      <w:r>
        <w:rPr>
          <w:rFonts w:hint="eastAsia"/>
        </w:rPr>
        <w:t>Особенности</w:t>
      </w:r>
      <w:r>
        <w:t xml:space="preserve"> </w:t>
      </w:r>
      <w:r>
        <w:rPr>
          <w:rFonts w:hint="eastAsia"/>
        </w:rPr>
        <w:t>финансирования</w:t>
      </w:r>
      <w:r>
        <w:t xml:space="preserve"> </w:t>
      </w:r>
      <w:r>
        <w:rPr>
          <w:rFonts w:hint="eastAsia"/>
        </w:rPr>
        <w:t>объектов</w:t>
      </w:r>
      <w:r>
        <w:t xml:space="preserve"> </w:t>
      </w:r>
      <w:r>
        <w:rPr>
          <w:rFonts w:hint="eastAsia"/>
        </w:rPr>
        <w:t>социальной</w:t>
      </w:r>
      <w:r>
        <w:t xml:space="preserve"> </w:t>
      </w:r>
      <w:r>
        <w:rPr>
          <w:rFonts w:hint="eastAsia"/>
        </w:rPr>
        <w:t>инфраструктуры</w:t>
      </w:r>
      <w:r>
        <w:t xml:space="preserve"> </w:t>
      </w:r>
      <w:r>
        <w:rPr>
          <w:rFonts w:hint="eastAsia"/>
        </w:rPr>
        <w:t>бизнес</w:t>
      </w:r>
      <w:r>
        <w:t>-</w:t>
      </w:r>
      <w:r>
        <w:rPr>
          <w:rFonts w:hint="eastAsia"/>
        </w:rPr>
        <w:t>структурами</w:t>
      </w:r>
      <w:r>
        <w:t xml:space="preserve"> </w:t>
      </w:r>
      <w:r>
        <w:rPr>
          <w:rFonts w:hint="eastAsia"/>
        </w:rPr>
        <w:t>в</w:t>
      </w:r>
      <w:r>
        <w:t xml:space="preserve"> </w:t>
      </w:r>
      <w:r>
        <w:rPr>
          <w:rFonts w:hint="eastAsia"/>
        </w:rPr>
        <w:t>России</w:t>
      </w:r>
    </w:p>
    <w:p w14:paraId="2AE2492B" w14:textId="77777777" w:rsidR="006D452B" w:rsidRDefault="006D452B" w:rsidP="006D452B"/>
    <w:p w14:paraId="461DB3C3" w14:textId="77777777" w:rsidR="006D452B" w:rsidRDefault="006D452B" w:rsidP="006D452B">
      <w:r>
        <w:t xml:space="preserve">3.1. </w:t>
      </w:r>
      <w:r>
        <w:rPr>
          <w:rFonts w:hint="eastAsia"/>
        </w:rPr>
        <w:t>Специфика</w:t>
      </w:r>
      <w:r>
        <w:t xml:space="preserve"> </w:t>
      </w:r>
      <w:r>
        <w:rPr>
          <w:rFonts w:hint="eastAsia"/>
        </w:rPr>
        <w:t>становления</w:t>
      </w:r>
      <w:r>
        <w:t xml:space="preserve"> </w:t>
      </w:r>
      <w:r>
        <w:rPr>
          <w:rFonts w:hint="eastAsia"/>
        </w:rPr>
        <w:t>практики</w:t>
      </w:r>
      <w:r>
        <w:t xml:space="preserve"> </w:t>
      </w:r>
      <w:r>
        <w:rPr>
          <w:rFonts w:hint="eastAsia"/>
        </w:rPr>
        <w:t>привлечения</w:t>
      </w:r>
      <w:r>
        <w:t xml:space="preserve"> </w:t>
      </w:r>
      <w:r>
        <w:rPr>
          <w:rFonts w:hint="eastAsia"/>
        </w:rPr>
        <w:t>бизнеса</w:t>
      </w:r>
      <w:r>
        <w:t xml:space="preserve"> </w:t>
      </w:r>
      <w:r>
        <w:rPr>
          <w:rFonts w:hint="eastAsia"/>
        </w:rPr>
        <w:t>к</w:t>
      </w:r>
      <w:r>
        <w:t xml:space="preserve"> </w:t>
      </w:r>
      <w:r>
        <w:rPr>
          <w:rFonts w:hint="eastAsia"/>
        </w:rPr>
        <w:t>реализации</w:t>
      </w:r>
      <w:r>
        <w:t xml:space="preserve"> </w:t>
      </w:r>
      <w:r>
        <w:rPr>
          <w:rFonts w:hint="eastAsia"/>
        </w:rPr>
        <w:t>проектов</w:t>
      </w:r>
      <w:r>
        <w:t xml:space="preserve"> </w:t>
      </w:r>
      <w:r>
        <w:rPr>
          <w:rFonts w:hint="eastAsia"/>
        </w:rPr>
        <w:t>по</w:t>
      </w:r>
      <w:r>
        <w:t xml:space="preserve"> </w:t>
      </w:r>
      <w:r>
        <w:rPr>
          <w:rFonts w:hint="eastAsia"/>
        </w:rPr>
        <w:t>развитию</w:t>
      </w:r>
      <w:r>
        <w:t xml:space="preserve"> </w:t>
      </w:r>
      <w:r>
        <w:rPr>
          <w:rFonts w:hint="eastAsia"/>
        </w:rPr>
        <w:t>социальной</w:t>
      </w:r>
      <w:r>
        <w:t xml:space="preserve"> </w:t>
      </w:r>
      <w:r>
        <w:rPr>
          <w:rFonts w:hint="eastAsia"/>
        </w:rPr>
        <w:t>инфраструктуры</w:t>
      </w:r>
      <w:r>
        <w:t xml:space="preserve"> </w:t>
      </w:r>
      <w:r>
        <w:rPr>
          <w:rFonts w:hint="eastAsia"/>
        </w:rPr>
        <w:t>в</w:t>
      </w:r>
      <w:r>
        <w:t xml:space="preserve"> </w:t>
      </w:r>
      <w:r>
        <w:rPr>
          <w:rFonts w:hint="eastAsia"/>
        </w:rPr>
        <w:t>России</w:t>
      </w:r>
      <w:r>
        <w:t xml:space="preserve">: </w:t>
      </w:r>
      <w:r>
        <w:rPr>
          <w:rFonts w:hint="eastAsia"/>
        </w:rPr>
        <w:t>обзор</w:t>
      </w:r>
      <w:r>
        <w:t xml:space="preserve"> </w:t>
      </w:r>
      <w:r>
        <w:rPr>
          <w:rFonts w:hint="eastAsia"/>
        </w:rPr>
        <w:t>рынка</w:t>
      </w:r>
      <w:r>
        <w:t xml:space="preserve"> </w:t>
      </w:r>
      <w:r>
        <w:rPr>
          <w:rFonts w:hint="eastAsia"/>
        </w:rPr>
        <w:t>ГЧП</w:t>
      </w:r>
      <w:r>
        <w:t>-</w:t>
      </w:r>
      <w:r>
        <w:rPr>
          <w:rFonts w:hint="eastAsia"/>
        </w:rPr>
        <w:t>инициатив</w:t>
      </w:r>
    </w:p>
    <w:p w14:paraId="7C862211" w14:textId="77777777" w:rsidR="006D452B" w:rsidRDefault="006D452B" w:rsidP="006D452B"/>
    <w:p w14:paraId="40D5EB66" w14:textId="77777777" w:rsidR="006D452B" w:rsidRDefault="006D452B" w:rsidP="006D452B">
      <w:r>
        <w:t xml:space="preserve">3.2. </w:t>
      </w:r>
      <w:r>
        <w:rPr>
          <w:rFonts w:hint="eastAsia"/>
        </w:rPr>
        <w:t>Перспективы</w:t>
      </w:r>
      <w:r>
        <w:t xml:space="preserve"> </w:t>
      </w:r>
      <w:r>
        <w:rPr>
          <w:rFonts w:hint="eastAsia"/>
        </w:rPr>
        <w:t>развития</w:t>
      </w:r>
      <w:r>
        <w:t xml:space="preserve"> </w:t>
      </w:r>
      <w:r>
        <w:rPr>
          <w:rFonts w:hint="eastAsia"/>
        </w:rPr>
        <w:t>инструментария</w:t>
      </w:r>
      <w:r>
        <w:t xml:space="preserve"> </w:t>
      </w:r>
      <w:r>
        <w:rPr>
          <w:rFonts w:hint="eastAsia"/>
        </w:rPr>
        <w:t>государственно</w:t>
      </w:r>
      <w:r>
        <w:t>-</w:t>
      </w:r>
      <w:r>
        <w:rPr>
          <w:rFonts w:hint="eastAsia"/>
        </w:rPr>
        <w:t>частного</w:t>
      </w:r>
      <w:r>
        <w:t xml:space="preserve"> </w:t>
      </w:r>
      <w:r>
        <w:rPr>
          <w:rFonts w:hint="eastAsia"/>
        </w:rPr>
        <w:t>партнёрства</w:t>
      </w:r>
      <w:r>
        <w:t xml:space="preserve"> </w:t>
      </w:r>
      <w:r>
        <w:rPr>
          <w:rFonts w:hint="eastAsia"/>
        </w:rPr>
        <w:t>в</w:t>
      </w:r>
      <w:r>
        <w:t xml:space="preserve"> </w:t>
      </w:r>
      <w:r>
        <w:rPr>
          <w:rFonts w:hint="eastAsia"/>
        </w:rPr>
        <w:t>целях</w:t>
      </w:r>
      <w:r>
        <w:t xml:space="preserve"> </w:t>
      </w:r>
      <w:r>
        <w:rPr>
          <w:rFonts w:hint="eastAsia"/>
        </w:rPr>
        <w:t>реализации</w:t>
      </w:r>
      <w:r>
        <w:t xml:space="preserve"> </w:t>
      </w:r>
      <w:r>
        <w:rPr>
          <w:rFonts w:hint="eastAsia"/>
        </w:rPr>
        <w:t>инфраструктурных</w:t>
      </w:r>
      <w:r>
        <w:t xml:space="preserve"> </w:t>
      </w:r>
      <w:r>
        <w:rPr>
          <w:rFonts w:hint="eastAsia"/>
        </w:rPr>
        <w:t>проектов</w:t>
      </w:r>
      <w:r>
        <w:t xml:space="preserve"> </w:t>
      </w:r>
      <w:r>
        <w:rPr>
          <w:rFonts w:hint="eastAsia"/>
        </w:rPr>
        <w:t>в</w:t>
      </w:r>
      <w:r>
        <w:t xml:space="preserve"> </w:t>
      </w:r>
      <w:r>
        <w:rPr>
          <w:rFonts w:hint="eastAsia"/>
        </w:rPr>
        <w:t>социальной</w:t>
      </w:r>
      <w:r>
        <w:t xml:space="preserve"> </w:t>
      </w:r>
      <w:r>
        <w:rPr>
          <w:rFonts w:hint="eastAsia"/>
        </w:rPr>
        <w:t>сфере</w:t>
      </w:r>
      <w:r>
        <w:t xml:space="preserve"> </w:t>
      </w:r>
      <w:r>
        <w:rPr>
          <w:rFonts w:hint="eastAsia"/>
        </w:rPr>
        <w:t>в</w:t>
      </w:r>
      <w:r>
        <w:t xml:space="preserve"> </w:t>
      </w:r>
      <w:r>
        <w:rPr>
          <w:rFonts w:hint="eastAsia"/>
        </w:rPr>
        <w:t>России</w:t>
      </w:r>
      <w:r>
        <w:t xml:space="preserve"> </w:t>
      </w:r>
      <w:r>
        <w:rPr>
          <w:rFonts w:hint="eastAsia"/>
        </w:rPr>
        <w:t>с</w:t>
      </w:r>
      <w:r>
        <w:t xml:space="preserve"> </w:t>
      </w:r>
      <w:r>
        <w:rPr>
          <w:rFonts w:hint="eastAsia"/>
        </w:rPr>
        <w:t>учётом</w:t>
      </w:r>
      <w:r>
        <w:t xml:space="preserve"> </w:t>
      </w:r>
      <w:r>
        <w:rPr>
          <w:rFonts w:hint="eastAsia"/>
        </w:rPr>
        <w:t>специфики</w:t>
      </w:r>
      <w:r>
        <w:t xml:space="preserve"> </w:t>
      </w:r>
      <w:r>
        <w:rPr>
          <w:rFonts w:hint="eastAsia"/>
        </w:rPr>
        <w:t>зарубежной</w:t>
      </w:r>
      <w:r>
        <w:t xml:space="preserve"> </w:t>
      </w:r>
      <w:r>
        <w:rPr>
          <w:rFonts w:hint="eastAsia"/>
        </w:rPr>
        <w:t>практики</w:t>
      </w:r>
    </w:p>
    <w:p w14:paraId="69B48065" w14:textId="77777777" w:rsidR="006D452B" w:rsidRDefault="006D452B" w:rsidP="006D452B"/>
    <w:p w14:paraId="4CAE8273" w14:textId="77777777" w:rsidR="006D452B" w:rsidRDefault="006D452B" w:rsidP="006D452B">
      <w:r>
        <w:rPr>
          <w:rFonts w:hint="eastAsia"/>
        </w:rPr>
        <w:t>ЗАКЛЮЧЕНИЕ</w:t>
      </w:r>
    </w:p>
    <w:p w14:paraId="5DCF54DC" w14:textId="77777777" w:rsidR="006D452B" w:rsidRDefault="006D452B" w:rsidP="006D452B"/>
    <w:p w14:paraId="75F76904" w14:textId="77777777" w:rsidR="006D452B" w:rsidRDefault="006D452B" w:rsidP="006D452B">
      <w:r>
        <w:rPr>
          <w:rFonts w:hint="eastAsia"/>
        </w:rPr>
        <w:t>СПИСОК</w:t>
      </w:r>
      <w:r>
        <w:t xml:space="preserve"> </w:t>
      </w:r>
      <w:r>
        <w:rPr>
          <w:rFonts w:hint="eastAsia"/>
        </w:rPr>
        <w:t>ЛИТЕРАТУРЫ</w:t>
      </w:r>
    </w:p>
    <w:p w14:paraId="2F84AA47" w14:textId="77777777" w:rsidR="006D452B" w:rsidRDefault="006D452B" w:rsidP="006D452B"/>
    <w:p w14:paraId="317CC2B0" w14:textId="0F8527F5" w:rsidR="006D452B" w:rsidRPr="006D452B" w:rsidRDefault="006D452B" w:rsidP="006D452B">
      <w:r>
        <w:rPr>
          <w:rFonts w:hint="eastAsia"/>
        </w:rPr>
        <w:t>ПРИЛОЖЕНИЯ</w:t>
      </w:r>
    </w:p>
    <w:sectPr w:rsidR="006D452B" w:rsidRPr="006D452B" w:rsidSect="00ED225A">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7F91A" w14:textId="77777777" w:rsidR="00ED225A" w:rsidRDefault="00ED225A">
      <w:pPr>
        <w:spacing w:after="0" w:line="240" w:lineRule="auto"/>
      </w:pPr>
      <w:r>
        <w:separator/>
      </w:r>
    </w:p>
  </w:endnote>
  <w:endnote w:type="continuationSeparator" w:id="0">
    <w:p w14:paraId="32E9FC11" w14:textId="77777777" w:rsidR="00ED225A" w:rsidRDefault="00ED2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7AA18" w14:textId="77777777" w:rsidR="00ED225A" w:rsidRDefault="00ED225A"/>
    <w:p w14:paraId="290526FF" w14:textId="77777777" w:rsidR="00ED225A" w:rsidRDefault="00ED225A"/>
    <w:p w14:paraId="45B5DB07" w14:textId="77777777" w:rsidR="00ED225A" w:rsidRDefault="00ED225A"/>
    <w:p w14:paraId="6CA085F0" w14:textId="77777777" w:rsidR="00ED225A" w:rsidRDefault="00ED225A"/>
    <w:p w14:paraId="653F45B1" w14:textId="77777777" w:rsidR="00ED225A" w:rsidRDefault="00ED225A"/>
    <w:p w14:paraId="47617ABB" w14:textId="77777777" w:rsidR="00ED225A" w:rsidRDefault="00ED225A"/>
    <w:p w14:paraId="01AE3333" w14:textId="77777777" w:rsidR="00ED225A" w:rsidRDefault="00ED225A">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BA717A2" wp14:editId="444262BD">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3922B" w14:textId="77777777" w:rsidR="00ED225A" w:rsidRDefault="00ED225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A717A2"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0E3922B" w14:textId="77777777" w:rsidR="00ED225A" w:rsidRDefault="00ED225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2EEE826" w14:textId="77777777" w:rsidR="00ED225A" w:rsidRDefault="00ED225A"/>
    <w:p w14:paraId="724CAB42" w14:textId="77777777" w:rsidR="00ED225A" w:rsidRDefault="00ED225A"/>
    <w:p w14:paraId="0252EF54" w14:textId="77777777" w:rsidR="00ED225A" w:rsidRDefault="00ED225A">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1D2D20A" wp14:editId="4FD09A4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C69C2" w14:textId="77777777" w:rsidR="00ED225A" w:rsidRDefault="00ED225A"/>
                          <w:p w14:paraId="6EB22086" w14:textId="77777777" w:rsidR="00ED225A" w:rsidRDefault="00ED225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D2D20A"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E3C69C2" w14:textId="77777777" w:rsidR="00ED225A" w:rsidRDefault="00ED225A"/>
                    <w:p w14:paraId="6EB22086" w14:textId="77777777" w:rsidR="00ED225A" w:rsidRDefault="00ED225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2B40FCE" w14:textId="77777777" w:rsidR="00ED225A" w:rsidRDefault="00ED225A"/>
    <w:p w14:paraId="10CF24B6" w14:textId="77777777" w:rsidR="00ED225A" w:rsidRDefault="00ED225A">
      <w:pPr>
        <w:rPr>
          <w:sz w:val="2"/>
          <w:szCs w:val="2"/>
        </w:rPr>
      </w:pPr>
    </w:p>
    <w:p w14:paraId="75C0208C" w14:textId="77777777" w:rsidR="00ED225A" w:rsidRDefault="00ED225A"/>
    <w:p w14:paraId="66AD912B" w14:textId="77777777" w:rsidR="00ED225A" w:rsidRDefault="00ED225A">
      <w:pPr>
        <w:spacing w:after="0" w:line="240" w:lineRule="auto"/>
      </w:pPr>
    </w:p>
  </w:footnote>
  <w:footnote w:type="continuationSeparator" w:id="0">
    <w:p w14:paraId="61C75B53" w14:textId="77777777" w:rsidR="00ED225A" w:rsidRDefault="00ED2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3C"/>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05"/>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346"/>
    <w:rsid w:val="002E35D7"/>
    <w:rsid w:val="002E3697"/>
    <w:rsid w:val="002E36BA"/>
    <w:rsid w:val="002E36D2"/>
    <w:rsid w:val="002E36FB"/>
    <w:rsid w:val="002E3758"/>
    <w:rsid w:val="002E378F"/>
    <w:rsid w:val="002E37C0"/>
    <w:rsid w:val="002E384F"/>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8B0"/>
    <w:rsid w:val="00405A6D"/>
    <w:rsid w:val="00405ABA"/>
    <w:rsid w:val="00405BB8"/>
    <w:rsid w:val="00405C27"/>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F5A"/>
    <w:rsid w:val="00513F5B"/>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6E"/>
    <w:rsid w:val="00576EAE"/>
    <w:rsid w:val="00576ECB"/>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70"/>
    <w:rsid w:val="005C1BD6"/>
    <w:rsid w:val="005C1C8B"/>
    <w:rsid w:val="005C1CA3"/>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620"/>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2"/>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114"/>
    <w:rsid w:val="00680121"/>
    <w:rsid w:val="0068015C"/>
    <w:rsid w:val="006801F2"/>
    <w:rsid w:val="006801F3"/>
    <w:rsid w:val="00680212"/>
    <w:rsid w:val="00680242"/>
    <w:rsid w:val="006802C4"/>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9AC"/>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51B"/>
    <w:rsid w:val="00755530"/>
    <w:rsid w:val="007555DF"/>
    <w:rsid w:val="007556D7"/>
    <w:rsid w:val="00755733"/>
    <w:rsid w:val="0075574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F3"/>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1E1"/>
    <w:rsid w:val="00946301"/>
    <w:rsid w:val="00946320"/>
    <w:rsid w:val="00946389"/>
    <w:rsid w:val="0094646D"/>
    <w:rsid w:val="00946556"/>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6B8"/>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64"/>
    <w:rsid w:val="00A76B70"/>
    <w:rsid w:val="00A76D54"/>
    <w:rsid w:val="00A76E8A"/>
    <w:rsid w:val="00A76E8F"/>
    <w:rsid w:val="00A76EE1"/>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F9"/>
    <w:rsid w:val="00C66C1C"/>
    <w:rsid w:val="00C66C97"/>
    <w:rsid w:val="00C66CE9"/>
    <w:rsid w:val="00C66D53"/>
    <w:rsid w:val="00C66D5E"/>
    <w:rsid w:val="00C66DA3"/>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CD"/>
    <w:rsid w:val="00CB33FE"/>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C0"/>
    <w:rsid w:val="00D33931"/>
    <w:rsid w:val="00D33942"/>
    <w:rsid w:val="00D3398A"/>
    <w:rsid w:val="00D33B0F"/>
    <w:rsid w:val="00D33B3A"/>
    <w:rsid w:val="00D33C09"/>
    <w:rsid w:val="00D33C5E"/>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63B"/>
    <w:rsid w:val="00D436B6"/>
    <w:rsid w:val="00D436E3"/>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24"/>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BB"/>
    <w:rsid w:val="00DB08BC"/>
    <w:rsid w:val="00DB0B3A"/>
    <w:rsid w:val="00DB0B69"/>
    <w:rsid w:val="00DB0CA3"/>
    <w:rsid w:val="00DB0D4A"/>
    <w:rsid w:val="00DB0D59"/>
    <w:rsid w:val="00DB0DA8"/>
    <w:rsid w:val="00DB0E4B"/>
    <w:rsid w:val="00DB0ED6"/>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66"/>
    <w:rsid w:val="00DF67BA"/>
    <w:rsid w:val="00DF67CC"/>
    <w:rsid w:val="00DF6844"/>
    <w:rsid w:val="00DF6851"/>
    <w:rsid w:val="00DF68A6"/>
    <w:rsid w:val="00DF68C3"/>
    <w:rsid w:val="00DF68FA"/>
    <w:rsid w:val="00DF68FF"/>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2F77"/>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9D1"/>
    <w:rsid w:val="00E63A47"/>
    <w:rsid w:val="00E63A5E"/>
    <w:rsid w:val="00E63A78"/>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86"/>
    <w:rsid w:val="00EB7EAD"/>
    <w:rsid w:val="00EB7F67"/>
    <w:rsid w:val="00EC0099"/>
    <w:rsid w:val="00EC036A"/>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A"/>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516"/>
    <w:rsid w:val="00FD553D"/>
    <w:rsid w:val="00FD55D3"/>
    <w:rsid w:val="00FD5602"/>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15582</TotalTime>
  <Pages>2</Pages>
  <Words>247</Words>
  <Characters>1408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1652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2449</cp:revision>
  <cp:lastPrinted>2009-02-06T05:36:00Z</cp:lastPrinted>
  <dcterms:created xsi:type="dcterms:W3CDTF">2024-04-09T10:20:00Z</dcterms:created>
  <dcterms:modified xsi:type="dcterms:W3CDTF">2024-04-27T20:24:00Z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