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5BE3" w14:textId="2D8F42D4" w:rsidR="00803F7B" w:rsidRDefault="00DE0D34" w:rsidP="00DE0D34">
      <w:r w:rsidRPr="00DE0D34">
        <w:rPr>
          <w:rFonts w:hint="eastAsia"/>
        </w:rPr>
        <w:t>Исса</w:t>
      </w:r>
      <w:r w:rsidRPr="00DE0D34">
        <w:t xml:space="preserve"> </w:t>
      </w:r>
      <w:r w:rsidRPr="00DE0D34">
        <w:rPr>
          <w:rFonts w:hint="eastAsia"/>
        </w:rPr>
        <w:t>Башар</w:t>
      </w:r>
      <w:r>
        <w:rPr>
          <w:rFonts w:hint="cs"/>
        </w:rPr>
        <w:t xml:space="preserve"> </w:t>
      </w:r>
      <w:r w:rsidRPr="00DE0D34">
        <w:rPr>
          <w:rFonts w:hint="eastAsia"/>
        </w:rPr>
        <w:t>Разработка</w:t>
      </w:r>
      <w:r w:rsidRPr="00DE0D34">
        <w:t xml:space="preserve"> </w:t>
      </w:r>
      <w:r w:rsidRPr="00DE0D34">
        <w:rPr>
          <w:rFonts w:hint="eastAsia"/>
        </w:rPr>
        <w:t>комплексной</w:t>
      </w:r>
      <w:r w:rsidRPr="00DE0D34">
        <w:t xml:space="preserve"> </w:t>
      </w:r>
      <w:r w:rsidRPr="00DE0D34">
        <w:rPr>
          <w:rFonts w:hint="eastAsia"/>
        </w:rPr>
        <w:t>металлургической</w:t>
      </w:r>
      <w:r w:rsidRPr="00DE0D34">
        <w:t xml:space="preserve"> </w:t>
      </w:r>
      <w:r w:rsidRPr="00DE0D34">
        <w:rPr>
          <w:rFonts w:hint="eastAsia"/>
        </w:rPr>
        <w:t>технологии</w:t>
      </w:r>
      <w:r w:rsidRPr="00DE0D34">
        <w:t xml:space="preserve"> </w:t>
      </w:r>
      <w:r w:rsidRPr="00DE0D34">
        <w:rPr>
          <w:rFonts w:hint="eastAsia"/>
        </w:rPr>
        <w:t>селективного</w:t>
      </w:r>
      <w:r w:rsidRPr="00DE0D34">
        <w:t xml:space="preserve"> </w:t>
      </w:r>
      <w:r w:rsidRPr="00DE0D34">
        <w:rPr>
          <w:rFonts w:hint="eastAsia"/>
        </w:rPr>
        <w:t>извлечения</w:t>
      </w:r>
      <w:r w:rsidRPr="00DE0D34">
        <w:t xml:space="preserve"> </w:t>
      </w:r>
      <w:r w:rsidRPr="00DE0D34">
        <w:rPr>
          <w:rFonts w:hint="eastAsia"/>
        </w:rPr>
        <w:t>ванадия</w:t>
      </w:r>
      <w:r w:rsidRPr="00DE0D34">
        <w:t xml:space="preserve"> </w:t>
      </w:r>
      <w:r w:rsidRPr="00DE0D34">
        <w:rPr>
          <w:rFonts w:hint="eastAsia"/>
        </w:rPr>
        <w:t>и</w:t>
      </w:r>
      <w:r w:rsidRPr="00DE0D34">
        <w:t xml:space="preserve"> </w:t>
      </w:r>
      <w:r w:rsidRPr="00DE0D34">
        <w:rPr>
          <w:rFonts w:hint="eastAsia"/>
        </w:rPr>
        <w:t>никеля</w:t>
      </w:r>
      <w:r w:rsidRPr="00DE0D34">
        <w:t xml:space="preserve"> </w:t>
      </w:r>
      <w:r w:rsidRPr="00DE0D34">
        <w:rPr>
          <w:rFonts w:hint="eastAsia"/>
        </w:rPr>
        <w:t>из</w:t>
      </w:r>
      <w:r w:rsidRPr="00DE0D34">
        <w:t xml:space="preserve"> </w:t>
      </w:r>
      <w:r w:rsidRPr="00DE0D34">
        <w:rPr>
          <w:rFonts w:hint="eastAsia"/>
        </w:rPr>
        <w:t>нетрадиционного</w:t>
      </w:r>
      <w:r w:rsidRPr="00DE0D34">
        <w:t xml:space="preserve"> </w:t>
      </w:r>
      <w:r w:rsidRPr="00DE0D34">
        <w:rPr>
          <w:rFonts w:hint="eastAsia"/>
        </w:rPr>
        <w:t>сырья</w:t>
      </w:r>
    </w:p>
    <w:p w14:paraId="03581FE4" w14:textId="77777777" w:rsidR="00DE0D34" w:rsidRDefault="00DE0D34" w:rsidP="00DE0D34">
      <w:r>
        <w:rPr>
          <w:rFonts w:hint="eastAsia"/>
        </w:rPr>
        <w:t>ОГЛАВЛЕНИЕ</w:t>
      </w:r>
      <w:r>
        <w:t xml:space="preserve"> </w:t>
      </w:r>
      <w:r>
        <w:rPr>
          <w:rFonts w:hint="eastAsia"/>
        </w:rPr>
        <w:t>ДИССЕРТАЦИИ</w:t>
      </w:r>
    </w:p>
    <w:p w14:paraId="66CC304A" w14:textId="77777777" w:rsidR="00DE0D34" w:rsidRDefault="00DE0D34" w:rsidP="00DE0D34">
      <w:r>
        <w:rPr>
          <w:rFonts w:hint="eastAsia"/>
        </w:rPr>
        <w:t>кандидат</w:t>
      </w:r>
      <w:r>
        <w:t xml:space="preserve"> </w:t>
      </w:r>
      <w:r>
        <w:rPr>
          <w:rFonts w:hint="eastAsia"/>
        </w:rPr>
        <w:t>наук</w:t>
      </w:r>
      <w:r>
        <w:t xml:space="preserve"> </w:t>
      </w:r>
      <w:r>
        <w:rPr>
          <w:rFonts w:hint="eastAsia"/>
        </w:rPr>
        <w:t>Исса</w:t>
      </w:r>
      <w:r>
        <w:t xml:space="preserve"> </w:t>
      </w:r>
      <w:r>
        <w:rPr>
          <w:rFonts w:hint="eastAsia"/>
        </w:rPr>
        <w:t>Башар</w:t>
      </w:r>
    </w:p>
    <w:p w14:paraId="42656525" w14:textId="77777777" w:rsidR="00DE0D34" w:rsidRDefault="00DE0D34" w:rsidP="00DE0D34">
      <w:r>
        <w:rPr>
          <w:rFonts w:hint="eastAsia"/>
        </w:rPr>
        <w:t>ВВЕДЕНИЕ</w:t>
      </w:r>
    </w:p>
    <w:p w14:paraId="46E60340" w14:textId="77777777" w:rsidR="00DE0D34" w:rsidRDefault="00DE0D34" w:rsidP="00DE0D34"/>
    <w:p w14:paraId="01177AAE" w14:textId="77777777" w:rsidR="00DE0D34" w:rsidRDefault="00DE0D34" w:rsidP="00DE0D34">
      <w:r>
        <w:rPr>
          <w:rFonts w:hint="eastAsia"/>
        </w:rPr>
        <w:t>ГЛАВА</w:t>
      </w:r>
      <w:r>
        <w:t xml:space="preserve"> 1 </w:t>
      </w:r>
      <w:r>
        <w:rPr>
          <w:rFonts w:hint="eastAsia"/>
        </w:rPr>
        <w:t>ОБОСНОВАНИЕ</w:t>
      </w:r>
      <w:r>
        <w:t xml:space="preserve"> </w:t>
      </w:r>
      <w:r>
        <w:rPr>
          <w:rFonts w:hint="eastAsia"/>
        </w:rPr>
        <w:t>НАПРАВЛЕНИЙ</w:t>
      </w:r>
      <w:r>
        <w:t xml:space="preserve"> </w:t>
      </w:r>
      <w:r>
        <w:rPr>
          <w:rFonts w:hint="eastAsia"/>
        </w:rPr>
        <w:t>ИССЛЕДОВАНИЙ</w:t>
      </w:r>
      <w:r>
        <w:t xml:space="preserve"> </w:t>
      </w:r>
      <w:r>
        <w:rPr>
          <w:rFonts w:hint="eastAsia"/>
        </w:rPr>
        <w:t>НА</w:t>
      </w:r>
      <w:r>
        <w:t xml:space="preserve"> </w:t>
      </w:r>
      <w:r>
        <w:rPr>
          <w:rFonts w:hint="eastAsia"/>
        </w:rPr>
        <w:t>ОСНОВЕ</w:t>
      </w:r>
      <w:r>
        <w:t xml:space="preserve"> </w:t>
      </w:r>
      <w:r>
        <w:rPr>
          <w:rFonts w:hint="eastAsia"/>
        </w:rPr>
        <w:t>АНАЛИЗА</w:t>
      </w:r>
      <w:r>
        <w:t xml:space="preserve"> </w:t>
      </w:r>
      <w:r>
        <w:rPr>
          <w:rFonts w:hint="eastAsia"/>
        </w:rPr>
        <w:t>ИЗВЕСТНЫХ</w:t>
      </w:r>
      <w:r>
        <w:t xml:space="preserve"> </w:t>
      </w:r>
      <w:r>
        <w:rPr>
          <w:rFonts w:hint="eastAsia"/>
        </w:rPr>
        <w:t>СПОСОБОВ</w:t>
      </w:r>
      <w:r>
        <w:t xml:space="preserve"> </w:t>
      </w:r>
      <w:r>
        <w:rPr>
          <w:rFonts w:hint="eastAsia"/>
        </w:rPr>
        <w:t>ИЗВЛЕЧЕНИЯ</w:t>
      </w:r>
      <w:r>
        <w:t xml:space="preserve"> </w:t>
      </w:r>
      <w:r>
        <w:rPr>
          <w:rFonts w:hint="eastAsia"/>
        </w:rPr>
        <w:t>МЕТАЛЛОВ</w:t>
      </w:r>
      <w:r>
        <w:t xml:space="preserve"> </w:t>
      </w:r>
      <w:r>
        <w:rPr>
          <w:rFonts w:hint="eastAsia"/>
        </w:rPr>
        <w:t>ИЗ</w:t>
      </w:r>
      <w:r>
        <w:t xml:space="preserve"> </w:t>
      </w:r>
      <w:r>
        <w:rPr>
          <w:rFonts w:hint="eastAsia"/>
        </w:rPr>
        <w:t>НЕТРАДИЦИОННОГО</w:t>
      </w:r>
      <w:r>
        <w:t xml:space="preserve"> </w:t>
      </w:r>
      <w:r>
        <w:rPr>
          <w:rFonts w:hint="eastAsia"/>
        </w:rPr>
        <w:t>УГЛЕВОДОРОДНОГО</w:t>
      </w:r>
      <w:r>
        <w:t xml:space="preserve"> </w:t>
      </w:r>
      <w:r>
        <w:rPr>
          <w:rFonts w:hint="eastAsia"/>
        </w:rPr>
        <w:t>СЫРЬЯ</w:t>
      </w:r>
    </w:p>
    <w:p w14:paraId="7CCA232C" w14:textId="77777777" w:rsidR="00DE0D34" w:rsidRDefault="00DE0D34" w:rsidP="00DE0D34"/>
    <w:p w14:paraId="71B45781" w14:textId="77777777" w:rsidR="00DE0D34" w:rsidRDefault="00DE0D34" w:rsidP="00DE0D34">
      <w:r>
        <w:t xml:space="preserve">1.1 </w:t>
      </w:r>
      <w:r>
        <w:rPr>
          <w:rFonts w:hint="eastAsia"/>
        </w:rPr>
        <w:t>Описание</w:t>
      </w:r>
      <w:r>
        <w:t xml:space="preserve"> </w:t>
      </w:r>
      <w:r>
        <w:rPr>
          <w:rFonts w:hint="eastAsia"/>
        </w:rPr>
        <w:t>и</w:t>
      </w:r>
      <w:r>
        <w:t xml:space="preserve"> </w:t>
      </w:r>
      <w:r>
        <w:rPr>
          <w:rFonts w:hint="eastAsia"/>
        </w:rPr>
        <w:t>анализ</w:t>
      </w:r>
      <w:r>
        <w:t xml:space="preserve"> </w:t>
      </w:r>
      <w:r>
        <w:rPr>
          <w:rFonts w:hint="eastAsia"/>
        </w:rPr>
        <w:t>состояния</w:t>
      </w:r>
      <w:r>
        <w:t xml:space="preserve"> </w:t>
      </w:r>
      <w:r>
        <w:rPr>
          <w:rFonts w:hint="eastAsia"/>
        </w:rPr>
        <w:t>нетрадиционного</w:t>
      </w:r>
      <w:r>
        <w:t xml:space="preserve"> </w:t>
      </w:r>
      <w:r>
        <w:rPr>
          <w:rFonts w:hint="eastAsia"/>
        </w:rPr>
        <w:t>углеводородного</w:t>
      </w:r>
      <w:r>
        <w:t xml:space="preserve"> </w:t>
      </w:r>
      <w:r>
        <w:rPr>
          <w:rFonts w:hint="eastAsia"/>
        </w:rPr>
        <w:t>сырья</w:t>
      </w:r>
      <w:r>
        <w:t xml:space="preserve"> </w:t>
      </w:r>
      <w:r>
        <w:rPr>
          <w:rFonts w:hint="eastAsia"/>
        </w:rPr>
        <w:t>в</w:t>
      </w:r>
      <w:r>
        <w:t xml:space="preserve"> </w:t>
      </w:r>
      <w:r>
        <w:rPr>
          <w:rFonts w:hint="eastAsia"/>
        </w:rPr>
        <w:t>России</w:t>
      </w:r>
      <w:r>
        <w:t xml:space="preserve"> </w:t>
      </w:r>
      <w:r>
        <w:rPr>
          <w:rFonts w:hint="eastAsia"/>
        </w:rPr>
        <w:t>и</w:t>
      </w:r>
      <w:r>
        <w:t xml:space="preserve"> </w:t>
      </w:r>
      <w:r>
        <w:rPr>
          <w:rFonts w:hint="eastAsia"/>
        </w:rPr>
        <w:t>за</w:t>
      </w:r>
      <w:r>
        <w:t xml:space="preserve"> </w:t>
      </w:r>
      <w:r>
        <w:rPr>
          <w:rFonts w:hint="eastAsia"/>
        </w:rPr>
        <w:t>рубежом</w:t>
      </w:r>
    </w:p>
    <w:p w14:paraId="2E8DD34B" w14:textId="77777777" w:rsidR="00DE0D34" w:rsidRDefault="00DE0D34" w:rsidP="00DE0D34"/>
    <w:p w14:paraId="11EFBF96" w14:textId="77777777" w:rsidR="00DE0D34" w:rsidRDefault="00DE0D34" w:rsidP="00DE0D34">
      <w:r>
        <w:t xml:space="preserve">1.2 </w:t>
      </w:r>
      <w:r>
        <w:rPr>
          <w:rFonts w:hint="eastAsia"/>
        </w:rPr>
        <w:t>Примеси</w:t>
      </w:r>
      <w:r>
        <w:t xml:space="preserve"> </w:t>
      </w:r>
      <w:r>
        <w:rPr>
          <w:rFonts w:hint="eastAsia"/>
        </w:rPr>
        <w:t>металлических</w:t>
      </w:r>
      <w:r>
        <w:t xml:space="preserve"> </w:t>
      </w:r>
      <w:r>
        <w:rPr>
          <w:rFonts w:hint="eastAsia"/>
        </w:rPr>
        <w:t>соединений</w:t>
      </w:r>
      <w:r>
        <w:t xml:space="preserve"> </w:t>
      </w:r>
      <w:r>
        <w:rPr>
          <w:rFonts w:hint="eastAsia"/>
        </w:rPr>
        <w:t>в</w:t>
      </w:r>
      <w:r>
        <w:t xml:space="preserve"> </w:t>
      </w:r>
      <w:r>
        <w:rPr>
          <w:rFonts w:hint="eastAsia"/>
        </w:rPr>
        <w:t>углеводородном</w:t>
      </w:r>
      <w:r>
        <w:t xml:space="preserve"> </w:t>
      </w:r>
      <w:r>
        <w:rPr>
          <w:rFonts w:hint="eastAsia"/>
        </w:rPr>
        <w:t>сырье</w:t>
      </w:r>
      <w:r>
        <w:t xml:space="preserve"> </w:t>
      </w:r>
      <w:r>
        <w:rPr>
          <w:rFonts w:hint="eastAsia"/>
        </w:rPr>
        <w:t>и</w:t>
      </w:r>
      <w:r>
        <w:t xml:space="preserve"> </w:t>
      </w:r>
      <w:r>
        <w:rPr>
          <w:rFonts w:hint="eastAsia"/>
        </w:rPr>
        <w:t>химические</w:t>
      </w:r>
      <w:r>
        <w:t xml:space="preserve"> </w:t>
      </w:r>
      <w:r>
        <w:rPr>
          <w:rFonts w:hint="eastAsia"/>
        </w:rPr>
        <w:t>способы</w:t>
      </w:r>
      <w:r>
        <w:t xml:space="preserve"> </w:t>
      </w:r>
      <w:r>
        <w:rPr>
          <w:rFonts w:hint="eastAsia"/>
        </w:rPr>
        <w:t>для</w:t>
      </w:r>
      <w:r>
        <w:t xml:space="preserve"> </w:t>
      </w:r>
      <w:r>
        <w:rPr>
          <w:rFonts w:hint="eastAsia"/>
        </w:rPr>
        <w:t>их</w:t>
      </w:r>
      <w:r>
        <w:t xml:space="preserve"> </w:t>
      </w:r>
      <w:r>
        <w:rPr>
          <w:rFonts w:hint="eastAsia"/>
        </w:rPr>
        <w:t>извлечения</w:t>
      </w:r>
    </w:p>
    <w:p w14:paraId="3595A114" w14:textId="77777777" w:rsidR="00DE0D34" w:rsidRDefault="00DE0D34" w:rsidP="00DE0D34"/>
    <w:p w14:paraId="48514FF6" w14:textId="77777777" w:rsidR="00DE0D34" w:rsidRDefault="00DE0D34" w:rsidP="00DE0D34">
      <w:r>
        <w:t xml:space="preserve">1.3 </w:t>
      </w:r>
      <w:r>
        <w:rPr>
          <w:rFonts w:hint="eastAsia"/>
        </w:rPr>
        <w:t>Негативное</w:t>
      </w:r>
      <w:r>
        <w:t xml:space="preserve"> </w:t>
      </w:r>
      <w:r>
        <w:rPr>
          <w:rFonts w:hint="eastAsia"/>
        </w:rPr>
        <w:t>влияние</w:t>
      </w:r>
      <w:r>
        <w:t xml:space="preserve"> </w:t>
      </w:r>
      <w:r>
        <w:rPr>
          <w:rFonts w:hint="eastAsia"/>
        </w:rPr>
        <w:t>металлических</w:t>
      </w:r>
      <w:r>
        <w:t xml:space="preserve"> </w:t>
      </w:r>
      <w:r>
        <w:rPr>
          <w:rFonts w:hint="eastAsia"/>
        </w:rPr>
        <w:t>примесей</w:t>
      </w:r>
      <w:r>
        <w:t xml:space="preserve"> </w:t>
      </w:r>
      <w:r>
        <w:rPr>
          <w:rFonts w:hint="eastAsia"/>
        </w:rPr>
        <w:t>и</w:t>
      </w:r>
      <w:r>
        <w:t xml:space="preserve"> </w:t>
      </w:r>
      <w:r>
        <w:rPr>
          <w:rFonts w:hint="eastAsia"/>
        </w:rPr>
        <w:t>роль</w:t>
      </w:r>
      <w:r>
        <w:t xml:space="preserve"> </w:t>
      </w:r>
      <w:r>
        <w:rPr>
          <w:rFonts w:hint="eastAsia"/>
        </w:rPr>
        <w:t>нафтеновых</w:t>
      </w:r>
      <w:r>
        <w:t xml:space="preserve"> </w:t>
      </w:r>
      <w:r>
        <w:rPr>
          <w:rFonts w:hint="eastAsia"/>
        </w:rPr>
        <w:t>кислот</w:t>
      </w:r>
      <w:r>
        <w:t xml:space="preserve"> </w:t>
      </w:r>
      <w:r>
        <w:rPr>
          <w:rFonts w:hint="eastAsia"/>
        </w:rPr>
        <w:t>для</w:t>
      </w:r>
      <w:r>
        <w:t xml:space="preserve"> </w:t>
      </w:r>
      <w:r>
        <w:rPr>
          <w:rFonts w:hint="eastAsia"/>
        </w:rPr>
        <w:t>улучшения</w:t>
      </w:r>
      <w:r>
        <w:t xml:space="preserve"> </w:t>
      </w:r>
      <w:r>
        <w:rPr>
          <w:rFonts w:hint="eastAsia"/>
        </w:rPr>
        <w:t>характеристик</w:t>
      </w:r>
      <w:r>
        <w:t xml:space="preserve"> </w:t>
      </w:r>
      <w:r>
        <w:rPr>
          <w:rFonts w:hint="eastAsia"/>
        </w:rPr>
        <w:t>тяжелой</w:t>
      </w:r>
      <w:r>
        <w:t xml:space="preserve"> </w:t>
      </w:r>
      <w:r>
        <w:rPr>
          <w:rFonts w:hint="eastAsia"/>
        </w:rPr>
        <w:t>металлизированной</w:t>
      </w:r>
      <w:r>
        <w:t xml:space="preserve"> </w:t>
      </w:r>
      <w:r>
        <w:rPr>
          <w:rFonts w:hint="eastAsia"/>
        </w:rPr>
        <w:t>нефти</w:t>
      </w:r>
    </w:p>
    <w:p w14:paraId="72756615" w14:textId="77777777" w:rsidR="00DE0D34" w:rsidRDefault="00DE0D34" w:rsidP="00DE0D34"/>
    <w:p w14:paraId="1CDA2C0B" w14:textId="77777777" w:rsidR="00DE0D34" w:rsidRDefault="00DE0D34" w:rsidP="00DE0D34">
      <w:r>
        <w:t xml:space="preserve">1.4 </w:t>
      </w:r>
      <w:r>
        <w:rPr>
          <w:rFonts w:hint="eastAsia"/>
        </w:rPr>
        <w:t>Центрифугирование</w:t>
      </w:r>
      <w:r>
        <w:t xml:space="preserve"> </w:t>
      </w:r>
      <w:r>
        <w:rPr>
          <w:rFonts w:hint="eastAsia"/>
        </w:rPr>
        <w:t>водонефтяных</w:t>
      </w:r>
      <w:r>
        <w:t xml:space="preserve"> </w:t>
      </w:r>
      <w:r>
        <w:rPr>
          <w:rFonts w:hint="eastAsia"/>
        </w:rPr>
        <w:t>эмульсий</w:t>
      </w:r>
      <w:r>
        <w:t xml:space="preserve"> </w:t>
      </w:r>
      <w:r>
        <w:rPr>
          <w:rFonts w:hint="eastAsia"/>
        </w:rPr>
        <w:t>и</w:t>
      </w:r>
      <w:r>
        <w:t xml:space="preserve"> </w:t>
      </w:r>
      <w:r>
        <w:rPr>
          <w:rFonts w:hint="eastAsia"/>
        </w:rPr>
        <w:t>сорбционные</w:t>
      </w:r>
      <w:r>
        <w:t xml:space="preserve"> </w:t>
      </w:r>
      <w:r>
        <w:rPr>
          <w:rFonts w:hint="eastAsia"/>
        </w:rPr>
        <w:t>процессы</w:t>
      </w:r>
      <w:r>
        <w:t xml:space="preserve"> </w:t>
      </w:r>
      <w:r>
        <w:rPr>
          <w:rFonts w:hint="eastAsia"/>
        </w:rPr>
        <w:t>в</w:t>
      </w:r>
      <w:r>
        <w:t xml:space="preserve"> </w:t>
      </w:r>
      <w:r>
        <w:rPr>
          <w:rFonts w:hint="eastAsia"/>
        </w:rPr>
        <w:t>водных</w:t>
      </w:r>
      <w:r>
        <w:t xml:space="preserve"> </w:t>
      </w:r>
      <w:r>
        <w:rPr>
          <w:rFonts w:hint="eastAsia"/>
        </w:rPr>
        <w:t>фазах</w:t>
      </w:r>
      <w:r>
        <w:t xml:space="preserve"> </w:t>
      </w:r>
      <w:r>
        <w:rPr>
          <w:rFonts w:hint="eastAsia"/>
        </w:rPr>
        <w:t>для</w:t>
      </w:r>
      <w:r>
        <w:t xml:space="preserve"> </w:t>
      </w:r>
      <w:r>
        <w:rPr>
          <w:rFonts w:hint="eastAsia"/>
        </w:rPr>
        <w:t>нетрадиционного</w:t>
      </w:r>
      <w:r>
        <w:t xml:space="preserve"> </w:t>
      </w:r>
      <w:r>
        <w:rPr>
          <w:rFonts w:hint="eastAsia"/>
        </w:rPr>
        <w:t>сырья</w:t>
      </w:r>
      <w:r>
        <w:t xml:space="preserve"> </w:t>
      </w:r>
      <w:r>
        <w:rPr>
          <w:rFonts w:hint="eastAsia"/>
        </w:rPr>
        <w:t>во</w:t>
      </w:r>
      <w:r>
        <w:t xml:space="preserve"> </w:t>
      </w:r>
      <w:r>
        <w:rPr>
          <w:rFonts w:hint="eastAsia"/>
        </w:rPr>
        <w:t>время</w:t>
      </w:r>
      <w:r>
        <w:t xml:space="preserve"> </w:t>
      </w:r>
      <w:r>
        <w:rPr>
          <w:rFonts w:hint="eastAsia"/>
        </w:rPr>
        <w:t>его</w:t>
      </w:r>
      <w:r>
        <w:t xml:space="preserve"> </w:t>
      </w:r>
      <w:r>
        <w:rPr>
          <w:rFonts w:hint="eastAsia"/>
        </w:rPr>
        <w:t>подготовки</w:t>
      </w:r>
    </w:p>
    <w:p w14:paraId="78D85193" w14:textId="77777777" w:rsidR="00DE0D34" w:rsidRDefault="00DE0D34" w:rsidP="00DE0D34"/>
    <w:p w14:paraId="1DBE5B5B" w14:textId="77777777" w:rsidR="00DE0D34" w:rsidRDefault="00DE0D34" w:rsidP="00DE0D34">
      <w:r>
        <w:t xml:space="preserve">1.5 </w:t>
      </w:r>
      <w:r>
        <w:rPr>
          <w:rFonts w:hint="eastAsia"/>
        </w:rPr>
        <w:t>Выводы</w:t>
      </w:r>
      <w:r>
        <w:t xml:space="preserve"> </w:t>
      </w:r>
      <w:r>
        <w:rPr>
          <w:rFonts w:hint="eastAsia"/>
        </w:rPr>
        <w:t>по</w:t>
      </w:r>
      <w:r>
        <w:t xml:space="preserve"> </w:t>
      </w:r>
      <w:r>
        <w:rPr>
          <w:rFonts w:hint="eastAsia"/>
        </w:rPr>
        <w:t>главе</w:t>
      </w:r>
    </w:p>
    <w:p w14:paraId="2AC37BB7" w14:textId="77777777" w:rsidR="00DE0D34" w:rsidRDefault="00DE0D34" w:rsidP="00DE0D34"/>
    <w:p w14:paraId="286DE42A" w14:textId="77777777" w:rsidR="00DE0D34" w:rsidRDefault="00DE0D34" w:rsidP="00DE0D34">
      <w:r>
        <w:rPr>
          <w:rFonts w:hint="eastAsia"/>
        </w:rPr>
        <w:t>ГЛАВА</w:t>
      </w:r>
      <w:r>
        <w:t xml:space="preserve"> 2 </w:t>
      </w:r>
      <w:r>
        <w:rPr>
          <w:rFonts w:hint="eastAsia"/>
        </w:rPr>
        <w:t>МЕТОДОЛОГИЧЕСКИЕ</w:t>
      </w:r>
      <w:r>
        <w:t xml:space="preserve"> </w:t>
      </w:r>
      <w:r>
        <w:rPr>
          <w:rFonts w:hint="eastAsia"/>
        </w:rPr>
        <w:t>ОСНОВЫ</w:t>
      </w:r>
      <w:r>
        <w:t xml:space="preserve"> </w:t>
      </w:r>
      <w:r>
        <w:rPr>
          <w:rFonts w:hint="eastAsia"/>
        </w:rPr>
        <w:t>И</w:t>
      </w:r>
      <w:r>
        <w:t xml:space="preserve"> </w:t>
      </w:r>
      <w:r>
        <w:rPr>
          <w:rFonts w:hint="eastAsia"/>
        </w:rPr>
        <w:t>МЕТОДЫ</w:t>
      </w:r>
      <w:r>
        <w:t xml:space="preserve"> </w:t>
      </w:r>
      <w:r>
        <w:rPr>
          <w:rFonts w:hint="eastAsia"/>
        </w:rPr>
        <w:t>ИССЛЕДОВАНИЯ</w:t>
      </w:r>
    </w:p>
    <w:p w14:paraId="1AD6DA14" w14:textId="77777777" w:rsidR="00DE0D34" w:rsidRDefault="00DE0D34" w:rsidP="00DE0D34"/>
    <w:p w14:paraId="3F78FB4C" w14:textId="77777777" w:rsidR="00DE0D34" w:rsidRDefault="00DE0D34" w:rsidP="00DE0D34">
      <w:r>
        <w:t xml:space="preserve">2.1 </w:t>
      </w:r>
      <w:r>
        <w:rPr>
          <w:rFonts w:hint="eastAsia"/>
        </w:rPr>
        <w:t>Основные</w:t>
      </w:r>
      <w:r>
        <w:t xml:space="preserve"> </w:t>
      </w:r>
      <w:r>
        <w:rPr>
          <w:rFonts w:hint="eastAsia"/>
        </w:rPr>
        <w:t>и</w:t>
      </w:r>
      <w:r>
        <w:t xml:space="preserve"> </w:t>
      </w:r>
      <w:r>
        <w:rPr>
          <w:rFonts w:hint="eastAsia"/>
        </w:rPr>
        <w:t>вспомогательные</w:t>
      </w:r>
      <w:r>
        <w:t xml:space="preserve"> </w:t>
      </w:r>
      <w:r>
        <w:rPr>
          <w:rFonts w:hint="eastAsia"/>
        </w:rPr>
        <w:t>материалы</w:t>
      </w:r>
      <w:r>
        <w:t xml:space="preserve"> </w:t>
      </w:r>
      <w:r>
        <w:rPr>
          <w:rFonts w:hint="eastAsia"/>
        </w:rPr>
        <w:t>и</w:t>
      </w:r>
      <w:r>
        <w:t xml:space="preserve"> </w:t>
      </w:r>
      <w:r>
        <w:rPr>
          <w:rFonts w:hint="eastAsia"/>
        </w:rPr>
        <w:t>их</w:t>
      </w:r>
      <w:r>
        <w:t xml:space="preserve"> </w:t>
      </w:r>
      <w:r>
        <w:rPr>
          <w:rFonts w:hint="eastAsia"/>
        </w:rPr>
        <w:t>характеристики</w:t>
      </w:r>
    </w:p>
    <w:p w14:paraId="1F4D57C5" w14:textId="77777777" w:rsidR="00DE0D34" w:rsidRDefault="00DE0D34" w:rsidP="00DE0D34"/>
    <w:p w14:paraId="752CED24" w14:textId="77777777" w:rsidR="00DE0D34" w:rsidRDefault="00DE0D34" w:rsidP="00DE0D34">
      <w:r>
        <w:t xml:space="preserve">2.2 </w:t>
      </w:r>
      <w:r>
        <w:rPr>
          <w:rFonts w:hint="eastAsia"/>
        </w:rPr>
        <w:t>Приборы</w:t>
      </w:r>
      <w:r>
        <w:t xml:space="preserve"> </w:t>
      </w:r>
      <w:r>
        <w:rPr>
          <w:rFonts w:hint="eastAsia"/>
        </w:rPr>
        <w:t>и</w:t>
      </w:r>
      <w:r>
        <w:t xml:space="preserve"> </w:t>
      </w:r>
      <w:r>
        <w:rPr>
          <w:rFonts w:hint="eastAsia"/>
        </w:rPr>
        <w:t>аппаратура</w:t>
      </w:r>
      <w:r>
        <w:t xml:space="preserve"> </w:t>
      </w:r>
      <w:r>
        <w:rPr>
          <w:rFonts w:hint="eastAsia"/>
        </w:rPr>
        <w:t>для</w:t>
      </w:r>
      <w:r>
        <w:t xml:space="preserve"> </w:t>
      </w:r>
      <w:r>
        <w:rPr>
          <w:rFonts w:hint="eastAsia"/>
        </w:rPr>
        <w:t>проведения</w:t>
      </w:r>
      <w:r>
        <w:t xml:space="preserve"> </w:t>
      </w:r>
      <w:r>
        <w:rPr>
          <w:rFonts w:hint="eastAsia"/>
        </w:rPr>
        <w:t>исследования</w:t>
      </w:r>
    </w:p>
    <w:p w14:paraId="57927058" w14:textId="77777777" w:rsidR="00DE0D34" w:rsidRDefault="00DE0D34" w:rsidP="00DE0D34"/>
    <w:p w14:paraId="27ECB9F6" w14:textId="77777777" w:rsidR="00DE0D34" w:rsidRDefault="00DE0D34" w:rsidP="00DE0D34">
      <w:r>
        <w:lastRenderedPageBreak/>
        <w:t xml:space="preserve">2.3 </w:t>
      </w:r>
      <w:r>
        <w:rPr>
          <w:rFonts w:hint="eastAsia"/>
        </w:rPr>
        <w:t>Приборная</w:t>
      </w:r>
      <w:r>
        <w:t xml:space="preserve"> </w:t>
      </w:r>
      <w:r>
        <w:rPr>
          <w:rFonts w:hint="eastAsia"/>
        </w:rPr>
        <w:t>база</w:t>
      </w:r>
      <w:r>
        <w:t xml:space="preserve"> </w:t>
      </w:r>
      <w:r>
        <w:rPr>
          <w:rFonts w:hint="eastAsia"/>
        </w:rPr>
        <w:t>для</w:t>
      </w:r>
      <w:r>
        <w:t xml:space="preserve"> </w:t>
      </w:r>
      <w:r>
        <w:rPr>
          <w:rFonts w:hint="eastAsia"/>
        </w:rPr>
        <w:t>выполнения</w:t>
      </w:r>
      <w:r>
        <w:t xml:space="preserve"> </w:t>
      </w:r>
      <w:r>
        <w:rPr>
          <w:rFonts w:hint="eastAsia"/>
        </w:rPr>
        <w:t>анализов</w:t>
      </w:r>
      <w:r>
        <w:t xml:space="preserve"> </w:t>
      </w:r>
      <w:r>
        <w:rPr>
          <w:rFonts w:hint="eastAsia"/>
        </w:rPr>
        <w:t>и</w:t>
      </w:r>
      <w:r>
        <w:t xml:space="preserve"> </w:t>
      </w:r>
      <w:r>
        <w:rPr>
          <w:rFonts w:hint="eastAsia"/>
        </w:rPr>
        <w:t>получения</w:t>
      </w:r>
      <w:r>
        <w:t xml:space="preserve"> </w:t>
      </w:r>
      <w:r>
        <w:rPr>
          <w:rFonts w:hint="eastAsia"/>
        </w:rPr>
        <w:t>результатов</w:t>
      </w:r>
      <w:r>
        <w:t xml:space="preserve"> </w:t>
      </w:r>
      <w:r>
        <w:rPr>
          <w:rFonts w:hint="eastAsia"/>
        </w:rPr>
        <w:t>экспериментов</w:t>
      </w:r>
      <w:r>
        <w:t>56</w:t>
      </w:r>
    </w:p>
    <w:p w14:paraId="3FA6CB9D" w14:textId="77777777" w:rsidR="00DE0D34" w:rsidRDefault="00DE0D34" w:rsidP="00DE0D34"/>
    <w:p w14:paraId="7CDE172E" w14:textId="77777777" w:rsidR="00DE0D34" w:rsidRDefault="00DE0D34" w:rsidP="00DE0D34">
      <w:r>
        <w:t xml:space="preserve">2.4 </w:t>
      </w:r>
      <w:r>
        <w:rPr>
          <w:rFonts w:hint="eastAsia"/>
        </w:rPr>
        <w:t>Специальные</w:t>
      </w:r>
      <w:r>
        <w:t xml:space="preserve"> </w:t>
      </w:r>
      <w:r>
        <w:rPr>
          <w:rFonts w:hint="eastAsia"/>
        </w:rPr>
        <w:t>экспериментальные</w:t>
      </w:r>
      <w:r>
        <w:t xml:space="preserve"> </w:t>
      </w:r>
      <w:r>
        <w:rPr>
          <w:rFonts w:hint="eastAsia"/>
        </w:rPr>
        <w:t>установки</w:t>
      </w:r>
    </w:p>
    <w:p w14:paraId="6F2C350C" w14:textId="77777777" w:rsidR="00DE0D34" w:rsidRDefault="00DE0D34" w:rsidP="00DE0D34"/>
    <w:p w14:paraId="0DFBF896" w14:textId="77777777" w:rsidR="00DE0D34" w:rsidRDefault="00DE0D34" w:rsidP="00DE0D34">
      <w:r>
        <w:t xml:space="preserve">2.5 </w:t>
      </w:r>
      <w:r>
        <w:rPr>
          <w:rFonts w:hint="eastAsia"/>
        </w:rPr>
        <w:t>Выводы</w:t>
      </w:r>
      <w:r>
        <w:t xml:space="preserve"> </w:t>
      </w:r>
      <w:r>
        <w:rPr>
          <w:rFonts w:hint="eastAsia"/>
        </w:rPr>
        <w:t>по</w:t>
      </w:r>
      <w:r>
        <w:t xml:space="preserve"> </w:t>
      </w:r>
      <w:r>
        <w:rPr>
          <w:rFonts w:hint="eastAsia"/>
        </w:rPr>
        <w:t>главе</w:t>
      </w:r>
    </w:p>
    <w:p w14:paraId="167C4346" w14:textId="77777777" w:rsidR="00DE0D34" w:rsidRDefault="00DE0D34" w:rsidP="00DE0D34"/>
    <w:p w14:paraId="382D916C" w14:textId="77777777" w:rsidR="00DE0D34" w:rsidRDefault="00DE0D34" w:rsidP="00DE0D34">
      <w:r>
        <w:rPr>
          <w:rFonts w:hint="eastAsia"/>
        </w:rPr>
        <w:t>ГЛАВА</w:t>
      </w:r>
      <w:r>
        <w:t xml:space="preserve"> 3 </w:t>
      </w:r>
      <w:r>
        <w:rPr>
          <w:rFonts w:hint="eastAsia"/>
        </w:rPr>
        <w:t>РАЗРАБОТКА</w:t>
      </w:r>
      <w:r>
        <w:t xml:space="preserve"> </w:t>
      </w:r>
      <w:r>
        <w:rPr>
          <w:rFonts w:hint="eastAsia"/>
        </w:rPr>
        <w:t>ТЕХНОЛОГИИ</w:t>
      </w:r>
      <w:r>
        <w:t xml:space="preserve"> </w:t>
      </w:r>
      <w:r>
        <w:rPr>
          <w:rFonts w:hint="eastAsia"/>
        </w:rPr>
        <w:t>ЦЕНТРОБЕЖНОГО</w:t>
      </w:r>
      <w:r>
        <w:t xml:space="preserve"> </w:t>
      </w:r>
      <w:r>
        <w:rPr>
          <w:rFonts w:hint="eastAsia"/>
        </w:rPr>
        <w:t>РАЗДЕЛЕНИЯ</w:t>
      </w:r>
      <w:r>
        <w:t xml:space="preserve"> </w:t>
      </w:r>
      <w:r>
        <w:rPr>
          <w:rFonts w:hint="eastAsia"/>
        </w:rPr>
        <w:t>ВОДОНЕФТЯНЫХ</w:t>
      </w:r>
      <w:r>
        <w:t xml:space="preserve"> </w:t>
      </w:r>
      <w:r>
        <w:rPr>
          <w:rFonts w:hint="eastAsia"/>
        </w:rPr>
        <w:t>ЭМУЛЬСИЙ</w:t>
      </w:r>
      <w:r>
        <w:t xml:space="preserve"> </w:t>
      </w:r>
      <w:r>
        <w:rPr>
          <w:rFonts w:hint="eastAsia"/>
        </w:rPr>
        <w:t>ДЛЯ</w:t>
      </w:r>
      <w:r>
        <w:t xml:space="preserve"> </w:t>
      </w:r>
      <w:r>
        <w:rPr>
          <w:rFonts w:hint="eastAsia"/>
        </w:rPr>
        <w:t>ПОЛУЧЕНИЯ</w:t>
      </w:r>
      <w:r>
        <w:t xml:space="preserve"> </w:t>
      </w:r>
      <w:r>
        <w:rPr>
          <w:rFonts w:hint="eastAsia"/>
        </w:rPr>
        <w:t>МЕТАЛЛОСОДЕРЖАЩЕГО</w:t>
      </w:r>
      <w:r>
        <w:t xml:space="preserve"> </w:t>
      </w:r>
      <w:r>
        <w:rPr>
          <w:rFonts w:hint="eastAsia"/>
        </w:rPr>
        <w:t>КОНЦЕНТРАТА</w:t>
      </w:r>
    </w:p>
    <w:p w14:paraId="4730B087" w14:textId="77777777" w:rsidR="00DE0D34" w:rsidRDefault="00DE0D34" w:rsidP="00DE0D34"/>
    <w:p w14:paraId="31F11225" w14:textId="77777777" w:rsidR="00DE0D34" w:rsidRDefault="00DE0D34" w:rsidP="00DE0D34">
      <w:r>
        <w:t xml:space="preserve">3.1 </w:t>
      </w:r>
      <w:r>
        <w:rPr>
          <w:rFonts w:hint="eastAsia"/>
        </w:rPr>
        <w:t>Разработка</w:t>
      </w:r>
      <w:r>
        <w:t xml:space="preserve"> </w:t>
      </w:r>
      <w:r>
        <w:rPr>
          <w:rFonts w:hint="eastAsia"/>
        </w:rPr>
        <w:t>принципиальной</w:t>
      </w:r>
      <w:r>
        <w:t xml:space="preserve"> </w:t>
      </w:r>
      <w:r>
        <w:rPr>
          <w:rFonts w:hint="eastAsia"/>
        </w:rPr>
        <w:t>технологической</w:t>
      </w:r>
      <w:r>
        <w:t xml:space="preserve"> </w:t>
      </w:r>
      <w:r>
        <w:rPr>
          <w:rFonts w:hint="eastAsia"/>
        </w:rPr>
        <w:t>схемы</w:t>
      </w:r>
      <w:r>
        <w:t xml:space="preserve"> </w:t>
      </w:r>
      <w:r>
        <w:rPr>
          <w:rFonts w:hint="eastAsia"/>
        </w:rPr>
        <w:t>трехфазного</w:t>
      </w:r>
      <w:r>
        <w:t xml:space="preserve"> </w:t>
      </w:r>
      <w:r>
        <w:rPr>
          <w:rFonts w:hint="eastAsia"/>
        </w:rPr>
        <w:t>центробежного</w:t>
      </w:r>
      <w:r>
        <w:t xml:space="preserve"> </w:t>
      </w:r>
      <w:r>
        <w:rPr>
          <w:rFonts w:hint="eastAsia"/>
        </w:rPr>
        <w:t>сепаратора</w:t>
      </w:r>
    </w:p>
    <w:p w14:paraId="0851ECE3" w14:textId="77777777" w:rsidR="00DE0D34" w:rsidRDefault="00DE0D34" w:rsidP="00DE0D34"/>
    <w:p w14:paraId="49F972F7" w14:textId="77777777" w:rsidR="00DE0D34" w:rsidRDefault="00DE0D34" w:rsidP="00DE0D34">
      <w:r>
        <w:t xml:space="preserve">3.2 </w:t>
      </w:r>
      <w:r>
        <w:rPr>
          <w:rFonts w:hint="eastAsia"/>
        </w:rPr>
        <w:t>Расчет</w:t>
      </w:r>
      <w:r>
        <w:t xml:space="preserve"> </w:t>
      </w:r>
      <w:r>
        <w:rPr>
          <w:rFonts w:hint="eastAsia"/>
        </w:rPr>
        <w:t>выбранных</w:t>
      </w:r>
      <w:r>
        <w:t xml:space="preserve"> </w:t>
      </w:r>
      <w:r>
        <w:rPr>
          <w:rFonts w:hint="eastAsia"/>
        </w:rPr>
        <w:t>параметров</w:t>
      </w:r>
      <w:r>
        <w:t xml:space="preserve"> </w:t>
      </w:r>
      <w:r>
        <w:rPr>
          <w:rFonts w:hint="eastAsia"/>
        </w:rPr>
        <w:t>трехфазного</w:t>
      </w:r>
      <w:r>
        <w:t xml:space="preserve"> </w:t>
      </w:r>
      <w:r>
        <w:rPr>
          <w:rFonts w:hint="eastAsia"/>
        </w:rPr>
        <w:t>центробежного</w:t>
      </w:r>
      <w:r>
        <w:t xml:space="preserve"> </w:t>
      </w:r>
      <w:r>
        <w:rPr>
          <w:rFonts w:hint="eastAsia"/>
        </w:rPr>
        <w:t>сепаратора</w:t>
      </w:r>
    </w:p>
    <w:p w14:paraId="01BC57E8" w14:textId="77777777" w:rsidR="00DE0D34" w:rsidRDefault="00DE0D34" w:rsidP="00DE0D34"/>
    <w:p w14:paraId="31852185" w14:textId="77777777" w:rsidR="00DE0D34" w:rsidRDefault="00DE0D34" w:rsidP="00DE0D34">
      <w:r>
        <w:t xml:space="preserve">3.2 </w:t>
      </w:r>
      <w:r>
        <w:rPr>
          <w:rFonts w:hint="eastAsia"/>
        </w:rPr>
        <w:t>Кинетические</w:t>
      </w:r>
      <w:r>
        <w:t xml:space="preserve"> </w:t>
      </w:r>
      <w:r>
        <w:rPr>
          <w:rFonts w:hint="eastAsia"/>
        </w:rPr>
        <w:t>особенности</w:t>
      </w:r>
      <w:r>
        <w:t xml:space="preserve"> </w:t>
      </w:r>
      <w:r>
        <w:rPr>
          <w:rFonts w:hint="eastAsia"/>
        </w:rPr>
        <w:t>разделения</w:t>
      </w:r>
      <w:r>
        <w:t xml:space="preserve"> </w:t>
      </w:r>
      <w:r>
        <w:rPr>
          <w:rFonts w:hint="eastAsia"/>
        </w:rPr>
        <w:t>водных</w:t>
      </w:r>
      <w:r>
        <w:t xml:space="preserve"> </w:t>
      </w:r>
      <w:r>
        <w:rPr>
          <w:rFonts w:hint="eastAsia"/>
        </w:rPr>
        <w:t>и</w:t>
      </w:r>
      <w:r>
        <w:t xml:space="preserve"> </w:t>
      </w:r>
      <w:r>
        <w:rPr>
          <w:rFonts w:hint="eastAsia"/>
        </w:rPr>
        <w:t>углеродных</w:t>
      </w:r>
      <w:r>
        <w:t xml:space="preserve"> </w:t>
      </w:r>
      <w:r>
        <w:rPr>
          <w:rFonts w:hint="eastAsia"/>
        </w:rPr>
        <w:t>смесей</w:t>
      </w:r>
    </w:p>
    <w:p w14:paraId="5B63B4AC" w14:textId="77777777" w:rsidR="00DE0D34" w:rsidRDefault="00DE0D34" w:rsidP="00DE0D34"/>
    <w:p w14:paraId="1B1714A9" w14:textId="77777777" w:rsidR="00DE0D34" w:rsidRDefault="00DE0D34" w:rsidP="00DE0D34">
      <w:r>
        <w:t xml:space="preserve">3.3 </w:t>
      </w:r>
      <w:r>
        <w:rPr>
          <w:rFonts w:hint="eastAsia"/>
        </w:rPr>
        <w:t>Выводы</w:t>
      </w:r>
      <w:r>
        <w:t xml:space="preserve"> </w:t>
      </w:r>
      <w:r>
        <w:rPr>
          <w:rFonts w:hint="eastAsia"/>
        </w:rPr>
        <w:t>по</w:t>
      </w:r>
      <w:r>
        <w:t xml:space="preserve"> </w:t>
      </w:r>
      <w:r>
        <w:rPr>
          <w:rFonts w:hint="eastAsia"/>
        </w:rPr>
        <w:t>главе</w:t>
      </w:r>
    </w:p>
    <w:p w14:paraId="5F8059A1" w14:textId="77777777" w:rsidR="00DE0D34" w:rsidRDefault="00DE0D34" w:rsidP="00DE0D34"/>
    <w:p w14:paraId="59FB6535" w14:textId="77777777" w:rsidR="00DE0D34" w:rsidRDefault="00DE0D34" w:rsidP="00DE0D34">
      <w:r>
        <w:rPr>
          <w:rFonts w:hint="eastAsia"/>
        </w:rPr>
        <w:t>ГЛАВА</w:t>
      </w:r>
      <w:r>
        <w:t xml:space="preserve"> 4 </w:t>
      </w:r>
      <w:r>
        <w:rPr>
          <w:rFonts w:hint="eastAsia"/>
        </w:rPr>
        <w:t>РАЗРАБОТКА</w:t>
      </w:r>
      <w:r>
        <w:t xml:space="preserve"> </w:t>
      </w:r>
      <w:r>
        <w:rPr>
          <w:rFonts w:hint="eastAsia"/>
        </w:rPr>
        <w:t>ТЕХНОЛОГИИ</w:t>
      </w:r>
      <w:r>
        <w:t xml:space="preserve"> </w:t>
      </w:r>
      <w:r>
        <w:rPr>
          <w:rFonts w:hint="eastAsia"/>
        </w:rPr>
        <w:t>ПОПУТНОГО</w:t>
      </w:r>
      <w:r>
        <w:t xml:space="preserve"> </w:t>
      </w:r>
      <w:r>
        <w:rPr>
          <w:rFonts w:hint="eastAsia"/>
        </w:rPr>
        <w:t>ИЗВЛЕЧЕНИЯ</w:t>
      </w:r>
      <w:r>
        <w:t xml:space="preserve"> </w:t>
      </w:r>
      <w:r>
        <w:rPr>
          <w:rFonts w:hint="eastAsia"/>
        </w:rPr>
        <w:t>СОЕДИНЕНИЙ</w:t>
      </w:r>
      <w:r>
        <w:t xml:space="preserve"> </w:t>
      </w:r>
      <w:r>
        <w:rPr>
          <w:rFonts w:hint="eastAsia"/>
        </w:rPr>
        <w:t>ВАНАДИЯ</w:t>
      </w:r>
      <w:r>
        <w:t xml:space="preserve"> </w:t>
      </w:r>
      <w:r>
        <w:rPr>
          <w:rFonts w:hint="eastAsia"/>
        </w:rPr>
        <w:t>И</w:t>
      </w:r>
      <w:r>
        <w:t xml:space="preserve"> </w:t>
      </w:r>
      <w:r>
        <w:rPr>
          <w:rFonts w:hint="eastAsia"/>
        </w:rPr>
        <w:t>НИКЕЛЯ</w:t>
      </w:r>
      <w:r>
        <w:t xml:space="preserve"> </w:t>
      </w:r>
      <w:r>
        <w:rPr>
          <w:rFonts w:hint="eastAsia"/>
        </w:rPr>
        <w:t>ИЗ</w:t>
      </w:r>
      <w:r>
        <w:t xml:space="preserve"> </w:t>
      </w:r>
      <w:r>
        <w:rPr>
          <w:rFonts w:hint="eastAsia"/>
        </w:rPr>
        <w:t>УГЛЕВОДОРОДНОГО</w:t>
      </w:r>
      <w:r>
        <w:t xml:space="preserve"> </w:t>
      </w:r>
      <w:r>
        <w:rPr>
          <w:rFonts w:hint="eastAsia"/>
        </w:rPr>
        <w:t>СЫРЬЯ</w:t>
      </w:r>
    </w:p>
    <w:p w14:paraId="1C66756D" w14:textId="77777777" w:rsidR="00DE0D34" w:rsidRDefault="00DE0D34" w:rsidP="00DE0D34"/>
    <w:p w14:paraId="21B3A1E7" w14:textId="77777777" w:rsidR="00DE0D34" w:rsidRDefault="00DE0D34" w:rsidP="00DE0D34">
      <w:r>
        <w:t xml:space="preserve">4.1 </w:t>
      </w:r>
      <w:r>
        <w:rPr>
          <w:rFonts w:hint="eastAsia"/>
        </w:rPr>
        <w:t>Изучение</w:t>
      </w:r>
      <w:r>
        <w:t xml:space="preserve"> </w:t>
      </w:r>
      <w:r>
        <w:rPr>
          <w:rFonts w:hint="eastAsia"/>
        </w:rPr>
        <w:t>влияния</w:t>
      </w:r>
      <w:r>
        <w:t xml:space="preserve"> </w:t>
      </w:r>
      <w:r>
        <w:rPr>
          <w:rFonts w:hint="eastAsia"/>
        </w:rPr>
        <w:t>условий</w:t>
      </w:r>
      <w:r>
        <w:t xml:space="preserve"> </w:t>
      </w:r>
      <w:r>
        <w:rPr>
          <w:rFonts w:hint="eastAsia"/>
        </w:rPr>
        <w:t>экстрагирования</w:t>
      </w:r>
      <w:r>
        <w:t xml:space="preserve"> </w:t>
      </w:r>
      <w:r>
        <w:rPr>
          <w:rFonts w:hint="eastAsia"/>
        </w:rPr>
        <w:t>металлов</w:t>
      </w:r>
      <w:r>
        <w:t xml:space="preserve"> </w:t>
      </w:r>
      <w:r>
        <w:rPr>
          <w:rFonts w:hint="eastAsia"/>
        </w:rPr>
        <w:t>и</w:t>
      </w:r>
      <w:r>
        <w:t xml:space="preserve"> </w:t>
      </w:r>
      <w:r>
        <w:rPr>
          <w:rFonts w:hint="eastAsia"/>
        </w:rPr>
        <w:t>механизма</w:t>
      </w:r>
      <w:r>
        <w:t xml:space="preserve"> </w:t>
      </w:r>
      <w:r>
        <w:rPr>
          <w:rFonts w:hint="eastAsia"/>
        </w:rPr>
        <w:t>взаимодействия</w:t>
      </w:r>
      <w:r>
        <w:t xml:space="preserve"> </w:t>
      </w:r>
      <w:r>
        <w:rPr>
          <w:rFonts w:hint="eastAsia"/>
        </w:rPr>
        <w:t>компонентов</w:t>
      </w:r>
      <w:r>
        <w:t xml:space="preserve"> </w:t>
      </w:r>
      <w:r>
        <w:rPr>
          <w:rFonts w:hint="eastAsia"/>
        </w:rPr>
        <w:t>в</w:t>
      </w:r>
      <w:r>
        <w:t xml:space="preserve"> </w:t>
      </w:r>
      <w:r>
        <w:rPr>
          <w:rFonts w:hint="eastAsia"/>
        </w:rPr>
        <w:t>водной</w:t>
      </w:r>
      <w:r>
        <w:t xml:space="preserve"> </w:t>
      </w:r>
      <w:r>
        <w:rPr>
          <w:rFonts w:hint="eastAsia"/>
        </w:rPr>
        <w:t>и</w:t>
      </w:r>
      <w:r>
        <w:t xml:space="preserve"> </w:t>
      </w:r>
      <w:r>
        <w:rPr>
          <w:rFonts w:hint="eastAsia"/>
        </w:rPr>
        <w:t>нефтяной</w:t>
      </w:r>
      <w:r>
        <w:t xml:space="preserve"> </w:t>
      </w:r>
      <w:r>
        <w:rPr>
          <w:rFonts w:hint="eastAsia"/>
        </w:rPr>
        <w:t>фазе</w:t>
      </w:r>
    </w:p>
    <w:p w14:paraId="0356E374" w14:textId="77777777" w:rsidR="00DE0D34" w:rsidRDefault="00DE0D34" w:rsidP="00DE0D34"/>
    <w:p w14:paraId="37608606" w14:textId="77777777" w:rsidR="00DE0D34" w:rsidRDefault="00DE0D34" w:rsidP="00DE0D34">
      <w:r>
        <w:t xml:space="preserve">4.2 </w:t>
      </w:r>
      <w:r>
        <w:rPr>
          <w:rFonts w:hint="eastAsia"/>
        </w:rPr>
        <w:t>Обоснование</w:t>
      </w:r>
      <w:r>
        <w:t xml:space="preserve"> </w:t>
      </w:r>
      <w:r>
        <w:rPr>
          <w:rFonts w:hint="eastAsia"/>
        </w:rPr>
        <w:t>выбора</w:t>
      </w:r>
      <w:r>
        <w:t xml:space="preserve"> </w:t>
      </w:r>
      <w:r>
        <w:rPr>
          <w:rFonts w:hint="eastAsia"/>
        </w:rPr>
        <w:t>сорбентов</w:t>
      </w:r>
      <w:r>
        <w:t xml:space="preserve"> </w:t>
      </w:r>
      <w:r>
        <w:rPr>
          <w:rFonts w:hint="eastAsia"/>
        </w:rPr>
        <w:t>для</w:t>
      </w:r>
      <w:r>
        <w:t xml:space="preserve"> </w:t>
      </w:r>
      <w:r>
        <w:rPr>
          <w:rFonts w:hint="eastAsia"/>
        </w:rPr>
        <w:t>избирательно</w:t>
      </w:r>
      <w:r>
        <w:t xml:space="preserve"> </w:t>
      </w:r>
      <w:r>
        <w:rPr>
          <w:rFonts w:hint="eastAsia"/>
        </w:rPr>
        <w:t>извлечения</w:t>
      </w:r>
      <w:r>
        <w:t xml:space="preserve"> </w:t>
      </w:r>
      <w:r>
        <w:rPr>
          <w:rFonts w:hint="eastAsia"/>
        </w:rPr>
        <w:t>ванадия</w:t>
      </w:r>
      <w:r>
        <w:t xml:space="preserve"> </w:t>
      </w:r>
      <w:r>
        <w:rPr>
          <w:rFonts w:hint="eastAsia"/>
        </w:rPr>
        <w:t>и</w:t>
      </w:r>
      <w:r>
        <w:t xml:space="preserve"> </w:t>
      </w:r>
      <w:r>
        <w:rPr>
          <w:rFonts w:hint="eastAsia"/>
        </w:rPr>
        <w:t>никеля</w:t>
      </w:r>
      <w:r>
        <w:t xml:space="preserve"> </w:t>
      </w:r>
      <w:r>
        <w:rPr>
          <w:rFonts w:hint="eastAsia"/>
        </w:rPr>
        <w:t>из</w:t>
      </w:r>
      <w:r>
        <w:t xml:space="preserve"> </w:t>
      </w:r>
      <w:r>
        <w:rPr>
          <w:rFonts w:hint="eastAsia"/>
        </w:rPr>
        <w:t>металлсодержащего</w:t>
      </w:r>
      <w:r>
        <w:t xml:space="preserve"> </w:t>
      </w:r>
      <w:r>
        <w:rPr>
          <w:rFonts w:hint="eastAsia"/>
        </w:rPr>
        <w:t>концентрата</w:t>
      </w:r>
    </w:p>
    <w:p w14:paraId="0D026674" w14:textId="77777777" w:rsidR="00DE0D34" w:rsidRDefault="00DE0D34" w:rsidP="00DE0D34"/>
    <w:p w14:paraId="3021348D" w14:textId="77777777" w:rsidR="00DE0D34" w:rsidRDefault="00DE0D34" w:rsidP="00DE0D34">
      <w:r>
        <w:t xml:space="preserve">4.3 </w:t>
      </w:r>
      <w:r>
        <w:rPr>
          <w:rFonts w:hint="eastAsia"/>
        </w:rPr>
        <w:t>Особенности</w:t>
      </w:r>
      <w:r>
        <w:t xml:space="preserve"> </w:t>
      </w:r>
      <w:r>
        <w:rPr>
          <w:rFonts w:hint="eastAsia"/>
        </w:rPr>
        <w:t>электрохимической</w:t>
      </w:r>
      <w:r>
        <w:t xml:space="preserve"> </w:t>
      </w:r>
      <w:r>
        <w:rPr>
          <w:rFonts w:hint="eastAsia"/>
        </w:rPr>
        <w:t>и</w:t>
      </w:r>
      <w:r>
        <w:t xml:space="preserve"> </w:t>
      </w:r>
      <w:r>
        <w:rPr>
          <w:rFonts w:hint="eastAsia"/>
        </w:rPr>
        <w:t>химической</w:t>
      </w:r>
      <w:r>
        <w:t xml:space="preserve"> </w:t>
      </w:r>
      <w:r>
        <w:rPr>
          <w:rFonts w:hint="eastAsia"/>
        </w:rPr>
        <w:t>обработки</w:t>
      </w:r>
      <w:r>
        <w:t xml:space="preserve"> </w:t>
      </w:r>
      <w:r>
        <w:rPr>
          <w:rFonts w:hint="eastAsia"/>
        </w:rPr>
        <w:t>десорбционного</w:t>
      </w:r>
      <w:r>
        <w:t xml:space="preserve"> </w:t>
      </w:r>
      <w:r>
        <w:rPr>
          <w:rFonts w:hint="eastAsia"/>
        </w:rPr>
        <w:t>раствора</w:t>
      </w:r>
      <w:r>
        <w:t xml:space="preserve"> </w:t>
      </w:r>
      <w:r>
        <w:rPr>
          <w:rFonts w:hint="eastAsia"/>
        </w:rPr>
        <w:t>для</w:t>
      </w:r>
      <w:r>
        <w:t xml:space="preserve"> </w:t>
      </w:r>
      <w:r>
        <w:rPr>
          <w:rFonts w:hint="eastAsia"/>
        </w:rPr>
        <w:t>селективног</w:t>
      </w:r>
      <w:r>
        <w:rPr>
          <w:rFonts w:hint="eastAsia"/>
        </w:rPr>
        <w:lastRenderedPageBreak/>
        <w:t>о</w:t>
      </w:r>
      <w:r>
        <w:t xml:space="preserve"> </w:t>
      </w:r>
      <w:r>
        <w:rPr>
          <w:rFonts w:hint="eastAsia"/>
        </w:rPr>
        <w:t>разделения</w:t>
      </w:r>
      <w:r>
        <w:t xml:space="preserve"> </w:t>
      </w:r>
      <w:r>
        <w:rPr>
          <w:rFonts w:hint="eastAsia"/>
        </w:rPr>
        <w:t>ванадия</w:t>
      </w:r>
      <w:r>
        <w:t xml:space="preserve"> </w:t>
      </w:r>
      <w:r>
        <w:rPr>
          <w:rFonts w:hint="eastAsia"/>
        </w:rPr>
        <w:t>и</w:t>
      </w:r>
      <w:r>
        <w:t xml:space="preserve"> </w:t>
      </w:r>
      <w:r>
        <w:rPr>
          <w:rFonts w:hint="eastAsia"/>
        </w:rPr>
        <w:t>никеля</w:t>
      </w:r>
    </w:p>
    <w:p w14:paraId="04E9D8D9" w14:textId="77777777" w:rsidR="00DE0D34" w:rsidRDefault="00DE0D34" w:rsidP="00DE0D34"/>
    <w:p w14:paraId="1A30A539" w14:textId="77777777" w:rsidR="00DE0D34" w:rsidRDefault="00DE0D34" w:rsidP="00DE0D34">
      <w:r>
        <w:t xml:space="preserve">4.4 </w:t>
      </w:r>
      <w:r>
        <w:rPr>
          <w:rFonts w:hint="eastAsia"/>
        </w:rPr>
        <w:t>Кинетическое</w:t>
      </w:r>
      <w:r>
        <w:t xml:space="preserve"> </w:t>
      </w:r>
      <w:r>
        <w:rPr>
          <w:rFonts w:hint="eastAsia"/>
        </w:rPr>
        <w:t>исследование</w:t>
      </w:r>
      <w:r>
        <w:t xml:space="preserve"> </w:t>
      </w:r>
      <w:r>
        <w:rPr>
          <w:rFonts w:hint="eastAsia"/>
        </w:rPr>
        <w:t>действия</w:t>
      </w:r>
      <w:r>
        <w:t xml:space="preserve"> </w:t>
      </w:r>
      <w:r>
        <w:rPr>
          <w:rFonts w:hint="eastAsia"/>
        </w:rPr>
        <w:t>механизмов</w:t>
      </w:r>
      <w:r>
        <w:t xml:space="preserve"> </w:t>
      </w:r>
      <w:r>
        <w:rPr>
          <w:rFonts w:hint="eastAsia"/>
        </w:rPr>
        <w:t>реакций</w:t>
      </w:r>
      <w:r>
        <w:t xml:space="preserve"> </w:t>
      </w:r>
      <w:r>
        <w:rPr>
          <w:rFonts w:hint="eastAsia"/>
        </w:rPr>
        <w:t>на</w:t>
      </w:r>
      <w:r>
        <w:t xml:space="preserve"> </w:t>
      </w:r>
      <w:r>
        <w:rPr>
          <w:rFonts w:hint="eastAsia"/>
        </w:rPr>
        <w:t>степень</w:t>
      </w:r>
      <w:r>
        <w:t xml:space="preserve"> </w:t>
      </w:r>
      <w:r>
        <w:rPr>
          <w:rFonts w:hint="eastAsia"/>
        </w:rPr>
        <w:t>извлечения</w:t>
      </w:r>
      <w:r>
        <w:t xml:space="preserve"> </w:t>
      </w:r>
      <w:r>
        <w:rPr>
          <w:rFonts w:hint="eastAsia"/>
        </w:rPr>
        <w:t>компонентов</w:t>
      </w:r>
      <w:r>
        <w:t xml:space="preserve"> </w:t>
      </w:r>
      <w:r>
        <w:rPr>
          <w:rFonts w:hint="eastAsia"/>
        </w:rPr>
        <w:t>из</w:t>
      </w:r>
      <w:r>
        <w:t xml:space="preserve"> </w:t>
      </w:r>
      <w:r>
        <w:rPr>
          <w:rFonts w:hint="eastAsia"/>
        </w:rPr>
        <w:t>концентратов</w:t>
      </w:r>
    </w:p>
    <w:p w14:paraId="573F2B83" w14:textId="77777777" w:rsidR="00DE0D34" w:rsidRDefault="00DE0D34" w:rsidP="00DE0D34"/>
    <w:p w14:paraId="2D751616" w14:textId="77777777" w:rsidR="00DE0D34" w:rsidRDefault="00DE0D34" w:rsidP="00DE0D34">
      <w:r>
        <w:t xml:space="preserve">4.5 </w:t>
      </w:r>
      <w:r>
        <w:rPr>
          <w:rFonts w:hint="eastAsia"/>
        </w:rPr>
        <w:t>Оценка</w:t>
      </w:r>
      <w:r>
        <w:t xml:space="preserve"> </w:t>
      </w:r>
      <w:r>
        <w:rPr>
          <w:rFonts w:hint="eastAsia"/>
        </w:rPr>
        <w:t>экономической</w:t>
      </w:r>
      <w:r>
        <w:t xml:space="preserve"> </w:t>
      </w:r>
      <w:r>
        <w:rPr>
          <w:rFonts w:hint="eastAsia"/>
        </w:rPr>
        <w:t>целесообразности</w:t>
      </w:r>
      <w:r>
        <w:t xml:space="preserve"> </w:t>
      </w:r>
      <w:r>
        <w:rPr>
          <w:rFonts w:hint="eastAsia"/>
        </w:rPr>
        <w:t>байпасного</w:t>
      </w:r>
      <w:r>
        <w:t xml:space="preserve"> </w:t>
      </w:r>
      <w:r>
        <w:rPr>
          <w:rFonts w:hint="eastAsia"/>
        </w:rPr>
        <w:t>блока</w:t>
      </w:r>
      <w:r>
        <w:t xml:space="preserve"> (</w:t>
      </w:r>
      <w:r>
        <w:rPr>
          <w:rFonts w:hint="eastAsia"/>
        </w:rPr>
        <w:t>узла</w:t>
      </w:r>
      <w:r>
        <w:t xml:space="preserve">) </w:t>
      </w:r>
      <w:r>
        <w:rPr>
          <w:rFonts w:hint="eastAsia"/>
        </w:rPr>
        <w:t>для</w:t>
      </w:r>
      <w:r>
        <w:t xml:space="preserve"> </w:t>
      </w:r>
      <w:r>
        <w:rPr>
          <w:rFonts w:hint="eastAsia"/>
        </w:rPr>
        <w:t>попутного</w:t>
      </w:r>
      <w:r>
        <w:t xml:space="preserve"> </w:t>
      </w:r>
      <w:r>
        <w:rPr>
          <w:rFonts w:hint="eastAsia"/>
        </w:rPr>
        <w:t>извлечения</w:t>
      </w:r>
      <w:r>
        <w:t xml:space="preserve"> </w:t>
      </w:r>
      <w:r>
        <w:rPr>
          <w:rFonts w:hint="eastAsia"/>
        </w:rPr>
        <w:t>металлов</w:t>
      </w:r>
    </w:p>
    <w:p w14:paraId="7FDD0721" w14:textId="77777777" w:rsidR="00DE0D34" w:rsidRDefault="00DE0D34" w:rsidP="00DE0D34"/>
    <w:p w14:paraId="5D678595" w14:textId="77777777" w:rsidR="00DE0D34" w:rsidRDefault="00DE0D34" w:rsidP="00DE0D34">
      <w:r>
        <w:t xml:space="preserve">4.6 </w:t>
      </w:r>
      <w:r>
        <w:rPr>
          <w:rFonts w:hint="eastAsia"/>
        </w:rPr>
        <w:t>Выводы</w:t>
      </w:r>
      <w:r>
        <w:t xml:space="preserve"> </w:t>
      </w:r>
      <w:r>
        <w:rPr>
          <w:rFonts w:hint="eastAsia"/>
        </w:rPr>
        <w:t>по</w:t>
      </w:r>
      <w:r>
        <w:t xml:space="preserve"> </w:t>
      </w:r>
      <w:r>
        <w:rPr>
          <w:rFonts w:hint="eastAsia"/>
        </w:rPr>
        <w:t>главе</w:t>
      </w:r>
    </w:p>
    <w:p w14:paraId="677C8410" w14:textId="77777777" w:rsidR="00DE0D34" w:rsidRDefault="00DE0D34" w:rsidP="00DE0D34"/>
    <w:p w14:paraId="2EE338F9" w14:textId="77777777" w:rsidR="00DE0D34" w:rsidRDefault="00DE0D34" w:rsidP="00DE0D34">
      <w:r>
        <w:rPr>
          <w:rFonts w:hint="eastAsia"/>
        </w:rPr>
        <w:t>ГЛАВА</w:t>
      </w:r>
      <w:r>
        <w:t xml:space="preserve"> 5. </w:t>
      </w:r>
      <w:r>
        <w:rPr>
          <w:rFonts w:hint="eastAsia"/>
        </w:rPr>
        <w:t>ВЛИЯНИЕ</w:t>
      </w:r>
      <w:r>
        <w:t xml:space="preserve"> </w:t>
      </w:r>
      <w:r>
        <w:rPr>
          <w:rFonts w:hint="eastAsia"/>
        </w:rPr>
        <w:t>ИЗВЛЕЧЕНИЯ</w:t>
      </w:r>
      <w:r>
        <w:t xml:space="preserve"> </w:t>
      </w:r>
      <w:r>
        <w:rPr>
          <w:rFonts w:hint="eastAsia"/>
        </w:rPr>
        <w:t>МЕТАЛЛА</w:t>
      </w:r>
      <w:r>
        <w:t xml:space="preserve"> </w:t>
      </w:r>
      <w:r>
        <w:rPr>
          <w:rFonts w:hint="eastAsia"/>
        </w:rPr>
        <w:t>ИЗ</w:t>
      </w:r>
      <w:r>
        <w:t xml:space="preserve"> </w:t>
      </w:r>
      <w:r>
        <w:rPr>
          <w:rFonts w:hint="eastAsia"/>
        </w:rPr>
        <w:t>НЕТРАДИЦИОННОГО</w:t>
      </w:r>
      <w:r>
        <w:t xml:space="preserve"> </w:t>
      </w:r>
      <w:r>
        <w:rPr>
          <w:rFonts w:hint="eastAsia"/>
        </w:rPr>
        <w:t>СЫРЬЯ</w:t>
      </w:r>
      <w:r>
        <w:t xml:space="preserve"> </w:t>
      </w:r>
      <w:r>
        <w:rPr>
          <w:rFonts w:hint="eastAsia"/>
        </w:rPr>
        <w:t>И</w:t>
      </w:r>
      <w:r>
        <w:t xml:space="preserve"> </w:t>
      </w:r>
      <w:r>
        <w:rPr>
          <w:rFonts w:hint="eastAsia"/>
        </w:rPr>
        <w:t>ТЕРМООБРАБОТКИ</w:t>
      </w:r>
      <w:r>
        <w:t xml:space="preserve"> </w:t>
      </w:r>
      <w:r>
        <w:rPr>
          <w:rFonts w:hint="eastAsia"/>
        </w:rPr>
        <w:t>СТАЛЬНЫХ</w:t>
      </w:r>
      <w:r>
        <w:t xml:space="preserve"> </w:t>
      </w:r>
      <w:r>
        <w:rPr>
          <w:rFonts w:hint="eastAsia"/>
        </w:rPr>
        <w:t>ЗМЕЕВИКОВ</w:t>
      </w:r>
      <w:r>
        <w:t xml:space="preserve"> </w:t>
      </w:r>
      <w:r>
        <w:rPr>
          <w:rFonts w:hint="eastAsia"/>
        </w:rPr>
        <w:t>НА</w:t>
      </w:r>
      <w:r>
        <w:t xml:space="preserve"> </w:t>
      </w:r>
      <w:r>
        <w:rPr>
          <w:rFonts w:hint="eastAsia"/>
        </w:rPr>
        <w:t>ИХ</w:t>
      </w:r>
      <w:r>
        <w:t xml:space="preserve"> </w:t>
      </w:r>
      <w:r>
        <w:rPr>
          <w:rFonts w:hint="eastAsia"/>
        </w:rPr>
        <w:t>КОРРОЗИОННУЮ</w:t>
      </w:r>
      <w:r>
        <w:t xml:space="preserve"> </w:t>
      </w:r>
      <w:r>
        <w:rPr>
          <w:rFonts w:hint="eastAsia"/>
        </w:rPr>
        <w:t>СТОЙКОСТЬ</w:t>
      </w:r>
    </w:p>
    <w:p w14:paraId="5E0D7628" w14:textId="77777777" w:rsidR="00DE0D34" w:rsidRDefault="00DE0D34" w:rsidP="00DE0D34"/>
    <w:p w14:paraId="457AC43B" w14:textId="77777777" w:rsidR="00DE0D34" w:rsidRDefault="00DE0D34" w:rsidP="00DE0D34">
      <w:r>
        <w:t>5.1</w:t>
      </w:r>
      <w:r>
        <w:rPr>
          <w:rFonts w:hint="eastAsia"/>
        </w:rPr>
        <w:t>Повышение</w:t>
      </w:r>
      <w:r>
        <w:t xml:space="preserve"> </w:t>
      </w:r>
      <w:r>
        <w:rPr>
          <w:rFonts w:hint="eastAsia"/>
        </w:rPr>
        <w:t>коррозионной</w:t>
      </w:r>
      <w:r>
        <w:t xml:space="preserve"> </w:t>
      </w:r>
      <w:r>
        <w:rPr>
          <w:rFonts w:hint="eastAsia"/>
        </w:rPr>
        <w:t>стойкости</w:t>
      </w:r>
      <w:r>
        <w:t xml:space="preserve"> </w:t>
      </w:r>
      <w:r>
        <w:rPr>
          <w:rFonts w:hint="eastAsia"/>
        </w:rPr>
        <w:t>стальных</w:t>
      </w:r>
      <w:r>
        <w:t xml:space="preserve"> </w:t>
      </w:r>
      <w:r>
        <w:rPr>
          <w:rFonts w:hint="eastAsia"/>
        </w:rPr>
        <w:t>змеевиков</w:t>
      </w:r>
      <w:r>
        <w:t xml:space="preserve"> </w:t>
      </w:r>
      <w:r>
        <w:rPr>
          <w:rFonts w:hint="eastAsia"/>
        </w:rPr>
        <w:t>трубчатых</w:t>
      </w:r>
      <w:r>
        <w:t xml:space="preserve"> </w:t>
      </w:r>
      <w:r>
        <w:rPr>
          <w:rFonts w:hint="eastAsia"/>
        </w:rPr>
        <w:t>печей</w:t>
      </w:r>
      <w:r>
        <w:t xml:space="preserve"> </w:t>
      </w:r>
      <w:r>
        <w:rPr>
          <w:rFonts w:hint="eastAsia"/>
        </w:rPr>
        <w:t>с</w:t>
      </w:r>
      <w:r>
        <w:t xml:space="preserve"> </w:t>
      </w:r>
      <w:r>
        <w:rPr>
          <w:rFonts w:hint="eastAsia"/>
        </w:rPr>
        <w:t>применением</w:t>
      </w:r>
      <w:r>
        <w:t xml:space="preserve"> </w:t>
      </w:r>
      <w:r>
        <w:rPr>
          <w:rFonts w:hint="eastAsia"/>
        </w:rPr>
        <w:t>ингибиторов</w:t>
      </w:r>
    </w:p>
    <w:p w14:paraId="11C6F443" w14:textId="77777777" w:rsidR="00DE0D34" w:rsidRDefault="00DE0D34" w:rsidP="00DE0D34"/>
    <w:p w14:paraId="1895663D" w14:textId="77777777" w:rsidR="00DE0D34" w:rsidRDefault="00DE0D34" w:rsidP="00DE0D34">
      <w:r>
        <w:t xml:space="preserve">5.2 </w:t>
      </w:r>
      <w:r>
        <w:rPr>
          <w:rFonts w:hint="eastAsia"/>
        </w:rPr>
        <w:t>Влияние</w:t>
      </w:r>
      <w:r>
        <w:t xml:space="preserve"> </w:t>
      </w:r>
      <w:r>
        <w:rPr>
          <w:rFonts w:hint="eastAsia"/>
        </w:rPr>
        <w:t>металлических</w:t>
      </w:r>
      <w:r>
        <w:t xml:space="preserve"> </w:t>
      </w:r>
      <w:r>
        <w:rPr>
          <w:rFonts w:hint="eastAsia"/>
        </w:rPr>
        <w:t>примесей</w:t>
      </w:r>
      <w:r>
        <w:t xml:space="preserve"> </w:t>
      </w:r>
      <w:r>
        <w:rPr>
          <w:rFonts w:hint="eastAsia"/>
        </w:rPr>
        <w:t>на</w:t>
      </w:r>
      <w:r>
        <w:t xml:space="preserve"> </w:t>
      </w:r>
      <w:r>
        <w:rPr>
          <w:rFonts w:hint="eastAsia"/>
        </w:rPr>
        <w:t>коррозионную</w:t>
      </w:r>
      <w:r>
        <w:t xml:space="preserve"> </w:t>
      </w:r>
      <w:r>
        <w:rPr>
          <w:rFonts w:hint="eastAsia"/>
        </w:rPr>
        <w:t>стойкость</w:t>
      </w:r>
      <w:r>
        <w:t xml:space="preserve"> </w:t>
      </w:r>
      <w:r>
        <w:rPr>
          <w:rFonts w:hint="eastAsia"/>
        </w:rPr>
        <w:t>стальных</w:t>
      </w:r>
      <w:r>
        <w:t xml:space="preserve"> </w:t>
      </w:r>
      <w:r>
        <w:rPr>
          <w:rFonts w:hint="eastAsia"/>
        </w:rPr>
        <w:t>змеевиков</w:t>
      </w:r>
      <w:r>
        <w:t xml:space="preserve"> </w:t>
      </w:r>
      <w:r>
        <w:rPr>
          <w:rFonts w:hint="eastAsia"/>
        </w:rPr>
        <w:t>трубчатых</w:t>
      </w:r>
      <w:r>
        <w:t xml:space="preserve"> </w:t>
      </w:r>
      <w:r>
        <w:rPr>
          <w:rFonts w:hint="eastAsia"/>
        </w:rPr>
        <w:t>печей</w:t>
      </w:r>
    </w:p>
    <w:p w14:paraId="367FF8F8" w14:textId="77777777" w:rsidR="00DE0D34" w:rsidRDefault="00DE0D34" w:rsidP="00DE0D34"/>
    <w:p w14:paraId="667F0E85" w14:textId="77777777" w:rsidR="00DE0D34" w:rsidRDefault="00DE0D34" w:rsidP="00DE0D34">
      <w:r>
        <w:t xml:space="preserve">5.3 </w:t>
      </w:r>
      <w:r>
        <w:rPr>
          <w:rFonts w:hint="eastAsia"/>
        </w:rPr>
        <w:t>Влияние</w:t>
      </w:r>
      <w:r>
        <w:t xml:space="preserve"> </w:t>
      </w:r>
      <w:r>
        <w:rPr>
          <w:rFonts w:hint="eastAsia"/>
        </w:rPr>
        <w:t>термической</w:t>
      </w:r>
      <w:r>
        <w:t xml:space="preserve"> </w:t>
      </w:r>
      <w:r>
        <w:rPr>
          <w:rFonts w:hint="eastAsia"/>
        </w:rPr>
        <w:t>обработки</w:t>
      </w:r>
      <w:r>
        <w:t xml:space="preserve"> </w:t>
      </w:r>
      <w:r>
        <w:rPr>
          <w:rFonts w:hint="eastAsia"/>
        </w:rPr>
        <w:t>на</w:t>
      </w:r>
      <w:r>
        <w:t xml:space="preserve"> </w:t>
      </w:r>
      <w:r>
        <w:rPr>
          <w:rFonts w:hint="eastAsia"/>
        </w:rPr>
        <w:t>микроструктуру</w:t>
      </w:r>
      <w:r>
        <w:t xml:space="preserve"> </w:t>
      </w:r>
      <w:r>
        <w:rPr>
          <w:rFonts w:hint="eastAsia"/>
        </w:rPr>
        <w:t>стальных</w:t>
      </w:r>
      <w:r>
        <w:t xml:space="preserve"> </w:t>
      </w:r>
      <w:r>
        <w:rPr>
          <w:rFonts w:hint="eastAsia"/>
        </w:rPr>
        <w:t>змеевиков</w:t>
      </w:r>
      <w:r>
        <w:t xml:space="preserve"> </w:t>
      </w:r>
      <w:r>
        <w:rPr>
          <w:rFonts w:hint="eastAsia"/>
        </w:rPr>
        <w:t>при</w:t>
      </w:r>
      <w:r>
        <w:t xml:space="preserve"> </w:t>
      </w:r>
      <w:r>
        <w:rPr>
          <w:rFonts w:hint="eastAsia"/>
        </w:rPr>
        <w:t>лимитирующей</w:t>
      </w:r>
      <w:r>
        <w:t xml:space="preserve"> </w:t>
      </w:r>
      <w:r>
        <w:rPr>
          <w:rFonts w:hint="eastAsia"/>
        </w:rPr>
        <w:t>стадии</w:t>
      </w:r>
      <w:r>
        <w:t xml:space="preserve"> </w:t>
      </w:r>
      <w:r>
        <w:rPr>
          <w:rFonts w:hint="eastAsia"/>
        </w:rPr>
        <w:t>окисления</w:t>
      </w:r>
    </w:p>
    <w:p w14:paraId="335CE8A6" w14:textId="77777777" w:rsidR="00DE0D34" w:rsidRDefault="00DE0D34" w:rsidP="00DE0D34"/>
    <w:p w14:paraId="0E55E41A" w14:textId="77777777" w:rsidR="00DE0D34" w:rsidRDefault="00DE0D34" w:rsidP="00DE0D34">
      <w:r>
        <w:t xml:space="preserve">5.4 </w:t>
      </w:r>
      <w:r>
        <w:rPr>
          <w:rFonts w:hint="eastAsia"/>
        </w:rPr>
        <w:t>Исследование</w:t>
      </w:r>
      <w:r>
        <w:t xml:space="preserve"> </w:t>
      </w:r>
      <w:r>
        <w:rPr>
          <w:rFonts w:hint="eastAsia"/>
        </w:rPr>
        <w:t>влияния</w:t>
      </w:r>
      <w:r>
        <w:t xml:space="preserve"> </w:t>
      </w:r>
      <w:r>
        <w:rPr>
          <w:rFonts w:hint="eastAsia"/>
        </w:rPr>
        <w:t>содержания</w:t>
      </w:r>
      <w:r>
        <w:t xml:space="preserve"> </w:t>
      </w:r>
      <w:r>
        <w:rPr>
          <w:rFonts w:hint="eastAsia"/>
        </w:rPr>
        <w:t>примесей</w:t>
      </w:r>
      <w:r>
        <w:t xml:space="preserve"> </w:t>
      </w:r>
      <w:r>
        <w:rPr>
          <w:rFonts w:hint="eastAsia"/>
        </w:rPr>
        <w:t>ванадия</w:t>
      </w:r>
      <w:r>
        <w:t xml:space="preserve"> </w:t>
      </w:r>
      <w:r>
        <w:rPr>
          <w:rFonts w:hint="eastAsia"/>
        </w:rPr>
        <w:t>и</w:t>
      </w:r>
      <w:r>
        <w:t xml:space="preserve"> </w:t>
      </w:r>
      <w:r>
        <w:rPr>
          <w:rFonts w:hint="eastAsia"/>
        </w:rPr>
        <w:t>никеля</w:t>
      </w:r>
      <w:r>
        <w:t xml:space="preserve"> </w:t>
      </w:r>
      <w:r>
        <w:rPr>
          <w:rFonts w:hint="eastAsia"/>
        </w:rPr>
        <w:t>в</w:t>
      </w:r>
      <w:r>
        <w:t xml:space="preserve"> </w:t>
      </w:r>
      <w:r>
        <w:rPr>
          <w:rFonts w:hint="eastAsia"/>
        </w:rPr>
        <w:t>нетрадиционном</w:t>
      </w:r>
      <w:r>
        <w:t xml:space="preserve"> </w:t>
      </w:r>
      <w:r>
        <w:rPr>
          <w:rFonts w:hint="eastAsia"/>
        </w:rPr>
        <w:t>сырье</w:t>
      </w:r>
      <w:r>
        <w:t xml:space="preserve"> </w:t>
      </w:r>
      <w:r>
        <w:rPr>
          <w:rFonts w:hint="eastAsia"/>
        </w:rPr>
        <w:t>на</w:t>
      </w:r>
      <w:r>
        <w:t xml:space="preserve"> </w:t>
      </w:r>
      <w:r>
        <w:rPr>
          <w:rFonts w:hint="eastAsia"/>
        </w:rPr>
        <w:t>скорость</w:t>
      </w:r>
      <w:r>
        <w:t xml:space="preserve"> </w:t>
      </w:r>
      <w:r>
        <w:rPr>
          <w:rFonts w:hint="eastAsia"/>
        </w:rPr>
        <w:t>коррозии</w:t>
      </w:r>
      <w:r>
        <w:t xml:space="preserve"> </w:t>
      </w:r>
      <w:r>
        <w:rPr>
          <w:rFonts w:hint="eastAsia"/>
        </w:rPr>
        <w:t>змеевиков</w:t>
      </w:r>
      <w:r>
        <w:t xml:space="preserve"> </w:t>
      </w:r>
      <w:r>
        <w:rPr>
          <w:rFonts w:hint="eastAsia"/>
        </w:rPr>
        <w:t>трубчатой</w:t>
      </w:r>
      <w:r>
        <w:t xml:space="preserve"> </w:t>
      </w:r>
      <w:r>
        <w:rPr>
          <w:rFonts w:hint="eastAsia"/>
        </w:rPr>
        <w:t>печи</w:t>
      </w:r>
    </w:p>
    <w:p w14:paraId="101C6AFA" w14:textId="77777777" w:rsidR="00DE0D34" w:rsidRDefault="00DE0D34" w:rsidP="00DE0D34"/>
    <w:p w14:paraId="2D40AEC5" w14:textId="77777777" w:rsidR="00DE0D34" w:rsidRDefault="00DE0D34" w:rsidP="00DE0D34">
      <w:r>
        <w:t xml:space="preserve">5.5 </w:t>
      </w:r>
      <w:r>
        <w:rPr>
          <w:rFonts w:hint="eastAsia"/>
        </w:rPr>
        <w:t>Кинетическое</w:t>
      </w:r>
      <w:r>
        <w:t xml:space="preserve"> </w:t>
      </w:r>
      <w:r>
        <w:rPr>
          <w:rFonts w:hint="eastAsia"/>
        </w:rPr>
        <w:t>исследования</w:t>
      </w:r>
      <w:r>
        <w:t xml:space="preserve"> </w:t>
      </w:r>
      <w:r>
        <w:rPr>
          <w:rFonts w:hint="eastAsia"/>
        </w:rPr>
        <w:t>влияние</w:t>
      </w:r>
      <w:r>
        <w:t xml:space="preserve"> </w:t>
      </w:r>
      <w:r>
        <w:rPr>
          <w:rFonts w:hint="eastAsia"/>
        </w:rPr>
        <w:t>металлического</w:t>
      </w:r>
      <w:r>
        <w:t xml:space="preserve"> </w:t>
      </w:r>
      <w:r>
        <w:rPr>
          <w:rFonts w:hint="eastAsia"/>
        </w:rPr>
        <w:t>содержания</w:t>
      </w:r>
      <w:r>
        <w:t xml:space="preserve"> </w:t>
      </w:r>
      <w:r>
        <w:rPr>
          <w:rFonts w:hint="eastAsia"/>
        </w:rPr>
        <w:t>в</w:t>
      </w:r>
      <w:r>
        <w:t xml:space="preserve"> </w:t>
      </w:r>
      <w:r>
        <w:rPr>
          <w:rFonts w:hint="eastAsia"/>
        </w:rPr>
        <w:t>двух</w:t>
      </w:r>
      <w:r>
        <w:t xml:space="preserve"> </w:t>
      </w:r>
      <w:r>
        <w:rPr>
          <w:rFonts w:hint="eastAsia"/>
        </w:rPr>
        <w:t>компонентах</w:t>
      </w:r>
      <w:r>
        <w:t xml:space="preserve"> </w:t>
      </w:r>
      <w:r>
        <w:rPr>
          <w:rFonts w:hint="eastAsia"/>
        </w:rPr>
        <w:t>водонефтяной</w:t>
      </w:r>
      <w:r>
        <w:t xml:space="preserve"> </w:t>
      </w:r>
      <w:r>
        <w:rPr>
          <w:rFonts w:hint="eastAsia"/>
        </w:rPr>
        <w:t>эмульсии</w:t>
      </w:r>
      <w:r>
        <w:t xml:space="preserve"> </w:t>
      </w:r>
      <w:r>
        <w:rPr>
          <w:rFonts w:hint="eastAsia"/>
        </w:rPr>
        <w:t>на</w:t>
      </w:r>
      <w:r>
        <w:t xml:space="preserve"> </w:t>
      </w:r>
      <w:r>
        <w:rPr>
          <w:rFonts w:hint="eastAsia"/>
        </w:rPr>
        <w:t>фазовое</w:t>
      </w:r>
      <w:r>
        <w:t xml:space="preserve"> </w:t>
      </w:r>
      <w:r>
        <w:rPr>
          <w:rFonts w:hint="eastAsia"/>
        </w:rPr>
        <w:t>разделение</w:t>
      </w:r>
      <w:r>
        <w:t xml:space="preserve"> (</w:t>
      </w:r>
      <w:r>
        <w:rPr>
          <w:rFonts w:hint="eastAsia"/>
        </w:rPr>
        <w:t>стабильность</w:t>
      </w:r>
      <w:r>
        <w:t xml:space="preserve"> </w:t>
      </w:r>
      <w:r>
        <w:rPr>
          <w:rFonts w:hint="eastAsia"/>
        </w:rPr>
        <w:t>эмульсии</w:t>
      </w:r>
      <w:r>
        <w:t>)</w:t>
      </w:r>
    </w:p>
    <w:p w14:paraId="257D8D04" w14:textId="77777777" w:rsidR="00DE0D34" w:rsidRDefault="00DE0D34" w:rsidP="00DE0D34"/>
    <w:p w14:paraId="5C9796F0" w14:textId="77777777" w:rsidR="00DE0D34" w:rsidRDefault="00DE0D34" w:rsidP="00DE0D34">
      <w:r>
        <w:t xml:space="preserve">5.6 </w:t>
      </w:r>
      <w:r>
        <w:rPr>
          <w:rFonts w:hint="eastAsia"/>
        </w:rPr>
        <w:t>Выводы</w:t>
      </w:r>
      <w:r>
        <w:t xml:space="preserve"> </w:t>
      </w:r>
      <w:r>
        <w:rPr>
          <w:rFonts w:hint="eastAsia"/>
        </w:rPr>
        <w:t>по</w:t>
      </w:r>
      <w:r>
        <w:t xml:space="preserve"> </w:t>
      </w:r>
      <w:r>
        <w:rPr>
          <w:rFonts w:hint="eastAsia"/>
        </w:rPr>
        <w:t>главе</w:t>
      </w:r>
    </w:p>
    <w:p w14:paraId="3E864FC7" w14:textId="77777777" w:rsidR="00DE0D34" w:rsidRDefault="00DE0D34" w:rsidP="00DE0D34"/>
    <w:p w14:paraId="41AF4FEC" w14:textId="77777777" w:rsidR="00DE0D34" w:rsidRDefault="00DE0D34" w:rsidP="00DE0D34">
      <w:r>
        <w:rPr>
          <w:rFonts w:hint="eastAsia"/>
        </w:rPr>
        <w:t>ЗАКЛЮЧЕНИЕ</w:t>
      </w:r>
    </w:p>
    <w:p w14:paraId="7D99E746" w14:textId="77777777" w:rsidR="00DE0D34" w:rsidRDefault="00DE0D34" w:rsidP="00DE0D34"/>
    <w:p w14:paraId="5EA4B6E8" w14:textId="144A60C4" w:rsidR="00DE0D34" w:rsidRPr="00DE0D34" w:rsidRDefault="00DE0D34" w:rsidP="00DE0D34">
      <w:r>
        <w:rPr>
          <w:rFonts w:hint="eastAsia"/>
        </w:rPr>
        <w:t>СПИСОКЛИТЕРАТУРЫ</w:t>
      </w:r>
    </w:p>
    <w:sectPr w:rsidR="00DE0D34" w:rsidRPr="00DE0D34" w:rsidSect="007F283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A554" w14:textId="77777777" w:rsidR="007F283A" w:rsidRDefault="007F283A">
      <w:pPr>
        <w:spacing w:after="0" w:line="240" w:lineRule="auto"/>
      </w:pPr>
      <w:r>
        <w:separator/>
      </w:r>
    </w:p>
  </w:endnote>
  <w:endnote w:type="continuationSeparator" w:id="0">
    <w:p w14:paraId="299D7BD2" w14:textId="77777777" w:rsidR="007F283A" w:rsidRDefault="007F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B82C" w14:textId="77777777" w:rsidR="007F283A" w:rsidRDefault="007F283A"/>
    <w:p w14:paraId="5C225609" w14:textId="77777777" w:rsidR="007F283A" w:rsidRDefault="007F283A"/>
    <w:p w14:paraId="2C4B8EA2" w14:textId="77777777" w:rsidR="007F283A" w:rsidRDefault="007F283A"/>
    <w:p w14:paraId="69AB9DE3" w14:textId="77777777" w:rsidR="007F283A" w:rsidRDefault="007F283A"/>
    <w:p w14:paraId="77D500C7" w14:textId="77777777" w:rsidR="007F283A" w:rsidRDefault="007F283A"/>
    <w:p w14:paraId="418BC10A" w14:textId="77777777" w:rsidR="007F283A" w:rsidRDefault="007F283A"/>
    <w:p w14:paraId="29796218" w14:textId="77777777" w:rsidR="007F283A" w:rsidRDefault="007F283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3C13582" wp14:editId="562EC47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8427" w14:textId="77777777" w:rsidR="007F283A" w:rsidRDefault="007F283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C1358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CA8427" w14:textId="77777777" w:rsidR="007F283A" w:rsidRDefault="007F283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0B4F4CF" w14:textId="77777777" w:rsidR="007F283A" w:rsidRDefault="007F283A"/>
    <w:p w14:paraId="2920649E" w14:textId="77777777" w:rsidR="007F283A" w:rsidRDefault="007F283A"/>
    <w:p w14:paraId="5AC0DCCF" w14:textId="77777777" w:rsidR="007F283A" w:rsidRDefault="007F283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B332BF2" wp14:editId="5529B74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79F55" w14:textId="77777777" w:rsidR="007F283A" w:rsidRDefault="007F283A"/>
                          <w:p w14:paraId="60783FCB" w14:textId="77777777" w:rsidR="007F283A" w:rsidRDefault="007F283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332BF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5079F55" w14:textId="77777777" w:rsidR="007F283A" w:rsidRDefault="007F283A"/>
                    <w:p w14:paraId="60783FCB" w14:textId="77777777" w:rsidR="007F283A" w:rsidRDefault="007F283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3E3E21E" w14:textId="77777777" w:rsidR="007F283A" w:rsidRDefault="007F283A"/>
    <w:p w14:paraId="48666879" w14:textId="77777777" w:rsidR="007F283A" w:rsidRDefault="007F283A">
      <w:pPr>
        <w:rPr>
          <w:sz w:val="2"/>
          <w:szCs w:val="2"/>
        </w:rPr>
      </w:pPr>
    </w:p>
    <w:p w14:paraId="1BC2C00D" w14:textId="77777777" w:rsidR="007F283A" w:rsidRDefault="007F283A"/>
    <w:p w14:paraId="194E8140" w14:textId="77777777" w:rsidR="007F283A" w:rsidRDefault="007F283A">
      <w:pPr>
        <w:spacing w:after="0" w:line="240" w:lineRule="auto"/>
      </w:pPr>
    </w:p>
  </w:footnote>
  <w:footnote w:type="continuationSeparator" w:id="0">
    <w:p w14:paraId="2ADF0B64" w14:textId="77777777" w:rsidR="007F283A" w:rsidRDefault="007F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3A"/>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27205</TotalTime>
  <Pages>4</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3541</cp:revision>
  <cp:lastPrinted>2009-02-06T05:36:00Z</cp:lastPrinted>
  <dcterms:created xsi:type="dcterms:W3CDTF">2024-01-07T13:43:00Z</dcterms:created>
  <dcterms:modified xsi:type="dcterms:W3CDTF">2024-02-20T21:15:00Z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