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831" w:rsidRPr="00160831" w:rsidRDefault="00160831" w:rsidP="00160831">
      <w:pPr>
        <w:rPr>
          <w:rFonts w:ascii="Times New Roman" w:eastAsia="Times New Roman" w:hAnsi="Times New Roman" w:cs="Times New Roman"/>
          <w:kern w:val="0"/>
          <w:sz w:val="28"/>
          <w:szCs w:val="28"/>
          <w:lang w:eastAsia="ru-RU"/>
        </w:rPr>
      </w:pPr>
      <w:r w:rsidRPr="00160831">
        <w:rPr>
          <w:rFonts w:ascii="Times New Roman" w:eastAsia="Times New Roman" w:hAnsi="Times New Roman" w:cs="Times New Roman" w:hint="eastAsia"/>
          <w:kern w:val="0"/>
          <w:sz w:val="28"/>
          <w:szCs w:val="28"/>
          <w:lang w:eastAsia="ru-RU"/>
        </w:rPr>
        <w:t>Барановська</w:t>
      </w:r>
      <w:r w:rsidRPr="00160831">
        <w:rPr>
          <w:rFonts w:ascii="Times New Roman" w:eastAsia="Times New Roman" w:hAnsi="Times New Roman" w:cs="Times New Roman"/>
          <w:kern w:val="0"/>
          <w:sz w:val="28"/>
          <w:szCs w:val="28"/>
          <w:lang w:eastAsia="ru-RU"/>
        </w:rPr>
        <w:t xml:space="preserve"> </w:t>
      </w:r>
      <w:r w:rsidRPr="00160831">
        <w:rPr>
          <w:rFonts w:ascii="Times New Roman" w:eastAsia="Times New Roman" w:hAnsi="Times New Roman" w:cs="Times New Roman" w:hint="eastAsia"/>
          <w:kern w:val="0"/>
          <w:sz w:val="28"/>
          <w:szCs w:val="28"/>
          <w:lang w:eastAsia="ru-RU"/>
        </w:rPr>
        <w:t>Тетяна</w:t>
      </w:r>
      <w:r w:rsidRPr="00160831">
        <w:rPr>
          <w:rFonts w:ascii="Times New Roman" w:eastAsia="Times New Roman" w:hAnsi="Times New Roman" w:cs="Times New Roman"/>
          <w:kern w:val="0"/>
          <w:sz w:val="28"/>
          <w:szCs w:val="28"/>
          <w:lang w:eastAsia="ru-RU"/>
        </w:rPr>
        <w:t xml:space="preserve"> </w:t>
      </w:r>
      <w:r w:rsidRPr="00160831">
        <w:rPr>
          <w:rFonts w:ascii="Times New Roman" w:eastAsia="Times New Roman" w:hAnsi="Times New Roman" w:cs="Times New Roman" w:hint="eastAsia"/>
          <w:kern w:val="0"/>
          <w:sz w:val="28"/>
          <w:szCs w:val="28"/>
          <w:lang w:eastAsia="ru-RU"/>
        </w:rPr>
        <w:t>Василівна</w:t>
      </w:r>
      <w:r w:rsidRPr="00160831">
        <w:rPr>
          <w:rFonts w:ascii="Times New Roman" w:eastAsia="Times New Roman" w:hAnsi="Times New Roman" w:cs="Times New Roman"/>
          <w:kern w:val="0"/>
          <w:sz w:val="28"/>
          <w:szCs w:val="28"/>
          <w:lang w:eastAsia="ru-RU"/>
        </w:rPr>
        <w:t xml:space="preserve">, </w:t>
      </w:r>
      <w:r w:rsidRPr="00160831">
        <w:rPr>
          <w:rFonts w:ascii="Times New Roman" w:eastAsia="Times New Roman" w:hAnsi="Times New Roman" w:cs="Times New Roman" w:hint="eastAsia"/>
          <w:kern w:val="0"/>
          <w:sz w:val="28"/>
          <w:szCs w:val="28"/>
          <w:lang w:eastAsia="ru-RU"/>
        </w:rPr>
        <w:t>доцент</w:t>
      </w:r>
      <w:r w:rsidRPr="00160831">
        <w:rPr>
          <w:rFonts w:ascii="Times New Roman" w:eastAsia="Times New Roman" w:hAnsi="Times New Roman" w:cs="Times New Roman"/>
          <w:kern w:val="0"/>
          <w:sz w:val="28"/>
          <w:szCs w:val="28"/>
          <w:lang w:eastAsia="ru-RU"/>
        </w:rPr>
        <w:t xml:space="preserve"> </w:t>
      </w:r>
      <w:r w:rsidRPr="00160831">
        <w:rPr>
          <w:rFonts w:ascii="Times New Roman" w:eastAsia="Times New Roman" w:hAnsi="Times New Roman" w:cs="Times New Roman" w:hint="eastAsia"/>
          <w:kern w:val="0"/>
          <w:sz w:val="28"/>
          <w:szCs w:val="28"/>
          <w:lang w:eastAsia="ru-RU"/>
        </w:rPr>
        <w:t>кафедри</w:t>
      </w:r>
      <w:r w:rsidRPr="00160831">
        <w:rPr>
          <w:rFonts w:ascii="Times New Roman" w:eastAsia="Times New Roman" w:hAnsi="Times New Roman" w:cs="Times New Roman"/>
          <w:kern w:val="0"/>
          <w:sz w:val="28"/>
          <w:szCs w:val="28"/>
          <w:lang w:eastAsia="ru-RU"/>
        </w:rPr>
        <w:t xml:space="preserve"> </w:t>
      </w:r>
      <w:r w:rsidRPr="00160831">
        <w:rPr>
          <w:rFonts w:ascii="Times New Roman" w:eastAsia="Times New Roman" w:hAnsi="Times New Roman" w:cs="Times New Roman" w:hint="eastAsia"/>
          <w:kern w:val="0"/>
          <w:sz w:val="28"/>
          <w:szCs w:val="28"/>
          <w:lang w:eastAsia="ru-RU"/>
        </w:rPr>
        <w:t>права</w:t>
      </w:r>
      <w:r w:rsidRPr="00160831">
        <w:rPr>
          <w:rFonts w:ascii="Times New Roman" w:eastAsia="Times New Roman" w:hAnsi="Times New Roman" w:cs="Times New Roman"/>
          <w:kern w:val="0"/>
          <w:sz w:val="28"/>
          <w:szCs w:val="28"/>
          <w:lang w:eastAsia="ru-RU"/>
        </w:rPr>
        <w:t xml:space="preserve"> </w:t>
      </w:r>
      <w:r w:rsidRPr="00160831">
        <w:rPr>
          <w:rFonts w:ascii="Times New Roman" w:eastAsia="Times New Roman" w:hAnsi="Times New Roman" w:cs="Times New Roman" w:hint="eastAsia"/>
          <w:kern w:val="0"/>
          <w:sz w:val="28"/>
          <w:szCs w:val="28"/>
          <w:lang w:eastAsia="ru-RU"/>
        </w:rPr>
        <w:t>та</w:t>
      </w:r>
      <w:r w:rsidRPr="00160831">
        <w:rPr>
          <w:rFonts w:ascii="Times New Roman" w:eastAsia="Times New Roman" w:hAnsi="Times New Roman" w:cs="Times New Roman"/>
          <w:kern w:val="0"/>
          <w:sz w:val="28"/>
          <w:szCs w:val="28"/>
          <w:lang w:eastAsia="ru-RU"/>
        </w:rPr>
        <w:t xml:space="preserve"> </w:t>
      </w:r>
      <w:r w:rsidRPr="00160831">
        <w:rPr>
          <w:rFonts w:ascii="Times New Roman" w:eastAsia="Times New Roman" w:hAnsi="Times New Roman" w:cs="Times New Roman" w:hint="eastAsia"/>
          <w:kern w:val="0"/>
          <w:sz w:val="28"/>
          <w:szCs w:val="28"/>
          <w:lang w:eastAsia="ru-RU"/>
        </w:rPr>
        <w:t>правоохоронної</w:t>
      </w:r>
    </w:p>
    <w:p w:rsidR="00160831" w:rsidRPr="00160831" w:rsidRDefault="00160831" w:rsidP="00160831">
      <w:pPr>
        <w:rPr>
          <w:rFonts w:ascii="Times New Roman" w:eastAsia="Times New Roman" w:hAnsi="Times New Roman" w:cs="Times New Roman"/>
          <w:kern w:val="0"/>
          <w:sz w:val="28"/>
          <w:szCs w:val="28"/>
          <w:lang w:eastAsia="ru-RU"/>
        </w:rPr>
      </w:pPr>
      <w:r w:rsidRPr="00160831">
        <w:rPr>
          <w:rFonts w:ascii="Times New Roman" w:eastAsia="Times New Roman" w:hAnsi="Times New Roman" w:cs="Times New Roman" w:hint="eastAsia"/>
          <w:kern w:val="0"/>
          <w:sz w:val="28"/>
          <w:szCs w:val="28"/>
          <w:lang w:eastAsia="ru-RU"/>
        </w:rPr>
        <w:t>діяльності</w:t>
      </w:r>
      <w:r w:rsidRPr="00160831">
        <w:rPr>
          <w:rFonts w:ascii="Times New Roman" w:eastAsia="Times New Roman" w:hAnsi="Times New Roman" w:cs="Times New Roman"/>
          <w:kern w:val="0"/>
          <w:sz w:val="28"/>
          <w:szCs w:val="28"/>
          <w:lang w:eastAsia="ru-RU"/>
        </w:rPr>
        <w:t xml:space="preserve"> </w:t>
      </w:r>
      <w:r w:rsidRPr="00160831">
        <w:rPr>
          <w:rFonts w:ascii="Times New Roman" w:eastAsia="Times New Roman" w:hAnsi="Times New Roman" w:cs="Times New Roman" w:hint="eastAsia"/>
          <w:kern w:val="0"/>
          <w:sz w:val="28"/>
          <w:szCs w:val="28"/>
          <w:lang w:eastAsia="ru-RU"/>
        </w:rPr>
        <w:t>Державного</w:t>
      </w:r>
      <w:r w:rsidRPr="00160831">
        <w:rPr>
          <w:rFonts w:ascii="Times New Roman" w:eastAsia="Times New Roman" w:hAnsi="Times New Roman" w:cs="Times New Roman"/>
          <w:kern w:val="0"/>
          <w:sz w:val="28"/>
          <w:szCs w:val="28"/>
          <w:lang w:eastAsia="ru-RU"/>
        </w:rPr>
        <w:t xml:space="preserve"> </w:t>
      </w:r>
      <w:r w:rsidRPr="00160831">
        <w:rPr>
          <w:rFonts w:ascii="Times New Roman" w:eastAsia="Times New Roman" w:hAnsi="Times New Roman" w:cs="Times New Roman" w:hint="eastAsia"/>
          <w:kern w:val="0"/>
          <w:sz w:val="28"/>
          <w:szCs w:val="28"/>
          <w:lang w:eastAsia="ru-RU"/>
        </w:rPr>
        <w:t>університету</w:t>
      </w:r>
      <w:r w:rsidRPr="00160831">
        <w:rPr>
          <w:rFonts w:ascii="Times New Roman" w:eastAsia="Times New Roman" w:hAnsi="Times New Roman" w:cs="Times New Roman"/>
          <w:kern w:val="0"/>
          <w:sz w:val="28"/>
          <w:szCs w:val="28"/>
          <w:lang w:eastAsia="ru-RU"/>
        </w:rPr>
        <w:t xml:space="preserve"> </w:t>
      </w:r>
      <w:r w:rsidRPr="00160831">
        <w:rPr>
          <w:rFonts w:ascii="Times New Roman" w:eastAsia="Times New Roman" w:hAnsi="Times New Roman" w:cs="Times New Roman" w:hint="eastAsia"/>
          <w:kern w:val="0"/>
          <w:sz w:val="28"/>
          <w:szCs w:val="28"/>
          <w:lang w:eastAsia="ru-RU"/>
        </w:rPr>
        <w:t>«Житомирська</w:t>
      </w:r>
      <w:r w:rsidRPr="00160831">
        <w:rPr>
          <w:rFonts w:ascii="Times New Roman" w:eastAsia="Times New Roman" w:hAnsi="Times New Roman" w:cs="Times New Roman"/>
          <w:kern w:val="0"/>
          <w:sz w:val="28"/>
          <w:szCs w:val="28"/>
          <w:lang w:eastAsia="ru-RU"/>
        </w:rPr>
        <w:t xml:space="preserve"> </w:t>
      </w:r>
      <w:r w:rsidRPr="00160831">
        <w:rPr>
          <w:rFonts w:ascii="Times New Roman" w:eastAsia="Times New Roman" w:hAnsi="Times New Roman" w:cs="Times New Roman" w:hint="eastAsia"/>
          <w:kern w:val="0"/>
          <w:sz w:val="28"/>
          <w:szCs w:val="28"/>
          <w:lang w:eastAsia="ru-RU"/>
        </w:rPr>
        <w:t>політехніка»</w:t>
      </w:r>
      <w:r w:rsidRPr="00160831">
        <w:rPr>
          <w:rFonts w:ascii="Times New Roman" w:eastAsia="Times New Roman" w:hAnsi="Times New Roman" w:cs="Times New Roman"/>
          <w:kern w:val="0"/>
          <w:sz w:val="28"/>
          <w:szCs w:val="28"/>
          <w:lang w:eastAsia="ru-RU"/>
        </w:rPr>
        <w:t xml:space="preserve">. </w:t>
      </w:r>
      <w:r w:rsidRPr="00160831">
        <w:rPr>
          <w:rFonts w:ascii="Times New Roman" w:eastAsia="Times New Roman" w:hAnsi="Times New Roman" w:cs="Times New Roman" w:hint="eastAsia"/>
          <w:kern w:val="0"/>
          <w:sz w:val="28"/>
          <w:szCs w:val="28"/>
          <w:lang w:eastAsia="ru-RU"/>
        </w:rPr>
        <w:t>Назва</w:t>
      </w:r>
      <w:r w:rsidRPr="00160831">
        <w:rPr>
          <w:rFonts w:ascii="Times New Roman" w:eastAsia="Times New Roman" w:hAnsi="Times New Roman" w:cs="Times New Roman"/>
          <w:kern w:val="0"/>
          <w:sz w:val="28"/>
          <w:szCs w:val="28"/>
          <w:lang w:eastAsia="ru-RU"/>
        </w:rPr>
        <w:t xml:space="preserve"> </w:t>
      </w:r>
      <w:r w:rsidRPr="00160831">
        <w:rPr>
          <w:rFonts w:ascii="Times New Roman" w:eastAsia="Times New Roman" w:hAnsi="Times New Roman" w:cs="Times New Roman" w:hint="eastAsia"/>
          <w:kern w:val="0"/>
          <w:sz w:val="28"/>
          <w:szCs w:val="28"/>
          <w:lang w:eastAsia="ru-RU"/>
        </w:rPr>
        <w:t>дисертації</w:t>
      </w:r>
      <w:r w:rsidRPr="00160831">
        <w:rPr>
          <w:rFonts w:ascii="Times New Roman" w:eastAsia="Times New Roman" w:hAnsi="Times New Roman" w:cs="Times New Roman"/>
          <w:kern w:val="0"/>
          <w:sz w:val="28"/>
          <w:szCs w:val="28"/>
          <w:lang w:eastAsia="ru-RU"/>
        </w:rPr>
        <w:t>:</w:t>
      </w:r>
    </w:p>
    <w:p w:rsidR="00160831" w:rsidRPr="00160831" w:rsidRDefault="00160831" w:rsidP="00160831">
      <w:pPr>
        <w:rPr>
          <w:rFonts w:ascii="Times New Roman" w:eastAsia="Times New Roman" w:hAnsi="Times New Roman" w:cs="Times New Roman"/>
          <w:kern w:val="0"/>
          <w:sz w:val="28"/>
          <w:szCs w:val="28"/>
          <w:lang w:eastAsia="ru-RU"/>
        </w:rPr>
      </w:pPr>
      <w:r w:rsidRPr="00160831">
        <w:rPr>
          <w:rFonts w:ascii="Times New Roman" w:eastAsia="Times New Roman" w:hAnsi="Times New Roman" w:cs="Times New Roman" w:hint="eastAsia"/>
          <w:kern w:val="0"/>
          <w:sz w:val="28"/>
          <w:szCs w:val="28"/>
          <w:lang w:eastAsia="ru-RU"/>
        </w:rPr>
        <w:t>«Запобігання</w:t>
      </w:r>
      <w:r w:rsidRPr="00160831">
        <w:rPr>
          <w:rFonts w:ascii="Times New Roman" w:eastAsia="Times New Roman" w:hAnsi="Times New Roman" w:cs="Times New Roman"/>
          <w:kern w:val="0"/>
          <w:sz w:val="28"/>
          <w:szCs w:val="28"/>
          <w:lang w:eastAsia="ru-RU"/>
        </w:rPr>
        <w:t xml:space="preserve"> </w:t>
      </w:r>
      <w:r w:rsidRPr="00160831">
        <w:rPr>
          <w:rFonts w:ascii="Times New Roman" w:eastAsia="Times New Roman" w:hAnsi="Times New Roman" w:cs="Times New Roman" w:hint="eastAsia"/>
          <w:kern w:val="0"/>
          <w:sz w:val="28"/>
          <w:szCs w:val="28"/>
          <w:lang w:eastAsia="ru-RU"/>
        </w:rPr>
        <w:t>та</w:t>
      </w:r>
      <w:r w:rsidRPr="00160831">
        <w:rPr>
          <w:rFonts w:ascii="Times New Roman" w:eastAsia="Times New Roman" w:hAnsi="Times New Roman" w:cs="Times New Roman"/>
          <w:kern w:val="0"/>
          <w:sz w:val="28"/>
          <w:szCs w:val="28"/>
          <w:lang w:eastAsia="ru-RU"/>
        </w:rPr>
        <w:t xml:space="preserve"> </w:t>
      </w:r>
      <w:r w:rsidRPr="00160831">
        <w:rPr>
          <w:rFonts w:ascii="Times New Roman" w:eastAsia="Times New Roman" w:hAnsi="Times New Roman" w:cs="Times New Roman" w:hint="eastAsia"/>
          <w:kern w:val="0"/>
          <w:sz w:val="28"/>
          <w:szCs w:val="28"/>
          <w:lang w:eastAsia="ru-RU"/>
        </w:rPr>
        <w:t>протидія</w:t>
      </w:r>
      <w:r w:rsidRPr="00160831">
        <w:rPr>
          <w:rFonts w:ascii="Times New Roman" w:eastAsia="Times New Roman" w:hAnsi="Times New Roman" w:cs="Times New Roman"/>
          <w:kern w:val="0"/>
          <w:sz w:val="28"/>
          <w:szCs w:val="28"/>
          <w:lang w:eastAsia="ru-RU"/>
        </w:rPr>
        <w:t xml:space="preserve"> </w:t>
      </w:r>
      <w:r w:rsidRPr="00160831">
        <w:rPr>
          <w:rFonts w:ascii="Times New Roman" w:eastAsia="Times New Roman" w:hAnsi="Times New Roman" w:cs="Times New Roman" w:hint="eastAsia"/>
          <w:kern w:val="0"/>
          <w:sz w:val="28"/>
          <w:szCs w:val="28"/>
          <w:lang w:eastAsia="ru-RU"/>
        </w:rPr>
        <w:t>кримінальним</w:t>
      </w:r>
      <w:r w:rsidRPr="00160831">
        <w:rPr>
          <w:rFonts w:ascii="Times New Roman" w:eastAsia="Times New Roman" w:hAnsi="Times New Roman" w:cs="Times New Roman"/>
          <w:kern w:val="0"/>
          <w:sz w:val="28"/>
          <w:szCs w:val="28"/>
          <w:lang w:eastAsia="ru-RU"/>
        </w:rPr>
        <w:t xml:space="preserve"> </w:t>
      </w:r>
      <w:r w:rsidRPr="00160831">
        <w:rPr>
          <w:rFonts w:ascii="Times New Roman" w:eastAsia="Times New Roman" w:hAnsi="Times New Roman" w:cs="Times New Roman" w:hint="eastAsia"/>
          <w:kern w:val="0"/>
          <w:sz w:val="28"/>
          <w:szCs w:val="28"/>
          <w:lang w:eastAsia="ru-RU"/>
        </w:rPr>
        <w:t>правопорушенням</w:t>
      </w:r>
      <w:r w:rsidRPr="00160831">
        <w:rPr>
          <w:rFonts w:ascii="Times New Roman" w:eastAsia="Times New Roman" w:hAnsi="Times New Roman" w:cs="Times New Roman"/>
          <w:kern w:val="0"/>
          <w:sz w:val="28"/>
          <w:szCs w:val="28"/>
          <w:lang w:eastAsia="ru-RU"/>
        </w:rPr>
        <w:t xml:space="preserve"> </w:t>
      </w:r>
      <w:r w:rsidRPr="00160831">
        <w:rPr>
          <w:rFonts w:ascii="Times New Roman" w:eastAsia="Times New Roman" w:hAnsi="Times New Roman" w:cs="Times New Roman" w:hint="eastAsia"/>
          <w:kern w:val="0"/>
          <w:sz w:val="28"/>
          <w:szCs w:val="28"/>
          <w:lang w:eastAsia="ru-RU"/>
        </w:rPr>
        <w:t>проти</w:t>
      </w:r>
      <w:r w:rsidRPr="00160831">
        <w:rPr>
          <w:rFonts w:ascii="Times New Roman" w:eastAsia="Times New Roman" w:hAnsi="Times New Roman" w:cs="Times New Roman"/>
          <w:kern w:val="0"/>
          <w:sz w:val="28"/>
          <w:szCs w:val="28"/>
          <w:lang w:eastAsia="ru-RU"/>
        </w:rPr>
        <w:t xml:space="preserve"> </w:t>
      </w:r>
      <w:r w:rsidRPr="00160831">
        <w:rPr>
          <w:rFonts w:ascii="Times New Roman" w:eastAsia="Times New Roman" w:hAnsi="Times New Roman" w:cs="Times New Roman" w:hint="eastAsia"/>
          <w:kern w:val="0"/>
          <w:sz w:val="28"/>
          <w:szCs w:val="28"/>
          <w:lang w:eastAsia="ru-RU"/>
        </w:rPr>
        <w:t>економічної</w:t>
      </w:r>
    </w:p>
    <w:p w:rsidR="00160831" w:rsidRPr="00160831" w:rsidRDefault="00160831" w:rsidP="00160831">
      <w:pPr>
        <w:rPr>
          <w:rFonts w:ascii="Times New Roman" w:eastAsia="Times New Roman" w:hAnsi="Times New Roman" w:cs="Times New Roman"/>
          <w:kern w:val="0"/>
          <w:sz w:val="28"/>
          <w:szCs w:val="28"/>
          <w:lang w:eastAsia="ru-RU"/>
        </w:rPr>
      </w:pPr>
      <w:r w:rsidRPr="00160831">
        <w:rPr>
          <w:rFonts w:ascii="Times New Roman" w:eastAsia="Times New Roman" w:hAnsi="Times New Roman" w:cs="Times New Roman" w:hint="eastAsia"/>
          <w:kern w:val="0"/>
          <w:sz w:val="28"/>
          <w:szCs w:val="28"/>
          <w:lang w:eastAsia="ru-RU"/>
        </w:rPr>
        <w:t>системи»</w:t>
      </w:r>
      <w:r w:rsidRPr="00160831">
        <w:rPr>
          <w:rFonts w:ascii="Times New Roman" w:eastAsia="Times New Roman" w:hAnsi="Times New Roman" w:cs="Times New Roman"/>
          <w:kern w:val="0"/>
          <w:sz w:val="28"/>
          <w:szCs w:val="28"/>
          <w:lang w:eastAsia="ru-RU"/>
        </w:rPr>
        <w:t xml:space="preserve">. </w:t>
      </w:r>
      <w:r w:rsidRPr="00160831">
        <w:rPr>
          <w:rFonts w:ascii="Times New Roman" w:eastAsia="Times New Roman" w:hAnsi="Times New Roman" w:cs="Times New Roman" w:hint="eastAsia"/>
          <w:kern w:val="0"/>
          <w:sz w:val="28"/>
          <w:szCs w:val="28"/>
          <w:lang w:eastAsia="ru-RU"/>
        </w:rPr>
        <w:t>Шифр</w:t>
      </w:r>
      <w:r w:rsidRPr="00160831">
        <w:rPr>
          <w:rFonts w:ascii="Times New Roman" w:eastAsia="Times New Roman" w:hAnsi="Times New Roman" w:cs="Times New Roman"/>
          <w:kern w:val="0"/>
          <w:sz w:val="28"/>
          <w:szCs w:val="28"/>
          <w:lang w:eastAsia="ru-RU"/>
        </w:rPr>
        <w:t xml:space="preserve"> </w:t>
      </w:r>
      <w:r w:rsidRPr="00160831">
        <w:rPr>
          <w:rFonts w:ascii="Times New Roman" w:eastAsia="Times New Roman" w:hAnsi="Times New Roman" w:cs="Times New Roman" w:hint="eastAsia"/>
          <w:kern w:val="0"/>
          <w:sz w:val="28"/>
          <w:szCs w:val="28"/>
          <w:lang w:eastAsia="ru-RU"/>
        </w:rPr>
        <w:t>та</w:t>
      </w:r>
      <w:r w:rsidRPr="00160831">
        <w:rPr>
          <w:rFonts w:ascii="Times New Roman" w:eastAsia="Times New Roman" w:hAnsi="Times New Roman" w:cs="Times New Roman"/>
          <w:kern w:val="0"/>
          <w:sz w:val="28"/>
          <w:szCs w:val="28"/>
          <w:lang w:eastAsia="ru-RU"/>
        </w:rPr>
        <w:t xml:space="preserve"> </w:t>
      </w:r>
      <w:r w:rsidRPr="00160831">
        <w:rPr>
          <w:rFonts w:ascii="Times New Roman" w:eastAsia="Times New Roman" w:hAnsi="Times New Roman" w:cs="Times New Roman" w:hint="eastAsia"/>
          <w:kern w:val="0"/>
          <w:sz w:val="28"/>
          <w:szCs w:val="28"/>
          <w:lang w:eastAsia="ru-RU"/>
        </w:rPr>
        <w:t>назва</w:t>
      </w:r>
      <w:r w:rsidRPr="00160831">
        <w:rPr>
          <w:rFonts w:ascii="Times New Roman" w:eastAsia="Times New Roman" w:hAnsi="Times New Roman" w:cs="Times New Roman"/>
          <w:kern w:val="0"/>
          <w:sz w:val="28"/>
          <w:szCs w:val="28"/>
          <w:lang w:eastAsia="ru-RU"/>
        </w:rPr>
        <w:t xml:space="preserve"> </w:t>
      </w:r>
      <w:r w:rsidRPr="00160831">
        <w:rPr>
          <w:rFonts w:ascii="Times New Roman" w:eastAsia="Times New Roman" w:hAnsi="Times New Roman" w:cs="Times New Roman" w:hint="eastAsia"/>
          <w:kern w:val="0"/>
          <w:sz w:val="28"/>
          <w:szCs w:val="28"/>
          <w:lang w:eastAsia="ru-RU"/>
        </w:rPr>
        <w:t>спеціальності</w:t>
      </w:r>
      <w:r w:rsidRPr="00160831">
        <w:rPr>
          <w:rFonts w:ascii="Times New Roman" w:eastAsia="Times New Roman" w:hAnsi="Times New Roman" w:cs="Times New Roman"/>
          <w:kern w:val="0"/>
          <w:sz w:val="28"/>
          <w:szCs w:val="28"/>
          <w:lang w:eastAsia="ru-RU"/>
        </w:rPr>
        <w:t xml:space="preserve"> </w:t>
      </w:r>
      <w:r w:rsidRPr="00160831">
        <w:rPr>
          <w:rFonts w:ascii="Times New Roman" w:eastAsia="Times New Roman" w:hAnsi="Times New Roman" w:cs="Times New Roman" w:hint="eastAsia"/>
          <w:kern w:val="0"/>
          <w:sz w:val="28"/>
          <w:szCs w:val="28"/>
          <w:lang w:eastAsia="ru-RU"/>
        </w:rPr>
        <w:t>–</w:t>
      </w:r>
      <w:r w:rsidRPr="00160831">
        <w:rPr>
          <w:rFonts w:ascii="Times New Roman" w:eastAsia="Times New Roman" w:hAnsi="Times New Roman" w:cs="Times New Roman"/>
          <w:kern w:val="0"/>
          <w:sz w:val="28"/>
          <w:szCs w:val="28"/>
          <w:lang w:eastAsia="ru-RU"/>
        </w:rPr>
        <w:t xml:space="preserve"> 12.00.08 </w:t>
      </w:r>
      <w:r w:rsidRPr="00160831">
        <w:rPr>
          <w:rFonts w:ascii="Times New Roman" w:eastAsia="Times New Roman" w:hAnsi="Times New Roman" w:cs="Times New Roman" w:hint="eastAsia"/>
          <w:kern w:val="0"/>
          <w:sz w:val="28"/>
          <w:szCs w:val="28"/>
          <w:lang w:eastAsia="ru-RU"/>
        </w:rPr>
        <w:t>–</w:t>
      </w:r>
      <w:r w:rsidRPr="00160831">
        <w:rPr>
          <w:rFonts w:ascii="Times New Roman" w:eastAsia="Times New Roman" w:hAnsi="Times New Roman" w:cs="Times New Roman"/>
          <w:kern w:val="0"/>
          <w:sz w:val="28"/>
          <w:szCs w:val="28"/>
          <w:lang w:eastAsia="ru-RU"/>
        </w:rPr>
        <w:t xml:space="preserve"> </w:t>
      </w:r>
      <w:r w:rsidRPr="00160831">
        <w:rPr>
          <w:rFonts w:ascii="Times New Roman" w:eastAsia="Times New Roman" w:hAnsi="Times New Roman" w:cs="Times New Roman" w:hint="eastAsia"/>
          <w:kern w:val="0"/>
          <w:sz w:val="28"/>
          <w:szCs w:val="28"/>
          <w:lang w:eastAsia="ru-RU"/>
        </w:rPr>
        <w:t>кримінальне</w:t>
      </w:r>
      <w:r w:rsidRPr="00160831">
        <w:rPr>
          <w:rFonts w:ascii="Times New Roman" w:eastAsia="Times New Roman" w:hAnsi="Times New Roman" w:cs="Times New Roman"/>
          <w:kern w:val="0"/>
          <w:sz w:val="28"/>
          <w:szCs w:val="28"/>
          <w:lang w:eastAsia="ru-RU"/>
        </w:rPr>
        <w:t xml:space="preserve"> </w:t>
      </w:r>
      <w:r w:rsidRPr="00160831">
        <w:rPr>
          <w:rFonts w:ascii="Times New Roman" w:eastAsia="Times New Roman" w:hAnsi="Times New Roman" w:cs="Times New Roman" w:hint="eastAsia"/>
          <w:kern w:val="0"/>
          <w:sz w:val="28"/>
          <w:szCs w:val="28"/>
          <w:lang w:eastAsia="ru-RU"/>
        </w:rPr>
        <w:t>право</w:t>
      </w:r>
      <w:r w:rsidRPr="00160831">
        <w:rPr>
          <w:rFonts w:ascii="Times New Roman" w:eastAsia="Times New Roman" w:hAnsi="Times New Roman" w:cs="Times New Roman"/>
          <w:kern w:val="0"/>
          <w:sz w:val="28"/>
          <w:szCs w:val="28"/>
          <w:lang w:eastAsia="ru-RU"/>
        </w:rPr>
        <w:t xml:space="preserve"> </w:t>
      </w:r>
      <w:r w:rsidRPr="00160831">
        <w:rPr>
          <w:rFonts w:ascii="Times New Roman" w:eastAsia="Times New Roman" w:hAnsi="Times New Roman" w:cs="Times New Roman" w:hint="eastAsia"/>
          <w:kern w:val="0"/>
          <w:sz w:val="28"/>
          <w:szCs w:val="28"/>
          <w:lang w:eastAsia="ru-RU"/>
        </w:rPr>
        <w:t>та</w:t>
      </w:r>
    </w:p>
    <w:p w:rsidR="00160831" w:rsidRPr="00160831" w:rsidRDefault="00160831" w:rsidP="00160831">
      <w:pPr>
        <w:rPr>
          <w:rFonts w:ascii="Times New Roman" w:eastAsia="Times New Roman" w:hAnsi="Times New Roman" w:cs="Times New Roman"/>
          <w:kern w:val="0"/>
          <w:sz w:val="28"/>
          <w:szCs w:val="28"/>
          <w:lang w:eastAsia="ru-RU"/>
        </w:rPr>
      </w:pPr>
      <w:r w:rsidRPr="00160831">
        <w:rPr>
          <w:rFonts w:ascii="Times New Roman" w:eastAsia="Times New Roman" w:hAnsi="Times New Roman" w:cs="Times New Roman" w:hint="eastAsia"/>
          <w:kern w:val="0"/>
          <w:sz w:val="28"/>
          <w:szCs w:val="28"/>
          <w:lang w:eastAsia="ru-RU"/>
        </w:rPr>
        <w:t>кримінологія</w:t>
      </w:r>
      <w:r w:rsidRPr="00160831">
        <w:rPr>
          <w:rFonts w:ascii="Times New Roman" w:eastAsia="Times New Roman" w:hAnsi="Times New Roman" w:cs="Times New Roman"/>
          <w:kern w:val="0"/>
          <w:sz w:val="28"/>
          <w:szCs w:val="28"/>
          <w:lang w:eastAsia="ru-RU"/>
        </w:rPr>
        <w:t xml:space="preserve">; </w:t>
      </w:r>
      <w:r w:rsidRPr="00160831">
        <w:rPr>
          <w:rFonts w:ascii="Times New Roman" w:eastAsia="Times New Roman" w:hAnsi="Times New Roman" w:cs="Times New Roman" w:hint="eastAsia"/>
          <w:kern w:val="0"/>
          <w:sz w:val="28"/>
          <w:szCs w:val="28"/>
          <w:lang w:eastAsia="ru-RU"/>
        </w:rPr>
        <w:t>кримінально</w:t>
      </w:r>
      <w:r w:rsidRPr="00160831">
        <w:rPr>
          <w:rFonts w:ascii="Times New Roman" w:eastAsia="Times New Roman" w:hAnsi="Times New Roman" w:cs="Times New Roman"/>
          <w:kern w:val="0"/>
          <w:sz w:val="28"/>
          <w:szCs w:val="28"/>
          <w:lang w:eastAsia="ru-RU"/>
        </w:rPr>
        <w:t>-</w:t>
      </w:r>
      <w:r w:rsidRPr="00160831">
        <w:rPr>
          <w:rFonts w:ascii="Times New Roman" w:eastAsia="Times New Roman" w:hAnsi="Times New Roman" w:cs="Times New Roman" w:hint="eastAsia"/>
          <w:kern w:val="0"/>
          <w:sz w:val="28"/>
          <w:szCs w:val="28"/>
          <w:lang w:eastAsia="ru-RU"/>
        </w:rPr>
        <w:t>виконавче</w:t>
      </w:r>
      <w:r w:rsidRPr="00160831">
        <w:rPr>
          <w:rFonts w:ascii="Times New Roman" w:eastAsia="Times New Roman" w:hAnsi="Times New Roman" w:cs="Times New Roman"/>
          <w:kern w:val="0"/>
          <w:sz w:val="28"/>
          <w:szCs w:val="28"/>
          <w:lang w:eastAsia="ru-RU"/>
        </w:rPr>
        <w:t xml:space="preserve"> </w:t>
      </w:r>
      <w:r w:rsidRPr="00160831">
        <w:rPr>
          <w:rFonts w:ascii="Times New Roman" w:eastAsia="Times New Roman" w:hAnsi="Times New Roman" w:cs="Times New Roman" w:hint="eastAsia"/>
          <w:kern w:val="0"/>
          <w:sz w:val="28"/>
          <w:szCs w:val="28"/>
          <w:lang w:eastAsia="ru-RU"/>
        </w:rPr>
        <w:t>право</w:t>
      </w:r>
      <w:r w:rsidRPr="00160831">
        <w:rPr>
          <w:rFonts w:ascii="Times New Roman" w:eastAsia="Times New Roman" w:hAnsi="Times New Roman" w:cs="Times New Roman"/>
          <w:kern w:val="0"/>
          <w:sz w:val="28"/>
          <w:szCs w:val="28"/>
          <w:lang w:eastAsia="ru-RU"/>
        </w:rPr>
        <w:t xml:space="preserve">. </w:t>
      </w:r>
      <w:r w:rsidRPr="00160831">
        <w:rPr>
          <w:rFonts w:ascii="Times New Roman" w:eastAsia="Times New Roman" w:hAnsi="Times New Roman" w:cs="Times New Roman" w:hint="eastAsia"/>
          <w:kern w:val="0"/>
          <w:sz w:val="28"/>
          <w:szCs w:val="28"/>
          <w:lang w:eastAsia="ru-RU"/>
        </w:rPr>
        <w:t>Спецрада</w:t>
      </w:r>
      <w:r w:rsidRPr="00160831">
        <w:rPr>
          <w:rFonts w:ascii="Times New Roman" w:eastAsia="Times New Roman" w:hAnsi="Times New Roman" w:cs="Times New Roman"/>
          <w:kern w:val="0"/>
          <w:sz w:val="28"/>
          <w:szCs w:val="28"/>
          <w:lang w:eastAsia="ru-RU"/>
        </w:rPr>
        <w:t xml:space="preserve"> </w:t>
      </w:r>
      <w:r w:rsidRPr="00160831">
        <w:rPr>
          <w:rFonts w:ascii="Times New Roman" w:eastAsia="Times New Roman" w:hAnsi="Times New Roman" w:cs="Times New Roman" w:hint="eastAsia"/>
          <w:kern w:val="0"/>
          <w:sz w:val="28"/>
          <w:szCs w:val="28"/>
          <w:lang w:eastAsia="ru-RU"/>
        </w:rPr>
        <w:t>Д</w:t>
      </w:r>
      <w:r w:rsidRPr="00160831">
        <w:rPr>
          <w:rFonts w:ascii="Times New Roman" w:eastAsia="Times New Roman" w:hAnsi="Times New Roman" w:cs="Times New Roman"/>
          <w:kern w:val="0"/>
          <w:sz w:val="28"/>
          <w:szCs w:val="28"/>
          <w:lang w:eastAsia="ru-RU"/>
        </w:rPr>
        <w:t xml:space="preserve"> 08.727.02</w:t>
      </w:r>
    </w:p>
    <w:p w:rsidR="003305A1" w:rsidRPr="00160831" w:rsidRDefault="00160831" w:rsidP="00160831">
      <w:r w:rsidRPr="00160831">
        <w:rPr>
          <w:rFonts w:ascii="Times New Roman" w:eastAsia="Times New Roman" w:hAnsi="Times New Roman" w:cs="Times New Roman" w:hint="eastAsia"/>
          <w:kern w:val="0"/>
          <w:sz w:val="28"/>
          <w:szCs w:val="28"/>
          <w:lang w:eastAsia="ru-RU"/>
        </w:rPr>
        <w:t>Дніпропетровського</w:t>
      </w:r>
      <w:r w:rsidRPr="00160831">
        <w:rPr>
          <w:rFonts w:ascii="Times New Roman" w:eastAsia="Times New Roman" w:hAnsi="Times New Roman" w:cs="Times New Roman"/>
          <w:kern w:val="0"/>
          <w:sz w:val="28"/>
          <w:szCs w:val="28"/>
          <w:lang w:eastAsia="ru-RU"/>
        </w:rPr>
        <w:t xml:space="preserve"> </w:t>
      </w:r>
      <w:r w:rsidRPr="00160831">
        <w:rPr>
          <w:rFonts w:ascii="Times New Roman" w:eastAsia="Times New Roman" w:hAnsi="Times New Roman" w:cs="Times New Roman" w:hint="eastAsia"/>
          <w:kern w:val="0"/>
          <w:sz w:val="28"/>
          <w:szCs w:val="28"/>
          <w:lang w:eastAsia="ru-RU"/>
        </w:rPr>
        <w:t>державного</w:t>
      </w:r>
      <w:r w:rsidRPr="00160831">
        <w:rPr>
          <w:rFonts w:ascii="Times New Roman" w:eastAsia="Times New Roman" w:hAnsi="Times New Roman" w:cs="Times New Roman"/>
          <w:kern w:val="0"/>
          <w:sz w:val="28"/>
          <w:szCs w:val="28"/>
          <w:lang w:eastAsia="ru-RU"/>
        </w:rPr>
        <w:t xml:space="preserve"> </w:t>
      </w:r>
      <w:r w:rsidRPr="00160831">
        <w:rPr>
          <w:rFonts w:ascii="Times New Roman" w:eastAsia="Times New Roman" w:hAnsi="Times New Roman" w:cs="Times New Roman" w:hint="eastAsia"/>
          <w:kern w:val="0"/>
          <w:sz w:val="28"/>
          <w:szCs w:val="28"/>
          <w:lang w:eastAsia="ru-RU"/>
        </w:rPr>
        <w:t>університету</w:t>
      </w:r>
      <w:r w:rsidRPr="00160831">
        <w:rPr>
          <w:rFonts w:ascii="Times New Roman" w:eastAsia="Times New Roman" w:hAnsi="Times New Roman" w:cs="Times New Roman"/>
          <w:kern w:val="0"/>
          <w:sz w:val="28"/>
          <w:szCs w:val="28"/>
          <w:lang w:eastAsia="ru-RU"/>
        </w:rPr>
        <w:t xml:space="preserve"> </w:t>
      </w:r>
      <w:r w:rsidRPr="00160831">
        <w:rPr>
          <w:rFonts w:ascii="Times New Roman" w:eastAsia="Times New Roman" w:hAnsi="Times New Roman" w:cs="Times New Roman" w:hint="eastAsia"/>
          <w:kern w:val="0"/>
          <w:sz w:val="28"/>
          <w:szCs w:val="28"/>
          <w:lang w:eastAsia="ru-RU"/>
        </w:rPr>
        <w:t>внутрішніх</w:t>
      </w:r>
      <w:r w:rsidRPr="00160831">
        <w:rPr>
          <w:rFonts w:ascii="Times New Roman" w:eastAsia="Times New Roman" w:hAnsi="Times New Roman" w:cs="Times New Roman"/>
          <w:kern w:val="0"/>
          <w:sz w:val="28"/>
          <w:szCs w:val="28"/>
          <w:lang w:eastAsia="ru-RU"/>
        </w:rPr>
        <w:t xml:space="preserve"> </w:t>
      </w:r>
      <w:r w:rsidRPr="00160831">
        <w:rPr>
          <w:rFonts w:ascii="Times New Roman" w:eastAsia="Times New Roman" w:hAnsi="Times New Roman" w:cs="Times New Roman" w:hint="eastAsia"/>
          <w:kern w:val="0"/>
          <w:sz w:val="28"/>
          <w:szCs w:val="28"/>
          <w:lang w:eastAsia="ru-RU"/>
        </w:rPr>
        <w:t>справ</w:t>
      </w:r>
      <w:bookmarkStart w:id="0" w:name="_GoBack"/>
      <w:bookmarkEnd w:id="0"/>
    </w:p>
    <w:sectPr w:rsidR="003305A1" w:rsidRPr="00160831"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409" w:rsidRDefault="000D4409">
      <w:pPr>
        <w:spacing w:after="0" w:line="240" w:lineRule="auto"/>
      </w:pPr>
      <w:r>
        <w:separator/>
      </w:r>
    </w:p>
  </w:endnote>
  <w:endnote w:type="continuationSeparator" w:id="0">
    <w:p w:rsidR="000D4409" w:rsidRDefault="000D4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409" w:rsidRDefault="000D4409"/>
    <w:p w:rsidR="000D4409" w:rsidRDefault="000D4409"/>
    <w:p w:rsidR="000D4409" w:rsidRDefault="000D4409"/>
    <w:p w:rsidR="000D4409" w:rsidRDefault="000D4409"/>
    <w:p w:rsidR="000D4409" w:rsidRDefault="000D4409"/>
    <w:p w:rsidR="000D4409" w:rsidRDefault="000D4409"/>
    <w:p w:rsidR="000D4409" w:rsidRDefault="000D4409">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409" w:rsidRDefault="000D440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0D4409" w:rsidRDefault="000D440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0D4409" w:rsidRDefault="000D4409"/>
    <w:p w:rsidR="000D4409" w:rsidRDefault="000D4409"/>
    <w:p w:rsidR="000D4409" w:rsidRDefault="000D4409">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409" w:rsidRDefault="000D4409"/>
                          <w:p w:rsidR="000D4409" w:rsidRDefault="000D4409">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0D4409" w:rsidRDefault="000D4409"/>
                    <w:p w:rsidR="000D4409" w:rsidRDefault="000D4409">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0D4409" w:rsidRDefault="000D4409"/>
    <w:p w:rsidR="000D4409" w:rsidRDefault="000D4409">
      <w:pPr>
        <w:rPr>
          <w:sz w:val="2"/>
          <w:szCs w:val="2"/>
        </w:rPr>
      </w:pPr>
    </w:p>
    <w:p w:rsidR="000D4409" w:rsidRDefault="000D4409"/>
    <w:p w:rsidR="000D4409" w:rsidRDefault="000D4409">
      <w:pPr>
        <w:spacing w:after="0" w:line="240" w:lineRule="auto"/>
      </w:pPr>
    </w:p>
  </w:footnote>
  <w:footnote w:type="continuationSeparator" w:id="0">
    <w:p w:rsidR="000D4409" w:rsidRDefault="000D4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409"/>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ED7"/>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50F9F60"/>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46F94-3E84-485D-B874-D51BBDF83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12488</TotalTime>
  <Pages>1</Pages>
  <Words>62</Words>
  <Characters>355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323</cp:revision>
  <cp:lastPrinted>2009-02-06T05:36:00Z</cp:lastPrinted>
  <dcterms:created xsi:type="dcterms:W3CDTF">2023-09-07T12:38:00Z</dcterms:created>
  <dcterms:modified xsi:type="dcterms:W3CDTF">2023-11-07T09:50:00Z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