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07" w:rsidRPr="008530D4" w:rsidRDefault="008530D4" w:rsidP="008530D4">
      <w:r w:rsidRPr="009E62F3">
        <w:rPr>
          <w:rFonts w:ascii="Times New Roman" w:eastAsia="Times New Roman" w:hAnsi="Times New Roman" w:cs="Times New Roman"/>
          <w:b/>
          <w:sz w:val="24"/>
          <w:szCs w:val="24"/>
          <w:lang w:eastAsia="ru-RU"/>
        </w:rPr>
        <w:t>Федоренко Микола Іванович</w:t>
      </w:r>
      <w:r w:rsidRPr="009E62F3">
        <w:rPr>
          <w:rFonts w:ascii="Times New Roman" w:eastAsia="Times New Roman" w:hAnsi="Times New Roman" w:cs="Times New Roman"/>
          <w:sz w:val="24"/>
          <w:szCs w:val="24"/>
          <w:lang w:eastAsia="ru-RU"/>
        </w:rPr>
        <w:t>,</w:t>
      </w:r>
      <w:r w:rsidRPr="009E62F3">
        <w:rPr>
          <w:rFonts w:ascii="Times New Roman" w:eastAsia="Times New Roman" w:hAnsi="Times New Roman" w:cs="Times New Roman"/>
          <w:color w:val="000000"/>
          <w:sz w:val="24"/>
          <w:szCs w:val="24"/>
          <w:lang w:eastAsia="ru-RU"/>
        </w:rPr>
        <w:t xml:space="preserve"> завідувач лабораторії кафедри прикладної лінгвістики, </w:t>
      </w:r>
      <w:r w:rsidRPr="009E62F3">
        <w:rPr>
          <w:rFonts w:ascii="Times New Roman" w:eastAsia="Times New Roman" w:hAnsi="Times New Roman" w:cs="Times New Roman"/>
          <w:sz w:val="24"/>
          <w:szCs w:val="24"/>
          <w:lang w:eastAsia="ru-RU"/>
        </w:rPr>
        <w:t>Національний аерокосмічний університет ім. М. Є. Жуковського «Харківський авіаційний інститут», м. Харків. Назва дисертації «</w:t>
      </w:r>
      <w:r w:rsidRPr="009E62F3">
        <w:rPr>
          <w:rFonts w:ascii="Times New Roman" w:eastAsia="Times New Roman" w:hAnsi="Times New Roman" w:cs="Times New Roman"/>
          <w:color w:val="000000"/>
          <w:sz w:val="24"/>
          <w:szCs w:val="24"/>
          <w:lang w:eastAsia="ru-RU"/>
        </w:rPr>
        <w:t>Нейромережеві моделі та структури багаторівневої інформаційно-аналітичної системи для діагностування урологічних захворювань</w:t>
      </w:r>
      <w:r w:rsidRPr="009E62F3">
        <w:rPr>
          <w:rFonts w:ascii="Times New Roman" w:eastAsia="Times New Roman" w:hAnsi="Times New Roman" w:cs="Times New Roman"/>
          <w:sz w:val="24"/>
          <w:szCs w:val="24"/>
          <w:lang w:eastAsia="ru-RU"/>
        </w:rPr>
        <w:t>». Шифр та назва спеціальності – 05.13.06 – інформаційні технології. Спецрада Д 64.062.01 Національного аерокосмічного університету ім. М. Є. Жуковського «Харківський авіаційний інститут»</w:t>
      </w:r>
    </w:p>
    <w:sectPr w:rsidR="00B97607" w:rsidRPr="008530D4"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486070">
    <w:pPr>
      <w:rPr>
        <w:sz w:val="2"/>
        <w:szCs w:val="2"/>
      </w:rPr>
    </w:pPr>
    <w:r w:rsidRPr="0048607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486070">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486070">
    <w:pPr>
      <w:rPr>
        <w:sz w:val="2"/>
        <w:szCs w:val="2"/>
      </w:rPr>
    </w:pPr>
    <w:r w:rsidRPr="0048607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486070">
                <w:pPr>
                  <w:spacing w:line="240" w:lineRule="auto"/>
                </w:pPr>
                <w:fldSimple w:instr=" PAGE \* MERGEFORMAT ">
                  <w:r w:rsidR="008530D4" w:rsidRPr="008530D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486070">
      <w:pPr>
        <w:rPr>
          <w:sz w:val="2"/>
          <w:szCs w:val="2"/>
        </w:rPr>
      </w:pPr>
      <w:r w:rsidRPr="0048607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486070">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486070">
      <w:pPr>
        <w:rPr>
          <w:sz w:val="2"/>
          <w:szCs w:val="2"/>
        </w:rPr>
      </w:pPr>
      <w:r w:rsidRPr="0048607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77A"/>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0F65"/>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4A"/>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99E1F-4052-4B48-9E22-7FCD5335B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Pages>
  <Words>77</Words>
  <Characters>441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66</cp:revision>
  <cp:lastPrinted>2009-02-06T05:36:00Z</cp:lastPrinted>
  <dcterms:created xsi:type="dcterms:W3CDTF">2021-05-22T21:02:00Z</dcterms:created>
  <dcterms:modified xsi:type="dcterms:W3CDTF">2021-05-24T15:24:00Z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