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Институт</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физико</w:t>
      </w:r>
      <w:r w:rsidRPr="004E6304">
        <w:rPr>
          <w:rFonts w:ascii="Trebuchet MS" w:eastAsia="Times New Roman" w:hAnsi="Trebuchet MS" w:cs="Times New Roman"/>
          <w:color w:val="000000"/>
          <w:kern w:val="0"/>
          <w:sz w:val="18"/>
          <w:szCs w:val="18"/>
          <w:lang w:eastAsia="ru-RU"/>
        </w:rPr>
        <w:t>-</w:t>
      </w:r>
      <w:r w:rsidRPr="004E6304">
        <w:rPr>
          <w:rFonts w:ascii="Trebuchet MS" w:eastAsia="Times New Roman" w:hAnsi="Trebuchet MS" w:cs="Times New Roman" w:hint="eastAsia"/>
          <w:color w:val="000000"/>
          <w:kern w:val="0"/>
          <w:sz w:val="18"/>
          <w:szCs w:val="18"/>
          <w:lang w:eastAsia="ru-RU"/>
        </w:rPr>
        <w:t>технических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проблем</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энергетики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Севера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Кольского</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научного</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центра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РАН</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На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правах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рукописи</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 xml:space="preserve"> </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Селиванов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Василий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Николаевич</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ИССЛЕДОВАНИЕ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КОЛЕБАНИЙ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ВОЗДУШНЫХ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СЕТЯХ</w:t>
      </w:r>
      <w:r w:rsidRPr="004E6304">
        <w:rPr>
          <w:rFonts w:ascii="Trebuchet MS" w:eastAsia="Times New Roman" w:hAnsi="Trebuchet MS" w:cs="Times New Roman"/>
          <w:color w:val="000000"/>
          <w:kern w:val="0"/>
          <w:sz w:val="18"/>
          <w:szCs w:val="18"/>
          <w:lang w:eastAsia="ru-RU"/>
        </w:rPr>
        <w:t xml:space="preserve"> 35 </w:t>
      </w:r>
      <w:r w:rsidRPr="004E6304">
        <w:rPr>
          <w:rFonts w:ascii="Trebuchet MS" w:eastAsia="Times New Roman" w:hAnsi="Trebuchet MS" w:cs="Times New Roman" w:hint="eastAsia"/>
          <w:color w:val="000000"/>
          <w:kern w:val="0"/>
          <w:sz w:val="18"/>
          <w:szCs w:val="18"/>
          <w:lang w:eastAsia="ru-RU"/>
        </w:rPr>
        <w:t>КВ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ИЗОЛИРОВАННОЙ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НЕЙТРАЛЬЮ</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ЭЛЕКТРОМАГНИТНЫМИ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ТРАНСФОРМАТОРАМИ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НАПРЯЖЕНИЯ</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Специальность</w:t>
      </w:r>
      <w:r w:rsidRPr="004E6304">
        <w:rPr>
          <w:rFonts w:ascii="Trebuchet MS" w:eastAsia="Times New Roman" w:hAnsi="Trebuchet MS" w:cs="Times New Roman"/>
          <w:color w:val="000000"/>
          <w:kern w:val="0"/>
          <w:sz w:val="18"/>
          <w:szCs w:val="18"/>
          <w:lang w:eastAsia="ru-RU"/>
        </w:rPr>
        <w:t xml:space="preserve"> 05.14.12 - </w:t>
      </w:r>
      <w:r w:rsidRPr="004E6304">
        <w:rPr>
          <w:rFonts w:ascii="Trebuchet MS" w:eastAsia="Times New Roman" w:hAnsi="Trebuchet MS" w:cs="Times New Roman" w:hint="eastAsia"/>
          <w:color w:val="000000"/>
          <w:kern w:val="0"/>
          <w:sz w:val="18"/>
          <w:szCs w:val="18"/>
          <w:lang w:eastAsia="ru-RU"/>
        </w:rPr>
        <w:t>Техника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высоких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напряжений</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Диссертация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соискание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ученой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степени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кандидата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технических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наук</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Научный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руководитель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доктор</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технических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наук</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Ефимов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Б</w:t>
      </w:r>
      <w:r w:rsidRPr="004E6304">
        <w:rPr>
          <w:rFonts w:ascii="Trebuchet MS" w:eastAsia="Times New Roman" w:hAnsi="Trebuchet MS" w:cs="Times New Roman"/>
          <w:color w:val="000000"/>
          <w:kern w:val="0"/>
          <w:sz w:val="18"/>
          <w:szCs w:val="18"/>
          <w:lang w:eastAsia="ru-RU"/>
        </w:rPr>
        <w:t>.</w:t>
      </w:r>
      <w:r w:rsidRPr="004E6304">
        <w:rPr>
          <w:rFonts w:ascii="Trebuchet MS" w:eastAsia="Times New Roman" w:hAnsi="Trebuchet MS" w:cs="Times New Roman" w:hint="eastAsia"/>
          <w:color w:val="000000"/>
          <w:kern w:val="0"/>
          <w:sz w:val="18"/>
          <w:szCs w:val="18"/>
          <w:lang w:eastAsia="ru-RU"/>
        </w:rPr>
        <w:t>В</w:t>
      </w:r>
      <w:r w:rsidRPr="004E6304">
        <w:rPr>
          <w:rFonts w:ascii="Trebuchet MS" w:eastAsia="Times New Roman" w:hAnsi="Trebuchet MS" w:cs="Times New Roman"/>
          <w:color w:val="000000"/>
          <w:kern w:val="0"/>
          <w:sz w:val="18"/>
          <w:szCs w:val="18"/>
          <w:lang w:eastAsia="ru-RU"/>
        </w:rPr>
        <w:t>.</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Апатиты</w:t>
      </w:r>
      <w:r w:rsidRPr="004E6304">
        <w:rPr>
          <w:rFonts w:ascii="Trebuchet MS" w:eastAsia="Times New Roman" w:hAnsi="Trebuchet MS" w:cs="Times New Roman"/>
          <w:color w:val="000000"/>
          <w:kern w:val="0"/>
          <w:sz w:val="18"/>
          <w:szCs w:val="18"/>
          <w:lang w:eastAsia="ru-RU"/>
        </w:rPr>
        <w:t xml:space="preserve"> - 2003</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 xml:space="preserve"> </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СОДЕРЖАНИЕ</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Введение</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Глава</w:t>
      </w:r>
      <w:r w:rsidRPr="004E6304">
        <w:rPr>
          <w:rFonts w:ascii="Trebuchet MS" w:eastAsia="Times New Roman" w:hAnsi="Trebuchet MS" w:cs="Times New Roman"/>
          <w:color w:val="000000"/>
          <w:kern w:val="0"/>
          <w:sz w:val="18"/>
          <w:szCs w:val="18"/>
          <w:lang w:eastAsia="ru-RU"/>
        </w:rPr>
        <w:t xml:space="preserve"> 1 </w:t>
      </w:r>
      <w:r w:rsidRPr="004E6304">
        <w:rPr>
          <w:rFonts w:ascii="Trebuchet MS" w:eastAsia="Times New Roman" w:hAnsi="Trebuchet MS" w:cs="Times New Roman" w:hint="eastAsia"/>
          <w:color w:val="000000"/>
          <w:kern w:val="0"/>
          <w:sz w:val="18"/>
          <w:szCs w:val="18"/>
          <w:lang w:eastAsia="ru-RU"/>
        </w:rPr>
        <w:t>Анализ</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проблемы</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перенапряжений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1.1. </w:t>
      </w:r>
      <w:r w:rsidRPr="004E6304">
        <w:rPr>
          <w:rFonts w:ascii="Trebuchet MS" w:eastAsia="Times New Roman" w:hAnsi="Trebuchet MS" w:cs="Times New Roman" w:hint="eastAsia"/>
          <w:color w:val="000000"/>
          <w:kern w:val="0"/>
          <w:sz w:val="18"/>
          <w:szCs w:val="18"/>
          <w:lang w:eastAsia="ru-RU"/>
        </w:rPr>
        <w:t>Физическая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сущность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явления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1.2. </w:t>
      </w:r>
      <w:r w:rsidRPr="004E6304">
        <w:rPr>
          <w:rFonts w:ascii="Trebuchet MS" w:eastAsia="Times New Roman" w:hAnsi="Trebuchet MS" w:cs="Times New Roman" w:hint="eastAsia"/>
          <w:color w:val="000000"/>
          <w:kern w:val="0"/>
          <w:sz w:val="18"/>
          <w:szCs w:val="18"/>
          <w:lang w:eastAsia="ru-RU"/>
        </w:rPr>
        <w:t>Классификация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схем</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1.3. </w:t>
      </w:r>
      <w:r w:rsidRPr="004E6304">
        <w:rPr>
          <w:rFonts w:ascii="Trebuchet MS" w:eastAsia="Times New Roman" w:hAnsi="Trebuchet MS" w:cs="Times New Roman" w:hint="eastAsia"/>
          <w:color w:val="000000"/>
          <w:kern w:val="0"/>
          <w:sz w:val="18"/>
          <w:szCs w:val="18"/>
          <w:lang w:eastAsia="ru-RU"/>
        </w:rPr>
        <w:t>Обзор</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существующих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методик</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анализа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схем</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сетях</w:t>
      </w:r>
      <w:r w:rsidRPr="004E6304">
        <w:rPr>
          <w:rFonts w:ascii="Trebuchet MS" w:eastAsia="Times New Roman" w:hAnsi="Trebuchet MS" w:cs="Times New Roman"/>
          <w:color w:val="000000"/>
          <w:kern w:val="0"/>
          <w:sz w:val="18"/>
          <w:szCs w:val="18"/>
          <w:lang w:eastAsia="ru-RU"/>
        </w:rPr>
        <w:t xml:space="preserve"> 6-35 </w:t>
      </w:r>
      <w:r w:rsidRPr="004E6304">
        <w:rPr>
          <w:rFonts w:ascii="Trebuchet MS" w:eastAsia="Times New Roman" w:hAnsi="Trebuchet MS" w:cs="Times New Roman" w:hint="eastAsia"/>
          <w:color w:val="000000"/>
          <w:kern w:val="0"/>
          <w:sz w:val="18"/>
          <w:szCs w:val="18"/>
          <w:lang w:eastAsia="ru-RU"/>
        </w:rPr>
        <w:t>кВ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1.4.</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Цель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задачи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исследования</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Глава</w:t>
      </w:r>
      <w:r w:rsidRPr="004E6304">
        <w:rPr>
          <w:rFonts w:ascii="Trebuchet MS" w:eastAsia="Times New Roman" w:hAnsi="Trebuchet MS" w:cs="Times New Roman"/>
          <w:color w:val="000000"/>
          <w:kern w:val="0"/>
          <w:sz w:val="18"/>
          <w:szCs w:val="18"/>
          <w:lang w:eastAsia="ru-RU"/>
        </w:rPr>
        <w:t xml:space="preserve"> 2 </w:t>
      </w:r>
      <w:r w:rsidRPr="004E6304">
        <w:rPr>
          <w:rFonts w:ascii="Trebuchet MS" w:eastAsia="Times New Roman" w:hAnsi="Trebuchet MS" w:cs="Times New Roman" w:hint="eastAsia"/>
          <w:color w:val="000000"/>
          <w:kern w:val="0"/>
          <w:sz w:val="18"/>
          <w:szCs w:val="18"/>
          <w:lang w:eastAsia="ru-RU"/>
        </w:rPr>
        <w:t>Метод</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анализа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процессов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сетях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нелинейными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индуктивностями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2.1.</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Общие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допущения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моделировании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схем</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2.2.</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Метод</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расчета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схем</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2.3.</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Выбор</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методов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численного</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интегрирования</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2.4.</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Программа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для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анализа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разветвленных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сетей</w:t>
      </w:r>
      <w:r w:rsidRPr="004E6304">
        <w:rPr>
          <w:rFonts w:ascii="Trebuchet MS" w:eastAsia="Times New Roman" w:hAnsi="Trebuchet MS" w:cs="Times New Roman"/>
          <w:color w:val="000000"/>
          <w:kern w:val="0"/>
          <w:sz w:val="18"/>
          <w:szCs w:val="18"/>
          <w:lang w:eastAsia="ru-RU"/>
        </w:rPr>
        <w:t xml:space="preserve"> 35 </w:t>
      </w:r>
      <w:r w:rsidRPr="004E6304">
        <w:rPr>
          <w:rFonts w:ascii="Trebuchet MS" w:eastAsia="Times New Roman" w:hAnsi="Trebuchet MS" w:cs="Times New Roman" w:hint="eastAsia"/>
          <w:color w:val="000000"/>
          <w:kern w:val="0"/>
          <w:sz w:val="18"/>
          <w:szCs w:val="18"/>
          <w:lang w:eastAsia="ru-RU"/>
        </w:rPr>
        <w:t>кВ</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на</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возможность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возникновения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феррорезонанса</w:t>
      </w:r>
      <w:r w:rsidRPr="004E6304">
        <w:rPr>
          <w:rFonts w:ascii="Trebuchet MS" w:eastAsia="Times New Roman" w:hAnsi="Trebuchet MS" w:cs="Times New Roman"/>
          <w:color w:val="000000"/>
          <w:kern w:val="0"/>
          <w:sz w:val="18"/>
          <w:szCs w:val="18"/>
          <w:lang w:eastAsia="ru-RU"/>
        </w:rPr>
        <w:t>.</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2.5.</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Результаты</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численного</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расчета</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Г</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лава</w:t>
      </w:r>
      <w:r w:rsidRPr="004E6304">
        <w:rPr>
          <w:rFonts w:ascii="Trebuchet MS" w:eastAsia="Times New Roman" w:hAnsi="Trebuchet MS" w:cs="Times New Roman"/>
          <w:color w:val="000000"/>
          <w:kern w:val="0"/>
          <w:sz w:val="18"/>
          <w:szCs w:val="18"/>
          <w:lang w:eastAsia="ru-RU"/>
        </w:rPr>
        <w:t xml:space="preserve"> 3 </w:t>
      </w:r>
      <w:r w:rsidRPr="004E6304">
        <w:rPr>
          <w:rFonts w:ascii="Trebuchet MS" w:eastAsia="Times New Roman" w:hAnsi="Trebuchet MS" w:cs="Times New Roman" w:hint="eastAsia"/>
          <w:color w:val="000000"/>
          <w:kern w:val="0"/>
          <w:sz w:val="18"/>
          <w:szCs w:val="18"/>
          <w:lang w:eastAsia="ru-RU"/>
        </w:rPr>
        <w:t>Математическая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модель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трансформатора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напряжения</w:t>
      </w:r>
      <w:r w:rsidRPr="004E6304">
        <w:rPr>
          <w:rFonts w:ascii="Trebuchet MS" w:eastAsia="Times New Roman" w:hAnsi="Trebuchet MS" w:cs="Times New Roman"/>
          <w:color w:val="000000"/>
          <w:kern w:val="0"/>
          <w:sz w:val="18"/>
          <w:szCs w:val="18"/>
          <w:lang w:eastAsia="ru-RU"/>
        </w:rPr>
        <w:t xml:space="preserve"> 3HOM-35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3.1. </w:t>
      </w:r>
      <w:r w:rsidRPr="004E6304">
        <w:rPr>
          <w:rFonts w:ascii="Trebuchet MS" w:eastAsia="Times New Roman" w:hAnsi="Trebuchet MS" w:cs="Times New Roman" w:hint="eastAsia"/>
          <w:color w:val="000000"/>
          <w:kern w:val="0"/>
          <w:sz w:val="18"/>
          <w:szCs w:val="18"/>
          <w:lang w:eastAsia="ru-RU"/>
        </w:rPr>
        <w:t>Конструкция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схемы</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включения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трансформатора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напряжения</w:t>
      </w:r>
      <w:r w:rsidRPr="004E6304">
        <w:rPr>
          <w:rFonts w:ascii="Trebuchet MS" w:eastAsia="Times New Roman" w:hAnsi="Trebuchet MS" w:cs="Times New Roman"/>
          <w:color w:val="000000"/>
          <w:kern w:val="0"/>
          <w:sz w:val="18"/>
          <w:szCs w:val="18"/>
          <w:lang w:eastAsia="ru-RU"/>
        </w:rPr>
        <w:t xml:space="preserve"> 3HOM-35</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3.2. </w:t>
      </w:r>
      <w:r w:rsidRPr="004E6304">
        <w:rPr>
          <w:rFonts w:ascii="Trebuchet MS" w:eastAsia="Times New Roman" w:hAnsi="Trebuchet MS" w:cs="Times New Roman" w:hint="eastAsia"/>
          <w:color w:val="000000"/>
          <w:kern w:val="0"/>
          <w:sz w:val="18"/>
          <w:szCs w:val="18"/>
          <w:lang w:eastAsia="ru-RU"/>
        </w:rPr>
        <w:t>Расчетная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модель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трансформатора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ЗНОМ</w:t>
      </w:r>
      <w:r w:rsidRPr="004E6304">
        <w:rPr>
          <w:rFonts w:ascii="Trebuchet MS" w:eastAsia="Times New Roman" w:hAnsi="Trebuchet MS" w:cs="Times New Roman"/>
          <w:color w:val="000000"/>
          <w:kern w:val="0"/>
          <w:sz w:val="18"/>
          <w:szCs w:val="18"/>
          <w:lang w:eastAsia="ru-RU"/>
        </w:rPr>
        <w:t xml:space="preserve"> -35-65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3.3. </w:t>
      </w:r>
      <w:r w:rsidRPr="004E6304">
        <w:rPr>
          <w:rFonts w:ascii="Trebuchet MS" w:eastAsia="Times New Roman" w:hAnsi="Trebuchet MS" w:cs="Times New Roman" w:hint="eastAsia"/>
          <w:color w:val="000000"/>
          <w:kern w:val="0"/>
          <w:sz w:val="18"/>
          <w:szCs w:val="18"/>
          <w:lang w:eastAsia="ru-RU"/>
        </w:rPr>
        <w:t>Аппроксимация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кривой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намагничивания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трансформатора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напряжения</w:t>
      </w:r>
      <w:r w:rsidRPr="004E6304">
        <w:rPr>
          <w:rFonts w:ascii="Trebuchet MS" w:eastAsia="Times New Roman" w:hAnsi="Trebuchet MS" w:cs="Times New Roman"/>
          <w:color w:val="000000"/>
          <w:kern w:val="0"/>
          <w:sz w:val="18"/>
          <w:szCs w:val="18"/>
          <w:lang w:eastAsia="ru-RU"/>
        </w:rPr>
        <w:t xml:space="preserve"> 3HOM-35 </w:t>
      </w:r>
      <w:r w:rsidRPr="004E6304">
        <w:rPr>
          <w:rFonts w:ascii="Trebuchet MS" w:eastAsia="Times New Roman" w:hAnsi="Trebuchet MS" w:cs="Times New Roman" w:hint="eastAsia"/>
          <w:color w:val="000000"/>
          <w:kern w:val="0"/>
          <w:sz w:val="18"/>
          <w:szCs w:val="18"/>
          <w:lang w:eastAsia="ru-RU"/>
        </w:rPr>
        <w:t>Глава</w:t>
      </w:r>
      <w:r w:rsidRPr="004E6304">
        <w:rPr>
          <w:rFonts w:ascii="Trebuchet MS" w:eastAsia="Times New Roman" w:hAnsi="Trebuchet MS" w:cs="Times New Roman"/>
          <w:color w:val="000000"/>
          <w:kern w:val="0"/>
          <w:sz w:val="18"/>
          <w:szCs w:val="18"/>
          <w:lang w:eastAsia="ru-RU"/>
        </w:rPr>
        <w:t xml:space="preserve"> 4 </w:t>
      </w:r>
      <w:r w:rsidRPr="004E6304">
        <w:rPr>
          <w:rFonts w:ascii="Trebuchet MS" w:eastAsia="Times New Roman" w:hAnsi="Trebuchet MS" w:cs="Times New Roman" w:hint="eastAsia"/>
          <w:color w:val="000000"/>
          <w:kern w:val="0"/>
          <w:sz w:val="18"/>
          <w:szCs w:val="18"/>
          <w:lang w:eastAsia="ru-RU"/>
        </w:rPr>
        <w:t>Численное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исследование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области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существования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устойчивых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колебаний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4.1.</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Основные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положения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допущения</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4.2.</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Резонансная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область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для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случая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малых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активных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потерь</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4.3.</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Резонансная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область</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без</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дополнительных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защитных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устройств</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4.3.1.</w:t>
      </w:r>
      <w:r w:rsidRPr="004E6304">
        <w:rPr>
          <w:rFonts w:ascii="Trebuchet MS" w:eastAsia="Times New Roman" w:hAnsi="Trebuchet MS" w:cs="Times New Roman"/>
          <w:color w:val="000000"/>
          <w:kern w:val="0"/>
          <w:sz w:val="18"/>
          <w:szCs w:val="18"/>
          <w:lang w:eastAsia="ru-RU"/>
        </w:rPr>
        <w:tab/>
        <w:t xml:space="preserve"> </w:t>
      </w:r>
      <w:r w:rsidRPr="004E6304">
        <w:rPr>
          <w:rFonts w:ascii="Trebuchet MS" w:eastAsia="Times New Roman" w:hAnsi="Trebuchet MS" w:cs="Times New Roman" w:hint="eastAsia"/>
          <w:color w:val="000000"/>
          <w:kern w:val="0"/>
          <w:sz w:val="18"/>
          <w:szCs w:val="18"/>
          <w:lang w:eastAsia="ru-RU"/>
        </w:rPr>
        <w:t>Общая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характеристика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области</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4.3.2.</w:t>
      </w:r>
      <w:r w:rsidRPr="004E6304">
        <w:rPr>
          <w:rFonts w:ascii="Trebuchet MS" w:eastAsia="Times New Roman" w:hAnsi="Trebuchet MS" w:cs="Times New Roman"/>
          <w:color w:val="000000"/>
          <w:kern w:val="0"/>
          <w:sz w:val="18"/>
          <w:szCs w:val="18"/>
          <w:lang w:eastAsia="ru-RU"/>
        </w:rPr>
        <w:tab/>
        <w:t xml:space="preserve"> </w:t>
      </w:r>
      <w:r w:rsidRPr="004E6304">
        <w:rPr>
          <w:rFonts w:ascii="Trebuchet MS" w:eastAsia="Times New Roman" w:hAnsi="Trebuchet MS" w:cs="Times New Roman" w:hint="eastAsia"/>
          <w:color w:val="000000"/>
          <w:kern w:val="0"/>
          <w:sz w:val="18"/>
          <w:szCs w:val="18"/>
          <w:lang w:eastAsia="ru-RU"/>
        </w:rPr>
        <w:t>Участок</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частотах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близких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w:t>
      </w:r>
      <w:r w:rsidRPr="004E6304">
        <w:rPr>
          <w:rFonts w:ascii="Trebuchet MS" w:eastAsia="Times New Roman" w:hAnsi="Trebuchet MS" w:cs="Times New Roman"/>
          <w:color w:val="000000"/>
          <w:kern w:val="0"/>
          <w:sz w:val="18"/>
          <w:szCs w:val="18"/>
          <w:lang w:eastAsia="ru-RU"/>
        </w:rPr>
        <w:t xml:space="preserve"> 25 </w:t>
      </w:r>
      <w:r w:rsidRPr="004E6304">
        <w:rPr>
          <w:rFonts w:ascii="Trebuchet MS" w:eastAsia="Times New Roman" w:hAnsi="Trebuchet MS" w:cs="Times New Roman" w:hint="eastAsia"/>
          <w:color w:val="000000"/>
          <w:kern w:val="0"/>
          <w:sz w:val="18"/>
          <w:szCs w:val="18"/>
          <w:lang w:eastAsia="ru-RU"/>
        </w:rPr>
        <w:t>Гц</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 xml:space="preserve"> </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lastRenderedPageBreak/>
        <w:t xml:space="preserve">4.3.3 </w:t>
      </w:r>
      <w:r w:rsidRPr="004E6304">
        <w:rPr>
          <w:rFonts w:ascii="Trebuchet MS" w:eastAsia="Times New Roman" w:hAnsi="Trebuchet MS" w:cs="Times New Roman" w:hint="eastAsia"/>
          <w:color w:val="000000"/>
          <w:kern w:val="0"/>
          <w:sz w:val="18"/>
          <w:szCs w:val="18"/>
          <w:lang w:eastAsia="ru-RU"/>
        </w:rPr>
        <w:t>Участок</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преобладающей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частотой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феррорезонанса</w:t>
      </w:r>
      <w:r w:rsidRPr="004E6304">
        <w:rPr>
          <w:rFonts w:ascii="Trebuchet MS" w:eastAsia="Times New Roman" w:hAnsi="Trebuchet MS" w:cs="Times New Roman"/>
          <w:color w:val="000000"/>
          <w:kern w:val="0"/>
          <w:sz w:val="18"/>
          <w:szCs w:val="18"/>
          <w:lang w:eastAsia="ru-RU"/>
        </w:rPr>
        <w:t xml:space="preserve"> 50 </w:t>
      </w:r>
      <w:r w:rsidRPr="004E6304">
        <w:rPr>
          <w:rFonts w:ascii="Trebuchet MS" w:eastAsia="Times New Roman" w:hAnsi="Trebuchet MS" w:cs="Times New Roman" w:hint="eastAsia"/>
          <w:color w:val="000000"/>
          <w:kern w:val="0"/>
          <w:sz w:val="18"/>
          <w:szCs w:val="18"/>
          <w:lang w:eastAsia="ru-RU"/>
        </w:rPr>
        <w:t>Гц</w:t>
      </w:r>
      <w:r w:rsidRPr="004E6304">
        <w:rPr>
          <w:rFonts w:ascii="Trebuchet MS" w:eastAsia="Times New Roman" w:hAnsi="Trebuchet MS" w:cs="Times New Roman"/>
          <w:color w:val="000000"/>
          <w:kern w:val="0"/>
          <w:sz w:val="18"/>
          <w:szCs w:val="18"/>
          <w:lang w:eastAsia="ru-RU"/>
        </w:rPr>
        <w:t xml:space="preserve"> 122</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4.3.4.</w:t>
      </w:r>
      <w:r w:rsidRPr="004E6304">
        <w:rPr>
          <w:rFonts w:ascii="Trebuchet MS" w:eastAsia="Times New Roman" w:hAnsi="Trebuchet MS" w:cs="Times New Roman"/>
          <w:color w:val="000000"/>
          <w:kern w:val="0"/>
          <w:sz w:val="18"/>
          <w:szCs w:val="18"/>
          <w:lang w:eastAsia="ru-RU"/>
        </w:rPr>
        <w:tab/>
        <w:t xml:space="preserve"> </w:t>
      </w:r>
      <w:r w:rsidRPr="004E6304">
        <w:rPr>
          <w:rFonts w:ascii="Trebuchet MS" w:eastAsia="Times New Roman" w:hAnsi="Trebuchet MS" w:cs="Times New Roman" w:hint="eastAsia"/>
          <w:color w:val="000000"/>
          <w:kern w:val="0"/>
          <w:sz w:val="18"/>
          <w:szCs w:val="18"/>
          <w:lang w:eastAsia="ru-RU"/>
        </w:rPr>
        <w:t>Феррорезонанс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частотах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близких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ко</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второй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гармонике</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сети</w:t>
      </w:r>
      <w:r w:rsidRPr="004E6304">
        <w:rPr>
          <w:rFonts w:ascii="Trebuchet MS" w:eastAsia="Times New Roman" w:hAnsi="Trebuchet MS" w:cs="Times New Roman"/>
          <w:color w:val="000000"/>
          <w:kern w:val="0"/>
          <w:sz w:val="18"/>
          <w:szCs w:val="18"/>
          <w:lang w:eastAsia="ru-RU"/>
        </w:rPr>
        <w:tab/>
        <w:t>130</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color w:val="000000"/>
          <w:kern w:val="0"/>
          <w:sz w:val="18"/>
          <w:szCs w:val="18"/>
          <w:lang w:eastAsia="ru-RU"/>
        </w:rPr>
        <w:t>4.3.5.</w:t>
      </w:r>
      <w:r w:rsidRPr="004E6304">
        <w:rPr>
          <w:rFonts w:ascii="Trebuchet MS" w:eastAsia="Times New Roman" w:hAnsi="Trebuchet MS" w:cs="Times New Roman"/>
          <w:color w:val="000000"/>
          <w:kern w:val="0"/>
          <w:sz w:val="18"/>
          <w:szCs w:val="18"/>
          <w:lang w:eastAsia="ru-RU"/>
        </w:rPr>
        <w:tab/>
        <w:t xml:space="preserve"> </w:t>
      </w:r>
      <w:r w:rsidRPr="004E6304">
        <w:rPr>
          <w:rFonts w:ascii="Trebuchet MS" w:eastAsia="Times New Roman" w:hAnsi="Trebuchet MS" w:cs="Times New Roman" w:hint="eastAsia"/>
          <w:color w:val="000000"/>
          <w:kern w:val="0"/>
          <w:sz w:val="18"/>
          <w:szCs w:val="18"/>
          <w:lang w:eastAsia="ru-RU"/>
        </w:rPr>
        <w:t>Феррорезонанс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частоте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третьей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гармоники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сети</w:t>
      </w:r>
      <w:r w:rsidRPr="004E6304">
        <w:rPr>
          <w:rFonts w:ascii="Trebuchet MS" w:eastAsia="Times New Roman" w:hAnsi="Trebuchet MS" w:cs="Times New Roman"/>
          <w:color w:val="000000"/>
          <w:kern w:val="0"/>
          <w:sz w:val="18"/>
          <w:szCs w:val="18"/>
          <w:lang w:eastAsia="ru-RU"/>
        </w:rPr>
        <w:tab/>
        <w:t xml:space="preserve">135 </w:t>
      </w: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4.4. </w:t>
      </w:r>
      <w:r w:rsidRPr="004E6304">
        <w:rPr>
          <w:rFonts w:ascii="Trebuchet MS" w:eastAsia="Times New Roman" w:hAnsi="Trebuchet MS" w:cs="Times New Roman" w:hint="eastAsia"/>
          <w:color w:val="000000"/>
          <w:kern w:val="0"/>
          <w:sz w:val="18"/>
          <w:szCs w:val="18"/>
          <w:lang w:eastAsia="ru-RU"/>
        </w:rPr>
        <w:t>Влияние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начального</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угла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э</w:t>
      </w:r>
      <w:r w:rsidRPr="004E6304">
        <w:rPr>
          <w:rFonts w:ascii="Trebuchet MS" w:eastAsia="Times New Roman" w:hAnsi="Trebuchet MS" w:cs="Times New Roman"/>
          <w:color w:val="000000"/>
          <w:kern w:val="0"/>
          <w:sz w:val="18"/>
          <w:szCs w:val="18"/>
          <w:lang w:eastAsia="ru-RU"/>
        </w:rPr>
        <w:t>.</w:t>
      </w:r>
      <w:r w:rsidRPr="004E6304">
        <w:rPr>
          <w:rFonts w:ascii="Trebuchet MS" w:eastAsia="Times New Roman" w:hAnsi="Trebuchet MS" w:cs="Times New Roman" w:hint="eastAsia"/>
          <w:color w:val="000000"/>
          <w:kern w:val="0"/>
          <w:sz w:val="18"/>
          <w:szCs w:val="18"/>
          <w:lang w:eastAsia="ru-RU"/>
        </w:rPr>
        <w:t>д</w:t>
      </w:r>
      <w:r w:rsidRPr="004E6304">
        <w:rPr>
          <w:rFonts w:ascii="Trebuchet MS" w:eastAsia="Times New Roman" w:hAnsi="Trebuchet MS" w:cs="Times New Roman"/>
          <w:color w:val="000000"/>
          <w:kern w:val="0"/>
          <w:sz w:val="18"/>
          <w:szCs w:val="18"/>
          <w:lang w:eastAsia="ru-RU"/>
        </w:rPr>
        <w:t>.</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момент</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включения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напряжения</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сети</w:t>
      </w:r>
      <w:r w:rsidRPr="004E6304">
        <w:rPr>
          <w:rFonts w:ascii="Trebuchet MS" w:eastAsia="Times New Roman" w:hAnsi="Trebuchet MS" w:cs="Times New Roman"/>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ab/>
        <w:t>138</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Глава</w:t>
      </w:r>
      <w:r w:rsidRPr="004E6304">
        <w:rPr>
          <w:rFonts w:ascii="Trebuchet MS" w:eastAsia="Times New Roman" w:hAnsi="Trebuchet MS" w:cs="Times New Roman"/>
          <w:color w:val="000000"/>
          <w:kern w:val="0"/>
          <w:sz w:val="18"/>
          <w:szCs w:val="18"/>
          <w:lang w:eastAsia="ru-RU"/>
        </w:rPr>
        <w:t xml:space="preserve"> 5 </w:t>
      </w:r>
      <w:r w:rsidRPr="004E6304">
        <w:rPr>
          <w:rFonts w:ascii="Trebuchet MS" w:eastAsia="Times New Roman" w:hAnsi="Trebuchet MS" w:cs="Times New Roman" w:hint="eastAsia"/>
          <w:color w:val="000000"/>
          <w:kern w:val="0"/>
          <w:sz w:val="18"/>
          <w:szCs w:val="18"/>
          <w:lang w:eastAsia="ru-RU"/>
        </w:rPr>
        <w:t>Защита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изолированной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нейтралью</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ТН</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ЗНОМ</w:t>
      </w:r>
      <w:r w:rsidRPr="004E6304">
        <w:rPr>
          <w:rFonts w:ascii="Trebuchet MS" w:eastAsia="Times New Roman" w:hAnsi="Trebuchet MS" w:cs="Times New Roman"/>
          <w:color w:val="000000"/>
          <w:kern w:val="0"/>
          <w:sz w:val="18"/>
          <w:szCs w:val="18"/>
          <w:lang w:eastAsia="ru-RU"/>
        </w:rPr>
        <w:t xml:space="preserve"> - 35 </w:t>
      </w:r>
      <w:r w:rsidRPr="004E6304">
        <w:rPr>
          <w:rFonts w:ascii="Trebuchet MS" w:eastAsia="Times New Roman" w:hAnsi="Trebuchet MS" w:cs="Times New Roman" w:hint="eastAsia"/>
          <w:color w:val="000000"/>
          <w:kern w:val="0"/>
          <w:sz w:val="18"/>
          <w:szCs w:val="18"/>
          <w:lang w:eastAsia="ru-RU"/>
        </w:rPr>
        <w:t>от</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перенапряжений</w:t>
      </w:r>
      <w:r w:rsidRPr="004E6304">
        <w:rPr>
          <w:rFonts w:ascii="Trebuchet MS" w:eastAsia="Times New Roman" w:hAnsi="Trebuchet MS" w:cs="Times New Roman"/>
          <w:color w:val="000000"/>
          <w:kern w:val="0"/>
          <w:sz w:val="18"/>
          <w:szCs w:val="18"/>
          <w:lang w:eastAsia="ru-RU"/>
        </w:rPr>
        <w:tab/>
        <w:t>142</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5.1. </w:t>
      </w:r>
      <w:r w:rsidRPr="004E6304">
        <w:rPr>
          <w:rFonts w:ascii="Trebuchet MS" w:eastAsia="Times New Roman" w:hAnsi="Trebuchet MS" w:cs="Times New Roman" w:hint="eastAsia"/>
          <w:color w:val="000000"/>
          <w:kern w:val="0"/>
          <w:sz w:val="18"/>
          <w:szCs w:val="18"/>
          <w:lang w:eastAsia="ru-RU"/>
        </w:rPr>
        <w:t>Сравнительный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анализ</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различных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способов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подавления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использованием</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ортогональных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фазных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переменных</w:t>
      </w:r>
      <w:r w:rsidRPr="004E6304">
        <w:rPr>
          <w:rFonts w:ascii="Trebuchet MS" w:eastAsia="Times New Roman" w:hAnsi="Trebuchet MS" w:cs="Times New Roman"/>
          <w:color w:val="000000"/>
          <w:kern w:val="0"/>
          <w:sz w:val="18"/>
          <w:szCs w:val="18"/>
          <w:lang w:eastAsia="ru-RU"/>
        </w:rPr>
        <w:tab/>
        <w:t>142</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5.2. </w:t>
      </w:r>
      <w:r w:rsidRPr="004E6304">
        <w:rPr>
          <w:rFonts w:ascii="Trebuchet MS" w:eastAsia="Times New Roman" w:hAnsi="Trebuchet MS" w:cs="Times New Roman" w:hint="eastAsia"/>
          <w:color w:val="000000"/>
          <w:kern w:val="0"/>
          <w:sz w:val="18"/>
          <w:szCs w:val="18"/>
          <w:lang w:eastAsia="ru-RU"/>
        </w:rPr>
        <w:t>Защита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трансформатора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напряжений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от</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помощью</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активных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сопротивлений</w:t>
      </w:r>
      <w:r w:rsidRPr="004E6304">
        <w:rPr>
          <w:rFonts w:ascii="Trebuchet MS" w:eastAsia="Times New Roman" w:hAnsi="Trebuchet MS" w:cs="Times New Roman"/>
          <w:color w:val="000000"/>
          <w:kern w:val="0"/>
          <w:sz w:val="18"/>
          <w:szCs w:val="18"/>
          <w:lang w:eastAsia="ru-RU"/>
        </w:rPr>
        <w:tab/>
        <w:t>152</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5.3. </w:t>
      </w:r>
      <w:r w:rsidRPr="004E6304">
        <w:rPr>
          <w:rFonts w:ascii="Trebuchet MS" w:eastAsia="Times New Roman" w:hAnsi="Trebuchet MS" w:cs="Times New Roman" w:hint="eastAsia"/>
          <w:color w:val="000000"/>
          <w:kern w:val="0"/>
          <w:sz w:val="18"/>
          <w:szCs w:val="18"/>
          <w:lang w:eastAsia="ru-RU"/>
        </w:rPr>
        <w:t>Анализ</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дополнительных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погрешностей</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вносимых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защитными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устройствами</w:t>
      </w:r>
      <w:r w:rsidRPr="004E6304">
        <w:rPr>
          <w:rFonts w:ascii="Trebuchet MS" w:eastAsia="Times New Roman" w:hAnsi="Trebuchet MS" w:cs="Times New Roman"/>
          <w:color w:val="000000"/>
          <w:kern w:val="0"/>
          <w:sz w:val="18"/>
          <w:szCs w:val="18"/>
          <w:lang w:eastAsia="ru-RU"/>
        </w:rPr>
        <w:tab/>
        <w:t>158</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w:t>
      </w:r>
      <w:r w:rsidRPr="004E6304">
        <w:rPr>
          <w:rFonts w:ascii="Trebuchet MS" w:eastAsia="Times New Roman" w:hAnsi="Trebuchet MS" w:cs="Times New Roman"/>
          <w:color w:val="000000"/>
          <w:kern w:val="0"/>
          <w:sz w:val="18"/>
          <w:szCs w:val="18"/>
          <w:lang w:eastAsia="ru-RU"/>
        </w:rPr>
        <w:t xml:space="preserve"> 5.4.</w:t>
      </w:r>
      <w:r w:rsidRPr="004E6304">
        <w:rPr>
          <w:rFonts w:ascii="Trebuchet MS" w:eastAsia="Times New Roman" w:hAnsi="Trebuchet MS" w:cs="Times New Roman"/>
          <w:color w:val="000000"/>
          <w:kern w:val="0"/>
          <w:sz w:val="18"/>
          <w:szCs w:val="18"/>
          <w:lang w:eastAsia="ru-RU"/>
        </w:rPr>
        <w:tab/>
      </w:r>
      <w:r w:rsidRPr="004E6304">
        <w:rPr>
          <w:rFonts w:ascii="Trebuchet MS" w:eastAsia="Times New Roman" w:hAnsi="Trebuchet MS" w:cs="Times New Roman" w:hint="eastAsia"/>
          <w:color w:val="000000"/>
          <w:kern w:val="0"/>
          <w:sz w:val="18"/>
          <w:szCs w:val="18"/>
          <w:lang w:eastAsia="ru-RU"/>
        </w:rPr>
        <w:t>Экспериментальные</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исследования</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феррорезонансных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процессов</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сетях</w:t>
      </w:r>
      <w:r w:rsidRPr="004E6304">
        <w:rPr>
          <w:rFonts w:ascii="Trebuchet MS" w:eastAsia="Times New Roman" w:hAnsi="Trebuchet MS" w:cs="Times New Roman"/>
          <w:color w:val="000000"/>
          <w:kern w:val="0"/>
          <w:sz w:val="18"/>
          <w:szCs w:val="18"/>
          <w:lang w:eastAsia="ru-RU"/>
        </w:rPr>
        <w:t xml:space="preserve"> 35 </w:t>
      </w:r>
      <w:r w:rsidRPr="004E6304">
        <w:rPr>
          <w:rFonts w:ascii="Trebuchet MS" w:eastAsia="Times New Roman" w:hAnsi="Trebuchet MS" w:cs="Times New Roman" w:hint="eastAsia"/>
          <w:color w:val="000000"/>
          <w:kern w:val="0"/>
          <w:sz w:val="18"/>
          <w:szCs w:val="18"/>
          <w:lang w:eastAsia="ru-RU"/>
        </w:rPr>
        <w:t>кВ</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анализ</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опыта</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их</w:t>
      </w:r>
      <w:r w:rsidRPr="004E6304">
        <w:rPr>
          <w:rFonts w:ascii="Trebuchet MS" w:eastAsia="Times New Roman" w:hAnsi="Trebuchet MS" w:cs="Times New Roman"/>
          <w:color w:val="000000"/>
          <w:kern w:val="0"/>
          <w:sz w:val="18"/>
          <w:szCs w:val="18"/>
          <w:lang w:eastAsia="ru-RU"/>
        </w:rPr>
        <w:t xml:space="preserve"> </w:t>
      </w:r>
      <w:r w:rsidRPr="004E6304">
        <w:rPr>
          <w:rFonts w:ascii="Trebuchet MS" w:eastAsia="Times New Roman" w:hAnsi="Trebuchet MS" w:cs="Times New Roman" w:hint="eastAsia"/>
          <w:color w:val="000000"/>
          <w:kern w:val="0"/>
          <w:sz w:val="18"/>
          <w:szCs w:val="18"/>
          <w:lang w:eastAsia="ru-RU"/>
        </w:rPr>
        <w:t>подавления</w:t>
      </w:r>
      <w:r w:rsidRPr="004E6304">
        <w:rPr>
          <w:rFonts w:ascii="Trebuchet MS" w:eastAsia="Times New Roman" w:hAnsi="Trebuchet MS" w:cs="Times New Roman"/>
          <w:color w:val="000000"/>
          <w:kern w:val="0"/>
          <w:sz w:val="18"/>
          <w:szCs w:val="18"/>
          <w:lang w:eastAsia="ru-RU"/>
        </w:rPr>
        <w:tab/>
        <w:t>166</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Заключение</w:t>
      </w:r>
      <w:r w:rsidRPr="004E6304">
        <w:rPr>
          <w:rFonts w:ascii="Trebuchet MS" w:eastAsia="Times New Roman" w:hAnsi="Trebuchet MS" w:cs="Times New Roman"/>
          <w:color w:val="000000"/>
          <w:kern w:val="0"/>
          <w:sz w:val="18"/>
          <w:szCs w:val="18"/>
          <w:lang w:eastAsia="ru-RU"/>
        </w:rPr>
        <w:tab/>
        <w:t>171</w:t>
      </w:r>
    </w:p>
    <w:p w:rsidR="004E6304" w:rsidRPr="004E6304" w:rsidRDefault="004E6304" w:rsidP="004E6304">
      <w:pPr>
        <w:rPr>
          <w:rFonts w:ascii="Trebuchet MS" w:eastAsia="Times New Roman" w:hAnsi="Trebuchet MS" w:cs="Times New Roman"/>
          <w:color w:val="000000"/>
          <w:kern w:val="0"/>
          <w:sz w:val="18"/>
          <w:szCs w:val="18"/>
          <w:lang w:eastAsia="ru-RU"/>
        </w:rPr>
      </w:pPr>
      <w:r w:rsidRPr="004E6304">
        <w:rPr>
          <w:rFonts w:ascii="Trebuchet MS" w:eastAsia="Times New Roman" w:hAnsi="Trebuchet MS" w:cs="Times New Roman" w:hint="eastAsia"/>
          <w:color w:val="000000"/>
          <w:kern w:val="0"/>
          <w:sz w:val="18"/>
          <w:szCs w:val="18"/>
          <w:lang w:eastAsia="ru-RU"/>
        </w:rPr>
        <w:t>Литература</w:t>
      </w:r>
      <w:r w:rsidRPr="004E6304">
        <w:rPr>
          <w:rFonts w:ascii="Trebuchet MS" w:eastAsia="Times New Roman" w:hAnsi="Trebuchet MS" w:cs="Times New Roman"/>
          <w:color w:val="000000"/>
          <w:kern w:val="0"/>
          <w:sz w:val="18"/>
          <w:szCs w:val="18"/>
          <w:lang w:eastAsia="ru-RU"/>
        </w:rPr>
        <w:tab/>
        <w:t>175</w:t>
      </w:r>
    </w:p>
    <w:p w:rsidR="00200240" w:rsidRDefault="00200240" w:rsidP="004E6304"/>
    <w:p w:rsidR="004E6304" w:rsidRDefault="004E6304" w:rsidP="004E6304"/>
    <w:p w:rsidR="004E6304" w:rsidRDefault="004E6304" w:rsidP="004E6304"/>
    <w:p w:rsidR="004E6304" w:rsidRDefault="004E6304" w:rsidP="004E6304">
      <w:r>
        <w:rPr>
          <w:rFonts w:hint="eastAsia"/>
        </w:rPr>
        <w:t>Заключение</w:t>
      </w:r>
    </w:p>
    <w:p w:rsidR="004E6304" w:rsidRDefault="004E6304" w:rsidP="004E6304">
      <w:r>
        <w:rPr>
          <w:rFonts w:hint="eastAsia"/>
        </w:rPr>
        <w:t>Одной</w:t>
      </w:r>
      <w:r>
        <w:t></w:t>
      </w:r>
      <w:r>
        <w:rPr>
          <w:rFonts w:hint="eastAsia"/>
        </w:rPr>
        <w:t>из</w:t>
      </w:r>
      <w:r>
        <w:t></w:t>
      </w:r>
      <w:r>
        <w:rPr>
          <w:rFonts w:hint="eastAsia"/>
        </w:rPr>
        <w:t>самых</w:t>
      </w:r>
      <w:r>
        <w:t></w:t>
      </w:r>
      <w:r>
        <w:rPr>
          <w:rFonts w:hint="eastAsia"/>
        </w:rPr>
        <w:t>актуальных</w:t>
      </w:r>
      <w:r>
        <w:t></w:t>
      </w:r>
      <w:r>
        <w:rPr>
          <w:rFonts w:hint="eastAsia"/>
        </w:rPr>
        <w:t>задач</w:t>
      </w:r>
      <w:r>
        <w:t></w:t>
      </w:r>
      <w:r>
        <w:rPr>
          <w:rFonts w:hint="eastAsia"/>
        </w:rPr>
        <w:t>современной</w:t>
      </w:r>
      <w:r>
        <w:t></w:t>
      </w:r>
      <w:r>
        <w:rPr>
          <w:rFonts w:hint="eastAsia"/>
        </w:rPr>
        <w:t>электроэнергетики</w:t>
      </w:r>
      <w:r>
        <w:t></w:t>
      </w:r>
      <w:r>
        <w:rPr>
          <w:rFonts w:hint="eastAsia"/>
        </w:rPr>
        <w:t>России</w:t>
      </w:r>
      <w:r>
        <w:t></w:t>
      </w:r>
      <w:r>
        <w:rPr>
          <w:rFonts w:hint="eastAsia"/>
        </w:rPr>
        <w:t>является</w:t>
      </w:r>
      <w:r>
        <w:t></w:t>
      </w:r>
      <w:r>
        <w:rPr>
          <w:rFonts w:hint="eastAsia"/>
        </w:rPr>
        <w:t>сохранение</w:t>
      </w:r>
      <w:r>
        <w:t></w:t>
      </w:r>
      <w:r>
        <w:rPr>
          <w:rFonts w:hint="eastAsia"/>
        </w:rPr>
        <w:t>технического</w:t>
      </w:r>
      <w:r>
        <w:t></w:t>
      </w:r>
      <w:r>
        <w:rPr>
          <w:rFonts w:hint="eastAsia"/>
        </w:rPr>
        <w:t>уровня</w:t>
      </w:r>
      <w:r>
        <w:t></w:t>
      </w:r>
      <w:r>
        <w:t></w:t>
      </w:r>
      <w:r>
        <w:rPr>
          <w:rFonts w:hint="eastAsia"/>
        </w:rPr>
        <w:t>а</w:t>
      </w:r>
      <w:r>
        <w:t></w:t>
      </w:r>
      <w:r>
        <w:rPr>
          <w:rFonts w:hint="eastAsia"/>
        </w:rPr>
        <w:t>также</w:t>
      </w:r>
      <w:r>
        <w:t></w:t>
      </w:r>
      <w:r>
        <w:rPr>
          <w:rFonts w:hint="eastAsia"/>
        </w:rPr>
        <w:t>обеспечение</w:t>
      </w:r>
      <w:r>
        <w:t></w:t>
      </w:r>
      <w:r>
        <w:rPr>
          <w:rFonts w:hint="eastAsia"/>
        </w:rPr>
        <w:t>и</w:t>
      </w:r>
      <w:r>
        <w:t></w:t>
      </w:r>
      <w:r>
        <w:rPr>
          <w:rFonts w:hint="eastAsia"/>
        </w:rPr>
        <w:t>повышение</w:t>
      </w:r>
      <w:r>
        <w:t></w:t>
      </w:r>
      <w:r>
        <w:rPr>
          <w:rFonts w:hint="eastAsia"/>
        </w:rPr>
        <w:t>надежности</w:t>
      </w:r>
      <w:r>
        <w:t></w:t>
      </w:r>
      <w:r>
        <w:rPr>
          <w:rFonts w:hint="eastAsia"/>
        </w:rPr>
        <w:t>эксплуатации</w:t>
      </w:r>
      <w:r>
        <w:t></w:t>
      </w:r>
      <w:r>
        <w:rPr>
          <w:rFonts w:hint="eastAsia"/>
        </w:rPr>
        <w:t>стареющего</w:t>
      </w:r>
      <w:r>
        <w:t></w:t>
      </w:r>
      <w:r>
        <w:rPr>
          <w:rFonts w:hint="eastAsia"/>
        </w:rPr>
        <w:t>оборудования</w:t>
      </w:r>
      <w:r>
        <w:t></w:t>
      </w:r>
      <w:r>
        <w:rPr>
          <w:rFonts w:hint="eastAsia"/>
        </w:rPr>
        <w:t>энергосистем</w:t>
      </w:r>
      <w:r>
        <w:t></w:t>
      </w:r>
      <w:r>
        <w:rPr>
          <w:rFonts w:hint="eastAsia"/>
        </w:rPr>
        <w:t>при</w:t>
      </w:r>
      <w:r>
        <w:t></w:t>
      </w:r>
      <w:r>
        <w:rPr>
          <w:rFonts w:hint="eastAsia"/>
        </w:rPr>
        <w:t>отсутствии</w:t>
      </w:r>
      <w:r>
        <w:t></w:t>
      </w:r>
      <w:r>
        <w:rPr>
          <w:rFonts w:hint="eastAsia"/>
        </w:rPr>
        <w:t>финансовых</w:t>
      </w:r>
      <w:r>
        <w:t></w:t>
      </w:r>
      <w:r>
        <w:rPr>
          <w:rFonts w:hint="eastAsia"/>
        </w:rPr>
        <w:t>возможностей</w:t>
      </w:r>
      <w:r>
        <w:t></w:t>
      </w:r>
      <w:r>
        <w:rPr>
          <w:rFonts w:hint="eastAsia"/>
        </w:rPr>
        <w:t>его</w:t>
      </w:r>
      <w:r>
        <w:t></w:t>
      </w:r>
      <w:r>
        <w:rPr>
          <w:rFonts w:hint="eastAsia"/>
        </w:rPr>
        <w:t>массовой</w:t>
      </w:r>
      <w:r>
        <w:t></w:t>
      </w:r>
      <w:r>
        <w:rPr>
          <w:rFonts w:hint="eastAsia"/>
        </w:rPr>
        <w:t>замены</w:t>
      </w:r>
      <w:r>
        <w:t></w:t>
      </w:r>
      <w:r>
        <w:t></w:t>
      </w:r>
      <w:r>
        <w:rPr>
          <w:rFonts w:hint="eastAsia"/>
        </w:rPr>
        <w:t>К</w:t>
      </w:r>
      <w:r>
        <w:t></w:t>
      </w:r>
      <w:r>
        <w:rPr>
          <w:rFonts w:hint="eastAsia"/>
        </w:rPr>
        <w:t>таким</w:t>
      </w:r>
      <w:r>
        <w:t></w:t>
      </w:r>
      <w:r>
        <w:rPr>
          <w:rFonts w:hint="eastAsia"/>
        </w:rPr>
        <w:t>проблемам</w:t>
      </w:r>
      <w:r>
        <w:t></w:t>
      </w:r>
      <w:r>
        <w:t></w:t>
      </w:r>
      <w:r>
        <w:rPr>
          <w:rFonts w:hint="eastAsia"/>
        </w:rPr>
        <w:t>несомненно</w:t>
      </w:r>
      <w:r>
        <w:t></w:t>
      </w:r>
      <w:r>
        <w:t></w:t>
      </w:r>
      <w:r>
        <w:rPr>
          <w:rFonts w:hint="eastAsia"/>
        </w:rPr>
        <w:t>относится</w:t>
      </w:r>
      <w:r>
        <w:t></w:t>
      </w:r>
      <w:r>
        <w:rPr>
          <w:rFonts w:hint="eastAsia"/>
        </w:rPr>
        <w:t>задача</w:t>
      </w:r>
      <w:r>
        <w:t></w:t>
      </w:r>
      <w:r>
        <w:rPr>
          <w:rFonts w:hint="eastAsia"/>
        </w:rPr>
        <w:t>снижения</w:t>
      </w:r>
      <w:r>
        <w:t></w:t>
      </w:r>
      <w:r>
        <w:rPr>
          <w:rFonts w:hint="eastAsia"/>
        </w:rPr>
        <w:t>аварийности</w:t>
      </w:r>
      <w:r>
        <w:t></w:t>
      </w:r>
      <w:r>
        <w:rPr>
          <w:rFonts w:hint="eastAsia"/>
        </w:rPr>
        <w:t>в</w:t>
      </w:r>
      <w:r>
        <w:t></w:t>
      </w:r>
      <w:r>
        <w:rPr>
          <w:rFonts w:hint="eastAsia"/>
        </w:rPr>
        <w:t>распределительных</w:t>
      </w:r>
      <w:r>
        <w:t></w:t>
      </w:r>
      <w:r>
        <w:rPr>
          <w:rFonts w:hint="eastAsia"/>
        </w:rPr>
        <w:t>сетях</w:t>
      </w:r>
      <w:r>
        <w:t></w:t>
      </w:r>
      <w:r>
        <w:t></w:t>
      </w:r>
      <w:r>
        <w:rPr>
          <w:rFonts w:hint="eastAsia"/>
        </w:rPr>
        <w:t>в</w:t>
      </w:r>
      <w:r>
        <w:t></w:t>
      </w:r>
      <w:r>
        <w:rPr>
          <w:rFonts w:hint="eastAsia"/>
        </w:rPr>
        <w:t>том</w:t>
      </w:r>
      <w:r>
        <w:t></w:t>
      </w:r>
      <w:r>
        <w:rPr>
          <w:rFonts w:hint="eastAsia"/>
        </w:rPr>
        <w:t>числе</w:t>
      </w:r>
      <w:r>
        <w:t></w:t>
      </w:r>
      <w:r>
        <w:rPr>
          <w:rFonts w:hint="eastAsia"/>
        </w:rPr>
        <w:t>и</w:t>
      </w:r>
      <w:r>
        <w:t></w:t>
      </w:r>
      <w:r>
        <w:rPr>
          <w:rFonts w:hint="eastAsia"/>
        </w:rPr>
        <w:t>по</w:t>
      </w:r>
      <w:r>
        <w:t></w:t>
      </w:r>
      <w:r>
        <w:rPr>
          <w:rFonts w:hint="eastAsia"/>
        </w:rPr>
        <w:t>причине</w:t>
      </w:r>
      <w:r>
        <w:t></w:t>
      </w:r>
      <w:r>
        <w:rPr>
          <w:rFonts w:hint="eastAsia"/>
        </w:rPr>
        <w:t>выхода</w:t>
      </w:r>
      <w:r>
        <w:t></w:t>
      </w:r>
      <w:r>
        <w:rPr>
          <w:rFonts w:hint="eastAsia"/>
        </w:rPr>
        <w:t>из</w:t>
      </w:r>
      <w:r>
        <w:t></w:t>
      </w:r>
      <w:r>
        <w:rPr>
          <w:rFonts w:hint="eastAsia"/>
        </w:rPr>
        <w:t>строя</w:t>
      </w:r>
      <w:r>
        <w:t></w:t>
      </w:r>
      <w:r>
        <w:rPr>
          <w:rFonts w:hint="eastAsia"/>
        </w:rPr>
        <w:t>измерительных</w:t>
      </w:r>
      <w:r>
        <w:t></w:t>
      </w:r>
      <w:r>
        <w:rPr>
          <w:rFonts w:hint="eastAsia"/>
        </w:rPr>
        <w:t>трансформаторов</w:t>
      </w:r>
      <w:r>
        <w:t></w:t>
      </w:r>
      <w:r>
        <w:rPr>
          <w:rFonts w:hint="eastAsia"/>
        </w:rPr>
        <w:t>напряжения</w:t>
      </w:r>
      <w:r>
        <w:t></w:t>
      </w:r>
      <w:r>
        <w:t></w:t>
      </w:r>
      <w:r>
        <w:rPr>
          <w:rFonts w:hint="eastAsia"/>
        </w:rPr>
        <w:t>В</w:t>
      </w:r>
      <w:r>
        <w:t></w:t>
      </w:r>
      <w:r>
        <w:rPr>
          <w:rFonts w:hint="eastAsia"/>
        </w:rPr>
        <w:t>диссертации</w:t>
      </w:r>
      <w:r>
        <w:t></w:t>
      </w:r>
      <w:r>
        <w:rPr>
          <w:rFonts w:hint="eastAsia"/>
        </w:rPr>
        <w:t>на</w:t>
      </w:r>
      <w:r>
        <w:t></w:t>
      </w:r>
      <w:r>
        <w:rPr>
          <w:rFonts w:hint="eastAsia"/>
        </w:rPr>
        <w:t>основе</w:t>
      </w:r>
      <w:r>
        <w:t></w:t>
      </w:r>
      <w:r>
        <w:rPr>
          <w:rFonts w:hint="eastAsia"/>
        </w:rPr>
        <w:t>анализа</w:t>
      </w:r>
      <w:r>
        <w:t></w:t>
      </w:r>
      <w:r>
        <w:rPr>
          <w:rFonts w:hint="eastAsia"/>
        </w:rPr>
        <w:t>опыта</w:t>
      </w:r>
      <w:r>
        <w:t></w:t>
      </w:r>
      <w:r>
        <w:rPr>
          <w:rFonts w:hint="eastAsia"/>
        </w:rPr>
        <w:t>эксплуатации</w:t>
      </w:r>
      <w:r>
        <w:t></w:t>
      </w:r>
      <w:r>
        <w:t></w:t>
      </w:r>
      <w:r>
        <w:rPr>
          <w:rFonts w:hint="eastAsia"/>
        </w:rPr>
        <w:t>литературных</w:t>
      </w:r>
      <w:r>
        <w:t></w:t>
      </w:r>
      <w:r>
        <w:rPr>
          <w:rFonts w:hint="eastAsia"/>
        </w:rPr>
        <w:t>данных</w:t>
      </w:r>
      <w:r>
        <w:t></w:t>
      </w:r>
      <w:r>
        <w:rPr>
          <w:rFonts w:hint="eastAsia"/>
        </w:rPr>
        <w:t>и</w:t>
      </w:r>
      <w:r>
        <w:t></w:t>
      </w:r>
      <w:r>
        <w:rPr>
          <w:rFonts w:hint="eastAsia"/>
        </w:rPr>
        <w:t>оригинальных</w:t>
      </w:r>
      <w:r>
        <w:t></w:t>
      </w:r>
      <w:r>
        <w:rPr>
          <w:rFonts w:hint="eastAsia"/>
        </w:rPr>
        <w:t>исследований</w:t>
      </w:r>
      <w:r>
        <w:t></w:t>
      </w:r>
      <w:r>
        <w:rPr>
          <w:rFonts w:hint="eastAsia"/>
        </w:rPr>
        <w:t>показано</w:t>
      </w:r>
      <w:r>
        <w:t></w:t>
      </w:r>
      <w:r>
        <w:t></w:t>
      </w:r>
      <w:r>
        <w:rPr>
          <w:rFonts w:hint="eastAsia"/>
        </w:rPr>
        <w:t>что</w:t>
      </w:r>
      <w:r>
        <w:t></w:t>
      </w:r>
      <w:r>
        <w:rPr>
          <w:rFonts w:hint="eastAsia"/>
        </w:rPr>
        <w:t>основной</w:t>
      </w:r>
      <w:r>
        <w:t></w:t>
      </w:r>
      <w:r>
        <w:rPr>
          <w:rFonts w:hint="eastAsia"/>
        </w:rPr>
        <w:t>причиной</w:t>
      </w:r>
      <w:r>
        <w:t></w:t>
      </w:r>
      <w:r>
        <w:rPr>
          <w:rFonts w:hint="eastAsia"/>
        </w:rPr>
        <w:t>аварий</w:t>
      </w:r>
      <w:r>
        <w:t></w:t>
      </w:r>
      <w:r>
        <w:rPr>
          <w:rFonts w:hint="eastAsia"/>
        </w:rPr>
        <w:t>ТН</w:t>
      </w:r>
      <w:r>
        <w:t></w:t>
      </w:r>
      <w:r>
        <w:rPr>
          <w:rFonts w:hint="eastAsia"/>
        </w:rPr>
        <w:t>традиционных</w:t>
      </w:r>
      <w:r>
        <w:t></w:t>
      </w:r>
      <w:r>
        <w:rPr>
          <w:rFonts w:hint="eastAsia"/>
        </w:rPr>
        <w:t>конструкций</w:t>
      </w:r>
      <w:r>
        <w:t></w:t>
      </w:r>
      <w:r>
        <w:rPr>
          <w:rFonts w:hint="eastAsia"/>
        </w:rPr>
        <w:t>является</w:t>
      </w:r>
      <w:r>
        <w:t></w:t>
      </w:r>
      <w:r>
        <w:rPr>
          <w:rFonts w:hint="eastAsia"/>
        </w:rPr>
        <w:t>тепловой</w:t>
      </w:r>
      <w:r>
        <w:t></w:t>
      </w:r>
      <w:r>
        <w:rPr>
          <w:rFonts w:hint="eastAsia"/>
        </w:rPr>
        <w:t>пробой</w:t>
      </w:r>
      <w:r>
        <w:t></w:t>
      </w:r>
      <w:r>
        <w:rPr>
          <w:rFonts w:hint="eastAsia"/>
        </w:rPr>
        <w:t>изоляции</w:t>
      </w:r>
      <w:r>
        <w:t></w:t>
      </w:r>
      <w:r>
        <w:t></w:t>
      </w:r>
      <w:r>
        <w:rPr>
          <w:rFonts w:hint="eastAsia"/>
        </w:rPr>
        <w:t>вызванный</w:t>
      </w:r>
      <w:r>
        <w:t></w:t>
      </w:r>
      <w:r>
        <w:rPr>
          <w:rFonts w:hint="eastAsia"/>
        </w:rPr>
        <w:t>повышенными</w:t>
      </w:r>
      <w:r>
        <w:t></w:t>
      </w:r>
      <w:r>
        <w:rPr>
          <w:rFonts w:hint="eastAsia"/>
        </w:rPr>
        <w:t>токами</w:t>
      </w:r>
      <w:r>
        <w:t></w:t>
      </w:r>
      <w:r>
        <w:rPr>
          <w:rFonts w:hint="eastAsia"/>
        </w:rPr>
        <w:t>в</w:t>
      </w:r>
      <w:r>
        <w:t></w:t>
      </w:r>
      <w:r>
        <w:rPr>
          <w:rFonts w:hint="eastAsia"/>
        </w:rPr>
        <w:t>первичных</w:t>
      </w:r>
      <w:r>
        <w:t></w:t>
      </w:r>
      <w:r>
        <w:rPr>
          <w:rFonts w:hint="eastAsia"/>
        </w:rPr>
        <w:t>обмотках</w:t>
      </w:r>
      <w:r>
        <w:t></w:t>
      </w:r>
      <w:r>
        <w:rPr>
          <w:rFonts w:hint="eastAsia"/>
        </w:rPr>
        <w:t>при</w:t>
      </w:r>
      <w:r>
        <w:t></w:t>
      </w:r>
      <w:r>
        <w:rPr>
          <w:rFonts w:hint="eastAsia"/>
        </w:rPr>
        <w:t>длительных</w:t>
      </w:r>
      <w:r>
        <w:t></w:t>
      </w:r>
      <w:r>
        <w:rPr>
          <w:rFonts w:hint="eastAsia"/>
        </w:rPr>
        <w:t>феррорезонансных</w:t>
      </w:r>
      <w:r>
        <w:t></w:t>
      </w:r>
      <w:r>
        <w:rPr>
          <w:rFonts w:hint="eastAsia"/>
        </w:rPr>
        <w:t>колебаниях</w:t>
      </w:r>
      <w:r>
        <w:t></w:t>
      </w:r>
      <w:r>
        <w:t></w:t>
      </w:r>
      <w:r>
        <w:rPr>
          <w:rFonts w:hint="eastAsia"/>
        </w:rPr>
        <w:t>В</w:t>
      </w:r>
      <w:r>
        <w:t></w:t>
      </w:r>
      <w:r>
        <w:rPr>
          <w:rFonts w:hint="eastAsia"/>
        </w:rPr>
        <w:t>трехфазных</w:t>
      </w:r>
      <w:r>
        <w:t></w:t>
      </w:r>
      <w:r>
        <w:rPr>
          <w:rFonts w:hint="eastAsia"/>
        </w:rPr>
        <w:t>сетях</w:t>
      </w:r>
      <w:r>
        <w:t></w:t>
      </w:r>
      <w:r>
        <w:rPr>
          <w:rFonts w:hint="eastAsia"/>
        </w:rPr>
        <w:t>физически</w:t>
      </w:r>
      <w:r>
        <w:t></w:t>
      </w:r>
      <w:r>
        <w:rPr>
          <w:rFonts w:hint="eastAsia"/>
        </w:rPr>
        <w:t>реализуемы</w:t>
      </w:r>
      <w:r>
        <w:t></w:t>
      </w:r>
      <w:r>
        <w:rPr>
          <w:rFonts w:hint="eastAsia"/>
        </w:rPr>
        <w:t>многочисленные</w:t>
      </w:r>
      <w:r>
        <w:t></w:t>
      </w:r>
      <w:r>
        <w:rPr>
          <w:rFonts w:hint="eastAsia"/>
        </w:rPr>
        <w:t>виды</w:t>
      </w:r>
      <w:r>
        <w:t></w:t>
      </w:r>
      <w:r>
        <w:rPr>
          <w:rFonts w:hint="eastAsia"/>
        </w:rPr>
        <w:t>таких</w:t>
      </w:r>
      <w:r>
        <w:t></w:t>
      </w:r>
      <w:r>
        <w:rPr>
          <w:rFonts w:hint="eastAsia"/>
        </w:rPr>
        <w:t>колебаний</w:t>
      </w:r>
      <w:r>
        <w:t></w:t>
      </w:r>
      <w:r>
        <w:rPr>
          <w:rFonts w:hint="eastAsia"/>
        </w:rPr>
        <w:t>с</w:t>
      </w:r>
      <w:r>
        <w:t></w:t>
      </w:r>
      <w:r>
        <w:rPr>
          <w:rFonts w:hint="eastAsia"/>
        </w:rPr>
        <w:t>различными</w:t>
      </w:r>
      <w:r>
        <w:t></w:t>
      </w:r>
      <w:r>
        <w:rPr>
          <w:rFonts w:hint="eastAsia"/>
        </w:rPr>
        <w:t>спектрами</w:t>
      </w:r>
      <w:r>
        <w:t></w:t>
      </w:r>
      <w:r>
        <w:rPr>
          <w:rFonts w:hint="eastAsia"/>
        </w:rPr>
        <w:t>частот</w:t>
      </w:r>
      <w:r>
        <w:t></w:t>
      </w:r>
      <w:r>
        <w:rPr>
          <w:rFonts w:hint="eastAsia"/>
        </w:rPr>
        <w:t>и</w:t>
      </w:r>
      <w:r>
        <w:t></w:t>
      </w:r>
      <w:r>
        <w:rPr>
          <w:rFonts w:hint="eastAsia"/>
        </w:rPr>
        <w:t>а</w:t>
      </w:r>
      <w:r>
        <w:rPr>
          <w:rFonts w:hint="eastAsia"/>
        </w:rPr>
        <w:lastRenderedPageBreak/>
        <w:t>мплитуд</w:t>
      </w:r>
      <w:r>
        <w:t></w:t>
      </w:r>
      <w:r>
        <w:rPr>
          <w:rFonts w:hint="eastAsia"/>
        </w:rPr>
        <w:t>токов</w:t>
      </w:r>
      <w:r>
        <w:t></w:t>
      </w:r>
      <w:r>
        <w:rPr>
          <w:rFonts w:hint="eastAsia"/>
        </w:rPr>
        <w:t>и</w:t>
      </w:r>
      <w:r>
        <w:t></w:t>
      </w:r>
      <w:r>
        <w:rPr>
          <w:rFonts w:hint="eastAsia"/>
        </w:rPr>
        <w:t>напряжений</w:t>
      </w:r>
      <w:r>
        <w:t></w:t>
      </w:r>
      <w:r>
        <w:rPr>
          <w:rFonts w:hint="eastAsia"/>
        </w:rPr>
        <w:t>в</w:t>
      </w:r>
      <w:r>
        <w:t></w:t>
      </w:r>
      <w:r>
        <w:rPr>
          <w:rFonts w:hint="eastAsia"/>
        </w:rPr>
        <w:t>нейтрали</w:t>
      </w:r>
      <w:r>
        <w:t></w:t>
      </w:r>
      <w:r>
        <w:t></w:t>
      </w:r>
      <w:r>
        <w:rPr>
          <w:rFonts w:hint="eastAsia"/>
        </w:rPr>
        <w:t>При</w:t>
      </w:r>
      <w:r>
        <w:t></w:t>
      </w:r>
      <w:r>
        <w:rPr>
          <w:rFonts w:hint="eastAsia"/>
        </w:rPr>
        <w:t>напряжениях</w:t>
      </w:r>
      <w:r>
        <w:t></w:t>
      </w:r>
      <w:r>
        <w:rPr>
          <w:rFonts w:hint="eastAsia"/>
        </w:rPr>
        <w:t>сети</w:t>
      </w:r>
      <w:r>
        <w:t></w:t>
      </w:r>
      <w:r>
        <w:t></w:t>
      </w:r>
      <w:r>
        <w:rPr>
          <w:rFonts w:hint="eastAsia"/>
        </w:rPr>
        <w:t>близких</w:t>
      </w:r>
      <w:r>
        <w:t></w:t>
      </w:r>
      <w:r>
        <w:rPr>
          <w:rFonts w:hint="eastAsia"/>
        </w:rPr>
        <w:t>к</w:t>
      </w:r>
      <w:r>
        <w:t></w:t>
      </w:r>
      <w:r>
        <w:rPr>
          <w:rFonts w:hint="eastAsia"/>
        </w:rPr>
        <w:t>номинальному</w:t>
      </w:r>
      <w:r>
        <w:t></w:t>
      </w:r>
      <w:r>
        <w:t></w:t>
      </w:r>
      <w:r>
        <w:rPr>
          <w:rFonts w:hint="eastAsia"/>
        </w:rPr>
        <w:t>в</w:t>
      </w:r>
      <w:r>
        <w:t></w:t>
      </w:r>
      <w:r>
        <w:rPr>
          <w:rFonts w:hint="eastAsia"/>
        </w:rPr>
        <w:t>реальных</w:t>
      </w:r>
      <w:r>
        <w:t></w:t>
      </w:r>
      <w:r>
        <w:rPr>
          <w:rFonts w:hint="eastAsia"/>
        </w:rPr>
        <w:t>сетях</w:t>
      </w:r>
      <w:r>
        <w:t></w:t>
      </w:r>
      <w:r>
        <w:rPr>
          <w:rFonts w:hint="eastAsia"/>
        </w:rPr>
        <w:t>могут</w:t>
      </w:r>
      <w:r>
        <w:t></w:t>
      </w:r>
      <w:r>
        <w:rPr>
          <w:rFonts w:hint="eastAsia"/>
        </w:rPr>
        <w:t>возникать</w:t>
      </w:r>
      <w:r>
        <w:t></w:t>
      </w:r>
      <w:r>
        <w:rPr>
          <w:rFonts w:hint="eastAsia"/>
        </w:rPr>
        <w:t>длительные</w:t>
      </w:r>
      <w:r>
        <w:t></w:t>
      </w:r>
      <w:r>
        <w:rPr>
          <w:rFonts w:hint="eastAsia"/>
        </w:rPr>
        <w:t>колебания</w:t>
      </w:r>
      <w:r>
        <w:t></w:t>
      </w:r>
      <w:r>
        <w:rPr>
          <w:rFonts w:hint="eastAsia"/>
        </w:rPr>
        <w:t>значительных</w:t>
      </w:r>
      <w:r>
        <w:t></w:t>
      </w:r>
      <w:r>
        <w:rPr>
          <w:rFonts w:hint="eastAsia"/>
        </w:rPr>
        <w:t>амплитуд</w:t>
      </w:r>
      <w:r>
        <w:t></w:t>
      </w:r>
      <w:r>
        <w:rPr>
          <w:rFonts w:hint="eastAsia"/>
        </w:rPr>
        <w:t>с</w:t>
      </w:r>
      <w:r>
        <w:t></w:t>
      </w:r>
      <w:r>
        <w:rPr>
          <w:rFonts w:hint="eastAsia"/>
        </w:rPr>
        <w:t>преобладающими</w:t>
      </w:r>
      <w:r>
        <w:t></w:t>
      </w:r>
      <w:r>
        <w:rPr>
          <w:rFonts w:hint="eastAsia"/>
        </w:rPr>
        <w:t>частотами</w:t>
      </w:r>
      <w:r>
        <w:t></w:t>
      </w:r>
      <w:r>
        <w:rPr>
          <w:rFonts w:hint="eastAsia"/>
        </w:rPr>
        <w:t>в</w:t>
      </w:r>
      <w:r>
        <w:t></w:t>
      </w:r>
      <w:r>
        <w:rPr>
          <w:rFonts w:hint="eastAsia"/>
        </w:rPr>
        <w:t>спектре</w:t>
      </w:r>
      <w:r>
        <w:t></w:t>
      </w:r>
      <w:r>
        <w:rPr>
          <w:rFonts w:hint="eastAsia"/>
        </w:rPr>
        <w:t>от</w:t>
      </w:r>
      <w:r>
        <w:t></w:t>
      </w:r>
      <w:r>
        <w:t></w:t>
      </w:r>
      <w:r>
        <w:t></w:t>
      </w:r>
      <w:r>
        <w:t></w:t>
      </w:r>
      <w:r>
        <w:rPr>
          <w:rFonts w:hint="eastAsia"/>
        </w:rPr>
        <w:t>до</w:t>
      </w:r>
      <w:r>
        <w:t></w:t>
      </w:r>
      <w:r>
        <w:t></w:t>
      </w:r>
      <w:r>
        <w:t></w:t>
      </w:r>
      <w:r>
        <w:t></w:t>
      </w:r>
      <w:r>
        <w:rPr>
          <w:rFonts w:hint="eastAsia"/>
        </w:rPr>
        <w:t>Гц</w:t>
      </w:r>
      <w:r>
        <w:t></w:t>
      </w:r>
      <w:r>
        <w:t></w:t>
      </w:r>
      <w:r>
        <w:rPr>
          <w:rFonts w:hint="eastAsia"/>
        </w:rPr>
        <w:t>Подавление</w:t>
      </w:r>
      <w:r>
        <w:t></w:t>
      </w:r>
      <w:r>
        <w:rPr>
          <w:rFonts w:hint="eastAsia"/>
        </w:rPr>
        <w:t>феррорезонансных</w:t>
      </w:r>
      <w:r>
        <w:t></w:t>
      </w:r>
      <w:r>
        <w:rPr>
          <w:rFonts w:hint="eastAsia"/>
        </w:rPr>
        <w:t>явлений</w:t>
      </w:r>
      <w:r>
        <w:t></w:t>
      </w:r>
      <w:r>
        <w:rPr>
          <w:rFonts w:hint="eastAsia"/>
        </w:rPr>
        <w:t>с</w:t>
      </w:r>
      <w:r>
        <w:t></w:t>
      </w:r>
      <w:r>
        <w:rPr>
          <w:rFonts w:hint="eastAsia"/>
        </w:rPr>
        <w:t>помощью</w:t>
      </w:r>
      <w:r>
        <w:t></w:t>
      </w:r>
      <w:r>
        <w:rPr>
          <w:rFonts w:hint="eastAsia"/>
        </w:rPr>
        <w:t>установки</w:t>
      </w:r>
      <w:r>
        <w:t></w:t>
      </w:r>
      <w:r>
        <w:rPr>
          <w:rFonts w:hint="eastAsia"/>
        </w:rPr>
        <w:t>резисторов</w:t>
      </w:r>
      <w:r>
        <w:t></w:t>
      </w:r>
      <w:r>
        <w:rPr>
          <w:rFonts w:hint="eastAsia"/>
        </w:rPr>
        <w:t>в</w:t>
      </w:r>
      <w:r>
        <w:t></w:t>
      </w:r>
      <w:r>
        <w:rPr>
          <w:rFonts w:hint="eastAsia"/>
        </w:rPr>
        <w:t>первичные</w:t>
      </w:r>
      <w:r>
        <w:t></w:t>
      </w:r>
      <w:r>
        <w:rPr>
          <w:rFonts w:hint="eastAsia"/>
        </w:rPr>
        <w:t>и</w:t>
      </w:r>
      <w:r>
        <w:t></w:t>
      </w:r>
      <w:r>
        <w:rPr>
          <w:rFonts w:hint="eastAsia"/>
        </w:rPr>
        <w:t>вторичные</w:t>
      </w:r>
      <w:r>
        <w:t></w:t>
      </w:r>
      <w:r>
        <w:rPr>
          <w:rFonts w:hint="eastAsia"/>
        </w:rPr>
        <w:t>обмотки</w:t>
      </w:r>
      <w:r>
        <w:t></w:t>
      </w:r>
      <w:r>
        <w:rPr>
          <w:rFonts w:hint="eastAsia"/>
        </w:rPr>
        <w:t>ТН</w:t>
      </w:r>
      <w:r>
        <w:t></w:t>
      </w:r>
      <w:r>
        <w:t></w:t>
      </w:r>
      <w:r>
        <w:rPr>
          <w:rFonts w:hint="eastAsia"/>
        </w:rPr>
        <w:t>а</w:t>
      </w:r>
      <w:r>
        <w:t></w:t>
      </w:r>
      <w:r>
        <w:rPr>
          <w:rFonts w:hint="eastAsia"/>
        </w:rPr>
        <w:t>также</w:t>
      </w:r>
      <w:r>
        <w:t></w:t>
      </w:r>
      <w:r>
        <w:rPr>
          <w:rFonts w:hint="eastAsia"/>
        </w:rPr>
        <w:t>в</w:t>
      </w:r>
      <w:r>
        <w:t></w:t>
      </w:r>
      <w:r>
        <w:rPr>
          <w:rFonts w:hint="eastAsia"/>
        </w:rPr>
        <w:t>нейтраль</w:t>
      </w:r>
      <w:r>
        <w:t></w:t>
      </w:r>
      <w:r>
        <w:rPr>
          <w:rFonts w:hint="eastAsia"/>
        </w:rPr>
        <w:t>сети</w:t>
      </w:r>
      <w:r>
        <w:t></w:t>
      </w:r>
      <w:r>
        <w:rPr>
          <w:rFonts w:hint="eastAsia"/>
        </w:rPr>
        <w:t>оказывается</w:t>
      </w:r>
      <w:r>
        <w:t></w:t>
      </w:r>
      <w:r>
        <w:rPr>
          <w:rFonts w:hint="eastAsia"/>
        </w:rPr>
        <w:t>в</w:t>
      </w:r>
      <w:r>
        <w:t></w:t>
      </w:r>
      <w:r>
        <w:rPr>
          <w:rFonts w:hint="eastAsia"/>
        </w:rPr>
        <w:t>различной</w:t>
      </w:r>
      <w:r>
        <w:t></w:t>
      </w:r>
      <w:r>
        <w:rPr>
          <w:rFonts w:hint="eastAsia"/>
        </w:rPr>
        <w:t>степени</w:t>
      </w:r>
      <w:r>
        <w:t></w:t>
      </w:r>
      <w:r>
        <w:rPr>
          <w:rFonts w:hint="eastAsia"/>
        </w:rPr>
        <w:t>эффективной</w:t>
      </w:r>
      <w:r>
        <w:t></w:t>
      </w:r>
      <w:r>
        <w:rPr>
          <w:rFonts w:hint="eastAsia"/>
        </w:rPr>
        <w:t>в</w:t>
      </w:r>
      <w:r>
        <w:t></w:t>
      </w:r>
      <w:r>
        <w:rPr>
          <w:rFonts w:hint="eastAsia"/>
        </w:rPr>
        <w:t>зависимости</w:t>
      </w:r>
      <w:r>
        <w:t></w:t>
      </w:r>
      <w:r>
        <w:rPr>
          <w:rFonts w:hint="eastAsia"/>
        </w:rPr>
        <w:t>от</w:t>
      </w:r>
      <w:r>
        <w:t></w:t>
      </w:r>
      <w:r>
        <w:rPr>
          <w:rFonts w:hint="eastAsia"/>
        </w:rPr>
        <w:t>суммарной</w:t>
      </w:r>
      <w:r>
        <w:t></w:t>
      </w:r>
      <w:r>
        <w:rPr>
          <w:rFonts w:hint="eastAsia"/>
        </w:rPr>
        <w:t>длины</w:t>
      </w:r>
      <w:r>
        <w:t></w:t>
      </w:r>
      <w:r>
        <w:rPr>
          <w:rFonts w:hint="eastAsia"/>
        </w:rPr>
        <w:t>линий</w:t>
      </w:r>
      <w:r>
        <w:t></w:t>
      </w:r>
      <w:r>
        <w:t></w:t>
      </w:r>
      <w:r>
        <w:rPr>
          <w:rFonts w:hint="eastAsia"/>
        </w:rPr>
        <w:t>емкости</w:t>
      </w:r>
      <w:r>
        <w:t></w:t>
      </w:r>
      <w:r>
        <w:rPr>
          <w:rFonts w:hint="eastAsia"/>
        </w:rPr>
        <w:t>на</w:t>
      </w:r>
      <w:r>
        <w:t></w:t>
      </w:r>
      <w:r>
        <w:rPr>
          <w:rFonts w:hint="eastAsia"/>
        </w:rPr>
        <w:t>землю</w:t>
      </w:r>
      <w:r>
        <w:t></w:t>
      </w:r>
      <w:r>
        <w:t></w:t>
      </w:r>
      <w:r>
        <w:rPr>
          <w:rFonts w:hint="eastAsia"/>
        </w:rPr>
        <w:t>на</w:t>
      </w:r>
      <w:r>
        <w:t></w:t>
      </w:r>
      <w:r>
        <w:rPr>
          <w:rFonts w:hint="eastAsia"/>
        </w:rPr>
        <w:t>изолированно</w:t>
      </w:r>
      <w:r>
        <w:t></w:t>
      </w:r>
      <w:r>
        <w:rPr>
          <w:rFonts w:hint="eastAsia"/>
        </w:rPr>
        <w:t>работающем</w:t>
      </w:r>
      <w:r>
        <w:t></w:t>
      </w:r>
      <w:r>
        <w:rPr>
          <w:rFonts w:hint="eastAsia"/>
        </w:rPr>
        <w:t>участке</w:t>
      </w:r>
      <w:r>
        <w:t></w:t>
      </w:r>
      <w:r>
        <w:rPr>
          <w:rFonts w:hint="eastAsia"/>
        </w:rPr>
        <w:t>сети</w:t>
      </w:r>
      <w:r>
        <w:t></w:t>
      </w:r>
      <w:r>
        <w:t></w:t>
      </w:r>
      <w:r>
        <w:rPr>
          <w:rFonts w:hint="eastAsia"/>
        </w:rPr>
        <w:t>В</w:t>
      </w:r>
      <w:r>
        <w:t></w:t>
      </w:r>
      <w:r>
        <w:rPr>
          <w:rFonts w:hint="eastAsia"/>
        </w:rPr>
        <w:t>различных</w:t>
      </w:r>
      <w:r>
        <w:t></w:t>
      </w:r>
      <w:r>
        <w:rPr>
          <w:rFonts w:hint="eastAsia"/>
        </w:rPr>
        <w:t>рабочих</w:t>
      </w:r>
      <w:r>
        <w:t></w:t>
      </w:r>
      <w:r>
        <w:rPr>
          <w:rFonts w:hint="eastAsia"/>
        </w:rPr>
        <w:t>и</w:t>
      </w:r>
      <w:r>
        <w:t></w:t>
      </w:r>
      <w:r>
        <w:rPr>
          <w:rFonts w:hint="eastAsia"/>
        </w:rPr>
        <w:t>аварийных</w:t>
      </w:r>
      <w:r>
        <w:t></w:t>
      </w:r>
      <w:r>
        <w:rPr>
          <w:rFonts w:hint="eastAsia"/>
        </w:rPr>
        <w:t>режимах</w:t>
      </w:r>
      <w:r>
        <w:t></w:t>
      </w:r>
      <w:r>
        <w:rPr>
          <w:rFonts w:hint="eastAsia"/>
        </w:rPr>
        <w:t>число</w:t>
      </w:r>
      <w:r>
        <w:t></w:t>
      </w:r>
      <w:r>
        <w:rPr>
          <w:rFonts w:hint="eastAsia"/>
        </w:rPr>
        <w:t>и</w:t>
      </w:r>
      <w:r>
        <w:t></w:t>
      </w:r>
      <w:r>
        <w:rPr>
          <w:rFonts w:hint="eastAsia"/>
        </w:rPr>
        <w:t>количество</w:t>
      </w:r>
      <w:r>
        <w:t></w:t>
      </w:r>
      <w:r>
        <w:rPr>
          <w:rFonts w:hint="eastAsia"/>
        </w:rPr>
        <w:t>линий</w:t>
      </w:r>
      <w:r>
        <w:t></w:t>
      </w:r>
      <w:r>
        <w:rPr>
          <w:rFonts w:hint="eastAsia"/>
        </w:rPr>
        <w:t>и</w:t>
      </w:r>
      <w:r>
        <w:t></w:t>
      </w:r>
      <w:r>
        <w:rPr>
          <w:rFonts w:hint="eastAsia"/>
        </w:rPr>
        <w:t>подстанций</w:t>
      </w:r>
      <w:r>
        <w:t></w:t>
      </w:r>
      <w:r>
        <w:rPr>
          <w:rFonts w:hint="eastAsia"/>
        </w:rPr>
        <w:t>на</w:t>
      </w:r>
      <w:r>
        <w:t></w:t>
      </w:r>
      <w:r>
        <w:rPr>
          <w:rFonts w:hint="eastAsia"/>
        </w:rPr>
        <w:t>таких</w:t>
      </w:r>
      <w:r>
        <w:t></w:t>
      </w:r>
      <w:r>
        <w:rPr>
          <w:rFonts w:hint="eastAsia"/>
        </w:rPr>
        <w:t>участках</w:t>
      </w:r>
      <w:r>
        <w:t></w:t>
      </w:r>
      <w:r>
        <w:rPr>
          <w:rFonts w:hint="eastAsia"/>
        </w:rPr>
        <w:t>сети</w:t>
      </w:r>
      <w:r>
        <w:t></w:t>
      </w:r>
      <w:r>
        <w:rPr>
          <w:rFonts w:hint="eastAsia"/>
        </w:rPr>
        <w:t>может</w:t>
      </w:r>
      <w:r>
        <w:t></w:t>
      </w:r>
      <w:r>
        <w:rPr>
          <w:rFonts w:hint="eastAsia"/>
        </w:rPr>
        <w:t>существенно</w:t>
      </w:r>
      <w:r>
        <w:t></w:t>
      </w:r>
      <w:r>
        <w:rPr>
          <w:rFonts w:hint="eastAsia"/>
        </w:rPr>
        <w:t>изменяться</w:t>
      </w:r>
      <w:r>
        <w:t></w:t>
      </w:r>
      <w:r>
        <w:t></w:t>
      </w:r>
      <w:r>
        <w:rPr>
          <w:rFonts w:hint="eastAsia"/>
        </w:rPr>
        <w:t>Соответственно</w:t>
      </w:r>
      <w:r>
        <w:t></w:t>
      </w:r>
      <w:r>
        <w:rPr>
          <w:rFonts w:hint="eastAsia"/>
        </w:rPr>
        <w:t>изменяется</w:t>
      </w:r>
      <w:r>
        <w:t></w:t>
      </w:r>
      <w:r>
        <w:rPr>
          <w:rFonts w:hint="eastAsia"/>
        </w:rPr>
        <w:t>число</w:t>
      </w:r>
      <w:r>
        <w:t></w:t>
      </w:r>
      <w:r>
        <w:rPr>
          <w:rFonts w:hint="eastAsia"/>
        </w:rPr>
        <w:t>комплектов</w:t>
      </w:r>
      <w:r>
        <w:t></w:t>
      </w:r>
      <w:r>
        <w:rPr>
          <w:rFonts w:hint="eastAsia"/>
        </w:rPr>
        <w:t>ТН</w:t>
      </w:r>
      <w:r>
        <w:t></w:t>
      </w:r>
      <w:r>
        <w:t></w:t>
      </w:r>
      <w:r>
        <w:rPr>
          <w:rFonts w:hint="eastAsia"/>
        </w:rPr>
        <w:t>включенных</w:t>
      </w:r>
      <w:r>
        <w:t></w:t>
      </w:r>
      <w:r>
        <w:rPr>
          <w:rFonts w:hint="eastAsia"/>
        </w:rPr>
        <w:t>под</w:t>
      </w:r>
      <w:r>
        <w:t></w:t>
      </w:r>
      <w:r>
        <w:rPr>
          <w:rFonts w:hint="eastAsia"/>
        </w:rPr>
        <w:t>напряжение</w:t>
      </w:r>
      <w:r>
        <w:t></w:t>
      </w:r>
      <w:r>
        <w:rPr>
          <w:rFonts w:hint="eastAsia"/>
        </w:rPr>
        <w:t>и</w:t>
      </w:r>
      <w:r>
        <w:t></w:t>
      </w:r>
      <w:r>
        <w:rPr>
          <w:rFonts w:hint="eastAsia"/>
        </w:rPr>
        <w:t>в</w:t>
      </w:r>
      <w:r>
        <w:t></w:t>
      </w:r>
      <w:r>
        <w:rPr>
          <w:rFonts w:hint="eastAsia"/>
        </w:rPr>
        <w:t>широких</w:t>
      </w:r>
      <w:r>
        <w:t></w:t>
      </w:r>
      <w:r>
        <w:rPr>
          <w:rFonts w:hint="eastAsia"/>
        </w:rPr>
        <w:t>пределах</w:t>
      </w:r>
      <w:r>
        <w:t></w:t>
      </w:r>
      <w:r>
        <w:rPr>
          <w:rFonts w:hint="eastAsia"/>
        </w:rPr>
        <w:t>меняется</w:t>
      </w:r>
      <w:r>
        <w:t></w:t>
      </w:r>
      <w:r>
        <w:rPr>
          <w:rFonts w:hint="eastAsia"/>
        </w:rPr>
        <w:t>эквивалентная</w:t>
      </w:r>
      <w:r>
        <w:t></w:t>
      </w:r>
      <w:r>
        <w:rPr>
          <w:rFonts w:hint="eastAsia"/>
        </w:rPr>
        <w:t>емкость</w:t>
      </w:r>
      <w:r>
        <w:t></w:t>
      </w:r>
      <w:r>
        <w:rPr>
          <w:rFonts w:hint="eastAsia"/>
        </w:rPr>
        <w:t>сети</w:t>
      </w:r>
      <w:r>
        <w:t></w:t>
      </w:r>
      <w:r>
        <w:t></w:t>
      </w:r>
      <w:r>
        <w:rPr>
          <w:rFonts w:hint="eastAsia"/>
        </w:rPr>
        <w:t>что</w:t>
      </w:r>
      <w:r>
        <w:t></w:t>
      </w:r>
      <w:r>
        <w:rPr>
          <w:rFonts w:hint="eastAsia"/>
        </w:rPr>
        <w:t>затрудняет</w:t>
      </w:r>
      <w:r>
        <w:t></w:t>
      </w:r>
      <w:r>
        <w:rPr>
          <w:rFonts w:hint="eastAsia"/>
        </w:rPr>
        <w:t>выбор</w:t>
      </w:r>
      <w:r>
        <w:t></w:t>
      </w:r>
      <w:r>
        <w:rPr>
          <w:rFonts w:hint="eastAsia"/>
        </w:rPr>
        <w:t>защитных</w:t>
      </w:r>
      <w:r>
        <w:t></w:t>
      </w:r>
      <w:r>
        <w:rPr>
          <w:rFonts w:hint="eastAsia"/>
        </w:rPr>
        <w:t>мер</w:t>
      </w:r>
      <w:r>
        <w:t></w:t>
      </w:r>
      <w:r>
        <w:rPr>
          <w:rFonts w:hint="eastAsia"/>
        </w:rPr>
        <w:t>и</w:t>
      </w:r>
      <w:r>
        <w:t></w:t>
      </w:r>
      <w:r>
        <w:rPr>
          <w:rFonts w:hint="eastAsia"/>
        </w:rPr>
        <w:t>усложняет</w:t>
      </w:r>
      <w:r>
        <w:t></w:t>
      </w:r>
      <w:r>
        <w:rPr>
          <w:rFonts w:hint="eastAsia"/>
        </w:rPr>
        <w:t>теоретический</w:t>
      </w:r>
      <w:r>
        <w:t></w:t>
      </w:r>
      <w:r>
        <w:rPr>
          <w:rFonts w:hint="eastAsia"/>
        </w:rPr>
        <w:t>анализ</w:t>
      </w:r>
      <w:r>
        <w:t></w:t>
      </w:r>
      <w:r>
        <w:rPr>
          <w:rFonts w:hint="eastAsia"/>
        </w:rPr>
        <w:t>их</w:t>
      </w:r>
      <w:r>
        <w:t></w:t>
      </w:r>
      <w:r>
        <w:rPr>
          <w:rFonts w:hint="eastAsia"/>
        </w:rPr>
        <w:t>эффективности</w:t>
      </w:r>
      <w:r>
        <w:t></w:t>
      </w:r>
      <w:r>
        <w:t></w:t>
      </w:r>
      <w:r>
        <w:rPr>
          <w:rFonts w:hint="eastAsia"/>
        </w:rPr>
        <w:t>На</w:t>
      </w:r>
      <w:r>
        <w:t></w:t>
      </w:r>
      <w:r>
        <w:rPr>
          <w:rFonts w:hint="eastAsia"/>
        </w:rPr>
        <w:t>основе</w:t>
      </w:r>
      <w:r>
        <w:t></w:t>
      </w:r>
      <w:r>
        <w:rPr>
          <w:rFonts w:hint="eastAsia"/>
        </w:rPr>
        <w:t>подробного</w:t>
      </w:r>
      <w:r>
        <w:t></w:t>
      </w:r>
      <w:r>
        <w:rPr>
          <w:rFonts w:hint="eastAsia"/>
        </w:rPr>
        <w:t>исследования</w:t>
      </w:r>
      <w:r>
        <w:t></w:t>
      </w:r>
      <w:r>
        <w:rPr>
          <w:rFonts w:hint="eastAsia"/>
        </w:rPr>
        <w:t>в</w:t>
      </w:r>
      <w:r>
        <w:t></w:t>
      </w:r>
      <w:r>
        <w:rPr>
          <w:rFonts w:hint="eastAsia"/>
        </w:rPr>
        <w:t>работе</w:t>
      </w:r>
      <w:r>
        <w:t></w:t>
      </w:r>
      <w:r>
        <w:rPr>
          <w:rFonts w:hint="eastAsia"/>
        </w:rPr>
        <w:t>предложены</w:t>
      </w:r>
      <w:r>
        <w:t></w:t>
      </w:r>
      <w:r>
        <w:rPr>
          <w:rFonts w:hint="eastAsia"/>
        </w:rPr>
        <w:t>в</w:t>
      </w:r>
      <w:r>
        <w:t></w:t>
      </w:r>
      <w:r>
        <w:rPr>
          <w:rFonts w:hint="eastAsia"/>
        </w:rPr>
        <w:t>достаточной</w:t>
      </w:r>
      <w:r>
        <w:t></w:t>
      </w:r>
      <w:r>
        <w:rPr>
          <w:rFonts w:hint="eastAsia"/>
        </w:rPr>
        <w:t>степени</w:t>
      </w:r>
      <w:r>
        <w:t></w:t>
      </w:r>
      <w:r>
        <w:rPr>
          <w:rFonts w:hint="eastAsia"/>
        </w:rPr>
        <w:t>универсальные</w:t>
      </w:r>
      <w:r>
        <w:t></w:t>
      </w:r>
      <w:r>
        <w:rPr>
          <w:rFonts w:hint="eastAsia"/>
        </w:rPr>
        <w:t>способы</w:t>
      </w:r>
      <w:r>
        <w:t></w:t>
      </w:r>
      <w:r>
        <w:rPr>
          <w:rFonts w:hint="eastAsia"/>
        </w:rPr>
        <w:t>защиты</w:t>
      </w:r>
      <w:r>
        <w:t></w:t>
      </w:r>
      <w:r>
        <w:rPr>
          <w:rFonts w:hint="eastAsia"/>
        </w:rPr>
        <w:t>на</w:t>
      </w:r>
      <w:r>
        <w:t></w:t>
      </w:r>
      <w:r>
        <w:rPr>
          <w:rFonts w:hint="eastAsia"/>
        </w:rPr>
        <w:t>примере</w:t>
      </w:r>
      <w:r>
        <w:t></w:t>
      </w:r>
      <w:r>
        <w:rPr>
          <w:rFonts w:hint="eastAsia"/>
        </w:rPr>
        <w:t>сети</w:t>
      </w:r>
      <w:r>
        <w:t></w:t>
      </w:r>
      <w:r>
        <w:rPr>
          <w:rFonts w:hint="eastAsia"/>
        </w:rPr>
        <w:t>класса</w:t>
      </w:r>
      <w:r>
        <w:t></w:t>
      </w:r>
      <w:r>
        <w:rPr>
          <w:rFonts w:hint="eastAsia"/>
        </w:rPr>
        <w:t>напряжения</w:t>
      </w:r>
      <w:r>
        <w:t></w:t>
      </w:r>
      <w:r>
        <w:t></w:t>
      </w:r>
      <w:r>
        <w:t></w:t>
      </w:r>
      <w:r>
        <w:t></w:t>
      </w:r>
      <w:r>
        <w:rPr>
          <w:rFonts w:hint="eastAsia"/>
        </w:rPr>
        <w:t>кВ</w:t>
      </w:r>
      <w:r>
        <w:t></w:t>
      </w:r>
      <w:r>
        <w:t></w:t>
      </w:r>
      <w:r>
        <w:rPr>
          <w:rFonts w:hint="eastAsia"/>
        </w:rPr>
        <w:t>которые</w:t>
      </w:r>
      <w:r>
        <w:t></w:t>
      </w:r>
      <w:r>
        <w:rPr>
          <w:rFonts w:hint="eastAsia"/>
        </w:rPr>
        <w:t>проверены</w:t>
      </w:r>
      <w:r>
        <w:t></w:t>
      </w:r>
      <w:r>
        <w:rPr>
          <w:rFonts w:hint="eastAsia"/>
        </w:rPr>
        <w:t>экспериментально</w:t>
      </w:r>
      <w:r>
        <w:t></w:t>
      </w:r>
      <w:r>
        <w:rPr>
          <w:rFonts w:hint="eastAsia"/>
        </w:rPr>
        <w:t>и</w:t>
      </w:r>
      <w:r>
        <w:t></w:t>
      </w:r>
      <w:r>
        <w:rPr>
          <w:rFonts w:hint="eastAsia"/>
        </w:rPr>
        <w:t>внедрены</w:t>
      </w:r>
      <w:r>
        <w:t></w:t>
      </w:r>
      <w:r>
        <w:rPr>
          <w:rFonts w:hint="eastAsia"/>
        </w:rPr>
        <w:t>на</w:t>
      </w:r>
      <w:r>
        <w:t></w:t>
      </w:r>
      <w:r>
        <w:rPr>
          <w:rFonts w:hint="eastAsia"/>
        </w:rPr>
        <w:t>подстанциях</w:t>
      </w:r>
      <w:r>
        <w:t></w:t>
      </w:r>
      <w:r>
        <w:rPr>
          <w:rFonts w:hint="eastAsia"/>
        </w:rPr>
        <w:t>ОАО</w:t>
      </w:r>
      <w:r>
        <w:t></w:t>
      </w:r>
      <w:r>
        <w:t></w:t>
      </w:r>
      <w:r>
        <w:rPr>
          <w:rFonts w:hint="eastAsia"/>
        </w:rPr>
        <w:t>Колэнерго</w:t>
      </w:r>
      <w:r>
        <w:t></w:t>
      </w:r>
      <w:r>
        <w:t></w:t>
      </w:r>
    </w:p>
    <w:p w:rsidR="004E6304" w:rsidRDefault="004E6304" w:rsidP="004E6304">
      <w:r>
        <w:t></w:t>
      </w:r>
    </w:p>
    <w:p w:rsidR="004E6304" w:rsidRDefault="004E6304" w:rsidP="004E6304">
      <w:r>
        <w:t></w:t>
      </w:r>
      <w:r>
        <w:t></w:t>
      </w:r>
      <w:r>
        <w:t></w:t>
      </w:r>
    </w:p>
    <w:p w:rsidR="004E6304" w:rsidRDefault="004E6304" w:rsidP="004E6304">
      <w:r>
        <w:rPr>
          <w:rFonts w:hint="eastAsia"/>
        </w:rPr>
        <w:t>По</w:t>
      </w:r>
      <w:r>
        <w:t></w:t>
      </w:r>
      <w:r>
        <w:rPr>
          <w:rFonts w:hint="eastAsia"/>
        </w:rPr>
        <w:t>работе</w:t>
      </w:r>
      <w:r>
        <w:t></w:t>
      </w:r>
      <w:r>
        <w:rPr>
          <w:rFonts w:hint="eastAsia"/>
        </w:rPr>
        <w:t>можно</w:t>
      </w:r>
      <w:r>
        <w:t></w:t>
      </w:r>
      <w:r>
        <w:rPr>
          <w:rFonts w:hint="eastAsia"/>
        </w:rPr>
        <w:t>сделать</w:t>
      </w:r>
      <w:r>
        <w:t></w:t>
      </w:r>
      <w:r>
        <w:rPr>
          <w:rFonts w:hint="eastAsia"/>
        </w:rPr>
        <w:t>следующие</w:t>
      </w:r>
      <w:r>
        <w:t></w:t>
      </w:r>
      <w:r>
        <w:rPr>
          <w:rFonts w:hint="eastAsia"/>
        </w:rPr>
        <w:t>выводы</w:t>
      </w:r>
      <w:r>
        <w:t></w:t>
      </w:r>
    </w:p>
    <w:p w:rsidR="004E6304" w:rsidRDefault="004E6304" w:rsidP="004E6304">
      <w:r>
        <w:t></w:t>
      </w:r>
      <w:r>
        <w:t></w:t>
      </w:r>
      <w:r>
        <w:tab/>
      </w:r>
      <w:r>
        <w:t></w:t>
      </w:r>
      <w:r>
        <w:rPr>
          <w:rFonts w:hint="eastAsia"/>
        </w:rPr>
        <w:t>В</w:t>
      </w:r>
      <w:r>
        <w:t></w:t>
      </w:r>
      <w:r>
        <w:rPr>
          <w:rFonts w:hint="eastAsia"/>
        </w:rPr>
        <w:t>диссертации</w:t>
      </w:r>
      <w:r>
        <w:t></w:t>
      </w:r>
      <w:r>
        <w:rPr>
          <w:rFonts w:hint="eastAsia"/>
        </w:rPr>
        <w:t>выполнен</w:t>
      </w:r>
      <w:r>
        <w:t></w:t>
      </w:r>
      <w:r>
        <w:rPr>
          <w:rFonts w:hint="eastAsia"/>
        </w:rPr>
        <w:t>комплекс</w:t>
      </w:r>
      <w:r>
        <w:t></w:t>
      </w:r>
      <w:r>
        <w:rPr>
          <w:rFonts w:hint="eastAsia"/>
        </w:rPr>
        <w:t>теоретических</w:t>
      </w:r>
      <w:r>
        <w:t></w:t>
      </w:r>
      <w:r>
        <w:rPr>
          <w:rFonts w:hint="eastAsia"/>
        </w:rPr>
        <w:t>и</w:t>
      </w:r>
      <w:r>
        <w:t></w:t>
      </w:r>
      <w:r>
        <w:rPr>
          <w:rFonts w:hint="eastAsia"/>
        </w:rPr>
        <w:t>экспериментальных</w:t>
      </w:r>
      <w:r>
        <w:t></w:t>
      </w:r>
      <w:r>
        <w:rPr>
          <w:rFonts w:hint="eastAsia"/>
        </w:rPr>
        <w:t>исследований</w:t>
      </w:r>
      <w:r>
        <w:t></w:t>
      </w:r>
      <w:r>
        <w:rPr>
          <w:rFonts w:hint="eastAsia"/>
        </w:rPr>
        <w:t>феррорезонансных</w:t>
      </w:r>
      <w:r>
        <w:t></w:t>
      </w:r>
      <w:r>
        <w:rPr>
          <w:rFonts w:hint="eastAsia"/>
        </w:rPr>
        <w:t>процессов</w:t>
      </w:r>
      <w:r>
        <w:t></w:t>
      </w:r>
      <w:r>
        <w:rPr>
          <w:rFonts w:hint="eastAsia"/>
        </w:rPr>
        <w:t>в</w:t>
      </w:r>
      <w:r>
        <w:t></w:t>
      </w:r>
      <w:r>
        <w:rPr>
          <w:rFonts w:hint="eastAsia"/>
        </w:rPr>
        <w:t>трехфазных</w:t>
      </w:r>
      <w:r>
        <w:t></w:t>
      </w:r>
      <w:r>
        <w:rPr>
          <w:rFonts w:hint="eastAsia"/>
        </w:rPr>
        <w:t>сетях</w:t>
      </w:r>
      <w:r>
        <w:t></w:t>
      </w:r>
      <w:r>
        <w:rPr>
          <w:rFonts w:hint="eastAsia"/>
        </w:rPr>
        <w:t>с</w:t>
      </w:r>
      <w:r>
        <w:t></w:t>
      </w:r>
      <w:r>
        <w:rPr>
          <w:rFonts w:hint="eastAsia"/>
        </w:rPr>
        <w:t>изолированной</w:t>
      </w:r>
      <w:r>
        <w:t></w:t>
      </w:r>
      <w:r>
        <w:rPr>
          <w:rFonts w:hint="eastAsia"/>
        </w:rPr>
        <w:t>нейтралью</w:t>
      </w:r>
      <w:r>
        <w:t></w:t>
      </w:r>
      <w:r>
        <w:t></w:t>
      </w:r>
      <w:r>
        <w:rPr>
          <w:rFonts w:hint="eastAsia"/>
        </w:rPr>
        <w:t>впервые</w:t>
      </w:r>
      <w:r>
        <w:t></w:t>
      </w:r>
      <w:r>
        <w:rPr>
          <w:rFonts w:hint="eastAsia"/>
        </w:rPr>
        <w:t>охватывающий</w:t>
      </w:r>
      <w:r>
        <w:t></w:t>
      </w:r>
      <w:r>
        <w:rPr>
          <w:rFonts w:hint="eastAsia"/>
        </w:rPr>
        <w:t>все</w:t>
      </w:r>
      <w:r>
        <w:t></w:t>
      </w:r>
      <w:r>
        <w:rPr>
          <w:rFonts w:hint="eastAsia"/>
        </w:rPr>
        <w:t>многообразие</w:t>
      </w:r>
      <w:r>
        <w:t></w:t>
      </w:r>
      <w:r>
        <w:rPr>
          <w:rFonts w:hint="eastAsia"/>
        </w:rPr>
        <w:t>форм</w:t>
      </w:r>
      <w:r>
        <w:t></w:t>
      </w:r>
      <w:r>
        <w:rPr>
          <w:rFonts w:hint="eastAsia"/>
        </w:rPr>
        <w:t>и</w:t>
      </w:r>
      <w:r>
        <w:t></w:t>
      </w:r>
      <w:r>
        <w:rPr>
          <w:rFonts w:hint="eastAsia"/>
        </w:rPr>
        <w:t>амплитуд</w:t>
      </w:r>
      <w:r>
        <w:t></w:t>
      </w:r>
      <w:r>
        <w:rPr>
          <w:rFonts w:hint="eastAsia"/>
        </w:rPr>
        <w:t>колебаний</w:t>
      </w:r>
      <w:r>
        <w:t></w:t>
      </w:r>
      <w:r>
        <w:rPr>
          <w:rFonts w:hint="eastAsia"/>
        </w:rPr>
        <w:t>в</w:t>
      </w:r>
      <w:r>
        <w:t></w:t>
      </w:r>
      <w:r>
        <w:rPr>
          <w:rFonts w:hint="eastAsia"/>
        </w:rPr>
        <w:t>широком</w:t>
      </w:r>
      <w:r>
        <w:t></w:t>
      </w:r>
      <w:r>
        <w:rPr>
          <w:rFonts w:hint="eastAsia"/>
        </w:rPr>
        <w:t>диапазоне</w:t>
      </w:r>
      <w:r>
        <w:t></w:t>
      </w:r>
      <w:r>
        <w:rPr>
          <w:rFonts w:hint="eastAsia"/>
        </w:rPr>
        <w:t>изменения</w:t>
      </w:r>
      <w:r>
        <w:t></w:t>
      </w:r>
      <w:r>
        <w:rPr>
          <w:rFonts w:hint="eastAsia"/>
        </w:rPr>
        <w:t>параметров</w:t>
      </w:r>
      <w:r>
        <w:t></w:t>
      </w:r>
      <w:r>
        <w:rPr>
          <w:rFonts w:hint="eastAsia"/>
        </w:rPr>
        <w:t>и</w:t>
      </w:r>
      <w:r>
        <w:t></w:t>
      </w:r>
      <w:r>
        <w:rPr>
          <w:rFonts w:hint="eastAsia"/>
        </w:rPr>
        <w:t>напряжений</w:t>
      </w:r>
      <w:r>
        <w:t></w:t>
      </w:r>
      <w:r>
        <w:rPr>
          <w:rFonts w:hint="eastAsia"/>
        </w:rPr>
        <w:t>сети</w:t>
      </w:r>
      <w:r>
        <w:t></w:t>
      </w:r>
      <w:r>
        <w:t></w:t>
      </w:r>
      <w:r>
        <w:rPr>
          <w:rFonts w:hint="eastAsia"/>
        </w:rPr>
        <w:t>В</w:t>
      </w:r>
      <w:r>
        <w:t></w:t>
      </w:r>
      <w:r>
        <w:rPr>
          <w:rFonts w:hint="eastAsia"/>
        </w:rPr>
        <w:t>частности</w:t>
      </w:r>
      <w:r>
        <w:t></w:t>
      </w:r>
      <w:r>
        <w:t></w:t>
      </w:r>
      <w:r>
        <w:rPr>
          <w:rFonts w:hint="eastAsia"/>
        </w:rPr>
        <w:t>в</w:t>
      </w:r>
      <w:r>
        <w:t></w:t>
      </w:r>
      <w:r>
        <w:rPr>
          <w:rFonts w:hint="eastAsia"/>
        </w:rPr>
        <w:t>целях</w:t>
      </w:r>
      <w:r>
        <w:t></w:t>
      </w:r>
      <w:r>
        <w:rPr>
          <w:rFonts w:hint="eastAsia"/>
        </w:rPr>
        <w:t>исследования</w:t>
      </w:r>
      <w:r>
        <w:t></w:t>
      </w:r>
      <w:r>
        <w:rPr>
          <w:rFonts w:hint="eastAsia"/>
        </w:rPr>
        <w:t>физики</w:t>
      </w:r>
      <w:r>
        <w:t></w:t>
      </w:r>
      <w:r>
        <w:rPr>
          <w:rFonts w:hint="eastAsia"/>
        </w:rPr>
        <w:t>процесса</w:t>
      </w:r>
      <w:r>
        <w:t></w:t>
      </w:r>
      <w:r>
        <w:t></w:t>
      </w:r>
      <w:r>
        <w:rPr>
          <w:rFonts w:hint="eastAsia"/>
        </w:rPr>
        <w:t>получены</w:t>
      </w:r>
      <w:r>
        <w:t></w:t>
      </w:r>
      <w:r>
        <w:rPr>
          <w:rFonts w:hint="eastAsia"/>
        </w:rPr>
        <w:t>подробные</w:t>
      </w:r>
      <w:r>
        <w:t></w:t>
      </w:r>
      <w:r>
        <w:rPr>
          <w:rFonts w:hint="eastAsia"/>
        </w:rPr>
        <w:t>картины</w:t>
      </w:r>
      <w:r>
        <w:t></w:t>
      </w:r>
      <w:r>
        <w:rPr>
          <w:rFonts w:hint="eastAsia"/>
        </w:rPr>
        <w:t>резонансных</w:t>
      </w:r>
      <w:r>
        <w:t></w:t>
      </w:r>
      <w:r>
        <w:rPr>
          <w:rFonts w:hint="eastAsia"/>
        </w:rPr>
        <w:t>областей</w:t>
      </w:r>
      <w:r>
        <w:t></w:t>
      </w:r>
      <w:r>
        <w:rPr>
          <w:rFonts w:hint="eastAsia"/>
        </w:rPr>
        <w:t>для</w:t>
      </w:r>
      <w:r>
        <w:t></w:t>
      </w:r>
      <w:r>
        <w:rPr>
          <w:rFonts w:hint="eastAsia"/>
        </w:rPr>
        <w:t>эквивалентных</w:t>
      </w:r>
      <w:r>
        <w:t></w:t>
      </w:r>
      <w:r>
        <w:rPr>
          <w:rFonts w:hint="eastAsia"/>
        </w:rPr>
        <w:t>емкостей</w:t>
      </w:r>
      <w:r>
        <w:t></w:t>
      </w:r>
      <w:r>
        <w:rPr>
          <w:rFonts w:hint="eastAsia"/>
        </w:rPr>
        <w:t>сети</w:t>
      </w:r>
      <w:r>
        <w:t></w:t>
      </w:r>
      <w:r>
        <w:rPr>
          <w:rFonts w:hint="eastAsia"/>
        </w:rPr>
        <w:t>от</w:t>
      </w:r>
      <w:r>
        <w:t></w:t>
      </w:r>
      <w:r>
        <w:t></w:t>
      </w:r>
      <w:r>
        <w:t></w:t>
      </w:r>
      <w:r>
        <w:t></w:t>
      </w:r>
      <w:r>
        <w:t></w:t>
      </w:r>
      <w:r>
        <w:t></w:t>
      </w:r>
      <w:r>
        <w:rPr>
          <w:rFonts w:hint="eastAsia"/>
        </w:rPr>
        <w:t>пФ</w:t>
      </w:r>
      <w:r>
        <w:t></w:t>
      </w:r>
      <w:r>
        <w:rPr>
          <w:rFonts w:hint="eastAsia"/>
        </w:rPr>
        <w:t>до</w:t>
      </w:r>
      <w:r>
        <w:t></w:t>
      </w:r>
      <w:r>
        <w:rPr>
          <w:rFonts w:hint="eastAsia"/>
        </w:rPr>
        <w:t>сотен</w:t>
      </w:r>
      <w:r>
        <w:t></w:t>
      </w:r>
      <w:r>
        <w:rPr>
          <w:rFonts w:hint="eastAsia"/>
        </w:rPr>
        <w:t>нФ</w:t>
      </w:r>
      <w:r>
        <w:t></w:t>
      </w:r>
      <w:r>
        <w:rPr>
          <w:rFonts w:hint="eastAsia"/>
        </w:rPr>
        <w:t>и</w:t>
      </w:r>
      <w:r>
        <w:t></w:t>
      </w:r>
      <w:r>
        <w:rPr>
          <w:rFonts w:hint="eastAsia"/>
        </w:rPr>
        <w:t>напряжений</w:t>
      </w:r>
      <w:r>
        <w:t></w:t>
      </w:r>
      <w:r>
        <w:rPr>
          <w:rFonts w:hint="eastAsia"/>
        </w:rPr>
        <w:t>от</w:t>
      </w:r>
      <w:r>
        <w:t></w:t>
      </w:r>
      <w:r>
        <w:t></w:t>
      </w:r>
      <w:r>
        <w:t></w:t>
      </w:r>
      <w:r>
        <w:t></w:t>
      </w:r>
      <w:r>
        <w:t></w:t>
      </w:r>
      <w:r>
        <w:rPr>
          <w:rFonts w:hint="eastAsia"/>
        </w:rPr>
        <w:t>до</w:t>
      </w:r>
      <w:r>
        <w:t></w:t>
      </w:r>
      <w:r>
        <w:t></w:t>
      </w:r>
      <w:r>
        <w:t></w:t>
      </w:r>
      <w:r>
        <w:rPr>
          <w:rFonts w:hint="eastAsia"/>
        </w:rPr>
        <w:t>номинальных</w:t>
      </w:r>
      <w:r>
        <w:t></w:t>
      </w:r>
      <w:r>
        <w:rPr>
          <w:rFonts w:hint="eastAsia"/>
        </w:rPr>
        <w:t>напряжений</w:t>
      </w:r>
      <w:r>
        <w:t></w:t>
      </w:r>
      <w:r>
        <w:rPr>
          <w:rFonts w:hint="eastAsia"/>
        </w:rPr>
        <w:t>сети</w:t>
      </w:r>
      <w:r>
        <w:t></w:t>
      </w:r>
      <w:r>
        <w:t></w:t>
      </w:r>
      <w:r>
        <w:rPr>
          <w:rFonts w:hint="eastAsia"/>
        </w:rPr>
        <w:t>то</w:t>
      </w:r>
      <w:r>
        <w:t></w:t>
      </w:r>
      <w:r>
        <w:rPr>
          <w:rFonts w:hint="eastAsia"/>
        </w:rPr>
        <w:t>есть</w:t>
      </w:r>
      <w:r>
        <w:t></w:t>
      </w:r>
      <w:r>
        <w:rPr>
          <w:rFonts w:hint="eastAsia"/>
        </w:rPr>
        <w:t>в</w:t>
      </w:r>
      <w:r>
        <w:t></w:t>
      </w:r>
      <w:r>
        <w:rPr>
          <w:rFonts w:hint="eastAsia"/>
        </w:rPr>
        <w:t>диапазонах</w:t>
      </w:r>
      <w:r>
        <w:t></w:t>
      </w:r>
      <w:r>
        <w:rPr>
          <w:rFonts w:hint="eastAsia"/>
        </w:rPr>
        <w:t>включающих</w:t>
      </w:r>
      <w:r>
        <w:t></w:t>
      </w:r>
      <w:r>
        <w:t></w:t>
      </w:r>
      <w:r>
        <w:rPr>
          <w:rFonts w:hint="eastAsia"/>
        </w:rPr>
        <w:t>и</w:t>
      </w:r>
      <w:r>
        <w:t></w:t>
      </w:r>
      <w:r>
        <w:rPr>
          <w:rFonts w:hint="eastAsia"/>
        </w:rPr>
        <w:t>значительно</w:t>
      </w:r>
      <w:r>
        <w:t></w:t>
      </w:r>
      <w:r>
        <w:rPr>
          <w:rFonts w:hint="eastAsia"/>
        </w:rPr>
        <w:t>превышающих</w:t>
      </w:r>
      <w:r>
        <w:t></w:t>
      </w:r>
      <w:r>
        <w:t></w:t>
      </w:r>
      <w:r>
        <w:rPr>
          <w:rFonts w:hint="eastAsia"/>
        </w:rPr>
        <w:t>реальные</w:t>
      </w:r>
      <w:r>
        <w:t></w:t>
      </w:r>
      <w:r>
        <w:rPr>
          <w:rFonts w:hint="eastAsia"/>
        </w:rPr>
        <w:t>пределы</w:t>
      </w:r>
      <w:r>
        <w:t></w:t>
      </w:r>
      <w:r>
        <w:rPr>
          <w:rFonts w:hint="eastAsia"/>
        </w:rPr>
        <w:t>изменения</w:t>
      </w:r>
      <w:r>
        <w:t></w:t>
      </w:r>
      <w:r>
        <w:rPr>
          <w:rFonts w:hint="eastAsia"/>
        </w:rPr>
        <w:t>этих</w:t>
      </w:r>
      <w:r>
        <w:t></w:t>
      </w:r>
      <w:r>
        <w:rPr>
          <w:rFonts w:hint="eastAsia"/>
        </w:rPr>
        <w:t>величин</w:t>
      </w:r>
      <w:r>
        <w:t></w:t>
      </w:r>
    </w:p>
    <w:p w:rsidR="004E6304" w:rsidRDefault="004E6304" w:rsidP="004E6304">
      <w:r>
        <w:t></w:t>
      </w:r>
      <w:r>
        <w:t></w:t>
      </w:r>
      <w:r>
        <w:tab/>
      </w:r>
      <w:r>
        <w:t></w:t>
      </w:r>
      <w:r>
        <w:rPr>
          <w:rFonts w:hint="eastAsia"/>
        </w:rPr>
        <w:t>На</w:t>
      </w:r>
      <w:r>
        <w:t></w:t>
      </w:r>
      <w:r>
        <w:rPr>
          <w:rFonts w:hint="eastAsia"/>
        </w:rPr>
        <w:t>основе</w:t>
      </w:r>
      <w:r>
        <w:t></w:t>
      </w:r>
      <w:r>
        <w:rPr>
          <w:rFonts w:hint="eastAsia"/>
        </w:rPr>
        <w:t>полученных</w:t>
      </w:r>
      <w:r>
        <w:t></w:t>
      </w:r>
      <w:r>
        <w:rPr>
          <w:rFonts w:hint="eastAsia"/>
        </w:rPr>
        <w:t>в</w:t>
      </w:r>
      <w:r>
        <w:t></w:t>
      </w:r>
      <w:r>
        <w:rPr>
          <w:rFonts w:hint="eastAsia"/>
        </w:rPr>
        <w:t>работе</w:t>
      </w:r>
      <w:r>
        <w:t></w:t>
      </w:r>
      <w:r>
        <w:rPr>
          <w:rFonts w:hint="eastAsia"/>
        </w:rPr>
        <w:t>экспериментальных</w:t>
      </w:r>
      <w:r>
        <w:t></w:t>
      </w:r>
      <w:r>
        <w:rPr>
          <w:rFonts w:hint="eastAsia"/>
        </w:rPr>
        <w:t>данных</w:t>
      </w:r>
      <w:r>
        <w:t></w:t>
      </w:r>
      <w:r>
        <w:rPr>
          <w:rFonts w:hint="eastAsia"/>
        </w:rPr>
        <w:t>и</w:t>
      </w:r>
      <w:r>
        <w:t></w:t>
      </w:r>
      <w:r>
        <w:rPr>
          <w:rFonts w:hint="eastAsia"/>
        </w:rPr>
        <w:t>расчетным</w:t>
      </w:r>
      <w:r>
        <w:t></w:t>
      </w:r>
      <w:r>
        <w:rPr>
          <w:rFonts w:hint="eastAsia"/>
        </w:rPr>
        <w:t>путем</w:t>
      </w:r>
      <w:r>
        <w:t></w:t>
      </w:r>
      <w:r>
        <w:rPr>
          <w:rFonts w:hint="eastAsia"/>
        </w:rPr>
        <w:t>уточнены</w:t>
      </w:r>
      <w:r>
        <w:t></w:t>
      </w:r>
      <w:r>
        <w:rPr>
          <w:rFonts w:hint="eastAsia"/>
        </w:rPr>
        <w:t>формулы</w:t>
      </w:r>
      <w:r>
        <w:t></w:t>
      </w:r>
      <w:r>
        <w:t></w:t>
      </w:r>
      <w:r>
        <w:rPr>
          <w:rFonts w:hint="eastAsia"/>
        </w:rPr>
        <w:t>аппроксимирующие</w:t>
      </w:r>
      <w:r>
        <w:t></w:t>
      </w:r>
      <w:r>
        <w:rPr>
          <w:rFonts w:hint="eastAsia"/>
        </w:rPr>
        <w:t>кривую</w:t>
      </w:r>
      <w:r>
        <w:t></w:t>
      </w:r>
      <w:r>
        <w:rPr>
          <w:rFonts w:hint="eastAsia"/>
        </w:rPr>
        <w:t>намагничивания</w:t>
      </w:r>
      <w:r>
        <w:t></w:t>
      </w:r>
      <w:r>
        <w:rPr>
          <w:rFonts w:hint="eastAsia"/>
        </w:rPr>
        <w:t>трансформаторов</w:t>
      </w:r>
      <w:r>
        <w:t></w:t>
      </w:r>
      <w:r>
        <w:rPr>
          <w:rFonts w:hint="eastAsia"/>
        </w:rPr>
        <w:t>напряжения</w:t>
      </w:r>
      <w:r>
        <w:t></w:t>
      </w:r>
      <w:r>
        <w:t></w:t>
      </w:r>
      <w:r>
        <w:rPr>
          <w:rFonts w:hint="eastAsia"/>
        </w:rPr>
        <w:t>на</w:t>
      </w:r>
      <w:r>
        <w:t></w:t>
      </w:r>
      <w:r>
        <w:rPr>
          <w:rFonts w:hint="eastAsia"/>
        </w:rPr>
        <w:t>примере</w:t>
      </w:r>
      <w:r>
        <w:t></w:t>
      </w:r>
      <w:r>
        <w:t></w:t>
      </w:r>
      <w:r>
        <w:t></w:t>
      </w:r>
      <w:r>
        <w:t></w:t>
      </w:r>
      <w:r>
        <w:t></w:t>
      </w:r>
      <w:r>
        <w:t></w:t>
      </w:r>
      <w:r>
        <w:t></w:t>
      </w:r>
      <w:r>
        <w:t></w:t>
      </w:r>
      <w:r>
        <w:t></w:t>
      </w:r>
      <w:r>
        <w:t></w:t>
      </w:r>
      <w:r>
        <w:rPr>
          <w:rFonts w:hint="eastAsia"/>
        </w:rPr>
        <w:t>и</w:t>
      </w:r>
      <w:r>
        <w:t></w:t>
      </w:r>
      <w:r>
        <w:rPr>
          <w:rFonts w:hint="eastAsia"/>
        </w:rPr>
        <w:t>обоснована</w:t>
      </w:r>
      <w:r>
        <w:t></w:t>
      </w:r>
      <w:r>
        <w:rPr>
          <w:rFonts w:hint="eastAsia"/>
        </w:rPr>
        <w:t>структура</w:t>
      </w:r>
      <w:r>
        <w:t></w:t>
      </w:r>
      <w:r>
        <w:rPr>
          <w:rFonts w:hint="eastAsia"/>
        </w:rPr>
        <w:t>его</w:t>
      </w:r>
      <w:r>
        <w:t></w:t>
      </w:r>
      <w:r>
        <w:rPr>
          <w:rFonts w:hint="eastAsia"/>
        </w:rPr>
        <w:t>эквивалентной</w:t>
      </w:r>
      <w:r>
        <w:t></w:t>
      </w:r>
      <w:r>
        <w:rPr>
          <w:rFonts w:hint="eastAsia"/>
        </w:rPr>
        <w:t>схемы</w:t>
      </w:r>
      <w:r>
        <w:t></w:t>
      </w:r>
      <w:r>
        <w:rPr>
          <w:rFonts w:hint="eastAsia"/>
        </w:rPr>
        <w:t>для</w:t>
      </w:r>
      <w:r>
        <w:t></w:t>
      </w:r>
      <w:r>
        <w:rPr>
          <w:rFonts w:hint="eastAsia"/>
        </w:rPr>
        <w:t>включения</w:t>
      </w:r>
      <w:r>
        <w:t></w:t>
      </w:r>
      <w:r>
        <w:rPr>
          <w:rFonts w:hint="eastAsia"/>
        </w:rPr>
        <w:t>в</w:t>
      </w:r>
      <w:r>
        <w:t></w:t>
      </w:r>
      <w:r>
        <w:rPr>
          <w:rFonts w:hint="eastAsia"/>
        </w:rPr>
        <w:t>трехфазную</w:t>
      </w:r>
      <w:r>
        <w:t></w:t>
      </w:r>
      <w:r>
        <w:rPr>
          <w:rFonts w:hint="eastAsia"/>
        </w:rPr>
        <w:t>схему</w:t>
      </w:r>
      <w:r>
        <w:t></w:t>
      </w:r>
      <w:r>
        <w:rPr>
          <w:rFonts w:hint="eastAsia"/>
        </w:rPr>
        <w:t>замещения</w:t>
      </w:r>
      <w:r>
        <w:t></w:t>
      </w:r>
      <w:r>
        <w:rPr>
          <w:rFonts w:hint="eastAsia"/>
        </w:rPr>
        <w:t>сети</w:t>
      </w:r>
      <w:r>
        <w:t></w:t>
      </w:r>
      <w:r>
        <w:t></w:t>
      </w:r>
      <w:r>
        <w:rPr>
          <w:rFonts w:hint="eastAsia"/>
        </w:rPr>
        <w:t>Проведен</w:t>
      </w:r>
      <w:r>
        <w:t></w:t>
      </w:r>
      <w:r>
        <w:rPr>
          <w:rFonts w:hint="eastAsia"/>
        </w:rPr>
        <w:t>выбор</w:t>
      </w:r>
      <w:r>
        <w:t></w:t>
      </w:r>
      <w:r>
        <w:rPr>
          <w:rFonts w:hint="eastAsia"/>
        </w:rPr>
        <w:t>оптимальных</w:t>
      </w:r>
      <w:r>
        <w:t></w:t>
      </w:r>
      <w:r>
        <w:rPr>
          <w:rFonts w:hint="eastAsia"/>
        </w:rPr>
        <w:t>формул</w:t>
      </w:r>
      <w:r>
        <w:t></w:t>
      </w:r>
      <w:r>
        <w:rPr>
          <w:rFonts w:hint="eastAsia"/>
        </w:rPr>
        <w:t>по</w:t>
      </w:r>
      <w:r>
        <w:t></w:t>
      </w:r>
      <w:r>
        <w:rPr>
          <w:rFonts w:hint="eastAsia"/>
        </w:rPr>
        <w:t>критерию</w:t>
      </w:r>
      <w:r>
        <w:t></w:t>
      </w:r>
      <w:r>
        <w:rPr>
          <w:rFonts w:hint="eastAsia"/>
        </w:rPr>
        <w:t>трудоемкость</w:t>
      </w:r>
      <w:r>
        <w:t></w:t>
      </w:r>
      <w:r>
        <w:rPr>
          <w:rFonts w:hint="eastAsia"/>
        </w:rPr>
        <w:t>счета</w:t>
      </w:r>
      <w:r>
        <w:t></w:t>
      </w:r>
      <w:r>
        <w:t></w:t>
      </w:r>
      <w:r>
        <w:t></w:t>
      </w:r>
      <w:r>
        <w:rPr>
          <w:rFonts w:hint="eastAsia"/>
        </w:rPr>
        <w:t>точность</w:t>
      </w:r>
      <w:r>
        <w:t></w:t>
      </w:r>
      <w:r>
        <w:rPr>
          <w:rFonts w:hint="eastAsia"/>
        </w:rPr>
        <w:t>результатов</w:t>
      </w:r>
      <w:r>
        <w:t></w:t>
      </w:r>
      <w:r>
        <w:rPr>
          <w:rFonts w:hint="eastAsia"/>
        </w:rPr>
        <w:t>границ</w:t>
      </w:r>
      <w:r>
        <w:t></w:t>
      </w:r>
      <w:r>
        <w:rPr>
          <w:rFonts w:hint="eastAsia"/>
        </w:rPr>
        <w:t>резонансных</w:t>
      </w:r>
      <w:r>
        <w:t></w:t>
      </w:r>
      <w:r>
        <w:rPr>
          <w:rFonts w:hint="eastAsia"/>
        </w:rPr>
        <w:t>областей</w:t>
      </w:r>
      <w:r>
        <w:t></w:t>
      </w:r>
      <w:r>
        <w:t></w:t>
      </w:r>
      <w:r>
        <w:rPr>
          <w:rFonts w:hint="eastAsia"/>
        </w:rPr>
        <w:t>Рекомендованы</w:t>
      </w:r>
      <w:r>
        <w:t></w:t>
      </w:r>
      <w:r>
        <w:rPr>
          <w:rFonts w:hint="eastAsia"/>
        </w:rPr>
        <w:t>для</w:t>
      </w:r>
      <w:r>
        <w:t></w:t>
      </w:r>
      <w:r>
        <w:rPr>
          <w:rFonts w:hint="eastAsia"/>
        </w:rPr>
        <w:t>использования</w:t>
      </w:r>
      <w:r>
        <w:t></w:t>
      </w:r>
      <w:r>
        <w:rPr>
          <w:rFonts w:hint="eastAsia"/>
        </w:rPr>
        <w:t>в</w:t>
      </w:r>
      <w:r>
        <w:t></w:t>
      </w:r>
      <w:r>
        <w:rPr>
          <w:rFonts w:hint="eastAsia"/>
        </w:rPr>
        <w:t>многовариантных</w:t>
      </w:r>
      <w:r>
        <w:t></w:t>
      </w:r>
      <w:r>
        <w:rPr>
          <w:rFonts w:hint="eastAsia"/>
        </w:rPr>
        <w:t>расчетах</w:t>
      </w:r>
      <w:r>
        <w:t></w:t>
      </w:r>
      <w:r>
        <w:rPr>
          <w:rFonts w:hint="eastAsia"/>
        </w:rPr>
        <w:t>обычные</w:t>
      </w:r>
      <w:r>
        <w:t></w:t>
      </w:r>
      <w:r>
        <w:rPr>
          <w:rFonts w:hint="eastAsia"/>
        </w:rPr>
        <w:t>полиномиальные</w:t>
      </w:r>
      <w:r>
        <w:t></w:t>
      </w:r>
      <w:r>
        <w:rPr>
          <w:rFonts w:hint="eastAsia"/>
        </w:rPr>
        <w:t>аппроксимации</w:t>
      </w:r>
      <w:r>
        <w:t></w:t>
      </w:r>
      <w:r>
        <w:t></w:t>
      </w:r>
      <w:r>
        <w:rPr>
          <w:rFonts w:hint="eastAsia"/>
        </w:rPr>
        <w:t>с</w:t>
      </w:r>
      <w:r>
        <w:t></w:t>
      </w:r>
      <w:r>
        <w:rPr>
          <w:rFonts w:hint="eastAsia"/>
        </w:rPr>
        <w:t>уточненными</w:t>
      </w:r>
      <w:r>
        <w:t></w:t>
      </w:r>
      <w:r>
        <w:rPr>
          <w:rFonts w:hint="eastAsia"/>
        </w:rPr>
        <w:t>численными</w:t>
      </w:r>
      <w:r>
        <w:t></w:t>
      </w:r>
      <w:r>
        <w:rPr>
          <w:rFonts w:hint="eastAsia"/>
        </w:rPr>
        <w:t>значениями</w:t>
      </w:r>
      <w:r>
        <w:t></w:t>
      </w:r>
      <w:r>
        <w:rPr>
          <w:rFonts w:hint="eastAsia"/>
        </w:rPr>
        <w:t>коэффициентов</w:t>
      </w:r>
      <w:r>
        <w:t></w:t>
      </w:r>
      <w:r>
        <w:t></w:t>
      </w:r>
      <w:r>
        <w:rPr>
          <w:rFonts w:hint="eastAsia"/>
        </w:rPr>
        <w:t>и</w:t>
      </w:r>
      <w:r>
        <w:t></w:t>
      </w:r>
      <w:r>
        <w:rPr>
          <w:rFonts w:hint="eastAsia"/>
        </w:rPr>
        <w:t>апп</w:t>
      </w:r>
      <w:r>
        <w:rPr>
          <w:rFonts w:hint="eastAsia"/>
        </w:rPr>
        <w:lastRenderedPageBreak/>
        <w:t>роксимации</w:t>
      </w:r>
      <w:r>
        <w:t></w:t>
      </w:r>
      <w:r>
        <w:rPr>
          <w:rFonts w:hint="eastAsia"/>
        </w:rPr>
        <w:t>в</w:t>
      </w:r>
      <w:r>
        <w:t></w:t>
      </w:r>
      <w:r>
        <w:rPr>
          <w:rFonts w:hint="eastAsia"/>
        </w:rPr>
        <w:t>пределе</w:t>
      </w:r>
      <w:r>
        <w:t></w:t>
      </w:r>
      <w:r>
        <w:rPr>
          <w:rFonts w:hint="eastAsia"/>
        </w:rPr>
        <w:t>учитывающие</w:t>
      </w:r>
      <w:r>
        <w:t></w:t>
      </w:r>
      <w:r>
        <w:rPr>
          <w:rFonts w:hint="eastAsia"/>
        </w:rPr>
        <w:t>индуктивность</w:t>
      </w:r>
      <w:r>
        <w:t></w:t>
      </w:r>
      <w:r>
        <w:rPr>
          <w:rFonts w:hint="eastAsia"/>
        </w:rPr>
        <w:t>рассеяния</w:t>
      </w:r>
      <w:r>
        <w:t></w:t>
      </w:r>
      <w:r>
        <w:rPr>
          <w:rFonts w:hint="eastAsia"/>
        </w:rPr>
        <w:t>ТН</w:t>
      </w:r>
      <w:r>
        <w:t></w:t>
      </w:r>
    </w:p>
    <w:p w:rsidR="004E6304" w:rsidRDefault="004E6304" w:rsidP="004E6304">
      <w:r>
        <w:t></w:t>
      </w:r>
      <w:r>
        <w:t></w:t>
      </w:r>
      <w:r>
        <w:tab/>
      </w:r>
      <w:r>
        <w:t></w:t>
      </w:r>
      <w:r>
        <w:rPr>
          <w:rFonts w:hint="eastAsia"/>
        </w:rPr>
        <w:t>Исследованы</w:t>
      </w:r>
      <w:r>
        <w:t></w:t>
      </w:r>
      <w:r>
        <w:rPr>
          <w:rFonts w:hint="eastAsia"/>
        </w:rPr>
        <w:t>физические</w:t>
      </w:r>
      <w:r>
        <w:t></w:t>
      </w:r>
      <w:r>
        <w:rPr>
          <w:rFonts w:hint="eastAsia"/>
        </w:rPr>
        <w:t>процессы</w:t>
      </w:r>
      <w:r>
        <w:t></w:t>
      </w:r>
      <w:r>
        <w:t></w:t>
      </w:r>
      <w:r>
        <w:rPr>
          <w:rFonts w:hint="eastAsia"/>
        </w:rPr>
        <w:t>вызывающие</w:t>
      </w:r>
      <w:r>
        <w:t></w:t>
      </w:r>
      <w:r>
        <w:rPr>
          <w:rFonts w:hint="eastAsia"/>
        </w:rPr>
        <w:t>длительные</w:t>
      </w:r>
      <w:r>
        <w:t></w:t>
      </w:r>
      <w:r>
        <w:rPr>
          <w:rFonts w:hint="eastAsia"/>
        </w:rPr>
        <w:t>феррорезонансные</w:t>
      </w:r>
      <w:r>
        <w:t></w:t>
      </w:r>
      <w:r>
        <w:rPr>
          <w:rFonts w:hint="eastAsia"/>
        </w:rPr>
        <w:t>колебания</w:t>
      </w:r>
      <w:r>
        <w:t></w:t>
      </w:r>
      <w:r>
        <w:rPr>
          <w:rFonts w:hint="eastAsia"/>
        </w:rPr>
        <w:t>с</w:t>
      </w:r>
      <w:r>
        <w:t></w:t>
      </w:r>
      <w:r>
        <w:rPr>
          <w:rFonts w:hint="eastAsia"/>
        </w:rPr>
        <w:t>преобладающими</w:t>
      </w:r>
      <w:r>
        <w:t></w:t>
      </w:r>
      <w:r>
        <w:rPr>
          <w:rFonts w:hint="eastAsia"/>
        </w:rPr>
        <w:t>частотами</w:t>
      </w:r>
      <w:r>
        <w:t></w:t>
      </w:r>
      <w:r>
        <w:rPr>
          <w:rFonts w:hint="eastAsia"/>
        </w:rPr>
        <w:t>в</w:t>
      </w:r>
      <w:r>
        <w:t></w:t>
      </w:r>
      <w:r>
        <w:rPr>
          <w:rFonts w:hint="eastAsia"/>
        </w:rPr>
        <w:t>спектре</w:t>
      </w:r>
      <w:r>
        <w:t></w:t>
      </w:r>
      <w:r>
        <w:rPr>
          <w:rFonts w:hint="eastAsia"/>
        </w:rPr>
        <w:t>от</w:t>
      </w:r>
      <w:r>
        <w:t></w:t>
      </w:r>
      <w:r>
        <w:rPr>
          <w:rFonts w:hint="eastAsia"/>
        </w:rPr>
        <w:t>единиц</w:t>
      </w:r>
      <w:r>
        <w:t></w:t>
      </w:r>
      <w:r>
        <w:rPr>
          <w:rFonts w:hint="eastAsia"/>
        </w:rPr>
        <w:t>герц</w:t>
      </w:r>
      <w:r>
        <w:t></w:t>
      </w:r>
      <w:r>
        <w:rPr>
          <w:rFonts w:hint="eastAsia"/>
        </w:rPr>
        <w:t>до</w:t>
      </w:r>
      <w:r>
        <w:t></w:t>
      </w:r>
      <w:r>
        <w:t></w:t>
      </w:r>
      <w:r>
        <w:t></w:t>
      </w:r>
      <w:r>
        <w:t></w:t>
      </w:r>
      <w:r>
        <w:t></w:t>
      </w:r>
      <w:r>
        <w:rPr>
          <w:rFonts w:hint="eastAsia"/>
        </w:rPr>
        <w:t>Гц</w:t>
      </w:r>
      <w:r>
        <w:t></w:t>
      </w:r>
      <w:r>
        <w:t></w:t>
      </w:r>
      <w:r>
        <w:rPr>
          <w:rFonts w:hint="eastAsia"/>
        </w:rPr>
        <w:t>показано</w:t>
      </w:r>
      <w:r>
        <w:t></w:t>
      </w:r>
      <w:r>
        <w:t></w:t>
      </w:r>
      <w:r>
        <w:rPr>
          <w:rFonts w:hint="eastAsia"/>
        </w:rPr>
        <w:t>что</w:t>
      </w:r>
      <w:r>
        <w:t></w:t>
      </w:r>
      <w:r>
        <w:rPr>
          <w:rFonts w:hint="eastAsia"/>
        </w:rPr>
        <w:t>их</w:t>
      </w:r>
      <w:r>
        <w:t></w:t>
      </w:r>
      <w:r>
        <w:rPr>
          <w:rFonts w:hint="eastAsia"/>
        </w:rPr>
        <w:t>возникновение</w:t>
      </w:r>
      <w:r>
        <w:t></w:t>
      </w:r>
      <w:r>
        <w:rPr>
          <w:rFonts w:hint="eastAsia"/>
        </w:rPr>
        <w:t>обусловлено</w:t>
      </w:r>
      <w:r>
        <w:t></w:t>
      </w:r>
      <w:r>
        <w:rPr>
          <w:rFonts w:hint="eastAsia"/>
        </w:rPr>
        <w:t>именно</w:t>
      </w:r>
      <w:r>
        <w:t></w:t>
      </w:r>
      <w:r>
        <w:rPr>
          <w:rFonts w:hint="eastAsia"/>
        </w:rPr>
        <w:t>спецификой</w:t>
      </w:r>
      <w:r>
        <w:t></w:t>
      </w:r>
      <w:r>
        <w:rPr>
          <w:rFonts w:hint="eastAsia"/>
        </w:rPr>
        <w:t>трехфазных</w:t>
      </w:r>
      <w:r>
        <w:t></w:t>
      </w:r>
      <w:r>
        <w:rPr>
          <w:rFonts w:hint="eastAsia"/>
        </w:rPr>
        <w:t>сетей</w:t>
      </w:r>
      <w:r>
        <w:t></w:t>
      </w:r>
      <w:r>
        <w:t></w:t>
      </w:r>
      <w:r>
        <w:rPr>
          <w:rFonts w:hint="eastAsia"/>
        </w:rPr>
        <w:t>Показано</w:t>
      </w:r>
      <w:r>
        <w:t></w:t>
      </w:r>
      <w:r>
        <w:t></w:t>
      </w:r>
      <w:r>
        <w:rPr>
          <w:rFonts w:hint="eastAsia"/>
        </w:rPr>
        <w:t>что</w:t>
      </w:r>
      <w:r>
        <w:t></w:t>
      </w:r>
      <w:r>
        <w:rPr>
          <w:rFonts w:hint="eastAsia"/>
        </w:rPr>
        <w:t>трехфазная</w:t>
      </w:r>
      <w:r>
        <w:t></w:t>
      </w:r>
      <w:r>
        <w:rPr>
          <w:rFonts w:hint="eastAsia"/>
        </w:rPr>
        <w:t>симметричная</w:t>
      </w:r>
      <w:r>
        <w:t></w:t>
      </w:r>
      <w:r>
        <w:rPr>
          <w:rFonts w:hint="eastAsia"/>
        </w:rPr>
        <w:t>система</w:t>
      </w:r>
    </w:p>
    <w:p w:rsidR="004E6304" w:rsidRDefault="004E6304" w:rsidP="004E6304">
      <w:r>
        <w:rPr>
          <w:rFonts w:hint="eastAsia"/>
        </w:rPr>
        <w:t>э</w:t>
      </w:r>
      <w:r>
        <w:t></w:t>
      </w:r>
      <w:r>
        <w:rPr>
          <w:rFonts w:hint="eastAsia"/>
        </w:rPr>
        <w:t>д</w:t>
      </w:r>
      <w:r>
        <w:t></w:t>
      </w:r>
      <w:r>
        <w:rPr>
          <w:rFonts w:hint="eastAsia"/>
        </w:rPr>
        <w:t>с</w:t>
      </w:r>
      <w:r>
        <w:t></w:t>
      </w:r>
      <w:r>
        <w:t></w:t>
      </w:r>
      <w:r>
        <w:rPr>
          <w:rFonts w:hint="eastAsia"/>
        </w:rPr>
        <w:t>в</w:t>
      </w:r>
      <w:r>
        <w:t></w:t>
      </w:r>
      <w:r>
        <w:rPr>
          <w:rFonts w:hint="eastAsia"/>
        </w:rPr>
        <w:t>сети</w:t>
      </w:r>
      <w:r>
        <w:t></w:t>
      </w:r>
      <w:r>
        <w:rPr>
          <w:rFonts w:hint="eastAsia"/>
        </w:rPr>
        <w:t>с</w:t>
      </w:r>
      <w:r>
        <w:t></w:t>
      </w:r>
      <w:r>
        <w:rPr>
          <w:rFonts w:hint="eastAsia"/>
        </w:rPr>
        <w:t>насыщающимися</w:t>
      </w:r>
      <w:r>
        <w:t></w:t>
      </w:r>
      <w:r>
        <w:rPr>
          <w:rFonts w:hint="eastAsia"/>
        </w:rPr>
        <w:t>трансформаторами</w:t>
      </w:r>
      <w:r>
        <w:t></w:t>
      </w:r>
      <w:r>
        <w:rPr>
          <w:rFonts w:hint="eastAsia"/>
        </w:rPr>
        <w:t>при</w:t>
      </w:r>
      <w:r>
        <w:t></w:t>
      </w:r>
      <w:r>
        <w:rPr>
          <w:rFonts w:hint="eastAsia"/>
        </w:rPr>
        <w:t>определенных</w:t>
      </w:r>
      <w:r>
        <w:t></w:t>
      </w:r>
      <w:r>
        <w:rPr>
          <w:rFonts w:hint="eastAsia"/>
        </w:rPr>
        <w:t>комбинациях</w:t>
      </w:r>
      <w:r>
        <w:t></w:t>
      </w:r>
      <w:r>
        <w:rPr>
          <w:rFonts w:hint="eastAsia"/>
        </w:rPr>
        <w:t>напряжения</w:t>
      </w:r>
      <w:r>
        <w:t></w:t>
      </w:r>
      <w:r>
        <w:rPr>
          <w:rFonts w:hint="eastAsia"/>
        </w:rPr>
        <w:t>и</w:t>
      </w:r>
      <w:r>
        <w:t></w:t>
      </w:r>
      <w:r>
        <w:rPr>
          <w:rFonts w:hint="eastAsia"/>
        </w:rPr>
        <w:t>емкости</w:t>
      </w:r>
      <w:r>
        <w:t></w:t>
      </w:r>
      <w:r>
        <w:rPr>
          <w:rFonts w:hint="eastAsia"/>
        </w:rPr>
        <w:t>является</w:t>
      </w:r>
      <w:r>
        <w:t></w:t>
      </w:r>
      <w:r>
        <w:rPr>
          <w:rFonts w:hint="eastAsia"/>
        </w:rPr>
        <w:t>генератором</w:t>
      </w:r>
      <w:r>
        <w:t></w:t>
      </w:r>
      <w:r>
        <w:rPr>
          <w:rFonts w:hint="eastAsia"/>
        </w:rPr>
        <w:t>второй</w:t>
      </w:r>
      <w:r>
        <w:t></w:t>
      </w:r>
      <w:r>
        <w:rPr>
          <w:rFonts w:hint="eastAsia"/>
        </w:rPr>
        <w:t>субгармоники</w:t>
      </w:r>
      <w:r>
        <w:t></w:t>
      </w:r>
      <w:r>
        <w:rPr>
          <w:rFonts w:hint="eastAsia"/>
        </w:rPr>
        <w:t>в</w:t>
      </w:r>
      <w:r>
        <w:t></w:t>
      </w:r>
      <w:r>
        <w:rPr>
          <w:rFonts w:hint="eastAsia"/>
        </w:rPr>
        <w:t>первые</w:t>
      </w:r>
      <w:r>
        <w:t></w:t>
      </w:r>
      <w:r>
        <w:rPr>
          <w:rFonts w:hint="eastAsia"/>
        </w:rPr>
        <w:t>периоды</w:t>
      </w:r>
      <w:r>
        <w:t></w:t>
      </w:r>
      <w:r>
        <w:rPr>
          <w:rFonts w:hint="eastAsia"/>
        </w:rPr>
        <w:t>после</w:t>
      </w:r>
      <w:r>
        <w:t></w:t>
      </w:r>
      <w:r>
        <w:rPr>
          <w:rFonts w:hint="eastAsia"/>
        </w:rPr>
        <w:t>включения</w:t>
      </w:r>
      <w:r>
        <w:t></w:t>
      </w:r>
      <w:r>
        <w:t></w:t>
      </w:r>
      <w:r>
        <w:rPr>
          <w:rFonts w:hint="eastAsia"/>
        </w:rPr>
        <w:t>что</w:t>
      </w:r>
      <w:r>
        <w:t></w:t>
      </w:r>
      <w:r>
        <w:rPr>
          <w:rFonts w:hint="eastAsia"/>
        </w:rPr>
        <w:t>после</w:t>
      </w:r>
      <w:r>
        <w:t></w:t>
      </w:r>
      <w:r>
        <w:rPr>
          <w:rFonts w:hint="eastAsia"/>
        </w:rPr>
        <w:t>затухания</w:t>
      </w:r>
      <w:r>
        <w:t></w:t>
      </w:r>
      <w:r>
        <w:rPr>
          <w:rFonts w:hint="eastAsia"/>
        </w:rPr>
        <w:t>переходного</w:t>
      </w:r>
      <w:r>
        <w:t></w:t>
      </w:r>
      <w:r>
        <w:rPr>
          <w:rFonts w:hint="eastAsia"/>
        </w:rPr>
        <w:t>процесса</w:t>
      </w:r>
      <w:r>
        <w:t></w:t>
      </w:r>
      <w:r>
        <w:rPr>
          <w:rFonts w:hint="eastAsia"/>
        </w:rPr>
        <w:t>приводит</w:t>
      </w:r>
      <w:r>
        <w:t></w:t>
      </w:r>
      <w:r>
        <w:rPr>
          <w:rFonts w:hint="eastAsia"/>
        </w:rPr>
        <w:t>к</w:t>
      </w:r>
      <w:r>
        <w:t></w:t>
      </w:r>
      <w:r>
        <w:rPr>
          <w:rFonts w:hint="eastAsia"/>
        </w:rPr>
        <w:t>развитию</w:t>
      </w:r>
      <w:r>
        <w:t></w:t>
      </w:r>
      <w:r>
        <w:rPr>
          <w:rFonts w:hint="eastAsia"/>
        </w:rPr>
        <w:t>устойчивых</w:t>
      </w:r>
      <w:r>
        <w:t></w:t>
      </w:r>
      <w:r>
        <w:rPr>
          <w:rFonts w:hint="eastAsia"/>
        </w:rPr>
        <w:t>колебаний</w:t>
      </w:r>
      <w:r>
        <w:t></w:t>
      </w:r>
      <w:r>
        <w:rPr>
          <w:rFonts w:hint="eastAsia"/>
        </w:rPr>
        <w:t>на</w:t>
      </w:r>
      <w:r>
        <w:t></w:t>
      </w:r>
      <w:r>
        <w:rPr>
          <w:rFonts w:hint="eastAsia"/>
        </w:rPr>
        <w:t>частотах</w:t>
      </w:r>
      <w:r>
        <w:t></w:t>
      </w:r>
      <w:r>
        <w:rPr>
          <w:rFonts w:hint="eastAsia"/>
        </w:rPr>
        <w:t>близки</w:t>
      </w:r>
      <w:r>
        <w:t></w:t>
      </w:r>
      <w:r>
        <w:rPr>
          <w:rFonts w:hint="eastAsia"/>
        </w:rPr>
        <w:t>к</w:t>
      </w:r>
      <w:r>
        <w:t></w:t>
      </w:r>
      <w:r>
        <w:rPr>
          <w:rFonts w:hint="eastAsia"/>
        </w:rPr>
        <w:t>половине</w:t>
      </w:r>
      <w:r>
        <w:t></w:t>
      </w:r>
      <w:r>
        <w:rPr>
          <w:rFonts w:hint="eastAsia"/>
        </w:rPr>
        <w:t>промышленной</w:t>
      </w:r>
      <w:r>
        <w:t></w:t>
      </w:r>
      <w:r>
        <w:t></w:t>
      </w:r>
      <w:r>
        <w:rPr>
          <w:rFonts w:hint="eastAsia"/>
        </w:rPr>
        <w:t>Выполнен</w:t>
      </w:r>
      <w:r>
        <w:t></w:t>
      </w:r>
      <w:r>
        <w:rPr>
          <w:rFonts w:hint="eastAsia"/>
        </w:rPr>
        <w:t>анализ</w:t>
      </w:r>
      <w:r>
        <w:t></w:t>
      </w:r>
      <w:r>
        <w:rPr>
          <w:rFonts w:hint="eastAsia"/>
        </w:rPr>
        <w:t>двухфазного</w:t>
      </w:r>
      <w:r>
        <w:t></w:t>
      </w:r>
      <w:r>
        <w:rPr>
          <w:rFonts w:hint="eastAsia"/>
        </w:rPr>
        <w:t>резонанса</w:t>
      </w:r>
      <w:r>
        <w:t></w:t>
      </w:r>
      <w:r>
        <w:rPr>
          <w:rFonts w:hint="eastAsia"/>
        </w:rPr>
        <w:t>на</w:t>
      </w:r>
      <w:r>
        <w:t></w:t>
      </w:r>
      <w:r>
        <w:rPr>
          <w:rFonts w:hint="eastAsia"/>
        </w:rPr>
        <w:t>частоте</w:t>
      </w:r>
      <w:r>
        <w:t></w:t>
      </w:r>
      <w:r>
        <w:rPr>
          <w:rFonts w:hint="eastAsia"/>
        </w:rPr>
        <w:t>сети</w:t>
      </w:r>
      <w:r>
        <w:t></w:t>
      </w:r>
      <w:r>
        <w:t></w:t>
      </w:r>
      <w:r>
        <w:rPr>
          <w:rFonts w:hint="eastAsia"/>
        </w:rPr>
        <w:t>В</w:t>
      </w:r>
      <w:r>
        <w:t></w:t>
      </w:r>
      <w:r>
        <w:rPr>
          <w:rFonts w:hint="eastAsia"/>
        </w:rPr>
        <w:t>методических</w:t>
      </w:r>
      <w:r>
        <w:t></w:t>
      </w:r>
      <w:r>
        <w:rPr>
          <w:rFonts w:hint="eastAsia"/>
        </w:rPr>
        <w:t>целях</w:t>
      </w:r>
      <w:r>
        <w:t></w:t>
      </w:r>
      <w:r>
        <w:rPr>
          <w:rFonts w:hint="eastAsia"/>
        </w:rPr>
        <w:t>проанализированы</w:t>
      </w:r>
      <w:r>
        <w:t></w:t>
      </w:r>
      <w:r>
        <w:rPr>
          <w:rFonts w:hint="eastAsia"/>
        </w:rPr>
        <w:t>явления</w:t>
      </w:r>
      <w:r>
        <w:t></w:t>
      </w:r>
      <w:r>
        <w:rPr>
          <w:rFonts w:hint="eastAsia"/>
        </w:rPr>
        <w:t>на</w:t>
      </w:r>
      <w:r>
        <w:t></w:t>
      </w:r>
      <w:r>
        <w:rPr>
          <w:rFonts w:hint="eastAsia"/>
        </w:rPr>
        <w:t>частотах</w:t>
      </w:r>
      <w:r>
        <w:t></w:t>
      </w:r>
      <w:r>
        <w:t></w:t>
      </w:r>
      <w:r>
        <w:rPr>
          <w:rFonts w:hint="eastAsia"/>
        </w:rPr>
        <w:t>приближающихся</w:t>
      </w:r>
      <w:r>
        <w:t></w:t>
      </w:r>
      <w:r>
        <w:rPr>
          <w:rFonts w:hint="eastAsia"/>
        </w:rPr>
        <w:t>ко</w:t>
      </w:r>
      <w:r>
        <w:t></w:t>
      </w:r>
      <w:r>
        <w:rPr>
          <w:rFonts w:hint="eastAsia"/>
        </w:rPr>
        <w:t>второй</w:t>
      </w:r>
      <w:r>
        <w:t></w:t>
      </w:r>
      <w:r>
        <w:rPr>
          <w:rFonts w:hint="eastAsia"/>
        </w:rPr>
        <w:t>и</w:t>
      </w:r>
      <w:r>
        <w:t></w:t>
      </w:r>
      <w:r>
        <w:rPr>
          <w:rFonts w:hint="eastAsia"/>
        </w:rPr>
        <w:t>третьей</w:t>
      </w:r>
      <w:r>
        <w:t></w:t>
      </w:r>
      <w:r>
        <w:rPr>
          <w:rFonts w:hint="eastAsia"/>
        </w:rPr>
        <w:t>гармоникам</w:t>
      </w:r>
      <w:r>
        <w:t></w:t>
      </w:r>
    </w:p>
    <w:p w:rsidR="004E6304" w:rsidRDefault="004E6304" w:rsidP="004E6304">
      <w:r>
        <w:t></w:t>
      </w:r>
    </w:p>
    <w:p w:rsidR="004E6304" w:rsidRDefault="004E6304" w:rsidP="004E6304">
      <w:r>
        <w:t></w:t>
      </w:r>
      <w:r>
        <w:t></w:t>
      </w:r>
      <w:r>
        <w:tab/>
      </w:r>
      <w:r>
        <w:t></w:t>
      </w:r>
      <w:r>
        <w:rPr>
          <w:rFonts w:hint="eastAsia"/>
        </w:rPr>
        <w:t>Путем</w:t>
      </w:r>
      <w:r>
        <w:t></w:t>
      </w:r>
      <w:r>
        <w:rPr>
          <w:rFonts w:hint="eastAsia"/>
        </w:rPr>
        <w:t>численного</w:t>
      </w:r>
      <w:r>
        <w:t></w:t>
      </w:r>
      <w:r>
        <w:rPr>
          <w:rFonts w:hint="eastAsia"/>
        </w:rPr>
        <w:t>моделирования</w:t>
      </w:r>
      <w:r>
        <w:t></w:t>
      </w:r>
      <w:r>
        <w:rPr>
          <w:rFonts w:hint="eastAsia"/>
        </w:rPr>
        <w:t>найдены</w:t>
      </w:r>
      <w:r>
        <w:t></w:t>
      </w:r>
      <w:r>
        <w:rPr>
          <w:rFonts w:hint="eastAsia"/>
        </w:rPr>
        <w:t>области</w:t>
      </w:r>
      <w:r>
        <w:t></w:t>
      </w:r>
      <w:r>
        <w:rPr>
          <w:rFonts w:hint="eastAsia"/>
        </w:rPr>
        <w:t>существования</w:t>
      </w:r>
      <w:r>
        <w:t></w:t>
      </w:r>
      <w:r>
        <w:rPr>
          <w:rFonts w:hint="eastAsia"/>
        </w:rPr>
        <w:t>каждого</w:t>
      </w:r>
      <w:r>
        <w:t></w:t>
      </w:r>
      <w:r>
        <w:rPr>
          <w:rFonts w:hint="eastAsia"/>
        </w:rPr>
        <w:t>из</w:t>
      </w:r>
      <w:r>
        <w:t></w:t>
      </w:r>
      <w:r>
        <w:rPr>
          <w:rFonts w:hint="eastAsia"/>
        </w:rPr>
        <w:t>видов</w:t>
      </w:r>
      <w:r>
        <w:t></w:t>
      </w:r>
      <w:r>
        <w:rPr>
          <w:rFonts w:hint="eastAsia"/>
        </w:rPr>
        <w:t>нелинейных</w:t>
      </w:r>
      <w:r>
        <w:t></w:t>
      </w:r>
      <w:r>
        <w:rPr>
          <w:rFonts w:hint="eastAsia"/>
        </w:rPr>
        <w:t>колебаний</w:t>
      </w:r>
      <w:r>
        <w:t></w:t>
      </w:r>
      <w:r>
        <w:rPr>
          <w:rFonts w:hint="eastAsia"/>
        </w:rPr>
        <w:t>в</w:t>
      </w:r>
      <w:r>
        <w:t></w:t>
      </w:r>
      <w:r>
        <w:rPr>
          <w:rFonts w:hint="eastAsia"/>
        </w:rPr>
        <w:t>координатах</w:t>
      </w:r>
      <w:r>
        <w:t></w:t>
      </w:r>
      <w:r>
        <w:rPr>
          <w:rFonts w:hint="eastAsia"/>
        </w:rPr>
        <w:t>независимых</w:t>
      </w:r>
      <w:r>
        <w:t></w:t>
      </w:r>
      <w:r>
        <w:rPr>
          <w:rFonts w:hint="eastAsia"/>
        </w:rPr>
        <w:t>переменных</w:t>
      </w:r>
      <w:r>
        <w:t></w:t>
      </w:r>
      <w:r>
        <w:t></w:t>
      </w:r>
      <w:r>
        <w:rPr>
          <w:rFonts w:hint="eastAsia"/>
        </w:rPr>
        <w:t>емкость</w:t>
      </w:r>
      <w:r>
        <w:t></w:t>
      </w:r>
      <w:r>
        <w:rPr>
          <w:rFonts w:hint="eastAsia"/>
        </w:rPr>
        <w:t>сети</w:t>
      </w:r>
      <w:r>
        <w:t></w:t>
      </w:r>
      <w:r>
        <w:t></w:t>
      </w:r>
      <w:r>
        <w:t></w:t>
      </w:r>
      <w:r>
        <w:rPr>
          <w:rFonts w:hint="eastAsia"/>
        </w:rPr>
        <w:t>линейное</w:t>
      </w:r>
      <w:r>
        <w:t></w:t>
      </w:r>
      <w:r>
        <w:rPr>
          <w:rFonts w:hint="eastAsia"/>
        </w:rPr>
        <w:t>напряжение</w:t>
      </w:r>
      <w:r>
        <w:t></w:t>
      </w:r>
      <w:r>
        <w:rPr>
          <w:rFonts w:hint="eastAsia"/>
        </w:rPr>
        <w:t>сети</w:t>
      </w:r>
      <w:r>
        <w:t></w:t>
      </w:r>
      <w:r>
        <w:t></w:t>
      </w:r>
      <w:r>
        <w:rPr>
          <w:rFonts w:hint="eastAsia"/>
        </w:rPr>
        <w:t>Расчеты</w:t>
      </w:r>
      <w:r>
        <w:t></w:t>
      </w:r>
      <w:r>
        <w:rPr>
          <w:rFonts w:hint="eastAsia"/>
        </w:rPr>
        <w:t>выполнены</w:t>
      </w:r>
      <w:r>
        <w:t></w:t>
      </w:r>
      <w:r>
        <w:rPr>
          <w:rFonts w:hint="eastAsia"/>
        </w:rPr>
        <w:t>с</w:t>
      </w:r>
      <w:r>
        <w:t></w:t>
      </w:r>
      <w:r>
        <w:rPr>
          <w:rFonts w:hint="eastAsia"/>
        </w:rPr>
        <w:t>шагами</w:t>
      </w:r>
      <w:r>
        <w:t></w:t>
      </w:r>
      <w:r>
        <w:rPr>
          <w:rFonts w:hint="eastAsia"/>
        </w:rPr>
        <w:t>по</w:t>
      </w:r>
      <w:r>
        <w:t></w:t>
      </w:r>
      <w:r>
        <w:rPr>
          <w:rFonts w:hint="eastAsia"/>
        </w:rPr>
        <w:t>независимым</w:t>
      </w:r>
      <w:r>
        <w:t></w:t>
      </w:r>
      <w:r>
        <w:rPr>
          <w:rFonts w:hint="eastAsia"/>
        </w:rPr>
        <w:t>переменным</w:t>
      </w:r>
      <w:r>
        <w:t></w:t>
      </w:r>
      <w:r>
        <w:rPr>
          <w:rFonts w:hint="eastAsia"/>
        </w:rPr>
        <w:t>достаточно</w:t>
      </w:r>
      <w:r>
        <w:t></w:t>
      </w:r>
      <w:r>
        <w:rPr>
          <w:rFonts w:hint="eastAsia"/>
        </w:rPr>
        <w:t>малыми</w:t>
      </w:r>
      <w:r>
        <w:t></w:t>
      </w:r>
      <w:r>
        <w:t></w:t>
      </w:r>
      <w:r>
        <w:rPr>
          <w:rFonts w:hint="eastAsia"/>
        </w:rPr>
        <w:t>для</w:t>
      </w:r>
      <w:r>
        <w:t></w:t>
      </w:r>
      <w:r>
        <w:rPr>
          <w:rFonts w:hint="eastAsia"/>
        </w:rPr>
        <w:t>выявления</w:t>
      </w:r>
      <w:r>
        <w:t></w:t>
      </w:r>
      <w:r>
        <w:rPr>
          <w:rFonts w:hint="eastAsia"/>
        </w:rPr>
        <w:t>тонких</w:t>
      </w:r>
      <w:r>
        <w:t></w:t>
      </w:r>
      <w:r>
        <w:rPr>
          <w:rFonts w:hint="eastAsia"/>
        </w:rPr>
        <w:t>эффектов</w:t>
      </w:r>
      <w:r>
        <w:t></w:t>
      </w:r>
      <w:r>
        <w:rPr>
          <w:rFonts w:hint="eastAsia"/>
        </w:rPr>
        <w:t>в</w:t>
      </w:r>
      <w:r>
        <w:t></w:t>
      </w:r>
      <w:r>
        <w:rPr>
          <w:rFonts w:hint="eastAsia"/>
        </w:rPr>
        <w:t>изменении</w:t>
      </w:r>
      <w:r>
        <w:t></w:t>
      </w:r>
      <w:r>
        <w:rPr>
          <w:rFonts w:hint="eastAsia"/>
        </w:rPr>
        <w:t>спектров</w:t>
      </w:r>
      <w:r>
        <w:t></w:t>
      </w:r>
      <w:r>
        <w:rPr>
          <w:rFonts w:hint="eastAsia"/>
        </w:rPr>
        <w:t>феррорезонансных</w:t>
      </w:r>
      <w:r>
        <w:t></w:t>
      </w:r>
      <w:r>
        <w:rPr>
          <w:rFonts w:hint="eastAsia"/>
        </w:rPr>
        <w:t>колебаний</w:t>
      </w:r>
      <w:r>
        <w:t></w:t>
      </w:r>
      <w:r>
        <w:t></w:t>
      </w:r>
      <w:r>
        <w:rPr>
          <w:rFonts w:hint="eastAsia"/>
        </w:rPr>
        <w:t>Исследованы</w:t>
      </w:r>
      <w:r>
        <w:t></w:t>
      </w:r>
      <w:r>
        <w:rPr>
          <w:rFonts w:hint="eastAsia"/>
        </w:rPr>
        <w:t>участки</w:t>
      </w:r>
      <w:r>
        <w:t></w:t>
      </w:r>
      <w:r>
        <w:rPr>
          <w:rFonts w:hint="eastAsia"/>
        </w:rPr>
        <w:t>непрерывного</w:t>
      </w:r>
      <w:r>
        <w:t></w:t>
      </w:r>
      <w:r>
        <w:rPr>
          <w:rFonts w:hint="eastAsia"/>
        </w:rPr>
        <w:t>изменения</w:t>
      </w:r>
      <w:r>
        <w:t></w:t>
      </w:r>
      <w:r>
        <w:rPr>
          <w:rFonts w:hint="eastAsia"/>
        </w:rPr>
        <w:t>преобладающей</w:t>
      </w:r>
      <w:r>
        <w:t></w:t>
      </w:r>
      <w:r>
        <w:rPr>
          <w:rFonts w:hint="eastAsia"/>
        </w:rPr>
        <w:t>частоты</w:t>
      </w:r>
      <w:r>
        <w:t></w:t>
      </w:r>
      <w:r>
        <w:rPr>
          <w:rFonts w:hint="eastAsia"/>
        </w:rPr>
        <w:t>колебаний</w:t>
      </w:r>
      <w:r>
        <w:t></w:t>
      </w:r>
      <w:r>
        <w:rPr>
          <w:rFonts w:hint="eastAsia"/>
        </w:rPr>
        <w:t>и</w:t>
      </w:r>
      <w:r>
        <w:t></w:t>
      </w:r>
      <w:r>
        <w:rPr>
          <w:rFonts w:hint="eastAsia"/>
        </w:rPr>
        <w:t>впервые</w:t>
      </w:r>
      <w:r>
        <w:t></w:t>
      </w:r>
      <w:r>
        <w:rPr>
          <w:rFonts w:hint="eastAsia"/>
        </w:rPr>
        <w:t>обнаружены</w:t>
      </w:r>
      <w:r>
        <w:t></w:t>
      </w:r>
      <w:r>
        <w:rPr>
          <w:rFonts w:hint="eastAsia"/>
        </w:rPr>
        <w:t>участки</w:t>
      </w:r>
      <w:r>
        <w:t></w:t>
      </w:r>
      <w:r>
        <w:rPr>
          <w:rFonts w:hint="eastAsia"/>
        </w:rPr>
        <w:t>фрактального</w:t>
      </w:r>
      <w:r>
        <w:t></w:t>
      </w:r>
      <w:r>
        <w:rPr>
          <w:rFonts w:hint="eastAsia"/>
        </w:rPr>
        <w:t>типа</w:t>
      </w:r>
      <w:r>
        <w:t></w:t>
      </w:r>
      <w:r>
        <w:rPr>
          <w:rFonts w:hint="eastAsia"/>
        </w:rPr>
        <w:t>с</w:t>
      </w:r>
      <w:r>
        <w:t></w:t>
      </w:r>
      <w:r>
        <w:rPr>
          <w:rFonts w:hint="eastAsia"/>
        </w:rPr>
        <w:t>хаотическим</w:t>
      </w:r>
      <w:r>
        <w:t></w:t>
      </w:r>
      <w:r>
        <w:rPr>
          <w:rFonts w:hint="eastAsia"/>
        </w:rPr>
        <w:t>распределением</w:t>
      </w:r>
      <w:r>
        <w:t></w:t>
      </w:r>
      <w:r>
        <w:rPr>
          <w:rFonts w:hint="eastAsia"/>
        </w:rPr>
        <w:t>преобладающих</w:t>
      </w:r>
      <w:r>
        <w:t></w:t>
      </w:r>
      <w:r>
        <w:rPr>
          <w:rFonts w:hint="eastAsia"/>
        </w:rPr>
        <w:t>частот</w:t>
      </w:r>
      <w:r>
        <w:t></w:t>
      </w:r>
      <w:r>
        <w:rPr>
          <w:rFonts w:hint="eastAsia"/>
        </w:rPr>
        <w:t>колебаний</w:t>
      </w:r>
      <w:r>
        <w:t></w:t>
      </w:r>
      <w:r>
        <w:t></w:t>
      </w:r>
      <w:r>
        <w:rPr>
          <w:rFonts w:hint="eastAsia"/>
        </w:rPr>
        <w:t>требующие</w:t>
      </w:r>
      <w:r>
        <w:t></w:t>
      </w:r>
      <w:r>
        <w:rPr>
          <w:rFonts w:hint="eastAsia"/>
        </w:rPr>
        <w:t>дальнейшей</w:t>
      </w:r>
      <w:r>
        <w:t></w:t>
      </w:r>
      <w:r>
        <w:rPr>
          <w:rFonts w:hint="eastAsia"/>
        </w:rPr>
        <w:t>разработки</w:t>
      </w:r>
      <w:r>
        <w:t></w:t>
      </w:r>
      <w:r>
        <w:rPr>
          <w:rFonts w:hint="eastAsia"/>
        </w:rPr>
        <w:t>новых</w:t>
      </w:r>
      <w:r>
        <w:t></w:t>
      </w:r>
      <w:r>
        <w:rPr>
          <w:rFonts w:hint="eastAsia"/>
        </w:rPr>
        <w:t>подходов</w:t>
      </w:r>
      <w:r>
        <w:t></w:t>
      </w:r>
      <w:r>
        <w:rPr>
          <w:rFonts w:hint="eastAsia"/>
        </w:rPr>
        <w:t>к</w:t>
      </w:r>
      <w:r>
        <w:t></w:t>
      </w:r>
      <w:r>
        <w:rPr>
          <w:rFonts w:hint="eastAsia"/>
        </w:rPr>
        <w:t>их</w:t>
      </w:r>
      <w:r>
        <w:t></w:t>
      </w:r>
      <w:r>
        <w:rPr>
          <w:rFonts w:hint="eastAsia"/>
        </w:rPr>
        <w:t>исследованию</w:t>
      </w:r>
      <w:r>
        <w:t></w:t>
      </w:r>
      <w:r>
        <w:tab/>
      </w:r>
      <w:r>
        <w:t></w:t>
      </w:r>
    </w:p>
    <w:p w:rsidR="004E6304" w:rsidRDefault="004E6304" w:rsidP="004E6304">
      <w:r>
        <w:t></w:t>
      </w:r>
      <w:r>
        <w:t></w:t>
      </w:r>
      <w:r>
        <w:tab/>
      </w:r>
      <w:r>
        <w:t></w:t>
      </w:r>
      <w:r>
        <w:rPr>
          <w:rFonts w:hint="eastAsia"/>
        </w:rPr>
        <w:t>Показано</w:t>
      </w:r>
      <w:r>
        <w:t></w:t>
      </w:r>
      <w:r>
        <w:t></w:t>
      </w:r>
      <w:r>
        <w:rPr>
          <w:rFonts w:hint="eastAsia"/>
        </w:rPr>
        <w:t>что</w:t>
      </w:r>
      <w:r>
        <w:t></w:t>
      </w:r>
      <w:r>
        <w:rPr>
          <w:rFonts w:hint="eastAsia"/>
        </w:rPr>
        <w:t>в</w:t>
      </w:r>
      <w:r>
        <w:t></w:t>
      </w:r>
      <w:r>
        <w:rPr>
          <w:rFonts w:hint="eastAsia"/>
        </w:rPr>
        <w:t>области</w:t>
      </w:r>
      <w:r>
        <w:t></w:t>
      </w:r>
      <w:r>
        <w:rPr>
          <w:rFonts w:hint="eastAsia"/>
        </w:rPr>
        <w:t>изменения</w:t>
      </w:r>
      <w:r>
        <w:t></w:t>
      </w:r>
      <w:r>
        <w:rPr>
          <w:rFonts w:hint="eastAsia"/>
        </w:rPr>
        <w:t>реальных</w:t>
      </w:r>
      <w:r>
        <w:t></w:t>
      </w:r>
      <w:r>
        <w:rPr>
          <w:rFonts w:hint="eastAsia"/>
        </w:rPr>
        <w:t>напряжений</w:t>
      </w:r>
      <w:r>
        <w:t></w:t>
      </w:r>
      <w:r>
        <w:rPr>
          <w:rFonts w:hint="eastAsia"/>
        </w:rPr>
        <w:t>сети</w:t>
      </w:r>
      <w:r>
        <w:t></w:t>
      </w:r>
      <w:r>
        <w:rPr>
          <w:rFonts w:hint="eastAsia"/>
        </w:rPr>
        <w:t>могут</w:t>
      </w:r>
      <w:r>
        <w:t></w:t>
      </w:r>
      <w:r>
        <w:rPr>
          <w:rFonts w:hint="eastAsia"/>
        </w:rPr>
        <w:t>возникать</w:t>
      </w:r>
      <w:r>
        <w:t></w:t>
      </w:r>
      <w:r>
        <w:rPr>
          <w:rFonts w:hint="eastAsia"/>
        </w:rPr>
        <w:t>колебания</w:t>
      </w:r>
      <w:r>
        <w:t></w:t>
      </w:r>
      <w:r>
        <w:rPr>
          <w:rFonts w:hint="eastAsia"/>
        </w:rPr>
        <w:t>значительных</w:t>
      </w:r>
      <w:r>
        <w:t></w:t>
      </w:r>
      <w:r>
        <w:rPr>
          <w:rFonts w:hint="eastAsia"/>
        </w:rPr>
        <w:t>амплитуд</w:t>
      </w:r>
      <w:r>
        <w:t></w:t>
      </w:r>
      <w:r>
        <w:rPr>
          <w:rFonts w:hint="eastAsia"/>
        </w:rPr>
        <w:t>напряжений</w:t>
      </w:r>
      <w:r>
        <w:t></w:t>
      </w:r>
      <w:r>
        <w:rPr>
          <w:rFonts w:hint="eastAsia"/>
        </w:rPr>
        <w:t>в</w:t>
      </w:r>
      <w:r>
        <w:t></w:t>
      </w:r>
      <w:r>
        <w:rPr>
          <w:rFonts w:hint="eastAsia"/>
        </w:rPr>
        <w:t>нейтрали</w:t>
      </w:r>
      <w:r>
        <w:t></w:t>
      </w:r>
      <w:r>
        <w:rPr>
          <w:rFonts w:hint="eastAsia"/>
        </w:rPr>
        <w:t>и</w:t>
      </w:r>
      <w:r>
        <w:t></w:t>
      </w:r>
      <w:r>
        <w:rPr>
          <w:rFonts w:hint="eastAsia"/>
        </w:rPr>
        <w:t>токов</w:t>
      </w:r>
      <w:r>
        <w:t></w:t>
      </w:r>
      <w:r>
        <w:rPr>
          <w:rFonts w:hint="eastAsia"/>
        </w:rPr>
        <w:t>в</w:t>
      </w:r>
      <w:r>
        <w:t></w:t>
      </w:r>
      <w:r>
        <w:rPr>
          <w:rFonts w:hint="eastAsia"/>
        </w:rPr>
        <w:t>ТН</w:t>
      </w:r>
      <w:r>
        <w:t></w:t>
      </w:r>
      <w:r>
        <w:rPr>
          <w:rFonts w:hint="eastAsia"/>
        </w:rPr>
        <w:t>на</w:t>
      </w:r>
      <w:r>
        <w:t></w:t>
      </w:r>
      <w:r>
        <w:rPr>
          <w:rFonts w:hint="eastAsia"/>
        </w:rPr>
        <w:t>частотах</w:t>
      </w:r>
      <w:r>
        <w:t></w:t>
      </w:r>
      <w:r>
        <w:rPr>
          <w:rFonts w:hint="eastAsia"/>
        </w:rPr>
        <w:t>от</w:t>
      </w:r>
      <w:r>
        <w:t></w:t>
      </w:r>
      <w:r>
        <w:t></w:t>
      </w:r>
      <w:r>
        <w:t></w:t>
      </w:r>
      <w:r>
        <w:t></w:t>
      </w:r>
      <w:r>
        <w:rPr>
          <w:rFonts w:hint="eastAsia"/>
        </w:rPr>
        <w:t>Гц</w:t>
      </w:r>
      <w:r>
        <w:t></w:t>
      </w:r>
      <w:r>
        <w:rPr>
          <w:rFonts w:hint="eastAsia"/>
        </w:rPr>
        <w:t>до</w:t>
      </w:r>
      <w:r>
        <w:t></w:t>
      </w:r>
      <w:r>
        <w:t></w:t>
      </w:r>
      <w:r>
        <w:t></w:t>
      </w:r>
      <w:r>
        <w:t></w:t>
      </w:r>
      <w:r>
        <w:rPr>
          <w:rFonts w:hint="eastAsia"/>
        </w:rPr>
        <w:t>Гц</w:t>
      </w:r>
      <w:r>
        <w:t></w:t>
      </w:r>
      <w:r>
        <w:t></w:t>
      </w:r>
      <w:r>
        <w:rPr>
          <w:rFonts w:hint="eastAsia"/>
        </w:rPr>
        <w:t>При</w:t>
      </w:r>
      <w:r>
        <w:t></w:t>
      </w:r>
      <w:r>
        <w:rPr>
          <w:rFonts w:hint="eastAsia"/>
        </w:rPr>
        <w:t>этом</w:t>
      </w:r>
      <w:r>
        <w:t></w:t>
      </w:r>
      <w:r>
        <w:rPr>
          <w:rFonts w:hint="eastAsia"/>
        </w:rPr>
        <w:t>нижняя</w:t>
      </w:r>
      <w:r>
        <w:t></w:t>
      </w:r>
      <w:r>
        <w:rPr>
          <w:rFonts w:hint="eastAsia"/>
        </w:rPr>
        <w:t>граница</w:t>
      </w:r>
      <w:r>
        <w:t></w:t>
      </w:r>
      <w:r>
        <w:rPr>
          <w:rFonts w:hint="eastAsia"/>
        </w:rPr>
        <w:t>резонансной</w:t>
      </w:r>
      <w:r>
        <w:t></w:t>
      </w:r>
      <w:r>
        <w:rPr>
          <w:rFonts w:hint="eastAsia"/>
        </w:rPr>
        <w:t>области</w:t>
      </w:r>
      <w:r>
        <w:t></w:t>
      </w:r>
      <w:r>
        <w:rPr>
          <w:rFonts w:hint="eastAsia"/>
        </w:rPr>
        <w:t>всегда</w:t>
      </w:r>
      <w:r>
        <w:t></w:t>
      </w:r>
      <w:r>
        <w:rPr>
          <w:rFonts w:hint="eastAsia"/>
        </w:rPr>
        <w:t>определяется</w:t>
      </w:r>
      <w:r>
        <w:t></w:t>
      </w:r>
      <w:r>
        <w:rPr>
          <w:rFonts w:hint="eastAsia"/>
        </w:rPr>
        <w:t>колебаниями</w:t>
      </w:r>
      <w:r>
        <w:t></w:t>
      </w:r>
      <w:r>
        <w:rPr>
          <w:rFonts w:hint="eastAsia"/>
        </w:rPr>
        <w:t>с</w:t>
      </w:r>
      <w:r>
        <w:t></w:t>
      </w:r>
      <w:r>
        <w:rPr>
          <w:rFonts w:hint="eastAsia"/>
        </w:rPr>
        <w:t>частотами</w:t>
      </w:r>
      <w:r>
        <w:t></w:t>
      </w:r>
      <w:r>
        <w:t></w:t>
      </w:r>
      <w:r>
        <w:rPr>
          <w:rFonts w:hint="eastAsia"/>
        </w:rPr>
        <w:t>близкими</w:t>
      </w:r>
      <w:r>
        <w:t></w:t>
      </w:r>
      <w:r>
        <w:rPr>
          <w:rFonts w:hint="eastAsia"/>
        </w:rPr>
        <w:t>ко</w:t>
      </w:r>
      <w:r>
        <w:t></w:t>
      </w:r>
      <w:r>
        <w:rPr>
          <w:rFonts w:hint="eastAsia"/>
        </w:rPr>
        <w:t>второй</w:t>
      </w:r>
      <w:r>
        <w:t></w:t>
      </w:r>
      <w:r>
        <w:rPr>
          <w:rFonts w:hint="eastAsia"/>
        </w:rPr>
        <w:t>субгармонике</w:t>
      </w:r>
      <w:r>
        <w:t></w:t>
      </w:r>
      <w:r>
        <w:t></w:t>
      </w:r>
      <w:r>
        <w:rPr>
          <w:rFonts w:hint="eastAsia"/>
        </w:rPr>
        <w:t>В</w:t>
      </w:r>
      <w:r>
        <w:t></w:t>
      </w:r>
      <w:r>
        <w:rPr>
          <w:rFonts w:hint="eastAsia"/>
        </w:rPr>
        <w:t>то</w:t>
      </w:r>
      <w:r>
        <w:t></w:t>
      </w:r>
      <w:r>
        <w:rPr>
          <w:rFonts w:hint="eastAsia"/>
        </w:rPr>
        <w:t>же</w:t>
      </w:r>
      <w:r>
        <w:t></w:t>
      </w:r>
      <w:r>
        <w:rPr>
          <w:rFonts w:hint="eastAsia"/>
        </w:rPr>
        <w:t>время</w:t>
      </w:r>
      <w:r>
        <w:t></w:t>
      </w:r>
      <w:r>
        <w:rPr>
          <w:rFonts w:hint="eastAsia"/>
        </w:rPr>
        <w:t>при</w:t>
      </w:r>
      <w:r>
        <w:t></w:t>
      </w:r>
      <w:r>
        <w:rPr>
          <w:rFonts w:hint="eastAsia"/>
        </w:rPr>
        <w:t>включении</w:t>
      </w:r>
      <w:r>
        <w:t></w:t>
      </w:r>
      <w:r>
        <w:rPr>
          <w:rFonts w:hint="eastAsia"/>
        </w:rPr>
        <w:t>сети</w:t>
      </w:r>
      <w:r>
        <w:t></w:t>
      </w:r>
      <w:r>
        <w:rPr>
          <w:rFonts w:hint="eastAsia"/>
        </w:rPr>
        <w:t>под</w:t>
      </w:r>
      <w:r>
        <w:t></w:t>
      </w:r>
      <w:r>
        <w:rPr>
          <w:rFonts w:hint="eastAsia"/>
        </w:rPr>
        <w:t>номинальное</w:t>
      </w:r>
      <w:r>
        <w:t></w:t>
      </w:r>
      <w:r>
        <w:rPr>
          <w:rFonts w:hint="eastAsia"/>
        </w:rPr>
        <w:t>напряжение</w:t>
      </w:r>
      <w:r>
        <w:t></w:t>
      </w:r>
      <w:r>
        <w:rPr>
          <w:rFonts w:hint="eastAsia"/>
        </w:rPr>
        <w:t>с</w:t>
      </w:r>
      <w:r>
        <w:t></w:t>
      </w:r>
      <w:r>
        <w:rPr>
          <w:rFonts w:hint="eastAsia"/>
        </w:rPr>
        <w:t>малой</w:t>
      </w:r>
      <w:r>
        <w:t></w:t>
      </w:r>
      <w:r>
        <w:rPr>
          <w:rFonts w:hint="eastAsia"/>
        </w:rPr>
        <w:t>эквивалентной</w:t>
      </w:r>
      <w:r>
        <w:t></w:t>
      </w:r>
      <w:r>
        <w:rPr>
          <w:rFonts w:hint="eastAsia"/>
        </w:rPr>
        <w:t>емкостью</w:t>
      </w:r>
      <w:r>
        <w:t></w:t>
      </w:r>
      <w:r>
        <w:rPr>
          <w:rFonts w:hint="eastAsia"/>
        </w:rPr>
        <w:t>на</w:t>
      </w:r>
      <w:r>
        <w:t></w:t>
      </w:r>
      <w:r>
        <w:rPr>
          <w:rFonts w:hint="eastAsia"/>
        </w:rPr>
        <w:t>землю</w:t>
      </w:r>
      <w:r>
        <w:t></w:t>
      </w:r>
      <w:r>
        <w:rPr>
          <w:rFonts w:hint="eastAsia"/>
        </w:rPr>
        <w:t>основным</w:t>
      </w:r>
      <w:r>
        <w:t></w:t>
      </w:r>
      <w:r>
        <w:rPr>
          <w:rFonts w:hint="eastAsia"/>
        </w:rPr>
        <w:t>видом</w:t>
      </w:r>
      <w:r>
        <w:t></w:t>
      </w:r>
      <w:r>
        <w:rPr>
          <w:rFonts w:hint="eastAsia"/>
        </w:rPr>
        <w:t>колебаний</w:t>
      </w:r>
      <w:r>
        <w:t></w:t>
      </w:r>
      <w:r>
        <w:rPr>
          <w:rFonts w:hint="eastAsia"/>
        </w:rPr>
        <w:t>является</w:t>
      </w:r>
      <w:r>
        <w:t></w:t>
      </w:r>
      <w:r>
        <w:rPr>
          <w:rFonts w:hint="eastAsia"/>
        </w:rPr>
        <w:t>двухфазный</w:t>
      </w:r>
      <w:r>
        <w:t></w:t>
      </w:r>
      <w:r>
        <w:rPr>
          <w:rFonts w:hint="eastAsia"/>
        </w:rPr>
        <w:t>феррорезонанс</w:t>
      </w:r>
      <w:r>
        <w:t></w:t>
      </w:r>
      <w:r>
        <w:rPr>
          <w:rFonts w:hint="eastAsia"/>
        </w:rPr>
        <w:t>на</w:t>
      </w:r>
      <w:r>
        <w:t></w:t>
      </w:r>
      <w:r>
        <w:rPr>
          <w:rFonts w:hint="eastAsia"/>
        </w:rPr>
        <w:t>промышленной</w:t>
      </w:r>
      <w:r>
        <w:t></w:t>
      </w:r>
      <w:r>
        <w:rPr>
          <w:rFonts w:hint="eastAsia"/>
        </w:rPr>
        <w:t>частоте</w:t>
      </w:r>
      <w:r>
        <w:t></w:t>
      </w:r>
    </w:p>
    <w:p w:rsidR="004E6304" w:rsidRDefault="004E6304" w:rsidP="004E6304">
      <w:r>
        <w:t></w:t>
      </w:r>
      <w:r>
        <w:t></w:t>
      </w:r>
      <w:r>
        <w:tab/>
      </w:r>
      <w:r>
        <w:t></w:t>
      </w:r>
      <w:r>
        <w:rPr>
          <w:rFonts w:hint="eastAsia"/>
        </w:rPr>
        <w:t>Разработан</w:t>
      </w:r>
      <w:r>
        <w:t></w:t>
      </w:r>
      <w:r>
        <w:rPr>
          <w:rFonts w:hint="eastAsia"/>
        </w:rPr>
        <w:t>метод</w:t>
      </w:r>
      <w:r>
        <w:t></w:t>
      </w:r>
      <w:r>
        <w:rPr>
          <w:rFonts w:hint="eastAsia"/>
        </w:rPr>
        <w:t>сравнительного</w:t>
      </w:r>
      <w:r>
        <w:t></w:t>
      </w:r>
      <w:r>
        <w:rPr>
          <w:rFonts w:hint="eastAsia"/>
        </w:rPr>
        <w:t>анализа</w:t>
      </w:r>
      <w:r>
        <w:t></w:t>
      </w:r>
      <w:r>
        <w:rPr>
          <w:rFonts w:hint="eastAsia"/>
        </w:rPr>
        <w:t>эффективности</w:t>
      </w:r>
      <w:r>
        <w:t></w:t>
      </w:r>
      <w:r>
        <w:rPr>
          <w:rFonts w:hint="eastAsia"/>
        </w:rPr>
        <w:t>различных</w:t>
      </w:r>
      <w:r>
        <w:t></w:t>
      </w:r>
      <w:r>
        <w:rPr>
          <w:rFonts w:hint="eastAsia"/>
        </w:rPr>
        <w:t>методов</w:t>
      </w:r>
      <w:r>
        <w:t></w:t>
      </w:r>
      <w:r>
        <w:rPr>
          <w:rFonts w:hint="eastAsia"/>
        </w:rPr>
        <w:t>защиты</w:t>
      </w:r>
      <w:r>
        <w:t></w:t>
      </w:r>
      <w:r>
        <w:rPr>
          <w:rFonts w:hint="eastAsia"/>
        </w:rPr>
        <w:t>электрических</w:t>
      </w:r>
      <w:r>
        <w:t></w:t>
      </w:r>
      <w:r>
        <w:rPr>
          <w:rFonts w:hint="eastAsia"/>
        </w:rPr>
        <w:t>сетей</w:t>
      </w:r>
      <w:r>
        <w:t></w:t>
      </w:r>
      <w:r>
        <w:rPr>
          <w:rFonts w:hint="eastAsia"/>
        </w:rPr>
        <w:t>от</w:t>
      </w:r>
      <w:r>
        <w:t></w:t>
      </w:r>
      <w:r>
        <w:rPr>
          <w:rFonts w:hint="eastAsia"/>
        </w:rPr>
        <w:t>ФРП</w:t>
      </w:r>
      <w:r>
        <w:t></w:t>
      </w:r>
      <w:r>
        <w:rPr>
          <w:rFonts w:hint="eastAsia"/>
        </w:rPr>
        <w:t>посредством</w:t>
      </w:r>
      <w:r>
        <w:t></w:t>
      </w:r>
      <w:r>
        <w:rPr>
          <w:rFonts w:hint="eastAsia"/>
        </w:rPr>
        <w:t>ортогонализации</w:t>
      </w:r>
      <w:r>
        <w:t></w:t>
      </w:r>
      <w:r>
        <w:rPr>
          <w:rFonts w:hint="eastAsia"/>
        </w:rPr>
        <w:t>нелинейных</w:t>
      </w:r>
      <w:r>
        <w:t></w:t>
      </w:r>
      <w:r>
        <w:rPr>
          <w:rFonts w:hint="eastAsia"/>
        </w:rPr>
        <w:t>уравнений</w:t>
      </w:r>
      <w:r>
        <w:t></w:t>
      </w:r>
      <w:r>
        <w:rPr>
          <w:rFonts w:hint="eastAsia"/>
        </w:rPr>
        <w:t>феррорезонансных</w:t>
      </w:r>
      <w:r>
        <w:t></w:t>
      </w:r>
      <w:r>
        <w:rPr>
          <w:rFonts w:hint="eastAsia"/>
        </w:rPr>
        <w:t>колебаний</w:t>
      </w:r>
      <w:r>
        <w:t></w:t>
      </w:r>
      <w:r>
        <w:rPr>
          <w:rFonts w:hint="eastAsia"/>
        </w:rPr>
        <w:t>в</w:t>
      </w:r>
      <w:r>
        <w:t></w:t>
      </w:r>
      <w:r>
        <w:rPr>
          <w:rFonts w:hint="eastAsia"/>
        </w:rPr>
        <w:t>трехфазной</w:t>
      </w:r>
      <w:r>
        <w:t></w:t>
      </w:r>
      <w:r>
        <w:rPr>
          <w:rFonts w:hint="eastAsia"/>
        </w:rPr>
        <w:t>сети</w:t>
      </w:r>
      <w:r>
        <w:t></w:t>
      </w:r>
      <w:r>
        <w:rPr>
          <w:rFonts w:hint="eastAsia"/>
        </w:rPr>
        <w:t>путем</w:t>
      </w:r>
      <w:r>
        <w:t></w:t>
      </w:r>
      <w:r>
        <w:rPr>
          <w:rFonts w:hint="eastAsia"/>
        </w:rPr>
        <w:t>разложения</w:t>
      </w:r>
      <w:r>
        <w:t></w:t>
      </w:r>
      <w:r>
        <w:rPr>
          <w:rFonts w:hint="eastAsia"/>
        </w:rPr>
        <w:t>на</w:t>
      </w:r>
      <w:r>
        <w:t></w:t>
      </w:r>
      <w:r>
        <w:t></w:t>
      </w:r>
      <w:r>
        <w:t></w:t>
      </w:r>
      <w:r>
        <w:t></w:t>
      </w:r>
      <w:r>
        <w:t></w:t>
      </w:r>
      <w:r>
        <w:t></w:t>
      </w:r>
      <w:r>
        <w:t></w:t>
      </w:r>
      <w:r>
        <w:t></w:t>
      </w:r>
      <w:r>
        <w:t></w:t>
      </w:r>
      <w:r>
        <w:t></w:t>
      </w:r>
      <w:r>
        <w:t></w:t>
      </w:r>
      <w:r>
        <w:t></w:t>
      </w:r>
      <w:r>
        <w:t></w:t>
      </w:r>
      <w:r>
        <w:t></w:t>
      </w:r>
      <w:r>
        <w:rPr>
          <w:rFonts w:hint="eastAsia"/>
        </w:rPr>
        <w:t>координаты</w:t>
      </w:r>
      <w:r>
        <w:t></w:t>
      </w:r>
      <w:r>
        <w:t></w:t>
      </w:r>
      <w:r>
        <w:rPr>
          <w:rFonts w:hint="eastAsia"/>
        </w:rPr>
        <w:t>Выделен</w:t>
      </w:r>
      <w:r>
        <w:t></w:t>
      </w:r>
      <w:r>
        <w:rPr>
          <w:rFonts w:hint="eastAsia"/>
        </w:rPr>
        <w:t>нелинейный</w:t>
      </w:r>
      <w:r>
        <w:t></w:t>
      </w:r>
      <w:r>
        <w:rPr>
          <w:rFonts w:hint="eastAsia"/>
        </w:rPr>
        <w:t>контур</w:t>
      </w:r>
      <w:r>
        <w:t></w:t>
      </w:r>
      <w:r>
        <w:rPr>
          <w:rFonts w:hint="eastAsia"/>
        </w:rPr>
        <w:t>нулевой</w:t>
      </w:r>
      <w:r>
        <w:t></w:t>
      </w:r>
      <w:r>
        <w:rPr>
          <w:rFonts w:hint="eastAsia"/>
        </w:rPr>
        <w:t>последовательнос</w:t>
      </w:r>
      <w:r>
        <w:rPr>
          <w:rFonts w:hint="eastAsia"/>
        </w:rPr>
        <w:lastRenderedPageBreak/>
        <w:t>ти</w:t>
      </w:r>
      <w:r>
        <w:t></w:t>
      </w:r>
      <w:r>
        <w:t></w:t>
      </w:r>
      <w:r>
        <w:rPr>
          <w:rFonts w:hint="eastAsia"/>
        </w:rPr>
        <w:t>из</w:t>
      </w:r>
      <w:r>
        <w:t></w:t>
      </w:r>
      <w:r>
        <w:rPr>
          <w:rFonts w:hint="eastAsia"/>
        </w:rPr>
        <w:t>анализа</w:t>
      </w:r>
      <w:r>
        <w:t></w:t>
      </w:r>
      <w:r>
        <w:rPr>
          <w:rFonts w:hint="eastAsia"/>
        </w:rPr>
        <w:t>процессов</w:t>
      </w:r>
      <w:r>
        <w:t></w:t>
      </w:r>
      <w:r>
        <w:rPr>
          <w:rFonts w:hint="eastAsia"/>
        </w:rPr>
        <w:t>в</w:t>
      </w:r>
      <w:r>
        <w:t></w:t>
      </w:r>
      <w:r>
        <w:rPr>
          <w:rFonts w:hint="eastAsia"/>
        </w:rPr>
        <w:t>котором</w:t>
      </w:r>
      <w:r>
        <w:t></w:t>
      </w:r>
      <w:r>
        <w:rPr>
          <w:rFonts w:hint="eastAsia"/>
        </w:rPr>
        <w:t>наиболее</w:t>
      </w:r>
      <w:r>
        <w:t></w:t>
      </w:r>
      <w:r>
        <w:rPr>
          <w:rFonts w:hint="eastAsia"/>
        </w:rPr>
        <w:t>четко</w:t>
      </w:r>
      <w:r>
        <w:t></w:t>
      </w:r>
      <w:r>
        <w:rPr>
          <w:rFonts w:hint="eastAsia"/>
        </w:rPr>
        <w:t>видна</w:t>
      </w:r>
      <w:r>
        <w:t></w:t>
      </w:r>
      <w:r>
        <w:rPr>
          <w:rFonts w:hint="eastAsia"/>
        </w:rPr>
        <w:t>сравнительная</w:t>
      </w:r>
      <w:r>
        <w:t></w:t>
      </w:r>
      <w:r>
        <w:rPr>
          <w:rFonts w:hint="eastAsia"/>
        </w:rPr>
        <w:t>эффективность</w:t>
      </w:r>
      <w:r>
        <w:t></w:t>
      </w:r>
      <w:r>
        <w:rPr>
          <w:rFonts w:hint="eastAsia"/>
        </w:rPr>
        <w:t>различных</w:t>
      </w:r>
      <w:r>
        <w:t></w:t>
      </w:r>
      <w:r>
        <w:rPr>
          <w:rFonts w:hint="eastAsia"/>
        </w:rPr>
        <w:t>методов</w:t>
      </w:r>
      <w:r>
        <w:t></w:t>
      </w:r>
      <w:r>
        <w:rPr>
          <w:rFonts w:hint="eastAsia"/>
        </w:rPr>
        <w:t>защиты</w:t>
      </w:r>
      <w:r>
        <w:t></w:t>
      </w:r>
      <w:r>
        <w:rPr>
          <w:rFonts w:hint="eastAsia"/>
        </w:rPr>
        <w:t>для</w:t>
      </w:r>
      <w:r>
        <w:t></w:t>
      </w:r>
      <w:r>
        <w:rPr>
          <w:rFonts w:hint="eastAsia"/>
        </w:rPr>
        <w:t>сетей</w:t>
      </w:r>
      <w:r>
        <w:t></w:t>
      </w:r>
      <w:r>
        <w:rPr>
          <w:rFonts w:hint="eastAsia"/>
        </w:rPr>
        <w:t>с</w:t>
      </w:r>
      <w:r>
        <w:t></w:t>
      </w:r>
      <w:r>
        <w:rPr>
          <w:rFonts w:hint="eastAsia"/>
        </w:rPr>
        <w:t>различными</w:t>
      </w:r>
      <w:r>
        <w:t></w:t>
      </w:r>
      <w:r>
        <w:rPr>
          <w:rFonts w:hint="eastAsia"/>
        </w:rPr>
        <w:t>параметрами</w:t>
      </w:r>
      <w:r>
        <w:t></w:t>
      </w:r>
    </w:p>
    <w:p w:rsidR="004E6304" w:rsidRDefault="004E6304" w:rsidP="004E6304">
      <w:r>
        <w:t></w:t>
      </w:r>
      <w:r>
        <w:t></w:t>
      </w:r>
      <w:r>
        <w:tab/>
      </w:r>
      <w:r>
        <w:t></w:t>
      </w:r>
      <w:r>
        <w:rPr>
          <w:rFonts w:hint="eastAsia"/>
        </w:rPr>
        <w:t>Показано</w:t>
      </w:r>
      <w:r>
        <w:t></w:t>
      </w:r>
      <w:r>
        <w:t></w:t>
      </w:r>
      <w:r>
        <w:rPr>
          <w:rFonts w:hint="eastAsia"/>
        </w:rPr>
        <w:t>что</w:t>
      </w:r>
      <w:r>
        <w:t></w:t>
      </w:r>
      <w:r>
        <w:rPr>
          <w:rFonts w:hint="eastAsia"/>
        </w:rPr>
        <w:t>в</w:t>
      </w:r>
      <w:r>
        <w:t></w:t>
      </w:r>
      <w:r>
        <w:rPr>
          <w:rFonts w:hint="eastAsia"/>
        </w:rPr>
        <w:t>реальных</w:t>
      </w:r>
      <w:r>
        <w:t></w:t>
      </w:r>
      <w:r>
        <w:rPr>
          <w:rFonts w:hint="eastAsia"/>
        </w:rPr>
        <w:t>электрических</w:t>
      </w:r>
      <w:r>
        <w:t></w:t>
      </w:r>
      <w:r>
        <w:rPr>
          <w:rFonts w:hint="eastAsia"/>
        </w:rPr>
        <w:t>сетях</w:t>
      </w:r>
      <w:r>
        <w:t></w:t>
      </w:r>
      <w:r>
        <w:rPr>
          <w:rFonts w:hint="eastAsia"/>
        </w:rPr>
        <w:t>эффективной</w:t>
      </w:r>
      <w:r>
        <w:t></w:t>
      </w:r>
      <w:r>
        <w:rPr>
          <w:rFonts w:hint="eastAsia"/>
        </w:rPr>
        <w:t>является</w:t>
      </w:r>
      <w:r>
        <w:t></w:t>
      </w:r>
      <w:r>
        <w:rPr>
          <w:rFonts w:hint="eastAsia"/>
        </w:rPr>
        <w:t>комплексная</w:t>
      </w:r>
      <w:r>
        <w:t></w:t>
      </w:r>
      <w:r>
        <w:rPr>
          <w:rFonts w:hint="eastAsia"/>
        </w:rPr>
        <w:t>защита</w:t>
      </w:r>
      <w:r>
        <w:t></w:t>
      </w:r>
      <w:r>
        <w:rPr>
          <w:rFonts w:hint="eastAsia"/>
        </w:rPr>
        <w:t>от</w:t>
      </w:r>
      <w:r>
        <w:t></w:t>
      </w:r>
      <w:r>
        <w:rPr>
          <w:rFonts w:hint="eastAsia"/>
        </w:rPr>
        <w:t>феррорезонансных</w:t>
      </w:r>
      <w:r>
        <w:t></w:t>
      </w:r>
      <w:r>
        <w:rPr>
          <w:rFonts w:hint="eastAsia"/>
        </w:rPr>
        <w:t>перенапряжений</w:t>
      </w:r>
      <w:r>
        <w:t></w:t>
      </w:r>
      <w:r>
        <w:t></w:t>
      </w:r>
      <w:r>
        <w:rPr>
          <w:rFonts w:hint="eastAsia"/>
        </w:rPr>
        <w:t>включающая</w:t>
      </w:r>
      <w:r>
        <w:t></w:t>
      </w:r>
      <w:r>
        <w:rPr>
          <w:rFonts w:hint="eastAsia"/>
        </w:rPr>
        <w:t>установку</w:t>
      </w:r>
      <w:r>
        <w:t></w:t>
      </w:r>
      <w:r>
        <w:rPr>
          <w:rFonts w:hint="eastAsia"/>
        </w:rPr>
        <w:t>резистивных</w:t>
      </w:r>
      <w:r>
        <w:t></w:t>
      </w:r>
      <w:r>
        <w:rPr>
          <w:rFonts w:hint="eastAsia"/>
        </w:rPr>
        <w:t>устройств</w:t>
      </w:r>
      <w:r>
        <w:t></w:t>
      </w:r>
      <w:r>
        <w:rPr>
          <w:rFonts w:hint="eastAsia"/>
        </w:rPr>
        <w:t>последовательно</w:t>
      </w:r>
      <w:r>
        <w:t></w:t>
      </w:r>
      <w:r>
        <w:rPr>
          <w:rFonts w:hint="eastAsia"/>
        </w:rPr>
        <w:t>с</w:t>
      </w:r>
      <w:r>
        <w:t></w:t>
      </w:r>
      <w:r>
        <w:rPr>
          <w:rFonts w:hint="eastAsia"/>
        </w:rPr>
        <w:t>первичной</w:t>
      </w:r>
      <w:r>
        <w:t></w:t>
      </w:r>
      <w:r>
        <w:rPr>
          <w:rFonts w:hint="eastAsia"/>
        </w:rPr>
        <w:t>обмоткой</w:t>
      </w:r>
      <w:r>
        <w:t></w:t>
      </w:r>
      <w:r>
        <w:rPr>
          <w:rFonts w:hint="eastAsia"/>
        </w:rPr>
        <w:t>и</w:t>
      </w:r>
      <w:r>
        <w:t></w:t>
      </w:r>
      <w:r>
        <w:rPr>
          <w:rFonts w:hint="eastAsia"/>
        </w:rPr>
        <w:t>в</w:t>
      </w:r>
      <w:r>
        <w:t></w:t>
      </w:r>
      <w:r>
        <w:rPr>
          <w:rFonts w:hint="eastAsia"/>
        </w:rPr>
        <w:t>разомкнутый</w:t>
      </w:r>
      <w:r>
        <w:t></w:t>
      </w:r>
      <w:r>
        <w:rPr>
          <w:rFonts w:hint="eastAsia"/>
        </w:rPr>
        <w:t>треугольник</w:t>
      </w:r>
      <w:r>
        <w:t></w:t>
      </w:r>
      <w:r>
        <w:rPr>
          <w:rFonts w:hint="eastAsia"/>
        </w:rPr>
        <w:t>дополнительных</w:t>
      </w:r>
      <w:r>
        <w:t></w:t>
      </w:r>
      <w:r>
        <w:rPr>
          <w:rFonts w:hint="eastAsia"/>
        </w:rPr>
        <w:t>вторичных</w:t>
      </w:r>
      <w:r>
        <w:t></w:t>
      </w:r>
      <w:r>
        <w:rPr>
          <w:rFonts w:hint="eastAsia"/>
        </w:rPr>
        <w:t>обмоток</w:t>
      </w:r>
      <w:r>
        <w:t></w:t>
      </w:r>
      <w:r>
        <w:t></w:t>
      </w:r>
      <w:r>
        <w:rPr>
          <w:rFonts w:hint="eastAsia"/>
        </w:rPr>
        <w:t>Для</w:t>
      </w:r>
      <w:r>
        <w:t></w:t>
      </w:r>
      <w:r>
        <w:rPr>
          <w:rFonts w:hint="eastAsia"/>
        </w:rPr>
        <w:t>большинства</w:t>
      </w:r>
      <w:r>
        <w:t></w:t>
      </w:r>
      <w:r>
        <w:rPr>
          <w:rFonts w:hint="eastAsia"/>
        </w:rPr>
        <w:t>участков</w:t>
      </w:r>
      <w:r>
        <w:t></w:t>
      </w:r>
      <w:r>
        <w:rPr>
          <w:rFonts w:hint="eastAsia"/>
        </w:rPr>
        <w:t>сетей</w:t>
      </w:r>
      <w:r>
        <w:t></w:t>
      </w:r>
      <w:r>
        <w:rPr>
          <w:rFonts w:hint="eastAsia"/>
        </w:rPr>
        <w:t>сопротивления</w:t>
      </w:r>
      <w:r>
        <w:t></w:t>
      </w:r>
      <w:r>
        <w:t></w:t>
      </w:r>
      <w:r>
        <w:t></w:t>
      </w:r>
      <w:r>
        <w:t></w:t>
      </w:r>
      <w:r>
        <w:rPr>
          <w:rFonts w:hint="eastAsia"/>
        </w:rPr>
        <w:t>кОм</w:t>
      </w:r>
      <w:r>
        <w:t></w:t>
      </w:r>
      <w:r>
        <w:rPr>
          <w:rFonts w:hint="eastAsia"/>
        </w:rPr>
        <w:t>и</w:t>
      </w:r>
      <w:r>
        <w:t></w:t>
      </w:r>
      <w:r>
        <w:t></w:t>
      </w:r>
      <w:r>
        <w:t></w:t>
      </w:r>
      <w:r>
        <w:t></w:t>
      </w:r>
      <w:r>
        <w:rPr>
          <w:rFonts w:hint="eastAsia"/>
        </w:rPr>
        <w:t>Ом</w:t>
      </w:r>
      <w:r>
        <w:t></w:t>
      </w:r>
      <w:r>
        <w:rPr>
          <w:rFonts w:hint="eastAsia"/>
        </w:rPr>
        <w:t>соответственно</w:t>
      </w:r>
      <w:r>
        <w:t></w:t>
      </w:r>
      <w:r>
        <w:rPr>
          <w:rFonts w:hint="eastAsia"/>
        </w:rPr>
        <w:t>гарантированно</w:t>
      </w:r>
      <w:r>
        <w:t></w:t>
      </w:r>
      <w:r>
        <w:rPr>
          <w:rFonts w:hint="eastAsia"/>
        </w:rPr>
        <w:t>устраняют</w:t>
      </w:r>
      <w:r>
        <w:t></w:t>
      </w:r>
      <w:r>
        <w:rPr>
          <w:rFonts w:hint="eastAsia"/>
        </w:rPr>
        <w:t>опасность</w:t>
      </w:r>
      <w:r>
        <w:t></w:t>
      </w:r>
      <w:r>
        <w:rPr>
          <w:rFonts w:hint="eastAsia"/>
        </w:rPr>
        <w:t>возникновения</w:t>
      </w:r>
      <w:r>
        <w:t></w:t>
      </w:r>
      <w:r>
        <w:rPr>
          <w:rFonts w:hint="eastAsia"/>
        </w:rPr>
        <w:t>феррорезонансных</w:t>
      </w:r>
      <w:r>
        <w:t></w:t>
      </w:r>
      <w:r>
        <w:rPr>
          <w:rFonts w:hint="eastAsia"/>
        </w:rPr>
        <w:t>перенапряжений</w:t>
      </w:r>
    </w:p>
    <w:p w:rsidR="004E6304" w:rsidRDefault="004E6304" w:rsidP="004E6304">
      <w:r>
        <w:t></w:t>
      </w:r>
    </w:p>
    <w:p w:rsidR="004E6304" w:rsidRDefault="004E6304" w:rsidP="004E6304">
      <w:r>
        <w:t></w:t>
      </w:r>
      <w:r>
        <w:t></w:t>
      </w:r>
      <w:r>
        <w:t></w:t>
      </w:r>
    </w:p>
    <w:p w:rsidR="004E6304" w:rsidRDefault="004E6304" w:rsidP="004E6304">
      <w:r>
        <w:t></w:t>
      </w:r>
      <w:r>
        <w:t></w:t>
      </w:r>
      <w:r>
        <w:tab/>
      </w:r>
      <w:r>
        <w:t></w:t>
      </w:r>
      <w:r>
        <w:rPr>
          <w:rFonts w:hint="eastAsia"/>
        </w:rPr>
        <w:t>Впервые</w:t>
      </w:r>
      <w:r>
        <w:t></w:t>
      </w:r>
      <w:r>
        <w:rPr>
          <w:rFonts w:hint="eastAsia"/>
        </w:rPr>
        <w:t>обосновано</w:t>
      </w:r>
      <w:r>
        <w:t></w:t>
      </w:r>
      <w:r>
        <w:t></w:t>
      </w:r>
      <w:r>
        <w:rPr>
          <w:rFonts w:hint="eastAsia"/>
        </w:rPr>
        <w:t>что</w:t>
      </w:r>
      <w:r>
        <w:t></w:t>
      </w:r>
      <w:r>
        <w:rPr>
          <w:rFonts w:hint="eastAsia"/>
        </w:rPr>
        <w:t>защитные</w:t>
      </w:r>
      <w:r>
        <w:t></w:t>
      </w:r>
      <w:r>
        <w:rPr>
          <w:rFonts w:hint="eastAsia"/>
        </w:rPr>
        <w:t>резисторы</w:t>
      </w:r>
      <w:r>
        <w:t></w:t>
      </w:r>
      <w:r>
        <w:rPr>
          <w:rFonts w:hint="eastAsia"/>
        </w:rPr>
        <w:t>с</w:t>
      </w:r>
      <w:r>
        <w:t></w:t>
      </w:r>
      <w:r>
        <w:rPr>
          <w:rFonts w:hint="eastAsia"/>
        </w:rPr>
        <w:t>первичной</w:t>
      </w:r>
      <w:r>
        <w:t></w:t>
      </w:r>
      <w:r>
        <w:rPr>
          <w:rFonts w:hint="eastAsia"/>
        </w:rPr>
        <w:t>стороны</w:t>
      </w:r>
      <w:r>
        <w:t></w:t>
      </w:r>
      <w:r>
        <w:rPr>
          <w:rFonts w:hint="eastAsia"/>
        </w:rPr>
        <w:t>могут</w:t>
      </w:r>
      <w:r>
        <w:t></w:t>
      </w:r>
      <w:r>
        <w:rPr>
          <w:rFonts w:hint="eastAsia"/>
        </w:rPr>
        <w:t>устанавливаться</w:t>
      </w:r>
      <w:r>
        <w:t></w:t>
      </w:r>
      <w:r>
        <w:rPr>
          <w:rFonts w:hint="eastAsia"/>
        </w:rPr>
        <w:t>на</w:t>
      </w:r>
      <w:r>
        <w:t></w:t>
      </w:r>
      <w:r>
        <w:rPr>
          <w:rFonts w:hint="eastAsia"/>
        </w:rPr>
        <w:t>трансформаторах</w:t>
      </w:r>
      <w:r>
        <w:t></w:t>
      </w:r>
      <w:r>
        <w:rPr>
          <w:rFonts w:hint="eastAsia"/>
        </w:rPr>
        <w:t>напряжения</w:t>
      </w:r>
      <w:r>
        <w:t></w:t>
      </w:r>
      <w:r>
        <w:t></w:t>
      </w:r>
      <w:r>
        <w:rPr>
          <w:rFonts w:hint="eastAsia"/>
        </w:rPr>
        <w:t>к</w:t>
      </w:r>
      <w:r>
        <w:t></w:t>
      </w:r>
      <w:r>
        <w:rPr>
          <w:rFonts w:hint="eastAsia"/>
        </w:rPr>
        <w:t>которым</w:t>
      </w:r>
      <w:r>
        <w:t></w:t>
      </w:r>
      <w:r>
        <w:rPr>
          <w:rFonts w:hint="eastAsia"/>
        </w:rPr>
        <w:t>не</w:t>
      </w:r>
      <w:r>
        <w:t></w:t>
      </w:r>
      <w:r>
        <w:rPr>
          <w:rFonts w:hint="eastAsia"/>
        </w:rPr>
        <w:t>предъявляются</w:t>
      </w:r>
      <w:r>
        <w:t></w:t>
      </w:r>
      <w:r>
        <w:rPr>
          <w:rFonts w:hint="eastAsia"/>
        </w:rPr>
        <w:t>требования</w:t>
      </w:r>
      <w:r>
        <w:t></w:t>
      </w:r>
      <w:r>
        <w:rPr>
          <w:rFonts w:hint="eastAsia"/>
        </w:rPr>
        <w:t>высокой</w:t>
      </w:r>
      <w:r>
        <w:t></w:t>
      </w:r>
      <w:r>
        <w:rPr>
          <w:rFonts w:hint="eastAsia"/>
        </w:rPr>
        <w:t>точности</w:t>
      </w:r>
      <w:r>
        <w:t></w:t>
      </w:r>
      <w:r>
        <w:rPr>
          <w:rFonts w:hint="eastAsia"/>
        </w:rPr>
        <w:t>измерения</w:t>
      </w:r>
      <w:r>
        <w:t></w:t>
      </w:r>
      <w:r>
        <w:rPr>
          <w:rFonts w:hint="eastAsia"/>
        </w:rPr>
        <w:t>напряжения</w:t>
      </w:r>
      <w:r>
        <w:t></w:t>
      </w:r>
      <w:r>
        <w:t></w:t>
      </w:r>
      <w:r>
        <w:rPr>
          <w:rFonts w:hint="eastAsia"/>
        </w:rPr>
        <w:t>На</w:t>
      </w:r>
      <w:r>
        <w:t></w:t>
      </w:r>
      <w:r>
        <w:rPr>
          <w:rFonts w:hint="eastAsia"/>
        </w:rPr>
        <w:t>каждом</w:t>
      </w:r>
      <w:r>
        <w:t></w:t>
      </w:r>
      <w:r>
        <w:rPr>
          <w:rFonts w:hint="eastAsia"/>
        </w:rPr>
        <w:t>участке</w:t>
      </w:r>
      <w:r>
        <w:t></w:t>
      </w:r>
      <w:r>
        <w:rPr>
          <w:rFonts w:hint="eastAsia"/>
        </w:rPr>
        <w:t>сети</w:t>
      </w:r>
      <w:r>
        <w:t></w:t>
      </w:r>
      <w:r>
        <w:t></w:t>
      </w:r>
      <w:r>
        <w:rPr>
          <w:rFonts w:hint="eastAsia"/>
        </w:rPr>
        <w:t>содержащем</w:t>
      </w:r>
      <w:r>
        <w:t></w:t>
      </w:r>
      <w:r>
        <w:rPr>
          <w:rFonts w:hint="eastAsia"/>
        </w:rPr>
        <w:t>до</w:t>
      </w:r>
      <w:r>
        <w:t></w:t>
      </w:r>
      <w:r>
        <w:rPr>
          <w:rFonts w:hint="eastAsia"/>
        </w:rPr>
        <w:t>семи</w:t>
      </w:r>
      <w:r>
        <w:t></w:t>
      </w:r>
      <w:r>
        <w:rPr>
          <w:rFonts w:hint="eastAsia"/>
        </w:rPr>
        <w:t>комплектов</w:t>
      </w:r>
      <w:r>
        <w:t></w:t>
      </w:r>
      <w:r>
        <w:rPr>
          <w:rFonts w:hint="eastAsia"/>
        </w:rPr>
        <w:t>ТН</w:t>
      </w:r>
      <w:r>
        <w:t></w:t>
      </w:r>
      <w:r>
        <w:t></w:t>
      </w:r>
      <w:r>
        <w:rPr>
          <w:rFonts w:hint="eastAsia"/>
        </w:rPr>
        <w:t>достаточно</w:t>
      </w:r>
      <w:r>
        <w:t></w:t>
      </w:r>
      <w:r>
        <w:rPr>
          <w:rFonts w:hint="eastAsia"/>
        </w:rPr>
        <w:t>установить</w:t>
      </w:r>
      <w:r>
        <w:t></w:t>
      </w:r>
      <w:r>
        <w:rPr>
          <w:rFonts w:hint="eastAsia"/>
        </w:rPr>
        <w:t>защиту</w:t>
      </w:r>
      <w:r>
        <w:t></w:t>
      </w:r>
      <w:r>
        <w:rPr>
          <w:rFonts w:hint="eastAsia"/>
        </w:rPr>
        <w:t>в</w:t>
      </w:r>
      <w:r>
        <w:t></w:t>
      </w:r>
      <w:r>
        <w:rPr>
          <w:rFonts w:hint="eastAsia"/>
        </w:rPr>
        <w:t>обмотках</w:t>
      </w:r>
      <w:r>
        <w:t></w:t>
      </w:r>
      <w:r>
        <w:rPr>
          <w:rFonts w:hint="eastAsia"/>
        </w:rPr>
        <w:t>высшего</w:t>
      </w:r>
      <w:r>
        <w:t></w:t>
      </w:r>
      <w:r>
        <w:rPr>
          <w:rFonts w:hint="eastAsia"/>
        </w:rPr>
        <w:t>напряжения</w:t>
      </w:r>
      <w:r>
        <w:t></w:t>
      </w:r>
      <w:r>
        <w:rPr>
          <w:rFonts w:hint="eastAsia"/>
        </w:rPr>
        <w:t>только</w:t>
      </w:r>
      <w:r>
        <w:t></w:t>
      </w:r>
      <w:r>
        <w:rPr>
          <w:rFonts w:hint="eastAsia"/>
        </w:rPr>
        <w:t>в</w:t>
      </w:r>
      <w:r>
        <w:t></w:t>
      </w:r>
      <w:r>
        <w:rPr>
          <w:rFonts w:hint="eastAsia"/>
        </w:rPr>
        <w:t>одном</w:t>
      </w:r>
      <w:r>
        <w:t></w:t>
      </w:r>
      <w:r>
        <w:rPr>
          <w:rFonts w:hint="eastAsia"/>
        </w:rPr>
        <w:t>из</w:t>
      </w:r>
      <w:r>
        <w:t></w:t>
      </w:r>
      <w:r>
        <w:rPr>
          <w:rFonts w:hint="eastAsia"/>
        </w:rPr>
        <w:t>них</w:t>
      </w:r>
      <w:r>
        <w:t></w:t>
      </w:r>
    </w:p>
    <w:p w:rsidR="004E6304" w:rsidRDefault="004E6304" w:rsidP="004E6304">
      <w:r>
        <w:t></w:t>
      </w:r>
      <w:r>
        <w:t></w:t>
      </w:r>
      <w:r>
        <w:tab/>
      </w:r>
      <w:r>
        <w:t></w:t>
      </w:r>
      <w:r>
        <w:rPr>
          <w:rFonts w:hint="eastAsia"/>
        </w:rPr>
        <w:t>Выполнены</w:t>
      </w:r>
      <w:r>
        <w:t></w:t>
      </w:r>
      <w:r>
        <w:rPr>
          <w:rFonts w:hint="eastAsia"/>
        </w:rPr>
        <w:t>экспериментальные</w:t>
      </w:r>
      <w:r>
        <w:t></w:t>
      </w:r>
      <w:r>
        <w:rPr>
          <w:rFonts w:hint="eastAsia"/>
        </w:rPr>
        <w:t>исследования</w:t>
      </w:r>
      <w:r>
        <w:t></w:t>
      </w:r>
      <w:r>
        <w:rPr>
          <w:rFonts w:hint="eastAsia"/>
        </w:rPr>
        <w:t>феррорезонансных</w:t>
      </w:r>
      <w:r>
        <w:t></w:t>
      </w:r>
      <w:r>
        <w:rPr>
          <w:rFonts w:hint="eastAsia"/>
        </w:rPr>
        <w:t>процессов</w:t>
      </w:r>
      <w:r>
        <w:t></w:t>
      </w:r>
      <w:r>
        <w:rPr>
          <w:rFonts w:hint="eastAsia"/>
        </w:rPr>
        <w:t>в</w:t>
      </w:r>
      <w:r>
        <w:t></w:t>
      </w:r>
      <w:r>
        <w:rPr>
          <w:rFonts w:hint="eastAsia"/>
        </w:rPr>
        <w:t>действующих</w:t>
      </w:r>
      <w:r>
        <w:t></w:t>
      </w:r>
      <w:r>
        <w:rPr>
          <w:rFonts w:hint="eastAsia"/>
        </w:rPr>
        <w:t>сетях</w:t>
      </w:r>
      <w:r>
        <w:t></w:t>
      </w:r>
      <w:r>
        <w:t></w:t>
      </w:r>
      <w:r>
        <w:rPr>
          <w:rFonts w:hint="eastAsia"/>
        </w:rPr>
        <w:t>Сопоставление</w:t>
      </w:r>
      <w:r>
        <w:t></w:t>
      </w:r>
      <w:r>
        <w:rPr>
          <w:rFonts w:hint="eastAsia"/>
        </w:rPr>
        <w:t>опытных</w:t>
      </w:r>
      <w:r>
        <w:t></w:t>
      </w:r>
      <w:r>
        <w:rPr>
          <w:rFonts w:hint="eastAsia"/>
        </w:rPr>
        <w:t>и</w:t>
      </w:r>
      <w:r>
        <w:t></w:t>
      </w:r>
      <w:r>
        <w:rPr>
          <w:rFonts w:hint="eastAsia"/>
        </w:rPr>
        <w:t>расчетных</w:t>
      </w:r>
      <w:r>
        <w:t></w:t>
      </w:r>
      <w:r>
        <w:rPr>
          <w:rFonts w:hint="eastAsia"/>
        </w:rPr>
        <w:t>данных</w:t>
      </w:r>
      <w:r>
        <w:t></w:t>
      </w:r>
      <w:r>
        <w:rPr>
          <w:rFonts w:hint="eastAsia"/>
        </w:rPr>
        <w:t>подтвердили</w:t>
      </w:r>
      <w:r>
        <w:t></w:t>
      </w:r>
      <w:r>
        <w:rPr>
          <w:rFonts w:hint="eastAsia"/>
        </w:rPr>
        <w:t>правильность</w:t>
      </w:r>
      <w:r>
        <w:t></w:t>
      </w:r>
      <w:r>
        <w:rPr>
          <w:rFonts w:hint="eastAsia"/>
        </w:rPr>
        <w:t>основных</w:t>
      </w:r>
      <w:r>
        <w:t></w:t>
      </w:r>
      <w:r>
        <w:rPr>
          <w:rFonts w:hint="eastAsia"/>
        </w:rPr>
        <w:t>положений</w:t>
      </w:r>
      <w:r>
        <w:t></w:t>
      </w:r>
      <w:r>
        <w:rPr>
          <w:rFonts w:hint="eastAsia"/>
        </w:rPr>
        <w:t>диссертационной</w:t>
      </w:r>
      <w:r>
        <w:t></w:t>
      </w:r>
      <w:r>
        <w:rPr>
          <w:rFonts w:hint="eastAsia"/>
        </w:rPr>
        <w:t>работы</w:t>
      </w:r>
      <w:r>
        <w:t></w:t>
      </w:r>
      <w:r>
        <w:t></w:t>
      </w:r>
      <w:r>
        <w:rPr>
          <w:rFonts w:hint="eastAsia"/>
        </w:rPr>
        <w:t>Опытным</w:t>
      </w:r>
      <w:r>
        <w:t></w:t>
      </w:r>
      <w:r>
        <w:rPr>
          <w:rFonts w:hint="eastAsia"/>
        </w:rPr>
        <w:t>путем</w:t>
      </w:r>
      <w:r>
        <w:t></w:t>
      </w:r>
      <w:r>
        <w:rPr>
          <w:rFonts w:hint="eastAsia"/>
        </w:rPr>
        <w:t>подтверждена</w:t>
      </w:r>
      <w:r>
        <w:t></w:t>
      </w:r>
      <w:r>
        <w:rPr>
          <w:rFonts w:hint="eastAsia"/>
        </w:rPr>
        <w:t>эффективность</w:t>
      </w:r>
      <w:r>
        <w:t></w:t>
      </w:r>
      <w:r>
        <w:rPr>
          <w:rFonts w:hint="eastAsia"/>
        </w:rPr>
        <w:t>комплексной</w:t>
      </w:r>
      <w:r>
        <w:t></w:t>
      </w:r>
      <w:r>
        <w:rPr>
          <w:rFonts w:hint="eastAsia"/>
        </w:rPr>
        <w:t>защиты</w:t>
      </w:r>
      <w:r>
        <w:t></w:t>
      </w:r>
      <w:r>
        <w:rPr>
          <w:rFonts w:hint="eastAsia"/>
        </w:rPr>
        <w:t>трансформаторов</w:t>
      </w:r>
      <w:r>
        <w:t></w:t>
      </w:r>
      <w:r>
        <w:rPr>
          <w:rFonts w:hint="eastAsia"/>
        </w:rPr>
        <w:t>напряжения</w:t>
      </w:r>
      <w:r>
        <w:t></w:t>
      </w:r>
      <w:r>
        <w:rPr>
          <w:rFonts w:hint="eastAsia"/>
        </w:rPr>
        <w:t>от</w:t>
      </w:r>
      <w:r>
        <w:t></w:t>
      </w:r>
      <w:r>
        <w:rPr>
          <w:rFonts w:hint="eastAsia"/>
        </w:rPr>
        <w:t>феррорезонансов</w:t>
      </w:r>
      <w:r>
        <w:t></w:t>
      </w:r>
      <w:r>
        <w:t></w:t>
      </w:r>
      <w:r>
        <w:rPr>
          <w:rFonts w:hint="eastAsia"/>
        </w:rPr>
        <w:t>при</w:t>
      </w:r>
      <w:r>
        <w:t></w:t>
      </w:r>
      <w:r>
        <w:rPr>
          <w:rFonts w:hint="eastAsia"/>
        </w:rPr>
        <w:t>многочисленных</w:t>
      </w:r>
      <w:r>
        <w:t></w:t>
      </w:r>
      <w:r>
        <w:rPr>
          <w:rFonts w:hint="eastAsia"/>
        </w:rPr>
        <w:t>коммутациях</w:t>
      </w:r>
      <w:r>
        <w:t></w:t>
      </w:r>
      <w:r>
        <w:rPr>
          <w:rFonts w:hint="eastAsia"/>
        </w:rPr>
        <w:t>в</w:t>
      </w:r>
      <w:r>
        <w:t></w:t>
      </w:r>
      <w:r>
        <w:rPr>
          <w:rFonts w:hint="eastAsia"/>
        </w:rPr>
        <w:t>сети</w:t>
      </w:r>
      <w:r>
        <w:t></w:t>
      </w:r>
      <w:r>
        <w:rPr>
          <w:rFonts w:hint="eastAsia"/>
        </w:rPr>
        <w:t>с</w:t>
      </w:r>
      <w:r>
        <w:t></w:t>
      </w:r>
      <w:r>
        <w:rPr>
          <w:rFonts w:hint="eastAsia"/>
        </w:rPr>
        <w:t>установленными</w:t>
      </w:r>
      <w:r>
        <w:t></w:t>
      </w:r>
      <w:r>
        <w:rPr>
          <w:rFonts w:hint="eastAsia"/>
        </w:rPr>
        <w:t>защитными</w:t>
      </w:r>
      <w:r>
        <w:t></w:t>
      </w:r>
      <w:r>
        <w:rPr>
          <w:rFonts w:hint="eastAsia"/>
        </w:rPr>
        <w:t>устройствами</w:t>
      </w:r>
      <w:r>
        <w:t></w:t>
      </w:r>
      <w:r>
        <w:rPr>
          <w:rFonts w:hint="eastAsia"/>
        </w:rPr>
        <w:t>не</w:t>
      </w:r>
      <w:r>
        <w:t></w:t>
      </w:r>
      <w:r>
        <w:rPr>
          <w:rFonts w:hint="eastAsia"/>
        </w:rPr>
        <w:t>зарегистрировано</w:t>
      </w:r>
      <w:r>
        <w:t></w:t>
      </w:r>
      <w:r>
        <w:rPr>
          <w:rFonts w:hint="eastAsia"/>
        </w:rPr>
        <w:t>ни</w:t>
      </w:r>
      <w:r>
        <w:t></w:t>
      </w:r>
      <w:r>
        <w:rPr>
          <w:rFonts w:hint="eastAsia"/>
        </w:rPr>
        <w:t>одного</w:t>
      </w:r>
      <w:r>
        <w:t></w:t>
      </w:r>
      <w:r>
        <w:rPr>
          <w:rFonts w:hint="eastAsia"/>
        </w:rPr>
        <w:t>случая</w:t>
      </w:r>
      <w:r>
        <w:t></w:t>
      </w:r>
      <w:r>
        <w:rPr>
          <w:rFonts w:hint="eastAsia"/>
        </w:rPr>
        <w:t>возбуждения</w:t>
      </w:r>
      <w:r>
        <w:t></w:t>
      </w:r>
      <w:r>
        <w:rPr>
          <w:rFonts w:hint="eastAsia"/>
        </w:rPr>
        <w:t>длительных</w:t>
      </w:r>
      <w:r>
        <w:t></w:t>
      </w:r>
      <w:r>
        <w:rPr>
          <w:rFonts w:hint="eastAsia"/>
        </w:rPr>
        <w:t>резонансных</w:t>
      </w:r>
      <w:r>
        <w:t></w:t>
      </w:r>
      <w:r>
        <w:rPr>
          <w:rFonts w:hint="eastAsia"/>
        </w:rPr>
        <w:t>явлений</w:t>
      </w:r>
      <w:r>
        <w:t></w:t>
      </w:r>
      <w:r>
        <w:t></w:t>
      </w:r>
      <w:r>
        <w:rPr>
          <w:rFonts w:hint="eastAsia"/>
        </w:rPr>
        <w:t>Защитные</w:t>
      </w:r>
      <w:r>
        <w:t></w:t>
      </w:r>
      <w:r>
        <w:rPr>
          <w:rFonts w:hint="eastAsia"/>
        </w:rPr>
        <w:t>устройства</w:t>
      </w:r>
      <w:r>
        <w:t></w:t>
      </w:r>
      <w:r>
        <w:rPr>
          <w:rFonts w:hint="eastAsia"/>
        </w:rPr>
        <w:t>успешно</w:t>
      </w:r>
      <w:r>
        <w:t></w:t>
      </w:r>
      <w:r>
        <w:rPr>
          <w:rFonts w:hint="eastAsia"/>
        </w:rPr>
        <w:t>эксплуатируются</w:t>
      </w:r>
      <w:r>
        <w:t></w:t>
      </w:r>
      <w:r>
        <w:rPr>
          <w:rFonts w:hint="eastAsia"/>
        </w:rPr>
        <w:t>в</w:t>
      </w:r>
      <w:r>
        <w:t></w:t>
      </w:r>
      <w:r>
        <w:rPr>
          <w:rFonts w:hint="eastAsia"/>
        </w:rPr>
        <w:t>течение</w:t>
      </w:r>
      <w:r>
        <w:t></w:t>
      </w:r>
      <w:r>
        <w:rPr>
          <w:rFonts w:hint="eastAsia"/>
        </w:rPr>
        <w:t>ряда</w:t>
      </w:r>
      <w:r>
        <w:t></w:t>
      </w:r>
      <w:r>
        <w:rPr>
          <w:rFonts w:hint="eastAsia"/>
        </w:rPr>
        <w:t>лет</w:t>
      </w:r>
      <w:r>
        <w:t></w:t>
      </w:r>
      <w:r>
        <w:rPr>
          <w:rFonts w:hint="eastAsia"/>
        </w:rPr>
        <w:t>на</w:t>
      </w:r>
      <w:r>
        <w:t></w:t>
      </w:r>
      <w:r>
        <w:rPr>
          <w:rFonts w:hint="eastAsia"/>
        </w:rPr>
        <w:t>нескольких</w:t>
      </w:r>
      <w:r>
        <w:t></w:t>
      </w:r>
      <w:r>
        <w:rPr>
          <w:rFonts w:hint="eastAsia"/>
        </w:rPr>
        <w:t>подстанциях</w:t>
      </w:r>
      <w:r>
        <w:t></w:t>
      </w:r>
      <w:r>
        <w:t></w:t>
      </w:r>
      <w:r>
        <w:t></w:t>
      </w:r>
      <w:r>
        <w:t></w:t>
      </w:r>
      <w:r>
        <w:rPr>
          <w:rFonts w:hint="eastAsia"/>
        </w:rPr>
        <w:t>кВ</w:t>
      </w:r>
      <w:r>
        <w:t></w:t>
      </w:r>
      <w:r>
        <w:rPr>
          <w:rFonts w:hint="eastAsia"/>
        </w:rPr>
        <w:t>ОАО</w:t>
      </w:r>
      <w:r>
        <w:t></w:t>
      </w:r>
      <w:r>
        <w:t></w:t>
      </w:r>
      <w:r>
        <w:rPr>
          <w:rFonts w:hint="eastAsia"/>
        </w:rPr>
        <w:t>Колэнерго</w:t>
      </w:r>
      <w:r>
        <w:t></w:t>
      </w:r>
      <w:r>
        <w:t></w:t>
      </w:r>
    </w:p>
    <w:p w:rsidR="004E6304" w:rsidRPr="004E6304" w:rsidRDefault="004E6304" w:rsidP="004E6304">
      <w:r>
        <w:t></w:t>
      </w:r>
      <w:r>
        <w:t></w:t>
      </w:r>
      <w:r>
        <w:t></w:t>
      </w:r>
      <w:r>
        <w:tab/>
      </w:r>
      <w:r>
        <w:t></w:t>
      </w:r>
      <w:r>
        <w:rPr>
          <w:rFonts w:hint="eastAsia"/>
        </w:rPr>
        <w:t>Разработаны</w:t>
      </w:r>
      <w:r>
        <w:t></w:t>
      </w:r>
      <w:r>
        <w:rPr>
          <w:rFonts w:hint="eastAsia"/>
        </w:rPr>
        <w:t>различные</w:t>
      </w:r>
      <w:r>
        <w:t></w:t>
      </w:r>
      <w:r>
        <w:rPr>
          <w:rFonts w:hint="eastAsia"/>
        </w:rPr>
        <w:t>варианты</w:t>
      </w:r>
      <w:r>
        <w:t></w:t>
      </w:r>
      <w:r>
        <w:rPr>
          <w:rFonts w:hint="eastAsia"/>
        </w:rPr>
        <w:t>исполнения</w:t>
      </w:r>
      <w:r>
        <w:t></w:t>
      </w:r>
      <w:r>
        <w:rPr>
          <w:rFonts w:hint="eastAsia"/>
        </w:rPr>
        <w:t>резистивной</w:t>
      </w:r>
      <w:r>
        <w:t></w:t>
      </w:r>
      <w:r>
        <w:rPr>
          <w:rFonts w:hint="eastAsia"/>
        </w:rPr>
        <w:t>защиты</w:t>
      </w:r>
      <w:r>
        <w:t></w:t>
      </w:r>
      <w:r>
        <w:t></w:t>
      </w:r>
      <w:r>
        <w:rPr>
          <w:rFonts w:hint="eastAsia"/>
        </w:rPr>
        <w:t>в</w:t>
      </w:r>
      <w:r>
        <w:t></w:t>
      </w:r>
      <w:r>
        <w:rPr>
          <w:rFonts w:hint="eastAsia"/>
        </w:rPr>
        <w:t>том</w:t>
      </w:r>
      <w:r>
        <w:t></w:t>
      </w:r>
      <w:r>
        <w:rPr>
          <w:rFonts w:hint="eastAsia"/>
        </w:rPr>
        <w:t>числе</w:t>
      </w:r>
      <w:r>
        <w:t></w:t>
      </w:r>
      <w:r>
        <w:rPr>
          <w:rFonts w:hint="eastAsia"/>
        </w:rPr>
        <w:t>оригинальная</w:t>
      </w:r>
      <w:r>
        <w:t></w:t>
      </w:r>
      <w:r>
        <w:rPr>
          <w:rFonts w:hint="eastAsia"/>
        </w:rPr>
        <w:t>конструкция</w:t>
      </w:r>
      <w:r>
        <w:t></w:t>
      </w:r>
      <w:r>
        <w:rPr>
          <w:rFonts w:hint="eastAsia"/>
        </w:rPr>
        <w:t>резистивных</w:t>
      </w:r>
      <w:r>
        <w:t></w:t>
      </w:r>
      <w:r>
        <w:rPr>
          <w:rFonts w:hint="eastAsia"/>
        </w:rPr>
        <w:t>защитных</w:t>
      </w:r>
      <w:r>
        <w:t></w:t>
      </w:r>
      <w:r>
        <w:rPr>
          <w:rFonts w:hint="eastAsia"/>
        </w:rPr>
        <w:t>устройств</w:t>
      </w:r>
      <w:r>
        <w:t></w:t>
      </w:r>
      <w:r>
        <w:rPr>
          <w:rFonts w:hint="eastAsia"/>
        </w:rPr>
        <w:t>подвесного</w:t>
      </w:r>
      <w:r>
        <w:t></w:t>
      </w:r>
      <w:r>
        <w:rPr>
          <w:rFonts w:hint="eastAsia"/>
        </w:rPr>
        <w:t>типа</w:t>
      </w:r>
      <w:r>
        <w:t></w:t>
      </w:r>
      <w:r>
        <w:t></w:t>
      </w:r>
      <w:r>
        <w:rPr>
          <w:rFonts w:hint="eastAsia"/>
        </w:rPr>
        <w:t>проверенных</w:t>
      </w:r>
      <w:r>
        <w:t></w:t>
      </w:r>
      <w:r>
        <w:rPr>
          <w:rFonts w:hint="eastAsia"/>
        </w:rPr>
        <w:t>в</w:t>
      </w:r>
      <w:r>
        <w:t></w:t>
      </w:r>
      <w:r>
        <w:rPr>
          <w:rFonts w:hint="eastAsia"/>
        </w:rPr>
        <w:t>тяжелых</w:t>
      </w:r>
      <w:r>
        <w:t></w:t>
      </w:r>
      <w:r>
        <w:rPr>
          <w:rFonts w:hint="eastAsia"/>
        </w:rPr>
        <w:t>климатических</w:t>
      </w:r>
      <w:r>
        <w:t></w:t>
      </w:r>
      <w:r>
        <w:rPr>
          <w:rFonts w:hint="eastAsia"/>
        </w:rPr>
        <w:t>условиях</w:t>
      </w:r>
      <w:r>
        <w:t></w:t>
      </w:r>
      <w:r>
        <w:rPr>
          <w:rFonts w:hint="eastAsia"/>
        </w:rPr>
        <w:t>Крайнего</w:t>
      </w:r>
      <w:r>
        <w:t></w:t>
      </w:r>
      <w:r>
        <w:rPr>
          <w:rFonts w:hint="eastAsia"/>
        </w:rPr>
        <w:t>Севера</w:t>
      </w:r>
      <w:r>
        <w:t></w:t>
      </w:r>
      <w:r>
        <w:rPr>
          <w:rFonts w:hint="eastAsia"/>
        </w:rPr>
        <w:t>и</w:t>
      </w:r>
      <w:r>
        <w:t></w:t>
      </w:r>
      <w:r>
        <w:rPr>
          <w:rFonts w:hint="eastAsia"/>
        </w:rPr>
        <w:t>внедряемых</w:t>
      </w:r>
      <w:r>
        <w:t></w:t>
      </w:r>
      <w:r>
        <w:rPr>
          <w:rFonts w:hint="eastAsia"/>
        </w:rPr>
        <w:t>в</w:t>
      </w:r>
      <w:r>
        <w:t></w:t>
      </w:r>
      <w:r>
        <w:rPr>
          <w:rFonts w:hint="eastAsia"/>
        </w:rPr>
        <w:t>настоящее</w:t>
      </w:r>
      <w:r>
        <w:t></w:t>
      </w:r>
      <w:r>
        <w:rPr>
          <w:rFonts w:hint="eastAsia"/>
        </w:rPr>
        <w:t>время</w:t>
      </w:r>
      <w:r>
        <w:t></w:t>
      </w:r>
      <w:r>
        <w:rPr>
          <w:rFonts w:hint="eastAsia"/>
        </w:rPr>
        <w:t>в</w:t>
      </w:r>
      <w:r>
        <w:t></w:t>
      </w:r>
      <w:r>
        <w:rPr>
          <w:rFonts w:hint="eastAsia"/>
        </w:rPr>
        <w:t>высоковольтных</w:t>
      </w:r>
      <w:r>
        <w:t></w:t>
      </w:r>
      <w:r>
        <w:rPr>
          <w:rFonts w:hint="eastAsia"/>
        </w:rPr>
        <w:t>сетях</w:t>
      </w:r>
      <w:r>
        <w:t></w:t>
      </w:r>
      <w:bookmarkStart w:id="0" w:name="_GoBack"/>
      <w:bookmarkEnd w:id="0"/>
    </w:p>
    <w:sectPr w:rsidR="004E6304" w:rsidRPr="004E6304"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B26" w:rsidRDefault="00D43B26">
      <w:pPr>
        <w:spacing w:after="0" w:line="240" w:lineRule="auto"/>
      </w:pPr>
      <w:r>
        <w:separator/>
      </w:r>
    </w:p>
  </w:endnote>
  <w:endnote w:type="continuationSeparator" w:id="0">
    <w:p w:rsidR="00D43B26" w:rsidRDefault="00D4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B26" w:rsidRDefault="00D43B26"/>
    <w:p w:rsidR="00D43B26" w:rsidRDefault="00D43B26"/>
    <w:p w:rsidR="00D43B26" w:rsidRDefault="00D43B26"/>
    <w:p w:rsidR="00D43B26" w:rsidRDefault="00D43B26"/>
    <w:p w:rsidR="00D43B26" w:rsidRDefault="00D43B26"/>
    <w:p w:rsidR="00D43B26" w:rsidRDefault="00D43B26"/>
    <w:p w:rsidR="00D43B26" w:rsidRDefault="00D43B26">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B26" w:rsidRDefault="00D43B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D43B26" w:rsidRDefault="00D43B2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D43B26" w:rsidRDefault="00D43B26"/>
    <w:p w:rsidR="00D43B26" w:rsidRDefault="00D43B26"/>
    <w:p w:rsidR="00D43B26" w:rsidRDefault="00D43B26">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B26" w:rsidRDefault="00D43B26"/>
                          <w:p w:rsidR="00D43B26" w:rsidRDefault="00D43B2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D43B26" w:rsidRDefault="00D43B26"/>
                    <w:p w:rsidR="00D43B26" w:rsidRDefault="00D43B26">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D43B26" w:rsidRDefault="00D43B26"/>
    <w:p w:rsidR="00D43B26" w:rsidRDefault="00D43B26">
      <w:pPr>
        <w:rPr>
          <w:sz w:val="2"/>
          <w:szCs w:val="2"/>
        </w:rPr>
      </w:pPr>
    </w:p>
    <w:p w:rsidR="00D43B26" w:rsidRDefault="00D43B26"/>
    <w:p w:rsidR="00D43B26" w:rsidRDefault="00D43B26">
      <w:pPr>
        <w:spacing w:after="0" w:line="240" w:lineRule="auto"/>
      </w:pPr>
    </w:p>
  </w:footnote>
  <w:footnote w:type="continuationSeparator" w:id="0">
    <w:p w:rsidR="00D43B26" w:rsidRDefault="00D4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B26"/>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CF31D"/>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FE089-8E56-4B2E-BFBC-1EE09BF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32045</TotalTime>
  <Pages>5</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9552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2238</cp:revision>
  <cp:lastPrinted>2009-02-06T05:36:00Z</cp:lastPrinted>
  <dcterms:created xsi:type="dcterms:W3CDTF">2023-09-07T12:38:00Z</dcterms:created>
  <dcterms:modified xsi:type="dcterms:W3CDTF">2023-12-20T12:07:00Z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