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E82" w:rsidRPr="009E4106" w:rsidRDefault="009E4106" w:rsidP="009E4106">
      <w:r w:rsidRPr="008A2B07">
        <w:rPr>
          <w:rFonts w:ascii="Times New Roman" w:eastAsia="Times New Roman" w:hAnsi="Times New Roman" w:cs="Times New Roman"/>
          <w:b/>
          <w:sz w:val="24"/>
          <w:szCs w:val="24"/>
          <w:lang w:eastAsia="ru-RU"/>
        </w:rPr>
        <w:t>Озерова Ольга Олексіївна</w:t>
      </w:r>
      <w:r w:rsidRPr="008A2B07">
        <w:rPr>
          <w:rFonts w:ascii="Times New Roman" w:eastAsia="Times New Roman" w:hAnsi="Times New Roman" w:cs="Times New Roman"/>
          <w:sz w:val="24"/>
          <w:szCs w:val="24"/>
          <w:lang w:eastAsia="ru-RU"/>
        </w:rPr>
        <w:t xml:space="preserve">, викладач Миколаївського коледжу транспортної інфраструктури при Дніпровському національному університеті залізничного транспорту ім. академіка В. Лазаряна. Назва дисертації: </w:t>
      </w:r>
      <w:r w:rsidRPr="008A2B07">
        <w:rPr>
          <w:rFonts w:ascii="Times New Roman" w:eastAsia="Times New Roman" w:hAnsi="Times New Roman" w:cs="Times New Roman"/>
          <w:bCs/>
          <w:iCs/>
          <w:color w:val="000000"/>
          <w:sz w:val="24"/>
          <w:szCs w:val="24"/>
          <w:lang w:eastAsia="ru-RU"/>
        </w:rPr>
        <w:t xml:space="preserve">«Удосконалення транспортних пасажирських систем великих міст». </w:t>
      </w:r>
      <w:r w:rsidRPr="008A2B07">
        <w:rPr>
          <w:rFonts w:ascii="Times New Roman" w:eastAsia="Times New Roman" w:hAnsi="Times New Roman" w:cs="Times New Roman"/>
          <w:sz w:val="24"/>
          <w:szCs w:val="24"/>
          <w:lang w:eastAsia="ru-RU"/>
        </w:rPr>
        <w:t>Шифр та назва спеціальності – 05.22.01 – транспортні системи. Спецрада</w:t>
      </w:r>
      <w:r w:rsidRPr="008A2B07">
        <w:rPr>
          <w:rFonts w:ascii="Times New Roman" w:eastAsia="Times New Roman" w:hAnsi="Times New Roman" w:cs="Times New Roman"/>
          <w:bCs/>
          <w:spacing w:val="-4"/>
          <w:sz w:val="24"/>
          <w:szCs w:val="24"/>
          <w:lang w:eastAsia="ru-RU"/>
        </w:rPr>
        <w:t xml:space="preserve"> К 26.820.01 </w:t>
      </w:r>
      <w:r w:rsidRPr="008A2B07">
        <w:rPr>
          <w:rFonts w:ascii="Times New Roman" w:eastAsia="Times New Roman" w:hAnsi="Times New Roman" w:cs="Times New Roman"/>
          <w:bCs/>
          <w:iCs/>
          <w:color w:val="000000"/>
          <w:sz w:val="24"/>
          <w:szCs w:val="24"/>
          <w:lang w:eastAsia="ru-RU"/>
        </w:rPr>
        <w:t>Державного університету інфраструктури та технологій</w:t>
      </w:r>
    </w:p>
    <w:sectPr w:rsidR="000D5E82" w:rsidRPr="009E4106"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00E" w:rsidRDefault="00E4300E">
      <w:pPr>
        <w:spacing w:after="0" w:line="240" w:lineRule="auto"/>
      </w:pPr>
      <w:r>
        <w:separator/>
      </w:r>
    </w:p>
  </w:endnote>
  <w:endnote w:type="continuationSeparator" w:id="0">
    <w:p w:rsidR="00E4300E" w:rsidRDefault="00E430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00E" w:rsidRDefault="00847D1A">
    <w:pPr>
      <w:rPr>
        <w:sz w:val="2"/>
        <w:szCs w:val="2"/>
      </w:rPr>
    </w:pPr>
    <w:r w:rsidRPr="00847D1A">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4300E" w:rsidRDefault="00847D1A">
                <w:pPr>
                  <w:spacing w:line="240" w:lineRule="auto"/>
                </w:pPr>
                <w:fldSimple w:instr=" PAGE \* MERGEFORMAT ">
                  <w:r w:rsidR="00E4300E">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00E" w:rsidRDefault="00847D1A">
    <w:pPr>
      <w:rPr>
        <w:sz w:val="2"/>
        <w:szCs w:val="2"/>
      </w:rPr>
    </w:pPr>
    <w:r w:rsidRPr="00847D1A">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E4300E" w:rsidRDefault="00847D1A">
                <w:pPr>
                  <w:spacing w:line="240" w:lineRule="auto"/>
                </w:pPr>
                <w:fldSimple w:instr=" PAGE \* MERGEFORMAT ">
                  <w:r w:rsidR="009E4106" w:rsidRPr="009E4106">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00E" w:rsidRDefault="00E4300E"/>
    <w:p w:rsidR="00E4300E" w:rsidRDefault="00E4300E"/>
    <w:p w:rsidR="00E4300E" w:rsidRDefault="00E4300E"/>
    <w:p w:rsidR="00E4300E" w:rsidRDefault="00E4300E"/>
    <w:p w:rsidR="00E4300E" w:rsidRDefault="00E4300E"/>
    <w:p w:rsidR="00E4300E" w:rsidRDefault="00E4300E"/>
    <w:p w:rsidR="00E4300E" w:rsidRDefault="00847D1A">
      <w:pPr>
        <w:rPr>
          <w:sz w:val="2"/>
          <w:szCs w:val="2"/>
        </w:rPr>
      </w:pPr>
      <w:r w:rsidRPr="00847D1A">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4300E" w:rsidRDefault="00847D1A">
                  <w:pPr>
                    <w:spacing w:line="240" w:lineRule="auto"/>
                  </w:pPr>
                  <w:fldSimple w:instr=" PAGE \* MERGEFORMAT ">
                    <w:r w:rsidR="00E4300E" w:rsidRPr="00FC3F7D">
                      <w:rPr>
                        <w:rStyle w:val="afffff9"/>
                        <w:b w:val="0"/>
                        <w:bCs w:val="0"/>
                        <w:noProof/>
                      </w:rPr>
                      <w:t>7</w:t>
                    </w:r>
                  </w:fldSimple>
                </w:p>
              </w:txbxContent>
            </v:textbox>
            <w10:wrap anchorx="page" anchory="page"/>
          </v:shape>
        </w:pict>
      </w:r>
    </w:p>
    <w:p w:rsidR="00E4300E" w:rsidRDefault="00E4300E"/>
    <w:p w:rsidR="00E4300E" w:rsidRDefault="00E4300E"/>
    <w:p w:rsidR="00E4300E" w:rsidRDefault="00847D1A">
      <w:pPr>
        <w:rPr>
          <w:sz w:val="2"/>
          <w:szCs w:val="2"/>
        </w:rPr>
      </w:pPr>
      <w:r w:rsidRPr="00847D1A">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4300E" w:rsidRDefault="00E4300E"/>
              </w:txbxContent>
            </v:textbox>
            <w10:wrap anchorx="page" anchory="page"/>
          </v:shape>
        </w:pict>
      </w:r>
    </w:p>
    <w:p w:rsidR="00E4300E" w:rsidRDefault="00E4300E"/>
    <w:p w:rsidR="00E4300E" w:rsidRDefault="00E4300E">
      <w:pPr>
        <w:rPr>
          <w:sz w:val="2"/>
          <w:szCs w:val="2"/>
        </w:rPr>
      </w:pPr>
    </w:p>
    <w:p w:rsidR="00E4300E" w:rsidRDefault="00E4300E"/>
    <w:p w:rsidR="00E4300E" w:rsidRDefault="00E4300E">
      <w:pPr>
        <w:spacing w:after="0" w:line="240" w:lineRule="auto"/>
      </w:pPr>
    </w:p>
  </w:footnote>
  <w:footnote w:type="continuationSeparator" w:id="0">
    <w:p w:rsidR="00E4300E" w:rsidRDefault="00E430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00E" w:rsidRDefault="00847D1A">
    <w:pPr>
      <w:rPr>
        <w:sz w:val="2"/>
        <w:szCs w:val="2"/>
      </w:rPr>
    </w:pPr>
    <w:r w:rsidRPr="00847D1A">
      <w:rPr>
        <w:sz w:val="24"/>
        <w:szCs w:val="24"/>
        <w:lang w:bidi="ru-RU"/>
      </w:rPr>
      <w:pict>
        <v:shapetype id="_x0000_t202" coordsize="21600,21600" o:spt="202" path="m,l,21600r21600,l21600,xe">
          <v:stroke joinstyle="miter"/>
          <v:path gradientshapeok="t" o:connecttype="rect"/>
        </v:shapetype>
        <v:shape id="_x0000_s609823" type="#_x0000_t202" style="position:absolute;left:0;text-align:left;margin-left:309.05pt;margin-top:35.7pt;width:10.8pt;height:8.4pt;z-index:-251606016;mso-wrap-style:none;mso-wrap-distance-left:5pt;mso-wrap-distance-right:5pt;mso-position-horizontal-relative:page;mso-position-vertical-relative:page" wrapcoords="0 0" filled="f" stroked="f">
          <v:textbox style="mso-next-textbox:#_x0000_s609823;mso-fit-shape-to-text:t" inset="0,0,0,0">
            <w:txbxContent>
              <w:p w:rsidR="00E4300E" w:rsidRDefault="00E4300E"/>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00E" w:rsidRDefault="00847D1A">
    <w:pPr>
      <w:rPr>
        <w:sz w:val="2"/>
        <w:szCs w:val="2"/>
      </w:rPr>
    </w:pPr>
    <w:r w:rsidRPr="00847D1A">
      <w:rPr>
        <w:sz w:val="24"/>
        <w:szCs w:val="24"/>
        <w:lang w:bidi="ru-RU"/>
      </w:rPr>
      <w:pict>
        <v:shapetype id="_x0000_t202" coordsize="21600,21600" o:spt="202" path="m,l,21600r21600,l21600,xe">
          <v:stroke joinstyle="miter"/>
          <v:path gradientshapeok="t" o:connecttype="rect"/>
        </v:shapetype>
        <v:shape id="_x0000_s609824" type="#_x0000_t202" style="position:absolute;left:0;text-align:left;margin-left:309.05pt;margin-top:35.7pt;width:10.8pt;height:8.4pt;z-index:-251604992;mso-wrap-style:none;mso-wrap-distance-left:5pt;mso-wrap-distance-right:5pt;mso-position-horizontal-relative:page;mso-position-vertical-relative:page" wrapcoords="0 0" filled="f" stroked="f">
          <v:textbox style="mso-next-textbox:#_x0000_s609824;mso-fit-shape-to-text:t" inset="0,0,0,0">
            <w:txbxContent>
              <w:p w:rsidR="00E4300E" w:rsidRDefault="00E4300E"/>
            </w:txbxContent>
          </v:textbox>
          <w10:wrap anchorx="page" anchory="page"/>
        </v:shape>
      </w:pict>
    </w:r>
  </w:p>
  <w:p w:rsidR="00E4300E" w:rsidRDefault="00E4300E"/>
  <w:p w:rsidR="00E4300E" w:rsidRPr="005856C0" w:rsidRDefault="00E4300E"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77">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78">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80">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81">
    <w:nsid w:val="19F91510"/>
    <w:multiLevelType w:val="hybridMultilevel"/>
    <w:tmpl w:val="7D686D1A"/>
    <w:lvl w:ilvl="0" w:tplc="0DF4899A">
      <w:start w:val="1"/>
      <w:numFmt w:val="bullet"/>
      <w:lvlText w:val="–"/>
      <w:lvlJc w:val="left"/>
      <w:pPr>
        <w:tabs>
          <w:tab w:val="num" w:pos="2138"/>
        </w:tabs>
        <w:ind w:left="2138" w:hanging="360"/>
      </w:pPr>
      <w:rPr>
        <w:rFonts w:ascii="Times New Roman" w:hAnsi="Times New Roman" w:cs="Times New Roman" w:hint="default"/>
      </w:rPr>
    </w:lvl>
    <w:lvl w:ilvl="1" w:tplc="E536FBD2">
      <w:numFmt w:val="bullet"/>
      <w:lvlText w:val="-"/>
      <w:lvlJc w:val="left"/>
      <w:pPr>
        <w:tabs>
          <w:tab w:val="num" w:pos="2149"/>
        </w:tabs>
        <w:ind w:left="2149" w:hanging="360"/>
      </w:pPr>
      <w:rPr>
        <w:rFonts w:ascii="Times New Roman" w:eastAsia="Times New Roman" w:hAnsi="Times New Roman" w:hint="default"/>
      </w:rPr>
    </w:lvl>
    <w:lvl w:ilvl="2" w:tplc="04190005">
      <w:start w:val="1"/>
      <w:numFmt w:val="bullet"/>
      <w:lvlText w:val=""/>
      <w:lvlJc w:val="left"/>
      <w:pPr>
        <w:tabs>
          <w:tab w:val="num" w:pos="2869"/>
        </w:tabs>
        <w:ind w:left="2869" w:hanging="360"/>
      </w:pPr>
      <w:rPr>
        <w:rFonts w:ascii="Wingdings" w:hAnsi="Wingdings" w:cs="Times New Roman" w:hint="default"/>
      </w:rPr>
    </w:lvl>
    <w:lvl w:ilvl="3" w:tplc="04190001">
      <w:start w:val="1"/>
      <w:numFmt w:val="bullet"/>
      <w:lvlText w:val=""/>
      <w:lvlJc w:val="left"/>
      <w:pPr>
        <w:tabs>
          <w:tab w:val="num" w:pos="3589"/>
        </w:tabs>
        <w:ind w:left="3589" w:hanging="360"/>
      </w:pPr>
      <w:rPr>
        <w:rFonts w:ascii="Symbol" w:hAnsi="Symbol" w:cs="Times New Roman"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Times New Roman" w:hint="default"/>
      </w:rPr>
    </w:lvl>
    <w:lvl w:ilvl="6" w:tplc="04190001">
      <w:start w:val="1"/>
      <w:numFmt w:val="bullet"/>
      <w:lvlText w:val=""/>
      <w:lvlJc w:val="left"/>
      <w:pPr>
        <w:tabs>
          <w:tab w:val="num" w:pos="5749"/>
        </w:tabs>
        <w:ind w:left="5749" w:hanging="360"/>
      </w:pPr>
      <w:rPr>
        <w:rFonts w:ascii="Symbol" w:hAnsi="Symbol" w:cs="Times New Roman"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Times New Roman" w:hint="default"/>
      </w:rPr>
    </w:lvl>
  </w:abstractNum>
  <w:abstractNum w:abstractNumId="82">
    <w:nsid w:val="1A683B61"/>
    <w:multiLevelType w:val="hybridMultilevel"/>
    <w:tmpl w:val="78B8B620"/>
    <w:lvl w:ilvl="0" w:tplc="0DF4899A">
      <w:start w:val="1"/>
      <w:numFmt w:val="bullet"/>
      <w:lvlText w:val="–"/>
      <w:lvlJc w:val="left"/>
      <w:pPr>
        <w:tabs>
          <w:tab w:val="num" w:pos="2138"/>
        </w:tabs>
        <w:ind w:left="2138"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Times New Roman" w:hint="default"/>
      </w:rPr>
    </w:lvl>
    <w:lvl w:ilvl="3" w:tplc="04190001">
      <w:start w:val="1"/>
      <w:numFmt w:val="bullet"/>
      <w:lvlText w:val=""/>
      <w:lvlJc w:val="left"/>
      <w:pPr>
        <w:tabs>
          <w:tab w:val="num" w:pos="3589"/>
        </w:tabs>
        <w:ind w:left="3589" w:hanging="360"/>
      </w:pPr>
      <w:rPr>
        <w:rFonts w:ascii="Symbol" w:hAnsi="Symbol" w:cs="Times New Roman"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Times New Roman" w:hint="default"/>
      </w:rPr>
    </w:lvl>
    <w:lvl w:ilvl="6" w:tplc="04190001">
      <w:start w:val="1"/>
      <w:numFmt w:val="bullet"/>
      <w:lvlText w:val=""/>
      <w:lvlJc w:val="left"/>
      <w:pPr>
        <w:tabs>
          <w:tab w:val="num" w:pos="5749"/>
        </w:tabs>
        <w:ind w:left="5749" w:hanging="360"/>
      </w:pPr>
      <w:rPr>
        <w:rFonts w:ascii="Symbol" w:hAnsi="Symbol" w:cs="Times New Roman"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Times New Roman" w:hint="default"/>
      </w:rPr>
    </w:lvl>
  </w:abstractNum>
  <w:abstractNum w:abstractNumId="83">
    <w:nsid w:val="231B046B"/>
    <w:multiLevelType w:val="hybridMultilevel"/>
    <w:tmpl w:val="224288D8"/>
    <w:lvl w:ilvl="0" w:tplc="A15E1410">
      <w:start w:val="1"/>
      <w:numFmt w:val="decimal"/>
      <w:lvlText w:val="%1."/>
      <w:lvlJc w:val="left"/>
      <w:pPr>
        <w:tabs>
          <w:tab w:val="num" w:pos="720"/>
        </w:tabs>
        <w:ind w:left="720" w:hanging="360"/>
      </w:pPr>
      <w:rPr>
        <w:rFonts w:ascii="Times New Roman" w:hAnsi="Times New Roman" w:cs="Times New Roman" w:hint="default"/>
      </w:rPr>
    </w:lvl>
    <w:lvl w:ilvl="1" w:tplc="04220019">
      <w:start w:val="1"/>
      <w:numFmt w:val="lowerLetter"/>
      <w:lvlText w:val="%2."/>
      <w:lvlJc w:val="left"/>
      <w:pPr>
        <w:tabs>
          <w:tab w:val="num" w:pos="1440"/>
        </w:tabs>
        <w:ind w:left="1440" w:hanging="360"/>
      </w:pPr>
      <w:rPr>
        <w:rFonts w:ascii="Times New Roman" w:hAnsi="Times New Roman" w:cs="Times New Roman"/>
      </w:rPr>
    </w:lvl>
    <w:lvl w:ilvl="2" w:tplc="0422001B">
      <w:start w:val="1"/>
      <w:numFmt w:val="lowerRoman"/>
      <w:lvlText w:val="%3."/>
      <w:lvlJc w:val="right"/>
      <w:pPr>
        <w:tabs>
          <w:tab w:val="num" w:pos="2160"/>
        </w:tabs>
        <w:ind w:left="2160" w:hanging="180"/>
      </w:pPr>
      <w:rPr>
        <w:rFonts w:ascii="Times New Roman" w:hAnsi="Times New Roman" w:cs="Times New Roman"/>
      </w:rPr>
    </w:lvl>
    <w:lvl w:ilvl="3" w:tplc="0422000F">
      <w:start w:val="1"/>
      <w:numFmt w:val="decimal"/>
      <w:lvlText w:val="%4."/>
      <w:lvlJc w:val="left"/>
      <w:pPr>
        <w:tabs>
          <w:tab w:val="num" w:pos="2880"/>
        </w:tabs>
        <w:ind w:left="2880" w:hanging="360"/>
      </w:pPr>
      <w:rPr>
        <w:rFonts w:ascii="Times New Roman" w:hAnsi="Times New Roman" w:cs="Times New Roman"/>
      </w:rPr>
    </w:lvl>
    <w:lvl w:ilvl="4" w:tplc="04220019">
      <w:start w:val="1"/>
      <w:numFmt w:val="lowerLetter"/>
      <w:lvlText w:val="%5."/>
      <w:lvlJc w:val="left"/>
      <w:pPr>
        <w:tabs>
          <w:tab w:val="num" w:pos="3600"/>
        </w:tabs>
        <w:ind w:left="3600" w:hanging="360"/>
      </w:pPr>
      <w:rPr>
        <w:rFonts w:ascii="Times New Roman" w:hAnsi="Times New Roman" w:cs="Times New Roman"/>
      </w:rPr>
    </w:lvl>
    <w:lvl w:ilvl="5" w:tplc="0422001B">
      <w:start w:val="1"/>
      <w:numFmt w:val="lowerRoman"/>
      <w:lvlText w:val="%6."/>
      <w:lvlJc w:val="right"/>
      <w:pPr>
        <w:tabs>
          <w:tab w:val="num" w:pos="4320"/>
        </w:tabs>
        <w:ind w:left="4320" w:hanging="180"/>
      </w:pPr>
      <w:rPr>
        <w:rFonts w:ascii="Times New Roman" w:hAnsi="Times New Roman" w:cs="Times New Roman"/>
      </w:rPr>
    </w:lvl>
    <w:lvl w:ilvl="6" w:tplc="0422000F">
      <w:start w:val="1"/>
      <w:numFmt w:val="decimal"/>
      <w:lvlText w:val="%7."/>
      <w:lvlJc w:val="left"/>
      <w:pPr>
        <w:tabs>
          <w:tab w:val="num" w:pos="5040"/>
        </w:tabs>
        <w:ind w:left="5040" w:hanging="360"/>
      </w:pPr>
      <w:rPr>
        <w:rFonts w:ascii="Times New Roman" w:hAnsi="Times New Roman" w:cs="Times New Roman"/>
      </w:rPr>
    </w:lvl>
    <w:lvl w:ilvl="7" w:tplc="04220019">
      <w:start w:val="1"/>
      <w:numFmt w:val="lowerLetter"/>
      <w:lvlText w:val="%8."/>
      <w:lvlJc w:val="left"/>
      <w:pPr>
        <w:tabs>
          <w:tab w:val="num" w:pos="5760"/>
        </w:tabs>
        <w:ind w:left="5760" w:hanging="360"/>
      </w:pPr>
      <w:rPr>
        <w:rFonts w:ascii="Times New Roman" w:hAnsi="Times New Roman" w:cs="Times New Roman"/>
      </w:rPr>
    </w:lvl>
    <w:lvl w:ilvl="8" w:tplc="0422001B">
      <w:start w:val="1"/>
      <w:numFmt w:val="lowerRoman"/>
      <w:lvlText w:val="%9."/>
      <w:lvlJc w:val="right"/>
      <w:pPr>
        <w:tabs>
          <w:tab w:val="num" w:pos="6480"/>
        </w:tabs>
        <w:ind w:left="6480" w:hanging="180"/>
      </w:pPr>
      <w:rPr>
        <w:rFonts w:ascii="Times New Roman" w:hAnsi="Times New Roman" w:cs="Times New Roman"/>
      </w:rPr>
    </w:lvl>
  </w:abstractNum>
  <w:abstractNum w:abstractNumId="84">
    <w:nsid w:val="2A66551E"/>
    <w:multiLevelType w:val="hybridMultilevel"/>
    <w:tmpl w:val="5D1EA920"/>
    <w:lvl w:ilvl="0" w:tplc="0DF4899A">
      <w:start w:val="1"/>
      <w:numFmt w:val="bullet"/>
      <w:lvlText w:val="–"/>
      <w:lvlJc w:val="left"/>
      <w:pPr>
        <w:tabs>
          <w:tab w:val="num" w:pos="2138"/>
        </w:tabs>
        <w:ind w:left="2138"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Times New Roman" w:hint="default"/>
      </w:rPr>
    </w:lvl>
    <w:lvl w:ilvl="3" w:tplc="04190001">
      <w:start w:val="1"/>
      <w:numFmt w:val="bullet"/>
      <w:lvlText w:val=""/>
      <w:lvlJc w:val="left"/>
      <w:pPr>
        <w:tabs>
          <w:tab w:val="num" w:pos="3589"/>
        </w:tabs>
        <w:ind w:left="3589" w:hanging="360"/>
      </w:pPr>
      <w:rPr>
        <w:rFonts w:ascii="Symbol" w:hAnsi="Symbol" w:cs="Times New Roman"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Times New Roman" w:hint="default"/>
      </w:rPr>
    </w:lvl>
    <w:lvl w:ilvl="6" w:tplc="04190001">
      <w:start w:val="1"/>
      <w:numFmt w:val="bullet"/>
      <w:lvlText w:val=""/>
      <w:lvlJc w:val="left"/>
      <w:pPr>
        <w:tabs>
          <w:tab w:val="num" w:pos="5749"/>
        </w:tabs>
        <w:ind w:left="5749" w:hanging="360"/>
      </w:pPr>
      <w:rPr>
        <w:rFonts w:ascii="Symbol" w:hAnsi="Symbol" w:cs="Times New Roman"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Times New Roman" w:hint="default"/>
      </w:rPr>
    </w:lvl>
  </w:abstractNum>
  <w:abstractNum w:abstractNumId="85">
    <w:nsid w:val="2BAF2055"/>
    <w:multiLevelType w:val="multilevel"/>
    <w:tmpl w:val="115A2078"/>
    <w:name w:val="WW8Num43"/>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4EB4DFD"/>
    <w:multiLevelType w:val="hybridMultilevel"/>
    <w:tmpl w:val="2CB6A522"/>
    <w:lvl w:ilvl="0" w:tplc="0DF4899A">
      <w:start w:val="1"/>
      <w:numFmt w:val="bullet"/>
      <w:lvlText w:val="–"/>
      <w:lvlJc w:val="left"/>
      <w:pPr>
        <w:tabs>
          <w:tab w:val="num" w:pos="1429"/>
        </w:tabs>
        <w:ind w:left="1429"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87">
    <w:nsid w:val="35011651"/>
    <w:multiLevelType w:val="singleLevel"/>
    <w:tmpl w:val="5212DBB2"/>
    <w:lvl w:ilvl="0">
      <w:start w:val="1"/>
      <w:numFmt w:val="decimal"/>
      <w:lvlText w:val="%1."/>
      <w:legacy w:legacy="1" w:legacySpace="0" w:legacyIndent="336"/>
      <w:lvlJc w:val="left"/>
      <w:rPr>
        <w:rFonts w:ascii="Times New Roman" w:hAnsi="Times New Roman" w:cs="Times New Roman" w:hint="default"/>
      </w:rPr>
    </w:lvl>
  </w:abstractNum>
  <w:abstractNum w:abstractNumId="88">
    <w:nsid w:val="5A5F2AE8"/>
    <w:multiLevelType w:val="hybridMultilevel"/>
    <w:tmpl w:val="9DF2FDB4"/>
    <w:name w:val="WW8Num122"/>
    <w:lvl w:ilvl="0" w:tplc="90FA3FD8">
      <w:start w:val="1"/>
      <w:numFmt w:val="bullet"/>
      <w:lvlText w:val=""/>
      <w:lvlJc w:val="left"/>
      <w:pPr>
        <w:tabs>
          <w:tab w:val="num" w:pos="1080"/>
        </w:tabs>
        <w:ind w:left="1080" w:hanging="360"/>
      </w:pPr>
      <w:rPr>
        <w:rFonts w:ascii="Symbol" w:hAnsi="Symbol" w:cs="Times New Roman" w:hint="default"/>
      </w:rPr>
    </w:lvl>
    <w:lvl w:ilvl="1" w:tplc="98F67A52">
      <w:start w:val="1"/>
      <w:numFmt w:val="bullet"/>
      <w:lvlText w:val="o"/>
      <w:lvlJc w:val="left"/>
      <w:pPr>
        <w:tabs>
          <w:tab w:val="num" w:pos="1800"/>
        </w:tabs>
        <w:ind w:left="1800" w:hanging="360"/>
      </w:pPr>
      <w:rPr>
        <w:rFonts w:ascii="Courier New" w:hAnsi="Courier New" w:cs="Courier New" w:hint="default"/>
      </w:rPr>
    </w:lvl>
    <w:lvl w:ilvl="2" w:tplc="3DAA13E4">
      <w:start w:val="1"/>
      <w:numFmt w:val="bullet"/>
      <w:lvlText w:val=""/>
      <w:lvlJc w:val="left"/>
      <w:pPr>
        <w:tabs>
          <w:tab w:val="num" w:pos="2520"/>
        </w:tabs>
        <w:ind w:left="2520" w:hanging="360"/>
      </w:pPr>
      <w:rPr>
        <w:rFonts w:ascii="Wingdings" w:hAnsi="Wingdings" w:cs="Times New Roman" w:hint="default"/>
      </w:rPr>
    </w:lvl>
    <w:lvl w:ilvl="3" w:tplc="7C0EA3A6">
      <w:start w:val="1"/>
      <w:numFmt w:val="bullet"/>
      <w:lvlText w:val=""/>
      <w:lvlJc w:val="left"/>
      <w:pPr>
        <w:tabs>
          <w:tab w:val="num" w:pos="3240"/>
        </w:tabs>
        <w:ind w:left="3240" w:hanging="360"/>
      </w:pPr>
      <w:rPr>
        <w:rFonts w:ascii="Symbol" w:hAnsi="Symbol" w:cs="Times New Roman" w:hint="default"/>
      </w:rPr>
    </w:lvl>
    <w:lvl w:ilvl="4" w:tplc="B830B102">
      <w:start w:val="1"/>
      <w:numFmt w:val="bullet"/>
      <w:lvlText w:val="o"/>
      <w:lvlJc w:val="left"/>
      <w:pPr>
        <w:tabs>
          <w:tab w:val="num" w:pos="3960"/>
        </w:tabs>
        <w:ind w:left="3960" w:hanging="360"/>
      </w:pPr>
      <w:rPr>
        <w:rFonts w:ascii="Courier New" w:hAnsi="Courier New" w:cs="Courier New" w:hint="default"/>
      </w:rPr>
    </w:lvl>
    <w:lvl w:ilvl="5" w:tplc="28886382">
      <w:start w:val="1"/>
      <w:numFmt w:val="bullet"/>
      <w:lvlText w:val=""/>
      <w:lvlJc w:val="left"/>
      <w:pPr>
        <w:tabs>
          <w:tab w:val="num" w:pos="4680"/>
        </w:tabs>
        <w:ind w:left="4680" w:hanging="360"/>
      </w:pPr>
      <w:rPr>
        <w:rFonts w:ascii="Wingdings" w:hAnsi="Wingdings" w:cs="Times New Roman" w:hint="default"/>
      </w:rPr>
    </w:lvl>
    <w:lvl w:ilvl="6" w:tplc="EC02AA62">
      <w:start w:val="1"/>
      <w:numFmt w:val="bullet"/>
      <w:lvlText w:val=""/>
      <w:lvlJc w:val="left"/>
      <w:pPr>
        <w:tabs>
          <w:tab w:val="num" w:pos="5400"/>
        </w:tabs>
        <w:ind w:left="5400" w:hanging="360"/>
      </w:pPr>
      <w:rPr>
        <w:rFonts w:ascii="Symbol" w:hAnsi="Symbol" w:cs="Times New Roman" w:hint="default"/>
      </w:rPr>
    </w:lvl>
    <w:lvl w:ilvl="7" w:tplc="12CA2FD4">
      <w:start w:val="1"/>
      <w:numFmt w:val="bullet"/>
      <w:lvlText w:val="o"/>
      <w:lvlJc w:val="left"/>
      <w:pPr>
        <w:tabs>
          <w:tab w:val="num" w:pos="6120"/>
        </w:tabs>
        <w:ind w:left="6120" w:hanging="360"/>
      </w:pPr>
      <w:rPr>
        <w:rFonts w:ascii="Courier New" w:hAnsi="Courier New" w:cs="Courier New" w:hint="default"/>
      </w:rPr>
    </w:lvl>
    <w:lvl w:ilvl="8" w:tplc="30103860">
      <w:start w:val="1"/>
      <w:numFmt w:val="bullet"/>
      <w:lvlText w:val=""/>
      <w:lvlJc w:val="left"/>
      <w:pPr>
        <w:tabs>
          <w:tab w:val="num" w:pos="6840"/>
        </w:tabs>
        <w:ind w:left="6840" w:hanging="360"/>
      </w:pPr>
      <w:rPr>
        <w:rFonts w:ascii="Wingdings" w:hAnsi="Wingdings" w:cs="Times New Roman" w:hint="default"/>
      </w:rPr>
    </w:lvl>
  </w:abstractNum>
  <w:abstractNum w:abstractNumId="89">
    <w:nsid w:val="6521603E"/>
    <w:multiLevelType w:val="singleLevel"/>
    <w:tmpl w:val="E924C152"/>
    <w:lvl w:ilvl="0">
      <w:start w:val="3"/>
      <w:numFmt w:val="decimal"/>
      <w:lvlText w:val="%1."/>
      <w:legacy w:legacy="1" w:legacySpace="0" w:legacyIndent="355"/>
      <w:lvlJc w:val="left"/>
      <w:rPr>
        <w:rFonts w:ascii="Times New Roman" w:hAnsi="Times New Roman"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6"/>
  </w:num>
  <w:num w:numId="7">
    <w:abstractNumId w:val="84"/>
  </w:num>
  <w:num w:numId="8">
    <w:abstractNumId w:val="81"/>
  </w:num>
  <w:num w:numId="9">
    <w:abstractNumId w:val="82"/>
  </w:num>
  <w:num w:numId="10">
    <w:abstractNumId w:val="87"/>
  </w:num>
  <w:num w:numId="11">
    <w:abstractNumId w:val="89"/>
  </w:num>
  <w:num w:numId="12">
    <w:abstractNumId w:val="8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3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6E"/>
    <w:rsid w:val="00026BF1"/>
    <w:rsid w:val="00026C92"/>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BCB"/>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A4A"/>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D9"/>
    <w:rsid w:val="00083CFA"/>
    <w:rsid w:val="00083D4F"/>
    <w:rsid w:val="00083D98"/>
    <w:rsid w:val="000840C1"/>
    <w:rsid w:val="000840F1"/>
    <w:rsid w:val="000840FA"/>
    <w:rsid w:val="0008416B"/>
    <w:rsid w:val="000842D3"/>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C6F"/>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67"/>
    <w:rsid w:val="000B65AD"/>
    <w:rsid w:val="000B65C0"/>
    <w:rsid w:val="000B6633"/>
    <w:rsid w:val="000B668E"/>
    <w:rsid w:val="000B6708"/>
    <w:rsid w:val="000B682E"/>
    <w:rsid w:val="000B6842"/>
    <w:rsid w:val="000B6898"/>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D52"/>
    <w:rsid w:val="00112E53"/>
    <w:rsid w:val="00112F41"/>
    <w:rsid w:val="0011319D"/>
    <w:rsid w:val="001131DE"/>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B6"/>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41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6E3"/>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7D1"/>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101CB"/>
    <w:rsid w:val="0031026E"/>
    <w:rsid w:val="00310448"/>
    <w:rsid w:val="00310477"/>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05"/>
    <w:rsid w:val="00340F57"/>
    <w:rsid w:val="00340F7A"/>
    <w:rsid w:val="00340FB1"/>
    <w:rsid w:val="0034109E"/>
    <w:rsid w:val="0034124D"/>
    <w:rsid w:val="00341282"/>
    <w:rsid w:val="0034137F"/>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3FFC"/>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1E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A1"/>
    <w:rsid w:val="004253C2"/>
    <w:rsid w:val="00425472"/>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30"/>
    <w:rsid w:val="00567F98"/>
    <w:rsid w:val="0057001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94"/>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14"/>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D18"/>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625"/>
    <w:rsid w:val="005D57C6"/>
    <w:rsid w:val="005D57DF"/>
    <w:rsid w:val="005D582D"/>
    <w:rsid w:val="005D585D"/>
    <w:rsid w:val="005D5BF0"/>
    <w:rsid w:val="005D5C5D"/>
    <w:rsid w:val="005D5D51"/>
    <w:rsid w:val="005D5E25"/>
    <w:rsid w:val="005D5E30"/>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8"/>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AF"/>
    <w:rsid w:val="00602E99"/>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CDD"/>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EEE"/>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1A"/>
    <w:rsid w:val="00847D4B"/>
    <w:rsid w:val="00847E3A"/>
    <w:rsid w:val="00847E5D"/>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270"/>
    <w:rsid w:val="0088033D"/>
    <w:rsid w:val="00880379"/>
    <w:rsid w:val="00880449"/>
    <w:rsid w:val="00880547"/>
    <w:rsid w:val="0088062B"/>
    <w:rsid w:val="008807BE"/>
    <w:rsid w:val="0088083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8B2"/>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216"/>
    <w:rsid w:val="009023A8"/>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37"/>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A07"/>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3FF"/>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6F0F"/>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26B"/>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1E"/>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C39"/>
    <w:rsid w:val="00AA3E2F"/>
    <w:rsid w:val="00AA3E69"/>
    <w:rsid w:val="00AA3F1B"/>
    <w:rsid w:val="00AA4069"/>
    <w:rsid w:val="00AA4122"/>
    <w:rsid w:val="00AA416A"/>
    <w:rsid w:val="00AA4183"/>
    <w:rsid w:val="00AA41CA"/>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9F0"/>
    <w:rsid w:val="00AB4B57"/>
    <w:rsid w:val="00AB4B61"/>
    <w:rsid w:val="00AB4C09"/>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71"/>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550"/>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13D"/>
    <w:rsid w:val="00B86491"/>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AC"/>
    <w:rsid w:val="00C014C6"/>
    <w:rsid w:val="00C01506"/>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0F"/>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22"/>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A7"/>
    <w:rsid w:val="00C87F93"/>
    <w:rsid w:val="00C90010"/>
    <w:rsid w:val="00C900B3"/>
    <w:rsid w:val="00C900FE"/>
    <w:rsid w:val="00C901DA"/>
    <w:rsid w:val="00C9025D"/>
    <w:rsid w:val="00C903CA"/>
    <w:rsid w:val="00C90432"/>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7D7"/>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97B"/>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BC7"/>
    <w:rsid w:val="00D82C34"/>
    <w:rsid w:val="00D82ECE"/>
    <w:rsid w:val="00D830EA"/>
    <w:rsid w:val="00D83276"/>
    <w:rsid w:val="00D83350"/>
    <w:rsid w:val="00D833F3"/>
    <w:rsid w:val="00D834DC"/>
    <w:rsid w:val="00D835BD"/>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7D3"/>
    <w:rsid w:val="00DB5893"/>
    <w:rsid w:val="00DB58C4"/>
    <w:rsid w:val="00DB595A"/>
    <w:rsid w:val="00DB5AE3"/>
    <w:rsid w:val="00DB5B4F"/>
    <w:rsid w:val="00DB5BA3"/>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5E"/>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372"/>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AAE"/>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91"/>
    <w:rsid w:val="00E51D21"/>
    <w:rsid w:val="00E51D41"/>
    <w:rsid w:val="00E51E61"/>
    <w:rsid w:val="00E51ED5"/>
    <w:rsid w:val="00E51F32"/>
    <w:rsid w:val="00E51FB4"/>
    <w:rsid w:val="00E52063"/>
    <w:rsid w:val="00E520FD"/>
    <w:rsid w:val="00E52155"/>
    <w:rsid w:val="00E52172"/>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CD1"/>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33"/>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4F0"/>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10"/>
    <w:rsid w:val="00FA02EE"/>
    <w:rsid w:val="00FA0415"/>
    <w:rsid w:val="00FA081C"/>
    <w:rsid w:val="00FA08AB"/>
    <w:rsid w:val="00FA099A"/>
    <w:rsid w:val="00FA0BCE"/>
    <w:rsid w:val="00FA0D18"/>
    <w:rsid w:val="00FA0E6D"/>
    <w:rsid w:val="00FA0F76"/>
    <w:rsid w:val="00FA0FC0"/>
    <w:rsid w:val="00FA1025"/>
    <w:rsid w:val="00FA1039"/>
    <w:rsid w:val="00FA1085"/>
    <w:rsid w:val="00FA11A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1D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9A"/>
    <w:rsid w:val="00FE18B8"/>
    <w:rsid w:val="00FE1992"/>
    <w:rsid w:val="00FE19C7"/>
    <w:rsid w:val="00FE19EF"/>
    <w:rsid w:val="00FE1A04"/>
    <w:rsid w:val="00FE1B9B"/>
    <w:rsid w:val="00FE1D58"/>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lock Text" w:uiPriority="0"/>
    <w:lsdException w:name="Strong" w:semiHidden="0" w:uiPriority="0" w:unhideWhenUsed="0" w:qFormat="1"/>
    <w:lsdException w:name="Emphasis" w:semiHidden="0" w:uiPriority="20" w:unhideWhenUsed="0" w:qFormat="1"/>
    <w:lsdException w:name="Normal (Web)" w:qFormat="1"/>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uiPriority w:val="99"/>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uiPriority w:val="99"/>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69756B-387D-4867-AD07-B50AA7EFF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59</Words>
  <Characters>340</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398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cp:revision>
  <cp:lastPrinted>2009-02-06T05:36:00Z</cp:lastPrinted>
  <dcterms:created xsi:type="dcterms:W3CDTF">2021-02-09T08:33:00Z</dcterms:created>
  <dcterms:modified xsi:type="dcterms:W3CDTF">2021-02-09T09:21:00Z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