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D40A" w14:textId="10B93E78" w:rsidR="005C7F73" w:rsidRDefault="004A299E" w:rsidP="004A299E">
      <w:pPr>
        <w:rPr>
          <w:rFonts w:ascii="Times New Roman" w:eastAsia="Arial Unicode MS" w:hAnsi="Times New Roman" w:cs="Times New Roman"/>
          <w:b/>
          <w:bCs/>
          <w:color w:val="000000"/>
          <w:kern w:val="0"/>
          <w:sz w:val="28"/>
          <w:szCs w:val="28"/>
          <w:lang w:eastAsia="ru-RU" w:bidi="uk-UA"/>
        </w:rPr>
      </w:pPr>
      <w:r w:rsidRPr="004A299E">
        <w:rPr>
          <w:rFonts w:ascii="Times New Roman" w:eastAsia="Arial Unicode MS" w:hAnsi="Times New Roman" w:cs="Times New Roman" w:hint="eastAsia"/>
          <w:b/>
          <w:bCs/>
          <w:color w:val="000000"/>
          <w:kern w:val="0"/>
          <w:sz w:val="28"/>
          <w:szCs w:val="28"/>
          <w:lang w:eastAsia="ru-RU" w:bidi="uk-UA"/>
        </w:rPr>
        <w:t>Степанова</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Ирина</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Владимировна</w:t>
      </w:r>
      <w:r>
        <w:rPr>
          <w:rFonts w:ascii="Times New Roman" w:eastAsia="Arial Unicode MS" w:hAnsi="Times New Roman" w:cs="Times New Roman" w:hint="eastAsia"/>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Синтез</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и</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исследование</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фаз</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с</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различной</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степенью</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разупорядочения</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в</w:t>
      </w:r>
      <w:r w:rsidRPr="004A299E">
        <w:rPr>
          <w:rFonts w:ascii="Times New Roman" w:eastAsia="Arial Unicode MS" w:hAnsi="Times New Roman" w:cs="Times New Roman"/>
          <w:b/>
          <w:bCs/>
          <w:color w:val="000000"/>
          <w:kern w:val="0"/>
          <w:sz w:val="28"/>
          <w:szCs w:val="28"/>
          <w:lang w:eastAsia="ru-RU" w:bidi="uk-UA"/>
        </w:rPr>
        <w:t xml:space="preserve"> </w:t>
      </w:r>
      <w:r w:rsidRPr="004A299E">
        <w:rPr>
          <w:rFonts w:ascii="Times New Roman" w:eastAsia="Arial Unicode MS" w:hAnsi="Times New Roman" w:cs="Times New Roman" w:hint="eastAsia"/>
          <w:b/>
          <w:bCs/>
          <w:color w:val="000000"/>
          <w:kern w:val="0"/>
          <w:sz w:val="28"/>
          <w:szCs w:val="28"/>
          <w:lang w:eastAsia="ru-RU" w:bidi="uk-UA"/>
        </w:rPr>
        <w:t>системе</w:t>
      </w:r>
      <w:r w:rsidRPr="004A299E">
        <w:rPr>
          <w:rFonts w:ascii="Times New Roman" w:eastAsia="Arial Unicode MS" w:hAnsi="Times New Roman" w:cs="Times New Roman"/>
          <w:b/>
          <w:bCs/>
          <w:color w:val="000000"/>
          <w:kern w:val="0"/>
          <w:sz w:val="28"/>
          <w:szCs w:val="28"/>
          <w:lang w:eastAsia="ru-RU" w:bidi="uk-UA"/>
        </w:rPr>
        <w:t xml:space="preserve"> Bi-Ge-O</w:t>
      </w:r>
    </w:p>
    <w:p w14:paraId="39AC2DAF" w14:textId="77777777" w:rsidR="004A299E" w:rsidRDefault="004A299E" w:rsidP="004A299E">
      <w:r>
        <w:rPr>
          <w:rFonts w:hint="eastAsia"/>
        </w:rPr>
        <w:t>ОГЛАВЛЕНИЕ</w:t>
      </w:r>
      <w:r>
        <w:t xml:space="preserve"> </w:t>
      </w:r>
      <w:r>
        <w:rPr>
          <w:rFonts w:hint="eastAsia"/>
        </w:rPr>
        <w:t>ДИССЕРТАЦИИ</w:t>
      </w:r>
    </w:p>
    <w:p w14:paraId="1D6169B8" w14:textId="77777777" w:rsidR="004A299E" w:rsidRDefault="004A299E" w:rsidP="004A299E">
      <w:r>
        <w:rPr>
          <w:rFonts w:hint="eastAsia"/>
        </w:rPr>
        <w:t>кандидат</w:t>
      </w:r>
      <w:r>
        <w:t xml:space="preserve"> </w:t>
      </w:r>
      <w:r>
        <w:rPr>
          <w:rFonts w:hint="eastAsia"/>
        </w:rPr>
        <w:t>наук</w:t>
      </w:r>
      <w:r>
        <w:t xml:space="preserve"> </w:t>
      </w:r>
      <w:r>
        <w:rPr>
          <w:rFonts w:hint="eastAsia"/>
        </w:rPr>
        <w:t>Степанова</w:t>
      </w:r>
      <w:r>
        <w:t xml:space="preserve"> </w:t>
      </w:r>
      <w:r>
        <w:rPr>
          <w:rFonts w:hint="eastAsia"/>
        </w:rPr>
        <w:t>Ирина</w:t>
      </w:r>
      <w:r>
        <w:t xml:space="preserve"> </w:t>
      </w:r>
      <w:r>
        <w:rPr>
          <w:rFonts w:hint="eastAsia"/>
        </w:rPr>
        <w:t>Владимировна</w:t>
      </w:r>
    </w:p>
    <w:p w14:paraId="3D2174D6" w14:textId="77777777" w:rsidR="004A299E" w:rsidRDefault="004A299E" w:rsidP="004A299E">
      <w:r>
        <w:rPr>
          <w:rFonts w:hint="eastAsia"/>
        </w:rPr>
        <w:t>ВВЕДЕНИЕ</w:t>
      </w:r>
    </w:p>
    <w:p w14:paraId="478C0A09" w14:textId="77777777" w:rsidR="004A299E" w:rsidRDefault="004A299E" w:rsidP="004A299E"/>
    <w:p w14:paraId="6269E25E" w14:textId="77777777" w:rsidR="004A299E" w:rsidRDefault="004A299E" w:rsidP="004A299E">
      <w:r>
        <w:rPr>
          <w:rFonts w:hint="eastAsia"/>
        </w:rPr>
        <w:t>ГЛАВА</w:t>
      </w:r>
      <w:r>
        <w:t xml:space="preserve"> 1. </w:t>
      </w:r>
      <w:r>
        <w:rPr>
          <w:rFonts w:hint="eastAsia"/>
        </w:rPr>
        <w:t>ОБЗОР</w:t>
      </w:r>
      <w:r>
        <w:t xml:space="preserve"> </w:t>
      </w:r>
      <w:r>
        <w:rPr>
          <w:rFonts w:hint="eastAsia"/>
        </w:rPr>
        <w:t>ЛИТЕРАТУРЫ</w:t>
      </w:r>
    </w:p>
    <w:p w14:paraId="131E2DF5" w14:textId="77777777" w:rsidR="004A299E" w:rsidRDefault="004A299E" w:rsidP="004A299E"/>
    <w:p w14:paraId="07D5C282" w14:textId="77777777" w:rsidR="004A299E" w:rsidRDefault="004A299E" w:rsidP="004A299E">
      <w:r>
        <w:t xml:space="preserve">1.1. </w:t>
      </w:r>
      <w:r>
        <w:rPr>
          <w:rFonts w:hint="eastAsia"/>
        </w:rPr>
        <w:t>Система</w:t>
      </w:r>
      <w:r>
        <w:t xml:space="preserve"> </w:t>
      </w:r>
      <w:r>
        <w:rPr>
          <w:rFonts w:hint="eastAsia"/>
        </w:rPr>
        <w:t>Б</w:t>
      </w:r>
      <w:r>
        <w:t>120</w:t>
      </w:r>
      <w:r>
        <w:rPr>
          <w:rFonts w:hint="eastAsia"/>
        </w:rPr>
        <w:t>з</w:t>
      </w:r>
      <w:r>
        <w:t>-0</w:t>
      </w:r>
      <w:r>
        <w:rPr>
          <w:rFonts w:hint="eastAsia"/>
        </w:rPr>
        <w:t>е</w:t>
      </w:r>
      <w:r>
        <w:t>02</w:t>
      </w:r>
    </w:p>
    <w:p w14:paraId="2E93B90A" w14:textId="77777777" w:rsidR="004A299E" w:rsidRDefault="004A299E" w:rsidP="004A299E"/>
    <w:p w14:paraId="742E76DE" w14:textId="77777777" w:rsidR="004A299E" w:rsidRDefault="004A299E" w:rsidP="004A299E">
      <w:r>
        <w:t xml:space="preserve">1.2. </w:t>
      </w:r>
      <w:r>
        <w:rPr>
          <w:rFonts w:hint="eastAsia"/>
        </w:rPr>
        <w:t>Тройная</w:t>
      </w:r>
      <w:r>
        <w:t xml:space="preserve"> </w:t>
      </w:r>
      <w:r>
        <w:rPr>
          <w:rFonts w:hint="eastAsia"/>
        </w:rPr>
        <w:t>диаграмма</w:t>
      </w:r>
      <w:r>
        <w:t xml:space="preserve"> </w:t>
      </w:r>
      <w:r>
        <w:rPr>
          <w:rFonts w:hint="eastAsia"/>
        </w:rPr>
        <w:t>Б</w:t>
      </w:r>
      <w:r>
        <w:t>1-0</w:t>
      </w:r>
      <w:r>
        <w:rPr>
          <w:rFonts w:hint="eastAsia"/>
        </w:rPr>
        <w:t>е</w:t>
      </w:r>
      <w:r>
        <w:t xml:space="preserve">-0. </w:t>
      </w:r>
      <w:r>
        <w:rPr>
          <w:rFonts w:hint="eastAsia"/>
        </w:rPr>
        <w:t>Метод</w:t>
      </w:r>
      <w:r>
        <w:t xml:space="preserve"> </w:t>
      </w:r>
      <w:r>
        <w:rPr>
          <w:rFonts w:hint="eastAsia"/>
        </w:rPr>
        <w:t>графической</w:t>
      </w:r>
      <w:r>
        <w:t xml:space="preserve"> </w:t>
      </w:r>
      <w:r>
        <w:rPr>
          <w:rFonts w:hint="eastAsia"/>
        </w:rPr>
        <w:t>термодинамики</w:t>
      </w:r>
    </w:p>
    <w:p w14:paraId="3593125E" w14:textId="77777777" w:rsidR="004A299E" w:rsidRDefault="004A299E" w:rsidP="004A299E"/>
    <w:p w14:paraId="66347364" w14:textId="77777777" w:rsidR="004A299E" w:rsidRDefault="004A299E" w:rsidP="004A299E">
      <w:r>
        <w:t xml:space="preserve">1.3. </w:t>
      </w:r>
      <w:r>
        <w:rPr>
          <w:rFonts w:hint="eastAsia"/>
        </w:rPr>
        <w:t>Стеклообразование</w:t>
      </w:r>
      <w:r>
        <w:t xml:space="preserve"> </w:t>
      </w:r>
      <w:r>
        <w:rPr>
          <w:rFonts w:hint="eastAsia"/>
        </w:rPr>
        <w:t>в</w:t>
      </w:r>
      <w:r>
        <w:t xml:space="preserve"> </w:t>
      </w:r>
      <w:r>
        <w:rPr>
          <w:rFonts w:hint="eastAsia"/>
        </w:rPr>
        <w:t>системе</w:t>
      </w:r>
      <w:r>
        <w:t xml:space="preserve"> </w:t>
      </w:r>
      <w:r>
        <w:rPr>
          <w:rFonts w:hint="eastAsia"/>
        </w:rPr>
        <w:t>Б</w:t>
      </w:r>
      <w:r>
        <w:t>120</w:t>
      </w:r>
      <w:r>
        <w:rPr>
          <w:rFonts w:hint="eastAsia"/>
        </w:rPr>
        <w:t>з</w:t>
      </w:r>
      <w:r>
        <w:t>-0</w:t>
      </w:r>
      <w:r>
        <w:rPr>
          <w:rFonts w:hint="eastAsia"/>
        </w:rPr>
        <w:t>е</w:t>
      </w:r>
      <w:r>
        <w:t>02</w:t>
      </w:r>
    </w:p>
    <w:p w14:paraId="053BBBF7" w14:textId="77777777" w:rsidR="004A299E" w:rsidRDefault="004A299E" w:rsidP="004A299E"/>
    <w:p w14:paraId="5FA6B723" w14:textId="77777777" w:rsidR="004A299E" w:rsidRDefault="004A299E" w:rsidP="004A299E">
      <w:r>
        <w:t xml:space="preserve">1.4. </w:t>
      </w:r>
      <w:r>
        <w:rPr>
          <w:rFonts w:hint="eastAsia"/>
        </w:rPr>
        <w:t>Стеклокристаллические</w:t>
      </w:r>
      <w:r>
        <w:t xml:space="preserve"> </w:t>
      </w:r>
      <w:r>
        <w:rPr>
          <w:rFonts w:hint="eastAsia"/>
        </w:rPr>
        <w:t>материалы</w:t>
      </w:r>
      <w:r>
        <w:t xml:space="preserve"> </w:t>
      </w:r>
      <w:r>
        <w:rPr>
          <w:rFonts w:hint="eastAsia"/>
        </w:rPr>
        <w:t>в</w:t>
      </w:r>
      <w:r>
        <w:t xml:space="preserve"> </w:t>
      </w:r>
      <w:r>
        <w:rPr>
          <w:rFonts w:hint="eastAsia"/>
        </w:rPr>
        <w:t>системе</w:t>
      </w:r>
      <w:r>
        <w:t xml:space="preserve"> </w:t>
      </w:r>
      <w:r>
        <w:rPr>
          <w:rFonts w:hint="eastAsia"/>
        </w:rPr>
        <w:t>Б</w:t>
      </w:r>
      <w:r>
        <w:t>1-0</w:t>
      </w:r>
      <w:r>
        <w:rPr>
          <w:rFonts w:hint="eastAsia"/>
        </w:rPr>
        <w:t>е</w:t>
      </w:r>
      <w:r>
        <w:t>-0</w:t>
      </w:r>
    </w:p>
    <w:p w14:paraId="19CCB3B3" w14:textId="77777777" w:rsidR="004A299E" w:rsidRDefault="004A299E" w:rsidP="004A299E"/>
    <w:p w14:paraId="5D16A8C7" w14:textId="77777777" w:rsidR="004A299E" w:rsidRDefault="004A299E" w:rsidP="004A299E">
      <w:r>
        <w:t xml:space="preserve">1.5. </w:t>
      </w:r>
      <w:r>
        <w:rPr>
          <w:rFonts w:hint="eastAsia"/>
        </w:rPr>
        <w:t>Висмутгерманатные</w:t>
      </w:r>
      <w:r>
        <w:t xml:space="preserve"> </w:t>
      </w:r>
      <w:r>
        <w:rPr>
          <w:rFonts w:hint="eastAsia"/>
        </w:rPr>
        <w:t>соединения</w:t>
      </w:r>
      <w:r>
        <w:t xml:space="preserve">, </w:t>
      </w:r>
      <w:r>
        <w:rPr>
          <w:rFonts w:hint="eastAsia"/>
        </w:rPr>
        <w:t>легированные</w:t>
      </w:r>
      <w:r>
        <w:t xml:space="preserve"> </w:t>
      </w:r>
      <w:r>
        <w:rPr>
          <w:rFonts w:hint="eastAsia"/>
        </w:rPr>
        <w:t>хромом</w:t>
      </w:r>
    </w:p>
    <w:p w14:paraId="4955B076" w14:textId="77777777" w:rsidR="004A299E" w:rsidRDefault="004A299E" w:rsidP="004A299E"/>
    <w:p w14:paraId="775F745B" w14:textId="77777777" w:rsidR="004A299E" w:rsidRDefault="004A299E" w:rsidP="004A299E">
      <w:r>
        <w:t xml:space="preserve">1.5.1. </w:t>
      </w:r>
      <w:r>
        <w:rPr>
          <w:rFonts w:hint="eastAsia"/>
        </w:rPr>
        <w:t>Висмутгерманатные</w:t>
      </w:r>
      <w:r>
        <w:t xml:space="preserve"> </w:t>
      </w:r>
      <w:r>
        <w:rPr>
          <w:rFonts w:hint="eastAsia"/>
        </w:rPr>
        <w:t>стекла</w:t>
      </w:r>
      <w:r>
        <w:t xml:space="preserve">, </w:t>
      </w:r>
      <w:r>
        <w:rPr>
          <w:rFonts w:hint="eastAsia"/>
        </w:rPr>
        <w:t>содержащие</w:t>
      </w:r>
      <w:r>
        <w:t xml:space="preserve"> </w:t>
      </w:r>
      <w:r>
        <w:rPr>
          <w:rFonts w:hint="eastAsia"/>
        </w:rPr>
        <w:t>Сг</w:t>
      </w:r>
      <w:r>
        <w:t>203</w:t>
      </w:r>
    </w:p>
    <w:p w14:paraId="23FFD0EE" w14:textId="77777777" w:rsidR="004A299E" w:rsidRDefault="004A299E" w:rsidP="004A299E"/>
    <w:p w14:paraId="27FEF655" w14:textId="77777777" w:rsidR="004A299E" w:rsidRDefault="004A299E" w:rsidP="004A299E">
      <w:r>
        <w:t xml:space="preserve">1.5.2. </w:t>
      </w:r>
      <w:r>
        <w:rPr>
          <w:rFonts w:hint="eastAsia"/>
        </w:rPr>
        <w:t>Висмутгерманатные</w:t>
      </w:r>
      <w:r>
        <w:t xml:space="preserve"> </w:t>
      </w:r>
      <w:r>
        <w:rPr>
          <w:rFonts w:hint="eastAsia"/>
        </w:rPr>
        <w:t>кристаллы</w:t>
      </w:r>
      <w:r>
        <w:t xml:space="preserve">, </w:t>
      </w:r>
      <w:r>
        <w:rPr>
          <w:rFonts w:hint="eastAsia"/>
        </w:rPr>
        <w:t>легированные</w:t>
      </w:r>
      <w:r>
        <w:t xml:space="preserve"> </w:t>
      </w:r>
      <w:r>
        <w:rPr>
          <w:rFonts w:hint="eastAsia"/>
        </w:rPr>
        <w:t>хромом</w:t>
      </w:r>
    </w:p>
    <w:p w14:paraId="7B3CD35F" w14:textId="77777777" w:rsidR="004A299E" w:rsidRDefault="004A299E" w:rsidP="004A299E"/>
    <w:p w14:paraId="6785E210" w14:textId="77777777" w:rsidR="004A299E" w:rsidRDefault="004A299E" w:rsidP="004A299E">
      <w:r>
        <w:t xml:space="preserve">1.6. </w:t>
      </w:r>
      <w:r>
        <w:rPr>
          <w:rFonts w:hint="eastAsia"/>
        </w:rPr>
        <w:t>Висмутгерманатные</w:t>
      </w:r>
      <w:r>
        <w:t xml:space="preserve"> </w:t>
      </w:r>
      <w:r>
        <w:rPr>
          <w:rFonts w:hint="eastAsia"/>
        </w:rPr>
        <w:t>соединения</w:t>
      </w:r>
      <w:r>
        <w:t xml:space="preserve">, </w:t>
      </w:r>
      <w:r>
        <w:rPr>
          <w:rFonts w:hint="eastAsia"/>
        </w:rPr>
        <w:t>легированные</w:t>
      </w:r>
      <w:r>
        <w:t xml:space="preserve"> </w:t>
      </w:r>
      <w:r>
        <w:rPr>
          <w:rFonts w:hint="eastAsia"/>
        </w:rPr>
        <w:t>железом</w:t>
      </w:r>
    </w:p>
    <w:p w14:paraId="163E7813" w14:textId="77777777" w:rsidR="004A299E" w:rsidRDefault="004A299E" w:rsidP="004A299E"/>
    <w:p w14:paraId="759138D5" w14:textId="77777777" w:rsidR="004A299E" w:rsidRDefault="004A299E" w:rsidP="004A299E">
      <w:r>
        <w:t xml:space="preserve">1.6.1. </w:t>
      </w:r>
      <w:r>
        <w:rPr>
          <w:rFonts w:hint="eastAsia"/>
        </w:rPr>
        <w:t>Висмутгерманатные</w:t>
      </w:r>
      <w:r>
        <w:t xml:space="preserve"> </w:t>
      </w:r>
      <w:r>
        <w:rPr>
          <w:rFonts w:hint="eastAsia"/>
        </w:rPr>
        <w:t>стекла</w:t>
      </w:r>
      <w:r>
        <w:t xml:space="preserve">, </w:t>
      </w:r>
      <w:r>
        <w:rPr>
          <w:rFonts w:hint="eastAsia"/>
        </w:rPr>
        <w:t>содержащие</w:t>
      </w:r>
      <w:r>
        <w:t xml:space="preserve"> </w:t>
      </w:r>
      <w:r>
        <w:rPr>
          <w:rFonts w:hint="eastAsia"/>
        </w:rPr>
        <w:t>Бе</w:t>
      </w:r>
      <w:r>
        <w:t>203</w:t>
      </w:r>
    </w:p>
    <w:p w14:paraId="5F3E2B9A" w14:textId="77777777" w:rsidR="004A299E" w:rsidRDefault="004A299E" w:rsidP="004A299E"/>
    <w:p w14:paraId="6F1BA642" w14:textId="77777777" w:rsidR="004A299E" w:rsidRDefault="004A299E" w:rsidP="004A299E">
      <w:r>
        <w:t xml:space="preserve">1.6.2. </w:t>
      </w:r>
      <w:r>
        <w:rPr>
          <w:rFonts w:hint="eastAsia"/>
        </w:rPr>
        <w:t>Висмутгерманатные</w:t>
      </w:r>
      <w:r>
        <w:t xml:space="preserve"> </w:t>
      </w:r>
      <w:r>
        <w:rPr>
          <w:rFonts w:hint="eastAsia"/>
        </w:rPr>
        <w:t>кристаллы</w:t>
      </w:r>
      <w:r>
        <w:t xml:space="preserve">, </w:t>
      </w:r>
      <w:r>
        <w:rPr>
          <w:rFonts w:hint="eastAsia"/>
        </w:rPr>
        <w:t>легированные</w:t>
      </w:r>
      <w:r>
        <w:t xml:space="preserve"> </w:t>
      </w:r>
      <w:r>
        <w:rPr>
          <w:rFonts w:hint="eastAsia"/>
        </w:rPr>
        <w:t>ж</w:t>
      </w:r>
      <w:r>
        <w:rPr>
          <w:rFonts w:hint="eastAsia"/>
        </w:rPr>
        <w:lastRenderedPageBreak/>
        <w:t>елезом</w:t>
      </w:r>
    </w:p>
    <w:p w14:paraId="12C620B9" w14:textId="77777777" w:rsidR="004A299E" w:rsidRDefault="004A299E" w:rsidP="004A299E"/>
    <w:p w14:paraId="55E21EAA" w14:textId="77777777" w:rsidR="004A299E" w:rsidRDefault="004A299E" w:rsidP="004A299E">
      <w:r>
        <w:t xml:space="preserve">1.7. </w:t>
      </w:r>
      <w:r>
        <w:rPr>
          <w:rFonts w:hint="eastAsia"/>
        </w:rPr>
        <w:t>ВЫВОДЫ</w:t>
      </w:r>
      <w:r>
        <w:t xml:space="preserve"> </w:t>
      </w:r>
      <w:r>
        <w:rPr>
          <w:rFonts w:hint="eastAsia"/>
        </w:rPr>
        <w:t>ПО</w:t>
      </w:r>
      <w:r>
        <w:t xml:space="preserve"> </w:t>
      </w:r>
      <w:r>
        <w:rPr>
          <w:rFonts w:hint="eastAsia"/>
        </w:rPr>
        <w:t>ГЛАВЕ</w:t>
      </w:r>
    </w:p>
    <w:p w14:paraId="5EBF4835" w14:textId="77777777" w:rsidR="004A299E" w:rsidRDefault="004A299E" w:rsidP="004A299E"/>
    <w:p w14:paraId="6B41FB08" w14:textId="77777777" w:rsidR="004A299E" w:rsidRDefault="004A299E" w:rsidP="004A299E">
      <w:r>
        <w:rPr>
          <w:rFonts w:hint="eastAsia"/>
        </w:rPr>
        <w:t>ГЛАВА</w:t>
      </w:r>
      <w:r>
        <w:t xml:space="preserve"> 2. </w:t>
      </w:r>
      <w:r>
        <w:rPr>
          <w:rFonts w:hint="eastAsia"/>
        </w:rPr>
        <w:t>Объекты</w:t>
      </w:r>
      <w:r>
        <w:t xml:space="preserve">, </w:t>
      </w:r>
      <w:r>
        <w:rPr>
          <w:rFonts w:hint="eastAsia"/>
        </w:rPr>
        <w:t>методы</w:t>
      </w:r>
      <w:r>
        <w:t xml:space="preserve"> </w:t>
      </w:r>
      <w:r>
        <w:rPr>
          <w:rFonts w:hint="eastAsia"/>
        </w:rPr>
        <w:t>и</w:t>
      </w:r>
      <w:r>
        <w:t xml:space="preserve"> </w:t>
      </w:r>
      <w:r>
        <w:rPr>
          <w:rFonts w:hint="eastAsia"/>
        </w:rPr>
        <w:t>оборудование</w:t>
      </w:r>
      <w:r>
        <w:t xml:space="preserve"> </w:t>
      </w:r>
      <w:r>
        <w:rPr>
          <w:rFonts w:hint="eastAsia"/>
        </w:rPr>
        <w:t>для</w:t>
      </w:r>
      <w:r>
        <w:t xml:space="preserve"> </w:t>
      </w:r>
      <w:r>
        <w:rPr>
          <w:rFonts w:hint="eastAsia"/>
        </w:rPr>
        <w:t>исследования</w:t>
      </w:r>
    </w:p>
    <w:p w14:paraId="5D4863AE" w14:textId="77777777" w:rsidR="004A299E" w:rsidRDefault="004A299E" w:rsidP="004A299E"/>
    <w:p w14:paraId="3D24FB21" w14:textId="77777777" w:rsidR="004A299E" w:rsidRDefault="004A299E" w:rsidP="004A299E">
      <w:r>
        <w:t xml:space="preserve">2.1. </w:t>
      </w:r>
      <w:r>
        <w:rPr>
          <w:rFonts w:hint="eastAsia"/>
        </w:rPr>
        <w:t>Объекты</w:t>
      </w:r>
      <w:r>
        <w:t xml:space="preserve"> </w:t>
      </w:r>
      <w:r>
        <w:rPr>
          <w:rFonts w:hint="eastAsia"/>
        </w:rPr>
        <w:t>исследования</w:t>
      </w:r>
      <w:r>
        <w:t xml:space="preserve">. </w:t>
      </w:r>
      <w:r>
        <w:rPr>
          <w:rFonts w:hint="eastAsia"/>
        </w:rPr>
        <w:t>Обоснование</w:t>
      </w:r>
      <w:r>
        <w:t xml:space="preserve"> </w:t>
      </w:r>
      <w:r>
        <w:rPr>
          <w:rFonts w:hint="eastAsia"/>
        </w:rPr>
        <w:t>выбора</w:t>
      </w:r>
    </w:p>
    <w:p w14:paraId="4EC2F090" w14:textId="77777777" w:rsidR="004A299E" w:rsidRDefault="004A299E" w:rsidP="004A299E"/>
    <w:p w14:paraId="27939A68" w14:textId="77777777" w:rsidR="004A299E" w:rsidRDefault="004A299E" w:rsidP="004A299E">
      <w:r>
        <w:t xml:space="preserve">2.2. </w:t>
      </w:r>
      <w:r>
        <w:rPr>
          <w:rFonts w:hint="eastAsia"/>
        </w:rPr>
        <w:t>Реактивы</w:t>
      </w:r>
      <w:r>
        <w:t xml:space="preserve">, </w:t>
      </w:r>
      <w:r>
        <w:rPr>
          <w:rFonts w:hint="eastAsia"/>
        </w:rPr>
        <w:t>материалы</w:t>
      </w:r>
      <w:r>
        <w:t xml:space="preserve">, </w:t>
      </w:r>
      <w:r>
        <w:rPr>
          <w:rFonts w:hint="eastAsia"/>
        </w:rPr>
        <w:t>методы</w:t>
      </w:r>
      <w:r>
        <w:t xml:space="preserve"> </w:t>
      </w:r>
      <w:r>
        <w:rPr>
          <w:rFonts w:hint="eastAsia"/>
        </w:rPr>
        <w:t>и</w:t>
      </w:r>
      <w:r>
        <w:t xml:space="preserve"> </w:t>
      </w:r>
      <w:r>
        <w:rPr>
          <w:rFonts w:hint="eastAsia"/>
        </w:rPr>
        <w:t>оборудование</w:t>
      </w:r>
      <w:r>
        <w:t xml:space="preserve"> </w:t>
      </w:r>
      <w:r>
        <w:rPr>
          <w:rFonts w:hint="eastAsia"/>
        </w:rPr>
        <w:t>для</w:t>
      </w:r>
      <w:r>
        <w:t xml:space="preserve"> </w:t>
      </w:r>
      <w:r>
        <w:rPr>
          <w:rFonts w:hint="eastAsia"/>
        </w:rPr>
        <w:t>синтеза</w:t>
      </w:r>
    </w:p>
    <w:p w14:paraId="6497564E" w14:textId="77777777" w:rsidR="004A299E" w:rsidRDefault="004A299E" w:rsidP="004A299E"/>
    <w:p w14:paraId="1CD6D5F7" w14:textId="77777777" w:rsidR="004A299E" w:rsidRDefault="004A299E" w:rsidP="004A299E">
      <w:r>
        <w:t xml:space="preserve">2.2.1. </w:t>
      </w:r>
      <w:r>
        <w:rPr>
          <w:rFonts w:hint="eastAsia"/>
        </w:rPr>
        <w:t>Методики</w:t>
      </w:r>
      <w:r>
        <w:t xml:space="preserve"> </w:t>
      </w:r>
      <w:r>
        <w:rPr>
          <w:rFonts w:hint="eastAsia"/>
        </w:rPr>
        <w:t>и</w:t>
      </w:r>
      <w:r>
        <w:t xml:space="preserve"> </w:t>
      </w:r>
      <w:r>
        <w:rPr>
          <w:rFonts w:hint="eastAsia"/>
        </w:rPr>
        <w:t>оборудование</w:t>
      </w:r>
      <w:r>
        <w:t xml:space="preserve"> </w:t>
      </w:r>
      <w:r>
        <w:rPr>
          <w:rFonts w:hint="eastAsia"/>
        </w:rPr>
        <w:t>для</w:t>
      </w:r>
      <w:r>
        <w:t xml:space="preserve"> </w:t>
      </w:r>
      <w:r>
        <w:rPr>
          <w:rFonts w:hint="eastAsia"/>
        </w:rPr>
        <w:t>синтеза</w:t>
      </w:r>
      <w:r>
        <w:t xml:space="preserve"> </w:t>
      </w:r>
      <w:r>
        <w:rPr>
          <w:rFonts w:hint="eastAsia"/>
        </w:rPr>
        <w:t>стекол</w:t>
      </w:r>
    </w:p>
    <w:p w14:paraId="78DB2038" w14:textId="77777777" w:rsidR="004A299E" w:rsidRDefault="004A299E" w:rsidP="004A299E"/>
    <w:p w14:paraId="09700D17" w14:textId="77777777" w:rsidR="004A299E" w:rsidRDefault="004A299E" w:rsidP="004A299E">
      <w:r>
        <w:t xml:space="preserve">2.2.2. </w:t>
      </w:r>
      <w:r>
        <w:rPr>
          <w:rFonts w:hint="eastAsia"/>
        </w:rPr>
        <w:t>Методики</w:t>
      </w:r>
      <w:r>
        <w:t xml:space="preserve"> </w:t>
      </w:r>
      <w:r>
        <w:rPr>
          <w:rFonts w:hint="eastAsia"/>
        </w:rPr>
        <w:t>и</w:t>
      </w:r>
      <w:r>
        <w:t xml:space="preserve"> </w:t>
      </w:r>
      <w:r>
        <w:rPr>
          <w:rFonts w:hint="eastAsia"/>
        </w:rPr>
        <w:t>оборудование</w:t>
      </w:r>
      <w:r>
        <w:t xml:space="preserve"> </w:t>
      </w:r>
      <w:r>
        <w:rPr>
          <w:rFonts w:hint="eastAsia"/>
        </w:rPr>
        <w:t>для</w:t>
      </w:r>
      <w:r>
        <w:t xml:space="preserve"> </w:t>
      </w:r>
      <w:r>
        <w:rPr>
          <w:rFonts w:hint="eastAsia"/>
        </w:rPr>
        <w:t>роста</w:t>
      </w:r>
      <w:r>
        <w:t xml:space="preserve"> </w:t>
      </w:r>
      <w:r>
        <w:rPr>
          <w:rFonts w:hint="eastAsia"/>
        </w:rPr>
        <w:t>монокристаллов</w:t>
      </w:r>
    </w:p>
    <w:p w14:paraId="2AB2F1DD" w14:textId="77777777" w:rsidR="004A299E" w:rsidRDefault="004A299E" w:rsidP="004A299E"/>
    <w:p w14:paraId="2DF58234" w14:textId="77777777" w:rsidR="004A299E" w:rsidRDefault="004A299E" w:rsidP="004A299E">
      <w:r>
        <w:t xml:space="preserve">2.2.3. </w:t>
      </w:r>
      <w:r>
        <w:rPr>
          <w:rFonts w:hint="eastAsia"/>
        </w:rPr>
        <w:t>Отжиг</w:t>
      </w:r>
      <w:r>
        <w:t xml:space="preserve"> </w:t>
      </w:r>
      <w:r>
        <w:rPr>
          <w:rFonts w:hint="eastAsia"/>
        </w:rPr>
        <w:t>стекол</w:t>
      </w:r>
    </w:p>
    <w:p w14:paraId="3E90D357" w14:textId="77777777" w:rsidR="004A299E" w:rsidRDefault="004A299E" w:rsidP="004A299E"/>
    <w:p w14:paraId="55089143" w14:textId="77777777" w:rsidR="004A299E" w:rsidRDefault="004A299E" w:rsidP="004A299E">
      <w:r>
        <w:t xml:space="preserve">2.2.4. </w:t>
      </w:r>
      <w:r>
        <w:rPr>
          <w:rFonts w:hint="eastAsia"/>
        </w:rPr>
        <w:t>Отжиг</w:t>
      </w:r>
      <w:r>
        <w:t xml:space="preserve"> </w:t>
      </w:r>
      <w:r>
        <w:rPr>
          <w:rFonts w:hint="eastAsia"/>
        </w:rPr>
        <w:t>монокристаллов</w:t>
      </w:r>
    </w:p>
    <w:p w14:paraId="44B99D51" w14:textId="77777777" w:rsidR="004A299E" w:rsidRDefault="004A299E" w:rsidP="004A299E"/>
    <w:p w14:paraId="1FD50E6F" w14:textId="77777777" w:rsidR="004A299E" w:rsidRDefault="004A299E" w:rsidP="004A299E">
      <w:r>
        <w:t xml:space="preserve">2.2.5. </w:t>
      </w:r>
      <w:r>
        <w:rPr>
          <w:rFonts w:hint="eastAsia"/>
        </w:rPr>
        <w:t>Механическая</w:t>
      </w:r>
      <w:r>
        <w:t xml:space="preserve"> </w:t>
      </w:r>
      <w:r>
        <w:rPr>
          <w:rFonts w:hint="eastAsia"/>
        </w:rPr>
        <w:t>обработка</w:t>
      </w:r>
      <w:r>
        <w:t xml:space="preserve"> </w:t>
      </w:r>
      <w:r>
        <w:rPr>
          <w:rFonts w:hint="eastAsia"/>
        </w:rPr>
        <w:t>стекол</w:t>
      </w:r>
      <w:r>
        <w:t xml:space="preserve"> </w:t>
      </w:r>
      <w:r>
        <w:rPr>
          <w:rFonts w:hint="eastAsia"/>
        </w:rPr>
        <w:t>и</w:t>
      </w:r>
      <w:r>
        <w:t xml:space="preserve"> </w:t>
      </w:r>
      <w:r>
        <w:rPr>
          <w:rFonts w:hint="eastAsia"/>
        </w:rPr>
        <w:t>кристаллов</w:t>
      </w:r>
    </w:p>
    <w:p w14:paraId="4B978247" w14:textId="77777777" w:rsidR="004A299E" w:rsidRDefault="004A299E" w:rsidP="004A299E"/>
    <w:p w14:paraId="0E6DC25A" w14:textId="77777777" w:rsidR="004A299E" w:rsidRDefault="004A299E" w:rsidP="004A299E">
      <w:r>
        <w:t xml:space="preserve">2.3. </w:t>
      </w:r>
      <w:r>
        <w:rPr>
          <w:rFonts w:hint="eastAsia"/>
        </w:rPr>
        <w:t>Методы</w:t>
      </w:r>
      <w:r>
        <w:t xml:space="preserve"> </w:t>
      </w:r>
      <w:r>
        <w:rPr>
          <w:rFonts w:hint="eastAsia"/>
        </w:rPr>
        <w:t>исследований</w:t>
      </w:r>
    </w:p>
    <w:p w14:paraId="23C5A108" w14:textId="77777777" w:rsidR="004A299E" w:rsidRDefault="004A299E" w:rsidP="004A299E"/>
    <w:p w14:paraId="6FBF7B6E" w14:textId="77777777" w:rsidR="004A299E" w:rsidRDefault="004A299E" w:rsidP="004A299E">
      <w:r>
        <w:t xml:space="preserve">2.3.1. </w:t>
      </w:r>
      <w:r>
        <w:rPr>
          <w:rFonts w:hint="eastAsia"/>
        </w:rPr>
        <w:t>Рентгенофазовый</w:t>
      </w:r>
      <w:r>
        <w:t xml:space="preserve"> </w:t>
      </w:r>
      <w:r>
        <w:rPr>
          <w:rFonts w:hint="eastAsia"/>
        </w:rPr>
        <w:t>анализ</w:t>
      </w:r>
    </w:p>
    <w:p w14:paraId="1FEF2EC3" w14:textId="77777777" w:rsidR="004A299E" w:rsidRDefault="004A299E" w:rsidP="004A299E"/>
    <w:p w14:paraId="35E1B5CC" w14:textId="77777777" w:rsidR="004A299E" w:rsidRDefault="004A299E" w:rsidP="004A299E">
      <w:r>
        <w:t xml:space="preserve">2.3.2. </w:t>
      </w:r>
      <w:r>
        <w:rPr>
          <w:rFonts w:hint="eastAsia"/>
        </w:rPr>
        <w:t>Показатель</w:t>
      </w:r>
      <w:r>
        <w:t xml:space="preserve"> </w:t>
      </w:r>
      <w:r>
        <w:rPr>
          <w:rFonts w:hint="eastAsia"/>
        </w:rPr>
        <w:t>преломления</w:t>
      </w:r>
    </w:p>
    <w:p w14:paraId="2F082D79" w14:textId="77777777" w:rsidR="004A299E" w:rsidRDefault="004A299E" w:rsidP="004A299E"/>
    <w:p w14:paraId="67C5570B" w14:textId="77777777" w:rsidR="004A299E" w:rsidRDefault="004A299E" w:rsidP="004A299E">
      <w:r>
        <w:t xml:space="preserve">2.3.3. </w:t>
      </w:r>
      <w:r>
        <w:rPr>
          <w:rFonts w:hint="eastAsia"/>
        </w:rPr>
        <w:t>Плотность</w:t>
      </w:r>
    </w:p>
    <w:p w14:paraId="18A923E7" w14:textId="77777777" w:rsidR="004A299E" w:rsidRDefault="004A299E" w:rsidP="004A299E"/>
    <w:p w14:paraId="2BD325C4" w14:textId="77777777" w:rsidR="004A299E" w:rsidRDefault="004A299E" w:rsidP="004A299E">
      <w:r>
        <w:t xml:space="preserve">2.3.4 </w:t>
      </w:r>
      <w:r>
        <w:rPr>
          <w:rFonts w:hint="eastAsia"/>
        </w:rPr>
        <w:t>Спектры</w:t>
      </w:r>
      <w:r>
        <w:t xml:space="preserve"> </w:t>
      </w:r>
      <w:r>
        <w:rPr>
          <w:rFonts w:hint="eastAsia"/>
        </w:rPr>
        <w:t>поглощения</w:t>
      </w:r>
      <w:r>
        <w:t xml:space="preserve"> </w:t>
      </w:r>
      <w:r>
        <w:rPr>
          <w:rFonts w:hint="eastAsia"/>
        </w:rPr>
        <w:t>в</w:t>
      </w:r>
      <w:r>
        <w:t xml:space="preserve"> </w:t>
      </w:r>
      <w:r>
        <w:rPr>
          <w:rFonts w:hint="eastAsia"/>
        </w:rPr>
        <w:t>УФ</w:t>
      </w:r>
      <w:r>
        <w:t xml:space="preserve">, </w:t>
      </w:r>
      <w:r>
        <w:rPr>
          <w:rFonts w:hint="eastAsia"/>
        </w:rPr>
        <w:t>видимой</w:t>
      </w:r>
      <w:r>
        <w:t xml:space="preserve"> </w:t>
      </w:r>
      <w:r>
        <w:rPr>
          <w:rFonts w:hint="eastAsia"/>
        </w:rPr>
        <w:t>и</w:t>
      </w:r>
      <w:r>
        <w:t xml:space="preserve"> </w:t>
      </w:r>
      <w:r>
        <w:rPr>
          <w:rFonts w:hint="eastAsia"/>
        </w:rPr>
        <w:t>ИК</w:t>
      </w:r>
      <w:r>
        <w:t>-</w:t>
      </w:r>
      <w:r>
        <w:rPr>
          <w:rFonts w:hint="eastAsia"/>
        </w:rPr>
        <w:t>областях</w:t>
      </w:r>
      <w:r>
        <w:t xml:space="preserve">, </w:t>
      </w:r>
      <w:r>
        <w:rPr>
          <w:rFonts w:hint="eastAsia"/>
        </w:rPr>
        <w:lastRenderedPageBreak/>
        <w:t>расчет</w:t>
      </w:r>
      <w:r>
        <w:t xml:space="preserve"> </w:t>
      </w:r>
      <w:r>
        <w:rPr>
          <w:rFonts w:hint="eastAsia"/>
        </w:rPr>
        <w:t>ширины</w:t>
      </w:r>
      <w:r>
        <w:t xml:space="preserve"> </w:t>
      </w:r>
      <w:r>
        <w:rPr>
          <w:rFonts w:hint="eastAsia"/>
        </w:rPr>
        <w:t>энергетической</w:t>
      </w:r>
      <w:r>
        <w:t xml:space="preserve"> </w:t>
      </w:r>
      <w:r>
        <w:rPr>
          <w:rFonts w:hint="eastAsia"/>
        </w:rPr>
        <w:t>щели</w:t>
      </w:r>
    </w:p>
    <w:p w14:paraId="5E5CA9AA" w14:textId="77777777" w:rsidR="004A299E" w:rsidRDefault="004A299E" w:rsidP="004A299E"/>
    <w:p w14:paraId="23E5DA51" w14:textId="77777777" w:rsidR="004A299E" w:rsidRDefault="004A299E" w:rsidP="004A299E">
      <w:r>
        <w:t xml:space="preserve">2.3.5. </w:t>
      </w:r>
      <w:r>
        <w:rPr>
          <w:rFonts w:hint="eastAsia"/>
        </w:rPr>
        <w:t>Спектры</w:t>
      </w:r>
      <w:r>
        <w:t xml:space="preserve"> </w:t>
      </w:r>
      <w:r>
        <w:rPr>
          <w:rFonts w:hint="eastAsia"/>
        </w:rPr>
        <w:t>люминесценции</w:t>
      </w:r>
    </w:p>
    <w:p w14:paraId="43F51D0F" w14:textId="77777777" w:rsidR="004A299E" w:rsidRDefault="004A299E" w:rsidP="004A299E"/>
    <w:p w14:paraId="2D6894CD" w14:textId="77777777" w:rsidR="004A299E" w:rsidRDefault="004A299E" w:rsidP="004A299E">
      <w:r>
        <w:t xml:space="preserve">2.3.6. </w:t>
      </w:r>
      <w:r>
        <w:rPr>
          <w:rFonts w:hint="eastAsia"/>
        </w:rPr>
        <w:t>Спектры</w:t>
      </w:r>
      <w:r>
        <w:t xml:space="preserve"> </w:t>
      </w:r>
      <w:r>
        <w:rPr>
          <w:rFonts w:hint="eastAsia"/>
        </w:rPr>
        <w:t>отражения</w:t>
      </w:r>
    </w:p>
    <w:p w14:paraId="202159D6" w14:textId="77777777" w:rsidR="004A299E" w:rsidRDefault="004A299E" w:rsidP="004A299E"/>
    <w:p w14:paraId="3A8026A8" w14:textId="77777777" w:rsidR="004A299E" w:rsidRDefault="004A299E" w:rsidP="004A299E">
      <w:r>
        <w:t xml:space="preserve">2.3.7. </w:t>
      </w:r>
      <w:r>
        <w:rPr>
          <w:rFonts w:hint="eastAsia"/>
        </w:rPr>
        <w:t>Диэлектрические</w:t>
      </w:r>
      <w:r>
        <w:t xml:space="preserve"> </w:t>
      </w:r>
      <w:r>
        <w:rPr>
          <w:rFonts w:hint="eastAsia"/>
        </w:rPr>
        <w:t>характеристики</w:t>
      </w:r>
    </w:p>
    <w:p w14:paraId="6157D28C" w14:textId="77777777" w:rsidR="004A299E" w:rsidRDefault="004A299E" w:rsidP="004A299E"/>
    <w:p w14:paraId="013524B2" w14:textId="77777777" w:rsidR="004A299E" w:rsidRDefault="004A299E" w:rsidP="004A299E">
      <w:r>
        <w:t xml:space="preserve">2.3.8. </w:t>
      </w:r>
      <w:r>
        <w:rPr>
          <w:rFonts w:hint="eastAsia"/>
        </w:rPr>
        <w:t>Спектры</w:t>
      </w:r>
      <w:r>
        <w:t xml:space="preserve"> </w:t>
      </w:r>
      <w:r>
        <w:rPr>
          <w:rFonts w:hint="eastAsia"/>
        </w:rPr>
        <w:t>комбинационного</w:t>
      </w:r>
      <w:r>
        <w:t xml:space="preserve"> </w:t>
      </w:r>
      <w:r>
        <w:rPr>
          <w:rFonts w:hint="eastAsia"/>
        </w:rPr>
        <w:t>рассеяния</w:t>
      </w:r>
    </w:p>
    <w:p w14:paraId="6ECD805A" w14:textId="77777777" w:rsidR="004A299E" w:rsidRDefault="004A299E" w:rsidP="004A299E"/>
    <w:p w14:paraId="5CC1E5AB" w14:textId="77777777" w:rsidR="004A299E" w:rsidRDefault="004A299E" w:rsidP="004A299E">
      <w:r>
        <w:t xml:space="preserve">2.3.9. </w:t>
      </w:r>
      <w:r>
        <w:rPr>
          <w:rFonts w:hint="eastAsia"/>
        </w:rPr>
        <w:t>Рентгеноспектральный</w:t>
      </w:r>
      <w:r>
        <w:t xml:space="preserve"> </w:t>
      </w:r>
      <w:r>
        <w:rPr>
          <w:rFonts w:hint="eastAsia"/>
        </w:rPr>
        <w:t>анализ</w:t>
      </w:r>
    </w:p>
    <w:p w14:paraId="1594C8EF" w14:textId="77777777" w:rsidR="004A299E" w:rsidRDefault="004A299E" w:rsidP="004A299E"/>
    <w:p w14:paraId="07ED3D50" w14:textId="77777777" w:rsidR="004A299E" w:rsidRDefault="004A299E" w:rsidP="004A299E">
      <w:r>
        <w:rPr>
          <w:rFonts w:hint="eastAsia"/>
        </w:rPr>
        <w:t>ГЛАВА</w:t>
      </w:r>
      <w:r>
        <w:t xml:space="preserve"> 3. </w:t>
      </w:r>
      <w:r>
        <w:rPr>
          <w:rFonts w:hint="eastAsia"/>
        </w:rPr>
        <w:t>Номинально</w:t>
      </w:r>
      <w:r>
        <w:t xml:space="preserve"> </w:t>
      </w:r>
      <w:r>
        <w:rPr>
          <w:rFonts w:hint="eastAsia"/>
        </w:rPr>
        <w:t>чистые</w:t>
      </w:r>
      <w:r>
        <w:t xml:space="preserve"> </w:t>
      </w:r>
      <w:r>
        <w:rPr>
          <w:rFonts w:hint="eastAsia"/>
        </w:rPr>
        <w:t>соединения</w:t>
      </w:r>
      <w:r>
        <w:t xml:space="preserve"> </w:t>
      </w:r>
      <w:r>
        <w:rPr>
          <w:rFonts w:hint="eastAsia"/>
        </w:rPr>
        <w:t>в</w:t>
      </w:r>
      <w:r>
        <w:t xml:space="preserve"> </w:t>
      </w:r>
      <w:r>
        <w:rPr>
          <w:rFonts w:hint="eastAsia"/>
        </w:rPr>
        <w:t>системе</w:t>
      </w:r>
      <w:r>
        <w:t xml:space="preserve"> </w:t>
      </w:r>
      <w:r>
        <w:rPr>
          <w:rFonts w:hint="eastAsia"/>
        </w:rPr>
        <w:t>Ы</w:t>
      </w:r>
      <w:r>
        <w:t>-</w:t>
      </w:r>
      <w:r>
        <w:rPr>
          <w:rFonts w:hint="eastAsia"/>
        </w:rPr>
        <w:t>Ое</w:t>
      </w:r>
      <w:r>
        <w:t>-</w:t>
      </w:r>
      <w:r>
        <w:rPr>
          <w:rFonts w:hint="eastAsia"/>
        </w:rPr>
        <w:t>О</w:t>
      </w:r>
    </w:p>
    <w:p w14:paraId="3355DA4A" w14:textId="77777777" w:rsidR="004A299E" w:rsidRDefault="004A299E" w:rsidP="004A299E"/>
    <w:p w14:paraId="7FA41382" w14:textId="77777777" w:rsidR="004A299E" w:rsidRDefault="004A299E" w:rsidP="004A299E">
      <w:r>
        <w:t xml:space="preserve">3.1. </w:t>
      </w:r>
      <w:r>
        <w:rPr>
          <w:rFonts w:hint="eastAsia"/>
        </w:rPr>
        <w:t>Фазовая</w:t>
      </w:r>
      <w:r>
        <w:t xml:space="preserve"> </w:t>
      </w:r>
      <w:r>
        <w:rPr>
          <w:rFonts w:hint="eastAsia"/>
        </w:rPr>
        <w:t>диаграмма</w:t>
      </w:r>
      <w:r>
        <w:t xml:space="preserve"> </w:t>
      </w:r>
      <w:r>
        <w:rPr>
          <w:rFonts w:hint="eastAsia"/>
        </w:rPr>
        <w:t>системы</w:t>
      </w:r>
      <w:r>
        <w:t xml:space="preserve"> </w:t>
      </w:r>
      <w:r>
        <w:rPr>
          <w:rFonts w:hint="eastAsia"/>
        </w:rPr>
        <w:t>Ы</w:t>
      </w:r>
      <w:r>
        <w:t>-</w:t>
      </w:r>
      <w:r>
        <w:rPr>
          <w:rFonts w:hint="eastAsia"/>
        </w:rPr>
        <w:t>Ое</w:t>
      </w:r>
      <w:r>
        <w:t>-</w:t>
      </w:r>
      <w:r>
        <w:rPr>
          <w:rFonts w:hint="eastAsia"/>
        </w:rPr>
        <w:t>О</w:t>
      </w:r>
    </w:p>
    <w:p w14:paraId="548D5F22" w14:textId="77777777" w:rsidR="004A299E" w:rsidRDefault="004A299E" w:rsidP="004A299E"/>
    <w:p w14:paraId="4E876D66" w14:textId="77777777" w:rsidR="004A299E" w:rsidRDefault="004A299E" w:rsidP="004A299E">
      <w:r>
        <w:t xml:space="preserve">3.2. </w:t>
      </w:r>
      <w:r>
        <w:rPr>
          <w:rFonts w:hint="eastAsia"/>
        </w:rPr>
        <w:t>Стеклообразование</w:t>
      </w:r>
      <w:r>
        <w:t xml:space="preserve"> </w:t>
      </w:r>
      <w:r>
        <w:rPr>
          <w:rFonts w:hint="eastAsia"/>
        </w:rPr>
        <w:t>в</w:t>
      </w:r>
      <w:r>
        <w:t xml:space="preserve"> </w:t>
      </w:r>
      <w:r>
        <w:rPr>
          <w:rFonts w:hint="eastAsia"/>
        </w:rPr>
        <w:t>системе</w:t>
      </w:r>
      <w:r>
        <w:t xml:space="preserve"> </w:t>
      </w:r>
      <w:r>
        <w:rPr>
          <w:rFonts w:hint="eastAsia"/>
        </w:rPr>
        <w:t>Ы</w:t>
      </w:r>
      <w:r>
        <w:t>-</w:t>
      </w:r>
      <w:r>
        <w:rPr>
          <w:rFonts w:hint="eastAsia"/>
        </w:rPr>
        <w:t>Ое</w:t>
      </w:r>
      <w:r>
        <w:t>-</w:t>
      </w:r>
      <w:r>
        <w:rPr>
          <w:rFonts w:hint="eastAsia"/>
        </w:rPr>
        <w:t>О</w:t>
      </w:r>
    </w:p>
    <w:p w14:paraId="3C7CB7EC" w14:textId="77777777" w:rsidR="004A299E" w:rsidRDefault="004A299E" w:rsidP="004A299E"/>
    <w:p w14:paraId="17A8B8B8" w14:textId="77777777" w:rsidR="004A299E" w:rsidRDefault="004A299E" w:rsidP="004A299E">
      <w:r>
        <w:t xml:space="preserve">3.3. </w:t>
      </w:r>
      <w:r>
        <w:rPr>
          <w:rFonts w:hint="eastAsia"/>
        </w:rPr>
        <w:t>Стеклокристаллические</w:t>
      </w:r>
      <w:r>
        <w:t xml:space="preserve"> </w:t>
      </w:r>
      <w:r>
        <w:rPr>
          <w:rFonts w:hint="eastAsia"/>
        </w:rPr>
        <w:t>материалы</w:t>
      </w:r>
      <w:r>
        <w:t xml:space="preserve"> </w:t>
      </w:r>
      <w:r>
        <w:rPr>
          <w:rFonts w:hint="eastAsia"/>
        </w:rPr>
        <w:t>в</w:t>
      </w:r>
      <w:r>
        <w:t xml:space="preserve"> </w:t>
      </w:r>
      <w:r>
        <w:rPr>
          <w:rFonts w:hint="eastAsia"/>
        </w:rPr>
        <w:t>системе</w:t>
      </w:r>
      <w:r>
        <w:t xml:space="preserve"> </w:t>
      </w:r>
      <w:r>
        <w:rPr>
          <w:rFonts w:hint="eastAsia"/>
        </w:rPr>
        <w:t>Ы</w:t>
      </w:r>
      <w:r>
        <w:t>-</w:t>
      </w:r>
      <w:r>
        <w:rPr>
          <w:rFonts w:hint="eastAsia"/>
        </w:rPr>
        <w:t>Ое</w:t>
      </w:r>
      <w:r>
        <w:t>-0</w:t>
      </w:r>
    </w:p>
    <w:p w14:paraId="3EC33878" w14:textId="77777777" w:rsidR="004A299E" w:rsidRDefault="004A299E" w:rsidP="004A299E"/>
    <w:p w14:paraId="625A3453" w14:textId="77777777" w:rsidR="004A299E" w:rsidRDefault="004A299E" w:rsidP="004A299E">
      <w:r>
        <w:t xml:space="preserve">3.4. </w:t>
      </w:r>
      <w:r>
        <w:rPr>
          <w:rFonts w:hint="eastAsia"/>
        </w:rPr>
        <w:t>Кристаллические</w:t>
      </w:r>
      <w:r>
        <w:t xml:space="preserve"> </w:t>
      </w:r>
      <w:r>
        <w:rPr>
          <w:rFonts w:hint="eastAsia"/>
        </w:rPr>
        <w:t>материалы</w:t>
      </w:r>
      <w:r>
        <w:t xml:space="preserve"> </w:t>
      </w:r>
      <w:r>
        <w:rPr>
          <w:rFonts w:hint="eastAsia"/>
        </w:rPr>
        <w:t>в</w:t>
      </w:r>
      <w:r>
        <w:t xml:space="preserve"> </w:t>
      </w:r>
      <w:r>
        <w:rPr>
          <w:rFonts w:hint="eastAsia"/>
        </w:rPr>
        <w:t>системе</w:t>
      </w:r>
      <w:r>
        <w:t xml:space="preserve"> </w:t>
      </w:r>
      <w:r>
        <w:rPr>
          <w:rFonts w:hint="eastAsia"/>
        </w:rPr>
        <w:t>Ы</w:t>
      </w:r>
      <w:r>
        <w:t>-</w:t>
      </w:r>
      <w:r>
        <w:rPr>
          <w:rFonts w:hint="eastAsia"/>
        </w:rPr>
        <w:t>Ое</w:t>
      </w:r>
      <w:r>
        <w:t>-</w:t>
      </w:r>
      <w:r>
        <w:rPr>
          <w:rFonts w:hint="eastAsia"/>
        </w:rPr>
        <w:t>О</w:t>
      </w:r>
      <w:r>
        <w:t xml:space="preserve">. </w:t>
      </w:r>
      <w:r>
        <w:rPr>
          <w:rFonts w:hint="eastAsia"/>
        </w:rPr>
        <w:t>Кристаллы</w:t>
      </w:r>
      <w:r>
        <w:t xml:space="preserve"> </w:t>
      </w:r>
      <w:r>
        <w:rPr>
          <w:rFonts w:hint="eastAsia"/>
        </w:rPr>
        <w:t>со</w:t>
      </w:r>
      <w:r>
        <w:t xml:space="preserve"> </w:t>
      </w:r>
      <w:r>
        <w:rPr>
          <w:rFonts w:hint="eastAsia"/>
        </w:rPr>
        <w:t>структурой</w:t>
      </w:r>
      <w:r>
        <w:t xml:space="preserve"> </w:t>
      </w:r>
      <w:r>
        <w:rPr>
          <w:rFonts w:hint="eastAsia"/>
        </w:rPr>
        <w:t>силленита</w:t>
      </w:r>
      <w:r>
        <w:t xml:space="preserve"> (</w:t>
      </w:r>
      <w:r>
        <w:rPr>
          <w:rFonts w:hint="eastAsia"/>
        </w:rPr>
        <w:t>матрица</w:t>
      </w:r>
      <w:r>
        <w:t xml:space="preserve"> 86-14)</w:t>
      </w:r>
    </w:p>
    <w:p w14:paraId="39964119" w14:textId="77777777" w:rsidR="004A299E" w:rsidRDefault="004A299E" w:rsidP="004A299E"/>
    <w:p w14:paraId="544C39F7" w14:textId="77777777" w:rsidR="004A299E" w:rsidRDefault="004A299E" w:rsidP="004A299E">
      <w:r>
        <w:t xml:space="preserve">3.5. </w:t>
      </w:r>
      <w:r>
        <w:rPr>
          <w:rFonts w:hint="eastAsia"/>
        </w:rPr>
        <w:t>ВЫВОДЫ</w:t>
      </w:r>
      <w:r>
        <w:t xml:space="preserve"> </w:t>
      </w:r>
      <w:r>
        <w:rPr>
          <w:rFonts w:hint="eastAsia"/>
        </w:rPr>
        <w:t>ПО</w:t>
      </w:r>
      <w:r>
        <w:t xml:space="preserve"> </w:t>
      </w:r>
      <w:r>
        <w:rPr>
          <w:rFonts w:hint="eastAsia"/>
        </w:rPr>
        <w:t>ГЛАВЕ</w:t>
      </w:r>
    </w:p>
    <w:p w14:paraId="0B58A96D" w14:textId="77777777" w:rsidR="004A299E" w:rsidRDefault="004A299E" w:rsidP="004A299E"/>
    <w:p w14:paraId="63687544" w14:textId="77777777" w:rsidR="004A299E" w:rsidRDefault="004A299E" w:rsidP="004A299E">
      <w:r>
        <w:rPr>
          <w:rFonts w:hint="eastAsia"/>
        </w:rPr>
        <w:t>ГЛАВА</w:t>
      </w:r>
      <w:r>
        <w:t xml:space="preserve"> 4. </w:t>
      </w:r>
      <w:r>
        <w:rPr>
          <w:rFonts w:hint="eastAsia"/>
        </w:rPr>
        <w:t>Легированные</w:t>
      </w:r>
      <w:r>
        <w:t xml:space="preserve"> </w:t>
      </w:r>
      <w:r>
        <w:rPr>
          <w:rFonts w:hint="eastAsia"/>
        </w:rPr>
        <w:t>хромом</w:t>
      </w:r>
      <w:r>
        <w:t xml:space="preserve"> </w:t>
      </w:r>
      <w:r>
        <w:rPr>
          <w:rFonts w:hint="eastAsia"/>
        </w:rPr>
        <w:t>и</w:t>
      </w:r>
      <w:r>
        <w:t xml:space="preserve"> </w:t>
      </w:r>
      <w:r>
        <w:rPr>
          <w:rFonts w:hint="eastAsia"/>
        </w:rPr>
        <w:t>железом</w:t>
      </w:r>
      <w:r>
        <w:t xml:space="preserve"> </w:t>
      </w:r>
      <w:r>
        <w:rPr>
          <w:rFonts w:hint="eastAsia"/>
        </w:rPr>
        <w:t>соединения</w:t>
      </w:r>
      <w:r>
        <w:t xml:space="preserve"> </w:t>
      </w:r>
      <w:r>
        <w:rPr>
          <w:rFonts w:hint="eastAsia"/>
        </w:rPr>
        <w:t>в</w:t>
      </w:r>
      <w:r>
        <w:t xml:space="preserve"> </w:t>
      </w:r>
      <w:r>
        <w:rPr>
          <w:rFonts w:hint="eastAsia"/>
        </w:rPr>
        <w:t>системе</w:t>
      </w:r>
      <w:r>
        <w:t xml:space="preserve"> </w:t>
      </w:r>
      <w:r>
        <w:rPr>
          <w:rFonts w:hint="eastAsia"/>
        </w:rPr>
        <w:t>Ы</w:t>
      </w:r>
      <w:r>
        <w:t>-</w:t>
      </w:r>
      <w:r>
        <w:rPr>
          <w:rFonts w:hint="eastAsia"/>
        </w:rPr>
        <w:t>Ое</w:t>
      </w:r>
      <w:r>
        <w:t>-</w:t>
      </w:r>
      <w:r>
        <w:rPr>
          <w:rFonts w:hint="eastAsia"/>
        </w:rPr>
        <w:t>О</w:t>
      </w:r>
    </w:p>
    <w:p w14:paraId="39679429" w14:textId="77777777" w:rsidR="004A299E" w:rsidRDefault="004A299E" w:rsidP="004A299E"/>
    <w:p w14:paraId="55ABB64B" w14:textId="77777777" w:rsidR="004A299E" w:rsidRDefault="004A299E" w:rsidP="004A299E">
      <w:r>
        <w:t xml:space="preserve">4.1. </w:t>
      </w:r>
      <w:r>
        <w:rPr>
          <w:rFonts w:hint="eastAsia"/>
        </w:rPr>
        <w:t>Стеклообразование</w:t>
      </w:r>
      <w:r>
        <w:t xml:space="preserve"> </w:t>
      </w:r>
      <w:r>
        <w:rPr>
          <w:rFonts w:hint="eastAsia"/>
        </w:rPr>
        <w:t>в</w:t>
      </w:r>
      <w:r>
        <w:t xml:space="preserve"> </w:t>
      </w:r>
      <w:r>
        <w:rPr>
          <w:rFonts w:hint="eastAsia"/>
        </w:rPr>
        <w:t>системе</w:t>
      </w:r>
      <w:r>
        <w:t xml:space="preserve"> </w:t>
      </w:r>
      <w:r>
        <w:rPr>
          <w:rFonts w:hint="eastAsia"/>
        </w:rPr>
        <w:t>Ы</w:t>
      </w:r>
      <w:r>
        <w:t>-</w:t>
      </w:r>
      <w:r>
        <w:rPr>
          <w:rFonts w:hint="eastAsia"/>
        </w:rPr>
        <w:t>Ое</w:t>
      </w:r>
      <w:r>
        <w:t>-</w:t>
      </w:r>
      <w:r>
        <w:rPr>
          <w:rFonts w:hint="eastAsia"/>
        </w:rPr>
        <w:t>О</w:t>
      </w:r>
      <w:r>
        <w:t>-</w:t>
      </w:r>
      <w:r>
        <w:rPr>
          <w:rFonts w:hint="eastAsia"/>
        </w:rPr>
        <w:t>Сг</w:t>
      </w:r>
    </w:p>
    <w:p w14:paraId="377D4D70" w14:textId="77777777" w:rsidR="004A299E" w:rsidRDefault="004A299E" w:rsidP="004A299E"/>
    <w:p w14:paraId="5D1094A2" w14:textId="77777777" w:rsidR="004A299E" w:rsidRDefault="004A299E" w:rsidP="004A299E">
      <w:r>
        <w:lastRenderedPageBreak/>
        <w:t xml:space="preserve">4.2. </w:t>
      </w:r>
      <w:r>
        <w:rPr>
          <w:rFonts w:hint="eastAsia"/>
        </w:rPr>
        <w:t>Термическая</w:t>
      </w:r>
      <w:r>
        <w:t xml:space="preserve"> </w:t>
      </w:r>
      <w:r>
        <w:rPr>
          <w:rFonts w:hint="eastAsia"/>
        </w:rPr>
        <w:t>обработка</w:t>
      </w:r>
      <w:r>
        <w:t xml:space="preserve"> </w:t>
      </w:r>
      <w:r>
        <w:rPr>
          <w:rFonts w:hint="eastAsia"/>
        </w:rPr>
        <w:t>стекол</w:t>
      </w:r>
      <w:r>
        <w:t xml:space="preserve"> </w:t>
      </w:r>
      <w:r>
        <w:rPr>
          <w:rFonts w:hint="eastAsia"/>
        </w:rPr>
        <w:t>в</w:t>
      </w:r>
      <w:r>
        <w:t xml:space="preserve"> </w:t>
      </w:r>
      <w:r>
        <w:rPr>
          <w:rFonts w:hint="eastAsia"/>
        </w:rPr>
        <w:t>системе</w:t>
      </w:r>
      <w:r>
        <w:t xml:space="preserve"> </w:t>
      </w:r>
      <w:r>
        <w:rPr>
          <w:rFonts w:hint="eastAsia"/>
        </w:rPr>
        <w:t>Ы</w:t>
      </w:r>
      <w:r>
        <w:t>-</w:t>
      </w:r>
      <w:r>
        <w:rPr>
          <w:rFonts w:hint="eastAsia"/>
        </w:rPr>
        <w:t>Ое</w:t>
      </w:r>
      <w:r>
        <w:t>-</w:t>
      </w:r>
      <w:r>
        <w:rPr>
          <w:rFonts w:hint="eastAsia"/>
        </w:rPr>
        <w:t>О</w:t>
      </w:r>
      <w:r>
        <w:t>-</w:t>
      </w:r>
      <w:r>
        <w:rPr>
          <w:rFonts w:hint="eastAsia"/>
        </w:rPr>
        <w:t>Сг</w:t>
      </w:r>
    </w:p>
    <w:p w14:paraId="6022E79C" w14:textId="77777777" w:rsidR="004A299E" w:rsidRDefault="004A299E" w:rsidP="004A299E"/>
    <w:p w14:paraId="361C46EE" w14:textId="77777777" w:rsidR="004A299E" w:rsidRDefault="004A299E" w:rsidP="004A299E">
      <w:r>
        <w:t xml:space="preserve">4.3. </w:t>
      </w:r>
      <w:r>
        <w:rPr>
          <w:rFonts w:hint="eastAsia"/>
        </w:rPr>
        <w:t>Кристаллические</w:t>
      </w:r>
      <w:r>
        <w:t xml:space="preserve"> </w:t>
      </w:r>
      <w:r>
        <w:rPr>
          <w:rFonts w:hint="eastAsia"/>
        </w:rPr>
        <w:t>материалы</w:t>
      </w:r>
      <w:r>
        <w:t xml:space="preserve"> </w:t>
      </w:r>
      <w:r>
        <w:rPr>
          <w:rFonts w:hint="eastAsia"/>
        </w:rPr>
        <w:t>в</w:t>
      </w:r>
      <w:r>
        <w:t xml:space="preserve"> </w:t>
      </w:r>
      <w:r>
        <w:rPr>
          <w:rFonts w:hint="eastAsia"/>
        </w:rPr>
        <w:t>системе</w:t>
      </w:r>
      <w:r>
        <w:t xml:space="preserve"> Bi-Ge-0-C</w:t>
      </w:r>
      <w:r>
        <w:rPr>
          <w:rFonts w:hint="eastAsia"/>
        </w:rPr>
        <w:t>г</w:t>
      </w:r>
      <w:r>
        <w:t xml:space="preserve">. </w:t>
      </w:r>
      <w:r>
        <w:rPr>
          <w:rFonts w:hint="eastAsia"/>
        </w:rPr>
        <w:t>Кристаллы</w:t>
      </w:r>
      <w:r>
        <w:t xml:space="preserve"> </w:t>
      </w:r>
      <w:r>
        <w:rPr>
          <w:rFonts w:hint="eastAsia"/>
        </w:rPr>
        <w:t>со</w:t>
      </w:r>
      <w:r>
        <w:t xml:space="preserve"> </w:t>
      </w:r>
      <w:r>
        <w:rPr>
          <w:rFonts w:hint="eastAsia"/>
        </w:rPr>
        <w:t>структурой</w:t>
      </w:r>
      <w:r>
        <w:t xml:space="preserve"> </w:t>
      </w:r>
      <w:r>
        <w:rPr>
          <w:rFonts w:hint="eastAsia"/>
        </w:rPr>
        <w:t>силленита</w:t>
      </w:r>
      <w:r>
        <w:t xml:space="preserve"> (</w:t>
      </w:r>
      <w:r>
        <w:rPr>
          <w:rFonts w:hint="eastAsia"/>
        </w:rPr>
        <w:t>матрица</w:t>
      </w:r>
      <w:r>
        <w:t xml:space="preserve"> 86-14)</w:t>
      </w:r>
    </w:p>
    <w:p w14:paraId="75D9EA94" w14:textId="77777777" w:rsidR="004A299E" w:rsidRDefault="004A299E" w:rsidP="004A299E"/>
    <w:p w14:paraId="440932F7" w14:textId="77777777" w:rsidR="004A299E" w:rsidRDefault="004A299E" w:rsidP="004A299E">
      <w:r>
        <w:t xml:space="preserve">4.4. </w:t>
      </w:r>
      <w:r>
        <w:rPr>
          <w:rFonts w:hint="eastAsia"/>
        </w:rPr>
        <w:t>Стеклообразование</w:t>
      </w:r>
      <w:r>
        <w:t xml:space="preserve"> </w:t>
      </w:r>
      <w:r>
        <w:rPr>
          <w:rFonts w:hint="eastAsia"/>
        </w:rPr>
        <w:t>в</w:t>
      </w:r>
      <w:r>
        <w:t xml:space="preserve"> </w:t>
      </w:r>
      <w:r>
        <w:rPr>
          <w:rFonts w:hint="eastAsia"/>
        </w:rPr>
        <w:t>системе</w:t>
      </w:r>
      <w:r>
        <w:t xml:space="preserve"> Bi-Ge-0-Fe</w:t>
      </w:r>
    </w:p>
    <w:p w14:paraId="2FF509AB" w14:textId="77777777" w:rsidR="004A299E" w:rsidRDefault="004A299E" w:rsidP="004A299E"/>
    <w:p w14:paraId="6680BA16" w14:textId="77777777" w:rsidR="004A299E" w:rsidRDefault="004A299E" w:rsidP="004A299E">
      <w:r>
        <w:t xml:space="preserve">4.5. </w:t>
      </w:r>
      <w:r>
        <w:rPr>
          <w:rFonts w:hint="eastAsia"/>
        </w:rPr>
        <w:t>Термическая</w:t>
      </w:r>
      <w:r>
        <w:t xml:space="preserve"> </w:t>
      </w:r>
      <w:r>
        <w:rPr>
          <w:rFonts w:hint="eastAsia"/>
        </w:rPr>
        <w:t>обработка</w:t>
      </w:r>
      <w:r>
        <w:t xml:space="preserve"> </w:t>
      </w:r>
      <w:r>
        <w:rPr>
          <w:rFonts w:hint="eastAsia"/>
        </w:rPr>
        <w:t>стекол</w:t>
      </w:r>
      <w:r>
        <w:t xml:space="preserve"> </w:t>
      </w:r>
      <w:r>
        <w:rPr>
          <w:rFonts w:hint="eastAsia"/>
        </w:rPr>
        <w:t>в</w:t>
      </w:r>
      <w:r>
        <w:t xml:space="preserve"> </w:t>
      </w:r>
      <w:r>
        <w:rPr>
          <w:rFonts w:hint="eastAsia"/>
        </w:rPr>
        <w:t>системе</w:t>
      </w:r>
      <w:r>
        <w:t xml:space="preserve"> Bi-Ge-0-Fe</w:t>
      </w:r>
    </w:p>
    <w:p w14:paraId="736FDD71" w14:textId="77777777" w:rsidR="004A299E" w:rsidRDefault="004A299E" w:rsidP="004A299E"/>
    <w:p w14:paraId="258F3722" w14:textId="77777777" w:rsidR="004A299E" w:rsidRDefault="004A299E" w:rsidP="004A299E">
      <w:r>
        <w:t xml:space="preserve">4.6. </w:t>
      </w:r>
      <w:r>
        <w:rPr>
          <w:rFonts w:hint="eastAsia"/>
        </w:rPr>
        <w:t>Кристаллические</w:t>
      </w:r>
      <w:r>
        <w:t xml:space="preserve"> </w:t>
      </w:r>
      <w:r>
        <w:rPr>
          <w:rFonts w:hint="eastAsia"/>
        </w:rPr>
        <w:t>материалы</w:t>
      </w:r>
      <w:r>
        <w:t xml:space="preserve"> </w:t>
      </w:r>
      <w:r>
        <w:rPr>
          <w:rFonts w:hint="eastAsia"/>
        </w:rPr>
        <w:t>в</w:t>
      </w:r>
      <w:r>
        <w:t xml:space="preserve"> </w:t>
      </w:r>
      <w:r>
        <w:rPr>
          <w:rFonts w:hint="eastAsia"/>
        </w:rPr>
        <w:t>системе</w:t>
      </w:r>
      <w:r>
        <w:t xml:space="preserve"> Bi-Ge-0-Fe. </w:t>
      </w:r>
      <w:r>
        <w:rPr>
          <w:rFonts w:hint="eastAsia"/>
        </w:rPr>
        <w:t>Кристаллы</w:t>
      </w:r>
      <w:r>
        <w:t xml:space="preserve"> </w:t>
      </w:r>
      <w:r>
        <w:rPr>
          <w:rFonts w:hint="eastAsia"/>
        </w:rPr>
        <w:t>со</w:t>
      </w:r>
      <w:r>
        <w:t xml:space="preserve"> </w:t>
      </w:r>
      <w:r>
        <w:rPr>
          <w:rFonts w:hint="eastAsia"/>
        </w:rPr>
        <w:t>структурой</w:t>
      </w:r>
      <w:r>
        <w:t xml:space="preserve"> </w:t>
      </w:r>
      <w:r>
        <w:rPr>
          <w:rFonts w:hint="eastAsia"/>
        </w:rPr>
        <w:t>силленита</w:t>
      </w:r>
      <w:r>
        <w:t xml:space="preserve"> (</w:t>
      </w:r>
      <w:r>
        <w:rPr>
          <w:rFonts w:hint="eastAsia"/>
        </w:rPr>
        <w:t>матрица</w:t>
      </w:r>
      <w:r>
        <w:t xml:space="preserve"> 86-14)</w:t>
      </w:r>
    </w:p>
    <w:p w14:paraId="0242C93B" w14:textId="77777777" w:rsidR="004A299E" w:rsidRDefault="004A299E" w:rsidP="004A299E"/>
    <w:p w14:paraId="572E808C" w14:textId="77777777" w:rsidR="004A299E" w:rsidRDefault="004A299E" w:rsidP="004A299E">
      <w:r>
        <w:t xml:space="preserve">4.7. </w:t>
      </w:r>
      <w:r>
        <w:rPr>
          <w:rFonts w:hint="eastAsia"/>
        </w:rPr>
        <w:t>ВЫВОДЫ</w:t>
      </w:r>
      <w:r>
        <w:t xml:space="preserve"> </w:t>
      </w:r>
      <w:r>
        <w:rPr>
          <w:rFonts w:hint="eastAsia"/>
        </w:rPr>
        <w:t>ПО</w:t>
      </w:r>
      <w:r>
        <w:t xml:space="preserve"> </w:t>
      </w:r>
      <w:r>
        <w:rPr>
          <w:rFonts w:hint="eastAsia"/>
        </w:rPr>
        <w:t>ГЛАВЕ</w:t>
      </w:r>
    </w:p>
    <w:p w14:paraId="2E0669D5" w14:textId="77777777" w:rsidR="004A299E" w:rsidRDefault="004A299E" w:rsidP="004A299E"/>
    <w:p w14:paraId="4716DB3B" w14:textId="77777777" w:rsidR="004A299E" w:rsidRDefault="004A299E" w:rsidP="004A299E">
      <w:r>
        <w:rPr>
          <w:rFonts w:hint="eastAsia"/>
        </w:rPr>
        <w:t>ГЛАВА</w:t>
      </w:r>
      <w:r>
        <w:t xml:space="preserve"> 5. </w:t>
      </w:r>
      <w:r>
        <w:rPr>
          <w:rFonts w:hint="eastAsia"/>
        </w:rPr>
        <w:t>СРАВНИТЕЛЬНЫЙ</w:t>
      </w:r>
      <w:r>
        <w:t xml:space="preserve"> </w:t>
      </w:r>
      <w:r>
        <w:rPr>
          <w:rFonts w:hint="eastAsia"/>
        </w:rPr>
        <w:t>АНАЛИЗ</w:t>
      </w:r>
      <w:r>
        <w:t xml:space="preserve"> </w:t>
      </w:r>
      <w:r>
        <w:rPr>
          <w:rFonts w:hint="eastAsia"/>
        </w:rPr>
        <w:t>МАТЕРИАЛОВ</w:t>
      </w:r>
      <w:r>
        <w:t xml:space="preserve"> </w:t>
      </w:r>
      <w:r>
        <w:rPr>
          <w:rFonts w:hint="eastAsia"/>
        </w:rPr>
        <w:t>С</w:t>
      </w:r>
      <w:r>
        <w:t xml:space="preserve"> </w:t>
      </w:r>
      <w:r>
        <w:rPr>
          <w:rFonts w:hint="eastAsia"/>
        </w:rPr>
        <w:t>РАЗЛИЧНОЙ</w:t>
      </w:r>
    </w:p>
    <w:p w14:paraId="52E551E1" w14:textId="77777777" w:rsidR="004A299E" w:rsidRDefault="004A299E" w:rsidP="004A299E"/>
    <w:p w14:paraId="428310B6" w14:textId="77777777" w:rsidR="004A299E" w:rsidRDefault="004A299E" w:rsidP="004A299E">
      <w:r>
        <w:rPr>
          <w:rFonts w:hint="eastAsia"/>
        </w:rPr>
        <w:t>СТЕПЕНЬЮ</w:t>
      </w:r>
      <w:r>
        <w:t xml:space="preserve"> </w:t>
      </w:r>
      <w:r>
        <w:rPr>
          <w:rFonts w:hint="eastAsia"/>
        </w:rPr>
        <w:t>РАЗУПОРЯДОЧЕНИЯ</w:t>
      </w:r>
    </w:p>
    <w:p w14:paraId="3924E624" w14:textId="77777777" w:rsidR="004A299E" w:rsidRDefault="004A299E" w:rsidP="004A299E"/>
    <w:p w14:paraId="579DCC9E" w14:textId="77777777" w:rsidR="004A299E" w:rsidRDefault="004A299E" w:rsidP="004A299E">
      <w:r>
        <w:t xml:space="preserve">5.1. </w:t>
      </w:r>
      <w:r>
        <w:rPr>
          <w:rFonts w:hint="eastAsia"/>
        </w:rPr>
        <w:t>Общее</w:t>
      </w:r>
      <w:r>
        <w:t xml:space="preserve"> </w:t>
      </w:r>
      <w:r>
        <w:rPr>
          <w:rFonts w:hint="eastAsia"/>
        </w:rPr>
        <w:t>понятие</w:t>
      </w:r>
      <w:r>
        <w:t xml:space="preserve"> </w:t>
      </w:r>
      <w:r>
        <w:rPr>
          <w:rFonts w:hint="eastAsia"/>
        </w:rPr>
        <w:t>разупорядочения</w:t>
      </w:r>
    </w:p>
    <w:p w14:paraId="5BBFA58F" w14:textId="77777777" w:rsidR="004A299E" w:rsidRDefault="004A299E" w:rsidP="004A299E"/>
    <w:p w14:paraId="623F48D2" w14:textId="77777777" w:rsidR="004A299E" w:rsidRDefault="004A299E" w:rsidP="004A299E">
      <w:r>
        <w:t xml:space="preserve">5.2. </w:t>
      </w:r>
      <w:r>
        <w:rPr>
          <w:rFonts w:hint="eastAsia"/>
        </w:rPr>
        <w:t>Оптические</w:t>
      </w:r>
      <w:r>
        <w:t xml:space="preserve"> </w:t>
      </w:r>
      <w:r>
        <w:rPr>
          <w:rFonts w:hint="eastAsia"/>
        </w:rPr>
        <w:t>свойства</w:t>
      </w:r>
      <w:r>
        <w:t xml:space="preserve"> </w:t>
      </w:r>
      <w:r>
        <w:rPr>
          <w:rFonts w:hint="eastAsia"/>
        </w:rPr>
        <w:t>материалов</w:t>
      </w:r>
      <w:r>
        <w:t xml:space="preserve"> </w:t>
      </w:r>
      <w:r>
        <w:rPr>
          <w:rFonts w:hint="eastAsia"/>
        </w:rPr>
        <w:t>с</w:t>
      </w:r>
      <w:r>
        <w:t xml:space="preserve"> </w:t>
      </w:r>
      <w:r>
        <w:rPr>
          <w:rFonts w:hint="eastAsia"/>
        </w:rPr>
        <w:t>различной</w:t>
      </w:r>
      <w:r>
        <w:t xml:space="preserve"> </w:t>
      </w:r>
      <w:r>
        <w:rPr>
          <w:rFonts w:hint="eastAsia"/>
        </w:rPr>
        <w:t>степенью</w:t>
      </w:r>
      <w:r>
        <w:t xml:space="preserve"> </w:t>
      </w:r>
      <w:r>
        <w:rPr>
          <w:rFonts w:hint="eastAsia"/>
        </w:rPr>
        <w:t>разупорядочения</w:t>
      </w:r>
    </w:p>
    <w:p w14:paraId="30D99361" w14:textId="77777777" w:rsidR="004A299E" w:rsidRDefault="004A299E" w:rsidP="004A299E"/>
    <w:p w14:paraId="25F7CA14" w14:textId="77777777" w:rsidR="004A299E" w:rsidRDefault="004A299E" w:rsidP="004A299E">
      <w:r>
        <w:rPr>
          <w:rFonts w:hint="eastAsia"/>
        </w:rPr>
        <w:t>ИТОГИ</w:t>
      </w:r>
      <w:r>
        <w:t xml:space="preserve"> </w:t>
      </w:r>
      <w:r>
        <w:rPr>
          <w:rFonts w:hint="eastAsia"/>
        </w:rPr>
        <w:t>РАБОТЫ</w:t>
      </w:r>
    </w:p>
    <w:p w14:paraId="2E1032F0" w14:textId="77777777" w:rsidR="004A299E" w:rsidRDefault="004A299E" w:rsidP="004A299E"/>
    <w:p w14:paraId="3E7EFA94" w14:textId="77777777" w:rsidR="004A299E" w:rsidRDefault="004A299E" w:rsidP="004A299E">
      <w:r>
        <w:rPr>
          <w:rFonts w:hint="eastAsia"/>
        </w:rPr>
        <w:t>СПИСОК</w:t>
      </w:r>
      <w:r>
        <w:t xml:space="preserve"> </w:t>
      </w:r>
      <w:r>
        <w:rPr>
          <w:rFonts w:hint="eastAsia"/>
        </w:rPr>
        <w:t>ЛИТЕРАТУРЫ</w:t>
      </w:r>
    </w:p>
    <w:p w14:paraId="285FCDFE" w14:textId="77777777" w:rsidR="004A299E" w:rsidRDefault="004A299E" w:rsidP="004A299E"/>
    <w:p w14:paraId="7E6E5506" w14:textId="77777777" w:rsidR="004A299E" w:rsidRDefault="004A299E" w:rsidP="004A299E">
      <w:r>
        <w:rPr>
          <w:rFonts w:hint="eastAsia"/>
        </w:rPr>
        <w:t>ПРИЛОЖЕНИЕ</w:t>
      </w:r>
    </w:p>
    <w:p w14:paraId="69C0B985" w14:textId="77777777" w:rsidR="004A299E" w:rsidRDefault="004A299E" w:rsidP="004A299E"/>
    <w:p w14:paraId="219A045A" w14:textId="77777777" w:rsidR="004A299E" w:rsidRDefault="004A299E" w:rsidP="004A299E">
      <w:r>
        <w:rPr>
          <w:rFonts w:hint="eastAsia"/>
        </w:rPr>
        <w:t>ПРИЛОЖЕНИЕ</w:t>
      </w:r>
    </w:p>
    <w:p w14:paraId="2CA5ACCA" w14:textId="77777777" w:rsidR="004A299E" w:rsidRDefault="004A299E" w:rsidP="004A299E"/>
    <w:p w14:paraId="6AE28EC8" w14:textId="77777777" w:rsidR="004A299E" w:rsidRDefault="004A299E" w:rsidP="004A299E">
      <w:r>
        <w:rPr>
          <w:rFonts w:hint="eastAsia"/>
        </w:rPr>
        <w:t>ОБОЗНАЧЕНИЯ</w:t>
      </w:r>
      <w:r>
        <w:t xml:space="preserve"> </w:t>
      </w:r>
      <w:r>
        <w:rPr>
          <w:rFonts w:hint="eastAsia"/>
        </w:rPr>
        <w:t>И</w:t>
      </w:r>
      <w:r>
        <w:t xml:space="preserve"> </w:t>
      </w:r>
      <w:r>
        <w:rPr>
          <w:rFonts w:hint="eastAsia"/>
        </w:rPr>
        <w:t>СОКРАЩЕНИЯ</w:t>
      </w:r>
    </w:p>
    <w:p w14:paraId="108C80DA" w14:textId="77777777" w:rsidR="004A299E" w:rsidRDefault="004A299E" w:rsidP="004A299E"/>
    <w:p w14:paraId="7937D7C6" w14:textId="77777777" w:rsidR="004A299E" w:rsidRDefault="004A299E" w:rsidP="004A299E">
      <w:r>
        <w:rPr>
          <w:rFonts w:hint="eastAsia"/>
        </w:rPr>
        <w:t>В</w:t>
      </w:r>
      <w:r>
        <w:t xml:space="preserve"> </w:t>
      </w:r>
      <w:r>
        <w:rPr>
          <w:rFonts w:hint="eastAsia"/>
        </w:rPr>
        <w:t>настоящей</w:t>
      </w:r>
      <w:r>
        <w:t xml:space="preserve"> </w:t>
      </w:r>
      <w:r>
        <w:rPr>
          <w:rFonts w:hint="eastAsia"/>
        </w:rPr>
        <w:t>диссертационной</w:t>
      </w:r>
      <w:r>
        <w:t xml:space="preserve"> </w:t>
      </w:r>
      <w:r>
        <w:rPr>
          <w:rFonts w:hint="eastAsia"/>
        </w:rPr>
        <w:t>работе</w:t>
      </w:r>
      <w:r>
        <w:t xml:space="preserve"> </w:t>
      </w:r>
      <w:r>
        <w:rPr>
          <w:rFonts w:hint="eastAsia"/>
        </w:rPr>
        <w:t>приняты</w:t>
      </w:r>
      <w:r>
        <w:t xml:space="preserve"> </w:t>
      </w:r>
      <w:r>
        <w:rPr>
          <w:rFonts w:hint="eastAsia"/>
        </w:rPr>
        <w:t>следующие</w:t>
      </w:r>
      <w:r>
        <w:t xml:space="preserve"> </w:t>
      </w:r>
      <w:r>
        <w:rPr>
          <w:rFonts w:hint="eastAsia"/>
        </w:rPr>
        <w:t>обозначения</w:t>
      </w:r>
      <w:r>
        <w:t xml:space="preserve"> </w:t>
      </w:r>
      <w:r>
        <w:rPr>
          <w:rFonts w:hint="eastAsia"/>
        </w:rPr>
        <w:t>и</w:t>
      </w:r>
      <w:r>
        <w:t xml:space="preserve"> </w:t>
      </w:r>
      <w:r>
        <w:rPr>
          <w:rFonts w:hint="eastAsia"/>
        </w:rPr>
        <w:t>сокращения</w:t>
      </w:r>
      <w:r>
        <w:t>:</w:t>
      </w:r>
    </w:p>
    <w:p w14:paraId="6E5DCA0D" w14:textId="77777777" w:rsidR="004A299E" w:rsidRDefault="004A299E" w:rsidP="004A299E"/>
    <w:p w14:paraId="1F1D5022" w14:textId="77777777" w:rsidR="004A299E" w:rsidRDefault="004A299E" w:rsidP="004A299E">
      <w:r>
        <w:rPr>
          <w:rFonts w:hint="eastAsia"/>
        </w:rPr>
        <w:t>Висмутовые</w:t>
      </w:r>
      <w:r>
        <w:t xml:space="preserve"> </w:t>
      </w:r>
      <w:r>
        <w:rPr>
          <w:rFonts w:hint="eastAsia"/>
        </w:rPr>
        <w:t>активные</w:t>
      </w:r>
      <w:r>
        <w:t xml:space="preserve"> </w:t>
      </w:r>
      <w:r>
        <w:rPr>
          <w:rFonts w:hint="eastAsia"/>
        </w:rPr>
        <w:t>центры</w:t>
      </w:r>
      <w:r>
        <w:t xml:space="preserve"> </w:t>
      </w:r>
      <w:r>
        <w:rPr>
          <w:rFonts w:hint="eastAsia"/>
        </w:rPr>
        <w:t>ВАЦ</w:t>
      </w:r>
    </w:p>
    <w:p w14:paraId="4297E21F" w14:textId="77777777" w:rsidR="004A299E" w:rsidRDefault="004A299E" w:rsidP="004A299E"/>
    <w:p w14:paraId="57CA9AD3" w14:textId="77777777" w:rsidR="004A299E" w:rsidRDefault="004A299E" w:rsidP="004A299E">
      <w:r>
        <w:rPr>
          <w:rFonts w:hint="eastAsia"/>
        </w:rPr>
        <w:t>Ультрафиолетовый</w:t>
      </w:r>
      <w:r>
        <w:t xml:space="preserve"> </w:t>
      </w:r>
      <w:r>
        <w:rPr>
          <w:rFonts w:hint="eastAsia"/>
        </w:rPr>
        <w:t>диапазон</w:t>
      </w:r>
      <w:r>
        <w:t xml:space="preserve"> </w:t>
      </w:r>
      <w:r>
        <w:rPr>
          <w:rFonts w:hint="eastAsia"/>
        </w:rPr>
        <w:t>спектра</w:t>
      </w:r>
      <w:r>
        <w:t xml:space="preserve"> </w:t>
      </w:r>
      <w:r>
        <w:rPr>
          <w:rFonts w:hint="eastAsia"/>
        </w:rPr>
        <w:t>УФ</w:t>
      </w:r>
    </w:p>
    <w:p w14:paraId="12A26925" w14:textId="77777777" w:rsidR="004A299E" w:rsidRDefault="004A299E" w:rsidP="004A299E"/>
    <w:p w14:paraId="7BA877C5" w14:textId="77777777" w:rsidR="004A299E" w:rsidRDefault="004A299E" w:rsidP="004A299E">
      <w:r>
        <w:rPr>
          <w:rFonts w:hint="eastAsia"/>
        </w:rPr>
        <w:t>Инфракрасный</w:t>
      </w:r>
      <w:r>
        <w:t xml:space="preserve"> </w:t>
      </w:r>
      <w:r>
        <w:rPr>
          <w:rFonts w:hint="eastAsia"/>
        </w:rPr>
        <w:t>диапазон</w:t>
      </w:r>
      <w:r>
        <w:t xml:space="preserve"> </w:t>
      </w:r>
      <w:r>
        <w:rPr>
          <w:rFonts w:hint="eastAsia"/>
        </w:rPr>
        <w:t>спектра</w:t>
      </w:r>
      <w:r>
        <w:t xml:space="preserve"> </w:t>
      </w:r>
      <w:r>
        <w:rPr>
          <w:rFonts w:hint="eastAsia"/>
        </w:rPr>
        <w:t>ИК</w:t>
      </w:r>
    </w:p>
    <w:p w14:paraId="0907BDC6" w14:textId="77777777" w:rsidR="004A299E" w:rsidRDefault="004A299E" w:rsidP="004A299E"/>
    <w:p w14:paraId="09081C7D" w14:textId="77777777" w:rsidR="004A299E" w:rsidRDefault="004A299E" w:rsidP="004A299E">
      <w:r>
        <w:t>Bil2GeO20 BGO(s)</w:t>
      </w:r>
    </w:p>
    <w:p w14:paraId="1739ACCC" w14:textId="77777777" w:rsidR="004A299E" w:rsidRDefault="004A299E" w:rsidP="004A299E"/>
    <w:p w14:paraId="1AA6C93B" w14:textId="77777777" w:rsidR="004A299E" w:rsidRDefault="004A299E" w:rsidP="004A299E">
      <w:r>
        <w:t>Bi4Ge</w:t>
      </w:r>
      <w:r>
        <w:rPr>
          <w:rFonts w:hint="eastAsia"/>
        </w:rPr>
        <w:t>з</w:t>
      </w:r>
      <w:r>
        <w:t>Ol2 BGO(</w:t>
      </w:r>
      <w:r>
        <w:rPr>
          <w:rFonts w:hint="eastAsia"/>
        </w:rPr>
        <w:t>е</w:t>
      </w:r>
      <w:r>
        <w:t>)</w:t>
      </w:r>
    </w:p>
    <w:p w14:paraId="0B829BFA" w14:textId="77777777" w:rsidR="004A299E" w:rsidRDefault="004A299E" w:rsidP="004A299E"/>
    <w:p w14:paraId="2CA67A7F" w14:textId="77777777" w:rsidR="004A299E" w:rsidRDefault="004A299E" w:rsidP="004A299E">
      <w:r>
        <w:rPr>
          <w:rFonts w:hint="eastAsia"/>
        </w:rPr>
        <w:t>Комбинационное</w:t>
      </w:r>
      <w:r>
        <w:t xml:space="preserve"> </w:t>
      </w:r>
      <w:r>
        <w:rPr>
          <w:rFonts w:hint="eastAsia"/>
        </w:rPr>
        <w:t>рассеяние</w:t>
      </w:r>
      <w:r>
        <w:t xml:space="preserve"> </w:t>
      </w:r>
      <w:r>
        <w:rPr>
          <w:rFonts w:hint="eastAsia"/>
        </w:rPr>
        <w:t>света</w:t>
      </w:r>
      <w:r>
        <w:t xml:space="preserve"> </w:t>
      </w:r>
      <w:r>
        <w:rPr>
          <w:rFonts w:hint="eastAsia"/>
        </w:rPr>
        <w:t>КРС</w:t>
      </w:r>
    </w:p>
    <w:p w14:paraId="09B62837" w14:textId="77777777" w:rsidR="004A299E" w:rsidRDefault="004A299E" w:rsidP="004A299E"/>
    <w:p w14:paraId="2C3183CC" w14:textId="77777777" w:rsidR="004A299E" w:rsidRDefault="004A299E" w:rsidP="004A299E">
      <w:r>
        <w:rPr>
          <w:rFonts w:hint="eastAsia"/>
        </w:rPr>
        <w:t>Рентгенофазовый</w:t>
      </w:r>
      <w:r>
        <w:t xml:space="preserve"> </w:t>
      </w:r>
      <w:r>
        <w:rPr>
          <w:rFonts w:hint="eastAsia"/>
        </w:rPr>
        <w:t>анализ</w:t>
      </w:r>
      <w:r>
        <w:t xml:space="preserve"> </w:t>
      </w:r>
      <w:r>
        <w:rPr>
          <w:rFonts w:hint="eastAsia"/>
        </w:rPr>
        <w:t>РФА</w:t>
      </w:r>
    </w:p>
    <w:p w14:paraId="0299FD55" w14:textId="77777777" w:rsidR="004A299E" w:rsidRDefault="004A299E" w:rsidP="004A299E"/>
    <w:p w14:paraId="2A389BC6" w14:textId="68985FA5" w:rsidR="004A299E" w:rsidRPr="004A299E" w:rsidRDefault="004A299E" w:rsidP="004A299E">
      <w:r>
        <w:rPr>
          <w:rFonts w:hint="eastAsia"/>
        </w:rPr>
        <w:t>ВВЕДЕНИЕ</w:t>
      </w:r>
    </w:p>
    <w:sectPr w:rsidR="004A299E" w:rsidRPr="004A299E" w:rsidSect="005C525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9ABB" w14:textId="77777777" w:rsidR="005C5251" w:rsidRDefault="005C5251">
      <w:pPr>
        <w:spacing w:after="0" w:line="240" w:lineRule="auto"/>
      </w:pPr>
      <w:r>
        <w:separator/>
      </w:r>
    </w:p>
  </w:endnote>
  <w:endnote w:type="continuationSeparator" w:id="0">
    <w:p w14:paraId="011F412A" w14:textId="77777777" w:rsidR="005C5251" w:rsidRDefault="005C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6F9A" w14:textId="77777777" w:rsidR="005C5251" w:rsidRDefault="005C5251"/>
    <w:p w14:paraId="47FD4FB2" w14:textId="77777777" w:rsidR="005C5251" w:rsidRDefault="005C5251"/>
    <w:p w14:paraId="5BE7371B" w14:textId="77777777" w:rsidR="005C5251" w:rsidRDefault="005C5251"/>
    <w:p w14:paraId="5039DFAC" w14:textId="77777777" w:rsidR="005C5251" w:rsidRDefault="005C5251"/>
    <w:p w14:paraId="5746B3A8" w14:textId="77777777" w:rsidR="005C5251" w:rsidRDefault="005C5251"/>
    <w:p w14:paraId="4E671CA1" w14:textId="77777777" w:rsidR="005C5251" w:rsidRDefault="005C5251"/>
    <w:p w14:paraId="64C23C34" w14:textId="77777777" w:rsidR="005C5251" w:rsidRDefault="005C525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5A5DC37" wp14:editId="26FE2683">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8C16" w14:textId="77777777" w:rsidR="005C5251" w:rsidRDefault="005C525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5DC3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7058C16" w14:textId="77777777" w:rsidR="005C5251" w:rsidRDefault="005C525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A8C906E" w14:textId="77777777" w:rsidR="005C5251" w:rsidRDefault="005C5251"/>
    <w:p w14:paraId="4D8D70E6" w14:textId="77777777" w:rsidR="005C5251" w:rsidRDefault="005C5251"/>
    <w:p w14:paraId="46311673" w14:textId="77777777" w:rsidR="005C5251" w:rsidRDefault="005C525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F184514" wp14:editId="611F1A2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35A42" w14:textId="77777777" w:rsidR="005C5251" w:rsidRDefault="005C5251"/>
                          <w:p w14:paraId="6E5A3F69" w14:textId="77777777" w:rsidR="005C5251" w:rsidRDefault="005C525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18451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2735A42" w14:textId="77777777" w:rsidR="005C5251" w:rsidRDefault="005C5251"/>
                    <w:p w14:paraId="6E5A3F69" w14:textId="77777777" w:rsidR="005C5251" w:rsidRDefault="005C525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4370D05" w14:textId="77777777" w:rsidR="005C5251" w:rsidRDefault="005C5251"/>
    <w:p w14:paraId="2EFB7174" w14:textId="77777777" w:rsidR="005C5251" w:rsidRDefault="005C5251">
      <w:pPr>
        <w:rPr>
          <w:sz w:val="2"/>
          <w:szCs w:val="2"/>
        </w:rPr>
      </w:pPr>
    </w:p>
    <w:p w14:paraId="7F3C338C" w14:textId="77777777" w:rsidR="005C5251" w:rsidRDefault="005C5251"/>
    <w:p w14:paraId="43927BD8" w14:textId="77777777" w:rsidR="005C5251" w:rsidRDefault="005C5251">
      <w:pPr>
        <w:spacing w:after="0" w:line="240" w:lineRule="auto"/>
      </w:pPr>
    </w:p>
  </w:footnote>
  <w:footnote w:type="continuationSeparator" w:id="0">
    <w:p w14:paraId="39646EFD" w14:textId="77777777" w:rsidR="005C5251" w:rsidRDefault="005C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1"/>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7C"/>
    <w:rsid w:val="00AD5860"/>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2F"/>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26198</TotalTime>
  <Pages>5</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2871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3346</cp:revision>
  <cp:lastPrinted>2009-02-06T05:36:00Z</cp:lastPrinted>
  <dcterms:created xsi:type="dcterms:W3CDTF">2024-01-07T13:43:00Z</dcterms:created>
  <dcterms:modified xsi:type="dcterms:W3CDTF">2024-02-18T22:00:00Z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