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5531" w14:textId="54FB7A5D" w:rsidR="00642754" w:rsidRDefault="00A031B2" w:rsidP="00A031B2">
      <w:r w:rsidRPr="00A031B2">
        <w:rPr>
          <w:rFonts w:hint="eastAsia"/>
        </w:rPr>
        <w:t>Зве</w:t>
      </w:r>
      <w:r w:rsidRPr="00A031B2">
        <w:t xml:space="preserve"> </w:t>
      </w:r>
      <w:r w:rsidRPr="00A031B2">
        <w:rPr>
          <w:rFonts w:hint="eastAsia"/>
        </w:rPr>
        <w:t>Маунг</w:t>
      </w:r>
      <w:r w:rsidRPr="00A031B2">
        <w:t xml:space="preserve"> </w:t>
      </w:r>
      <w:r w:rsidRPr="00A031B2">
        <w:rPr>
          <w:rFonts w:hint="eastAsia"/>
        </w:rPr>
        <w:t>Маунг</w:t>
      </w:r>
      <w:r>
        <w:rPr>
          <w:rFonts w:hint="cs"/>
        </w:rPr>
        <w:t xml:space="preserve"> </w:t>
      </w:r>
      <w:r w:rsidRPr="00A031B2">
        <w:rPr>
          <w:rFonts w:hint="eastAsia"/>
        </w:rPr>
        <w:t>Разработка</w:t>
      </w:r>
      <w:r w:rsidRPr="00A031B2">
        <w:t xml:space="preserve"> </w:t>
      </w:r>
      <w:r w:rsidRPr="00A031B2">
        <w:rPr>
          <w:rFonts w:hint="eastAsia"/>
        </w:rPr>
        <w:t>и</w:t>
      </w:r>
      <w:r w:rsidRPr="00A031B2">
        <w:t xml:space="preserve"> </w:t>
      </w:r>
      <w:r w:rsidRPr="00A031B2">
        <w:rPr>
          <w:rFonts w:hint="eastAsia"/>
        </w:rPr>
        <w:t>исследование</w:t>
      </w:r>
      <w:r w:rsidRPr="00A031B2">
        <w:t xml:space="preserve"> </w:t>
      </w:r>
      <w:r w:rsidRPr="00A031B2">
        <w:rPr>
          <w:rFonts w:hint="eastAsia"/>
        </w:rPr>
        <w:t>способа</w:t>
      </w:r>
      <w:r w:rsidRPr="00A031B2">
        <w:t xml:space="preserve"> </w:t>
      </w:r>
      <w:r w:rsidRPr="00A031B2">
        <w:rPr>
          <w:rFonts w:hint="eastAsia"/>
        </w:rPr>
        <w:t>предотвращения</w:t>
      </w:r>
      <w:r w:rsidRPr="00A031B2">
        <w:t xml:space="preserve"> </w:t>
      </w:r>
      <w:r w:rsidRPr="00A031B2">
        <w:rPr>
          <w:rFonts w:hint="eastAsia"/>
        </w:rPr>
        <w:t>дефектов</w:t>
      </w:r>
      <w:r w:rsidRPr="00A031B2">
        <w:t xml:space="preserve"> </w:t>
      </w:r>
      <w:r w:rsidRPr="00A031B2">
        <w:rPr>
          <w:rFonts w:hint="eastAsia"/>
        </w:rPr>
        <w:t>на</w:t>
      </w:r>
      <w:r w:rsidRPr="00A031B2">
        <w:t xml:space="preserve"> </w:t>
      </w:r>
      <w:r w:rsidRPr="00A031B2">
        <w:rPr>
          <w:rFonts w:hint="eastAsia"/>
        </w:rPr>
        <w:t>операции</w:t>
      </w:r>
      <w:r w:rsidRPr="00A031B2">
        <w:t xml:space="preserve"> </w:t>
      </w:r>
      <w:r w:rsidRPr="00A031B2">
        <w:rPr>
          <w:rFonts w:hint="eastAsia"/>
        </w:rPr>
        <w:t>сверления</w:t>
      </w:r>
      <w:r w:rsidRPr="00A031B2">
        <w:t xml:space="preserve"> </w:t>
      </w:r>
      <w:r w:rsidRPr="00A031B2">
        <w:rPr>
          <w:rFonts w:hint="eastAsia"/>
        </w:rPr>
        <w:t>отверстий</w:t>
      </w:r>
      <w:r w:rsidRPr="00A031B2">
        <w:t xml:space="preserve"> </w:t>
      </w:r>
      <w:r w:rsidRPr="00A031B2">
        <w:rPr>
          <w:rFonts w:hint="eastAsia"/>
        </w:rPr>
        <w:t>при</w:t>
      </w:r>
      <w:r w:rsidRPr="00A031B2">
        <w:t xml:space="preserve"> </w:t>
      </w:r>
      <w:r w:rsidRPr="00A031B2">
        <w:rPr>
          <w:rFonts w:hint="eastAsia"/>
        </w:rPr>
        <w:t>изготовлении</w:t>
      </w:r>
      <w:r w:rsidRPr="00A031B2">
        <w:t xml:space="preserve"> </w:t>
      </w:r>
      <w:r w:rsidRPr="00A031B2">
        <w:rPr>
          <w:rFonts w:hint="eastAsia"/>
        </w:rPr>
        <w:t>печатных</w:t>
      </w:r>
      <w:r w:rsidRPr="00A031B2">
        <w:t xml:space="preserve"> </w:t>
      </w:r>
      <w:r w:rsidRPr="00A031B2">
        <w:rPr>
          <w:rFonts w:hint="eastAsia"/>
        </w:rPr>
        <w:t>плат</w:t>
      </w:r>
    </w:p>
    <w:p w14:paraId="12358A22" w14:textId="77777777" w:rsidR="00A031B2" w:rsidRDefault="00A031B2" w:rsidP="00A031B2">
      <w:r>
        <w:rPr>
          <w:rFonts w:hint="eastAsia"/>
        </w:rPr>
        <w:t>ОГЛАВЛЕНИЕ</w:t>
      </w:r>
      <w:r>
        <w:t xml:space="preserve"> </w:t>
      </w:r>
      <w:r>
        <w:rPr>
          <w:rFonts w:hint="eastAsia"/>
        </w:rPr>
        <w:t>ДИССЕРТАЦИИ</w:t>
      </w:r>
    </w:p>
    <w:p w14:paraId="2B0103EF" w14:textId="77777777" w:rsidR="00A031B2" w:rsidRDefault="00A031B2" w:rsidP="00A031B2">
      <w:r>
        <w:rPr>
          <w:rFonts w:hint="eastAsia"/>
        </w:rPr>
        <w:t>кандидат</w:t>
      </w:r>
      <w:r>
        <w:t xml:space="preserve"> </w:t>
      </w:r>
      <w:r>
        <w:rPr>
          <w:rFonts w:hint="eastAsia"/>
        </w:rPr>
        <w:t>наук</w:t>
      </w:r>
      <w:r>
        <w:t xml:space="preserve"> </w:t>
      </w:r>
      <w:r>
        <w:rPr>
          <w:rFonts w:hint="eastAsia"/>
        </w:rPr>
        <w:t>Зве</w:t>
      </w:r>
      <w:r>
        <w:t xml:space="preserve"> </w:t>
      </w:r>
      <w:r>
        <w:rPr>
          <w:rFonts w:hint="eastAsia"/>
        </w:rPr>
        <w:t>Маунг</w:t>
      </w:r>
      <w:r>
        <w:t xml:space="preserve"> </w:t>
      </w:r>
      <w:r>
        <w:rPr>
          <w:rFonts w:hint="eastAsia"/>
        </w:rPr>
        <w:t>Маунг</w:t>
      </w:r>
    </w:p>
    <w:p w14:paraId="6100A989" w14:textId="77777777" w:rsidR="00A031B2" w:rsidRDefault="00A031B2" w:rsidP="00A031B2">
      <w:r>
        <w:rPr>
          <w:rFonts w:hint="eastAsia"/>
        </w:rPr>
        <w:t>Введение</w:t>
      </w:r>
    </w:p>
    <w:p w14:paraId="7174D212" w14:textId="77777777" w:rsidR="00A031B2" w:rsidRDefault="00A031B2" w:rsidP="00A031B2"/>
    <w:p w14:paraId="29ABEC8F" w14:textId="77777777" w:rsidR="00A031B2" w:rsidRDefault="00A031B2" w:rsidP="00A031B2">
      <w:r>
        <w:rPr>
          <w:rFonts w:hint="eastAsia"/>
        </w:rPr>
        <w:t>Глава</w:t>
      </w:r>
      <w:r>
        <w:t xml:space="preserve"> 1.</w:t>
      </w:r>
      <w:r>
        <w:rPr>
          <w:rFonts w:hint="eastAsia"/>
        </w:rPr>
        <w:t>Аналитический</w:t>
      </w:r>
      <w:r>
        <w:t xml:space="preserve"> </w:t>
      </w:r>
      <w:r>
        <w:rPr>
          <w:rFonts w:hint="eastAsia"/>
        </w:rPr>
        <w:t>обзор</w:t>
      </w:r>
      <w:r>
        <w:t xml:space="preserve"> </w:t>
      </w:r>
      <w:r>
        <w:rPr>
          <w:rFonts w:hint="eastAsia"/>
        </w:rPr>
        <w:t>проблем</w:t>
      </w:r>
      <w:r>
        <w:t xml:space="preserve"> </w:t>
      </w:r>
      <w:r>
        <w:rPr>
          <w:rFonts w:hint="eastAsia"/>
        </w:rPr>
        <w:t>возникновения</w:t>
      </w:r>
      <w:r>
        <w:t xml:space="preserve"> </w:t>
      </w:r>
      <w:r>
        <w:rPr>
          <w:rFonts w:hint="eastAsia"/>
        </w:rPr>
        <w:t>дефектов</w:t>
      </w:r>
      <w:r>
        <w:t xml:space="preserve"> </w:t>
      </w:r>
      <w:r>
        <w:rPr>
          <w:rFonts w:hint="eastAsia"/>
        </w:rPr>
        <w:t>сверления</w:t>
      </w:r>
      <w:r>
        <w:t xml:space="preserve"> </w:t>
      </w:r>
      <w:r>
        <w:rPr>
          <w:rFonts w:hint="eastAsia"/>
        </w:rPr>
        <w:t>отверстий</w:t>
      </w:r>
      <w:r>
        <w:t xml:space="preserve"> </w:t>
      </w:r>
      <w:r>
        <w:rPr>
          <w:rFonts w:hint="eastAsia"/>
        </w:rPr>
        <w:t>в</w:t>
      </w:r>
      <w:r>
        <w:t xml:space="preserve"> </w:t>
      </w:r>
      <w:r>
        <w:rPr>
          <w:rFonts w:hint="eastAsia"/>
        </w:rPr>
        <w:t>печатных</w:t>
      </w:r>
      <w:r>
        <w:t xml:space="preserve"> </w:t>
      </w:r>
      <w:r>
        <w:rPr>
          <w:rFonts w:hint="eastAsia"/>
        </w:rPr>
        <w:t>платах</w:t>
      </w:r>
    </w:p>
    <w:p w14:paraId="439EF2B4" w14:textId="77777777" w:rsidR="00A031B2" w:rsidRDefault="00A031B2" w:rsidP="00A031B2"/>
    <w:p w14:paraId="43D1CB8B" w14:textId="77777777" w:rsidR="00A031B2" w:rsidRDefault="00A031B2" w:rsidP="00A031B2">
      <w:r>
        <w:t xml:space="preserve">1.1. </w:t>
      </w:r>
      <w:r>
        <w:rPr>
          <w:rFonts w:hint="eastAsia"/>
        </w:rPr>
        <w:t>Влияние</w:t>
      </w:r>
      <w:r>
        <w:t xml:space="preserve"> </w:t>
      </w:r>
      <w:r>
        <w:rPr>
          <w:rFonts w:hint="eastAsia"/>
        </w:rPr>
        <w:t>процессов</w:t>
      </w:r>
      <w:r>
        <w:t xml:space="preserve"> </w:t>
      </w:r>
      <w:r>
        <w:rPr>
          <w:rFonts w:hint="eastAsia"/>
        </w:rPr>
        <w:t>получения</w:t>
      </w:r>
      <w:r>
        <w:t xml:space="preserve"> </w:t>
      </w:r>
      <w:r>
        <w:rPr>
          <w:rFonts w:hint="eastAsia"/>
        </w:rPr>
        <w:t>отверстий</w:t>
      </w:r>
      <w:r>
        <w:t xml:space="preserve"> </w:t>
      </w:r>
      <w:r>
        <w:rPr>
          <w:rFonts w:hint="eastAsia"/>
        </w:rPr>
        <w:t>на</w:t>
      </w:r>
      <w:r>
        <w:t xml:space="preserve"> </w:t>
      </w:r>
      <w:r>
        <w:rPr>
          <w:rFonts w:hint="eastAsia"/>
        </w:rPr>
        <w:t>качество</w:t>
      </w:r>
      <w:r>
        <w:t xml:space="preserve"> </w:t>
      </w:r>
      <w:r>
        <w:rPr>
          <w:rFonts w:hint="eastAsia"/>
        </w:rPr>
        <w:t>печатных</w:t>
      </w:r>
      <w:r>
        <w:t xml:space="preserve"> </w:t>
      </w:r>
      <w:r>
        <w:rPr>
          <w:rFonts w:hint="eastAsia"/>
        </w:rPr>
        <w:t>плат</w:t>
      </w:r>
    </w:p>
    <w:p w14:paraId="627A5967" w14:textId="77777777" w:rsidR="00A031B2" w:rsidRDefault="00A031B2" w:rsidP="00A031B2"/>
    <w:p w14:paraId="0AC4B051" w14:textId="77777777" w:rsidR="00A031B2" w:rsidRDefault="00A031B2" w:rsidP="00A031B2">
      <w:r>
        <w:t xml:space="preserve">1.2. </w:t>
      </w:r>
      <w:r>
        <w:rPr>
          <w:rFonts w:hint="eastAsia"/>
        </w:rPr>
        <w:t>Требования</w:t>
      </w:r>
      <w:r>
        <w:t xml:space="preserve"> </w:t>
      </w:r>
      <w:r>
        <w:rPr>
          <w:rFonts w:hint="eastAsia"/>
        </w:rPr>
        <w:t>к</w:t>
      </w:r>
      <w:r>
        <w:t xml:space="preserve"> </w:t>
      </w:r>
      <w:r>
        <w:rPr>
          <w:rFonts w:hint="eastAsia"/>
        </w:rPr>
        <w:t>качеству</w:t>
      </w:r>
      <w:r>
        <w:t xml:space="preserve"> </w:t>
      </w:r>
      <w:r>
        <w:rPr>
          <w:rFonts w:hint="eastAsia"/>
        </w:rPr>
        <w:t>отверстий</w:t>
      </w:r>
      <w:r>
        <w:t xml:space="preserve"> </w:t>
      </w:r>
      <w:r>
        <w:rPr>
          <w:rFonts w:hint="eastAsia"/>
        </w:rPr>
        <w:t>в</w:t>
      </w:r>
      <w:r>
        <w:t xml:space="preserve"> </w:t>
      </w:r>
      <w:r>
        <w:rPr>
          <w:rFonts w:hint="eastAsia"/>
        </w:rPr>
        <w:t>печатных</w:t>
      </w:r>
      <w:r>
        <w:t xml:space="preserve"> </w:t>
      </w:r>
      <w:r>
        <w:rPr>
          <w:rFonts w:hint="eastAsia"/>
        </w:rPr>
        <w:t>платах</w:t>
      </w:r>
    </w:p>
    <w:p w14:paraId="36ACDC7B" w14:textId="77777777" w:rsidR="00A031B2" w:rsidRDefault="00A031B2" w:rsidP="00A031B2"/>
    <w:p w14:paraId="20933859" w14:textId="77777777" w:rsidR="00A031B2" w:rsidRDefault="00A031B2" w:rsidP="00A031B2">
      <w:r>
        <w:t xml:space="preserve">1.3. </w:t>
      </w:r>
      <w:r>
        <w:rPr>
          <w:rFonts w:hint="eastAsia"/>
        </w:rPr>
        <w:t>Влияние</w:t>
      </w:r>
      <w:r>
        <w:t xml:space="preserve"> </w:t>
      </w:r>
      <w:r>
        <w:rPr>
          <w:rFonts w:hint="eastAsia"/>
        </w:rPr>
        <w:t>тепловых</w:t>
      </w:r>
      <w:r>
        <w:t xml:space="preserve"> </w:t>
      </w:r>
      <w:r>
        <w:rPr>
          <w:rFonts w:hint="eastAsia"/>
        </w:rPr>
        <w:t>характеристик</w:t>
      </w:r>
      <w:r>
        <w:t xml:space="preserve"> </w:t>
      </w:r>
      <w:r>
        <w:rPr>
          <w:rFonts w:hint="eastAsia"/>
        </w:rPr>
        <w:t>процесса</w:t>
      </w:r>
      <w:r>
        <w:t xml:space="preserve"> </w:t>
      </w:r>
      <w:r>
        <w:rPr>
          <w:rFonts w:hint="eastAsia"/>
        </w:rPr>
        <w:t>сверления</w:t>
      </w:r>
      <w:r>
        <w:t xml:space="preserve"> </w:t>
      </w:r>
      <w:r>
        <w:rPr>
          <w:rFonts w:hint="eastAsia"/>
        </w:rPr>
        <w:t>на</w:t>
      </w:r>
      <w:r>
        <w:t xml:space="preserve"> </w:t>
      </w:r>
      <w:r>
        <w:rPr>
          <w:rFonts w:hint="eastAsia"/>
        </w:rPr>
        <w:t>качество</w:t>
      </w:r>
      <w:r>
        <w:t xml:space="preserve"> </w:t>
      </w:r>
      <w:r>
        <w:rPr>
          <w:rFonts w:hint="eastAsia"/>
        </w:rPr>
        <w:t>поверхности</w:t>
      </w:r>
      <w:r>
        <w:t xml:space="preserve"> </w:t>
      </w:r>
      <w:r>
        <w:rPr>
          <w:rFonts w:hint="eastAsia"/>
        </w:rPr>
        <w:t>отверстий</w:t>
      </w:r>
    </w:p>
    <w:p w14:paraId="4AE563C1" w14:textId="77777777" w:rsidR="00A031B2" w:rsidRDefault="00A031B2" w:rsidP="00A031B2"/>
    <w:p w14:paraId="5D30D082" w14:textId="77777777" w:rsidR="00A031B2" w:rsidRDefault="00A031B2" w:rsidP="00A031B2">
      <w:r>
        <w:t xml:space="preserve">1.4. </w:t>
      </w:r>
      <w:r>
        <w:rPr>
          <w:rFonts w:hint="eastAsia"/>
        </w:rPr>
        <w:t>Влияние</w:t>
      </w:r>
      <w:r>
        <w:t xml:space="preserve"> </w:t>
      </w:r>
      <w:r>
        <w:rPr>
          <w:rFonts w:hint="eastAsia"/>
        </w:rPr>
        <w:t>характеристик</w:t>
      </w:r>
      <w:r>
        <w:t xml:space="preserve"> </w:t>
      </w:r>
      <w:r>
        <w:rPr>
          <w:rFonts w:hint="eastAsia"/>
        </w:rPr>
        <w:t>композиционного</w:t>
      </w:r>
      <w:r>
        <w:t xml:space="preserve"> </w:t>
      </w:r>
      <w:r>
        <w:rPr>
          <w:rFonts w:hint="eastAsia"/>
        </w:rPr>
        <w:t>материала</w:t>
      </w:r>
      <w:r>
        <w:t xml:space="preserve"> </w:t>
      </w:r>
      <w:r>
        <w:rPr>
          <w:rFonts w:hint="eastAsia"/>
        </w:rPr>
        <w:t>на</w:t>
      </w:r>
      <w:r>
        <w:t xml:space="preserve"> </w:t>
      </w:r>
      <w:r>
        <w:rPr>
          <w:rFonts w:hint="eastAsia"/>
        </w:rPr>
        <w:t>износ</w:t>
      </w:r>
      <w:r>
        <w:t xml:space="preserve"> </w:t>
      </w:r>
      <w:r>
        <w:rPr>
          <w:rFonts w:hint="eastAsia"/>
        </w:rPr>
        <w:t>режущих</w:t>
      </w:r>
      <w:r>
        <w:t xml:space="preserve"> </w:t>
      </w:r>
      <w:r>
        <w:rPr>
          <w:rFonts w:hint="eastAsia"/>
        </w:rPr>
        <w:t>кромок</w:t>
      </w:r>
    </w:p>
    <w:p w14:paraId="34BBEC8F" w14:textId="77777777" w:rsidR="00A031B2" w:rsidRDefault="00A031B2" w:rsidP="00A031B2"/>
    <w:p w14:paraId="286F01EB" w14:textId="77777777" w:rsidR="00A031B2" w:rsidRDefault="00A031B2" w:rsidP="00A031B2">
      <w:r>
        <w:t xml:space="preserve">1.5. </w:t>
      </w:r>
      <w:r>
        <w:rPr>
          <w:rFonts w:hint="eastAsia"/>
        </w:rPr>
        <w:t>Влияние</w:t>
      </w:r>
      <w:r>
        <w:t xml:space="preserve"> </w:t>
      </w:r>
      <w:r>
        <w:rPr>
          <w:rFonts w:hint="eastAsia"/>
        </w:rPr>
        <w:t>характеристик</w:t>
      </w:r>
      <w:r>
        <w:t xml:space="preserve"> </w:t>
      </w:r>
      <w:r>
        <w:rPr>
          <w:rFonts w:hint="eastAsia"/>
        </w:rPr>
        <w:t>режущего</w:t>
      </w:r>
      <w:r>
        <w:t xml:space="preserve"> </w:t>
      </w:r>
      <w:r>
        <w:rPr>
          <w:rFonts w:hint="eastAsia"/>
        </w:rPr>
        <w:t>инструмента</w:t>
      </w:r>
      <w:r>
        <w:t xml:space="preserve"> </w:t>
      </w:r>
      <w:r>
        <w:rPr>
          <w:rFonts w:hint="eastAsia"/>
        </w:rPr>
        <w:t>на</w:t>
      </w:r>
      <w:r>
        <w:t xml:space="preserve"> </w:t>
      </w:r>
      <w:r>
        <w:rPr>
          <w:rFonts w:hint="eastAsia"/>
        </w:rPr>
        <w:t>износ</w:t>
      </w:r>
      <w:r>
        <w:t xml:space="preserve"> </w:t>
      </w:r>
      <w:r>
        <w:rPr>
          <w:rFonts w:hint="eastAsia"/>
        </w:rPr>
        <w:t>режущих</w:t>
      </w:r>
    </w:p>
    <w:p w14:paraId="45A9514A" w14:textId="77777777" w:rsidR="00A031B2" w:rsidRDefault="00A031B2" w:rsidP="00A031B2"/>
    <w:p w14:paraId="0BA05136" w14:textId="77777777" w:rsidR="00A031B2" w:rsidRDefault="00A031B2" w:rsidP="00A031B2">
      <w:r>
        <w:rPr>
          <w:rFonts w:hint="eastAsia"/>
        </w:rPr>
        <w:t>кромок</w:t>
      </w:r>
    </w:p>
    <w:p w14:paraId="2058497B" w14:textId="77777777" w:rsidR="00A031B2" w:rsidRDefault="00A031B2" w:rsidP="00A031B2"/>
    <w:p w14:paraId="7607A462" w14:textId="77777777" w:rsidR="00A031B2" w:rsidRDefault="00A031B2" w:rsidP="00A031B2">
      <w:r>
        <w:t xml:space="preserve">1.6. </w:t>
      </w:r>
      <w:r>
        <w:rPr>
          <w:rFonts w:hint="eastAsia"/>
        </w:rPr>
        <w:t>Влияние</w:t>
      </w:r>
      <w:r>
        <w:t xml:space="preserve"> </w:t>
      </w:r>
      <w:r>
        <w:rPr>
          <w:rFonts w:hint="eastAsia"/>
        </w:rPr>
        <w:t>характеристик</w:t>
      </w:r>
      <w:r>
        <w:t xml:space="preserve"> </w:t>
      </w:r>
      <w:r>
        <w:rPr>
          <w:rFonts w:hint="eastAsia"/>
        </w:rPr>
        <w:t>режимов</w:t>
      </w:r>
      <w:r>
        <w:t xml:space="preserve"> </w:t>
      </w:r>
      <w:r>
        <w:rPr>
          <w:rFonts w:hint="eastAsia"/>
        </w:rPr>
        <w:t>обработки</w:t>
      </w:r>
      <w:r>
        <w:t xml:space="preserve"> </w:t>
      </w:r>
      <w:r>
        <w:rPr>
          <w:rFonts w:hint="eastAsia"/>
        </w:rPr>
        <w:t>на</w:t>
      </w:r>
      <w:r>
        <w:t xml:space="preserve"> </w:t>
      </w:r>
      <w:r>
        <w:rPr>
          <w:rFonts w:hint="eastAsia"/>
        </w:rPr>
        <w:t>износ</w:t>
      </w:r>
      <w:r>
        <w:t xml:space="preserve"> </w:t>
      </w:r>
      <w:r>
        <w:rPr>
          <w:rFonts w:hint="eastAsia"/>
        </w:rPr>
        <w:t>режущих</w:t>
      </w:r>
      <w:r>
        <w:t xml:space="preserve"> </w:t>
      </w:r>
      <w:r>
        <w:rPr>
          <w:rFonts w:hint="eastAsia"/>
        </w:rPr>
        <w:t>кромок</w:t>
      </w:r>
    </w:p>
    <w:p w14:paraId="1E3A465B" w14:textId="77777777" w:rsidR="00A031B2" w:rsidRDefault="00A031B2" w:rsidP="00A031B2"/>
    <w:p w14:paraId="3CA9C330" w14:textId="77777777" w:rsidR="00A031B2" w:rsidRDefault="00A031B2" w:rsidP="00A031B2">
      <w:r>
        <w:t xml:space="preserve">1.7. </w:t>
      </w:r>
      <w:r>
        <w:rPr>
          <w:rFonts w:hint="eastAsia"/>
        </w:rPr>
        <w:t>Понятие</w:t>
      </w:r>
      <w:r>
        <w:t xml:space="preserve"> </w:t>
      </w:r>
      <w:r>
        <w:rPr>
          <w:rFonts w:hint="eastAsia"/>
        </w:rPr>
        <w:t>отказа</w:t>
      </w:r>
      <w:r>
        <w:t xml:space="preserve"> </w:t>
      </w:r>
      <w:r>
        <w:rPr>
          <w:rFonts w:hint="eastAsia"/>
        </w:rPr>
        <w:t>и</w:t>
      </w:r>
      <w:r>
        <w:t xml:space="preserve"> </w:t>
      </w:r>
      <w:r>
        <w:rPr>
          <w:rFonts w:hint="eastAsia"/>
        </w:rPr>
        <w:t>оценка</w:t>
      </w:r>
      <w:r>
        <w:t xml:space="preserve"> </w:t>
      </w:r>
      <w:r>
        <w:rPr>
          <w:rFonts w:hint="eastAsia"/>
        </w:rPr>
        <w:t>надежности</w:t>
      </w:r>
      <w:r>
        <w:t xml:space="preserve"> </w:t>
      </w:r>
      <w:r>
        <w:rPr>
          <w:rFonts w:hint="eastAsia"/>
        </w:rPr>
        <w:t>процесса</w:t>
      </w:r>
      <w:r>
        <w:t xml:space="preserve"> </w:t>
      </w:r>
      <w:r>
        <w:rPr>
          <w:rFonts w:hint="eastAsia"/>
        </w:rPr>
        <w:t>сверления</w:t>
      </w:r>
      <w:r>
        <w:t xml:space="preserve"> </w:t>
      </w:r>
      <w:r>
        <w:rPr>
          <w:rFonts w:hint="eastAsia"/>
        </w:rPr>
        <w:t>композиционных</w:t>
      </w:r>
      <w:r>
        <w:t xml:space="preserve"> </w:t>
      </w:r>
      <w:r>
        <w:rPr>
          <w:rFonts w:hint="eastAsia"/>
        </w:rPr>
        <w:t>материалов</w:t>
      </w:r>
    </w:p>
    <w:p w14:paraId="57B1CFC5" w14:textId="77777777" w:rsidR="00A031B2" w:rsidRDefault="00A031B2" w:rsidP="00A031B2"/>
    <w:p w14:paraId="5B7C8F68" w14:textId="77777777" w:rsidR="00A031B2" w:rsidRDefault="00A031B2" w:rsidP="00A031B2">
      <w:r>
        <w:t xml:space="preserve">1.8. </w:t>
      </w:r>
      <w:r>
        <w:rPr>
          <w:rFonts w:hint="eastAsia"/>
        </w:rPr>
        <w:t>Выводы</w:t>
      </w:r>
      <w:r>
        <w:t xml:space="preserve"> </w:t>
      </w:r>
      <w:r>
        <w:rPr>
          <w:rFonts w:hint="eastAsia"/>
        </w:rPr>
        <w:t>по</w:t>
      </w:r>
      <w:r>
        <w:t xml:space="preserve"> </w:t>
      </w:r>
      <w:r>
        <w:rPr>
          <w:rFonts w:hint="eastAsia"/>
        </w:rPr>
        <w:t>главе</w:t>
      </w:r>
    </w:p>
    <w:p w14:paraId="549676A0" w14:textId="77777777" w:rsidR="00A031B2" w:rsidRDefault="00A031B2" w:rsidP="00A031B2"/>
    <w:p w14:paraId="2B51BCE8" w14:textId="77777777" w:rsidR="00A031B2" w:rsidRDefault="00A031B2" w:rsidP="00A031B2">
      <w:r>
        <w:rPr>
          <w:rFonts w:hint="eastAsia"/>
        </w:rPr>
        <w:t>Глава</w:t>
      </w:r>
      <w:r>
        <w:t xml:space="preserve"> 2. </w:t>
      </w:r>
      <w:r>
        <w:rPr>
          <w:rFonts w:hint="eastAsia"/>
        </w:rPr>
        <w:t>Математическая</w:t>
      </w:r>
      <w:r>
        <w:t xml:space="preserve"> </w:t>
      </w:r>
      <w:r>
        <w:rPr>
          <w:rFonts w:hint="eastAsia"/>
        </w:rPr>
        <w:t>модель</w:t>
      </w:r>
      <w:r>
        <w:t xml:space="preserve"> </w:t>
      </w:r>
      <w:r>
        <w:rPr>
          <w:rFonts w:hint="eastAsia"/>
        </w:rPr>
        <w:t>тепловых</w:t>
      </w:r>
      <w:r>
        <w:t xml:space="preserve"> </w:t>
      </w:r>
      <w:r>
        <w:rPr>
          <w:rFonts w:hint="eastAsia"/>
        </w:rPr>
        <w:t>явлений</w:t>
      </w:r>
      <w:r>
        <w:t xml:space="preserve"> </w:t>
      </w:r>
      <w:r>
        <w:rPr>
          <w:rFonts w:hint="eastAsia"/>
        </w:rPr>
        <w:t>при</w:t>
      </w:r>
      <w:r>
        <w:t xml:space="preserve"> </w:t>
      </w:r>
      <w:r>
        <w:rPr>
          <w:rFonts w:hint="eastAsia"/>
        </w:rPr>
        <w:t>сверлении</w:t>
      </w:r>
      <w:r>
        <w:t xml:space="preserve"> </w:t>
      </w:r>
      <w:r>
        <w:rPr>
          <w:rFonts w:hint="eastAsia"/>
        </w:rPr>
        <w:t>печатных</w:t>
      </w:r>
    </w:p>
    <w:p w14:paraId="79C8CF84" w14:textId="77777777" w:rsidR="00A031B2" w:rsidRDefault="00A031B2" w:rsidP="00A031B2"/>
    <w:p w14:paraId="27CE06D9" w14:textId="77777777" w:rsidR="00A031B2" w:rsidRDefault="00A031B2" w:rsidP="00A031B2">
      <w:r>
        <w:rPr>
          <w:rFonts w:hint="eastAsia"/>
        </w:rPr>
        <w:t>платах</w:t>
      </w:r>
    </w:p>
    <w:p w14:paraId="25E96B1B" w14:textId="77777777" w:rsidR="00A031B2" w:rsidRDefault="00A031B2" w:rsidP="00A031B2"/>
    <w:p w14:paraId="06BEAE19" w14:textId="77777777" w:rsidR="00A031B2" w:rsidRDefault="00A031B2" w:rsidP="00A031B2">
      <w:r>
        <w:t xml:space="preserve">2.1. </w:t>
      </w:r>
      <w:r>
        <w:rPr>
          <w:rFonts w:hint="eastAsia"/>
        </w:rPr>
        <w:t>Источники</w:t>
      </w:r>
      <w:r>
        <w:t xml:space="preserve"> </w:t>
      </w:r>
      <w:r>
        <w:rPr>
          <w:rFonts w:hint="eastAsia"/>
        </w:rPr>
        <w:t>тепла</w:t>
      </w:r>
      <w:r>
        <w:t xml:space="preserve"> </w:t>
      </w:r>
      <w:r>
        <w:rPr>
          <w:rFonts w:hint="eastAsia"/>
        </w:rPr>
        <w:t>при</w:t>
      </w:r>
      <w:r>
        <w:t xml:space="preserve"> </w:t>
      </w:r>
      <w:r>
        <w:rPr>
          <w:rFonts w:hint="eastAsia"/>
        </w:rPr>
        <w:t>сверлении</w:t>
      </w:r>
      <w:r>
        <w:t xml:space="preserve"> </w:t>
      </w:r>
      <w:r>
        <w:rPr>
          <w:rFonts w:hint="eastAsia"/>
        </w:rPr>
        <w:t>печатных</w:t>
      </w:r>
      <w:r>
        <w:t xml:space="preserve"> </w:t>
      </w:r>
      <w:r>
        <w:rPr>
          <w:rFonts w:hint="eastAsia"/>
        </w:rPr>
        <w:t>плат</w:t>
      </w:r>
    </w:p>
    <w:p w14:paraId="5C29ACE7" w14:textId="77777777" w:rsidR="00A031B2" w:rsidRDefault="00A031B2" w:rsidP="00A031B2"/>
    <w:p w14:paraId="45DB001F" w14:textId="77777777" w:rsidR="00A031B2" w:rsidRDefault="00A031B2" w:rsidP="00A031B2">
      <w:r>
        <w:t xml:space="preserve">2.2. </w:t>
      </w:r>
      <w:r>
        <w:rPr>
          <w:rFonts w:hint="eastAsia"/>
        </w:rPr>
        <w:t>Модель</w:t>
      </w:r>
      <w:r>
        <w:t xml:space="preserve"> </w:t>
      </w:r>
      <w:r>
        <w:rPr>
          <w:rFonts w:hint="eastAsia"/>
        </w:rPr>
        <w:t>тепловых</w:t>
      </w:r>
      <w:r>
        <w:t xml:space="preserve"> </w:t>
      </w:r>
      <w:r>
        <w:rPr>
          <w:rFonts w:hint="eastAsia"/>
        </w:rPr>
        <w:t>явлений</w:t>
      </w:r>
      <w:r>
        <w:t xml:space="preserve"> </w:t>
      </w:r>
      <w:r>
        <w:rPr>
          <w:rFonts w:hint="eastAsia"/>
        </w:rPr>
        <w:t>при</w:t>
      </w:r>
      <w:r>
        <w:t xml:space="preserve"> </w:t>
      </w:r>
      <w:r>
        <w:rPr>
          <w:rFonts w:hint="eastAsia"/>
        </w:rPr>
        <w:t>сверлении</w:t>
      </w:r>
      <w:r>
        <w:t xml:space="preserve"> </w:t>
      </w:r>
      <w:r>
        <w:rPr>
          <w:rFonts w:hint="eastAsia"/>
        </w:rPr>
        <w:t>монтажных</w:t>
      </w:r>
      <w:r>
        <w:t xml:space="preserve"> </w:t>
      </w:r>
      <w:r>
        <w:rPr>
          <w:rFonts w:hint="eastAsia"/>
        </w:rPr>
        <w:t>и</w:t>
      </w:r>
      <w:r>
        <w:t xml:space="preserve"> </w:t>
      </w:r>
      <w:r>
        <w:rPr>
          <w:rFonts w:hint="eastAsia"/>
        </w:rPr>
        <w:t>переходных</w:t>
      </w:r>
      <w:r>
        <w:t xml:space="preserve"> </w:t>
      </w:r>
      <w:r>
        <w:rPr>
          <w:rFonts w:hint="eastAsia"/>
        </w:rPr>
        <w:t>отверстий</w:t>
      </w:r>
    </w:p>
    <w:p w14:paraId="7DA075CE" w14:textId="77777777" w:rsidR="00A031B2" w:rsidRDefault="00A031B2" w:rsidP="00A031B2"/>
    <w:p w14:paraId="0FD46A28" w14:textId="77777777" w:rsidR="00A031B2" w:rsidRDefault="00A031B2" w:rsidP="00A031B2">
      <w:r>
        <w:t xml:space="preserve">2.3. </w:t>
      </w:r>
      <w:r>
        <w:rPr>
          <w:rFonts w:hint="eastAsia"/>
        </w:rPr>
        <w:t>Экспериментальное</w:t>
      </w:r>
      <w:r>
        <w:t xml:space="preserve"> </w:t>
      </w:r>
      <w:r>
        <w:rPr>
          <w:rFonts w:hint="eastAsia"/>
        </w:rPr>
        <w:t>определение</w:t>
      </w:r>
      <w:r>
        <w:t xml:space="preserve"> </w:t>
      </w:r>
      <w:r>
        <w:rPr>
          <w:rFonts w:hint="eastAsia"/>
        </w:rPr>
        <w:t>разброса</w:t>
      </w:r>
      <w:r>
        <w:t xml:space="preserve"> </w:t>
      </w:r>
      <w:r>
        <w:rPr>
          <w:rFonts w:hint="eastAsia"/>
        </w:rPr>
        <w:t>значений</w:t>
      </w:r>
      <w:r>
        <w:t xml:space="preserve"> </w:t>
      </w:r>
      <w:r>
        <w:rPr>
          <w:rFonts w:hint="eastAsia"/>
        </w:rPr>
        <w:t>усилия</w:t>
      </w:r>
      <w:r>
        <w:t xml:space="preserve"> </w:t>
      </w:r>
      <w:r>
        <w:rPr>
          <w:rFonts w:hint="eastAsia"/>
        </w:rPr>
        <w:t>подачи</w:t>
      </w:r>
    </w:p>
    <w:p w14:paraId="62F93FFE" w14:textId="77777777" w:rsidR="00A031B2" w:rsidRDefault="00A031B2" w:rsidP="00A031B2"/>
    <w:p w14:paraId="0F18EDB6" w14:textId="77777777" w:rsidR="00A031B2" w:rsidRDefault="00A031B2" w:rsidP="00A031B2">
      <w:r>
        <w:t xml:space="preserve">2.4. </w:t>
      </w:r>
      <w:r>
        <w:rPr>
          <w:rFonts w:hint="eastAsia"/>
        </w:rPr>
        <w:t>Сопоставление</w:t>
      </w:r>
      <w:r>
        <w:t xml:space="preserve"> </w:t>
      </w:r>
      <w:r>
        <w:rPr>
          <w:rFonts w:hint="eastAsia"/>
        </w:rPr>
        <w:t>теоретических</w:t>
      </w:r>
      <w:r>
        <w:t xml:space="preserve"> </w:t>
      </w:r>
      <w:r>
        <w:rPr>
          <w:rFonts w:hint="eastAsia"/>
        </w:rPr>
        <w:t>результатов</w:t>
      </w:r>
      <w:r>
        <w:t xml:space="preserve"> </w:t>
      </w:r>
      <w:r>
        <w:rPr>
          <w:rFonts w:hint="eastAsia"/>
        </w:rPr>
        <w:t>с</w:t>
      </w:r>
      <w:r>
        <w:t xml:space="preserve"> </w:t>
      </w:r>
      <w:r>
        <w:rPr>
          <w:rFonts w:hint="eastAsia"/>
        </w:rPr>
        <w:t>экспериментальными</w:t>
      </w:r>
    </w:p>
    <w:p w14:paraId="4A640AF3" w14:textId="77777777" w:rsidR="00A031B2" w:rsidRDefault="00A031B2" w:rsidP="00A031B2"/>
    <w:p w14:paraId="7B04F014" w14:textId="77777777" w:rsidR="00A031B2" w:rsidRDefault="00A031B2" w:rsidP="00A031B2">
      <w:r>
        <w:rPr>
          <w:rFonts w:hint="eastAsia"/>
        </w:rPr>
        <w:t>данным</w:t>
      </w:r>
    </w:p>
    <w:p w14:paraId="077B2D60" w14:textId="77777777" w:rsidR="00A031B2" w:rsidRDefault="00A031B2" w:rsidP="00A031B2"/>
    <w:p w14:paraId="1B8863F7" w14:textId="77777777" w:rsidR="00A031B2" w:rsidRDefault="00A031B2" w:rsidP="00A031B2">
      <w:r>
        <w:t xml:space="preserve">2.5. </w:t>
      </w:r>
      <w:r>
        <w:rPr>
          <w:rFonts w:hint="eastAsia"/>
        </w:rPr>
        <w:t>Выводы</w:t>
      </w:r>
      <w:r>
        <w:t xml:space="preserve"> </w:t>
      </w:r>
      <w:r>
        <w:rPr>
          <w:rFonts w:hint="eastAsia"/>
        </w:rPr>
        <w:t>по</w:t>
      </w:r>
      <w:r>
        <w:t xml:space="preserve"> </w:t>
      </w:r>
      <w:r>
        <w:rPr>
          <w:rFonts w:hint="eastAsia"/>
        </w:rPr>
        <w:t>главе</w:t>
      </w:r>
    </w:p>
    <w:p w14:paraId="5A6FB506" w14:textId="77777777" w:rsidR="00A031B2" w:rsidRDefault="00A031B2" w:rsidP="00A031B2"/>
    <w:p w14:paraId="0A808D29" w14:textId="77777777" w:rsidR="00A031B2" w:rsidRDefault="00A031B2" w:rsidP="00A031B2">
      <w:r>
        <w:rPr>
          <w:rFonts w:hint="eastAsia"/>
        </w:rPr>
        <w:t>Глава</w:t>
      </w:r>
      <w:r>
        <w:t xml:space="preserve"> 3. </w:t>
      </w:r>
      <w:r>
        <w:rPr>
          <w:rFonts w:hint="eastAsia"/>
        </w:rPr>
        <w:t>Экспериментальное</w:t>
      </w:r>
      <w:r>
        <w:t xml:space="preserve"> </w:t>
      </w:r>
      <w:r>
        <w:rPr>
          <w:rFonts w:hint="eastAsia"/>
        </w:rPr>
        <w:t>исследование</w:t>
      </w:r>
      <w:r>
        <w:t xml:space="preserve"> </w:t>
      </w:r>
      <w:r>
        <w:rPr>
          <w:rFonts w:hint="eastAsia"/>
        </w:rPr>
        <w:t>эффективности</w:t>
      </w:r>
      <w:r>
        <w:t xml:space="preserve"> </w:t>
      </w:r>
      <w:r>
        <w:rPr>
          <w:rFonts w:hint="eastAsia"/>
        </w:rPr>
        <w:t>предложенного</w:t>
      </w:r>
    </w:p>
    <w:p w14:paraId="00B4198B" w14:textId="77777777" w:rsidR="00A031B2" w:rsidRDefault="00A031B2" w:rsidP="00A031B2"/>
    <w:p w14:paraId="18448D17" w14:textId="77777777" w:rsidR="00A031B2" w:rsidRDefault="00A031B2" w:rsidP="00A031B2">
      <w:r>
        <w:rPr>
          <w:rFonts w:hint="eastAsia"/>
        </w:rPr>
        <w:t>способа</w:t>
      </w:r>
      <w:r>
        <w:t xml:space="preserve"> </w:t>
      </w:r>
      <w:r>
        <w:rPr>
          <w:rFonts w:hint="eastAsia"/>
        </w:rPr>
        <w:t>предотвращения</w:t>
      </w:r>
      <w:r>
        <w:t xml:space="preserve"> </w:t>
      </w:r>
      <w:r>
        <w:rPr>
          <w:rFonts w:hint="eastAsia"/>
        </w:rPr>
        <w:t>дефектов</w:t>
      </w:r>
      <w:r>
        <w:t xml:space="preserve"> </w:t>
      </w:r>
      <w:r>
        <w:rPr>
          <w:rFonts w:hint="eastAsia"/>
        </w:rPr>
        <w:t>на</w:t>
      </w:r>
      <w:r>
        <w:t xml:space="preserve"> </w:t>
      </w:r>
      <w:r>
        <w:rPr>
          <w:rFonts w:hint="eastAsia"/>
        </w:rPr>
        <w:t>операции</w:t>
      </w:r>
      <w:r>
        <w:t xml:space="preserve"> </w:t>
      </w:r>
      <w:r>
        <w:rPr>
          <w:rFonts w:hint="eastAsia"/>
        </w:rPr>
        <w:t>сверления</w:t>
      </w:r>
      <w:r>
        <w:t xml:space="preserve"> </w:t>
      </w:r>
      <w:r>
        <w:rPr>
          <w:rFonts w:hint="eastAsia"/>
        </w:rPr>
        <w:t>отверстий</w:t>
      </w:r>
      <w:r>
        <w:t xml:space="preserve"> </w:t>
      </w:r>
      <w:r>
        <w:rPr>
          <w:rFonts w:hint="eastAsia"/>
        </w:rPr>
        <w:t>при</w:t>
      </w:r>
    </w:p>
    <w:p w14:paraId="18E5698D" w14:textId="77777777" w:rsidR="00A031B2" w:rsidRDefault="00A031B2" w:rsidP="00A031B2"/>
    <w:p w14:paraId="340EFC0F" w14:textId="77777777" w:rsidR="00A031B2" w:rsidRDefault="00A031B2" w:rsidP="00A031B2">
      <w:r>
        <w:rPr>
          <w:rFonts w:hint="eastAsia"/>
        </w:rPr>
        <w:t>изготовлении</w:t>
      </w:r>
      <w:r>
        <w:t xml:space="preserve"> </w:t>
      </w:r>
      <w:r>
        <w:rPr>
          <w:rFonts w:hint="eastAsia"/>
        </w:rPr>
        <w:t>печатных</w:t>
      </w:r>
      <w:r>
        <w:t xml:space="preserve"> </w:t>
      </w:r>
      <w:r>
        <w:rPr>
          <w:rFonts w:hint="eastAsia"/>
        </w:rPr>
        <w:t>плат</w:t>
      </w:r>
    </w:p>
    <w:p w14:paraId="3DE8A5A0" w14:textId="77777777" w:rsidR="00A031B2" w:rsidRDefault="00A031B2" w:rsidP="00A031B2"/>
    <w:p w14:paraId="2126C8FA" w14:textId="77777777" w:rsidR="00A031B2" w:rsidRDefault="00A031B2" w:rsidP="00A031B2">
      <w:r>
        <w:t xml:space="preserve">3.1. </w:t>
      </w:r>
      <w:r>
        <w:rPr>
          <w:rFonts w:hint="eastAsia"/>
        </w:rPr>
        <w:t>Выводы</w:t>
      </w:r>
      <w:r>
        <w:t xml:space="preserve"> </w:t>
      </w:r>
      <w:r>
        <w:rPr>
          <w:rFonts w:hint="eastAsia"/>
        </w:rPr>
        <w:t>по</w:t>
      </w:r>
      <w:r>
        <w:t xml:space="preserve"> </w:t>
      </w:r>
      <w:r>
        <w:rPr>
          <w:rFonts w:hint="eastAsia"/>
        </w:rPr>
        <w:t>главе</w:t>
      </w:r>
    </w:p>
    <w:p w14:paraId="67F8D285" w14:textId="77777777" w:rsidR="00A031B2" w:rsidRDefault="00A031B2" w:rsidP="00A031B2"/>
    <w:p w14:paraId="4FB11EE5" w14:textId="77777777" w:rsidR="00A031B2" w:rsidRDefault="00A031B2" w:rsidP="00A031B2">
      <w:r>
        <w:rPr>
          <w:rFonts w:hint="eastAsia"/>
        </w:rPr>
        <w:t>Глава</w:t>
      </w:r>
      <w:r>
        <w:t xml:space="preserve"> 4. </w:t>
      </w:r>
      <w:r>
        <w:rPr>
          <w:rFonts w:hint="eastAsia"/>
        </w:rPr>
        <w:t>Рекомендации</w:t>
      </w:r>
      <w:r>
        <w:t xml:space="preserve"> </w:t>
      </w:r>
      <w:r>
        <w:rPr>
          <w:rFonts w:hint="eastAsia"/>
        </w:rPr>
        <w:t>по</w:t>
      </w:r>
      <w:r>
        <w:t xml:space="preserve"> </w:t>
      </w:r>
      <w:r>
        <w:rPr>
          <w:rFonts w:hint="eastAsia"/>
        </w:rPr>
        <w:t>повышению</w:t>
      </w:r>
      <w:r>
        <w:t xml:space="preserve"> </w:t>
      </w:r>
      <w:r>
        <w:rPr>
          <w:rFonts w:hint="eastAsia"/>
        </w:rPr>
        <w:t>надежности</w:t>
      </w:r>
      <w:r>
        <w:t xml:space="preserve"> </w:t>
      </w:r>
      <w:r>
        <w:rPr>
          <w:rFonts w:hint="eastAsia"/>
        </w:rPr>
        <w:t>процесса</w:t>
      </w:r>
      <w:r>
        <w:t xml:space="preserve"> </w:t>
      </w:r>
      <w:r>
        <w:rPr>
          <w:rFonts w:hint="eastAsia"/>
        </w:rPr>
        <w:t>сверления</w:t>
      </w:r>
    </w:p>
    <w:p w14:paraId="58FB0437" w14:textId="77777777" w:rsidR="00A031B2" w:rsidRDefault="00A031B2" w:rsidP="00A031B2"/>
    <w:p w14:paraId="30DDA7B2" w14:textId="77777777" w:rsidR="00A031B2" w:rsidRDefault="00A031B2" w:rsidP="00A031B2">
      <w:r>
        <w:rPr>
          <w:rFonts w:hint="eastAsia"/>
        </w:rPr>
        <w:t>отверстий</w:t>
      </w:r>
      <w:r>
        <w:t xml:space="preserve"> </w:t>
      </w:r>
      <w:r>
        <w:rPr>
          <w:rFonts w:hint="eastAsia"/>
        </w:rPr>
        <w:t>в</w:t>
      </w:r>
      <w:r>
        <w:t xml:space="preserve"> </w:t>
      </w:r>
      <w:r>
        <w:rPr>
          <w:rFonts w:hint="eastAsia"/>
        </w:rPr>
        <w:t>печатных</w:t>
      </w:r>
      <w:r>
        <w:t xml:space="preserve"> </w:t>
      </w:r>
      <w:r>
        <w:rPr>
          <w:rFonts w:hint="eastAsia"/>
        </w:rPr>
        <w:t>платах</w:t>
      </w:r>
      <w:r>
        <w:t xml:space="preserve"> </w:t>
      </w:r>
      <w:r>
        <w:rPr>
          <w:rFonts w:hint="eastAsia"/>
        </w:rPr>
        <w:t>для</w:t>
      </w:r>
      <w:r>
        <w:t xml:space="preserve"> </w:t>
      </w:r>
      <w:r>
        <w:rPr>
          <w:rFonts w:hint="eastAsia"/>
        </w:rPr>
        <w:t>спектра</w:t>
      </w:r>
      <w:r>
        <w:t xml:space="preserve"> </w:t>
      </w:r>
      <w:r>
        <w:rPr>
          <w:rFonts w:hint="eastAsia"/>
        </w:rPr>
        <w:t>материалов</w:t>
      </w:r>
      <w:r>
        <w:t xml:space="preserve"> </w:t>
      </w:r>
      <w:r>
        <w:rPr>
          <w:rFonts w:hint="eastAsia"/>
        </w:rPr>
        <w:t>и</w:t>
      </w:r>
      <w:r>
        <w:t xml:space="preserve"> </w:t>
      </w:r>
      <w:r>
        <w:rPr>
          <w:rFonts w:hint="eastAsia"/>
        </w:rPr>
        <w:t>режимов</w:t>
      </w:r>
      <w:r>
        <w:t xml:space="preserve"> </w:t>
      </w:r>
      <w:r>
        <w:rPr>
          <w:rFonts w:hint="eastAsia"/>
        </w:rPr>
        <w:t>обработки</w:t>
      </w:r>
    </w:p>
    <w:p w14:paraId="427718DA" w14:textId="77777777" w:rsidR="00A031B2" w:rsidRDefault="00A031B2" w:rsidP="00A031B2"/>
    <w:p w14:paraId="6E013E15" w14:textId="77777777" w:rsidR="00A031B2" w:rsidRDefault="00A031B2" w:rsidP="00A031B2">
      <w:r>
        <w:t xml:space="preserve">4.1. </w:t>
      </w:r>
      <w:r>
        <w:rPr>
          <w:rFonts w:hint="eastAsia"/>
        </w:rPr>
        <w:t>Прогнозирование</w:t>
      </w:r>
      <w:r>
        <w:t xml:space="preserve"> </w:t>
      </w:r>
      <w:r>
        <w:rPr>
          <w:rFonts w:hint="eastAsia"/>
        </w:rPr>
        <w:t>надежности</w:t>
      </w:r>
      <w:r>
        <w:t xml:space="preserve"> </w:t>
      </w:r>
      <w:r>
        <w:rPr>
          <w:rFonts w:hint="eastAsia"/>
        </w:rPr>
        <w:t>процесса</w:t>
      </w:r>
      <w:r>
        <w:t xml:space="preserve"> </w:t>
      </w:r>
      <w:r>
        <w:rPr>
          <w:rFonts w:hint="eastAsia"/>
        </w:rPr>
        <w:t>сверления</w:t>
      </w:r>
    </w:p>
    <w:p w14:paraId="40B79222" w14:textId="77777777" w:rsidR="00A031B2" w:rsidRDefault="00A031B2" w:rsidP="00A031B2"/>
    <w:p w14:paraId="5D6DE868" w14:textId="77777777" w:rsidR="00A031B2" w:rsidRDefault="00A031B2" w:rsidP="00A031B2">
      <w:r>
        <w:t xml:space="preserve">4.2 </w:t>
      </w:r>
      <w:r>
        <w:rPr>
          <w:rFonts w:hint="eastAsia"/>
        </w:rPr>
        <w:t>Определение</w:t>
      </w:r>
      <w:r>
        <w:t xml:space="preserve"> </w:t>
      </w:r>
      <w:r>
        <w:rPr>
          <w:rFonts w:hint="eastAsia"/>
        </w:rPr>
        <w:t>параметров</w:t>
      </w:r>
      <w:r>
        <w:t xml:space="preserve"> </w:t>
      </w:r>
      <w:r>
        <w:rPr>
          <w:rFonts w:hint="eastAsia"/>
        </w:rPr>
        <w:t>процесса</w:t>
      </w:r>
      <w:r>
        <w:t xml:space="preserve"> </w:t>
      </w:r>
      <w:r>
        <w:rPr>
          <w:rFonts w:hint="eastAsia"/>
        </w:rPr>
        <w:t>сверления</w:t>
      </w:r>
      <w:r>
        <w:t xml:space="preserve"> </w:t>
      </w:r>
      <w:r>
        <w:rPr>
          <w:rFonts w:hint="eastAsia"/>
        </w:rPr>
        <w:t>печатных</w:t>
      </w:r>
      <w:r>
        <w:t xml:space="preserve"> </w:t>
      </w:r>
      <w:r>
        <w:rPr>
          <w:rFonts w:hint="eastAsia"/>
        </w:rPr>
        <w:t>плат</w:t>
      </w:r>
    </w:p>
    <w:p w14:paraId="5C79D79D" w14:textId="77777777" w:rsidR="00A031B2" w:rsidRDefault="00A031B2" w:rsidP="00A031B2"/>
    <w:p w14:paraId="49518936" w14:textId="77777777" w:rsidR="00A031B2" w:rsidRDefault="00A031B2" w:rsidP="00A031B2">
      <w:r>
        <w:t xml:space="preserve">4.3. </w:t>
      </w:r>
      <w:r>
        <w:rPr>
          <w:rFonts w:hint="eastAsia"/>
        </w:rPr>
        <w:t>Выводы</w:t>
      </w:r>
      <w:r>
        <w:t xml:space="preserve"> </w:t>
      </w:r>
      <w:r>
        <w:rPr>
          <w:rFonts w:hint="eastAsia"/>
        </w:rPr>
        <w:t>по</w:t>
      </w:r>
      <w:r>
        <w:t xml:space="preserve"> </w:t>
      </w:r>
      <w:r>
        <w:rPr>
          <w:rFonts w:hint="eastAsia"/>
        </w:rPr>
        <w:t>главе</w:t>
      </w:r>
    </w:p>
    <w:p w14:paraId="5809BB07" w14:textId="77777777" w:rsidR="00A031B2" w:rsidRDefault="00A031B2" w:rsidP="00A031B2"/>
    <w:p w14:paraId="0858D04A" w14:textId="77777777" w:rsidR="00A031B2" w:rsidRDefault="00A031B2" w:rsidP="00A031B2">
      <w:r>
        <w:rPr>
          <w:rFonts w:hint="eastAsia"/>
        </w:rPr>
        <w:t>Общие</w:t>
      </w:r>
      <w:r>
        <w:t xml:space="preserve"> </w:t>
      </w:r>
      <w:r>
        <w:rPr>
          <w:rFonts w:hint="eastAsia"/>
        </w:rPr>
        <w:t>выводы</w:t>
      </w:r>
      <w:r>
        <w:t xml:space="preserve"> </w:t>
      </w:r>
      <w:r>
        <w:rPr>
          <w:rFonts w:hint="eastAsia"/>
        </w:rPr>
        <w:t>и</w:t>
      </w:r>
      <w:r>
        <w:t xml:space="preserve"> </w:t>
      </w:r>
      <w:r>
        <w:rPr>
          <w:rFonts w:hint="eastAsia"/>
        </w:rPr>
        <w:t>результаты</w:t>
      </w:r>
      <w:r>
        <w:t xml:space="preserve"> </w:t>
      </w:r>
      <w:r>
        <w:rPr>
          <w:rFonts w:hint="eastAsia"/>
        </w:rPr>
        <w:t>работы</w:t>
      </w:r>
    </w:p>
    <w:p w14:paraId="523B6B11" w14:textId="77777777" w:rsidR="00A031B2" w:rsidRDefault="00A031B2" w:rsidP="00A031B2"/>
    <w:p w14:paraId="4C875041" w14:textId="77777777" w:rsidR="00A031B2" w:rsidRDefault="00A031B2" w:rsidP="00A031B2">
      <w:r>
        <w:rPr>
          <w:rFonts w:hint="eastAsia"/>
        </w:rPr>
        <w:t>Список</w:t>
      </w:r>
      <w:r>
        <w:t xml:space="preserve"> </w:t>
      </w:r>
      <w:r>
        <w:rPr>
          <w:rFonts w:hint="eastAsia"/>
        </w:rPr>
        <w:t>литературы</w:t>
      </w:r>
    </w:p>
    <w:p w14:paraId="7E1EA8B9" w14:textId="77777777" w:rsidR="00A031B2" w:rsidRDefault="00A031B2" w:rsidP="00A031B2"/>
    <w:p w14:paraId="793BBC9C" w14:textId="77777777" w:rsidR="00A031B2" w:rsidRDefault="00A031B2" w:rsidP="00A031B2">
      <w:r>
        <w:rPr>
          <w:rFonts w:hint="eastAsia"/>
        </w:rPr>
        <w:t>Приложение</w:t>
      </w:r>
    </w:p>
    <w:p w14:paraId="03BFB32C" w14:textId="77777777" w:rsidR="00A031B2" w:rsidRDefault="00A031B2" w:rsidP="00A031B2"/>
    <w:p w14:paraId="6C495442" w14:textId="77777777" w:rsidR="00A031B2" w:rsidRDefault="00A031B2" w:rsidP="00A031B2">
      <w:r>
        <w:rPr>
          <w:rFonts w:hint="eastAsia"/>
        </w:rPr>
        <w:t>П</w:t>
      </w:r>
      <w:r>
        <w:t xml:space="preserve">.1. </w:t>
      </w:r>
      <w:r>
        <w:rPr>
          <w:rFonts w:hint="eastAsia"/>
        </w:rPr>
        <w:t>Решение</w:t>
      </w:r>
      <w:r>
        <w:t xml:space="preserve"> </w:t>
      </w:r>
      <w:r>
        <w:rPr>
          <w:rFonts w:hint="eastAsia"/>
        </w:rPr>
        <w:t>уравнения</w:t>
      </w:r>
      <w:r>
        <w:t xml:space="preserve"> </w:t>
      </w:r>
      <w:r>
        <w:rPr>
          <w:rFonts w:hint="eastAsia"/>
        </w:rPr>
        <w:t>теплопроводности</w:t>
      </w:r>
      <w:r>
        <w:t xml:space="preserve"> </w:t>
      </w:r>
      <w:r>
        <w:rPr>
          <w:rFonts w:hint="eastAsia"/>
        </w:rPr>
        <w:t>для</w:t>
      </w:r>
      <w:r>
        <w:t xml:space="preserve"> </w:t>
      </w:r>
      <w:r>
        <w:rPr>
          <w:rFonts w:hint="eastAsia"/>
        </w:rPr>
        <w:t>режима</w:t>
      </w:r>
      <w:r>
        <w:t xml:space="preserve"> </w:t>
      </w:r>
      <w:r>
        <w:rPr>
          <w:rFonts w:hint="eastAsia"/>
        </w:rPr>
        <w:t>нагревания</w:t>
      </w:r>
    </w:p>
    <w:p w14:paraId="5432476F" w14:textId="77777777" w:rsidR="00A031B2" w:rsidRDefault="00A031B2" w:rsidP="00A031B2"/>
    <w:p w14:paraId="27EB570D" w14:textId="77777777" w:rsidR="00A031B2" w:rsidRDefault="00A031B2" w:rsidP="00A031B2">
      <w:r>
        <w:rPr>
          <w:rFonts w:hint="eastAsia"/>
        </w:rPr>
        <w:t>П</w:t>
      </w:r>
      <w:r>
        <w:t xml:space="preserve">.2. </w:t>
      </w:r>
      <w:r>
        <w:rPr>
          <w:rFonts w:hint="eastAsia"/>
        </w:rPr>
        <w:t>Решение</w:t>
      </w:r>
      <w:r>
        <w:t xml:space="preserve"> </w:t>
      </w:r>
      <w:r>
        <w:rPr>
          <w:rFonts w:hint="eastAsia"/>
        </w:rPr>
        <w:t>уравнения</w:t>
      </w:r>
      <w:r>
        <w:t xml:space="preserve"> </w:t>
      </w:r>
      <w:r>
        <w:rPr>
          <w:rFonts w:hint="eastAsia"/>
        </w:rPr>
        <w:t>теплопроводности</w:t>
      </w:r>
      <w:r>
        <w:t xml:space="preserve"> </w:t>
      </w:r>
      <w:r>
        <w:rPr>
          <w:rFonts w:hint="eastAsia"/>
        </w:rPr>
        <w:t>для</w:t>
      </w:r>
      <w:r>
        <w:t xml:space="preserve"> </w:t>
      </w:r>
      <w:r>
        <w:rPr>
          <w:rFonts w:hint="eastAsia"/>
        </w:rPr>
        <w:t>режима</w:t>
      </w:r>
      <w:r>
        <w:t xml:space="preserve"> </w:t>
      </w:r>
      <w:r>
        <w:rPr>
          <w:rFonts w:hint="eastAsia"/>
        </w:rPr>
        <w:t>охлаждения</w:t>
      </w:r>
    </w:p>
    <w:p w14:paraId="0A774C84" w14:textId="77777777" w:rsidR="00A031B2" w:rsidRDefault="00A031B2" w:rsidP="00A031B2"/>
    <w:p w14:paraId="1DBF1FAC" w14:textId="77777777" w:rsidR="00A031B2" w:rsidRDefault="00A031B2" w:rsidP="00A031B2">
      <w:r>
        <w:rPr>
          <w:rFonts w:hint="eastAsia"/>
        </w:rPr>
        <w:t>П</w:t>
      </w:r>
      <w:r>
        <w:t xml:space="preserve">.3. </w:t>
      </w:r>
      <w:r>
        <w:rPr>
          <w:rFonts w:hint="eastAsia"/>
        </w:rPr>
        <w:t>Результаты</w:t>
      </w:r>
      <w:r>
        <w:t xml:space="preserve"> </w:t>
      </w:r>
      <w:r>
        <w:rPr>
          <w:rFonts w:hint="eastAsia"/>
        </w:rPr>
        <w:t>экспериментального</w:t>
      </w:r>
      <w:r>
        <w:t xml:space="preserve"> </w:t>
      </w:r>
      <w:r>
        <w:rPr>
          <w:rFonts w:hint="eastAsia"/>
        </w:rPr>
        <w:t>исследования</w:t>
      </w:r>
      <w:r>
        <w:t xml:space="preserve"> </w:t>
      </w:r>
      <w:r>
        <w:rPr>
          <w:rFonts w:hint="eastAsia"/>
        </w:rPr>
        <w:t>зависимости</w:t>
      </w:r>
      <w:r>
        <w:t xml:space="preserve"> </w:t>
      </w:r>
      <w:r>
        <w:rPr>
          <w:rFonts w:hint="eastAsia"/>
        </w:rPr>
        <w:t>усилия</w:t>
      </w:r>
    </w:p>
    <w:p w14:paraId="482EDA68" w14:textId="77777777" w:rsidR="00A031B2" w:rsidRDefault="00A031B2" w:rsidP="00A031B2"/>
    <w:p w14:paraId="487DA837" w14:textId="77777777" w:rsidR="00A031B2" w:rsidRDefault="00A031B2" w:rsidP="00A031B2">
      <w:r>
        <w:rPr>
          <w:rFonts w:hint="eastAsia"/>
        </w:rPr>
        <w:t>подачи</w:t>
      </w:r>
      <w:r>
        <w:t xml:space="preserve"> </w:t>
      </w:r>
      <w:r>
        <w:rPr>
          <w:rFonts w:hint="eastAsia"/>
        </w:rPr>
        <w:t>от</w:t>
      </w:r>
      <w:r>
        <w:t xml:space="preserve"> </w:t>
      </w:r>
      <w:r>
        <w:rPr>
          <w:rFonts w:hint="eastAsia"/>
        </w:rPr>
        <w:t>числа</w:t>
      </w:r>
      <w:r>
        <w:t xml:space="preserve"> </w:t>
      </w:r>
      <w:r>
        <w:rPr>
          <w:rFonts w:hint="eastAsia"/>
        </w:rPr>
        <w:t>просверленных</w:t>
      </w:r>
      <w:r>
        <w:t xml:space="preserve"> </w:t>
      </w:r>
      <w:r>
        <w:rPr>
          <w:rFonts w:hint="eastAsia"/>
        </w:rPr>
        <w:t>отверстий</w:t>
      </w:r>
    </w:p>
    <w:p w14:paraId="17AB170E" w14:textId="77777777" w:rsidR="00A031B2" w:rsidRDefault="00A031B2" w:rsidP="00A031B2"/>
    <w:p w14:paraId="5A342D04" w14:textId="19A03C18" w:rsidR="00A031B2" w:rsidRPr="00A031B2" w:rsidRDefault="00A031B2" w:rsidP="00A031B2">
      <w:r>
        <w:rPr>
          <w:rFonts w:hint="eastAsia"/>
        </w:rPr>
        <w:t>П</w:t>
      </w:r>
      <w:r>
        <w:t xml:space="preserve">.4. </w:t>
      </w:r>
      <w:r>
        <w:rPr>
          <w:rFonts w:hint="eastAsia"/>
        </w:rPr>
        <w:t>Результаты</w:t>
      </w:r>
      <w:r>
        <w:t xml:space="preserve"> </w:t>
      </w:r>
      <w:r>
        <w:rPr>
          <w:rFonts w:hint="eastAsia"/>
        </w:rPr>
        <w:t>экспериментального</w:t>
      </w:r>
      <w:r>
        <w:t xml:space="preserve"> </w:t>
      </w:r>
      <w:r>
        <w:rPr>
          <w:rFonts w:hint="eastAsia"/>
        </w:rPr>
        <w:t>исследования</w:t>
      </w:r>
      <w:r>
        <w:t xml:space="preserve"> </w:t>
      </w:r>
      <w:r>
        <w:rPr>
          <w:rFonts w:hint="eastAsia"/>
        </w:rPr>
        <w:t>эффективности</w:t>
      </w:r>
      <w:r>
        <w:t xml:space="preserve"> </w:t>
      </w:r>
      <w:r>
        <w:rPr>
          <w:rFonts w:hint="eastAsia"/>
        </w:rPr>
        <w:t>применения</w:t>
      </w:r>
      <w:r>
        <w:t xml:space="preserve"> </w:t>
      </w:r>
      <w:r>
        <w:rPr>
          <w:rFonts w:hint="eastAsia"/>
        </w:rPr>
        <w:t>предложенного</w:t>
      </w:r>
      <w:r>
        <w:t xml:space="preserve"> </w:t>
      </w:r>
      <w:r>
        <w:rPr>
          <w:rFonts w:hint="eastAsia"/>
        </w:rPr>
        <w:t>способа</w:t>
      </w:r>
      <w:r>
        <w:t xml:space="preserve"> </w:t>
      </w:r>
      <w:r>
        <w:rPr>
          <w:rFonts w:hint="eastAsia"/>
        </w:rPr>
        <w:t>предотвращения</w:t>
      </w:r>
      <w:r>
        <w:t xml:space="preserve"> </w:t>
      </w:r>
      <w:r>
        <w:rPr>
          <w:rFonts w:hint="eastAsia"/>
        </w:rPr>
        <w:t>дефектов</w:t>
      </w:r>
      <w:r>
        <w:t xml:space="preserve"> </w:t>
      </w:r>
      <w:r>
        <w:rPr>
          <w:rFonts w:hint="eastAsia"/>
        </w:rPr>
        <w:t>отверстий</w:t>
      </w:r>
      <w:r>
        <w:t xml:space="preserve"> </w:t>
      </w:r>
      <w:r>
        <w:rPr>
          <w:rFonts w:hint="eastAsia"/>
        </w:rPr>
        <w:t>печатных</w:t>
      </w:r>
      <w:r>
        <w:t xml:space="preserve"> </w:t>
      </w:r>
      <w:r>
        <w:rPr>
          <w:rFonts w:hint="eastAsia"/>
        </w:rPr>
        <w:t>плат</w:t>
      </w:r>
    </w:p>
    <w:sectPr w:rsidR="00A031B2" w:rsidRPr="00A031B2" w:rsidSect="00EA01C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CBF3" w14:textId="77777777" w:rsidR="00EA01C7" w:rsidRDefault="00EA01C7">
      <w:pPr>
        <w:spacing w:after="0" w:line="240" w:lineRule="auto"/>
      </w:pPr>
      <w:r>
        <w:separator/>
      </w:r>
    </w:p>
  </w:endnote>
  <w:endnote w:type="continuationSeparator" w:id="0">
    <w:p w14:paraId="5E2F9A6F" w14:textId="77777777" w:rsidR="00EA01C7" w:rsidRDefault="00EA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5AC" w14:textId="77777777" w:rsidR="00EA01C7" w:rsidRDefault="00EA01C7"/>
    <w:p w14:paraId="38E9B31F" w14:textId="77777777" w:rsidR="00EA01C7" w:rsidRDefault="00EA01C7"/>
    <w:p w14:paraId="78898BB8" w14:textId="77777777" w:rsidR="00EA01C7" w:rsidRDefault="00EA01C7"/>
    <w:p w14:paraId="4FC1FB6B" w14:textId="77777777" w:rsidR="00EA01C7" w:rsidRDefault="00EA01C7"/>
    <w:p w14:paraId="5FD70F29" w14:textId="77777777" w:rsidR="00EA01C7" w:rsidRDefault="00EA01C7"/>
    <w:p w14:paraId="586D892F" w14:textId="77777777" w:rsidR="00EA01C7" w:rsidRDefault="00EA01C7"/>
    <w:p w14:paraId="7D34C27C" w14:textId="77777777" w:rsidR="00EA01C7" w:rsidRDefault="00EA01C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977417D" wp14:editId="6F1851D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70C0" w14:textId="77777777" w:rsidR="00EA01C7" w:rsidRDefault="00EA01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7417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47170C0" w14:textId="77777777" w:rsidR="00EA01C7" w:rsidRDefault="00EA01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C161D42" w14:textId="77777777" w:rsidR="00EA01C7" w:rsidRDefault="00EA01C7"/>
    <w:p w14:paraId="276D63E4" w14:textId="77777777" w:rsidR="00EA01C7" w:rsidRDefault="00EA01C7"/>
    <w:p w14:paraId="2A9DDF7F" w14:textId="77777777" w:rsidR="00EA01C7" w:rsidRDefault="00EA01C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099C6D" wp14:editId="72C2AEE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F304" w14:textId="77777777" w:rsidR="00EA01C7" w:rsidRDefault="00EA01C7"/>
                          <w:p w14:paraId="4872C4A2" w14:textId="77777777" w:rsidR="00EA01C7" w:rsidRDefault="00EA01C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99C6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37F304" w14:textId="77777777" w:rsidR="00EA01C7" w:rsidRDefault="00EA01C7"/>
                    <w:p w14:paraId="4872C4A2" w14:textId="77777777" w:rsidR="00EA01C7" w:rsidRDefault="00EA01C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593D16C" w14:textId="77777777" w:rsidR="00EA01C7" w:rsidRDefault="00EA01C7"/>
    <w:p w14:paraId="12D5DE40" w14:textId="77777777" w:rsidR="00EA01C7" w:rsidRDefault="00EA01C7">
      <w:pPr>
        <w:rPr>
          <w:sz w:val="2"/>
          <w:szCs w:val="2"/>
        </w:rPr>
      </w:pPr>
    </w:p>
    <w:p w14:paraId="31BBF1B3" w14:textId="77777777" w:rsidR="00EA01C7" w:rsidRDefault="00EA01C7"/>
    <w:p w14:paraId="12343F90" w14:textId="77777777" w:rsidR="00EA01C7" w:rsidRDefault="00EA01C7">
      <w:pPr>
        <w:spacing w:after="0" w:line="240" w:lineRule="auto"/>
      </w:pPr>
    </w:p>
  </w:footnote>
  <w:footnote w:type="continuationSeparator" w:id="0">
    <w:p w14:paraId="5602D4C2" w14:textId="77777777" w:rsidR="00EA01C7" w:rsidRDefault="00EA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1C7"/>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32519</TotalTime>
  <Pages>3</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4244</cp:revision>
  <cp:lastPrinted>2009-02-06T05:36:00Z</cp:lastPrinted>
  <dcterms:created xsi:type="dcterms:W3CDTF">2024-01-07T13:43:00Z</dcterms:created>
  <dcterms:modified xsi:type="dcterms:W3CDTF">2024-03-01T10:08:00Z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