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3D7" w:rsidRPr="00E11726" w:rsidRDefault="00E11726" w:rsidP="00E11726">
      <w:r w:rsidRPr="00611983">
        <w:rPr>
          <w:rFonts w:ascii="Times New Roman" w:hAnsi="Times New Roman" w:cs="Times New Roman"/>
          <w:b/>
          <w:bCs/>
          <w:sz w:val="24"/>
          <w:szCs w:val="24"/>
        </w:rPr>
        <w:t xml:space="preserve">Дяків Христина Юріївна, </w:t>
      </w:r>
      <w:r w:rsidRPr="00611983">
        <w:rPr>
          <w:rFonts w:ascii="Times New Roman" w:hAnsi="Times New Roman" w:cs="Times New Roman"/>
          <w:bCs/>
          <w:sz w:val="24"/>
          <w:szCs w:val="24"/>
        </w:rPr>
        <w:t xml:space="preserve">докторантка кафедри загального мовознавства Львівського національного університету імені Івана Франка. </w:t>
      </w:r>
      <w:r w:rsidRPr="00611983">
        <w:rPr>
          <w:rFonts w:ascii="Times New Roman" w:hAnsi="Times New Roman" w:cs="Times New Roman"/>
          <w:sz w:val="24"/>
          <w:szCs w:val="24"/>
        </w:rPr>
        <w:t xml:space="preserve">Назва дисертації </w:t>
      </w:r>
      <w:r w:rsidRPr="00611983">
        <w:rPr>
          <w:rFonts w:ascii="Times New Roman" w:hAnsi="Times New Roman" w:cs="Times New Roman"/>
          <w:b/>
          <w:sz w:val="24"/>
          <w:szCs w:val="24"/>
          <w:lang w:eastAsia="uk-UA"/>
        </w:rPr>
        <w:t>«</w:t>
      </w:r>
      <w:r w:rsidRPr="00611983">
        <w:rPr>
          <w:rFonts w:ascii="Times New Roman" w:hAnsi="Times New Roman" w:cs="Times New Roman"/>
          <w:sz w:val="24"/>
          <w:szCs w:val="24"/>
        </w:rPr>
        <w:t>Когнітивно-дискурсивна реконструкція комунікативних девіацій в українсько- і німецькомовних відеоінтерв’ю</w:t>
      </w:r>
      <w:r w:rsidRPr="00611983">
        <w:rPr>
          <w:rFonts w:ascii="Times New Roman" w:hAnsi="Times New Roman" w:cs="Times New Roman"/>
          <w:sz w:val="24"/>
          <w:szCs w:val="24"/>
          <w:lang w:eastAsia="uk-UA"/>
        </w:rPr>
        <w:t xml:space="preserve">». </w:t>
      </w:r>
      <w:r w:rsidRPr="00611983">
        <w:rPr>
          <w:rFonts w:ascii="Times New Roman" w:hAnsi="Times New Roman" w:cs="Times New Roman"/>
          <w:sz w:val="24"/>
          <w:szCs w:val="24"/>
        </w:rPr>
        <w:t>Шифр та назва спеціальності – 10.02.17 – порівняльно-історичне і типологічне мовознавство. Спецрада Д 26.053.26 Національного педагогічного університету імені М. П. Драгоманова</w:t>
      </w:r>
    </w:p>
    <w:sectPr w:rsidR="001953D7" w:rsidRPr="00E11726" w:rsidSect="004653E8">
      <w:headerReference w:type="even" r:id="rId8"/>
      <w:headerReference w:type="default" r:id="rId9"/>
      <w:footerReference w:type="even" r:id="rId10"/>
      <w:footerReference w:type="default" r:id="rId11"/>
      <w:headerReference w:type="first" r:id="rId12"/>
      <w:footerReference w:type="first" r:id="rId13"/>
      <w:pgSz w:w="11906" w:h="16838"/>
      <w:pgMar w:top="284"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33C2" w:rsidRDefault="004F33C2">
      <w:pPr>
        <w:spacing w:after="0" w:line="240" w:lineRule="auto"/>
      </w:pPr>
      <w:r>
        <w:separator/>
      </w:r>
    </w:p>
  </w:endnote>
  <w:endnote w:type="continuationSeparator" w:id="0">
    <w:p w:rsidR="004F33C2" w:rsidRDefault="004F33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3C2" w:rsidRDefault="00EB70DF">
    <w:pPr>
      <w:rPr>
        <w:sz w:val="2"/>
        <w:szCs w:val="2"/>
      </w:rPr>
    </w:pPr>
    <w:r w:rsidRPr="00EB70DF">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4F33C2" w:rsidRDefault="00EB70DF">
                <w:pPr>
                  <w:spacing w:line="240" w:lineRule="auto"/>
                </w:pPr>
                <w:fldSimple w:instr=" PAGE \* MERGEFORMAT ">
                  <w:r w:rsidR="004F33C2">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1F8" w:rsidRDefault="00EB70DF">
    <w:pPr>
      <w:rPr>
        <w:sz w:val="2"/>
        <w:szCs w:val="2"/>
      </w:rPr>
    </w:pPr>
    <w:r w:rsidRPr="00EB70DF">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A251F8" w:rsidRDefault="00EB70DF">
                <w:pPr>
                  <w:spacing w:line="240" w:lineRule="auto"/>
                </w:pPr>
                <w:fldSimple w:instr=" PAGE \* MERGEFORMAT ">
                  <w:r w:rsidR="00E11726" w:rsidRPr="00E11726">
                    <w:rPr>
                      <w:rStyle w:val="afffff9"/>
                      <w:noProof/>
                    </w:rPr>
                    <w:t>1</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1F8" w:rsidRDefault="00A251F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33C2" w:rsidRDefault="004F33C2"/>
    <w:p w:rsidR="004F33C2" w:rsidRDefault="004F33C2"/>
    <w:p w:rsidR="004F33C2" w:rsidRDefault="004F33C2"/>
    <w:p w:rsidR="004F33C2" w:rsidRDefault="004F33C2"/>
    <w:p w:rsidR="004F33C2" w:rsidRDefault="004F33C2"/>
    <w:p w:rsidR="004F33C2" w:rsidRDefault="004F33C2"/>
    <w:p w:rsidR="004F33C2" w:rsidRDefault="00EB70DF">
      <w:pPr>
        <w:rPr>
          <w:sz w:val="2"/>
          <w:szCs w:val="2"/>
        </w:rPr>
      </w:pPr>
      <w:r w:rsidRPr="00EB70DF">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4F33C2" w:rsidRDefault="00EB70DF">
                  <w:pPr>
                    <w:spacing w:line="240" w:lineRule="auto"/>
                  </w:pPr>
                  <w:fldSimple w:instr=" PAGE \* MERGEFORMAT ">
                    <w:r w:rsidR="00A06CFA" w:rsidRPr="00A06CFA">
                      <w:rPr>
                        <w:rStyle w:val="afffff9"/>
                        <w:b w:val="0"/>
                        <w:bCs w:val="0"/>
                        <w:noProof/>
                      </w:rPr>
                      <w:t>4</w:t>
                    </w:r>
                  </w:fldSimple>
                </w:p>
              </w:txbxContent>
            </v:textbox>
            <w10:wrap anchorx="page" anchory="page"/>
          </v:shape>
        </w:pict>
      </w:r>
    </w:p>
    <w:p w:rsidR="004F33C2" w:rsidRDefault="004F33C2"/>
    <w:p w:rsidR="004F33C2" w:rsidRDefault="004F33C2"/>
    <w:p w:rsidR="004F33C2" w:rsidRDefault="00EB70DF">
      <w:pPr>
        <w:rPr>
          <w:sz w:val="2"/>
          <w:szCs w:val="2"/>
        </w:rPr>
      </w:pPr>
      <w:r w:rsidRPr="00EB70DF">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4F33C2" w:rsidRDefault="004F33C2"/>
              </w:txbxContent>
            </v:textbox>
            <w10:wrap anchorx="page" anchory="page"/>
          </v:shape>
        </w:pict>
      </w:r>
    </w:p>
    <w:p w:rsidR="004F33C2" w:rsidRDefault="004F33C2"/>
    <w:p w:rsidR="004F33C2" w:rsidRDefault="004F33C2">
      <w:pPr>
        <w:rPr>
          <w:sz w:val="2"/>
          <w:szCs w:val="2"/>
        </w:rPr>
      </w:pPr>
    </w:p>
    <w:p w:rsidR="004F33C2" w:rsidRDefault="004F33C2"/>
    <w:p w:rsidR="004F33C2" w:rsidRDefault="004F33C2">
      <w:pPr>
        <w:spacing w:after="0" w:line="240" w:lineRule="auto"/>
      </w:pPr>
    </w:p>
  </w:footnote>
  <w:footnote w:type="continuationSeparator" w:id="0">
    <w:p w:rsidR="004F33C2" w:rsidRDefault="004F33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3C2" w:rsidRDefault="00EB70DF">
    <w:pPr>
      <w:rPr>
        <w:sz w:val="2"/>
        <w:szCs w:val="2"/>
      </w:rPr>
    </w:pPr>
    <w:r w:rsidRPr="00EB70DF">
      <w:rPr>
        <w:sz w:val="24"/>
        <w:szCs w:val="24"/>
        <w:lang w:val="uk-UA" w:eastAsia="uk-UA" w:bidi="uk-UA"/>
      </w:rPr>
      <w:pict>
        <v:shapetype id="_x0000_t202" coordsize="21600,21600" o:spt="202" path="m,l,21600r21600,l21600,xe">
          <v:stroke joinstyle="miter"/>
          <v:path gradientshapeok="t" o:connecttype="rect"/>
        </v:shapetype>
        <v:shape id="_x0000_s607847" type="#_x0000_t202" style="position:absolute;left:0;text-align:left;margin-left:389.15pt;margin-top:193.9pt;width:10.3pt;height:7.9pt;z-index:-251623424;mso-wrap-style:none;mso-wrap-distance-left:5pt;mso-wrap-distance-right:5pt;mso-position-horizontal-relative:page;mso-position-vertical-relative:page" wrapcoords="0 0" filled="f" stroked="f">
          <v:textbox style="mso-next-textbox:#_x0000_s607847;mso-fit-shape-to-text:t" inset="0,0,0,0">
            <w:txbxContent>
              <w:p w:rsidR="004F33C2" w:rsidRDefault="004F33C2"/>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3C2" w:rsidRDefault="00EB70DF">
    <w:pPr>
      <w:rPr>
        <w:sz w:val="2"/>
        <w:szCs w:val="2"/>
      </w:rPr>
    </w:pPr>
    <w:r w:rsidRPr="00EB70DF">
      <w:rPr>
        <w:sz w:val="24"/>
        <w:szCs w:val="24"/>
        <w:lang w:val="uk-UA" w:eastAsia="uk-UA" w:bidi="uk-UA"/>
      </w:rPr>
      <w:pict>
        <v:shapetype id="_x0000_t202" coordsize="21600,21600" o:spt="202" path="m,l,21600r21600,l21600,xe">
          <v:stroke joinstyle="miter"/>
          <v:path gradientshapeok="t" o:connecttype="rect"/>
        </v:shapetype>
        <v:shape id="_x0000_s607848" type="#_x0000_t202" style="position:absolute;left:0;text-align:left;margin-left:389.15pt;margin-top:193.9pt;width:10.3pt;height:7.9pt;z-index:-251622400;mso-wrap-style:none;mso-wrap-distance-left:5pt;mso-wrap-distance-right:5pt;mso-position-horizontal-relative:page;mso-position-vertical-relative:page" wrapcoords="0 0" filled="f" stroked="f">
          <v:textbox style="mso-next-textbox:#_x0000_s607848;mso-fit-shape-to-text:t" inset="0,0,0,0">
            <w:txbxContent>
              <w:p w:rsidR="004F33C2" w:rsidRDefault="004F33C2"/>
            </w:txbxContent>
          </v:textbox>
          <w10:wrap anchorx="page" anchory="page"/>
        </v:shape>
      </w:pict>
    </w:r>
  </w:p>
  <w:p w:rsidR="004F33C2" w:rsidRPr="005856C0" w:rsidRDefault="004F33C2"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1F8" w:rsidRDefault="00A251F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6">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7">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8">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2">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3">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14">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15">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7">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8">
    <w:nsid w:val="00000031"/>
    <w:multiLevelType w:val="singleLevel"/>
    <w:tmpl w:val="00000031"/>
    <w:name w:val="WW8Num7"/>
    <w:lvl w:ilvl="0">
      <w:start w:val="1"/>
      <w:numFmt w:val="decimal"/>
      <w:lvlText w:val="%1)"/>
      <w:lvlJc w:val="left"/>
      <w:pPr>
        <w:tabs>
          <w:tab w:val="num" w:pos="720"/>
        </w:tabs>
        <w:ind w:left="720" w:hanging="360"/>
      </w:pPr>
    </w:lvl>
  </w:abstractNum>
  <w:abstractNum w:abstractNumId="19">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0">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1">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2">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3">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4">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5">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27">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8">
    <w:nsid w:val="0000003E"/>
    <w:multiLevelType w:val="singleLevel"/>
    <w:tmpl w:val="0000003E"/>
    <w:name w:val="WW8Num16"/>
    <w:lvl w:ilvl="0">
      <w:start w:val="1"/>
      <w:numFmt w:val="decimal"/>
      <w:lvlText w:val="%1."/>
      <w:lvlJc w:val="left"/>
      <w:pPr>
        <w:tabs>
          <w:tab w:val="num" w:pos="0"/>
        </w:tabs>
        <w:ind w:left="502" w:hanging="360"/>
      </w:pPr>
    </w:lvl>
  </w:abstractNum>
  <w:abstractNum w:abstractNumId="29">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0">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1">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2">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3">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34">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35">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36">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37">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38">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39">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0">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1">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2">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3">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44">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45">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46">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47">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48">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49">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0">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1">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2">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3">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54">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55">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56">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7">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58">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59">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0">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1">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2">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66">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67">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68">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69">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0">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9665D5"/>
    <w:multiLevelType w:val="multilevel"/>
    <w:tmpl w:val="F28451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73">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74">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75">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76">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8AA0DF2"/>
    <w:multiLevelType w:val="multilevel"/>
    <w:tmpl w:val="4A502E5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80">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81">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0C91DD6"/>
    <w:multiLevelType w:val="multilevel"/>
    <w:tmpl w:val="9A60E31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277018F"/>
    <w:multiLevelType w:val="multilevel"/>
    <w:tmpl w:val="E6968A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6">
    <w:nsid w:val="14DD28F1"/>
    <w:multiLevelType w:val="multilevel"/>
    <w:tmpl w:val="E2A201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5B92136"/>
    <w:multiLevelType w:val="multilevel"/>
    <w:tmpl w:val="B7140F78"/>
    <w:lvl w:ilvl="0">
      <w:start w:val="20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17746FBC"/>
    <w:multiLevelType w:val="multilevel"/>
    <w:tmpl w:val="788AC0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97540DF"/>
    <w:multiLevelType w:val="multilevel"/>
    <w:tmpl w:val="C6E6EA06"/>
    <w:name w:val="WW8Num122"/>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19E408F2"/>
    <w:multiLevelType w:val="multilevel"/>
    <w:tmpl w:val="AF945264"/>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1B356E03"/>
    <w:multiLevelType w:val="hybridMultilevel"/>
    <w:tmpl w:val="CD503308"/>
    <w:name w:val="WW8Num40"/>
    <w:lvl w:ilvl="0" w:tplc="EB4EB4A2">
      <w:start w:val="1"/>
      <w:numFmt w:val="decimal"/>
      <w:lvlText w:val="%1."/>
      <w:lvlJc w:val="left"/>
      <w:pPr>
        <w:ind w:left="1069" w:hanging="360"/>
      </w:pPr>
      <w:rPr>
        <w:rFonts w:hint="default"/>
      </w:rPr>
    </w:lvl>
    <w:lvl w:ilvl="1" w:tplc="3244A930" w:tentative="1">
      <w:start w:val="1"/>
      <w:numFmt w:val="lowerLetter"/>
      <w:lvlText w:val="%2."/>
      <w:lvlJc w:val="left"/>
      <w:pPr>
        <w:ind w:left="1789" w:hanging="360"/>
      </w:pPr>
    </w:lvl>
    <w:lvl w:ilvl="2" w:tplc="38544992" w:tentative="1">
      <w:start w:val="1"/>
      <w:numFmt w:val="lowerRoman"/>
      <w:lvlText w:val="%3."/>
      <w:lvlJc w:val="right"/>
      <w:pPr>
        <w:ind w:left="2509" w:hanging="180"/>
      </w:pPr>
    </w:lvl>
    <w:lvl w:ilvl="3" w:tplc="C082F4A6" w:tentative="1">
      <w:start w:val="1"/>
      <w:numFmt w:val="decimal"/>
      <w:lvlText w:val="%4."/>
      <w:lvlJc w:val="left"/>
      <w:pPr>
        <w:ind w:left="3229" w:hanging="360"/>
      </w:pPr>
    </w:lvl>
    <w:lvl w:ilvl="4" w:tplc="12AA865A" w:tentative="1">
      <w:start w:val="1"/>
      <w:numFmt w:val="lowerLetter"/>
      <w:lvlText w:val="%5."/>
      <w:lvlJc w:val="left"/>
      <w:pPr>
        <w:ind w:left="3949" w:hanging="360"/>
      </w:pPr>
    </w:lvl>
    <w:lvl w:ilvl="5" w:tplc="B3229218" w:tentative="1">
      <w:start w:val="1"/>
      <w:numFmt w:val="lowerRoman"/>
      <w:lvlText w:val="%6."/>
      <w:lvlJc w:val="right"/>
      <w:pPr>
        <w:ind w:left="4669" w:hanging="180"/>
      </w:pPr>
    </w:lvl>
    <w:lvl w:ilvl="6" w:tplc="1AB88430" w:tentative="1">
      <w:start w:val="1"/>
      <w:numFmt w:val="decimal"/>
      <w:lvlText w:val="%7."/>
      <w:lvlJc w:val="left"/>
      <w:pPr>
        <w:ind w:left="5389" w:hanging="360"/>
      </w:pPr>
    </w:lvl>
    <w:lvl w:ilvl="7" w:tplc="9A6C9044" w:tentative="1">
      <w:start w:val="1"/>
      <w:numFmt w:val="lowerLetter"/>
      <w:lvlText w:val="%8."/>
      <w:lvlJc w:val="left"/>
      <w:pPr>
        <w:ind w:left="6109" w:hanging="360"/>
      </w:pPr>
    </w:lvl>
    <w:lvl w:ilvl="8" w:tplc="10A03ADE" w:tentative="1">
      <w:start w:val="1"/>
      <w:numFmt w:val="lowerRoman"/>
      <w:lvlText w:val="%9."/>
      <w:lvlJc w:val="right"/>
      <w:pPr>
        <w:ind w:left="6829" w:hanging="180"/>
      </w:pPr>
    </w:lvl>
  </w:abstractNum>
  <w:abstractNum w:abstractNumId="92">
    <w:nsid w:val="23FD4F2E"/>
    <w:multiLevelType w:val="multilevel"/>
    <w:tmpl w:val="9AC29B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6135DA8"/>
    <w:multiLevelType w:val="multilevel"/>
    <w:tmpl w:val="5C36E3C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2C7E21E8"/>
    <w:multiLevelType w:val="multilevel"/>
    <w:tmpl w:val="DE5ADC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308B0E98"/>
    <w:multiLevelType w:val="hybridMultilevel"/>
    <w:tmpl w:val="A7DC26B8"/>
    <w:name w:val="WW8Num41"/>
    <w:lvl w:ilvl="0" w:tplc="A48047B0">
      <w:numFmt w:val="bullet"/>
      <w:lvlText w:val="-"/>
      <w:lvlJc w:val="left"/>
      <w:pPr>
        <w:tabs>
          <w:tab w:val="num" w:pos="1770"/>
        </w:tabs>
        <w:ind w:left="1770" w:hanging="1050"/>
      </w:pPr>
      <w:rPr>
        <w:rFonts w:ascii="Times New Roman" w:eastAsia="Times New Roman" w:hAnsi="Times New Roman" w:cs="Times New Roman" w:hint="default"/>
      </w:rPr>
    </w:lvl>
    <w:lvl w:ilvl="1" w:tplc="ADF4F694" w:tentative="1">
      <w:start w:val="1"/>
      <w:numFmt w:val="bullet"/>
      <w:lvlText w:val="o"/>
      <w:lvlJc w:val="left"/>
      <w:pPr>
        <w:tabs>
          <w:tab w:val="num" w:pos="1800"/>
        </w:tabs>
        <w:ind w:left="1800" w:hanging="360"/>
      </w:pPr>
      <w:rPr>
        <w:rFonts w:ascii="Courier New" w:hAnsi="Courier New" w:hint="default"/>
      </w:rPr>
    </w:lvl>
    <w:lvl w:ilvl="2" w:tplc="2A3CC886" w:tentative="1">
      <w:start w:val="1"/>
      <w:numFmt w:val="bullet"/>
      <w:lvlText w:val=""/>
      <w:lvlJc w:val="left"/>
      <w:pPr>
        <w:tabs>
          <w:tab w:val="num" w:pos="2520"/>
        </w:tabs>
        <w:ind w:left="2520" w:hanging="360"/>
      </w:pPr>
      <w:rPr>
        <w:rFonts w:ascii="Wingdings" w:hAnsi="Wingdings" w:hint="default"/>
      </w:rPr>
    </w:lvl>
    <w:lvl w:ilvl="3" w:tplc="43EC1D8C" w:tentative="1">
      <w:start w:val="1"/>
      <w:numFmt w:val="bullet"/>
      <w:lvlText w:val=""/>
      <w:lvlJc w:val="left"/>
      <w:pPr>
        <w:tabs>
          <w:tab w:val="num" w:pos="3240"/>
        </w:tabs>
        <w:ind w:left="3240" w:hanging="360"/>
      </w:pPr>
      <w:rPr>
        <w:rFonts w:ascii="Symbol" w:hAnsi="Symbol" w:hint="default"/>
      </w:rPr>
    </w:lvl>
    <w:lvl w:ilvl="4" w:tplc="FFBEBA42" w:tentative="1">
      <w:start w:val="1"/>
      <w:numFmt w:val="bullet"/>
      <w:lvlText w:val="o"/>
      <w:lvlJc w:val="left"/>
      <w:pPr>
        <w:tabs>
          <w:tab w:val="num" w:pos="3960"/>
        </w:tabs>
        <w:ind w:left="3960" w:hanging="360"/>
      </w:pPr>
      <w:rPr>
        <w:rFonts w:ascii="Courier New" w:hAnsi="Courier New" w:hint="default"/>
      </w:rPr>
    </w:lvl>
    <w:lvl w:ilvl="5" w:tplc="FD042BB0" w:tentative="1">
      <w:start w:val="1"/>
      <w:numFmt w:val="bullet"/>
      <w:lvlText w:val=""/>
      <w:lvlJc w:val="left"/>
      <w:pPr>
        <w:tabs>
          <w:tab w:val="num" w:pos="4680"/>
        </w:tabs>
        <w:ind w:left="4680" w:hanging="360"/>
      </w:pPr>
      <w:rPr>
        <w:rFonts w:ascii="Wingdings" w:hAnsi="Wingdings" w:hint="default"/>
      </w:rPr>
    </w:lvl>
    <w:lvl w:ilvl="6" w:tplc="6B9CC3DA" w:tentative="1">
      <w:start w:val="1"/>
      <w:numFmt w:val="bullet"/>
      <w:lvlText w:val=""/>
      <w:lvlJc w:val="left"/>
      <w:pPr>
        <w:tabs>
          <w:tab w:val="num" w:pos="5400"/>
        </w:tabs>
        <w:ind w:left="5400" w:hanging="360"/>
      </w:pPr>
      <w:rPr>
        <w:rFonts w:ascii="Symbol" w:hAnsi="Symbol" w:hint="default"/>
      </w:rPr>
    </w:lvl>
    <w:lvl w:ilvl="7" w:tplc="1A6C1EEE" w:tentative="1">
      <w:start w:val="1"/>
      <w:numFmt w:val="bullet"/>
      <w:lvlText w:val="o"/>
      <w:lvlJc w:val="left"/>
      <w:pPr>
        <w:tabs>
          <w:tab w:val="num" w:pos="6120"/>
        </w:tabs>
        <w:ind w:left="6120" w:hanging="360"/>
      </w:pPr>
      <w:rPr>
        <w:rFonts w:ascii="Courier New" w:hAnsi="Courier New" w:hint="default"/>
      </w:rPr>
    </w:lvl>
    <w:lvl w:ilvl="8" w:tplc="0030749C" w:tentative="1">
      <w:start w:val="1"/>
      <w:numFmt w:val="bullet"/>
      <w:lvlText w:val=""/>
      <w:lvlJc w:val="left"/>
      <w:pPr>
        <w:tabs>
          <w:tab w:val="num" w:pos="6840"/>
        </w:tabs>
        <w:ind w:left="6840" w:hanging="360"/>
      </w:pPr>
      <w:rPr>
        <w:rFonts w:ascii="Wingdings" w:hAnsi="Wingdings" w:hint="default"/>
      </w:rPr>
    </w:lvl>
  </w:abstractNum>
  <w:abstractNum w:abstractNumId="96">
    <w:nsid w:val="30BC5FCE"/>
    <w:multiLevelType w:val="multilevel"/>
    <w:tmpl w:val="3C888824"/>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32D541E5"/>
    <w:multiLevelType w:val="multilevel"/>
    <w:tmpl w:val="503EF43C"/>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32EF2B0E"/>
    <w:multiLevelType w:val="multilevel"/>
    <w:tmpl w:val="0C36F45C"/>
    <w:lvl w:ilvl="0">
      <w:start w:val="2"/>
      <w:numFmt w:val="decimal"/>
      <w:lvlText w:val="14.0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339754A7"/>
    <w:multiLevelType w:val="multilevel"/>
    <w:tmpl w:val="833E5D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3640763D"/>
    <w:multiLevelType w:val="multilevel"/>
    <w:tmpl w:val="918C40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384B60D9"/>
    <w:multiLevelType w:val="multilevel"/>
    <w:tmpl w:val="4606E178"/>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3AD6559D"/>
    <w:multiLevelType w:val="multilevel"/>
    <w:tmpl w:val="565221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41B62638"/>
    <w:multiLevelType w:val="hybridMultilevel"/>
    <w:tmpl w:val="4BC42B3C"/>
    <w:name w:val="WW8Num44"/>
    <w:lvl w:ilvl="0" w:tplc="5F9C4F7C">
      <w:start w:val="1"/>
      <w:numFmt w:val="decimal"/>
      <w:lvlText w:val="%1."/>
      <w:lvlJc w:val="left"/>
      <w:pPr>
        <w:tabs>
          <w:tab w:val="num" w:pos="720"/>
        </w:tabs>
        <w:ind w:left="720" w:hanging="360"/>
      </w:pPr>
      <w:rPr>
        <w:b w:val="0"/>
        <w:sz w:val="28"/>
        <w:szCs w:val="28"/>
      </w:rPr>
    </w:lvl>
    <w:lvl w:ilvl="1" w:tplc="96FCC164" w:tentative="1">
      <w:start w:val="1"/>
      <w:numFmt w:val="lowerLetter"/>
      <w:lvlText w:val="%2."/>
      <w:lvlJc w:val="left"/>
      <w:pPr>
        <w:tabs>
          <w:tab w:val="num" w:pos="1440"/>
        </w:tabs>
        <w:ind w:left="1440" w:hanging="360"/>
      </w:pPr>
    </w:lvl>
    <w:lvl w:ilvl="2" w:tplc="B07405B4" w:tentative="1">
      <w:start w:val="1"/>
      <w:numFmt w:val="lowerRoman"/>
      <w:lvlText w:val="%3."/>
      <w:lvlJc w:val="right"/>
      <w:pPr>
        <w:tabs>
          <w:tab w:val="num" w:pos="2160"/>
        </w:tabs>
        <w:ind w:left="2160" w:hanging="180"/>
      </w:pPr>
    </w:lvl>
    <w:lvl w:ilvl="3" w:tplc="32B80DBC">
      <w:start w:val="1"/>
      <w:numFmt w:val="decimal"/>
      <w:lvlText w:val="%4."/>
      <w:lvlJc w:val="left"/>
      <w:pPr>
        <w:tabs>
          <w:tab w:val="num" w:pos="2880"/>
        </w:tabs>
        <w:ind w:left="2880" w:hanging="360"/>
      </w:pPr>
      <w:rPr>
        <w:b w:val="0"/>
        <w:sz w:val="28"/>
        <w:szCs w:val="28"/>
      </w:rPr>
    </w:lvl>
    <w:lvl w:ilvl="4" w:tplc="3532468A" w:tentative="1">
      <w:start w:val="1"/>
      <w:numFmt w:val="lowerLetter"/>
      <w:lvlText w:val="%5."/>
      <w:lvlJc w:val="left"/>
      <w:pPr>
        <w:tabs>
          <w:tab w:val="num" w:pos="3600"/>
        </w:tabs>
        <w:ind w:left="3600" w:hanging="360"/>
      </w:pPr>
    </w:lvl>
    <w:lvl w:ilvl="5" w:tplc="85DCD8F2" w:tentative="1">
      <w:start w:val="1"/>
      <w:numFmt w:val="lowerRoman"/>
      <w:lvlText w:val="%6."/>
      <w:lvlJc w:val="right"/>
      <w:pPr>
        <w:tabs>
          <w:tab w:val="num" w:pos="4320"/>
        </w:tabs>
        <w:ind w:left="4320" w:hanging="180"/>
      </w:pPr>
    </w:lvl>
    <w:lvl w:ilvl="6" w:tplc="457AB804" w:tentative="1">
      <w:start w:val="1"/>
      <w:numFmt w:val="decimal"/>
      <w:lvlText w:val="%7."/>
      <w:lvlJc w:val="left"/>
      <w:pPr>
        <w:tabs>
          <w:tab w:val="num" w:pos="5040"/>
        </w:tabs>
        <w:ind w:left="5040" w:hanging="360"/>
      </w:pPr>
    </w:lvl>
    <w:lvl w:ilvl="7" w:tplc="1BF4A6D4" w:tentative="1">
      <w:start w:val="1"/>
      <w:numFmt w:val="lowerLetter"/>
      <w:lvlText w:val="%8."/>
      <w:lvlJc w:val="left"/>
      <w:pPr>
        <w:tabs>
          <w:tab w:val="num" w:pos="5760"/>
        </w:tabs>
        <w:ind w:left="5760" w:hanging="360"/>
      </w:pPr>
    </w:lvl>
    <w:lvl w:ilvl="8" w:tplc="82987614" w:tentative="1">
      <w:start w:val="1"/>
      <w:numFmt w:val="lowerRoman"/>
      <w:lvlText w:val="%9."/>
      <w:lvlJc w:val="right"/>
      <w:pPr>
        <w:tabs>
          <w:tab w:val="num" w:pos="6480"/>
        </w:tabs>
        <w:ind w:left="6480" w:hanging="180"/>
      </w:pPr>
    </w:lvl>
  </w:abstractNum>
  <w:abstractNum w:abstractNumId="104">
    <w:nsid w:val="4AAD0DBB"/>
    <w:multiLevelType w:val="hybridMultilevel"/>
    <w:tmpl w:val="44144A32"/>
    <w:name w:val="WW8Num45"/>
    <w:lvl w:ilvl="0" w:tplc="DDF23428">
      <w:start w:val="1"/>
      <w:numFmt w:val="decimal"/>
      <w:lvlText w:val="%1."/>
      <w:lvlJc w:val="left"/>
      <w:pPr>
        <w:tabs>
          <w:tab w:val="num" w:pos="1065"/>
        </w:tabs>
        <w:ind w:left="1065" w:hanging="705"/>
      </w:pPr>
      <w:rPr>
        <w:rFonts w:hint="default"/>
      </w:rPr>
    </w:lvl>
    <w:lvl w:ilvl="1" w:tplc="6E504B72">
      <w:start w:val="1"/>
      <w:numFmt w:val="lowerLetter"/>
      <w:lvlText w:val="%2."/>
      <w:lvlJc w:val="left"/>
      <w:pPr>
        <w:tabs>
          <w:tab w:val="num" w:pos="1440"/>
        </w:tabs>
        <w:ind w:left="1440" w:hanging="360"/>
      </w:pPr>
    </w:lvl>
    <w:lvl w:ilvl="2" w:tplc="A5706028" w:tentative="1">
      <w:start w:val="1"/>
      <w:numFmt w:val="lowerRoman"/>
      <w:lvlText w:val="%3."/>
      <w:lvlJc w:val="right"/>
      <w:pPr>
        <w:tabs>
          <w:tab w:val="num" w:pos="2160"/>
        </w:tabs>
        <w:ind w:left="2160" w:hanging="180"/>
      </w:pPr>
    </w:lvl>
    <w:lvl w:ilvl="3" w:tplc="3F3AF384" w:tentative="1">
      <w:start w:val="1"/>
      <w:numFmt w:val="decimal"/>
      <w:lvlText w:val="%4."/>
      <w:lvlJc w:val="left"/>
      <w:pPr>
        <w:tabs>
          <w:tab w:val="num" w:pos="2880"/>
        </w:tabs>
        <w:ind w:left="2880" w:hanging="360"/>
      </w:pPr>
    </w:lvl>
    <w:lvl w:ilvl="4" w:tplc="BC70C460" w:tentative="1">
      <w:start w:val="1"/>
      <w:numFmt w:val="lowerLetter"/>
      <w:lvlText w:val="%5."/>
      <w:lvlJc w:val="left"/>
      <w:pPr>
        <w:tabs>
          <w:tab w:val="num" w:pos="3600"/>
        </w:tabs>
        <w:ind w:left="3600" w:hanging="360"/>
      </w:pPr>
    </w:lvl>
    <w:lvl w:ilvl="5" w:tplc="4EE418C2" w:tentative="1">
      <w:start w:val="1"/>
      <w:numFmt w:val="lowerRoman"/>
      <w:lvlText w:val="%6."/>
      <w:lvlJc w:val="right"/>
      <w:pPr>
        <w:tabs>
          <w:tab w:val="num" w:pos="4320"/>
        </w:tabs>
        <w:ind w:left="4320" w:hanging="180"/>
      </w:pPr>
    </w:lvl>
    <w:lvl w:ilvl="6" w:tplc="372020F8" w:tentative="1">
      <w:start w:val="1"/>
      <w:numFmt w:val="decimal"/>
      <w:lvlText w:val="%7."/>
      <w:lvlJc w:val="left"/>
      <w:pPr>
        <w:tabs>
          <w:tab w:val="num" w:pos="5040"/>
        </w:tabs>
        <w:ind w:left="5040" w:hanging="360"/>
      </w:pPr>
    </w:lvl>
    <w:lvl w:ilvl="7" w:tplc="2856CCE2" w:tentative="1">
      <w:start w:val="1"/>
      <w:numFmt w:val="lowerLetter"/>
      <w:lvlText w:val="%8."/>
      <w:lvlJc w:val="left"/>
      <w:pPr>
        <w:tabs>
          <w:tab w:val="num" w:pos="5760"/>
        </w:tabs>
        <w:ind w:left="5760" w:hanging="360"/>
      </w:pPr>
    </w:lvl>
    <w:lvl w:ilvl="8" w:tplc="70FCDE16" w:tentative="1">
      <w:start w:val="1"/>
      <w:numFmt w:val="lowerRoman"/>
      <w:lvlText w:val="%9."/>
      <w:lvlJc w:val="right"/>
      <w:pPr>
        <w:tabs>
          <w:tab w:val="num" w:pos="6480"/>
        </w:tabs>
        <w:ind w:left="6480" w:hanging="180"/>
      </w:pPr>
    </w:lvl>
  </w:abstractNum>
  <w:abstractNum w:abstractNumId="105">
    <w:nsid w:val="4BF82BF7"/>
    <w:multiLevelType w:val="multilevel"/>
    <w:tmpl w:val="AB9608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4F57793C"/>
    <w:multiLevelType w:val="multilevel"/>
    <w:tmpl w:val="9C30655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507B38DC"/>
    <w:multiLevelType w:val="multilevel"/>
    <w:tmpl w:val="27BC9DAA"/>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587E28AA"/>
    <w:multiLevelType w:val="multilevel"/>
    <w:tmpl w:val="5852B086"/>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748B51F8"/>
    <w:multiLevelType w:val="hybridMultilevel"/>
    <w:tmpl w:val="D4A2EEB4"/>
    <w:name w:val="WW8Num46"/>
    <w:lvl w:ilvl="0" w:tplc="69B853FE">
      <w:start w:val="1"/>
      <w:numFmt w:val="decimal"/>
      <w:lvlText w:val="%1."/>
      <w:lvlJc w:val="left"/>
      <w:pPr>
        <w:tabs>
          <w:tab w:val="num" w:pos="1980"/>
        </w:tabs>
        <w:ind w:left="1980" w:hanging="900"/>
      </w:pPr>
      <w:rPr>
        <w:rFonts w:hint="default"/>
      </w:rPr>
    </w:lvl>
    <w:lvl w:ilvl="1" w:tplc="B676643C" w:tentative="1">
      <w:start w:val="1"/>
      <w:numFmt w:val="lowerLetter"/>
      <w:lvlText w:val="%2."/>
      <w:lvlJc w:val="left"/>
      <w:pPr>
        <w:tabs>
          <w:tab w:val="num" w:pos="1980"/>
        </w:tabs>
        <w:ind w:left="1980" w:hanging="360"/>
      </w:pPr>
    </w:lvl>
    <w:lvl w:ilvl="2" w:tplc="B6F8C42C" w:tentative="1">
      <w:start w:val="1"/>
      <w:numFmt w:val="lowerRoman"/>
      <w:lvlText w:val="%3."/>
      <w:lvlJc w:val="right"/>
      <w:pPr>
        <w:tabs>
          <w:tab w:val="num" w:pos="2700"/>
        </w:tabs>
        <w:ind w:left="2700" w:hanging="180"/>
      </w:pPr>
    </w:lvl>
    <w:lvl w:ilvl="3" w:tplc="785E2E0C" w:tentative="1">
      <w:start w:val="1"/>
      <w:numFmt w:val="decimal"/>
      <w:lvlText w:val="%4."/>
      <w:lvlJc w:val="left"/>
      <w:pPr>
        <w:tabs>
          <w:tab w:val="num" w:pos="3420"/>
        </w:tabs>
        <w:ind w:left="3420" w:hanging="360"/>
      </w:pPr>
    </w:lvl>
    <w:lvl w:ilvl="4" w:tplc="F2A89DD4" w:tentative="1">
      <w:start w:val="1"/>
      <w:numFmt w:val="lowerLetter"/>
      <w:lvlText w:val="%5."/>
      <w:lvlJc w:val="left"/>
      <w:pPr>
        <w:tabs>
          <w:tab w:val="num" w:pos="4140"/>
        </w:tabs>
        <w:ind w:left="4140" w:hanging="360"/>
      </w:pPr>
    </w:lvl>
    <w:lvl w:ilvl="5" w:tplc="4F90990E" w:tentative="1">
      <w:start w:val="1"/>
      <w:numFmt w:val="lowerRoman"/>
      <w:lvlText w:val="%6."/>
      <w:lvlJc w:val="right"/>
      <w:pPr>
        <w:tabs>
          <w:tab w:val="num" w:pos="4860"/>
        </w:tabs>
        <w:ind w:left="4860" w:hanging="180"/>
      </w:pPr>
    </w:lvl>
    <w:lvl w:ilvl="6" w:tplc="21E2601A" w:tentative="1">
      <w:start w:val="1"/>
      <w:numFmt w:val="decimal"/>
      <w:lvlText w:val="%7."/>
      <w:lvlJc w:val="left"/>
      <w:pPr>
        <w:tabs>
          <w:tab w:val="num" w:pos="5580"/>
        </w:tabs>
        <w:ind w:left="5580" w:hanging="360"/>
      </w:pPr>
    </w:lvl>
    <w:lvl w:ilvl="7" w:tplc="53FEB410" w:tentative="1">
      <w:start w:val="1"/>
      <w:numFmt w:val="lowerLetter"/>
      <w:lvlText w:val="%8."/>
      <w:lvlJc w:val="left"/>
      <w:pPr>
        <w:tabs>
          <w:tab w:val="num" w:pos="6300"/>
        </w:tabs>
        <w:ind w:left="6300" w:hanging="360"/>
      </w:pPr>
    </w:lvl>
    <w:lvl w:ilvl="8" w:tplc="62164070" w:tentative="1">
      <w:start w:val="1"/>
      <w:numFmt w:val="lowerRoman"/>
      <w:lvlText w:val="%9."/>
      <w:lvlJc w:val="right"/>
      <w:pPr>
        <w:tabs>
          <w:tab w:val="num" w:pos="7020"/>
        </w:tabs>
        <w:ind w:left="7020" w:hanging="180"/>
      </w:pPr>
    </w:lvl>
  </w:abstractNum>
  <w:abstractNum w:abstractNumId="110">
    <w:nsid w:val="76766787"/>
    <w:multiLevelType w:val="multilevel"/>
    <w:tmpl w:val="F0FEEA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6980123"/>
    <w:multiLevelType w:val="multilevel"/>
    <w:tmpl w:val="720C9D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BB51EE5"/>
    <w:multiLevelType w:val="multilevel"/>
    <w:tmpl w:val="D736D974"/>
    <w:name w:val="WW8Num47"/>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CCF5731"/>
    <w:multiLevelType w:val="multilevel"/>
    <w:tmpl w:val="869EBEE0"/>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D5A3F56"/>
    <w:multiLevelType w:val="multilevel"/>
    <w:tmpl w:val="22D6EA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F023858"/>
    <w:multiLevelType w:val="multilevel"/>
    <w:tmpl w:val="87CC34E2"/>
    <w:lvl w:ilvl="0">
      <w:start w:val="2"/>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FFB1E04"/>
    <w:multiLevelType w:val="multilevel"/>
    <w:tmpl w:val="910E434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98"/>
  </w:num>
  <w:num w:numId="7">
    <w:abstractNumId w:val="87"/>
  </w:num>
  <w:num w:numId="8">
    <w:abstractNumId w:val="111"/>
  </w:num>
  <w:num w:numId="9">
    <w:abstractNumId w:val="86"/>
  </w:num>
  <w:num w:numId="10">
    <w:abstractNumId w:val="107"/>
  </w:num>
  <w:num w:numId="11">
    <w:abstractNumId w:val="116"/>
  </w:num>
  <w:num w:numId="12">
    <w:abstractNumId w:val="115"/>
  </w:num>
  <w:num w:numId="13">
    <w:abstractNumId w:val="88"/>
  </w:num>
  <w:num w:numId="14">
    <w:abstractNumId w:val="102"/>
  </w:num>
  <w:num w:numId="15">
    <w:abstractNumId w:val="71"/>
  </w:num>
  <w:num w:numId="16">
    <w:abstractNumId w:val="93"/>
  </w:num>
  <w:num w:numId="17">
    <w:abstractNumId w:val="108"/>
  </w:num>
  <w:num w:numId="18">
    <w:abstractNumId w:val="106"/>
  </w:num>
  <w:num w:numId="19">
    <w:abstractNumId w:val="113"/>
  </w:num>
  <w:num w:numId="20">
    <w:abstractNumId w:val="82"/>
  </w:num>
  <w:num w:numId="21">
    <w:abstractNumId w:val="101"/>
  </w:num>
  <w:num w:numId="22">
    <w:abstractNumId w:val="90"/>
  </w:num>
  <w:num w:numId="23">
    <w:abstractNumId w:val="96"/>
  </w:num>
  <w:num w:numId="24">
    <w:abstractNumId w:val="97"/>
  </w:num>
  <w:num w:numId="25">
    <w:abstractNumId w:val="84"/>
  </w:num>
  <w:num w:numId="26">
    <w:abstractNumId w:val="114"/>
  </w:num>
  <w:num w:numId="27">
    <w:abstractNumId w:val="110"/>
  </w:num>
  <w:num w:numId="28">
    <w:abstractNumId w:val="100"/>
  </w:num>
  <w:num w:numId="29">
    <w:abstractNumId w:val="99"/>
  </w:num>
  <w:num w:numId="30">
    <w:abstractNumId w:val="77"/>
  </w:num>
  <w:num w:numId="31">
    <w:abstractNumId w:val="92"/>
  </w:num>
  <w:num w:numId="32">
    <w:abstractNumId w:val="94"/>
  </w:num>
  <w:num w:numId="33">
    <w:abstractNumId w:val="105"/>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607"/>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B24"/>
    <w:rsid w:val="00000B8A"/>
    <w:rsid w:val="00000BE5"/>
    <w:rsid w:val="00000C63"/>
    <w:rsid w:val="00000D08"/>
    <w:rsid w:val="00000D6C"/>
    <w:rsid w:val="00000EB0"/>
    <w:rsid w:val="00000F45"/>
    <w:rsid w:val="00000FD0"/>
    <w:rsid w:val="00001067"/>
    <w:rsid w:val="0000111F"/>
    <w:rsid w:val="0000119C"/>
    <w:rsid w:val="000011B4"/>
    <w:rsid w:val="000011E0"/>
    <w:rsid w:val="0000124A"/>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6F"/>
    <w:rsid w:val="00003380"/>
    <w:rsid w:val="00003464"/>
    <w:rsid w:val="000034DE"/>
    <w:rsid w:val="00003558"/>
    <w:rsid w:val="0000357C"/>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1C"/>
    <w:rsid w:val="00006439"/>
    <w:rsid w:val="0000657B"/>
    <w:rsid w:val="000066F4"/>
    <w:rsid w:val="00006869"/>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81"/>
    <w:rsid w:val="00011FCD"/>
    <w:rsid w:val="000121D7"/>
    <w:rsid w:val="00012344"/>
    <w:rsid w:val="000123F4"/>
    <w:rsid w:val="000123FB"/>
    <w:rsid w:val="00012413"/>
    <w:rsid w:val="00012486"/>
    <w:rsid w:val="0001259D"/>
    <w:rsid w:val="0001261B"/>
    <w:rsid w:val="00012627"/>
    <w:rsid w:val="000126B1"/>
    <w:rsid w:val="000127A4"/>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7"/>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1B"/>
    <w:rsid w:val="00022C9A"/>
    <w:rsid w:val="00022CEA"/>
    <w:rsid w:val="00022F79"/>
    <w:rsid w:val="00022FDF"/>
    <w:rsid w:val="000230C1"/>
    <w:rsid w:val="000232DC"/>
    <w:rsid w:val="000233D5"/>
    <w:rsid w:val="00023440"/>
    <w:rsid w:val="000235D4"/>
    <w:rsid w:val="00023770"/>
    <w:rsid w:val="0002397D"/>
    <w:rsid w:val="00023B83"/>
    <w:rsid w:val="00023D3D"/>
    <w:rsid w:val="00023DED"/>
    <w:rsid w:val="00023E5A"/>
    <w:rsid w:val="00023E96"/>
    <w:rsid w:val="00023EFE"/>
    <w:rsid w:val="00023F14"/>
    <w:rsid w:val="00024033"/>
    <w:rsid w:val="0002406B"/>
    <w:rsid w:val="0002409F"/>
    <w:rsid w:val="000240C4"/>
    <w:rsid w:val="00024196"/>
    <w:rsid w:val="000241A2"/>
    <w:rsid w:val="000241E6"/>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CF3"/>
    <w:rsid w:val="00026CF4"/>
    <w:rsid w:val="00026FAD"/>
    <w:rsid w:val="000270E6"/>
    <w:rsid w:val="00027162"/>
    <w:rsid w:val="0002717D"/>
    <w:rsid w:val="00027332"/>
    <w:rsid w:val="0002749C"/>
    <w:rsid w:val="00027646"/>
    <w:rsid w:val="00027754"/>
    <w:rsid w:val="000277CA"/>
    <w:rsid w:val="0002788E"/>
    <w:rsid w:val="00027933"/>
    <w:rsid w:val="00027A72"/>
    <w:rsid w:val="00027A85"/>
    <w:rsid w:val="00027AF9"/>
    <w:rsid w:val="00027B56"/>
    <w:rsid w:val="00027CCA"/>
    <w:rsid w:val="00027ED6"/>
    <w:rsid w:val="00030019"/>
    <w:rsid w:val="0003004F"/>
    <w:rsid w:val="00030062"/>
    <w:rsid w:val="0003008F"/>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CEF"/>
    <w:rsid w:val="00032EE2"/>
    <w:rsid w:val="00032FCB"/>
    <w:rsid w:val="000330BD"/>
    <w:rsid w:val="0003316D"/>
    <w:rsid w:val="0003322D"/>
    <w:rsid w:val="0003344F"/>
    <w:rsid w:val="00033540"/>
    <w:rsid w:val="00033618"/>
    <w:rsid w:val="00033862"/>
    <w:rsid w:val="00033880"/>
    <w:rsid w:val="0003392B"/>
    <w:rsid w:val="000339C2"/>
    <w:rsid w:val="000339D2"/>
    <w:rsid w:val="00033B0D"/>
    <w:rsid w:val="00033D4E"/>
    <w:rsid w:val="00033D98"/>
    <w:rsid w:val="00033DCA"/>
    <w:rsid w:val="00033EF2"/>
    <w:rsid w:val="0003428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A3"/>
    <w:rsid w:val="00035D72"/>
    <w:rsid w:val="00035DB5"/>
    <w:rsid w:val="00035E4F"/>
    <w:rsid w:val="00036036"/>
    <w:rsid w:val="0003613F"/>
    <w:rsid w:val="00036140"/>
    <w:rsid w:val="000363A9"/>
    <w:rsid w:val="00036638"/>
    <w:rsid w:val="0003670F"/>
    <w:rsid w:val="00036799"/>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75F"/>
    <w:rsid w:val="000408A8"/>
    <w:rsid w:val="000408E3"/>
    <w:rsid w:val="0004095B"/>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3AF"/>
    <w:rsid w:val="000436FF"/>
    <w:rsid w:val="0004390A"/>
    <w:rsid w:val="00043A1B"/>
    <w:rsid w:val="00043F18"/>
    <w:rsid w:val="00043F69"/>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E8"/>
    <w:rsid w:val="00046BBA"/>
    <w:rsid w:val="00046C68"/>
    <w:rsid w:val="00046D04"/>
    <w:rsid w:val="00046D49"/>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E9"/>
    <w:rsid w:val="00050013"/>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4DE"/>
    <w:rsid w:val="00051546"/>
    <w:rsid w:val="000516F8"/>
    <w:rsid w:val="00051767"/>
    <w:rsid w:val="0005179C"/>
    <w:rsid w:val="00051842"/>
    <w:rsid w:val="000518A7"/>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4168"/>
    <w:rsid w:val="00054356"/>
    <w:rsid w:val="0005446A"/>
    <w:rsid w:val="000545B0"/>
    <w:rsid w:val="000545F3"/>
    <w:rsid w:val="000547AD"/>
    <w:rsid w:val="00054A32"/>
    <w:rsid w:val="00054B04"/>
    <w:rsid w:val="00054B15"/>
    <w:rsid w:val="000550E8"/>
    <w:rsid w:val="00055217"/>
    <w:rsid w:val="000552D0"/>
    <w:rsid w:val="00055728"/>
    <w:rsid w:val="00055887"/>
    <w:rsid w:val="00055B7D"/>
    <w:rsid w:val="00055C21"/>
    <w:rsid w:val="00055E4B"/>
    <w:rsid w:val="00055EB1"/>
    <w:rsid w:val="00055EC5"/>
    <w:rsid w:val="00055F76"/>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E70"/>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AA"/>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F6"/>
    <w:rsid w:val="000624C6"/>
    <w:rsid w:val="0006250F"/>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32E"/>
    <w:rsid w:val="0006535B"/>
    <w:rsid w:val="000654E0"/>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2202"/>
    <w:rsid w:val="00072225"/>
    <w:rsid w:val="00072251"/>
    <w:rsid w:val="000723C3"/>
    <w:rsid w:val="000725F9"/>
    <w:rsid w:val="000726CC"/>
    <w:rsid w:val="000728DD"/>
    <w:rsid w:val="00072936"/>
    <w:rsid w:val="00072BFA"/>
    <w:rsid w:val="00072D45"/>
    <w:rsid w:val="00072DB3"/>
    <w:rsid w:val="00072DCA"/>
    <w:rsid w:val="00072E68"/>
    <w:rsid w:val="00072F6E"/>
    <w:rsid w:val="00072F95"/>
    <w:rsid w:val="00073045"/>
    <w:rsid w:val="000731B3"/>
    <w:rsid w:val="000731C5"/>
    <w:rsid w:val="000731F4"/>
    <w:rsid w:val="000732D1"/>
    <w:rsid w:val="000733BB"/>
    <w:rsid w:val="000734F1"/>
    <w:rsid w:val="0007354E"/>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505E"/>
    <w:rsid w:val="0007510F"/>
    <w:rsid w:val="00075154"/>
    <w:rsid w:val="00075159"/>
    <w:rsid w:val="00075209"/>
    <w:rsid w:val="00075270"/>
    <w:rsid w:val="00075440"/>
    <w:rsid w:val="00075524"/>
    <w:rsid w:val="0007564F"/>
    <w:rsid w:val="0007581E"/>
    <w:rsid w:val="00075885"/>
    <w:rsid w:val="000758EC"/>
    <w:rsid w:val="000759C6"/>
    <w:rsid w:val="00075A59"/>
    <w:rsid w:val="00075BC1"/>
    <w:rsid w:val="00075C2B"/>
    <w:rsid w:val="00075CBB"/>
    <w:rsid w:val="00075CD6"/>
    <w:rsid w:val="00075E29"/>
    <w:rsid w:val="00075E60"/>
    <w:rsid w:val="00075EA5"/>
    <w:rsid w:val="00075F2D"/>
    <w:rsid w:val="00075F6D"/>
    <w:rsid w:val="0007604D"/>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772"/>
    <w:rsid w:val="00077805"/>
    <w:rsid w:val="0007793E"/>
    <w:rsid w:val="0007794C"/>
    <w:rsid w:val="000779EE"/>
    <w:rsid w:val="00077B80"/>
    <w:rsid w:val="00077C81"/>
    <w:rsid w:val="00077D90"/>
    <w:rsid w:val="00077E3B"/>
    <w:rsid w:val="00077F61"/>
    <w:rsid w:val="000800FA"/>
    <w:rsid w:val="00080222"/>
    <w:rsid w:val="000803B9"/>
    <w:rsid w:val="000804DE"/>
    <w:rsid w:val="0008058A"/>
    <w:rsid w:val="00080733"/>
    <w:rsid w:val="0008076C"/>
    <w:rsid w:val="00080815"/>
    <w:rsid w:val="00080980"/>
    <w:rsid w:val="00080AAE"/>
    <w:rsid w:val="00080ABF"/>
    <w:rsid w:val="00080C49"/>
    <w:rsid w:val="00080E25"/>
    <w:rsid w:val="00080EBB"/>
    <w:rsid w:val="00080F80"/>
    <w:rsid w:val="00080FC7"/>
    <w:rsid w:val="00081030"/>
    <w:rsid w:val="00081075"/>
    <w:rsid w:val="0008150E"/>
    <w:rsid w:val="00081828"/>
    <w:rsid w:val="00081860"/>
    <w:rsid w:val="00081879"/>
    <w:rsid w:val="000819E6"/>
    <w:rsid w:val="00081A51"/>
    <w:rsid w:val="00081B18"/>
    <w:rsid w:val="00081CC3"/>
    <w:rsid w:val="00081DF5"/>
    <w:rsid w:val="00081E05"/>
    <w:rsid w:val="00081E09"/>
    <w:rsid w:val="00081E8B"/>
    <w:rsid w:val="00082002"/>
    <w:rsid w:val="0008218D"/>
    <w:rsid w:val="00082246"/>
    <w:rsid w:val="00082286"/>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16B"/>
    <w:rsid w:val="000842D3"/>
    <w:rsid w:val="000844A3"/>
    <w:rsid w:val="00084501"/>
    <w:rsid w:val="0008458F"/>
    <w:rsid w:val="00084610"/>
    <w:rsid w:val="000847A6"/>
    <w:rsid w:val="0008482E"/>
    <w:rsid w:val="000848A2"/>
    <w:rsid w:val="000848DF"/>
    <w:rsid w:val="000848F7"/>
    <w:rsid w:val="00084A7A"/>
    <w:rsid w:val="00084CB3"/>
    <w:rsid w:val="00084F04"/>
    <w:rsid w:val="000851D4"/>
    <w:rsid w:val="000852E7"/>
    <w:rsid w:val="000853B8"/>
    <w:rsid w:val="000853F5"/>
    <w:rsid w:val="000854AE"/>
    <w:rsid w:val="00085657"/>
    <w:rsid w:val="000856D1"/>
    <w:rsid w:val="000858A0"/>
    <w:rsid w:val="000858B4"/>
    <w:rsid w:val="0008597E"/>
    <w:rsid w:val="00085A7F"/>
    <w:rsid w:val="00085BBC"/>
    <w:rsid w:val="00085C0B"/>
    <w:rsid w:val="00085D54"/>
    <w:rsid w:val="00085E56"/>
    <w:rsid w:val="00085F0F"/>
    <w:rsid w:val="0008618B"/>
    <w:rsid w:val="00086221"/>
    <w:rsid w:val="00086323"/>
    <w:rsid w:val="0008653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9E"/>
    <w:rsid w:val="00092932"/>
    <w:rsid w:val="00092996"/>
    <w:rsid w:val="00092BCC"/>
    <w:rsid w:val="00092C45"/>
    <w:rsid w:val="00092D09"/>
    <w:rsid w:val="00092D8F"/>
    <w:rsid w:val="00092DF7"/>
    <w:rsid w:val="00092ED8"/>
    <w:rsid w:val="00093251"/>
    <w:rsid w:val="000932A6"/>
    <w:rsid w:val="000932FF"/>
    <w:rsid w:val="000933D0"/>
    <w:rsid w:val="00093826"/>
    <w:rsid w:val="00093912"/>
    <w:rsid w:val="00093A31"/>
    <w:rsid w:val="00093B5F"/>
    <w:rsid w:val="00093BBD"/>
    <w:rsid w:val="00093E46"/>
    <w:rsid w:val="00093E98"/>
    <w:rsid w:val="00093EEA"/>
    <w:rsid w:val="0009402F"/>
    <w:rsid w:val="0009408F"/>
    <w:rsid w:val="00094172"/>
    <w:rsid w:val="00094199"/>
    <w:rsid w:val="000941FB"/>
    <w:rsid w:val="00094214"/>
    <w:rsid w:val="00094270"/>
    <w:rsid w:val="000942D2"/>
    <w:rsid w:val="000943A3"/>
    <w:rsid w:val="00094459"/>
    <w:rsid w:val="000944D7"/>
    <w:rsid w:val="00094502"/>
    <w:rsid w:val="00094534"/>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52"/>
    <w:rsid w:val="00097BCE"/>
    <w:rsid w:val="00097C01"/>
    <w:rsid w:val="00097C7B"/>
    <w:rsid w:val="00097C7E"/>
    <w:rsid w:val="00097CD2"/>
    <w:rsid w:val="00097F0B"/>
    <w:rsid w:val="00097FF9"/>
    <w:rsid w:val="000A00B7"/>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82E"/>
    <w:rsid w:val="000A2BEB"/>
    <w:rsid w:val="000A2C82"/>
    <w:rsid w:val="000A2D44"/>
    <w:rsid w:val="000A2DFC"/>
    <w:rsid w:val="000A2E9E"/>
    <w:rsid w:val="000A2F7A"/>
    <w:rsid w:val="000A3006"/>
    <w:rsid w:val="000A31AF"/>
    <w:rsid w:val="000A3423"/>
    <w:rsid w:val="000A355E"/>
    <w:rsid w:val="000A369B"/>
    <w:rsid w:val="000A36A1"/>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986"/>
    <w:rsid w:val="000B0AAC"/>
    <w:rsid w:val="000B0C87"/>
    <w:rsid w:val="000B0FCF"/>
    <w:rsid w:val="000B0FEE"/>
    <w:rsid w:val="000B101F"/>
    <w:rsid w:val="000B108E"/>
    <w:rsid w:val="000B10E8"/>
    <w:rsid w:val="000B110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24F"/>
    <w:rsid w:val="000B325A"/>
    <w:rsid w:val="000B3293"/>
    <w:rsid w:val="000B337A"/>
    <w:rsid w:val="000B339E"/>
    <w:rsid w:val="000B33D4"/>
    <w:rsid w:val="000B3478"/>
    <w:rsid w:val="000B35A8"/>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B70"/>
    <w:rsid w:val="000B5BF4"/>
    <w:rsid w:val="000B5E0D"/>
    <w:rsid w:val="000B5EFA"/>
    <w:rsid w:val="000B5F3B"/>
    <w:rsid w:val="000B60AB"/>
    <w:rsid w:val="000B60B4"/>
    <w:rsid w:val="000B6336"/>
    <w:rsid w:val="000B638A"/>
    <w:rsid w:val="000B642F"/>
    <w:rsid w:val="000B64EB"/>
    <w:rsid w:val="000B64F3"/>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463"/>
    <w:rsid w:val="000C0482"/>
    <w:rsid w:val="000C0483"/>
    <w:rsid w:val="000C0681"/>
    <w:rsid w:val="000C06AE"/>
    <w:rsid w:val="000C06F5"/>
    <w:rsid w:val="000C0870"/>
    <w:rsid w:val="000C0B4A"/>
    <w:rsid w:val="000C0B94"/>
    <w:rsid w:val="000C0CCE"/>
    <w:rsid w:val="000C0D6C"/>
    <w:rsid w:val="000C0ECE"/>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E4"/>
    <w:rsid w:val="000C2190"/>
    <w:rsid w:val="000C22CB"/>
    <w:rsid w:val="000C2333"/>
    <w:rsid w:val="000C2352"/>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71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BB"/>
    <w:rsid w:val="000D03C9"/>
    <w:rsid w:val="000D042E"/>
    <w:rsid w:val="000D06D9"/>
    <w:rsid w:val="000D07C7"/>
    <w:rsid w:val="000D0893"/>
    <w:rsid w:val="000D08AE"/>
    <w:rsid w:val="000D0971"/>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D9"/>
    <w:rsid w:val="000D1B72"/>
    <w:rsid w:val="000D1CF7"/>
    <w:rsid w:val="000D1D3F"/>
    <w:rsid w:val="000D1D45"/>
    <w:rsid w:val="000D1E0A"/>
    <w:rsid w:val="000D1E57"/>
    <w:rsid w:val="000D20E0"/>
    <w:rsid w:val="000D223F"/>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22C"/>
    <w:rsid w:val="000D52EF"/>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1D"/>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3E7"/>
    <w:rsid w:val="000E243F"/>
    <w:rsid w:val="000E25AD"/>
    <w:rsid w:val="000E25D8"/>
    <w:rsid w:val="000E2738"/>
    <w:rsid w:val="000E2754"/>
    <w:rsid w:val="000E28D6"/>
    <w:rsid w:val="000E2983"/>
    <w:rsid w:val="000E29B1"/>
    <w:rsid w:val="000E29BD"/>
    <w:rsid w:val="000E2AE4"/>
    <w:rsid w:val="000E2D95"/>
    <w:rsid w:val="000E2F9E"/>
    <w:rsid w:val="000E321A"/>
    <w:rsid w:val="000E3249"/>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508"/>
    <w:rsid w:val="000E75EA"/>
    <w:rsid w:val="000E76B6"/>
    <w:rsid w:val="000E76EC"/>
    <w:rsid w:val="000E777F"/>
    <w:rsid w:val="000E78D4"/>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FD"/>
    <w:rsid w:val="000F605E"/>
    <w:rsid w:val="000F6217"/>
    <w:rsid w:val="000F629A"/>
    <w:rsid w:val="000F645C"/>
    <w:rsid w:val="000F64DB"/>
    <w:rsid w:val="000F6577"/>
    <w:rsid w:val="000F66A6"/>
    <w:rsid w:val="000F6719"/>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75C"/>
    <w:rsid w:val="000F7764"/>
    <w:rsid w:val="000F778C"/>
    <w:rsid w:val="000F779C"/>
    <w:rsid w:val="000F77F4"/>
    <w:rsid w:val="000F7804"/>
    <w:rsid w:val="000F7912"/>
    <w:rsid w:val="000F7A06"/>
    <w:rsid w:val="000F7BC2"/>
    <w:rsid w:val="000F7C10"/>
    <w:rsid w:val="000F7D04"/>
    <w:rsid w:val="000F7EA5"/>
    <w:rsid w:val="0010006B"/>
    <w:rsid w:val="001002C4"/>
    <w:rsid w:val="00100322"/>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EC4"/>
    <w:rsid w:val="00101ED7"/>
    <w:rsid w:val="00101F41"/>
    <w:rsid w:val="00101F72"/>
    <w:rsid w:val="00101FFE"/>
    <w:rsid w:val="0010200F"/>
    <w:rsid w:val="00102061"/>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2B"/>
    <w:rsid w:val="00102EBE"/>
    <w:rsid w:val="00102F95"/>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37C"/>
    <w:rsid w:val="00116438"/>
    <w:rsid w:val="00116483"/>
    <w:rsid w:val="001164C0"/>
    <w:rsid w:val="001164D7"/>
    <w:rsid w:val="001165B0"/>
    <w:rsid w:val="00116711"/>
    <w:rsid w:val="00116A35"/>
    <w:rsid w:val="00116B0F"/>
    <w:rsid w:val="00116C5C"/>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E7"/>
    <w:rsid w:val="00120245"/>
    <w:rsid w:val="00120271"/>
    <w:rsid w:val="001202AE"/>
    <w:rsid w:val="0012037A"/>
    <w:rsid w:val="00120480"/>
    <w:rsid w:val="0012064A"/>
    <w:rsid w:val="00120671"/>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1F6D"/>
    <w:rsid w:val="00122039"/>
    <w:rsid w:val="001220CA"/>
    <w:rsid w:val="001221BA"/>
    <w:rsid w:val="0012229E"/>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D4"/>
    <w:rsid w:val="001233E2"/>
    <w:rsid w:val="001233E9"/>
    <w:rsid w:val="0012341E"/>
    <w:rsid w:val="001234DB"/>
    <w:rsid w:val="001234FC"/>
    <w:rsid w:val="0012356B"/>
    <w:rsid w:val="00123669"/>
    <w:rsid w:val="001237B5"/>
    <w:rsid w:val="0012380A"/>
    <w:rsid w:val="0012385E"/>
    <w:rsid w:val="001238A6"/>
    <w:rsid w:val="0012398A"/>
    <w:rsid w:val="001239B7"/>
    <w:rsid w:val="00123A6B"/>
    <w:rsid w:val="00123A8F"/>
    <w:rsid w:val="00123A90"/>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E76"/>
    <w:rsid w:val="00127F62"/>
    <w:rsid w:val="00130168"/>
    <w:rsid w:val="0013030C"/>
    <w:rsid w:val="00130340"/>
    <w:rsid w:val="001303BF"/>
    <w:rsid w:val="001303FF"/>
    <w:rsid w:val="00130412"/>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202"/>
    <w:rsid w:val="00141356"/>
    <w:rsid w:val="0014140D"/>
    <w:rsid w:val="0014156C"/>
    <w:rsid w:val="001415AB"/>
    <w:rsid w:val="00141654"/>
    <w:rsid w:val="00141703"/>
    <w:rsid w:val="00141731"/>
    <w:rsid w:val="001418CC"/>
    <w:rsid w:val="001418CD"/>
    <w:rsid w:val="001419CE"/>
    <w:rsid w:val="00141A27"/>
    <w:rsid w:val="00141B18"/>
    <w:rsid w:val="00141BE2"/>
    <w:rsid w:val="00141CFB"/>
    <w:rsid w:val="00141E4D"/>
    <w:rsid w:val="00141E7B"/>
    <w:rsid w:val="00141EBF"/>
    <w:rsid w:val="00141F28"/>
    <w:rsid w:val="00142031"/>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3048"/>
    <w:rsid w:val="00143055"/>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0C"/>
    <w:rsid w:val="00143D83"/>
    <w:rsid w:val="00143DB6"/>
    <w:rsid w:val="00143FF0"/>
    <w:rsid w:val="00144054"/>
    <w:rsid w:val="0014410E"/>
    <w:rsid w:val="0014438F"/>
    <w:rsid w:val="001443AE"/>
    <w:rsid w:val="00144562"/>
    <w:rsid w:val="001446BA"/>
    <w:rsid w:val="001446D1"/>
    <w:rsid w:val="001447B0"/>
    <w:rsid w:val="001447BB"/>
    <w:rsid w:val="00144DFA"/>
    <w:rsid w:val="00144E63"/>
    <w:rsid w:val="00144ECD"/>
    <w:rsid w:val="00144FC1"/>
    <w:rsid w:val="0014502A"/>
    <w:rsid w:val="00145043"/>
    <w:rsid w:val="001450B4"/>
    <w:rsid w:val="0014518B"/>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8F"/>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73C"/>
    <w:rsid w:val="00154801"/>
    <w:rsid w:val="001548D7"/>
    <w:rsid w:val="001549E2"/>
    <w:rsid w:val="00154A7A"/>
    <w:rsid w:val="00154AD4"/>
    <w:rsid w:val="00154BC2"/>
    <w:rsid w:val="00154BED"/>
    <w:rsid w:val="00154C24"/>
    <w:rsid w:val="00154C9D"/>
    <w:rsid w:val="00154DF7"/>
    <w:rsid w:val="00154E16"/>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CF"/>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2232"/>
    <w:rsid w:val="001622FA"/>
    <w:rsid w:val="001625D8"/>
    <w:rsid w:val="00162733"/>
    <w:rsid w:val="00162841"/>
    <w:rsid w:val="001628AC"/>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703"/>
    <w:rsid w:val="00163707"/>
    <w:rsid w:val="0016370F"/>
    <w:rsid w:val="00163728"/>
    <w:rsid w:val="001637E8"/>
    <w:rsid w:val="00163900"/>
    <w:rsid w:val="0016392A"/>
    <w:rsid w:val="00163A46"/>
    <w:rsid w:val="00163B31"/>
    <w:rsid w:val="00163BF9"/>
    <w:rsid w:val="00163C94"/>
    <w:rsid w:val="00163DC6"/>
    <w:rsid w:val="00163E5F"/>
    <w:rsid w:val="00163EAD"/>
    <w:rsid w:val="00163EEB"/>
    <w:rsid w:val="00163F91"/>
    <w:rsid w:val="00164028"/>
    <w:rsid w:val="0016410C"/>
    <w:rsid w:val="00164183"/>
    <w:rsid w:val="0016423B"/>
    <w:rsid w:val="00164296"/>
    <w:rsid w:val="001642D9"/>
    <w:rsid w:val="001643DE"/>
    <w:rsid w:val="00164521"/>
    <w:rsid w:val="00164570"/>
    <w:rsid w:val="001645D8"/>
    <w:rsid w:val="00164685"/>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D19"/>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96"/>
    <w:rsid w:val="00166B44"/>
    <w:rsid w:val="00166D3F"/>
    <w:rsid w:val="00166D4E"/>
    <w:rsid w:val="00166D7E"/>
    <w:rsid w:val="00166DEB"/>
    <w:rsid w:val="00166DFE"/>
    <w:rsid w:val="00166EA2"/>
    <w:rsid w:val="00166F4A"/>
    <w:rsid w:val="0016714F"/>
    <w:rsid w:val="00167331"/>
    <w:rsid w:val="001673BC"/>
    <w:rsid w:val="00167570"/>
    <w:rsid w:val="00167632"/>
    <w:rsid w:val="0016768E"/>
    <w:rsid w:val="0016774E"/>
    <w:rsid w:val="00167971"/>
    <w:rsid w:val="00167989"/>
    <w:rsid w:val="00167A65"/>
    <w:rsid w:val="00167AF6"/>
    <w:rsid w:val="00167C7E"/>
    <w:rsid w:val="00167DDF"/>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E3"/>
    <w:rsid w:val="0017224A"/>
    <w:rsid w:val="00172342"/>
    <w:rsid w:val="001723A9"/>
    <w:rsid w:val="0017245B"/>
    <w:rsid w:val="00172520"/>
    <w:rsid w:val="00172716"/>
    <w:rsid w:val="001727B6"/>
    <w:rsid w:val="0017287B"/>
    <w:rsid w:val="0017289A"/>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DF"/>
    <w:rsid w:val="00176F9D"/>
    <w:rsid w:val="00177234"/>
    <w:rsid w:val="0017723E"/>
    <w:rsid w:val="00177313"/>
    <w:rsid w:val="001773A7"/>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700"/>
    <w:rsid w:val="00180702"/>
    <w:rsid w:val="0018077E"/>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E2"/>
    <w:rsid w:val="00187135"/>
    <w:rsid w:val="001871F3"/>
    <w:rsid w:val="001872D4"/>
    <w:rsid w:val="001872EF"/>
    <w:rsid w:val="001873E2"/>
    <w:rsid w:val="001873FC"/>
    <w:rsid w:val="00187449"/>
    <w:rsid w:val="00187485"/>
    <w:rsid w:val="001874D4"/>
    <w:rsid w:val="001875B1"/>
    <w:rsid w:val="0018765F"/>
    <w:rsid w:val="001877B6"/>
    <w:rsid w:val="00187986"/>
    <w:rsid w:val="00187A70"/>
    <w:rsid w:val="00187B0C"/>
    <w:rsid w:val="00187B5D"/>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CA1"/>
    <w:rsid w:val="00192DA1"/>
    <w:rsid w:val="00192DB3"/>
    <w:rsid w:val="00193014"/>
    <w:rsid w:val="0019303A"/>
    <w:rsid w:val="00193104"/>
    <w:rsid w:val="001932C3"/>
    <w:rsid w:val="001933D2"/>
    <w:rsid w:val="00193577"/>
    <w:rsid w:val="001936C2"/>
    <w:rsid w:val="0019387E"/>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739"/>
    <w:rsid w:val="001A0992"/>
    <w:rsid w:val="001A0A3B"/>
    <w:rsid w:val="001A0ABB"/>
    <w:rsid w:val="001A0BD3"/>
    <w:rsid w:val="001A0C27"/>
    <w:rsid w:val="001A0C7C"/>
    <w:rsid w:val="001A0D22"/>
    <w:rsid w:val="001A0E11"/>
    <w:rsid w:val="001A0EDE"/>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30"/>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A4"/>
    <w:rsid w:val="001B267C"/>
    <w:rsid w:val="001B26F1"/>
    <w:rsid w:val="001B276A"/>
    <w:rsid w:val="001B28B1"/>
    <w:rsid w:val="001B29B1"/>
    <w:rsid w:val="001B2B88"/>
    <w:rsid w:val="001B2E8F"/>
    <w:rsid w:val="001B3178"/>
    <w:rsid w:val="001B318B"/>
    <w:rsid w:val="001B320C"/>
    <w:rsid w:val="001B34F6"/>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6C"/>
    <w:rsid w:val="001B4892"/>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AD"/>
    <w:rsid w:val="001B7BC4"/>
    <w:rsid w:val="001B7C6A"/>
    <w:rsid w:val="001B7C87"/>
    <w:rsid w:val="001B7D20"/>
    <w:rsid w:val="001B7D7B"/>
    <w:rsid w:val="001B7D91"/>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CA"/>
    <w:rsid w:val="001C2354"/>
    <w:rsid w:val="001C2440"/>
    <w:rsid w:val="001C266A"/>
    <w:rsid w:val="001C26AD"/>
    <w:rsid w:val="001C26E5"/>
    <w:rsid w:val="001C2875"/>
    <w:rsid w:val="001C2A94"/>
    <w:rsid w:val="001C2B35"/>
    <w:rsid w:val="001C2B75"/>
    <w:rsid w:val="001C2C6C"/>
    <w:rsid w:val="001C2C8D"/>
    <w:rsid w:val="001C2D38"/>
    <w:rsid w:val="001C2DD9"/>
    <w:rsid w:val="001C2DEF"/>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11"/>
    <w:rsid w:val="001C3AC9"/>
    <w:rsid w:val="001C3BDF"/>
    <w:rsid w:val="001C3BE9"/>
    <w:rsid w:val="001C3C22"/>
    <w:rsid w:val="001C3C58"/>
    <w:rsid w:val="001C3C9A"/>
    <w:rsid w:val="001C3CD8"/>
    <w:rsid w:val="001C3CDF"/>
    <w:rsid w:val="001C3D37"/>
    <w:rsid w:val="001C3DFF"/>
    <w:rsid w:val="001C3EA4"/>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D10"/>
    <w:rsid w:val="001C503D"/>
    <w:rsid w:val="001C507F"/>
    <w:rsid w:val="001C50C2"/>
    <w:rsid w:val="001C514A"/>
    <w:rsid w:val="001C519A"/>
    <w:rsid w:val="001C51B4"/>
    <w:rsid w:val="001C52AA"/>
    <w:rsid w:val="001C52B1"/>
    <w:rsid w:val="001C53C6"/>
    <w:rsid w:val="001C5507"/>
    <w:rsid w:val="001C567D"/>
    <w:rsid w:val="001C56A7"/>
    <w:rsid w:val="001C56EF"/>
    <w:rsid w:val="001C578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41"/>
    <w:rsid w:val="001D228F"/>
    <w:rsid w:val="001D2293"/>
    <w:rsid w:val="001D24B5"/>
    <w:rsid w:val="001D24C1"/>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7E"/>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7A2"/>
    <w:rsid w:val="001D7A03"/>
    <w:rsid w:val="001D7ACB"/>
    <w:rsid w:val="001D7AD1"/>
    <w:rsid w:val="001D7BBF"/>
    <w:rsid w:val="001D7C03"/>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C46"/>
    <w:rsid w:val="001E2D58"/>
    <w:rsid w:val="001E2D69"/>
    <w:rsid w:val="001E2E02"/>
    <w:rsid w:val="001E2EAC"/>
    <w:rsid w:val="001E2EC6"/>
    <w:rsid w:val="001E3034"/>
    <w:rsid w:val="001E31C2"/>
    <w:rsid w:val="001E321B"/>
    <w:rsid w:val="001E3241"/>
    <w:rsid w:val="001E325E"/>
    <w:rsid w:val="001E32AD"/>
    <w:rsid w:val="001E32E8"/>
    <w:rsid w:val="001E33B6"/>
    <w:rsid w:val="001E352D"/>
    <w:rsid w:val="001E36A4"/>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6B8"/>
    <w:rsid w:val="001E4797"/>
    <w:rsid w:val="001E481E"/>
    <w:rsid w:val="001E4B34"/>
    <w:rsid w:val="001E4B94"/>
    <w:rsid w:val="001E4C04"/>
    <w:rsid w:val="001E4CFB"/>
    <w:rsid w:val="001E4D9A"/>
    <w:rsid w:val="001E50E0"/>
    <w:rsid w:val="001E5204"/>
    <w:rsid w:val="001E523F"/>
    <w:rsid w:val="001E526D"/>
    <w:rsid w:val="001E5346"/>
    <w:rsid w:val="001E5445"/>
    <w:rsid w:val="001E55DF"/>
    <w:rsid w:val="001E574A"/>
    <w:rsid w:val="001E577B"/>
    <w:rsid w:val="001E585F"/>
    <w:rsid w:val="001E5863"/>
    <w:rsid w:val="001E5BAF"/>
    <w:rsid w:val="001E5BE7"/>
    <w:rsid w:val="001E5C88"/>
    <w:rsid w:val="001E5D2E"/>
    <w:rsid w:val="001E5D58"/>
    <w:rsid w:val="001E5D7F"/>
    <w:rsid w:val="001E5DA7"/>
    <w:rsid w:val="001E5F17"/>
    <w:rsid w:val="001E6221"/>
    <w:rsid w:val="001E633E"/>
    <w:rsid w:val="001E63CB"/>
    <w:rsid w:val="001E64C4"/>
    <w:rsid w:val="001E65FF"/>
    <w:rsid w:val="001E67C0"/>
    <w:rsid w:val="001E68DF"/>
    <w:rsid w:val="001E6943"/>
    <w:rsid w:val="001E69B1"/>
    <w:rsid w:val="001E6B62"/>
    <w:rsid w:val="001E6C41"/>
    <w:rsid w:val="001E6CC2"/>
    <w:rsid w:val="001E6CE2"/>
    <w:rsid w:val="001E6D64"/>
    <w:rsid w:val="001E6DDC"/>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70D"/>
    <w:rsid w:val="001F18BB"/>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97"/>
    <w:rsid w:val="001F6BBD"/>
    <w:rsid w:val="001F6C12"/>
    <w:rsid w:val="001F6C88"/>
    <w:rsid w:val="001F6E50"/>
    <w:rsid w:val="001F6E75"/>
    <w:rsid w:val="001F6F59"/>
    <w:rsid w:val="001F6F8C"/>
    <w:rsid w:val="001F7190"/>
    <w:rsid w:val="001F71DB"/>
    <w:rsid w:val="001F734D"/>
    <w:rsid w:val="001F73C7"/>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6D"/>
    <w:rsid w:val="0020091E"/>
    <w:rsid w:val="00200B9F"/>
    <w:rsid w:val="00200D04"/>
    <w:rsid w:val="00200D88"/>
    <w:rsid w:val="00200DBF"/>
    <w:rsid w:val="00200E39"/>
    <w:rsid w:val="00200E48"/>
    <w:rsid w:val="00200EAB"/>
    <w:rsid w:val="00200EB8"/>
    <w:rsid w:val="00201017"/>
    <w:rsid w:val="0020104B"/>
    <w:rsid w:val="00201087"/>
    <w:rsid w:val="00201242"/>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543"/>
    <w:rsid w:val="0020254B"/>
    <w:rsid w:val="002025DD"/>
    <w:rsid w:val="002026AE"/>
    <w:rsid w:val="0020281E"/>
    <w:rsid w:val="002029E8"/>
    <w:rsid w:val="00202B2D"/>
    <w:rsid w:val="00202C6A"/>
    <w:rsid w:val="00202C6C"/>
    <w:rsid w:val="00202FCE"/>
    <w:rsid w:val="00202FD5"/>
    <w:rsid w:val="00203377"/>
    <w:rsid w:val="00203426"/>
    <w:rsid w:val="002034D3"/>
    <w:rsid w:val="00203540"/>
    <w:rsid w:val="00203911"/>
    <w:rsid w:val="00203AD7"/>
    <w:rsid w:val="00203BDF"/>
    <w:rsid w:val="00203CCB"/>
    <w:rsid w:val="00203E7D"/>
    <w:rsid w:val="00203FCA"/>
    <w:rsid w:val="00204529"/>
    <w:rsid w:val="0020458C"/>
    <w:rsid w:val="002045EE"/>
    <w:rsid w:val="00204613"/>
    <w:rsid w:val="002048CF"/>
    <w:rsid w:val="002049C5"/>
    <w:rsid w:val="00204A38"/>
    <w:rsid w:val="00204A6A"/>
    <w:rsid w:val="00204A85"/>
    <w:rsid w:val="00204B52"/>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B8F"/>
    <w:rsid w:val="00206C39"/>
    <w:rsid w:val="00206C54"/>
    <w:rsid w:val="00206CA5"/>
    <w:rsid w:val="00206E0B"/>
    <w:rsid w:val="00206E86"/>
    <w:rsid w:val="00206F8A"/>
    <w:rsid w:val="0020701E"/>
    <w:rsid w:val="002070F6"/>
    <w:rsid w:val="002071B8"/>
    <w:rsid w:val="0020726D"/>
    <w:rsid w:val="0020735B"/>
    <w:rsid w:val="002073E8"/>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92D"/>
    <w:rsid w:val="002109E6"/>
    <w:rsid w:val="002109F9"/>
    <w:rsid w:val="002109FA"/>
    <w:rsid w:val="00210BCD"/>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E"/>
    <w:rsid w:val="0021479D"/>
    <w:rsid w:val="002147A1"/>
    <w:rsid w:val="002148CA"/>
    <w:rsid w:val="002148CB"/>
    <w:rsid w:val="00214A85"/>
    <w:rsid w:val="00214A97"/>
    <w:rsid w:val="00214BB0"/>
    <w:rsid w:val="00214D90"/>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5FF"/>
    <w:rsid w:val="002176DB"/>
    <w:rsid w:val="002176F3"/>
    <w:rsid w:val="00217792"/>
    <w:rsid w:val="0021779C"/>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E35"/>
    <w:rsid w:val="00220E37"/>
    <w:rsid w:val="00220F34"/>
    <w:rsid w:val="00220FE6"/>
    <w:rsid w:val="0022104A"/>
    <w:rsid w:val="00221219"/>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58D"/>
    <w:rsid w:val="0022562B"/>
    <w:rsid w:val="00225630"/>
    <w:rsid w:val="002256CA"/>
    <w:rsid w:val="00225750"/>
    <w:rsid w:val="00225768"/>
    <w:rsid w:val="0022583F"/>
    <w:rsid w:val="002259A6"/>
    <w:rsid w:val="00225A24"/>
    <w:rsid w:val="00225AB2"/>
    <w:rsid w:val="00225CF4"/>
    <w:rsid w:val="00225D01"/>
    <w:rsid w:val="00225F15"/>
    <w:rsid w:val="0022615D"/>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A7F"/>
    <w:rsid w:val="00227AFF"/>
    <w:rsid w:val="00227C8A"/>
    <w:rsid w:val="00227D5C"/>
    <w:rsid w:val="00227DAF"/>
    <w:rsid w:val="00227DD4"/>
    <w:rsid w:val="00230045"/>
    <w:rsid w:val="00230168"/>
    <w:rsid w:val="002301F7"/>
    <w:rsid w:val="0023034D"/>
    <w:rsid w:val="00230595"/>
    <w:rsid w:val="00230736"/>
    <w:rsid w:val="0023090E"/>
    <w:rsid w:val="0023092C"/>
    <w:rsid w:val="00230BFB"/>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CA"/>
    <w:rsid w:val="00235C7E"/>
    <w:rsid w:val="00235D53"/>
    <w:rsid w:val="00235F91"/>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D60"/>
    <w:rsid w:val="00240E29"/>
    <w:rsid w:val="00240E51"/>
    <w:rsid w:val="00240FBA"/>
    <w:rsid w:val="002410E5"/>
    <w:rsid w:val="002411D1"/>
    <w:rsid w:val="00241226"/>
    <w:rsid w:val="002412D5"/>
    <w:rsid w:val="002412E4"/>
    <w:rsid w:val="002413AB"/>
    <w:rsid w:val="002413C7"/>
    <w:rsid w:val="002415D3"/>
    <w:rsid w:val="0024161D"/>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3DE"/>
    <w:rsid w:val="00243444"/>
    <w:rsid w:val="00243448"/>
    <w:rsid w:val="0024345F"/>
    <w:rsid w:val="00243491"/>
    <w:rsid w:val="00243508"/>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792"/>
    <w:rsid w:val="002448E1"/>
    <w:rsid w:val="0024491C"/>
    <w:rsid w:val="002449B7"/>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40E"/>
    <w:rsid w:val="0025042E"/>
    <w:rsid w:val="0025046F"/>
    <w:rsid w:val="002504A7"/>
    <w:rsid w:val="0025056C"/>
    <w:rsid w:val="00250576"/>
    <w:rsid w:val="00250588"/>
    <w:rsid w:val="00250699"/>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352"/>
    <w:rsid w:val="0025242A"/>
    <w:rsid w:val="00252456"/>
    <w:rsid w:val="00252581"/>
    <w:rsid w:val="0025261F"/>
    <w:rsid w:val="0025266F"/>
    <w:rsid w:val="002527CD"/>
    <w:rsid w:val="00252A6F"/>
    <w:rsid w:val="00252AFF"/>
    <w:rsid w:val="00252B0E"/>
    <w:rsid w:val="00252C9F"/>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C7D"/>
    <w:rsid w:val="00254D6C"/>
    <w:rsid w:val="00254E06"/>
    <w:rsid w:val="00254F85"/>
    <w:rsid w:val="002550EC"/>
    <w:rsid w:val="002552D1"/>
    <w:rsid w:val="0025541E"/>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21"/>
    <w:rsid w:val="00256947"/>
    <w:rsid w:val="00256BAC"/>
    <w:rsid w:val="00256C77"/>
    <w:rsid w:val="00256E7E"/>
    <w:rsid w:val="00256E95"/>
    <w:rsid w:val="00256F2E"/>
    <w:rsid w:val="00256F5F"/>
    <w:rsid w:val="002570F3"/>
    <w:rsid w:val="00257151"/>
    <w:rsid w:val="002573DD"/>
    <w:rsid w:val="002573ED"/>
    <w:rsid w:val="00257436"/>
    <w:rsid w:val="002574A9"/>
    <w:rsid w:val="00257516"/>
    <w:rsid w:val="0025764E"/>
    <w:rsid w:val="00257658"/>
    <w:rsid w:val="0025765D"/>
    <w:rsid w:val="00257677"/>
    <w:rsid w:val="00257737"/>
    <w:rsid w:val="002577F0"/>
    <w:rsid w:val="0025784D"/>
    <w:rsid w:val="0025785D"/>
    <w:rsid w:val="002579B5"/>
    <w:rsid w:val="00257B7F"/>
    <w:rsid w:val="00257BB6"/>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D88"/>
    <w:rsid w:val="00261E0B"/>
    <w:rsid w:val="00261E59"/>
    <w:rsid w:val="00261EED"/>
    <w:rsid w:val="00261EFB"/>
    <w:rsid w:val="00262043"/>
    <w:rsid w:val="002621A3"/>
    <w:rsid w:val="002621C6"/>
    <w:rsid w:val="0026242C"/>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835"/>
    <w:rsid w:val="00266880"/>
    <w:rsid w:val="002669C7"/>
    <w:rsid w:val="002669FC"/>
    <w:rsid w:val="00266A70"/>
    <w:rsid w:val="00266ACE"/>
    <w:rsid w:val="00266AEE"/>
    <w:rsid w:val="00266B35"/>
    <w:rsid w:val="00266B9B"/>
    <w:rsid w:val="00266DF9"/>
    <w:rsid w:val="00266E28"/>
    <w:rsid w:val="00266F2B"/>
    <w:rsid w:val="0026704A"/>
    <w:rsid w:val="002671E1"/>
    <w:rsid w:val="00267223"/>
    <w:rsid w:val="002672C5"/>
    <w:rsid w:val="002673A7"/>
    <w:rsid w:val="0026750D"/>
    <w:rsid w:val="00267540"/>
    <w:rsid w:val="0026760B"/>
    <w:rsid w:val="00267668"/>
    <w:rsid w:val="0026772B"/>
    <w:rsid w:val="00267887"/>
    <w:rsid w:val="002678DE"/>
    <w:rsid w:val="00267911"/>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26"/>
    <w:rsid w:val="00270A42"/>
    <w:rsid w:val="00270B67"/>
    <w:rsid w:val="00270C57"/>
    <w:rsid w:val="00270EA0"/>
    <w:rsid w:val="00270F7A"/>
    <w:rsid w:val="0027103C"/>
    <w:rsid w:val="0027104C"/>
    <w:rsid w:val="002710A4"/>
    <w:rsid w:val="0027128A"/>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3A"/>
    <w:rsid w:val="00272242"/>
    <w:rsid w:val="00272398"/>
    <w:rsid w:val="002723E0"/>
    <w:rsid w:val="0027240B"/>
    <w:rsid w:val="0027249A"/>
    <w:rsid w:val="002724C4"/>
    <w:rsid w:val="002725A0"/>
    <w:rsid w:val="0027279D"/>
    <w:rsid w:val="002728E5"/>
    <w:rsid w:val="00272A87"/>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2B"/>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114"/>
    <w:rsid w:val="002773E8"/>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80011"/>
    <w:rsid w:val="00280042"/>
    <w:rsid w:val="002800D7"/>
    <w:rsid w:val="00280266"/>
    <w:rsid w:val="0028027F"/>
    <w:rsid w:val="0028034E"/>
    <w:rsid w:val="00280468"/>
    <w:rsid w:val="00280563"/>
    <w:rsid w:val="0028077A"/>
    <w:rsid w:val="0028088C"/>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90"/>
    <w:rsid w:val="00281F8B"/>
    <w:rsid w:val="0028202D"/>
    <w:rsid w:val="0028203F"/>
    <w:rsid w:val="00282258"/>
    <w:rsid w:val="0028228C"/>
    <w:rsid w:val="00282332"/>
    <w:rsid w:val="00282381"/>
    <w:rsid w:val="0028242F"/>
    <w:rsid w:val="002825CA"/>
    <w:rsid w:val="00282606"/>
    <w:rsid w:val="002826C8"/>
    <w:rsid w:val="0028271A"/>
    <w:rsid w:val="002829B6"/>
    <w:rsid w:val="00282A37"/>
    <w:rsid w:val="00282A98"/>
    <w:rsid w:val="00282BFA"/>
    <w:rsid w:val="0028301C"/>
    <w:rsid w:val="0028320E"/>
    <w:rsid w:val="00283290"/>
    <w:rsid w:val="00283581"/>
    <w:rsid w:val="002835FA"/>
    <w:rsid w:val="00283649"/>
    <w:rsid w:val="00283677"/>
    <w:rsid w:val="00283763"/>
    <w:rsid w:val="00283AF4"/>
    <w:rsid w:val="00283BDB"/>
    <w:rsid w:val="00283C8E"/>
    <w:rsid w:val="00283CA8"/>
    <w:rsid w:val="00283DDB"/>
    <w:rsid w:val="00283E11"/>
    <w:rsid w:val="00283EE6"/>
    <w:rsid w:val="0028417F"/>
    <w:rsid w:val="00284190"/>
    <w:rsid w:val="002842E4"/>
    <w:rsid w:val="00284349"/>
    <w:rsid w:val="00284368"/>
    <w:rsid w:val="0028473F"/>
    <w:rsid w:val="00284A21"/>
    <w:rsid w:val="00284A87"/>
    <w:rsid w:val="00284CF7"/>
    <w:rsid w:val="00284F58"/>
    <w:rsid w:val="00284F5A"/>
    <w:rsid w:val="002853CF"/>
    <w:rsid w:val="00285536"/>
    <w:rsid w:val="002855FE"/>
    <w:rsid w:val="002857C7"/>
    <w:rsid w:val="00285995"/>
    <w:rsid w:val="002859C9"/>
    <w:rsid w:val="00285ABC"/>
    <w:rsid w:val="00285B2C"/>
    <w:rsid w:val="00285BE2"/>
    <w:rsid w:val="00285C15"/>
    <w:rsid w:val="00285C42"/>
    <w:rsid w:val="00285C6F"/>
    <w:rsid w:val="00285CAC"/>
    <w:rsid w:val="00285D51"/>
    <w:rsid w:val="00285DFC"/>
    <w:rsid w:val="00285FB3"/>
    <w:rsid w:val="00285FF3"/>
    <w:rsid w:val="00286101"/>
    <w:rsid w:val="0028611D"/>
    <w:rsid w:val="002863D6"/>
    <w:rsid w:val="0028644F"/>
    <w:rsid w:val="0028654A"/>
    <w:rsid w:val="002865DA"/>
    <w:rsid w:val="002866B9"/>
    <w:rsid w:val="002868CC"/>
    <w:rsid w:val="002869FE"/>
    <w:rsid w:val="00286B25"/>
    <w:rsid w:val="002870C3"/>
    <w:rsid w:val="00287118"/>
    <w:rsid w:val="00287246"/>
    <w:rsid w:val="002872A3"/>
    <w:rsid w:val="002873C4"/>
    <w:rsid w:val="002874F2"/>
    <w:rsid w:val="0028757C"/>
    <w:rsid w:val="002876D8"/>
    <w:rsid w:val="00287716"/>
    <w:rsid w:val="00287748"/>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1087"/>
    <w:rsid w:val="002912B5"/>
    <w:rsid w:val="002913E6"/>
    <w:rsid w:val="00291459"/>
    <w:rsid w:val="00291501"/>
    <w:rsid w:val="002915D0"/>
    <w:rsid w:val="00291700"/>
    <w:rsid w:val="0029170C"/>
    <w:rsid w:val="00291784"/>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538"/>
    <w:rsid w:val="002925F1"/>
    <w:rsid w:val="00292641"/>
    <w:rsid w:val="0029264E"/>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C0C"/>
    <w:rsid w:val="00293C61"/>
    <w:rsid w:val="00293E16"/>
    <w:rsid w:val="00293EAF"/>
    <w:rsid w:val="00293F6A"/>
    <w:rsid w:val="00294023"/>
    <w:rsid w:val="00294066"/>
    <w:rsid w:val="00294075"/>
    <w:rsid w:val="00294175"/>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A34"/>
    <w:rsid w:val="00295A68"/>
    <w:rsid w:val="00295AEB"/>
    <w:rsid w:val="00295BE1"/>
    <w:rsid w:val="00295C43"/>
    <w:rsid w:val="00295F94"/>
    <w:rsid w:val="00295FE2"/>
    <w:rsid w:val="00296121"/>
    <w:rsid w:val="00296228"/>
    <w:rsid w:val="00296279"/>
    <w:rsid w:val="002962DD"/>
    <w:rsid w:val="00296526"/>
    <w:rsid w:val="00296543"/>
    <w:rsid w:val="002965D5"/>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1C7"/>
    <w:rsid w:val="002A021B"/>
    <w:rsid w:val="002A022B"/>
    <w:rsid w:val="002A0278"/>
    <w:rsid w:val="002A034E"/>
    <w:rsid w:val="002A03C3"/>
    <w:rsid w:val="002A059D"/>
    <w:rsid w:val="002A065E"/>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E9"/>
    <w:rsid w:val="002A2552"/>
    <w:rsid w:val="002A2566"/>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B3"/>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907"/>
    <w:rsid w:val="002C09E5"/>
    <w:rsid w:val="002C0A65"/>
    <w:rsid w:val="002C0CD8"/>
    <w:rsid w:val="002C0E36"/>
    <w:rsid w:val="002C0E37"/>
    <w:rsid w:val="002C0F28"/>
    <w:rsid w:val="002C11CA"/>
    <w:rsid w:val="002C126E"/>
    <w:rsid w:val="002C12C9"/>
    <w:rsid w:val="002C1332"/>
    <w:rsid w:val="002C1428"/>
    <w:rsid w:val="002C1518"/>
    <w:rsid w:val="002C15C9"/>
    <w:rsid w:val="002C1623"/>
    <w:rsid w:val="002C16D8"/>
    <w:rsid w:val="002C1854"/>
    <w:rsid w:val="002C1865"/>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88"/>
    <w:rsid w:val="002C22F5"/>
    <w:rsid w:val="002C23D7"/>
    <w:rsid w:val="002C241A"/>
    <w:rsid w:val="002C2436"/>
    <w:rsid w:val="002C24B6"/>
    <w:rsid w:val="002C259D"/>
    <w:rsid w:val="002C275B"/>
    <w:rsid w:val="002C2787"/>
    <w:rsid w:val="002C2789"/>
    <w:rsid w:val="002C27D2"/>
    <w:rsid w:val="002C28DA"/>
    <w:rsid w:val="002C2DD6"/>
    <w:rsid w:val="002C2E51"/>
    <w:rsid w:val="002C2F18"/>
    <w:rsid w:val="002C3234"/>
    <w:rsid w:val="002C33F7"/>
    <w:rsid w:val="002C3459"/>
    <w:rsid w:val="002C34B7"/>
    <w:rsid w:val="002C3518"/>
    <w:rsid w:val="002C3532"/>
    <w:rsid w:val="002C3570"/>
    <w:rsid w:val="002C359A"/>
    <w:rsid w:val="002C35EF"/>
    <w:rsid w:val="002C36B7"/>
    <w:rsid w:val="002C36BF"/>
    <w:rsid w:val="002C3935"/>
    <w:rsid w:val="002C3A25"/>
    <w:rsid w:val="002C3BF9"/>
    <w:rsid w:val="002C3C3F"/>
    <w:rsid w:val="002C3C77"/>
    <w:rsid w:val="002C3EA4"/>
    <w:rsid w:val="002C3EAD"/>
    <w:rsid w:val="002C3F1D"/>
    <w:rsid w:val="002C3F6B"/>
    <w:rsid w:val="002C3FB3"/>
    <w:rsid w:val="002C3FF9"/>
    <w:rsid w:val="002C40B4"/>
    <w:rsid w:val="002C40F1"/>
    <w:rsid w:val="002C42F0"/>
    <w:rsid w:val="002C435D"/>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C18"/>
    <w:rsid w:val="002C5C26"/>
    <w:rsid w:val="002C5C8E"/>
    <w:rsid w:val="002C5EED"/>
    <w:rsid w:val="002C60D0"/>
    <w:rsid w:val="002C6374"/>
    <w:rsid w:val="002C646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0FF1"/>
    <w:rsid w:val="002D10A6"/>
    <w:rsid w:val="002D11FE"/>
    <w:rsid w:val="002D1200"/>
    <w:rsid w:val="002D123D"/>
    <w:rsid w:val="002D12E6"/>
    <w:rsid w:val="002D1345"/>
    <w:rsid w:val="002D13F7"/>
    <w:rsid w:val="002D1450"/>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475"/>
    <w:rsid w:val="002D3526"/>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77"/>
    <w:rsid w:val="002D49BE"/>
    <w:rsid w:val="002D4A36"/>
    <w:rsid w:val="002D4AF7"/>
    <w:rsid w:val="002D4CCD"/>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E0"/>
    <w:rsid w:val="002E0DF5"/>
    <w:rsid w:val="002E0E40"/>
    <w:rsid w:val="002E0E77"/>
    <w:rsid w:val="002E0F1A"/>
    <w:rsid w:val="002E0F2E"/>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84A"/>
    <w:rsid w:val="002E284E"/>
    <w:rsid w:val="002E28D5"/>
    <w:rsid w:val="002E28E5"/>
    <w:rsid w:val="002E2AC3"/>
    <w:rsid w:val="002E2AEC"/>
    <w:rsid w:val="002E2C93"/>
    <w:rsid w:val="002E2CB2"/>
    <w:rsid w:val="002E2CCE"/>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407"/>
    <w:rsid w:val="002E4451"/>
    <w:rsid w:val="002E4467"/>
    <w:rsid w:val="002E461B"/>
    <w:rsid w:val="002E473C"/>
    <w:rsid w:val="002E47FD"/>
    <w:rsid w:val="002E4850"/>
    <w:rsid w:val="002E4A82"/>
    <w:rsid w:val="002E4BCC"/>
    <w:rsid w:val="002E4C91"/>
    <w:rsid w:val="002E4D11"/>
    <w:rsid w:val="002E4DCB"/>
    <w:rsid w:val="002E4ED1"/>
    <w:rsid w:val="002E4F0B"/>
    <w:rsid w:val="002E50D3"/>
    <w:rsid w:val="002E5169"/>
    <w:rsid w:val="002E5181"/>
    <w:rsid w:val="002E5225"/>
    <w:rsid w:val="002E5243"/>
    <w:rsid w:val="002E5305"/>
    <w:rsid w:val="002E5516"/>
    <w:rsid w:val="002E5638"/>
    <w:rsid w:val="002E56C6"/>
    <w:rsid w:val="002E5817"/>
    <w:rsid w:val="002E589F"/>
    <w:rsid w:val="002E58BF"/>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2D0"/>
    <w:rsid w:val="002E7401"/>
    <w:rsid w:val="002E746F"/>
    <w:rsid w:val="002E752A"/>
    <w:rsid w:val="002E767E"/>
    <w:rsid w:val="002E7727"/>
    <w:rsid w:val="002E792D"/>
    <w:rsid w:val="002E7962"/>
    <w:rsid w:val="002E7AB9"/>
    <w:rsid w:val="002E7B68"/>
    <w:rsid w:val="002E7CFF"/>
    <w:rsid w:val="002E7E43"/>
    <w:rsid w:val="002E7E71"/>
    <w:rsid w:val="002F01DF"/>
    <w:rsid w:val="002F06BB"/>
    <w:rsid w:val="002F06D4"/>
    <w:rsid w:val="002F0754"/>
    <w:rsid w:val="002F0771"/>
    <w:rsid w:val="002F078C"/>
    <w:rsid w:val="002F0799"/>
    <w:rsid w:val="002F097D"/>
    <w:rsid w:val="002F09C9"/>
    <w:rsid w:val="002F0A3F"/>
    <w:rsid w:val="002F0AF9"/>
    <w:rsid w:val="002F0BBB"/>
    <w:rsid w:val="002F0CCB"/>
    <w:rsid w:val="002F0F74"/>
    <w:rsid w:val="002F0FBE"/>
    <w:rsid w:val="002F10C1"/>
    <w:rsid w:val="002F11E2"/>
    <w:rsid w:val="002F11FC"/>
    <w:rsid w:val="002F122F"/>
    <w:rsid w:val="002F1340"/>
    <w:rsid w:val="002F13CA"/>
    <w:rsid w:val="002F14E6"/>
    <w:rsid w:val="002F14EF"/>
    <w:rsid w:val="002F152A"/>
    <w:rsid w:val="002F1695"/>
    <w:rsid w:val="002F1722"/>
    <w:rsid w:val="002F17A1"/>
    <w:rsid w:val="002F18B0"/>
    <w:rsid w:val="002F1903"/>
    <w:rsid w:val="002F1923"/>
    <w:rsid w:val="002F192D"/>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25D"/>
    <w:rsid w:val="002F3270"/>
    <w:rsid w:val="002F334A"/>
    <w:rsid w:val="002F33DE"/>
    <w:rsid w:val="002F33E6"/>
    <w:rsid w:val="002F33EB"/>
    <w:rsid w:val="002F3410"/>
    <w:rsid w:val="002F347C"/>
    <w:rsid w:val="002F3502"/>
    <w:rsid w:val="002F353D"/>
    <w:rsid w:val="002F35B1"/>
    <w:rsid w:val="002F394F"/>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31"/>
    <w:rsid w:val="002F57C8"/>
    <w:rsid w:val="002F58B8"/>
    <w:rsid w:val="002F598B"/>
    <w:rsid w:val="002F59E6"/>
    <w:rsid w:val="002F5A54"/>
    <w:rsid w:val="002F5A88"/>
    <w:rsid w:val="002F5AB0"/>
    <w:rsid w:val="002F5B0E"/>
    <w:rsid w:val="002F5B68"/>
    <w:rsid w:val="002F5B95"/>
    <w:rsid w:val="002F5C71"/>
    <w:rsid w:val="002F5C81"/>
    <w:rsid w:val="002F5E63"/>
    <w:rsid w:val="002F5E9B"/>
    <w:rsid w:val="002F5FB2"/>
    <w:rsid w:val="002F6072"/>
    <w:rsid w:val="002F6222"/>
    <w:rsid w:val="002F6223"/>
    <w:rsid w:val="002F63A4"/>
    <w:rsid w:val="002F63B8"/>
    <w:rsid w:val="002F64FA"/>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B52"/>
    <w:rsid w:val="00307BC2"/>
    <w:rsid w:val="00307C7E"/>
    <w:rsid w:val="00307DA9"/>
    <w:rsid w:val="00307DB4"/>
    <w:rsid w:val="00307E65"/>
    <w:rsid w:val="00307EA5"/>
    <w:rsid w:val="00307F0D"/>
    <w:rsid w:val="00307FF9"/>
    <w:rsid w:val="003101CB"/>
    <w:rsid w:val="0031026E"/>
    <w:rsid w:val="00310448"/>
    <w:rsid w:val="0031077C"/>
    <w:rsid w:val="003108B3"/>
    <w:rsid w:val="003109C4"/>
    <w:rsid w:val="00310A02"/>
    <w:rsid w:val="00310AD6"/>
    <w:rsid w:val="00310B29"/>
    <w:rsid w:val="00310BAE"/>
    <w:rsid w:val="00310BD9"/>
    <w:rsid w:val="00311172"/>
    <w:rsid w:val="003112A4"/>
    <w:rsid w:val="003113BE"/>
    <w:rsid w:val="0031152F"/>
    <w:rsid w:val="003115C6"/>
    <w:rsid w:val="0031165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71"/>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DE"/>
    <w:rsid w:val="003149EC"/>
    <w:rsid w:val="00314A22"/>
    <w:rsid w:val="00314A5E"/>
    <w:rsid w:val="00314A95"/>
    <w:rsid w:val="00314AD1"/>
    <w:rsid w:val="00314B06"/>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92"/>
    <w:rsid w:val="003226A9"/>
    <w:rsid w:val="003227E3"/>
    <w:rsid w:val="0032289C"/>
    <w:rsid w:val="00322902"/>
    <w:rsid w:val="00322A30"/>
    <w:rsid w:val="00322BEF"/>
    <w:rsid w:val="00322C38"/>
    <w:rsid w:val="00322CCB"/>
    <w:rsid w:val="00322CCC"/>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04D"/>
    <w:rsid w:val="0032621F"/>
    <w:rsid w:val="00326260"/>
    <w:rsid w:val="00326363"/>
    <w:rsid w:val="003265BF"/>
    <w:rsid w:val="00326713"/>
    <w:rsid w:val="003268FA"/>
    <w:rsid w:val="0032690E"/>
    <w:rsid w:val="0032696A"/>
    <w:rsid w:val="0032698E"/>
    <w:rsid w:val="00326B35"/>
    <w:rsid w:val="00326B37"/>
    <w:rsid w:val="00326D49"/>
    <w:rsid w:val="00326DF8"/>
    <w:rsid w:val="00326E36"/>
    <w:rsid w:val="00326E4E"/>
    <w:rsid w:val="0032701C"/>
    <w:rsid w:val="0032704A"/>
    <w:rsid w:val="003270A1"/>
    <w:rsid w:val="00327219"/>
    <w:rsid w:val="00327287"/>
    <w:rsid w:val="003272C1"/>
    <w:rsid w:val="00327472"/>
    <w:rsid w:val="003276DB"/>
    <w:rsid w:val="00327AB5"/>
    <w:rsid w:val="00327ADC"/>
    <w:rsid w:val="00327B76"/>
    <w:rsid w:val="00327C7A"/>
    <w:rsid w:val="00327D05"/>
    <w:rsid w:val="00327FCA"/>
    <w:rsid w:val="00330233"/>
    <w:rsid w:val="00330297"/>
    <w:rsid w:val="00330377"/>
    <w:rsid w:val="00330392"/>
    <w:rsid w:val="0033052E"/>
    <w:rsid w:val="00330532"/>
    <w:rsid w:val="003305F0"/>
    <w:rsid w:val="00330691"/>
    <w:rsid w:val="003306F1"/>
    <w:rsid w:val="003308E7"/>
    <w:rsid w:val="00330937"/>
    <w:rsid w:val="00330C81"/>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BE3"/>
    <w:rsid w:val="00332E62"/>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943"/>
    <w:rsid w:val="00335AD3"/>
    <w:rsid w:val="00335B44"/>
    <w:rsid w:val="00335BA8"/>
    <w:rsid w:val="00335CB9"/>
    <w:rsid w:val="00335D25"/>
    <w:rsid w:val="00335E25"/>
    <w:rsid w:val="00335EEC"/>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FD"/>
    <w:rsid w:val="00337D10"/>
    <w:rsid w:val="00337DD0"/>
    <w:rsid w:val="00337FD3"/>
    <w:rsid w:val="00337FDD"/>
    <w:rsid w:val="003400A5"/>
    <w:rsid w:val="00340120"/>
    <w:rsid w:val="003401DE"/>
    <w:rsid w:val="00340212"/>
    <w:rsid w:val="0034031A"/>
    <w:rsid w:val="0034032C"/>
    <w:rsid w:val="00340433"/>
    <w:rsid w:val="00340600"/>
    <w:rsid w:val="00340618"/>
    <w:rsid w:val="0034070B"/>
    <w:rsid w:val="0034075C"/>
    <w:rsid w:val="003407E7"/>
    <w:rsid w:val="00340806"/>
    <w:rsid w:val="00340A46"/>
    <w:rsid w:val="00340AB0"/>
    <w:rsid w:val="00340ADF"/>
    <w:rsid w:val="00340E5C"/>
    <w:rsid w:val="00340EDE"/>
    <w:rsid w:val="00340F57"/>
    <w:rsid w:val="00340F7A"/>
    <w:rsid w:val="00340FB1"/>
    <w:rsid w:val="0034109E"/>
    <w:rsid w:val="0034124D"/>
    <w:rsid w:val="00341282"/>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E23"/>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606A"/>
    <w:rsid w:val="003560EA"/>
    <w:rsid w:val="0035611A"/>
    <w:rsid w:val="0035611F"/>
    <w:rsid w:val="0035623A"/>
    <w:rsid w:val="0035624C"/>
    <w:rsid w:val="0035628B"/>
    <w:rsid w:val="003562E7"/>
    <w:rsid w:val="0035645C"/>
    <w:rsid w:val="003564DF"/>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B35"/>
    <w:rsid w:val="00363B53"/>
    <w:rsid w:val="00363B83"/>
    <w:rsid w:val="00363B85"/>
    <w:rsid w:val="00363B94"/>
    <w:rsid w:val="00363BFC"/>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C6"/>
    <w:rsid w:val="003665D3"/>
    <w:rsid w:val="00366604"/>
    <w:rsid w:val="00366609"/>
    <w:rsid w:val="0036660B"/>
    <w:rsid w:val="00366629"/>
    <w:rsid w:val="0036664E"/>
    <w:rsid w:val="00366653"/>
    <w:rsid w:val="003667FE"/>
    <w:rsid w:val="00366D03"/>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F45"/>
    <w:rsid w:val="00374F94"/>
    <w:rsid w:val="00375027"/>
    <w:rsid w:val="003750DA"/>
    <w:rsid w:val="003751A7"/>
    <w:rsid w:val="003751E4"/>
    <w:rsid w:val="00375221"/>
    <w:rsid w:val="0037550B"/>
    <w:rsid w:val="003755C3"/>
    <w:rsid w:val="003755D5"/>
    <w:rsid w:val="00375776"/>
    <w:rsid w:val="003758DE"/>
    <w:rsid w:val="00375AD3"/>
    <w:rsid w:val="00375C41"/>
    <w:rsid w:val="00375CAA"/>
    <w:rsid w:val="00375CB2"/>
    <w:rsid w:val="00375CBE"/>
    <w:rsid w:val="00375EBB"/>
    <w:rsid w:val="00375FEE"/>
    <w:rsid w:val="00376038"/>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A0"/>
    <w:rsid w:val="0038570B"/>
    <w:rsid w:val="0038575D"/>
    <w:rsid w:val="00385C42"/>
    <w:rsid w:val="00385E70"/>
    <w:rsid w:val="00385F66"/>
    <w:rsid w:val="003860BF"/>
    <w:rsid w:val="00386145"/>
    <w:rsid w:val="00386355"/>
    <w:rsid w:val="003863D7"/>
    <w:rsid w:val="003863DD"/>
    <w:rsid w:val="0038643E"/>
    <w:rsid w:val="00386473"/>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D66"/>
    <w:rsid w:val="00391E84"/>
    <w:rsid w:val="00391F9E"/>
    <w:rsid w:val="003920E9"/>
    <w:rsid w:val="00392144"/>
    <w:rsid w:val="00392149"/>
    <w:rsid w:val="00392182"/>
    <w:rsid w:val="003921CE"/>
    <w:rsid w:val="003921F5"/>
    <w:rsid w:val="003922BB"/>
    <w:rsid w:val="00392311"/>
    <w:rsid w:val="003923CA"/>
    <w:rsid w:val="0039275F"/>
    <w:rsid w:val="0039281A"/>
    <w:rsid w:val="00392950"/>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FD6"/>
    <w:rsid w:val="00396146"/>
    <w:rsid w:val="0039614C"/>
    <w:rsid w:val="0039615D"/>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85A"/>
    <w:rsid w:val="003A0AC8"/>
    <w:rsid w:val="003A0B07"/>
    <w:rsid w:val="003A0B31"/>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2039"/>
    <w:rsid w:val="003A2130"/>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FBC"/>
    <w:rsid w:val="003A3231"/>
    <w:rsid w:val="003A3334"/>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315"/>
    <w:rsid w:val="003A439A"/>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976"/>
    <w:rsid w:val="003B09E9"/>
    <w:rsid w:val="003B09F2"/>
    <w:rsid w:val="003B09F3"/>
    <w:rsid w:val="003B0A4D"/>
    <w:rsid w:val="003B0B6F"/>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40C4"/>
    <w:rsid w:val="003B42F2"/>
    <w:rsid w:val="003B446F"/>
    <w:rsid w:val="003B4472"/>
    <w:rsid w:val="003B4567"/>
    <w:rsid w:val="003B4753"/>
    <w:rsid w:val="003B47D1"/>
    <w:rsid w:val="003B4820"/>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F8"/>
    <w:rsid w:val="003D1EFF"/>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98C"/>
    <w:rsid w:val="003D3A6A"/>
    <w:rsid w:val="003D3AAA"/>
    <w:rsid w:val="003D3D0C"/>
    <w:rsid w:val="003D3E31"/>
    <w:rsid w:val="003D3EE8"/>
    <w:rsid w:val="003D3F5D"/>
    <w:rsid w:val="003D3FC9"/>
    <w:rsid w:val="003D3FDC"/>
    <w:rsid w:val="003D4020"/>
    <w:rsid w:val="003D4106"/>
    <w:rsid w:val="003D413D"/>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96"/>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95"/>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33E"/>
    <w:rsid w:val="003E24B1"/>
    <w:rsid w:val="003E24E2"/>
    <w:rsid w:val="003E273F"/>
    <w:rsid w:val="003E2786"/>
    <w:rsid w:val="003E28F0"/>
    <w:rsid w:val="003E2913"/>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96A"/>
    <w:rsid w:val="003F0AE9"/>
    <w:rsid w:val="003F0C90"/>
    <w:rsid w:val="003F0D97"/>
    <w:rsid w:val="003F120C"/>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DB7"/>
    <w:rsid w:val="003F1F45"/>
    <w:rsid w:val="003F1FF0"/>
    <w:rsid w:val="003F2157"/>
    <w:rsid w:val="003F218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C7B"/>
    <w:rsid w:val="003F5DAB"/>
    <w:rsid w:val="003F5E00"/>
    <w:rsid w:val="003F5E67"/>
    <w:rsid w:val="003F5F70"/>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11C"/>
    <w:rsid w:val="00404160"/>
    <w:rsid w:val="00404216"/>
    <w:rsid w:val="0040421F"/>
    <w:rsid w:val="0040449B"/>
    <w:rsid w:val="004044E1"/>
    <w:rsid w:val="0040450F"/>
    <w:rsid w:val="00404592"/>
    <w:rsid w:val="004045F9"/>
    <w:rsid w:val="00404626"/>
    <w:rsid w:val="0040467B"/>
    <w:rsid w:val="004046C6"/>
    <w:rsid w:val="00404763"/>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8F5"/>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85F"/>
    <w:rsid w:val="00414885"/>
    <w:rsid w:val="00414944"/>
    <w:rsid w:val="00414967"/>
    <w:rsid w:val="00414994"/>
    <w:rsid w:val="004149B7"/>
    <w:rsid w:val="00414B2B"/>
    <w:rsid w:val="00414C4D"/>
    <w:rsid w:val="00414EC5"/>
    <w:rsid w:val="00414F4A"/>
    <w:rsid w:val="00415061"/>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D0"/>
    <w:rsid w:val="00416EF6"/>
    <w:rsid w:val="00416F83"/>
    <w:rsid w:val="00417060"/>
    <w:rsid w:val="00417193"/>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2002F"/>
    <w:rsid w:val="00420105"/>
    <w:rsid w:val="004206FB"/>
    <w:rsid w:val="0042095C"/>
    <w:rsid w:val="00420964"/>
    <w:rsid w:val="00420A4C"/>
    <w:rsid w:val="00420AB4"/>
    <w:rsid w:val="00420AC0"/>
    <w:rsid w:val="00420C63"/>
    <w:rsid w:val="00420CDC"/>
    <w:rsid w:val="00420CF9"/>
    <w:rsid w:val="00420D10"/>
    <w:rsid w:val="00420D1A"/>
    <w:rsid w:val="00420FD1"/>
    <w:rsid w:val="00420FDB"/>
    <w:rsid w:val="004211D4"/>
    <w:rsid w:val="00421396"/>
    <w:rsid w:val="00421560"/>
    <w:rsid w:val="0042158D"/>
    <w:rsid w:val="00421604"/>
    <w:rsid w:val="00421805"/>
    <w:rsid w:val="00421A1E"/>
    <w:rsid w:val="00421BE7"/>
    <w:rsid w:val="00421CE1"/>
    <w:rsid w:val="00421D26"/>
    <w:rsid w:val="00421D78"/>
    <w:rsid w:val="00421E25"/>
    <w:rsid w:val="00421F7F"/>
    <w:rsid w:val="00421FB1"/>
    <w:rsid w:val="00422340"/>
    <w:rsid w:val="00422704"/>
    <w:rsid w:val="00422870"/>
    <w:rsid w:val="00422949"/>
    <w:rsid w:val="0042299F"/>
    <w:rsid w:val="00422AA2"/>
    <w:rsid w:val="00422CB4"/>
    <w:rsid w:val="0042315F"/>
    <w:rsid w:val="004231F2"/>
    <w:rsid w:val="00423287"/>
    <w:rsid w:val="0042328C"/>
    <w:rsid w:val="0042336E"/>
    <w:rsid w:val="004233FB"/>
    <w:rsid w:val="0042341E"/>
    <w:rsid w:val="004234C5"/>
    <w:rsid w:val="00423579"/>
    <w:rsid w:val="004235D6"/>
    <w:rsid w:val="00423664"/>
    <w:rsid w:val="004236CD"/>
    <w:rsid w:val="004238A4"/>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C2"/>
    <w:rsid w:val="00425472"/>
    <w:rsid w:val="0042554B"/>
    <w:rsid w:val="004258AF"/>
    <w:rsid w:val="00425961"/>
    <w:rsid w:val="00425A11"/>
    <w:rsid w:val="00425A90"/>
    <w:rsid w:val="00425D42"/>
    <w:rsid w:val="00425DB9"/>
    <w:rsid w:val="00425EA7"/>
    <w:rsid w:val="00425F96"/>
    <w:rsid w:val="00426018"/>
    <w:rsid w:val="00426116"/>
    <w:rsid w:val="004263B9"/>
    <w:rsid w:val="004263C4"/>
    <w:rsid w:val="00426492"/>
    <w:rsid w:val="0042649D"/>
    <w:rsid w:val="004266B8"/>
    <w:rsid w:val="0042670D"/>
    <w:rsid w:val="00426745"/>
    <w:rsid w:val="00426782"/>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631"/>
    <w:rsid w:val="00430634"/>
    <w:rsid w:val="00430640"/>
    <w:rsid w:val="0043081A"/>
    <w:rsid w:val="00430962"/>
    <w:rsid w:val="004309DF"/>
    <w:rsid w:val="00430AA6"/>
    <w:rsid w:val="00430B50"/>
    <w:rsid w:val="00430C6D"/>
    <w:rsid w:val="00430D70"/>
    <w:rsid w:val="00430EC2"/>
    <w:rsid w:val="00430EF2"/>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4C8C"/>
    <w:rsid w:val="00435150"/>
    <w:rsid w:val="0043516E"/>
    <w:rsid w:val="004351AB"/>
    <w:rsid w:val="00435212"/>
    <w:rsid w:val="0043521B"/>
    <w:rsid w:val="00435282"/>
    <w:rsid w:val="004352D4"/>
    <w:rsid w:val="00435346"/>
    <w:rsid w:val="0043537B"/>
    <w:rsid w:val="00435650"/>
    <w:rsid w:val="00435765"/>
    <w:rsid w:val="00435939"/>
    <w:rsid w:val="0043597B"/>
    <w:rsid w:val="00435982"/>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8A"/>
    <w:rsid w:val="00440D52"/>
    <w:rsid w:val="00440E3D"/>
    <w:rsid w:val="00440E62"/>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B2"/>
    <w:rsid w:val="0044308D"/>
    <w:rsid w:val="004430C5"/>
    <w:rsid w:val="004432F9"/>
    <w:rsid w:val="0044341E"/>
    <w:rsid w:val="00443557"/>
    <w:rsid w:val="00443632"/>
    <w:rsid w:val="00443642"/>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916"/>
    <w:rsid w:val="00450969"/>
    <w:rsid w:val="00450BB1"/>
    <w:rsid w:val="00450C25"/>
    <w:rsid w:val="00450E37"/>
    <w:rsid w:val="00450F13"/>
    <w:rsid w:val="00450FB8"/>
    <w:rsid w:val="00450FF7"/>
    <w:rsid w:val="0045118C"/>
    <w:rsid w:val="004511C6"/>
    <w:rsid w:val="004512D0"/>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A6"/>
    <w:rsid w:val="00453FF2"/>
    <w:rsid w:val="00454097"/>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B9"/>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A06"/>
    <w:rsid w:val="00463BB1"/>
    <w:rsid w:val="00463BDC"/>
    <w:rsid w:val="00463DF9"/>
    <w:rsid w:val="00463FB7"/>
    <w:rsid w:val="00463FDB"/>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8"/>
    <w:rsid w:val="004653E9"/>
    <w:rsid w:val="00465448"/>
    <w:rsid w:val="0046549A"/>
    <w:rsid w:val="00465681"/>
    <w:rsid w:val="00465755"/>
    <w:rsid w:val="00465C6C"/>
    <w:rsid w:val="00465C91"/>
    <w:rsid w:val="00465D3C"/>
    <w:rsid w:val="00465EF4"/>
    <w:rsid w:val="00465F49"/>
    <w:rsid w:val="00465FDE"/>
    <w:rsid w:val="00466119"/>
    <w:rsid w:val="00466377"/>
    <w:rsid w:val="00466429"/>
    <w:rsid w:val="0046645C"/>
    <w:rsid w:val="004664D1"/>
    <w:rsid w:val="004664F5"/>
    <w:rsid w:val="0046651A"/>
    <w:rsid w:val="0046654F"/>
    <w:rsid w:val="00466703"/>
    <w:rsid w:val="0046698C"/>
    <w:rsid w:val="004669F2"/>
    <w:rsid w:val="00466A9A"/>
    <w:rsid w:val="00466AC7"/>
    <w:rsid w:val="00466AF7"/>
    <w:rsid w:val="00466D58"/>
    <w:rsid w:val="00466D82"/>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45B"/>
    <w:rsid w:val="00471640"/>
    <w:rsid w:val="004716CF"/>
    <w:rsid w:val="00471A32"/>
    <w:rsid w:val="00471ABF"/>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66D"/>
    <w:rsid w:val="00473701"/>
    <w:rsid w:val="00473893"/>
    <w:rsid w:val="004738EF"/>
    <w:rsid w:val="0047399F"/>
    <w:rsid w:val="00473B69"/>
    <w:rsid w:val="00473E56"/>
    <w:rsid w:val="00473E68"/>
    <w:rsid w:val="0047404B"/>
    <w:rsid w:val="00474264"/>
    <w:rsid w:val="004743AC"/>
    <w:rsid w:val="0047457F"/>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4A"/>
    <w:rsid w:val="0047530F"/>
    <w:rsid w:val="004753B3"/>
    <w:rsid w:val="004753D3"/>
    <w:rsid w:val="00475433"/>
    <w:rsid w:val="004755D7"/>
    <w:rsid w:val="004756B5"/>
    <w:rsid w:val="004756BB"/>
    <w:rsid w:val="00475963"/>
    <w:rsid w:val="00475982"/>
    <w:rsid w:val="00475C0D"/>
    <w:rsid w:val="00475E3E"/>
    <w:rsid w:val="00475F3A"/>
    <w:rsid w:val="0047604D"/>
    <w:rsid w:val="004760CC"/>
    <w:rsid w:val="00476119"/>
    <w:rsid w:val="004761E8"/>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AD"/>
    <w:rsid w:val="004860AE"/>
    <w:rsid w:val="0048621B"/>
    <w:rsid w:val="004862DF"/>
    <w:rsid w:val="0048630C"/>
    <w:rsid w:val="004863DD"/>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5B"/>
    <w:rsid w:val="0048743C"/>
    <w:rsid w:val="0048755B"/>
    <w:rsid w:val="004879E6"/>
    <w:rsid w:val="00487A04"/>
    <w:rsid w:val="00487A6B"/>
    <w:rsid w:val="00487BF8"/>
    <w:rsid w:val="00487CFA"/>
    <w:rsid w:val="00487D1F"/>
    <w:rsid w:val="00487DBD"/>
    <w:rsid w:val="00487EA8"/>
    <w:rsid w:val="00487EAA"/>
    <w:rsid w:val="00487ED7"/>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692"/>
    <w:rsid w:val="00493863"/>
    <w:rsid w:val="00493914"/>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66"/>
    <w:rsid w:val="004965AB"/>
    <w:rsid w:val="00496677"/>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30"/>
    <w:rsid w:val="004A398B"/>
    <w:rsid w:val="004A3AAF"/>
    <w:rsid w:val="004A3B88"/>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64F"/>
    <w:rsid w:val="004B17AF"/>
    <w:rsid w:val="004B1832"/>
    <w:rsid w:val="004B18C0"/>
    <w:rsid w:val="004B18D0"/>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A32"/>
    <w:rsid w:val="004B4AD0"/>
    <w:rsid w:val="004B4BD0"/>
    <w:rsid w:val="004B4C29"/>
    <w:rsid w:val="004B4C67"/>
    <w:rsid w:val="004B4E14"/>
    <w:rsid w:val="004B4E40"/>
    <w:rsid w:val="004B5056"/>
    <w:rsid w:val="004B50A7"/>
    <w:rsid w:val="004B50CF"/>
    <w:rsid w:val="004B51FE"/>
    <w:rsid w:val="004B52C8"/>
    <w:rsid w:val="004B53A6"/>
    <w:rsid w:val="004B57D1"/>
    <w:rsid w:val="004B580C"/>
    <w:rsid w:val="004B58AE"/>
    <w:rsid w:val="004B598E"/>
    <w:rsid w:val="004B5A54"/>
    <w:rsid w:val="004B5B2F"/>
    <w:rsid w:val="004B5B83"/>
    <w:rsid w:val="004B5BB2"/>
    <w:rsid w:val="004B5C67"/>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AA2"/>
    <w:rsid w:val="004B7D6C"/>
    <w:rsid w:val="004B7DAB"/>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D04"/>
    <w:rsid w:val="004C1F17"/>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9E"/>
    <w:rsid w:val="004C412C"/>
    <w:rsid w:val="004C4188"/>
    <w:rsid w:val="004C452B"/>
    <w:rsid w:val="004C4705"/>
    <w:rsid w:val="004C47B2"/>
    <w:rsid w:val="004C48B4"/>
    <w:rsid w:val="004C4A19"/>
    <w:rsid w:val="004C4A2B"/>
    <w:rsid w:val="004C4A38"/>
    <w:rsid w:val="004C4DB3"/>
    <w:rsid w:val="004C4EA5"/>
    <w:rsid w:val="004C5098"/>
    <w:rsid w:val="004C50FB"/>
    <w:rsid w:val="004C51E6"/>
    <w:rsid w:val="004C5247"/>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B31"/>
    <w:rsid w:val="004C7B4A"/>
    <w:rsid w:val="004C7D17"/>
    <w:rsid w:val="004C7E66"/>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50C"/>
    <w:rsid w:val="004D1668"/>
    <w:rsid w:val="004D16B9"/>
    <w:rsid w:val="004D16E0"/>
    <w:rsid w:val="004D1730"/>
    <w:rsid w:val="004D1904"/>
    <w:rsid w:val="004D190D"/>
    <w:rsid w:val="004D1A17"/>
    <w:rsid w:val="004D1AE0"/>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AD"/>
    <w:rsid w:val="004D7B62"/>
    <w:rsid w:val="004D7BB0"/>
    <w:rsid w:val="004D7BCE"/>
    <w:rsid w:val="004D7D67"/>
    <w:rsid w:val="004D7FE2"/>
    <w:rsid w:val="004E0085"/>
    <w:rsid w:val="004E00A3"/>
    <w:rsid w:val="004E00EE"/>
    <w:rsid w:val="004E013A"/>
    <w:rsid w:val="004E014C"/>
    <w:rsid w:val="004E017B"/>
    <w:rsid w:val="004E01E3"/>
    <w:rsid w:val="004E020C"/>
    <w:rsid w:val="004E0435"/>
    <w:rsid w:val="004E050B"/>
    <w:rsid w:val="004E07B1"/>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3B1"/>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E0E"/>
    <w:rsid w:val="004E7FAD"/>
    <w:rsid w:val="004E7FAE"/>
    <w:rsid w:val="004F008F"/>
    <w:rsid w:val="004F00EA"/>
    <w:rsid w:val="004F02A3"/>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D0D"/>
    <w:rsid w:val="004F2DD1"/>
    <w:rsid w:val="004F2DD5"/>
    <w:rsid w:val="004F2EDF"/>
    <w:rsid w:val="004F2F0E"/>
    <w:rsid w:val="004F2FD3"/>
    <w:rsid w:val="004F302D"/>
    <w:rsid w:val="004F31DF"/>
    <w:rsid w:val="004F33C2"/>
    <w:rsid w:val="004F346E"/>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358"/>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191"/>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7A7"/>
    <w:rsid w:val="00500802"/>
    <w:rsid w:val="0050091F"/>
    <w:rsid w:val="00500978"/>
    <w:rsid w:val="00500A12"/>
    <w:rsid w:val="00500A23"/>
    <w:rsid w:val="00500BC8"/>
    <w:rsid w:val="00500CFB"/>
    <w:rsid w:val="00500D20"/>
    <w:rsid w:val="00500DA4"/>
    <w:rsid w:val="00500DD8"/>
    <w:rsid w:val="00500EC7"/>
    <w:rsid w:val="00501123"/>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30"/>
    <w:rsid w:val="00503EFD"/>
    <w:rsid w:val="00503F6C"/>
    <w:rsid w:val="00504243"/>
    <w:rsid w:val="005042C4"/>
    <w:rsid w:val="005042D4"/>
    <w:rsid w:val="0050447C"/>
    <w:rsid w:val="00504523"/>
    <w:rsid w:val="00504586"/>
    <w:rsid w:val="005045B8"/>
    <w:rsid w:val="005045D5"/>
    <w:rsid w:val="0050460D"/>
    <w:rsid w:val="00504680"/>
    <w:rsid w:val="0050486A"/>
    <w:rsid w:val="0050495A"/>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A3B"/>
    <w:rsid w:val="00510A54"/>
    <w:rsid w:val="00510B28"/>
    <w:rsid w:val="00510BF5"/>
    <w:rsid w:val="00510C7D"/>
    <w:rsid w:val="00510D26"/>
    <w:rsid w:val="00510E07"/>
    <w:rsid w:val="00510F05"/>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FD0"/>
    <w:rsid w:val="005121FF"/>
    <w:rsid w:val="00512313"/>
    <w:rsid w:val="0051245B"/>
    <w:rsid w:val="00512467"/>
    <w:rsid w:val="00512617"/>
    <w:rsid w:val="00512618"/>
    <w:rsid w:val="00512764"/>
    <w:rsid w:val="00512795"/>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C6"/>
    <w:rsid w:val="00515D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50"/>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19"/>
    <w:rsid w:val="00526BE0"/>
    <w:rsid w:val="00526D79"/>
    <w:rsid w:val="00526F2F"/>
    <w:rsid w:val="00526F49"/>
    <w:rsid w:val="00527070"/>
    <w:rsid w:val="00527222"/>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98"/>
    <w:rsid w:val="00527F84"/>
    <w:rsid w:val="00527FD5"/>
    <w:rsid w:val="0053026A"/>
    <w:rsid w:val="005302A7"/>
    <w:rsid w:val="0053043E"/>
    <w:rsid w:val="00530577"/>
    <w:rsid w:val="005305AC"/>
    <w:rsid w:val="005305E6"/>
    <w:rsid w:val="0053062C"/>
    <w:rsid w:val="005306FF"/>
    <w:rsid w:val="00530750"/>
    <w:rsid w:val="00530822"/>
    <w:rsid w:val="00530832"/>
    <w:rsid w:val="005309BA"/>
    <w:rsid w:val="00530A3D"/>
    <w:rsid w:val="00530A99"/>
    <w:rsid w:val="00530BD8"/>
    <w:rsid w:val="00530CE2"/>
    <w:rsid w:val="00530E0E"/>
    <w:rsid w:val="00530F4F"/>
    <w:rsid w:val="00530F60"/>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BAF"/>
    <w:rsid w:val="00533C0B"/>
    <w:rsid w:val="00533C1E"/>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53F"/>
    <w:rsid w:val="005405C9"/>
    <w:rsid w:val="00540637"/>
    <w:rsid w:val="0054072E"/>
    <w:rsid w:val="0054079C"/>
    <w:rsid w:val="005407F6"/>
    <w:rsid w:val="0054090F"/>
    <w:rsid w:val="005409AD"/>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B5"/>
    <w:rsid w:val="0054738B"/>
    <w:rsid w:val="005473BC"/>
    <w:rsid w:val="005473C5"/>
    <w:rsid w:val="00547468"/>
    <w:rsid w:val="0054752A"/>
    <w:rsid w:val="005475ED"/>
    <w:rsid w:val="005475F7"/>
    <w:rsid w:val="0054761E"/>
    <w:rsid w:val="005476FF"/>
    <w:rsid w:val="00547748"/>
    <w:rsid w:val="0054778D"/>
    <w:rsid w:val="00547A0A"/>
    <w:rsid w:val="00547AD3"/>
    <w:rsid w:val="00547B12"/>
    <w:rsid w:val="00547B56"/>
    <w:rsid w:val="00547BB4"/>
    <w:rsid w:val="00547EA3"/>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4057"/>
    <w:rsid w:val="0055405F"/>
    <w:rsid w:val="0055418C"/>
    <w:rsid w:val="005541E9"/>
    <w:rsid w:val="0055424B"/>
    <w:rsid w:val="0055427A"/>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140"/>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BAD"/>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14A"/>
    <w:rsid w:val="0056117F"/>
    <w:rsid w:val="005611BB"/>
    <w:rsid w:val="00561233"/>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B9B"/>
    <w:rsid w:val="00565F43"/>
    <w:rsid w:val="005660F1"/>
    <w:rsid w:val="00566299"/>
    <w:rsid w:val="0056638F"/>
    <w:rsid w:val="005663CD"/>
    <w:rsid w:val="005663E1"/>
    <w:rsid w:val="00566433"/>
    <w:rsid w:val="005664E6"/>
    <w:rsid w:val="0056670E"/>
    <w:rsid w:val="0056684E"/>
    <w:rsid w:val="0056698D"/>
    <w:rsid w:val="00566AC5"/>
    <w:rsid w:val="00566BC6"/>
    <w:rsid w:val="00566C8A"/>
    <w:rsid w:val="00566CE3"/>
    <w:rsid w:val="00566CF4"/>
    <w:rsid w:val="00566E8A"/>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77"/>
    <w:rsid w:val="00567990"/>
    <w:rsid w:val="005679C5"/>
    <w:rsid w:val="00567A1B"/>
    <w:rsid w:val="00567A8D"/>
    <w:rsid w:val="00567ADF"/>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73"/>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1"/>
    <w:rsid w:val="00572996"/>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AD"/>
    <w:rsid w:val="00574D74"/>
    <w:rsid w:val="00574D97"/>
    <w:rsid w:val="00574E6B"/>
    <w:rsid w:val="00574E77"/>
    <w:rsid w:val="00574EFD"/>
    <w:rsid w:val="00575178"/>
    <w:rsid w:val="0057519E"/>
    <w:rsid w:val="005751BA"/>
    <w:rsid w:val="005751C2"/>
    <w:rsid w:val="005752AC"/>
    <w:rsid w:val="00575330"/>
    <w:rsid w:val="0057547B"/>
    <w:rsid w:val="005755BC"/>
    <w:rsid w:val="00575603"/>
    <w:rsid w:val="005756B8"/>
    <w:rsid w:val="005756E3"/>
    <w:rsid w:val="00575730"/>
    <w:rsid w:val="005757A2"/>
    <w:rsid w:val="00575855"/>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11A"/>
    <w:rsid w:val="00577345"/>
    <w:rsid w:val="005774CA"/>
    <w:rsid w:val="0057753B"/>
    <w:rsid w:val="005776BA"/>
    <w:rsid w:val="0057770A"/>
    <w:rsid w:val="00577716"/>
    <w:rsid w:val="00577726"/>
    <w:rsid w:val="005778F3"/>
    <w:rsid w:val="0057794A"/>
    <w:rsid w:val="00577A4D"/>
    <w:rsid w:val="00577C1C"/>
    <w:rsid w:val="00577C67"/>
    <w:rsid w:val="00577E12"/>
    <w:rsid w:val="00577EB7"/>
    <w:rsid w:val="00577EEF"/>
    <w:rsid w:val="00580163"/>
    <w:rsid w:val="00580232"/>
    <w:rsid w:val="005803BA"/>
    <w:rsid w:val="00580424"/>
    <w:rsid w:val="0058045F"/>
    <w:rsid w:val="00580740"/>
    <w:rsid w:val="005807E2"/>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DFB"/>
    <w:rsid w:val="00583E89"/>
    <w:rsid w:val="00583FF6"/>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6C0"/>
    <w:rsid w:val="00585725"/>
    <w:rsid w:val="00585905"/>
    <w:rsid w:val="00585C2D"/>
    <w:rsid w:val="00585DE9"/>
    <w:rsid w:val="00585E76"/>
    <w:rsid w:val="00585E77"/>
    <w:rsid w:val="005861F6"/>
    <w:rsid w:val="0058620C"/>
    <w:rsid w:val="0058637C"/>
    <w:rsid w:val="0058641E"/>
    <w:rsid w:val="00586482"/>
    <w:rsid w:val="005864EC"/>
    <w:rsid w:val="00586634"/>
    <w:rsid w:val="0058692E"/>
    <w:rsid w:val="005869A4"/>
    <w:rsid w:val="00586A1A"/>
    <w:rsid w:val="00586A88"/>
    <w:rsid w:val="00586B2D"/>
    <w:rsid w:val="00586BC7"/>
    <w:rsid w:val="00586BD5"/>
    <w:rsid w:val="00586C90"/>
    <w:rsid w:val="00586E57"/>
    <w:rsid w:val="00586E8D"/>
    <w:rsid w:val="00586EC3"/>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D6"/>
    <w:rsid w:val="00591FC1"/>
    <w:rsid w:val="005920F5"/>
    <w:rsid w:val="0059245D"/>
    <w:rsid w:val="0059247A"/>
    <w:rsid w:val="005928CD"/>
    <w:rsid w:val="005928E3"/>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F5"/>
    <w:rsid w:val="00593512"/>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3FD1"/>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E8"/>
    <w:rsid w:val="005A032F"/>
    <w:rsid w:val="005A0374"/>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75"/>
    <w:rsid w:val="005A1BEE"/>
    <w:rsid w:val="005A1CBB"/>
    <w:rsid w:val="005A1D09"/>
    <w:rsid w:val="005A1D49"/>
    <w:rsid w:val="005A1D78"/>
    <w:rsid w:val="005A1DA8"/>
    <w:rsid w:val="005A1E77"/>
    <w:rsid w:val="005A1F64"/>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939"/>
    <w:rsid w:val="005A6A20"/>
    <w:rsid w:val="005A6A53"/>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54B"/>
    <w:rsid w:val="005B47E9"/>
    <w:rsid w:val="005B49CE"/>
    <w:rsid w:val="005B4A2D"/>
    <w:rsid w:val="005B4A50"/>
    <w:rsid w:val="005B4B34"/>
    <w:rsid w:val="005B4BE3"/>
    <w:rsid w:val="005B4BF5"/>
    <w:rsid w:val="005B4DE0"/>
    <w:rsid w:val="005B4FCD"/>
    <w:rsid w:val="005B50BE"/>
    <w:rsid w:val="005B52D9"/>
    <w:rsid w:val="005B5403"/>
    <w:rsid w:val="005B5422"/>
    <w:rsid w:val="005B5488"/>
    <w:rsid w:val="005B5542"/>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91D"/>
    <w:rsid w:val="005B697E"/>
    <w:rsid w:val="005B6984"/>
    <w:rsid w:val="005B6C16"/>
    <w:rsid w:val="005B6CA8"/>
    <w:rsid w:val="005B6CE0"/>
    <w:rsid w:val="005B6F6C"/>
    <w:rsid w:val="005B7074"/>
    <w:rsid w:val="005B70C1"/>
    <w:rsid w:val="005B71A1"/>
    <w:rsid w:val="005B733D"/>
    <w:rsid w:val="005B7651"/>
    <w:rsid w:val="005B781A"/>
    <w:rsid w:val="005B7860"/>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273"/>
    <w:rsid w:val="005C1277"/>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65"/>
    <w:rsid w:val="005C28A7"/>
    <w:rsid w:val="005C295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920"/>
    <w:rsid w:val="005C4B25"/>
    <w:rsid w:val="005C4E24"/>
    <w:rsid w:val="005C51E2"/>
    <w:rsid w:val="005C525D"/>
    <w:rsid w:val="005C53EB"/>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68F"/>
    <w:rsid w:val="005D06E7"/>
    <w:rsid w:val="005D0746"/>
    <w:rsid w:val="005D0830"/>
    <w:rsid w:val="005D0892"/>
    <w:rsid w:val="005D095C"/>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5D"/>
    <w:rsid w:val="005D51B2"/>
    <w:rsid w:val="005D51F4"/>
    <w:rsid w:val="005D538E"/>
    <w:rsid w:val="005D53AF"/>
    <w:rsid w:val="005D5412"/>
    <w:rsid w:val="005D55AF"/>
    <w:rsid w:val="005D57C6"/>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AC7"/>
    <w:rsid w:val="005E2ACA"/>
    <w:rsid w:val="005E2BA5"/>
    <w:rsid w:val="005E2BE1"/>
    <w:rsid w:val="005E2D52"/>
    <w:rsid w:val="005E2E34"/>
    <w:rsid w:val="005E2E9A"/>
    <w:rsid w:val="005E2F27"/>
    <w:rsid w:val="005E30A2"/>
    <w:rsid w:val="005E30DA"/>
    <w:rsid w:val="005E3131"/>
    <w:rsid w:val="005E3150"/>
    <w:rsid w:val="005E31BB"/>
    <w:rsid w:val="005E32E4"/>
    <w:rsid w:val="005E3314"/>
    <w:rsid w:val="005E34E4"/>
    <w:rsid w:val="005E3613"/>
    <w:rsid w:val="005E3830"/>
    <w:rsid w:val="005E387A"/>
    <w:rsid w:val="005E38F6"/>
    <w:rsid w:val="005E3A81"/>
    <w:rsid w:val="005E3C08"/>
    <w:rsid w:val="005E3CB6"/>
    <w:rsid w:val="005E3D2A"/>
    <w:rsid w:val="005E3ECB"/>
    <w:rsid w:val="005E3F08"/>
    <w:rsid w:val="005E413C"/>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EBA"/>
    <w:rsid w:val="005E6ED7"/>
    <w:rsid w:val="005E6F21"/>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244"/>
    <w:rsid w:val="005F341A"/>
    <w:rsid w:val="005F3453"/>
    <w:rsid w:val="005F350C"/>
    <w:rsid w:val="005F3569"/>
    <w:rsid w:val="005F3880"/>
    <w:rsid w:val="005F38D9"/>
    <w:rsid w:val="005F39AA"/>
    <w:rsid w:val="005F3A09"/>
    <w:rsid w:val="005F3ABE"/>
    <w:rsid w:val="005F3B51"/>
    <w:rsid w:val="005F3D46"/>
    <w:rsid w:val="005F3DAD"/>
    <w:rsid w:val="005F3DB6"/>
    <w:rsid w:val="005F3EA5"/>
    <w:rsid w:val="005F3F7F"/>
    <w:rsid w:val="005F3F9A"/>
    <w:rsid w:val="005F4008"/>
    <w:rsid w:val="005F40B8"/>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BE9"/>
    <w:rsid w:val="00600CB6"/>
    <w:rsid w:val="00600D60"/>
    <w:rsid w:val="00600DD1"/>
    <w:rsid w:val="00600E17"/>
    <w:rsid w:val="00600EB7"/>
    <w:rsid w:val="00600F43"/>
    <w:rsid w:val="00600FA9"/>
    <w:rsid w:val="00600FC8"/>
    <w:rsid w:val="00600FF8"/>
    <w:rsid w:val="006010AF"/>
    <w:rsid w:val="00601107"/>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6F9"/>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7ED"/>
    <w:rsid w:val="00604893"/>
    <w:rsid w:val="006048F7"/>
    <w:rsid w:val="0060493A"/>
    <w:rsid w:val="006049E2"/>
    <w:rsid w:val="00604C1F"/>
    <w:rsid w:val="00604D28"/>
    <w:rsid w:val="00604D34"/>
    <w:rsid w:val="00604D71"/>
    <w:rsid w:val="00604DF9"/>
    <w:rsid w:val="00604E0E"/>
    <w:rsid w:val="00604E56"/>
    <w:rsid w:val="00604E57"/>
    <w:rsid w:val="00604F40"/>
    <w:rsid w:val="00604FCA"/>
    <w:rsid w:val="00604FE4"/>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CD"/>
    <w:rsid w:val="0061619E"/>
    <w:rsid w:val="006162C0"/>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942"/>
    <w:rsid w:val="006249E6"/>
    <w:rsid w:val="00624AD8"/>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7C7"/>
    <w:rsid w:val="006258C8"/>
    <w:rsid w:val="00625AF2"/>
    <w:rsid w:val="00625D72"/>
    <w:rsid w:val="00625ED9"/>
    <w:rsid w:val="00625F7C"/>
    <w:rsid w:val="0062601F"/>
    <w:rsid w:val="00626073"/>
    <w:rsid w:val="006260AC"/>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73"/>
    <w:rsid w:val="00626BA0"/>
    <w:rsid w:val="00626C49"/>
    <w:rsid w:val="00626C60"/>
    <w:rsid w:val="00626DB0"/>
    <w:rsid w:val="00626E6B"/>
    <w:rsid w:val="0062720E"/>
    <w:rsid w:val="006272C5"/>
    <w:rsid w:val="0062735C"/>
    <w:rsid w:val="006273DF"/>
    <w:rsid w:val="006275E7"/>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AE3"/>
    <w:rsid w:val="00633DC5"/>
    <w:rsid w:val="00634009"/>
    <w:rsid w:val="00634093"/>
    <w:rsid w:val="006342CE"/>
    <w:rsid w:val="00634357"/>
    <w:rsid w:val="006343CB"/>
    <w:rsid w:val="006344F4"/>
    <w:rsid w:val="00634520"/>
    <w:rsid w:val="006345CB"/>
    <w:rsid w:val="00634625"/>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60A5"/>
    <w:rsid w:val="0063626A"/>
    <w:rsid w:val="0063634C"/>
    <w:rsid w:val="006364D0"/>
    <w:rsid w:val="0063651D"/>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8A"/>
    <w:rsid w:val="00640657"/>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FDB"/>
    <w:rsid w:val="006440E4"/>
    <w:rsid w:val="0064413A"/>
    <w:rsid w:val="0064431D"/>
    <w:rsid w:val="00644426"/>
    <w:rsid w:val="006444C3"/>
    <w:rsid w:val="00644724"/>
    <w:rsid w:val="006447AA"/>
    <w:rsid w:val="006447FD"/>
    <w:rsid w:val="00644A41"/>
    <w:rsid w:val="00644AD0"/>
    <w:rsid w:val="00644B0E"/>
    <w:rsid w:val="00644F62"/>
    <w:rsid w:val="00645090"/>
    <w:rsid w:val="00645102"/>
    <w:rsid w:val="00645241"/>
    <w:rsid w:val="006454B9"/>
    <w:rsid w:val="006455F0"/>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A81"/>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894"/>
    <w:rsid w:val="00651A95"/>
    <w:rsid w:val="00651C37"/>
    <w:rsid w:val="00651C43"/>
    <w:rsid w:val="00651CAC"/>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628"/>
    <w:rsid w:val="0065368E"/>
    <w:rsid w:val="00653770"/>
    <w:rsid w:val="00653779"/>
    <w:rsid w:val="00653886"/>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848"/>
    <w:rsid w:val="00660863"/>
    <w:rsid w:val="006608A3"/>
    <w:rsid w:val="006609A9"/>
    <w:rsid w:val="00660AB9"/>
    <w:rsid w:val="00660BAD"/>
    <w:rsid w:val="00660CBD"/>
    <w:rsid w:val="00660CE0"/>
    <w:rsid w:val="00660D22"/>
    <w:rsid w:val="00660E94"/>
    <w:rsid w:val="00660EAA"/>
    <w:rsid w:val="00660FCA"/>
    <w:rsid w:val="00661040"/>
    <w:rsid w:val="006612A2"/>
    <w:rsid w:val="006612AA"/>
    <w:rsid w:val="00661333"/>
    <w:rsid w:val="006614C7"/>
    <w:rsid w:val="00661524"/>
    <w:rsid w:val="00661599"/>
    <w:rsid w:val="006615E5"/>
    <w:rsid w:val="0066161F"/>
    <w:rsid w:val="006617DC"/>
    <w:rsid w:val="006618CF"/>
    <w:rsid w:val="006618F9"/>
    <w:rsid w:val="00661958"/>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C91"/>
    <w:rsid w:val="00663EA6"/>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55"/>
    <w:rsid w:val="00665B77"/>
    <w:rsid w:val="00665BAB"/>
    <w:rsid w:val="00665CC2"/>
    <w:rsid w:val="00665D67"/>
    <w:rsid w:val="00665EB1"/>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E1B"/>
    <w:rsid w:val="00667E85"/>
    <w:rsid w:val="00667E97"/>
    <w:rsid w:val="00667FDC"/>
    <w:rsid w:val="0067005E"/>
    <w:rsid w:val="0067006C"/>
    <w:rsid w:val="00670086"/>
    <w:rsid w:val="00670193"/>
    <w:rsid w:val="006701A6"/>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B2"/>
    <w:rsid w:val="006731E9"/>
    <w:rsid w:val="00673254"/>
    <w:rsid w:val="00673332"/>
    <w:rsid w:val="006733E2"/>
    <w:rsid w:val="0067361F"/>
    <w:rsid w:val="006736A2"/>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7EA"/>
    <w:rsid w:val="006748E6"/>
    <w:rsid w:val="00674913"/>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605"/>
    <w:rsid w:val="0067563F"/>
    <w:rsid w:val="00675682"/>
    <w:rsid w:val="0067586C"/>
    <w:rsid w:val="00675A85"/>
    <w:rsid w:val="00675D1C"/>
    <w:rsid w:val="00675D80"/>
    <w:rsid w:val="00675D95"/>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6A5"/>
    <w:rsid w:val="006766A7"/>
    <w:rsid w:val="0067671D"/>
    <w:rsid w:val="006769B5"/>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748"/>
    <w:rsid w:val="0068085F"/>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583"/>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E45"/>
    <w:rsid w:val="00682EA2"/>
    <w:rsid w:val="00682EFC"/>
    <w:rsid w:val="00682F28"/>
    <w:rsid w:val="00682FD3"/>
    <w:rsid w:val="006830AC"/>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D8"/>
    <w:rsid w:val="0068434F"/>
    <w:rsid w:val="00684383"/>
    <w:rsid w:val="00684408"/>
    <w:rsid w:val="00684460"/>
    <w:rsid w:val="006846E0"/>
    <w:rsid w:val="0068485A"/>
    <w:rsid w:val="0068498F"/>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A8"/>
    <w:rsid w:val="00690897"/>
    <w:rsid w:val="006908D4"/>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5D"/>
    <w:rsid w:val="0069219E"/>
    <w:rsid w:val="006921FF"/>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394"/>
    <w:rsid w:val="0069646C"/>
    <w:rsid w:val="00696497"/>
    <w:rsid w:val="00696509"/>
    <w:rsid w:val="006967A9"/>
    <w:rsid w:val="00696A87"/>
    <w:rsid w:val="00696ADF"/>
    <w:rsid w:val="00696B77"/>
    <w:rsid w:val="00696BE6"/>
    <w:rsid w:val="00696D7F"/>
    <w:rsid w:val="00696E7E"/>
    <w:rsid w:val="00697224"/>
    <w:rsid w:val="006973A8"/>
    <w:rsid w:val="00697867"/>
    <w:rsid w:val="006979AE"/>
    <w:rsid w:val="00697A84"/>
    <w:rsid w:val="00697BB3"/>
    <w:rsid w:val="00697BC9"/>
    <w:rsid w:val="00697E1D"/>
    <w:rsid w:val="00697E7A"/>
    <w:rsid w:val="00697EB9"/>
    <w:rsid w:val="00697EE3"/>
    <w:rsid w:val="00697FE0"/>
    <w:rsid w:val="006A00B7"/>
    <w:rsid w:val="006A0372"/>
    <w:rsid w:val="006A04D2"/>
    <w:rsid w:val="006A0540"/>
    <w:rsid w:val="006A0555"/>
    <w:rsid w:val="006A0AD8"/>
    <w:rsid w:val="006A0BC7"/>
    <w:rsid w:val="006A0BEC"/>
    <w:rsid w:val="006A0C08"/>
    <w:rsid w:val="006A0C57"/>
    <w:rsid w:val="006A0CB5"/>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A0"/>
    <w:rsid w:val="006A4AD4"/>
    <w:rsid w:val="006A4B00"/>
    <w:rsid w:val="006A4B7F"/>
    <w:rsid w:val="006A4C47"/>
    <w:rsid w:val="006A4C90"/>
    <w:rsid w:val="006A4D74"/>
    <w:rsid w:val="006A4DCC"/>
    <w:rsid w:val="006A4DD8"/>
    <w:rsid w:val="006A4EE5"/>
    <w:rsid w:val="006A4F0B"/>
    <w:rsid w:val="006A504A"/>
    <w:rsid w:val="006A514B"/>
    <w:rsid w:val="006A52F7"/>
    <w:rsid w:val="006A5416"/>
    <w:rsid w:val="006A54C9"/>
    <w:rsid w:val="006A5623"/>
    <w:rsid w:val="006A5633"/>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986"/>
    <w:rsid w:val="006B0A46"/>
    <w:rsid w:val="006B0A92"/>
    <w:rsid w:val="006B0B19"/>
    <w:rsid w:val="006B0B74"/>
    <w:rsid w:val="006B0CC0"/>
    <w:rsid w:val="006B0CFB"/>
    <w:rsid w:val="006B0DC4"/>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C13"/>
    <w:rsid w:val="006B2CAA"/>
    <w:rsid w:val="006B30A9"/>
    <w:rsid w:val="006B30AF"/>
    <w:rsid w:val="006B3151"/>
    <w:rsid w:val="006B31DB"/>
    <w:rsid w:val="006B3265"/>
    <w:rsid w:val="006B330B"/>
    <w:rsid w:val="006B332B"/>
    <w:rsid w:val="006B3490"/>
    <w:rsid w:val="006B362D"/>
    <w:rsid w:val="006B3636"/>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E9"/>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D48"/>
    <w:rsid w:val="006D0EA0"/>
    <w:rsid w:val="006D0EBB"/>
    <w:rsid w:val="006D0F3C"/>
    <w:rsid w:val="006D10A5"/>
    <w:rsid w:val="006D121C"/>
    <w:rsid w:val="006D1234"/>
    <w:rsid w:val="006D1251"/>
    <w:rsid w:val="006D125A"/>
    <w:rsid w:val="006D1262"/>
    <w:rsid w:val="006D1613"/>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5D8"/>
    <w:rsid w:val="006D2680"/>
    <w:rsid w:val="006D2AED"/>
    <w:rsid w:val="006D2BD9"/>
    <w:rsid w:val="006D2CB4"/>
    <w:rsid w:val="006D2CB8"/>
    <w:rsid w:val="006D2E6C"/>
    <w:rsid w:val="006D2EE1"/>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6007"/>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79D"/>
    <w:rsid w:val="006F086C"/>
    <w:rsid w:val="006F08AD"/>
    <w:rsid w:val="006F0AA8"/>
    <w:rsid w:val="006F0AE3"/>
    <w:rsid w:val="006F0B3E"/>
    <w:rsid w:val="006F0B9D"/>
    <w:rsid w:val="006F0C19"/>
    <w:rsid w:val="006F0C1E"/>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B8C"/>
    <w:rsid w:val="006F2C3E"/>
    <w:rsid w:val="006F2FA3"/>
    <w:rsid w:val="006F308F"/>
    <w:rsid w:val="006F3132"/>
    <w:rsid w:val="006F3160"/>
    <w:rsid w:val="006F31B9"/>
    <w:rsid w:val="006F32E5"/>
    <w:rsid w:val="006F3311"/>
    <w:rsid w:val="006F3334"/>
    <w:rsid w:val="006F344E"/>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790"/>
    <w:rsid w:val="006F49A1"/>
    <w:rsid w:val="006F4A33"/>
    <w:rsid w:val="006F4AE0"/>
    <w:rsid w:val="006F4BEF"/>
    <w:rsid w:val="006F4C8F"/>
    <w:rsid w:val="006F4CA9"/>
    <w:rsid w:val="006F4CDC"/>
    <w:rsid w:val="006F4D56"/>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DC1"/>
    <w:rsid w:val="00703068"/>
    <w:rsid w:val="00703091"/>
    <w:rsid w:val="0070315D"/>
    <w:rsid w:val="0070319A"/>
    <w:rsid w:val="00703217"/>
    <w:rsid w:val="00703289"/>
    <w:rsid w:val="007034D2"/>
    <w:rsid w:val="00703602"/>
    <w:rsid w:val="0070372A"/>
    <w:rsid w:val="0070383B"/>
    <w:rsid w:val="007038F3"/>
    <w:rsid w:val="00703969"/>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4BC"/>
    <w:rsid w:val="007055AC"/>
    <w:rsid w:val="00705608"/>
    <w:rsid w:val="007058B5"/>
    <w:rsid w:val="00705A23"/>
    <w:rsid w:val="00705B99"/>
    <w:rsid w:val="00705E53"/>
    <w:rsid w:val="00705EBA"/>
    <w:rsid w:val="00705F4B"/>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9D5"/>
    <w:rsid w:val="00710E8C"/>
    <w:rsid w:val="007111A4"/>
    <w:rsid w:val="007111D8"/>
    <w:rsid w:val="007111EA"/>
    <w:rsid w:val="0071126E"/>
    <w:rsid w:val="0071127E"/>
    <w:rsid w:val="00711334"/>
    <w:rsid w:val="007113CB"/>
    <w:rsid w:val="007114D9"/>
    <w:rsid w:val="007115B3"/>
    <w:rsid w:val="007115DD"/>
    <w:rsid w:val="00711661"/>
    <w:rsid w:val="007116EF"/>
    <w:rsid w:val="0071172E"/>
    <w:rsid w:val="0071198B"/>
    <w:rsid w:val="00711ADD"/>
    <w:rsid w:val="00711B67"/>
    <w:rsid w:val="00711BCF"/>
    <w:rsid w:val="00711D31"/>
    <w:rsid w:val="00711E55"/>
    <w:rsid w:val="00711E6F"/>
    <w:rsid w:val="00711FA1"/>
    <w:rsid w:val="00711FF8"/>
    <w:rsid w:val="00712036"/>
    <w:rsid w:val="00712281"/>
    <w:rsid w:val="0071240A"/>
    <w:rsid w:val="0071251A"/>
    <w:rsid w:val="00712555"/>
    <w:rsid w:val="0071261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412"/>
    <w:rsid w:val="00714510"/>
    <w:rsid w:val="00714587"/>
    <w:rsid w:val="007145B2"/>
    <w:rsid w:val="007145FA"/>
    <w:rsid w:val="00714721"/>
    <w:rsid w:val="00714781"/>
    <w:rsid w:val="007148DF"/>
    <w:rsid w:val="007149C1"/>
    <w:rsid w:val="00714A90"/>
    <w:rsid w:val="00714C29"/>
    <w:rsid w:val="00714CED"/>
    <w:rsid w:val="00714D8D"/>
    <w:rsid w:val="00714E89"/>
    <w:rsid w:val="00714FB9"/>
    <w:rsid w:val="007150C6"/>
    <w:rsid w:val="00715272"/>
    <w:rsid w:val="007153CC"/>
    <w:rsid w:val="0071548E"/>
    <w:rsid w:val="007154CD"/>
    <w:rsid w:val="007154F1"/>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3D7"/>
    <w:rsid w:val="0071648F"/>
    <w:rsid w:val="0071650D"/>
    <w:rsid w:val="0071656A"/>
    <w:rsid w:val="0071668B"/>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413"/>
    <w:rsid w:val="007206D4"/>
    <w:rsid w:val="00720793"/>
    <w:rsid w:val="00720837"/>
    <w:rsid w:val="0072090E"/>
    <w:rsid w:val="007209E3"/>
    <w:rsid w:val="00720AA1"/>
    <w:rsid w:val="00720ABC"/>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6C"/>
    <w:rsid w:val="00723126"/>
    <w:rsid w:val="007232ED"/>
    <w:rsid w:val="007234E4"/>
    <w:rsid w:val="00723501"/>
    <w:rsid w:val="007236BB"/>
    <w:rsid w:val="00723828"/>
    <w:rsid w:val="00723877"/>
    <w:rsid w:val="00723A7B"/>
    <w:rsid w:val="00723B2B"/>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2A9"/>
    <w:rsid w:val="00726392"/>
    <w:rsid w:val="00726419"/>
    <w:rsid w:val="00726451"/>
    <w:rsid w:val="007264D6"/>
    <w:rsid w:val="00726592"/>
    <w:rsid w:val="007266FB"/>
    <w:rsid w:val="00726715"/>
    <w:rsid w:val="00726775"/>
    <w:rsid w:val="007267AA"/>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BD2"/>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61"/>
    <w:rsid w:val="007378F8"/>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706"/>
    <w:rsid w:val="00741710"/>
    <w:rsid w:val="00741717"/>
    <w:rsid w:val="007417E4"/>
    <w:rsid w:val="0074181F"/>
    <w:rsid w:val="00741879"/>
    <w:rsid w:val="007419C6"/>
    <w:rsid w:val="007419C7"/>
    <w:rsid w:val="00741CD1"/>
    <w:rsid w:val="00741EC5"/>
    <w:rsid w:val="00741F3A"/>
    <w:rsid w:val="00742207"/>
    <w:rsid w:val="0074228F"/>
    <w:rsid w:val="00742395"/>
    <w:rsid w:val="007423C5"/>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CF"/>
    <w:rsid w:val="00745946"/>
    <w:rsid w:val="00745A72"/>
    <w:rsid w:val="00745B08"/>
    <w:rsid w:val="00745C53"/>
    <w:rsid w:val="00745E2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619"/>
    <w:rsid w:val="00753911"/>
    <w:rsid w:val="00753A2F"/>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679"/>
    <w:rsid w:val="00760715"/>
    <w:rsid w:val="00760749"/>
    <w:rsid w:val="007608A7"/>
    <w:rsid w:val="00760931"/>
    <w:rsid w:val="00760DA7"/>
    <w:rsid w:val="00760E0C"/>
    <w:rsid w:val="00760EC8"/>
    <w:rsid w:val="00760F9D"/>
    <w:rsid w:val="00761499"/>
    <w:rsid w:val="00761559"/>
    <w:rsid w:val="00761987"/>
    <w:rsid w:val="0076199D"/>
    <w:rsid w:val="00761A19"/>
    <w:rsid w:val="00761BAB"/>
    <w:rsid w:val="00761C22"/>
    <w:rsid w:val="00761D9D"/>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696"/>
    <w:rsid w:val="007656EB"/>
    <w:rsid w:val="00765724"/>
    <w:rsid w:val="00765795"/>
    <w:rsid w:val="0076581E"/>
    <w:rsid w:val="007658C5"/>
    <w:rsid w:val="007658D6"/>
    <w:rsid w:val="007659C5"/>
    <w:rsid w:val="00765C2E"/>
    <w:rsid w:val="00765E3D"/>
    <w:rsid w:val="00765EBC"/>
    <w:rsid w:val="00765F6F"/>
    <w:rsid w:val="00765FB3"/>
    <w:rsid w:val="0076604E"/>
    <w:rsid w:val="00766122"/>
    <w:rsid w:val="00766314"/>
    <w:rsid w:val="00766383"/>
    <w:rsid w:val="00766467"/>
    <w:rsid w:val="0076657B"/>
    <w:rsid w:val="00766671"/>
    <w:rsid w:val="007666C3"/>
    <w:rsid w:val="007667E1"/>
    <w:rsid w:val="00766876"/>
    <w:rsid w:val="00766A2D"/>
    <w:rsid w:val="00766A4C"/>
    <w:rsid w:val="00766AEC"/>
    <w:rsid w:val="00766B04"/>
    <w:rsid w:val="00766D01"/>
    <w:rsid w:val="00766D5E"/>
    <w:rsid w:val="00766DDC"/>
    <w:rsid w:val="00766E99"/>
    <w:rsid w:val="0076728D"/>
    <w:rsid w:val="0076728F"/>
    <w:rsid w:val="007674B7"/>
    <w:rsid w:val="007675E1"/>
    <w:rsid w:val="00767737"/>
    <w:rsid w:val="0076785B"/>
    <w:rsid w:val="007678B5"/>
    <w:rsid w:val="00767947"/>
    <w:rsid w:val="007679A5"/>
    <w:rsid w:val="00767A9B"/>
    <w:rsid w:val="00767B3A"/>
    <w:rsid w:val="00767BBB"/>
    <w:rsid w:val="00767C0F"/>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40A"/>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970"/>
    <w:rsid w:val="00780B30"/>
    <w:rsid w:val="00780B6D"/>
    <w:rsid w:val="00780F6F"/>
    <w:rsid w:val="00781007"/>
    <w:rsid w:val="00781108"/>
    <w:rsid w:val="0078127E"/>
    <w:rsid w:val="007813B4"/>
    <w:rsid w:val="007813D8"/>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708"/>
    <w:rsid w:val="0078577B"/>
    <w:rsid w:val="007857AE"/>
    <w:rsid w:val="0078586B"/>
    <w:rsid w:val="0078590B"/>
    <w:rsid w:val="00785A45"/>
    <w:rsid w:val="00785B03"/>
    <w:rsid w:val="00785B9D"/>
    <w:rsid w:val="00785BD1"/>
    <w:rsid w:val="00785D02"/>
    <w:rsid w:val="00785D80"/>
    <w:rsid w:val="00785E18"/>
    <w:rsid w:val="00785F58"/>
    <w:rsid w:val="007860CB"/>
    <w:rsid w:val="007860F3"/>
    <w:rsid w:val="00786228"/>
    <w:rsid w:val="007862A1"/>
    <w:rsid w:val="0078642A"/>
    <w:rsid w:val="00786655"/>
    <w:rsid w:val="007866DF"/>
    <w:rsid w:val="00786893"/>
    <w:rsid w:val="00786911"/>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638"/>
    <w:rsid w:val="007906F0"/>
    <w:rsid w:val="007909B9"/>
    <w:rsid w:val="00790B79"/>
    <w:rsid w:val="00790CC5"/>
    <w:rsid w:val="00790D54"/>
    <w:rsid w:val="00790F25"/>
    <w:rsid w:val="00790F4A"/>
    <w:rsid w:val="00791066"/>
    <w:rsid w:val="0079121F"/>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0"/>
    <w:rsid w:val="00793CF8"/>
    <w:rsid w:val="00793D71"/>
    <w:rsid w:val="00793F26"/>
    <w:rsid w:val="00793F4E"/>
    <w:rsid w:val="0079416A"/>
    <w:rsid w:val="007941D5"/>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6E"/>
    <w:rsid w:val="007A0F70"/>
    <w:rsid w:val="007A0FD0"/>
    <w:rsid w:val="007A10C9"/>
    <w:rsid w:val="007A10CC"/>
    <w:rsid w:val="007A1123"/>
    <w:rsid w:val="007A12CD"/>
    <w:rsid w:val="007A140C"/>
    <w:rsid w:val="007A14FC"/>
    <w:rsid w:val="007A1595"/>
    <w:rsid w:val="007A172F"/>
    <w:rsid w:val="007A187A"/>
    <w:rsid w:val="007A1AFE"/>
    <w:rsid w:val="007A1B98"/>
    <w:rsid w:val="007A1C5B"/>
    <w:rsid w:val="007A1C78"/>
    <w:rsid w:val="007A1CCC"/>
    <w:rsid w:val="007A1D30"/>
    <w:rsid w:val="007A1EC7"/>
    <w:rsid w:val="007A1F32"/>
    <w:rsid w:val="007A209C"/>
    <w:rsid w:val="007A20EA"/>
    <w:rsid w:val="007A2105"/>
    <w:rsid w:val="007A225A"/>
    <w:rsid w:val="007A2331"/>
    <w:rsid w:val="007A2580"/>
    <w:rsid w:val="007A27CC"/>
    <w:rsid w:val="007A292B"/>
    <w:rsid w:val="007A2A48"/>
    <w:rsid w:val="007A2B6F"/>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DF"/>
    <w:rsid w:val="007A5DE4"/>
    <w:rsid w:val="007A5FC4"/>
    <w:rsid w:val="007A606F"/>
    <w:rsid w:val="007A60D5"/>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A4"/>
    <w:rsid w:val="007A6CAE"/>
    <w:rsid w:val="007A6DB5"/>
    <w:rsid w:val="007A6E4D"/>
    <w:rsid w:val="007A6FEC"/>
    <w:rsid w:val="007A7084"/>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C0"/>
    <w:rsid w:val="007B1650"/>
    <w:rsid w:val="007B1726"/>
    <w:rsid w:val="007B1758"/>
    <w:rsid w:val="007B175B"/>
    <w:rsid w:val="007B1786"/>
    <w:rsid w:val="007B184B"/>
    <w:rsid w:val="007B19B6"/>
    <w:rsid w:val="007B1C2D"/>
    <w:rsid w:val="007B1E82"/>
    <w:rsid w:val="007B1E8D"/>
    <w:rsid w:val="007B1EC0"/>
    <w:rsid w:val="007B1F83"/>
    <w:rsid w:val="007B2060"/>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40"/>
    <w:rsid w:val="007B3797"/>
    <w:rsid w:val="007B3865"/>
    <w:rsid w:val="007B3ADF"/>
    <w:rsid w:val="007B3C38"/>
    <w:rsid w:val="007B3C61"/>
    <w:rsid w:val="007B3D24"/>
    <w:rsid w:val="007B3D39"/>
    <w:rsid w:val="007B3FBD"/>
    <w:rsid w:val="007B402F"/>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C9"/>
    <w:rsid w:val="007B6015"/>
    <w:rsid w:val="007B601A"/>
    <w:rsid w:val="007B616D"/>
    <w:rsid w:val="007B6227"/>
    <w:rsid w:val="007B63B3"/>
    <w:rsid w:val="007B640D"/>
    <w:rsid w:val="007B662C"/>
    <w:rsid w:val="007B6A6C"/>
    <w:rsid w:val="007B6B20"/>
    <w:rsid w:val="007B6C31"/>
    <w:rsid w:val="007B6CF0"/>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A"/>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140"/>
    <w:rsid w:val="007C429B"/>
    <w:rsid w:val="007C432A"/>
    <w:rsid w:val="007C4379"/>
    <w:rsid w:val="007C448F"/>
    <w:rsid w:val="007C4590"/>
    <w:rsid w:val="007C464B"/>
    <w:rsid w:val="007C46DA"/>
    <w:rsid w:val="007C47A7"/>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53F"/>
    <w:rsid w:val="007D05DE"/>
    <w:rsid w:val="007D06D8"/>
    <w:rsid w:val="007D06E9"/>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7A6"/>
    <w:rsid w:val="007D196A"/>
    <w:rsid w:val="007D1B15"/>
    <w:rsid w:val="007D1B4F"/>
    <w:rsid w:val="007D1B7E"/>
    <w:rsid w:val="007D1CE7"/>
    <w:rsid w:val="007D1D1E"/>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76"/>
    <w:rsid w:val="007D7244"/>
    <w:rsid w:val="007D7339"/>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B1"/>
    <w:rsid w:val="007E22BE"/>
    <w:rsid w:val="007E22DF"/>
    <w:rsid w:val="007E22EC"/>
    <w:rsid w:val="007E240E"/>
    <w:rsid w:val="007E24F2"/>
    <w:rsid w:val="007E2638"/>
    <w:rsid w:val="007E269B"/>
    <w:rsid w:val="007E26B4"/>
    <w:rsid w:val="007E281D"/>
    <w:rsid w:val="007E2848"/>
    <w:rsid w:val="007E2887"/>
    <w:rsid w:val="007E28B7"/>
    <w:rsid w:val="007E28FC"/>
    <w:rsid w:val="007E297C"/>
    <w:rsid w:val="007E29A4"/>
    <w:rsid w:val="007E2A99"/>
    <w:rsid w:val="007E2B7F"/>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9C"/>
    <w:rsid w:val="007E4AED"/>
    <w:rsid w:val="007E4B77"/>
    <w:rsid w:val="007E4BF9"/>
    <w:rsid w:val="007E4C9B"/>
    <w:rsid w:val="007E4CCD"/>
    <w:rsid w:val="007E4D0B"/>
    <w:rsid w:val="007E4EED"/>
    <w:rsid w:val="007E4EF6"/>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714"/>
    <w:rsid w:val="007E7789"/>
    <w:rsid w:val="007E7994"/>
    <w:rsid w:val="007E79D3"/>
    <w:rsid w:val="007E7A2A"/>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2F"/>
    <w:rsid w:val="007F0AB3"/>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A42"/>
    <w:rsid w:val="00801B01"/>
    <w:rsid w:val="00801BE3"/>
    <w:rsid w:val="00801C04"/>
    <w:rsid w:val="00801C8B"/>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C4E"/>
    <w:rsid w:val="00804CA1"/>
    <w:rsid w:val="00804ED0"/>
    <w:rsid w:val="00804F0E"/>
    <w:rsid w:val="00804F15"/>
    <w:rsid w:val="00804F43"/>
    <w:rsid w:val="00804F63"/>
    <w:rsid w:val="00805041"/>
    <w:rsid w:val="0080509F"/>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52"/>
    <w:rsid w:val="00807777"/>
    <w:rsid w:val="008077FE"/>
    <w:rsid w:val="008079A1"/>
    <w:rsid w:val="008079CF"/>
    <w:rsid w:val="00807A10"/>
    <w:rsid w:val="00807A14"/>
    <w:rsid w:val="00807A8C"/>
    <w:rsid w:val="00807AE9"/>
    <w:rsid w:val="00807B27"/>
    <w:rsid w:val="00807B9C"/>
    <w:rsid w:val="00807B9D"/>
    <w:rsid w:val="00807BAB"/>
    <w:rsid w:val="00807FA7"/>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F7C"/>
    <w:rsid w:val="00814F91"/>
    <w:rsid w:val="00815025"/>
    <w:rsid w:val="00815232"/>
    <w:rsid w:val="00815260"/>
    <w:rsid w:val="008152AA"/>
    <w:rsid w:val="008152B4"/>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B9"/>
    <w:rsid w:val="008178DF"/>
    <w:rsid w:val="008179B1"/>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FE"/>
    <w:rsid w:val="00832D98"/>
    <w:rsid w:val="00832DE4"/>
    <w:rsid w:val="00833072"/>
    <w:rsid w:val="00833158"/>
    <w:rsid w:val="00833164"/>
    <w:rsid w:val="00833254"/>
    <w:rsid w:val="00833349"/>
    <w:rsid w:val="0083336F"/>
    <w:rsid w:val="00833409"/>
    <w:rsid w:val="0083343B"/>
    <w:rsid w:val="008334ED"/>
    <w:rsid w:val="0083351D"/>
    <w:rsid w:val="008335C3"/>
    <w:rsid w:val="008335E7"/>
    <w:rsid w:val="00833844"/>
    <w:rsid w:val="008338DF"/>
    <w:rsid w:val="00833907"/>
    <w:rsid w:val="00833B96"/>
    <w:rsid w:val="00833C62"/>
    <w:rsid w:val="00833CA2"/>
    <w:rsid w:val="00833DA9"/>
    <w:rsid w:val="00833E01"/>
    <w:rsid w:val="00833E1F"/>
    <w:rsid w:val="00833E8C"/>
    <w:rsid w:val="00833EE0"/>
    <w:rsid w:val="0083406A"/>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EE8"/>
    <w:rsid w:val="00834F7B"/>
    <w:rsid w:val="0083504D"/>
    <w:rsid w:val="00835183"/>
    <w:rsid w:val="0083538C"/>
    <w:rsid w:val="00835478"/>
    <w:rsid w:val="008354C1"/>
    <w:rsid w:val="00835533"/>
    <w:rsid w:val="0083556E"/>
    <w:rsid w:val="00835844"/>
    <w:rsid w:val="0083598C"/>
    <w:rsid w:val="00835D3E"/>
    <w:rsid w:val="00835D67"/>
    <w:rsid w:val="00835D8F"/>
    <w:rsid w:val="00835DB0"/>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0E"/>
    <w:rsid w:val="00836F10"/>
    <w:rsid w:val="00836F7D"/>
    <w:rsid w:val="008370B4"/>
    <w:rsid w:val="008371C8"/>
    <w:rsid w:val="008371FF"/>
    <w:rsid w:val="00837298"/>
    <w:rsid w:val="00837390"/>
    <w:rsid w:val="0083747B"/>
    <w:rsid w:val="0083748A"/>
    <w:rsid w:val="0083752F"/>
    <w:rsid w:val="008375B2"/>
    <w:rsid w:val="0083761B"/>
    <w:rsid w:val="008376F1"/>
    <w:rsid w:val="00837872"/>
    <w:rsid w:val="008378AD"/>
    <w:rsid w:val="0083795A"/>
    <w:rsid w:val="00837CED"/>
    <w:rsid w:val="00837DDD"/>
    <w:rsid w:val="00837E10"/>
    <w:rsid w:val="00840080"/>
    <w:rsid w:val="008400E6"/>
    <w:rsid w:val="00840102"/>
    <w:rsid w:val="008401A5"/>
    <w:rsid w:val="008403D7"/>
    <w:rsid w:val="0084046A"/>
    <w:rsid w:val="00840601"/>
    <w:rsid w:val="00840661"/>
    <w:rsid w:val="0084069D"/>
    <w:rsid w:val="008406AE"/>
    <w:rsid w:val="00840736"/>
    <w:rsid w:val="00840BED"/>
    <w:rsid w:val="00840D36"/>
    <w:rsid w:val="00840DA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5BB"/>
    <w:rsid w:val="008425F3"/>
    <w:rsid w:val="008426F8"/>
    <w:rsid w:val="00842AB2"/>
    <w:rsid w:val="00842B70"/>
    <w:rsid w:val="00842C4C"/>
    <w:rsid w:val="00842CB6"/>
    <w:rsid w:val="00842F5A"/>
    <w:rsid w:val="008430BC"/>
    <w:rsid w:val="0084319A"/>
    <w:rsid w:val="00843333"/>
    <w:rsid w:val="0084335C"/>
    <w:rsid w:val="0084337D"/>
    <w:rsid w:val="00843386"/>
    <w:rsid w:val="00843419"/>
    <w:rsid w:val="00843577"/>
    <w:rsid w:val="0084374E"/>
    <w:rsid w:val="00843757"/>
    <w:rsid w:val="008437F1"/>
    <w:rsid w:val="008438EE"/>
    <w:rsid w:val="008439C8"/>
    <w:rsid w:val="00843AAB"/>
    <w:rsid w:val="00843AB4"/>
    <w:rsid w:val="00843AEB"/>
    <w:rsid w:val="00843B46"/>
    <w:rsid w:val="00843C8C"/>
    <w:rsid w:val="00843C92"/>
    <w:rsid w:val="00843F42"/>
    <w:rsid w:val="008444B1"/>
    <w:rsid w:val="00844654"/>
    <w:rsid w:val="0084475F"/>
    <w:rsid w:val="008449FA"/>
    <w:rsid w:val="00844A06"/>
    <w:rsid w:val="00844BB1"/>
    <w:rsid w:val="00844DCD"/>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B"/>
    <w:rsid w:val="00846062"/>
    <w:rsid w:val="00846280"/>
    <w:rsid w:val="00846305"/>
    <w:rsid w:val="00846324"/>
    <w:rsid w:val="00846337"/>
    <w:rsid w:val="0084649B"/>
    <w:rsid w:val="008464EE"/>
    <w:rsid w:val="008465DB"/>
    <w:rsid w:val="00846604"/>
    <w:rsid w:val="008466CE"/>
    <w:rsid w:val="00846714"/>
    <w:rsid w:val="008467CB"/>
    <w:rsid w:val="00846A7C"/>
    <w:rsid w:val="00846AE3"/>
    <w:rsid w:val="00846BFD"/>
    <w:rsid w:val="00846C13"/>
    <w:rsid w:val="00846CA3"/>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B67"/>
    <w:rsid w:val="00852BBE"/>
    <w:rsid w:val="00852D0E"/>
    <w:rsid w:val="00852E21"/>
    <w:rsid w:val="00852F3C"/>
    <w:rsid w:val="00852FE5"/>
    <w:rsid w:val="00853315"/>
    <w:rsid w:val="0085341B"/>
    <w:rsid w:val="00853835"/>
    <w:rsid w:val="008538DD"/>
    <w:rsid w:val="008539DC"/>
    <w:rsid w:val="00853A82"/>
    <w:rsid w:val="00853AA8"/>
    <w:rsid w:val="00853AE6"/>
    <w:rsid w:val="00853B84"/>
    <w:rsid w:val="00853BA9"/>
    <w:rsid w:val="00853D49"/>
    <w:rsid w:val="00853F04"/>
    <w:rsid w:val="00853FC6"/>
    <w:rsid w:val="0085409F"/>
    <w:rsid w:val="008540C7"/>
    <w:rsid w:val="00854235"/>
    <w:rsid w:val="008542FE"/>
    <w:rsid w:val="008544BB"/>
    <w:rsid w:val="00854525"/>
    <w:rsid w:val="00854564"/>
    <w:rsid w:val="008545B5"/>
    <w:rsid w:val="008546D9"/>
    <w:rsid w:val="008546E5"/>
    <w:rsid w:val="00854731"/>
    <w:rsid w:val="008548D5"/>
    <w:rsid w:val="00854941"/>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B61"/>
    <w:rsid w:val="00855B6C"/>
    <w:rsid w:val="00855C24"/>
    <w:rsid w:val="00855CF8"/>
    <w:rsid w:val="00856006"/>
    <w:rsid w:val="0085604B"/>
    <w:rsid w:val="00856099"/>
    <w:rsid w:val="008560F8"/>
    <w:rsid w:val="00856191"/>
    <w:rsid w:val="008561C2"/>
    <w:rsid w:val="00856210"/>
    <w:rsid w:val="00856502"/>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76"/>
    <w:rsid w:val="008576DF"/>
    <w:rsid w:val="00857BFD"/>
    <w:rsid w:val="00857C22"/>
    <w:rsid w:val="00857C6A"/>
    <w:rsid w:val="00857D8D"/>
    <w:rsid w:val="00857FF6"/>
    <w:rsid w:val="00857FF9"/>
    <w:rsid w:val="008600E7"/>
    <w:rsid w:val="0086029C"/>
    <w:rsid w:val="008602FA"/>
    <w:rsid w:val="0086037F"/>
    <w:rsid w:val="008604D6"/>
    <w:rsid w:val="008604F3"/>
    <w:rsid w:val="00860556"/>
    <w:rsid w:val="00860572"/>
    <w:rsid w:val="00860642"/>
    <w:rsid w:val="0086065F"/>
    <w:rsid w:val="0086066E"/>
    <w:rsid w:val="0086068D"/>
    <w:rsid w:val="008607A8"/>
    <w:rsid w:val="008609A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318"/>
    <w:rsid w:val="0086345E"/>
    <w:rsid w:val="0086365F"/>
    <w:rsid w:val="00863682"/>
    <w:rsid w:val="008636DE"/>
    <w:rsid w:val="0086376C"/>
    <w:rsid w:val="00863828"/>
    <w:rsid w:val="00863897"/>
    <w:rsid w:val="00863A05"/>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BA"/>
    <w:rsid w:val="008649F6"/>
    <w:rsid w:val="00864AD6"/>
    <w:rsid w:val="00864B2A"/>
    <w:rsid w:val="00864EA9"/>
    <w:rsid w:val="00864F00"/>
    <w:rsid w:val="0086506B"/>
    <w:rsid w:val="008650C4"/>
    <w:rsid w:val="00865277"/>
    <w:rsid w:val="008652A1"/>
    <w:rsid w:val="0086530B"/>
    <w:rsid w:val="00865332"/>
    <w:rsid w:val="00865460"/>
    <w:rsid w:val="008654D1"/>
    <w:rsid w:val="0086563C"/>
    <w:rsid w:val="008658DB"/>
    <w:rsid w:val="00865922"/>
    <w:rsid w:val="00865931"/>
    <w:rsid w:val="00865A3E"/>
    <w:rsid w:val="00865B66"/>
    <w:rsid w:val="00865B77"/>
    <w:rsid w:val="00865BC6"/>
    <w:rsid w:val="00865C50"/>
    <w:rsid w:val="00865D46"/>
    <w:rsid w:val="00865E0E"/>
    <w:rsid w:val="00865FD7"/>
    <w:rsid w:val="0086614B"/>
    <w:rsid w:val="008661B7"/>
    <w:rsid w:val="008661EF"/>
    <w:rsid w:val="0086634D"/>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320"/>
    <w:rsid w:val="0086751E"/>
    <w:rsid w:val="0086756B"/>
    <w:rsid w:val="0086756E"/>
    <w:rsid w:val="00867743"/>
    <w:rsid w:val="00867BA5"/>
    <w:rsid w:val="00867C32"/>
    <w:rsid w:val="00867D51"/>
    <w:rsid w:val="00867D84"/>
    <w:rsid w:val="00867E53"/>
    <w:rsid w:val="00870028"/>
    <w:rsid w:val="00870058"/>
    <w:rsid w:val="0087017C"/>
    <w:rsid w:val="008701EF"/>
    <w:rsid w:val="0087048A"/>
    <w:rsid w:val="008704C5"/>
    <w:rsid w:val="00870646"/>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5BA"/>
    <w:rsid w:val="008715FE"/>
    <w:rsid w:val="008718F2"/>
    <w:rsid w:val="00871AC5"/>
    <w:rsid w:val="00871ACF"/>
    <w:rsid w:val="00871CFA"/>
    <w:rsid w:val="00871D46"/>
    <w:rsid w:val="00871E00"/>
    <w:rsid w:val="00871E9C"/>
    <w:rsid w:val="0087204A"/>
    <w:rsid w:val="00872107"/>
    <w:rsid w:val="00872213"/>
    <w:rsid w:val="0087222A"/>
    <w:rsid w:val="0087227E"/>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A4"/>
    <w:rsid w:val="00874986"/>
    <w:rsid w:val="00874A9F"/>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4B2"/>
    <w:rsid w:val="0087557C"/>
    <w:rsid w:val="008756D7"/>
    <w:rsid w:val="00875727"/>
    <w:rsid w:val="008758DF"/>
    <w:rsid w:val="008758E5"/>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BA8"/>
    <w:rsid w:val="00876C76"/>
    <w:rsid w:val="00876D09"/>
    <w:rsid w:val="00876E20"/>
    <w:rsid w:val="00876FED"/>
    <w:rsid w:val="0087705B"/>
    <w:rsid w:val="008771B2"/>
    <w:rsid w:val="008771BC"/>
    <w:rsid w:val="0087738F"/>
    <w:rsid w:val="008777A2"/>
    <w:rsid w:val="008777B6"/>
    <w:rsid w:val="0087787B"/>
    <w:rsid w:val="008778D9"/>
    <w:rsid w:val="0087790F"/>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DA9"/>
    <w:rsid w:val="00884ED3"/>
    <w:rsid w:val="00884FB8"/>
    <w:rsid w:val="00885119"/>
    <w:rsid w:val="008851E3"/>
    <w:rsid w:val="00885272"/>
    <w:rsid w:val="008852A1"/>
    <w:rsid w:val="008852B8"/>
    <w:rsid w:val="008852DA"/>
    <w:rsid w:val="008852FC"/>
    <w:rsid w:val="00885374"/>
    <w:rsid w:val="008853AC"/>
    <w:rsid w:val="008853C2"/>
    <w:rsid w:val="008854AF"/>
    <w:rsid w:val="00885759"/>
    <w:rsid w:val="008857A4"/>
    <w:rsid w:val="008858C5"/>
    <w:rsid w:val="0088591B"/>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5D9"/>
    <w:rsid w:val="008867D8"/>
    <w:rsid w:val="00886841"/>
    <w:rsid w:val="008868D5"/>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FF"/>
    <w:rsid w:val="008979E5"/>
    <w:rsid w:val="00897A00"/>
    <w:rsid w:val="00897A5B"/>
    <w:rsid w:val="00897BEE"/>
    <w:rsid w:val="00897D1D"/>
    <w:rsid w:val="00897E00"/>
    <w:rsid w:val="008A000E"/>
    <w:rsid w:val="008A0070"/>
    <w:rsid w:val="008A00B1"/>
    <w:rsid w:val="008A011F"/>
    <w:rsid w:val="008A01AC"/>
    <w:rsid w:val="008A029E"/>
    <w:rsid w:val="008A02B9"/>
    <w:rsid w:val="008A02BD"/>
    <w:rsid w:val="008A0425"/>
    <w:rsid w:val="008A04FF"/>
    <w:rsid w:val="008A075C"/>
    <w:rsid w:val="008A0772"/>
    <w:rsid w:val="008A089C"/>
    <w:rsid w:val="008A0907"/>
    <w:rsid w:val="008A0B97"/>
    <w:rsid w:val="008A0C04"/>
    <w:rsid w:val="008A0C57"/>
    <w:rsid w:val="008A0DEC"/>
    <w:rsid w:val="008A0E01"/>
    <w:rsid w:val="008A0F54"/>
    <w:rsid w:val="008A100D"/>
    <w:rsid w:val="008A1012"/>
    <w:rsid w:val="008A103C"/>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C09"/>
    <w:rsid w:val="008A1D38"/>
    <w:rsid w:val="008A1E1C"/>
    <w:rsid w:val="008A1E27"/>
    <w:rsid w:val="008A1F1B"/>
    <w:rsid w:val="008A1FD5"/>
    <w:rsid w:val="008A20F8"/>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80A"/>
    <w:rsid w:val="008A39A8"/>
    <w:rsid w:val="008A39BC"/>
    <w:rsid w:val="008A3A00"/>
    <w:rsid w:val="008A3A06"/>
    <w:rsid w:val="008A3AF3"/>
    <w:rsid w:val="008A3B61"/>
    <w:rsid w:val="008A3C1B"/>
    <w:rsid w:val="008A3C8A"/>
    <w:rsid w:val="008A3DC2"/>
    <w:rsid w:val="008A4050"/>
    <w:rsid w:val="008A40A2"/>
    <w:rsid w:val="008A4150"/>
    <w:rsid w:val="008A42B1"/>
    <w:rsid w:val="008A46D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B81"/>
    <w:rsid w:val="008A7C20"/>
    <w:rsid w:val="008A7CEA"/>
    <w:rsid w:val="008A7ECE"/>
    <w:rsid w:val="008A7F44"/>
    <w:rsid w:val="008B00D0"/>
    <w:rsid w:val="008B00F3"/>
    <w:rsid w:val="008B01E8"/>
    <w:rsid w:val="008B0366"/>
    <w:rsid w:val="008B06B8"/>
    <w:rsid w:val="008B0710"/>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166"/>
    <w:rsid w:val="008B1213"/>
    <w:rsid w:val="008B16DE"/>
    <w:rsid w:val="008B16E3"/>
    <w:rsid w:val="008B1A99"/>
    <w:rsid w:val="008B1BC0"/>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87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CC7"/>
    <w:rsid w:val="008B6D54"/>
    <w:rsid w:val="008B6E75"/>
    <w:rsid w:val="008B6ED5"/>
    <w:rsid w:val="008B6FAB"/>
    <w:rsid w:val="008B6FD6"/>
    <w:rsid w:val="008B71FE"/>
    <w:rsid w:val="008B7200"/>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EF2"/>
    <w:rsid w:val="008C1F01"/>
    <w:rsid w:val="008C1F80"/>
    <w:rsid w:val="008C2067"/>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C81"/>
    <w:rsid w:val="008D3CB2"/>
    <w:rsid w:val="008D3CF9"/>
    <w:rsid w:val="008D3D1E"/>
    <w:rsid w:val="008D3DB6"/>
    <w:rsid w:val="008D3DEE"/>
    <w:rsid w:val="008D3EFB"/>
    <w:rsid w:val="008D3F09"/>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19D"/>
    <w:rsid w:val="008E02F9"/>
    <w:rsid w:val="008E0339"/>
    <w:rsid w:val="008E0572"/>
    <w:rsid w:val="008E05D0"/>
    <w:rsid w:val="008E06B4"/>
    <w:rsid w:val="008E0798"/>
    <w:rsid w:val="008E09F0"/>
    <w:rsid w:val="008E09FD"/>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8F8"/>
    <w:rsid w:val="008E292B"/>
    <w:rsid w:val="008E293F"/>
    <w:rsid w:val="008E29BA"/>
    <w:rsid w:val="008E29CE"/>
    <w:rsid w:val="008E2CCD"/>
    <w:rsid w:val="008E2D38"/>
    <w:rsid w:val="008E2D91"/>
    <w:rsid w:val="008E2F1E"/>
    <w:rsid w:val="008E2F2A"/>
    <w:rsid w:val="008E2F57"/>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2B6"/>
    <w:rsid w:val="008E5301"/>
    <w:rsid w:val="008E5309"/>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528"/>
    <w:rsid w:val="008E662F"/>
    <w:rsid w:val="008E6686"/>
    <w:rsid w:val="008E6B9B"/>
    <w:rsid w:val="008E6C37"/>
    <w:rsid w:val="008E700D"/>
    <w:rsid w:val="008E7090"/>
    <w:rsid w:val="008E70EF"/>
    <w:rsid w:val="008E7110"/>
    <w:rsid w:val="008E7129"/>
    <w:rsid w:val="008E714D"/>
    <w:rsid w:val="008E719A"/>
    <w:rsid w:val="008E71C0"/>
    <w:rsid w:val="008E724D"/>
    <w:rsid w:val="008E72A2"/>
    <w:rsid w:val="008E7326"/>
    <w:rsid w:val="008E7378"/>
    <w:rsid w:val="008E73F2"/>
    <w:rsid w:val="008E7430"/>
    <w:rsid w:val="008E745C"/>
    <w:rsid w:val="008E74AB"/>
    <w:rsid w:val="008E7540"/>
    <w:rsid w:val="008E7622"/>
    <w:rsid w:val="008E7672"/>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F0105"/>
    <w:rsid w:val="008F029C"/>
    <w:rsid w:val="008F062C"/>
    <w:rsid w:val="008F0676"/>
    <w:rsid w:val="008F0709"/>
    <w:rsid w:val="008F085D"/>
    <w:rsid w:val="008F0B31"/>
    <w:rsid w:val="008F0B4D"/>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49"/>
    <w:rsid w:val="00901610"/>
    <w:rsid w:val="009016A7"/>
    <w:rsid w:val="009016C4"/>
    <w:rsid w:val="00901798"/>
    <w:rsid w:val="00901892"/>
    <w:rsid w:val="00901B9F"/>
    <w:rsid w:val="00901BDD"/>
    <w:rsid w:val="00901CF1"/>
    <w:rsid w:val="00901D8F"/>
    <w:rsid w:val="00901D9D"/>
    <w:rsid w:val="00901DAF"/>
    <w:rsid w:val="00901EEF"/>
    <w:rsid w:val="00901F67"/>
    <w:rsid w:val="00901FC5"/>
    <w:rsid w:val="00902072"/>
    <w:rsid w:val="009020C5"/>
    <w:rsid w:val="0090215F"/>
    <w:rsid w:val="009021AD"/>
    <w:rsid w:val="009023A8"/>
    <w:rsid w:val="00902563"/>
    <w:rsid w:val="0090257E"/>
    <w:rsid w:val="00902635"/>
    <w:rsid w:val="009026DE"/>
    <w:rsid w:val="009028EA"/>
    <w:rsid w:val="00902B81"/>
    <w:rsid w:val="00902C5C"/>
    <w:rsid w:val="00902CC2"/>
    <w:rsid w:val="00902DA1"/>
    <w:rsid w:val="00902EE6"/>
    <w:rsid w:val="00903030"/>
    <w:rsid w:val="00903031"/>
    <w:rsid w:val="0090309A"/>
    <w:rsid w:val="009030B8"/>
    <w:rsid w:val="0090314D"/>
    <w:rsid w:val="00903451"/>
    <w:rsid w:val="009035A3"/>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643"/>
    <w:rsid w:val="0090665B"/>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D2"/>
    <w:rsid w:val="00907F2F"/>
    <w:rsid w:val="00907FEC"/>
    <w:rsid w:val="00910036"/>
    <w:rsid w:val="0091024A"/>
    <w:rsid w:val="009102E9"/>
    <w:rsid w:val="00910345"/>
    <w:rsid w:val="00910528"/>
    <w:rsid w:val="0091065C"/>
    <w:rsid w:val="0091071C"/>
    <w:rsid w:val="009107DB"/>
    <w:rsid w:val="009107EB"/>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BC"/>
    <w:rsid w:val="00911A2C"/>
    <w:rsid w:val="00911C98"/>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3B5"/>
    <w:rsid w:val="009144C5"/>
    <w:rsid w:val="00914816"/>
    <w:rsid w:val="00914A03"/>
    <w:rsid w:val="00914B05"/>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1BE"/>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6C"/>
    <w:rsid w:val="00920FA0"/>
    <w:rsid w:val="00921120"/>
    <w:rsid w:val="0092128E"/>
    <w:rsid w:val="009212BD"/>
    <w:rsid w:val="00921309"/>
    <w:rsid w:val="0092154C"/>
    <w:rsid w:val="0092169A"/>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32A"/>
    <w:rsid w:val="009233DF"/>
    <w:rsid w:val="009234CF"/>
    <w:rsid w:val="00923563"/>
    <w:rsid w:val="0092358E"/>
    <w:rsid w:val="0092378C"/>
    <w:rsid w:val="009238E1"/>
    <w:rsid w:val="00923B4E"/>
    <w:rsid w:val="00923C82"/>
    <w:rsid w:val="00923D4E"/>
    <w:rsid w:val="00923E4C"/>
    <w:rsid w:val="0092402D"/>
    <w:rsid w:val="009240AD"/>
    <w:rsid w:val="009240F1"/>
    <w:rsid w:val="009241BA"/>
    <w:rsid w:val="009241D6"/>
    <w:rsid w:val="00924319"/>
    <w:rsid w:val="00924352"/>
    <w:rsid w:val="00924438"/>
    <w:rsid w:val="00924572"/>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D7"/>
    <w:rsid w:val="00926076"/>
    <w:rsid w:val="0092610E"/>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7D6"/>
    <w:rsid w:val="0092783B"/>
    <w:rsid w:val="009278D2"/>
    <w:rsid w:val="00927A25"/>
    <w:rsid w:val="00927B6D"/>
    <w:rsid w:val="00927E2D"/>
    <w:rsid w:val="00927F8B"/>
    <w:rsid w:val="00927FCF"/>
    <w:rsid w:val="00930031"/>
    <w:rsid w:val="0093008C"/>
    <w:rsid w:val="00930191"/>
    <w:rsid w:val="00930328"/>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6A"/>
    <w:rsid w:val="00934594"/>
    <w:rsid w:val="00934748"/>
    <w:rsid w:val="00934885"/>
    <w:rsid w:val="0093499A"/>
    <w:rsid w:val="00934A55"/>
    <w:rsid w:val="00934B1B"/>
    <w:rsid w:val="00934C08"/>
    <w:rsid w:val="00934D07"/>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258"/>
    <w:rsid w:val="00936770"/>
    <w:rsid w:val="00936778"/>
    <w:rsid w:val="0093681C"/>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F3"/>
    <w:rsid w:val="0094038D"/>
    <w:rsid w:val="009409B8"/>
    <w:rsid w:val="00940A17"/>
    <w:rsid w:val="00940A5F"/>
    <w:rsid w:val="00940AAD"/>
    <w:rsid w:val="00940B39"/>
    <w:rsid w:val="00940B62"/>
    <w:rsid w:val="00940CD6"/>
    <w:rsid w:val="00940D3D"/>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42"/>
    <w:rsid w:val="009427B1"/>
    <w:rsid w:val="009427CE"/>
    <w:rsid w:val="00942976"/>
    <w:rsid w:val="0094299E"/>
    <w:rsid w:val="00942ABA"/>
    <w:rsid w:val="00942AE5"/>
    <w:rsid w:val="00942B0A"/>
    <w:rsid w:val="00942B32"/>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28"/>
    <w:rsid w:val="00945A5C"/>
    <w:rsid w:val="00945B61"/>
    <w:rsid w:val="00945FB6"/>
    <w:rsid w:val="00946003"/>
    <w:rsid w:val="00946140"/>
    <w:rsid w:val="00946149"/>
    <w:rsid w:val="009461BB"/>
    <w:rsid w:val="00946301"/>
    <w:rsid w:val="00946389"/>
    <w:rsid w:val="0094646D"/>
    <w:rsid w:val="00946666"/>
    <w:rsid w:val="00946705"/>
    <w:rsid w:val="00946919"/>
    <w:rsid w:val="00946A6C"/>
    <w:rsid w:val="00946B2E"/>
    <w:rsid w:val="00946C22"/>
    <w:rsid w:val="00946C9F"/>
    <w:rsid w:val="00946CE6"/>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701"/>
    <w:rsid w:val="00947757"/>
    <w:rsid w:val="009477B1"/>
    <w:rsid w:val="0094785F"/>
    <w:rsid w:val="00947867"/>
    <w:rsid w:val="00947904"/>
    <w:rsid w:val="009479AC"/>
    <w:rsid w:val="00947A47"/>
    <w:rsid w:val="00947A6B"/>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DDA"/>
    <w:rsid w:val="00951E4E"/>
    <w:rsid w:val="00952116"/>
    <w:rsid w:val="00952121"/>
    <w:rsid w:val="0095213B"/>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E17"/>
    <w:rsid w:val="00953E83"/>
    <w:rsid w:val="00953FC8"/>
    <w:rsid w:val="0095425A"/>
    <w:rsid w:val="00954278"/>
    <w:rsid w:val="00954293"/>
    <w:rsid w:val="00954314"/>
    <w:rsid w:val="00954400"/>
    <w:rsid w:val="00954451"/>
    <w:rsid w:val="00954501"/>
    <w:rsid w:val="00954540"/>
    <w:rsid w:val="0095476B"/>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BEE"/>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982"/>
    <w:rsid w:val="00960A02"/>
    <w:rsid w:val="00960CC6"/>
    <w:rsid w:val="00960DEF"/>
    <w:rsid w:val="00960E6E"/>
    <w:rsid w:val="00960E7D"/>
    <w:rsid w:val="00960EC3"/>
    <w:rsid w:val="00960F8F"/>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472"/>
    <w:rsid w:val="00962621"/>
    <w:rsid w:val="00962639"/>
    <w:rsid w:val="0096293A"/>
    <w:rsid w:val="00962A2A"/>
    <w:rsid w:val="00962AA4"/>
    <w:rsid w:val="00962B92"/>
    <w:rsid w:val="00962C07"/>
    <w:rsid w:val="00962C97"/>
    <w:rsid w:val="00962E8A"/>
    <w:rsid w:val="00962EE6"/>
    <w:rsid w:val="00962FA2"/>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147"/>
    <w:rsid w:val="009641C3"/>
    <w:rsid w:val="00964310"/>
    <w:rsid w:val="0096438E"/>
    <w:rsid w:val="009647B6"/>
    <w:rsid w:val="009648C3"/>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BA5"/>
    <w:rsid w:val="00966D68"/>
    <w:rsid w:val="00966F76"/>
    <w:rsid w:val="00967088"/>
    <w:rsid w:val="009670B8"/>
    <w:rsid w:val="009670E3"/>
    <w:rsid w:val="00967287"/>
    <w:rsid w:val="00967421"/>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636"/>
    <w:rsid w:val="00970651"/>
    <w:rsid w:val="00970743"/>
    <w:rsid w:val="0097075A"/>
    <w:rsid w:val="009708EA"/>
    <w:rsid w:val="00970962"/>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454"/>
    <w:rsid w:val="00972458"/>
    <w:rsid w:val="009724F7"/>
    <w:rsid w:val="00972656"/>
    <w:rsid w:val="0097278B"/>
    <w:rsid w:val="009729B8"/>
    <w:rsid w:val="00972A82"/>
    <w:rsid w:val="00972AB0"/>
    <w:rsid w:val="00972C6E"/>
    <w:rsid w:val="00972CA0"/>
    <w:rsid w:val="00972CB4"/>
    <w:rsid w:val="00972CE5"/>
    <w:rsid w:val="00972D0D"/>
    <w:rsid w:val="00972D9F"/>
    <w:rsid w:val="00972DB8"/>
    <w:rsid w:val="00972EE3"/>
    <w:rsid w:val="00972F0B"/>
    <w:rsid w:val="00972FAA"/>
    <w:rsid w:val="009733CD"/>
    <w:rsid w:val="009736E6"/>
    <w:rsid w:val="00973744"/>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96"/>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350"/>
    <w:rsid w:val="00976399"/>
    <w:rsid w:val="009763EC"/>
    <w:rsid w:val="0097646D"/>
    <w:rsid w:val="00976530"/>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360"/>
    <w:rsid w:val="009854FA"/>
    <w:rsid w:val="009855BD"/>
    <w:rsid w:val="009856B4"/>
    <w:rsid w:val="0098587D"/>
    <w:rsid w:val="00985929"/>
    <w:rsid w:val="00985939"/>
    <w:rsid w:val="009859DD"/>
    <w:rsid w:val="009859EE"/>
    <w:rsid w:val="00985A1D"/>
    <w:rsid w:val="00985A85"/>
    <w:rsid w:val="00985B07"/>
    <w:rsid w:val="00985CDB"/>
    <w:rsid w:val="00985D77"/>
    <w:rsid w:val="00985F14"/>
    <w:rsid w:val="00985F32"/>
    <w:rsid w:val="00985F49"/>
    <w:rsid w:val="00985FA6"/>
    <w:rsid w:val="00986050"/>
    <w:rsid w:val="0098608C"/>
    <w:rsid w:val="009860A1"/>
    <w:rsid w:val="00986106"/>
    <w:rsid w:val="0098625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78A"/>
    <w:rsid w:val="009878F6"/>
    <w:rsid w:val="00987AE7"/>
    <w:rsid w:val="00987C0F"/>
    <w:rsid w:val="00987C2E"/>
    <w:rsid w:val="00987E20"/>
    <w:rsid w:val="00987FCF"/>
    <w:rsid w:val="00990043"/>
    <w:rsid w:val="00990177"/>
    <w:rsid w:val="009901F3"/>
    <w:rsid w:val="009903AA"/>
    <w:rsid w:val="009903E0"/>
    <w:rsid w:val="009904FC"/>
    <w:rsid w:val="0099051E"/>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67"/>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544"/>
    <w:rsid w:val="00996548"/>
    <w:rsid w:val="00996650"/>
    <w:rsid w:val="00996791"/>
    <w:rsid w:val="0099679B"/>
    <w:rsid w:val="009967EB"/>
    <w:rsid w:val="0099680F"/>
    <w:rsid w:val="0099684F"/>
    <w:rsid w:val="0099686E"/>
    <w:rsid w:val="00996998"/>
    <w:rsid w:val="009969FB"/>
    <w:rsid w:val="00996A43"/>
    <w:rsid w:val="00996A6F"/>
    <w:rsid w:val="00996A89"/>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D08"/>
    <w:rsid w:val="00997DEE"/>
    <w:rsid w:val="00997ECE"/>
    <w:rsid w:val="009A009B"/>
    <w:rsid w:val="009A00CD"/>
    <w:rsid w:val="009A00E9"/>
    <w:rsid w:val="009A0192"/>
    <w:rsid w:val="009A0219"/>
    <w:rsid w:val="009A02AA"/>
    <w:rsid w:val="009A0332"/>
    <w:rsid w:val="009A036E"/>
    <w:rsid w:val="009A05E0"/>
    <w:rsid w:val="009A069B"/>
    <w:rsid w:val="009A06C6"/>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78D"/>
    <w:rsid w:val="009A2A1F"/>
    <w:rsid w:val="009A2AA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461"/>
    <w:rsid w:val="009A45AB"/>
    <w:rsid w:val="009A4675"/>
    <w:rsid w:val="009A468C"/>
    <w:rsid w:val="009A46F4"/>
    <w:rsid w:val="009A4702"/>
    <w:rsid w:val="009A4767"/>
    <w:rsid w:val="009A485A"/>
    <w:rsid w:val="009A49F5"/>
    <w:rsid w:val="009A4A1E"/>
    <w:rsid w:val="009A4BF7"/>
    <w:rsid w:val="009A4DDC"/>
    <w:rsid w:val="009A4E02"/>
    <w:rsid w:val="009A4EFF"/>
    <w:rsid w:val="009A4F66"/>
    <w:rsid w:val="009A50E4"/>
    <w:rsid w:val="009A51A5"/>
    <w:rsid w:val="009A5258"/>
    <w:rsid w:val="009A53B4"/>
    <w:rsid w:val="009A5488"/>
    <w:rsid w:val="009A54B4"/>
    <w:rsid w:val="009A54ED"/>
    <w:rsid w:val="009A55B1"/>
    <w:rsid w:val="009A55FC"/>
    <w:rsid w:val="009A5765"/>
    <w:rsid w:val="009A57D2"/>
    <w:rsid w:val="009A5893"/>
    <w:rsid w:val="009A5A09"/>
    <w:rsid w:val="009A5B6B"/>
    <w:rsid w:val="009A5CB6"/>
    <w:rsid w:val="009A5CF9"/>
    <w:rsid w:val="009A5EED"/>
    <w:rsid w:val="009A5F3E"/>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746"/>
    <w:rsid w:val="009B1749"/>
    <w:rsid w:val="009B17D4"/>
    <w:rsid w:val="009B1899"/>
    <w:rsid w:val="009B1AAC"/>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8EC"/>
    <w:rsid w:val="009B38F7"/>
    <w:rsid w:val="009B3950"/>
    <w:rsid w:val="009B3C94"/>
    <w:rsid w:val="009B3E00"/>
    <w:rsid w:val="009B3E98"/>
    <w:rsid w:val="009B3EC6"/>
    <w:rsid w:val="009B3EE9"/>
    <w:rsid w:val="009B3F0D"/>
    <w:rsid w:val="009B4020"/>
    <w:rsid w:val="009B40DB"/>
    <w:rsid w:val="009B4177"/>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3D"/>
    <w:rsid w:val="009C1EC2"/>
    <w:rsid w:val="009C202E"/>
    <w:rsid w:val="009C20DB"/>
    <w:rsid w:val="009C2193"/>
    <w:rsid w:val="009C2377"/>
    <w:rsid w:val="009C23DE"/>
    <w:rsid w:val="009C25AC"/>
    <w:rsid w:val="009C2727"/>
    <w:rsid w:val="009C27C8"/>
    <w:rsid w:val="009C2A8F"/>
    <w:rsid w:val="009C2AE5"/>
    <w:rsid w:val="009C2B8A"/>
    <w:rsid w:val="009C2B92"/>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96D"/>
    <w:rsid w:val="009C5989"/>
    <w:rsid w:val="009C5998"/>
    <w:rsid w:val="009C5AF4"/>
    <w:rsid w:val="009C5C7D"/>
    <w:rsid w:val="009C5CA8"/>
    <w:rsid w:val="009C5D42"/>
    <w:rsid w:val="009C5E00"/>
    <w:rsid w:val="009C5E30"/>
    <w:rsid w:val="009C5ED5"/>
    <w:rsid w:val="009C5EFD"/>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B5"/>
    <w:rsid w:val="009C7DBF"/>
    <w:rsid w:val="009C7F4D"/>
    <w:rsid w:val="009C7F6C"/>
    <w:rsid w:val="009D0014"/>
    <w:rsid w:val="009D00E0"/>
    <w:rsid w:val="009D00E3"/>
    <w:rsid w:val="009D0135"/>
    <w:rsid w:val="009D01B6"/>
    <w:rsid w:val="009D0243"/>
    <w:rsid w:val="009D0294"/>
    <w:rsid w:val="009D02B4"/>
    <w:rsid w:val="009D02B5"/>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82F"/>
    <w:rsid w:val="009D4BB4"/>
    <w:rsid w:val="009D4C05"/>
    <w:rsid w:val="009D4FA2"/>
    <w:rsid w:val="009D4FE8"/>
    <w:rsid w:val="009D53EA"/>
    <w:rsid w:val="009D5541"/>
    <w:rsid w:val="009D583E"/>
    <w:rsid w:val="009D58F3"/>
    <w:rsid w:val="009D5951"/>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FE3"/>
    <w:rsid w:val="009E0FEE"/>
    <w:rsid w:val="009E1091"/>
    <w:rsid w:val="009E1100"/>
    <w:rsid w:val="009E116D"/>
    <w:rsid w:val="009E11AB"/>
    <w:rsid w:val="009E11F0"/>
    <w:rsid w:val="009E1545"/>
    <w:rsid w:val="009E1571"/>
    <w:rsid w:val="009E15E3"/>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154"/>
    <w:rsid w:val="009E736C"/>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8D"/>
    <w:rsid w:val="009F27FF"/>
    <w:rsid w:val="009F287A"/>
    <w:rsid w:val="009F28CC"/>
    <w:rsid w:val="009F29E6"/>
    <w:rsid w:val="009F2A20"/>
    <w:rsid w:val="009F2AD4"/>
    <w:rsid w:val="009F2AFA"/>
    <w:rsid w:val="009F2D4F"/>
    <w:rsid w:val="009F2DB3"/>
    <w:rsid w:val="009F2DFB"/>
    <w:rsid w:val="009F2F41"/>
    <w:rsid w:val="009F2FC7"/>
    <w:rsid w:val="009F3131"/>
    <w:rsid w:val="009F31C7"/>
    <w:rsid w:val="009F3213"/>
    <w:rsid w:val="009F324A"/>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28B"/>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935"/>
    <w:rsid w:val="009F7A39"/>
    <w:rsid w:val="009F7A7E"/>
    <w:rsid w:val="009F7D73"/>
    <w:rsid w:val="009F7E4D"/>
    <w:rsid w:val="009F7EBE"/>
    <w:rsid w:val="009F7F5F"/>
    <w:rsid w:val="009F7FD3"/>
    <w:rsid w:val="00A00353"/>
    <w:rsid w:val="00A004DF"/>
    <w:rsid w:val="00A004F6"/>
    <w:rsid w:val="00A00509"/>
    <w:rsid w:val="00A005F3"/>
    <w:rsid w:val="00A006C8"/>
    <w:rsid w:val="00A009DE"/>
    <w:rsid w:val="00A00A59"/>
    <w:rsid w:val="00A00A96"/>
    <w:rsid w:val="00A00B4A"/>
    <w:rsid w:val="00A00CF6"/>
    <w:rsid w:val="00A00E2F"/>
    <w:rsid w:val="00A00E93"/>
    <w:rsid w:val="00A00F81"/>
    <w:rsid w:val="00A01047"/>
    <w:rsid w:val="00A012AE"/>
    <w:rsid w:val="00A012CC"/>
    <w:rsid w:val="00A013E2"/>
    <w:rsid w:val="00A014DF"/>
    <w:rsid w:val="00A0159C"/>
    <w:rsid w:val="00A01630"/>
    <w:rsid w:val="00A01651"/>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E3"/>
    <w:rsid w:val="00A026F1"/>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83"/>
    <w:rsid w:val="00A04A56"/>
    <w:rsid w:val="00A04B12"/>
    <w:rsid w:val="00A04BA2"/>
    <w:rsid w:val="00A04E13"/>
    <w:rsid w:val="00A04E50"/>
    <w:rsid w:val="00A04F5D"/>
    <w:rsid w:val="00A05082"/>
    <w:rsid w:val="00A050A3"/>
    <w:rsid w:val="00A05195"/>
    <w:rsid w:val="00A05355"/>
    <w:rsid w:val="00A05432"/>
    <w:rsid w:val="00A05626"/>
    <w:rsid w:val="00A0577A"/>
    <w:rsid w:val="00A0577E"/>
    <w:rsid w:val="00A05885"/>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CFA"/>
    <w:rsid w:val="00A06D3A"/>
    <w:rsid w:val="00A0711C"/>
    <w:rsid w:val="00A0721C"/>
    <w:rsid w:val="00A073E0"/>
    <w:rsid w:val="00A0742D"/>
    <w:rsid w:val="00A0745B"/>
    <w:rsid w:val="00A07468"/>
    <w:rsid w:val="00A07601"/>
    <w:rsid w:val="00A076E1"/>
    <w:rsid w:val="00A076EA"/>
    <w:rsid w:val="00A07752"/>
    <w:rsid w:val="00A078E7"/>
    <w:rsid w:val="00A07925"/>
    <w:rsid w:val="00A07A59"/>
    <w:rsid w:val="00A07C78"/>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B13"/>
    <w:rsid w:val="00A10B76"/>
    <w:rsid w:val="00A10C9E"/>
    <w:rsid w:val="00A10CD0"/>
    <w:rsid w:val="00A10D95"/>
    <w:rsid w:val="00A10EEA"/>
    <w:rsid w:val="00A10FC0"/>
    <w:rsid w:val="00A110FD"/>
    <w:rsid w:val="00A11351"/>
    <w:rsid w:val="00A11438"/>
    <w:rsid w:val="00A115B5"/>
    <w:rsid w:val="00A1186A"/>
    <w:rsid w:val="00A1199A"/>
    <w:rsid w:val="00A11B32"/>
    <w:rsid w:val="00A11C1E"/>
    <w:rsid w:val="00A11E44"/>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F37"/>
    <w:rsid w:val="00A12F84"/>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3A"/>
    <w:rsid w:val="00A1597E"/>
    <w:rsid w:val="00A159AB"/>
    <w:rsid w:val="00A15A3C"/>
    <w:rsid w:val="00A15BC7"/>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496"/>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51A"/>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A79"/>
    <w:rsid w:val="00A23AAB"/>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D6"/>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6A"/>
    <w:rsid w:val="00A27B41"/>
    <w:rsid w:val="00A27CD9"/>
    <w:rsid w:val="00A27ED0"/>
    <w:rsid w:val="00A27F2E"/>
    <w:rsid w:val="00A3002B"/>
    <w:rsid w:val="00A30190"/>
    <w:rsid w:val="00A3019A"/>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AC"/>
    <w:rsid w:val="00A50C0C"/>
    <w:rsid w:val="00A50DFC"/>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1A"/>
    <w:rsid w:val="00A55E4C"/>
    <w:rsid w:val="00A56078"/>
    <w:rsid w:val="00A560BA"/>
    <w:rsid w:val="00A56142"/>
    <w:rsid w:val="00A561C0"/>
    <w:rsid w:val="00A5641C"/>
    <w:rsid w:val="00A56441"/>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797"/>
    <w:rsid w:val="00A57832"/>
    <w:rsid w:val="00A57849"/>
    <w:rsid w:val="00A57880"/>
    <w:rsid w:val="00A57900"/>
    <w:rsid w:val="00A57915"/>
    <w:rsid w:val="00A57A16"/>
    <w:rsid w:val="00A57AEC"/>
    <w:rsid w:val="00A57AEE"/>
    <w:rsid w:val="00A57B8B"/>
    <w:rsid w:val="00A57B9D"/>
    <w:rsid w:val="00A57BC4"/>
    <w:rsid w:val="00A57FD0"/>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107"/>
    <w:rsid w:val="00A61180"/>
    <w:rsid w:val="00A61433"/>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290"/>
    <w:rsid w:val="00A6229C"/>
    <w:rsid w:val="00A622B0"/>
    <w:rsid w:val="00A6237A"/>
    <w:rsid w:val="00A6239F"/>
    <w:rsid w:val="00A623E9"/>
    <w:rsid w:val="00A6258D"/>
    <w:rsid w:val="00A627B6"/>
    <w:rsid w:val="00A6294E"/>
    <w:rsid w:val="00A6297D"/>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477"/>
    <w:rsid w:val="00A6469F"/>
    <w:rsid w:val="00A64710"/>
    <w:rsid w:val="00A64796"/>
    <w:rsid w:val="00A64A5F"/>
    <w:rsid w:val="00A64A71"/>
    <w:rsid w:val="00A64BDB"/>
    <w:rsid w:val="00A64DA9"/>
    <w:rsid w:val="00A64FA6"/>
    <w:rsid w:val="00A650A2"/>
    <w:rsid w:val="00A650A8"/>
    <w:rsid w:val="00A65296"/>
    <w:rsid w:val="00A652B0"/>
    <w:rsid w:val="00A654FE"/>
    <w:rsid w:val="00A65650"/>
    <w:rsid w:val="00A65694"/>
    <w:rsid w:val="00A656CA"/>
    <w:rsid w:val="00A6571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B11"/>
    <w:rsid w:val="00A66E82"/>
    <w:rsid w:val="00A670D8"/>
    <w:rsid w:val="00A67195"/>
    <w:rsid w:val="00A6726C"/>
    <w:rsid w:val="00A67322"/>
    <w:rsid w:val="00A67324"/>
    <w:rsid w:val="00A67445"/>
    <w:rsid w:val="00A67563"/>
    <w:rsid w:val="00A6761C"/>
    <w:rsid w:val="00A67A15"/>
    <w:rsid w:val="00A67A9C"/>
    <w:rsid w:val="00A67AAC"/>
    <w:rsid w:val="00A67B21"/>
    <w:rsid w:val="00A67B46"/>
    <w:rsid w:val="00A67DB1"/>
    <w:rsid w:val="00A67DE0"/>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49"/>
    <w:rsid w:val="00A7217D"/>
    <w:rsid w:val="00A72240"/>
    <w:rsid w:val="00A72252"/>
    <w:rsid w:val="00A72439"/>
    <w:rsid w:val="00A7245F"/>
    <w:rsid w:val="00A72794"/>
    <w:rsid w:val="00A72889"/>
    <w:rsid w:val="00A72955"/>
    <w:rsid w:val="00A72A6A"/>
    <w:rsid w:val="00A72B4F"/>
    <w:rsid w:val="00A72BED"/>
    <w:rsid w:val="00A72BFC"/>
    <w:rsid w:val="00A72C1F"/>
    <w:rsid w:val="00A72C8A"/>
    <w:rsid w:val="00A7306F"/>
    <w:rsid w:val="00A73199"/>
    <w:rsid w:val="00A731C5"/>
    <w:rsid w:val="00A7324A"/>
    <w:rsid w:val="00A73269"/>
    <w:rsid w:val="00A7335C"/>
    <w:rsid w:val="00A734B8"/>
    <w:rsid w:val="00A73508"/>
    <w:rsid w:val="00A736F0"/>
    <w:rsid w:val="00A73754"/>
    <w:rsid w:val="00A7378F"/>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A4A"/>
    <w:rsid w:val="00A77BB8"/>
    <w:rsid w:val="00A77C10"/>
    <w:rsid w:val="00A77C3F"/>
    <w:rsid w:val="00A77CC1"/>
    <w:rsid w:val="00A77DE9"/>
    <w:rsid w:val="00A77EE3"/>
    <w:rsid w:val="00A77F41"/>
    <w:rsid w:val="00A77F86"/>
    <w:rsid w:val="00A77FA2"/>
    <w:rsid w:val="00A80139"/>
    <w:rsid w:val="00A802DC"/>
    <w:rsid w:val="00A802DE"/>
    <w:rsid w:val="00A80333"/>
    <w:rsid w:val="00A8033C"/>
    <w:rsid w:val="00A80416"/>
    <w:rsid w:val="00A80574"/>
    <w:rsid w:val="00A80667"/>
    <w:rsid w:val="00A80723"/>
    <w:rsid w:val="00A8073B"/>
    <w:rsid w:val="00A808C6"/>
    <w:rsid w:val="00A80915"/>
    <w:rsid w:val="00A80BBB"/>
    <w:rsid w:val="00A80C5F"/>
    <w:rsid w:val="00A80C8F"/>
    <w:rsid w:val="00A80E2E"/>
    <w:rsid w:val="00A8104F"/>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27"/>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EE"/>
    <w:rsid w:val="00A83C03"/>
    <w:rsid w:val="00A83DE0"/>
    <w:rsid w:val="00A83E28"/>
    <w:rsid w:val="00A83E88"/>
    <w:rsid w:val="00A83EBE"/>
    <w:rsid w:val="00A83F18"/>
    <w:rsid w:val="00A83FAD"/>
    <w:rsid w:val="00A841E8"/>
    <w:rsid w:val="00A842EF"/>
    <w:rsid w:val="00A84301"/>
    <w:rsid w:val="00A843C9"/>
    <w:rsid w:val="00A84486"/>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B5"/>
    <w:rsid w:val="00A85514"/>
    <w:rsid w:val="00A85620"/>
    <w:rsid w:val="00A8582B"/>
    <w:rsid w:val="00A8586A"/>
    <w:rsid w:val="00A85A37"/>
    <w:rsid w:val="00A85B6D"/>
    <w:rsid w:val="00A85BE9"/>
    <w:rsid w:val="00A85C84"/>
    <w:rsid w:val="00A85D4F"/>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99"/>
    <w:rsid w:val="00A869DA"/>
    <w:rsid w:val="00A86A27"/>
    <w:rsid w:val="00A86A56"/>
    <w:rsid w:val="00A86AB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0FF7"/>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C60"/>
    <w:rsid w:val="00A93CA7"/>
    <w:rsid w:val="00A93CBA"/>
    <w:rsid w:val="00A94073"/>
    <w:rsid w:val="00A9418A"/>
    <w:rsid w:val="00A942BF"/>
    <w:rsid w:val="00A942FF"/>
    <w:rsid w:val="00A94349"/>
    <w:rsid w:val="00A9437D"/>
    <w:rsid w:val="00A94381"/>
    <w:rsid w:val="00A944B2"/>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1F5"/>
    <w:rsid w:val="00AA0374"/>
    <w:rsid w:val="00AA0397"/>
    <w:rsid w:val="00AA03C1"/>
    <w:rsid w:val="00AA04DF"/>
    <w:rsid w:val="00AA0596"/>
    <w:rsid w:val="00AA0610"/>
    <w:rsid w:val="00AA0786"/>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9E"/>
    <w:rsid w:val="00AA30F5"/>
    <w:rsid w:val="00AA315B"/>
    <w:rsid w:val="00AA32E3"/>
    <w:rsid w:val="00AA34C3"/>
    <w:rsid w:val="00AA34FC"/>
    <w:rsid w:val="00AA356A"/>
    <w:rsid w:val="00AA3774"/>
    <w:rsid w:val="00AA386F"/>
    <w:rsid w:val="00AA3972"/>
    <w:rsid w:val="00AA3A39"/>
    <w:rsid w:val="00AA3AF6"/>
    <w:rsid w:val="00AA3E2F"/>
    <w:rsid w:val="00AA3E69"/>
    <w:rsid w:val="00AA3F1B"/>
    <w:rsid w:val="00AA4069"/>
    <w:rsid w:val="00AA416A"/>
    <w:rsid w:val="00AA4183"/>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DA"/>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E6"/>
    <w:rsid w:val="00AC44C5"/>
    <w:rsid w:val="00AC44D8"/>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9A"/>
    <w:rsid w:val="00AC598F"/>
    <w:rsid w:val="00AC5AE0"/>
    <w:rsid w:val="00AC5AF7"/>
    <w:rsid w:val="00AC5CEB"/>
    <w:rsid w:val="00AC5DC0"/>
    <w:rsid w:val="00AC5F04"/>
    <w:rsid w:val="00AC5F05"/>
    <w:rsid w:val="00AC5FC2"/>
    <w:rsid w:val="00AC5FC6"/>
    <w:rsid w:val="00AC606D"/>
    <w:rsid w:val="00AC606E"/>
    <w:rsid w:val="00AC61E0"/>
    <w:rsid w:val="00AC6201"/>
    <w:rsid w:val="00AC6337"/>
    <w:rsid w:val="00AC6420"/>
    <w:rsid w:val="00AC64A3"/>
    <w:rsid w:val="00AC64CB"/>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F4A"/>
    <w:rsid w:val="00AD3005"/>
    <w:rsid w:val="00AD3089"/>
    <w:rsid w:val="00AD3158"/>
    <w:rsid w:val="00AD31C1"/>
    <w:rsid w:val="00AD3353"/>
    <w:rsid w:val="00AD375B"/>
    <w:rsid w:val="00AD38CB"/>
    <w:rsid w:val="00AD3A21"/>
    <w:rsid w:val="00AD3A27"/>
    <w:rsid w:val="00AD3AAC"/>
    <w:rsid w:val="00AD3DF1"/>
    <w:rsid w:val="00AD3E3D"/>
    <w:rsid w:val="00AD4022"/>
    <w:rsid w:val="00AD414C"/>
    <w:rsid w:val="00AD420A"/>
    <w:rsid w:val="00AD43BB"/>
    <w:rsid w:val="00AD45FA"/>
    <w:rsid w:val="00AD4603"/>
    <w:rsid w:val="00AD477D"/>
    <w:rsid w:val="00AD47BD"/>
    <w:rsid w:val="00AD4862"/>
    <w:rsid w:val="00AD48C0"/>
    <w:rsid w:val="00AD4A91"/>
    <w:rsid w:val="00AD4B3B"/>
    <w:rsid w:val="00AD4C75"/>
    <w:rsid w:val="00AD4DD4"/>
    <w:rsid w:val="00AD50C1"/>
    <w:rsid w:val="00AD50E7"/>
    <w:rsid w:val="00AD50F4"/>
    <w:rsid w:val="00AD51A1"/>
    <w:rsid w:val="00AD53BD"/>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D7E"/>
    <w:rsid w:val="00AE6F0D"/>
    <w:rsid w:val="00AE6FE2"/>
    <w:rsid w:val="00AE72AD"/>
    <w:rsid w:val="00AE72C1"/>
    <w:rsid w:val="00AE7486"/>
    <w:rsid w:val="00AE7513"/>
    <w:rsid w:val="00AE7A78"/>
    <w:rsid w:val="00AE7B01"/>
    <w:rsid w:val="00AE7E1D"/>
    <w:rsid w:val="00AF00E6"/>
    <w:rsid w:val="00AF0222"/>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1F4"/>
    <w:rsid w:val="00AF722F"/>
    <w:rsid w:val="00AF73A3"/>
    <w:rsid w:val="00AF763F"/>
    <w:rsid w:val="00AF76CC"/>
    <w:rsid w:val="00AF7727"/>
    <w:rsid w:val="00AF77D6"/>
    <w:rsid w:val="00AF77EB"/>
    <w:rsid w:val="00AF7812"/>
    <w:rsid w:val="00AF7874"/>
    <w:rsid w:val="00AF7950"/>
    <w:rsid w:val="00AF79EC"/>
    <w:rsid w:val="00AF7C9F"/>
    <w:rsid w:val="00AF7DD8"/>
    <w:rsid w:val="00AF7E4C"/>
    <w:rsid w:val="00AF7EE7"/>
    <w:rsid w:val="00AF7F0C"/>
    <w:rsid w:val="00B00047"/>
    <w:rsid w:val="00B00211"/>
    <w:rsid w:val="00B0036E"/>
    <w:rsid w:val="00B00515"/>
    <w:rsid w:val="00B00574"/>
    <w:rsid w:val="00B0076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83"/>
    <w:rsid w:val="00B01C21"/>
    <w:rsid w:val="00B01D03"/>
    <w:rsid w:val="00B01D9E"/>
    <w:rsid w:val="00B01DB8"/>
    <w:rsid w:val="00B01F62"/>
    <w:rsid w:val="00B01F63"/>
    <w:rsid w:val="00B0211A"/>
    <w:rsid w:val="00B02164"/>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99E"/>
    <w:rsid w:val="00B06A4B"/>
    <w:rsid w:val="00B06A97"/>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D1E"/>
    <w:rsid w:val="00B07D7B"/>
    <w:rsid w:val="00B07D8C"/>
    <w:rsid w:val="00B07DEC"/>
    <w:rsid w:val="00B07F63"/>
    <w:rsid w:val="00B10063"/>
    <w:rsid w:val="00B10136"/>
    <w:rsid w:val="00B1016B"/>
    <w:rsid w:val="00B101D6"/>
    <w:rsid w:val="00B101F7"/>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2034"/>
    <w:rsid w:val="00B120B9"/>
    <w:rsid w:val="00B1215D"/>
    <w:rsid w:val="00B122D3"/>
    <w:rsid w:val="00B12361"/>
    <w:rsid w:val="00B126D4"/>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8A5"/>
    <w:rsid w:val="00B15948"/>
    <w:rsid w:val="00B15C79"/>
    <w:rsid w:val="00B15D1A"/>
    <w:rsid w:val="00B15D5D"/>
    <w:rsid w:val="00B16001"/>
    <w:rsid w:val="00B16099"/>
    <w:rsid w:val="00B1611B"/>
    <w:rsid w:val="00B16153"/>
    <w:rsid w:val="00B162B0"/>
    <w:rsid w:val="00B163EB"/>
    <w:rsid w:val="00B1649A"/>
    <w:rsid w:val="00B166A3"/>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B33"/>
    <w:rsid w:val="00B17B45"/>
    <w:rsid w:val="00B17B5B"/>
    <w:rsid w:val="00B17EEA"/>
    <w:rsid w:val="00B17F0C"/>
    <w:rsid w:val="00B17FA0"/>
    <w:rsid w:val="00B2000F"/>
    <w:rsid w:val="00B200CF"/>
    <w:rsid w:val="00B2028A"/>
    <w:rsid w:val="00B203B4"/>
    <w:rsid w:val="00B20495"/>
    <w:rsid w:val="00B20562"/>
    <w:rsid w:val="00B20829"/>
    <w:rsid w:val="00B2091B"/>
    <w:rsid w:val="00B20AE5"/>
    <w:rsid w:val="00B20B4D"/>
    <w:rsid w:val="00B20BEF"/>
    <w:rsid w:val="00B20C31"/>
    <w:rsid w:val="00B20C5C"/>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B3"/>
    <w:rsid w:val="00B26A94"/>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56"/>
    <w:rsid w:val="00B27AE1"/>
    <w:rsid w:val="00B27AF3"/>
    <w:rsid w:val="00B27AFB"/>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315"/>
    <w:rsid w:val="00B323F3"/>
    <w:rsid w:val="00B32445"/>
    <w:rsid w:val="00B324A5"/>
    <w:rsid w:val="00B32591"/>
    <w:rsid w:val="00B32742"/>
    <w:rsid w:val="00B3279D"/>
    <w:rsid w:val="00B327AD"/>
    <w:rsid w:val="00B3284F"/>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C0"/>
    <w:rsid w:val="00B35B98"/>
    <w:rsid w:val="00B35D1D"/>
    <w:rsid w:val="00B35DF7"/>
    <w:rsid w:val="00B35E49"/>
    <w:rsid w:val="00B35F9B"/>
    <w:rsid w:val="00B36092"/>
    <w:rsid w:val="00B360C7"/>
    <w:rsid w:val="00B360F7"/>
    <w:rsid w:val="00B361D1"/>
    <w:rsid w:val="00B361F7"/>
    <w:rsid w:val="00B363EB"/>
    <w:rsid w:val="00B3640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5"/>
    <w:rsid w:val="00B46AB8"/>
    <w:rsid w:val="00B46B23"/>
    <w:rsid w:val="00B46FC1"/>
    <w:rsid w:val="00B4707C"/>
    <w:rsid w:val="00B47141"/>
    <w:rsid w:val="00B471B0"/>
    <w:rsid w:val="00B47287"/>
    <w:rsid w:val="00B472A6"/>
    <w:rsid w:val="00B4734E"/>
    <w:rsid w:val="00B47386"/>
    <w:rsid w:val="00B474CE"/>
    <w:rsid w:val="00B475BF"/>
    <w:rsid w:val="00B47723"/>
    <w:rsid w:val="00B47740"/>
    <w:rsid w:val="00B477AE"/>
    <w:rsid w:val="00B478FE"/>
    <w:rsid w:val="00B47964"/>
    <w:rsid w:val="00B47973"/>
    <w:rsid w:val="00B479F7"/>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CBA"/>
    <w:rsid w:val="00B55D40"/>
    <w:rsid w:val="00B55D70"/>
    <w:rsid w:val="00B56096"/>
    <w:rsid w:val="00B5633A"/>
    <w:rsid w:val="00B56378"/>
    <w:rsid w:val="00B563AB"/>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F8"/>
    <w:rsid w:val="00B62A27"/>
    <w:rsid w:val="00B62B9A"/>
    <w:rsid w:val="00B62C2C"/>
    <w:rsid w:val="00B62C88"/>
    <w:rsid w:val="00B62E03"/>
    <w:rsid w:val="00B62E9D"/>
    <w:rsid w:val="00B62F9D"/>
    <w:rsid w:val="00B6327F"/>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4061"/>
    <w:rsid w:val="00B640B6"/>
    <w:rsid w:val="00B64269"/>
    <w:rsid w:val="00B64364"/>
    <w:rsid w:val="00B6437B"/>
    <w:rsid w:val="00B643E4"/>
    <w:rsid w:val="00B643FA"/>
    <w:rsid w:val="00B644DE"/>
    <w:rsid w:val="00B64533"/>
    <w:rsid w:val="00B6453D"/>
    <w:rsid w:val="00B646FE"/>
    <w:rsid w:val="00B64758"/>
    <w:rsid w:val="00B648CF"/>
    <w:rsid w:val="00B649B2"/>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CBA"/>
    <w:rsid w:val="00B72CC6"/>
    <w:rsid w:val="00B72EC8"/>
    <w:rsid w:val="00B72ECD"/>
    <w:rsid w:val="00B72EEC"/>
    <w:rsid w:val="00B72FE2"/>
    <w:rsid w:val="00B73145"/>
    <w:rsid w:val="00B733D7"/>
    <w:rsid w:val="00B73531"/>
    <w:rsid w:val="00B736CF"/>
    <w:rsid w:val="00B73750"/>
    <w:rsid w:val="00B7378B"/>
    <w:rsid w:val="00B737FC"/>
    <w:rsid w:val="00B7399B"/>
    <w:rsid w:val="00B73BA1"/>
    <w:rsid w:val="00B73CE7"/>
    <w:rsid w:val="00B73E40"/>
    <w:rsid w:val="00B73ED9"/>
    <w:rsid w:val="00B742C9"/>
    <w:rsid w:val="00B74422"/>
    <w:rsid w:val="00B7446A"/>
    <w:rsid w:val="00B7446C"/>
    <w:rsid w:val="00B74497"/>
    <w:rsid w:val="00B7466A"/>
    <w:rsid w:val="00B74777"/>
    <w:rsid w:val="00B747A8"/>
    <w:rsid w:val="00B7480C"/>
    <w:rsid w:val="00B74811"/>
    <w:rsid w:val="00B74B57"/>
    <w:rsid w:val="00B74CA9"/>
    <w:rsid w:val="00B75044"/>
    <w:rsid w:val="00B750B6"/>
    <w:rsid w:val="00B75112"/>
    <w:rsid w:val="00B75195"/>
    <w:rsid w:val="00B751D7"/>
    <w:rsid w:val="00B752A9"/>
    <w:rsid w:val="00B752B5"/>
    <w:rsid w:val="00B7543F"/>
    <w:rsid w:val="00B754DA"/>
    <w:rsid w:val="00B75597"/>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A2"/>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198"/>
    <w:rsid w:val="00B842C7"/>
    <w:rsid w:val="00B842F0"/>
    <w:rsid w:val="00B8431F"/>
    <w:rsid w:val="00B84327"/>
    <w:rsid w:val="00B843EB"/>
    <w:rsid w:val="00B844D8"/>
    <w:rsid w:val="00B845AD"/>
    <w:rsid w:val="00B8479A"/>
    <w:rsid w:val="00B847C9"/>
    <w:rsid w:val="00B84878"/>
    <w:rsid w:val="00B84957"/>
    <w:rsid w:val="00B84A12"/>
    <w:rsid w:val="00B84C38"/>
    <w:rsid w:val="00B84C54"/>
    <w:rsid w:val="00B84E79"/>
    <w:rsid w:val="00B84ED6"/>
    <w:rsid w:val="00B84FEC"/>
    <w:rsid w:val="00B850E4"/>
    <w:rsid w:val="00B85148"/>
    <w:rsid w:val="00B85237"/>
    <w:rsid w:val="00B8527E"/>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38C"/>
    <w:rsid w:val="00B8749F"/>
    <w:rsid w:val="00B877AE"/>
    <w:rsid w:val="00B877BF"/>
    <w:rsid w:val="00B87918"/>
    <w:rsid w:val="00B87B45"/>
    <w:rsid w:val="00B87BE4"/>
    <w:rsid w:val="00B90237"/>
    <w:rsid w:val="00B90335"/>
    <w:rsid w:val="00B903E7"/>
    <w:rsid w:val="00B90412"/>
    <w:rsid w:val="00B90705"/>
    <w:rsid w:val="00B9074C"/>
    <w:rsid w:val="00B90883"/>
    <w:rsid w:val="00B909A2"/>
    <w:rsid w:val="00B90A0E"/>
    <w:rsid w:val="00B90A47"/>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B06"/>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FD"/>
    <w:rsid w:val="00B9450D"/>
    <w:rsid w:val="00B94528"/>
    <w:rsid w:val="00B9477C"/>
    <w:rsid w:val="00B94796"/>
    <w:rsid w:val="00B9495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EA1"/>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3DE"/>
    <w:rsid w:val="00BB14A1"/>
    <w:rsid w:val="00BB14B4"/>
    <w:rsid w:val="00BB1505"/>
    <w:rsid w:val="00BB15D8"/>
    <w:rsid w:val="00BB1658"/>
    <w:rsid w:val="00BB17A3"/>
    <w:rsid w:val="00BB17B5"/>
    <w:rsid w:val="00BB17C9"/>
    <w:rsid w:val="00BB18BA"/>
    <w:rsid w:val="00BB1BD1"/>
    <w:rsid w:val="00BB1C52"/>
    <w:rsid w:val="00BB1CCC"/>
    <w:rsid w:val="00BB1D77"/>
    <w:rsid w:val="00BB1DB5"/>
    <w:rsid w:val="00BB1E7D"/>
    <w:rsid w:val="00BB1EA6"/>
    <w:rsid w:val="00BB1FBF"/>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9C"/>
    <w:rsid w:val="00BB6DBC"/>
    <w:rsid w:val="00BB6F06"/>
    <w:rsid w:val="00BB7003"/>
    <w:rsid w:val="00BB7277"/>
    <w:rsid w:val="00BB73E2"/>
    <w:rsid w:val="00BB7583"/>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86"/>
    <w:rsid w:val="00BC1A63"/>
    <w:rsid w:val="00BC1A95"/>
    <w:rsid w:val="00BC1B38"/>
    <w:rsid w:val="00BC1B3A"/>
    <w:rsid w:val="00BC1C12"/>
    <w:rsid w:val="00BC1C83"/>
    <w:rsid w:val="00BC2109"/>
    <w:rsid w:val="00BC2225"/>
    <w:rsid w:val="00BC223E"/>
    <w:rsid w:val="00BC229A"/>
    <w:rsid w:val="00BC2391"/>
    <w:rsid w:val="00BC245E"/>
    <w:rsid w:val="00BC2563"/>
    <w:rsid w:val="00BC25A4"/>
    <w:rsid w:val="00BC25C8"/>
    <w:rsid w:val="00BC2828"/>
    <w:rsid w:val="00BC283C"/>
    <w:rsid w:val="00BC2858"/>
    <w:rsid w:val="00BC2AA8"/>
    <w:rsid w:val="00BC2AFA"/>
    <w:rsid w:val="00BC2B49"/>
    <w:rsid w:val="00BC2BA5"/>
    <w:rsid w:val="00BC2BB8"/>
    <w:rsid w:val="00BC2C0E"/>
    <w:rsid w:val="00BC2E7E"/>
    <w:rsid w:val="00BC2EA6"/>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60"/>
    <w:rsid w:val="00BC4C2B"/>
    <w:rsid w:val="00BC4C4A"/>
    <w:rsid w:val="00BC4C51"/>
    <w:rsid w:val="00BC4C95"/>
    <w:rsid w:val="00BC4DA3"/>
    <w:rsid w:val="00BC4DE9"/>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F42"/>
    <w:rsid w:val="00BC5F78"/>
    <w:rsid w:val="00BC5FB1"/>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E0"/>
    <w:rsid w:val="00BC71FD"/>
    <w:rsid w:val="00BC7286"/>
    <w:rsid w:val="00BC7346"/>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41"/>
    <w:rsid w:val="00BD5D55"/>
    <w:rsid w:val="00BD5DFD"/>
    <w:rsid w:val="00BD5E29"/>
    <w:rsid w:val="00BD5E9D"/>
    <w:rsid w:val="00BD5EC8"/>
    <w:rsid w:val="00BD6032"/>
    <w:rsid w:val="00BD61B2"/>
    <w:rsid w:val="00BD62D6"/>
    <w:rsid w:val="00BD6520"/>
    <w:rsid w:val="00BD670F"/>
    <w:rsid w:val="00BD67A3"/>
    <w:rsid w:val="00BD6825"/>
    <w:rsid w:val="00BD68FE"/>
    <w:rsid w:val="00BD6925"/>
    <w:rsid w:val="00BD6A1A"/>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DE"/>
    <w:rsid w:val="00BE0FFF"/>
    <w:rsid w:val="00BE1193"/>
    <w:rsid w:val="00BE12D2"/>
    <w:rsid w:val="00BE1396"/>
    <w:rsid w:val="00BE146E"/>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87"/>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DE"/>
    <w:rsid w:val="00BE5EFC"/>
    <w:rsid w:val="00BE5F58"/>
    <w:rsid w:val="00BE5FAB"/>
    <w:rsid w:val="00BE60D4"/>
    <w:rsid w:val="00BE60E6"/>
    <w:rsid w:val="00BE6200"/>
    <w:rsid w:val="00BE6511"/>
    <w:rsid w:val="00BE651B"/>
    <w:rsid w:val="00BE655C"/>
    <w:rsid w:val="00BE66FE"/>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F6E"/>
    <w:rsid w:val="00BE7FED"/>
    <w:rsid w:val="00BE7FFD"/>
    <w:rsid w:val="00BF02C9"/>
    <w:rsid w:val="00BF04D9"/>
    <w:rsid w:val="00BF04F0"/>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800"/>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22B"/>
    <w:rsid w:val="00BF4446"/>
    <w:rsid w:val="00BF46EC"/>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806"/>
    <w:rsid w:val="00C0091D"/>
    <w:rsid w:val="00C00B62"/>
    <w:rsid w:val="00C00B8B"/>
    <w:rsid w:val="00C00BAE"/>
    <w:rsid w:val="00C00CE2"/>
    <w:rsid w:val="00C00D27"/>
    <w:rsid w:val="00C00E01"/>
    <w:rsid w:val="00C00FAD"/>
    <w:rsid w:val="00C00FC0"/>
    <w:rsid w:val="00C00FEB"/>
    <w:rsid w:val="00C0103E"/>
    <w:rsid w:val="00C010EC"/>
    <w:rsid w:val="00C012AC"/>
    <w:rsid w:val="00C014C6"/>
    <w:rsid w:val="00C01506"/>
    <w:rsid w:val="00C01753"/>
    <w:rsid w:val="00C0177E"/>
    <w:rsid w:val="00C017FC"/>
    <w:rsid w:val="00C019EA"/>
    <w:rsid w:val="00C01E04"/>
    <w:rsid w:val="00C01EC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0BB"/>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31"/>
    <w:rsid w:val="00C11876"/>
    <w:rsid w:val="00C118D8"/>
    <w:rsid w:val="00C119EA"/>
    <w:rsid w:val="00C11B2F"/>
    <w:rsid w:val="00C11B7B"/>
    <w:rsid w:val="00C11BCE"/>
    <w:rsid w:val="00C11C83"/>
    <w:rsid w:val="00C11D28"/>
    <w:rsid w:val="00C11D67"/>
    <w:rsid w:val="00C11DA2"/>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FF"/>
    <w:rsid w:val="00C15134"/>
    <w:rsid w:val="00C1519E"/>
    <w:rsid w:val="00C15232"/>
    <w:rsid w:val="00C15274"/>
    <w:rsid w:val="00C15341"/>
    <w:rsid w:val="00C1538A"/>
    <w:rsid w:val="00C153D7"/>
    <w:rsid w:val="00C156BA"/>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36"/>
    <w:rsid w:val="00C21661"/>
    <w:rsid w:val="00C216CE"/>
    <w:rsid w:val="00C216E2"/>
    <w:rsid w:val="00C21742"/>
    <w:rsid w:val="00C219F5"/>
    <w:rsid w:val="00C21A3E"/>
    <w:rsid w:val="00C21AA8"/>
    <w:rsid w:val="00C21AE6"/>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C7"/>
    <w:rsid w:val="00C23D02"/>
    <w:rsid w:val="00C23D66"/>
    <w:rsid w:val="00C23E2B"/>
    <w:rsid w:val="00C23E93"/>
    <w:rsid w:val="00C23EB2"/>
    <w:rsid w:val="00C23ED0"/>
    <w:rsid w:val="00C24014"/>
    <w:rsid w:val="00C24072"/>
    <w:rsid w:val="00C240EB"/>
    <w:rsid w:val="00C2412E"/>
    <w:rsid w:val="00C24189"/>
    <w:rsid w:val="00C243EC"/>
    <w:rsid w:val="00C24461"/>
    <w:rsid w:val="00C244B9"/>
    <w:rsid w:val="00C24531"/>
    <w:rsid w:val="00C246EE"/>
    <w:rsid w:val="00C24A08"/>
    <w:rsid w:val="00C24B24"/>
    <w:rsid w:val="00C24C99"/>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F16"/>
    <w:rsid w:val="00C262E7"/>
    <w:rsid w:val="00C262F6"/>
    <w:rsid w:val="00C264DB"/>
    <w:rsid w:val="00C26576"/>
    <w:rsid w:val="00C266A9"/>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DD"/>
    <w:rsid w:val="00C3175D"/>
    <w:rsid w:val="00C3179F"/>
    <w:rsid w:val="00C31B5F"/>
    <w:rsid w:val="00C31C0D"/>
    <w:rsid w:val="00C31CD0"/>
    <w:rsid w:val="00C32027"/>
    <w:rsid w:val="00C32077"/>
    <w:rsid w:val="00C320A5"/>
    <w:rsid w:val="00C320E8"/>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336"/>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73"/>
    <w:rsid w:val="00C41AA1"/>
    <w:rsid w:val="00C41E6F"/>
    <w:rsid w:val="00C41F42"/>
    <w:rsid w:val="00C41F5F"/>
    <w:rsid w:val="00C41FAE"/>
    <w:rsid w:val="00C42051"/>
    <w:rsid w:val="00C422AD"/>
    <w:rsid w:val="00C4247A"/>
    <w:rsid w:val="00C424C2"/>
    <w:rsid w:val="00C4251E"/>
    <w:rsid w:val="00C42529"/>
    <w:rsid w:val="00C42651"/>
    <w:rsid w:val="00C42821"/>
    <w:rsid w:val="00C42883"/>
    <w:rsid w:val="00C42947"/>
    <w:rsid w:val="00C42A5A"/>
    <w:rsid w:val="00C42C77"/>
    <w:rsid w:val="00C42CED"/>
    <w:rsid w:val="00C42E26"/>
    <w:rsid w:val="00C42EEA"/>
    <w:rsid w:val="00C42FEE"/>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49"/>
    <w:rsid w:val="00C4734A"/>
    <w:rsid w:val="00C4736A"/>
    <w:rsid w:val="00C47565"/>
    <w:rsid w:val="00C47578"/>
    <w:rsid w:val="00C4760E"/>
    <w:rsid w:val="00C476E3"/>
    <w:rsid w:val="00C477B3"/>
    <w:rsid w:val="00C4787F"/>
    <w:rsid w:val="00C479D3"/>
    <w:rsid w:val="00C47AAC"/>
    <w:rsid w:val="00C47BC6"/>
    <w:rsid w:val="00C47C5D"/>
    <w:rsid w:val="00C47CD3"/>
    <w:rsid w:val="00C47D04"/>
    <w:rsid w:val="00C47D54"/>
    <w:rsid w:val="00C47E80"/>
    <w:rsid w:val="00C47F22"/>
    <w:rsid w:val="00C47F3B"/>
    <w:rsid w:val="00C500C1"/>
    <w:rsid w:val="00C5034A"/>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4B3"/>
    <w:rsid w:val="00C524C5"/>
    <w:rsid w:val="00C524D6"/>
    <w:rsid w:val="00C5254C"/>
    <w:rsid w:val="00C525E8"/>
    <w:rsid w:val="00C5269E"/>
    <w:rsid w:val="00C526BE"/>
    <w:rsid w:val="00C526EA"/>
    <w:rsid w:val="00C52799"/>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3C"/>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70D"/>
    <w:rsid w:val="00C5474F"/>
    <w:rsid w:val="00C54756"/>
    <w:rsid w:val="00C5487B"/>
    <w:rsid w:val="00C548E5"/>
    <w:rsid w:val="00C54958"/>
    <w:rsid w:val="00C549C0"/>
    <w:rsid w:val="00C54AFF"/>
    <w:rsid w:val="00C54B83"/>
    <w:rsid w:val="00C54D71"/>
    <w:rsid w:val="00C54E04"/>
    <w:rsid w:val="00C54E6E"/>
    <w:rsid w:val="00C54E71"/>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18"/>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CE"/>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C7"/>
    <w:rsid w:val="00C630F3"/>
    <w:rsid w:val="00C6338F"/>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853"/>
    <w:rsid w:val="00C70861"/>
    <w:rsid w:val="00C708F1"/>
    <w:rsid w:val="00C7092B"/>
    <w:rsid w:val="00C7099B"/>
    <w:rsid w:val="00C70AE1"/>
    <w:rsid w:val="00C70B0B"/>
    <w:rsid w:val="00C70C40"/>
    <w:rsid w:val="00C70CE7"/>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0F"/>
    <w:rsid w:val="00C776B6"/>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3013"/>
    <w:rsid w:val="00C830BC"/>
    <w:rsid w:val="00C83186"/>
    <w:rsid w:val="00C83240"/>
    <w:rsid w:val="00C83574"/>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C2"/>
    <w:rsid w:val="00C84C2E"/>
    <w:rsid w:val="00C84C4B"/>
    <w:rsid w:val="00C84C50"/>
    <w:rsid w:val="00C84C82"/>
    <w:rsid w:val="00C84CF6"/>
    <w:rsid w:val="00C84D82"/>
    <w:rsid w:val="00C84E27"/>
    <w:rsid w:val="00C84E6A"/>
    <w:rsid w:val="00C84ECB"/>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409"/>
    <w:rsid w:val="00C8646C"/>
    <w:rsid w:val="00C86698"/>
    <w:rsid w:val="00C867E8"/>
    <w:rsid w:val="00C868C5"/>
    <w:rsid w:val="00C86910"/>
    <w:rsid w:val="00C869DC"/>
    <w:rsid w:val="00C86A98"/>
    <w:rsid w:val="00C86B89"/>
    <w:rsid w:val="00C86C6B"/>
    <w:rsid w:val="00C86D04"/>
    <w:rsid w:val="00C86D2B"/>
    <w:rsid w:val="00C86D75"/>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41"/>
    <w:rsid w:val="00C93F96"/>
    <w:rsid w:val="00C940C3"/>
    <w:rsid w:val="00C941F7"/>
    <w:rsid w:val="00C9431C"/>
    <w:rsid w:val="00C94338"/>
    <w:rsid w:val="00C944CB"/>
    <w:rsid w:val="00C9459F"/>
    <w:rsid w:val="00C9460F"/>
    <w:rsid w:val="00C94649"/>
    <w:rsid w:val="00C946BD"/>
    <w:rsid w:val="00C94731"/>
    <w:rsid w:val="00C94A5C"/>
    <w:rsid w:val="00C94A5F"/>
    <w:rsid w:val="00C94B02"/>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332"/>
    <w:rsid w:val="00C964D4"/>
    <w:rsid w:val="00C964EF"/>
    <w:rsid w:val="00C9653D"/>
    <w:rsid w:val="00C9654D"/>
    <w:rsid w:val="00C969F0"/>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BC1"/>
    <w:rsid w:val="00CA4C50"/>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E32"/>
    <w:rsid w:val="00CA5EC6"/>
    <w:rsid w:val="00CA5FA1"/>
    <w:rsid w:val="00CA5FDD"/>
    <w:rsid w:val="00CA6074"/>
    <w:rsid w:val="00CA60C6"/>
    <w:rsid w:val="00CA61F9"/>
    <w:rsid w:val="00CA62AF"/>
    <w:rsid w:val="00CA6471"/>
    <w:rsid w:val="00CA647E"/>
    <w:rsid w:val="00CA64F2"/>
    <w:rsid w:val="00CA6758"/>
    <w:rsid w:val="00CA676C"/>
    <w:rsid w:val="00CA69BF"/>
    <w:rsid w:val="00CA6B95"/>
    <w:rsid w:val="00CA6B9A"/>
    <w:rsid w:val="00CA6BF1"/>
    <w:rsid w:val="00CA6CDF"/>
    <w:rsid w:val="00CA6E16"/>
    <w:rsid w:val="00CA6E44"/>
    <w:rsid w:val="00CA6E60"/>
    <w:rsid w:val="00CA7041"/>
    <w:rsid w:val="00CA711E"/>
    <w:rsid w:val="00CA7125"/>
    <w:rsid w:val="00CA7142"/>
    <w:rsid w:val="00CA7177"/>
    <w:rsid w:val="00CA71DE"/>
    <w:rsid w:val="00CA72A0"/>
    <w:rsid w:val="00CA73CA"/>
    <w:rsid w:val="00CA74E2"/>
    <w:rsid w:val="00CA74F6"/>
    <w:rsid w:val="00CA752F"/>
    <w:rsid w:val="00CA760D"/>
    <w:rsid w:val="00CA76A5"/>
    <w:rsid w:val="00CA7780"/>
    <w:rsid w:val="00CA7833"/>
    <w:rsid w:val="00CA7901"/>
    <w:rsid w:val="00CA792F"/>
    <w:rsid w:val="00CA7957"/>
    <w:rsid w:val="00CA7967"/>
    <w:rsid w:val="00CA79DF"/>
    <w:rsid w:val="00CA7A83"/>
    <w:rsid w:val="00CA7B32"/>
    <w:rsid w:val="00CA7C1C"/>
    <w:rsid w:val="00CA7D7F"/>
    <w:rsid w:val="00CA7D8B"/>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5C4"/>
    <w:rsid w:val="00CB25CA"/>
    <w:rsid w:val="00CB2646"/>
    <w:rsid w:val="00CB273D"/>
    <w:rsid w:val="00CB2818"/>
    <w:rsid w:val="00CB2853"/>
    <w:rsid w:val="00CB29AB"/>
    <w:rsid w:val="00CB2A1B"/>
    <w:rsid w:val="00CB2A33"/>
    <w:rsid w:val="00CB2AD9"/>
    <w:rsid w:val="00CB2B4A"/>
    <w:rsid w:val="00CB2BCF"/>
    <w:rsid w:val="00CB2C07"/>
    <w:rsid w:val="00CB2C14"/>
    <w:rsid w:val="00CB2CDE"/>
    <w:rsid w:val="00CB2D03"/>
    <w:rsid w:val="00CB2D26"/>
    <w:rsid w:val="00CB2D65"/>
    <w:rsid w:val="00CB320D"/>
    <w:rsid w:val="00CB321A"/>
    <w:rsid w:val="00CB3356"/>
    <w:rsid w:val="00CB3363"/>
    <w:rsid w:val="00CB35C7"/>
    <w:rsid w:val="00CB367F"/>
    <w:rsid w:val="00CB38A7"/>
    <w:rsid w:val="00CB3B7B"/>
    <w:rsid w:val="00CB3D27"/>
    <w:rsid w:val="00CB4111"/>
    <w:rsid w:val="00CB43BC"/>
    <w:rsid w:val="00CB461D"/>
    <w:rsid w:val="00CB4876"/>
    <w:rsid w:val="00CB4907"/>
    <w:rsid w:val="00CB4A19"/>
    <w:rsid w:val="00CB4AA1"/>
    <w:rsid w:val="00CB4B52"/>
    <w:rsid w:val="00CB4C66"/>
    <w:rsid w:val="00CB4F0A"/>
    <w:rsid w:val="00CB503C"/>
    <w:rsid w:val="00CB51A4"/>
    <w:rsid w:val="00CB5499"/>
    <w:rsid w:val="00CB54F8"/>
    <w:rsid w:val="00CB56E6"/>
    <w:rsid w:val="00CB5739"/>
    <w:rsid w:val="00CB5784"/>
    <w:rsid w:val="00CB5960"/>
    <w:rsid w:val="00CB59A8"/>
    <w:rsid w:val="00CB59DA"/>
    <w:rsid w:val="00CB5A2E"/>
    <w:rsid w:val="00CB5AEE"/>
    <w:rsid w:val="00CB5C71"/>
    <w:rsid w:val="00CB5CE4"/>
    <w:rsid w:val="00CB5D8B"/>
    <w:rsid w:val="00CB5D91"/>
    <w:rsid w:val="00CB5D93"/>
    <w:rsid w:val="00CB5E53"/>
    <w:rsid w:val="00CB5EF7"/>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218"/>
    <w:rsid w:val="00CB7224"/>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9A"/>
    <w:rsid w:val="00CC2E0C"/>
    <w:rsid w:val="00CC2EDE"/>
    <w:rsid w:val="00CC2F4B"/>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C4"/>
    <w:rsid w:val="00CC45DE"/>
    <w:rsid w:val="00CC4978"/>
    <w:rsid w:val="00CC4D9E"/>
    <w:rsid w:val="00CC4DE9"/>
    <w:rsid w:val="00CC4FB6"/>
    <w:rsid w:val="00CC52DC"/>
    <w:rsid w:val="00CC5402"/>
    <w:rsid w:val="00CC5405"/>
    <w:rsid w:val="00CC545A"/>
    <w:rsid w:val="00CC55E5"/>
    <w:rsid w:val="00CC55F1"/>
    <w:rsid w:val="00CC57A0"/>
    <w:rsid w:val="00CC58E5"/>
    <w:rsid w:val="00CC59F8"/>
    <w:rsid w:val="00CC5CE1"/>
    <w:rsid w:val="00CC5D55"/>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4B8"/>
    <w:rsid w:val="00CD25A0"/>
    <w:rsid w:val="00CD27A4"/>
    <w:rsid w:val="00CD2A53"/>
    <w:rsid w:val="00CD2A70"/>
    <w:rsid w:val="00CD2B96"/>
    <w:rsid w:val="00CD2BF8"/>
    <w:rsid w:val="00CD2F81"/>
    <w:rsid w:val="00CD3000"/>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A37"/>
    <w:rsid w:val="00CD5D71"/>
    <w:rsid w:val="00CD5F4F"/>
    <w:rsid w:val="00CD6044"/>
    <w:rsid w:val="00CD61BF"/>
    <w:rsid w:val="00CD61FE"/>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907"/>
    <w:rsid w:val="00CE0B69"/>
    <w:rsid w:val="00CE0B85"/>
    <w:rsid w:val="00CE0CBA"/>
    <w:rsid w:val="00CE0D58"/>
    <w:rsid w:val="00CE0ECD"/>
    <w:rsid w:val="00CE1010"/>
    <w:rsid w:val="00CE1028"/>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41"/>
    <w:rsid w:val="00CE1CF8"/>
    <w:rsid w:val="00CE1D37"/>
    <w:rsid w:val="00CE1D3F"/>
    <w:rsid w:val="00CE1D84"/>
    <w:rsid w:val="00CE1D9B"/>
    <w:rsid w:val="00CE1F06"/>
    <w:rsid w:val="00CE2042"/>
    <w:rsid w:val="00CE23CA"/>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42A"/>
    <w:rsid w:val="00CE3691"/>
    <w:rsid w:val="00CE36A4"/>
    <w:rsid w:val="00CE36A8"/>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E66"/>
    <w:rsid w:val="00D01F45"/>
    <w:rsid w:val="00D02158"/>
    <w:rsid w:val="00D023C1"/>
    <w:rsid w:val="00D023CA"/>
    <w:rsid w:val="00D023D4"/>
    <w:rsid w:val="00D02592"/>
    <w:rsid w:val="00D02617"/>
    <w:rsid w:val="00D02678"/>
    <w:rsid w:val="00D02771"/>
    <w:rsid w:val="00D02799"/>
    <w:rsid w:val="00D029A4"/>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B6"/>
    <w:rsid w:val="00D05856"/>
    <w:rsid w:val="00D058D9"/>
    <w:rsid w:val="00D058F5"/>
    <w:rsid w:val="00D05959"/>
    <w:rsid w:val="00D05A6E"/>
    <w:rsid w:val="00D05AA3"/>
    <w:rsid w:val="00D05C25"/>
    <w:rsid w:val="00D05C5C"/>
    <w:rsid w:val="00D05C83"/>
    <w:rsid w:val="00D05E5F"/>
    <w:rsid w:val="00D060D2"/>
    <w:rsid w:val="00D0627F"/>
    <w:rsid w:val="00D06284"/>
    <w:rsid w:val="00D06358"/>
    <w:rsid w:val="00D063DE"/>
    <w:rsid w:val="00D0642B"/>
    <w:rsid w:val="00D06472"/>
    <w:rsid w:val="00D06556"/>
    <w:rsid w:val="00D0667E"/>
    <w:rsid w:val="00D066F3"/>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BE2"/>
    <w:rsid w:val="00D07D5E"/>
    <w:rsid w:val="00D07F45"/>
    <w:rsid w:val="00D07F4E"/>
    <w:rsid w:val="00D1004F"/>
    <w:rsid w:val="00D1034C"/>
    <w:rsid w:val="00D103E0"/>
    <w:rsid w:val="00D105A5"/>
    <w:rsid w:val="00D1068D"/>
    <w:rsid w:val="00D106B8"/>
    <w:rsid w:val="00D10836"/>
    <w:rsid w:val="00D108E0"/>
    <w:rsid w:val="00D10C8C"/>
    <w:rsid w:val="00D10EC4"/>
    <w:rsid w:val="00D112B2"/>
    <w:rsid w:val="00D112E1"/>
    <w:rsid w:val="00D114B8"/>
    <w:rsid w:val="00D11699"/>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8A"/>
    <w:rsid w:val="00D136AB"/>
    <w:rsid w:val="00D13912"/>
    <w:rsid w:val="00D1392B"/>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A9C"/>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494"/>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852"/>
    <w:rsid w:val="00D24876"/>
    <w:rsid w:val="00D2495D"/>
    <w:rsid w:val="00D24968"/>
    <w:rsid w:val="00D24BA2"/>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E32"/>
    <w:rsid w:val="00D2705F"/>
    <w:rsid w:val="00D27060"/>
    <w:rsid w:val="00D2706B"/>
    <w:rsid w:val="00D2709A"/>
    <w:rsid w:val="00D271C8"/>
    <w:rsid w:val="00D27293"/>
    <w:rsid w:val="00D27580"/>
    <w:rsid w:val="00D27600"/>
    <w:rsid w:val="00D2767A"/>
    <w:rsid w:val="00D276BA"/>
    <w:rsid w:val="00D27857"/>
    <w:rsid w:val="00D27910"/>
    <w:rsid w:val="00D27920"/>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E"/>
    <w:rsid w:val="00D3228B"/>
    <w:rsid w:val="00D3238C"/>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FF"/>
    <w:rsid w:val="00D3424E"/>
    <w:rsid w:val="00D342D9"/>
    <w:rsid w:val="00D34342"/>
    <w:rsid w:val="00D3446B"/>
    <w:rsid w:val="00D3469B"/>
    <w:rsid w:val="00D34725"/>
    <w:rsid w:val="00D34931"/>
    <w:rsid w:val="00D34AF6"/>
    <w:rsid w:val="00D34CAE"/>
    <w:rsid w:val="00D34CBE"/>
    <w:rsid w:val="00D34D41"/>
    <w:rsid w:val="00D34D76"/>
    <w:rsid w:val="00D34DCB"/>
    <w:rsid w:val="00D34FC3"/>
    <w:rsid w:val="00D35040"/>
    <w:rsid w:val="00D35043"/>
    <w:rsid w:val="00D350EA"/>
    <w:rsid w:val="00D35252"/>
    <w:rsid w:val="00D35289"/>
    <w:rsid w:val="00D352A5"/>
    <w:rsid w:val="00D35364"/>
    <w:rsid w:val="00D354C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37C"/>
    <w:rsid w:val="00D363CE"/>
    <w:rsid w:val="00D36410"/>
    <w:rsid w:val="00D36459"/>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C5A"/>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5A"/>
    <w:rsid w:val="00D501AD"/>
    <w:rsid w:val="00D501AF"/>
    <w:rsid w:val="00D5024D"/>
    <w:rsid w:val="00D50279"/>
    <w:rsid w:val="00D5028E"/>
    <w:rsid w:val="00D502DD"/>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96"/>
    <w:rsid w:val="00D537F3"/>
    <w:rsid w:val="00D5380D"/>
    <w:rsid w:val="00D5395D"/>
    <w:rsid w:val="00D53A61"/>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A5C"/>
    <w:rsid w:val="00D54C29"/>
    <w:rsid w:val="00D54F83"/>
    <w:rsid w:val="00D55039"/>
    <w:rsid w:val="00D5504C"/>
    <w:rsid w:val="00D5506A"/>
    <w:rsid w:val="00D55182"/>
    <w:rsid w:val="00D5549D"/>
    <w:rsid w:val="00D555E1"/>
    <w:rsid w:val="00D55751"/>
    <w:rsid w:val="00D5577B"/>
    <w:rsid w:val="00D5590E"/>
    <w:rsid w:val="00D55937"/>
    <w:rsid w:val="00D559C0"/>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373"/>
    <w:rsid w:val="00D5738B"/>
    <w:rsid w:val="00D573A6"/>
    <w:rsid w:val="00D57421"/>
    <w:rsid w:val="00D5745B"/>
    <w:rsid w:val="00D57829"/>
    <w:rsid w:val="00D57923"/>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E7"/>
    <w:rsid w:val="00D60C33"/>
    <w:rsid w:val="00D60D25"/>
    <w:rsid w:val="00D60ECC"/>
    <w:rsid w:val="00D6145A"/>
    <w:rsid w:val="00D61605"/>
    <w:rsid w:val="00D61645"/>
    <w:rsid w:val="00D61740"/>
    <w:rsid w:val="00D61971"/>
    <w:rsid w:val="00D61A78"/>
    <w:rsid w:val="00D61C65"/>
    <w:rsid w:val="00D61E50"/>
    <w:rsid w:val="00D61F23"/>
    <w:rsid w:val="00D62058"/>
    <w:rsid w:val="00D620E0"/>
    <w:rsid w:val="00D6222D"/>
    <w:rsid w:val="00D6229B"/>
    <w:rsid w:val="00D622BB"/>
    <w:rsid w:val="00D62315"/>
    <w:rsid w:val="00D62354"/>
    <w:rsid w:val="00D6239F"/>
    <w:rsid w:val="00D62431"/>
    <w:rsid w:val="00D62491"/>
    <w:rsid w:val="00D624BC"/>
    <w:rsid w:val="00D624FC"/>
    <w:rsid w:val="00D6263D"/>
    <w:rsid w:val="00D6279C"/>
    <w:rsid w:val="00D627C7"/>
    <w:rsid w:val="00D629BB"/>
    <w:rsid w:val="00D62BA9"/>
    <w:rsid w:val="00D62F8F"/>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2B3"/>
    <w:rsid w:val="00D643BF"/>
    <w:rsid w:val="00D643DC"/>
    <w:rsid w:val="00D64506"/>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6007"/>
    <w:rsid w:val="00D6605E"/>
    <w:rsid w:val="00D66087"/>
    <w:rsid w:val="00D66157"/>
    <w:rsid w:val="00D66187"/>
    <w:rsid w:val="00D66256"/>
    <w:rsid w:val="00D662EE"/>
    <w:rsid w:val="00D66412"/>
    <w:rsid w:val="00D66485"/>
    <w:rsid w:val="00D664A8"/>
    <w:rsid w:val="00D66629"/>
    <w:rsid w:val="00D666C0"/>
    <w:rsid w:val="00D66811"/>
    <w:rsid w:val="00D668C0"/>
    <w:rsid w:val="00D66980"/>
    <w:rsid w:val="00D66BAF"/>
    <w:rsid w:val="00D66D35"/>
    <w:rsid w:val="00D66D3E"/>
    <w:rsid w:val="00D66DD6"/>
    <w:rsid w:val="00D66F52"/>
    <w:rsid w:val="00D67083"/>
    <w:rsid w:val="00D6711D"/>
    <w:rsid w:val="00D67167"/>
    <w:rsid w:val="00D6717E"/>
    <w:rsid w:val="00D671F2"/>
    <w:rsid w:val="00D6721B"/>
    <w:rsid w:val="00D6729C"/>
    <w:rsid w:val="00D6745D"/>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792"/>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84"/>
    <w:rsid w:val="00D74B2C"/>
    <w:rsid w:val="00D74B79"/>
    <w:rsid w:val="00D74C1E"/>
    <w:rsid w:val="00D74D6B"/>
    <w:rsid w:val="00D74EA3"/>
    <w:rsid w:val="00D74EAB"/>
    <w:rsid w:val="00D74F76"/>
    <w:rsid w:val="00D74F94"/>
    <w:rsid w:val="00D75075"/>
    <w:rsid w:val="00D7519B"/>
    <w:rsid w:val="00D7526F"/>
    <w:rsid w:val="00D75361"/>
    <w:rsid w:val="00D7537D"/>
    <w:rsid w:val="00D75569"/>
    <w:rsid w:val="00D755CA"/>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FB"/>
    <w:rsid w:val="00D802A6"/>
    <w:rsid w:val="00D803A2"/>
    <w:rsid w:val="00D803BF"/>
    <w:rsid w:val="00D80554"/>
    <w:rsid w:val="00D8059F"/>
    <w:rsid w:val="00D807B0"/>
    <w:rsid w:val="00D80845"/>
    <w:rsid w:val="00D80862"/>
    <w:rsid w:val="00D80942"/>
    <w:rsid w:val="00D809D8"/>
    <w:rsid w:val="00D80A14"/>
    <w:rsid w:val="00D80A45"/>
    <w:rsid w:val="00D80A51"/>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16"/>
    <w:rsid w:val="00D84AA0"/>
    <w:rsid w:val="00D84B46"/>
    <w:rsid w:val="00D84B91"/>
    <w:rsid w:val="00D84C58"/>
    <w:rsid w:val="00D84CC6"/>
    <w:rsid w:val="00D84E21"/>
    <w:rsid w:val="00D84E7A"/>
    <w:rsid w:val="00D85009"/>
    <w:rsid w:val="00D8509F"/>
    <w:rsid w:val="00D85104"/>
    <w:rsid w:val="00D8512E"/>
    <w:rsid w:val="00D851C6"/>
    <w:rsid w:val="00D8536A"/>
    <w:rsid w:val="00D85377"/>
    <w:rsid w:val="00D85823"/>
    <w:rsid w:val="00D85827"/>
    <w:rsid w:val="00D858B1"/>
    <w:rsid w:val="00D858C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97C"/>
    <w:rsid w:val="00D87BE3"/>
    <w:rsid w:val="00D87DBD"/>
    <w:rsid w:val="00D87DF2"/>
    <w:rsid w:val="00D87E1F"/>
    <w:rsid w:val="00D87E78"/>
    <w:rsid w:val="00D87EFD"/>
    <w:rsid w:val="00D87F79"/>
    <w:rsid w:val="00D900A4"/>
    <w:rsid w:val="00D90159"/>
    <w:rsid w:val="00D90183"/>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546"/>
    <w:rsid w:val="00D93611"/>
    <w:rsid w:val="00D936EA"/>
    <w:rsid w:val="00D937DA"/>
    <w:rsid w:val="00D937FE"/>
    <w:rsid w:val="00D93809"/>
    <w:rsid w:val="00D9383E"/>
    <w:rsid w:val="00D93947"/>
    <w:rsid w:val="00D93A91"/>
    <w:rsid w:val="00D93B8C"/>
    <w:rsid w:val="00D93BB9"/>
    <w:rsid w:val="00D93C7B"/>
    <w:rsid w:val="00D93C8F"/>
    <w:rsid w:val="00D93C9E"/>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B9A"/>
    <w:rsid w:val="00D97CD6"/>
    <w:rsid w:val="00D97CE2"/>
    <w:rsid w:val="00D97D26"/>
    <w:rsid w:val="00D97D9C"/>
    <w:rsid w:val="00D97E46"/>
    <w:rsid w:val="00D97E82"/>
    <w:rsid w:val="00D97F4E"/>
    <w:rsid w:val="00DA00EA"/>
    <w:rsid w:val="00DA023B"/>
    <w:rsid w:val="00DA027F"/>
    <w:rsid w:val="00DA0405"/>
    <w:rsid w:val="00DA042D"/>
    <w:rsid w:val="00DA0817"/>
    <w:rsid w:val="00DA08B9"/>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223"/>
    <w:rsid w:val="00DA225A"/>
    <w:rsid w:val="00DA22E6"/>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030"/>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F64"/>
    <w:rsid w:val="00DA5F8F"/>
    <w:rsid w:val="00DA610A"/>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4"/>
    <w:rsid w:val="00DB306E"/>
    <w:rsid w:val="00DB30ED"/>
    <w:rsid w:val="00DB3128"/>
    <w:rsid w:val="00DB31CA"/>
    <w:rsid w:val="00DB326F"/>
    <w:rsid w:val="00DB339D"/>
    <w:rsid w:val="00DB34A4"/>
    <w:rsid w:val="00DB34AB"/>
    <w:rsid w:val="00DB34E0"/>
    <w:rsid w:val="00DB3537"/>
    <w:rsid w:val="00DB3592"/>
    <w:rsid w:val="00DB3670"/>
    <w:rsid w:val="00DB36B6"/>
    <w:rsid w:val="00DB36ED"/>
    <w:rsid w:val="00DB3787"/>
    <w:rsid w:val="00DB37CF"/>
    <w:rsid w:val="00DB3918"/>
    <w:rsid w:val="00DB39E2"/>
    <w:rsid w:val="00DB3B3F"/>
    <w:rsid w:val="00DB3B4D"/>
    <w:rsid w:val="00DB3D3A"/>
    <w:rsid w:val="00DB3ED1"/>
    <w:rsid w:val="00DB4030"/>
    <w:rsid w:val="00DB40A8"/>
    <w:rsid w:val="00DB416C"/>
    <w:rsid w:val="00DB4175"/>
    <w:rsid w:val="00DB4189"/>
    <w:rsid w:val="00DB41C8"/>
    <w:rsid w:val="00DB4207"/>
    <w:rsid w:val="00DB42CE"/>
    <w:rsid w:val="00DB43F7"/>
    <w:rsid w:val="00DB446C"/>
    <w:rsid w:val="00DB468F"/>
    <w:rsid w:val="00DB47A8"/>
    <w:rsid w:val="00DB483F"/>
    <w:rsid w:val="00DB4844"/>
    <w:rsid w:val="00DB4B84"/>
    <w:rsid w:val="00DB4C47"/>
    <w:rsid w:val="00DB4D53"/>
    <w:rsid w:val="00DB4D88"/>
    <w:rsid w:val="00DB50AA"/>
    <w:rsid w:val="00DB50F4"/>
    <w:rsid w:val="00DB5104"/>
    <w:rsid w:val="00DB512F"/>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E88"/>
    <w:rsid w:val="00DB7F35"/>
    <w:rsid w:val="00DC002B"/>
    <w:rsid w:val="00DC02AF"/>
    <w:rsid w:val="00DC02B0"/>
    <w:rsid w:val="00DC04BA"/>
    <w:rsid w:val="00DC05C2"/>
    <w:rsid w:val="00DC0693"/>
    <w:rsid w:val="00DC071B"/>
    <w:rsid w:val="00DC07CB"/>
    <w:rsid w:val="00DC07E7"/>
    <w:rsid w:val="00DC08DE"/>
    <w:rsid w:val="00DC0988"/>
    <w:rsid w:val="00DC09F0"/>
    <w:rsid w:val="00DC0AA4"/>
    <w:rsid w:val="00DC0BEB"/>
    <w:rsid w:val="00DC0C17"/>
    <w:rsid w:val="00DC0C89"/>
    <w:rsid w:val="00DC0CDE"/>
    <w:rsid w:val="00DC0E20"/>
    <w:rsid w:val="00DC0E82"/>
    <w:rsid w:val="00DC0F4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61"/>
    <w:rsid w:val="00DC18DE"/>
    <w:rsid w:val="00DC1A0E"/>
    <w:rsid w:val="00DC1A44"/>
    <w:rsid w:val="00DC1C88"/>
    <w:rsid w:val="00DC1E40"/>
    <w:rsid w:val="00DC1F36"/>
    <w:rsid w:val="00DC1F40"/>
    <w:rsid w:val="00DC1FF1"/>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569"/>
    <w:rsid w:val="00DD05A2"/>
    <w:rsid w:val="00DD05B4"/>
    <w:rsid w:val="00DD0608"/>
    <w:rsid w:val="00DD0652"/>
    <w:rsid w:val="00DD076B"/>
    <w:rsid w:val="00DD07F0"/>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B9"/>
    <w:rsid w:val="00DD2DCB"/>
    <w:rsid w:val="00DD2E45"/>
    <w:rsid w:val="00DD2EF4"/>
    <w:rsid w:val="00DD3046"/>
    <w:rsid w:val="00DD30B3"/>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B91"/>
    <w:rsid w:val="00DD5C26"/>
    <w:rsid w:val="00DD5D2F"/>
    <w:rsid w:val="00DD5E59"/>
    <w:rsid w:val="00DD5E5E"/>
    <w:rsid w:val="00DD5F7D"/>
    <w:rsid w:val="00DD6094"/>
    <w:rsid w:val="00DD6147"/>
    <w:rsid w:val="00DD6160"/>
    <w:rsid w:val="00DD63A6"/>
    <w:rsid w:val="00DD6553"/>
    <w:rsid w:val="00DD6561"/>
    <w:rsid w:val="00DD67BC"/>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D7F2E"/>
    <w:rsid w:val="00DE0059"/>
    <w:rsid w:val="00DE0078"/>
    <w:rsid w:val="00DE009A"/>
    <w:rsid w:val="00DE00BB"/>
    <w:rsid w:val="00DE00F0"/>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E77"/>
    <w:rsid w:val="00DE5F7E"/>
    <w:rsid w:val="00DE5FFE"/>
    <w:rsid w:val="00DE61B7"/>
    <w:rsid w:val="00DE6264"/>
    <w:rsid w:val="00DE628A"/>
    <w:rsid w:val="00DE64E0"/>
    <w:rsid w:val="00DE6515"/>
    <w:rsid w:val="00DE6545"/>
    <w:rsid w:val="00DE66DD"/>
    <w:rsid w:val="00DE6798"/>
    <w:rsid w:val="00DE67E5"/>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4E5"/>
    <w:rsid w:val="00DF0954"/>
    <w:rsid w:val="00DF0B42"/>
    <w:rsid w:val="00DF0BF9"/>
    <w:rsid w:val="00DF0CCE"/>
    <w:rsid w:val="00DF0D96"/>
    <w:rsid w:val="00DF0F9E"/>
    <w:rsid w:val="00DF11FD"/>
    <w:rsid w:val="00DF1486"/>
    <w:rsid w:val="00DF1506"/>
    <w:rsid w:val="00DF15F6"/>
    <w:rsid w:val="00DF1666"/>
    <w:rsid w:val="00DF1813"/>
    <w:rsid w:val="00DF18A3"/>
    <w:rsid w:val="00DF1A5F"/>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56E"/>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BC"/>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8FA"/>
    <w:rsid w:val="00DF6C9D"/>
    <w:rsid w:val="00DF6CB4"/>
    <w:rsid w:val="00DF6DCF"/>
    <w:rsid w:val="00DF6DF4"/>
    <w:rsid w:val="00DF6F28"/>
    <w:rsid w:val="00DF6F55"/>
    <w:rsid w:val="00DF70AD"/>
    <w:rsid w:val="00DF7154"/>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A0"/>
    <w:rsid w:val="00E012EB"/>
    <w:rsid w:val="00E0130F"/>
    <w:rsid w:val="00E01396"/>
    <w:rsid w:val="00E019AA"/>
    <w:rsid w:val="00E01A95"/>
    <w:rsid w:val="00E01D06"/>
    <w:rsid w:val="00E01DDA"/>
    <w:rsid w:val="00E01E31"/>
    <w:rsid w:val="00E01E3D"/>
    <w:rsid w:val="00E01E81"/>
    <w:rsid w:val="00E020BD"/>
    <w:rsid w:val="00E020E8"/>
    <w:rsid w:val="00E0224B"/>
    <w:rsid w:val="00E02343"/>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95"/>
    <w:rsid w:val="00E038D6"/>
    <w:rsid w:val="00E038FD"/>
    <w:rsid w:val="00E03ADB"/>
    <w:rsid w:val="00E03CE2"/>
    <w:rsid w:val="00E03FC1"/>
    <w:rsid w:val="00E0403E"/>
    <w:rsid w:val="00E0423E"/>
    <w:rsid w:val="00E04398"/>
    <w:rsid w:val="00E04408"/>
    <w:rsid w:val="00E04465"/>
    <w:rsid w:val="00E044C1"/>
    <w:rsid w:val="00E0464A"/>
    <w:rsid w:val="00E04966"/>
    <w:rsid w:val="00E04BFD"/>
    <w:rsid w:val="00E04ED3"/>
    <w:rsid w:val="00E04EF7"/>
    <w:rsid w:val="00E0503E"/>
    <w:rsid w:val="00E05539"/>
    <w:rsid w:val="00E05557"/>
    <w:rsid w:val="00E055A5"/>
    <w:rsid w:val="00E057A7"/>
    <w:rsid w:val="00E0581E"/>
    <w:rsid w:val="00E05888"/>
    <w:rsid w:val="00E058EA"/>
    <w:rsid w:val="00E0596D"/>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10024"/>
    <w:rsid w:val="00E10077"/>
    <w:rsid w:val="00E103AF"/>
    <w:rsid w:val="00E103F1"/>
    <w:rsid w:val="00E104AD"/>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546"/>
    <w:rsid w:val="00E12623"/>
    <w:rsid w:val="00E12681"/>
    <w:rsid w:val="00E1270C"/>
    <w:rsid w:val="00E1271A"/>
    <w:rsid w:val="00E1280B"/>
    <w:rsid w:val="00E12849"/>
    <w:rsid w:val="00E12949"/>
    <w:rsid w:val="00E12A74"/>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874"/>
    <w:rsid w:val="00E139DC"/>
    <w:rsid w:val="00E13D9D"/>
    <w:rsid w:val="00E13E5B"/>
    <w:rsid w:val="00E13EA0"/>
    <w:rsid w:val="00E13F4E"/>
    <w:rsid w:val="00E13FD1"/>
    <w:rsid w:val="00E1406B"/>
    <w:rsid w:val="00E140F2"/>
    <w:rsid w:val="00E1421D"/>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723"/>
    <w:rsid w:val="00E15750"/>
    <w:rsid w:val="00E1577A"/>
    <w:rsid w:val="00E157E2"/>
    <w:rsid w:val="00E15856"/>
    <w:rsid w:val="00E15925"/>
    <w:rsid w:val="00E15BA1"/>
    <w:rsid w:val="00E15BFA"/>
    <w:rsid w:val="00E160E4"/>
    <w:rsid w:val="00E161CA"/>
    <w:rsid w:val="00E161F0"/>
    <w:rsid w:val="00E16217"/>
    <w:rsid w:val="00E16468"/>
    <w:rsid w:val="00E164A8"/>
    <w:rsid w:val="00E16517"/>
    <w:rsid w:val="00E16568"/>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69"/>
    <w:rsid w:val="00E20280"/>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E5"/>
    <w:rsid w:val="00E22519"/>
    <w:rsid w:val="00E226BD"/>
    <w:rsid w:val="00E226C6"/>
    <w:rsid w:val="00E227C2"/>
    <w:rsid w:val="00E22864"/>
    <w:rsid w:val="00E228A3"/>
    <w:rsid w:val="00E2295C"/>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3FD4"/>
    <w:rsid w:val="00E24238"/>
    <w:rsid w:val="00E24466"/>
    <w:rsid w:val="00E24578"/>
    <w:rsid w:val="00E2465C"/>
    <w:rsid w:val="00E24691"/>
    <w:rsid w:val="00E2487C"/>
    <w:rsid w:val="00E24946"/>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216A"/>
    <w:rsid w:val="00E3238C"/>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33D"/>
    <w:rsid w:val="00E374EE"/>
    <w:rsid w:val="00E375A4"/>
    <w:rsid w:val="00E375B5"/>
    <w:rsid w:val="00E376AB"/>
    <w:rsid w:val="00E376BD"/>
    <w:rsid w:val="00E37771"/>
    <w:rsid w:val="00E37861"/>
    <w:rsid w:val="00E3787B"/>
    <w:rsid w:val="00E37A07"/>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DE"/>
    <w:rsid w:val="00E41ED1"/>
    <w:rsid w:val="00E41FBC"/>
    <w:rsid w:val="00E420BB"/>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7E"/>
    <w:rsid w:val="00E47BD1"/>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C6"/>
    <w:rsid w:val="00E5194A"/>
    <w:rsid w:val="00E51972"/>
    <w:rsid w:val="00E519BA"/>
    <w:rsid w:val="00E51A91"/>
    <w:rsid w:val="00E51D21"/>
    <w:rsid w:val="00E51D41"/>
    <w:rsid w:val="00E51E61"/>
    <w:rsid w:val="00E51ED5"/>
    <w:rsid w:val="00E51F32"/>
    <w:rsid w:val="00E51FB4"/>
    <w:rsid w:val="00E52063"/>
    <w:rsid w:val="00E520FD"/>
    <w:rsid w:val="00E52155"/>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B4"/>
    <w:rsid w:val="00E60422"/>
    <w:rsid w:val="00E60513"/>
    <w:rsid w:val="00E606ED"/>
    <w:rsid w:val="00E60775"/>
    <w:rsid w:val="00E60784"/>
    <w:rsid w:val="00E607C7"/>
    <w:rsid w:val="00E60BB7"/>
    <w:rsid w:val="00E60DF9"/>
    <w:rsid w:val="00E60E79"/>
    <w:rsid w:val="00E60E86"/>
    <w:rsid w:val="00E6105B"/>
    <w:rsid w:val="00E61173"/>
    <w:rsid w:val="00E613B6"/>
    <w:rsid w:val="00E6142D"/>
    <w:rsid w:val="00E61510"/>
    <w:rsid w:val="00E61576"/>
    <w:rsid w:val="00E6158E"/>
    <w:rsid w:val="00E61603"/>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F7"/>
    <w:rsid w:val="00E6430C"/>
    <w:rsid w:val="00E64444"/>
    <w:rsid w:val="00E64453"/>
    <w:rsid w:val="00E64517"/>
    <w:rsid w:val="00E645B2"/>
    <w:rsid w:val="00E64898"/>
    <w:rsid w:val="00E648E3"/>
    <w:rsid w:val="00E648F4"/>
    <w:rsid w:val="00E64969"/>
    <w:rsid w:val="00E6499A"/>
    <w:rsid w:val="00E64BEF"/>
    <w:rsid w:val="00E64C13"/>
    <w:rsid w:val="00E64CF0"/>
    <w:rsid w:val="00E64D13"/>
    <w:rsid w:val="00E64EAB"/>
    <w:rsid w:val="00E64F36"/>
    <w:rsid w:val="00E6511B"/>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C93"/>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56F"/>
    <w:rsid w:val="00E775C2"/>
    <w:rsid w:val="00E776E3"/>
    <w:rsid w:val="00E77846"/>
    <w:rsid w:val="00E7785C"/>
    <w:rsid w:val="00E77B0B"/>
    <w:rsid w:val="00E77BAF"/>
    <w:rsid w:val="00E77BC7"/>
    <w:rsid w:val="00E77D1C"/>
    <w:rsid w:val="00E77F88"/>
    <w:rsid w:val="00E77FD0"/>
    <w:rsid w:val="00E8008E"/>
    <w:rsid w:val="00E80235"/>
    <w:rsid w:val="00E8031C"/>
    <w:rsid w:val="00E803B3"/>
    <w:rsid w:val="00E8041C"/>
    <w:rsid w:val="00E8052A"/>
    <w:rsid w:val="00E805EF"/>
    <w:rsid w:val="00E806C6"/>
    <w:rsid w:val="00E807F0"/>
    <w:rsid w:val="00E8088F"/>
    <w:rsid w:val="00E8098B"/>
    <w:rsid w:val="00E80992"/>
    <w:rsid w:val="00E809F9"/>
    <w:rsid w:val="00E80CFD"/>
    <w:rsid w:val="00E80D5D"/>
    <w:rsid w:val="00E80DAA"/>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A89"/>
    <w:rsid w:val="00E82B8D"/>
    <w:rsid w:val="00E82C91"/>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E95"/>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D7"/>
    <w:rsid w:val="00E87F2C"/>
    <w:rsid w:val="00E90065"/>
    <w:rsid w:val="00E901CC"/>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2213"/>
    <w:rsid w:val="00E92242"/>
    <w:rsid w:val="00E923A3"/>
    <w:rsid w:val="00E92412"/>
    <w:rsid w:val="00E9241F"/>
    <w:rsid w:val="00E92427"/>
    <w:rsid w:val="00E92453"/>
    <w:rsid w:val="00E925A5"/>
    <w:rsid w:val="00E927F6"/>
    <w:rsid w:val="00E9288D"/>
    <w:rsid w:val="00E92938"/>
    <w:rsid w:val="00E9293E"/>
    <w:rsid w:val="00E92A6B"/>
    <w:rsid w:val="00E92AC0"/>
    <w:rsid w:val="00E92AC2"/>
    <w:rsid w:val="00E92BF7"/>
    <w:rsid w:val="00E92C8D"/>
    <w:rsid w:val="00E92CF8"/>
    <w:rsid w:val="00E92CFB"/>
    <w:rsid w:val="00E92E2C"/>
    <w:rsid w:val="00E92E4C"/>
    <w:rsid w:val="00E92FED"/>
    <w:rsid w:val="00E93001"/>
    <w:rsid w:val="00E9306E"/>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71E0"/>
    <w:rsid w:val="00E97221"/>
    <w:rsid w:val="00E97261"/>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CC"/>
    <w:rsid w:val="00EA04E6"/>
    <w:rsid w:val="00EA04FF"/>
    <w:rsid w:val="00EA05BC"/>
    <w:rsid w:val="00EA06A8"/>
    <w:rsid w:val="00EA08DA"/>
    <w:rsid w:val="00EA09EF"/>
    <w:rsid w:val="00EA09F6"/>
    <w:rsid w:val="00EA0BA5"/>
    <w:rsid w:val="00EA0C10"/>
    <w:rsid w:val="00EA0C11"/>
    <w:rsid w:val="00EA0D10"/>
    <w:rsid w:val="00EA0D9E"/>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00E"/>
    <w:rsid w:val="00EA3238"/>
    <w:rsid w:val="00EA3344"/>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9B"/>
    <w:rsid w:val="00EA576A"/>
    <w:rsid w:val="00EA58CF"/>
    <w:rsid w:val="00EA590C"/>
    <w:rsid w:val="00EA591F"/>
    <w:rsid w:val="00EA598D"/>
    <w:rsid w:val="00EA5AFE"/>
    <w:rsid w:val="00EA5B32"/>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4E0"/>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2A6"/>
    <w:rsid w:val="00EB2455"/>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6D"/>
    <w:rsid w:val="00EB3942"/>
    <w:rsid w:val="00EB395D"/>
    <w:rsid w:val="00EB397A"/>
    <w:rsid w:val="00EB3C6D"/>
    <w:rsid w:val="00EB3CF2"/>
    <w:rsid w:val="00EB3DD6"/>
    <w:rsid w:val="00EB3E44"/>
    <w:rsid w:val="00EB3E5C"/>
    <w:rsid w:val="00EB3F32"/>
    <w:rsid w:val="00EB3F94"/>
    <w:rsid w:val="00EB409E"/>
    <w:rsid w:val="00EB40F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E4F"/>
    <w:rsid w:val="00EB5E99"/>
    <w:rsid w:val="00EB5EFE"/>
    <w:rsid w:val="00EB5F91"/>
    <w:rsid w:val="00EB6107"/>
    <w:rsid w:val="00EB6109"/>
    <w:rsid w:val="00EB6158"/>
    <w:rsid w:val="00EB6258"/>
    <w:rsid w:val="00EB636A"/>
    <w:rsid w:val="00EB637D"/>
    <w:rsid w:val="00EB6392"/>
    <w:rsid w:val="00EB63A9"/>
    <w:rsid w:val="00EB64C5"/>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86"/>
    <w:rsid w:val="00EB7EAD"/>
    <w:rsid w:val="00EB7F67"/>
    <w:rsid w:val="00EC064B"/>
    <w:rsid w:val="00EC095B"/>
    <w:rsid w:val="00EC0B0C"/>
    <w:rsid w:val="00EC0B45"/>
    <w:rsid w:val="00EC0B54"/>
    <w:rsid w:val="00EC0B5B"/>
    <w:rsid w:val="00EC0C37"/>
    <w:rsid w:val="00EC0C78"/>
    <w:rsid w:val="00EC0DBF"/>
    <w:rsid w:val="00EC0E69"/>
    <w:rsid w:val="00EC0EBB"/>
    <w:rsid w:val="00EC0F4E"/>
    <w:rsid w:val="00EC1139"/>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7FE"/>
    <w:rsid w:val="00EC28AD"/>
    <w:rsid w:val="00EC29BD"/>
    <w:rsid w:val="00EC2A16"/>
    <w:rsid w:val="00EC2B2E"/>
    <w:rsid w:val="00EC2DB4"/>
    <w:rsid w:val="00EC2DED"/>
    <w:rsid w:val="00EC2F93"/>
    <w:rsid w:val="00EC2FE0"/>
    <w:rsid w:val="00EC30DD"/>
    <w:rsid w:val="00EC3132"/>
    <w:rsid w:val="00EC3174"/>
    <w:rsid w:val="00EC31BC"/>
    <w:rsid w:val="00EC327D"/>
    <w:rsid w:val="00EC32B1"/>
    <w:rsid w:val="00EC3315"/>
    <w:rsid w:val="00EC3542"/>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A3"/>
    <w:rsid w:val="00ED01B9"/>
    <w:rsid w:val="00ED01D4"/>
    <w:rsid w:val="00ED02DB"/>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B8E"/>
    <w:rsid w:val="00ED1B9B"/>
    <w:rsid w:val="00ED1CA1"/>
    <w:rsid w:val="00ED1CCB"/>
    <w:rsid w:val="00ED1E16"/>
    <w:rsid w:val="00ED1E7A"/>
    <w:rsid w:val="00ED2002"/>
    <w:rsid w:val="00ED210D"/>
    <w:rsid w:val="00ED23B8"/>
    <w:rsid w:val="00ED240F"/>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C3"/>
    <w:rsid w:val="00ED3B45"/>
    <w:rsid w:val="00ED3BB6"/>
    <w:rsid w:val="00ED3E05"/>
    <w:rsid w:val="00ED3E3E"/>
    <w:rsid w:val="00ED4220"/>
    <w:rsid w:val="00ED42B2"/>
    <w:rsid w:val="00ED4388"/>
    <w:rsid w:val="00ED4397"/>
    <w:rsid w:val="00ED457C"/>
    <w:rsid w:val="00ED4607"/>
    <w:rsid w:val="00ED4725"/>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865"/>
    <w:rsid w:val="00ED589F"/>
    <w:rsid w:val="00ED5A22"/>
    <w:rsid w:val="00ED5C21"/>
    <w:rsid w:val="00ED608D"/>
    <w:rsid w:val="00ED61B0"/>
    <w:rsid w:val="00ED62E3"/>
    <w:rsid w:val="00ED63C5"/>
    <w:rsid w:val="00ED650F"/>
    <w:rsid w:val="00ED659C"/>
    <w:rsid w:val="00ED673B"/>
    <w:rsid w:val="00ED699C"/>
    <w:rsid w:val="00ED699F"/>
    <w:rsid w:val="00ED6ADC"/>
    <w:rsid w:val="00ED6B11"/>
    <w:rsid w:val="00ED6B4D"/>
    <w:rsid w:val="00ED6D80"/>
    <w:rsid w:val="00ED7052"/>
    <w:rsid w:val="00ED71E0"/>
    <w:rsid w:val="00ED737C"/>
    <w:rsid w:val="00ED7804"/>
    <w:rsid w:val="00ED78EC"/>
    <w:rsid w:val="00ED7A8F"/>
    <w:rsid w:val="00ED7DAC"/>
    <w:rsid w:val="00ED7E3C"/>
    <w:rsid w:val="00EE008F"/>
    <w:rsid w:val="00EE00F7"/>
    <w:rsid w:val="00EE0119"/>
    <w:rsid w:val="00EE0277"/>
    <w:rsid w:val="00EE03FF"/>
    <w:rsid w:val="00EE066B"/>
    <w:rsid w:val="00EE0841"/>
    <w:rsid w:val="00EE08A7"/>
    <w:rsid w:val="00EE0994"/>
    <w:rsid w:val="00EE099E"/>
    <w:rsid w:val="00EE0AD8"/>
    <w:rsid w:val="00EE0B77"/>
    <w:rsid w:val="00EE0CC0"/>
    <w:rsid w:val="00EE0D0B"/>
    <w:rsid w:val="00EE0D46"/>
    <w:rsid w:val="00EE0DFB"/>
    <w:rsid w:val="00EE0F4C"/>
    <w:rsid w:val="00EE1397"/>
    <w:rsid w:val="00EE13D1"/>
    <w:rsid w:val="00EE1477"/>
    <w:rsid w:val="00EE1626"/>
    <w:rsid w:val="00EE1655"/>
    <w:rsid w:val="00EE17A1"/>
    <w:rsid w:val="00EE185E"/>
    <w:rsid w:val="00EE19B3"/>
    <w:rsid w:val="00EE19CA"/>
    <w:rsid w:val="00EE1A17"/>
    <w:rsid w:val="00EE1A95"/>
    <w:rsid w:val="00EE1C28"/>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3E"/>
    <w:rsid w:val="00EE46E7"/>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324"/>
    <w:rsid w:val="00F0169A"/>
    <w:rsid w:val="00F018B7"/>
    <w:rsid w:val="00F01939"/>
    <w:rsid w:val="00F01A5C"/>
    <w:rsid w:val="00F01A67"/>
    <w:rsid w:val="00F01AFC"/>
    <w:rsid w:val="00F01B4F"/>
    <w:rsid w:val="00F01B8A"/>
    <w:rsid w:val="00F01B96"/>
    <w:rsid w:val="00F01CA0"/>
    <w:rsid w:val="00F01CDE"/>
    <w:rsid w:val="00F01CEF"/>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C08"/>
    <w:rsid w:val="00F03CEF"/>
    <w:rsid w:val="00F03D7D"/>
    <w:rsid w:val="00F03F00"/>
    <w:rsid w:val="00F03F93"/>
    <w:rsid w:val="00F040CB"/>
    <w:rsid w:val="00F041B8"/>
    <w:rsid w:val="00F042E4"/>
    <w:rsid w:val="00F042EA"/>
    <w:rsid w:val="00F04320"/>
    <w:rsid w:val="00F043B3"/>
    <w:rsid w:val="00F0457F"/>
    <w:rsid w:val="00F04629"/>
    <w:rsid w:val="00F047CE"/>
    <w:rsid w:val="00F04950"/>
    <w:rsid w:val="00F04B53"/>
    <w:rsid w:val="00F04B94"/>
    <w:rsid w:val="00F04BF0"/>
    <w:rsid w:val="00F04CA5"/>
    <w:rsid w:val="00F04CCA"/>
    <w:rsid w:val="00F04EB8"/>
    <w:rsid w:val="00F04F88"/>
    <w:rsid w:val="00F04FC9"/>
    <w:rsid w:val="00F05026"/>
    <w:rsid w:val="00F05037"/>
    <w:rsid w:val="00F05194"/>
    <w:rsid w:val="00F051A1"/>
    <w:rsid w:val="00F051EB"/>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328"/>
    <w:rsid w:val="00F063A5"/>
    <w:rsid w:val="00F063BB"/>
    <w:rsid w:val="00F064CF"/>
    <w:rsid w:val="00F06564"/>
    <w:rsid w:val="00F065A5"/>
    <w:rsid w:val="00F065D6"/>
    <w:rsid w:val="00F066D5"/>
    <w:rsid w:val="00F0678E"/>
    <w:rsid w:val="00F0685B"/>
    <w:rsid w:val="00F06919"/>
    <w:rsid w:val="00F069E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21"/>
    <w:rsid w:val="00F0756E"/>
    <w:rsid w:val="00F07608"/>
    <w:rsid w:val="00F076A4"/>
    <w:rsid w:val="00F07863"/>
    <w:rsid w:val="00F07905"/>
    <w:rsid w:val="00F07926"/>
    <w:rsid w:val="00F0797E"/>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943"/>
    <w:rsid w:val="00F11A94"/>
    <w:rsid w:val="00F11C93"/>
    <w:rsid w:val="00F11CD4"/>
    <w:rsid w:val="00F11D79"/>
    <w:rsid w:val="00F11EB8"/>
    <w:rsid w:val="00F11F34"/>
    <w:rsid w:val="00F12225"/>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34"/>
    <w:rsid w:val="00F13B69"/>
    <w:rsid w:val="00F13D0F"/>
    <w:rsid w:val="00F13DCD"/>
    <w:rsid w:val="00F13E2B"/>
    <w:rsid w:val="00F13F93"/>
    <w:rsid w:val="00F1441A"/>
    <w:rsid w:val="00F1449D"/>
    <w:rsid w:val="00F1470B"/>
    <w:rsid w:val="00F147EE"/>
    <w:rsid w:val="00F1484C"/>
    <w:rsid w:val="00F148B8"/>
    <w:rsid w:val="00F149BC"/>
    <w:rsid w:val="00F14A72"/>
    <w:rsid w:val="00F14B25"/>
    <w:rsid w:val="00F14B68"/>
    <w:rsid w:val="00F14D55"/>
    <w:rsid w:val="00F14E10"/>
    <w:rsid w:val="00F14E1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799"/>
    <w:rsid w:val="00F21826"/>
    <w:rsid w:val="00F21999"/>
    <w:rsid w:val="00F21A6D"/>
    <w:rsid w:val="00F21A9D"/>
    <w:rsid w:val="00F21BEB"/>
    <w:rsid w:val="00F21C0C"/>
    <w:rsid w:val="00F2203D"/>
    <w:rsid w:val="00F220BA"/>
    <w:rsid w:val="00F22384"/>
    <w:rsid w:val="00F22426"/>
    <w:rsid w:val="00F22452"/>
    <w:rsid w:val="00F2250C"/>
    <w:rsid w:val="00F2251F"/>
    <w:rsid w:val="00F2253D"/>
    <w:rsid w:val="00F226A5"/>
    <w:rsid w:val="00F227B1"/>
    <w:rsid w:val="00F227D6"/>
    <w:rsid w:val="00F227E9"/>
    <w:rsid w:val="00F2280D"/>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6EB"/>
    <w:rsid w:val="00F26969"/>
    <w:rsid w:val="00F26AA4"/>
    <w:rsid w:val="00F26C41"/>
    <w:rsid w:val="00F26CF8"/>
    <w:rsid w:val="00F26EA0"/>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6A"/>
    <w:rsid w:val="00F30300"/>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F"/>
    <w:rsid w:val="00F32A70"/>
    <w:rsid w:val="00F32A95"/>
    <w:rsid w:val="00F32BAD"/>
    <w:rsid w:val="00F32C56"/>
    <w:rsid w:val="00F32C65"/>
    <w:rsid w:val="00F32D6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BF7"/>
    <w:rsid w:val="00F33C16"/>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612"/>
    <w:rsid w:val="00F3788A"/>
    <w:rsid w:val="00F378E9"/>
    <w:rsid w:val="00F3793C"/>
    <w:rsid w:val="00F37AE4"/>
    <w:rsid w:val="00F37AEA"/>
    <w:rsid w:val="00F37D53"/>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202F"/>
    <w:rsid w:val="00F42030"/>
    <w:rsid w:val="00F42057"/>
    <w:rsid w:val="00F421B9"/>
    <w:rsid w:val="00F4221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939"/>
    <w:rsid w:val="00F45966"/>
    <w:rsid w:val="00F4598F"/>
    <w:rsid w:val="00F45AAA"/>
    <w:rsid w:val="00F45AB6"/>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BF"/>
    <w:rsid w:val="00F5122B"/>
    <w:rsid w:val="00F51249"/>
    <w:rsid w:val="00F512C4"/>
    <w:rsid w:val="00F513B7"/>
    <w:rsid w:val="00F51600"/>
    <w:rsid w:val="00F516F3"/>
    <w:rsid w:val="00F5171F"/>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3C"/>
    <w:rsid w:val="00F53299"/>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A0D"/>
    <w:rsid w:val="00F56A2F"/>
    <w:rsid w:val="00F56A5F"/>
    <w:rsid w:val="00F56B29"/>
    <w:rsid w:val="00F56B72"/>
    <w:rsid w:val="00F56DC6"/>
    <w:rsid w:val="00F56E85"/>
    <w:rsid w:val="00F56EB0"/>
    <w:rsid w:val="00F56F3B"/>
    <w:rsid w:val="00F56F68"/>
    <w:rsid w:val="00F56FF6"/>
    <w:rsid w:val="00F56FFE"/>
    <w:rsid w:val="00F5704C"/>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AD"/>
    <w:rsid w:val="00F606D2"/>
    <w:rsid w:val="00F606D5"/>
    <w:rsid w:val="00F60771"/>
    <w:rsid w:val="00F6079E"/>
    <w:rsid w:val="00F6091A"/>
    <w:rsid w:val="00F609B2"/>
    <w:rsid w:val="00F60A87"/>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E7"/>
    <w:rsid w:val="00F66B28"/>
    <w:rsid w:val="00F66CDE"/>
    <w:rsid w:val="00F66E7B"/>
    <w:rsid w:val="00F66E95"/>
    <w:rsid w:val="00F66FAC"/>
    <w:rsid w:val="00F66FCB"/>
    <w:rsid w:val="00F66FCC"/>
    <w:rsid w:val="00F6702F"/>
    <w:rsid w:val="00F67143"/>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5CB"/>
    <w:rsid w:val="00F7165B"/>
    <w:rsid w:val="00F716EA"/>
    <w:rsid w:val="00F71725"/>
    <w:rsid w:val="00F71772"/>
    <w:rsid w:val="00F717E4"/>
    <w:rsid w:val="00F717F8"/>
    <w:rsid w:val="00F7196F"/>
    <w:rsid w:val="00F71976"/>
    <w:rsid w:val="00F71C86"/>
    <w:rsid w:val="00F71D7D"/>
    <w:rsid w:val="00F71DD1"/>
    <w:rsid w:val="00F72003"/>
    <w:rsid w:val="00F721AD"/>
    <w:rsid w:val="00F72491"/>
    <w:rsid w:val="00F7249C"/>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9F3"/>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87"/>
    <w:rsid w:val="00F763C0"/>
    <w:rsid w:val="00F76438"/>
    <w:rsid w:val="00F764A0"/>
    <w:rsid w:val="00F765CD"/>
    <w:rsid w:val="00F769A2"/>
    <w:rsid w:val="00F769F3"/>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E7"/>
    <w:rsid w:val="00F82C47"/>
    <w:rsid w:val="00F82CA6"/>
    <w:rsid w:val="00F82CBE"/>
    <w:rsid w:val="00F82CD9"/>
    <w:rsid w:val="00F82D86"/>
    <w:rsid w:val="00F82F1A"/>
    <w:rsid w:val="00F82F48"/>
    <w:rsid w:val="00F82FA8"/>
    <w:rsid w:val="00F83038"/>
    <w:rsid w:val="00F83157"/>
    <w:rsid w:val="00F8321B"/>
    <w:rsid w:val="00F834FE"/>
    <w:rsid w:val="00F83528"/>
    <w:rsid w:val="00F83555"/>
    <w:rsid w:val="00F83740"/>
    <w:rsid w:val="00F8394B"/>
    <w:rsid w:val="00F83B14"/>
    <w:rsid w:val="00F83BA9"/>
    <w:rsid w:val="00F83BB6"/>
    <w:rsid w:val="00F83C29"/>
    <w:rsid w:val="00F83C5B"/>
    <w:rsid w:val="00F83CA3"/>
    <w:rsid w:val="00F83CFA"/>
    <w:rsid w:val="00F83E84"/>
    <w:rsid w:val="00F83FD9"/>
    <w:rsid w:val="00F8416F"/>
    <w:rsid w:val="00F841A9"/>
    <w:rsid w:val="00F8427B"/>
    <w:rsid w:val="00F84308"/>
    <w:rsid w:val="00F8433C"/>
    <w:rsid w:val="00F84384"/>
    <w:rsid w:val="00F84406"/>
    <w:rsid w:val="00F84443"/>
    <w:rsid w:val="00F84444"/>
    <w:rsid w:val="00F8448C"/>
    <w:rsid w:val="00F844FF"/>
    <w:rsid w:val="00F84559"/>
    <w:rsid w:val="00F84727"/>
    <w:rsid w:val="00F849EB"/>
    <w:rsid w:val="00F84A79"/>
    <w:rsid w:val="00F84B63"/>
    <w:rsid w:val="00F84B7B"/>
    <w:rsid w:val="00F84BB0"/>
    <w:rsid w:val="00F84C6E"/>
    <w:rsid w:val="00F84D40"/>
    <w:rsid w:val="00F84F2E"/>
    <w:rsid w:val="00F84F71"/>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85"/>
    <w:rsid w:val="00F86BE1"/>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BE"/>
    <w:rsid w:val="00F92E18"/>
    <w:rsid w:val="00F92FCB"/>
    <w:rsid w:val="00F92FEC"/>
    <w:rsid w:val="00F93245"/>
    <w:rsid w:val="00F93350"/>
    <w:rsid w:val="00F934A8"/>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435"/>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EE"/>
    <w:rsid w:val="00FA0415"/>
    <w:rsid w:val="00FA081C"/>
    <w:rsid w:val="00FA08AB"/>
    <w:rsid w:val="00FA099A"/>
    <w:rsid w:val="00FA0BCE"/>
    <w:rsid w:val="00FA0D18"/>
    <w:rsid w:val="00FA0F76"/>
    <w:rsid w:val="00FA0FC0"/>
    <w:rsid w:val="00FA1025"/>
    <w:rsid w:val="00FA1039"/>
    <w:rsid w:val="00FA1085"/>
    <w:rsid w:val="00FA1248"/>
    <w:rsid w:val="00FA12EB"/>
    <w:rsid w:val="00FA14A9"/>
    <w:rsid w:val="00FA1509"/>
    <w:rsid w:val="00FA1539"/>
    <w:rsid w:val="00FA15B8"/>
    <w:rsid w:val="00FA15FC"/>
    <w:rsid w:val="00FA1A5B"/>
    <w:rsid w:val="00FA1A7F"/>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D"/>
    <w:rsid w:val="00FA51CD"/>
    <w:rsid w:val="00FA52B3"/>
    <w:rsid w:val="00FA53DE"/>
    <w:rsid w:val="00FA5428"/>
    <w:rsid w:val="00FA5512"/>
    <w:rsid w:val="00FA5533"/>
    <w:rsid w:val="00FA5599"/>
    <w:rsid w:val="00FA55AC"/>
    <w:rsid w:val="00FA55CE"/>
    <w:rsid w:val="00FA570B"/>
    <w:rsid w:val="00FA5758"/>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D"/>
    <w:rsid w:val="00FB24FA"/>
    <w:rsid w:val="00FB2529"/>
    <w:rsid w:val="00FB25B9"/>
    <w:rsid w:val="00FB25EA"/>
    <w:rsid w:val="00FB2687"/>
    <w:rsid w:val="00FB26B4"/>
    <w:rsid w:val="00FB2739"/>
    <w:rsid w:val="00FB2791"/>
    <w:rsid w:val="00FB281D"/>
    <w:rsid w:val="00FB2833"/>
    <w:rsid w:val="00FB2B66"/>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891"/>
    <w:rsid w:val="00FB3CC5"/>
    <w:rsid w:val="00FB3DC0"/>
    <w:rsid w:val="00FB3DDB"/>
    <w:rsid w:val="00FB3ECB"/>
    <w:rsid w:val="00FB3EE4"/>
    <w:rsid w:val="00FB4025"/>
    <w:rsid w:val="00FB441A"/>
    <w:rsid w:val="00FB4455"/>
    <w:rsid w:val="00FB45D5"/>
    <w:rsid w:val="00FB4690"/>
    <w:rsid w:val="00FB4699"/>
    <w:rsid w:val="00FB479B"/>
    <w:rsid w:val="00FB491C"/>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CD8"/>
    <w:rsid w:val="00FB6DB1"/>
    <w:rsid w:val="00FB6E03"/>
    <w:rsid w:val="00FB6E97"/>
    <w:rsid w:val="00FB706B"/>
    <w:rsid w:val="00FB7163"/>
    <w:rsid w:val="00FB7326"/>
    <w:rsid w:val="00FB7327"/>
    <w:rsid w:val="00FB73BA"/>
    <w:rsid w:val="00FB7429"/>
    <w:rsid w:val="00FB759C"/>
    <w:rsid w:val="00FB7640"/>
    <w:rsid w:val="00FB76C4"/>
    <w:rsid w:val="00FB77F7"/>
    <w:rsid w:val="00FB787F"/>
    <w:rsid w:val="00FB7950"/>
    <w:rsid w:val="00FB7988"/>
    <w:rsid w:val="00FB7AA8"/>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B76"/>
    <w:rsid w:val="00FC3BF4"/>
    <w:rsid w:val="00FC3D80"/>
    <w:rsid w:val="00FC3DAA"/>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C04"/>
    <w:rsid w:val="00FD6C54"/>
    <w:rsid w:val="00FD6C7A"/>
    <w:rsid w:val="00FD6D11"/>
    <w:rsid w:val="00FD6DC0"/>
    <w:rsid w:val="00FD6E0D"/>
    <w:rsid w:val="00FD6E50"/>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E0143"/>
    <w:rsid w:val="00FE0168"/>
    <w:rsid w:val="00FE01A0"/>
    <w:rsid w:val="00FE0205"/>
    <w:rsid w:val="00FE0326"/>
    <w:rsid w:val="00FE0334"/>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E74"/>
    <w:rsid w:val="00FE0EEF"/>
    <w:rsid w:val="00FE0FDB"/>
    <w:rsid w:val="00FE106D"/>
    <w:rsid w:val="00FE111E"/>
    <w:rsid w:val="00FE11AB"/>
    <w:rsid w:val="00FE11CA"/>
    <w:rsid w:val="00FE11CB"/>
    <w:rsid w:val="00FE1320"/>
    <w:rsid w:val="00FE1368"/>
    <w:rsid w:val="00FE1422"/>
    <w:rsid w:val="00FE174A"/>
    <w:rsid w:val="00FE1992"/>
    <w:rsid w:val="00FE19C7"/>
    <w:rsid w:val="00FE19EF"/>
    <w:rsid w:val="00FE1A04"/>
    <w:rsid w:val="00FE1B9B"/>
    <w:rsid w:val="00FE1D58"/>
    <w:rsid w:val="00FE1E31"/>
    <w:rsid w:val="00FE20C1"/>
    <w:rsid w:val="00FE214D"/>
    <w:rsid w:val="00FE21CA"/>
    <w:rsid w:val="00FE2294"/>
    <w:rsid w:val="00FE22D4"/>
    <w:rsid w:val="00FE25AC"/>
    <w:rsid w:val="00FE25F6"/>
    <w:rsid w:val="00FE2783"/>
    <w:rsid w:val="00FE281A"/>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AB5"/>
    <w:rsid w:val="00FE6C2D"/>
    <w:rsid w:val="00FE6C4E"/>
    <w:rsid w:val="00FE6C59"/>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27"/>
    <w:rsid w:val="00FF16C0"/>
    <w:rsid w:val="00FF1748"/>
    <w:rsid w:val="00FF176D"/>
    <w:rsid w:val="00FF1841"/>
    <w:rsid w:val="00FF1881"/>
    <w:rsid w:val="00FF18F6"/>
    <w:rsid w:val="00FF1A5E"/>
    <w:rsid w:val="00FF1BB7"/>
    <w:rsid w:val="00FF1D46"/>
    <w:rsid w:val="00FF1D70"/>
    <w:rsid w:val="00FF1F36"/>
    <w:rsid w:val="00FF203E"/>
    <w:rsid w:val="00FF21D4"/>
    <w:rsid w:val="00FF22F3"/>
    <w:rsid w:val="00FF2584"/>
    <w:rsid w:val="00FF25B7"/>
    <w:rsid w:val="00FF2678"/>
    <w:rsid w:val="00FF2784"/>
    <w:rsid w:val="00FF27A9"/>
    <w:rsid w:val="00FF2892"/>
    <w:rsid w:val="00FF295A"/>
    <w:rsid w:val="00FF2A33"/>
    <w:rsid w:val="00FF2AE1"/>
    <w:rsid w:val="00FF2C2F"/>
    <w:rsid w:val="00FF2DDA"/>
    <w:rsid w:val="00FF2E7D"/>
    <w:rsid w:val="00FF2E95"/>
    <w:rsid w:val="00FF2F46"/>
    <w:rsid w:val="00FF32A1"/>
    <w:rsid w:val="00FF34FA"/>
    <w:rsid w:val="00FF3569"/>
    <w:rsid w:val="00FF3726"/>
    <w:rsid w:val="00FF375A"/>
    <w:rsid w:val="00FF3782"/>
    <w:rsid w:val="00FF3838"/>
    <w:rsid w:val="00FF3A35"/>
    <w:rsid w:val="00FF3B49"/>
    <w:rsid w:val="00FF3BAF"/>
    <w:rsid w:val="00FF3BCC"/>
    <w:rsid w:val="00FF3C89"/>
    <w:rsid w:val="00FF3DB0"/>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F8D"/>
    <w:rsid w:val="00FF4FB6"/>
    <w:rsid w:val="00FF509F"/>
    <w:rsid w:val="00FF50F1"/>
    <w:rsid w:val="00FF514C"/>
    <w:rsid w:val="00FF51FF"/>
    <w:rsid w:val="00FF5224"/>
    <w:rsid w:val="00FF54A7"/>
    <w:rsid w:val="00FF5501"/>
    <w:rsid w:val="00FF56E3"/>
    <w:rsid w:val="00FF591C"/>
    <w:rsid w:val="00FF59DB"/>
    <w:rsid w:val="00FF59F7"/>
    <w:rsid w:val="00FF5B69"/>
    <w:rsid w:val="00FF5BCC"/>
    <w:rsid w:val="00FF5E3A"/>
    <w:rsid w:val="00FF5E6A"/>
    <w:rsid w:val="00FF5F7E"/>
    <w:rsid w:val="00FF5F9C"/>
    <w:rsid w:val="00FF6266"/>
    <w:rsid w:val="00FF63C6"/>
    <w:rsid w:val="00FF6503"/>
    <w:rsid w:val="00FF653B"/>
    <w:rsid w:val="00FF6811"/>
    <w:rsid w:val="00FF68D6"/>
    <w:rsid w:val="00FF6937"/>
    <w:rsid w:val="00FF6ACA"/>
    <w:rsid w:val="00FF6CEA"/>
    <w:rsid w:val="00FF6FAA"/>
    <w:rsid w:val="00FF7090"/>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60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qFormat="1"/>
    <w:lsdException w:name="header" w:uiPriority="0"/>
    <w:lsdException w:name="caption" w:uiPriority="0" w:qFormat="1"/>
    <w:lsdException w:name="footnote reference" w:uiPriority="0" w:qFormat="1"/>
    <w:lsdException w:name="line number" w:uiPriority="0"/>
    <w:lsdException w:name="page number" w:uiPriority="0"/>
    <w:lsdException w:name="endnote reference" w:uiPriority="0"/>
    <w:lsdException w:name="endnote tex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Title" w:semiHidden="0" w:uiPriority="0" w:unhideWhenUsed="0" w:qFormat="1"/>
    <w:lsdException w:name="Default Paragraph Font" w:uiPriority="1"/>
    <w:lsdException w:name="Body Text" w:qFormat="1"/>
    <w:lsdException w:name="Body Text Indent" w:uiPriority="0"/>
    <w:lsdException w:name="List Continue 2"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0" w:unhideWhenUsed="0" w:qFormat="1"/>
    <w:lsdException w:name="Plain Text" w:uiPriority="0"/>
    <w:lsdException w:name="Normal (Web)" w:qFormat="1"/>
    <w:lsdException w:name="HTML Typewriter"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uiPriority w:val="99"/>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uiPriority w:val="99"/>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uiPriority w:val="99"/>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uiPriority w:val="99"/>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uiPriority w:val="9"/>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uiPriority w:val="99"/>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uiPriority w:val="99"/>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uiPriority w:val="99"/>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uiPriority w:val="9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99"/>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uiPriority w:val="99"/>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uiPriority w:val="99"/>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uiPriority w:val="99"/>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uiPriority w:val="99"/>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uiPriority w:val="99"/>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uiPriority w:val="99"/>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uiPriority w:val="99"/>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uiPriority w:val="99"/>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uiPriority w:val="34"/>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uiPriority w:val="99"/>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99"/>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A8E66C-24A8-4250-9BA1-3DF3630C4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3236</TotalTime>
  <Pages>1</Pages>
  <Words>64</Words>
  <Characters>366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429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127</cp:revision>
  <cp:lastPrinted>2009-02-06T05:36:00Z</cp:lastPrinted>
  <dcterms:created xsi:type="dcterms:W3CDTF">2020-07-23T19:05:00Z</dcterms:created>
  <dcterms:modified xsi:type="dcterms:W3CDTF">2020-08-01T18:36:00Z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