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236D" w14:textId="174FAC9D" w:rsidR="0058301E" w:rsidRDefault="00EB509D" w:rsidP="00EB509D">
      <w:r w:rsidRPr="00EB509D">
        <w:rPr>
          <w:rFonts w:hint="eastAsia"/>
        </w:rPr>
        <w:t>Кузьмина</w:t>
      </w:r>
      <w:r w:rsidRPr="00EB509D">
        <w:t xml:space="preserve">, </w:t>
      </w:r>
      <w:r w:rsidRPr="00EB509D">
        <w:rPr>
          <w:rFonts w:hint="eastAsia"/>
        </w:rPr>
        <w:t>Ангелина</w:t>
      </w:r>
      <w:r w:rsidRPr="00EB509D">
        <w:t xml:space="preserve"> </w:t>
      </w:r>
      <w:r w:rsidRPr="00EB509D">
        <w:rPr>
          <w:rFonts w:hint="eastAsia"/>
        </w:rPr>
        <w:t>Афанасьевна</w:t>
      </w:r>
      <w:r>
        <w:t xml:space="preserve"> </w:t>
      </w:r>
      <w:r w:rsidRPr="00EB509D">
        <w:rPr>
          <w:rFonts w:hint="eastAsia"/>
        </w:rPr>
        <w:t>Типы</w:t>
      </w:r>
      <w:r w:rsidRPr="00EB509D">
        <w:t xml:space="preserve"> </w:t>
      </w:r>
      <w:r w:rsidRPr="00EB509D">
        <w:rPr>
          <w:rFonts w:hint="eastAsia"/>
        </w:rPr>
        <w:t>корневых</w:t>
      </w:r>
      <w:r w:rsidRPr="00EB509D">
        <w:t xml:space="preserve"> </w:t>
      </w:r>
      <w:r w:rsidRPr="00EB509D">
        <w:rPr>
          <w:rFonts w:hint="eastAsia"/>
        </w:rPr>
        <w:t>основ</w:t>
      </w:r>
      <w:r w:rsidRPr="00EB509D">
        <w:t xml:space="preserve"> </w:t>
      </w:r>
      <w:r w:rsidRPr="00EB509D">
        <w:rPr>
          <w:rFonts w:hint="eastAsia"/>
        </w:rPr>
        <w:t>имен</w:t>
      </w:r>
      <w:r w:rsidRPr="00EB509D">
        <w:t xml:space="preserve"> </w:t>
      </w:r>
      <w:r w:rsidRPr="00EB509D">
        <w:rPr>
          <w:rFonts w:hint="eastAsia"/>
        </w:rPr>
        <w:t>существительных</w:t>
      </w:r>
      <w:r w:rsidRPr="00EB509D">
        <w:t xml:space="preserve"> </w:t>
      </w:r>
      <w:r w:rsidRPr="00EB509D">
        <w:rPr>
          <w:rFonts w:hint="eastAsia"/>
        </w:rPr>
        <w:t>якутского</w:t>
      </w:r>
      <w:r w:rsidRPr="00EB509D">
        <w:t xml:space="preserve"> </w:t>
      </w:r>
      <w:r w:rsidRPr="00EB509D">
        <w:rPr>
          <w:rFonts w:hint="eastAsia"/>
        </w:rPr>
        <w:t>языка</w:t>
      </w:r>
      <w:r w:rsidRPr="00EB509D">
        <w:t xml:space="preserve">: </w:t>
      </w:r>
      <w:r w:rsidRPr="00EB509D">
        <w:rPr>
          <w:rFonts w:hint="eastAsia"/>
        </w:rPr>
        <w:t>формирование</w:t>
      </w:r>
      <w:r w:rsidRPr="00EB509D">
        <w:t xml:space="preserve"> </w:t>
      </w:r>
      <w:r w:rsidRPr="00EB509D">
        <w:rPr>
          <w:rFonts w:hint="eastAsia"/>
        </w:rPr>
        <w:t>одно</w:t>
      </w:r>
      <w:r w:rsidRPr="00EB509D">
        <w:t xml:space="preserve">- </w:t>
      </w:r>
      <w:r w:rsidRPr="00EB509D">
        <w:rPr>
          <w:rFonts w:hint="eastAsia"/>
        </w:rPr>
        <w:t>и</w:t>
      </w:r>
      <w:r w:rsidRPr="00EB509D">
        <w:t xml:space="preserve"> </w:t>
      </w:r>
      <w:r w:rsidRPr="00EB509D">
        <w:rPr>
          <w:rFonts w:hint="eastAsia"/>
        </w:rPr>
        <w:t>двусложных</w:t>
      </w:r>
      <w:r w:rsidRPr="00EB509D">
        <w:t xml:space="preserve"> </w:t>
      </w:r>
      <w:r w:rsidRPr="00EB509D">
        <w:rPr>
          <w:rFonts w:hint="eastAsia"/>
        </w:rPr>
        <w:t>основ</w:t>
      </w:r>
    </w:p>
    <w:p w14:paraId="29F099A5" w14:textId="77777777" w:rsidR="00EB509D" w:rsidRDefault="00EB509D" w:rsidP="00EB509D">
      <w:r>
        <w:rPr>
          <w:rFonts w:hint="eastAsia"/>
        </w:rPr>
        <w:t>ОГЛАВЛЕНИЕ</w:t>
      </w:r>
      <w:r>
        <w:t xml:space="preserve"> </w:t>
      </w:r>
      <w:r>
        <w:rPr>
          <w:rFonts w:hint="eastAsia"/>
        </w:rPr>
        <w:t>ДИССЕРТАЦИИ</w:t>
      </w:r>
    </w:p>
    <w:p w14:paraId="0E430964" w14:textId="77777777" w:rsidR="00EB509D" w:rsidRDefault="00EB509D" w:rsidP="00EB509D">
      <w:r>
        <w:rPr>
          <w:rFonts w:hint="eastAsia"/>
        </w:rPr>
        <w:t>кандидат</w:t>
      </w:r>
      <w:r>
        <w:t xml:space="preserve"> </w:t>
      </w:r>
      <w:r>
        <w:rPr>
          <w:rFonts w:hint="eastAsia"/>
        </w:rPr>
        <w:t>наук</w:t>
      </w:r>
      <w:r>
        <w:t xml:space="preserve"> </w:t>
      </w:r>
      <w:r>
        <w:rPr>
          <w:rFonts w:hint="eastAsia"/>
        </w:rPr>
        <w:t>Кузьмина</w:t>
      </w:r>
      <w:r>
        <w:t xml:space="preserve">, </w:t>
      </w:r>
      <w:r>
        <w:rPr>
          <w:rFonts w:hint="eastAsia"/>
        </w:rPr>
        <w:t>Ангелина</w:t>
      </w:r>
      <w:r>
        <w:t xml:space="preserve"> </w:t>
      </w:r>
      <w:r>
        <w:rPr>
          <w:rFonts w:hint="eastAsia"/>
        </w:rPr>
        <w:t>Афанасьевна</w:t>
      </w:r>
    </w:p>
    <w:p w14:paraId="3CCBE884" w14:textId="77777777" w:rsidR="00EB509D" w:rsidRDefault="00EB509D" w:rsidP="00EB509D">
      <w:r>
        <w:rPr>
          <w:rFonts w:hint="eastAsia"/>
        </w:rPr>
        <w:t>ОГЛАВЛЕНИЕ</w:t>
      </w:r>
    </w:p>
    <w:p w14:paraId="75A3E9B7" w14:textId="77777777" w:rsidR="00EB509D" w:rsidRDefault="00EB509D" w:rsidP="00EB509D"/>
    <w:p w14:paraId="2C4A028C" w14:textId="77777777" w:rsidR="00EB509D" w:rsidRDefault="00EB509D" w:rsidP="00EB509D">
      <w:r>
        <w:rPr>
          <w:rFonts w:hint="eastAsia"/>
        </w:rPr>
        <w:t>ВВЕДЕНИЕ</w:t>
      </w:r>
    </w:p>
    <w:p w14:paraId="2E509272" w14:textId="77777777" w:rsidR="00EB509D" w:rsidRDefault="00EB509D" w:rsidP="00EB509D"/>
    <w:p w14:paraId="640EF43B" w14:textId="77777777" w:rsidR="00EB509D" w:rsidRDefault="00EB509D" w:rsidP="00EB509D">
      <w:r>
        <w:rPr>
          <w:rFonts w:hint="eastAsia"/>
        </w:rPr>
        <w:t>Глава</w:t>
      </w:r>
      <w:r>
        <w:t xml:space="preserve"> I. </w:t>
      </w:r>
      <w:r>
        <w:rPr>
          <w:rFonts w:hint="eastAsia"/>
        </w:rPr>
        <w:t>ИСТОРИЯ</w:t>
      </w:r>
      <w:r>
        <w:t xml:space="preserve"> </w:t>
      </w:r>
      <w:r>
        <w:rPr>
          <w:rFonts w:hint="eastAsia"/>
        </w:rPr>
        <w:t>И</w:t>
      </w:r>
      <w:r>
        <w:t xml:space="preserve"> </w:t>
      </w:r>
      <w:r>
        <w:rPr>
          <w:rFonts w:hint="eastAsia"/>
        </w:rPr>
        <w:t>ПРОБЛЕМАТИКА</w:t>
      </w:r>
      <w:r>
        <w:t xml:space="preserve"> </w:t>
      </w:r>
      <w:r>
        <w:rPr>
          <w:rFonts w:hint="eastAsia"/>
        </w:rPr>
        <w:t>ИССЛЕДОВАНИЯ</w:t>
      </w:r>
      <w:r>
        <w:t xml:space="preserve"> </w:t>
      </w:r>
      <w:r>
        <w:rPr>
          <w:rFonts w:hint="eastAsia"/>
        </w:rPr>
        <w:t>КОРНЕВЫХ</w:t>
      </w:r>
      <w:r>
        <w:t xml:space="preserve"> </w:t>
      </w:r>
      <w:r>
        <w:rPr>
          <w:rFonts w:hint="eastAsia"/>
        </w:rPr>
        <w:t>ОСНОВ</w:t>
      </w:r>
      <w:r>
        <w:t xml:space="preserve"> </w:t>
      </w:r>
      <w:r>
        <w:rPr>
          <w:rFonts w:hint="eastAsia"/>
        </w:rPr>
        <w:t>ИМЕН</w:t>
      </w:r>
      <w:r>
        <w:t xml:space="preserve"> </w:t>
      </w:r>
      <w:r>
        <w:rPr>
          <w:rFonts w:hint="eastAsia"/>
        </w:rPr>
        <w:t>СУЩЕСТВИТЕЛЬНЫХ</w:t>
      </w:r>
    </w:p>
    <w:p w14:paraId="2CBC6CF4" w14:textId="77777777" w:rsidR="00EB509D" w:rsidRDefault="00EB509D" w:rsidP="00EB509D"/>
    <w:p w14:paraId="53AC873C" w14:textId="77777777" w:rsidR="00EB509D" w:rsidRDefault="00EB509D" w:rsidP="00EB509D">
      <w:r>
        <w:t xml:space="preserve">1.1. </w:t>
      </w:r>
      <w:r>
        <w:rPr>
          <w:rFonts w:hint="eastAsia"/>
        </w:rPr>
        <w:t>История</w:t>
      </w:r>
      <w:r>
        <w:t xml:space="preserve"> </w:t>
      </w:r>
      <w:r>
        <w:rPr>
          <w:rFonts w:hint="eastAsia"/>
        </w:rPr>
        <w:t>и</w:t>
      </w:r>
      <w:r>
        <w:t xml:space="preserve"> </w:t>
      </w:r>
      <w:r>
        <w:rPr>
          <w:rFonts w:hint="eastAsia"/>
        </w:rPr>
        <w:t>проблематика</w:t>
      </w:r>
      <w:r>
        <w:t xml:space="preserve"> </w:t>
      </w:r>
      <w:r>
        <w:rPr>
          <w:rFonts w:hint="eastAsia"/>
        </w:rPr>
        <w:t>исследования</w:t>
      </w:r>
      <w:r>
        <w:t xml:space="preserve"> </w:t>
      </w:r>
      <w:r>
        <w:rPr>
          <w:rFonts w:hint="eastAsia"/>
        </w:rPr>
        <w:t>типов</w:t>
      </w:r>
      <w:r>
        <w:t xml:space="preserve"> </w:t>
      </w:r>
      <w:r>
        <w:rPr>
          <w:rFonts w:hint="eastAsia"/>
        </w:rPr>
        <w:t>основ</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тюркологии</w:t>
      </w:r>
    </w:p>
    <w:p w14:paraId="1CCCE449" w14:textId="77777777" w:rsidR="00EB509D" w:rsidRDefault="00EB509D" w:rsidP="00EB509D"/>
    <w:p w14:paraId="7B5E960A" w14:textId="77777777" w:rsidR="00EB509D" w:rsidRDefault="00EB509D" w:rsidP="00EB509D">
      <w:r>
        <w:t xml:space="preserve">1.2. </w:t>
      </w:r>
      <w:r>
        <w:rPr>
          <w:rFonts w:hint="eastAsia"/>
        </w:rPr>
        <w:t>Место</w:t>
      </w:r>
      <w:r>
        <w:t xml:space="preserve"> </w:t>
      </w:r>
      <w:r>
        <w:rPr>
          <w:rFonts w:hint="eastAsia"/>
        </w:rPr>
        <w:t>якутского</w:t>
      </w:r>
      <w:r>
        <w:t xml:space="preserve"> </w:t>
      </w:r>
      <w:r>
        <w:rPr>
          <w:rFonts w:hint="eastAsia"/>
        </w:rPr>
        <w:t>языка</w:t>
      </w:r>
      <w:r>
        <w:t xml:space="preserve"> </w:t>
      </w:r>
      <w:r>
        <w:rPr>
          <w:rFonts w:hint="eastAsia"/>
        </w:rPr>
        <w:t>среди</w:t>
      </w:r>
      <w:r>
        <w:t xml:space="preserve"> </w:t>
      </w:r>
      <w:r>
        <w:rPr>
          <w:rFonts w:hint="eastAsia"/>
        </w:rPr>
        <w:t>тюркских</w:t>
      </w:r>
      <w:r>
        <w:t xml:space="preserve"> </w:t>
      </w:r>
      <w:r>
        <w:rPr>
          <w:rFonts w:hint="eastAsia"/>
        </w:rPr>
        <w:t>языков</w:t>
      </w:r>
      <w:r>
        <w:t xml:space="preserve">. </w:t>
      </w:r>
      <w:r>
        <w:rPr>
          <w:rFonts w:hint="eastAsia"/>
        </w:rPr>
        <w:t>История</w:t>
      </w:r>
      <w:r>
        <w:t xml:space="preserve"> </w:t>
      </w:r>
      <w:r>
        <w:rPr>
          <w:rFonts w:hint="eastAsia"/>
        </w:rPr>
        <w:t>исследования</w:t>
      </w:r>
      <w:r>
        <w:t xml:space="preserve"> </w:t>
      </w:r>
      <w:r>
        <w:rPr>
          <w:rFonts w:hint="eastAsia"/>
        </w:rPr>
        <w:t>типов</w:t>
      </w:r>
      <w:r>
        <w:t xml:space="preserve"> </w:t>
      </w:r>
      <w:r>
        <w:rPr>
          <w:rFonts w:hint="eastAsia"/>
        </w:rPr>
        <w:t>основ</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якутском</w:t>
      </w:r>
      <w:r>
        <w:t xml:space="preserve"> </w:t>
      </w:r>
      <w:r>
        <w:rPr>
          <w:rFonts w:hint="eastAsia"/>
        </w:rPr>
        <w:t>языке</w:t>
      </w:r>
    </w:p>
    <w:p w14:paraId="76AEEF72" w14:textId="77777777" w:rsidR="00EB509D" w:rsidRDefault="00EB509D" w:rsidP="00EB509D"/>
    <w:p w14:paraId="3024E552" w14:textId="77777777" w:rsidR="00EB509D" w:rsidRDefault="00EB509D" w:rsidP="00EB509D">
      <w:r>
        <w:t xml:space="preserve">1.3. </w:t>
      </w:r>
      <w:r>
        <w:rPr>
          <w:rFonts w:hint="eastAsia"/>
        </w:rPr>
        <w:t>Определение</w:t>
      </w:r>
      <w:r>
        <w:t xml:space="preserve"> </w:t>
      </w:r>
      <w:r>
        <w:rPr>
          <w:rFonts w:hint="eastAsia"/>
        </w:rPr>
        <w:t>основных</w:t>
      </w:r>
      <w:r>
        <w:t xml:space="preserve"> </w:t>
      </w:r>
      <w:r>
        <w:rPr>
          <w:rFonts w:hint="eastAsia"/>
        </w:rPr>
        <w:t>терминологических</w:t>
      </w:r>
      <w:r>
        <w:t xml:space="preserve"> </w:t>
      </w:r>
      <w:r>
        <w:rPr>
          <w:rFonts w:hint="eastAsia"/>
        </w:rPr>
        <w:t>понятий</w:t>
      </w:r>
    </w:p>
    <w:p w14:paraId="127E4CD7" w14:textId="77777777" w:rsidR="00EB509D" w:rsidRDefault="00EB509D" w:rsidP="00EB509D"/>
    <w:p w14:paraId="1256839D" w14:textId="77777777" w:rsidR="00EB509D" w:rsidRDefault="00EB509D" w:rsidP="00EB509D">
      <w:r>
        <w:rPr>
          <w:rFonts w:hint="eastAsia"/>
        </w:rPr>
        <w:t>Выводы</w:t>
      </w:r>
    </w:p>
    <w:p w14:paraId="1C03D7A8" w14:textId="77777777" w:rsidR="00EB509D" w:rsidRDefault="00EB509D" w:rsidP="00EB509D"/>
    <w:p w14:paraId="5A7515A8" w14:textId="77777777" w:rsidR="00EB509D" w:rsidRDefault="00EB509D" w:rsidP="00EB509D">
      <w:r>
        <w:rPr>
          <w:rFonts w:hint="eastAsia"/>
        </w:rPr>
        <w:t>ГЛАВА</w:t>
      </w:r>
      <w:r>
        <w:t xml:space="preserve"> II. </w:t>
      </w:r>
      <w:r>
        <w:rPr>
          <w:rFonts w:hint="eastAsia"/>
        </w:rPr>
        <w:t>КЛАССИФИКАЦИЯ</w:t>
      </w:r>
      <w:r>
        <w:t xml:space="preserve"> </w:t>
      </w:r>
      <w:r>
        <w:rPr>
          <w:rFonts w:hint="eastAsia"/>
        </w:rPr>
        <w:t>ОДНО</w:t>
      </w:r>
      <w:r>
        <w:t xml:space="preserve">- </w:t>
      </w:r>
      <w:r>
        <w:rPr>
          <w:rFonts w:hint="eastAsia"/>
        </w:rPr>
        <w:t>И</w:t>
      </w:r>
      <w:r>
        <w:t xml:space="preserve"> </w:t>
      </w:r>
      <w:r>
        <w:rPr>
          <w:rFonts w:hint="eastAsia"/>
        </w:rPr>
        <w:t>ДВУСЛОЖНЫХ</w:t>
      </w:r>
      <w:r>
        <w:t xml:space="preserve"> </w:t>
      </w:r>
      <w:r>
        <w:rPr>
          <w:rFonts w:hint="eastAsia"/>
        </w:rPr>
        <w:t>НЕРАЗЛОЖИМЫХ</w:t>
      </w:r>
      <w:r>
        <w:t xml:space="preserve"> </w:t>
      </w:r>
      <w:r>
        <w:rPr>
          <w:rFonts w:hint="eastAsia"/>
        </w:rPr>
        <w:t>ОСНОВ</w:t>
      </w:r>
      <w:r>
        <w:t xml:space="preserve"> </w:t>
      </w:r>
      <w:r>
        <w:rPr>
          <w:rFonts w:hint="eastAsia"/>
        </w:rPr>
        <w:t>ИМЕН</w:t>
      </w:r>
      <w:r>
        <w:t xml:space="preserve"> </w:t>
      </w:r>
      <w:r>
        <w:rPr>
          <w:rFonts w:hint="eastAsia"/>
        </w:rPr>
        <w:t>СУЩЕСТВИТЕЛЬНЫХ</w:t>
      </w:r>
      <w:r>
        <w:t xml:space="preserve"> </w:t>
      </w:r>
      <w:r>
        <w:rPr>
          <w:rFonts w:hint="eastAsia"/>
        </w:rPr>
        <w:t>ЯКУТСКОГО</w:t>
      </w:r>
      <w:r>
        <w:t xml:space="preserve"> </w:t>
      </w:r>
      <w:r>
        <w:rPr>
          <w:rFonts w:hint="eastAsia"/>
        </w:rPr>
        <w:t>ЯЗЫКА</w:t>
      </w:r>
    </w:p>
    <w:p w14:paraId="58CCAEC3" w14:textId="77777777" w:rsidR="00EB509D" w:rsidRDefault="00EB509D" w:rsidP="00EB509D"/>
    <w:p w14:paraId="3F595BC9" w14:textId="77777777" w:rsidR="00EB509D" w:rsidRDefault="00EB509D" w:rsidP="00EB509D">
      <w:r>
        <w:t xml:space="preserve">2.1. </w:t>
      </w:r>
      <w:r>
        <w:rPr>
          <w:rFonts w:hint="eastAsia"/>
        </w:rPr>
        <w:t>Лексико</w:t>
      </w:r>
      <w:r>
        <w:t>-</w:t>
      </w:r>
      <w:r>
        <w:rPr>
          <w:rFonts w:hint="eastAsia"/>
        </w:rPr>
        <w:t>семантические</w:t>
      </w:r>
      <w:r>
        <w:t xml:space="preserve"> </w:t>
      </w:r>
      <w:r>
        <w:rPr>
          <w:rFonts w:hint="eastAsia"/>
        </w:rPr>
        <w:t>группы</w:t>
      </w:r>
      <w:r>
        <w:t xml:space="preserve"> </w:t>
      </w:r>
      <w:r>
        <w:rPr>
          <w:rFonts w:hint="eastAsia"/>
        </w:rPr>
        <w:t>собственно</w:t>
      </w:r>
      <w:r>
        <w:t xml:space="preserve"> </w:t>
      </w:r>
      <w:r>
        <w:rPr>
          <w:rFonts w:hint="eastAsia"/>
        </w:rPr>
        <w:t>тюркского</w:t>
      </w:r>
      <w:r>
        <w:t xml:space="preserve"> </w:t>
      </w:r>
      <w:r>
        <w:rPr>
          <w:rFonts w:hint="eastAsia"/>
        </w:rPr>
        <w:t>происхождения</w:t>
      </w:r>
    </w:p>
    <w:p w14:paraId="62230BE7" w14:textId="77777777" w:rsidR="00EB509D" w:rsidRDefault="00EB509D" w:rsidP="00EB509D"/>
    <w:p w14:paraId="758C8D9B" w14:textId="77777777" w:rsidR="00EB509D" w:rsidRDefault="00EB509D" w:rsidP="00EB509D">
      <w:r>
        <w:t xml:space="preserve">2.2. </w:t>
      </w:r>
      <w:r>
        <w:rPr>
          <w:rFonts w:hint="eastAsia"/>
        </w:rPr>
        <w:t>Лексико</w:t>
      </w:r>
      <w:r>
        <w:t>-</w:t>
      </w:r>
      <w:r>
        <w:rPr>
          <w:rFonts w:hint="eastAsia"/>
        </w:rPr>
        <w:t>семантические</w:t>
      </w:r>
      <w:r>
        <w:t xml:space="preserve"> </w:t>
      </w:r>
      <w:r>
        <w:rPr>
          <w:rFonts w:hint="eastAsia"/>
        </w:rPr>
        <w:t>группы</w:t>
      </w:r>
      <w:r>
        <w:t xml:space="preserve"> </w:t>
      </w:r>
      <w:r>
        <w:rPr>
          <w:rFonts w:hint="eastAsia"/>
        </w:rPr>
        <w:t>монгольских</w:t>
      </w:r>
      <w:r>
        <w:t xml:space="preserve"> </w:t>
      </w:r>
      <w:r>
        <w:rPr>
          <w:rFonts w:hint="eastAsia"/>
        </w:rPr>
        <w:t>заимствований</w:t>
      </w:r>
    </w:p>
    <w:p w14:paraId="2C217AB5" w14:textId="77777777" w:rsidR="00EB509D" w:rsidRDefault="00EB509D" w:rsidP="00EB509D"/>
    <w:p w14:paraId="1B6D2DED" w14:textId="77777777" w:rsidR="00EB509D" w:rsidRDefault="00EB509D" w:rsidP="00EB509D">
      <w:r>
        <w:t xml:space="preserve">2.3. </w:t>
      </w:r>
      <w:r>
        <w:rPr>
          <w:rFonts w:hint="eastAsia"/>
        </w:rPr>
        <w:t>Лексико</w:t>
      </w:r>
      <w:r>
        <w:t>-</w:t>
      </w:r>
      <w:r>
        <w:rPr>
          <w:rFonts w:hint="eastAsia"/>
        </w:rPr>
        <w:t>семантические</w:t>
      </w:r>
      <w:r>
        <w:t xml:space="preserve"> </w:t>
      </w:r>
      <w:r>
        <w:rPr>
          <w:rFonts w:hint="eastAsia"/>
        </w:rPr>
        <w:t>группы</w:t>
      </w:r>
      <w:r>
        <w:t xml:space="preserve"> </w:t>
      </w:r>
      <w:r>
        <w:rPr>
          <w:rFonts w:hint="eastAsia"/>
        </w:rPr>
        <w:t>тунгусо</w:t>
      </w:r>
      <w:r>
        <w:t>-</w:t>
      </w:r>
      <w:r>
        <w:rPr>
          <w:rFonts w:hint="eastAsia"/>
        </w:rPr>
        <w:t>маньчжурского</w:t>
      </w:r>
    </w:p>
    <w:p w14:paraId="46878B1B" w14:textId="77777777" w:rsidR="00EB509D" w:rsidRDefault="00EB509D" w:rsidP="00EB509D"/>
    <w:p w14:paraId="58F05284" w14:textId="77777777" w:rsidR="00EB509D" w:rsidRDefault="00EB509D" w:rsidP="00EB509D">
      <w:r>
        <w:rPr>
          <w:rFonts w:hint="eastAsia"/>
        </w:rPr>
        <w:t>происхождения</w:t>
      </w:r>
    </w:p>
    <w:p w14:paraId="169A6547" w14:textId="77777777" w:rsidR="00EB509D" w:rsidRDefault="00EB509D" w:rsidP="00EB509D"/>
    <w:p w14:paraId="3C2C07AB" w14:textId="77777777" w:rsidR="00EB509D" w:rsidRDefault="00EB509D" w:rsidP="00EB509D">
      <w:r>
        <w:t xml:space="preserve">2.4. </w:t>
      </w:r>
      <w:r>
        <w:rPr>
          <w:rFonts w:hint="eastAsia"/>
        </w:rPr>
        <w:t>Лексико</w:t>
      </w:r>
      <w:r>
        <w:t>-</w:t>
      </w:r>
      <w:r>
        <w:rPr>
          <w:rFonts w:hint="eastAsia"/>
        </w:rPr>
        <w:t>семантические</w:t>
      </w:r>
      <w:r>
        <w:t xml:space="preserve"> </w:t>
      </w:r>
      <w:r>
        <w:rPr>
          <w:rFonts w:hint="eastAsia"/>
        </w:rPr>
        <w:t>группы</w:t>
      </w:r>
      <w:r>
        <w:t xml:space="preserve"> </w:t>
      </w:r>
      <w:r>
        <w:rPr>
          <w:rFonts w:hint="eastAsia"/>
        </w:rPr>
        <w:t>иноязычного</w:t>
      </w:r>
      <w:r>
        <w:t xml:space="preserve"> </w:t>
      </w:r>
      <w:r>
        <w:rPr>
          <w:rFonts w:hint="eastAsia"/>
        </w:rPr>
        <w:t>происхождения</w:t>
      </w:r>
    </w:p>
    <w:p w14:paraId="002F11C7" w14:textId="77777777" w:rsidR="00EB509D" w:rsidRDefault="00EB509D" w:rsidP="00EB509D"/>
    <w:p w14:paraId="28C9ACED" w14:textId="77777777" w:rsidR="00EB509D" w:rsidRDefault="00EB509D" w:rsidP="00EB509D">
      <w:r>
        <w:rPr>
          <w:rFonts w:hint="eastAsia"/>
        </w:rPr>
        <w:t>Выводы</w:t>
      </w:r>
    </w:p>
    <w:p w14:paraId="5BFBCB53" w14:textId="77777777" w:rsidR="00EB509D" w:rsidRDefault="00EB509D" w:rsidP="00EB509D"/>
    <w:p w14:paraId="65B42576" w14:textId="77777777" w:rsidR="00EB509D" w:rsidRDefault="00EB509D" w:rsidP="00EB509D">
      <w:r>
        <w:rPr>
          <w:rFonts w:hint="eastAsia"/>
        </w:rPr>
        <w:t>Глава</w:t>
      </w:r>
      <w:r>
        <w:t xml:space="preserve"> III. </w:t>
      </w:r>
      <w:r>
        <w:rPr>
          <w:rFonts w:hint="eastAsia"/>
        </w:rPr>
        <w:t>ФОНОМОРФОЛОГИЧЕСКИЕ</w:t>
      </w:r>
      <w:r>
        <w:t xml:space="preserve"> </w:t>
      </w:r>
      <w:r>
        <w:rPr>
          <w:rFonts w:hint="eastAsia"/>
        </w:rPr>
        <w:t>ОСОБЕННОСТИ</w:t>
      </w:r>
      <w:r>
        <w:t xml:space="preserve"> </w:t>
      </w:r>
      <w:r>
        <w:rPr>
          <w:rFonts w:hint="eastAsia"/>
        </w:rPr>
        <w:t>ОБРАЗОВАНИЯ</w:t>
      </w:r>
      <w:r>
        <w:t xml:space="preserve"> </w:t>
      </w:r>
      <w:r>
        <w:rPr>
          <w:rFonts w:hint="eastAsia"/>
        </w:rPr>
        <w:t>НЕРАЗЛОЖИМЫХ</w:t>
      </w:r>
      <w:r>
        <w:t xml:space="preserve"> </w:t>
      </w:r>
      <w:r>
        <w:rPr>
          <w:rFonts w:hint="eastAsia"/>
        </w:rPr>
        <w:t>ОСНОВ</w:t>
      </w:r>
      <w:r>
        <w:t xml:space="preserve"> </w:t>
      </w:r>
      <w:r>
        <w:rPr>
          <w:rFonts w:hint="eastAsia"/>
        </w:rPr>
        <w:t>СОБСТВЕННО</w:t>
      </w:r>
      <w:r>
        <w:t xml:space="preserve"> </w:t>
      </w:r>
      <w:r>
        <w:rPr>
          <w:rFonts w:hint="eastAsia"/>
        </w:rPr>
        <w:t>ТЮРКСКОГО</w:t>
      </w:r>
      <w:r>
        <w:t xml:space="preserve">, </w:t>
      </w:r>
      <w:r>
        <w:rPr>
          <w:rFonts w:hint="eastAsia"/>
        </w:rPr>
        <w:t>МОНГОЛЬСКОГО</w:t>
      </w:r>
      <w:r>
        <w:t xml:space="preserve"> </w:t>
      </w:r>
      <w:r>
        <w:rPr>
          <w:rFonts w:hint="eastAsia"/>
        </w:rPr>
        <w:t>И</w:t>
      </w:r>
      <w:r>
        <w:t xml:space="preserve"> </w:t>
      </w:r>
      <w:r>
        <w:rPr>
          <w:rFonts w:hint="eastAsia"/>
        </w:rPr>
        <w:t>ТУНГУСО</w:t>
      </w:r>
      <w:r>
        <w:t>-</w:t>
      </w:r>
      <w:r>
        <w:rPr>
          <w:rFonts w:hint="eastAsia"/>
        </w:rPr>
        <w:t>МАНЬЧЖУРСКОГО</w:t>
      </w:r>
      <w:r>
        <w:t xml:space="preserve"> </w:t>
      </w:r>
      <w:r>
        <w:rPr>
          <w:rFonts w:hint="eastAsia"/>
        </w:rPr>
        <w:t>ПРОИСХОЖДЕНИЯ</w:t>
      </w:r>
    </w:p>
    <w:p w14:paraId="4B0E18CD" w14:textId="77777777" w:rsidR="00EB509D" w:rsidRDefault="00EB509D" w:rsidP="00EB509D"/>
    <w:p w14:paraId="76DA50C1" w14:textId="77777777" w:rsidR="00EB509D" w:rsidRDefault="00EB509D" w:rsidP="00EB509D">
      <w:r>
        <w:t xml:space="preserve">3.1. </w:t>
      </w:r>
      <w:r>
        <w:rPr>
          <w:rFonts w:hint="eastAsia"/>
        </w:rPr>
        <w:t>Фономорфологические</w:t>
      </w:r>
      <w:r>
        <w:t xml:space="preserve"> </w:t>
      </w:r>
      <w:r>
        <w:rPr>
          <w:rFonts w:hint="eastAsia"/>
        </w:rPr>
        <w:t>особенности</w:t>
      </w:r>
      <w:r>
        <w:t xml:space="preserve"> </w:t>
      </w:r>
      <w:r>
        <w:rPr>
          <w:rFonts w:hint="eastAsia"/>
        </w:rPr>
        <w:t>образования</w:t>
      </w:r>
      <w:r>
        <w:t xml:space="preserve"> </w:t>
      </w:r>
      <w:r>
        <w:rPr>
          <w:rFonts w:hint="eastAsia"/>
        </w:rPr>
        <w:t>одно</w:t>
      </w:r>
      <w:r>
        <w:t xml:space="preserve">- </w:t>
      </w:r>
      <w:r>
        <w:rPr>
          <w:rFonts w:hint="eastAsia"/>
        </w:rPr>
        <w:t>и</w:t>
      </w:r>
      <w:r>
        <w:t xml:space="preserve"> </w:t>
      </w:r>
      <w:r>
        <w:rPr>
          <w:rFonts w:hint="eastAsia"/>
        </w:rPr>
        <w:t>двусложных</w:t>
      </w:r>
      <w:r>
        <w:t xml:space="preserve"> </w:t>
      </w:r>
      <w:r>
        <w:rPr>
          <w:rFonts w:hint="eastAsia"/>
        </w:rPr>
        <w:t>основ</w:t>
      </w:r>
      <w:r>
        <w:t xml:space="preserve"> </w:t>
      </w:r>
      <w:r>
        <w:rPr>
          <w:rFonts w:hint="eastAsia"/>
        </w:rPr>
        <w:t>якутского</w:t>
      </w:r>
      <w:r>
        <w:t xml:space="preserve"> </w:t>
      </w:r>
      <w:r>
        <w:rPr>
          <w:rFonts w:hint="eastAsia"/>
        </w:rPr>
        <w:t>языка</w:t>
      </w:r>
    </w:p>
    <w:p w14:paraId="3058E59D" w14:textId="77777777" w:rsidR="00EB509D" w:rsidRDefault="00EB509D" w:rsidP="00EB509D"/>
    <w:p w14:paraId="5D6D8848" w14:textId="77777777" w:rsidR="00EB509D" w:rsidRDefault="00EB509D" w:rsidP="00EB509D">
      <w:r>
        <w:t xml:space="preserve">3.2. </w:t>
      </w:r>
      <w:r>
        <w:rPr>
          <w:rFonts w:hint="eastAsia"/>
        </w:rPr>
        <w:t>Фонетические</w:t>
      </w:r>
      <w:r>
        <w:t xml:space="preserve"> </w:t>
      </w:r>
      <w:r>
        <w:rPr>
          <w:rFonts w:hint="eastAsia"/>
        </w:rPr>
        <w:t>особенности</w:t>
      </w:r>
      <w:r>
        <w:t xml:space="preserve"> </w:t>
      </w:r>
      <w:r>
        <w:rPr>
          <w:rFonts w:hint="eastAsia"/>
        </w:rPr>
        <w:t>древнейшего</w:t>
      </w:r>
      <w:r>
        <w:t xml:space="preserve"> </w:t>
      </w:r>
      <w:r>
        <w:rPr>
          <w:rFonts w:hint="eastAsia"/>
        </w:rPr>
        <w:t>и</w:t>
      </w:r>
      <w:r>
        <w:t xml:space="preserve"> </w:t>
      </w:r>
      <w:r>
        <w:rPr>
          <w:rFonts w:hint="eastAsia"/>
        </w:rPr>
        <w:t>средневекового</w:t>
      </w:r>
      <w:r>
        <w:t xml:space="preserve"> </w:t>
      </w:r>
      <w:r>
        <w:rPr>
          <w:rFonts w:hint="eastAsia"/>
        </w:rPr>
        <w:t>периода</w:t>
      </w:r>
    </w:p>
    <w:p w14:paraId="4E12209A" w14:textId="77777777" w:rsidR="00EB509D" w:rsidRDefault="00EB509D" w:rsidP="00EB509D"/>
    <w:p w14:paraId="287983BF" w14:textId="77777777" w:rsidR="00EB509D" w:rsidRDefault="00EB509D" w:rsidP="00EB509D">
      <w:r>
        <w:rPr>
          <w:rFonts w:hint="eastAsia"/>
        </w:rPr>
        <w:t>монгольских</w:t>
      </w:r>
      <w:r>
        <w:t xml:space="preserve"> </w:t>
      </w:r>
      <w:r>
        <w:rPr>
          <w:rFonts w:hint="eastAsia"/>
        </w:rPr>
        <w:t>заимствований</w:t>
      </w:r>
    </w:p>
    <w:p w14:paraId="58BFFB05" w14:textId="77777777" w:rsidR="00EB509D" w:rsidRDefault="00EB509D" w:rsidP="00EB509D"/>
    <w:p w14:paraId="580DD757" w14:textId="77777777" w:rsidR="00EB509D" w:rsidRDefault="00EB509D" w:rsidP="00EB509D">
      <w:r>
        <w:t xml:space="preserve">3.2.1. </w:t>
      </w:r>
      <w:r>
        <w:rPr>
          <w:rFonts w:hint="eastAsia"/>
        </w:rPr>
        <w:t>Фономорфологические</w:t>
      </w:r>
      <w:r>
        <w:t xml:space="preserve"> </w:t>
      </w:r>
      <w:r>
        <w:rPr>
          <w:rFonts w:hint="eastAsia"/>
        </w:rPr>
        <w:t>особенности</w:t>
      </w:r>
      <w:r>
        <w:t xml:space="preserve"> </w:t>
      </w:r>
      <w:r>
        <w:rPr>
          <w:rFonts w:hint="eastAsia"/>
        </w:rPr>
        <w:t>образования</w:t>
      </w:r>
      <w:r>
        <w:t xml:space="preserve"> </w:t>
      </w:r>
      <w:r>
        <w:rPr>
          <w:rFonts w:hint="eastAsia"/>
        </w:rPr>
        <w:t>одно</w:t>
      </w:r>
      <w:r>
        <w:t xml:space="preserve">- </w:t>
      </w:r>
      <w:r>
        <w:rPr>
          <w:rFonts w:hint="eastAsia"/>
        </w:rPr>
        <w:t>и</w:t>
      </w:r>
      <w:r>
        <w:t xml:space="preserve"> </w:t>
      </w:r>
      <w:r>
        <w:rPr>
          <w:rFonts w:hint="eastAsia"/>
        </w:rPr>
        <w:t>двусложных</w:t>
      </w:r>
      <w:r>
        <w:t xml:space="preserve"> </w:t>
      </w:r>
      <w:r>
        <w:rPr>
          <w:rFonts w:hint="eastAsia"/>
        </w:rPr>
        <w:t>основ</w:t>
      </w:r>
      <w:r>
        <w:t xml:space="preserve"> </w:t>
      </w:r>
      <w:r>
        <w:rPr>
          <w:rFonts w:hint="eastAsia"/>
        </w:rPr>
        <w:t>монгольских</w:t>
      </w:r>
      <w:r>
        <w:t xml:space="preserve"> </w:t>
      </w:r>
      <w:r>
        <w:rPr>
          <w:rFonts w:hint="eastAsia"/>
        </w:rPr>
        <w:t>заимствований</w:t>
      </w:r>
    </w:p>
    <w:p w14:paraId="260B0D5B" w14:textId="77777777" w:rsidR="00EB509D" w:rsidRDefault="00EB509D" w:rsidP="00EB509D"/>
    <w:p w14:paraId="110C335A" w14:textId="77777777" w:rsidR="00EB509D" w:rsidRDefault="00EB509D" w:rsidP="00EB509D">
      <w:r>
        <w:t xml:space="preserve">3.3. </w:t>
      </w:r>
      <w:r>
        <w:rPr>
          <w:rFonts w:hint="eastAsia"/>
        </w:rPr>
        <w:t>Отражение</w:t>
      </w:r>
      <w:r>
        <w:t xml:space="preserve"> </w:t>
      </w:r>
      <w:r>
        <w:rPr>
          <w:rFonts w:hint="eastAsia"/>
        </w:rPr>
        <w:t>некоторых</w:t>
      </w:r>
      <w:r>
        <w:t xml:space="preserve"> </w:t>
      </w:r>
      <w:r>
        <w:rPr>
          <w:rFonts w:hint="eastAsia"/>
        </w:rPr>
        <w:t>исторических</w:t>
      </w:r>
      <w:r>
        <w:t xml:space="preserve"> </w:t>
      </w:r>
      <w:r>
        <w:rPr>
          <w:rFonts w:hint="eastAsia"/>
        </w:rPr>
        <w:t>контактов</w:t>
      </w:r>
      <w:r>
        <w:t xml:space="preserve"> </w:t>
      </w:r>
      <w:r>
        <w:rPr>
          <w:rFonts w:hint="eastAsia"/>
        </w:rPr>
        <w:t>в</w:t>
      </w:r>
      <w:r>
        <w:t xml:space="preserve"> </w:t>
      </w:r>
      <w:r>
        <w:rPr>
          <w:rFonts w:hint="eastAsia"/>
        </w:rPr>
        <w:t>заимствованиях</w:t>
      </w:r>
      <w:r>
        <w:t xml:space="preserve"> </w:t>
      </w:r>
      <w:r>
        <w:rPr>
          <w:rFonts w:hint="eastAsia"/>
        </w:rPr>
        <w:t>тунгусо</w:t>
      </w:r>
      <w:r>
        <w:t>-</w:t>
      </w:r>
    </w:p>
    <w:p w14:paraId="1C1ACEA0" w14:textId="77777777" w:rsidR="00EB509D" w:rsidRDefault="00EB509D" w:rsidP="00EB509D"/>
    <w:p w14:paraId="4B759C2D" w14:textId="77777777" w:rsidR="00EB509D" w:rsidRDefault="00EB509D" w:rsidP="00EB509D">
      <w:r>
        <w:rPr>
          <w:rFonts w:hint="eastAsia"/>
        </w:rPr>
        <w:t>маньчжурского</w:t>
      </w:r>
      <w:r>
        <w:t xml:space="preserve"> </w:t>
      </w:r>
      <w:r>
        <w:rPr>
          <w:rFonts w:hint="eastAsia"/>
        </w:rPr>
        <w:t>происхождения</w:t>
      </w:r>
    </w:p>
    <w:p w14:paraId="79F55232" w14:textId="77777777" w:rsidR="00EB509D" w:rsidRDefault="00EB509D" w:rsidP="00EB509D"/>
    <w:p w14:paraId="535F3EED" w14:textId="77777777" w:rsidR="00EB509D" w:rsidRDefault="00EB509D" w:rsidP="00EB509D">
      <w:r>
        <w:t xml:space="preserve">3.3.1. </w:t>
      </w:r>
      <w:r>
        <w:rPr>
          <w:rFonts w:hint="eastAsia"/>
        </w:rPr>
        <w:t>Фономорфологические</w:t>
      </w:r>
      <w:r>
        <w:t xml:space="preserve"> </w:t>
      </w:r>
      <w:r>
        <w:rPr>
          <w:rFonts w:hint="eastAsia"/>
        </w:rPr>
        <w:t>особенности</w:t>
      </w:r>
      <w:r>
        <w:t xml:space="preserve"> </w:t>
      </w:r>
      <w:r>
        <w:rPr>
          <w:rFonts w:hint="eastAsia"/>
        </w:rPr>
        <w:t>образования</w:t>
      </w:r>
      <w:r>
        <w:t xml:space="preserve"> </w:t>
      </w:r>
      <w:r>
        <w:rPr>
          <w:rFonts w:hint="eastAsia"/>
        </w:rPr>
        <w:t>одно</w:t>
      </w:r>
      <w:r>
        <w:t xml:space="preserve">- </w:t>
      </w:r>
      <w:r>
        <w:rPr>
          <w:rFonts w:hint="eastAsia"/>
        </w:rPr>
        <w:t>и</w:t>
      </w:r>
      <w:r>
        <w:t xml:space="preserve"> </w:t>
      </w:r>
      <w:r>
        <w:rPr>
          <w:rFonts w:hint="eastAsia"/>
        </w:rPr>
        <w:t>двусложных</w:t>
      </w:r>
      <w:r>
        <w:t xml:space="preserve"> </w:t>
      </w:r>
      <w:r>
        <w:rPr>
          <w:rFonts w:hint="eastAsia"/>
        </w:rPr>
        <w:t>основ</w:t>
      </w:r>
      <w:r>
        <w:t xml:space="preserve"> </w:t>
      </w:r>
      <w:r>
        <w:rPr>
          <w:rFonts w:hint="eastAsia"/>
        </w:rPr>
        <w:t>тунгусо</w:t>
      </w:r>
      <w:r>
        <w:t>-</w:t>
      </w:r>
      <w:r>
        <w:rPr>
          <w:rFonts w:hint="eastAsia"/>
        </w:rPr>
        <w:t>маньчжурского</w:t>
      </w:r>
      <w:r>
        <w:t xml:space="preserve"> </w:t>
      </w:r>
      <w:r>
        <w:rPr>
          <w:rFonts w:hint="eastAsia"/>
        </w:rPr>
        <w:t>происхождения</w:t>
      </w:r>
    </w:p>
    <w:p w14:paraId="07FDE032" w14:textId="77777777" w:rsidR="00EB509D" w:rsidRDefault="00EB509D" w:rsidP="00EB509D"/>
    <w:p w14:paraId="318E8654" w14:textId="77777777" w:rsidR="00EB509D" w:rsidRDefault="00EB509D" w:rsidP="00EB509D">
      <w:r>
        <w:rPr>
          <w:rFonts w:hint="eastAsia"/>
        </w:rPr>
        <w:t>Выводы</w:t>
      </w:r>
    </w:p>
    <w:p w14:paraId="43C405C7" w14:textId="77777777" w:rsidR="00EB509D" w:rsidRDefault="00EB509D" w:rsidP="00EB509D"/>
    <w:p w14:paraId="521E8526" w14:textId="77777777" w:rsidR="00EB509D" w:rsidRDefault="00EB509D" w:rsidP="00EB509D">
      <w:r>
        <w:rPr>
          <w:rFonts w:hint="eastAsia"/>
        </w:rPr>
        <w:t>ЗАКЛЮЧЕНИЕ</w:t>
      </w:r>
    </w:p>
    <w:p w14:paraId="77E6E52F" w14:textId="77777777" w:rsidR="00EB509D" w:rsidRDefault="00EB509D" w:rsidP="00EB509D"/>
    <w:p w14:paraId="6FF328DE" w14:textId="77777777" w:rsidR="00EB509D" w:rsidRDefault="00EB509D" w:rsidP="00EB509D">
      <w:r>
        <w:rPr>
          <w:rFonts w:hint="eastAsia"/>
        </w:rPr>
        <w:t>Литература</w:t>
      </w:r>
    </w:p>
    <w:p w14:paraId="5E73C2F5" w14:textId="77777777" w:rsidR="00EB509D" w:rsidRDefault="00EB509D" w:rsidP="00EB509D"/>
    <w:p w14:paraId="1A0B2A04" w14:textId="77777777" w:rsidR="00EB509D" w:rsidRDefault="00EB509D" w:rsidP="00EB509D">
      <w:r>
        <w:rPr>
          <w:rFonts w:hint="eastAsia"/>
        </w:rPr>
        <w:t>Приложение</w:t>
      </w:r>
      <w:r>
        <w:t xml:space="preserve"> </w:t>
      </w:r>
      <w:r>
        <w:rPr>
          <w:rFonts w:hint="eastAsia"/>
        </w:rPr>
        <w:t>№</w:t>
      </w:r>
      <w:r>
        <w:t xml:space="preserve">1. </w:t>
      </w:r>
      <w:r>
        <w:rPr>
          <w:rFonts w:hint="eastAsia"/>
        </w:rPr>
        <w:t>Систематизация</w:t>
      </w:r>
      <w:r>
        <w:t xml:space="preserve"> </w:t>
      </w:r>
      <w:r>
        <w:rPr>
          <w:rFonts w:hint="eastAsia"/>
        </w:rPr>
        <w:t>исконных</w:t>
      </w:r>
      <w:r>
        <w:t xml:space="preserve">, </w:t>
      </w:r>
      <w:r>
        <w:rPr>
          <w:rFonts w:hint="eastAsia"/>
        </w:rPr>
        <w:t>монгольских</w:t>
      </w:r>
      <w:r>
        <w:t xml:space="preserve"> </w:t>
      </w:r>
      <w:r>
        <w:rPr>
          <w:rFonts w:hint="eastAsia"/>
        </w:rPr>
        <w:t>и</w:t>
      </w:r>
      <w:r>
        <w:t xml:space="preserve"> </w:t>
      </w:r>
      <w:r>
        <w:rPr>
          <w:rFonts w:hint="eastAsia"/>
        </w:rPr>
        <w:t>тунгусо</w:t>
      </w:r>
      <w:r>
        <w:t>-</w:t>
      </w:r>
    </w:p>
    <w:p w14:paraId="39579C57" w14:textId="77777777" w:rsidR="00EB509D" w:rsidRDefault="00EB509D" w:rsidP="00EB509D"/>
    <w:p w14:paraId="71159AFB" w14:textId="77777777" w:rsidR="00EB509D" w:rsidRDefault="00EB509D" w:rsidP="00EB509D">
      <w:r>
        <w:rPr>
          <w:rFonts w:hint="eastAsia"/>
        </w:rPr>
        <w:t>маньчжурских</w:t>
      </w:r>
      <w:r>
        <w:t xml:space="preserve"> </w:t>
      </w:r>
      <w:r>
        <w:rPr>
          <w:rFonts w:hint="eastAsia"/>
        </w:rPr>
        <w:t>одно</w:t>
      </w:r>
      <w:r>
        <w:t xml:space="preserve">- </w:t>
      </w:r>
      <w:r>
        <w:rPr>
          <w:rFonts w:hint="eastAsia"/>
        </w:rPr>
        <w:t>и</w:t>
      </w:r>
      <w:r>
        <w:t xml:space="preserve"> </w:t>
      </w:r>
      <w:r>
        <w:rPr>
          <w:rFonts w:hint="eastAsia"/>
        </w:rPr>
        <w:t>двусложных</w:t>
      </w:r>
      <w:r>
        <w:t xml:space="preserve"> </w:t>
      </w:r>
      <w:r>
        <w:rPr>
          <w:rFonts w:hint="eastAsia"/>
        </w:rPr>
        <w:t>основ</w:t>
      </w:r>
      <w:r>
        <w:t xml:space="preserve"> </w:t>
      </w:r>
      <w:r>
        <w:rPr>
          <w:rFonts w:hint="eastAsia"/>
        </w:rPr>
        <w:t>по</w:t>
      </w:r>
      <w:r>
        <w:t xml:space="preserve"> </w:t>
      </w:r>
      <w:r>
        <w:rPr>
          <w:rFonts w:hint="eastAsia"/>
        </w:rPr>
        <w:t>ЛСГ</w:t>
      </w:r>
    </w:p>
    <w:p w14:paraId="64E7862B" w14:textId="77777777" w:rsidR="00EB509D" w:rsidRDefault="00EB509D" w:rsidP="00EB509D"/>
    <w:p w14:paraId="21130A8C" w14:textId="77777777" w:rsidR="00EB509D" w:rsidRDefault="00EB509D" w:rsidP="00EB509D">
      <w:r>
        <w:rPr>
          <w:rFonts w:hint="eastAsia"/>
        </w:rPr>
        <w:t>Приложение</w:t>
      </w:r>
      <w:r>
        <w:t xml:space="preserve"> </w:t>
      </w:r>
      <w:r>
        <w:rPr>
          <w:rFonts w:hint="eastAsia"/>
        </w:rPr>
        <w:t>№</w:t>
      </w:r>
      <w:r>
        <w:t xml:space="preserve">2. </w:t>
      </w:r>
      <w:r>
        <w:rPr>
          <w:rFonts w:hint="eastAsia"/>
        </w:rPr>
        <w:t>Список</w:t>
      </w:r>
      <w:r>
        <w:t xml:space="preserve"> </w:t>
      </w:r>
      <w:r>
        <w:rPr>
          <w:rFonts w:hint="eastAsia"/>
        </w:rPr>
        <w:t>лексем</w:t>
      </w:r>
      <w:r>
        <w:t xml:space="preserve"> </w:t>
      </w:r>
      <w:r>
        <w:rPr>
          <w:rFonts w:hint="eastAsia"/>
        </w:rPr>
        <w:t>по</w:t>
      </w:r>
      <w:r>
        <w:t xml:space="preserve"> </w:t>
      </w:r>
      <w:r>
        <w:rPr>
          <w:rFonts w:hint="eastAsia"/>
        </w:rPr>
        <w:t>тематическим</w:t>
      </w:r>
      <w:r>
        <w:t xml:space="preserve"> </w:t>
      </w:r>
      <w:r>
        <w:rPr>
          <w:rFonts w:hint="eastAsia"/>
        </w:rPr>
        <w:t>группам</w:t>
      </w:r>
    </w:p>
    <w:p w14:paraId="7288580D" w14:textId="77777777" w:rsidR="00EB509D" w:rsidRDefault="00EB509D" w:rsidP="00EB509D"/>
    <w:p w14:paraId="4C38C835" w14:textId="73A6D797" w:rsidR="00EB509D" w:rsidRPr="00EB509D" w:rsidRDefault="00EB509D" w:rsidP="00EB509D">
      <w:r>
        <w:rPr>
          <w:rFonts w:hint="eastAsia"/>
        </w:rPr>
        <w:t>Приложение</w:t>
      </w:r>
      <w:r>
        <w:t xml:space="preserve"> </w:t>
      </w:r>
      <w:r>
        <w:rPr>
          <w:rFonts w:hint="eastAsia"/>
        </w:rPr>
        <w:t>№</w:t>
      </w:r>
      <w:r>
        <w:t xml:space="preserve">3. </w:t>
      </w:r>
      <w:r>
        <w:rPr>
          <w:rFonts w:hint="eastAsia"/>
        </w:rPr>
        <w:t>Аффиксы</w:t>
      </w:r>
      <w:r>
        <w:t xml:space="preserve">, </w:t>
      </w:r>
      <w:r>
        <w:rPr>
          <w:rFonts w:hint="eastAsia"/>
        </w:rPr>
        <w:t>полученные</w:t>
      </w:r>
      <w:r>
        <w:t xml:space="preserve"> </w:t>
      </w:r>
      <w:r>
        <w:rPr>
          <w:rFonts w:hint="eastAsia"/>
        </w:rPr>
        <w:t>в</w:t>
      </w:r>
      <w:r>
        <w:t xml:space="preserve"> </w:t>
      </w:r>
      <w:r>
        <w:rPr>
          <w:rFonts w:hint="eastAsia"/>
        </w:rPr>
        <w:t>результате</w:t>
      </w:r>
      <w:r>
        <w:t xml:space="preserve"> </w:t>
      </w:r>
      <w:r>
        <w:rPr>
          <w:rFonts w:hint="eastAsia"/>
        </w:rPr>
        <w:t>морфемного</w:t>
      </w:r>
      <w:r>
        <w:t xml:space="preserve"> </w:t>
      </w:r>
      <w:r>
        <w:rPr>
          <w:rFonts w:hint="eastAsia"/>
        </w:rPr>
        <w:t>членения</w:t>
      </w:r>
      <w:r>
        <w:t xml:space="preserve"> </w:t>
      </w:r>
      <w:r>
        <w:rPr>
          <w:rFonts w:hint="eastAsia"/>
        </w:rPr>
        <w:t>одно</w:t>
      </w:r>
      <w:r>
        <w:t>-</w:t>
      </w:r>
      <w:r>
        <w:rPr>
          <w:rFonts w:hint="eastAsia"/>
        </w:rPr>
        <w:t>и</w:t>
      </w:r>
      <w:r>
        <w:t xml:space="preserve"> </w:t>
      </w:r>
      <w:r>
        <w:rPr>
          <w:rFonts w:hint="eastAsia"/>
        </w:rPr>
        <w:t>двусложных</w:t>
      </w:r>
      <w:r>
        <w:t xml:space="preserve"> </w:t>
      </w:r>
      <w:r>
        <w:rPr>
          <w:rFonts w:hint="eastAsia"/>
        </w:rPr>
        <w:t>основ</w:t>
      </w:r>
    </w:p>
    <w:sectPr w:rsidR="00EB509D" w:rsidRPr="00EB509D" w:rsidSect="0066529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B147" w14:textId="77777777" w:rsidR="0066529E" w:rsidRDefault="0066529E">
      <w:pPr>
        <w:spacing w:after="0" w:line="240" w:lineRule="auto"/>
      </w:pPr>
      <w:r>
        <w:separator/>
      </w:r>
    </w:p>
  </w:endnote>
  <w:endnote w:type="continuationSeparator" w:id="0">
    <w:p w14:paraId="0C97AD64" w14:textId="77777777" w:rsidR="0066529E" w:rsidRDefault="0066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883D" w14:textId="77777777" w:rsidR="0066529E" w:rsidRDefault="0066529E"/>
    <w:p w14:paraId="731943D4" w14:textId="77777777" w:rsidR="0066529E" w:rsidRDefault="0066529E"/>
    <w:p w14:paraId="2B4C1AA5" w14:textId="77777777" w:rsidR="0066529E" w:rsidRDefault="0066529E"/>
    <w:p w14:paraId="21A704E2" w14:textId="77777777" w:rsidR="0066529E" w:rsidRDefault="0066529E"/>
    <w:p w14:paraId="1F731CE2" w14:textId="77777777" w:rsidR="0066529E" w:rsidRDefault="0066529E"/>
    <w:p w14:paraId="1E27C838" w14:textId="77777777" w:rsidR="0066529E" w:rsidRDefault="0066529E"/>
    <w:p w14:paraId="7738D612" w14:textId="77777777" w:rsidR="0066529E" w:rsidRDefault="0066529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1407420" wp14:editId="70B3BA8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4B6" w14:textId="77777777" w:rsidR="0066529E" w:rsidRDefault="0066529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40742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43E64B6" w14:textId="77777777" w:rsidR="0066529E" w:rsidRDefault="0066529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A79668D" w14:textId="77777777" w:rsidR="0066529E" w:rsidRDefault="0066529E"/>
    <w:p w14:paraId="7E600C5B" w14:textId="77777777" w:rsidR="0066529E" w:rsidRDefault="0066529E"/>
    <w:p w14:paraId="45C6F6CB" w14:textId="77777777" w:rsidR="0066529E" w:rsidRDefault="0066529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A08A5A4" wp14:editId="78C7462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BBD84" w14:textId="77777777" w:rsidR="0066529E" w:rsidRDefault="0066529E"/>
                          <w:p w14:paraId="50A236EF" w14:textId="77777777" w:rsidR="0066529E" w:rsidRDefault="0066529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08A5A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FBBD84" w14:textId="77777777" w:rsidR="0066529E" w:rsidRDefault="0066529E"/>
                    <w:p w14:paraId="50A236EF" w14:textId="77777777" w:rsidR="0066529E" w:rsidRDefault="0066529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CF6ADC6" w14:textId="77777777" w:rsidR="0066529E" w:rsidRDefault="0066529E"/>
    <w:p w14:paraId="1E757194" w14:textId="77777777" w:rsidR="0066529E" w:rsidRDefault="0066529E">
      <w:pPr>
        <w:rPr>
          <w:sz w:val="2"/>
          <w:szCs w:val="2"/>
        </w:rPr>
      </w:pPr>
    </w:p>
    <w:p w14:paraId="1A92FCEE" w14:textId="77777777" w:rsidR="0066529E" w:rsidRDefault="0066529E"/>
    <w:p w14:paraId="13FDF8DA" w14:textId="77777777" w:rsidR="0066529E" w:rsidRDefault="0066529E">
      <w:pPr>
        <w:spacing w:after="0" w:line="240" w:lineRule="auto"/>
      </w:pPr>
    </w:p>
  </w:footnote>
  <w:footnote w:type="continuationSeparator" w:id="0">
    <w:p w14:paraId="52C9A976" w14:textId="77777777" w:rsidR="0066529E" w:rsidRDefault="0066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29E"/>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47608</TotalTime>
  <Pages>3</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169</cp:revision>
  <cp:lastPrinted>2009-02-06T05:36:00Z</cp:lastPrinted>
  <dcterms:created xsi:type="dcterms:W3CDTF">2024-01-07T13:43:00Z</dcterms:created>
  <dcterms:modified xsi:type="dcterms:W3CDTF">2024-03-22T15:51:00Z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